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A6892C" w14:textId="776D4B92" w:rsidR="00E52BD1" w:rsidRDefault="003F62D1" w:rsidP="003F62D1">
      <w:pPr>
        <w:rPr>
          <w:lang w:val="en-US"/>
        </w:rPr>
      </w:pPr>
      <w:r w:rsidRPr="003F62D1">
        <w:rPr>
          <w:rFonts w:hint="eastAsia"/>
        </w:rPr>
        <w:t>Оптимизация</w:t>
      </w:r>
      <w:r w:rsidRPr="003F62D1">
        <w:t xml:space="preserve"> </w:t>
      </w:r>
      <w:r w:rsidRPr="003F62D1">
        <w:rPr>
          <w:rFonts w:hint="eastAsia"/>
        </w:rPr>
        <w:t>комплексного</w:t>
      </w:r>
      <w:r w:rsidRPr="003F62D1">
        <w:t xml:space="preserve"> </w:t>
      </w:r>
      <w:r w:rsidRPr="003F62D1">
        <w:rPr>
          <w:rFonts w:hint="eastAsia"/>
        </w:rPr>
        <w:t>лечения</w:t>
      </w:r>
      <w:r w:rsidRPr="003F62D1">
        <w:t xml:space="preserve"> </w:t>
      </w:r>
      <w:r w:rsidRPr="003F62D1">
        <w:rPr>
          <w:rFonts w:hint="eastAsia"/>
        </w:rPr>
        <w:t>хронического</w:t>
      </w:r>
      <w:r w:rsidRPr="003F62D1">
        <w:t xml:space="preserve"> </w:t>
      </w:r>
      <w:r w:rsidRPr="003F62D1">
        <w:rPr>
          <w:rFonts w:hint="eastAsia"/>
        </w:rPr>
        <w:t>аникального</w:t>
      </w:r>
      <w:r w:rsidRPr="003F62D1">
        <w:t xml:space="preserve"> </w:t>
      </w:r>
      <w:r w:rsidRPr="003F62D1">
        <w:rPr>
          <w:rFonts w:hint="eastAsia"/>
        </w:rPr>
        <w:t>периодонтита</w:t>
      </w:r>
      <w:r w:rsidRPr="003F62D1">
        <w:t xml:space="preserve"> </w:t>
      </w:r>
      <w:r w:rsidRPr="003F62D1">
        <w:rPr>
          <w:rFonts w:hint="eastAsia"/>
        </w:rPr>
        <w:t>зубов</w:t>
      </w:r>
      <w:r>
        <w:rPr>
          <w:lang w:val="en-US"/>
        </w:rPr>
        <w:t xml:space="preserve"> </w:t>
      </w:r>
      <w:r w:rsidRPr="003F62D1">
        <w:rPr>
          <w:rFonts w:hint="eastAsia"/>
          <w:lang w:val="en-US"/>
        </w:rPr>
        <w:t>Когина</w:t>
      </w:r>
      <w:r w:rsidRPr="003F62D1">
        <w:rPr>
          <w:lang w:val="en-US"/>
        </w:rPr>
        <w:t xml:space="preserve">, </w:t>
      </w:r>
      <w:r w:rsidRPr="003F62D1">
        <w:rPr>
          <w:rFonts w:hint="eastAsia"/>
          <w:lang w:val="en-US"/>
        </w:rPr>
        <w:t>Эльвира</w:t>
      </w:r>
      <w:r w:rsidRPr="003F62D1">
        <w:rPr>
          <w:lang w:val="en-US"/>
        </w:rPr>
        <w:t xml:space="preserve"> </w:t>
      </w:r>
      <w:r w:rsidRPr="003F62D1">
        <w:rPr>
          <w:rFonts w:hint="eastAsia"/>
          <w:lang w:val="en-US"/>
        </w:rPr>
        <w:t>Наилевна</w:t>
      </w:r>
    </w:p>
    <w:p w14:paraId="7F564D56" w14:textId="77777777" w:rsidR="003F62D1" w:rsidRDefault="003F62D1" w:rsidP="003F62D1">
      <w:r>
        <w:rPr>
          <w:rFonts w:hint="eastAsia"/>
        </w:rPr>
        <w:t>ОГЛАВЛЕНИЕ</w:t>
      </w:r>
      <w:r>
        <w:t xml:space="preserve"> </w:t>
      </w:r>
      <w:r>
        <w:rPr>
          <w:rFonts w:hint="eastAsia"/>
        </w:rPr>
        <w:t>ДИССЕРТАЦИИ</w:t>
      </w:r>
    </w:p>
    <w:p w14:paraId="2CE1DC99" w14:textId="77777777" w:rsidR="003F62D1" w:rsidRDefault="003F62D1" w:rsidP="003F62D1">
      <w:r>
        <w:rPr>
          <w:rFonts w:hint="eastAsia"/>
        </w:rPr>
        <w:t>кандидат</w:t>
      </w:r>
      <w:r>
        <w:t xml:space="preserve"> </w:t>
      </w:r>
      <w:r>
        <w:rPr>
          <w:rFonts w:hint="eastAsia"/>
        </w:rPr>
        <w:t>наук</w:t>
      </w:r>
      <w:r>
        <w:t xml:space="preserve"> </w:t>
      </w:r>
      <w:r>
        <w:rPr>
          <w:rFonts w:hint="eastAsia"/>
        </w:rPr>
        <w:t>Когина</w:t>
      </w:r>
      <w:r>
        <w:t xml:space="preserve">, </w:t>
      </w:r>
      <w:r>
        <w:rPr>
          <w:rFonts w:hint="eastAsia"/>
        </w:rPr>
        <w:t>Эльвира</w:t>
      </w:r>
      <w:r>
        <w:t xml:space="preserve"> </w:t>
      </w:r>
      <w:r>
        <w:rPr>
          <w:rFonts w:hint="eastAsia"/>
        </w:rPr>
        <w:t>Наилевна</w:t>
      </w:r>
    </w:p>
    <w:p w14:paraId="6FD892E6" w14:textId="77777777" w:rsidR="003F62D1" w:rsidRDefault="003F62D1" w:rsidP="003F62D1">
      <w:r>
        <w:rPr>
          <w:rFonts w:hint="eastAsia"/>
        </w:rPr>
        <w:t>ВВЕДЕНИЕ</w:t>
      </w:r>
      <w:r>
        <w:t>..................................................................................................................4</w:t>
      </w:r>
    </w:p>
    <w:p w14:paraId="62888008" w14:textId="77777777" w:rsidR="003F62D1" w:rsidRDefault="003F62D1" w:rsidP="003F62D1"/>
    <w:p w14:paraId="29A4A420" w14:textId="77777777" w:rsidR="003F62D1" w:rsidRDefault="003F62D1" w:rsidP="003F62D1">
      <w:r>
        <w:rPr>
          <w:rFonts w:hint="eastAsia"/>
        </w:rPr>
        <w:t>ГЛАВА</w:t>
      </w:r>
      <w:r>
        <w:t xml:space="preserve"> 1 </w:t>
      </w:r>
      <w:r>
        <w:rPr>
          <w:rFonts w:hint="eastAsia"/>
        </w:rPr>
        <w:t>СОВРЕМЕННЫЕ</w:t>
      </w:r>
      <w:r>
        <w:t xml:space="preserve"> </w:t>
      </w:r>
      <w:r>
        <w:rPr>
          <w:rFonts w:hint="eastAsia"/>
        </w:rPr>
        <w:t>ВЗГЛЯДЫ</w:t>
      </w:r>
      <w:r>
        <w:t xml:space="preserve"> </w:t>
      </w:r>
      <w:r>
        <w:rPr>
          <w:rFonts w:hint="eastAsia"/>
        </w:rPr>
        <w:t>НА</w:t>
      </w:r>
      <w:r>
        <w:t xml:space="preserve"> </w:t>
      </w:r>
      <w:r>
        <w:rPr>
          <w:rFonts w:hint="eastAsia"/>
        </w:rPr>
        <w:t>РАСПРОСТРАНЕННОСТЬ</w:t>
      </w:r>
      <w:r>
        <w:t xml:space="preserve">, </w:t>
      </w:r>
      <w:r>
        <w:rPr>
          <w:rFonts w:hint="eastAsia"/>
        </w:rPr>
        <w:t>МЕТОДЫ</w:t>
      </w:r>
      <w:r>
        <w:t xml:space="preserve"> </w:t>
      </w:r>
      <w:r>
        <w:rPr>
          <w:rFonts w:hint="eastAsia"/>
        </w:rPr>
        <w:t>ДИАГНОСТИКИ</w:t>
      </w:r>
      <w:r>
        <w:t xml:space="preserve"> </w:t>
      </w:r>
      <w:r>
        <w:rPr>
          <w:rFonts w:hint="eastAsia"/>
        </w:rPr>
        <w:t>И</w:t>
      </w:r>
      <w:r>
        <w:t xml:space="preserve"> </w:t>
      </w:r>
      <w:r>
        <w:rPr>
          <w:rFonts w:hint="eastAsia"/>
        </w:rPr>
        <w:t>ЛЕЧЕНИЯ</w:t>
      </w:r>
      <w:r>
        <w:t xml:space="preserve"> </w:t>
      </w:r>
      <w:r>
        <w:rPr>
          <w:rFonts w:hint="eastAsia"/>
        </w:rPr>
        <w:t>ХРОНИЧЕСКОГО</w:t>
      </w:r>
      <w:r>
        <w:t xml:space="preserve"> </w:t>
      </w:r>
      <w:r>
        <w:rPr>
          <w:rFonts w:hint="eastAsia"/>
        </w:rPr>
        <w:t>АПИКАЛЬНОГО</w:t>
      </w:r>
      <w:r>
        <w:t xml:space="preserve"> </w:t>
      </w:r>
      <w:r>
        <w:rPr>
          <w:rFonts w:hint="eastAsia"/>
        </w:rPr>
        <w:t>ПЕРИОДОНТИТА</w:t>
      </w:r>
      <w:r>
        <w:t xml:space="preserve"> </w:t>
      </w:r>
      <w:r>
        <w:rPr>
          <w:rFonts w:hint="eastAsia"/>
        </w:rPr>
        <w:t>ЗУБОВ</w:t>
      </w:r>
      <w:r>
        <w:t xml:space="preserve"> (</w:t>
      </w:r>
      <w:r>
        <w:rPr>
          <w:rFonts w:hint="eastAsia"/>
        </w:rPr>
        <w:t>обзор</w:t>
      </w:r>
      <w:r>
        <w:t xml:space="preserve"> </w:t>
      </w:r>
      <w:r>
        <w:rPr>
          <w:rFonts w:hint="eastAsia"/>
        </w:rPr>
        <w:t>литературы</w:t>
      </w:r>
      <w:r>
        <w:t>)....................................................11</w:t>
      </w:r>
    </w:p>
    <w:p w14:paraId="2C3924B6" w14:textId="77777777" w:rsidR="003F62D1" w:rsidRDefault="003F62D1" w:rsidP="003F62D1"/>
    <w:p w14:paraId="27421FBA" w14:textId="77777777" w:rsidR="003F62D1" w:rsidRDefault="003F62D1" w:rsidP="003F62D1">
      <w:r>
        <w:t xml:space="preserve">1.1 </w:t>
      </w:r>
      <w:r>
        <w:rPr>
          <w:rFonts w:hint="eastAsia"/>
        </w:rPr>
        <w:t>Эпидемиология</w:t>
      </w:r>
      <w:r>
        <w:t xml:space="preserve"> </w:t>
      </w:r>
      <w:r>
        <w:rPr>
          <w:rFonts w:hint="eastAsia"/>
        </w:rPr>
        <w:t>хронического</w:t>
      </w:r>
      <w:r>
        <w:t xml:space="preserve"> </w:t>
      </w:r>
      <w:r>
        <w:rPr>
          <w:rFonts w:hint="eastAsia"/>
        </w:rPr>
        <w:t>периодонтита</w:t>
      </w:r>
      <w:r>
        <w:t>................................................11</w:t>
      </w:r>
    </w:p>
    <w:p w14:paraId="2EC7F298" w14:textId="77777777" w:rsidR="003F62D1" w:rsidRDefault="003F62D1" w:rsidP="003F62D1"/>
    <w:p w14:paraId="47B28AC2" w14:textId="77777777" w:rsidR="003F62D1" w:rsidRDefault="003F62D1" w:rsidP="003F62D1">
      <w:r>
        <w:t xml:space="preserve">1.2 </w:t>
      </w:r>
      <w:r>
        <w:rPr>
          <w:rFonts w:hint="eastAsia"/>
        </w:rPr>
        <w:t>Роль</w:t>
      </w:r>
      <w:r>
        <w:t xml:space="preserve"> </w:t>
      </w:r>
      <w:r>
        <w:rPr>
          <w:rFonts w:hint="eastAsia"/>
        </w:rPr>
        <w:t>микрофлоры</w:t>
      </w:r>
      <w:r>
        <w:t xml:space="preserve"> </w:t>
      </w:r>
      <w:r>
        <w:rPr>
          <w:rFonts w:hint="eastAsia"/>
        </w:rPr>
        <w:t>в</w:t>
      </w:r>
      <w:r>
        <w:t xml:space="preserve"> </w:t>
      </w:r>
      <w:r>
        <w:rPr>
          <w:rFonts w:hint="eastAsia"/>
        </w:rPr>
        <w:t>этиологии</w:t>
      </w:r>
      <w:r>
        <w:t xml:space="preserve"> </w:t>
      </w:r>
      <w:r>
        <w:rPr>
          <w:rFonts w:hint="eastAsia"/>
        </w:rPr>
        <w:t>хронического</w:t>
      </w:r>
      <w:r>
        <w:t xml:space="preserve"> </w:t>
      </w:r>
      <w:r>
        <w:rPr>
          <w:rFonts w:hint="eastAsia"/>
        </w:rPr>
        <w:t>периодонтита</w:t>
      </w:r>
      <w:r>
        <w:t>.......................15</w:t>
      </w:r>
    </w:p>
    <w:p w14:paraId="278210A4" w14:textId="77777777" w:rsidR="003F62D1" w:rsidRDefault="003F62D1" w:rsidP="003F62D1"/>
    <w:p w14:paraId="43C52717" w14:textId="77777777" w:rsidR="003F62D1" w:rsidRDefault="003F62D1" w:rsidP="003F62D1">
      <w:r>
        <w:t xml:space="preserve">1.3 </w:t>
      </w:r>
      <w:r>
        <w:rPr>
          <w:rFonts w:hint="eastAsia"/>
        </w:rPr>
        <w:t>Роль</w:t>
      </w:r>
      <w:r>
        <w:t xml:space="preserve"> </w:t>
      </w:r>
      <w:r>
        <w:rPr>
          <w:rFonts w:hint="eastAsia"/>
        </w:rPr>
        <w:t>иммунной</w:t>
      </w:r>
      <w:r>
        <w:t xml:space="preserve"> </w:t>
      </w:r>
      <w:r>
        <w:rPr>
          <w:rFonts w:hint="eastAsia"/>
        </w:rPr>
        <w:t>системы</w:t>
      </w:r>
      <w:r>
        <w:t xml:space="preserve"> </w:t>
      </w:r>
      <w:r>
        <w:rPr>
          <w:rFonts w:hint="eastAsia"/>
        </w:rPr>
        <w:t>в</w:t>
      </w:r>
      <w:r>
        <w:t xml:space="preserve"> </w:t>
      </w:r>
      <w:r>
        <w:rPr>
          <w:rFonts w:hint="eastAsia"/>
        </w:rPr>
        <w:t>патогенезе</w:t>
      </w:r>
      <w:r>
        <w:t xml:space="preserve"> </w:t>
      </w:r>
      <w:r>
        <w:rPr>
          <w:rFonts w:hint="eastAsia"/>
        </w:rPr>
        <w:t>хронического</w:t>
      </w:r>
      <w:r>
        <w:t xml:space="preserve"> </w:t>
      </w:r>
      <w:r>
        <w:rPr>
          <w:rFonts w:hint="eastAsia"/>
        </w:rPr>
        <w:t>периодонтита</w:t>
      </w:r>
      <w:r>
        <w:t>...........19</w:t>
      </w:r>
    </w:p>
    <w:p w14:paraId="7D796A14" w14:textId="77777777" w:rsidR="003F62D1" w:rsidRDefault="003F62D1" w:rsidP="003F62D1"/>
    <w:p w14:paraId="35E78178" w14:textId="77777777" w:rsidR="003F62D1" w:rsidRDefault="003F62D1" w:rsidP="003F62D1">
      <w:r>
        <w:t xml:space="preserve">1.4 </w:t>
      </w:r>
      <w:r>
        <w:rPr>
          <w:rFonts w:hint="eastAsia"/>
        </w:rPr>
        <w:t>Клиника</w:t>
      </w:r>
      <w:r>
        <w:t xml:space="preserve"> </w:t>
      </w:r>
      <w:r>
        <w:rPr>
          <w:rFonts w:hint="eastAsia"/>
        </w:rPr>
        <w:t>апикального</w:t>
      </w:r>
      <w:r>
        <w:t xml:space="preserve"> </w:t>
      </w:r>
      <w:r>
        <w:rPr>
          <w:rFonts w:hint="eastAsia"/>
        </w:rPr>
        <w:t>периодонтита</w:t>
      </w:r>
      <w:r>
        <w:t>..............................................................27</w:t>
      </w:r>
    </w:p>
    <w:p w14:paraId="0D5EAA58" w14:textId="77777777" w:rsidR="003F62D1" w:rsidRDefault="003F62D1" w:rsidP="003F62D1"/>
    <w:p w14:paraId="03B9ABF8" w14:textId="77777777" w:rsidR="003F62D1" w:rsidRDefault="003F62D1" w:rsidP="003F62D1">
      <w:r>
        <w:t xml:space="preserve">1.5 </w:t>
      </w:r>
      <w:r>
        <w:rPr>
          <w:rFonts w:hint="eastAsia"/>
        </w:rPr>
        <w:t>Рентгенологические</w:t>
      </w:r>
      <w:r>
        <w:t xml:space="preserve"> </w:t>
      </w:r>
      <w:r>
        <w:rPr>
          <w:rFonts w:hint="eastAsia"/>
        </w:rPr>
        <w:t>методы</w:t>
      </w:r>
      <w:r>
        <w:t xml:space="preserve"> </w:t>
      </w:r>
      <w:r>
        <w:rPr>
          <w:rFonts w:hint="eastAsia"/>
        </w:rPr>
        <w:t>исследования</w:t>
      </w:r>
      <w:r>
        <w:t xml:space="preserve"> </w:t>
      </w:r>
      <w:r>
        <w:rPr>
          <w:rFonts w:hint="eastAsia"/>
        </w:rPr>
        <w:t>в</w:t>
      </w:r>
      <w:r>
        <w:t xml:space="preserve"> </w:t>
      </w:r>
      <w:r>
        <w:rPr>
          <w:rFonts w:hint="eastAsia"/>
        </w:rPr>
        <w:t>диагностике</w:t>
      </w:r>
      <w:r>
        <w:t xml:space="preserve"> </w:t>
      </w:r>
      <w:r>
        <w:rPr>
          <w:rFonts w:hint="eastAsia"/>
        </w:rPr>
        <w:t>и</w:t>
      </w:r>
      <w:r>
        <w:t xml:space="preserve"> </w:t>
      </w:r>
      <w:r>
        <w:rPr>
          <w:rFonts w:hint="eastAsia"/>
        </w:rPr>
        <w:t>лечении</w:t>
      </w:r>
      <w:r>
        <w:t xml:space="preserve"> </w:t>
      </w:r>
      <w:r>
        <w:rPr>
          <w:rFonts w:hint="eastAsia"/>
        </w:rPr>
        <w:t>хронического</w:t>
      </w:r>
      <w:r>
        <w:t xml:space="preserve"> </w:t>
      </w:r>
      <w:r>
        <w:rPr>
          <w:rFonts w:hint="eastAsia"/>
        </w:rPr>
        <w:t>апикального</w:t>
      </w:r>
      <w:r>
        <w:t xml:space="preserve"> </w:t>
      </w:r>
      <w:r>
        <w:rPr>
          <w:rFonts w:hint="eastAsia"/>
        </w:rPr>
        <w:t>периодонтита</w:t>
      </w:r>
      <w:r>
        <w:t>..............................................................28</w:t>
      </w:r>
    </w:p>
    <w:p w14:paraId="0506ECD7" w14:textId="77777777" w:rsidR="003F62D1" w:rsidRDefault="003F62D1" w:rsidP="003F62D1"/>
    <w:p w14:paraId="75B899DE" w14:textId="77777777" w:rsidR="003F62D1" w:rsidRDefault="003F62D1" w:rsidP="003F62D1">
      <w:r>
        <w:t xml:space="preserve">1.6 </w:t>
      </w:r>
      <w:r>
        <w:rPr>
          <w:rFonts w:hint="eastAsia"/>
        </w:rPr>
        <w:t>Особенности</w:t>
      </w:r>
      <w:r>
        <w:t xml:space="preserve"> </w:t>
      </w:r>
      <w:r>
        <w:rPr>
          <w:rFonts w:hint="eastAsia"/>
        </w:rPr>
        <w:t>методов</w:t>
      </w:r>
      <w:r>
        <w:t xml:space="preserve"> </w:t>
      </w:r>
      <w:r>
        <w:rPr>
          <w:rFonts w:hint="eastAsia"/>
        </w:rPr>
        <w:t>лечения</w:t>
      </w:r>
      <w:r>
        <w:t xml:space="preserve"> </w:t>
      </w:r>
      <w:r>
        <w:rPr>
          <w:rFonts w:hint="eastAsia"/>
        </w:rPr>
        <w:t>хронического</w:t>
      </w:r>
      <w:r>
        <w:t xml:space="preserve"> </w:t>
      </w:r>
      <w:r>
        <w:rPr>
          <w:rFonts w:hint="eastAsia"/>
        </w:rPr>
        <w:t>апикального</w:t>
      </w:r>
      <w:r>
        <w:t xml:space="preserve"> </w:t>
      </w:r>
      <w:r>
        <w:rPr>
          <w:rFonts w:hint="eastAsia"/>
        </w:rPr>
        <w:t>периодонтита</w:t>
      </w:r>
      <w:r>
        <w:t xml:space="preserve"> 32 </w:t>
      </w:r>
      <w:r>
        <w:rPr>
          <w:rFonts w:hint="eastAsia"/>
        </w:rPr>
        <w:t>ГЛАВА</w:t>
      </w:r>
      <w:r>
        <w:t xml:space="preserve"> 2 </w:t>
      </w:r>
      <w:r>
        <w:rPr>
          <w:rFonts w:hint="eastAsia"/>
        </w:rPr>
        <w:t>МАТЕРИАЛЫ</w:t>
      </w:r>
      <w:r>
        <w:t xml:space="preserve"> </w:t>
      </w:r>
      <w:r>
        <w:rPr>
          <w:rFonts w:hint="eastAsia"/>
        </w:rPr>
        <w:t>И</w:t>
      </w:r>
      <w:r>
        <w:t xml:space="preserve"> </w:t>
      </w:r>
      <w:r>
        <w:rPr>
          <w:rFonts w:hint="eastAsia"/>
        </w:rPr>
        <w:t>МЕТОДЫ</w:t>
      </w:r>
      <w:r>
        <w:t xml:space="preserve"> </w:t>
      </w:r>
      <w:r>
        <w:rPr>
          <w:rFonts w:hint="eastAsia"/>
        </w:rPr>
        <w:t>ИССЛЕДОВАНИЯ</w:t>
      </w:r>
      <w:r>
        <w:t>.................................55</w:t>
      </w:r>
    </w:p>
    <w:p w14:paraId="45F3C878" w14:textId="77777777" w:rsidR="003F62D1" w:rsidRDefault="003F62D1" w:rsidP="003F62D1"/>
    <w:p w14:paraId="345E6FF2" w14:textId="77777777" w:rsidR="003F62D1" w:rsidRDefault="003F62D1" w:rsidP="003F62D1">
      <w:r>
        <w:t xml:space="preserve">2.1 </w:t>
      </w:r>
      <w:r>
        <w:rPr>
          <w:rFonts w:hint="eastAsia"/>
        </w:rPr>
        <w:t>Общая</w:t>
      </w:r>
      <w:r>
        <w:t xml:space="preserve"> </w:t>
      </w:r>
      <w:r>
        <w:rPr>
          <w:rFonts w:hint="eastAsia"/>
        </w:rPr>
        <w:t>характеристика</w:t>
      </w:r>
      <w:r>
        <w:t xml:space="preserve"> </w:t>
      </w:r>
      <w:r>
        <w:rPr>
          <w:rFonts w:hint="eastAsia"/>
        </w:rPr>
        <w:t>клинических</w:t>
      </w:r>
      <w:r>
        <w:t xml:space="preserve"> </w:t>
      </w:r>
      <w:r>
        <w:rPr>
          <w:rFonts w:hint="eastAsia"/>
        </w:rPr>
        <w:t>наблюдений</w:t>
      </w:r>
      <w:r>
        <w:t>..........................................55</w:t>
      </w:r>
    </w:p>
    <w:p w14:paraId="25F97447" w14:textId="77777777" w:rsidR="003F62D1" w:rsidRDefault="003F62D1" w:rsidP="003F62D1"/>
    <w:p w14:paraId="6DEE87B4" w14:textId="77777777" w:rsidR="003F62D1" w:rsidRDefault="003F62D1" w:rsidP="003F62D1">
      <w:r>
        <w:t xml:space="preserve">2.2 </w:t>
      </w:r>
      <w:r>
        <w:rPr>
          <w:rFonts w:hint="eastAsia"/>
        </w:rPr>
        <w:t>Клинические</w:t>
      </w:r>
      <w:r>
        <w:t xml:space="preserve"> </w:t>
      </w:r>
      <w:r>
        <w:rPr>
          <w:rFonts w:hint="eastAsia"/>
        </w:rPr>
        <w:t>методы</w:t>
      </w:r>
      <w:r>
        <w:t xml:space="preserve"> </w:t>
      </w:r>
      <w:r>
        <w:rPr>
          <w:rFonts w:hint="eastAsia"/>
        </w:rPr>
        <w:t>исследования</w:t>
      </w:r>
      <w:r>
        <w:t>..................................................................56</w:t>
      </w:r>
    </w:p>
    <w:p w14:paraId="72D90244" w14:textId="77777777" w:rsidR="003F62D1" w:rsidRDefault="003F62D1" w:rsidP="003F62D1"/>
    <w:p w14:paraId="0A38F0E7" w14:textId="77777777" w:rsidR="003F62D1" w:rsidRDefault="003F62D1" w:rsidP="003F62D1">
      <w:r>
        <w:lastRenderedPageBreak/>
        <w:t xml:space="preserve">2.3 </w:t>
      </w:r>
      <w:r>
        <w:rPr>
          <w:rFonts w:hint="eastAsia"/>
        </w:rPr>
        <w:t>Рентгенологические</w:t>
      </w:r>
      <w:r>
        <w:t xml:space="preserve"> </w:t>
      </w:r>
      <w:r>
        <w:rPr>
          <w:rFonts w:hint="eastAsia"/>
        </w:rPr>
        <w:t>методы</w:t>
      </w:r>
      <w:r>
        <w:t xml:space="preserve"> </w:t>
      </w:r>
      <w:r>
        <w:rPr>
          <w:rFonts w:hint="eastAsia"/>
        </w:rPr>
        <w:t>исследования</w:t>
      </w:r>
      <w:r>
        <w:t>......................................................57</w:t>
      </w:r>
    </w:p>
    <w:p w14:paraId="457E8DAF" w14:textId="77777777" w:rsidR="003F62D1" w:rsidRDefault="003F62D1" w:rsidP="003F62D1"/>
    <w:p w14:paraId="230E3C28" w14:textId="77777777" w:rsidR="003F62D1" w:rsidRDefault="003F62D1" w:rsidP="003F62D1">
      <w:r>
        <w:t xml:space="preserve">2.3.1 </w:t>
      </w:r>
      <w:r>
        <w:rPr>
          <w:rFonts w:hint="eastAsia"/>
        </w:rPr>
        <w:t>Измерение</w:t>
      </w:r>
      <w:r>
        <w:t xml:space="preserve"> </w:t>
      </w:r>
      <w:r>
        <w:rPr>
          <w:rFonts w:hint="eastAsia"/>
        </w:rPr>
        <w:t>оптической</w:t>
      </w:r>
      <w:r>
        <w:t xml:space="preserve"> </w:t>
      </w:r>
      <w:r>
        <w:rPr>
          <w:rFonts w:hint="eastAsia"/>
        </w:rPr>
        <w:t>плотности</w:t>
      </w:r>
      <w:r>
        <w:t xml:space="preserve"> </w:t>
      </w:r>
      <w:r>
        <w:rPr>
          <w:rFonts w:hint="eastAsia"/>
        </w:rPr>
        <w:t>костной</w:t>
      </w:r>
      <w:r>
        <w:t xml:space="preserve"> </w:t>
      </w:r>
      <w:r>
        <w:rPr>
          <w:rFonts w:hint="eastAsia"/>
        </w:rPr>
        <w:t>ткани</w:t>
      </w:r>
      <w:r>
        <w:t xml:space="preserve"> </w:t>
      </w:r>
      <w:r>
        <w:rPr>
          <w:rFonts w:hint="eastAsia"/>
        </w:rPr>
        <w:t>в</w:t>
      </w:r>
      <w:r>
        <w:t xml:space="preserve"> </w:t>
      </w:r>
      <w:r>
        <w:rPr>
          <w:rFonts w:hint="eastAsia"/>
        </w:rPr>
        <w:t>периапикальной</w:t>
      </w:r>
      <w:r>
        <w:t xml:space="preserve"> </w:t>
      </w:r>
      <w:r>
        <w:rPr>
          <w:rFonts w:hint="eastAsia"/>
        </w:rPr>
        <w:t>области</w:t>
      </w:r>
      <w:r>
        <w:t xml:space="preserve"> </w:t>
      </w:r>
      <w:r>
        <w:rPr>
          <w:rFonts w:hint="eastAsia"/>
        </w:rPr>
        <w:t>методом</w:t>
      </w:r>
      <w:r>
        <w:t xml:space="preserve"> </w:t>
      </w:r>
      <w:r>
        <w:rPr>
          <w:rFonts w:hint="eastAsia"/>
        </w:rPr>
        <w:t>денситометрии</w:t>
      </w:r>
      <w:r>
        <w:t xml:space="preserve"> ............................................................................. 58</w:t>
      </w:r>
    </w:p>
    <w:p w14:paraId="74268C3E" w14:textId="77777777" w:rsidR="003F62D1" w:rsidRDefault="003F62D1" w:rsidP="003F62D1"/>
    <w:p w14:paraId="05DF0BD5" w14:textId="77777777" w:rsidR="003F62D1" w:rsidRDefault="003F62D1" w:rsidP="003F62D1">
      <w:r>
        <w:t xml:space="preserve">2.4 </w:t>
      </w:r>
      <w:r>
        <w:rPr>
          <w:rFonts w:hint="eastAsia"/>
        </w:rPr>
        <w:t>Микробиологический</w:t>
      </w:r>
      <w:r>
        <w:t xml:space="preserve"> </w:t>
      </w:r>
      <w:r>
        <w:rPr>
          <w:rFonts w:hint="eastAsia"/>
        </w:rPr>
        <w:t>метод</w:t>
      </w:r>
      <w:r>
        <w:t xml:space="preserve"> </w:t>
      </w:r>
      <w:r>
        <w:rPr>
          <w:rFonts w:hint="eastAsia"/>
        </w:rPr>
        <w:t>исследования</w:t>
      </w:r>
      <w:r>
        <w:t xml:space="preserve"> </w:t>
      </w:r>
      <w:r>
        <w:rPr>
          <w:rFonts w:hint="eastAsia"/>
        </w:rPr>
        <w:t>содержимого</w:t>
      </w:r>
      <w:r>
        <w:t xml:space="preserve"> </w:t>
      </w:r>
      <w:r>
        <w:rPr>
          <w:rFonts w:hint="eastAsia"/>
        </w:rPr>
        <w:t>корневых</w:t>
      </w:r>
      <w:r>
        <w:t xml:space="preserve"> </w:t>
      </w:r>
      <w:r>
        <w:rPr>
          <w:rFonts w:hint="eastAsia"/>
        </w:rPr>
        <w:t>каналов</w:t>
      </w:r>
      <w:r>
        <w:t xml:space="preserve"> .....................................................................................................................................60</w:t>
      </w:r>
    </w:p>
    <w:p w14:paraId="58D58DAB" w14:textId="77777777" w:rsidR="003F62D1" w:rsidRDefault="003F62D1" w:rsidP="003F62D1"/>
    <w:p w14:paraId="13A8C82B" w14:textId="77777777" w:rsidR="003F62D1" w:rsidRDefault="003F62D1" w:rsidP="003F62D1">
      <w:r>
        <w:t xml:space="preserve">2.5 </w:t>
      </w:r>
      <w:r>
        <w:rPr>
          <w:rFonts w:hint="eastAsia"/>
        </w:rPr>
        <w:t>Иммунологический</w:t>
      </w:r>
      <w:r>
        <w:t xml:space="preserve"> </w:t>
      </w:r>
      <w:r>
        <w:rPr>
          <w:rFonts w:hint="eastAsia"/>
        </w:rPr>
        <w:t>метод</w:t>
      </w:r>
      <w:r>
        <w:t xml:space="preserve"> </w:t>
      </w:r>
      <w:r>
        <w:rPr>
          <w:rFonts w:hint="eastAsia"/>
        </w:rPr>
        <w:t>исследования</w:t>
      </w:r>
      <w:r>
        <w:t xml:space="preserve"> </w:t>
      </w:r>
      <w:r>
        <w:rPr>
          <w:rFonts w:hint="eastAsia"/>
        </w:rPr>
        <w:t>ротовой</w:t>
      </w:r>
      <w:r>
        <w:t xml:space="preserve"> </w:t>
      </w:r>
      <w:r>
        <w:rPr>
          <w:rFonts w:hint="eastAsia"/>
        </w:rPr>
        <w:t>жидкости</w:t>
      </w:r>
      <w:r>
        <w:t>.........................61</w:t>
      </w:r>
    </w:p>
    <w:p w14:paraId="4D13D470" w14:textId="77777777" w:rsidR="003F62D1" w:rsidRDefault="003F62D1" w:rsidP="003F62D1"/>
    <w:p w14:paraId="0CC9BD15" w14:textId="77777777" w:rsidR="003F62D1" w:rsidRDefault="003F62D1" w:rsidP="003F62D1">
      <w:r>
        <w:t xml:space="preserve">2.6 </w:t>
      </w:r>
      <w:r>
        <w:rPr>
          <w:rFonts w:hint="eastAsia"/>
        </w:rPr>
        <w:t>Методика</w:t>
      </w:r>
      <w:r>
        <w:t xml:space="preserve"> </w:t>
      </w:r>
      <w:r>
        <w:rPr>
          <w:rFonts w:hint="eastAsia"/>
        </w:rPr>
        <w:t>комплексного</w:t>
      </w:r>
      <w:r>
        <w:t xml:space="preserve"> </w:t>
      </w:r>
      <w:r>
        <w:rPr>
          <w:rFonts w:hint="eastAsia"/>
        </w:rPr>
        <w:t>эндодонтического</w:t>
      </w:r>
      <w:r>
        <w:t xml:space="preserve"> </w:t>
      </w:r>
      <w:r>
        <w:rPr>
          <w:rFonts w:hint="eastAsia"/>
        </w:rPr>
        <w:t>лечения</w:t>
      </w:r>
      <w:r>
        <w:t>......................................63</w:t>
      </w:r>
    </w:p>
    <w:p w14:paraId="326793CA" w14:textId="77777777" w:rsidR="003F62D1" w:rsidRDefault="003F62D1" w:rsidP="003F62D1"/>
    <w:p w14:paraId="4A9D78F6" w14:textId="77777777" w:rsidR="003F62D1" w:rsidRDefault="003F62D1" w:rsidP="003F62D1">
      <w:r>
        <w:t xml:space="preserve">2.6.1 </w:t>
      </w:r>
      <w:r>
        <w:rPr>
          <w:rFonts w:hint="eastAsia"/>
        </w:rPr>
        <w:t>Принцип</w:t>
      </w:r>
      <w:r>
        <w:t xml:space="preserve"> </w:t>
      </w:r>
      <w:r>
        <w:rPr>
          <w:rFonts w:hint="eastAsia"/>
        </w:rPr>
        <w:t>проведения</w:t>
      </w:r>
      <w:r>
        <w:t xml:space="preserve"> </w:t>
      </w:r>
      <w:r>
        <w:rPr>
          <w:rFonts w:hint="eastAsia"/>
        </w:rPr>
        <w:t>трансканального</w:t>
      </w:r>
      <w:r>
        <w:t xml:space="preserve"> </w:t>
      </w:r>
      <w:r>
        <w:rPr>
          <w:rFonts w:hint="eastAsia"/>
        </w:rPr>
        <w:t>электрофореза</w:t>
      </w:r>
      <w:r>
        <w:t>................................65</w:t>
      </w:r>
    </w:p>
    <w:p w14:paraId="16364146" w14:textId="77777777" w:rsidR="003F62D1" w:rsidRDefault="003F62D1" w:rsidP="003F62D1"/>
    <w:p w14:paraId="3A72CDFB" w14:textId="77777777" w:rsidR="003F62D1" w:rsidRDefault="003F62D1" w:rsidP="003F62D1">
      <w:r>
        <w:t xml:space="preserve">2.7 </w:t>
      </w:r>
      <w:r>
        <w:rPr>
          <w:rFonts w:hint="eastAsia"/>
        </w:rPr>
        <w:t>Методика</w:t>
      </w:r>
      <w:r>
        <w:t xml:space="preserve"> </w:t>
      </w:r>
      <w:r>
        <w:rPr>
          <w:rFonts w:hint="eastAsia"/>
        </w:rPr>
        <w:t>стандартного</w:t>
      </w:r>
      <w:r>
        <w:t xml:space="preserve"> </w:t>
      </w:r>
      <w:r>
        <w:rPr>
          <w:rFonts w:hint="eastAsia"/>
        </w:rPr>
        <w:t>эндодонтического</w:t>
      </w:r>
      <w:r>
        <w:t xml:space="preserve"> </w:t>
      </w:r>
      <w:r>
        <w:rPr>
          <w:rFonts w:hint="eastAsia"/>
        </w:rPr>
        <w:t>лечения</w:t>
      </w:r>
      <w:r>
        <w:t>.......................................66</w:t>
      </w:r>
    </w:p>
    <w:p w14:paraId="6154EED2" w14:textId="77777777" w:rsidR="003F62D1" w:rsidRDefault="003F62D1" w:rsidP="003F62D1"/>
    <w:p w14:paraId="125AE9ED" w14:textId="77777777" w:rsidR="003F62D1" w:rsidRDefault="003F62D1" w:rsidP="003F62D1">
      <w:r>
        <w:t xml:space="preserve">2.8 </w:t>
      </w:r>
      <w:r>
        <w:rPr>
          <w:rFonts w:hint="eastAsia"/>
        </w:rPr>
        <w:t>Статистические</w:t>
      </w:r>
      <w:r>
        <w:t xml:space="preserve"> </w:t>
      </w:r>
      <w:r>
        <w:rPr>
          <w:rFonts w:hint="eastAsia"/>
        </w:rPr>
        <w:t>методы</w:t>
      </w:r>
      <w:r>
        <w:t xml:space="preserve"> </w:t>
      </w:r>
      <w:r>
        <w:rPr>
          <w:rFonts w:hint="eastAsia"/>
        </w:rPr>
        <w:t>исследования</w:t>
      </w:r>
      <w:r>
        <w:t>..............................................................66</w:t>
      </w:r>
    </w:p>
    <w:p w14:paraId="44CCD156" w14:textId="77777777" w:rsidR="003F62D1" w:rsidRDefault="003F62D1" w:rsidP="003F62D1"/>
    <w:p w14:paraId="0087987A" w14:textId="77777777" w:rsidR="003F62D1" w:rsidRDefault="003F62D1" w:rsidP="003F62D1">
      <w:r>
        <w:rPr>
          <w:rFonts w:hint="eastAsia"/>
        </w:rPr>
        <w:t>ГЛАВА</w:t>
      </w:r>
      <w:r>
        <w:t xml:space="preserve"> 3 </w:t>
      </w:r>
      <w:r>
        <w:rPr>
          <w:rFonts w:hint="eastAsia"/>
        </w:rPr>
        <w:t>РЕЗУЛЬТАТЫ</w:t>
      </w:r>
      <w:r>
        <w:t xml:space="preserve"> </w:t>
      </w:r>
      <w:r>
        <w:rPr>
          <w:rFonts w:hint="eastAsia"/>
        </w:rPr>
        <w:t>СОБСТВЕННЫХ</w:t>
      </w:r>
      <w:r>
        <w:t xml:space="preserve"> </w:t>
      </w:r>
      <w:r>
        <w:rPr>
          <w:rFonts w:hint="eastAsia"/>
        </w:rPr>
        <w:t>ИССЛЕДОВАНИЙ</w:t>
      </w:r>
      <w:r>
        <w:t>........................68</w:t>
      </w:r>
    </w:p>
    <w:p w14:paraId="6CF137B1" w14:textId="77777777" w:rsidR="003F62D1" w:rsidRDefault="003F62D1" w:rsidP="003F62D1"/>
    <w:p w14:paraId="7CF2640E" w14:textId="77777777" w:rsidR="003F62D1" w:rsidRDefault="003F62D1" w:rsidP="003F62D1">
      <w:r>
        <w:t xml:space="preserve">3.1 </w:t>
      </w:r>
      <w:r>
        <w:rPr>
          <w:rFonts w:hint="eastAsia"/>
        </w:rPr>
        <w:t>Результаты</w:t>
      </w:r>
      <w:r>
        <w:t xml:space="preserve"> </w:t>
      </w:r>
      <w:r>
        <w:rPr>
          <w:rFonts w:hint="eastAsia"/>
        </w:rPr>
        <w:t>клинических</w:t>
      </w:r>
      <w:r>
        <w:t xml:space="preserve"> </w:t>
      </w:r>
      <w:r>
        <w:rPr>
          <w:rFonts w:hint="eastAsia"/>
        </w:rPr>
        <w:t>методов</w:t>
      </w:r>
      <w:r>
        <w:t xml:space="preserve"> </w:t>
      </w:r>
      <w:r>
        <w:rPr>
          <w:rFonts w:hint="eastAsia"/>
        </w:rPr>
        <w:t>исследования</w:t>
      </w:r>
      <w:r>
        <w:t>..........................................68</w:t>
      </w:r>
    </w:p>
    <w:p w14:paraId="79F561E5" w14:textId="77777777" w:rsidR="003F62D1" w:rsidRDefault="003F62D1" w:rsidP="003F62D1"/>
    <w:p w14:paraId="55B99549" w14:textId="77777777" w:rsidR="003F62D1" w:rsidRDefault="003F62D1" w:rsidP="003F62D1">
      <w:r>
        <w:t xml:space="preserve">3.2 </w:t>
      </w:r>
      <w:r>
        <w:rPr>
          <w:rFonts w:hint="eastAsia"/>
        </w:rPr>
        <w:t>Результаты</w:t>
      </w:r>
      <w:r>
        <w:t xml:space="preserve"> </w:t>
      </w:r>
      <w:r>
        <w:rPr>
          <w:rFonts w:hint="eastAsia"/>
        </w:rPr>
        <w:t>рентгенологических</w:t>
      </w:r>
      <w:r>
        <w:t xml:space="preserve"> </w:t>
      </w:r>
      <w:r>
        <w:rPr>
          <w:rFonts w:hint="eastAsia"/>
        </w:rPr>
        <w:t>методов</w:t>
      </w:r>
      <w:r>
        <w:t xml:space="preserve"> </w:t>
      </w:r>
      <w:r>
        <w:rPr>
          <w:rFonts w:hint="eastAsia"/>
        </w:rPr>
        <w:t>исследования</w:t>
      </w:r>
      <w:r>
        <w:t>................................69</w:t>
      </w:r>
    </w:p>
    <w:p w14:paraId="4BA0FE8A" w14:textId="77777777" w:rsidR="003F62D1" w:rsidRDefault="003F62D1" w:rsidP="003F62D1"/>
    <w:p w14:paraId="7A51D8FC" w14:textId="77777777" w:rsidR="003F62D1" w:rsidRDefault="003F62D1" w:rsidP="003F62D1">
      <w:r>
        <w:t xml:space="preserve">3.2.1 </w:t>
      </w:r>
      <w:r>
        <w:rPr>
          <w:rFonts w:hint="eastAsia"/>
        </w:rPr>
        <w:t>Измерение</w:t>
      </w:r>
      <w:r>
        <w:t xml:space="preserve"> </w:t>
      </w:r>
      <w:r>
        <w:rPr>
          <w:rFonts w:hint="eastAsia"/>
        </w:rPr>
        <w:t>оптической</w:t>
      </w:r>
      <w:r>
        <w:t xml:space="preserve"> </w:t>
      </w:r>
      <w:r>
        <w:rPr>
          <w:rFonts w:hint="eastAsia"/>
        </w:rPr>
        <w:t>плотности</w:t>
      </w:r>
      <w:r>
        <w:t xml:space="preserve"> </w:t>
      </w:r>
      <w:r>
        <w:rPr>
          <w:rFonts w:hint="eastAsia"/>
        </w:rPr>
        <w:t>костной</w:t>
      </w:r>
      <w:r>
        <w:t xml:space="preserve"> </w:t>
      </w:r>
      <w:r>
        <w:rPr>
          <w:rFonts w:hint="eastAsia"/>
        </w:rPr>
        <w:t>ткани</w:t>
      </w:r>
      <w:r>
        <w:t xml:space="preserve"> </w:t>
      </w:r>
      <w:r>
        <w:rPr>
          <w:rFonts w:hint="eastAsia"/>
        </w:rPr>
        <w:t>в</w:t>
      </w:r>
      <w:r>
        <w:t xml:space="preserve"> </w:t>
      </w:r>
      <w:r>
        <w:rPr>
          <w:rFonts w:hint="eastAsia"/>
        </w:rPr>
        <w:t>периапикальной</w:t>
      </w:r>
      <w:r>
        <w:t xml:space="preserve"> </w:t>
      </w:r>
      <w:r>
        <w:rPr>
          <w:rFonts w:hint="eastAsia"/>
        </w:rPr>
        <w:t>области</w:t>
      </w:r>
      <w:r>
        <w:t xml:space="preserve"> </w:t>
      </w:r>
      <w:r>
        <w:rPr>
          <w:rFonts w:hint="eastAsia"/>
        </w:rPr>
        <w:t>у</w:t>
      </w:r>
      <w:r>
        <w:t xml:space="preserve"> </w:t>
      </w:r>
      <w:r>
        <w:rPr>
          <w:rFonts w:hint="eastAsia"/>
        </w:rPr>
        <w:t>исследуемых</w:t>
      </w:r>
      <w:r>
        <w:t xml:space="preserve"> </w:t>
      </w:r>
      <w:r>
        <w:rPr>
          <w:rFonts w:hint="eastAsia"/>
        </w:rPr>
        <w:t>пациентов</w:t>
      </w:r>
      <w:r>
        <w:t xml:space="preserve"> </w:t>
      </w:r>
      <w:r>
        <w:rPr>
          <w:rFonts w:hint="eastAsia"/>
        </w:rPr>
        <w:t>методом</w:t>
      </w:r>
      <w:r>
        <w:t xml:space="preserve"> </w:t>
      </w:r>
      <w:r>
        <w:rPr>
          <w:rFonts w:hint="eastAsia"/>
        </w:rPr>
        <w:t>денситометрии</w:t>
      </w:r>
      <w:r>
        <w:t>...............................70</w:t>
      </w:r>
    </w:p>
    <w:p w14:paraId="30FE281F" w14:textId="77777777" w:rsidR="003F62D1" w:rsidRDefault="003F62D1" w:rsidP="003F62D1"/>
    <w:p w14:paraId="2155E862" w14:textId="77777777" w:rsidR="003F62D1" w:rsidRDefault="003F62D1" w:rsidP="003F62D1">
      <w:r>
        <w:t xml:space="preserve">3.3 </w:t>
      </w:r>
      <w:r>
        <w:rPr>
          <w:rFonts w:hint="eastAsia"/>
        </w:rPr>
        <w:t>Результаты</w:t>
      </w:r>
      <w:r>
        <w:t xml:space="preserve"> </w:t>
      </w:r>
      <w:r>
        <w:rPr>
          <w:rFonts w:hint="eastAsia"/>
        </w:rPr>
        <w:t>микробиологического</w:t>
      </w:r>
      <w:r>
        <w:t xml:space="preserve"> </w:t>
      </w:r>
      <w:r>
        <w:rPr>
          <w:rFonts w:hint="eastAsia"/>
        </w:rPr>
        <w:t>метода</w:t>
      </w:r>
      <w:r>
        <w:t xml:space="preserve"> </w:t>
      </w:r>
      <w:r>
        <w:rPr>
          <w:rFonts w:hint="eastAsia"/>
        </w:rPr>
        <w:t>исследования</w:t>
      </w:r>
      <w:r>
        <w:t xml:space="preserve"> </w:t>
      </w:r>
      <w:r>
        <w:rPr>
          <w:rFonts w:hint="eastAsia"/>
        </w:rPr>
        <w:t>содержимого</w:t>
      </w:r>
      <w:r>
        <w:t xml:space="preserve"> </w:t>
      </w:r>
      <w:r>
        <w:rPr>
          <w:rFonts w:hint="eastAsia"/>
        </w:rPr>
        <w:t>корневых</w:t>
      </w:r>
      <w:r>
        <w:t xml:space="preserve"> </w:t>
      </w:r>
      <w:r>
        <w:rPr>
          <w:rFonts w:hint="eastAsia"/>
        </w:rPr>
        <w:t>каналов</w:t>
      </w:r>
      <w:r>
        <w:t>......................................................................................................73</w:t>
      </w:r>
    </w:p>
    <w:p w14:paraId="77C0B723" w14:textId="77777777" w:rsidR="003F62D1" w:rsidRDefault="003F62D1" w:rsidP="003F62D1"/>
    <w:p w14:paraId="373EBB1E" w14:textId="77777777" w:rsidR="003F62D1" w:rsidRDefault="003F62D1" w:rsidP="003F62D1">
      <w:r>
        <w:t xml:space="preserve">3.4 </w:t>
      </w:r>
      <w:r>
        <w:rPr>
          <w:rFonts w:hint="eastAsia"/>
        </w:rPr>
        <w:t>Результаты</w:t>
      </w:r>
      <w:r>
        <w:t xml:space="preserve"> </w:t>
      </w:r>
      <w:r>
        <w:rPr>
          <w:rFonts w:hint="eastAsia"/>
        </w:rPr>
        <w:t>иммунологического</w:t>
      </w:r>
      <w:r>
        <w:t xml:space="preserve"> </w:t>
      </w:r>
      <w:r>
        <w:rPr>
          <w:rFonts w:hint="eastAsia"/>
        </w:rPr>
        <w:t>метода</w:t>
      </w:r>
      <w:r>
        <w:t xml:space="preserve"> </w:t>
      </w:r>
      <w:r>
        <w:rPr>
          <w:rFonts w:hint="eastAsia"/>
        </w:rPr>
        <w:t>исследования</w:t>
      </w:r>
      <w:r>
        <w:t xml:space="preserve"> </w:t>
      </w:r>
      <w:r>
        <w:rPr>
          <w:rFonts w:hint="eastAsia"/>
        </w:rPr>
        <w:t>ротовой</w:t>
      </w:r>
      <w:r>
        <w:t xml:space="preserve"> </w:t>
      </w:r>
      <w:r>
        <w:rPr>
          <w:rFonts w:hint="eastAsia"/>
        </w:rPr>
        <w:t>жидкости</w:t>
      </w:r>
      <w:r>
        <w:t xml:space="preserve"> .. 76</w:t>
      </w:r>
    </w:p>
    <w:p w14:paraId="7C9D3C0C" w14:textId="77777777" w:rsidR="003F62D1" w:rsidRDefault="003F62D1" w:rsidP="003F62D1"/>
    <w:p w14:paraId="37158382" w14:textId="77777777" w:rsidR="003F62D1" w:rsidRDefault="003F62D1" w:rsidP="003F62D1">
      <w:r>
        <w:t>2</w:t>
      </w:r>
    </w:p>
    <w:p w14:paraId="4F62E279" w14:textId="77777777" w:rsidR="003F62D1" w:rsidRDefault="003F62D1" w:rsidP="003F62D1"/>
    <w:p w14:paraId="1F972A67" w14:textId="77777777" w:rsidR="003F62D1" w:rsidRDefault="003F62D1" w:rsidP="003F62D1">
      <w:r>
        <w:rPr>
          <w:rFonts w:hint="eastAsia"/>
        </w:rPr>
        <w:t>ГЛАВА</w:t>
      </w:r>
      <w:r>
        <w:t xml:space="preserve"> 4 </w:t>
      </w:r>
      <w:r>
        <w:rPr>
          <w:rFonts w:hint="eastAsia"/>
        </w:rPr>
        <w:t>СРАВНИТЕЛЬНЫЙ</w:t>
      </w:r>
      <w:r>
        <w:t xml:space="preserve"> </w:t>
      </w:r>
      <w:r>
        <w:rPr>
          <w:rFonts w:hint="eastAsia"/>
        </w:rPr>
        <w:t>АНАЛИЗ</w:t>
      </w:r>
      <w:r>
        <w:t xml:space="preserve"> </w:t>
      </w:r>
      <w:r>
        <w:rPr>
          <w:rFonts w:hint="eastAsia"/>
        </w:rPr>
        <w:t>РЕЗУЛЬТАТОВ</w:t>
      </w:r>
      <w:r>
        <w:t xml:space="preserve"> </w:t>
      </w:r>
      <w:r>
        <w:rPr>
          <w:rFonts w:hint="eastAsia"/>
        </w:rPr>
        <w:t>ЛЕЧЕНИЯ</w:t>
      </w:r>
      <w:r>
        <w:t xml:space="preserve"> </w:t>
      </w:r>
      <w:r>
        <w:rPr>
          <w:rFonts w:hint="eastAsia"/>
        </w:rPr>
        <w:t>ПАЦИЕНТОВ</w:t>
      </w:r>
      <w:r>
        <w:t xml:space="preserve"> </w:t>
      </w:r>
      <w:r>
        <w:rPr>
          <w:rFonts w:hint="eastAsia"/>
        </w:rPr>
        <w:t>С</w:t>
      </w:r>
      <w:r>
        <w:t xml:space="preserve"> </w:t>
      </w:r>
      <w:r>
        <w:rPr>
          <w:rFonts w:hint="eastAsia"/>
        </w:rPr>
        <w:t>ХРОНИЧЕСКИМ</w:t>
      </w:r>
      <w:r>
        <w:t xml:space="preserve"> </w:t>
      </w:r>
      <w:r>
        <w:rPr>
          <w:rFonts w:hint="eastAsia"/>
        </w:rPr>
        <w:t>АПИКАЛЬНЫМ</w:t>
      </w:r>
      <w:r>
        <w:t xml:space="preserve"> </w:t>
      </w:r>
      <w:r>
        <w:rPr>
          <w:rFonts w:hint="eastAsia"/>
        </w:rPr>
        <w:t>ПЕРИОДОНТИТОМ</w:t>
      </w:r>
      <w:r>
        <w:t>.....79</w:t>
      </w:r>
    </w:p>
    <w:p w14:paraId="05428138" w14:textId="77777777" w:rsidR="003F62D1" w:rsidRDefault="003F62D1" w:rsidP="003F62D1"/>
    <w:p w14:paraId="636405FA" w14:textId="77777777" w:rsidR="003F62D1" w:rsidRDefault="003F62D1" w:rsidP="003F62D1">
      <w:r>
        <w:t xml:space="preserve">4.1 </w:t>
      </w:r>
      <w:r>
        <w:rPr>
          <w:rFonts w:hint="eastAsia"/>
        </w:rPr>
        <w:t>Анализ</w:t>
      </w:r>
      <w:r>
        <w:t xml:space="preserve"> </w:t>
      </w:r>
      <w:r>
        <w:rPr>
          <w:rFonts w:hint="eastAsia"/>
        </w:rPr>
        <w:t>результатов</w:t>
      </w:r>
      <w:r>
        <w:t xml:space="preserve"> </w:t>
      </w:r>
      <w:r>
        <w:rPr>
          <w:rFonts w:hint="eastAsia"/>
        </w:rPr>
        <w:t>лечения</w:t>
      </w:r>
      <w:r>
        <w:t xml:space="preserve"> </w:t>
      </w:r>
      <w:r>
        <w:rPr>
          <w:rFonts w:hint="eastAsia"/>
        </w:rPr>
        <w:t>исследуемых</w:t>
      </w:r>
      <w:r>
        <w:t xml:space="preserve"> </w:t>
      </w:r>
      <w:r>
        <w:rPr>
          <w:rFonts w:hint="eastAsia"/>
        </w:rPr>
        <w:t>пациентов</w:t>
      </w:r>
      <w:r>
        <w:t xml:space="preserve"> </w:t>
      </w:r>
      <w:r>
        <w:rPr>
          <w:rFonts w:hint="eastAsia"/>
        </w:rPr>
        <w:t>с</w:t>
      </w:r>
      <w:r>
        <w:t xml:space="preserve"> </w:t>
      </w:r>
      <w:r>
        <w:rPr>
          <w:rFonts w:hint="eastAsia"/>
        </w:rPr>
        <w:t>помощью</w:t>
      </w:r>
      <w:r>
        <w:t xml:space="preserve"> </w:t>
      </w:r>
      <w:r>
        <w:rPr>
          <w:rFonts w:hint="eastAsia"/>
        </w:rPr>
        <w:t>клинического</w:t>
      </w:r>
      <w:r>
        <w:t xml:space="preserve"> </w:t>
      </w:r>
      <w:r>
        <w:rPr>
          <w:rFonts w:hint="eastAsia"/>
        </w:rPr>
        <w:t>метода</w:t>
      </w:r>
      <w:r>
        <w:t xml:space="preserve"> </w:t>
      </w:r>
      <w:r>
        <w:rPr>
          <w:rFonts w:hint="eastAsia"/>
        </w:rPr>
        <w:t>исследования</w:t>
      </w:r>
      <w:r>
        <w:t>........................................................................79</w:t>
      </w:r>
    </w:p>
    <w:p w14:paraId="0F463059" w14:textId="77777777" w:rsidR="003F62D1" w:rsidRDefault="003F62D1" w:rsidP="003F62D1"/>
    <w:p w14:paraId="12B988B9" w14:textId="77777777" w:rsidR="003F62D1" w:rsidRDefault="003F62D1" w:rsidP="003F62D1">
      <w:r>
        <w:t xml:space="preserve">4.2 </w:t>
      </w:r>
      <w:r>
        <w:rPr>
          <w:rFonts w:hint="eastAsia"/>
        </w:rPr>
        <w:t>Анализ</w:t>
      </w:r>
      <w:r>
        <w:t xml:space="preserve"> </w:t>
      </w:r>
      <w:r>
        <w:rPr>
          <w:rFonts w:hint="eastAsia"/>
        </w:rPr>
        <w:t>результатов</w:t>
      </w:r>
      <w:r>
        <w:t xml:space="preserve"> </w:t>
      </w:r>
      <w:r>
        <w:rPr>
          <w:rFonts w:hint="eastAsia"/>
        </w:rPr>
        <w:t>лечения</w:t>
      </w:r>
      <w:r>
        <w:t xml:space="preserve"> </w:t>
      </w:r>
      <w:r>
        <w:rPr>
          <w:rFonts w:hint="eastAsia"/>
        </w:rPr>
        <w:t>исследуемых</w:t>
      </w:r>
      <w:r>
        <w:t xml:space="preserve"> </w:t>
      </w:r>
      <w:r>
        <w:rPr>
          <w:rFonts w:hint="eastAsia"/>
        </w:rPr>
        <w:t>пациентов</w:t>
      </w:r>
      <w:r>
        <w:t xml:space="preserve"> </w:t>
      </w:r>
      <w:r>
        <w:rPr>
          <w:rFonts w:hint="eastAsia"/>
        </w:rPr>
        <w:t>с</w:t>
      </w:r>
      <w:r>
        <w:t xml:space="preserve"> </w:t>
      </w:r>
      <w:r>
        <w:rPr>
          <w:rFonts w:hint="eastAsia"/>
        </w:rPr>
        <w:t>помощью</w:t>
      </w:r>
      <w:r>
        <w:t xml:space="preserve"> </w:t>
      </w:r>
      <w:r>
        <w:rPr>
          <w:rFonts w:hint="eastAsia"/>
        </w:rPr>
        <w:t>денситометрического</w:t>
      </w:r>
      <w:r>
        <w:t xml:space="preserve"> </w:t>
      </w:r>
      <w:r>
        <w:rPr>
          <w:rFonts w:hint="eastAsia"/>
        </w:rPr>
        <w:t>метода</w:t>
      </w:r>
      <w:r>
        <w:t xml:space="preserve"> </w:t>
      </w:r>
      <w:r>
        <w:rPr>
          <w:rFonts w:hint="eastAsia"/>
        </w:rPr>
        <w:t>исследования</w:t>
      </w:r>
      <w:r>
        <w:t>...........................................................81</w:t>
      </w:r>
    </w:p>
    <w:p w14:paraId="72BED222" w14:textId="77777777" w:rsidR="003F62D1" w:rsidRDefault="003F62D1" w:rsidP="003F62D1"/>
    <w:p w14:paraId="1D9053A5" w14:textId="77777777" w:rsidR="003F62D1" w:rsidRDefault="003F62D1" w:rsidP="003F62D1">
      <w:r>
        <w:t xml:space="preserve">4.3 </w:t>
      </w:r>
      <w:r>
        <w:rPr>
          <w:rFonts w:hint="eastAsia"/>
        </w:rPr>
        <w:t>Анализ</w:t>
      </w:r>
      <w:r>
        <w:t xml:space="preserve"> </w:t>
      </w:r>
      <w:r>
        <w:rPr>
          <w:rFonts w:hint="eastAsia"/>
        </w:rPr>
        <w:t>результатов</w:t>
      </w:r>
      <w:r>
        <w:t xml:space="preserve"> </w:t>
      </w:r>
      <w:r>
        <w:rPr>
          <w:rFonts w:hint="eastAsia"/>
        </w:rPr>
        <w:t>лечения</w:t>
      </w:r>
      <w:r>
        <w:t xml:space="preserve"> </w:t>
      </w:r>
      <w:r>
        <w:rPr>
          <w:rFonts w:hint="eastAsia"/>
        </w:rPr>
        <w:t>исследуемых</w:t>
      </w:r>
      <w:r>
        <w:t xml:space="preserve"> </w:t>
      </w:r>
      <w:r>
        <w:rPr>
          <w:rFonts w:hint="eastAsia"/>
        </w:rPr>
        <w:t>пациентов</w:t>
      </w:r>
      <w:r>
        <w:t xml:space="preserve"> </w:t>
      </w:r>
      <w:r>
        <w:rPr>
          <w:rFonts w:hint="eastAsia"/>
        </w:rPr>
        <w:t>с</w:t>
      </w:r>
      <w:r>
        <w:t xml:space="preserve"> </w:t>
      </w:r>
      <w:r>
        <w:rPr>
          <w:rFonts w:hint="eastAsia"/>
        </w:rPr>
        <w:t>помощью</w:t>
      </w:r>
      <w:r>
        <w:t xml:space="preserve"> </w:t>
      </w:r>
      <w:r>
        <w:rPr>
          <w:rFonts w:hint="eastAsia"/>
        </w:rPr>
        <w:t>микробиологического</w:t>
      </w:r>
      <w:r>
        <w:t xml:space="preserve"> </w:t>
      </w:r>
      <w:r>
        <w:rPr>
          <w:rFonts w:hint="eastAsia"/>
        </w:rPr>
        <w:t>метода</w:t>
      </w:r>
      <w:r>
        <w:t xml:space="preserve"> </w:t>
      </w:r>
      <w:r>
        <w:rPr>
          <w:rFonts w:hint="eastAsia"/>
        </w:rPr>
        <w:t>исследования</w:t>
      </w:r>
      <w:r>
        <w:t xml:space="preserve"> </w:t>
      </w:r>
      <w:r>
        <w:rPr>
          <w:rFonts w:hint="eastAsia"/>
        </w:rPr>
        <w:t>содержимого</w:t>
      </w:r>
      <w:r>
        <w:t xml:space="preserve"> </w:t>
      </w:r>
      <w:r>
        <w:rPr>
          <w:rFonts w:hint="eastAsia"/>
        </w:rPr>
        <w:t>корневых</w:t>
      </w:r>
      <w:r>
        <w:t xml:space="preserve"> </w:t>
      </w:r>
      <w:r>
        <w:rPr>
          <w:rFonts w:hint="eastAsia"/>
        </w:rPr>
        <w:t>каналов</w:t>
      </w:r>
      <w:r>
        <w:t xml:space="preserve"> .. 99</w:t>
      </w:r>
    </w:p>
    <w:p w14:paraId="44E5ACFE" w14:textId="77777777" w:rsidR="003F62D1" w:rsidRDefault="003F62D1" w:rsidP="003F62D1"/>
    <w:p w14:paraId="3A2A7420" w14:textId="77777777" w:rsidR="003F62D1" w:rsidRDefault="003F62D1" w:rsidP="003F62D1">
      <w:r>
        <w:t xml:space="preserve">4.4 </w:t>
      </w:r>
      <w:r>
        <w:rPr>
          <w:rFonts w:hint="eastAsia"/>
        </w:rPr>
        <w:t>Анализ</w:t>
      </w:r>
      <w:r>
        <w:t xml:space="preserve"> </w:t>
      </w:r>
      <w:r>
        <w:rPr>
          <w:rFonts w:hint="eastAsia"/>
        </w:rPr>
        <w:t>результатов</w:t>
      </w:r>
      <w:r>
        <w:t xml:space="preserve"> </w:t>
      </w:r>
      <w:r>
        <w:rPr>
          <w:rFonts w:hint="eastAsia"/>
        </w:rPr>
        <w:t>иммунологического</w:t>
      </w:r>
      <w:r>
        <w:t xml:space="preserve"> </w:t>
      </w:r>
      <w:r>
        <w:rPr>
          <w:rFonts w:hint="eastAsia"/>
        </w:rPr>
        <w:t>метода</w:t>
      </w:r>
      <w:r>
        <w:t xml:space="preserve"> </w:t>
      </w:r>
      <w:r>
        <w:rPr>
          <w:rFonts w:hint="eastAsia"/>
        </w:rPr>
        <w:t>исследования</w:t>
      </w:r>
      <w:r>
        <w:t xml:space="preserve"> </w:t>
      </w:r>
      <w:r>
        <w:rPr>
          <w:rFonts w:hint="eastAsia"/>
        </w:rPr>
        <w:t>ротовой</w:t>
      </w:r>
      <w:r>
        <w:t xml:space="preserve"> </w:t>
      </w:r>
      <w:r>
        <w:rPr>
          <w:rFonts w:hint="eastAsia"/>
        </w:rPr>
        <w:t>жидкости</w:t>
      </w:r>
      <w:r>
        <w:t>...................................................................................................................102</w:t>
      </w:r>
    </w:p>
    <w:p w14:paraId="09B5C007" w14:textId="77777777" w:rsidR="003F62D1" w:rsidRDefault="003F62D1" w:rsidP="003F62D1"/>
    <w:p w14:paraId="1C947C33" w14:textId="77777777" w:rsidR="003F62D1" w:rsidRDefault="003F62D1" w:rsidP="003F62D1">
      <w:r>
        <w:rPr>
          <w:rFonts w:hint="eastAsia"/>
        </w:rPr>
        <w:t>ЗАКЛЮЧЕНИЕ</w:t>
      </w:r>
      <w:r>
        <w:t>.......................................................................................................110</w:t>
      </w:r>
    </w:p>
    <w:p w14:paraId="076D7816" w14:textId="77777777" w:rsidR="003F62D1" w:rsidRDefault="003F62D1" w:rsidP="003F62D1"/>
    <w:p w14:paraId="0DA4A961" w14:textId="77777777" w:rsidR="003F62D1" w:rsidRDefault="003F62D1" w:rsidP="003F62D1">
      <w:r>
        <w:rPr>
          <w:rFonts w:hint="eastAsia"/>
        </w:rPr>
        <w:t>СПИСОК</w:t>
      </w:r>
      <w:r>
        <w:t xml:space="preserve"> </w:t>
      </w:r>
      <w:r>
        <w:rPr>
          <w:rFonts w:hint="eastAsia"/>
        </w:rPr>
        <w:t>СОКРАЩЕНИЙ</w:t>
      </w:r>
      <w:r>
        <w:t>.....................................................................................120</w:t>
      </w:r>
    </w:p>
    <w:p w14:paraId="0102A95C" w14:textId="77777777" w:rsidR="003F62D1" w:rsidRDefault="003F62D1" w:rsidP="003F62D1"/>
    <w:p w14:paraId="0C9C1031" w14:textId="5E27EDF6" w:rsidR="003F62D1" w:rsidRPr="003F62D1" w:rsidRDefault="003F62D1" w:rsidP="003F62D1">
      <w:r>
        <w:rPr>
          <w:rFonts w:hint="eastAsia"/>
        </w:rPr>
        <w:t>СПИСОК</w:t>
      </w:r>
      <w:r>
        <w:t xml:space="preserve"> </w:t>
      </w:r>
      <w:r>
        <w:rPr>
          <w:rFonts w:hint="eastAsia"/>
        </w:rPr>
        <w:t>ЛИТЕРАТУРЫ</w:t>
      </w:r>
      <w:r>
        <w:t>.......................................................................................122</w:t>
      </w:r>
    </w:p>
    <w:sectPr w:rsidR="003F62D1" w:rsidRPr="003F62D1" w:rsidSect="005C2D0F">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CFF83" w14:textId="77777777" w:rsidR="0030169A" w:rsidRPr="008D1934" w:rsidRDefault="0030169A">
      <w:pPr>
        <w:spacing w:after="0" w:line="240" w:lineRule="auto"/>
      </w:pPr>
      <w:r w:rsidRPr="008D1934">
        <w:separator/>
      </w:r>
    </w:p>
  </w:endnote>
  <w:endnote w:type="continuationSeparator" w:id="0">
    <w:p w14:paraId="276DB45C" w14:textId="77777777" w:rsidR="0030169A" w:rsidRPr="008D1934" w:rsidRDefault="0030169A">
      <w:pPr>
        <w:spacing w:after="0" w:line="240" w:lineRule="auto"/>
      </w:pPr>
      <w:r w:rsidRPr="008D19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5CB54B" w14:textId="77777777" w:rsidR="0030169A" w:rsidRPr="008D1934" w:rsidRDefault="0030169A"/>
    <w:p w14:paraId="2DA3AAFB" w14:textId="77777777" w:rsidR="0030169A" w:rsidRPr="008D1934" w:rsidRDefault="0030169A"/>
    <w:p w14:paraId="7AE32384" w14:textId="77777777" w:rsidR="0030169A" w:rsidRPr="008D1934" w:rsidRDefault="0030169A"/>
    <w:p w14:paraId="76D671F7" w14:textId="77777777" w:rsidR="0030169A" w:rsidRPr="008D1934" w:rsidRDefault="0030169A"/>
    <w:p w14:paraId="1BDF0A0B" w14:textId="77777777" w:rsidR="0030169A" w:rsidRPr="008D1934" w:rsidRDefault="0030169A"/>
    <w:p w14:paraId="5690FE78" w14:textId="77777777" w:rsidR="0030169A" w:rsidRPr="008D1934" w:rsidRDefault="0030169A"/>
    <w:p w14:paraId="137F1D75" w14:textId="77777777" w:rsidR="0030169A" w:rsidRPr="008D1934" w:rsidRDefault="0030169A">
      <w:pPr>
        <w:rPr>
          <w:sz w:val="2"/>
          <w:szCs w:val="2"/>
        </w:rPr>
      </w:pPr>
      <w:r>
        <w:rPr>
          <w:noProof/>
        </w:rPr>
        <mc:AlternateContent>
          <mc:Choice Requires="wps">
            <w:drawing>
              <wp:anchor distT="0" distB="0" distL="63500" distR="63500" simplePos="0" relativeHeight="251660288" behindDoc="1" locked="0" layoutInCell="1" allowOverlap="1" wp14:anchorId="6ACA53AA" wp14:editId="6EF882E9">
                <wp:simplePos x="0" y="0"/>
                <wp:positionH relativeFrom="page">
                  <wp:posOffset>3627120</wp:posOffset>
                </wp:positionH>
                <wp:positionV relativeFrom="page">
                  <wp:posOffset>1443355</wp:posOffset>
                </wp:positionV>
                <wp:extent cx="170815" cy="121920"/>
                <wp:effectExtent l="0" t="0" r="0" b="0"/>
                <wp:wrapNone/>
                <wp:docPr id="146335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wps:spPr>
                      <wps:txbx>
                        <w:txbxContent>
                          <w:p w14:paraId="3E868777" w14:textId="77777777" w:rsidR="0030169A" w:rsidRPr="008D1934" w:rsidRDefault="0030169A">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CA53AA" id="_x0000_t202" coordsize="21600,21600" o:spt="202" path="m,l,21600r21600,l21600,xe">
                <v:stroke joinstyle="miter"/>
                <v:path gradientshapeok="t" o:connecttype="rect"/>
              </v:shapetype>
              <v:shape id="Надпись 2" o:spid="_x0000_s1026" type="#_x0000_t202" style="position:absolute;left:0;text-align:left;margin-left:285.6pt;margin-top:113.65pt;width:13.45pt;height:9.6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E868777" w14:textId="77777777" w:rsidR="0030169A" w:rsidRPr="008D1934" w:rsidRDefault="0030169A">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v:textbox>
                <w10:wrap anchorx="page" anchory="page"/>
              </v:shape>
            </w:pict>
          </mc:Fallback>
        </mc:AlternateContent>
      </w:r>
    </w:p>
    <w:p w14:paraId="0E99DF82" w14:textId="77777777" w:rsidR="0030169A" w:rsidRPr="008D1934" w:rsidRDefault="0030169A"/>
    <w:p w14:paraId="40203513" w14:textId="77777777" w:rsidR="0030169A" w:rsidRPr="008D1934" w:rsidRDefault="0030169A"/>
    <w:p w14:paraId="2EA0F23F" w14:textId="77777777" w:rsidR="0030169A" w:rsidRPr="008D1934" w:rsidRDefault="0030169A">
      <w:pPr>
        <w:rPr>
          <w:sz w:val="2"/>
          <w:szCs w:val="2"/>
        </w:rPr>
      </w:pPr>
      <w:r>
        <w:rPr>
          <w:noProof/>
        </w:rPr>
        <mc:AlternateContent>
          <mc:Choice Requires="wps">
            <w:drawing>
              <wp:anchor distT="0" distB="0" distL="63500" distR="63500" simplePos="0" relativeHeight="251659264" behindDoc="1" locked="0" layoutInCell="1" allowOverlap="1" wp14:anchorId="4EC3230C" wp14:editId="2F246DAF">
                <wp:simplePos x="0" y="0"/>
                <wp:positionH relativeFrom="page">
                  <wp:posOffset>3208020</wp:posOffset>
                </wp:positionH>
                <wp:positionV relativeFrom="page">
                  <wp:posOffset>2431415</wp:posOffset>
                </wp:positionV>
                <wp:extent cx="414655" cy="194945"/>
                <wp:effectExtent l="0" t="0" r="0" b="0"/>
                <wp:wrapNone/>
                <wp:docPr id="129711632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wps:spPr>
                      <wps:txbx>
                        <w:txbxContent>
                          <w:p w14:paraId="27A7BD20" w14:textId="77777777" w:rsidR="0030169A" w:rsidRPr="008D1934" w:rsidRDefault="0030169A">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C3230C" id="Надпись 1" o:spid="_x0000_s1027" type="#_x0000_t202" style="position:absolute;left:0;text-align:left;margin-left:252.6pt;margin-top:191.45pt;width:32.65pt;height:15.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7A7BD20" w14:textId="77777777" w:rsidR="0030169A" w:rsidRPr="008D1934" w:rsidRDefault="0030169A">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v:textbox>
                <w10:wrap anchorx="page" anchory="page"/>
              </v:shape>
            </w:pict>
          </mc:Fallback>
        </mc:AlternateContent>
      </w:r>
    </w:p>
    <w:p w14:paraId="6F7A1447" w14:textId="77777777" w:rsidR="0030169A" w:rsidRPr="008D1934" w:rsidRDefault="0030169A"/>
    <w:p w14:paraId="3968ED3E" w14:textId="77777777" w:rsidR="0030169A" w:rsidRPr="008D1934" w:rsidRDefault="0030169A">
      <w:pPr>
        <w:rPr>
          <w:sz w:val="2"/>
          <w:szCs w:val="2"/>
        </w:rPr>
      </w:pPr>
    </w:p>
    <w:p w14:paraId="09622A56" w14:textId="77777777" w:rsidR="0030169A" w:rsidRPr="008D1934" w:rsidRDefault="0030169A"/>
    <w:p w14:paraId="15FECB4F" w14:textId="77777777" w:rsidR="0030169A" w:rsidRPr="008D1934" w:rsidRDefault="0030169A">
      <w:pPr>
        <w:spacing w:after="0" w:line="240" w:lineRule="auto"/>
      </w:pPr>
    </w:p>
  </w:footnote>
  <w:footnote w:type="continuationSeparator" w:id="0">
    <w:p w14:paraId="7EC060DC" w14:textId="77777777" w:rsidR="0030169A" w:rsidRPr="008D1934" w:rsidRDefault="0030169A">
      <w:pPr>
        <w:spacing w:after="0" w:line="240" w:lineRule="auto"/>
      </w:pPr>
      <w:r w:rsidRPr="008D193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1952736405">
    <w:abstractNumId w:val="4"/>
  </w:num>
  <w:num w:numId="2" w16cid:durableId="2056539527">
    <w:abstractNumId w:val="3"/>
  </w:num>
  <w:num w:numId="3" w16cid:durableId="1819689271">
    <w:abstractNumId w:val="2"/>
    <w:lvlOverride w:ilvl="0">
      <w:startOverride w:val="1"/>
    </w:lvlOverride>
  </w:num>
  <w:num w:numId="4" w16cid:durableId="419764313">
    <w:abstractNumId w:val="0"/>
  </w:num>
  <w:num w:numId="5" w16cid:durableId="1049189006">
    <w:abstractNumId w:val="1"/>
  </w:num>
  <w:num w:numId="6" w16cid:durableId="1221820195">
    <w:abstractNumId w:val="5"/>
  </w:num>
  <w:num w:numId="7" w16cid:durableId="1227036033">
    <w:abstractNumId w:val="6"/>
  </w:num>
  <w:num w:numId="8" w16cid:durableId="905412446">
    <w:abstractNumId w:val="61"/>
  </w:num>
  <w:num w:numId="9" w16cid:durableId="2056852396">
    <w:abstractNumId w:val="125"/>
  </w:num>
  <w:num w:numId="10" w16cid:durableId="1949385613">
    <w:abstractNumId w:val="116"/>
  </w:num>
  <w:num w:numId="11" w16cid:durableId="888421411">
    <w:abstractNumId w:val="140"/>
  </w:num>
  <w:num w:numId="12" w16cid:durableId="1007832509">
    <w:abstractNumId w:val="117"/>
  </w:num>
  <w:num w:numId="13" w16cid:durableId="272904712">
    <w:abstractNumId w:val="132"/>
  </w:num>
  <w:num w:numId="14" w16cid:durableId="169033484">
    <w:abstractNumId w:val="135"/>
  </w:num>
  <w:num w:numId="15" w16cid:durableId="2115662898">
    <w:abstractNumId w:val="7"/>
  </w:num>
  <w:num w:numId="16" w16cid:durableId="1645238934">
    <w:abstractNumId w:val="8"/>
  </w:num>
  <w:num w:numId="17" w16cid:durableId="2121992316">
    <w:abstractNumId w:val="9"/>
  </w:num>
  <w:num w:numId="18" w16cid:durableId="910390063">
    <w:abstractNumId w:val="10"/>
  </w:num>
  <w:num w:numId="19" w16cid:durableId="376243400">
    <w:abstractNumId w:val="75"/>
  </w:num>
  <w:num w:numId="20" w16cid:durableId="237984777">
    <w:abstractNumId w:val="38"/>
  </w:num>
  <w:num w:numId="21" w16cid:durableId="177624688">
    <w:abstractNumId w:val="11"/>
  </w:num>
  <w:num w:numId="22" w16cid:durableId="1420980000">
    <w:abstractNumId w:val="12"/>
  </w:num>
  <w:num w:numId="23" w16cid:durableId="1955937288">
    <w:abstractNumId w:val="51"/>
  </w:num>
  <w:num w:numId="24" w16cid:durableId="847643126">
    <w:abstractNumId w:val="52"/>
  </w:num>
  <w:num w:numId="25" w16cid:durableId="1766540038">
    <w:abstractNumId w:val="44"/>
  </w:num>
  <w:num w:numId="26" w16cid:durableId="2034720014">
    <w:abstractNumId w:val="131"/>
  </w:num>
  <w:num w:numId="27" w16cid:durableId="893657927">
    <w:abstractNumId w:val="121"/>
  </w:num>
  <w:num w:numId="28" w16cid:durableId="487789892">
    <w:abstractNumId w:val="142"/>
  </w:num>
  <w:num w:numId="29" w16cid:durableId="2048555642">
    <w:abstractNumId w:val="119"/>
  </w:num>
  <w:num w:numId="30" w16cid:durableId="2078237992">
    <w:abstractNumId w:val="27"/>
  </w:num>
  <w:num w:numId="31" w16cid:durableId="2014407140">
    <w:abstractNumId w:val="13"/>
  </w:num>
  <w:num w:numId="32" w16cid:durableId="742139686">
    <w:abstractNumId w:val="14"/>
  </w:num>
  <w:num w:numId="33" w16cid:durableId="611015721">
    <w:abstractNumId w:val="15"/>
  </w:num>
  <w:num w:numId="34" w16cid:durableId="1752655502">
    <w:abstractNumId w:val="16"/>
  </w:num>
  <w:num w:numId="35" w16cid:durableId="505170016">
    <w:abstractNumId w:val="17"/>
  </w:num>
  <w:num w:numId="36" w16cid:durableId="1022171323">
    <w:abstractNumId w:val="73"/>
  </w:num>
  <w:num w:numId="37" w16cid:durableId="2073111735">
    <w:abstractNumId w:val="123"/>
  </w:num>
  <w:num w:numId="38" w16cid:durableId="913316852">
    <w:abstractNumId w:val="151"/>
  </w:num>
  <w:num w:numId="39" w16cid:durableId="401635198">
    <w:abstractNumId w:val="149"/>
  </w:num>
  <w:num w:numId="40" w16cid:durableId="2142843233">
    <w:abstractNumId w:val="110"/>
  </w:num>
  <w:num w:numId="41" w16cid:durableId="608048594">
    <w:abstractNumId w:val="124"/>
  </w:num>
  <w:num w:numId="42" w16cid:durableId="11735664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3079598">
    <w:abstractNumId w:val="63"/>
  </w:num>
  <w:num w:numId="44" w16cid:durableId="974869502">
    <w:abstractNumId w:val="46"/>
  </w:num>
  <w:num w:numId="45" w16cid:durableId="181936763">
    <w:abstractNumId w:val="49"/>
  </w:num>
  <w:num w:numId="46" w16cid:durableId="87822457">
    <w:abstractNumId w:val="54"/>
  </w:num>
  <w:num w:numId="47" w16cid:durableId="533077307">
    <w:abstractNumId w:val="102"/>
  </w:num>
  <w:num w:numId="48" w16cid:durableId="287980511">
    <w:abstractNumId w:val="138"/>
  </w:num>
  <w:num w:numId="49" w16cid:durableId="308094333">
    <w:abstractNumId w:val="145"/>
  </w:num>
  <w:num w:numId="50" w16cid:durableId="1953587152">
    <w:abstractNumId w:val="28"/>
  </w:num>
  <w:num w:numId="51" w16cid:durableId="2065255441">
    <w:abstractNumId w:val="113"/>
  </w:num>
  <w:num w:numId="52" w16cid:durableId="1895390886">
    <w:abstractNumId w:val="65"/>
  </w:num>
  <w:num w:numId="53" w16cid:durableId="1499733663">
    <w:abstractNumId w:val="40"/>
  </w:num>
  <w:num w:numId="54" w16cid:durableId="1712222351">
    <w:abstractNumId w:val="67"/>
  </w:num>
  <w:num w:numId="55" w16cid:durableId="1748384101">
    <w:abstractNumId w:val="69"/>
  </w:num>
  <w:num w:numId="56" w16cid:durableId="685981752">
    <w:abstractNumId w:val="42"/>
  </w:num>
  <w:num w:numId="57" w16cid:durableId="1453094915">
    <w:abstractNumId w:val="18"/>
  </w:num>
  <w:num w:numId="58" w16cid:durableId="1344668486">
    <w:abstractNumId w:val="19"/>
  </w:num>
  <w:num w:numId="59" w16cid:durableId="897203819">
    <w:abstractNumId w:val="20"/>
  </w:num>
  <w:num w:numId="60" w16cid:durableId="1451820931">
    <w:abstractNumId w:val="21"/>
  </w:num>
  <w:num w:numId="61" w16cid:durableId="1703555131">
    <w:abstractNumId w:val="23"/>
  </w:num>
  <w:num w:numId="62" w16cid:durableId="2078937994">
    <w:abstractNumId w:val="74"/>
  </w:num>
  <w:num w:numId="63" w16cid:durableId="1350336049">
    <w:abstractNumId w:val="25"/>
  </w:num>
  <w:num w:numId="64" w16cid:durableId="1638415838">
    <w:abstractNumId w:val="34"/>
  </w:num>
  <w:num w:numId="65" w16cid:durableId="507136294">
    <w:abstractNumId w:val="139"/>
  </w:num>
  <w:num w:numId="66" w16cid:durableId="2011372074">
    <w:abstractNumId w:val="129"/>
  </w:num>
  <w:num w:numId="67" w16cid:durableId="1857232168">
    <w:abstractNumId w:val="128"/>
  </w:num>
  <w:num w:numId="68" w16cid:durableId="830950453">
    <w:abstractNumId w:val="109"/>
  </w:num>
  <w:num w:numId="69" w16cid:durableId="1065563747">
    <w:abstractNumId w:val="133"/>
  </w:num>
  <w:num w:numId="70" w16cid:durableId="703213570">
    <w:abstractNumId w:val="30"/>
  </w:num>
  <w:num w:numId="71" w16cid:durableId="2126847279">
    <w:abstractNumId w:val="60"/>
  </w:num>
  <w:num w:numId="72" w16cid:durableId="1448693212">
    <w:abstractNumId w:val="84"/>
  </w:num>
  <w:num w:numId="73" w16cid:durableId="859005858">
    <w:abstractNumId w:val="105"/>
  </w:num>
  <w:num w:numId="74" w16cid:durableId="58793630">
    <w:abstractNumId w:val="115"/>
  </w:num>
  <w:num w:numId="75" w16cid:durableId="1320772026">
    <w:abstractNumId w:val="134"/>
  </w:num>
  <w:num w:numId="76" w16cid:durableId="2023169532">
    <w:abstractNumId w:val="120"/>
  </w:num>
  <w:num w:numId="77" w16cid:durableId="250815161">
    <w:abstractNumId w:val="64"/>
  </w:num>
  <w:num w:numId="78" w16cid:durableId="1164318502">
    <w:abstractNumId w:val="144"/>
  </w:num>
  <w:num w:numId="79" w16cid:durableId="1334647677">
    <w:abstractNumId w:val="126"/>
  </w:num>
  <w:num w:numId="80" w16cid:durableId="988291222">
    <w:abstractNumId w:val="153"/>
  </w:num>
  <w:num w:numId="81" w16cid:durableId="1556313082">
    <w:abstractNumId w:val="112"/>
  </w:num>
  <w:num w:numId="82" w16cid:durableId="164979445">
    <w:abstractNumId w:val="136"/>
  </w:num>
  <w:num w:numId="83" w16cid:durableId="746003958">
    <w:abstractNumId w:val="148"/>
  </w:num>
  <w:num w:numId="84" w16cid:durableId="227114182">
    <w:abstractNumId w:val="143"/>
  </w:num>
  <w:num w:numId="85" w16cid:durableId="350111308">
    <w:abstractNumId w:val="48"/>
  </w:num>
  <w:num w:numId="86" w16cid:durableId="362950196">
    <w:abstractNumId w:val="111"/>
  </w:num>
  <w:num w:numId="87" w16cid:durableId="999577033">
    <w:abstractNumId w:val="152"/>
  </w:num>
  <w:num w:numId="88" w16cid:durableId="1292907636">
    <w:abstractNumId w:val="56"/>
  </w:num>
  <w:num w:numId="89" w16cid:durableId="328562788">
    <w:abstractNumId w:val="154"/>
  </w:num>
  <w:num w:numId="90" w16cid:durableId="1508592427">
    <w:abstractNumId w:val="141"/>
  </w:num>
  <w:num w:numId="91" w16cid:durableId="1939557287">
    <w:abstractNumId w:val="114"/>
  </w:num>
  <w:num w:numId="92" w16cid:durableId="286009862">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2D7"/>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3FF4"/>
    <w:rsid w:val="00004057"/>
    <w:rsid w:val="00004058"/>
    <w:rsid w:val="000040F6"/>
    <w:rsid w:val="0000417D"/>
    <w:rsid w:val="00004192"/>
    <w:rsid w:val="000041AD"/>
    <w:rsid w:val="00004225"/>
    <w:rsid w:val="00004259"/>
    <w:rsid w:val="000042D4"/>
    <w:rsid w:val="00004449"/>
    <w:rsid w:val="000044F7"/>
    <w:rsid w:val="0000452E"/>
    <w:rsid w:val="000046CF"/>
    <w:rsid w:val="000046D4"/>
    <w:rsid w:val="00004B01"/>
    <w:rsid w:val="00004B0D"/>
    <w:rsid w:val="00004B8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06F"/>
    <w:rsid w:val="0001115F"/>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68"/>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6C"/>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2E"/>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9C5"/>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CAF"/>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33"/>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76"/>
    <w:rsid w:val="00021F85"/>
    <w:rsid w:val="00021F98"/>
    <w:rsid w:val="00022072"/>
    <w:rsid w:val="00022147"/>
    <w:rsid w:val="00022221"/>
    <w:rsid w:val="00022231"/>
    <w:rsid w:val="000222A7"/>
    <w:rsid w:val="00022302"/>
    <w:rsid w:val="000223EA"/>
    <w:rsid w:val="00022422"/>
    <w:rsid w:val="000225AA"/>
    <w:rsid w:val="000225D6"/>
    <w:rsid w:val="000225E0"/>
    <w:rsid w:val="00022644"/>
    <w:rsid w:val="0002265A"/>
    <w:rsid w:val="0002269C"/>
    <w:rsid w:val="000226D6"/>
    <w:rsid w:val="000227B7"/>
    <w:rsid w:val="000227DC"/>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03"/>
    <w:rsid w:val="00023D3D"/>
    <w:rsid w:val="00023DED"/>
    <w:rsid w:val="00023E5A"/>
    <w:rsid w:val="00023E96"/>
    <w:rsid w:val="00023EFE"/>
    <w:rsid w:val="00023F14"/>
    <w:rsid w:val="00023F39"/>
    <w:rsid w:val="00024033"/>
    <w:rsid w:val="0002406B"/>
    <w:rsid w:val="00024093"/>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CF"/>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177"/>
    <w:rsid w:val="0003028E"/>
    <w:rsid w:val="000303AF"/>
    <w:rsid w:val="000303CF"/>
    <w:rsid w:val="00030429"/>
    <w:rsid w:val="00030446"/>
    <w:rsid w:val="00030484"/>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E39"/>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384"/>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26"/>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11"/>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22"/>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5F8"/>
    <w:rsid w:val="000436FF"/>
    <w:rsid w:val="0004390A"/>
    <w:rsid w:val="000439DD"/>
    <w:rsid w:val="00043A1B"/>
    <w:rsid w:val="00043A30"/>
    <w:rsid w:val="00043B9A"/>
    <w:rsid w:val="00043BE4"/>
    <w:rsid w:val="00043C35"/>
    <w:rsid w:val="00043D3B"/>
    <w:rsid w:val="00043DDC"/>
    <w:rsid w:val="00043F18"/>
    <w:rsid w:val="00043F43"/>
    <w:rsid w:val="00043F69"/>
    <w:rsid w:val="00044170"/>
    <w:rsid w:val="000442EF"/>
    <w:rsid w:val="00044353"/>
    <w:rsid w:val="00044357"/>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1A"/>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25"/>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4E75"/>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D1"/>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7"/>
    <w:rsid w:val="0005651B"/>
    <w:rsid w:val="00056538"/>
    <w:rsid w:val="00056567"/>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4E"/>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54C"/>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8F1"/>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73"/>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6E"/>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2A"/>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7E"/>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8F"/>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0D0"/>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1A"/>
    <w:rsid w:val="00074EAF"/>
    <w:rsid w:val="00074F86"/>
    <w:rsid w:val="0007505E"/>
    <w:rsid w:val="0007510F"/>
    <w:rsid w:val="00075154"/>
    <w:rsid w:val="00075159"/>
    <w:rsid w:val="00075209"/>
    <w:rsid w:val="00075270"/>
    <w:rsid w:val="00075271"/>
    <w:rsid w:val="000753CC"/>
    <w:rsid w:val="00075437"/>
    <w:rsid w:val="00075440"/>
    <w:rsid w:val="000754CC"/>
    <w:rsid w:val="00075524"/>
    <w:rsid w:val="0007564F"/>
    <w:rsid w:val="000756A5"/>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36"/>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2F"/>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45"/>
    <w:rsid w:val="00083051"/>
    <w:rsid w:val="00083057"/>
    <w:rsid w:val="000830C2"/>
    <w:rsid w:val="000830CE"/>
    <w:rsid w:val="0008310C"/>
    <w:rsid w:val="000831AE"/>
    <w:rsid w:val="000832AC"/>
    <w:rsid w:val="000832DE"/>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B09"/>
    <w:rsid w:val="00083CFA"/>
    <w:rsid w:val="00083D4F"/>
    <w:rsid w:val="00083D98"/>
    <w:rsid w:val="00083E24"/>
    <w:rsid w:val="00083E72"/>
    <w:rsid w:val="00083F4B"/>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A0"/>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88"/>
    <w:rsid w:val="000915AC"/>
    <w:rsid w:val="00091615"/>
    <w:rsid w:val="0009172B"/>
    <w:rsid w:val="00091780"/>
    <w:rsid w:val="0009191F"/>
    <w:rsid w:val="0009194E"/>
    <w:rsid w:val="0009195A"/>
    <w:rsid w:val="000919DD"/>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EF6"/>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67"/>
    <w:rsid w:val="000943A3"/>
    <w:rsid w:val="0009442B"/>
    <w:rsid w:val="00094459"/>
    <w:rsid w:val="0009448D"/>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48"/>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342"/>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82B"/>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384"/>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3F9E"/>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15"/>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7C"/>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20"/>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1C"/>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81"/>
    <w:rsid w:val="000B7397"/>
    <w:rsid w:val="000B7475"/>
    <w:rsid w:val="000B74C2"/>
    <w:rsid w:val="000B75E4"/>
    <w:rsid w:val="000B771A"/>
    <w:rsid w:val="000B7788"/>
    <w:rsid w:val="000B77AE"/>
    <w:rsid w:val="000B7892"/>
    <w:rsid w:val="000B7995"/>
    <w:rsid w:val="000B79D1"/>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31"/>
    <w:rsid w:val="000C0B4A"/>
    <w:rsid w:val="000C0B94"/>
    <w:rsid w:val="000C0CCE"/>
    <w:rsid w:val="000C0D63"/>
    <w:rsid w:val="000C0D67"/>
    <w:rsid w:val="000C0D6C"/>
    <w:rsid w:val="000C0D79"/>
    <w:rsid w:val="000C0E18"/>
    <w:rsid w:val="000C0ECE"/>
    <w:rsid w:val="000C0F1D"/>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8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31"/>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48"/>
    <w:rsid w:val="000C4FA8"/>
    <w:rsid w:val="000C5080"/>
    <w:rsid w:val="000C5088"/>
    <w:rsid w:val="000C5097"/>
    <w:rsid w:val="000C50A6"/>
    <w:rsid w:val="000C5109"/>
    <w:rsid w:val="000C512F"/>
    <w:rsid w:val="000C51B6"/>
    <w:rsid w:val="000C5243"/>
    <w:rsid w:val="000C5263"/>
    <w:rsid w:val="000C52A2"/>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EFC"/>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1F53"/>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4F5"/>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0E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A4"/>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64"/>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35"/>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BB"/>
    <w:rsid w:val="000E5EC1"/>
    <w:rsid w:val="000E605B"/>
    <w:rsid w:val="000E60EC"/>
    <w:rsid w:val="000E6116"/>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6F3"/>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95"/>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05"/>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09"/>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34"/>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46"/>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7"/>
    <w:rsid w:val="000F6BBB"/>
    <w:rsid w:val="000F6BCE"/>
    <w:rsid w:val="000F6C09"/>
    <w:rsid w:val="000F6C3F"/>
    <w:rsid w:val="000F6C86"/>
    <w:rsid w:val="000F6CA9"/>
    <w:rsid w:val="000F6D4B"/>
    <w:rsid w:val="000F6EC4"/>
    <w:rsid w:val="000F6EFE"/>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7F2"/>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42"/>
    <w:rsid w:val="00103350"/>
    <w:rsid w:val="0010341D"/>
    <w:rsid w:val="00103661"/>
    <w:rsid w:val="00103664"/>
    <w:rsid w:val="00103680"/>
    <w:rsid w:val="001036DA"/>
    <w:rsid w:val="00103781"/>
    <w:rsid w:val="0010381D"/>
    <w:rsid w:val="00103826"/>
    <w:rsid w:val="0010384F"/>
    <w:rsid w:val="00103A0F"/>
    <w:rsid w:val="00103A17"/>
    <w:rsid w:val="00103A41"/>
    <w:rsid w:val="00103A77"/>
    <w:rsid w:val="00103AAA"/>
    <w:rsid w:val="00103B0A"/>
    <w:rsid w:val="00103C55"/>
    <w:rsid w:val="00103C6B"/>
    <w:rsid w:val="00103CDD"/>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3B"/>
    <w:rsid w:val="00105A4E"/>
    <w:rsid w:val="00105AAD"/>
    <w:rsid w:val="00105C13"/>
    <w:rsid w:val="00105C4C"/>
    <w:rsid w:val="00105D6D"/>
    <w:rsid w:val="00105E96"/>
    <w:rsid w:val="00105EAF"/>
    <w:rsid w:val="00105EB0"/>
    <w:rsid w:val="00105F2D"/>
    <w:rsid w:val="00105F67"/>
    <w:rsid w:val="00106059"/>
    <w:rsid w:val="001060DA"/>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78"/>
    <w:rsid w:val="001068F3"/>
    <w:rsid w:val="0010698B"/>
    <w:rsid w:val="001069EA"/>
    <w:rsid w:val="00106A6B"/>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21"/>
    <w:rsid w:val="00110E7E"/>
    <w:rsid w:val="00110EDB"/>
    <w:rsid w:val="00110FCA"/>
    <w:rsid w:val="00110FF2"/>
    <w:rsid w:val="00111013"/>
    <w:rsid w:val="001111A8"/>
    <w:rsid w:val="00111233"/>
    <w:rsid w:val="0011126D"/>
    <w:rsid w:val="001112B3"/>
    <w:rsid w:val="001112EE"/>
    <w:rsid w:val="001113FB"/>
    <w:rsid w:val="00111436"/>
    <w:rsid w:val="0011143F"/>
    <w:rsid w:val="0011152B"/>
    <w:rsid w:val="0011154D"/>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D6C"/>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97"/>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5F0"/>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6CF"/>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56"/>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0DC"/>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292"/>
    <w:rsid w:val="0012532D"/>
    <w:rsid w:val="00125386"/>
    <w:rsid w:val="001253FF"/>
    <w:rsid w:val="00125436"/>
    <w:rsid w:val="00125445"/>
    <w:rsid w:val="0012544A"/>
    <w:rsid w:val="001254E5"/>
    <w:rsid w:val="001254F7"/>
    <w:rsid w:val="001255BB"/>
    <w:rsid w:val="001255F7"/>
    <w:rsid w:val="0012568C"/>
    <w:rsid w:val="00125720"/>
    <w:rsid w:val="00125793"/>
    <w:rsid w:val="001257E9"/>
    <w:rsid w:val="00125808"/>
    <w:rsid w:val="00125849"/>
    <w:rsid w:val="00125889"/>
    <w:rsid w:val="001259B7"/>
    <w:rsid w:val="001259BA"/>
    <w:rsid w:val="00125A92"/>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1"/>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1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BD"/>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0D"/>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EEB"/>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24"/>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99"/>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02"/>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55"/>
    <w:rsid w:val="00143258"/>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73"/>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7D2"/>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C1C"/>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E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74"/>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91"/>
    <w:rsid w:val="00151BB9"/>
    <w:rsid w:val="00151CDC"/>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C74"/>
    <w:rsid w:val="00152D27"/>
    <w:rsid w:val="00152D6F"/>
    <w:rsid w:val="00152D72"/>
    <w:rsid w:val="00152E64"/>
    <w:rsid w:val="00152F35"/>
    <w:rsid w:val="00152F89"/>
    <w:rsid w:val="00153005"/>
    <w:rsid w:val="0015300C"/>
    <w:rsid w:val="0015307A"/>
    <w:rsid w:val="0015307D"/>
    <w:rsid w:val="001530EE"/>
    <w:rsid w:val="001530FB"/>
    <w:rsid w:val="00153148"/>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960"/>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CA"/>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AD"/>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41"/>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5F9"/>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9E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9F2"/>
    <w:rsid w:val="00162A5F"/>
    <w:rsid w:val="00162ACC"/>
    <w:rsid w:val="00162B23"/>
    <w:rsid w:val="00162B43"/>
    <w:rsid w:val="00162B5C"/>
    <w:rsid w:val="00162C10"/>
    <w:rsid w:val="00162C1E"/>
    <w:rsid w:val="00162C55"/>
    <w:rsid w:val="00162D8C"/>
    <w:rsid w:val="00162DB7"/>
    <w:rsid w:val="00162DC9"/>
    <w:rsid w:val="00162F87"/>
    <w:rsid w:val="00162F8F"/>
    <w:rsid w:val="00162F91"/>
    <w:rsid w:val="00162FA1"/>
    <w:rsid w:val="00162FA8"/>
    <w:rsid w:val="00162FB7"/>
    <w:rsid w:val="00163017"/>
    <w:rsid w:val="00163027"/>
    <w:rsid w:val="0016307B"/>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D6"/>
    <w:rsid w:val="00163EEB"/>
    <w:rsid w:val="00163F91"/>
    <w:rsid w:val="00164028"/>
    <w:rsid w:val="0016402F"/>
    <w:rsid w:val="00164096"/>
    <w:rsid w:val="001640C5"/>
    <w:rsid w:val="0016410C"/>
    <w:rsid w:val="00164183"/>
    <w:rsid w:val="0016423B"/>
    <w:rsid w:val="00164296"/>
    <w:rsid w:val="001642D9"/>
    <w:rsid w:val="001643DE"/>
    <w:rsid w:val="0016446A"/>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4C2"/>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04"/>
    <w:rsid w:val="00165F4E"/>
    <w:rsid w:val="00165F83"/>
    <w:rsid w:val="00165FE9"/>
    <w:rsid w:val="00166060"/>
    <w:rsid w:val="00166078"/>
    <w:rsid w:val="0016607C"/>
    <w:rsid w:val="001660A4"/>
    <w:rsid w:val="00166112"/>
    <w:rsid w:val="00166145"/>
    <w:rsid w:val="001661B8"/>
    <w:rsid w:val="0016629F"/>
    <w:rsid w:val="001662B3"/>
    <w:rsid w:val="001662EE"/>
    <w:rsid w:val="00166335"/>
    <w:rsid w:val="00166461"/>
    <w:rsid w:val="00166474"/>
    <w:rsid w:val="00166516"/>
    <w:rsid w:val="0016652B"/>
    <w:rsid w:val="00166579"/>
    <w:rsid w:val="001665F1"/>
    <w:rsid w:val="00166687"/>
    <w:rsid w:val="001666A2"/>
    <w:rsid w:val="001666AB"/>
    <w:rsid w:val="001666B6"/>
    <w:rsid w:val="0016679C"/>
    <w:rsid w:val="001667E6"/>
    <w:rsid w:val="0016691A"/>
    <w:rsid w:val="001669E8"/>
    <w:rsid w:val="00166A23"/>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9E1"/>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0CF"/>
    <w:rsid w:val="001741A2"/>
    <w:rsid w:val="0017427B"/>
    <w:rsid w:val="00174315"/>
    <w:rsid w:val="00174381"/>
    <w:rsid w:val="0017438F"/>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6F"/>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6B"/>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4"/>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D5"/>
    <w:rsid w:val="00182AE4"/>
    <w:rsid w:val="00182B00"/>
    <w:rsid w:val="00182B87"/>
    <w:rsid w:val="00182C04"/>
    <w:rsid w:val="00182C4E"/>
    <w:rsid w:val="00182EA1"/>
    <w:rsid w:val="00182EB8"/>
    <w:rsid w:val="00182F23"/>
    <w:rsid w:val="00182F25"/>
    <w:rsid w:val="00182FAD"/>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D4A"/>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AFB"/>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E63"/>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0EE0"/>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32"/>
    <w:rsid w:val="0019175A"/>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3F0"/>
    <w:rsid w:val="0019240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1C"/>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79"/>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BE2"/>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00E"/>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439"/>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41"/>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E8C"/>
    <w:rsid w:val="001A6FF0"/>
    <w:rsid w:val="001A7059"/>
    <w:rsid w:val="001A7084"/>
    <w:rsid w:val="001A70D7"/>
    <w:rsid w:val="001A70E1"/>
    <w:rsid w:val="001A7136"/>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AE"/>
    <w:rsid w:val="001B13C5"/>
    <w:rsid w:val="001B13F2"/>
    <w:rsid w:val="001B142B"/>
    <w:rsid w:val="001B142C"/>
    <w:rsid w:val="001B144F"/>
    <w:rsid w:val="001B14D3"/>
    <w:rsid w:val="001B1536"/>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58"/>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A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1A"/>
    <w:rsid w:val="001B7783"/>
    <w:rsid w:val="001B7793"/>
    <w:rsid w:val="001B77D7"/>
    <w:rsid w:val="001B7825"/>
    <w:rsid w:val="001B78B1"/>
    <w:rsid w:val="001B78B4"/>
    <w:rsid w:val="001B78BC"/>
    <w:rsid w:val="001B78C2"/>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1B7"/>
    <w:rsid w:val="001C1235"/>
    <w:rsid w:val="001C12DD"/>
    <w:rsid w:val="001C137A"/>
    <w:rsid w:val="001C13B6"/>
    <w:rsid w:val="001C141B"/>
    <w:rsid w:val="001C1462"/>
    <w:rsid w:val="001C14CF"/>
    <w:rsid w:val="001C15E9"/>
    <w:rsid w:val="001C15F2"/>
    <w:rsid w:val="001C1703"/>
    <w:rsid w:val="001C1737"/>
    <w:rsid w:val="001C180B"/>
    <w:rsid w:val="001C1A76"/>
    <w:rsid w:val="001C1A89"/>
    <w:rsid w:val="001C1BAB"/>
    <w:rsid w:val="001C1C4A"/>
    <w:rsid w:val="001C1CAD"/>
    <w:rsid w:val="001C1CE6"/>
    <w:rsid w:val="001C1DC9"/>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CC"/>
    <w:rsid w:val="001C3BDF"/>
    <w:rsid w:val="001C3BE9"/>
    <w:rsid w:val="001C3C22"/>
    <w:rsid w:val="001C3C58"/>
    <w:rsid w:val="001C3C9A"/>
    <w:rsid w:val="001C3CD8"/>
    <w:rsid w:val="001C3CDF"/>
    <w:rsid w:val="001C3D37"/>
    <w:rsid w:val="001C3DFF"/>
    <w:rsid w:val="001C3EA4"/>
    <w:rsid w:val="001C3F6C"/>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2ED"/>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1AE"/>
    <w:rsid w:val="001C6279"/>
    <w:rsid w:val="001C6281"/>
    <w:rsid w:val="001C6297"/>
    <w:rsid w:val="001C62D1"/>
    <w:rsid w:val="001C63E9"/>
    <w:rsid w:val="001C655A"/>
    <w:rsid w:val="001C655F"/>
    <w:rsid w:val="001C65C5"/>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433"/>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3"/>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14"/>
    <w:rsid w:val="001D598D"/>
    <w:rsid w:val="001D5A1B"/>
    <w:rsid w:val="001D5B12"/>
    <w:rsid w:val="001D5B19"/>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07"/>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7E"/>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44"/>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16"/>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2B"/>
    <w:rsid w:val="001E445F"/>
    <w:rsid w:val="001E45AD"/>
    <w:rsid w:val="001E4630"/>
    <w:rsid w:val="001E4654"/>
    <w:rsid w:val="001E4697"/>
    <w:rsid w:val="001E46AF"/>
    <w:rsid w:val="001E46B8"/>
    <w:rsid w:val="001E4756"/>
    <w:rsid w:val="001E4797"/>
    <w:rsid w:val="001E47B0"/>
    <w:rsid w:val="001E481E"/>
    <w:rsid w:val="001E4936"/>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ECF"/>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31"/>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69"/>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D2"/>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7"/>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22"/>
    <w:rsid w:val="001F6C4E"/>
    <w:rsid w:val="001F6C55"/>
    <w:rsid w:val="001F6C70"/>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13"/>
    <w:rsid w:val="0020204E"/>
    <w:rsid w:val="002020D2"/>
    <w:rsid w:val="002021D8"/>
    <w:rsid w:val="002021F8"/>
    <w:rsid w:val="002021FD"/>
    <w:rsid w:val="0020225F"/>
    <w:rsid w:val="0020233C"/>
    <w:rsid w:val="00202374"/>
    <w:rsid w:val="00202482"/>
    <w:rsid w:val="002024AE"/>
    <w:rsid w:val="002024D2"/>
    <w:rsid w:val="00202528"/>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A9"/>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13"/>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7B6"/>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49"/>
    <w:rsid w:val="0021016B"/>
    <w:rsid w:val="00210170"/>
    <w:rsid w:val="002101BC"/>
    <w:rsid w:val="002101CD"/>
    <w:rsid w:val="00210225"/>
    <w:rsid w:val="00210356"/>
    <w:rsid w:val="0021043E"/>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43"/>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7D8"/>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1EA"/>
    <w:rsid w:val="002172E6"/>
    <w:rsid w:val="00217319"/>
    <w:rsid w:val="0021734E"/>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EBF"/>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EDF"/>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03"/>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B75"/>
    <w:rsid w:val="00224D25"/>
    <w:rsid w:val="00224E57"/>
    <w:rsid w:val="00224E5D"/>
    <w:rsid w:val="00224F69"/>
    <w:rsid w:val="002250CA"/>
    <w:rsid w:val="00225148"/>
    <w:rsid w:val="0022514E"/>
    <w:rsid w:val="002251EB"/>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BE2"/>
    <w:rsid w:val="00225CD6"/>
    <w:rsid w:val="00225CF4"/>
    <w:rsid w:val="00225D01"/>
    <w:rsid w:val="00225E9C"/>
    <w:rsid w:val="00225F15"/>
    <w:rsid w:val="00226036"/>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6BC"/>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93C"/>
    <w:rsid w:val="00230A65"/>
    <w:rsid w:val="00230A76"/>
    <w:rsid w:val="00230A88"/>
    <w:rsid w:val="00230B30"/>
    <w:rsid w:val="00230B31"/>
    <w:rsid w:val="00230B57"/>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86"/>
    <w:rsid w:val="002313E9"/>
    <w:rsid w:val="00231423"/>
    <w:rsid w:val="0023143B"/>
    <w:rsid w:val="002314C2"/>
    <w:rsid w:val="0023153E"/>
    <w:rsid w:val="00231549"/>
    <w:rsid w:val="00231565"/>
    <w:rsid w:val="002315DA"/>
    <w:rsid w:val="00231678"/>
    <w:rsid w:val="0023171A"/>
    <w:rsid w:val="0023173B"/>
    <w:rsid w:val="002317D9"/>
    <w:rsid w:val="002318EE"/>
    <w:rsid w:val="00231985"/>
    <w:rsid w:val="002319E0"/>
    <w:rsid w:val="00231AB5"/>
    <w:rsid w:val="00231BEA"/>
    <w:rsid w:val="00231C4D"/>
    <w:rsid w:val="00231CD1"/>
    <w:rsid w:val="00231CEB"/>
    <w:rsid w:val="00231E1A"/>
    <w:rsid w:val="00231E26"/>
    <w:rsid w:val="00231FCB"/>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0F5"/>
    <w:rsid w:val="0023410C"/>
    <w:rsid w:val="002341C2"/>
    <w:rsid w:val="0023420D"/>
    <w:rsid w:val="0023429C"/>
    <w:rsid w:val="00234311"/>
    <w:rsid w:val="002343B6"/>
    <w:rsid w:val="002343DF"/>
    <w:rsid w:val="002343EB"/>
    <w:rsid w:val="00234403"/>
    <w:rsid w:val="00234412"/>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C08"/>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7A"/>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96"/>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3B"/>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20"/>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AD"/>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94"/>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17"/>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0F9"/>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893"/>
    <w:rsid w:val="00254968"/>
    <w:rsid w:val="002549F1"/>
    <w:rsid w:val="00254A18"/>
    <w:rsid w:val="00254AA9"/>
    <w:rsid w:val="00254ADF"/>
    <w:rsid w:val="00254AF6"/>
    <w:rsid w:val="00254B78"/>
    <w:rsid w:val="00254BFB"/>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0E"/>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AC"/>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8FA"/>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1A"/>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99"/>
    <w:rsid w:val="002613C0"/>
    <w:rsid w:val="002613C7"/>
    <w:rsid w:val="002613D1"/>
    <w:rsid w:val="00261449"/>
    <w:rsid w:val="002614A8"/>
    <w:rsid w:val="002614BD"/>
    <w:rsid w:val="0026154D"/>
    <w:rsid w:val="00261564"/>
    <w:rsid w:val="002615B1"/>
    <w:rsid w:val="002615FF"/>
    <w:rsid w:val="00261635"/>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13"/>
    <w:rsid w:val="0026288C"/>
    <w:rsid w:val="002628C5"/>
    <w:rsid w:val="00262C28"/>
    <w:rsid w:val="00262D59"/>
    <w:rsid w:val="00262D66"/>
    <w:rsid w:val="00262D8F"/>
    <w:rsid w:val="00262DB0"/>
    <w:rsid w:val="00262DBB"/>
    <w:rsid w:val="00262DF5"/>
    <w:rsid w:val="00262E33"/>
    <w:rsid w:val="00262EA6"/>
    <w:rsid w:val="00262F37"/>
    <w:rsid w:val="00262F55"/>
    <w:rsid w:val="00262FE1"/>
    <w:rsid w:val="00263054"/>
    <w:rsid w:val="002630E1"/>
    <w:rsid w:val="0026319E"/>
    <w:rsid w:val="00263205"/>
    <w:rsid w:val="00263230"/>
    <w:rsid w:val="00263236"/>
    <w:rsid w:val="00263241"/>
    <w:rsid w:val="00263285"/>
    <w:rsid w:val="002632AA"/>
    <w:rsid w:val="00263352"/>
    <w:rsid w:val="00263395"/>
    <w:rsid w:val="002633E1"/>
    <w:rsid w:val="00263450"/>
    <w:rsid w:val="0026348D"/>
    <w:rsid w:val="002634BD"/>
    <w:rsid w:val="002634C7"/>
    <w:rsid w:val="00263583"/>
    <w:rsid w:val="0026360F"/>
    <w:rsid w:val="0026362F"/>
    <w:rsid w:val="00263775"/>
    <w:rsid w:val="00263A15"/>
    <w:rsid w:val="00263A1B"/>
    <w:rsid w:val="00263A72"/>
    <w:rsid w:val="00263AC5"/>
    <w:rsid w:val="00263AD1"/>
    <w:rsid w:val="00263AF3"/>
    <w:rsid w:val="00263B12"/>
    <w:rsid w:val="00263C68"/>
    <w:rsid w:val="00263C9C"/>
    <w:rsid w:val="00263D2F"/>
    <w:rsid w:val="00263D51"/>
    <w:rsid w:val="00263DD7"/>
    <w:rsid w:val="00263E53"/>
    <w:rsid w:val="00263EF6"/>
    <w:rsid w:val="00263F16"/>
    <w:rsid w:val="00263FCF"/>
    <w:rsid w:val="00264032"/>
    <w:rsid w:val="00264056"/>
    <w:rsid w:val="00264098"/>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8E1"/>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3A"/>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83"/>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BCE"/>
    <w:rsid w:val="00273C98"/>
    <w:rsid w:val="00273CC3"/>
    <w:rsid w:val="00273D00"/>
    <w:rsid w:val="00273D0F"/>
    <w:rsid w:val="00273DA3"/>
    <w:rsid w:val="00273DA8"/>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96"/>
    <w:rsid w:val="00276AA6"/>
    <w:rsid w:val="00276AD8"/>
    <w:rsid w:val="00276ADC"/>
    <w:rsid w:val="00276B08"/>
    <w:rsid w:val="00276BB9"/>
    <w:rsid w:val="00276BF8"/>
    <w:rsid w:val="00276C72"/>
    <w:rsid w:val="00276C9A"/>
    <w:rsid w:val="00276CA5"/>
    <w:rsid w:val="00276D5E"/>
    <w:rsid w:val="00276D78"/>
    <w:rsid w:val="00276E2E"/>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7C5"/>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795"/>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2C8"/>
    <w:rsid w:val="00282332"/>
    <w:rsid w:val="00282381"/>
    <w:rsid w:val="0028242F"/>
    <w:rsid w:val="002824ED"/>
    <w:rsid w:val="0028251A"/>
    <w:rsid w:val="0028251E"/>
    <w:rsid w:val="00282589"/>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0A9"/>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B"/>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3"/>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00"/>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D7"/>
    <w:rsid w:val="00291EFB"/>
    <w:rsid w:val="00291F95"/>
    <w:rsid w:val="00291FC6"/>
    <w:rsid w:val="00291FF7"/>
    <w:rsid w:val="00292026"/>
    <w:rsid w:val="00292030"/>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98D"/>
    <w:rsid w:val="00293A0F"/>
    <w:rsid w:val="00293A4D"/>
    <w:rsid w:val="00293A57"/>
    <w:rsid w:val="00293ACA"/>
    <w:rsid w:val="00293B4A"/>
    <w:rsid w:val="00293B77"/>
    <w:rsid w:val="00293C0C"/>
    <w:rsid w:val="00293C34"/>
    <w:rsid w:val="00293C61"/>
    <w:rsid w:val="00293D35"/>
    <w:rsid w:val="00293D55"/>
    <w:rsid w:val="00293D92"/>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BF"/>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0"/>
    <w:rsid w:val="002A1979"/>
    <w:rsid w:val="002A19A6"/>
    <w:rsid w:val="002A1A11"/>
    <w:rsid w:val="002A1A3B"/>
    <w:rsid w:val="002A1A4D"/>
    <w:rsid w:val="002A1C20"/>
    <w:rsid w:val="002A1C21"/>
    <w:rsid w:val="002A1C3C"/>
    <w:rsid w:val="002A1D49"/>
    <w:rsid w:val="002A1D62"/>
    <w:rsid w:val="002A1D8E"/>
    <w:rsid w:val="002A1DA2"/>
    <w:rsid w:val="002A1DC7"/>
    <w:rsid w:val="002A1E08"/>
    <w:rsid w:val="002A1E8E"/>
    <w:rsid w:val="002A1E96"/>
    <w:rsid w:val="002A1EEA"/>
    <w:rsid w:val="002A1F12"/>
    <w:rsid w:val="002A1F78"/>
    <w:rsid w:val="002A1F85"/>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4F3"/>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4FE6"/>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A7FBC"/>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55"/>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AE9"/>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7B"/>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52"/>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E5"/>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04"/>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1E"/>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B2"/>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0E"/>
    <w:rsid w:val="002C341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D1"/>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6C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5B"/>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2BE"/>
    <w:rsid w:val="002C6334"/>
    <w:rsid w:val="002C6374"/>
    <w:rsid w:val="002C63E3"/>
    <w:rsid w:val="002C6464"/>
    <w:rsid w:val="002C6551"/>
    <w:rsid w:val="002C65DD"/>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B52"/>
    <w:rsid w:val="002D1C30"/>
    <w:rsid w:val="002D1C65"/>
    <w:rsid w:val="002D1C8E"/>
    <w:rsid w:val="002D1CAD"/>
    <w:rsid w:val="002D1DAB"/>
    <w:rsid w:val="002D1DEF"/>
    <w:rsid w:val="002D1E3C"/>
    <w:rsid w:val="002D1EC9"/>
    <w:rsid w:val="002D1F29"/>
    <w:rsid w:val="002D1F62"/>
    <w:rsid w:val="002D1FD9"/>
    <w:rsid w:val="002D2023"/>
    <w:rsid w:val="002D208C"/>
    <w:rsid w:val="002D20FC"/>
    <w:rsid w:val="002D2123"/>
    <w:rsid w:val="002D2187"/>
    <w:rsid w:val="002D21C9"/>
    <w:rsid w:val="002D2209"/>
    <w:rsid w:val="002D224D"/>
    <w:rsid w:val="002D22FD"/>
    <w:rsid w:val="002D24BD"/>
    <w:rsid w:val="002D24C0"/>
    <w:rsid w:val="002D250E"/>
    <w:rsid w:val="002D254F"/>
    <w:rsid w:val="002D2763"/>
    <w:rsid w:val="002D27CE"/>
    <w:rsid w:val="002D281A"/>
    <w:rsid w:val="002D285C"/>
    <w:rsid w:val="002D2908"/>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1"/>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5FCB"/>
    <w:rsid w:val="002D6007"/>
    <w:rsid w:val="002D60AA"/>
    <w:rsid w:val="002D60B3"/>
    <w:rsid w:val="002D6113"/>
    <w:rsid w:val="002D6127"/>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D8"/>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3D9"/>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82"/>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66"/>
    <w:rsid w:val="002E739B"/>
    <w:rsid w:val="002E73A8"/>
    <w:rsid w:val="002E73B5"/>
    <w:rsid w:val="002E73F2"/>
    <w:rsid w:val="002E7401"/>
    <w:rsid w:val="002E746F"/>
    <w:rsid w:val="002E752A"/>
    <w:rsid w:val="002E764D"/>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DF6"/>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8"/>
    <w:rsid w:val="002F0799"/>
    <w:rsid w:val="002F083C"/>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08"/>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8E5"/>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68"/>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D34"/>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1D"/>
    <w:rsid w:val="002F6FCE"/>
    <w:rsid w:val="002F7020"/>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DC0"/>
    <w:rsid w:val="00300E63"/>
    <w:rsid w:val="00300ED8"/>
    <w:rsid w:val="00300FAD"/>
    <w:rsid w:val="00301094"/>
    <w:rsid w:val="0030118B"/>
    <w:rsid w:val="00301198"/>
    <w:rsid w:val="003012E2"/>
    <w:rsid w:val="00301320"/>
    <w:rsid w:val="00301441"/>
    <w:rsid w:val="003014DE"/>
    <w:rsid w:val="00301532"/>
    <w:rsid w:val="0030169A"/>
    <w:rsid w:val="003016D5"/>
    <w:rsid w:val="00301743"/>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15"/>
    <w:rsid w:val="00302643"/>
    <w:rsid w:val="003026B0"/>
    <w:rsid w:val="00302782"/>
    <w:rsid w:val="003027D6"/>
    <w:rsid w:val="0030291E"/>
    <w:rsid w:val="00302954"/>
    <w:rsid w:val="00302993"/>
    <w:rsid w:val="00302996"/>
    <w:rsid w:val="00302A16"/>
    <w:rsid w:val="00302A4E"/>
    <w:rsid w:val="00302AB2"/>
    <w:rsid w:val="00302B41"/>
    <w:rsid w:val="00302C47"/>
    <w:rsid w:val="00302CA0"/>
    <w:rsid w:val="00302CA8"/>
    <w:rsid w:val="00302DCB"/>
    <w:rsid w:val="00302E3F"/>
    <w:rsid w:val="00302E7E"/>
    <w:rsid w:val="00302F39"/>
    <w:rsid w:val="00303058"/>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20"/>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7AE"/>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6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2ED"/>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2FC"/>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8AC"/>
    <w:rsid w:val="003119EF"/>
    <w:rsid w:val="00311A6F"/>
    <w:rsid w:val="00311AAC"/>
    <w:rsid w:val="00311AB8"/>
    <w:rsid w:val="00311B8A"/>
    <w:rsid w:val="00311C10"/>
    <w:rsid w:val="00311CEC"/>
    <w:rsid w:val="00311D24"/>
    <w:rsid w:val="00311E05"/>
    <w:rsid w:val="00311E4C"/>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0C"/>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2"/>
    <w:rsid w:val="00313B3E"/>
    <w:rsid w:val="00313B4B"/>
    <w:rsid w:val="00313B84"/>
    <w:rsid w:val="00313BBE"/>
    <w:rsid w:val="00313C3E"/>
    <w:rsid w:val="00313C73"/>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3C"/>
    <w:rsid w:val="00314A5E"/>
    <w:rsid w:val="00314A95"/>
    <w:rsid w:val="00314A9F"/>
    <w:rsid w:val="00314AAC"/>
    <w:rsid w:val="00314AD1"/>
    <w:rsid w:val="00314B06"/>
    <w:rsid w:val="00314B30"/>
    <w:rsid w:val="00314C4C"/>
    <w:rsid w:val="00314C52"/>
    <w:rsid w:val="00314E2D"/>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5E"/>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79"/>
    <w:rsid w:val="003176BB"/>
    <w:rsid w:val="003176D8"/>
    <w:rsid w:val="003176E0"/>
    <w:rsid w:val="00317772"/>
    <w:rsid w:val="003177A9"/>
    <w:rsid w:val="003177CE"/>
    <w:rsid w:val="0031785F"/>
    <w:rsid w:val="003178BC"/>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4"/>
    <w:rsid w:val="0032053E"/>
    <w:rsid w:val="0032058E"/>
    <w:rsid w:val="00320615"/>
    <w:rsid w:val="003206FC"/>
    <w:rsid w:val="003206FF"/>
    <w:rsid w:val="0032071F"/>
    <w:rsid w:val="0032093E"/>
    <w:rsid w:val="00320993"/>
    <w:rsid w:val="003209A8"/>
    <w:rsid w:val="00320A94"/>
    <w:rsid w:val="00320B17"/>
    <w:rsid w:val="00320BB6"/>
    <w:rsid w:val="00320BFF"/>
    <w:rsid w:val="00320C69"/>
    <w:rsid w:val="00320C8D"/>
    <w:rsid w:val="00320D0F"/>
    <w:rsid w:val="00320D10"/>
    <w:rsid w:val="00320D2B"/>
    <w:rsid w:val="00320DBB"/>
    <w:rsid w:val="00320DBF"/>
    <w:rsid w:val="00320DDF"/>
    <w:rsid w:val="00320DEB"/>
    <w:rsid w:val="00320F80"/>
    <w:rsid w:val="0032102D"/>
    <w:rsid w:val="0032108C"/>
    <w:rsid w:val="0032109C"/>
    <w:rsid w:val="003210AC"/>
    <w:rsid w:val="00321227"/>
    <w:rsid w:val="00321374"/>
    <w:rsid w:val="003213AE"/>
    <w:rsid w:val="003213D1"/>
    <w:rsid w:val="0032146F"/>
    <w:rsid w:val="003214AA"/>
    <w:rsid w:val="003214B2"/>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6C"/>
    <w:rsid w:val="003236E8"/>
    <w:rsid w:val="00323719"/>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D43"/>
    <w:rsid w:val="00327E8B"/>
    <w:rsid w:val="00327FCA"/>
    <w:rsid w:val="00330003"/>
    <w:rsid w:val="0033021D"/>
    <w:rsid w:val="00330233"/>
    <w:rsid w:val="00330255"/>
    <w:rsid w:val="0033025A"/>
    <w:rsid w:val="0033027A"/>
    <w:rsid w:val="00330297"/>
    <w:rsid w:val="00330377"/>
    <w:rsid w:val="00330392"/>
    <w:rsid w:val="0033050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2EB"/>
    <w:rsid w:val="0033235B"/>
    <w:rsid w:val="00332397"/>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3FFD"/>
    <w:rsid w:val="00334009"/>
    <w:rsid w:val="0033400D"/>
    <w:rsid w:val="0033405B"/>
    <w:rsid w:val="003340C7"/>
    <w:rsid w:val="003340CE"/>
    <w:rsid w:val="003340F1"/>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70"/>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0A"/>
    <w:rsid w:val="00340F57"/>
    <w:rsid w:val="00340F7A"/>
    <w:rsid w:val="00340F86"/>
    <w:rsid w:val="00340FB1"/>
    <w:rsid w:val="0034109E"/>
    <w:rsid w:val="0034124D"/>
    <w:rsid w:val="00341282"/>
    <w:rsid w:val="00341353"/>
    <w:rsid w:val="0034137F"/>
    <w:rsid w:val="003413BE"/>
    <w:rsid w:val="00341453"/>
    <w:rsid w:val="003414E6"/>
    <w:rsid w:val="00341558"/>
    <w:rsid w:val="003415CB"/>
    <w:rsid w:val="00341682"/>
    <w:rsid w:val="003416BB"/>
    <w:rsid w:val="003416CD"/>
    <w:rsid w:val="00341833"/>
    <w:rsid w:val="0034183B"/>
    <w:rsid w:val="00341878"/>
    <w:rsid w:val="00341A07"/>
    <w:rsid w:val="00341A1A"/>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0A8"/>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47F2C"/>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47"/>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DFF"/>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60"/>
    <w:rsid w:val="0035388D"/>
    <w:rsid w:val="003538BB"/>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3D"/>
    <w:rsid w:val="003543A4"/>
    <w:rsid w:val="003543FF"/>
    <w:rsid w:val="00354419"/>
    <w:rsid w:val="00354455"/>
    <w:rsid w:val="00354494"/>
    <w:rsid w:val="003544E5"/>
    <w:rsid w:val="0035452B"/>
    <w:rsid w:val="00354574"/>
    <w:rsid w:val="00354599"/>
    <w:rsid w:val="0035469F"/>
    <w:rsid w:val="00354712"/>
    <w:rsid w:val="00354739"/>
    <w:rsid w:val="0035473A"/>
    <w:rsid w:val="00354768"/>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7D2"/>
    <w:rsid w:val="0035680A"/>
    <w:rsid w:val="00356936"/>
    <w:rsid w:val="00356AB3"/>
    <w:rsid w:val="00356AFF"/>
    <w:rsid w:val="00356C20"/>
    <w:rsid w:val="00356C78"/>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88"/>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BC"/>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26"/>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8D"/>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4F"/>
    <w:rsid w:val="00367079"/>
    <w:rsid w:val="003670EA"/>
    <w:rsid w:val="0036719F"/>
    <w:rsid w:val="0036724B"/>
    <w:rsid w:val="0036728E"/>
    <w:rsid w:val="0036730E"/>
    <w:rsid w:val="00367362"/>
    <w:rsid w:val="003673B6"/>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807"/>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00"/>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7E"/>
    <w:rsid w:val="00375AD3"/>
    <w:rsid w:val="00375B13"/>
    <w:rsid w:val="00375B2D"/>
    <w:rsid w:val="00375BAE"/>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C8"/>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8B9"/>
    <w:rsid w:val="00377983"/>
    <w:rsid w:val="003779A3"/>
    <w:rsid w:val="00377A88"/>
    <w:rsid w:val="00377A95"/>
    <w:rsid w:val="00377AA6"/>
    <w:rsid w:val="00377AD9"/>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94"/>
    <w:rsid w:val="003804C0"/>
    <w:rsid w:val="00380550"/>
    <w:rsid w:val="00380594"/>
    <w:rsid w:val="00380618"/>
    <w:rsid w:val="00380738"/>
    <w:rsid w:val="00380784"/>
    <w:rsid w:val="00380804"/>
    <w:rsid w:val="0038089A"/>
    <w:rsid w:val="00380949"/>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B1"/>
    <w:rsid w:val="003816C5"/>
    <w:rsid w:val="003816FB"/>
    <w:rsid w:val="0038185F"/>
    <w:rsid w:val="0038192E"/>
    <w:rsid w:val="0038196C"/>
    <w:rsid w:val="003819DA"/>
    <w:rsid w:val="00381A63"/>
    <w:rsid w:val="00381A72"/>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95E"/>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03"/>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26F"/>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6DF"/>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8FE"/>
    <w:rsid w:val="00390A2F"/>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D21"/>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1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7A6"/>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2B0"/>
    <w:rsid w:val="003A237E"/>
    <w:rsid w:val="003A23D0"/>
    <w:rsid w:val="003A2414"/>
    <w:rsid w:val="003A2509"/>
    <w:rsid w:val="003A25BD"/>
    <w:rsid w:val="003A2605"/>
    <w:rsid w:val="003A2645"/>
    <w:rsid w:val="003A26D9"/>
    <w:rsid w:val="003A27AB"/>
    <w:rsid w:val="003A283A"/>
    <w:rsid w:val="003A2899"/>
    <w:rsid w:val="003A28CA"/>
    <w:rsid w:val="003A28D3"/>
    <w:rsid w:val="003A28DD"/>
    <w:rsid w:val="003A28E8"/>
    <w:rsid w:val="003A2910"/>
    <w:rsid w:val="003A291F"/>
    <w:rsid w:val="003A297E"/>
    <w:rsid w:val="003A29B8"/>
    <w:rsid w:val="003A29BF"/>
    <w:rsid w:val="003A2A18"/>
    <w:rsid w:val="003A2AD0"/>
    <w:rsid w:val="003A2AE0"/>
    <w:rsid w:val="003A2AE5"/>
    <w:rsid w:val="003A2AFE"/>
    <w:rsid w:val="003A2B65"/>
    <w:rsid w:val="003A2BBF"/>
    <w:rsid w:val="003A2CA5"/>
    <w:rsid w:val="003A2CBE"/>
    <w:rsid w:val="003A2CC5"/>
    <w:rsid w:val="003A2CF0"/>
    <w:rsid w:val="003A2D23"/>
    <w:rsid w:val="003A2DDB"/>
    <w:rsid w:val="003A2DEE"/>
    <w:rsid w:val="003A2F84"/>
    <w:rsid w:val="003A2FBC"/>
    <w:rsid w:val="003A2FEE"/>
    <w:rsid w:val="003A2FF1"/>
    <w:rsid w:val="003A3051"/>
    <w:rsid w:val="003A316C"/>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2A6"/>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997"/>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C6"/>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4C"/>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AA2"/>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2C"/>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70"/>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DF"/>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D9"/>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CFC"/>
    <w:rsid w:val="003B7D09"/>
    <w:rsid w:val="003B7D1C"/>
    <w:rsid w:val="003B7D48"/>
    <w:rsid w:val="003B7DAB"/>
    <w:rsid w:val="003B7DBA"/>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10"/>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13"/>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4FA"/>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91"/>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1BA"/>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A9"/>
    <w:rsid w:val="003D4CAA"/>
    <w:rsid w:val="003D4CDF"/>
    <w:rsid w:val="003D4D3F"/>
    <w:rsid w:val="003D4D60"/>
    <w:rsid w:val="003D4D62"/>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3"/>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D6"/>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20"/>
    <w:rsid w:val="003D6A41"/>
    <w:rsid w:val="003D6B93"/>
    <w:rsid w:val="003D6BFB"/>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40"/>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6ED"/>
    <w:rsid w:val="003E273F"/>
    <w:rsid w:val="003E2786"/>
    <w:rsid w:val="003E2855"/>
    <w:rsid w:val="003E28F0"/>
    <w:rsid w:val="003E2913"/>
    <w:rsid w:val="003E2950"/>
    <w:rsid w:val="003E299C"/>
    <w:rsid w:val="003E29E8"/>
    <w:rsid w:val="003E29EE"/>
    <w:rsid w:val="003E2A2C"/>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219"/>
    <w:rsid w:val="003E3301"/>
    <w:rsid w:val="003E3403"/>
    <w:rsid w:val="003E341F"/>
    <w:rsid w:val="003E3593"/>
    <w:rsid w:val="003E3607"/>
    <w:rsid w:val="003E3671"/>
    <w:rsid w:val="003E3680"/>
    <w:rsid w:val="003E37AB"/>
    <w:rsid w:val="003E391E"/>
    <w:rsid w:val="003E3937"/>
    <w:rsid w:val="003E393F"/>
    <w:rsid w:val="003E3998"/>
    <w:rsid w:val="003E3A05"/>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ED"/>
    <w:rsid w:val="003E44F5"/>
    <w:rsid w:val="003E455D"/>
    <w:rsid w:val="003E4575"/>
    <w:rsid w:val="003E467B"/>
    <w:rsid w:val="003E468C"/>
    <w:rsid w:val="003E478A"/>
    <w:rsid w:val="003E4850"/>
    <w:rsid w:val="003E48D0"/>
    <w:rsid w:val="003E491E"/>
    <w:rsid w:val="003E493F"/>
    <w:rsid w:val="003E49AF"/>
    <w:rsid w:val="003E49E8"/>
    <w:rsid w:val="003E4A8E"/>
    <w:rsid w:val="003E4BBA"/>
    <w:rsid w:val="003E4C97"/>
    <w:rsid w:val="003E4CA7"/>
    <w:rsid w:val="003E4D5E"/>
    <w:rsid w:val="003E4D7B"/>
    <w:rsid w:val="003E4E1F"/>
    <w:rsid w:val="003E4EA7"/>
    <w:rsid w:val="003E4F0B"/>
    <w:rsid w:val="003E4FA7"/>
    <w:rsid w:val="003E50E6"/>
    <w:rsid w:val="003E5102"/>
    <w:rsid w:val="003E51AE"/>
    <w:rsid w:val="003E5265"/>
    <w:rsid w:val="003E52DB"/>
    <w:rsid w:val="003E52E7"/>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2F8"/>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1"/>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28"/>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6F8"/>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006"/>
    <w:rsid w:val="003F2157"/>
    <w:rsid w:val="003F2187"/>
    <w:rsid w:val="003F2226"/>
    <w:rsid w:val="003F2299"/>
    <w:rsid w:val="003F23AC"/>
    <w:rsid w:val="003F23AE"/>
    <w:rsid w:val="003F23CA"/>
    <w:rsid w:val="003F2501"/>
    <w:rsid w:val="003F255C"/>
    <w:rsid w:val="003F261D"/>
    <w:rsid w:val="003F2671"/>
    <w:rsid w:val="003F2677"/>
    <w:rsid w:val="003F2729"/>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B8"/>
    <w:rsid w:val="003F4ADE"/>
    <w:rsid w:val="003F4B0F"/>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58"/>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D1"/>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01"/>
    <w:rsid w:val="0040062C"/>
    <w:rsid w:val="00400633"/>
    <w:rsid w:val="00400676"/>
    <w:rsid w:val="0040067C"/>
    <w:rsid w:val="00400682"/>
    <w:rsid w:val="004006BF"/>
    <w:rsid w:val="004006D9"/>
    <w:rsid w:val="004007A1"/>
    <w:rsid w:val="004007B3"/>
    <w:rsid w:val="004007EA"/>
    <w:rsid w:val="004008C2"/>
    <w:rsid w:val="00400951"/>
    <w:rsid w:val="00400961"/>
    <w:rsid w:val="004009F1"/>
    <w:rsid w:val="00400A2E"/>
    <w:rsid w:val="00400A98"/>
    <w:rsid w:val="00400B13"/>
    <w:rsid w:val="00400B32"/>
    <w:rsid w:val="00400B64"/>
    <w:rsid w:val="00400B81"/>
    <w:rsid w:val="00400C4E"/>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9C"/>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A92"/>
    <w:rsid w:val="00404B50"/>
    <w:rsid w:val="00404BB3"/>
    <w:rsid w:val="00404BE3"/>
    <w:rsid w:val="00404C1E"/>
    <w:rsid w:val="00404C5D"/>
    <w:rsid w:val="00404CA8"/>
    <w:rsid w:val="00404D4A"/>
    <w:rsid w:val="00404D8D"/>
    <w:rsid w:val="00404DAA"/>
    <w:rsid w:val="00404DF8"/>
    <w:rsid w:val="00404E13"/>
    <w:rsid w:val="00404E65"/>
    <w:rsid w:val="00404E92"/>
    <w:rsid w:val="00404F02"/>
    <w:rsid w:val="00405022"/>
    <w:rsid w:val="004050F2"/>
    <w:rsid w:val="00405163"/>
    <w:rsid w:val="00405278"/>
    <w:rsid w:val="0040528D"/>
    <w:rsid w:val="004052C5"/>
    <w:rsid w:val="004053D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CF4"/>
    <w:rsid w:val="00406D9F"/>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0D"/>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D79"/>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20"/>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96"/>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9EF"/>
    <w:rsid w:val="00415B54"/>
    <w:rsid w:val="00415B84"/>
    <w:rsid w:val="00415C59"/>
    <w:rsid w:val="00415C5B"/>
    <w:rsid w:val="00415C7F"/>
    <w:rsid w:val="00415CA7"/>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0D"/>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5C"/>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C0E"/>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BFE"/>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47"/>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3"/>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AF"/>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86"/>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28"/>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46"/>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15"/>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1D"/>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599"/>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542"/>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C48"/>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45"/>
    <w:rsid w:val="00453261"/>
    <w:rsid w:val="00453354"/>
    <w:rsid w:val="0045338B"/>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42"/>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1DB"/>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2C"/>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8F3"/>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9F3"/>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ED3"/>
    <w:rsid w:val="00467FC2"/>
    <w:rsid w:val="00467FE9"/>
    <w:rsid w:val="00470014"/>
    <w:rsid w:val="0047007D"/>
    <w:rsid w:val="00470131"/>
    <w:rsid w:val="00470169"/>
    <w:rsid w:val="00470192"/>
    <w:rsid w:val="00470269"/>
    <w:rsid w:val="00470424"/>
    <w:rsid w:val="0047043B"/>
    <w:rsid w:val="004704D2"/>
    <w:rsid w:val="004704FD"/>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7C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8A3"/>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77C"/>
    <w:rsid w:val="00475802"/>
    <w:rsid w:val="00475824"/>
    <w:rsid w:val="00475892"/>
    <w:rsid w:val="004758C3"/>
    <w:rsid w:val="00475937"/>
    <w:rsid w:val="00475963"/>
    <w:rsid w:val="00475982"/>
    <w:rsid w:val="0047598B"/>
    <w:rsid w:val="00475B3B"/>
    <w:rsid w:val="00475BAA"/>
    <w:rsid w:val="00475C0D"/>
    <w:rsid w:val="00475C32"/>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6F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9FF"/>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404"/>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A6F"/>
    <w:rsid w:val="00484B72"/>
    <w:rsid w:val="00484BB2"/>
    <w:rsid w:val="00484CC7"/>
    <w:rsid w:val="00484CDB"/>
    <w:rsid w:val="00484D05"/>
    <w:rsid w:val="00484E12"/>
    <w:rsid w:val="00484E67"/>
    <w:rsid w:val="00484EE2"/>
    <w:rsid w:val="00484F2E"/>
    <w:rsid w:val="00484F32"/>
    <w:rsid w:val="00484F3A"/>
    <w:rsid w:val="00484FEF"/>
    <w:rsid w:val="0048506B"/>
    <w:rsid w:val="004850C0"/>
    <w:rsid w:val="004850D9"/>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6F7F"/>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7C"/>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B0A"/>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24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9B"/>
    <w:rsid w:val="00497BB6"/>
    <w:rsid w:val="00497BDD"/>
    <w:rsid w:val="00497BE6"/>
    <w:rsid w:val="00497BFC"/>
    <w:rsid w:val="00497C81"/>
    <w:rsid w:val="00497C94"/>
    <w:rsid w:val="00497C99"/>
    <w:rsid w:val="00497DBB"/>
    <w:rsid w:val="00497E55"/>
    <w:rsid w:val="00497E74"/>
    <w:rsid w:val="00497EB2"/>
    <w:rsid w:val="00497F35"/>
    <w:rsid w:val="004A000A"/>
    <w:rsid w:val="004A0023"/>
    <w:rsid w:val="004A002D"/>
    <w:rsid w:val="004A0190"/>
    <w:rsid w:val="004A01CA"/>
    <w:rsid w:val="004A02C0"/>
    <w:rsid w:val="004A055F"/>
    <w:rsid w:val="004A05E1"/>
    <w:rsid w:val="004A077E"/>
    <w:rsid w:val="004A0827"/>
    <w:rsid w:val="004A0839"/>
    <w:rsid w:val="004A0888"/>
    <w:rsid w:val="004A0896"/>
    <w:rsid w:val="004A0A13"/>
    <w:rsid w:val="004A0ABA"/>
    <w:rsid w:val="004A0AD6"/>
    <w:rsid w:val="004A0B4E"/>
    <w:rsid w:val="004A0C25"/>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19"/>
    <w:rsid w:val="004A27BC"/>
    <w:rsid w:val="004A27EB"/>
    <w:rsid w:val="004A27F0"/>
    <w:rsid w:val="004A2806"/>
    <w:rsid w:val="004A291A"/>
    <w:rsid w:val="004A299E"/>
    <w:rsid w:val="004A2A1F"/>
    <w:rsid w:val="004A2A56"/>
    <w:rsid w:val="004A2A97"/>
    <w:rsid w:val="004A2AAD"/>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59"/>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E6"/>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BF9"/>
    <w:rsid w:val="004A7CB4"/>
    <w:rsid w:val="004A7D68"/>
    <w:rsid w:val="004A7D79"/>
    <w:rsid w:val="004A7EFB"/>
    <w:rsid w:val="004A7F3F"/>
    <w:rsid w:val="004A7F43"/>
    <w:rsid w:val="004A7FB9"/>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BED"/>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2E"/>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5E"/>
    <w:rsid w:val="004B3FF4"/>
    <w:rsid w:val="004B4138"/>
    <w:rsid w:val="004B415A"/>
    <w:rsid w:val="004B4169"/>
    <w:rsid w:val="004B41BF"/>
    <w:rsid w:val="004B4344"/>
    <w:rsid w:val="004B43E2"/>
    <w:rsid w:val="004B4507"/>
    <w:rsid w:val="004B4581"/>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34"/>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BD3"/>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769"/>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1F"/>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EA"/>
    <w:rsid w:val="004D05FA"/>
    <w:rsid w:val="004D06DA"/>
    <w:rsid w:val="004D06DF"/>
    <w:rsid w:val="004D0761"/>
    <w:rsid w:val="004D07BA"/>
    <w:rsid w:val="004D084E"/>
    <w:rsid w:val="004D087A"/>
    <w:rsid w:val="004D08F0"/>
    <w:rsid w:val="004D0978"/>
    <w:rsid w:val="004D0986"/>
    <w:rsid w:val="004D099A"/>
    <w:rsid w:val="004D09C3"/>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66"/>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5E"/>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899"/>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A4"/>
    <w:rsid w:val="004E01E3"/>
    <w:rsid w:val="004E020C"/>
    <w:rsid w:val="004E03FE"/>
    <w:rsid w:val="004E0435"/>
    <w:rsid w:val="004E0451"/>
    <w:rsid w:val="004E04B6"/>
    <w:rsid w:val="004E050B"/>
    <w:rsid w:val="004E05EB"/>
    <w:rsid w:val="004E05FC"/>
    <w:rsid w:val="004E0648"/>
    <w:rsid w:val="004E06C6"/>
    <w:rsid w:val="004E075F"/>
    <w:rsid w:val="004E07A1"/>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4C"/>
    <w:rsid w:val="004E13B1"/>
    <w:rsid w:val="004E143F"/>
    <w:rsid w:val="004E155D"/>
    <w:rsid w:val="004E1602"/>
    <w:rsid w:val="004E1615"/>
    <w:rsid w:val="004E174E"/>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33"/>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67"/>
    <w:rsid w:val="004E36DD"/>
    <w:rsid w:val="004E3707"/>
    <w:rsid w:val="004E37B3"/>
    <w:rsid w:val="004E39BF"/>
    <w:rsid w:val="004E3A57"/>
    <w:rsid w:val="004E3A69"/>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94"/>
    <w:rsid w:val="004E45C4"/>
    <w:rsid w:val="004E4677"/>
    <w:rsid w:val="004E469E"/>
    <w:rsid w:val="004E46C5"/>
    <w:rsid w:val="004E4751"/>
    <w:rsid w:val="004E475D"/>
    <w:rsid w:val="004E47FB"/>
    <w:rsid w:val="004E4817"/>
    <w:rsid w:val="004E48F1"/>
    <w:rsid w:val="004E49C0"/>
    <w:rsid w:val="004E49DB"/>
    <w:rsid w:val="004E4A22"/>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2C4"/>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B87"/>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DB0"/>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625"/>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4BB"/>
    <w:rsid w:val="004F5536"/>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1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A7"/>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EEF"/>
    <w:rsid w:val="00504F6F"/>
    <w:rsid w:val="00504FBC"/>
    <w:rsid w:val="0050505B"/>
    <w:rsid w:val="0050512E"/>
    <w:rsid w:val="005051C8"/>
    <w:rsid w:val="005051D4"/>
    <w:rsid w:val="005052D2"/>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0F"/>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2C"/>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EE3"/>
    <w:rsid w:val="00511F4A"/>
    <w:rsid w:val="00511FD0"/>
    <w:rsid w:val="00511FD3"/>
    <w:rsid w:val="00512025"/>
    <w:rsid w:val="00512144"/>
    <w:rsid w:val="005121B0"/>
    <w:rsid w:val="005121FF"/>
    <w:rsid w:val="00512293"/>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678"/>
    <w:rsid w:val="00514735"/>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DB1"/>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1A6"/>
    <w:rsid w:val="0051729B"/>
    <w:rsid w:val="00517335"/>
    <w:rsid w:val="005173E7"/>
    <w:rsid w:val="00517426"/>
    <w:rsid w:val="00517681"/>
    <w:rsid w:val="005176DC"/>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57"/>
    <w:rsid w:val="00517FD5"/>
    <w:rsid w:val="00517FE5"/>
    <w:rsid w:val="00517FF9"/>
    <w:rsid w:val="00520004"/>
    <w:rsid w:val="00520054"/>
    <w:rsid w:val="0052007E"/>
    <w:rsid w:val="005200B2"/>
    <w:rsid w:val="00520153"/>
    <w:rsid w:val="005201AF"/>
    <w:rsid w:val="005201CA"/>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68"/>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0EF"/>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3B"/>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51"/>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9F"/>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27FE8"/>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DAF"/>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B3"/>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A7"/>
    <w:rsid w:val="00535CB1"/>
    <w:rsid w:val="00535D3D"/>
    <w:rsid w:val="00535DF0"/>
    <w:rsid w:val="00535DF6"/>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DDB"/>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D0"/>
    <w:rsid w:val="005417FA"/>
    <w:rsid w:val="00541879"/>
    <w:rsid w:val="0054187B"/>
    <w:rsid w:val="0054187E"/>
    <w:rsid w:val="005418A0"/>
    <w:rsid w:val="005418AD"/>
    <w:rsid w:val="0054199D"/>
    <w:rsid w:val="005419B4"/>
    <w:rsid w:val="00541A13"/>
    <w:rsid w:val="00541B24"/>
    <w:rsid w:val="00541B78"/>
    <w:rsid w:val="00541B7A"/>
    <w:rsid w:val="00541C60"/>
    <w:rsid w:val="00541C86"/>
    <w:rsid w:val="00541CAC"/>
    <w:rsid w:val="00541CB8"/>
    <w:rsid w:val="00541CC0"/>
    <w:rsid w:val="00541F7C"/>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50"/>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6FDC"/>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AD"/>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C0"/>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2ED8"/>
    <w:rsid w:val="00553141"/>
    <w:rsid w:val="005531D2"/>
    <w:rsid w:val="005531D9"/>
    <w:rsid w:val="00553219"/>
    <w:rsid w:val="0055324E"/>
    <w:rsid w:val="00553314"/>
    <w:rsid w:val="00553354"/>
    <w:rsid w:val="0055338D"/>
    <w:rsid w:val="005533F9"/>
    <w:rsid w:val="00553458"/>
    <w:rsid w:val="0055347B"/>
    <w:rsid w:val="005534A3"/>
    <w:rsid w:val="00553639"/>
    <w:rsid w:val="00553647"/>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44"/>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65"/>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13"/>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63"/>
    <w:rsid w:val="0056167D"/>
    <w:rsid w:val="005616E7"/>
    <w:rsid w:val="00561724"/>
    <w:rsid w:val="00561732"/>
    <w:rsid w:val="0056174D"/>
    <w:rsid w:val="005618CA"/>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77"/>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43F"/>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CC5"/>
    <w:rsid w:val="00564D52"/>
    <w:rsid w:val="00564D59"/>
    <w:rsid w:val="00564DE4"/>
    <w:rsid w:val="00564DF5"/>
    <w:rsid w:val="00564DFA"/>
    <w:rsid w:val="00564EDE"/>
    <w:rsid w:val="00564F76"/>
    <w:rsid w:val="00564FA9"/>
    <w:rsid w:val="00564FC4"/>
    <w:rsid w:val="00564FFB"/>
    <w:rsid w:val="00565020"/>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54"/>
    <w:rsid w:val="00565CF8"/>
    <w:rsid w:val="00565E80"/>
    <w:rsid w:val="00565E87"/>
    <w:rsid w:val="00565F43"/>
    <w:rsid w:val="00565FCB"/>
    <w:rsid w:val="00565FED"/>
    <w:rsid w:val="0056602C"/>
    <w:rsid w:val="005660F1"/>
    <w:rsid w:val="00566257"/>
    <w:rsid w:val="0056627E"/>
    <w:rsid w:val="00566299"/>
    <w:rsid w:val="0056638F"/>
    <w:rsid w:val="005663BB"/>
    <w:rsid w:val="005663CD"/>
    <w:rsid w:val="005663D5"/>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7A9"/>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780"/>
    <w:rsid w:val="00570825"/>
    <w:rsid w:val="0057085B"/>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2F99"/>
    <w:rsid w:val="00573073"/>
    <w:rsid w:val="0057310A"/>
    <w:rsid w:val="00573121"/>
    <w:rsid w:val="005731A5"/>
    <w:rsid w:val="0057323A"/>
    <w:rsid w:val="00573276"/>
    <w:rsid w:val="0057344B"/>
    <w:rsid w:val="00573526"/>
    <w:rsid w:val="00573542"/>
    <w:rsid w:val="00573577"/>
    <w:rsid w:val="005735B3"/>
    <w:rsid w:val="005736EA"/>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5E6"/>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3C"/>
    <w:rsid w:val="00577A4D"/>
    <w:rsid w:val="00577AD6"/>
    <w:rsid w:val="00577C1C"/>
    <w:rsid w:val="00577C2C"/>
    <w:rsid w:val="00577C33"/>
    <w:rsid w:val="00577C67"/>
    <w:rsid w:val="00577C82"/>
    <w:rsid w:val="00577D06"/>
    <w:rsid w:val="00577D44"/>
    <w:rsid w:val="00577DA4"/>
    <w:rsid w:val="00577E12"/>
    <w:rsid w:val="00577EB7"/>
    <w:rsid w:val="00577EEF"/>
    <w:rsid w:val="00577F3A"/>
    <w:rsid w:val="00577FCB"/>
    <w:rsid w:val="005800FB"/>
    <w:rsid w:val="005800FF"/>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4A"/>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02"/>
    <w:rsid w:val="00582910"/>
    <w:rsid w:val="00582931"/>
    <w:rsid w:val="005829E9"/>
    <w:rsid w:val="00582A0E"/>
    <w:rsid w:val="00582A75"/>
    <w:rsid w:val="00582B63"/>
    <w:rsid w:val="00582B8A"/>
    <w:rsid w:val="00582C4F"/>
    <w:rsid w:val="00582C73"/>
    <w:rsid w:val="00582C88"/>
    <w:rsid w:val="00582DDF"/>
    <w:rsid w:val="00582ED8"/>
    <w:rsid w:val="00582EED"/>
    <w:rsid w:val="00582F76"/>
    <w:rsid w:val="00582FEE"/>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0D2"/>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1D9"/>
    <w:rsid w:val="00585206"/>
    <w:rsid w:val="00585368"/>
    <w:rsid w:val="005853F1"/>
    <w:rsid w:val="0058544A"/>
    <w:rsid w:val="00585556"/>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82"/>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4EA"/>
    <w:rsid w:val="00594511"/>
    <w:rsid w:val="00594554"/>
    <w:rsid w:val="0059457F"/>
    <w:rsid w:val="005945AA"/>
    <w:rsid w:val="00594622"/>
    <w:rsid w:val="00594699"/>
    <w:rsid w:val="0059469E"/>
    <w:rsid w:val="005946F7"/>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19C"/>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645"/>
    <w:rsid w:val="005A06FC"/>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9E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06"/>
    <w:rsid w:val="005A433E"/>
    <w:rsid w:val="005A4357"/>
    <w:rsid w:val="005A43F4"/>
    <w:rsid w:val="005A43F5"/>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BFF"/>
    <w:rsid w:val="005A4C04"/>
    <w:rsid w:val="005A4CA7"/>
    <w:rsid w:val="005A4DA8"/>
    <w:rsid w:val="005A4E44"/>
    <w:rsid w:val="005A4EEC"/>
    <w:rsid w:val="005A4F39"/>
    <w:rsid w:val="005A4FFB"/>
    <w:rsid w:val="005A50CC"/>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867"/>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E1A"/>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2C"/>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0B"/>
    <w:rsid w:val="005B597F"/>
    <w:rsid w:val="005B5980"/>
    <w:rsid w:val="005B59DB"/>
    <w:rsid w:val="005B5B58"/>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542"/>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0E"/>
    <w:rsid w:val="005C2AD0"/>
    <w:rsid w:val="005C2ADC"/>
    <w:rsid w:val="005C2AE5"/>
    <w:rsid w:val="005C2BCE"/>
    <w:rsid w:val="005C2BF6"/>
    <w:rsid w:val="005C2C2E"/>
    <w:rsid w:val="005C2D0F"/>
    <w:rsid w:val="005C2D32"/>
    <w:rsid w:val="005C2D6A"/>
    <w:rsid w:val="005C2D84"/>
    <w:rsid w:val="005C2DDD"/>
    <w:rsid w:val="005C2FE6"/>
    <w:rsid w:val="005C2FF5"/>
    <w:rsid w:val="005C2FFB"/>
    <w:rsid w:val="005C3108"/>
    <w:rsid w:val="005C312D"/>
    <w:rsid w:val="005C3149"/>
    <w:rsid w:val="005C31E8"/>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6F"/>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4D6"/>
    <w:rsid w:val="005C6583"/>
    <w:rsid w:val="005C6595"/>
    <w:rsid w:val="005C66AD"/>
    <w:rsid w:val="005C66EB"/>
    <w:rsid w:val="005C6726"/>
    <w:rsid w:val="005C6739"/>
    <w:rsid w:val="005C674D"/>
    <w:rsid w:val="005C693F"/>
    <w:rsid w:val="005C69D1"/>
    <w:rsid w:val="005C6A80"/>
    <w:rsid w:val="005C6B11"/>
    <w:rsid w:val="005C6B86"/>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6B"/>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5B"/>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7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42"/>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93"/>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C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5BF"/>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92"/>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95"/>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4FCA"/>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7F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79D"/>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58"/>
    <w:rsid w:val="00600D60"/>
    <w:rsid w:val="00600D74"/>
    <w:rsid w:val="00600DD1"/>
    <w:rsid w:val="00600DE7"/>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7F1"/>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06"/>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DEE"/>
    <w:rsid w:val="00606DF0"/>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34"/>
    <w:rsid w:val="0061257B"/>
    <w:rsid w:val="006125A0"/>
    <w:rsid w:val="006125F1"/>
    <w:rsid w:val="0061274A"/>
    <w:rsid w:val="00612781"/>
    <w:rsid w:val="0061278E"/>
    <w:rsid w:val="006127BD"/>
    <w:rsid w:val="006127D6"/>
    <w:rsid w:val="006128B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37"/>
    <w:rsid w:val="00613683"/>
    <w:rsid w:val="0061369E"/>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78"/>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940"/>
    <w:rsid w:val="00617B32"/>
    <w:rsid w:val="00617C19"/>
    <w:rsid w:val="00617C4D"/>
    <w:rsid w:val="00617C80"/>
    <w:rsid w:val="00617DE4"/>
    <w:rsid w:val="00617E21"/>
    <w:rsid w:val="00617E9B"/>
    <w:rsid w:val="00617EC5"/>
    <w:rsid w:val="00617EEE"/>
    <w:rsid w:val="00617EF7"/>
    <w:rsid w:val="00617F26"/>
    <w:rsid w:val="00617F74"/>
    <w:rsid w:val="00620053"/>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7D4"/>
    <w:rsid w:val="00621849"/>
    <w:rsid w:val="00621887"/>
    <w:rsid w:val="006218C4"/>
    <w:rsid w:val="006218CB"/>
    <w:rsid w:val="00621B86"/>
    <w:rsid w:val="00621BC6"/>
    <w:rsid w:val="00621D17"/>
    <w:rsid w:val="00621DA1"/>
    <w:rsid w:val="00621DD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04"/>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20"/>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4D1"/>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3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93"/>
    <w:rsid w:val="00633CF9"/>
    <w:rsid w:val="00633D02"/>
    <w:rsid w:val="00633DC5"/>
    <w:rsid w:val="00633E02"/>
    <w:rsid w:val="00633FF9"/>
    <w:rsid w:val="00634009"/>
    <w:rsid w:val="00634093"/>
    <w:rsid w:val="00634198"/>
    <w:rsid w:val="006341D6"/>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7C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02"/>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7"/>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137"/>
    <w:rsid w:val="00645241"/>
    <w:rsid w:val="006453E9"/>
    <w:rsid w:val="006454B9"/>
    <w:rsid w:val="006455F0"/>
    <w:rsid w:val="00645622"/>
    <w:rsid w:val="0064562B"/>
    <w:rsid w:val="00645652"/>
    <w:rsid w:val="00645678"/>
    <w:rsid w:val="0064569D"/>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47"/>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033"/>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81"/>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0"/>
    <w:rsid w:val="006525DA"/>
    <w:rsid w:val="006525F9"/>
    <w:rsid w:val="0065264F"/>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65"/>
    <w:rsid w:val="00653CB6"/>
    <w:rsid w:val="00653CCA"/>
    <w:rsid w:val="00653DB8"/>
    <w:rsid w:val="006541FE"/>
    <w:rsid w:val="00654343"/>
    <w:rsid w:val="006543E4"/>
    <w:rsid w:val="006544AE"/>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498"/>
    <w:rsid w:val="0066251E"/>
    <w:rsid w:val="00662557"/>
    <w:rsid w:val="00662571"/>
    <w:rsid w:val="00662582"/>
    <w:rsid w:val="006625A9"/>
    <w:rsid w:val="00662631"/>
    <w:rsid w:val="00662643"/>
    <w:rsid w:val="0066264E"/>
    <w:rsid w:val="00662667"/>
    <w:rsid w:val="00662675"/>
    <w:rsid w:val="00662728"/>
    <w:rsid w:val="006627CE"/>
    <w:rsid w:val="006629B6"/>
    <w:rsid w:val="006629C4"/>
    <w:rsid w:val="006629FF"/>
    <w:rsid w:val="00662A55"/>
    <w:rsid w:val="00662ACA"/>
    <w:rsid w:val="00662BAE"/>
    <w:rsid w:val="00662CA7"/>
    <w:rsid w:val="00662CD4"/>
    <w:rsid w:val="00662CF5"/>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091"/>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682"/>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2"/>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3C"/>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0B"/>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52"/>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5FE"/>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17"/>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6"/>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8FF"/>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1C"/>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5C8"/>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487"/>
    <w:rsid w:val="00690556"/>
    <w:rsid w:val="00690665"/>
    <w:rsid w:val="00690668"/>
    <w:rsid w:val="006906A4"/>
    <w:rsid w:val="00690779"/>
    <w:rsid w:val="006907A8"/>
    <w:rsid w:val="006907C6"/>
    <w:rsid w:val="00690854"/>
    <w:rsid w:val="00690897"/>
    <w:rsid w:val="006908D4"/>
    <w:rsid w:val="006909ED"/>
    <w:rsid w:val="00690BA8"/>
    <w:rsid w:val="00690CC7"/>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1"/>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86"/>
    <w:rsid w:val="00694798"/>
    <w:rsid w:val="0069479F"/>
    <w:rsid w:val="00694811"/>
    <w:rsid w:val="006948AC"/>
    <w:rsid w:val="006948AD"/>
    <w:rsid w:val="00694932"/>
    <w:rsid w:val="006949C9"/>
    <w:rsid w:val="00694A8D"/>
    <w:rsid w:val="00694AD1"/>
    <w:rsid w:val="00694CF7"/>
    <w:rsid w:val="00694D50"/>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1"/>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CE"/>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0E9"/>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AAA"/>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10"/>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D9"/>
    <w:rsid w:val="006A2EEE"/>
    <w:rsid w:val="006A2F82"/>
    <w:rsid w:val="006A2FB8"/>
    <w:rsid w:val="006A2FF4"/>
    <w:rsid w:val="006A3079"/>
    <w:rsid w:val="006A316F"/>
    <w:rsid w:val="006A3259"/>
    <w:rsid w:val="006A3290"/>
    <w:rsid w:val="006A32D2"/>
    <w:rsid w:val="006A32FC"/>
    <w:rsid w:val="006A331A"/>
    <w:rsid w:val="006A33F3"/>
    <w:rsid w:val="006A3485"/>
    <w:rsid w:val="006A3486"/>
    <w:rsid w:val="006A34A2"/>
    <w:rsid w:val="006A34A4"/>
    <w:rsid w:val="006A34BB"/>
    <w:rsid w:val="006A34C3"/>
    <w:rsid w:val="006A35BF"/>
    <w:rsid w:val="006A3608"/>
    <w:rsid w:val="006A36CD"/>
    <w:rsid w:val="006A36DB"/>
    <w:rsid w:val="006A3721"/>
    <w:rsid w:val="006A372B"/>
    <w:rsid w:val="006A38B9"/>
    <w:rsid w:val="006A39A2"/>
    <w:rsid w:val="006A39FD"/>
    <w:rsid w:val="006A3A4E"/>
    <w:rsid w:val="006A3BD6"/>
    <w:rsid w:val="006A3BFD"/>
    <w:rsid w:val="006A3CCF"/>
    <w:rsid w:val="006A3CD9"/>
    <w:rsid w:val="006A3D71"/>
    <w:rsid w:val="006A3DE2"/>
    <w:rsid w:val="006A3E10"/>
    <w:rsid w:val="006A3E6A"/>
    <w:rsid w:val="006A3F40"/>
    <w:rsid w:val="006A4026"/>
    <w:rsid w:val="006A413B"/>
    <w:rsid w:val="006A41DD"/>
    <w:rsid w:val="006A4259"/>
    <w:rsid w:val="006A4281"/>
    <w:rsid w:val="006A428A"/>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42"/>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C5"/>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43"/>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BD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5F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1C"/>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9C"/>
    <w:rsid w:val="006B56A2"/>
    <w:rsid w:val="006B56BE"/>
    <w:rsid w:val="006B5715"/>
    <w:rsid w:val="006B5748"/>
    <w:rsid w:val="006B5761"/>
    <w:rsid w:val="006B5772"/>
    <w:rsid w:val="006B5898"/>
    <w:rsid w:val="006B58E5"/>
    <w:rsid w:val="006B5904"/>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D1D"/>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7C"/>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3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CE3"/>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84"/>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4B9"/>
    <w:rsid w:val="006C556F"/>
    <w:rsid w:val="006C55DF"/>
    <w:rsid w:val="006C560C"/>
    <w:rsid w:val="006C5629"/>
    <w:rsid w:val="006C56AC"/>
    <w:rsid w:val="006C5738"/>
    <w:rsid w:val="006C57C7"/>
    <w:rsid w:val="006C580C"/>
    <w:rsid w:val="006C5947"/>
    <w:rsid w:val="006C5964"/>
    <w:rsid w:val="006C59BD"/>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19"/>
    <w:rsid w:val="006C7531"/>
    <w:rsid w:val="006C757B"/>
    <w:rsid w:val="006C7583"/>
    <w:rsid w:val="006C75CA"/>
    <w:rsid w:val="006C75FC"/>
    <w:rsid w:val="006C76A0"/>
    <w:rsid w:val="006C77F5"/>
    <w:rsid w:val="006C7805"/>
    <w:rsid w:val="006C7815"/>
    <w:rsid w:val="006C7855"/>
    <w:rsid w:val="006C788A"/>
    <w:rsid w:val="006C7901"/>
    <w:rsid w:val="006C7918"/>
    <w:rsid w:val="006C79F7"/>
    <w:rsid w:val="006C7A09"/>
    <w:rsid w:val="006C7A0A"/>
    <w:rsid w:val="006C7A23"/>
    <w:rsid w:val="006C7A74"/>
    <w:rsid w:val="006C7B4D"/>
    <w:rsid w:val="006C7B5F"/>
    <w:rsid w:val="006C7D27"/>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19"/>
    <w:rsid w:val="006D2BD9"/>
    <w:rsid w:val="006D2BEC"/>
    <w:rsid w:val="006D2CB4"/>
    <w:rsid w:val="006D2CB8"/>
    <w:rsid w:val="006D2DA1"/>
    <w:rsid w:val="006D2DD0"/>
    <w:rsid w:val="006D2E6C"/>
    <w:rsid w:val="006D2E73"/>
    <w:rsid w:val="006D2EE1"/>
    <w:rsid w:val="006D2EEE"/>
    <w:rsid w:val="006D2FE5"/>
    <w:rsid w:val="006D30B1"/>
    <w:rsid w:val="006D3135"/>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3"/>
    <w:rsid w:val="006D5C06"/>
    <w:rsid w:val="006D5C2C"/>
    <w:rsid w:val="006D5C2D"/>
    <w:rsid w:val="006D5C74"/>
    <w:rsid w:val="006D5CFC"/>
    <w:rsid w:val="006D5D87"/>
    <w:rsid w:val="006D5D94"/>
    <w:rsid w:val="006D5DA8"/>
    <w:rsid w:val="006D5DC2"/>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BE8"/>
    <w:rsid w:val="006D6D33"/>
    <w:rsid w:val="006D6D68"/>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22"/>
    <w:rsid w:val="006E0A42"/>
    <w:rsid w:val="006E0B0C"/>
    <w:rsid w:val="006E0B74"/>
    <w:rsid w:val="006E0C19"/>
    <w:rsid w:val="006E0C1E"/>
    <w:rsid w:val="006E0D25"/>
    <w:rsid w:val="006E0DA3"/>
    <w:rsid w:val="006E0DA8"/>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B5"/>
    <w:rsid w:val="006E35D3"/>
    <w:rsid w:val="006E365A"/>
    <w:rsid w:val="006E3697"/>
    <w:rsid w:val="006E3747"/>
    <w:rsid w:val="006E381E"/>
    <w:rsid w:val="006E3823"/>
    <w:rsid w:val="006E392E"/>
    <w:rsid w:val="006E3945"/>
    <w:rsid w:val="006E3993"/>
    <w:rsid w:val="006E3A09"/>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1"/>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7F4"/>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21"/>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76B"/>
    <w:rsid w:val="006F1897"/>
    <w:rsid w:val="006F1A84"/>
    <w:rsid w:val="006F1A94"/>
    <w:rsid w:val="006F1B30"/>
    <w:rsid w:val="006F1B5E"/>
    <w:rsid w:val="006F1BD4"/>
    <w:rsid w:val="006F1C6A"/>
    <w:rsid w:val="006F1C6F"/>
    <w:rsid w:val="006F1C89"/>
    <w:rsid w:val="006F1CCB"/>
    <w:rsid w:val="006F1CE5"/>
    <w:rsid w:val="006F1D48"/>
    <w:rsid w:val="006F1DB0"/>
    <w:rsid w:val="006F1ED3"/>
    <w:rsid w:val="006F1EDD"/>
    <w:rsid w:val="006F1F05"/>
    <w:rsid w:val="006F1FF2"/>
    <w:rsid w:val="006F1FFF"/>
    <w:rsid w:val="006F2099"/>
    <w:rsid w:val="006F20A3"/>
    <w:rsid w:val="006F20F0"/>
    <w:rsid w:val="006F211D"/>
    <w:rsid w:val="006F218A"/>
    <w:rsid w:val="006F21B7"/>
    <w:rsid w:val="006F21E0"/>
    <w:rsid w:val="006F21F6"/>
    <w:rsid w:val="006F2222"/>
    <w:rsid w:val="006F2254"/>
    <w:rsid w:val="006F2333"/>
    <w:rsid w:val="006F238D"/>
    <w:rsid w:val="006F23C3"/>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DC8"/>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14"/>
    <w:rsid w:val="006F38D8"/>
    <w:rsid w:val="006F3981"/>
    <w:rsid w:val="006F39F2"/>
    <w:rsid w:val="006F3A08"/>
    <w:rsid w:val="006F3A24"/>
    <w:rsid w:val="006F3A26"/>
    <w:rsid w:val="006F3A90"/>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5E4"/>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19F"/>
    <w:rsid w:val="006F523A"/>
    <w:rsid w:val="006F5302"/>
    <w:rsid w:val="006F5385"/>
    <w:rsid w:val="006F5407"/>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3B"/>
    <w:rsid w:val="006F5D82"/>
    <w:rsid w:val="006F5DC6"/>
    <w:rsid w:val="006F5DE4"/>
    <w:rsid w:val="006F5E3C"/>
    <w:rsid w:val="006F5E5F"/>
    <w:rsid w:val="006F5F50"/>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54A"/>
    <w:rsid w:val="006F6688"/>
    <w:rsid w:val="006F6697"/>
    <w:rsid w:val="006F66D3"/>
    <w:rsid w:val="006F6706"/>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4"/>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1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84"/>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0"/>
    <w:rsid w:val="00703ED3"/>
    <w:rsid w:val="00704168"/>
    <w:rsid w:val="00704172"/>
    <w:rsid w:val="007041D0"/>
    <w:rsid w:val="007042A3"/>
    <w:rsid w:val="007043F9"/>
    <w:rsid w:val="00704414"/>
    <w:rsid w:val="007044C7"/>
    <w:rsid w:val="007044D2"/>
    <w:rsid w:val="007045B8"/>
    <w:rsid w:val="00704729"/>
    <w:rsid w:val="00704735"/>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0A"/>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68"/>
    <w:rsid w:val="00707E79"/>
    <w:rsid w:val="00707ECD"/>
    <w:rsid w:val="00707F00"/>
    <w:rsid w:val="00707F4B"/>
    <w:rsid w:val="00707F8E"/>
    <w:rsid w:val="00710010"/>
    <w:rsid w:val="007100BE"/>
    <w:rsid w:val="00710134"/>
    <w:rsid w:val="0071016B"/>
    <w:rsid w:val="007101AE"/>
    <w:rsid w:val="00710241"/>
    <w:rsid w:val="00710273"/>
    <w:rsid w:val="00710351"/>
    <w:rsid w:val="0071039F"/>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7"/>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68"/>
    <w:rsid w:val="007129AF"/>
    <w:rsid w:val="00712A62"/>
    <w:rsid w:val="00712A93"/>
    <w:rsid w:val="00712D11"/>
    <w:rsid w:val="00712DD8"/>
    <w:rsid w:val="00712ED4"/>
    <w:rsid w:val="00712F8C"/>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55"/>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445"/>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8D8"/>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A9"/>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0A"/>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9C3"/>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6AE"/>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82"/>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A27"/>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17E"/>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2F72"/>
    <w:rsid w:val="0073303D"/>
    <w:rsid w:val="0073312B"/>
    <w:rsid w:val="0073318A"/>
    <w:rsid w:val="007331E5"/>
    <w:rsid w:val="007331EC"/>
    <w:rsid w:val="007332A9"/>
    <w:rsid w:val="007332DF"/>
    <w:rsid w:val="00733312"/>
    <w:rsid w:val="007333BF"/>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2CB"/>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6F"/>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37"/>
    <w:rsid w:val="007415A4"/>
    <w:rsid w:val="007416BA"/>
    <w:rsid w:val="00741706"/>
    <w:rsid w:val="00741710"/>
    <w:rsid w:val="00741717"/>
    <w:rsid w:val="007417E4"/>
    <w:rsid w:val="0074181F"/>
    <w:rsid w:val="00741879"/>
    <w:rsid w:val="007418C3"/>
    <w:rsid w:val="00741934"/>
    <w:rsid w:val="007419C6"/>
    <w:rsid w:val="007419C7"/>
    <w:rsid w:val="007419EC"/>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A7"/>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8E"/>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5E5"/>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C82"/>
    <w:rsid w:val="00745D26"/>
    <w:rsid w:val="00745D46"/>
    <w:rsid w:val="00745DD8"/>
    <w:rsid w:val="00745E23"/>
    <w:rsid w:val="00745E88"/>
    <w:rsid w:val="00745EFA"/>
    <w:rsid w:val="00745F5F"/>
    <w:rsid w:val="00745F73"/>
    <w:rsid w:val="00745FAF"/>
    <w:rsid w:val="00745FB8"/>
    <w:rsid w:val="00746013"/>
    <w:rsid w:val="00746057"/>
    <w:rsid w:val="00746113"/>
    <w:rsid w:val="00746222"/>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9C6"/>
    <w:rsid w:val="00746B53"/>
    <w:rsid w:val="00746B85"/>
    <w:rsid w:val="00746C3A"/>
    <w:rsid w:val="00746CB7"/>
    <w:rsid w:val="00746D08"/>
    <w:rsid w:val="00746D1C"/>
    <w:rsid w:val="00746D83"/>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0DC"/>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5FC0"/>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E60"/>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CD5"/>
    <w:rsid w:val="00757CD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BFC"/>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4"/>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2E2"/>
    <w:rsid w:val="00766314"/>
    <w:rsid w:val="00766383"/>
    <w:rsid w:val="00766467"/>
    <w:rsid w:val="00766572"/>
    <w:rsid w:val="0076657B"/>
    <w:rsid w:val="00766671"/>
    <w:rsid w:val="007666C3"/>
    <w:rsid w:val="007667E1"/>
    <w:rsid w:val="00766876"/>
    <w:rsid w:val="00766900"/>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2F0"/>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D6E"/>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22"/>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5"/>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CD8"/>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1B"/>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AB"/>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0F"/>
    <w:rsid w:val="00781D2F"/>
    <w:rsid w:val="00781DBC"/>
    <w:rsid w:val="00781E00"/>
    <w:rsid w:val="00781EA9"/>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52"/>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69"/>
    <w:rsid w:val="00786893"/>
    <w:rsid w:val="00786911"/>
    <w:rsid w:val="007869FA"/>
    <w:rsid w:val="00786A04"/>
    <w:rsid w:val="00786A67"/>
    <w:rsid w:val="00786A9B"/>
    <w:rsid w:val="00786AC4"/>
    <w:rsid w:val="00786AEF"/>
    <w:rsid w:val="00786B4E"/>
    <w:rsid w:val="00786B6F"/>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5E"/>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0"/>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22"/>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06"/>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6AE"/>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5C"/>
    <w:rsid w:val="007966C3"/>
    <w:rsid w:val="007968E8"/>
    <w:rsid w:val="00796915"/>
    <w:rsid w:val="00796A56"/>
    <w:rsid w:val="00796A75"/>
    <w:rsid w:val="00796A85"/>
    <w:rsid w:val="00796B9B"/>
    <w:rsid w:val="00796BB9"/>
    <w:rsid w:val="00796BE4"/>
    <w:rsid w:val="00796C4F"/>
    <w:rsid w:val="00796D42"/>
    <w:rsid w:val="00796D8A"/>
    <w:rsid w:val="00796D9F"/>
    <w:rsid w:val="00796E4B"/>
    <w:rsid w:val="00796E8C"/>
    <w:rsid w:val="00796EA5"/>
    <w:rsid w:val="00796EE9"/>
    <w:rsid w:val="00796F12"/>
    <w:rsid w:val="00797020"/>
    <w:rsid w:val="0079707B"/>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28"/>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2"/>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42"/>
    <w:rsid w:val="007A1F61"/>
    <w:rsid w:val="007A1FAE"/>
    <w:rsid w:val="007A201F"/>
    <w:rsid w:val="007A209C"/>
    <w:rsid w:val="007A20EA"/>
    <w:rsid w:val="007A2105"/>
    <w:rsid w:val="007A21DC"/>
    <w:rsid w:val="007A2208"/>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EE"/>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815"/>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15"/>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6E"/>
    <w:rsid w:val="007B2CA4"/>
    <w:rsid w:val="007B2CF4"/>
    <w:rsid w:val="007B2D3F"/>
    <w:rsid w:val="007B2DD6"/>
    <w:rsid w:val="007B2DED"/>
    <w:rsid w:val="007B2E40"/>
    <w:rsid w:val="007B2E93"/>
    <w:rsid w:val="007B2EC4"/>
    <w:rsid w:val="007B2F8D"/>
    <w:rsid w:val="007B2F9A"/>
    <w:rsid w:val="007B307B"/>
    <w:rsid w:val="007B3151"/>
    <w:rsid w:val="007B31A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5B"/>
    <w:rsid w:val="007B3865"/>
    <w:rsid w:val="007B3A6F"/>
    <w:rsid w:val="007B3ADF"/>
    <w:rsid w:val="007B3C38"/>
    <w:rsid w:val="007B3C61"/>
    <w:rsid w:val="007B3D24"/>
    <w:rsid w:val="007B3D39"/>
    <w:rsid w:val="007B3D4C"/>
    <w:rsid w:val="007B3F81"/>
    <w:rsid w:val="007B3FBD"/>
    <w:rsid w:val="007B3FE7"/>
    <w:rsid w:val="007B402F"/>
    <w:rsid w:val="007B4040"/>
    <w:rsid w:val="007B42F1"/>
    <w:rsid w:val="007B439E"/>
    <w:rsid w:val="007B43AD"/>
    <w:rsid w:val="007B4519"/>
    <w:rsid w:val="007B454F"/>
    <w:rsid w:val="007B4553"/>
    <w:rsid w:val="007B46F9"/>
    <w:rsid w:val="007B4757"/>
    <w:rsid w:val="007B4761"/>
    <w:rsid w:val="007B47E4"/>
    <w:rsid w:val="007B48BD"/>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47"/>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13"/>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C8"/>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6E"/>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26"/>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8F3"/>
    <w:rsid w:val="007C3913"/>
    <w:rsid w:val="007C3922"/>
    <w:rsid w:val="007C39E3"/>
    <w:rsid w:val="007C3A14"/>
    <w:rsid w:val="007C3A3C"/>
    <w:rsid w:val="007C3AF1"/>
    <w:rsid w:val="007C3B8D"/>
    <w:rsid w:val="007C3C1D"/>
    <w:rsid w:val="007C3C92"/>
    <w:rsid w:val="007C3C9C"/>
    <w:rsid w:val="007C3D61"/>
    <w:rsid w:val="007C3D8D"/>
    <w:rsid w:val="007C3DFD"/>
    <w:rsid w:val="007C3E47"/>
    <w:rsid w:val="007C3E78"/>
    <w:rsid w:val="007C3EA4"/>
    <w:rsid w:val="007C3F40"/>
    <w:rsid w:val="007C3F43"/>
    <w:rsid w:val="007C3FFB"/>
    <w:rsid w:val="007C4068"/>
    <w:rsid w:val="007C40F9"/>
    <w:rsid w:val="007C4140"/>
    <w:rsid w:val="007C4192"/>
    <w:rsid w:val="007C429B"/>
    <w:rsid w:val="007C432A"/>
    <w:rsid w:val="007C4379"/>
    <w:rsid w:val="007C43EA"/>
    <w:rsid w:val="007C440D"/>
    <w:rsid w:val="007C442B"/>
    <w:rsid w:val="007C448F"/>
    <w:rsid w:val="007C454E"/>
    <w:rsid w:val="007C4590"/>
    <w:rsid w:val="007C4642"/>
    <w:rsid w:val="007C464B"/>
    <w:rsid w:val="007C46DA"/>
    <w:rsid w:val="007C46E4"/>
    <w:rsid w:val="007C46FE"/>
    <w:rsid w:val="007C47A7"/>
    <w:rsid w:val="007C47A8"/>
    <w:rsid w:val="007C4828"/>
    <w:rsid w:val="007C4997"/>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BCA"/>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86"/>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1D0"/>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3BF"/>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5B"/>
    <w:rsid w:val="007E2DB5"/>
    <w:rsid w:val="007E2E02"/>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6FD"/>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9E5"/>
    <w:rsid w:val="007E7A2A"/>
    <w:rsid w:val="007E7B70"/>
    <w:rsid w:val="007E7BAC"/>
    <w:rsid w:val="007E7BD9"/>
    <w:rsid w:val="007E7C40"/>
    <w:rsid w:val="007E7C93"/>
    <w:rsid w:val="007E7CC8"/>
    <w:rsid w:val="007E7CDA"/>
    <w:rsid w:val="007E7D13"/>
    <w:rsid w:val="007E7DB3"/>
    <w:rsid w:val="007E7DCC"/>
    <w:rsid w:val="007E7E27"/>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0D"/>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A5"/>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2D"/>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87"/>
    <w:rsid w:val="007F49FD"/>
    <w:rsid w:val="007F4AB1"/>
    <w:rsid w:val="007F4ACD"/>
    <w:rsid w:val="007F4AE8"/>
    <w:rsid w:val="007F4BE3"/>
    <w:rsid w:val="007F4D83"/>
    <w:rsid w:val="007F4E4A"/>
    <w:rsid w:val="007F4EEC"/>
    <w:rsid w:val="007F4F0B"/>
    <w:rsid w:val="007F5016"/>
    <w:rsid w:val="007F5050"/>
    <w:rsid w:val="007F5063"/>
    <w:rsid w:val="007F535A"/>
    <w:rsid w:val="007F5376"/>
    <w:rsid w:val="007F5394"/>
    <w:rsid w:val="007F5507"/>
    <w:rsid w:val="007F5541"/>
    <w:rsid w:val="007F5658"/>
    <w:rsid w:val="007F571F"/>
    <w:rsid w:val="007F57C7"/>
    <w:rsid w:val="007F58A0"/>
    <w:rsid w:val="007F5958"/>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863"/>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3"/>
    <w:rsid w:val="00800A49"/>
    <w:rsid w:val="00800A4B"/>
    <w:rsid w:val="00800A56"/>
    <w:rsid w:val="00800A7D"/>
    <w:rsid w:val="00800B03"/>
    <w:rsid w:val="00800C61"/>
    <w:rsid w:val="00800C8C"/>
    <w:rsid w:val="00800CD5"/>
    <w:rsid w:val="00800D4D"/>
    <w:rsid w:val="00800D8D"/>
    <w:rsid w:val="00800DDF"/>
    <w:rsid w:val="00800E9D"/>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27"/>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8E2"/>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4"/>
    <w:rsid w:val="00803836"/>
    <w:rsid w:val="00803914"/>
    <w:rsid w:val="00803938"/>
    <w:rsid w:val="00803A46"/>
    <w:rsid w:val="00803AD1"/>
    <w:rsid w:val="00803B67"/>
    <w:rsid w:val="00803BA7"/>
    <w:rsid w:val="00803C10"/>
    <w:rsid w:val="00803CA6"/>
    <w:rsid w:val="00803E10"/>
    <w:rsid w:val="00803EA9"/>
    <w:rsid w:val="00803F5C"/>
    <w:rsid w:val="00803F69"/>
    <w:rsid w:val="00803F74"/>
    <w:rsid w:val="00803F7B"/>
    <w:rsid w:val="00803FB0"/>
    <w:rsid w:val="00804022"/>
    <w:rsid w:val="008040A5"/>
    <w:rsid w:val="00804191"/>
    <w:rsid w:val="008041B4"/>
    <w:rsid w:val="008043A0"/>
    <w:rsid w:val="008043CC"/>
    <w:rsid w:val="00804405"/>
    <w:rsid w:val="00804473"/>
    <w:rsid w:val="0080447B"/>
    <w:rsid w:val="008044AF"/>
    <w:rsid w:val="00804515"/>
    <w:rsid w:val="008045B4"/>
    <w:rsid w:val="008045E5"/>
    <w:rsid w:val="008046C1"/>
    <w:rsid w:val="00804890"/>
    <w:rsid w:val="008048B4"/>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2"/>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E8C"/>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CA"/>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8D"/>
    <w:rsid w:val="008148F9"/>
    <w:rsid w:val="00814922"/>
    <w:rsid w:val="0081495A"/>
    <w:rsid w:val="0081496E"/>
    <w:rsid w:val="008149A1"/>
    <w:rsid w:val="00814BAC"/>
    <w:rsid w:val="00814BCB"/>
    <w:rsid w:val="00814C00"/>
    <w:rsid w:val="00814C27"/>
    <w:rsid w:val="00814CCE"/>
    <w:rsid w:val="00814CDC"/>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8E9"/>
    <w:rsid w:val="00815911"/>
    <w:rsid w:val="0081596E"/>
    <w:rsid w:val="00815981"/>
    <w:rsid w:val="00815983"/>
    <w:rsid w:val="00815988"/>
    <w:rsid w:val="008159AF"/>
    <w:rsid w:val="00815A80"/>
    <w:rsid w:val="00815C1E"/>
    <w:rsid w:val="00815C51"/>
    <w:rsid w:val="00815D2A"/>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602"/>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C4F"/>
    <w:rsid w:val="00820D87"/>
    <w:rsid w:val="00820D8B"/>
    <w:rsid w:val="00820E80"/>
    <w:rsid w:val="00820F05"/>
    <w:rsid w:val="00820F5C"/>
    <w:rsid w:val="00820F92"/>
    <w:rsid w:val="00821005"/>
    <w:rsid w:val="008210F4"/>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7FD"/>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6BF"/>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0"/>
    <w:rsid w:val="00823104"/>
    <w:rsid w:val="00823107"/>
    <w:rsid w:val="00823113"/>
    <w:rsid w:val="0082321A"/>
    <w:rsid w:val="0082325D"/>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1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3C"/>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35"/>
    <w:rsid w:val="00827057"/>
    <w:rsid w:val="00827117"/>
    <w:rsid w:val="00827132"/>
    <w:rsid w:val="00827181"/>
    <w:rsid w:val="008271BD"/>
    <w:rsid w:val="008271CA"/>
    <w:rsid w:val="0082724C"/>
    <w:rsid w:val="00827306"/>
    <w:rsid w:val="00827332"/>
    <w:rsid w:val="008273E7"/>
    <w:rsid w:val="00827415"/>
    <w:rsid w:val="00827470"/>
    <w:rsid w:val="008274F8"/>
    <w:rsid w:val="0082752D"/>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B80"/>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73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390"/>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5D"/>
    <w:rsid w:val="00832BDE"/>
    <w:rsid w:val="00832C53"/>
    <w:rsid w:val="00832CFE"/>
    <w:rsid w:val="00832D14"/>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14"/>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D1"/>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A9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32"/>
    <w:rsid w:val="00843993"/>
    <w:rsid w:val="008439C8"/>
    <w:rsid w:val="008439DE"/>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E79"/>
    <w:rsid w:val="00844F3E"/>
    <w:rsid w:val="008450F7"/>
    <w:rsid w:val="0084511D"/>
    <w:rsid w:val="00845155"/>
    <w:rsid w:val="0084515D"/>
    <w:rsid w:val="008451AF"/>
    <w:rsid w:val="008451E8"/>
    <w:rsid w:val="00845238"/>
    <w:rsid w:val="00845285"/>
    <w:rsid w:val="00845425"/>
    <w:rsid w:val="008454E5"/>
    <w:rsid w:val="00845517"/>
    <w:rsid w:val="00845571"/>
    <w:rsid w:val="008455C1"/>
    <w:rsid w:val="00845640"/>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18A"/>
    <w:rsid w:val="00846280"/>
    <w:rsid w:val="008462CC"/>
    <w:rsid w:val="008462EB"/>
    <w:rsid w:val="00846305"/>
    <w:rsid w:val="00846324"/>
    <w:rsid w:val="00846337"/>
    <w:rsid w:val="00846420"/>
    <w:rsid w:val="0084649B"/>
    <w:rsid w:val="008464EE"/>
    <w:rsid w:val="008465DB"/>
    <w:rsid w:val="00846604"/>
    <w:rsid w:val="00846661"/>
    <w:rsid w:val="008466CE"/>
    <w:rsid w:val="0084670C"/>
    <w:rsid w:val="00846714"/>
    <w:rsid w:val="00846749"/>
    <w:rsid w:val="00846794"/>
    <w:rsid w:val="008467CB"/>
    <w:rsid w:val="00846A7C"/>
    <w:rsid w:val="00846A98"/>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34"/>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4C8"/>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23"/>
    <w:rsid w:val="00851A89"/>
    <w:rsid w:val="00851B0F"/>
    <w:rsid w:val="00851B60"/>
    <w:rsid w:val="00851BA9"/>
    <w:rsid w:val="00851BE4"/>
    <w:rsid w:val="00851CBA"/>
    <w:rsid w:val="00851CFF"/>
    <w:rsid w:val="00851D07"/>
    <w:rsid w:val="00851D70"/>
    <w:rsid w:val="00851DF6"/>
    <w:rsid w:val="00851E5A"/>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286"/>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9E"/>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45"/>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EF"/>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A5"/>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C5C"/>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1F"/>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88C"/>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2"/>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45B"/>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9"/>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C4"/>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96"/>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E32"/>
    <w:rsid w:val="00877F54"/>
    <w:rsid w:val="00877F55"/>
    <w:rsid w:val="00877F7C"/>
    <w:rsid w:val="00877F8E"/>
    <w:rsid w:val="00877FED"/>
    <w:rsid w:val="0088000B"/>
    <w:rsid w:val="00880030"/>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4"/>
    <w:rsid w:val="00882AC6"/>
    <w:rsid w:val="00882B46"/>
    <w:rsid w:val="00882BC0"/>
    <w:rsid w:val="00882C1B"/>
    <w:rsid w:val="00882C2D"/>
    <w:rsid w:val="00882CCC"/>
    <w:rsid w:val="00882D48"/>
    <w:rsid w:val="00882D69"/>
    <w:rsid w:val="00882E10"/>
    <w:rsid w:val="00882E90"/>
    <w:rsid w:val="00882EC3"/>
    <w:rsid w:val="00882EDA"/>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3F"/>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9D"/>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92E"/>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39"/>
    <w:rsid w:val="00886D5C"/>
    <w:rsid w:val="00886DB5"/>
    <w:rsid w:val="00886DE0"/>
    <w:rsid w:val="00886E09"/>
    <w:rsid w:val="00886EDB"/>
    <w:rsid w:val="00886F15"/>
    <w:rsid w:val="00886F20"/>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3B"/>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4B"/>
    <w:rsid w:val="008912CC"/>
    <w:rsid w:val="0089138B"/>
    <w:rsid w:val="00891396"/>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35"/>
    <w:rsid w:val="00892B84"/>
    <w:rsid w:val="00892C33"/>
    <w:rsid w:val="00892D5C"/>
    <w:rsid w:val="00892DD1"/>
    <w:rsid w:val="00892E06"/>
    <w:rsid w:val="00892E49"/>
    <w:rsid w:val="00892E78"/>
    <w:rsid w:val="00892E89"/>
    <w:rsid w:val="00892F7D"/>
    <w:rsid w:val="00893039"/>
    <w:rsid w:val="008930BC"/>
    <w:rsid w:val="00893125"/>
    <w:rsid w:val="0089319B"/>
    <w:rsid w:val="008931A3"/>
    <w:rsid w:val="008931D4"/>
    <w:rsid w:val="00893233"/>
    <w:rsid w:val="0089323B"/>
    <w:rsid w:val="0089327A"/>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6C"/>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5A2"/>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81"/>
    <w:rsid w:val="008957BC"/>
    <w:rsid w:val="00895838"/>
    <w:rsid w:val="00895859"/>
    <w:rsid w:val="0089586B"/>
    <w:rsid w:val="00895876"/>
    <w:rsid w:val="008959B8"/>
    <w:rsid w:val="00895A4F"/>
    <w:rsid w:val="00895A7D"/>
    <w:rsid w:val="00895A98"/>
    <w:rsid w:val="00895B14"/>
    <w:rsid w:val="00895B90"/>
    <w:rsid w:val="00895BDE"/>
    <w:rsid w:val="00895C4A"/>
    <w:rsid w:val="00895CF1"/>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7A9"/>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1B4"/>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45D"/>
    <w:rsid w:val="008A4680"/>
    <w:rsid w:val="008A46DE"/>
    <w:rsid w:val="008A481C"/>
    <w:rsid w:val="008A482E"/>
    <w:rsid w:val="008A49F6"/>
    <w:rsid w:val="008A4A3A"/>
    <w:rsid w:val="008A4AF0"/>
    <w:rsid w:val="008A4BE1"/>
    <w:rsid w:val="008A4C7D"/>
    <w:rsid w:val="008A4CDC"/>
    <w:rsid w:val="008A4CE4"/>
    <w:rsid w:val="008A4D07"/>
    <w:rsid w:val="008A4DA7"/>
    <w:rsid w:val="008A4DAB"/>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A7FBC"/>
    <w:rsid w:val="008B008B"/>
    <w:rsid w:val="008B00D0"/>
    <w:rsid w:val="008B00F3"/>
    <w:rsid w:val="008B0130"/>
    <w:rsid w:val="008B01E8"/>
    <w:rsid w:val="008B0203"/>
    <w:rsid w:val="008B033B"/>
    <w:rsid w:val="008B0366"/>
    <w:rsid w:val="008B03C5"/>
    <w:rsid w:val="008B0499"/>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68"/>
    <w:rsid w:val="008B1ED2"/>
    <w:rsid w:val="008B1F78"/>
    <w:rsid w:val="008B2036"/>
    <w:rsid w:val="008B2039"/>
    <w:rsid w:val="008B20EA"/>
    <w:rsid w:val="008B2118"/>
    <w:rsid w:val="008B213D"/>
    <w:rsid w:val="008B21E6"/>
    <w:rsid w:val="008B2335"/>
    <w:rsid w:val="008B2409"/>
    <w:rsid w:val="008B24FF"/>
    <w:rsid w:val="008B2561"/>
    <w:rsid w:val="008B25F1"/>
    <w:rsid w:val="008B25F8"/>
    <w:rsid w:val="008B26CC"/>
    <w:rsid w:val="008B26F3"/>
    <w:rsid w:val="008B26FF"/>
    <w:rsid w:val="008B271C"/>
    <w:rsid w:val="008B2737"/>
    <w:rsid w:val="008B2864"/>
    <w:rsid w:val="008B2887"/>
    <w:rsid w:val="008B289D"/>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91"/>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27"/>
    <w:rsid w:val="008C233B"/>
    <w:rsid w:val="008C233F"/>
    <w:rsid w:val="008C23BE"/>
    <w:rsid w:val="008C2421"/>
    <w:rsid w:val="008C242D"/>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67"/>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04"/>
    <w:rsid w:val="008C4914"/>
    <w:rsid w:val="008C492E"/>
    <w:rsid w:val="008C49E4"/>
    <w:rsid w:val="008C4A3B"/>
    <w:rsid w:val="008C4A45"/>
    <w:rsid w:val="008C4A87"/>
    <w:rsid w:val="008C4B2D"/>
    <w:rsid w:val="008C4C24"/>
    <w:rsid w:val="008C4C26"/>
    <w:rsid w:val="008C4C86"/>
    <w:rsid w:val="008C4CAA"/>
    <w:rsid w:val="008C4F29"/>
    <w:rsid w:val="008C4FA0"/>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6D"/>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6FEF"/>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1"/>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08D"/>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34"/>
    <w:rsid w:val="008D195B"/>
    <w:rsid w:val="008D19FE"/>
    <w:rsid w:val="008D1A57"/>
    <w:rsid w:val="008D1B8B"/>
    <w:rsid w:val="008D1BF3"/>
    <w:rsid w:val="008D1C1B"/>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6D"/>
    <w:rsid w:val="008D24FC"/>
    <w:rsid w:val="008D2634"/>
    <w:rsid w:val="008D2681"/>
    <w:rsid w:val="008D26A4"/>
    <w:rsid w:val="008D26AF"/>
    <w:rsid w:val="008D26BF"/>
    <w:rsid w:val="008D26EC"/>
    <w:rsid w:val="008D2874"/>
    <w:rsid w:val="008D28AA"/>
    <w:rsid w:val="008D28DD"/>
    <w:rsid w:val="008D2981"/>
    <w:rsid w:val="008D2A0E"/>
    <w:rsid w:val="008D2B1A"/>
    <w:rsid w:val="008D2B67"/>
    <w:rsid w:val="008D2B7C"/>
    <w:rsid w:val="008D2B80"/>
    <w:rsid w:val="008D2CF9"/>
    <w:rsid w:val="008D2DCD"/>
    <w:rsid w:val="008D2DE9"/>
    <w:rsid w:val="008D2DF4"/>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04"/>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BBB"/>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3E6"/>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9"/>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55"/>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8B"/>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6F"/>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4B"/>
    <w:rsid w:val="008E62C3"/>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42"/>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238"/>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A22"/>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17"/>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8D1"/>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6F80"/>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594"/>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1B4"/>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BD"/>
    <w:rsid w:val="009052CE"/>
    <w:rsid w:val="00905342"/>
    <w:rsid w:val="009053D9"/>
    <w:rsid w:val="00905448"/>
    <w:rsid w:val="00905469"/>
    <w:rsid w:val="00905484"/>
    <w:rsid w:val="009054CD"/>
    <w:rsid w:val="0090558D"/>
    <w:rsid w:val="009055A7"/>
    <w:rsid w:val="009055AB"/>
    <w:rsid w:val="00905600"/>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82"/>
    <w:rsid w:val="009068D1"/>
    <w:rsid w:val="00906915"/>
    <w:rsid w:val="00906AFC"/>
    <w:rsid w:val="00906BD9"/>
    <w:rsid w:val="00906C58"/>
    <w:rsid w:val="00906CAD"/>
    <w:rsid w:val="00906CBE"/>
    <w:rsid w:val="00906CFC"/>
    <w:rsid w:val="00906D2F"/>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CD"/>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46"/>
    <w:rsid w:val="00910B5A"/>
    <w:rsid w:val="00910BC1"/>
    <w:rsid w:val="00910D2C"/>
    <w:rsid w:val="00910DA9"/>
    <w:rsid w:val="00910DCC"/>
    <w:rsid w:val="00910DF7"/>
    <w:rsid w:val="00910F83"/>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84"/>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2FC2"/>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12"/>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3B"/>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3EC"/>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4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B8D"/>
    <w:rsid w:val="00917C83"/>
    <w:rsid w:val="00917D25"/>
    <w:rsid w:val="00917D4C"/>
    <w:rsid w:val="00917DEB"/>
    <w:rsid w:val="00917E28"/>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746"/>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5B8"/>
    <w:rsid w:val="00921656"/>
    <w:rsid w:val="0092169A"/>
    <w:rsid w:val="009216C7"/>
    <w:rsid w:val="009217CE"/>
    <w:rsid w:val="009218CD"/>
    <w:rsid w:val="00921967"/>
    <w:rsid w:val="00921A32"/>
    <w:rsid w:val="00921A5F"/>
    <w:rsid w:val="00921B79"/>
    <w:rsid w:val="00921BAF"/>
    <w:rsid w:val="00921BC7"/>
    <w:rsid w:val="00921C90"/>
    <w:rsid w:val="00921CF9"/>
    <w:rsid w:val="00921D81"/>
    <w:rsid w:val="00921DF8"/>
    <w:rsid w:val="00922048"/>
    <w:rsid w:val="009220F2"/>
    <w:rsid w:val="00922114"/>
    <w:rsid w:val="00922149"/>
    <w:rsid w:val="0092215A"/>
    <w:rsid w:val="009221F7"/>
    <w:rsid w:val="0092222E"/>
    <w:rsid w:val="0092223D"/>
    <w:rsid w:val="00922274"/>
    <w:rsid w:val="00922380"/>
    <w:rsid w:val="009223BB"/>
    <w:rsid w:val="0092246E"/>
    <w:rsid w:val="00922661"/>
    <w:rsid w:val="009226BF"/>
    <w:rsid w:val="009226D6"/>
    <w:rsid w:val="009226F0"/>
    <w:rsid w:val="0092271C"/>
    <w:rsid w:val="00922776"/>
    <w:rsid w:val="009227AD"/>
    <w:rsid w:val="009227CE"/>
    <w:rsid w:val="00922858"/>
    <w:rsid w:val="00922874"/>
    <w:rsid w:val="0092290C"/>
    <w:rsid w:val="00922913"/>
    <w:rsid w:val="0092297E"/>
    <w:rsid w:val="00922A6D"/>
    <w:rsid w:val="00922A82"/>
    <w:rsid w:val="00922AE7"/>
    <w:rsid w:val="00922B08"/>
    <w:rsid w:val="00922BB0"/>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0D"/>
    <w:rsid w:val="00923D4E"/>
    <w:rsid w:val="00923E4C"/>
    <w:rsid w:val="00923EA6"/>
    <w:rsid w:val="00923F1B"/>
    <w:rsid w:val="00923F5F"/>
    <w:rsid w:val="00923F62"/>
    <w:rsid w:val="00923FF9"/>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25"/>
    <w:rsid w:val="00924BA2"/>
    <w:rsid w:val="00924C36"/>
    <w:rsid w:val="00924D83"/>
    <w:rsid w:val="00924D86"/>
    <w:rsid w:val="00924DA6"/>
    <w:rsid w:val="00924E34"/>
    <w:rsid w:val="00924E5E"/>
    <w:rsid w:val="00924EC5"/>
    <w:rsid w:val="00924EF5"/>
    <w:rsid w:val="00925040"/>
    <w:rsid w:val="00925081"/>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299"/>
    <w:rsid w:val="00927335"/>
    <w:rsid w:val="00927351"/>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4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00"/>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8BC"/>
    <w:rsid w:val="00932908"/>
    <w:rsid w:val="0093294D"/>
    <w:rsid w:val="009329B1"/>
    <w:rsid w:val="009329ED"/>
    <w:rsid w:val="00932A66"/>
    <w:rsid w:val="00932A78"/>
    <w:rsid w:val="00932BB4"/>
    <w:rsid w:val="00932BDD"/>
    <w:rsid w:val="00932C15"/>
    <w:rsid w:val="00932CEF"/>
    <w:rsid w:val="00932D34"/>
    <w:rsid w:val="00932D4F"/>
    <w:rsid w:val="00932D59"/>
    <w:rsid w:val="00932D7A"/>
    <w:rsid w:val="00932E8F"/>
    <w:rsid w:val="00932FF4"/>
    <w:rsid w:val="00933032"/>
    <w:rsid w:val="00933040"/>
    <w:rsid w:val="0093306C"/>
    <w:rsid w:val="009330D8"/>
    <w:rsid w:val="00933174"/>
    <w:rsid w:val="009331CB"/>
    <w:rsid w:val="009332A1"/>
    <w:rsid w:val="0093334B"/>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9"/>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7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72"/>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49"/>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275"/>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8D"/>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8F0"/>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E9D"/>
    <w:rsid w:val="00956F48"/>
    <w:rsid w:val="00956FF7"/>
    <w:rsid w:val="00956FFD"/>
    <w:rsid w:val="00957039"/>
    <w:rsid w:val="00957047"/>
    <w:rsid w:val="00957049"/>
    <w:rsid w:val="0095707E"/>
    <w:rsid w:val="009570CF"/>
    <w:rsid w:val="009570D1"/>
    <w:rsid w:val="00957153"/>
    <w:rsid w:val="0095715A"/>
    <w:rsid w:val="00957168"/>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3C"/>
    <w:rsid w:val="009617D1"/>
    <w:rsid w:val="00961808"/>
    <w:rsid w:val="00961876"/>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81"/>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4D"/>
    <w:rsid w:val="00963CAB"/>
    <w:rsid w:val="00963CF0"/>
    <w:rsid w:val="00963D22"/>
    <w:rsid w:val="00963D53"/>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12"/>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4"/>
    <w:rsid w:val="009652E8"/>
    <w:rsid w:val="0096531C"/>
    <w:rsid w:val="0096549A"/>
    <w:rsid w:val="009654B0"/>
    <w:rsid w:val="009655FA"/>
    <w:rsid w:val="00965679"/>
    <w:rsid w:val="009656F8"/>
    <w:rsid w:val="00965738"/>
    <w:rsid w:val="0096575E"/>
    <w:rsid w:val="00965790"/>
    <w:rsid w:val="00965822"/>
    <w:rsid w:val="009658E5"/>
    <w:rsid w:val="0096597B"/>
    <w:rsid w:val="00965A79"/>
    <w:rsid w:val="00965AE9"/>
    <w:rsid w:val="00965BA4"/>
    <w:rsid w:val="00965BAD"/>
    <w:rsid w:val="00965C68"/>
    <w:rsid w:val="00965C92"/>
    <w:rsid w:val="00965EED"/>
    <w:rsid w:val="00965FDA"/>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DD5"/>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7DD"/>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5D1"/>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53"/>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AA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293"/>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3F"/>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62"/>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0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A27"/>
    <w:rsid w:val="00982C61"/>
    <w:rsid w:val="00982C67"/>
    <w:rsid w:val="00982CA9"/>
    <w:rsid w:val="00982D7B"/>
    <w:rsid w:val="00982D80"/>
    <w:rsid w:val="00982DBC"/>
    <w:rsid w:val="00982DC7"/>
    <w:rsid w:val="00982E24"/>
    <w:rsid w:val="00982E45"/>
    <w:rsid w:val="00982EBC"/>
    <w:rsid w:val="00982EC9"/>
    <w:rsid w:val="00982F29"/>
    <w:rsid w:val="009830F4"/>
    <w:rsid w:val="00983195"/>
    <w:rsid w:val="009831D8"/>
    <w:rsid w:val="0098333D"/>
    <w:rsid w:val="00983359"/>
    <w:rsid w:val="009833D2"/>
    <w:rsid w:val="00983420"/>
    <w:rsid w:val="009834A4"/>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47"/>
    <w:rsid w:val="00984D75"/>
    <w:rsid w:val="00984DAF"/>
    <w:rsid w:val="00984E95"/>
    <w:rsid w:val="00984E96"/>
    <w:rsid w:val="00984F34"/>
    <w:rsid w:val="00984F9B"/>
    <w:rsid w:val="00985007"/>
    <w:rsid w:val="00985047"/>
    <w:rsid w:val="00985054"/>
    <w:rsid w:val="00985081"/>
    <w:rsid w:val="00985136"/>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61"/>
    <w:rsid w:val="009856B4"/>
    <w:rsid w:val="0098587D"/>
    <w:rsid w:val="00985895"/>
    <w:rsid w:val="009858D3"/>
    <w:rsid w:val="00985923"/>
    <w:rsid w:val="00985929"/>
    <w:rsid w:val="0098592E"/>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40"/>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7F6"/>
    <w:rsid w:val="00987864"/>
    <w:rsid w:val="009878F6"/>
    <w:rsid w:val="00987993"/>
    <w:rsid w:val="00987AE7"/>
    <w:rsid w:val="00987C0F"/>
    <w:rsid w:val="00987C2E"/>
    <w:rsid w:val="00987D24"/>
    <w:rsid w:val="00987D48"/>
    <w:rsid w:val="00987DB1"/>
    <w:rsid w:val="00987E20"/>
    <w:rsid w:val="00987ECB"/>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1"/>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4A8"/>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23"/>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4D"/>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8"/>
    <w:rsid w:val="0099574A"/>
    <w:rsid w:val="00995764"/>
    <w:rsid w:val="009957A9"/>
    <w:rsid w:val="009957B7"/>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2C"/>
    <w:rsid w:val="00996163"/>
    <w:rsid w:val="00996180"/>
    <w:rsid w:val="00996185"/>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87A"/>
    <w:rsid w:val="00996998"/>
    <w:rsid w:val="0099699E"/>
    <w:rsid w:val="009969C9"/>
    <w:rsid w:val="009969FB"/>
    <w:rsid w:val="00996A1D"/>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35"/>
    <w:rsid w:val="009A147F"/>
    <w:rsid w:val="009A15E0"/>
    <w:rsid w:val="009A15F1"/>
    <w:rsid w:val="009A1626"/>
    <w:rsid w:val="009A1667"/>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03"/>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E7"/>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4FD2"/>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1DC"/>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CEC"/>
    <w:rsid w:val="009A6D48"/>
    <w:rsid w:val="009A6D4F"/>
    <w:rsid w:val="009A6E7C"/>
    <w:rsid w:val="009A6EB5"/>
    <w:rsid w:val="009A6F0F"/>
    <w:rsid w:val="009A6F65"/>
    <w:rsid w:val="009A6F74"/>
    <w:rsid w:val="009A708F"/>
    <w:rsid w:val="009A70C1"/>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2A3"/>
    <w:rsid w:val="009B136F"/>
    <w:rsid w:val="009B1374"/>
    <w:rsid w:val="009B141F"/>
    <w:rsid w:val="009B1431"/>
    <w:rsid w:val="009B14CE"/>
    <w:rsid w:val="009B150C"/>
    <w:rsid w:val="009B152C"/>
    <w:rsid w:val="009B155B"/>
    <w:rsid w:val="009B15F3"/>
    <w:rsid w:val="009B1627"/>
    <w:rsid w:val="009B1662"/>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5"/>
    <w:rsid w:val="009B2DD8"/>
    <w:rsid w:val="009B2E27"/>
    <w:rsid w:val="009B2F7A"/>
    <w:rsid w:val="009B306F"/>
    <w:rsid w:val="009B30A1"/>
    <w:rsid w:val="009B312B"/>
    <w:rsid w:val="009B3154"/>
    <w:rsid w:val="009B321B"/>
    <w:rsid w:val="009B3239"/>
    <w:rsid w:val="009B3243"/>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D8"/>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90B"/>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8F"/>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3"/>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22"/>
    <w:rsid w:val="009C4285"/>
    <w:rsid w:val="009C4289"/>
    <w:rsid w:val="009C4320"/>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33"/>
    <w:rsid w:val="009C6B72"/>
    <w:rsid w:val="009C6C35"/>
    <w:rsid w:val="009C6CCA"/>
    <w:rsid w:val="009C6D10"/>
    <w:rsid w:val="009C6E49"/>
    <w:rsid w:val="009C6E56"/>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CF4"/>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15"/>
    <w:rsid w:val="009D18AC"/>
    <w:rsid w:val="009D1980"/>
    <w:rsid w:val="009D19D0"/>
    <w:rsid w:val="009D19F9"/>
    <w:rsid w:val="009D1A2E"/>
    <w:rsid w:val="009D1AD0"/>
    <w:rsid w:val="009D1B58"/>
    <w:rsid w:val="009D1C8E"/>
    <w:rsid w:val="009D1CEB"/>
    <w:rsid w:val="009D1CFC"/>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55"/>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A5"/>
    <w:rsid w:val="009D30A9"/>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267"/>
    <w:rsid w:val="009D43E2"/>
    <w:rsid w:val="009D4487"/>
    <w:rsid w:val="009D4507"/>
    <w:rsid w:val="009D45A1"/>
    <w:rsid w:val="009D45A4"/>
    <w:rsid w:val="009D463B"/>
    <w:rsid w:val="009D463E"/>
    <w:rsid w:val="009D4679"/>
    <w:rsid w:val="009D46E0"/>
    <w:rsid w:val="009D4725"/>
    <w:rsid w:val="009D481E"/>
    <w:rsid w:val="009D482F"/>
    <w:rsid w:val="009D48EF"/>
    <w:rsid w:val="009D4A25"/>
    <w:rsid w:val="009D4BAC"/>
    <w:rsid w:val="009D4BB4"/>
    <w:rsid w:val="009D4C05"/>
    <w:rsid w:val="009D4C5F"/>
    <w:rsid w:val="009D4FA1"/>
    <w:rsid w:val="009D4FA2"/>
    <w:rsid w:val="009D4FE7"/>
    <w:rsid w:val="009D4FE8"/>
    <w:rsid w:val="009D50FE"/>
    <w:rsid w:val="009D5189"/>
    <w:rsid w:val="009D5250"/>
    <w:rsid w:val="009D5299"/>
    <w:rsid w:val="009D52D1"/>
    <w:rsid w:val="009D53EA"/>
    <w:rsid w:val="009D5541"/>
    <w:rsid w:val="009D5564"/>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0C"/>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3"/>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3FC"/>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35"/>
    <w:rsid w:val="009E2B52"/>
    <w:rsid w:val="009E2BFA"/>
    <w:rsid w:val="009E2CB7"/>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89"/>
    <w:rsid w:val="009E35AA"/>
    <w:rsid w:val="009E361C"/>
    <w:rsid w:val="009E37B4"/>
    <w:rsid w:val="009E37F9"/>
    <w:rsid w:val="009E37FC"/>
    <w:rsid w:val="009E3869"/>
    <w:rsid w:val="009E38CD"/>
    <w:rsid w:val="009E38D2"/>
    <w:rsid w:val="009E396E"/>
    <w:rsid w:val="009E39C9"/>
    <w:rsid w:val="009E3A04"/>
    <w:rsid w:val="009E3A27"/>
    <w:rsid w:val="009E3A44"/>
    <w:rsid w:val="009E3AA8"/>
    <w:rsid w:val="009E3B52"/>
    <w:rsid w:val="009E3BEC"/>
    <w:rsid w:val="009E3C12"/>
    <w:rsid w:val="009E3C47"/>
    <w:rsid w:val="009E3C90"/>
    <w:rsid w:val="009E3CA3"/>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8FF"/>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2F"/>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68"/>
    <w:rsid w:val="009F1DB3"/>
    <w:rsid w:val="009F1E01"/>
    <w:rsid w:val="009F1EB5"/>
    <w:rsid w:val="009F1F0A"/>
    <w:rsid w:val="009F1F54"/>
    <w:rsid w:val="009F1FC2"/>
    <w:rsid w:val="009F1FF8"/>
    <w:rsid w:val="009F2010"/>
    <w:rsid w:val="009F203D"/>
    <w:rsid w:val="009F206B"/>
    <w:rsid w:val="009F20DA"/>
    <w:rsid w:val="009F20E7"/>
    <w:rsid w:val="009F2154"/>
    <w:rsid w:val="009F22D5"/>
    <w:rsid w:val="009F23B2"/>
    <w:rsid w:val="009F23B5"/>
    <w:rsid w:val="009F23D7"/>
    <w:rsid w:val="009F23E7"/>
    <w:rsid w:val="009F24F0"/>
    <w:rsid w:val="009F2520"/>
    <w:rsid w:val="009F255D"/>
    <w:rsid w:val="009F2573"/>
    <w:rsid w:val="009F2575"/>
    <w:rsid w:val="009F262E"/>
    <w:rsid w:val="009F2635"/>
    <w:rsid w:val="009F265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565"/>
    <w:rsid w:val="009F4655"/>
    <w:rsid w:val="009F46B7"/>
    <w:rsid w:val="009F46D6"/>
    <w:rsid w:val="009F4772"/>
    <w:rsid w:val="009F47EE"/>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AE"/>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0C1"/>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6FC"/>
    <w:rsid w:val="00A0275F"/>
    <w:rsid w:val="00A02782"/>
    <w:rsid w:val="00A027AD"/>
    <w:rsid w:val="00A02831"/>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56"/>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0FE"/>
    <w:rsid w:val="00A0711C"/>
    <w:rsid w:val="00A0721C"/>
    <w:rsid w:val="00A07377"/>
    <w:rsid w:val="00A073DA"/>
    <w:rsid w:val="00A073E0"/>
    <w:rsid w:val="00A0742D"/>
    <w:rsid w:val="00A0745B"/>
    <w:rsid w:val="00A07468"/>
    <w:rsid w:val="00A074DC"/>
    <w:rsid w:val="00A07573"/>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50"/>
    <w:rsid w:val="00A167DF"/>
    <w:rsid w:val="00A16840"/>
    <w:rsid w:val="00A16959"/>
    <w:rsid w:val="00A16A06"/>
    <w:rsid w:val="00A16A6F"/>
    <w:rsid w:val="00A16C39"/>
    <w:rsid w:val="00A16C44"/>
    <w:rsid w:val="00A16C52"/>
    <w:rsid w:val="00A16CAD"/>
    <w:rsid w:val="00A16D16"/>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6D"/>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57"/>
    <w:rsid w:val="00A21FB1"/>
    <w:rsid w:val="00A21FF6"/>
    <w:rsid w:val="00A2201A"/>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1E"/>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CCD"/>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04"/>
    <w:rsid w:val="00A25665"/>
    <w:rsid w:val="00A25670"/>
    <w:rsid w:val="00A256D7"/>
    <w:rsid w:val="00A25740"/>
    <w:rsid w:val="00A25753"/>
    <w:rsid w:val="00A25825"/>
    <w:rsid w:val="00A25849"/>
    <w:rsid w:val="00A258F7"/>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605"/>
    <w:rsid w:val="00A3079C"/>
    <w:rsid w:val="00A307A7"/>
    <w:rsid w:val="00A30815"/>
    <w:rsid w:val="00A308C5"/>
    <w:rsid w:val="00A308C8"/>
    <w:rsid w:val="00A309F6"/>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7FD"/>
    <w:rsid w:val="00A32834"/>
    <w:rsid w:val="00A32864"/>
    <w:rsid w:val="00A3288D"/>
    <w:rsid w:val="00A329B5"/>
    <w:rsid w:val="00A329B9"/>
    <w:rsid w:val="00A32A78"/>
    <w:rsid w:val="00A32B95"/>
    <w:rsid w:val="00A32C5D"/>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76"/>
    <w:rsid w:val="00A337FA"/>
    <w:rsid w:val="00A33889"/>
    <w:rsid w:val="00A3390E"/>
    <w:rsid w:val="00A339FB"/>
    <w:rsid w:val="00A33A06"/>
    <w:rsid w:val="00A33A08"/>
    <w:rsid w:val="00A33A16"/>
    <w:rsid w:val="00A33AEB"/>
    <w:rsid w:val="00A33AF7"/>
    <w:rsid w:val="00A33AFE"/>
    <w:rsid w:val="00A33D40"/>
    <w:rsid w:val="00A33D7A"/>
    <w:rsid w:val="00A33DB8"/>
    <w:rsid w:val="00A33DD5"/>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BC"/>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3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08"/>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DBD"/>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46"/>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AE0"/>
    <w:rsid w:val="00A44BA8"/>
    <w:rsid w:val="00A44CAA"/>
    <w:rsid w:val="00A44D29"/>
    <w:rsid w:val="00A44DCF"/>
    <w:rsid w:val="00A44E4A"/>
    <w:rsid w:val="00A44ED7"/>
    <w:rsid w:val="00A44F75"/>
    <w:rsid w:val="00A450E5"/>
    <w:rsid w:val="00A45190"/>
    <w:rsid w:val="00A451C7"/>
    <w:rsid w:val="00A451D2"/>
    <w:rsid w:val="00A451F7"/>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2A"/>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2E"/>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02"/>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8F7"/>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66"/>
    <w:rsid w:val="00A537E4"/>
    <w:rsid w:val="00A5380D"/>
    <w:rsid w:val="00A53893"/>
    <w:rsid w:val="00A53895"/>
    <w:rsid w:val="00A538B8"/>
    <w:rsid w:val="00A538BC"/>
    <w:rsid w:val="00A53961"/>
    <w:rsid w:val="00A53A10"/>
    <w:rsid w:val="00A53A62"/>
    <w:rsid w:val="00A53AF7"/>
    <w:rsid w:val="00A53BD4"/>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69"/>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29"/>
    <w:rsid w:val="00A55548"/>
    <w:rsid w:val="00A5564D"/>
    <w:rsid w:val="00A55673"/>
    <w:rsid w:val="00A5568C"/>
    <w:rsid w:val="00A556FF"/>
    <w:rsid w:val="00A5574E"/>
    <w:rsid w:val="00A5575F"/>
    <w:rsid w:val="00A557F4"/>
    <w:rsid w:val="00A55833"/>
    <w:rsid w:val="00A5586C"/>
    <w:rsid w:val="00A558C1"/>
    <w:rsid w:val="00A558DE"/>
    <w:rsid w:val="00A5599E"/>
    <w:rsid w:val="00A559A7"/>
    <w:rsid w:val="00A559C3"/>
    <w:rsid w:val="00A55ACE"/>
    <w:rsid w:val="00A55B38"/>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8CD"/>
    <w:rsid w:val="00A57900"/>
    <w:rsid w:val="00A57915"/>
    <w:rsid w:val="00A579FE"/>
    <w:rsid w:val="00A57A16"/>
    <w:rsid w:val="00A57AEC"/>
    <w:rsid w:val="00A57AEE"/>
    <w:rsid w:val="00A57B2A"/>
    <w:rsid w:val="00A57B8B"/>
    <w:rsid w:val="00A57B9D"/>
    <w:rsid w:val="00A57BC4"/>
    <w:rsid w:val="00A57D3B"/>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443"/>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CE"/>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63F"/>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2B"/>
    <w:rsid w:val="00A64477"/>
    <w:rsid w:val="00A6469F"/>
    <w:rsid w:val="00A646AC"/>
    <w:rsid w:val="00A646DA"/>
    <w:rsid w:val="00A64710"/>
    <w:rsid w:val="00A64796"/>
    <w:rsid w:val="00A647B5"/>
    <w:rsid w:val="00A64812"/>
    <w:rsid w:val="00A64991"/>
    <w:rsid w:val="00A649EE"/>
    <w:rsid w:val="00A64A5F"/>
    <w:rsid w:val="00A64A71"/>
    <w:rsid w:val="00A64A7F"/>
    <w:rsid w:val="00A64B4E"/>
    <w:rsid w:val="00A64BAE"/>
    <w:rsid w:val="00A64BC1"/>
    <w:rsid w:val="00A64BDB"/>
    <w:rsid w:val="00A64BF9"/>
    <w:rsid w:val="00A64DA9"/>
    <w:rsid w:val="00A64EB5"/>
    <w:rsid w:val="00A64F5B"/>
    <w:rsid w:val="00A64FA6"/>
    <w:rsid w:val="00A650A2"/>
    <w:rsid w:val="00A650A8"/>
    <w:rsid w:val="00A65148"/>
    <w:rsid w:val="00A65296"/>
    <w:rsid w:val="00A652B0"/>
    <w:rsid w:val="00A65351"/>
    <w:rsid w:val="00A653DA"/>
    <w:rsid w:val="00A65441"/>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3"/>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84D"/>
    <w:rsid w:val="00A67A15"/>
    <w:rsid w:val="00A67A9C"/>
    <w:rsid w:val="00A67AAC"/>
    <w:rsid w:val="00A67B21"/>
    <w:rsid w:val="00A67B46"/>
    <w:rsid w:val="00A67BAE"/>
    <w:rsid w:val="00A67BE3"/>
    <w:rsid w:val="00A67C0D"/>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47"/>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15"/>
    <w:rsid w:val="00A71E71"/>
    <w:rsid w:val="00A71EBA"/>
    <w:rsid w:val="00A71ED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9D"/>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7D5"/>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04"/>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77FEA"/>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E23"/>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37"/>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5D7"/>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31B"/>
    <w:rsid w:val="00A86397"/>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2"/>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80"/>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032"/>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30"/>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C5"/>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09"/>
    <w:rsid w:val="00AA271D"/>
    <w:rsid w:val="00AA2720"/>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1"/>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53"/>
    <w:rsid w:val="00AA4481"/>
    <w:rsid w:val="00AA448D"/>
    <w:rsid w:val="00AA44AA"/>
    <w:rsid w:val="00AA44B5"/>
    <w:rsid w:val="00AA4536"/>
    <w:rsid w:val="00AA45C8"/>
    <w:rsid w:val="00AA46C9"/>
    <w:rsid w:val="00AA475E"/>
    <w:rsid w:val="00AA482C"/>
    <w:rsid w:val="00AA4999"/>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1EC"/>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43"/>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13"/>
    <w:rsid w:val="00AB0768"/>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AE"/>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4EB"/>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B0"/>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67"/>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4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01"/>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173"/>
    <w:rsid w:val="00AC5224"/>
    <w:rsid w:val="00AC523C"/>
    <w:rsid w:val="00AC52AF"/>
    <w:rsid w:val="00AC52D2"/>
    <w:rsid w:val="00AC533B"/>
    <w:rsid w:val="00AC5481"/>
    <w:rsid w:val="00AC5539"/>
    <w:rsid w:val="00AC558A"/>
    <w:rsid w:val="00AC55F7"/>
    <w:rsid w:val="00AC5628"/>
    <w:rsid w:val="00AC5717"/>
    <w:rsid w:val="00AC57A4"/>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26"/>
    <w:rsid w:val="00AC7477"/>
    <w:rsid w:val="00AC7515"/>
    <w:rsid w:val="00AC75B1"/>
    <w:rsid w:val="00AC75E1"/>
    <w:rsid w:val="00AC7606"/>
    <w:rsid w:val="00AC768F"/>
    <w:rsid w:val="00AC7715"/>
    <w:rsid w:val="00AC7773"/>
    <w:rsid w:val="00AC77C1"/>
    <w:rsid w:val="00AC79AE"/>
    <w:rsid w:val="00AC7A36"/>
    <w:rsid w:val="00AC7B00"/>
    <w:rsid w:val="00AC7B17"/>
    <w:rsid w:val="00AC7B2D"/>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35"/>
    <w:rsid w:val="00AD05B9"/>
    <w:rsid w:val="00AD05C2"/>
    <w:rsid w:val="00AD0601"/>
    <w:rsid w:val="00AD0624"/>
    <w:rsid w:val="00AD0625"/>
    <w:rsid w:val="00AD0795"/>
    <w:rsid w:val="00AD07BC"/>
    <w:rsid w:val="00AD08AB"/>
    <w:rsid w:val="00AD08DC"/>
    <w:rsid w:val="00AD0944"/>
    <w:rsid w:val="00AD0A62"/>
    <w:rsid w:val="00AD0A67"/>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0"/>
    <w:rsid w:val="00AD1779"/>
    <w:rsid w:val="00AD1785"/>
    <w:rsid w:val="00AD178B"/>
    <w:rsid w:val="00AD1845"/>
    <w:rsid w:val="00AD184F"/>
    <w:rsid w:val="00AD187B"/>
    <w:rsid w:val="00AD195B"/>
    <w:rsid w:val="00AD198D"/>
    <w:rsid w:val="00AD1A3E"/>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50"/>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7C1"/>
    <w:rsid w:val="00AD580A"/>
    <w:rsid w:val="00AD5860"/>
    <w:rsid w:val="00AD59B4"/>
    <w:rsid w:val="00AD59C5"/>
    <w:rsid w:val="00AD59CC"/>
    <w:rsid w:val="00AD5A67"/>
    <w:rsid w:val="00AD5B30"/>
    <w:rsid w:val="00AD5B76"/>
    <w:rsid w:val="00AD5BCE"/>
    <w:rsid w:val="00AD5C1F"/>
    <w:rsid w:val="00AD5D3E"/>
    <w:rsid w:val="00AD5D91"/>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CFB"/>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7E"/>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AB"/>
    <w:rsid w:val="00AE41FC"/>
    <w:rsid w:val="00AE428D"/>
    <w:rsid w:val="00AE437A"/>
    <w:rsid w:val="00AE4394"/>
    <w:rsid w:val="00AE43E8"/>
    <w:rsid w:val="00AE4409"/>
    <w:rsid w:val="00AE447B"/>
    <w:rsid w:val="00AE44DD"/>
    <w:rsid w:val="00AE45A2"/>
    <w:rsid w:val="00AE47C3"/>
    <w:rsid w:val="00AE47D4"/>
    <w:rsid w:val="00AE4817"/>
    <w:rsid w:val="00AE48F5"/>
    <w:rsid w:val="00AE4985"/>
    <w:rsid w:val="00AE4A18"/>
    <w:rsid w:val="00AE4B26"/>
    <w:rsid w:val="00AE4B3F"/>
    <w:rsid w:val="00AE4C5B"/>
    <w:rsid w:val="00AE4CC5"/>
    <w:rsid w:val="00AE4CD3"/>
    <w:rsid w:val="00AE4CF7"/>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8FF"/>
    <w:rsid w:val="00AE5907"/>
    <w:rsid w:val="00AE5921"/>
    <w:rsid w:val="00AE59BB"/>
    <w:rsid w:val="00AE5A08"/>
    <w:rsid w:val="00AE5A78"/>
    <w:rsid w:val="00AE5BF7"/>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4"/>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0A"/>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48"/>
    <w:rsid w:val="00AF28D0"/>
    <w:rsid w:val="00AF28F6"/>
    <w:rsid w:val="00AF2A11"/>
    <w:rsid w:val="00AF2A50"/>
    <w:rsid w:val="00AF2AA8"/>
    <w:rsid w:val="00AF2ABB"/>
    <w:rsid w:val="00AF2AC4"/>
    <w:rsid w:val="00AF2AE1"/>
    <w:rsid w:val="00AF2B01"/>
    <w:rsid w:val="00AF2BA1"/>
    <w:rsid w:val="00AF2BAF"/>
    <w:rsid w:val="00AF2F98"/>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C5"/>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AAE"/>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C58"/>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299"/>
    <w:rsid w:val="00B0333D"/>
    <w:rsid w:val="00B033EF"/>
    <w:rsid w:val="00B034DF"/>
    <w:rsid w:val="00B0354E"/>
    <w:rsid w:val="00B035AB"/>
    <w:rsid w:val="00B0361A"/>
    <w:rsid w:val="00B03632"/>
    <w:rsid w:val="00B0364D"/>
    <w:rsid w:val="00B03694"/>
    <w:rsid w:val="00B0371D"/>
    <w:rsid w:val="00B03770"/>
    <w:rsid w:val="00B037C9"/>
    <w:rsid w:val="00B03813"/>
    <w:rsid w:val="00B03861"/>
    <w:rsid w:val="00B039C2"/>
    <w:rsid w:val="00B039E0"/>
    <w:rsid w:val="00B039E1"/>
    <w:rsid w:val="00B03A22"/>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0FA"/>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A6"/>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16"/>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866"/>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13"/>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0"/>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08"/>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45"/>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EEA"/>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01"/>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A1"/>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5B9"/>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BAD"/>
    <w:rsid w:val="00B31BFE"/>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3E"/>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82A"/>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8F"/>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67"/>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2C8"/>
    <w:rsid w:val="00B42312"/>
    <w:rsid w:val="00B42342"/>
    <w:rsid w:val="00B4238A"/>
    <w:rsid w:val="00B4240F"/>
    <w:rsid w:val="00B42475"/>
    <w:rsid w:val="00B42590"/>
    <w:rsid w:val="00B425AA"/>
    <w:rsid w:val="00B42607"/>
    <w:rsid w:val="00B42655"/>
    <w:rsid w:val="00B426DE"/>
    <w:rsid w:val="00B426E5"/>
    <w:rsid w:val="00B42746"/>
    <w:rsid w:val="00B42824"/>
    <w:rsid w:val="00B428DE"/>
    <w:rsid w:val="00B4294F"/>
    <w:rsid w:val="00B429B8"/>
    <w:rsid w:val="00B429E1"/>
    <w:rsid w:val="00B42A18"/>
    <w:rsid w:val="00B42AE6"/>
    <w:rsid w:val="00B42AFC"/>
    <w:rsid w:val="00B42B66"/>
    <w:rsid w:val="00B42B8C"/>
    <w:rsid w:val="00B42CC9"/>
    <w:rsid w:val="00B42CDC"/>
    <w:rsid w:val="00B42D8E"/>
    <w:rsid w:val="00B42E20"/>
    <w:rsid w:val="00B42F00"/>
    <w:rsid w:val="00B42F54"/>
    <w:rsid w:val="00B4301D"/>
    <w:rsid w:val="00B43043"/>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16"/>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A2"/>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00"/>
    <w:rsid w:val="00B47F89"/>
    <w:rsid w:val="00B5002B"/>
    <w:rsid w:val="00B501A4"/>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1F"/>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4"/>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17"/>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D26"/>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4E3"/>
    <w:rsid w:val="00B61561"/>
    <w:rsid w:val="00B615C1"/>
    <w:rsid w:val="00B61636"/>
    <w:rsid w:val="00B61683"/>
    <w:rsid w:val="00B6170B"/>
    <w:rsid w:val="00B61744"/>
    <w:rsid w:val="00B61937"/>
    <w:rsid w:val="00B61B9A"/>
    <w:rsid w:val="00B61C24"/>
    <w:rsid w:val="00B61E58"/>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13"/>
    <w:rsid w:val="00B64E76"/>
    <w:rsid w:val="00B64EB1"/>
    <w:rsid w:val="00B64ED5"/>
    <w:rsid w:val="00B6505D"/>
    <w:rsid w:val="00B650A3"/>
    <w:rsid w:val="00B650F6"/>
    <w:rsid w:val="00B651CA"/>
    <w:rsid w:val="00B652F8"/>
    <w:rsid w:val="00B652FF"/>
    <w:rsid w:val="00B6533D"/>
    <w:rsid w:val="00B6537E"/>
    <w:rsid w:val="00B653EE"/>
    <w:rsid w:val="00B65471"/>
    <w:rsid w:val="00B65674"/>
    <w:rsid w:val="00B65676"/>
    <w:rsid w:val="00B6574F"/>
    <w:rsid w:val="00B65754"/>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A35"/>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4AC"/>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CA"/>
    <w:rsid w:val="00B731DF"/>
    <w:rsid w:val="00B733D7"/>
    <w:rsid w:val="00B73531"/>
    <w:rsid w:val="00B73616"/>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38C"/>
    <w:rsid w:val="00B7543F"/>
    <w:rsid w:val="00B75498"/>
    <w:rsid w:val="00B754DA"/>
    <w:rsid w:val="00B75597"/>
    <w:rsid w:val="00B755C6"/>
    <w:rsid w:val="00B75630"/>
    <w:rsid w:val="00B7564E"/>
    <w:rsid w:val="00B75665"/>
    <w:rsid w:val="00B7578B"/>
    <w:rsid w:val="00B75877"/>
    <w:rsid w:val="00B7597C"/>
    <w:rsid w:val="00B75A5E"/>
    <w:rsid w:val="00B75B00"/>
    <w:rsid w:val="00B75B0C"/>
    <w:rsid w:val="00B75B28"/>
    <w:rsid w:val="00B75B95"/>
    <w:rsid w:val="00B75BBD"/>
    <w:rsid w:val="00B75D0C"/>
    <w:rsid w:val="00B75D4C"/>
    <w:rsid w:val="00B75DC4"/>
    <w:rsid w:val="00B75DDC"/>
    <w:rsid w:val="00B75E0E"/>
    <w:rsid w:val="00B75E14"/>
    <w:rsid w:val="00B75FBD"/>
    <w:rsid w:val="00B7607F"/>
    <w:rsid w:val="00B762C6"/>
    <w:rsid w:val="00B76326"/>
    <w:rsid w:val="00B76347"/>
    <w:rsid w:val="00B76351"/>
    <w:rsid w:val="00B76464"/>
    <w:rsid w:val="00B766F1"/>
    <w:rsid w:val="00B7674E"/>
    <w:rsid w:val="00B76884"/>
    <w:rsid w:val="00B768BB"/>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4"/>
    <w:rsid w:val="00B77B95"/>
    <w:rsid w:val="00B77BDA"/>
    <w:rsid w:val="00B77C99"/>
    <w:rsid w:val="00B77E2A"/>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B6"/>
    <w:rsid w:val="00B815DD"/>
    <w:rsid w:val="00B815E4"/>
    <w:rsid w:val="00B815FE"/>
    <w:rsid w:val="00B81651"/>
    <w:rsid w:val="00B81735"/>
    <w:rsid w:val="00B818F6"/>
    <w:rsid w:val="00B81A48"/>
    <w:rsid w:val="00B81A75"/>
    <w:rsid w:val="00B81AAF"/>
    <w:rsid w:val="00B81B29"/>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BF9"/>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29"/>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6F"/>
    <w:rsid w:val="00B877AE"/>
    <w:rsid w:val="00B877BF"/>
    <w:rsid w:val="00B878FC"/>
    <w:rsid w:val="00B87918"/>
    <w:rsid w:val="00B879B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988"/>
    <w:rsid w:val="00B91A7D"/>
    <w:rsid w:val="00B91B01"/>
    <w:rsid w:val="00B91B31"/>
    <w:rsid w:val="00B91B5C"/>
    <w:rsid w:val="00B91B61"/>
    <w:rsid w:val="00B91BD9"/>
    <w:rsid w:val="00B91E80"/>
    <w:rsid w:val="00B91EE0"/>
    <w:rsid w:val="00B91FB0"/>
    <w:rsid w:val="00B9204C"/>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C0"/>
    <w:rsid w:val="00B935D0"/>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37"/>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24"/>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AE2"/>
    <w:rsid w:val="00BA5B79"/>
    <w:rsid w:val="00BA5BA2"/>
    <w:rsid w:val="00BA5CD8"/>
    <w:rsid w:val="00BA5CDF"/>
    <w:rsid w:val="00BA5D40"/>
    <w:rsid w:val="00BA5D85"/>
    <w:rsid w:val="00BA5E1A"/>
    <w:rsid w:val="00BA5E7B"/>
    <w:rsid w:val="00BA5EDF"/>
    <w:rsid w:val="00BA5F9F"/>
    <w:rsid w:val="00BA60FF"/>
    <w:rsid w:val="00BA62E0"/>
    <w:rsid w:val="00BA6363"/>
    <w:rsid w:val="00BA6378"/>
    <w:rsid w:val="00BA6409"/>
    <w:rsid w:val="00BA6579"/>
    <w:rsid w:val="00BA6625"/>
    <w:rsid w:val="00BA6830"/>
    <w:rsid w:val="00BA6897"/>
    <w:rsid w:val="00BA6982"/>
    <w:rsid w:val="00BA69BB"/>
    <w:rsid w:val="00BA6A0D"/>
    <w:rsid w:val="00BA6A26"/>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E3F"/>
    <w:rsid w:val="00BA7F53"/>
    <w:rsid w:val="00BB002B"/>
    <w:rsid w:val="00BB003D"/>
    <w:rsid w:val="00BB00DF"/>
    <w:rsid w:val="00BB026F"/>
    <w:rsid w:val="00BB031C"/>
    <w:rsid w:val="00BB035B"/>
    <w:rsid w:val="00BB0372"/>
    <w:rsid w:val="00BB03AD"/>
    <w:rsid w:val="00BB03E5"/>
    <w:rsid w:val="00BB03EB"/>
    <w:rsid w:val="00BB03F9"/>
    <w:rsid w:val="00BB0442"/>
    <w:rsid w:val="00BB0448"/>
    <w:rsid w:val="00BB04BC"/>
    <w:rsid w:val="00BB04C1"/>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8F1"/>
    <w:rsid w:val="00BB19C4"/>
    <w:rsid w:val="00BB1A8B"/>
    <w:rsid w:val="00BB1BD1"/>
    <w:rsid w:val="00BB1C32"/>
    <w:rsid w:val="00BB1C4B"/>
    <w:rsid w:val="00BB1C52"/>
    <w:rsid w:val="00BB1CCC"/>
    <w:rsid w:val="00BB1D0A"/>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AA9"/>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A5A"/>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5FEA"/>
    <w:rsid w:val="00BB60F0"/>
    <w:rsid w:val="00BB620E"/>
    <w:rsid w:val="00BB62AF"/>
    <w:rsid w:val="00BB62DB"/>
    <w:rsid w:val="00BB6314"/>
    <w:rsid w:val="00BB6323"/>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40"/>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5E"/>
    <w:rsid w:val="00BC07E8"/>
    <w:rsid w:val="00BC091F"/>
    <w:rsid w:val="00BC0B22"/>
    <w:rsid w:val="00BC0BA5"/>
    <w:rsid w:val="00BC0BA6"/>
    <w:rsid w:val="00BC0C27"/>
    <w:rsid w:val="00BC0C94"/>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23"/>
    <w:rsid w:val="00BC1D63"/>
    <w:rsid w:val="00BC1D92"/>
    <w:rsid w:val="00BC1E1B"/>
    <w:rsid w:val="00BC1E23"/>
    <w:rsid w:val="00BC1E33"/>
    <w:rsid w:val="00BC1E35"/>
    <w:rsid w:val="00BC1EB9"/>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2E2"/>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92B"/>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49"/>
    <w:rsid w:val="00BC7AF0"/>
    <w:rsid w:val="00BC7BC2"/>
    <w:rsid w:val="00BC7BC5"/>
    <w:rsid w:val="00BC7CB6"/>
    <w:rsid w:val="00BC7CF9"/>
    <w:rsid w:val="00BC7D1D"/>
    <w:rsid w:val="00BC7D39"/>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29"/>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5D2"/>
    <w:rsid w:val="00BD166B"/>
    <w:rsid w:val="00BD16D1"/>
    <w:rsid w:val="00BD1775"/>
    <w:rsid w:val="00BD17F6"/>
    <w:rsid w:val="00BD18E1"/>
    <w:rsid w:val="00BD1995"/>
    <w:rsid w:val="00BD1A29"/>
    <w:rsid w:val="00BD1AB8"/>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60"/>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40"/>
    <w:rsid w:val="00BD3C77"/>
    <w:rsid w:val="00BD3D17"/>
    <w:rsid w:val="00BD3E19"/>
    <w:rsid w:val="00BD3E24"/>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6DC"/>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42"/>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11"/>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D3E"/>
    <w:rsid w:val="00BE0F52"/>
    <w:rsid w:val="00BE0FD1"/>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7B1"/>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33"/>
    <w:rsid w:val="00BE466C"/>
    <w:rsid w:val="00BE4672"/>
    <w:rsid w:val="00BE467D"/>
    <w:rsid w:val="00BE46A7"/>
    <w:rsid w:val="00BE473F"/>
    <w:rsid w:val="00BE4A50"/>
    <w:rsid w:val="00BE4B05"/>
    <w:rsid w:val="00BE4B6F"/>
    <w:rsid w:val="00BE4B7E"/>
    <w:rsid w:val="00BE4BEA"/>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85"/>
    <w:rsid w:val="00BE6CAE"/>
    <w:rsid w:val="00BE6CFD"/>
    <w:rsid w:val="00BE6D65"/>
    <w:rsid w:val="00BE6DE3"/>
    <w:rsid w:val="00BE6DE6"/>
    <w:rsid w:val="00BE6E1D"/>
    <w:rsid w:val="00BE6E6C"/>
    <w:rsid w:val="00BE700D"/>
    <w:rsid w:val="00BE7046"/>
    <w:rsid w:val="00BE71B1"/>
    <w:rsid w:val="00BE7274"/>
    <w:rsid w:val="00BE72B3"/>
    <w:rsid w:val="00BE731A"/>
    <w:rsid w:val="00BE7344"/>
    <w:rsid w:val="00BE73CF"/>
    <w:rsid w:val="00BE73FB"/>
    <w:rsid w:val="00BE7440"/>
    <w:rsid w:val="00BE74DA"/>
    <w:rsid w:val="00BE74DC"/>
    <w:rsid w:val="00BE759A"/>
    <w:rsid w:val="00BE75BA"/>
    <w:rsid w:val="00BE75C4"/>
    <w:rsid w:val="00BE75DA"/>
    <w:rsid w:val="00BE76FA"/>
    <w:rsid w:val="00BE7700"/>
    <w:rsid w:val="00BE7799"/>
    <w:rsid w:val="00BE7835"/>
    <w:rsid w:val="00BE786F"/>
    <w:rsid w:val="00BE7AA0"/>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2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4D2"/>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2E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E65"/>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2"/>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1D"/>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4"/>
    <w:rsid w:val="00C07C8C"/>
    <w:rsid w:val="00C07C99"/>
    <w:rsid w:val="00C07CA0"/>
    <w:rsid w:val="00C07CDB"/>
    <w:rsid w:val="00C07D20"/>
    <w:rsid w:val="00C07D6B"/>
    <w:rsid w:val="00C07D9F"/>
    <w:rsid w:val="00C07E35"/>
    <w:rsid w:val="00C10040"/>
    <w:rsid w:val="00C1007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579"/>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2"/>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0D6"/>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BF4"/>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B4"/>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9F"/>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B90"/>
    <w:rsid w:val="00C24C17"/>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12D"/>
    <w:rsid w:val="00C26284"/>
    <w:rsid w:val="00C26286"/>
    <w:rsid w:val="00C262E7"/>
    <w:rsid w:val="00C262F6"/>
    <w:rsid w:val="00C264DB"/>
    <w:rsid w:val="00C26576"/>
    <w:rsid w:val="00C2659B"/>
    <w:rsid w:val="00C26680"/>
    <w:rsid w:val="00C266A9"/>
    <w:rsid w:val="00C26711"/>
    <w:rsid w:val="00C2673F"/>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87"/>
    <w:rsid w:val="00C27588"/>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6F8"/>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70"/>
    <w:rsid w:val="00C32F83"/>
    <w:rsid w:val="00C32FB2"/>
    <w:rsid w:val="00C330DC"/>
    <w:rsid w:val="00C33251"/>
    <w:rsid w:val="00C332DD"/>
    <w:rsid w:val="00C33336"/>
    <w:rsid w:val="00C33396"/>
    <w:rsid w:val="00C333A1"/>
    <w:rsid w:val="00C3343D"/>
    <w:rsid w:val="00C33444"/>
    <w:rsid w:val="00C3353D"/>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1D"/>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1F"/>
    <w:rsid w:val="00C40C2C"/>
    <w:rsid w:val="00C40C33"/>
    <w:rsid w:val="00C40D34"/>
    <w:rsid w:val="00C40D74"/>
    <w:rsid w:val="00C40D84"/>
    <w:rsid w:val="00C40EC4"/>
    <w:rsid w:val="00C40F20"/>
    <w:rsid w:val="00C40FB1"/>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6F3"/>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9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947"/>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4B2"/>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1FA"/>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EE8"/>
    <w:rsid w:val="00C47F22"/>
    <w:rsid w:val="00C47F3B"/>
    <w:rsid w:val="00C500C1"/>
    <w:rsid w:val="00C501A1"/>
    <w:rsid w:val="00C5027F"/>
    <w:rsid w:val="00C50343"/>
    <w:rsid w:val="00C5034A"/>
    <w:rsid w:val="00C50362"/>
    <w:rsid w:val="00C503A2"/>
    <w:rsid w:val="00C50464"/>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5C"/>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22D"/>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0D7"/>
    <w:rsid w:val="00C52103"/>
    <w:rsid w:val="00C5224C"/>
    <w:rsid w:val="00C522CE"/>
    <w:rsid w:val="00C52350"/>
    <w:rsid w:val="00C5238D"/>
    <w:rsid w:val="00C523D0"/>
    <w:rsid w:val="00C523E9"/>
    <w:rsid w:val="00C5246C"/>
    <w:rsid w:val="00C524B3"/>
    <w:rsid w:val="00C524B6"/>
    <w:rsid w:val="00C524C5"/>
    <w:rsid w:val="00C524D6"/>
    <w:rsid w:val="00C52520"/>
    <w:rsid w:val="00C5254C"/>
    <w:rsid w:val="00C525E8"/>
    <w:rsid w:val="00C5269E"/>
    <w:rsid w:val="00C526BE"/>
    <w:rsid w:val="00C526EA"/>
    <w:rsid w:val="00C52799"/>
    <w:rsid w:val="00C52801"/>
    <w:rsid w:val="00C52876"/>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6F"/>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1C8"/>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88"/>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CEF"/>
    <w:rsid w:val="00C61D20"/>
    <w:rsid w:val="00C61D81"/>
    <w:rsid w:val="00C61E1C"/>
    <w:rsid w:val="00C61E57"/>
    <w:rsid w:val="00C6204B"/>
    <w:rsid w:val="00C6205B"/>
    <w:rsid w:val="00C62078"/>
    <w:rsid w:val="00C620BD"/>
    <w:rsid w:val="00C620CA"/>
    <w:rsid w:val="00C621B4"/>
    <w:rsid w:val="00C621BB"/>
    <w:rsid w:val="00C62200"/>
    <w:rsid w:val="00C62219"/>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A8"/>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20"/>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DE8"/>
    <w:rsid w:val="00C65F1E"/>
    <w:rsid w:val="00C65FE6"/>
    <w:rsid w:val="00C66026"/>
    <w:rsid w:val="00C66167"/>
    <w:rsid w:val="00C66184"/>
    <w:rsid w:val="00C66272"/>
    <w:rsid w:val="00C66299"/>
    <w:rsid w:val="00C66323"/>
    <w:rsid w:val="00C663C4"/>
    <w:rsid w:val="00C663F0"/>
    <w:rsid w:val="00C6640E"/>
    <w:rsid w:val="00C66419"/>
    <w:rsid w:val="00C664E1"/>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3B5"/>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2D"/>
    <w:rsid w:val="00C71290"/>
    <w:rsid w:val="00C712C0"/>
    <w:rsid w:val="00C71455"/>
    <w:rsid w:val="00C71520"/>
    <w:rsid w:val="00C71543"/>
    <w:rsid w:val="00C71562"/>
    <w:rsid w:val="00C7157E"/>
    <w:rsid w:val="00C715D6"/>
    <w:rsid w:val="00C71669"/>
    <w:rsid w:val="00C716EA"/>
    <w:rsid w:val="00C71731"/>
    <w:rsid w:val="00C71817"/>
    <w:rsid w:val="00C71864"/>
    <w:rsid w:val="00C718EE"/>
    <w:rsid w:val="00C71922"/>
    <w:rsid w:val="00C719AF"/>
    <w:rsid w:val="00C719D5"/>
    <w:rsid w:val="00C71C51"/>
    <w:rsid w:val="00C71CAB"/>
    <w:rsid w:val="00C71D49"/>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19E"/>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C90"/>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45"/>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6E"/>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25"/>
    <w:rsid w:val="00C77960"/>
    <w:rsid w:val="00C779F5"/>
    <w:rsid w:val="00C77A08"/>
    <w:rsid w:val="00C77A35"/>
    <w:rsid w:val="00C77A40"/>
    <w:rsid w:val="00C77A51"/>
    <w:rsid w:val="00C77A71"/>
    <w:rsid w:val="00C77ADF"/>
    <w:rsid w:val="00C77B16"/>
    <w:rsid w:val="00C77B32"/>
    <w:rsid w:val="00C77C25"/>
    <w:rsid w:val="00C77C2F"/>
    <w:rsid w:val="00C77D06"/>
    <w:rsid w:val="00C77D0C"/>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8F4"/>
    <w:rsid w:val="00C81A2F"/>
    <w:rsid w:val="00C81B85"/>
    <w:rsid w:val="00C81CBE"/>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79"/>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2B8"/>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77"/>
    <w:rsid w:val="00C84C82"/>
    <w:rsid w:val="00C84CF6"/>
    <w:rsid w:val="00C84D43"/>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58"/>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77"/>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39"/>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867"/>
    <w:rsid w:val="00C93904"/>
    <w:rsid w:val="00C939A6"/>
    <w:rsid w:val="00C939E6"/>
    <w:rsid w:val="00C93A45"/>
    <w:rsid w:val="00C93B7D"/>
    <w:rsid w:val="00C93BF8"/>
    <w:rsid w:val="00C93C83"/>
    <w:rsid w:val="00C93CCF"/>
    <w:rsid w:val="00C93D61"/>
    <w:rsid w:val="00C93D83"/>
    <w:rsid w:val="00C93E8A"/>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6DA"/>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8"/>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D1"/>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B8"/>
    <w:rsid w:val="00C95DC6"/>
    <w:rsid w:val="00C95DCE"/>
    <w:rsid w:val="00C95E5A"/>
    <w:rsid w:val="00C95EA4"/>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25"/>
    <w:rsid w:val="00C96F4D"/>
    <w:rsid w:val="00C96F93"/>
    <w:rsid w:val="00C96FF8"/>
    <w:rsid w:val="00C9726D"/>
    <w:rsid w:val="00C972CD"/>
    <w:rsid w:val="00C97309"/>
    <w:rsid w:val="00C9735C"/>
    <w:rsid w:val="00C97366"/>
    <w:rsid w:val="00C973F5"/>
    <w:rsid w:val="00C97478"/>
    <w:rsid w:val="00C9747E"/>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40"/>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DB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A8E"/>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558"/>
    <w:rsid w:val="00CA5602"/>
    <w:rsid w:val="00CA5625"/>
    <w:rsid w:val="00CA5664"/>
    <w:rsid w:val="00CA5804"/>
    <w:rsid w:val="00CA58C9"/>
    <w:rsid w:val="00CA590C"/>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04"/>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4A4"/>
    <w:rsid w:val="00CB25C4"/>
    <w:rsid w:val="00CB25CA"/>
    <w:rsid w:val="00CB2646"/>
    <w:rsid w:val="00CB264F"/>
    <w:rsid w:val="00CB273D"/>
    <w:rsid w:val="00CB2818"/>
    <w:rsid w:val="00CB2853"/>
    <w:rsid w:val="00CB2863"/>
    <w:rsid w:val="00CB288C"/>
    <w:rsid w:val="00CB2910"/>
    <w:rsid w:val="00CB29AB"/>
    <w:rsid w:val="00CB2A1B"/>
    <w:rsid w:val="00CB2A33"/>
    <w:rsid w:val="00CB2AD9"/>
    <w:rsid w:val="00CB2B37"/>
    <w:rsid w:val="00CB2B4A"/>
    <w:rsid w:val="00CB2BCF"/>
    <w:rsid w:val="00CB2C07"/>
    <w:rsid w:val="00CB2C0A"/>
    <w:rsid w:val="00CB2C14"/>
    <w:rsid w:val="00CB2C61"/>
    <w:rsid w:val="00CB2CD3"/>
    <w:rsid w:val="00CB2CDE"/>
    <w:rsid w:val="00CB2D03"/>
    <w:rsid w:val="00CB2D26"/>
    <w:rsid w:val="00CB2D65"/>
    <w:rsid w:val="00CB2DFE"/>
    <w:rsid w:val="00CB2F34"/>
    <w:rsid w:val="00CB3083"/>
    <w:rsid w:val="00CB3088"/>
    <w:rsid w:val="00CB320D"/>
    <w:rsid w:val="00CB321A"/>
    <w:rsid w:val="00CB331C"/>
    <w:rsid w:val="00CB3356"/>
    <w:rsid w:val="00CB3363"/>
    <w:rsid w:val="00CB33B0"/>
    <w:rsid w:val="00CB33CD"/>
    <w:rsid w:val="00CB33FE"/>
    <w:rsid w:val="00CB3443"/>
    <w:rsid w:val="00CB3539"/>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7D7"/>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98"/>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13A"/>
    <w:rsid w:val="00CC221E"/>
    <w:rsid w:val="00CC24C3"/>
    <w:rsid w:val="00CC2575"/>
    <w:rsid w:val="00CC258A"/>
    <w:rsid w:val="00CC278C"/>
    <w:rsid w:val="00CC2878"/>
    <w:rsid w:val="00CC287E"/>
    <w:rsid w:val="00CC2947"/>
    <w:rsid w:val="00CC29B2"/>
    <w:rsid w:val="00CC29F9"/>
    <w:rsid w:val="00CC2A1E"/>
    <w:rsid w:val="00CC2A70"/>
    <w:rsid w:val="00CC2A9C"/>
    <w:rsid w:val="00CC2AED"/>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7D"/>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98"/>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47"/>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40"/>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13"/>
    <w:rsid w:val="00CD0C3F"/>
    <w:rsid w:val="00CD0C9F"/>
    <w:rsid w:val="00CD0D33"/>
    <w:rsid w:val="00CD0DD9"/>
    <w:rsid w:val="00CD0E90"/>
    <w:rsid w:val="00CD0F07"/>
    <w:rsid w:val="00CD0F39"/>
    <w:rsid w:val="00CD0F66"/>
    <w:rsid w:val="00CD0F8D"/>
    <w:rsid w:val="00CD0F9C"/>
    <w:rsid w:val="00CD0FFE"/>
    <w:rsid w:val="00CD1038"/>
    <w:rsid w:val="00CD1199"/>
    <w:rsid w:val="00CD11FF"/>
    <w:rsid w:val="00CD124C"/>
    <w:rsid w:val="00CD130A"/>
    <w:rsid w:val="00CD13A0"/>
    <w:rsid w:val="00CD1567"/>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78"/>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BE"/>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EBC"/>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BE6"/>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17"/>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B4D"/>
    <w:rsid w:val="00CE2C4F"/>
    <w:rsid w:val="00CE2C7D"/>
    <w:rsid w:val="00CE2C8B"/>
    <w:rsid w:val="00CE2D66"/>
    <w:rsid w:val="00CE2E6F"/>
    <w:rsid w:val="00CE2EBD"/>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BDB"/>
    <w:rsid w:val="00CE3C08"/>
    <w:rsid w:val="00CE3C6C"/>
    <w:rsid w:val="00CE3CF3"/>
    <w:rsid w:val="00CE3E01"/>
    <w:rsid w:val="00CE3EF0"/>
    <w:rsid w:val="00CE406E"/>
    <w:rsid w:val="00CE4104"/>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670"/>
    <w:rsid w:val="00CE5709"/>
    <w:rsid w:val="00CE57F3"/>
    <w:rsid w:val="00CE582C"/>
    <w:rsid w:val="00CE5B05"/>
    <w:rsid w:val="00CE5B68"/>
    <w:rsid w:val="00CE5B7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4EA"/>
    <w:rsid w:val="00CE6517"/>
    <w:rsid w:val="00CE6544"/>
    <w:rsid w:val="00CE6597"/>
    <w:rsid w:val="00CE66C6"/>
    <w:rsid w:val="00CE683C"/>
    <w:rsid w:val="00CE6859"/>
    <w:rsid w:val="00CE68DE"/>
    <w:rsid w:val="00CE68EF"/>
    <w:rsid w:val="00CE6981"/>
    <w:rsid w:val="00CE6A25"/>
    <w:rsid w:val="00CE6A89"/>
    <w:rsid w:val="00CE6B9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8C"/>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B3"/>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3"/>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74"/>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25"/>
    <w:rsid w:val="00CF7BCF"/>
    <w:rsid w:val="00CF7C07"/>
    <w:rsid w:val="00CF7C3E"/>
    <w:rsid w:val="00CF7DB1"/>
    <w:rsid w:val="00CF7E06"/>
    <w:rsid w:val="00CF7EF7"/>
    <w:rsid w:val="00CF7F49"/>
    <w:rsid w:val="00CF7F59"/>
    <w:rsid w:val="00CF7FC7"/>
    <w:rsid w:val="00D0012F"/>
    <w:rsid w:val="00D001BA"/>
    <w:rsid w:val="00D00411"/>
    <w:rsid w:val="00D0045F"/>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C0"/>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2F8"/>
    <w:rsid w:val="00D033DB"/>
    <w:rsid w:val="00D03434"/>
    <w:rsid w:val="00D0343B"/>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2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9E7"/>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88B"/>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4B"/>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533"/>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88"/>
    <w:rsid w:val="00D209C7"/>
    <w:rsid w:val="00D20A0A"/>
    <w:rsid w:val="00D20A0E"/>
    <w:rsid w:val="00D20A24"/>
    <w:rsid w:val="00D20A54"/>
    <w:rsid w:val="00D20A7B"/>
    <w:rsid w:val="00D20B47"/>
    <w:rsid w:val="00D20BAF"/>
    <w:rsid w:val="00D20C8F"/>
    <w:rsid w:val="00D20CD4"/>
    <w:rsid w:val="00D20CF9"/>
    <w:rsid w:val="00D20D2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599"/>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7FE"/>
    <w:rsid w:val="00D238A8"/>
    <w:rsid w:val="00D23966"/>
    <w:rsid w:val="00D239A1"/>
    <w:rsid w:val="00D23A5B"/>
    <w:rsid w:val="00D23A7C"/>
    <w:rsid w:val="00D23BA8"/>
    <w:rsid w:val="00D23BCD"/>
    <w:rsid w:val="00D23CCA"/>
    <w:rsid w:val="00D23EA0"/>
    <w:rsid w:val="00D23F6D"/>
    <w:rsid w:val="00D23FB7"/>
    <w:rsid w:val="00D24020"/>
    <w:rsid w:val="00D24123"/>
    <w:rsid w:val="00D2414B"/>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4F89"/>
    <w:rsid w:val="00D25030"/>
    <w:rsid w:val="00D2503D"/>
    <w:rsid w:val="00D25041"/>
    <w:rsid w:val="00D250A3"/>
    <w:rsid w:val="00D251D8"/>
    <w:rsid w:val="00D25304"/>
    <w:rsid w:val="00D2531C"/>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A5"/>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BE4"/>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2B"/>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20"/>
    <w:rsid w:val="00D32063"/>
    <w:rsid w:val="00D3208C"/>
    <w:rsid w:val="00D32091"/>
    <w:rsid w:val="00D3209E"/>
    <w:rsid w:val="00D321A6"/>
    <w:rsid w:val="00D3228B"/>
    <w:rsid w:val="00D32291"/>
    <w:rsid w:val="00D322E9"/>
    <w:rsid w:val="00D32353"/>
    <w:rsid w:val="00D3238C"/>
    <w:rsid w:val="00D32401"/>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BA6"/>
    <w:rsid w:val="00D33C09"/>
    <w:rsid w:val="00D33C5E"/>
    <w:rsid w:val="00D33C7F"/>
    <w:rsid w:val="00D33D89"/>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21"/>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0BB"/>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82"/>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95"/>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CE8"/>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9EE"/>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B3"/>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2C"/>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7E5"/>
    <w:rsid w:val="00D5584A"/>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A3"/>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1F"/>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1F6"/>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0E"/>
    <w:rsid w:val="00D67B48"/>
    <w:rsid w:val="00D67BE8"/>
    <w:rsid w:val="00D67C0C"/>
    <w:rsid w:val="00D67C2E"/>
    <w:rsid w:val="00D67C3E"/>
    <w:rsid w:val="00D67C7A"/>
    <w:rsid w:val="00D67CB8"/>
    <w:rsid w:val="00D67D74"/>
    <w:rsid w:val="00D67D9C"/>
    <w:rsid w:val="00D67FF3"/>
    <w:rsid w:val="00D70058"/>
    <w:rsid w:val="00D7005B"/>
    <w:rsid w:val="00D70070"/>
    <w:rsid w:val="00D700CA"/>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07"/>
    <w:rsid w:val="00D72AE9"/>
    <w:rsid w:val="00D72C53"/>
    <w:rsid w:val="00D72CEC"/>
    <w:rsid w:val="00D72D2B"/>
    <w:rsid w:val="00D72E58"/>
    <w:rsid w:val="00D72E79"/>
    <w:rsid w:val="00D72EBA"/>
    <w:rsid w:val="00D7300B"/>
    <w:rsid w:val="00D73049"/>
    <w:rsid w:val="00D73121"/>
    <w:rsid w:val="00D73197"/>
    <w:rsid w:val="00D731B7"/>
    <w:rsid w:val="00D731E4"/>
    <w:rsid w:val="00D73207"/>
    <w:rsid w:val="00D7320B"/>
    <w:rsid w:val="00D7323C"/>
    <w:rsid w:val="00D73257"/>
    <w:rsid w:val="00D732AD"/>
    <w:rsid w:val="00D732D7"/>
    <w:rsid w:val="00D73426"/>
    <w:rsid w:val="00D73447"/>
    <w:rsid w:val="00D73479"/>
    <w:rsid w:val="00D73569"/>
    <w:rsid w:val="00D735C5"/>
    <w:rsid w:val="00D735E2"/>
    <w:rsid w:val="00D73615"/>
    <w:rsid w:val="00D7366E"/>
    <w:rsid w:val="00D73676"/>
    <w:rsid w:val="00D736AA"/>
    <w:rsid w:val="00D73748"/>
    <w:rsid w:val="00D7377F"/>
    <w:rsid w:val="00D73888"/>
    <w:rsid w:val="00D7395F"/>
    <w:rsid w:val="00D7396F"/>
    <w:rsid w:val="00D739E3"/>
    <w:rsid w:val="00D73AB7"/>
    <w:rsid w:val="00D73D04"/>
    <w:rsid w:val="00D73D64"/>
    <w:rsid w:val="00D73D6E"/>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0F"/>
    <w:rsid w:val="00D7547E"/>
    <w:rsid w:val="00D75569"/>
    <w:rsid w:val="00D755CA"/>
    <w:rsid w:val="00D75607"/>
    <w:rsid w:val="00D7564F"/>
    <w:rsid w:val="00D75684"/>
    <w:rsid w:val="00D75724"/>
    <w:rsid w:val="00D75771"/>
    <w:rsid w:val="00D757D4"/>
    <w:rsid w:val="00D75823"/>
    <w:rsid w:val="00D75870"/>
    <w:rsid w:val="00D758C4"/>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3FD"/>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08"/>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3F"/>
    <w:rsid w:val="00D81DB7"/>
    <w:rsid w:val="00D81F33"/>
    <w:rsid w:val="00D81F93"/>
    <w:rsid w:val="00D81FDB"/>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D8E"/>
    <w:rsid w:val="00D82ECE"/>
    <w:rsid w:val="00D82F8F"/>
    <w:rsid w:val="00D8306C"/>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68"/>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BB"/>
    <w:rsid w:val="00D847E7"/>
    <w:rsid w:val="00D847F5"/>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35"/>
    <w:rsid w:val="00D86D45"/>
    <w:rsid w:val="00D86DAF"/>
    <w:rsid w:val="00D86E3B"/>
    <w:rsid w:val="00D86E81"/>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58A"/>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1A"/>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7F"/>
    <w:rsid w:val="00D920C8"/>
    <w:rsid w:val="00D9218C"/>
    <w:rsid w:val="00D921E1"/>
    <w:rsid w:val="00D923B5"/>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66"/>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6"/>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6DA"/>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4E"/>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BB"/>
    <w:rsid w:val="00DA45CB"/>
    <w:rsid w:val="00DA461C"/>
    <w:rsid w:val="00DA4792"/>
    <w:rsid w:val="00DA4961"/>
    <w:rsid w:val="00DA4A79"/>
    <w:rsid w:val="00DA4AA2"/>
    <w:rsid w:val="00DA4AB8"/>
    <w:rsid w:val="00DA4B22"/>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83"/>
    <w:rsid w:val="00DA5598"/>
    <w:rsid w:val="00DA55C6"/>
    <w:rsid w:val="00DA55E8"/>
    <w:rsid w:val="00DA55EB"/>
    <w:rsid w:val="00DA5629"/>
    <w:rsid w:val="00DA5634"/>
    <w:rsid w:val="00DA5748"/>
    <w:rsid w:val="00DA5917"/>
    <w:rsid w:val="00DA5946"/>
    <w:rsid w:val="00DA595F"/>
    <w:rsid w:val="00DA59B7"/>
    <w:rsid w:val="00DA5A51"/>
    <w:rsid w:val="00DA5A52"/>
    <w:rsid w:val="00DA5AF8"/>
    <w:rsid w:val="00DA5B3F"/>
    <w:rsid w:val="00DA5B87"/>
    <w:rsid w:val="00DA5C6E"/>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27"/>
    <w:rsid w:val="00DB085A"/>
    <w:rsid w:val="00DB08BB"/>
    <w:rsid w:val="00DB08BC"/>
    <w:rsid w:val="00DB09CF"/>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A2"/>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4F9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05"/>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7D3"/>
    <w:rsid w:val="00DB7851"/>
    <w:rsid w:val="00DB78E7"/>
    <w:rsid w:val="00DB793E"/>
    <w:rsid w:val="00DB7976"/>
    <w:rsid w:val="00DB79AD"/>
    <w:rsid w:val="00DB7A4E"/>
    <w:rsid w:val="00DB7A75"/>
    <w:rsid w:val="00DB7ABC"/>
    <w:rsid w:val="00DB7BCC"/>
    <w:rsid w:val="00DB7C5C"/>
    <w:rsid w:val="00DB7D0B"/>
    <w:rsid w:val="00DB7D2A"/>
    <w:rsid w:val="00DB7E81"/>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01"/>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2EE3"/>
    <w:rsid w:val="00DC3096"/>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04"/>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90"/>
    <w:rsid w:val="00DC48ED"/>
    <w:rsid w:val="00DC4933"/>
    <w:rsid w:val="00DC4953"/>
    <w:rsid w:val="00DC49D4"/>
    <w:rsid w:val="00DC49F3"/>
    <w:rsid w:val="00DC49FF"/>
    <w:rsid w:val="00DC4A83"/>
    <w:rsid w:val="00DC4A9E"/>
    <w:rsid w:val="00DC4B2B"/>
    <w:rsid w:val="00DC4B7C"/>
    <w:rsid w:val="00DC4B91"/>
    <w:rsid w:val="00DC4C61"/>
    <w:rsid w:val="00DC4CB6"/>
    <w:rsid w:val="00DC4CCA"/>
    <w:rsid w:val="00DC4CE6"/>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C14"/>
    <w:rsid w:val="00DC5D81"/>
    <w:rsid w:val="00DC5DAE"/>
    <w:rsid w:val="00DC5DED"/>
    <w:rsid w:val="00DC5E06"/>
    <w:rsid w:val="00DC5E6B"/>
    <w:rsid w:val="00DC5EC0"/>
    <w:rsid w:val="00DC5EFD"/>
    <w:rsid w:val="00DC6068"/>
    <w:rsid w:val="00DC6272"/>
    <w:rsid w:val="00DC6322"/>
    <w:rsid w:val="00DC6330"/>
    <w:rsid w:val="00DC633B"/>
    <w:rsid w:val="00DC635D"/>
    <w:rsid w:val="00DC63C0"/>
    <w:rsid w:val="00DC63C6"/>
    <w:rsid w:val="00DC6464"/>
    <w:rsid w:val="00DC64A1"/>
    <w:rsid w:val="00DC6514"/>
    <w:rsid w:val="00DC6550"/>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8E1"/>
    <w:rsid w:val="00DC79A5"/>
    <w:rsid w:val="00DC7B36"/>
    <w:rsid w:val="00DC7BF4"/>
    <w:rsid w:val="00DC7C19"/>
    <w:rsid w:val="00DC7C94"/>
    <w:rsid w:val="00DC7EBC"/>
    <w:rsid w:val="00DC7F6A"/>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3A1"/>
    <w:rsid w:val="00DD2467"/>
    <w:rsid w:val="00DD248D"/>
    <w:rsid w:val="00DD24B8"/>
    <w:rsid w:val="00DD2522"/>
    <w:rsid w:val="00DD2535"/>
    <w:rsid w:val="00DD2595"/>
    <w:rsid w:val="00DD266F"/>
    <w:rsid w:val="00DD26B2"/>
    <w:rsid w:val="00DD2799"/>
    <w:rsid w:val="00DD27DF"/>
    <w:rsid w:val="00DD27FC"/>
    <w:rsid w:val="00DD2881"/>
    <w:rsid w:val="00DD2924"/>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81"/>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EBA"/>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46"/>
    <w:rsid w:val="00DD6A7F"/>
    <w:rsid w:val="00DD6AA9"/>
    <w:rsid w:val="00DD6AD0"/>
    <w:rsid w:val="00DD6AF4"/>
    <w:rsid w:val="00DD6B0E"/>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C7"/>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40"/>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13"/>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DCF"/>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80"/>
    <w:rsid w:val="00DE7FE2"/>
    <w:rsid w:val="00DF001D"/>
    <w:rsid w:val="00DF013D"/>
    <w:rsid w:val="00DF019D"/>
    <w:rsid w:val="00DF0430"/>
    <w:rsid w:val="00DF0478"/>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6"/>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EFE"/>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88"/>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57"/>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60D"/>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8F"/>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56"/>
    <w:rsid w:val="00E022A8"/>
    <w:rsid w:val="00E02343"/>
    <w:rsid w:val="00E023BA"/>
    <w:rsid w:val="00E02463"/>
    <w:rsid w:val="00E02469"/>
    <w:rsid w:val="00E0249B"/>
    <w:rsid w:val="00E024CE"/>
    <w:rsid w:val="00E025F6"/>
    <w:rsid w:val="00E026EB"/>
    <w:rsid w:val="00E027F2"/>
    <w:rsid w:val="00E0285B"/>
    <w:rsid w:val="00E0286A"/>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26"/>
    <w:rsid w:val="00E0388D"/>
    <w:rsid w:val="00E038D6"/>
    <w:rsid w:val="00E038FD"/>
    <w:rsid w:val="00E03926"/>
    <w:rsid w:val="00E0395B"/>
    <w:rsid w:val="00E039FF"/>
    <w:rsid w:val="00E03A0E"/>
    <w:rsid w:val="00E03ADB"/>
    <w:rsid w:val="00E03CA0"/>
    <w:rsid w:val="00E03CE2"/>
    <w:rsid w:val="00E03D88"/>
    <w:rsid w:val="00E03DF7"/>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CDD"/>
    <w:rsid w:val="00E04D1F"/>
    <w:rsid w:val="00E04E23"/>
    <w:rsid w:val="00E04ED0"/>
    <w:rsid w:val="00E04ED3"/>
    <w:rsid w:val="00E04EF7"/>
    <w:rsid w:val="00E04F8D"/>
    <w:rsid w:val="00E0503E"/>
    <w:rsid w:val="00E0509E"/>
    <w:rsid w:val="00E05122"/>
    <w:rsid w:val="00E0528E"/>
    <w:rsid w:val="00E0529F"/>
    <w:rsid w:val="00E05539"/>
    <w:rsid w:val="00E05557"/>
    <w:rsid w:val="00E0559D"/>
    <w:rsid w:val="00E055A5"/>
    <w:rsid w:val="00E055C7"/>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90"/>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688"/>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70"/>
    <w:rsid w:val="00E1047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EE8"/>
    <w:rsid w:val="00E13F4E"/>
    <w:rsid w:val="00E13F66"/>
    <w:rsid w:val="00E13F77"/>
    <w:rsid w:val="00E13FD1"/>
    <w:rsid w:val="00E1406B"/>
    <w:rsid w:val="00E140F2"/>
    <w:rsid w:val="00E14209"/>
    <w:rsid w:val="00E1421D"/>
    <w:rsid w:val="00E14336"/>
    <w:rsid w:val="00E143F2"/>
    <w:rsid w:val="00E14471"/>
    <w:rsid w:val="00E144D7"/>
    <w:rsid w:val="00E144E6"/>
    <w:rsid w:val="00E14510"/>
    <w:rsid w:val="00E14533"/>
    <w:rsid w:val="00E14556"/>
    <w:rsid w:val="00E14559"/>
    <w:rsid w:val="00E14674"/>
    <w:rsid w:val="00E1467B"/>
    <w:rsid w:val="00E146D0"/>
    <w:rsid w:val="00E146EB"/>
    <w:rsid w:val="00E1472A"/>
    <w:rsid w:val="00E147F3"/>
    <w:rsid w:val="00E1486F"/>
    <w:rsid w:val="00E148E9"/>
    <w:rsid w:val="00E1494E"/>
    <w:rsid w:val="00E1497B"/>
    <w:rsid w:val="00E1499D"/>
    <w:rsid w:val="00E14A96"/>
    <w:rsid w:val="00E14A9B"/>
    <w:rsid w:val="00E14ACD"/>
    <w:rsid w:val="00E14AE9"/>
    <w:rsid w:val="00E14B16"/>
    <w:rsid w:val="00E14B31"/>
    <w:rsid w:val="00E14C98"/>
    <w:rsid w:val="00E14C9A"/>
    <w:rsid w:val="00E14CF1"/>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51"/>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DCD"/>
    <w:rsid w:val="00E21EA7"/>
    <w:rsid w:val="00E21F55"/>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57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7A7"/>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27FBB"/>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D77"/>
    <w:rsid w:val="00E30E4E"/>
    <w:rsid w:val="00E30F08"/>
    <w:rsid w:val="00E30F1B"/>
    <w:rsid w:val="00E30F65"/>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04"/>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79A"/>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43"/>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86"/>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7E"/>
    <w:rsid w:val="00E41297"/>
    <w:rsid w:val="00E4130A"/>
    <w:rsid w:val="00E4136D"/>
    <w:rsid w:val="00E413D8"/>
    <w:rsid w:val="00E4141F"/>
    <w:rsid w:val="00E414EC"/>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A3A"/>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2D"/>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61"/>
    <w:rsid w:val="00E42BCA"/>
    <w:rsid w:val="00E42CFE"/>
    <w:rsid w:val="00E42D90"/>
    <w:rsid w:val="00E42DF1"/>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5FD1"/>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39"/>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C6B"/>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996"/>
    <w:rsid w:val="00E52A77"/>
    <w:rsid w:val="00E52B0D"/>
    <w:rsid w:val="00E52BD1"/>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D80"/>
    <w:rsid w:val="00E53ECB"/>
    <w:rsid w:val="00E53EF7"/>
    <w:rsid w:val="00E54008"/>
    <w:rsid w:val="00E5405B"/>
    <w:rsid w:val="00E5407C"/>
    <w:rsid w:val="00E5409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4"/>
    <w:rsid w:val="00E54ADC"/>
    <w:rsid w:val="00E54B9A"/>
    <w:rsid w:val="00E54BA0"/>
    <w:rsid w:val="00E54DEA"/>
    <w:rsid w:val="00E54F2E"/>
    <w:rsid w:val="00E54F65"/>
    <w:rsid w:val="00E54FD9"/>
    <w:rsid w:val="00E55104"/>
    <w:rsid w:val="00E5518E"/>
    <w:rsid w:val="00E551E2"/>
    <w:rsid w:val="00E55226"/>
    <w:rsid w:val="00E552A7"/>
    <w:rsid w:val="00E552B4"/>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8E2"/>
    <w:rsid w:val="00E558E4"/>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0"/>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19"/>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43"/>
    <w:rsid w:val="00E61AD2"/>
    <w:rsid w:val="00E61B88"/>
    <w:rsid w:val="00E61BAE"/>
    <w:rsid w:val="00E61BD3"/>
    <w:rsid w:val="00E61C37"/>
    <w:rsid w:val="00E61C53"/>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B"/>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99A"/>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0B"/>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14"/>
    <w:rsid w:val="00E63BEE"/>
    <w:rsid w:val="00E63C13"/>
    <w:rsid w:val="00E63CBA"/>
    <w:rsid w:val="00E63CDB"/>
    <w:rsid w:val="00E63DF9"/>
    <w:rsid w:val="00E63E49"/>
    <w:rsid w:val="00E63E7D"/>
    <w:rsid w:val="00E63E89"/>
    <w:rsid w:val="00E63EFE"/>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2F9"/>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60"/>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8F"/>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26"/>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072"/>
    <w:rsid w:val="00E75219"/>
    <w:rsid w:val="00E75267"/>
    <w:rsid w:val="00E75304"/>
    <w:rsid w:val="00E753AA"/>
    <w:rsid w:val="00E75414"/>
    <w:rsid w:val="00E75416"/>
    <w:rsid w:val="00E75465"/>
    <w:rsid w:val="00E7546C"/>
    <w:rsid w:val="00E754BA"/>
    <w:rsid w:val="00E754CD"/>
    <w:rsid w:val="00E75525"/>
    <w:rsid w:val="00E755CB"/>
    <w:rsid w:val="00E75695"/>
    <w:rsid w:val="00E75741"/>
    <w:rsid w:val="00E7577F"/>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6E0"/>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99"/>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189"/>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373"/>
    <w:rsid w:val="00E815B4"/>
    <w:rsid w:val="00E81660"/>
    <w:rsid w:val="00E81685"/>
    <w:rsid w:val="00E81696"/>
    <w:rsid w:val="00E816AA"/>
    <w:rsid w:val="00E816AC"/>
    <w:rsid w:val="00E817B2"/>
    <w:rsid w:val="00E817FB"/>
    <w:rsid w:val="00E81893"/>
    <w:rsid w:val="00E818C6"/>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4E"/>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677"/>
    <w:rsid w:val="00E838D2"/>
    <w:rsid w:val="00E838EB"/>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B05"/>
    <w:rsid w:val="00E84C99"/>
    <w:rsid w:val="00E84CB8"/>
    <w:rsid w:val="00E84CBC"/>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21C"/>
    <w:rsid w:val="00E85297"/>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0E7D"/>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1C8"/>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CB4"/>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DE0"/>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9E"/>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ADB"/>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41"/>
    <w:rsid w:val="00EA4B99"/>
    <w:rsid w:val="00EA4C7D"/>
    <w:rsid w:val="00EA4D3B"/>
    <w:rsid w:val="00EA4D79"/>
    <w:rsid w:val="00EA4FDD"/>
    <w:rsid w:val="00EA5087"/>
    <w:rsid w:val="00EA50F2"/>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66"/>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2FA8"/>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745"/>
    <w:rsid w:val="00EB382D"/>
    <w:rsid w:val="00EB386D"/>
    <w:rsid w:val="00EB38E3"/>
    <w:rsid w:val="00EB3942"/>
    <w:rsid w:val="00EB395D"/>
    <w:rsid w:val="00EB397A"/>
    <w:rsid w:val="00EB3A60"/>
    <w:rsid w:val="00EB3B03"/>
    <w:rsid w:val="00EB3B4A"/>
    <w:rsid w:val="00EB3BFA"/>
    <w:rsid w:val="00EB3C6D"/>
    <w:rsid w:val="00EB3CC5"/>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9"/>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6F"/>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48"/>
    <w:rsid w:val="00EB7B7A"/>
    <w:rsid w:val="00EB7C18"/>
    <w:rsid w:val="00EB7C67"/>
    <w:rsid w:val="00EB7C98"/>
    <w:rsid w:val="00EB7CDD"/>
    <w:rsid w:val="00EB7D4F"/>
    <w:rsid w:val="00EB7D51"/>
    <w:rsid w:val="00EB7D6D"/>
    <w:rsid w:val="00EB7D82"/>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B"/>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29"/>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5A"/>
    <w:rsid w:val="00EC56E0"/>
    <w:rsid w:val="00EC570F"/>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7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7"/>
    <w:rsid w:val="00ED0D0E"/>
    <w:rsid w:val="00ED0D99"/>
    <w:rsid w:val="00ED0E20"/>
    <w:rsid w:val="00ED0E34"/>
    <w:rsid w:val="00ED0F33"/>
    <w:rsid w:val="00ED0F5C"/>
    <w:rsid w:val="00ED0F82"/>
    <w:rsid w:val="00ED0FB6"/>
    <w:rsid w:val="00ED0FE8"/>
    <w:rsid w:val="00ED1196"/>
    <w:rsid w:val="00ED1348"/>
    <w:rsid w:val="00ED136E"/>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5E"/>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1EC"/>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09"/>
    <w:rsid w:val="00ED7C83"/>
    <w:rsid w:val="00ED7DAC"/>
    <w:rsid w:val="00ED7E1A"/>
    <w:rsid w:val="00ED7E3C"/>
    <w:rsid w:val="00ED7EBA"/>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9"/>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52"/>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89"/>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21E"/>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04"/>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4FBD"/>
    <w:rsid w:val="00EF5196"/>
    <w:rsid w:val="00EF51B9"/>
    <w:rsid w:val="00EF5248"/>
    <w:rsid w:val="00EF529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4D"/>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CC"/>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5ED0"/>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78E"/>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4"/>
    <w:rsid w:val="00F13E2B"/>
    <w:rsid w:val="00F13E35"/>
    <w:rsid w:val="00F13F93"/>
    <w:rsid w:val="00F141B0"/>
    <w:rsid w:val="00F142D4"/>
    <w:rsid w:val="00F142E4"/>
    <w:rsid w:val="00F14347"/>
    <w:rsid w:val="00F14410"/>
    <w:rsid w:val="00F1441A"/>
    <w:rsid w:val="00F1449D"/>
    <w:rsid w:val="00F1467E"/>
    <w:rsid w:val="00F1470B"/>
    <w:rsid w:val="00F147C0"/>
    <w:rsid w:val="00F147EE"/>
    <w:rsid w:val="00F1484C"/>
    <w:rsid w:val="00F1488A"/>
    <w:rsid w:val="00F148B8"/>
    <w:rsid w:val="00F14934"/>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00"/>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8"/>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E63"/>
    <w:rsid w:val="00F21FCC"/>
    <w:rsid w:val="00F2203D"/>
    <w:rsid w:val="00F220BA"/>
    <w:rsid w:val="00F220EC"/>
    <w:rsid w:val="00F22177"/>
    <w:rsid w:val="00F22273"/>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56"/>
    <w:rsid w:val="00F23A9C"/>
    <w:rsid w:val="00F23AFD"/>
    <w:rsid w:val="00F23B04"/>
    <w:rsid w:val="00F23B11"/>
    <w:rsid w:val="00F23B97"/>
    <w:rsid w:val="00F23BDD"/>
    <w:rsid w:val="00F23C03"/>
    <w:rsid w:val="00F23C1C"/>
    <w:rsid w:val="00F23D4B"/>
    <w:rsid w:val="00F23DA9"/>
    <w:rsid w:val="00F23DBF"/>
    <w:rsid w:val="00F23E21"/>
    <w:rsid w:val="00F23E69"/>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32"/>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09"/>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6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C7"/>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B0"/>
    <w:rsid w:val="00F31FF9"/>
    <w:rsid w:val="00F3207D"/>
    <w:rsid w:val="00F32081"/>
    <w:rsid w:val="00F321C0"/>
    <w:rsid w:val="00F321E1"/>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67"/>
    <w:rsid w:val="00F3377A"/>
    <w:rsid w:val="00F337B4"/>
    <w:rsid w:val="00F3381A"/>
    <w:rsid w:val="00F33961"/>
    <w:rsid w:val="00F339AB"/>
    <w:rsid w:val="00F339B9"/>
    <w:rsid w:val="00F339D1"/>
    <w:rsid w:val="00F339DD"/>
    <w:rsid w:val="00F33A43"/>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91"/>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7E5"/>
    <w:rsid w:val="00F37826"/>
    <w:rsid w:val="00F37867"/>
    <w:rsid w:val="00F3786A"/>
    <w:rsid w:val="00F3788A"/>
    <w:rsid w:val="00F378DC"/>
    <w:rsid w:val="00F378E9"/>
    <w:rsid w:val="00F37935"/>
    <w:rsid w:val="00F3793C"/>
    <w:rsid w:val="00F37945"/>
    <w:rsid w:val="00F37982"/>
    <w:rsid w:val="00F379AD"/>
    <w:rsid w:val="00F379F2"/>
    <w:rsid w:val="00F37A20"/>
    <w:rsid w:val="00F37AA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2BB"/>
    <w:rsid w:val="00F4130A"/>
    <w:rsid w:val="00F413B1"/>
    <w:rsid w:val="00F4146D"/>
    <w:rsid w:val="00F414F8"/>
    <w:rsid w:val="00F41573"/>
    <w:rsid w:val="00F41577"/>
    <w:rsid w:val="00F41644"/>
    <w:rsid w:val="00F41647"/>
    <w:rsid w:val="00F41664"/>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231"/>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68"/>
    <w:rsid w:val="00F43E8A"/>
    <w:rsid w:val="00F43EA4"/>
    <w:rsid w:val="00F43F18"/>
    <w:rsid w:val="00F43F42"/>
    <w:rsid w:val="00F44011"/>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3A"/>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9"/>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E6B"/>
    <w:rsid w:val="00F47E92"/>
    <w:rsid w:val="00F47FE6"/>
    <w:rsid w:val="00F50017"/>
    <w:rsid w:val="00F5002A"/>
    <w:rsid w:val="00F5006F"/>
    <w:rsid w:val="00F500AF"/>
    <w:rsid w:val="00F5015A"/>
    <w:rsid w:val="00F501EF"/>
    <w:rsid w:val="00F5022C"/>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EE"/>
    <w:rsid w:val="00F534FC"/>
    <w:rsid w:val="00F5355D"/>
    <w:rsid w:val="00F53637"/>
    <w:rsid w:val="00F5363B"/>
    <w:rsid w:val="00F536B2"/>
    <w:rsid w:val="00F536C5"/>
    <w:rsid w:val="00F5370C"/>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22"/>
    <w:rsid w:val="00F54AED"/>
    <w:rsid w:val="00F54B9A"/>
    <w:rsid w:val="00F54BBF"/>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4C0"/>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88"/>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A9"/>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569"/>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1"/>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5B"/>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A81"/>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3D"/>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27E"/>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4"/>
    <w:rsid w:val="00F71725"/>
    <w:rsid w:val="00F71772"/>
    <w:rsid w:val="00F717E4"/>
    <w:rsid w:val="00F717F8"/>
    <w:rsid w:val="00F7180A"/>
    <w:rsid w:val="00F71816"/>
    <w:rsid w:val="00F7192F"/>
    <w:rsid w:val="00F71937"/>
    <w:rsid w:val="00F7193C"/>
    <w:rsid w:val="00F7195E"/>
    <w:rsid w:val="00F7196F"/>
    <w:rsid w:val="00F71976"/>
    <w:rsid w:val="00F71A8F"/>
    <w:rsid w:val="00F71A9A"/>
    <w:rsid w:val="00F71B6D"/>
    <w:rsid w:val="00F71C86"/>
    <w:rsid w:val="00F71D1C"/>
    <w:rsid w:val="00F71D7D"/>
    <w:rsid w:val="00F71D92"/>
    <w:rsid w:val="00F71DD1"/>
    <w:rsid w:val="00F71DF3"/>
    <w:rsid w:val="00F71F1A"/>
    <w:rsid w:val="00F71F1C"/>
    <w:rsid w:val="00F72003"/>
    <w:rsid w:val="00F7201C"/>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1A"/>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74"/>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63A"/>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3D1"/>
    <w:rsid w:val="00F75443"/>
    <w:rsid w:val="00F7545D"/>
    <w:rsid w:val="00F75484"/>
    <w:rsid w:val="00F754DC"/>
    <w:rsid w:val="00F755B6"/>
    <w:rsid w:val="00F755DF"/>
    <w:rsid w:val="00F756DA"/>
    <w:rsid w:val="00F7573E"/>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873"/>
    <w:rsid w:val="00F76901"/>
    <w:rsid w:val="00F76932"/>
    <w:rsid w:val="00F769A2"/>
    <w:rsid w:val="00F769F3"/>
    <w:rsid w:val="00F76A57"/>
    <w:rsid w:val="00F76A8A"/>
    <w:rsid w:val="00F76A9A"/>
    <w:rsid w:val="00F76AF8"/>
    <w:rsid w:val="00F76B0D"/>
    <w:rsid w:val="00F76B45"/>
    <w:rsid w:val="00F76B59"/>
    <w:rsid w:val="00F76BCB"/>
    <w:rsid w:val="00F76BEE"/>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05"/>
    <w:rsid w:val="00F82BB0"/>
    <w:rsid w:val="00F82BE7"/>
    <w:rsid w:val="00F82C47"/>
    <w:rsid w:val="00F82CA6"/>
    <w:rsid w:val="00F82CBE"/>
    <w:rsid w:val="00F82CC7"/>
    <w:rsid w:val="00F82CD9"/>
    <w:rsid w:val="00F82D86"/>
    <w:rsid w:val="00F82D90"/>
    <w:rsid w:val="00F82E02"/>
    <w:rsid w:val="00F82ED5"/>
    <w:rsid w:val="00F82F1A"/>
    <w:rsid w:val="00F82F48"/>
    <w:rsid w:val="00F82F55"/>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1"/>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DD9"/>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21"/>
    <w:rsid w:val="00F86256"/>
    <w:rsid w:val="00F862CB"/>
    <w:rsid w:val="00F8631E"/>
    <w:rsid w:val="00F86383"/>
    <w:rsid w:val="00F8642A"/>
    <w:rsid w:val="00F86450"/>
    <w:rsid w:val="00F86488"/>
    <w:rsid w:val="00F8648E"/>
    <w:rsid w:val="00F8650F"/>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6C"/>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C3"/>
    <w:rsid w:val="00F903E0"/>
    <w:rsid w:val="00F90493"/>
    <w:rsid w:val="00F904DB"/>
    <w:rsid w:val="00F905F1"/>
    <w:rsid w:val="00F9061F"/>
    <w:rsid w:val="00F90633"/>
    <w:rsid w:val="00F9064B"/>
    <w:rsid w:val="00F906A2"/>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56"/>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25"/>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24"/>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19"/>
    <w:rsid w:val="00FA094F"/>
    <w:rsid w:val="00FA099A"/>
    <w:rsid w:val="00FA0AE2"/>
    <w:rsid w:val="00FA0B2C"/>
    <w:rsid w:val="00FA0BCE"/>
    <w:rsid w:val="00FA0CFA"/>
    <w:rsid w:val="00FA0D07"/>
    <w:rsid w:val="00FA0D18"/>
    <w:rsid w:val="00FA0E6D"/>
    <w:rsid w:val="00FA0F76"/>
    <w:rsid w:val="00FA0F94"/>
    <w:rsid w:val="00FA0FB0"/>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4E"/>
    <w:rsid w:val="00FA4D86"/>
    <w:rsid w:val="00FA4DB3"/>
    <w:rsid w:val="00FA4E21"/>
    <w:rsid w:val="00FA4ECA"/>
    <w:rsid w:val="00FA4EFB"/>
    <w:rsid w:val="00FA4F40"/>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8"/>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B88"/>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B5"/>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60"/>
    <w:rsid w:val="00FB54FB"/>
    <w:rsid w:val="00FB5514"/>
    <w:rsid w:val="00FB5550"/>
    <w:rsid w:val="00FB55A8"/>
    <w:rsid w:val="00FB56A0"/>
    <w:rsid w:val="00FB56B3"/>
    <w:rsid w:val="00FB5705"/>
    <w:rsid w:val="00FB572B"/>
    <w:rsid w:val="00FB576C"/>
    <w:rsid w:val="00FB57A6"/>
    <w:rsid w:val="00FB57A7"/>
    <w:rsid w:val="00FB582A"/>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4DD"/>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39"/>
    <w:rsid w:val="00FB7389"/>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22"/>
    <w:rsid w:val="00FC22D8"/>
    <w:rsid w:val="00FC237B"/>
    <w:rsid w:val="00FC237D"/>
    <w:rsid w:val="00FC23A7"/>
    <w:rsid w:val="00FC24D8"/>
    <w:rsid w:val="00FC24F4"/>
    <w:rsid w:val="00FC2503"/>
    <w:rsid w:val="00FC25AB"/>
    <w:rsid w:val="00FC271C"/>
    <w:rsid w:val="00FC27E3"/>
    <w:rsid w:val="00FC27EC"/>
    <w:rsid w:val="00FC285B"/>
    <w:rsid w:val="00FC28B8"/>
    <w:rsid w:val="00FC28F4"/>
    <w:rsid w:val="00FC2910"/>
    <w:rsid w:val="00FC29B1"/>
    <w:rsid w:val="00FC29D4"/>
    <w:rsid w:val="00FC2A49"/>
    <w:rsid w:val="00FC2A4D"/>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E9"/>
    <w:rsid w:val="00FC38FF"/>
    <w:rsid w:val="00FC394C"/>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67B"/>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9B"/>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70"/>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90"/>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256"/>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18"/>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4D"/>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1"/>
    <w:rsid w:val="00FE25AC"/>
    <w:rsid w:val="00FE25BE"/>
    <w:rsid w:val="00FE25F6"/>
    <w:rsid w:val="00FE275F"/>
    <w:rsid w:val="00FE2783"/>
    <w:rsid w:val="00FE27A4"/>
    <w:rsid w:val="00FE27C7"/>
    <w:rsid w:val="00FE281A"/>
    <w:rsid w:val="00FE2832"/>
    <w:rsid w:val="00FE286F"/>
    <w:rsid w:val="00FE2903"/>
    <w:rsid w:val="00FE292E"/>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CD"/>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3E9"/>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910"/>
    <w:rsid w:val="00FE7977"/>
    <w:rsid w:val="00FE7A83"/>
    <w:rsid w:val="00FE7B06"/>
    <w:rsid w:val="00FE7B77"/>
    <w:rsid w:val="00FE7C8C"/>
    <w:rsid w:val="00FE7CCF"/>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CB5"/>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DFE"/>
    <w:rsid w:val="00FF7F34"/>
    <w:rsid w:val="00FF7F6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FA19C2"/>
  <w15:docId w15:val="{AFACF3D5-041D-4F60-8064-330F8B39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uiPriority w:val="99"/>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12 pt"/>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0544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31795">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367777">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553233">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63410">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54144">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42451">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856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86552">
      <w:bodyDiv w:val="1"/>
      <w:marLeft w:val="0"/>
      <w:marRight w:val="0"/>
      <w:marTop w:val="0"/>
      <w:marBottom w:val="0"/>
      <w:divBdr>
        <w:top w:val="none" w:sz="0" w:space="0" w:color="auto"/>
        <w:left w:val="none" w:sz="0" w:space="0" w:color="auto"/>
        <w:bottom w:val="none" w:sz="0" w:space="0" w:color="auto"/>
        <w:right w:val="none" w:sz="0" w:space="0" w:color="auto"/>
      </w:divBdr>
    </w:div>
    <w:div w:id="5792065">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361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50959">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761676">
      <w:bodyDiv w:val="1"/>
      <w:marLeft w:val="0"/>
      <w:marRight w:val="0"/>
      <w:marTop w:val="0"/>
      <w:marBottom w:val="0"/>
      <w:divBdr>
        <w:top w:val="none" w:sz="0" w:space="0" w:color="auto"/>
        <w:left w:val="none" w:sz="0" w:space="0" w:color="auto"/>
        <w:bottom w:val="none" w:sz="0" w:space="0" w:color="auto"/>
        <w:right w:val="none" w:sz="0" w:space="0" w:color="auto"/>
      </w:divBdr>
    </w:div>
    <w:div w:id="6828359">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401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1218">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05161">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128">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141576">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899656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14868">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3172">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2037">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574981">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497579">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2566">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19125">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89849">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577921">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151">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17662">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887824">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2590">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07403">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5863">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368394">
      <w:bodyDiv w:val="1"/>
      <w:marLeft w:val="0"/>
      <w:marRight w:val="0"/>
      <w:marTop w:val="0"/>
      <w:marBottom w:val="0"/>
      <w:divBdr>
        <w:top w:val="none" w:sz="0" w:space="0" w:color="auto"/>
        <w:left w:val="none" w:sz="0" w:space="0" w:color="auto"/>
        <w:bottom w:val="none" w:sz="0" w:space="0" w:color="auto"/>
        <w:right w:val="none" w:sz="0" w:space="0" w:color="auto"/>
      </w:divBdr>
    </w:div>
    <w:div w:id="2263035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01302">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5432">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769">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673291">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4681">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77378">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329616">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3516">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09132">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7990">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09574">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6349">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889284">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3892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19834">
      <w:bodyDiv w:val="1"/>
      <w:marLeft w:val="0"/>
      <w:marRight w:val="0"/>
      <w:marTop w:val="0"/>
      <w:marBottom w:val="0"/>
      <w:divBdr>
        <w:top w:val="none" w:sz="0" w:space="0" w:color="auto"/>
        <w:left w:val="none" w:sz="0" w:space="0" w:color="auto"/>
        <w:bottom w:val="none" w:sz="0" w:space="0" w:color="auto"/>
        <w:right w:val="none" w:sz="0" w:space="0" w:color="auto"/>
      </w:divBdr>
    </w:div>
    <w:div w:id="33161728">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08688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281817">
      <w:bodyDiv w:val="1"/>
      <w:marLeft w:val="0"/>
      <w:marRight w:val="0"/>
      <w:marTop w:val="0"/>
      <w:marBottom w:val="0"/>
      <w:divBdr>
        <w:top w:val="none" w:sz="0" w:space="0" w:color="auto"/>
        <w:left w:val="none" w:sz="0" w:space="0" w:color="auto"/>
        <w:bottom w:val="none" w:sz="0" w:space="0" w:color="auto"/>
        <w:right w:val="none" w:sz="0" w:space="0" w:color="auto"/>
      </w:divBdr>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397510">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04027">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288890">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478">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1952892">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2523">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2058">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569549">
      <w:bodyDiv w:val="1"/>
      <w:marLeft w:val="0"/>
      <w:marRight w:val="0"/>
      <w:marTop w:val="0"/>
      <w:marBottom w:val="0"/>
      <w:divBdr>
        <w:top w:val="none" w:sz="0" w:space="0" w:color="auto"/>
        <w:left w:val="none" w:sz="0" w:space="0" w:color="auto"/>
        <w:bottom w:val="none" w:sz="0" w:space="0" w:color="auto"/>
        <w:right w:val="none" w:sz="0" w:space="0" w:color="auto"/>
      </w:divBdr>
    </w:div>
    <w:div w:id="45759195">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759322">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699755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270382">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806607">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400">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15735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7994">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8159">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27087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2521">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478370">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07910">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22250">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64211">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6813">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7941365">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288140">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124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59989438">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5912">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56240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6281">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34179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287">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2070">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2543">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571355">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724915">
      <w:bodyDiv w:val="1"/>
      <w:marLeft w:val="0"/>
      <w:marRight w:val="0"/>
      <w:marTop w:val="0"/>
      <w:marBottom w:val="0"/>
      <w:divBdr>
        <w:top w:val="none" w:sz="0" w:space="0" w:color="auto"/>
        <w:left w:val="none" w:sz="0" w:space="0" w:color="auto"/>
        <w:bottom w:val="none" w:sz="0" w:space="0" w:color="auto"/>
        <w:right w:val="none" w:sz="0" w:space="0" w:color="auto"/>
      </w:divBdr>
    </w:div>
    <w:div w:id="63794329">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2571">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78171">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348056">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2003">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15175">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8408">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198689">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0853226">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27975">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196931">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00786">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30229">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097594">
      <w:bodyDiv w:val="1"/>
      <w:marLeft w:val="0"/>
      <w:marRight w:val="0"/>
      <w:marTop w:val="0"/>
      <w:marBottom w:val="0"/>
      <w:divBdr>
        <w:top w:val="none" w:sz="0" w:space="0" w:color="auto"/>
        <w:left w:val="none" w:sz="0" w:space="0" w:color="auto"/>
        <w:bottom w:val="none" w:sz="0" w:space="0" w:color="auto"/>
        <w:right w:val="none" w:sz="0" w:space="0" w:color="auto"/>
      </w:divBdr>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248800">
      <w:bodyDiv w:val="1"/>
      <w:marLeft w:val="0"/>
      <w:marRight w:val="0"/>
      <w:marTop w:val="0"/>
      <w:marBottom w:val="0"/>
      <w:divBdr>
        <w:top w:val="none" w:sz="0" w:space="0" w:color="auto"/>
        <w:left w:val="none" w:sz="0" w:space="0" w:color="auto"/>
        <w:bottom w:val="none" w:sz="0" w:space="0" w:color="auto"/>
        <w:right w:val="none" w:sz="0" w:space="0" w:color="auto"/>
      </w:divBdr>
    </w:div>
    <w:div w:id="76366196">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485434">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08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38327">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557920">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186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15293">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3991">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27749">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36540">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880932">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7030">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00109">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8123">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729350">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1824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2992193">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189173">
      <w:bodyDiv w:val="1"/>
      <w:marLeft w:val="0"/>
      <w:marRight w:val="0"/>
      <w:marTop w:val="0"/>
      <w:marBottom w:val="0"/>
      <w:divBdr>
        <w:top w:val="none" w:sz="0" w:space="0" w:color="auto"/>
        <w:left w:val="none" w:sz="0" w:space="0" w:color="auto"/>
        <w:bottom w:val="none" w:sz="0" w:space="0" w:color="auto"/>
        <w:right w:val="none" w:sz="0" w:space="0" w:color="auto"/>
      </w:divBdr>
    </w:div>
    <w:div w:id="83385817">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458556">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0337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7385">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08348">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198173">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349242">
      <w:bodyDiv w:val="1"/>
      <w:marLeft w:val="0"/>
      <w:marRight w:val="0"/>
      <w:marTop w:val="0"/>
      <w:marBottom w:val="0"/>
      <w:divBdr>
        <w:top w:val="none" w:sz="0" w:space="0" w:color="auto"/>
        <w:left w:val="none" w:sz="0" w:space="0" w:color="auto"/>
        <w:bottom w:val="none" w:sz="0" w:space="0" w:color="auto"/>
        <w:right w:val="none" w:sz="0" w:space="0" w:color="auto"/>
      </w:divBdr>
    </w:div>
    <w:div w:id="85418208">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317705">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7829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204">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64270">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7897732">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473917">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1789">
      <w:bodyDiv w:val="1"/>
      <w:marLeft w:val="0"/>
      <w:marRight w:val="0"/>
      <w:marTop w:val="0"/>
      <w:marBottom w:val="0"/>
      <w:divBdr>
        <w:top w:val="none" w:sz="0" w:space="0" w:color="auto"/>
        <w:left w:val="none" w:sz="0" w:space="0" w:color="auto"/>
        <w:bottom w:val="none" w:sz="0" w:space="0" w:color="auto"/>
        <w:right w:val="none" w:sz="0" w:space="0" w:color="auto"/>
      </w:divBdr>
    </w:div>
    <w:div w:id="8901301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5018">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591398">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67408">
      <w:bodyDiv w:val="1"/>
      <w:marLeft w:val="0"/>
      <w:marRight w:val="0"/>
      <w:marTop w:val="0"/>
      <w:marBottom w:val="0"/>
      <w:divBdr>
        <w:top w:val="none" w:sz="0" w:space="0" w:color="auto"/>
        <w:left w:val="none" w:sz="0" w:space="0" w:color="auto"/>
        <w:bottom w:val="none" w:sz="0" w:space="0" w:color="auto"/>
        <w:right w:val="none" w:sz="0" w:space="0" w:color="auto"/>
      </w:divBdr>
    </w:div>
    <w:div w:id="92869812">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12652">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135724">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79926">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136886">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747">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57784">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640216">
      <w:bodyDiv w:val="1"/>
      <w:marLeft w:val="0"/>
      <w:marRight w:val="0"/>
      <w:marTop w:val="0"/>
      <w:marBottom w:val="0"/>
      <w:divBdr>
        <w:top w:val="none" w:sz="0" w:space="0" w:color="auto"/>
        <w:left w:val="none" w:sz="0" w:space="0" w:color="auto"/>
        <w:bottom w:val="none" w:sz="0" w:space="0" w:color="auto"/>
        <w:right w:val="none" w:sz="0" w:space="0" w:color="auto"/>
      </w:divBdr>
    </w:div>
    <w:div w:id="95642688">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1804">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19996">
      <w:bodyDiv w:val="1"/>
      <w:marLeft w:val="0"/>
      <w:marRight w:val="0"/>
      <w:marTop w:val="0"/>
      <w:marBottom w:val="0"/>
      <w:divBdr>
        <w:top w:val="none" w:sz="0" w:space="0" w:color="auto"/>
        <w:left w:val="none" w:sz="0" w:space="0" w:color="auto"/>
        <w:bottom w:val="none" w:sz="0" w:space="0" w:color="auto"/>
        <w:right w:val="none" w:sz="0" w:space="0" w:color="auto"/>
      </w:divBdr>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878542">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2948">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79845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647853">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8988902">
      <w:bodyDiv w:val="1"/>
      <w:marLeft w:val="0"/>
      <w:marRight w:val="0"/>
      <w:marTop w:val="0"/>
      <w:marBottom w:val="0"/>
      <w:divBdr>
        <w:top w:val="none" w:sz="0" w:space="0" w:color="auto"/>
        <w:left w:val="none" w:sz="0" w:space="0" w:color="auto"/>
        <w:bottom w:val="none" w:sz="0" w:space="0" w:color="auto"/>
        <w:right w:val="none" w:sz="0" w:space="0" w:color="auto"/>
      </w:divBdr>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23095">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3820">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077143">
      <w:bodyDiv w:val="1"/>
      <w:marLeft w:val="0"/>
      <w:marRight w:val="0"/>
      <w:marTop w:val="0"/>
      <w:marBottom w:val="0"/>
      <w:divBdr>
        <w:top w:val="none" w:sz="0" w:space="0" w:color="auto"/>
        <w:left w:val="none" w:sz="0" w:space="0" w:color="auto"/>
        <w:bottom w:val="none" w:sz="0" w:space="0" w:color="auto"/>
        <w:right w:val="none" w:sz="0" w:space="0" w:color="auto"/>
      </w:divBdr>
    </w:div>
    <w:div w:id="101190553">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267905">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39923">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150">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3433">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02362">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468286">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740138">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396393">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628785">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6975020">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50148">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473514">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748471">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059082">
      <w:bodyDiv w:val="1"/>
      <w:marLeft w:val="0"/>
      <w:marRight w:val="0"/>
      <w:marTop w:val="0"/>
      <w:marBottom w:val="0"/>
      <w:divBdr>
        <w:top w:val="none" w:sz="0" w:space="0" w:color="auto"/>
        <w:left w:val="none" w:sz="0" w:space="0" w:color="auto"/>
        <w:bottom w:val="none" w:sz="0" w:space="0" w:color="auto"/>
        <w:right w:val="none" w:sz="0" w:space="0" w:color="auto"/>
      </w:divBdr>
    </w:div>
    <w:div w:id="1101312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3393">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831369">
      <w:bodyDiv w:val="1"/>
      <w:marLeft w:val="0"/>
      <w:marRight w:val="0"/>
      <w:marTop w:val="0"/>
      <w:marBottom w:val="0"/>
      <w:divBdr>
        <w:top w:val="none" w:sz="0" w:space="0" w:color="auto"/>
        <w:left w:val="none" w:sz="0" w:space="0" w:color="auto"/>
        <w:bottom w:val="none" w:sz="0" w:space="0" w:color="auto"/>
        <w:right w:val="none" w:sz="0" w:space="0" w:color="auto"/>
      </w:divBdr>
    </w:div>
    <w:div w:id="110901310">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288227">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11536">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137374">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44950">
      <w:bodyDiv w:val="1"/>
      <w:marLeft w:val="0"/>
      <w:marRight w:val="0"/>
      <w:marTop w:val="0"/>
      <w:marBottom w:val="0"/>
      <w:divBdr>
        <w:top w:val="none" w:sz="0" w:space="0" w:color="auto"/>
        <w:left w:val="none" w:sz="0" w:space="0" w:color="auto"/>
        <w:bottom w:val="none" w:sz="0" w:space="0" w:color="auto"/>
        <w:right w:val="none" w:sz="0" w:space="0" w:color="auto"/>
      </w:divBdr>
    </w:div>
    <w:div w:id="112984966">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11319">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6931">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2358">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59308">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5788">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78681">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263469">
      <w:bodyDiv w:val="1"/>
      <w:marLeft w:val="0"/>
      <w:marRight w:val="0"/>
      <w:marTop w:val="0"/>
      <w:marBottom w:val="0"/>
      <w:divBdr>
        <w:top w:val="none" w:sz="0" w:space="0" w:color="auto"/>
        <w:left w:val="none" w:sz="0" w:space="0" w:color="auto"/>
        <w:bottom w:val="none" w:sz="0" w:space="0" w:color="auto"/>
        <w:right w:val="none" w:sz="0" w:space="0" w:color="auto"/>
      </w:divBdr>
    </w:div>
    <w:div w:id="117336734">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8957215">
      <w:bodyDiv w:val="1"/>
      <w:marLeft w:val="0"/>
      <w:marRight w:val="0"/>
      <w:marTop w:val="0"/>
      <w:marBottom w:val="0"/>
      <w:divBdr>
        <w:top w:val="none" w:sz="0" w:space="0" w:color="auto"/>
        <w:left w:val="none" w:sz="0" w:space="0" w:color="auto"/>
        <w:bottom w:val="none" w:sz="0" w:space="0" w:color="auto"/>
        <w:right w:val="none" w:sz="0" w:space="0" w:color="auto"/>
      </w:divBdr>
    </w:div>
    <w:div w:id="11908122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50184">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465253">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18583">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465004">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1621">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434033">
      <w:bodyDiv w:val="1"/>
      <w:marLeft w:val="0"/>
      <w:marRight w:val="0"/>
      <w:marTop w:val="0"/>
      <w:marBottom w:val="0"/>
      <w:divBdr>
        <w:top w:val="none" w:sz="0" w:space="0" w:color="auto"/>
        <w:left w:val="none" w:sz="0" w:space="0" w:color="auto"/>
        <w:bottom w:val="none" w:sz="0" w:space="0" w:color="auto"/>
        <w:right w:val="none" w:sz="0" w:space="0" w:color="auto"/>
      </w:divBdr>
    </w:div>
    <w:div w:id="12250054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3304">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67906">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5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39703">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811427">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008011">
      <w:bodyDiv w:val="1"/>
      <w:marLeft w:val="0"/>
      <w:marRight w:val="0"/>
      <w:marTop w:val="0"/>
      <w:marBottom w:val="0"/>
      <w:divBdr>
        <w:top w:val="none" w:sz="0" w:space="0" w:color="auto"/>
        <w:left w:val="none" w:sz="0" w:space="0" w:color="auto"/>
        <w:bottom w:val="none" w:sz="0" w:space="0" w:color="auto"/>
        <w:right w:val="none" w:sz="0" w:space="0" w:color="auto"/>
      </w:divBdr>
    </w:div>
    <w:div w:id="125050918">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5365">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822203">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14117">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398801">
      <w:bodyDiv w:val="1"/>
      <w:marLeft w:val="0"/>
      <w:marRight w:val="0"/>
      <w:marTop w:val="0"/>
      <w:marBottom w:val="0"/>
      <w:divBdr>
        <w:top w:val="none" w:sz="0" w:space="0" w:color="auto"/>
        <w:left w:val="none" w:sz="0" w:space="0" w:color="auto"/>
        <w:bottom w:val="none" w:sz="0" w:space="0" w:color="auto"/>
        <w:right w:val="none" w:sz="0" w:space="0" w:color="auto"/>
      </w:divBdr>
    </w:div>
    <w:div w:id="128405618">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668368">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39960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098935">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24221">
      <w:bodyDiv w:val="1"/>
      <w:marLeft w:val="0"/>
      <w:marRight w:val="0"/>
      <w:marTop w:val="0"/>
      <w:marBottom w:val="0"/>
      <w:divBdr>
        <w:top w:val="none" w:sz="0" w:space="0" w:color="auto"/>
        <w:left w:val="none" w:sz="0" w:space="0" w:color="auto"/>
        <w:bottom w:val="none" w:sz="0" w:space="0" w:color="auto"/>
        <w:right w:val="none" w:sz="0" w:space="0" w:color="auto"/>
      </w:divBdr>
    </w:div>
    <w:div w:id="1310941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11306">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02038">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3407">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243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29900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6915">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539376">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799456">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69656">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3355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035312">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4805">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22947">
      <w:bodyDiv w:val="1"/>
      <w:marLeft w:val="0"/>
      <w:marRight w:val="0"/>
      <w:marTop w:val="0"/>
      <w:marBottom w:val="0"/>
      <w:divBdr>
        <w:top w:val="none" w:sz="0" w:space="0" w:color="auto"/>
        <w:left w:val="none" w:sz="0" w:space="0" w:color="auto"/>
        <w:bottom w:val="none" w:sz="0" w:space="0" w:color="auto"/>
        <w:right w:val="none" w:sz="0" w:space="0" w:color="auto"/>
      </w:divBdr>
    </w:div>
    <w:div w:id="139426029">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194237">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701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2444">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3711">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362683">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45495">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39855">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097662">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47645">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2384">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878197">
      <w:bodyDiv w:val="1"/>
      <w:marLeft w:val="0"/>
      <w:marRight w:val="0"/>
      <w:marTop w:val="0"/>
      <w:marBottom w:val="0"/>
      <w:divBdr>
        <w:top w:val="none" w:sz="0" w:space="0" w:color="auto"/>
        <w:left w:val="none" w:sz="0" w:space="0" w:color="auto"/>
        <w:bottom w:val="none" w:sz="0" w:space="0" w:color="auto"/>
        <w:right w:val="none" w:sz="0" w:space="0" w:color="auto"/>
      </w:divBdr>
    </w:div>
    <w:div w:id="151912591">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257071">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48320">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040">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18935">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4043">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086">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268526">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578060">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643">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241602">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89582">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438621">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659798">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089683">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168203">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16395">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39842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2866168">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39697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055181">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37284">
      <w:bodyDiv w:val="1"/>
      <w:marLeft w:val="0"/>
      <w:marRight w:val="0"/>
      <w:marTop w:val="0"/>
      <w:marBottom w:val="0"/>
      <w:divBdr>
        <w:top w:val="none" w:sz="0" w:space="0" w:color="auto"/>
        <w:left w:val="none" w:sz="0" w:space="0" w:color="auto"/>
        <w:bottom w:val="none" w:sz="0" w:space="0" w:color="auto"/>
        <w:right w:val="none" w:sz="0" w:space="0" w:color="auto"/>
      </w:divBdr>
    </w:div>
    <w:div w:id="164442867">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497989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4687">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409634">
      <w:bodyDiv w:val="1"/>
      <w:marLeft w:val="0"/>
      <w:marRight w:val="0"/>
      <w:marTop w:val="0"/>
      <w:marBottom w:val="0"/>
      <w:divBdr>
        <w:top w:val="none" w:sz="0" w:space="0" w:color="auto"/>
        <w:left w:val="none" w:sz="0" w:space="0" w:color="auto"/>
        <w:bottom w:val="none" w:sz="0" w:space="0" w:color="auto"/>
        <w:right w:val="none" w:sz="0" w:space="0" w:color="auto"/>
      </w:divBdr>
    </w:div>
    <w:div w:id="167646337">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798001">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29998">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4303">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13267">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153795">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570890">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13449">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080980">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266535">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419765">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07513">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16047">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659004">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6573">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3007">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56310">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1514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59135">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259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598616">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131485">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47116">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6110">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289149">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47001">
      <w:bodyDiv w:val="1"/>
      <w:marLeft w:val="0"/>
      <w:marRight w:val="0"/>
      <w:marTop w:val="0"/>
      <w:marBottom w:val="0"/>
      <w:divBdr>
        <w:top w:val="none" w:sz="0" w:space="0" w:color="auto"/>
        <w:left w:val="none" w:sz="0" w:space="0" w:color="auto"/>
        <w:bottom w:val="none" w:sz="0" w:space="0" w:color="auto"/>
        <w:right w:val="none" w:sz="0" w:space="0" w:color="auto"/>
      </w:divBdr>
    </w:div>
    <w:div w:id="184484027">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34698">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877801">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07070">
      <w:bodyDiv w:val="1"/>
      <w:marLeft w:val="0"/>
      <w:marRight w:val="0"/>
      <w:marTop w:val="0"/>
      <w:marBottom w:val="0"/>
      <w:divBdr>
        <w:top w:val="none" w:sz="0" w:space="0" w:color="auto"/>
        <w:left w:val="none" w:sz="0" w:space="0" w:color="auto"/>
        <w:bottom w:val="none" w:sz="0" w:space="0" w:color="auto"/>
        <w:right w:val="none" w:sz="0" w:space="0" w:color="auto"/>
      </w:divBdr>
    </w:div>
    <w:div w:id="185410693">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561603">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795254">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12386">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723929">
      <w:bodyDiv w:val="1"/>
      <w:marLeft w:val="0"/>
      <w:marRight w:val="0"/>
      <w:marTop w:val="0"/>
      <w:marBottom w:val="0"/>
      <w:divBdr>
        <w:top w:val="none" w:sz="0" w:space="0" w:color="auto"/>
        <w:left w:val="none" w:sz="0" w:space="0" w:color="auto"/>
        <w:bottom w:val="none" w:sz="0" w:space="0" w:color="auto"/>
        <w:right w:val="none" w:sz="0" w:space="0" w:color="auto"/>
      </w:divBdr>
    </w:div>
    <w:div w:id="187915534">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297885">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221359">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73">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0997676">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305863">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351520">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152887">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26383">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3894">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353948">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6623694">
      <w:bodyDiv w:val="1"/>
      <w:marLeft w:val="0"/>
      <w:marRight w:val="0"/>
      <w:marTop w:val="0"/>
      <w:marBottom w:val="0"/>
      <w:divBdr>
        <w:top w:val="none" w:sz="0" w:space="0" w:color="auto"/>
        <w:left w:val="none" w:sz="0" w:space="0" w:color="auto"/>
        <w:bottom w:val="none" w:sz="0" w:space="0" w:color="auto"/>
        <w:right w:val="none" w:sz="0" w:space="0" w:color="auto"/>
      </w:divBdr>
    </w:div>
    <w:div w:id="197007612">
      <w:bodyDiv w:val="1"/>
      <w:marLeft w:val="0"/>
      <w:marRight w:val="0"/>
      <w:marTop w:val="0"/>
      <w:marBottom w:val="0"/>
      <w:divBdr>
        <w:top w:val="none" w:sz="0" w:space="0" w:color="auto"/>
        <w:left w:val="none" w:sz="0" w:space="0" w:color="auto"/>
        <w:bottom w:val="none" w:sz="0" w:space="0" w:color="auto"/>
        <w:right w:val="none" w:sz="0" w:space="0" w:color="auto"/>
      </w:divBdr>
    </w:div>
    <w:div w:id="197201007">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4276">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365">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291003">
      <w:bodyDiv w:val="1"/>
      <w:marLeft w:val="0"/>
      <w:marRight w:val="0"/>
      <w:marTop w:val="0"/>
      <w:marBottom w:val="0"/>
      <w:divBdr>
        <w:top w:val="none" w:sz="0" w:space="0" w:color="auto"/>
        <w:left w:val="none" w:sz="0" w:space="0" w:color="auto"/>
        <w:bottom w:val="none" w:sz="0" w:space="0" w:color="auto"/>
        <w:right w:val="none" w:sz="0" w:space="0" w:color="auto"/>
      </w:divBdr>
    </w:div>
    <w:div w:id="200439863">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288414">
      <w:bodyDiv w:val="1"/>
      <w:marLeft w:val="0"/>
      <w:marRight w:val="0"/>
      <w:marTop w:val="0"/>
      <w:marBottom w:val="0"/>
      <w:divBdr>
        <w:top w:val="none" w:sz="0" w:space="0" w:color="auto"/>
        <w:left w:val="none" w:sz="0" w:space="0" w:color="auto"/>
        <w:bottom w:val="none" w:sz="0" w:space="0" w:color="auto"/>
        <w:right w:val="none" w:sz="0" w:space="0" w:color="auto"/>
      </w:divBdr>
    </w:div>
    <w:div w:id="20129108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788653">
      <w:bodyDiv w:val="1"/>
      <w:marLeft w:val="0"/>
      <w:marRight w:val="0"/>
      <w:marTop w:val="0"/>
      <w:marBottom w:val="0"/>
      <w:divBdr>
        <w:top w:val="none" w:sz="0" w:space="0" w:color="auto"/>
        <w:left w:val="none" w:sz="0" w:space="0" w:color="auto"/>
        <w:bottom w:val="none" w:sz="0" w:space="0" w:color="auto"/>
        <w:right w:val="none" w:sz="0" w:space="0" w:color="auto"/>
      </w:divBdr>
    </w:div>
    <w:div w:id="201791335">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106959">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26628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532938">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22">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84255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652255">
      <w:bodyDiv w:val="1"/>
      <w:marLeft w:val="0"/>
      <w:marRight w:val="0"/>
      <w:marTop w:val="0"/>
      <w:marBottom w:val="0"/>
      <w:divBdr>
        <w:top w:val="none" w:sz="0" w:space="0" w:color="auto"/>
        <w:left w:val="none" w:sz="0" w:space="0" w:color="auto"/>
        <w:bottom w:val="none" w:sz="0" w:space="0" w:color="auto"/>
        <w:right w:val="none" w:sz="0" w:space="0" w:color="auto"/>
      </w:divBdr>
    </w:div>
    <w:div w:id="209728750">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1028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24490">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463268">
      <w:bodyDiv w:val="1"/>
      <w:marLeft w:val="0"/>
      <w:marRight w:val="0"/>
      <w:marTop w:val="0"/>
      <w:marBottom w:val="0"/>
      <w:divBdr>
        <w:top w:val="none" w:sz="0" w:space="0" w:color="auto"/>
        <w:left w:val="none" w:sz="0" w:space="0" w:color="auto"/>
        <w:bottom w:val="none" w:sz="0" w:space="0" w:color="auto"/>
        <w:right w:val="none" w:sz="0" w:space="0" w:color="auto"/>
      </w:divBdr>
    </w:div>
    <w:div w:id="210576530">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734591">
      <w:bodyDiv w:val="1"/>
      <w:marLeft w:val="0"/>
      <w:marRight w:val="0"/>
      <w:marTop w:val="0"/>
      <w:marBottom w:val="0"/>
      <w:divBdr>
        <w:top w:val="none" w:sz="0" w:space="0" w:color="auto"/>
        <w:left w:val="none" w:sz="0" w:space="0" w:color="auto"/>
        <w:bottom w:val="none" w:sz="0" w:space="0" w:color="auto"/>
        <w:right w:val="none" w:sz="0" w:space="0" w:color="auto"/>
      </w:divBdr>
    </w:div>
    <w:div w:id="212742720">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5964">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737493">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431238">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2347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369295">
      <w:bodyDiv w:val="1"/>
      <w:marLeft w:val="0"/>
      <w:marRight w:val="0"/>
      <w:marTop w:val="0"/>
      <w:marBottom w:val="0"/>
      <w:divBdr>
        <w:top w:val="none" w:sz="0" w:space="0" w:color="auto"/>
        <w:left w:val="none" w:sz="0" w:space="0" w:color="auto"/>
        <w:bottom w:val="none" w:sz="0" w:space="0" w:color="auto"/>
        <w:right w:val="none" w:sz="0" w:space="0" w:color="auto"/>
      </w:divBdr>
    </w:div>
    <w:div w:id="218516325">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29434">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185137">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1872108">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75873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031661">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14832">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036227">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04635">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230593">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0347">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38316">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350111">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0293">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8923635">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4781">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59311">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097219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25148">
      <w:bodyDiv w:val="1"/>
      <w:marLeft w:val="0"/>
      <w:marRight w:val="0"/>
      <w:marTop w:val="0"/>
      <w:marBottom w:val="0"/>
      <w:divBdr>
        <w:top w:val="none" w:sz="0" w:space="0" w:color="auto"/>
        <w:left w:val="none" w:sz="0" w:space="0" w:color="auto"/>
        <w:bottom w:val="none" w:sz="0" w:space="0" w:color="auto"/>
        <w:right w:val="none" w:sz="0" w:space="0" w:color="auto"/>
      </w:divBdr>
    </w:div>
    <w:div w:id="231429437">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89594">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2847">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48193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1929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025061">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297655">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1208">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000">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39946091">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1843441">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229152">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490610">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491902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3616">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503963">
      <w:bodyDiv w:val="1"/>
      <w:marLeft w:val="0"/>
      <w:marRight w:val="0"/>
      <w:marTop w:val="0"/>
      <w:marBottom w:val="0"/>
      <w:divBdr>
        <w:top w:val="none" w:sz="0" w:space="0" w:color="auto"/>
        <w:left w:val="none" w:sz="0" w:space="0" w:color="auto"/>
        <w:bottom w:val="none" w:sz="0" w:space="0" w:color="auto"/>
        <w:right w:val="none" w:sz="0" w:space="0" w:color="auto"/>
      </w:divBdr>
    </w:div>
    <w:div w:id="24557515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424060">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7810667">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21194">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19671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511081">
      <w:bodyDiv w:val="1"/>
      <w:marLeft w:val="0"/>
      <w:marRight w:val="0"/>
      <w:marTop w:val="0"/>
      <w:marBottom w:val="0"/>
      <w:divBdr>
        <w:top w:val="none" w:sz="0" w:space="0" w:color="auto"/>
        <w:left w:val="none" w:sz="0" w:space="0" w:color="auto"/>
        <w:bottom w:val="none" w:sz="0" w:space="0" w:color="auto"/>
        <w:right w:val="none" w:sz="0" w:space="0" w:color="auto"/>
      </w:divBdr>
    </w:div>
    <w:div w:id="249584053">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49895590">
      <w:bodyDiv w:val="1"/>
      <w:marLeft w:val="0"/>
      <w:marRight w:val="0"/>
      <w:marTop w:val="0"/>
      <w:marBottom w:val="0"/>
      <w:divBdr>
        <w:top w:val="none" w:sz="0" w:space="0" w:color="auto"/>
        <w:left w:val="none" w:sz="0" w:space="0" w:color="auto"/>
        <w:bottom w:val="none" w:sz="0" w:space="0" w:color="auto"/>
        <w:right w:val="none" w:sz="0" w:space="0" w:color="auto"/>
      </w:divBdr>
    </w:div>
    <w:div w:id="250042968">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13469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740064">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32619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3817">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784413">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175485">
      <w:bodyDiv w:val="1"/>
      <w:marLeft w:val="0"/>
      <w:marRight w:val="0"/>
      <w:marTop w:val="0"/>
      <w:marBottom w:val="0"/>
      <w:divBdr>
        <w:top w:val="none" w:sz="0" w:space="0" w:color="auto"/>
        <w:left w:val="none" w:sz="0" w:space="0" w:color="auto"/>
        <w:bottom w:val="none" w:sz="0" w:space="0" w:color="auto"/>
        <w:right w:val="none" w:sz="0" w:space="0" w:color="auto"/>
      </w:divBdr>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16325">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138255">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1303">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5868">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455551">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111015">
      <w:bodyDiv w:val="1"/>
      <w:marLeft w:val="0"/>
      <w:marRight w:val="0"/>
      <w:marTop w:val="0"/>
      <w:marBottom w:val="0"/>
      <w:divBdr>
        <w:top w:val="none" w:sz="0" w:space="0" w:color="auto"/>
        <w:left w:val="none" w:sz="0" w:space="0" w:color="auto"/>
        <w:bottom w:val="none" w:sz="0" w:space="0" w:color="auto"/>
        <w:right w:val="none" w:sz="0" w:space="0" w:color="auto"/>
      </w:divBdr>
    </w:div>
    <w:div w:id="262300242">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03655">
      <w:bodyDiv w:val="1"/>
      <w:marLeft w:val="0"/>
      <w:marRight w:val="0"/>
      <w:marTop w:val="0"/>
      <w:marBottom w:val="0"/>
      <w:divBdr>
        <w:top w:val="none" w:sz="0" w:space="0" w:color="auto"/>
        <w:left w:val="none" w:sz="0" w:space="0" w:color="auto"/>
        <w:bottom w:val="none" w:sz="0" w:space="0" w:color="auto"/>
        <w:right w:val="none" w:sz="0" w:space="0" w:color="auto"/>
      </w:divBdr>
    </w:div>
    <w:div w:id="262343093">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10787">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196225">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33782">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4970691">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6225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40647">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352214">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61658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36212">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7540398">
      <w:bodyDiv w:val="1"/>
      <w:marLeft w:val="0"/>
      <w:marRight w:val="0"/>
      <w:marTop w:val="0"/>
      <w:marBottom w:val="0"/>
      <w:divBdr>
        <w:top w:val="none" w:sz="0" w:space="0" w:color="auto"/>
        <w:left w:val="none" w:sz="0" w:space="0" w:color="auto"/>
        <w:bottom w:val="none" w:sz="0" w:space="0" w:color="auto"/>
        <w:right w:val="none" w:sz="0" w:space="0" w:color="auto"/>
      </w:divBdr>
    </w:div>
    <w:div w:id="26758704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0297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085">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62839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090769">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596066">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551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1489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67427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4738">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563991">
      <w:bodyDiv w:val="1"/>
      <w:marLeft w:val="0"/>
      <w:marRight w:val="0"/>
      <w:marTop w:val="0"/>
      <w:marBottom w:val="0"/>
      <w:divBdr>
        <w:top w:val="none" w:sz="0" w:space="0" w:color="auto"/>
        <w:left w:val="none" w:sz="0" w:space="0" w:color="auto"/>
        <w:bottom w:val="none" w:sz="0" w:space="0" w:color="auto"/>
        <w:right w:val="none" w:sz="0" w:space="0" w:color="auto"/>
      </w:divBdr>
    </w:div>
    <w:div w:id="276570433">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6984499">
      <w:bodyDiv w:val="1"/>
      <w:marLeft w:val="0"/>
      <w:marRight w:val="0"/>
      <w:marTop w:val="0"/>
      <w:marBottom w:val="0"/>
      <w:divBdr>
        <w:top w:val="none" w:sz="0" w:space="0" w:color="auto"/>
        <w:left w:val="none" w:sz="0" w:space="0" w:color="auto"/>
        <w:bottom w:val="none" w:sz="0" w:space="0" w:color="auto"/>
        <w:right w:val="none" w:sz="0" w:space="0" w:color="auto"/>
      </w:divBdr>
    </w:div>
    <w:div w:id="277031719">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19903">
      <w:bodyDiv w:val="1"/>
      <w:marLeft w:val="0"/>
      <w:marRight w:val="0"/>
      <w:marTop w:val="0"/>
      <w:marBottom w:val="0"/>
      <w:divBdr>
        <w:top w:val="none" w:sz="0" w:space="0" w:color="auto"/>
        <w:left w:val="none" w:sz="0" w:space="0" w:color="auto"/>
        <w:bottom w:val="none" w:sz="0" w:space="0" w:color="auto"/>
        <w:right w:val="none" w:sz="0" w:space="0" w:color="auto"/>
      </w:divBdr>
    </w:div>
    <w:div w:id="277225834">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565608">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57302">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039730">
      <w:bodyDiv w:val="1"/>
      <w:marLeft w:val="0"/>
      <w:marRight w:val="0"/>
      <w:marTop w:val="0"/>
      <w:marBottom w:val="0"/>
      <w:divBdr>
        <w:top w:val="none" w:sz="0" w:space="0" w:color="auto"/>
        <w:left w:val="none" w:sz="0" w:space="0" w:color="auto"/>
        <w:bottom w:val="none" w:sz="0" w:space="0" w:color="auto"/>
        <w:right w:val="none" w:sz="0" w:space="0" w:color="auto"/>
      </w:divBdr>
    </w:div>
    <w:div w:id="28025942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0961899">
      <w:bodyDiv w:val="1"/>
      <w:marLeft w:val="0"/>
      <w:marRight w:val="0"/>
      <w:marTop w:val="0"/>
      <w:marBottom w:val="0"/>
      <w:divBdr>
        <w:top w:val="none" w:sz="0" w:space="0" w:color="auto"/>
        <w:left w:val="none" w:sz="0" w:space="0" w:color="auto"/>
        <w:bottom w:val="none" w:sz="0" w:space="0" w:color="auto"/>
        <w:right w:val="none" w:sz="0" w:space="0" w:color="auto"/>
      </w:divBdr>
    </w:div>
    <w:div w:id="281113498">
      <w:bodyDiv w:val="1"/>
      <w:marLeft w:val="0"/>
      <w:marRight w:val="0"/>
      <w:marTop w:val="0"/>
      <w:marBottom w:val="0"/>
      <w:divBdr>
        <w:top w:val="none" w:sz="0" w:space="0" w:color="auto"/>
        <w:left w:val="none" w:sz="0" w:space="0" w:color="auto"/>
        <w:bottom w:val="none" w:sz="0" w:space="0" w:color="auto"/>
        <w:right w:val="none" w:sz="0" w:space="0" w:color="auto"/>
      </w:divBdr>
    </w:div>
    <w:div w:id="281115454">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268910">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775234">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3973459">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158360">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0553">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5350">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261">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676373">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256108">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296581">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1923">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143855">
      <w:bodyDiv w:val="1"/>
      <w:marLeft w:val="0"/>
      <w:marRight w:val="0"/>
      <w:marTop w:val="0"/>
      <w:marBottom w:val="0"/>
      <w:divBdr>
        <w:top w:val="none" w:sz="0" w:space="0" w:color="auto"/>
        <w:left w:val="none" w:sz="0" w:space="0" w:color="auto"/>
        <w:bottom w:val="none" w:sz="0" w:space="0" w:color="auto"/>
        <w:right w:val="none" w:sz="0" w:space="0" w:color="auto"/>
      </w:divBdr>
    </w:div>
    <w:div w:id="293219511">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3946063">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797782">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05587">
      <w:bodyDiv w:val="1"/>
      <w:marLeft w:val="0"/>
      <w:marRight w:val="0"/>
      <w:marTop w:val="0"/>
      <w:marBottom w:val="0"/>
      <w:divBdr>
        <w:top w:val="none" w:sz="0" w:space="0" w:color="auto"/>
        <w:left w:val="none" w:sz="0" w:space="0" w:color="auto"/>
        <w:bottom w:val="none" w:sz="0" w:space="0" w:color="auto"/>
        <w:right w:val="none" w:sz="0" w:space="0" w:color="auto"/>
      </w:divBdr>
    </w:div>
    <w:div w:id="295373866">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37862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562">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19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878546">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17272">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11451">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02995">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037134">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1888">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007788">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15041">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19945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0800">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02690">
      <w:bodyDiv w:val="1"/>
      <w:marLeft w:val="0"/>
      <w:marRight w:val="0"/>
      <w:marTop w:val="0"/>
      <w:marBottom w:val="0"/>
      <w:divBdr>
        <w:top w:val="none" w:sz="0" w:space="0" w:color="auto"/>
        <w:left w:val="none" w:sz="0" w:space="0" w:color="auto"/>
        <w:bottom w:val="none" w:sz="0" w:space="0" w:color="auto"/>
        <w:right w:val="none" w:sz="0" w:space="0" w:color="auto"/>
      </w:divBdr>
    </w:div>
    <w:div w:id="305278653">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471406">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121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09470">
      <w:bodyDiv w:val="1"/>
      <w:marLeft w:val="0"/>
      <w:marRight w:val="0"/>
      <w:marTop w:val="0"/>
      <w:marBottom w:val="0"/>
      <w:divBdr>
        <w:top w:val="none" w:sz="0" w:space="0" w:color="auto"/>
        <w:left w:val="none" w:sz="0" w:space="0" w:color="auto"/>
        <w:bottom w:val="none" w:sz="0" w:space="0" w:color="auto"/>
        <w:right w:val="none" w:sz="0" w:space="0" w:color="auto"/>
      </w:divBdr>
    </w:div>
    <w:div w:id="307782587">
      <w:bodyDiv w:val="1"/>
      <w:marLeft w:val="0"/>
      <w:marRight w:val="0"/>
      <w:marTop w:val="0"/>
      <w:marBottom w:val="0"/>
      <w:divBdr>
        <w:top w:val="none" w:sz="0" w:space="0" w:color="auto"/>
        <w:left w:val="none" w:sz="0" w:space="0" w:color="auto"/>
        <w:bottom w:val="none" w:sz="0" w:space="0" w:color="auto"/>
        <w:right w:val="none" w:sz="0" w:space="0" w:color="auto"/>
      </w:divBdr>
      <w:divsChild>
        <w:div w:id="763452359">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8942396">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256658">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0914981">
      <w:bodyDiv w:val="1"/>
      <w:marLeft w:val="0"/>
      <w:marRight w:val="0"/>
      <w:marTop w:val="0"/>
      <w:marBottom w:val="0"/>
      <w:divBdr>
        <w:top w:val="none" w:sz="0" w:space="0" w:color="auto"/>
        <w:left w:val="none" w:sz="0" w:space="0" w:color="auto"/>
        <w:bottom w:val="none" w:sz="0" w:space="0" w:color="auto"/>
        <w:right w:val="none" w:sz="0" w:space="0" w:color="auto"/>
      </w:divBdr>
    </w:div>
    <w:div w:id="310985004">
      <w:bodyDiv w:val="1"/>
      <w:marLeft w:val="0"/>
      <w:marRight w:val="0"/>
      <w:marTop w:val="0"/>
      <w:marBottom w:val="0"/>
      <w:divBdr>
        <w:top w:val="none" w:sz="0" w:space="0" w:color="auto"/>
        <w:left w:val="none" w:sz="0" w:space="0" w:color="auto"/>
        <w:bottom w:val="none" w:sz="0" w:space="0" w:color="auto"/>
        <w:right w:val="none" w:sz="0" w:space="0" w:color="auto"/>
      </w:divBdr>
    </w:div>
    <w:div w:id="310985148">
      <w:bodyDiv w:val="1"/>
      <w:marLeft w:val="0"/>
      <w:marRight w:val="0"/>
      <w:marTop w:val="0"/>
      <w:marBottom w:val="0"/>
      <w:divBdr>
        <w:top w:val="none" w:sz="0" w:space="0" w:color="auto"/>
        <w:left w:val="none" w:sz="0" w:space="0" w:color="auto"/>
        <w:bottom w:val="none" w:sz="0" w:space="0" w:color="auto"/>
        <w:right w:val="none" w:sz="0" w:space="0" w:color="auto"/>
      </w:divBdr>
    </w:div>
    <w:div w:id="311375401">
      <w:bodyDiv w:val="1"/>
      <w:marLeft w:val="0"/>
      <w:marRight w:val="0"/>
      <w:marTop w:val="0"/>
      <w:marBottom w:val="0"/>
      <w:divBdr>
        <w:top w:val="none" w:sz="0" w:space="0" w:color="auto"/>
        <w:left w:val="none" w:sz="0" w:space="0" w:color="auto"/>
        <w:bottom w:val="none" w:sz="0" w:space="0" w:color="auto"/>
        <w:right w:val="none" w:sz="0" w:space="0" w:color="auto"/>
      </w:divBdr>
    </w:div>
    <w:div w:id="311521368">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21397">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685926">
      <w:bodyDiv w:val="1"/>
      <w:marLeft w:val="0"/>
      <w:marRight w:val="0"/>
      <w:marTop w:val="0"/>
      <w:marBottom w:val="0"/>
      <w:divBdr>
        <w:top w:val="none" w:sz="0" w:space="0" w:color="auto"/>
        <w:left w:val="none" w:sz="0" w:space="0" w:color="auto"/>
        <w:bottom w:val="none" w:sz="0" w:space="0" w:color="auto"/>
        <w:right w:val="none" w:sz="0" w:space="0" w:color="auto"/>
      </w:divBdr>
    </w:div>
    <w:div w:id="312686460">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2871780">
      <w:bodyDiv w:val="1"/>
      <w:marLeft w:val="0"/>
      <w:marRight w:val="0"/>
      <w:marTop w:val="0"/>
      <w:marBottom w:val="0"/>
      <w:divBdr>
        <w:top w:val="none" w:sz="0" w:space="0" w:color="auto"/>
        <w:left w:val="none" w:sz="0" w:space="0" w:color="auto"/>
        <w:bottom w:val="none" w:sz="0" w:space="0" w:color="auto"/>
        <w:right w:val="none" w:sz="0" w:space="0" w:color="auto"/>
      </w:divBdr>
    </w:div>
    <w:div w:id="31287536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459739">
      <w:bodyDiv w:val="1"/>
      <w:marLeft w:val="0"/>
      <w:marRight w:val="0"/>
      <w:marTop w:val="0"/>
      <w:marBottom w:val="0"/>
      <w:divBdr>
        <w:top w:val="none" w:sz="0" w:space="0" w:color="auto"/>
        <w:left w:val="none" w:sz="0" w:space="0" w:color="auto"/>
        <w:bottom w:val="none" w:sz="0" w:space="0" w:color="auto"/>
        <w:right w:val="none" w:sz="0" w:space="0" w:color="auto"/>
      </w:divBdr>
    </w:div>
    <w:div w:id="313535641">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4856">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190388">
      <w:bodyDiv w:val="1"/>
      <w:marLeft w:val="0"/>
      <w:marRight w:val="0"/>
      <w:marTop w:val="0"/>
      <w:marBottom w:val="0"/>
      <w:divBdr>
        <w:top w:val="none" w:sz="0" w:space="0" w:color="auto"/>
        <w:left w:val="none" w:sz="0" w:space="0" w:color="auto"/>
        <w:bottom w:val="none" w:sz="0" w:space="0" w:color="auto"/>
        <w:right w:val="none" w:sz="0" w:space="0" w:color="auto"/>
      </w:divBdr>
    </w:div>
    <w:div w:id="31433411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257586">
      <w:bodyDiv w:val="1"/>
      <w:marLeft w:val="0"/>
      <w:marRight w:val="0"/>
      <w:marTop w:val="0"/>
      <w:marBottom w:val="0"/>
      <w:divBdr>
        <w:top w:val="none" w:sz="0" w:space="0" w:color="auto"/>
        <w:left w:val="none" w:sz="0" w:space="0" w:color="auto"/>
        <w:bottom w:val="none" w:sz="0" w:space="0" w:color="auto"/>
        <w:right w:val="none" w:sz="0" w:space="0" w:color="auto"/>
      </w:divBdr>
    </w:div>
    <w:div w:id="315257989">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0438">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692104">
      <w:bodyDiv w:val="1"/>
      <w:marLeft w:val="0"/>
      <w:marRight w:val="0"/>
      <w:marTop w:val="0"/>
      <w:marBottom w:val="0"/>
      <w:divBdr>
        <w:top w:val="none" w:sz="0" w:space="0" w:color="auto"/>
        <w:left w:val="none" w:sz="0" w:space="0" w:color="auto"/>
        <w:bottom w:val="none" w:sz="0" w:space="0" w:color="auto"/>
        <w:right w:val="none" w:sz="0" w:space="0" w:color="auto"/>
      </w:divBdr>
    </w:div>
    <w:div w:id="315914053">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658312">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02863">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313473">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7773">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532">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317327">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587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0260">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72589">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44598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00952">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363810">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447775">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27870">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89209">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258376">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677046">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03486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28412">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417457">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802045">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3725524">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454460">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49692">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07815">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253">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1913">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3812">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38376">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503735">
      <w:bodyDiv w:val="1"/>
      <w:marLeft w:val="0"/>
      <w:marRight w:val="0"/>
      <w:marTop w:val="0"/>
      <w:marBottom w:val="0"/>
      <w:divBdr>
        <w:top w:val="none" w:sz="0" w:space="0" w:color="auto"/>
        <w:left w:val="none" w:sz="0" w:space="0" w:color="auto"/>
        <w:bottom w:val="none" w:sz="0" w:space="0" w:color="auto"/>
        <w:right w:val="none" w:sz="0" w:space="0" w:color="auto"/>
      </w:divBdr>
    </w:div>
    <w:div w:id="339546454">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15887">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899431">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365472">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36673">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24990">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601875">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058754">
      <w:bodyDiv w:val="1"/>
      <w:marLeft w:val="0"/>
      <w:marRight w:val="0"/>
      <w:marTop w:val="0"/>
      <w:marBottom w:val="0"/>
      <w:divBdr>
        <w:top w:val="none" w:sz="0" w:space="0" w:color="auto"/>
        <w:left w:val="none" w:sz="0" w:space="0" w:color="auto"/>
        <w:bottom w:val="none" w:sz="0" w:space="0" w:color="auto"/>
        <w:right w:val="none" w:sz="0" w:space="0" w:color="auto"/>
      </w:divBdr>
    </w:div>
    <w:div w:id="34518010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09648">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599773">
      <w:bodyDiv w:val="1"/>
      <w:marLeft w:val="0"/>
      <w:marRight w:val="0"/>
      <w:marTop w:val="0"/>
      <w:marBottom w:val="0"/>
      <w:divBdr>
        <w:top w:val="none" w:sz="0" w:space="0" w:color="auto"/>
        <w:left w:val="none" w:sz="0" w:space="0" w:color="auto"/>
        <w:bottom w:val="none" w:sz="0" w:space="0" w:color="auto"/>
        <w:right w:val="none" w:sz="0" w:space="0" w:color="auto"/>
      </w:divBdr>
    </w:div>
    <w:div w:id="345719801">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141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641353">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0747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7849">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757604">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331583">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264924">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693570">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762736">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339927">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415990">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19045">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193639">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39894">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1593">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471671">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88864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784301">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7854766">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58181">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8969384">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552114">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666790">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86186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133724">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444124">
      <w:bodyDiv w:val="1"/>
      <w:marLeft w:val="0"/>
      <w:marRight w:val="0"/>
      <w:marTop w:val="0"/>
      <w:marBottom w:val="0"/>
      <w:divBdr>
        <w:top w:val="none" w:sz="0" w:space="0" w:color="auto"/>
        <w:left w:val="none" w:sz="0" w:space="0" w:color="auto"/>
        <w:bottom w:val="none" w:sz="0" w:space="0" w:color="auto"/>
        <w:right w:val="none" w:sz="0" w:space="0" w:color="auto"/>
      </w:divBdr>
    </w:div>
    <w:div w:id="361588251">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293727">
      <w:bodyDiv w:val="1"/>
      <w:marLeft w:val="0"/>
      <w:marRight w:val="0"/>
      <w:marTop w:val="0"/>
      <w:marBottom w:val="0"/>
      <w:divBdr>
        <w:top w:val="none" w:sz="0" w:space="0" w:color="auto"/>
        <w:left w:val="none" w:sz="0" w:space="0" w:color="auto"/>
        <w:bottom w:val="none" w:sz="0" w:space="0" w:color="auto"/>
        <w:right w:val="none" w:sz="0" w:space="0" w:color="auto"/>
      </w:divBdr>
    </w:div>
    <w:div w:id="363602762">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454399">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86413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175889">
      <w:bodyDiv w:val="1"/>
      <w:marLeft w:val="0"/>
      <w:marRight w:val="0"/>
      <w:marTop w:val="0"/>
      <w:marBottom w:val="0"/>
      <w:divBdr>
        <w:top w:val="none" w:sz="0" w:space="0" w:color="auto"/>
        <w:left w:val="none" w:sz="0" w:space="0" w:color="auto"/>
        <w:bottom w:val="none" w:sz="0" w:space="0" w:color="auto"/>
        <w:right w:val="none" w:sz="0" w:space="0" w:color="auto"/>
      </w:divBdr>
    </w:div>
    <w:div w:id="365299604">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565142">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56608">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031598">
      <w:bodyDiv w:val="1"/>
      <w:marLeft w:val="0"/>
      <w:marRight w:val="0"/>
      <w:marTop w:val="0"/>
      <w:marBottom w:val="0"/>
      <w:divBdr>
        <w:top w:val="none" w:sz="0" w:space="0" w:color="auto"/>
        <w:left w:val="none" w:sz="0" w:space="0" w:color="auto"/>
        <w:bottom w:val="none" w:sz="0" w:space="0" w:color="auto"/>
        <w:right w:val="none" w:sz="0" w:space="0" w:color="auto"/>
      </w:divBdr>
    </w:div>
    <w:div w:id="366223974">
      <w:bodyDiv w:val="1"/>
      <w:marLeft w:val="0"/>
      <w:marRight w:val="0"/>
      <w:marTop w:val="0"/>
      <w:marBottom w:val="0"/>
      <w:divBdr>
        <w:top w:val="none" w:sz="0" w:space="0" w:color="auto"/>
        <w:left w:val="none" w:sz="0" w:space="0" w:color="auto"/>
        <w:bottom w:val="none" w:sz="0" w:space="0" w:color="auto"/>
        <w:right w:val="none" w:sz="0" w:space="0" w:color="auto"/>
      </w:divBdr>
    </w:div>
    <w:div w:id="366295797">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19042">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38224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51288">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034625">
      <w:bodyDiv w:val="1"/>
      <w:marLeft w:val="0"/>
      <w:marRight w:val="0"/>
      <w:marTop w:val="0"/>
      <w:marBottom w:val="0"/>
      <w:divBdr>
        <w:top w:val="none" w:sz="0" w:space="0" w:color="auto"/>
        <w:left w:val="none" w:sz="0" w:space="0" w:color="auto"/>
        <w:bottom w:val="none" w:sz="0" w:space="0" w:color="auto"/>
        <w:right w:val="none" w:sz="0" w:space="0" w:color="auto"/>
      </w:divBdr>
    </w:div>
    <w:div w:id="370149061">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4874">
      <w:bodyDiv w:val="1"/>
      <w:marLeft w:val="0"/>
      <w:marRight w:val="0"/>
      <w:marTop w:val="0"/>
      <w:marBottom w:val="0"/>
      <w:divBdr>
        <w:top w:val="none" w:sz="0" w:space="0" w:color="auto"/>
        <w:left w:val="none" w:sz="0" w:space="0" w:color="auto"/>
        <w:bottom w:val="none" w:sz="0" w:space="0" w:color="auto"/>
        <w:right w:val="none" w:sz="0" w:space="0" w:color="auto"/>
      </w:divBdr>
    </w:div>
    <w:div w:id="371226881">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347640">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074028">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386098">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384599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0073">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1882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046467">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467996">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778790">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5640">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09253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399610">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479792">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179786">
      <w:bodyDiv w:val="1"/>
      <w:marLeft w:val="0"/>
      <w:marRight w:val="0"/>
      <w:marTop w:val="0"/>
      <w:marBottom w:val="0"/>
      <w:divBdr>
        <w:top w:val="none" w:sz="0" w:space="0" w:color="auto"/>
        <w:left w:val="none" w:sz="0" w:space="0" w:color="auto"/>
        <w:bottom w:val="none" w:sz="0" w:space="0" w:color="auto"/>
        <w:right w:val="none" w:sz="0" w:space="0" w:color="auto"/>
      </w:divBdr>
    </w:div>
    <w:div w:id="381253331">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45462">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12866">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526021">
      <w:bodyDiv w:val="1"/>
      <w:marLeft w:val="0"/>
      <w:marRight w:val="0"/>
      <w:marTop w:val="0"/>
      <w:marBottom w:val="0"/>
      <w:divBdr>
        <w:top w:val="none" w:sz="0" w:space="0" w:color="auto"/>
        <w:left w:val="none" w:sz="0" w:space="0" w:color="auto"/>
        <w:bottom w:val="none" w:sz="0" w:space="0" w:color="auto"/>
        <w:right w:val="none" w:sz="0" w:space="0" w:color="auto"/>
      </w:divBdr>
    </w:div>
    <w:div w:id="383530350">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798422">
      <w:bodyDiv w:val="1"/>
      <w:marLeft w:val="0"/>
      <w:marRight w:val="0"/>
      <w:marTop w:val="0"/>
      <w:marBottom w:val="0"/>
      <w:divBdr>
        <w:top w:val="none" w:sz="0" w:space="0" w:color="auto"/>
        <w:left w:val="none" w:sz="0" w:space="0" w:color="auto"/>
        <w:bottom w:val="none" w:sz="0" w:space="0" w:color="auto"/>
        <w:right w:val="none" w:sz="0" w:space="0" w:color="auto"/>
      </w:divBdr>
    </w:div>
    <w:div w:id="383985395">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027771">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610530">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80548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537022">
      <w:bodyDiv w:val="1"/>
      <w:marLeft w:val="0"/>
      <w:marRight w:val="0"/>
      <w:marTop w:val="0"/>
      <w:marBottom w:val="0"/>
      <w:divBdr>
        <w:top w:val="none" w:sz="0" w:space="0" w:color="auto"/>
        <w:left w:val="none" w:sz="0" w:space="0" w:color="auto"/>
        <w:bottom w:val="none" w:sz="0" w:space="0" w:color="auto"/>
        <w:right w:val="none" w:sz="0" w:space="0" w:color="auto"/>
      </w:divBdr>
    </w:div>
    <w:div w:id="387655010">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31102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573693">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26030">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199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427359">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577958">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884962">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082301">
      <w:bodyDiv w:val="1"/>
      <w:marLeft w:val="0"/>
      <w:marRight w:val="0"/>
      <w:marTop w:val="0"/>
      <w:marBottom w:val="0"/>
      <w:divBdr>
        <w:top w:val="none" w:sz="0" w:space="0" w:color="auto"/>
        <w:left w:val="none" w:sz="0" w:space="0" w:color="auto"/>
        <w:bottom w:val="none" w:sz="0" w:space="0" w:color="auto"/>
        <w:right w:val="none" w:sz="0" w:space="0" w:color="auto"/>
      </w:divBdr>
    </w:div>
    <w:div w:id="39015204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468128">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3084">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196944">
      <w:bodyDiv w:val="1"/>
      <w:marLeft w:val="0"/>
      <w:marRight w:val="0"/>
      <w:marTop w:val="0"/>
      <w:marBottom w:val="0"/>
      <w:divBdr>
        <w:top w:val="none" w:sz="0" w:space="0" w:color="auto"/>
        <w:left w:val="none" w:sz="0" w:space="0" w:color="auto"/>
        <w:bottom w:val="none" w:sz="0" w:space="0" w:color="auto"/>
        <w:right w:val="none" w:sz="0" w:space="0" w:color="auto"/>
      </w:divBdr>
    </w:div>
    <w:div w:id="391268452">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462680">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663227">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35369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14735">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5528">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398022">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126117">
      <w:bodyDiv w:val="1"/>
      <w:marLeft w:val="0"/>
      <w:marRight w:val="0"/>
      <w:marTop w:val="0"/>
      <w:marBottom w:val="0"/>
      <w:divBdr>
        <w:top w:val="none" w:sz="0" w:space="0" w:color="auto"/>
        <w:left w:val="none" w:sz="0" w:space="0" w:color="auto"/>
        <w:bottom w:val="none" w:sz="0" w:space="0" w:color="auto"/>
        <w:right w:val="none" w:sz="0" w:space="0" w:color="auto"/>
      </w:divBdr>
    </w:div>
    <w:div w:id="396128936">
      <w:bodyDiv w:val="1"/>
      <w:marLeft w:val="0"/>
      <w:marRight w:val="0"/>
      <w:marTop w:val="0"/>
      <w:marBottom w:val="0"/>
      <w:divBdr>
        <w:top w:val="none" w:sz="0" w:space="0" w:color="auto"/>
        <w:left w:val="none" w:sz="0" w:space="0" w:color="auto"/>
        <w:bottom w:val="none" w:sz="0" w:space="0" w:color="auto"/>
        <w:right w:val="none" w:sz="0" w:space="0" w:color="auto"/>
      </w:divBdr>
    </w:div>
    <w:div w:id="396172727">
      <w:bodyDiv w:val="1"/>
      <w:marLeft w:val="0"/>
      <w:marRight w:val="0"/>
      <w:marTop w:val="0"/>
      <w:marBottom w:val="0"/>
      <w:divBdr>
        <w:top w:val="none" w:sz="0" w:space="0" w:color="auto"/>
        <w:left w:val="none" w:sz="0" w:space="0" w:color="auto"/>
        <w:bottom w:val="none" w:sz="0" w:space="0" w:color="auto"/>
        <w:right w:val="none" w:sz="0" w:space="0" w:color="auto"/>
      </w:divBdr>
    </w:div>
    <w:div w:id="39636803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206">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20524">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333942">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399986536">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179200">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099123">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459349">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2874289">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0003">
      <w:bodyDiv w:val="1"/>
      <w:marLeft w:val="0"/>
      <w:marRight w:val="0"/>
      <w:marTop w:val="0"/>
      <w:marBottom w:val="0"/>
      <w:divBdr>
        <w:top w:val="none" w:sz="0" w:space="0" w:color="auto"/>
        <w:left w:val="none" w:sz="0" w:space="0" w:color="auto"/>
        <w:bottom w:val="none" w:sz="0" w:space="0" w:color="auto"/>
        <w:right w:val="none" w:sz="0" w:space="0" w:color="auto"/>
      </w:divBdr>
    </w:div>
    <w:div w:id="40326225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033786">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255753">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344225">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614610">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076191">
      <w:bodyDiv w:val="1"/>
      <w:marLeft w:val="0"/>
      <w:marRight w:val="0"/>
      <w:marTop w:val="0"/>
      <w:marBottom w:val="0"/>
      <w:divBdr>
        <w:top w:val="none" w:sz="0" w:space="0" w:color="auto"/>
        <w:left w:val="none" w:sz="0" w:space="0" w:color="auto"/>
        <w:bottom w:val="none" w:sz="0" w:space="0" w:color="auto"/>
        <w:right w:val="none" w:sz="0" w:space="0" w:color="auto"/>
      </w:divBdr>
    </w:div>
    <w:div w:id="407119898">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03942">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0846">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03693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232340">
      <w:bodyDiv w:val="1"/>
      <w:marLeft w:val="0"/>
      <w:marRight w:val="0"/>
      <w:marTop w:val="0"/>
      <w:marBottom w:val="0"/>
      <w:divBdr>
        <w:top w:val="none" w:sz="0" w:space="0" w:color="auto"/>
        <w:left w:val="none" w:sz="0" w:space="0" w:color="auto"/>
        <w:bottom w:val="none" w:sz="0" w:space="0" w:color="auto"/>
        <w:right w:val="none" w:sz="0" w:space="0" w:color="auto"/>
      </w:divBdr>
    </w:div>
    <w:div w:id="408314109">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304949">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09696288">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6570">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8616">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049727">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895366">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2788">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085619">
      <w:bodyDiv w:val="1"/>
      <w:marLeft w:val="0"/>
      <w:marRight w:val="0"/>
      <w:marTop w:val="0"/>
      <w:marBottom w:val="0"/>
      <w:divBdr>
        <w:top w:val="none" w:sz="0" w:space="0" w:color="auto"/>
        <w:left w:val="none" w:sz="0" w:space="0" w:color="auto"/>
        <w:bottom w:val="none" w:sz="0" w:space="0" w:color="auto"/>
        <w:right w:val="none" w:sz="0" w:space="0" w:color="auto"/>
      </w:divBdr>
    </w:div>
    <w:div w:id="414131571">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667955">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098287">
      <w:bodyDiv w:val="1"/>
      <w:marLeft w:val="0"/>
      <w:marRight w:val="0"/>
      <w:marTop w:val="0"/>
      <w:marBottom w:val="0"/>
      <w:divBdr>
        <w:top w:val="none" w:sz="0" w:space="0" w:color="auto"/>
        <w:left w:val="none" w:sz="0" w:space="0" w:color="auto"/>
        <w:bottom w:val="none" w:sz="0" w:space="0" w:color="auto"/>
        <w:right w:val="none" w:sz="0" w:space="0" w:color="auto"/>
      </w:divBdr>
    </w:div>
    <w:div w:id="416286375">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6560497">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364522">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01103">
      <w:bodyDiv w:val="1"/>
      <w:marLeft w:val="0"/>
      <w:marRight w:val="0"/>
      <w:marTop w:val="0"/>
      <w:marBottom w:val="0"/>
      <w:divBdr>
        <w:top w:val="none" w:sz="0" w:space="0" w:color="auto"/>
        <w:left w:val="none" w:sz="0" w:space="0" w:color="auto"/>
        <w:bottom w:val="none" w:sz="0" w:space="0" w:color="auto"/>
        <w:right w:val="none" w:sz="0" w:space="0" w:color="auto"/>
      </w:divBdr>
    </w:div>
    <w:div w:id="41767709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8912664">
      <w:bodyDiv w:val="1"/>
      <w:marLeft w:val="0"/>
      <w:marRight w:val="0"/>
      <w:marTop w:val="0"/>
      <w:marBottom w:val="0"/>
      <w:divBdr>
        <w:top w:val="none" w:sz="0" w:space="0" w:color="auto"/>
        <w:left w:val="none" w:sz="0" w:space="0" w:color="auto"/>
        <w:bottom w:val="none" w:sz="0" w:space="0" w:color="auto"/>
        <w:right w:val="none" w:sz="0" w:space="0" w:color="auto"/>
      </w:divBdr>
    </w:div>
    <w:div w:id="418986540">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25651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639103">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491371">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00451">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875613">
      <w:bodyDiv w:val="1"/>
      <w:marLeft w:val="0"/>
      <w:marRight w:val="0"/>
      <w:marTop w:val="0"/>
      <w:marBottom w:val="0"/>
      <w:divBdr>
        <w:top w:val="none" w:sz="0" w:space="0" w:color="auto"/>
        <w:left w:val="none" w:sz="0" w:space="0" w:color="auto"/>
        <w:bottom w:val="none" w:sz="0" w:space="0" w:color="auto"/>
        <w:right w:val="none" w:sz="0" w:space="0" w:color="auto"/>
      </w:divBdr>
    </w:div>
    <w:div w:id="42192323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535748">
      <w:bodyDiv w:val="1"/>
      <w:marLeft w:val="0"/>
      <w:marRight w:val="0"/>
      <w:marTop w:val="0"/>
      <w:marBottom w:val="0"/>
      <w:divBdr>
        <w:top w:val="none" w:sz="0" w:space="0" w:color="auto"/>
        <w:left w:val="none" w:sz="0" w:space="0" w:color="auto"/>
        <w:bottom w:val="none" w:sz="0" w:space="0" w:color="auto"/>
        <w:right w:val="none" w:sz="0" w:space="0" w:color="auto"/>
      </w:divBdr>
    </w:div>
    <w:div w:id="422577604">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578429">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648231">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24967">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4958160">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155080">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732264">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17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35353">
      <w:bodyDiv w:val="1"/>
      <w:marLeft w:val="0"/>
      <w:marRight w:val="0"/>
      <w:marTop w:val="0"/>
      <w:marBottom w:val="0"/>
      <w:divBdr>
        <w:top w:val="none" w:sz="0" w:space="0" w:color="auto"/>
        <w:left w:val="none" w:sz="0" w:space="0" w:color="auto"/>
        <w:bottom w:val="none" w:sz="0" w:space="0" w:color="auto"/>
        <w:right w:val="none" w:sz="0" w:space="0" w:color="auto"/>
      </w:divBdr>
    </w:div>
    <w:div w:id="426774641">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7964324">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353409">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10808">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5945">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812666">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442973">
      <w:bodyDiv w:val="1"/>
      <w:marLeft w:val="0"/>
      <w:marRight w:val="0"/>
      <w:marTop w:val="0"/>
      <w:marBottom w:val="0"/>
      <w:divBdr>
        <w:top w:val="none" w:sz="0" w:space="0" w:color="auto"/>
        <w:left w:val="none" w:sz="0" w:space="0" w:color="auto"/>
        <w:bottom w:val="none" w:sz="0" w:space="0" w:color="auto"/>
        <w:right w:val="none" w:sz="0" w:space="0" w:color="auto"/>
      </w:divBdr>
    </w:div>
    <w:div w:id="430515152">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559705">
      <w:bodyDiv w:val="1"/>
      <w:marLeft w:val="0"/>
      <w:marRight w:val="0"/>
      <w:marTop w:val="0"/>
      <w:marBottom w:val="0"/>
      <w:divBdr>
        <w:top w:val="none" w:sz="0" w:space="0" w:color="auto"/>
        <w:left w:val="none" w:sz="0" w:space="0" w:color="auto"/>
        <w:bottom w:val="none" w:sz="0" w:space="0" w:color="auto"/>
        <w:right w:val="none" w:sz="0" w:space="0" w:color="auto"/>
      </w:divBdr>
    </w:div>
    <w:div w:id="431823939">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093753">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898024">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478563">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617">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3649">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0404">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372044">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11886">
      <w:bodyDiv w:val="1"/>
      <w:marLeft w:val="0"/>
      <w:marRight w:val="0"/>
      <w:marTop w:val="0"/>
      <w:marBottom w:val="0"/>
      <w:divBdr>
        <w:top w:val="none" w:sz="0" w:space="0" w:color="auto"/>
        <w:left w:val="none" w:sz="0" w:space="0" w:color="auto"/>
        <w:bottom w:val="none" w:sz="0" w:space="0" w:color="auto"/>
        <w:right w:val="none" w:sz="0" w:space="0" w:color="auto"/>
      </w:divBdr>
    </w:div>
    <w:div w:id="435757203">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47328">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5169">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6952407">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408451">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525929">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47978">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7151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194865">
      <w:bodyDiv w:val="1"/>
      <w:marLeft w:val="0"/>
      <w:marRight w:val="0"/>
      <w:marTop w:val="0"/>
      <w:marBottom w:val="0"/>
      <w:divBdr>
        <w:top w:val="none" w:sz="0" w:space="0" w:color="auto"/>
        <w:left w:val="none" w:sz="0" w:space="0" w:color="auto"/>
        <w:bottom w:val="none" w:sz="0" w:space="0" w:color="auto"/>
        <w:right w:val="none" w:sz="0" w:space="0" w:color="auto"/>
      </w:divBdr>
    </w:div>
    <w:div w:id="441417504">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1851105">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192891">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387684">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893197">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3459">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158480">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588215">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087885">
      <w:bodyDiv w:val="1"/>
      <w:marLeft w:val="0"/>
      <w:marRight w:val="0"/>
      <w:marTop w:val="0"/>
      <w:marBottom w:val="0"/>
      <w:divBdr>
        <w:top w:val="none" w:sz="0" w:space="0" w:color="auto"/>
        <w:left w:val="none" w:sz="0" w:space="0" w:color="auto"/>
        <w:bottom w:val="none" w:sz="0" w:space="0" w:color="auto"/>
        <w:right w:val="none" w:sz="0" w:space="0" w:color="auto"/>
      </w:divBdr>
    </w:div>
    <w:div w:id="447090130">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455">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16789">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058560">
      <w:bodyDiv w:val="1"/>
      <w:marLeft w:val="0"/>
      <w:marRight w:val="0"/>
      <w:marTop w:val="0"/>
      <w:marBottom w:val="0"/>
      <w:divBdr>
        <w:top w:val="none" w:sz="0" w:space="0" w:color="auto"/>
        <w:left w:val="none" w:sz="0" w:space="0" w:color="auto"/>
        <w:bottom w:val="none" w:sz="0" w:space="0" w:color="auto"/>
        <w:right w:val="none" w:sz="0" w:space="0" w:color="auto"/>
      </w:divBdr>
    </w:div>
    <w:div w:id="450129398">
      <w:bodyDiv w:val="1"/>
      <w:marLeft w:val="0"/>
      <w:marRight w:val="0"/>
      <w:marTop w:val="0"/>
      <w:marBottom w:val="0"/>
      <w:divBdr>
        <w:top w:val="none" w:sz="0" w:space="0" w:color="auto"/>
        <w:left w:val="none" w:sz="0" w:space="0" w:color="auto"/>
        <w:bottom w:val="none" w:sz="0" w:space="0" w:color="auto"/>
        <w:right w:val="none" w:sz="0" w:space="0" w:color="auto"/>
      </w:divBdr>
    </w:div>
    <w:div w:id="45032062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1587">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05002">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1829872">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60414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2870425">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2223">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072823">
      <w:bodyDiv w:val="1"/>
      <w:marLeft w:val="0"/>
      <w:marRight w:val="0"/>
      <w:marTop w:val="0"/>
      <w:marBottom w:val="0"/>
      <w:divBdr>
        <w:top w:val="none" w:sz="0" w:space="0" w:color="auto"/>
        <w:left w:val="none" w:sz="0" w:space="0" w:color="auto"/>
        <w:bottom w:val="none" w:sz="0" w:space="0" w:color="auto"/>
        <w:right w:val="none" w:sz="0" w:space="0" w:color="auto"/>
      </w:divBdr>
    </w:div>
    <w:div w:id="457114026">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2154">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1380">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575795">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648001">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189470">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298976">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19037">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87751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312673">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231312">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482">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4705">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160">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080519">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493268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02827">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24659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049105">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632140">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6778324">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16912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863847">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056428">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178277">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09419">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02406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143627">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868385">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22795">
      <w:bodyDiv w:val="1"/>
      <w:marLeft w:val="0"/>
      <w:marRight w:val="0"/>
      <w:marTop w:val="0"/>
      <w:marBottom w:val="0"/>
      <w:divBdr>
        <w:top w:val="none" w:sz="0" w:space="0" w:color="auto"/>
        <w:left w:val="none" w:sz="0" w:space="0" w:color="auto"/>
        <w:bottom w:val="none" w:sz="0" w:space="0" w:color="auto"/>
        <w:right w:val="none" w:sz="0" w:space="0" w:color="auto"/>
      </w:divBdr>
    </w:div>
    <w:div w:id="473760270">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3984800">
      <w:bodyDiv w:val="1"/>
      <w:marLeft w:val="0"/>
      <w:marRight w:val="0"/>
      <w:marTop w:val="0"/>
      <w:marBottom w:val="0"/>
      <w:divBdr>
        <w:top w:val="none" w:sz="0" w:space="0" w:color="auto"/>
        <w:left w:val="none" w:sz="0" w:space="0" w:color="auto"/>
        <w:bottom w:val="none" w:sz="0" w:space="0" w:color="auto"/>
        <w:right w:val="none" w:sz="0" w:space="0" w:color="auto"/>
      </w:divBdr>
    </w:div>
    <w:div w:id="474029741">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10997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494692">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595261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453645">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02056">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846548">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499594">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14878">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730817">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778315">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116363">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2375">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32603">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04847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25001">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47364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737126">
      <w:bodyDiv w:val="1"/>
      <w:marLeft w:val="0"/>
      <w:marRight w:val="0"/>
      <w:marTop w:val="0"/>
      <w:marBottom w:val="0"/>
      <w:divBdr>
        <w:top w:val="none" w:sz="0" w:space="0" w:color="auto"/>
        <w:left w:val="none" w:sz="0" w:space="0" w:color="auto"/>
        <w:bottom w:val="none" w:sz="0" w:space="0" w:color="auto"/>
        <w:right w:val="none" w:sz="0" w:space="0" w:color="auto"/>
      </w:divBdr>
    </w:div>
    <w:div w:id="483864069">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28636">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881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28388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676877">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7982346">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326916">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638495">
      <w:bodyDiv w:val="1"/>
      <w:marLeft w:val="0"/>
      <w:marRight w:val="0"/>
      <w:marTop w:val="0"/>
      <w:marBottom w:val="0"/>
      <w:divBdr>
        <w:top w:val="none" w:sz="0" w:space="0" w:color="auto"/>
        <w:left w:val="none" w:sz="0" w:space="0" w:color="auto"/>
        <w:bottom w:val="none" w:sz="0" w:space="0" w:color="auto"/>
        <w:right w:val="none" w:sz="0" w:space="0" w:color="auto"/>
      </w:divBdr>
    </w:div>
    <w:div w:id="48871961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2225">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146479">
      <w:bodyDiv w:val="1"/>
      <w:marLeft w:val="0"/>
      <w:marRight w:val="0"/>
      <w:marTop w:val="0"/>
      <w:marBottom w:val="0"/>
      <w:divBdr>
        <w:top w:val="none" w:sz="0" w:space="0" w:color="auto"/>
        <w:left w:val="none" w:sz="0" w:space="0" w:color="auto"/>
        <w:bottom w:val="none" w:sz="0" w:space="0" w:color="auto"/>
        <w:right w:val="none" w:sz="0" w:space="0" w:color="auto"/>
      </w:divBdr>
    </w:div>
    <w:div w:id="491337391">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029458">
      <w:bodyDiv w:val="1"/>
      <w:marLeft w:val="0"/>
      <w:marRight w:val="0"/>
      <w:marTop w:val="0"/>
      <w:marBottom w:val="0"/>
      <w:divBdr>
        <w:top w:val="none" w:sz="0" w:space="0" w:color="auto"/>
        <w:left w:val="none" w:sz="0" w:space="0" w:color="auto"/>
        <w:bottom w:val="none" w:sz="0" w:space="0" w:color="auto"/>
        <w:right w:val="none" w:sz="0" w:space="0" w:color="auto"/>
      </w:divBdr>
    </w:div>
    <w:div w:id="493109460">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373796">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3330">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0001">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211">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38099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657186">
      <w:bodyDiv w:val="1"/>
      <w:marLeft w:val="0"/>
      <w:marRight w:val="0"/>
      <w:marTop w:val="0"/>
      <w:marBottom w:val="0"/>
      <w:divBdr>
        <w:top w:val="none" w:sz="0" w:space="0" w:color="auto"/>
        <w:left w:val="none" w:sz="0" w:space="0" w:color="auto"/>
        <w:bottom w:val="none" w:sz="0" w:space="0" w:color="auto"/>
        <w:right w:val="none" w:sz="0" w:space="0" w:color="auto"/>
      </w:divBdr>
    </w:div>
    <w:div w:id="496725591">
      <w:bodyDiv w:val="1"/>
      <w:marLeft w:val="0"/>
      <w:marRight w:val="0"/>
      <w:marTop w:val="0"/>
      <w:marBottom w:val="0"/>
      <w:divBdr>
        <w:top w:val="none" w:sz="0" w:space="0" w:color="auto"/>
        <w:left w:val="none" w:sz="0" w:space="0" w:color="auto"/>
        <w:bottom w:val="none" w:sz="0" w:space="0" w:color="auto"/>
        <w:right w:val="none" w:sz="0" w:space="0" w:color="auto"/>
      </w:divBdr>
    </w:div>
    <w:div w:id="49676752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237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7002">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558">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892683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00534">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03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166545">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87836">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361658">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5392">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6945961">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0835">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08281">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175656">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67954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260817">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80031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494383">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2861">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49722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813148">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728612">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18975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61859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380">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199421">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466188">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66155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78934">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631037">
      <w:bodyDiv w:val="1"/>
      <w:marLeft w:val="0"/>
      <w:marRight w:val="0"/>
      <w:marTop w:val="0"/>
      <w:marBottom w:val="0"/>
      <w:divBdr>
        <w:top w:val="none" w:sz="0" w:space="0" w:color="auto"/>
        <w:left w:val="none" w:sz="0" w:space="0" w:color="auto"/>
        <w:bottom w:val="none" w:sz="0" w:space="0" w:color="auto"/>
        <w:right w:val="none" w:sz="0" w:space="0" w:color="auto"/>
      </w:divBdr>
    </w:div>
    <w:div w:id="520750835">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0648">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20601">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094260">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336">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2548">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208497">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860531">
      <w:bodyDiv w:val="1"/>
      <w:marLeft w:val="0"/>
      <w:marRight w:val="0"/>
      <w:marTop w:val="0"/>
      <w:marBottom w:val="0"/>
      <w:divBdr>
        <w:top w:val="none" w:sz="0" w:space="0" w:color="auto"/>
        <w:left w:val="none" w:sz="0" w:space="0" w:color="auto"/>
        <w:bottom w:val="none" w:sz="0" w:space="0" w:color="auto"/>
        <w:right w:val="none" w:sz="0" w:space="0" w:color="auto"/>
      </w:divBdr>
    </w:div>
    <w:div w:id="522862997">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371266">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0641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4489">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062">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562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373762">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17878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460508">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458469">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2020">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773477">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20937">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4240">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5083">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545566">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660158">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4999936">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315412">
      <w:bodyDiv w:val="1"/>
      <w:marLeft w:val="0"/>
      <w:marRight w:val="0"/>
      <w:marTop w:val="0"/>
      <w:marBottom w:val="0"/>
      <w:divBdr>
        <w:top w:val="none" w:sz="0" w:space="0" w:color="auto"/>
        <w:left w:val="none" w:sz="0" w:space="0" w:color="auto"/>
        <w:bottom w:val="none" w:sz="0" w:space="0" w:color="auto"/>
        <w:right w:val="none" w:sz="0" w:space="0" w:color="auto"/>
      </w:divBdr>
    </w:div>
    <w:div w:id="53538753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118">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6891852">
      <w:bodyDiv w:val="1"/>
      <w:marLeft w:val="0"/>
      <w:marRight w:val="0"/>
      <w:marTop w:val="0"/>
      <w:marBottom w:val="0"/>
      <w:divBdr>
        <w:top w:val="none" w:sz="0" w:space="0" w:color="auto"/>
        <w:left w:val="none" w:sz="0" w:space="0" w:color="auto"/>
        <w:bottom w:val="none" w:sz="0" w:space="0" w:color="auto"/>
        <w:right w:val="none" w:sz="0" w:space="0" w:color="auto"/>
      </w:divBdr>
    </w:div>
    <w:div w:id="537161968">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667413">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051006">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060471">
      <w:bodyDiv w:val="1"/>
      <w:marLeft w:val="0"/>
      <w:marRight w:val="0"/>
      <w:marTop w:val="0"/>
      <w:marBottom w:val="0"/>
      <w:divBdr>
        <w:top w:val="none" w:sz="0" w:space="0" w:color="auto"/>
        <w:left w:val="none" w:sz="0" w:space="0" w:color="auto"/>
        <w:bottom w:val="none" w:sz="0" w:space="0" w:color="auto"/>
        <w:right w:val="none" w:sz="0" w:space="0" w:color="auto"/>
      </w:divBdr>
    </w:div>
    <w:div w:id="542062917">
      <w:bodyDiv w:val="1"/>
      <w:marLeft w:val="0"/>
      <w:marRight w:val="0"/>
      <w:marTop w:val="0"/>
      <w:marBottom w:val="0"/>
      <w:divBdr>
        <w:top w:val="none" w:sz="0" w:space="0" w:color="auto"/>
        <w:left w:val="none" w:sz="0" w:space="0" w:color="auto"/>
        <w:bottom w:val="none" w:sz="0" w:space="0" w:color="auto"/>
        <w:right w:val="none" w:sz="0" w:space="0" w:color="auto"/>
      </w:divBdr>
    </w:div>
    <w:div w:id="542249807">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718340">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520059">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4492796">
      <w:bodyDiv w:val="1"/>
      <w:marLeft w:val="0"/>
      <w:marRight w:val="0"/>
      <w:marTop w:val="0"/>
      <w:marBottom w:val="0"/>
      <w:divBdr>
        <w:top w:val="none" w:sz="0" w:space="0" w:color="auto"/>
        <w:left w:val="none" w:sz="0" w:space="0" w:color="auto"/>
        <w:bottom w:val="none" w:sz="0" w:space="0" w:color="auto"/>
        <w:right w:val="none" w:sz="0" w:space="0" w:color="auto"/>
      </w:divBdr>
    </w:div>
    <w:div w:id="544948498">
      <w:bodyDiv w:val="1"/>
      <w:marLeft w:val="0"/>
      <w:marRight w:val="0"/>
      <w:marTop w:val="0"/>
      <w:marBottom w:val="0"/>
      <w:divBdr>
        <w:top w:val="none" w:sz="0" w:space="0" w:color="auto"/>
        <w:left w:val="none" w:sz="0" w:space="0" w:color="auto"/>
        <w:bottom w:val="none" w:sz="0" w:space="0" w:color="auto"/>
        <w:right w:val="none" w:sz="0" w:space="0" w:color="auto"/>
      </w:divBdr>
    </w:div>
    <w:div w:id="545024883">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46752">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3959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182768">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152973">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341554">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690321">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49801618">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044069">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376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49786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4779684">
      <w:bodyDiv w:val="1"/>
      <w:marLeft w:val="0"/>
      <w:marRight w:val="0"/>
      <w:marTop w:val="0"/>
      <w:marBottom w:val="0"/>
      <w:divBdr>
        <w:top w:val="none" w:sz="0" w:space="0" w:color="auto"/>
        <w:left w:val="none" w:sz="0" w:space="0" w:color="auto"/>
        <w:bottom w:val="none" w:sz="0" w:space="0" w:color="auto"/>
        <w:right w:val="none" w:sz="0" w:space="0" w:color="auto"/>
      </w:divBdr>
    </w:div>
    <w:div w:id="555044563">
      <w:bodyDiv w:val="1"/>
      <w:marLeft w:val="0"/>
      <w:marRight w:val="0"/>
      <w:marTop w:val="0"/>
      <w:marBottom w:val="0"/>
      <w:divBdr>
        <w:top w:val="none" w:sz="0" w:space="0" w:color="auto"/>
        <w:left w:val="none" w:sz="0" w:space="0" w:color="auto"/>
        <w:bottom w:val="none" w:sz="0" w:space="0" w:color="auto"/>
        <w:right w:val="none" w:sz="0" w:space="0" w:color="auto"/>
      </w:divBdr>
    </w:div>
    <w:div w:id="555049065">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43514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013166">
      <w:bodyDiv w:val="1"/>
      <w:marLeft w:val="0"/>
      <w:marRight w:val="0"/>
      <w:marTop w:val="0"/>
      <w:marBottom w:val="0"/>
      <w:divBdr>
        <w:top w:val="none" w:sz="0" w:space="0" w:color="auto"/>
        <w:left w:val="none" w:sz="0" w:space="0" w:color="auto"/>
        <w:bottom w:val="none" w:sz="0" w:space="0" w:color="auto"/>
        <w:right w:val="none" w:sz="0" w:space="0" w:color="auto"/>
      </w:divBdr>
    </w:div>
    <w:div w:id="55616689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12792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79464">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132327">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250552">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19159">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8977537">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886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40440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59193">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4538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3873156">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48129">
      <w:bodyDiv w:val="1"/>
      <w:marLeft w:val="0"/>
      <w:marRight w:val="0"/>
      <w:marTop w:val="0"/>
      <w:marBottom w:val="0"/>
      <w:divBdr>
        <w:top w:val="none" w:sz="0" w:space="0" w:color="auto"/>
        <w:left w:val="none" w:sz="0" w:space="0" w:color="auto"/>
        <w:bottom w:val="none" w:sz="0" w:space="0" w:color="auto"/>
        <w:right w:val="none" w:sz="0" w:space="0" w:color="auto"/>
      </w:divBdr>
    </w:div>
    <w:div w:id="56665385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17569">
      <w:bodyDiv w:val="1"/>
      <w:marLeft w:val="0"/>
      <w:marRight w:val="0"/>
      <w:marTop w:val="0"/>
      <w:marBottom w:val="0"/>
      <w:divBdr>
        <w:top w:val="none" w:sz="0" w:space="0" w:color="auto"/>
        <w:left w:val="none" w:sz="0" w:space="0" w:color="auto"/>
        <w:bottom w:val="none" w:sz="0" w:space="0" w:color="auto"/>
        <w:right w:val="none" w:sz="0" w:space="0" w:color="auto"/>
      </w:divBdr>
    </w:div>
    <w:div w:id="567420220">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572350">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690687">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79902">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318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031985">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8998682">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3929">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0967234">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1351">
      <w:bodyDiv w:val="1"/>
      <w:marLeft w:val="0"/>
      <w:marRight w:val="0"/>
      <w:marTop w:val="0"/>
      <w:marBottom w:val="0"/>
      <w:divBdr>
        <w:top w:val="none" w:sz="0" w:space="0" w:color="auto"/>
        <w:left w:val="none" w:sz="0" w:space="0" w:color="auto"/>
        <w:bottom w:val="none" w:sz="0" w:space="0" w:color="auto"/>
        <w:right w:val="none" w:sz="0" w:space="0" w:color="auto"/>
      </w:divBdr>
    </w:div>
    <w:div w:id="571353264">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2936317">
      <w:bodyDiv w:val="1"/>
      <w:marLeft w:val="0"/>
      <w:marRight w:val="0"/>
      <w:marTop w:val="0"/>
      <w:marBottom w:val="0"/>
      <w:divBdr>
        <w:top w:val="none" w:sz="0" w:space="0" w:color="auto"/>
        <w:left w:val="none" w:sz="0" w:space="0" w:color="auto"/>
        <w:bottom w:val="none" w:sz="0" w:space="0" w:color="auto"/>
        <w:right w:val="none" w:sz="0" w:space="0" w:color="auto"/>
      </w:divBdr>
    </w:div>
    <w:div w:id="573009349">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34">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317244">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551214">
      <w:bodyDiv w:val="1"/>
      <w:marLeft w:val="0"/>
      <w:marRight w:val="0"/>
      <w:marTop w:val="0"/>
      <w:marBottom w:val="0"/>
      <w:divBdr>
        <w:top w:val="none" w:sz="0" w:space="0" w:color="auto"/>
        <w:left w:val="none" w:sz="0" w:space="0" w:color="auto"/>
        <w:bottom w:val="none" w:sz="0" w:space="0" w:color="auto"/>
        <w:right w:val="none" w:sz="0" w:space="0" w:color="auto"/>
      </w:divBdr>
    </w:div>
    <w:div w:id="575631692">
      <w:bodyDiv w:val="1"/>
      <w:marLeft w:val="0"/>
      <w:marRight w:val="0"/>
      <w:marTop w:val="0"/>
      <w:marBottom w:val="0"/>
      <w:divBdr>
        <w:top w:val="none" w:sz="0" w:space="0" w:color="auto"/>
        <w:left w:val="none" w:sz="0" w:space="0" w:color="auto"/>
        <w:bottom w:val="none" w:sz="0" w:space="0" w:color="auto"/>
        <w:right w:val="none" w:sz="0" w:space="0" w:color="auto"/>
      </w:divBdr>
    </w:div>
    <w:div w:id="575820423">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289076">
      <w:bodyDiv w:val="1"/>
      <w:marLeft w:val="0"/>
      <w:marRight w:val="0"/>
      <w:marTop w:val="0"/>
      <w:marBottom w:val="0"/>
      <w:divBdr>
        <w:top w:val="none" w:sz="0" w:space="0" w:color="auto"/>
        <w:left w:val="none" w:sz="0" w:space="0" w:color="auto"/>
        <w:bottom w:val="none" w:sz="0" w:space="0" w:color="auto"/>
        <w:right w:val="none" w:sz="0" w:space="0" w:color="auto"/>
      </w:divBdr>
    </w:div>
    <w:div w:id="576324288">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832248">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03644">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38720">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8828893">
      <w:bodyDiv w:val="1"/>
      <w:marLeft w:val="0"/>
      <w:marRight w:val="0"/>
      <w:marTop w:val="0"/>
      <w:marBottom w:val="0"/>
      <w:divBdr>
        <w:top w:val="none" w:sz="0" w:space="0" w:color="auto"/>
        <w:left w:val="none" w:sz="0" w:space="0" w:color="auto"/>
        <w:bottom w:val="none" w:sz="0" w:space="0" w:color="auto"/>
        <w:right w:val="none" w:sz="0" w:space="0" w:color="auto"/>
      </w:divBdr>
    </w:div>
    <w:div w:id="578830826">
      <w:bodyDiv w:val="1"/>
      <w:marLeft w:val="0"/>
      <w:marRight w:val="0"/>
      <w:marTop w:val="0"/>
      <w:marBottom w:val="0"/>
      <w:divBdr>
        <w:top w:val="none" w:sz="0" w:space="0" w:color="auto"/>
        <w:left w:val="none" w:sz="0" w:space="0" w:color="auto"/>
        <w:bottom w:val="none" w:sz="0" w:space="0" w:color="auto"/>
        <w:right w:val="none" w:sz="0" w:space="0" w:color="auto"/>
      </w:divBdr>
    </w:div>
    <w:div w:id="578910626">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723366">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0734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533626">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0966">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6620404">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35008">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0208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29611">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09757">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085130">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35682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469726">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2935014">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367949">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899141">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018508">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557325">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41355">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39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481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368056">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0916135">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06849">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1254">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1959639">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25833">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0925">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0754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19105">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271435">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4503">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53341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236305">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1331">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08401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0839">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5973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474044">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094259">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165256">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86451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175391">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441032">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829998">
      <w:bodyDiv w:val="1"/>
      <w:marLeft w:val="0"/>
      <w:marRight w:val="0"/>
      <w:marTop w:val="0"/>
      <w:marBottom w:val="0"/>
      <w:divBdr>
        <w:top w:val="none" w:sz="0" w:space="0" w:color="auto"/>
        <w:left w:val="none" w:sz="0" w:space="0" w:color="auto"/>
        <w:bottom w:val="none" w:sz="0" w:space="0" w:color="auto"/>
        <w:right w:val="none" w:sz="0" w:space="0" w:color="auto"/>
      </w:divBdr>
    </w:div>
    <w:div w:id="61285832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640110">
      <w:bodyDiv w:val="1"/>
      <w:marLeft w:val="0"/>
      <w:marRight w:val="0"/>
      <w:marTop w:val="0"/>
      <w:marBottom w:val="0"/>
      <w:divBdr>
        <w:top w:val="none" w:sz="0" w:space="0" w:color="auto"/>
        <w:left w:val="none" w:sz="0" w:space="0" w:color="auto"/>
        <w:bottom w:val="none" w:sz="0" w:space="0" w:color="auto"/>
        <w:right w:val="none" w:sz="0" w:space="0" w:color="auto"/>
      </w:divBdr>
    </w:div>
    <w:div w:id="613826227">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169559">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8422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4422">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6838719">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181778">
      <w:bodyDiv w:val="1"/>
      <w:marLeft w:val="0"/>
      <w:marRight w:val="0"/>
      <w:marTop w:val="0"/>
      <w:marBottom w:val="0"/>
      <w:divBdr>
        <w:top w:val="none" w:sz="0" w:space="0" w:color="auto"/>
        <w:left w:val="none" w:sz="0" w:space="0" w:color="auto"/>
        <w:bottom w:val="none" w:sz="0" w:space="0" w:color="auto"/>
        <w:right w:val="none" w:sz="0" w:space="0" w:color="auto"/>
      </w:divBdr>
    </w:div>
    <w:div w:id="617293670">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48456">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22697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756068">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07485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05414">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770647">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06956">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28886">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2885273">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343062">
      <w:bodyDiv w:val="1"/>
      <w:marLeft w:val="0"/>
      <w:marRight w:val="0"/>
      <w:marTop w:val="0"/>
      <w:marBottom w:val="0"/>
      <w:divBdr>
        <w:top w:val="none" w:sz="0" w:space="0" w:color="auto"/>
        <w:left w:val="none" w:sz="0" w:space="0" w:color="auto"/>
        <w:bottom w:val="none" w:sz="0" w:space="0" w:color="auto"/>
        <w:right w:val="none" w:sz="0" w:space="0" w:color="auto"/>
      </w:divBdr>
    </w:div>
    <w:div w:id="623653329">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355466">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695319">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086281">
      <w:bodyDiv w:val="1"/>
      <w:marLeft w:val="0"/>
      <w:marRight w:val="0"/>
      <w:marTop w:val="0"/>
      <w:marBottom w:val="0"/>
      <w:divBdr>
        <w:top w:val="none" w:sz="0" w:space="0" w:color="auto"/>
        <w:left w:val="none" w:sz="0" w:space="0" w:color="auto"/>
        <w:bottom w:val="none" w:sz="0" w:space="0" w:color="auto"/>
        <w:right w:val="none" w:sz="0" w:space="0" w:color="auto"/>
      </w:divBdr>
    </w:div>
    <w:div w:id="62608672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667168">
      <w:bodyDiv w:val="1"/>
      <w:marLeft w:val="0"/>
      <w:marRight w:val="0"/>
      <w:marTop w:val="0"/>
      <w:marBottom w:val="0"/>
      <w:divBdr>
        <w:top w:val="none" w:sz="0" w:space="0" w:color="auto"/>
        <w:left w:val="none" w:sz="0" w:space="0" w:color="auto"/>
        <w:bottom w:val="none" w:sz="0" w:space="0" w:color="auto"/>
        <w:right w:val="none" w:sz="0" w:space="0" w:color="auto"/>
      </w:divBdr>
    </w:div>
    <w:div w:id="626670088">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589554">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17386">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06345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505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753619">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09541">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070942">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2820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553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303194">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263000">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2977">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160290">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0481">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084594">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47034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554418">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360466">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199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519134">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0018">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788467">
      <w:bodyDiv w:val="1"/>
      <w:marLeft w:val="0"/>
      <w:marRight w:val="0"/>
      <w:marTop w:val="0"/>
      <w:marBottom w:val="0"/>
      <w:divBdr>
        <w:top w:val="none" w:sz="0" w:space="0" w:color="auto"/>
        <w:left w:val="none" w:sz="0" w:space="0" w:color="auto"/>
        <w:bottom w:val="none" w:sz="0" w:space="0" w:color="auto"/>
        <w:right w:val="none" w:sz="0" w:space="0" w:color="auto"/>
      </w:divBdr>
    </w:div>
    <w:div w:id="650794587">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0818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5760">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023933">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636662">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5973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535517">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144516">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28383">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184220">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42513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12762">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1206">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341360">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3376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65151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087183">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2975">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1816">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2841">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8669">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663439514">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0083">
      <w:bodyDiv w:val="1"/>
      <w:marLeft w:val="0"/>
      <w:marRight w:val="0"/>
      <w:marTop w:val="0"/>
      <w:marBottom w:val="0"/>
      <w:divBdr>
        <w:top w:val="none" w:sz="0" w:space="0" w:color="auto"/>
        <w:left w:val="none" w:sz="0" w:space="0" w:color="auto"/>
        <w:bottom w:val="none" w:sz="0" w:space="0" w:color="auto"/>
        <w:right w:val="none" w:sz="0" w:space="0" w:color="auto"/>
      </w:divBdr>
    </w:div>
    <w:div w:id="663702073">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283773">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40255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101290">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375357">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0986379">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301746">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29198">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03159">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779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687993">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8892066">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357934">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02207">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0994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324049">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1978825">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081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077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255444">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03340">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562887">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070163">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8916582">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186842">
      <w:bodyDiv w:val="1"/>
      <w:marLeft w:val="0"/>
      <w:marRight w:val="0"/>
      <w:marTop w:val="0"/>
      <w:marBottom w:val="0"/>
      <w:divBdr>
        <w:top w:val="none" w:sz="0" w:space="0" w:color="auto"/>
        <w:left w:val="none" w:sz="0" w:space="0" w:color="auto"/>
        <w:bottom w:val="none" w:sz="0" w:space="0" w:color="auto"/>
        <w:right w:val="none" w:sz="0" w:space="0" w:color="auto"/>
      </w:divBdr>
    </w:div>
    <w:div w:id="689263800">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035039">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573991">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0961515">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613338">
      <w:bodyDiv w:val="1"/>
      <w:marLeft w:val="0"/>
      <w:marRight w:val="0"/>
      <w:marTop w:val="0"/>
      <w:marBottom w:val="0"/>
      <w:divBdr>
        <w:top w:val="none" w:sz="0" w:space="0" w:color="auto"/>
        <w:left w:val="none" w:sz="0" w:space="0" w:color="auto"/>
        <w:bottom w:val="none" w:sz="0" w:space="0" w:color="auto"/>
        <w:right w:val="none" w:sz="0" w:space="0" w:color="auto"/>
      </w:divBdr>
    </w:div>
    <w:div w:id="691686585">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027325">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609901">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461162">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699888">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037325">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892520">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036382">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24325">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694292">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739226">
      <w:bodyDiv w:val="1"/>
      <w:marLeft w:val="0"/>
      <w:marRight w:val="0"/>
      <w:marTop w:val="0"/>
      <w:marBottom w:val="0"/>
      <w:divBdr>
        <w:top w:val="none" w:sz="0" w:space="0" w:color="auto"/>
        <w:left w:val="none" w:sz="0" w:space="0" w:color="auto"/>
        <w:bottom w:val="none" w:sz="0" w:space="0" w:color="auto"/>
        <w:right w:val="none" w:sz="0" w:space="0" w:color="auto"/>
      </w:divBdr>
    </w:div>
    <w:div w:id="695739716">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8858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20024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1741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8967590">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740449">
      <w:bodyDiv w:val="1"/>
      <w:marLeft w:val="0"/>
      <w:marRight w:val="0"/>
      <w:marTop w:val="0"/>
      <w:marBottom w:val="0"/>
      <w:divBdr>
        <w:top w:val="none" w:sz="0" w:space="0" w:color="auto"/>
        <w:left w:val="none" w:sz="0" w:space="0" w:color="auto"/>
        <w:bottom w:val="none" w:sz="0" w:space="0" w:color="auto"/>
        <w:right w:val="none" w:sz="0" w:space="0" w:color="auto"/>
      </w:divBdr>
    </w:div>
    <w:div w:id="699746401">
      <w:bodyDiv w:val="1"/>
      <w:marLeft w:val="0"/>
      <w:marRight w:val="0"/>
      <w:marTop w:val="0"/>
      <w:marBottom w:val="0"/>
      <w:divBdr>
        <w:top w:val="none" w:sz="0" w:space="0" w:color="auto"/>
        <w:left w:val="none" w:sz="0" w:space="0" w:color="auto"/>
        <w:bottom w:val="none" w:sz="0" w:space="0" w:color="auto"/>
        <w:right w:val="none" w:sz="0" w:space="0" w:color="auto"/>
      </w:divBdr>
    </w:div>
    <w:div w:id="699815832">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19148">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65465">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1907088">
      <w:bodyDiv w:val="1"/>
      <w:marLeft w:val="0"/>
      <w:marRight w:val="0"/>
      <w:marTop w:val="0"/>
      <w:marBottom w:val="0"/>
      <w:divBdr>
        <w:top w:val="none" w:sz="0" w:space="0" w:color="auto"/>
        <w:left w:val="none" w:sz="0" w:space="0" w:color="auto"/>
        <w:bottom w:val="none" w:sz="0" w:space="0" w:color="auto"/>
        <w:right w:val="none" w:sz="0" w:space="0" w:color="auto"/>
      </w:divBdr>
    </w:div>
    <w:div w:id="70216840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31664">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13984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7813">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066236">
      <w:bodyDiv w:val="1"/>
      <w:marLeft w:val="0"/>
      <w:marRight w:val="0"/>
      <w:marTop w:val="0"/>
      <w:marBottom w:val="0"/>
      <w:divBdr>
        <w:top w:val="none" w:sz="0" w:space="0" w:color="auto"/>
        <w:left w:val="none" w:sz="0" w:space="0" w:color="auto"/>
        <w:bottom w:val="none" w:sz="0" w:space="0" w:color="auto"/>
        <w:right w:val="none" w:sz="0" w:space="0" w:color="auto"/>
      </w:divBdr>
    </w:div>
    <w:div w:id="704066932">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105478">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7993944">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460687">
      <w:bodyDiv w:val="1"/>
      <w:marLeft w:val="0"/>
      <w:marRight w:val="0"/>
      <w:marTop w:val="0"/>
      <w:marBottom w:val="0"/>
      <w:divBdr>
        <w:top w:val="none" w:sz="0" w:space="0" w:color="auto"/>
        <w:left w:val="none" w:sz="0" w:space="0" w:color="auto"/>
        <w:bottom w:val="none" w:sz="0" w:space="0" w:color="auto"/>
        <w:right w:val="none" w:sz="0" w:space="0" w:color="auto"/>
      </w:divBdr>
    </w:div>
    <w:div w:id="708652997">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0996419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2713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27254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732774">
      <w:bodyDiv w:val="1"/>
      <w:marLeft w:val="0"/>
      <w:marRight w:val="0"/>
      <w:marTop w:val="0"/>
      <w:marBottom w:val="0"/>
      <w:divBdr>
        <w:top w:val="none" w:sz="0" w:space="0" w:color="auto"/>
        <w:left w:val="none" w:sz="0" w:space="0" w:color="auto"/>
        <w:bottom w:val="none" w:sz="0" w:space="0" w:color="auto"/>
        <w:right w:val="none" w:sz="0" w:space="0" w:color="auto"/>
      </w:divBdr>
    </w:div>
    <w:div w:id="712769773">
      <w:bodyDiv w:val="1"/>
      <w:marLeft w:val="0"/>
      <w:marRight w:val="0"/>
      <w:marTop w:val="0"/>
      <w:marBottom w:val="0"/>
      <w:divBdr>
        <w:top w:val="none" w:sz="0" w:space="0" w:color="auto"/>
        <w:left w:val="none" w:sz="0" w:space="0" w:color="auto"/>
        <w:bottom w:val="none" w:sz="0" w:space="0" w:color="auto"/>
        <w:right w:val="none" w:sz="0" w:space="0" w:color="auto"/>
      </w:divBdr>
    </w:div>
    <w:div w:id="712775849">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396440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617849">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1697">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5345">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27446">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359047">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791557">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178071">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401218">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487329">
      <w:bodyDiv w:val="1"/>
      <w:marLeft w:val="0"/>
      <w:marRight w:val="0"/>
      <w:marTop w:val="0"/>
      <w:marBottom w:val="0"/>
      <w:divBdr>
        <w:top w:val="none" w:sz="0" w:space="0" w:color="auto"/>
        <w:left w:val="none" w:sz="0" w:space="0" w:color="auto"/>
        <w:bottom w:val="none" w:sz="0" w:space="0" w:color="auto"/>
        <w:right w:val="none" w:sz="0" w:space="0" w:color="auto"/>
      </w:divBdr>
    </w:div>
    <w:div w:id="721565515">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147">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7984">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412971">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77887">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568368">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6996935">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3849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043471">
      <w:bodyDiv w:val="1"/>
      <w:marLeft w:val="0"/>
      <w:marRight w:val="0"/>
      <w:marTop w:val="0"/>
      <w:marBottom w:val="0"/>
      <w:divBdr>
        <w:top w:val="none" w:sz="0" w:space="0" w:color="auto"/>
        <w:left w:val="none" w:sz="0" w:space="0" w:color="auto"/>
        <w:bottom w:val="none" w:sz="0" w:space="0" w:color="auto"/>
        <w:right w:val="none" w:sz="0" w:space="0" w:color="auto"/>
      </w:divBdr>
    </w:div>
    <w:div w:id="728071949">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042700">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7590">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233763">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521">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0882060">
      <w:bodyDiv w:val="1"/>
      <w:marLeft w:val="0"/>
      <w:marRight w:val="0"/>
      <w:marTop w:val="0"/>
      <w:marBottom w:val="0"/>
      <w:divBdr>
        <w:top w:val="none" w:sz="0" w:space="0" w:color="auto"/>
        <w:left w:val="none" w:sz="0" w:space="0" w:color="auto"/>
        <w:bottom w:val="none" w:sz="0" w:space="0" w:color="auto"/>
        <w:right w:val="none" w:sz="0" w:space="0" w:color="auto"/>
      </w:divBdr>
    </w:div>
    <w:div w:id="731008572">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581189">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2303">
      <w:bodyDiv w:val="1"/>
      <w:marLeft w:val="0"/>
      <w:marRight w:val="0"/>
      <w:marTop w:val="0"/>
      <w:marBottom w:val="0"/>
      <w:divBdr>
        <w:top w:val="none" w:sz="0" w:space="0" w:color="auto"/>
        <w:left w:val="none" w:sz="0" w:space="0" w:color="auto"/>
        <w:bottom w:val="none" w:sz="0" w:space="0" w:color="auto"/>
        <w:right w:val="none" w:sz="0" w:space="0" w:color="auto"/>
      </w:divBdr>
    </w:div>
    <w:div w:id="732853960">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7629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858878">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010067">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0073">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319450">
      <w:bodyDiv w:val="1"/>
      <w:marLeft w:val="0"/>
      <w:marRight w:val="0"/>
      <w:marTop w:val="0"/>
      <w:marBottom w:val="0"/>
      <w:divBdr>
        <w:top w:val="none" w:sz="0" w:space="0" w:color="auto"/>
        <w:left w:val="none" w:sz="0" w:space="0" w:color="auto"/>
        <w:bottom w:val="none" w:sz="0" w:space="0" w:color="auto"/>
        <w:right w:val="none" w:sz="0" w:space="0" w:color="auto"/>
      </w:divBdr>
    </w:div>
    <w:div w:id="736368454">
      <w:bodyDiv w:val="1"/>
      <w:marLeft w:val="0"/>
      <w:marRight w:val="0"/>
      <w:marTop w:val="0"/>
      <w:marBottom w:val="0"/>
      <w:divBdr>
        <w:top w:val="none" w:sz="0" w:space="0" w:color="auto"/>
        <w:left w:val="none" w:sz="0" w:space="0" w:color="auto"/>
        <w:bottom w:val="none" w:sz="0" w:space="0" w:color="auto"/>
        <w:right w:val="none" w:sz="0" w:space="0" w:color="auto"/>
      </w:divBdr>
    </w:div>
    <w:div w:id="736516348">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166456">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110">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630148">
      <w:bodyDiv w:val="1"/>
      <w:marLeft w:val="0"/>
      <w:marRight w:val="0"/>
      <w:marTop w:val="0"/>
      <w:marBottom w:val="0"/>
      <w:divBdr>
        <w:top w:val="none" w:sz="0" w:space="0" w:color="auto"/>
        <w:left w:val="none" w:sz="0" w:space="0" w:color="auto"/>
        <w:bottom w:val="none" w:sz="0" w:space="0" w:color="auto"/>
        <w:right w:val="none" w:sz="0" w:space="0" w:color="auto"/>
      </w:divBdr>
    </w:div>
    <w:div w:id="737703285">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11301">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598994">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375664">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50173">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177894">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1834189">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87795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183067">
      <w:bodyDiv w:val="1"/>
      <w:marLeft w:val="0"/>
      <w:marRight w:val="0"/>
      <w:marTop w:val="0"/>
      <w:marBottom w:val="0"/>
      <w:divBdr>
        <w:top w:val="none" w:sz="0" w:space="0" w:color="auto"/>
        <w:left w:val="none" w:sz="0" w:space="0" w:color="auto"/>
        <w:bottom w:val="none" w:sz="0" w:space="0" w:color="auto"/>
        <w:right w:val="none" w:sz="0" w:space="0" w:color="auto"/>
      </w:divBdr>
    </w:div>
    <w:div w:id="74338231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52500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3841201">
      <w:bodyDiv w:val="1"/>
      <w:marLeft w:val="0"/>
      <w:marRight w:val="0"/>
      <w:marTop w:val="0"/>
      <w:marBottom w:val="0"/>
      <w:divBdr>
        <w:top w:val="none" w:sz="0" w:space="0" w:color="auto"/>
        <w:left w:val="none" w:sz="0" w:space="0" w:color="auto"/>
        <w:bottom w:val="none" w:sz="0" w:space="0" w:color="auto"/>
        <w:right w:val="none" w:sz="0" w:space="0" w:color="auto"/>
      </w:divBdr>
    </w:div>
    <w:div w:id="744038525">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768554">
      <w:bodyDiv w:val="1"/>
      <w:marLeft w:val="0"/>
      <w:marRight w:val="0"/>
      <w:marTop w:val="0"/>
      <w:marBottom w:val="0"/>
      <w:divBdr>
        <w:top w:val="none" w:sz="0" w:space="0" w:color="auto"/>
        <w:left w:val="none" w:sz="0" w:space="0" w:color="auto"/>
        <w:bottom w:val="none" w:sz="0" w:space="0" w:color="auto"/>
        <w:right w:val="none" w:sz="0" w:space="0" w:color="auto"/>
      </w:divBdr>
    </w:div>
    <w:div w:id="744842368">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687238">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0945">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269373">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876977">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1405">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11771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8969516">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2994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49616448">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6920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050738">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510503">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77493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04601">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2943739">
      <w:bodyDiv w:val="1"/>
      <w:marLeft w:val="0"/>
      <w:marRight w:val="0"/>
      <w:marTop w:val="0"/>
      <w:marBottom w:val="0"/>
      <w:divBdr>
        <w:top w:val="none" w:sz="0" w:space="0" w:color="auto"/>
        <w:left w:val="none" w:sz="0" w:space="0" w:color="auto"/>
        <w:bottom w:val="none" w:sz="0" w:space="0" w:color="auto"/>
        <w:right w:val="none" w:sz="0" w:space="0" w:color="auto"/>
      </w:divBdr>
    </w:div>
    <w:div w:id="753013982">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327148">
      <w:bodyDiv w:val="1"/>
      <w:marLeft w:val="0"/>
      <w:marRight w:val="0"/>
      <w:marTop w:val="0"/>
      <w:marBottom w:val="0"/>
      <w:divBdr>
        <w:top w:val="none" w:sz="0" w:space="0" w:color="auto"/>
        <w:left w:val="none" w:sz="0" w:space="0" w:color="auto"/>
        <w:bottom w:val="none" w:sz="0" w:space="0" w:color="auto"/>
        <w:right w:val="none" w:sz="0" w:space="0" w:color="auto"/>
      </w:divBdr>
    </w:div>
    <w:div w:id="754593846">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3269">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438682">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632868">
      <w:bodyDiv w:val="1"/>
      <w:marLeft w:val="0"/>
      <w:marRight w:val="0"/>
      <w:marTop w:val="0"/>
      <w:marBottom w:val="0"/>
      <w:divBdr>
        <w:top w:val="none" w:sz="0" w:space="0" w:color="auto"/>
        <w:left w:val="none" w:sz="0" w:space="0" w:color="auto"/>
        <w:bottom w:val="none" w:sz="0" w:space="0" w:color="auto"/>
        <w:right w:val="none" w:sz="0" w:space="0" w:color="auto"/>
      </w:divBdr>
    </w:div>
    <w:div w:id="756634005">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873778">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5964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19209">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56424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0875007">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491414">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22670">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1994839">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18838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607461">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2856">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459908">
      <w:bodyDiv w:val="1"/>
      <w:marLeft w:val="0"/>
      <w:marRight w:val="0"/>
      <w:marTop w:val="0"/>
      <w:marBottom w:val="0"/>
      <w:divBdr>
        <w:top w:val="none" w:sz="0" w:space="0" w:color="auto"/>
        <w:left w:val="none" w:sz="0" w:space="0" w:color="auto"/>
        <w:bottom w:val="none" w:sz="0" w:space="0" w:color="auto"/>
        <w:right w:val="none" w:sz="0" w:space="0" w:color="auto"/>
      </w:divBdr>
    </w:div>
    <w:div w:id="763495711">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6844">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418829">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3679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5811837">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653391">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192357">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51728">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45472">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857568">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629697">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4706">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6949042">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4811">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26157">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8337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879050">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47271">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5782">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68409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0809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151441">
      <w:bodyDiv w:val="1"/>
      <w:marLeft w:val="0"/>
      <w:marRight w:val="0"/>
      <w:marTop w:val="0"/>
      <w:marBottom w:val="0"/>
      <w:divBdr>
        <w:top w:val="none" w:sz="0" w:space="0" w:color="auto"/>
        <w:left w:val="none" w:sz="0" w:space="0" w:color="auto"/>
        <w:bottom w:val="none" w:sz="0" w:space="0" w:color="auto"/>
        <w:right w:val="none" w:sz="0" w:space="0" w:color="auto"/>
      </w:divBdr>
    </w:div>
    <w:div w:id="781342957">
      <w:bodyDiv w:val="1"/>
      <w:marLeft w:val="0"/>
      <w:marRight w:val="0"/>
      <w:marTop w:val="0"/>
      <w:marBottom w:val="0"/>
      <w:divBdr>
        <w:top w:val="none" w:sz="0" w:space="0" w:color="auto"/>
        <w:left w:val="none" w:sz="0" w:space="0" w:color="auto"/>
        <w:bottom w:val="none" w:sz="0" w:space="0" w:color="auto"/>
        <w:right w:val="none" w:sz="0" w:space="0" w:color="auto"/>
      </w:divBdr>
    </w:div>
    <w:div w:id="781345924">
      <w:bodyDiv w:val="1"/>
      <w:marLeft w:val="0"/>
      <w:marRight w:val="0"/>
      <w:marTop w:val="0"/>
      <w:marBottom w:val="0"/>
      <w:divBdr>
        <w:top w:val="none" w:sz="0" w:space="0" w:color="auto"/>
        <w:left w:val="none" w:sz="0" w:space="0" w:color="auto"/>
        <w:bottom w:val="none" w:sz="0" w:space="0" w:color="auto"/>
        <w:right w:val="none" w:sz="0" w:space="0" w:color="auto"/>
      </w:divBdr>
    </w:div>
    <w:div w:id="781455723">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067367">
      <w:bodyDiv w:val="1"/>
      <w:marLeft w:val="0"/>
      <w:marRight w:val="0"/>
      <w:marTop w:val="0"/>
      <w:marBottom w:val="0"/>
      <w:divBdr>
        <w:top w:val="none" w:sz="0" w:space="0" w:color="auto"/>
        <w:left w:val="none" w:sz="0" w:space="0" w:color="auto"/>
        <w:bottom w:val="none" w:sz="0" w:space="0" w:color="auto"/>
        <w:right w:val="none" w:sz="0" w:space="0" w:color="auto"/>
      </w:divBdr>
    </w:div>
    <w:div w:id="782117182">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846361">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29397">
      <w:bodyDiv w:val="1"/>
      <w:marLeft w:val="0"/>
      <w:marRight w:val="0"/>
      <w:marTop w:val="0"/>
      <w:marBottom w:val="0"/>
      <w:divBdr>
        <w:top w:val="none" w:sz="0" w:space="0" w:color="auto"/>
        <w:left w:val="none" w:sz="0" w:space="0" w:color="auto"/>
        <w:bottom w:val="none" w:sz="0" w:space="0" w:color="auto"/>
        <w:right w:val="none" w:sz="0" w:space="0" w:color="auto"/>
      </w:divBdr>
    </w:div>
    <w:div w:id="783235091">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16121">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3487">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3436">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348971">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07696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590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37831">
      <w:bodyDiv w:val="1"/>
      <w:marLeft w:val="0"/>
      <w:marRight w:val="0"/>
      <w:marTop w:val="0"/>
      <w:marBottom w:val="0"/>
      <w:divBdr>
        <w:top w:val="none" w:sz="0" w:space="0" w:color="auto"/>
        <w:left w:val="none" w:sz="0" w:space="0" w:color="auto"/>
        <w:bottom w:val="none" w:sz="0" w:space="0" w:color="auto"/>
        <w:right w:val="none" w:sz="0" w:space="0" w:color="auto"/>
      </w:divBdr>
    </w:div>
    <w:div w:id="78624084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78994">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6853941">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1245">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134083">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281041">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477733">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52614">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64384">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16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2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027150">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14337">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871411">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7915240">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062579">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248">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449189">
      <w:bodyDiv w:val="1"/>
      <w:marLeft w:val="0"/>
      <w:marRight w:val="0"/>
      <w:marTop w:val="0"/>
      <w:marBottom w:val="0"/>
      <w:divBdr>
        <w:top w:val="none" w:sz="0" w:space="0" w:color="auto"/>
        <w:left w:val="none" w:sz="0" w:space="0" w:color="auto"/>
        <w:bottom w:val="none" w:sz="0" w:space="0" w:color="auto"/>
        <w:right w:val="none" w:sz="0" w:space="0" w:color="auto"/>
      </w:divBdr>
    </w:div>
    <w:div w:id="798570207">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106180">
      <w:bodyDiv w:val="1"/>
      <w:marLeft w:val="0"/>
      <w:marRight w:val="0"/>
      <w:marTop w:val="0"/>
      <w:marBottom w:val="0"/>
      <w:divBdr>
        <w:top w:val="none" w:sz="0" w:space="0" w:color="auto"/>
        <w:left w:val="none" w:sz="0" w:space="0" w:color="auto"/>
        <w:bottom w:val="none" w:sz="0" w:space="0" w:color="auto"/>
        <w:right w:val="none" w:sz="0" w:space="0" w:color="auto"/>
      </w:divBdr>
    </w:div>
    <w:div w:id="799345253">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34574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0655350">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269315">
      <w:bodyDiv w:val="1"/>
      <w:marLeft w:val="0"/>
      <w:marRight w:val="0"/>
      <w:marTop w:val="0"/>
      <w:marBottom w:val="0"/>
      <w:divBdr>
        <w:top w:val="none" w:sz="0" w:space="0" w:color="auto"/>
        <w:left w:val="none" w:sz="0" w:space="0" w:color="auto"/>
        <w:bottom w:val="none" w:sz="0" w:space="0" w:color="auto"/>
        <w:right w:val="none" w:sz="0" w:space="0" w:color="auto"/>
      </w:divBdr>
    </w:div>
    <w:div w:id="801310215">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22784">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769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237415">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3887787">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205252">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22016">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590729">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5902187">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170476">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506">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345">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03799">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57168">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674875">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19014">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01848">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2865381">
      <w:bodyDiv w:val="1"/>
      <w:marLeft w:val="0"/>
      <w:marRight w:val="0"/>
      <w:marTop w:val="0"/>
      <w:marBottom w:val="0"/>
      <w:divBdr>
        <w:top w:val="none" w:sz="0" w:space="0" w:color="auto"/>
        <w:left w:val="none" w:sz="0" w:space="0" w:color="auto"/>
        <w:bottom w:val="none" w:sz="0" w:space="0" w:color="auto"/>
        <w:right w:val="none" w:sz="0" w:space="0" w:color="auto"/>
      </w:divBdr>
    </w:div>
    <w:div w:id="81298423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7202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032895">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147058">
      <w:bodyDiv w:val="1"/>
      <w:marLeft w:val="0"/>
      <w:marRight w:val="0"/>
      <w:marTop w:val="0"/>
      <w:marBottom w:val="0"/>
      <w:divBdr>
        <w:top w:val="none" w:sz="0" w:space="0" w:color="auto"/>
        <w:left w:val="none" w:sz="0" w:space="0" w:color="auto"/>
        <w:bottom w:val="none" w:sz="0" w:space="0" w:color="auto"/>
        <w:right w:val="none" w:sz="0" w:space="0" w:color="auto"/>
      </w:divBdr>
    </w:div>
    <w:div w:id="816336603">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873209">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59461">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459587">
      <w:bodyDiv w:val="1"/>
      <w:marLeft w:val="0"/>
      <w:marRight w:val="0"/>
      <w:marTop w:val="0"/>
      <w:marBottom w:val="0"/>
      <w:divBdr>
        <w:top w:val="none" w:sz="0" w:space="0" w:color="auto"/>
        <w:left w:val="none" w:sz="0" w:space="0" w:color="auto"/>
        <w:bottom w:val="none" w:sz="0" w:space="0" w:color="auto"/>
        <w:right w:val="none" w:sz="0" w:space="0" w:color="auto"/>
      </w:divBdr>
    </w:div>
    <w:div w:id="817460629">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2372">
      <w:bodyDiv w:val="1"/>
      <w:marLeft w:val="0"/>
      <w:marRight w:val="0"/>
      <w:marTop w:val="0"/>
      <w:marBottom w:val="0"/>
      <w:divBdr>
        <w:top w:val="none" w:sz="0" w:space="0" w:color="auto"/>
        <w:left w:val="none" w:sz="0" w:space="0" w:color="auto"/>
        <w:bottom w:val="none" w:sz="0" w:space="0" w:color="auto"/>
        <w:right w:val="none" w:sz="0" w:space="0" w:color="auto"/>
      </w:divBdr>
    </w:div>
    <w:div w:id="818303655">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378040">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88141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007">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4872">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39832">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2937954">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20806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57338">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669665">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011995">
      <w:bodyDiv w:val="1"/>
      <w:marLeft w:val="0"/>
      <w:marRight w:val="0"/>
      <w:marTop w:val="0"/>
      <w:marBottom w:val="0"/>
      <w:divBdr>
        <w:top w:val="none" w:sz="0" w:space="0" w:color="auto"/>
        <w:left w:val="none" w:sz="0" w:space="0" w:color="auto"/>
        <w:bottom w:val="none" w:sz="0" w:space="0" w:color="auto"/>
        <w:right w:val="none" w:sz="0" w:space="0" w:color="auto"/>
      </w:divBdr>
    </w:div>
    <w:div w:id="82432049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51412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53716">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09355">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29305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024952">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563653">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681667">
      <w:bodyDiv w:val="1"/>
      <w:marLeft w:val="0"/>
      <w:marRight w:val="0"/>
      <w:marTop w:val="0"/>
      <w:marBottom w:val="0"/>
      <w:divBdr>
        <w:top w:val="none" w:sz="0" w:space="0" w:color="auto"/>
        <w:left w:val="none" w:sz="0" w:space="0" w:color="auto"/>
        <w:bottom w:val="none" w:sz="0" w:space="0" w:color="auto"/>
        <w:right w:val="none" w:sz="0" w:space="0" w:color="auto"/>
      </w:divBdr>
    </w:div>
    <w:div w:id="83068452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27753">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66588">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145444">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599360">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792610">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23752">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3912386">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6098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28650">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312999">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6774633">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227961">
      <w:bodyDiv w:val="1"/>
      <w:marLeft w:val="0"/>
      <w:marRight w:val="0"/>
      <w:marTop w:val="0"/>
      <w:marBottom w:val="0"/>
      <w:divBdr>
        <w:top w:val="none" w:sz="0" w:space="0" w:color="auto"/>
        <w:left w:val="none" w:sz="0" w:space="0" w:color="auto"/>
        <w:bottom w:val="none" w:sz="0" w:space="0" w:color="auto"/>
        <w:right w:val="none" w:sz="0" w:space="0" w:color="auto"/>
      </w:divBdr>
    </w:div>
    <w:div w:id="838346188">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045538">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07212">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57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670">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428475">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0584">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553421">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2938087">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29853">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243702">
      <w:bodyDiv w:val="1"/>
      <w:marLeft w:val="0"/>
      <w:marRight w:val="0"/>
      <w:marTop w:val="0"/>
      <w:marBottom w:val="0"/>
      <w:divBdr>
        <w:top w:val="none" w:sz="0" w:space="0" w:color="auto"/>
        <w:left w:val="none" w:sz="0" w:space="0" w:color="auto"/>
        <w:bottom w:val="none" w:sz="0" w:space="0" w:color="auto"/>
        <w:right w:val="none" w:sz="0" w:space="0" w:color="auto"/>
      </w:divBdr>
    </w:div>
    <w:div w:id="845437950">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4685">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29150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477551">
      <w:bodyDiv w:val="1"/>
      <w:marLeft w:val="0"/>
      <w:marRight w:val="0"/>
      <w:marTop w:val="0"/>
      <w:marBottom w:val="0"/>
      <w:divBdr>
        <w:top w:val="none" w:sz="0" w:space="0" w:color="auto"/>
        <w:left w:val="none" w:sz="0" w:space="0" w:color="auto"/>
        <w:bottom w:val="none" w:sz="0" w:space="0" w:color="auto"/>
        <w:right w:val="none" w:sz="0" w:space="0" w:color="auto"/>
      </w:divBdr>
    </w:div>
    <w:div w:id="846553302">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452769">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714192">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0653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845703">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37655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000469">
      <w:bodyDiv w:val="1"/>
      <w:marLeft w:val="0"/>
      <w:marRight w:val="0"/>
      <w:marTop w:val="0"/>
      <w:marBottom w:val="0"/>
      <w:divBdr>
        <w:top w:val="none" w:sz="0" w:space="0" w:color="auto"/>
        <w:left w:val="none" w:sz="0" w:space="0" w:color="auto"/>
        <w:bottom w:val="none" w:sz="0" w:space="0" w:color="auto"/>
        <w:right w:val="none" w:sz="0" w:space="0" w:color="auto"/>
      </w:divBdr>
    </w:div>
    <w:div w:id="85422511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466429">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543108">
      <w:bodyDiv w:val="1"/>
      <w:marLeft w:val="0"/>
      <w:marRight w:val="0"/>
      <w:marTop w:val="0"/>
      <w:marBottom w:val="0"/>
      <w:divBdr>
        <w:top w:val="none" w:sz="0" w:space="0" w:color="auto"/>
        <w:left w:val="none" w:sz="0" w:space="0" w:color="auto"/>
        <w:bottom w:val="none" w:sz="0" w:space="0" w:color="auto"/>
        <w:right w:val="none" w:sz="0" w:space="0" w:color="auto"/>
      </w:divBdr>
    </w:div>
    <w:div w:id="854660347">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880128">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39014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697504">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788555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588592">
      <w:bodyDiv w:val="1"/>
      <w:marLeft w:val="0"/>
      <w:marRight w:val="0"/>
      <w:marTop w:val="0"/>
      <w:marBottom w:val="0"/>
      <w:divBdr>
        <w:top w:val="none" w:sz="0" w:space="0" w:color="auto"/>
        <w:left w:val="none" w:sz="0" w:space="0" w:color="auto"/>
        <w:bottom w:val="none" w:sz="0" w:space="0" w:color="auto"/>
        <w:right w:val="none" w:sz="0" w:space="0" w:color="auto"/>
      </w:divBdr>
    </w:div>
    <w:div w:id="859777201">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3544">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048557">
      <w:bodyDiv w:val="1"/>
      <w:marLeft w:val="0"/>
      <w:marRight w:val="0"/>
      <w:marTop w:val="0"/>
      <w:marBottom w:val="0"/>
      <w:divBdr>
        <w:top w:val="none" w:sz="0" w:space="0" w:color="auto"/>
        <w:left w:val="none" w:sz="0" w:space="0" w:color="auto"/>
        <w:bottom w:val="none" w:sz="0" w:space="0" w:color="auto"/>
        <w:right w:val="none" w:sz="0" w:space="0" w:color="auto"/>
      </w:divBdr>
    </w:div>
    <w:div w:id="86005102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775297">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051">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549244">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286778">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43494">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22472">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1986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799264">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6689">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8882955">
      <w:bodyDiv w:val="1"/>
      <w:marLeft w:val="0"/>
      <w:marRight w:val="0"/>
      <w:marTop w:val="0"/>
      <w:marBottom w:val="0"/>
      <w:divBdr>
        <w:top w:val="none" w:sz="0" w:space="0" w:color="auto"/>
        <w:left w:val="none" w:sz="0" w:space="0" w:color="auto"/>
        <w:bottom w:val="none" w:sz="0" w:space="0" w:color="auto"/>
        <w:right w:val="none" w:sz="0" w:space="0" w:color="auto"/>
      </w:divBdr>
    </w:div>
    <w:div w:id="868952837">
      <w:bodyDiv w:val="1"/>
      <w:marLeft w:val="0"/>
      <w:marRight w:val="0"/>
      <w:marTop w:val="0"/>
      <w:marBottom w:val="0"/>
      <w:divBdr>
        <w:top w:val="none" w:sz="0" w:space="0" w:color="auto"/>
        <w:left w:val="none" w:sz="0" w:space="0" w:color="auto"/>
        <w:bottom w:val="none" w:sz="0" w:space="0" w:color="auto"/>
        <w:right w:val="none" w:sz="0" w:space="0" w:color="auto"/>
      </w:divBdr>
    </w:div>
    <w:div w:id="869025104">
      <w:bodyDiv w:val="1"/>
      <w:marLeft w:val="0"/>
      <w:marRight w:val="0"/>
      <w:marTop w:val="0"/>
      <w:marBottom w:val="0"/>
      <w:divBdr>
        <w:top w:val="none" w:sz="0" w:space="0" w:color="auto"/>
        <w:left w:val="none" w:sz="0" w:space="0" w:color="auto"/>
        <w:bottom w:val="none" w:sz="0" w:space="0" w:color="auto"/>
        <w:right w:val="none" w:sz="0" w:space="0" w:color="auto"/>
      </w:divBdr>
    </w:div>
    <w:div w:id="869033703">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194107">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260857">
      <w:bodyDiv w:val="1"/>
      <w:marLeft w:val="0"/>
      <w:marRight w:val="0"/>
      <w:marTop w:val="0"/>
      <w:marBottom w:val="0"/>
      <w:divBdr>
        <w:top w:val="none" w:sz="0" w:space="0" w:color="auto"/>
        <w:left w:val="none" w:sz="0" w:space="0" w:color="auto"/>
        <w:bottom w:val="none" w:sz="0" w:space="0" w:color="auto"/>
        <w:right w:val="none" w:sz="0" w:space="0" w:color="auto"/>
      </w:divBdr>
    </w:div>
    <w:div w:id="871304975">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18345">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2692815">
      <w:bodyDiv w:val="1"/>
      <w:marLeft w:val="0"/>
      <w:marRight w:val="0"/>
      <w:marTop w:val="0"/>
      <w:marBottom w:val="0"/>
      <w:divBdr>
        <w:top w:val="none" w:sz="0" w:space="0" w:color="auto"/>
        <w:left w:val="none" w:sz="0" w:space="0" w:color="auto"/>
        <w:bottom w:val="none" w:sz="0" w:space="0" w:color="auto"/>
        <w:right w:val="none" w:sz="0" w:space="0" w:color="auto"/>
      </w:divBdr>
    </w:div>
    <w:div w:id="872768018">
      <w:bodyDiv w:val="1"/>
      <w:marLeft w:val="0"/>
      <w:marRight w:val="0"/>
      <w:marTop w:val="0"/>
      <w:marBottom w:val="0"/>
      <w:divBdr>
        <w:top w:val="none" w:sz="0" w:space="0" w:color="auto"/>
        <w:left w:val="none" w:sz="0" w:space="0" w:color="auto"/>
        <w:bottom w:val="none" w:sz="0" w:space="0" w:color="auto"/>
        <w:right w:val="none" w:sz="0" w:space="0" w:color="auto"/>
      </w:divBdr>
    </w:div>
    <w:div w:id="873273192">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42464">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855986">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235567">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6791">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58689">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046408">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70328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895626">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089439">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316853">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125980">
      <w:bodyDiv w:val="1"/>
      <w:marLeft w:val="0"/>
      <w:marRight w:val="0"/>
      <w:marTop w:val="0"/>
      <w:marBottom w:val="0"/>
      <w:divBdr>
        <w:top w:val="none" w:sz="0" w:space="0" w:color="auto"/>
        <w:left w:val="none" w:sz="0" w:space="0" w:color="auto"/>
        <w:bottom w:val="none" w:sz="0" w:space="0" w:color="auto"/>
        <w:right w:val="none" w:sz="0" w:space="0" w:color="auto"/>
      </w:divBdr>
    </w:div>
    <w:div w:id="879166434">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489">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091674">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829324">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32669">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750757">
      <w:bodyDiv w:val="1"/>
      <w:marLeft w:val="0"/>
      <w:marRight w:val="0"/>
      <w:marTop w:val="0"/>
      <w:marBottom w:val="0"/>
      <w:divBdr>
        <w:top w:val="none" w:sz="0" w:space="0" w:color="auto"/>
        <w:left w:val="none" w:sz="0" w:space="0" w:color="auto"/>
        <w:bottom w:val="none" w:sz="0" w:space="0" w:color="auto"/>
        <w:right w:val="none" w:sz="0" w:space="0" w:color="auto"/>
      </w:divBdr>
    </w:div>
    <w:div w:id="885797179">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5918623">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33387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493013">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15636">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760171">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42609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0219">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54438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2739681">
      <w:bodyDiv w:val="1"/>
      <w:marLeft w:val="0"/>
      <w:marRight w:val="0"/>
      <w:marTop w:val="0"/>
      <w:marBottom w:val="0"/>
      <w:divBdr>
        <w:top w:val="none" w:sz="0" w:space="0" w:color="auto"/>
        <w:left w:val="none" w:sz="0" w:space="0" w:color="auto"/>
        <w:bottom w:val="none" w:sz="0" w:space="0" w:color="auto"/>
        <w:right w:val="none" w:sz="0" w:space="0" w:color="auto"/>
      </w:divBdr>
    </w:div>
    <w:div w:id="892808657">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73957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04710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160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899590">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19695">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5285">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28792">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29119">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596768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088772">
      <w:bodyDiv w:val="1"/>
      <w:marLeft w:val="0"/>
      <w:marRight w:val="0"/>
      <w:marTop w:val="0"/>
      <w:marBottom w:val="0"/>
      <w:divBdr>
        <w:top w:val="none" w:sz="0" w:space="0" w:color="auto"/>
        <w:left w:val="none" w:sz="0" w:space="0" w:color="auto"/>
        <w:bottom w:val="none" w:sz="0" w:space="0" w:color="auto"/>
        <w:right w:val="none" w:sz="0" w:space="0" w:color="auto"/>
      </w:divBdr>
    </w:div>
    <w:div w:id="896208601">
      <w:bodyDiv w:val="1"/>
      <w:marLeft w:val="0"/>
      <w:marRight w:val="0"/>
      <w:marTop w:val="0"/>
      <w:marBottom w:val="0"/>
      <w:divBdr>
        <w:top w:val="none" w:sz="0" w:space="0" w:color="auto"/>
        <w:left w:val="none" w:sz="0" w:space="0" w:color="auto"/>
        <w:bottom w:val="none" w:sz="0" w:space="0" w:color="auto"/>
        <w:right w:val="none" w:sz="0" w:space="0" w:color="auto"/>
      </w:divBdr>
    </w:div>
    <w:div w:id="89621167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87876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171042">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599739">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252131">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5965">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371618">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642333">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182142">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3760350">
      <w:bodyDiv w:val="1"/>
      <w:marLeft w:val="0"/>
      <w:marRight w:val="0"/>
      <w:marTop w:val="0"/>
      <w:marBottom w:val="0"/>
      <w:divBdr>
        <w:top w:val="none" w:sz="0" w:space="0" w:color="auto"/>
        <w:left w:val="none" w:sz="0" w:space="0" w:color="auto"/>
        <w:bottom w:val="none" w:sz="0" w:space="0" w:color="auto"/>
        <w:right w:val="none" w:sz="0" w:space="0" w:color="auto"/>
      </w:divBdr>
    </w:div>
    <w:div w:id="90387573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2121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02712">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6888252">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495698">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543287">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53259">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8923872">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31485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09998195">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43298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696631">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46652">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281009">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44165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123905">
      <w:bodyDiv w:val="1"/>
      <w:marLeft w:val="0"/>
      <w:marRight w:val="0"/>
      <w:marTop w:val="0"/>
      <w:marBottom w:val="0"/>
      <w:divBdr>
        <w:top w:val="none" w:sz="0" w:space="0" w:color="auto"/>
        <w:left w:val="none" w:sz="0" w:space="0" w:color="auto"/>
        <w:bottom w:val="none" w:sz="0" w:space="0" w:color="auto"/>
        <w:right w:val="none" w:sz="0" w:space="0" w:color="auto"/>
      </w:divBdr>
    </w:div>
    <w:div w:id="914243290">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32270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16157">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33139">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2704">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279633">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095041">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8150">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066520">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367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0363">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23080">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488121">
      <w:bodyDiv w:val="1"/>
      <w:marLeft w:val="0"/>
      <w:marRight w:val="0"/>
      <w:marTop w:val="0"/>
      <w:marBottom w:val="0"/>
      <w:divBdr>
        <w:top w:val="none" w:sz="0" w:space="0" w:color="auto"/>
        <w:left w:val="none" w:sz="0" w:space="0" w:color="auto"/>
        <w:bottom w:val="none" w:sz="0" w:space="0" w:color="auto"/>
        <w:right w:val="none" w:sz="0" w:space="0" w:color="auto"/>
      </w:divBdr>
    </w:div>
    <w:div w:id="922687155">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2957391">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496210">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31698">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61873">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535913">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269306">
      <w:bodyDiv w:val="1"/>
      <w:marLeft w:val="0"/>
      <w:marRight w:val="0"/>
      <w:marTop w:val="0"/>
      <w:marBottom w:val="0"/>
      <w:divBdr>
        <w:top w:val="none" w:sz="0" w:space="0" w:color="auto"/>
        <w:left w:val="none" w:sz="0" w:space="0" w:color="auto"/>
        <w:bottom w:val="none" w:sz="0" w:space="0" w:color="auto"/>
        <w:right w:val="none" w:sz="0" w:space="0" w:color="auto"/>
      </w:divBdr>
    </w:div>
    <w:div w:id="925307633">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773832">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037507">
      <w:bodyDiv w:val="1"/>
      <w:marLeft w:val="0"/>
      <w:marRight w:val="0"/>
      <w:marTop w:val="0"/>
      <w:marBottom w:val="0"/>
      <w:divBdr>
        <w:top w:val="none" w:sz="0" w:space="0" w:color="auto"/>
        <w:left w:val="none" w:sz="0" w:space="0" w:color="auto"/>
        <w:bottom w:val="none" w:sz="0" w:space="0" w:color="auto"/>
        <w:right w:val="none" w:sz="0" w:space="0" w:color="auto"/>
      </w:divBdr>
    </w:div>
    <w:div w:id="927076271">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662119">
      <w:bodyDiv w:val="1"/>
      <w:marLeft w:val="0"/>
      <w:marRight w:val="0"/>
      <w:marTop w:val="0"/>
      <w:marBottom w:val="0"/>
      <w:divBdr>
        <w:top w:val="none" w:sz="0" w:space="0" w:color="auto"/>
        <w:left w:val="none" w:sz="0" w:space="0" w:color="auto"/>
        <w:bottom w:val="none" w:sz="0" w:space="0" w:color="auto"/>
        <w:right w:val="none" w:sz="0" w:space="0" w:color="auto"/>
      </w:divBdr>
    </w:div>
    <w:div w:id="927739264">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08278">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4565">
      <w:bodyDiv w:val="1"/>
      <w:marLeft w:val="0"/>
      <w:marRight w:val="0"/>
      <w:marTop w:val="0"/>
      <w:marBottom w:val="0"/>
      <w:divBdr>
        <w:top w:val="none" w:sz="0" w:space="0" w:color="auto"/>
        <w:left w:val="none" w:sz="0" w:space="0" w:color="auto"/>
        <w:bottom w:val="none" w:sz="0" w:space="0" w:color="auto"/>
        <w:right w:val="none" w:sz="0" w:space="0" w:color="auto"/>
      </w:divBdr>
    </w:div>
    <w:div w:id="928736990">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8578">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089326">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283979">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399135">
      <w:bodyDiv w:val="1"/>
      <w:marLeft w:val="0"/>
      <w:marRight w:val="0"/>
      <w:marTop w:val="0"/>
      <w:marBottom w:val="0"/>
      <w:divBdr>
        <w:top w:val="none" w:sz="0" w:space="0" w:color="auto"/>
        <w:left w:val="none" w:sz="0" w:space="0" w:color="auto"/>
        <w:bottom w:val="none" w:sz="0" w:space="0" w:color="auto"/>
        <w:right w:val="none" w:sz="0" w:space="0" w:color="auto"/>
      </w:divBdr>
    </w:div>
    <w:div w:id="932472135">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623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000">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808">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6988007">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1503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23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67906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39800999">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263532">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45611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0838090">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3712">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803868">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2915">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2674">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12046">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390987">
      <w:bodyDiv w:val="1"/>
      <w:marLeft w:val="0"/>
      <w:marRight w:val="0"/>
      <w:marTop w:val="0"/>
      <w:marBottom w:val="0"/>
      <w:divBdr>
        <w:top w:val="none" w:sz="0" w:space="0" w:color="auto"/>
        <w:left w:val="none" w:sz="0" w:space="0" w:color="auto"/>
        <w:bottom w:val="none" w:sz="0" w:space="0" w:color="auto"/>
        <w:right w:val="none" w:sz="0" w:space="0" w:color="auto"/>
      </w:divBdr>
    </w:div>
    <w:div w:id="947617709">
      <w:bodyDiv w:val="1"/>
      <w:marLeft w:val="0"/>
      <w:marRight w:val="0"/>
      <w:marTop w:val="0"/>
      <w:marBottom w:val="0"/>
      <w:divBdr>
        <w:top w:val="none" w:sz="0" w:space="0" w:color="auto"/>
        <w:left w:val="none" w:sz="0" w:space="0" w:color="auto"/>
        <w:bottom w:val="none" w:sz="0" w:space="0" w:color="auto"/>
        <w:right w:val="none" w:sz="0" w:space="0" w:color="auto"/>
      </w:divBdr>
    </w:div>
    <w:div w:id="947661848">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7850913">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04001">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899949">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161376">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67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62373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33276">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1982444">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298214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099256">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05184">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64438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837567">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0453">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875673">
      <w:bodyDiv w:val="1"/>
      <w:marLeft w:val="0"/>
      <w:marRight w:val="0"/>
      <w:marTop w:val="0"/>
      <w:marBottom w:val="0"/>
      <w:divBdr>
        <w:top w:val="none" w:sz="0" w:space="0" w:color="auto"/>
        <w:left w:val="none" w:sz="0" w:space="0" w:color="auto"/>
        <w:bottom w:val="none" w:sz="0" w:space="0" w:color="auto"/>
        <w:right w:val="none" w:sz="0" w:space="0" w:color="auto"/>
      </w:divBdr>
    </w:div>
    <w:div w:id="958881332">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2066">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19054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261856">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0957007">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14925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23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198224">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5288">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047778">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620556">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201196">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66860">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6620018">
      <w:bodyDiv w:val="1"/>
      <w:marLeft w:val="0"/>
      <w:marRight w:val="0"/>
      <w:marTop w:val="0"/>
      <w:marBottom w:val="0"/>
      <w:divBdr>
        <w:top w:val="none" w:sz="0" w:space="0" w:color="auto"/>
        <w:left w:val="none" w:sz="0" w:space="0" w:color="auto"/>
        <w:bottom w:val="none" w:sz="0" w:space="0" w:color="auto"/>
        <w:right w:val="none" w:sz="0" w:space="0" w:color="auto"/>
      </w:divBdr>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19788">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66144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09093">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290611">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820996">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210497">
      <w:bodyDiv w:val="1"/>
      <w:marLeft w:val="0"/>
      <w:marRight w:val="0"/>
      <w:marTop w:val="0"/>
      <w:marBottom w:val="0"/>
      <w:divBdr>
        <w:top w:val="none" w:sz="0" w:space="0" w:color="auto"/>
        <w:left w:val="none" w:sz="0" w:space="0" w:color="auto"/>
        <w:bottom w:val="none" w:sz="0" w:space="0" w:color="auto"/>
        <w:right w:val="none" w:sz="0" w:space="0" w:color="auto"/>
      </w:divBdr>
    </w:div>
    <w:div w:id="971446965">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637726">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062224">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1915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633282">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297070">
      <w:bodyDiv w:val="1"/>
      <w:marLeft w:val="0"/>
      <w:marRight w:val="0"/>
      <w:marTop w:val="0"/>
      <w:marBottom w:val="0"/>
      <w:divBdr>
        <w:top w:val="none" w:sz="0" w:space="0" w:color="auto"/>
        <w:left w:val="none" w:sz="0" w:space="0" w:color="auto"/>
        <w:bottom w:val="none" w:sz="0" w:space="0" w:color="auto"/>
        <w:right w:val="none" w:sz="0" w:space="0" w:color="auto"/>
      </w:divBdr>
    </w:div>
    <w:div w:id="973364654">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3832094">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599088">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778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060329">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33854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6515">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255693">
      <w:bodyDiv w:val="1"/>
      <w:marLeft w:val="0"/>
      <w:marRight w:val="0"/>
      <w:marTop w:val="0"/>
      <w:marBottom w:val="0"/>
      <w:divBdr>
        <w:top w:val="none" w:sz="0" w:space="0" w:color="auto"/>
        <w:left w:val="none" w:sz="0" w:space="0" w:color="auto"/>
        <w:bottom w:val="none" w:sz="0" w:space="0" w:color="auto"/>
        <w:right w:val="none" w:sz="0" w:space="0" w:color="auto"/>
      </w:divBdr>
    </w:div>
    <w:div w:id="976370978">
      <w:bodyDiv w:val="1"/>
      <w:marLeft w:val="0"/>
      <w:marRight w:val="0"/>
      <w:marTop w:val="0"/>
      <w:marBottom w:val="0"/>
      <w:divBdr>
        <w:top w:val="none" w:sz="0" w:space="0" w:color="auto"/>
        <w:left w:val="none" w:sz="0" w:space="0" w:color="auto"/>
        <w:bottom w:val="none" w:sz="0" w:space="0" w:color="auto"/>
        <w:right w:val="none" w:sz="0" w:space="0" w:color="auto"/>
      </w:divBdr>
    </w:div>
    <w:div w:id="976446712">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41288">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1529">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10260">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02988">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1929920">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6674">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193141">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37810">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47368">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087582">
      <w:bodyDiv w:val="1"/>
      <w:marLeft w:val="0"/>
      <w:marRight w:val="0"/>
      <w:marTop w:val="0"/>
      <w:marBottom w:val="0"/>
      <w:divBdr>
        <w:top w:val="none" w:sz="0" w:space="0" w:color="auto"/>
        <w:left w:val="none" w:sz="0" w:space="0" w:color="auto"/>
        <w:bottom w:val="none" w:sz="0" w:space="0" w:color="auto"/>
        <w:right w:val="none" w:sz="0" w:space="0" w:color="auto"/>
      </w:divBdr>
    </w:div>
    <w:div w:id="98509079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6467">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131996">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2638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05183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397747">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630440">
      <w:bodyDiv w:val="1"/>
      <w:marLeft w:val="0"/>
      <w:marRight w:val="0"/>
      <w:marTop w:val="0"/>
      <w:marBottom w:val="0"/>
      <w:divBdr>
        <w:top w:val="none" w:sz="0" w:space="0" w:color="auto"/>
        <w:left w:val="none" w:sz="0" w:space="0" w:color="auto"/>
        <w:bottom w:val="none" w:sz="0" w:space="0" w:color="auto"/>
        <w:right w:val="none" w:sz="0" w:space="0" w:color="auto"/>
      </w:divBdr>
    </w:div>
    <w:div w:id="98763747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3308">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484781">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18230">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673080">
      <w:bodyDiv w:val="1"/>
      <w:marLeft w:val="0"/>
      <w:marRight w:val="0"/>
      <w:marTop w:val="0"/>
      <w:marBottom w:val="0"/>
      <w:divBdr>
        <w:top w:val="none" w:sz="0" w:space="0" w:color="auto"/>
        <w:left w:val="none" w:sz="0" w:space="0" w:color="auto"/>
        <w:bottom w:val="none" w:sz="0" w:space="0" w:color="auto"/>
        <w:right w:val="none" w:sz="0" w:space="0" w:color="auto"/>
      </w:divBdr>
    </w:div>
    <w:div w:id="990787908">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061618">
      <w:bodyDiv w:val="1"/>
      <w:marLeft w:val="0"/>
      <w:marRight w:val="0"/>
      <w:marTop w:val="0"/>
      <w:marBottom w:val="0"/>
      <w:divBdr>
        <w:top w:val="none" w:sz="0" w:space="0" w:color="auto"/>
        <w:left w:val="none" w:sz="0" w:space="0" w:color="auto"/>
        <w:bottom w:val="none" w:sz="0" w:space="0" w:color="auto"/>
        <w:right w:val="none" w:sz="0" w:space="0" w:color="auto"/>
      </w:divBdr>
    </w:div>
    <w:div w:id="991132125">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35536">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1312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610739">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17">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19030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454570">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53444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647878">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3310">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57059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070984">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616971">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1065">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09383">
      <w:bodyDiv w:val="1"/>
      <w:marLeft w:val="0"/>
      <w:marRight w:val="0"/>
      <w:marTop w:val="0"/>
      <w:marBottom w:val="0"/>
      <w:divBdr>
        <w:top w:val="none" w:sz="0" w:space="0" w:color="auto"/>
        <w:left w:val="none" w:sz="0" w:space="0" w:color="auto"/>
        <w:bottom w:val="none" w:sz="0" w:space="0" w:color="auto"/>
        <w:right w:val="none" w:sz="0" w:space="0" w:color="auto"/>
      </w:divBdr>
    </w:div>
    <w:div w:id="1001011333">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470435">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580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052776">
      <w:bodyDiv w:val="1"/>
      <w:marLeft w:val="0"/>
      <w:marRight w:val="0"/>
      <w:marTop w:val="0"/>
      <w:marBottom w:val="0"/>
      <w:divBdr>
        <w:top w:val="none" w:sz="0" w:space="0" w:color="auto"/>
        <w:left w:val="none" w:sz="0" w:space="0" w:color="auto"/>
        <w:bottom w:val="none" w:sz="0" w:space="0" w:color="auto"/>
        <w:right w:val="none" w:sz="0" w:space="0" w:color="auto"/>
      </w:divBdr>
    </w:div>
    <w:div w:id="100212095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2973059">
      <w:bodyDiv w:val="1"/>
      <w:marLeft w:val="0"/>
      <w:marRight w:val="0"/>
      <w:marTop w:val="0"/>
      <w:marBottom w:val="0"/>
      <w:divBdr>
        <w:top w:val="none" w:sz="0" w:space="0" w:color="auto"/>
        <w:left w:val="none" w:sz="0" w:space="0" w:color="auto"/>
        <w:bottom w:val="none" w:sz="0" w:space="0" w:color="auto"/>
        <w:right w:val="none" w:sz="0" w:space="0" w:color="auto"/>
      </w:divBdr>
    </w:div>
    <w:div w:id="1003051903">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82604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74216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53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69724">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561754">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599440">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748769">
      <w:bodyDiv w:val="1"/>
      <w:marLeft w:val="0"/>
      <w:marRight w:val="0"/>
      <w:marTop w:val="0"/>
      <w:marBottom w:val="0"/>
      <w:divBdr>
        <w:top w:val="none" w:sz="0" w:space="0" w:color="auto"/>
        <w:left w:val="none" w:sz="0" w:space="0" w:color="auto"/>
        <w:bottom w:val="none" w:sz="0" w:space="0" w:color="auto"/>
        <w:right w:val="none" w:sz="0" w:space="0" w:color="auto"/>
      </w:divBdr>
    </w:div>
    <w:div w:id="1008797341">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142660">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568055">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142155">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49348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29318">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655169">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15621">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19585">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2113">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421383">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350563">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687786">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736665">
      <w:bodyDiv w:val="1"/>
      <w:marLeft w:val="0"/>
      <w:marRight w:val="0"/>
      <w:marTop w:val="0"/>
      <w:marBottom w:val="0"/>
      <w:divBdr>
        <w:top w:val="none" w:sz="0" w:space="0" w:color="auto"/>
        <w:left w:val="none" w:sz="0" w:space="0" w:color="auto"/>
        <w:bottom w:val="none" w:sz="0" w:space="0" w:color="auto"/>
        <w:right w:val="none" w:sz="0" w:space="0" w:color="auto"/>
      </w:divBdr>
    </w:div>
    <w:div w:id="1017847684">
      <w:bodyDiv w:val="1"/>
      <w:marLeft w:val="0"/>
      <w:marRight w:val="0"/>
      <w:marTop w:val="0"/>
      <w:marBottom w:val="0"/>
      <w:divBdr>
        <w:top w:val="none" w:sz="0" w:space="0" w:color="auto"/>
        <w:left w:val="none" w:sz="0" w:space="0" w:color="auto"/>
        <w:bottom w:val="none" w:sz="0" w:space="0" w:color="auto"/>
        <w:right w:val="none" w:sz="0" w:space="0" w:color="auto"/>
      </w:divBdr>
    </w:div>
    <w:div w:id="1017850280">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545953">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356787">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0854987">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468489">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825264">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058011">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39753">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09933">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793865">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51218">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374124">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0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6949508">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68167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484167">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01665">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176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118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89268">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078493">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168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13656">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148972">
      <w:bodyDiv w:val="1"/>
      <w:marLeft w:val="0"/>
      <w:marRight w:val="0"/>
      <w:marTop w:val="0"/>
      <w:marBottom w:val="0"/>
      <w:divBdr>
        <w:top w:val="none" w:sz="0" w:space="0" w:color="auto"/>
        <w:left w:val="none" w:sz="0" w:space="0" w:color="auto"/>
        <w:bottom w:val="none" w:sz="0" w:space="0" w:color="auto"/>
        <w:right w:val="none" w:sz="0" w:space="0" w:color="auto"/>
      </w:divBdr>
    </w:div>
    <w:div w:id="1032457804">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0440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159144">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5287">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4626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584619">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086855">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8087">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39745314">
      <w:bodyDiv w:val="1"/>
      <w:marLeft w:val="0"/>
      <w:marRight w:val="0"/>
      <w:marTop w:val="0"/>
      <w:marBottom w:val="0"/>
      <w:divBdr>
        <w:top w:val="none" w:sz="0" w:space="0" w:color="auto"/>
        <w:left w:val="none" w:sz="0" w:space="0" w:color="auto"/>
        <w:bottom w:val="none" w:sz="0" w:space="0" w:color="auto"/>
        <w:right w:val="none" w:sz="0" w:space="0" w:color="auto"/>
      </w:divBdr>
    </w:div>
    <w:div w:id="1040282620">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055537">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5745">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294148">
      <w:bodyDiv w:val="1"/>
      <w:marLeft w:val="0"/>
      <w:marRight w:val="0"/>
      <w:marTop w:val="0"/>
      <w:marBottom w:val="0"/>
      <w:divBdr>
        <w:top w:val="none" w:sz="0" w:space="0" w:color="auto"/>
        <w:left w:val="none" w:sz="0" w:space="0" w:color="auto"/>
        <w:bottom w:val="none" w:sz="0" w:space="0" w:color="auto"/>
        <w:right w:val="none" w:sz="0" w:space="0" w:color="auto"/>
      </w:divBdr>
    </w:div>
    <w:div w:id="1042366037">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31766">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363125">
      <w:bodyDiv w:val="1"/>
      <w:marLeft w:val="0"/>
      <w:marRight w:val="0"/>
      <w:marTop w:val="0"/>
      <w:marBottom w:val="0"/>
      <w:divBdr>
        <w:top w:val="none" w:sz="0" w:space="0" w:color="auto"/>
        <w:left w:val="none" w:sz="0" w:space="0" w:color="auto"/>
        <w:bottom w:val="none" w:sz="0" w:space="0" w:color="auto"/>
        <w:right w:val="none" w:sz="0" w:space="0" w:color="auto"/>
      </w:divBdr>
    </w:div>
    <w:div w:id="1043364247">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3793652">
      <w:bodyDiv w:val="1"/>
      <w:marLeft w:val="0"/>
      <w:marRight w:val="0"/>
      <w:marTop w:val="0"/>
      <w:marBottom w:val="0"/>
      <w:divBdr>
        <w:top w:val="none" w:sz="0" w:space="0" w:color="auto"/>
        <w:left w:val="none" w:sz="0" w:space="0" w:color="auto"/>
        <w:bottom w:val="none" w:sz="0" w:space="0" w:color="auto"/>
        <w:right w:val="none" w:sz="0" w:space="0" w:color="auto"/>
      </w:divBdr>
    </w:div>
    <w:div w:id="104379611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788131">
      <w:bodyDiv w:val="1"/>
      <w:marLeft w:val="0"/>
      <w:marRight w:val="0"/>
      <w:marTop w:val="0"/>
      <w:marBottom w:val="0"/>
      <w:divBdr>
        <w:top w:val="none" w:sz="0" w:space="0" w:color="auto"/>
        <w:left w:val="none" w:sz="0" w:space="0" w:color="auto"/>
        <w:bottom w:val="none" w:sz="0" w:space="0" w:color="auto"/>
        <w:right w:val="none" w:sz="0" w:space="0" w:color="auto"/>
      </w:divBdr>
    </w:div>
    <w:div w:id="1044907635">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527480">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10028">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148348">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529463">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233206">
      <w:bodyDiv w:val="1"/>
      <w:marLeft w:val="0"/>
      <w:marRight w:val="0"/>
      <w:marTop w:val="0"/>
      <w:marBottom w:val="0"/>
      <w:divBdr>
        <w:top w:val="none" w:sz="0" w:space="0" w:color="auto"/>
        <w:left w:val="none" w:sz="0" w:space="0" w:color="auto"/>
        <w:bottom w:val="none" w:sz="0" w:space="0" w:color="auto"/>
        <w:right w:val="none" w:sz="0" w:space="0" w:color="auto"/>
      </w:divBdr>
    </w:div>
    <w:div w:id="1049260349">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20510">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572336">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226013">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041550">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851289">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19808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07006">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322814">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582917">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776456">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32061">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8941914">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402414">
      <w:bodyDiv w:val="1"/>
      <w:marLeft w:val="0"/>
      <w:marRight w:val="0"/>
      <w:marTop w:val="0"/>
      <w:marBottom w:val="0"/>
      <w:divBdr>
        <w:top w:val="none" w:sz="0" w:space="0" w:color="auto"/>
        <w:left w:val="none" w:sz="0" w:space="0" w:color="auto"/>
        <w:bottom w:val="none" w:sz="0" w:space="0" w:color="auto"/>
        <w:right w:val="none" w:sz="0" w:space="0" w:color="auto"/>
      </w:divBdr>
    </w:div>
    <w:div w:id="1060438608">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1578">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861278">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05759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2253">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41392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870986">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2388">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332769">
      <w:bodyDiv w:val="1"/>
      <w:marLeft w:val="0"/>
      <w:marRight w:val="0"/>
      <w:marTop w:val="0"/>
      <w:marBottom w:val="0"/>
      <w:divBdr>
        <w:top w:val="none" w:sz="0" w:space="0" w:color="auto"/>
        <w:left w:val="none" w:sz="0" w:space="0" w:color="auto"/>
        <w:bottom w:val="none" w:sz="0" w:space="0" w:color="auto"/>
        <w:right w:val="none" w:sz="0" w:space="0" w:color="auto"/>
      </w:divBdr>
    </w:div>
    <w:div w:id="1063335274">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37825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795522">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5317">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840437">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5950279">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532410">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115165">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183799">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7558">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6995874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1700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806905">
      <w:bodyDiv w:val="1"/>
      <w:marLeft w:val="0"/>
      <w:marRight w:val="0"/>
      <w:marTop w:val="0"/>
      <w:marBottom w:val="0"/>
      <w:divBdr>
        <w:top w:val="none" w:sz="0" w:space="0" w:color="auto"/>
        <w:left w:val="none" w:sz="0" w:space="0" w:color="auto"/>
        <w:bottom w:val="none" w:sz="0" w:space="0" w:color="auto"/>
        <w:right w:val="none" w:sz="0" w:space="0" w:color="auto"/>
      </w:divBdr>
    </w:div>
    <w:div w:id="1070810291">
      <w:bodyDiv w:val="1"/>
      <w:marLeft w:val="0"/>
      <w:marRight w:val="0"/>
      <w:marTop w:val="0"/>
      <w:marBottom w:val="0"/>
      <w:divBdr>
        <w:top w:val="none" w:sz="0" w:space="0" w:color="auto"/>
        <w:left w:val="none" w:sz="0" w:space="0" w:color="auto"/>
        <w:bottom w:val="none" w:sz="0" w:space="0" w:color="auto"/>
        <w:right w:val="none" w:sz="0" w:space="0" w:color="auto"/>
      </w:divBdr>
    </w:div>
    <w:div w:id="1070887490">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075495">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151480">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436384">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235598">
      <w:bodyDiv w:val="1"/>
      <w:marLeft w:val="0"/>
      <w:marRight w:val="0"/>
      <w:marTop w:val="0"/>
      <w:marBottom w:val="0"/>
      <w:divBdr>
        <w:top w:val="none" w:sz="0" w:space="0" w:color="auto"/>
        <w:left w:val="none" w:sz="0" w:space="0" w:color="auto"/>
        <w:bottom w:val="none" w:sz="0" w:space="0" w:color="auto"/>
        <w:right w:val="none" w:sz="0" w:space="0" w:color="auto"/>
      </w:divBdr>
    </w:div>
    <w:div w:id="1073239408">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43574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370">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4882">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1290">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8713">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23291">
      <w:bodyDiv w:val="1"/>
      <w:marLeft w:val="0"/>
      <w:marRight w:val="0"/>
      <w:marTop w:val="0"/>
      <w:marBottom w:val="0"/>
      <w:divBdr>
        <w:top w:val="none" w:sz="0" w:space="0" w:color="auto"/>
        <w:left w:val="none" w:sz="0" w:space="0" w:color="auto"/>
        <w:bottom w:val="none" w:sz="0" w:space="0" w:color="auto"/>
        <w:right w:val="none" w:sz="0" w:space="0" w:color="auto"/>
      </w:divBdr>
    </w:div>
    <w:div w:id="107462655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008155">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132776">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280506">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5731">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245402">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08426">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676128">
      <w:bodyDiv w:val="1"/>
      <w:marLeft w:val="0"/>
      <w:marRight w:val="0"/>
      <w:marTop w:val="0"/>
      <w:marBottom w:val="0"/>
      <w:divBdr>
        <w:top w:val="none" w:sz="0" w:space="0" w:color="auto"/>
        <w:left w:val="none" w:sz="0" w:space="0" w:color="auto"/>
        <w:bottom w:val="none" w:sz="0" w:space="0" w:color="auto"/>
        <w:right w:val="none" w:sz="0" w:space="0" w:color="auto"/>
      </w:divBdr>
    </w:div>
    <w:div w:id="1078677210">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064502">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4462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525850">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565888">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413847">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562121">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776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140615">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574995">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3812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716725">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0555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5957089">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682803">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50308">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576826">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588806">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090686">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219">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01310">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679767">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411214">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3780">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211147">
      <w:bodyDiv w:val="1"/>
      <w:marLeft w:val="0"/>
      <w:marRight w:val="0"/>
      <w:marTop w:val="0"/>
      <w:marBottom w:val="0"/>
      <w:divBdr>
        <w:top w:val="none" w:sz="0" w:space="0" w:color="auto"/>
        <w:left w:val="none" w:sz="0" w:space="0" w:color="auto"/>
        <w:bottom w:val="none" w:sz="0" w:space="0" w:color="auto"/>
        <w:right w:val="none" w:sz="0" w:space="0" w:color="auto"/>
      </w:divBdr>
    </w:div>
    <w:div w:id="1098254064">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524679">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09697">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04302">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18791">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343148">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36802">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143932">
      <w:bodyDiv w:val="1"/>
      <w:marLeft w:val="0"/>
      <w:marRight w:val="0"/>
      <w:marTop w:val="0"/>
      <w:marBottom w:val="0"/>
      <w:divBdr>
        <w:top w:val="none" w:sz="0" w:space="0" w:color="auto"/>
        <w:left w:val="none" w:sz="0" w:space="0" w:color="auto"/>
        <w:bottom w:val="none" w:sz="0" w:space="0" w:color="auto"/>
        <w:right w:val="none" w:sz="0" w:space="0" w:color="auto"/>
      </w:divBdr>
    </w:div>
    <w:div w:id="1102341812">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11101">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646131">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268117">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26011">
      <w:bodyDiv w:val="1"/>
      <w:marLeft w:val="0"/>
      <w:marRight w:val="0"/>
      <w:marTop w:val="0"/>
      <w:marBottom w:val="0"/>
      <w:divBdr>
        <w:top w:val="none" w:sz="0" w:space="0" w:color="auto"/>
        <w:left w:val="none" w:sz="0" w:space="0" w:color="auto"/>
        <w:bottom w:val="none" w:sz="0" w:space="0" w:color="auto"/>
        <w:right w:val="none" w:sz="0" w:space="0" w:color="auto"/>
      </w:divBdr>
    </w:div>
    <w:div w:id="1107696421">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8961298">
      <w:bodyDiv w:val="1"/>
      <w:marLeft w:val="0"/>
      <w:marRight w:val="0"/>
      <w:marTop w:val="0"/>
      <w:marBottom w:val="0"/>
      <w:divBdr>
        <w:top w:val="none" w:sz="0" w:space="0" w:color="auto"/>
        <w:left w:val="none" w:sz="0" w:space="0" w:color="auto"/>
        <w:bottom w:val="none" w:sz="0" w:space="0" w:color="auto"/>
        <w:right w:val="none" w:sz="0" w:space="0" w:color="auto"/>
      </w:divBdr>
    </w:div>
    <w:div w:id="1109159337">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396662">
      <w:bodyDiv w:val="1"/>
      <w:marLeft w:val="0"/>
      <w:marRight w:val="0"/>
      <w:marTop w:val="0"/>
      <w:marBottom w:val="0"/>
      <w:divBdr>
        <w:top w:val="none" w:sz="0" w:space="0" w:color="auto"/>
        <w:left w:val="none" w:sz="0" w:space="0" w:color="auto"/>
        <w:bottom w:val="none" w:sz="0" w:space="0" w:color="auto"/>
        <w:right w:val="none" w:sz="0" w:space="0" w:color="auto"/>
      </w:divBdr>
    </w:div>
    <w:div w:id="1109396671">
      <w:bodyDiv w:val="1"/>
      <w:marLeft w:val="0"/>
      <w:marRight w:val="0"/>
      <w:marTop w:val="0"/>
      <w:marBottom w:val="0"/>
      <w:divBdr>
        <w:top w:val="none" w:sz="0" w:space="0" w:color="auto"/>
        <w:left w:val="none" w:sz="0" w:space="0" w:color="auto"/>
        <w:bottom w:val="none" w:sz="0" w:space="0" w:color="auto"/>
        <w:right w:val="none" w:sz="0" w:space="0" w:color="auto"/>
      </w:divBdr>
    </w:div>
    <w:div w:id="1109399973">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4016">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5047">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393099">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515760">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4447">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141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0556">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0971">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744552">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356292">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3220">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593715">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709879">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858812">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173711">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439795">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176297">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833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39338">
      <w:bodyDiv w:val="1"/>
      <w:marLeft w:val="0"/>
      <w:marRight w:val="0"/>
      <w:marTop w:val="0"/>
      <w:marBottom w:val="0"/>
      <w:divBdr>
        <w:top w:val="none" w:sz="0" w:space="0" w:color="auto"/>
        <w:left w:val="none" w:sz="0" w:space="0" w:color="auto"/>
        <w:bottom w:val="none" w:sz="0" w:space="0" w:color="auto"/>
        <w:right w:val="none" w:sz="0" w:space="0" w:color="auto"/>
      </w:divBdr>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483843">
      <w:bodyDiv w:val="1"/>
      <w:marLeft w:val="0"/>
      <w:marRight w:val="0"/>
      <w:marTop w:val="0"/>
      <w:marBottom w:val="0"/>
      <w:divBdr>
        <w:top w:val="none" w:sz="0" w:space="0" w:color="auto"/>
        <w:left w:val="none" w:sz="0" w:space="0" w:color="auto"/>
        <w:bottom w:val="none" w:sz="0" w:space="0" w:color="auto"/>
        <w:right w:val="none" w:sz="0" w:space="0" w:color="auto"/>
      </w:divBdr>
    </w:div>
    <w:div w:id="1117526329">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7918390">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446629">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178831">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24266">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345531">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49636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685310">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762782">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655158">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1919338">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31924">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844420">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06232">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08044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731590">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54484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656639">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0931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3272">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504737">
      <w:bodyDiv w:val="1"/>
      <w:marLeft w:val="0"/>
      <w:marRight w:val="0"/>
      <w:marTop w:val="0"/>
      <w:marBottom w:val="0"/>
      <w:divBdr>
        <w:top w:val="none" w:sz="0" w:space="0" w:color="auto"/>
        <w:left w:val="none" w:sz="0" w:space="0" w:color="auto"/>
        <w:bottom w:val="none" w:sz="0" w:space="0" w:color="auto"/>
        <w:right w:val="none" w:sz="0" w:space="0" w:color="auto"/>
      </w:divBdr>
    </w:div>
    <w:div w:id="1127695696">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127756">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469236">
      <w:bodyDiv w:val="1"/>
      <w:marLeft w:val="0"/>
      <w:marRight w:val="0"/>
      <w:marTop w:val="0"/>
      <w:marBottom w:val="0"/>
      <w:divBdr>
        <w:top w:val="none" w:sz="0" w:space="0" w:color="auto"/>
        <w:left w:val="none" w:sz="0" w:space="0" w:color="auto"/>
        <w:bottom w:val="none" w:sz="0" w:space="0" w:color="auto"/>
        <w:right w:val="none" w:sz="0" w:space="0" w:color="auto"/>
      </w:divBdr>
    </w:div>
    <w:div w:id="1129590445">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74054">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27061">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79936">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634999">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194454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089451">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558712">
      <w:bodyDiv w:val="1"/>
      <w:marLeft w:val="0"/>
      <w:marRight w:val="0"/>
      <w:marTop w:val="0"/>
      <w:marBottom w:val="0"/>
      <w:divBdr>
        <w:top w:val="none" w:sz="0" w:space="0" w:color="auto"/>
        <w:left w:val="none" w:sz="0" w:space="0" w:color="auto"/>
        <w:bottom w:val="none" w:sz="0" w:space="0" w:color="auto"/>
        <w:right w:val="none" w:sz="0" w:space="0" w:color="auto"/>
      </w:divBdr>
    </w:div>
    <w:div w:id="1132597680">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5852">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0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18950">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8160">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4869">
      <w:bodyDiv w:val="1"/>
      <w:marLeft w:val="0"/>
      <w:marRight w:val="0"/>
      <w:marTop w:val="0"/>
      <w:marBottom w:val="0"/>
      <w:divBdr>
        <w:top w:val="none" w:sz="0" w:space="0" w:color="auto"/>
        <w:left w:val="none" w:sz="0" w:space="0" w:color="auto"/>
        <w:bottom w:val="none" w:sz="0" w:space="0" w:color="auto"/>
        <w:right w:val="none" w:sz="0" w:space="0" w:color="auto"/>
      </w:divBdr>
    </w:div>
    <w:div w:id="1134444932">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4979284">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069167">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3047">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32507">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183089">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456883">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15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571076">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77324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042857">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736656">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01080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5927139">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2897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284501">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8865283">
      <w:bodyDiv w:val="1"/>
      <w:marLeft w:val="0"/>
      <w:marRight w:val="0"/>
      <w:marTop w:val="0"/>
      <w:marBottom w:val="0"/>
      <w:divBdr>
        <w:top w:val="none" w:sz="0" w:space="0" w:color="auto"/>
        <w:left w:val="none" w:sz="0" w:space="0" w:color="auto"/>
        <w:bottom w:val="none" w:sz="0" w:space="0" w:color="auto"/>
        <w:right w:val="none" w:sz="0" w:space="0" w:color="auto"/>
      </w:divBdr>
    </w:div>
    <w:div w:id="1148936173">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35423">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446239">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1744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40344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526686">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83213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486445">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11877">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1237">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4306">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383683">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502536">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034428">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016">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18349">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575333">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06081">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29772">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27759">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01487">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02931">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22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086664">
      <w:bodyDiv w:val="1"/>
      <w:marLeft w:val="0"/>
      <w:marRight w:val="0"/>
      <w:marTop w:val="0"/>
      <w:marBottom w:val="0"/>
      <w:divBdr>
        <w:top w:val="none" w:sz="0" w:space="0" w:color="auto"/>
        <w:left w:val="none" w:sz="0" w:space="0" w:color="auto"/>
        <w:bottom w:val="none" w:sz="0" w:space="0" w:color="auto"/>
        <w:right w:val="none" w:sz="0" w:space="0" w:color="auto"/>
      </w:divBdr>
    </w:div>
    <w:div w:id="1162114094">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5900785">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445093">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517602">
      <w:bodyDiv w:val="1"/>
      <w:marLeft w:val="0"/>
      <w:marRight w:val="0"/>
      <w:marTop w:val="0"/>
      <w:marBottom w:val="0"/>
      <w:divBdr>
        <w:top w:val="none" w:sz="0" w:space="0" w:color="auto"/>
        <w:left w:val="none" w:sz="0" w:space="0" w:color="auto"/>
        <w:bottom w:val="none" w:sz="0" w:space="0" w:color="auto"/>
        <w:right w:val="none" w:sz="0" w:space="0" w:color="auto"/>
      </w:divBdr>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642727">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635751">
      <w:bodyDiv w:val="1"/>
      <w:marLeft w:val="0"/>
      <w:marRight w:val="0"/>
      <w:marTop w:val="0"/>
      <w:marBottom w:val="0"/>
      <w:divBdr>
        <w:top w:val="none" w:sz="0" w:space="0" w:color="auto"/>
        <w:left w:val="none" w:sz="0" w:space="0" w:color="auto"/>
        <w:bottom w:val="none" w:sz="0" w:space="0" w:color="auto"/>
        <w:right w:val="none" w:sz="0" w:space="0" w:color="auto"/>
      </w:divBdr>
    </w:div>
    <w:div w:id="1169636200">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2812">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020">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16886">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334052">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87257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5443">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528574">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648880">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67302">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796451">
      <w:bodyDiv w:val="1"/>
      <w:marLeft w:val="0"/>
      <w:marRight w:val="0"/>
      <w:marTop w:val="0"/>
      <w:marBottom w:val="0"/>
      <w:divBdr>
        <w:top w:val="none" w:sz="0" w:space="0" w:color="auto"/>
        <w:left w:val="none" w:sz="0" w:space="0" w:color="auto"/>
        <w:bottom w:val="none" w:sz="0" w:space="0" w:color="auto"/>
        <w:right w:val="none" w:sz="0" w:space="0" w:color="auto"/>
      </w:divBdr>
    </w:div>
    <w:div w:id="1172842491">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225835">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76450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109276">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59665">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801898">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329">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31214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501305">
      <w:bodyDiv w:val="1"/>
      <w:marLeft w:val="0"/>
      <w:marRight w:val="0"/>
      <w:marTop w:val="0"/>
      <w:marBottom w:val="0"/>
      <w:divBdr>
        <w:top w:val="none" w:sz="0" w:space="0" w:color="auto"/>
        <w:left w:val="none" w:sz="0" w:space="0" w:color="auto"/>
        <w:bottom w:val="none" w:sz="0" w:space="0" w:color="auto"/>
        <w:right w:val="none" w:sz="0" w:space="0" w:color="auto"/>
      </w:divBdr>
    </w:div>
    <w:div w:id="1177575089">
      <w:bodyDiv w:val="1"/>
      <w:marLeft w:val="0"/>
      <w:marRight w:val="0"/>
      <w:marTop w:val="0"/>
      <w:marBottom w:val="0"/>
      <w:divBdr>
        <w:top w:val="none" w:sz="0" w:space="0" w:color="auto"/>
        <w:left w:val="none" w:sz="0" w:space="0" w:color="auto"/>
        <w:bottom w:val="none" w:sz="0" w:space="0" w:color="auto"/>
        <w:right w:val="none" w:sz="0" w:space="0" w:color="auto"/>
      </w:divBdr>
    </w:div>
    <w:div w:id="1177580628">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770484">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68940">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8958761">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153552">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470712">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581754">
      <w:bodyDiv w:val="1"/>
      <w:marLeft w:val="0"/>
      <w:marRight w:val="0"/>
      <w:marTop w:val="0"/>
      <w:marBottom w:val="0"/>
      <w:divBdr>
        <w:top w:val="none" w:sz="0" w:space="0" w:color="auto"/>
        <w:left w:val="none" w:sz="0" w:space="0" w:color="auto"/>
        <w:bottom w:val="none" w:sz="0" w:space="0" w:color="auto"/>
        <w:right w:val="none" w:sz="0" w:space="0" w:color="auto"/>
      </w:divBdr>
    </w:div>
    <w:div w:id="1180658254">
      <w:bodyDiv w:val="1"/>
      <w:marLeft w:val="0"/>
      <w:marRight w:val="0"/>
      <w:marTop w:val="0"/>
      <w:marBottom w:val="0"/>
      <w:divBdr>
        <w:top w:val="none" w:sz="0" w:space="0" w:color="auto"/>
        <w:left w:val="none" w:sz="0" w:space="0" w:color="auto"/>
        <w:bottom w:val="none" w:sz="0" w:space="0" w:color="auto"/>
        <w:right w:val="none" w:sz="0" w:space="0" w:color="auto"/>
      </w:divBdr>
    </w:div>
    <w:div w:id="1180706284">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241627">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814259">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007544">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22979">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558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248138">
      <w:bodyDiv w:val="1"/>
      <w:marLeft w:val="0"/>
      <w:marRight w:val="0"/>
      <w:marTop w:val="0"/>
      <w:marBottom w:val="0"/>
      <w:divBdr>
        <w:top w:val="none" w:sz="0" w:space="0" w:color="auto"/>
        <w:left w:val="none" w:sz="0" w:space="0" w:color="auto"/>
        <w:bottom w:val="none" w:sz="0" w:space="0" w:color="auto"/>
        <w:right w:val="none" w:sz="0" w:space="0" w:color="auto"/>
      </w:divBdr>
    </w:div>
    <w:div w:id="1184325509">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561369">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3895">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86322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79822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2928">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5380">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76866">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3484">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0994992">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38226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3470">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07001">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566898">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0860">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00488">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687629">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038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76172">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769381">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7934248">
      <w:bodyDiv w:val="1"/>
      <w:marLeft w:val="0"/>
      <w:marRight w:val="0"/>
      <w:marTop w:val="0"/>
      <w:marBottom w:val="0"/>
      <w:divBdr>
        <w:top w:val="none" w:sz="0" w:space="0" w:color="auto"/>
        <w:left w:val="none" w:sz="0" w:space="0" w:color="auto"/>
        <w:bottom w:val="none" w:sz="0" w:space="0" w:color="auto"/>
        <w:right w:val="none" w:sz="0" w:space="0" w:color="auto"/>
      </w:divBdr>
    </w:div>
    <w:div w:id="1198202101">
      <w:bodyDiv w:val="1"/>
      <w:marLeft w:val="0"/>
      <w:marRight w:val="0"/>
      <w:marTop w:val="0"/>
      <w:marBottom w:val="0"/>
      <w:divBdr>
        <w:top w:val="none" w:sz="0" w:space="0" w:color="auto"/>
        <w:left w:val="none" w:sz="0" w:space="0" w:color="auto"/>
        <w:bottom w:val="none" w:sz="0" w:space="0" w:color="auto"/>
        <w:right w:val="none" w:sz="0" w:space="0" w:color="auto"/>
      </w:divBdr>
    </w:div>
    <w:div w:id="1198274988">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549262">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8813678">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787241">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3903244">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562281">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19518">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309">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222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217692">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484880">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680872">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075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6519">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447289">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38251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15746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032020">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399984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586432">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578959">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891301">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691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441859">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4294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867513">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248323">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05267">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594171">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3980792">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284">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09763">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798262">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39682">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57921">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299946">
      <w:bodyDiv w:val="1"/>
      <w:marLeft w:val="0"/>
      <w:marRight w:val="0"/>
      <w:marTop w:val="0"/>
      <w:marBottom w:val="0"/>
      <w:divBdr>
        <w:top w:val="none" w:sz="0" w:space="0" w:color="auto"/>
        <w:left w:val="none" w:sz="0" w:space="0" w:color="auto"/>
        <w:bottom w:val="none" w:sz="0" w:space="0" w:color="auto"/>
        <w:right w:val="none" w:sz="0" w:space="0" w:color="auto"/>
      </w:divBdr>
    </w:div>
    <w:div w:id="1227302865">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7952108">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344726">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39654">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09869">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3306">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268075">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29807721">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423584">
      <w:bodyDiv w:val="1"/>
      <w:marLeft w:val="0"/>
      <w:marRight w:val="0"/>
      <w:marTop w:val="0"/>
      <w:marBottom w:val="0"/>
      <w:divBdr>
        <w:top w:val="none" w:sz="0" w:space="0" w:color="auto"/>
        <w:left w:val="none" w:sz="0" w:space="0" w:color="auto"/>
        <w:bottom w:val="none" w:sz="0" w:space="0" w:color="auto"/>
        <w:right w:val="none" w:sz="0" w:space="0" w:color="auto"/>
      </w:divBdr>
    </w:div>
    <w:div w:id="1231424074">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795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465886">
      <w:bodyDiv w:val="1"/>
      <w:marLeft w:val="0"/>
      <w:marRight w:val="0"/>
      <w:marTop w:val="0"/>
      <w:marBottom w:val="0"/>
      <w:divBdr>
        <w:top w:val="none" w:sz="0" w:space="0" w:color="auto"/>
        <w:left w:val="none" w:sz="0" w:space="0" w:color="auto"/>
        <w:bottom w:val="none" w:sz="0" w:space="0" w:color="auto"/>
        <w:right w:val="none" w:sz="0" w:space="0" w:color="auto"/>
      </w:divBdr>
    </w:div>
    <w:div w:id="1233588461">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14234">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42989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0178">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551536">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324230">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174046">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13806">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04887">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292755">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0989732">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45129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4594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36861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2956594">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755758">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5125">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149010">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16343">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5826">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458326">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112422">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14811">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49045">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078406">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54126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70328">
      <w:bodyDiv w:val="1"/>
      <w:marLeft w:val="0"/>
      <w:marRight w:val="0"/>
      <w:marTop w:val="0"/>
      <w:marBottom w:val="0"/>
      <w:divBdr>
        <w:top w:val="none" w:sz="0" w:space="0" w:color="auto"/>
        <w:left w:val="none" w:sz="0" w:space="0" w:color="auto"/>
        <w:bottom w:val="none" w:sz="0" w:space="0" w:color="auto"/>
        <w:right w:val="none" w:sz="0" w:space="0" w:color="auto"/>
      </w:divBdr>
    </w:div>
    <w:div w:id="1249970711">
      <w:bodyDiv w:val="1"/>
      <w:marLeft w:val="0"/>
      <w:marRight w:val="0"/>
      <w:marTop w:val="0"/>
      <w:marBottom w:val="0"/>
      <w:divBdr>
        <w:top w:val="none" w:sz="0" w:space="0" w:color="auto"/>
        <w:left w:val="none" w:sz="0" w:space="0" w:color="auto"/>
        <w:bottom w:val="none" w:sz="0" w:space="0" w:color="auto"/>
        <w:right w:val="none" w:sz="0" w:space="0" w:color="auto"/>
      </w:divBdr>
    </w:div>
    <w:div w:id="1249996802">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429823">
      <w:bodyDiv w:val="1"/>
      <w:marLeft w:val="0"/>
      <w:marRight w:val="0"/>
      <w:marTop w:val="0"/>
      <w:marBottom w:val="0"/>
      <w:divBdr>
        <w:top w:val="none" w:sz="0" w:space="0" w:color="auto"/>
        <w:left w:val="none" w:sz="0" w:space="0" w:color="auto"/>
        <w:bottom w:val="none" w:sz="0" w:space="0" w:color="auto"/>
        <w:right w:val="none" w:sz="0" w:space="0" w:color="auto"/>
      </w:divBdr>
    </w:div>
    <w:div w:id="1250508864">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0887547">
      <w:bodyDiv w:val="1"/>
      <w:marLeft w:val="0"/>
      <w:marRight w:val="0"/>
      <w:marTop w:val="0"/>
      <w:marBottom w:val="0"/>
      <w:divBdr>
        <w:top w:val="none" w:sz="0" w:space="0" w:color="auto"/>
        <w:left w:val="none" w:sz="0" w:space="0" w:color="auto"/>
        <w:bottom w:val="none" w:sz="0" w:space="0" w:color="auto"/>
        <w:right w:val="none" w:sz="0" w:space="0" w:color="auto"/>
      </w:divBdr>
    </w:div>
    <w:div w:id="1251043174">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550280">
      <w:bodyDiv w:val="1"/>
      <w:marLeft w:val="0"/>
      <w:marRight w:val="0"/>
      <w:marTop w:val="0"/>
      <w:marBottom w:val="0"/>
      <w:divBdr>
        <w:top w:val="none" w:sz="0" w:space="0" w:color="auto"/>
        <w:left w:val="none" w:sz="0" w:space="0" w:color="auto"/>
        <w:bottom w:val="none" w:sz="0" w:space="0" w:color="auto"/>
        <w:right w:val="none" w:sz="0" w:space="0" w:color="auto"/>
      </w:divBdr>
    </w:div>
    <w:div w:id="1251770326">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1813048">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666164">
      <w:bodyDiv w:val="1"/>
      <w:marLeft w:val="0"/>
      <w:marRight w:val="0"/>
      <w:marTop w:val="0"/>
      <w:marBottom w:val="0"/>
      <w:divBdr>
        <w:top w:val="none" w:sz="0" w:space="0" w:color="auto"/>
        <w:left w:val="none" w:sz="0" w:space="0" w:color="auto"/>
        <w:bottom w:val="none" w:sz="0" w:space="0" w:color="auto"/>
        <w:right w:val="none" w:sz="0" w:space="0" w:color="auto"/>
      </w:divBdr>
    </w:div>
    <w:div w:id="1252812958">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121277">
      <w:bodyDiv w:val="1"/>
      <w:marLeft w:val="0"/>
      <w:marRight w:val="0"/>
      <w:marTop w:val="0"/>
      <w:marBottom w:val="0"/>
      <w:divBdr>
        <w:top w:val="none" w:sz="0" w:space="0" w:color="auto"/>
        <w:left w:val="none" w:sz="0" w:space="0" w:color="auto"/>
        <w:bottom w:val="none" w:sz="0" w:space="0" w:color="auto"/>
        <w:right w:val="none" w:sz="0" w:space="0" w:color="auto"/>
      </w:divBdr>
    </w:div>
    <w:div w:id="1253202207">
      <w:bodyDiv w:val="1"/>
      <w:marLeft w:val="0"/>
      <w:marRight w:val="0"/>
      <w:marTop w:val="0"/>
      <w:marBottom w:val="0"/>
      <w:divBdr>
        <w:top w:val="none" w:sz="0" w:space="0" w:color="auto"/>
        <w:left w:val="none" w:sz="0" w:space="0" w:color="auto"/>
        <w:bottom w:val="none" w:sz="0" w:space="0" w:color="auto"/>
        <w:right w:val="none" w:sz="0" w:space="0" w:color="auto"/>
      </w:divBdr>
    </w:div>
    <w:div w:id="1253314860">
      <w:bodyDiv w:val="1"/>
      <w:marLeft w:val="0"/>
      <w:marRight w:val="0"/>
      <w:marTop w:val="0"/>
      <w:marBottom w:val="0"/>
      <w:divBdr>
        <w:top w:val="none" w:sz="0" w:space="0" w:color="auto"/>
        <w:left w:val="none" w:sz="0" w:space="0" w:color="auto"/>
        <w:bottom w:val="none" w:sz="0" w:space="0" w:color="auto"/>
        <w:right w:val="none" w:sz="0" w:space="0" w:color="auto"/>
      </w:divBdr>
    </w:div>
    <w:div w:id="1253472488">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437071">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23918">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101487">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8947668">
      <w:bodyDiv w:val="1"/>
      <w:marLeft w:val="0"/>
      <w:marRight w:val="0"/>
      <w:marTop w:val="0"/>
      <w:marBottom w:val="0"/>
      <w:divBdr>
        <w:top w:val="none" w:sz="0" w:space="0" w:color="auto"/>
        <w:left w:val="none" w:sz="0" w:space="0" w:color="auto"/>
        <w:bottom w:val="none" w:sz="0" w:space="0" w:color="auto"/>
        <w:right w:val="none" w:sz="0" w:space="0" w:color="auto"/>
      </w:divBdr>
    </w:div>
    <w:div w:id="1259020460">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22225">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139058">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136417">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77495">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89812">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106465">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345290">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651659">
      <w:bodyDiv w:val="1"/>
      <w:marLeft w:val="0"/>
      <w:marRight w:val="0"/>
      <w:marTop w:val="0"/>
      <w:marBottom w:val="0"/>
      <w:divBdr>
        <w:top w:val="none" w:sz="0" w:space="0" w:color="auto"/>
        <w:left w:val="none" w:sz="0" w:space="0" w:color="auto"/>
        <w:bottom w:val="none" w:sz="0" w:space="0" w:color="auto"/>
        <w:right w:val="none" w:sz="0" w:space="0" w:color="auto"/>
      </w:divBdr>
    </w:div>
    <w:div w:id="1264653709">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386658">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842051">
      <w:bodyDiv w:val="1"/>
      <w:marLeft w:val="0"/>
      <w:marRight w:val="0"/>
      <w:marTop w:val="0"/>
      <w:marBottom w:val="0"/>
      <w:divBdr>
        <w:top w:val="none" w:sz="0" w:space="0" w:color="auto"/>
        <w:left w:val="none" w:sz="0" w:space="0" w:color="auto"/>
        <w:bottom w:val="none" w:sz="0" w:space="0" w:color="auto"/>
        <w:right w:val="none" w:sz="0" w:space="0" w:color="auto"/>
      </w:divBdr>
    </w:div>
    <w:div w:id="1265917549">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1118">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233138">
      <w:bodyDiv w:val="1"/>
      <w:marLeft w:val="0"/>
      <w:marRight w:val="0"/>
      <w:marTop w:val="0"/>
      <w:marBottom w:val="0"/>
      <w:divBdr>
        <w:top w:val="none" w:sz="0" w:space="0" w:color="auto"/>
        <w:left w:val="none" w:sz="0" w:space="0" w:color="auto"/>
        <w:bottom w:val="none" w:sz="0" w:space="0" w:color="auto"/>
        <w:right w:val="none" w:sz="0" w:space="0" w:color="auto"/>
      </w:divBdr>
    </w:div>
    <w:div w:id="1266381809">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688981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076472">
      <w:bodyDiv w:val="1"/>
      <w:marLeft w:val="0"/>
      <w:marRight w:val="0"/>
      <w:marTop w:val="0"/>
      <w:marBottom w:val="0"/>
      <w:divBdr>
        <w:top w:val="none" w:sz="0" w:space="0" w:color="auto"/>
        <w:left w:val="none" w:sz="0" w:space="0" w:color="auto"/>
        <w:bottom w:val="none" w:sz="0" w:space="0" w:color="auto"/>
        <w:right w:val="none" w:sz="0" w:space="0" w:color="auto"/>
      </w:divBdr>
    </w:div>
    <w:div w:id="1267469703">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466895">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31796">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8999783">
      <w:bodyDiv w:val="1"/>
      <w:marLeft w:val="0"/>
      <w:marRight w:val="0"/>
      <w:marTop w:val="0"/>
      <w:marBottom w:val="0"/>
      <w:divBdr>
        <w:top w:val="none" w:sz="0" w:space="0" w:color="auto"/>
        <w:left w:val="none" w:sz="0" w:space="0" w:color="auto"/>
        <w:bottom w:val="none" w:sz="0" w:space="0" w:color="auto"/>
        <w:right w:val="none" w:sz="0" w:space="0" w:color="auto"/>
      </w:divBdr>
    </w:div>
    <w:div w:id="1269041818">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241138">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589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12572">
      <w:bodyDiv w:val="1"/>
      <w:marLeft w:val="0"/>
      <w:marRight w:val="0"/>
      <w:marTop w:val="0"/>
      <w:marBottom w:val="0"/>
      <w:divBdr>
        <w:top w:val="none" w:sz="0" w:space="0" w:color="auto"/>
        <w:left w:val="none" w:sz="0" w:space="0" w:color="auto"/>
        <w:bottom w:val="none" w:sz="0" w:space="0" w:color="auto"/>
        <w:right w:val="none" w:sz="0" w:space="0" w:color="auto"/>
      </w:divBdr>
    </w:div>
    <w:div w:id="1272589586">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685">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018900">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559038">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6710734">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2205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490558">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406606">
      <w:bodyDiv w:val="1"/>
      <w:marLeft w:val="0"/>
      <w:marRight w:val="0"/>
      <w:marTop w:val="0"/>
      <w:marBottom w:val="0"/>
      <w:divBdr>
        <w:top w:val="none" w:sz="0" w:space="0" w:color="auto"/>
        <w:left w:val="none" w:sz="0" w:space="0" w:color="auto"/>
        <w:bottom w:val="none" w:sz="0" w:space="0" w:color="auto"/>
        <w:right w:val="none" w:sz="0" w:space="0" w:color="auto"/>
      </w:divBdr>
    </w:div>
    <w:div w:id="1279408862">
      <w:bodyDiv w:val="1"/>
      <w:marLeft w:val="0"/>
      <w:marRight w:val="0"/>
      <w:marTop w:val="0"/>
      <w:marBottom w:val="0"/>
      <w:divBdr>
        <w:top w:val="none" w:sz="0" w:space="0" w:color="auto"/>
        <w:left w:val="none" w:sz="0" w:space="0" w:color="auto"/>
        <w:bottom w:val="none" w:sz="0" w:space="0" w:color="auto"/>
        <w:right w:val="none" w:sz="0" w:space="0" w:color="auto"/>
      </w:divBdr>
    </w:div>
    <w:div w:id="127948629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25732">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255190">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02644">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49593">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761895">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372032">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1555">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0367">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338613">
      <w:bodyDiv w:val="1"/>
      <w:marLeft w:val="0"/>
      <w:marRight w:val="0"/>
      <w:marTop w:val="0"/>
      <w:marBottom w:val="0"/>
      <w:divBdr>
        <w:top w:val="none" w:sz="0" w:space="0" w:color="auto"/>
        <w:left w:val="none" w:sz="0" w:space="0" w:color="auto"/>
        <w:bottom w:val="none" w:sz="0" w:space="0" w:color="auto"/>
        <w:right w:val="none" w:sz="0" w:space="0" w:color="auto"/>
      </w:divBdr>
    </w:div>
    <w:div w:id="1283415721">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3882789">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775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00082">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276261">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34899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18822">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32198">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52562">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58531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662480">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513874">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47326">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59403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4310">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755832">
      <w:bodyDiv w:val="1"/>
      <w:marLeft w:val="0"/>
      <w:marRight w:val="0"/>
      <w:marTop w:val="0"/>
      <w:marBottom w:val="0"/>
      <w:divBdr>
        <w:top w:val="none" w:sz="0" w:space="0" w:color="auto"/>
        <w:left w:val="none" w:sz="0" w:space="0" w:color="auto"/>
        <w:bottom w:val="none" w:sz="0" w:space="0" w:color="auto"/>
        <w:right w:val="none" w:sz="0" w:space="0" w:color="auto"/>
      </w:divBdr>
    </w:div>
    <w:div w:id="1293900874">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4677445">
      <w:bodyDiv w:val="1"/>
      <w:marLeft w:val="0"/>
      <w:marRight w:val="0"/>
      <w:marTop w:val="0"/>
      <w:marBottom w:val="0"/>
      <w:divBdr>
        <w:top w:val="none" w:sz="0" w:space="0" w:color="auto"/>
        <w:left w:val="none" w:sz="0" w:space="0" w:color="auto"/>
        <w:bottom w:val="none" w:sz="0" w:space="0" w:color="auto"/>
        <w:right w:val="none" w:sz="0" w:space="0" w:color="auto"/>
      </w:divBdr>
    </w:div>
    <w:div w:id="129475135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331176">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4640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835158">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074910">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534920">
      <w:bodyDiv w:val="1"/>
      <w:marLeft w:val="0"/>
      <w:marRight w:val="0"/>
      <w:marTop w:val="0"/>
      <w:marBottom w:val="0"/>
      <w:divBdr>
        <w:top w:val="none" w:sz="0" w:space="0" w:color="auto"/>
        <w:left w:val="none" w:sz="0" w:space="0" w:color="auto"/>
        <w:bottom w:val="none" w:sz="0" w:space="0" w:color="auto"/>
        <w:right w:val="none" w:sz="0" w:space="0" w:color="auto"/>
      </w:divBdr>
    </w:div>
    <w:div w:id="1299605082">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299726532">
      <w:bodyDiv w:val="1"/>
      <w:marLeft w:val="0"/>
      <w:marRight w:val="0"/>
      <w:marTop w:val="0"/>
      <w:marBottom w:val="0"/>
      <w:divBdr>
        <w:top w:val="none" w:sz="0" w:space="0" w:color="auto"/>
        <w:left w:val="none" w:sz="0" w:space="0" w:color="auto"/>
        <w:bottom w:val="none" w:sz="0" w:space="0" w:color="auto"/>
        <w:right w:val="none" w:sz="0" w:space="0" w:color="auto"/>
      </w:divBdr>
    </w:div>
    <w:div w:id="1299801812">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64199">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568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4904">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727625">
      <w:bodyDiv w:val="1"/>
      <w:marLeft w:val="0"/>
      <w:marRight w:val="0"/>
      <w:marTop w:val="0"/>
      <w:marBottom w:val="0"/>
      <w:divBdr>
        <w:top w:val="none" w:sz="0" w:space="0" w:color="auto"/>
        <w:left w:val="none" w:sz="0" w:space="0" w:color="auto"/>
        <w:bottom w:val="none" w:sz="0" w:space="0" w:color="auto"/>
        <w:right w:val="none" w:sz="0" w:space="0" w:color="auto"/>
      </w:divBdr>
    </w:div>
    <w:div w:id="1302879981">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33240">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14343">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47730">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24197">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893264">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466737">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0035">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2709">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24526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437751">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4740">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094327">
      <w:bodyDiv w:val="1"/>
      <w:marLeft w:val="0"/>
      <w:marRight w:val="0"/>
      <w:marTop w:val="0"/>
      <w:marBottom w:val="0"/>
      <w:divBdr>
        <w:top w:val="none" w:sz="0" w:space="0" w:color="auto"/>
        <w:left w:val="none" w:sz="0" w:space="0" w:color="auto"/>
        <w:bottom w:val="none" w:sz="0" w:space="0" w:color="auto"/>
        <w:right w:val="none" w:sz="0" w:space="0" w:color="auto"/>
      </w:divBdr>
    </w:div>
    <w:div w:id="1310135241">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397605">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1589">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13170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861084">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1977168">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2565844">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68851">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335855">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1237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37691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12800">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27652">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759521">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416259">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650119">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531250">
      <w:bodyDiv w:val="1"/>
      <w:marLeft w:val="0"/>
      <w:marRight w:val="0"/>
      <w:marTop w:val="0"/>
      <w:marBottom w:val="0"/>
      <w:divBdr>
        <w:top w:val="none" w:sz="0" w:space="0" w:color="auto"/>
        <w:left w:val="none" w:sz="0" w:space="0" w:color="auto"/>
        <w:bottom w:val="none" w:sz="0" w:space="0" w:color="auto"/>
        <w:right w:val="none" w:sz="0" w:space="0" w:color="auto"/>
      </w:divBdr>
    </w:div>
    <w:div w:id="1319579559">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69931">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384559">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574838">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657669">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579783">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779433">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696207">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489515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6472952">
      <w:bodyDiv w:val="1"/>
      <w:marLeft w:val="0"/>
      <w:marRight w:val="0"/>
      <w:marTop w:val="0"/>
      <w:marBottom w:val="0"/>
      <w:divBdr>
        <w:top w:val="none" w:sz="0" w:space="0" w:color="auto"/>
        <w:left w:val="none" w:sz="0" w:space="0" w:color="auto"/>
        <w:bottom w:val="none" w:sz="0" w:space="0" w:color="auto"/>
        <w:right w:val="none" w:sz="0" w:space="0" w:color="auto"/>
      </w:divBdr>
    </w:div>
    <w:div w:id="1326662182">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00193">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17015">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85483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55820">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166880">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1468">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255242">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637073">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785873">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5773">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2953709">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19752">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265932">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78173">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11131">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375193">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56673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6689958">
      <w:bodyDiv w:val="1"/>
      <w:marLeft w:val="0"/>
      <w:marRight w:val="0"/>
      <w:marTop w:val="0"/>
      <w:marBottom w:val="0"/>
      <w:divBdr>
        <w:top w:val="none" w:sz="0" w:space="0" w:color="auto"/>
        <w:left w:val="none" w:sz="0" w:space="0" w:color="auto"/>
        <w:bottom w:val="none" w:sz="0" w:space="0" w:color="auto"/>
        <w:right w:val="none" w:sz="0" w:space="0" w:color="auto"/>
      </w:divBdr>
    </w:div>
    <w:div w:id="1336878292">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54834">
      <w:bodyDiv w:val="1"/>
      <w:marLeft w:val="0"/>
      <w:marRight w:val="0"/>
      <w:marTop w:val="0"/>
      <w:marBottom w:val="0"/>
      <w:divBdr>
        <w:top w:val="none" w:sz="0" w:space="0" w:color="auto"/>
        <w:left w:val="none" w:sz="0" w:space="0" w:color="auto"/>
        <w:bottom w:val="none" w:sz="0" w:space="0" w:color="auto"/>
        <w:right w:val="none" w:sz="0" w:space="0" w:color="auto"/>
      </w:divBdr>
    </w:div>
    <w:div w:id="1340160599">
      <w:bodyDiv w:val="1"/>
      <w:marLeft w:val="0"/>
      <w:marRight w:val="0"/>
      <w:marTop w:val="0"/>
      <w:marBottom w:val="0"/>
      <w:divBdr>
        <w:top w:val="none" w:sz="0" w:space="0" w:color="auto"/>
        <w:left w:val="none" w:sz="0" w:space="0" w:color="auto"/>
        <w:bottom w:val="none" w:sz="0" w:space="0" w:color="auto"/>
        <w:right w:val="none" w:sz="0" w:space="0" w:color="auto"/>
      </w:divBdr>
      <w:divsChild>
        <w:div w:id="8330707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01466">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41085">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319743">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630766">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5055">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130663">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520057">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788057">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0665">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8868480">
      <w:bodyDiv w:val="1"/>
      <w:marLeft w:val="0"/>
      <w:marRight w:val="0"/>
      <w:marTop w:val="0"/>
      <w:marBottom w:val="0"/>
      <w:divBdr>
        <w:top w:val="none" w:sz="0" w:space="0" w:color="auto"/>
        <w:left w:val="none" w:sz="0" w:space="0" w:color="auto"/>
        <w:bottom w:val="none" w:sz="0" w:space="0" w:color="auto"/>
        <w:right w:val="none" w:sz="0" w:space="0" w:color="auto"/>
      </w:divBdr>
    </w:div>
    <w:div w:id="1349018718">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4812">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49866604">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490813">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25798">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8415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4957218">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498141">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766905">
      <w:bodyDiv w:val="1"/>
      <w:marLeft w:val="0"/>
      <w:marRight w:val="0"/>
      <w:marTop w:val="0"/>
      <w:marBottom w:val="0"/>
      <w:divBdr>
        <w:top w:val="none" w:sz="0" w:space="0" w:color="auto"/>
        <w:left w:val="none" w:sz="0" w:space="0" w:color="auto"/>
        <w:bottom w:val="none" w:sz="0" w:space="0" w:color="auto"/>
        <w:right w:val="none" w:sz="0" w:space="0" w:color="auto"/>
      </w:divBdr>
    </w:div>
    <w:div w:id="135576974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6998476">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197790">
      <w:bodyDiv w:val="1"/>
      <w:marLeft w:val="0"/>
      <w:marRight w:val="0"/>
      <w:marTop w:val="0"/>
      <w:marBottom w:val="0"/>
      <w:divBdr>
        <w:top w:val="none" w:sz="0" w:space="0" w:color="auto"/>
        <w:left w:val="none" w:sz="0" w:space="0" w:color="auto"/>
        <w:bottom w:val="none" w:sz="0" w:space="0" w:color="auto"/>
        <w:right w:val="none" w:sz="0" w:space="0" w:color="auto"/>
      </w:divBdr>
    </w:div>
    <w:div w:id="1357198485">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586035">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850236">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238113">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028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59887438">
      <w:bodyDiv w:val="1"/>
      <w:marLeft w:val="0"/>
      <w:marRight w:val="0"/>
      <w:marTop w:val="0"/>
      <w:marBottom w:val="0"/>
      <w:divBdr>
        <w:top w:val="none" w:sz="0" w:space="0" w:color="auto"/>
        <w:left w:val="none" w:sz="0" w:space="0" w:color="auto"/>
        <w:bottom w:val="none" w:sz="0" w:space="0" w:color="auto"/>
        <w:right w:val="none" w:sz="0" w:space="0" w:color="auto"/>
      </w:divBdr>
    </w:div>
    <w:div w:id="1360005395">
      <w:bodyDiv w:val="1"/>
      <w:marLeft w:val="0"/>
      <w:marRight w:val="0"/>
      <w:marTop w:val="0"/>
      <w:marBottom w:val="0"/>
      <w:divBdr>
        <w:top w:val="none" w:sz="0" w:space="0" w:color="auto"/>
        <w:left w:val="none" w:sz="0" w:space="0" w:color="auto"/>
        <w:bottom w:val="none" w:sz="0" w:space="0" w:color="auto"/>
        <w:right w:val="none" w:sz="0" w:space="0" w:color="auto"/>
      </w:divBdr>
    </w:div>
    <w:div w:id="1360007368">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662792">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35269">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2898561">
      <w:bodyDiv w:val="1"/>
      <w:marLeft w:val="0"/>
      <w:marRight w:val="0"/>
      <w:marTop w:val="0"/>
      <w:marBottom w:val="0"/>
      <w:divBdr>
        <w:top w:val="none" w:sz="0" w:space="0" w:color="auto"/>
        <w:left w:val="none" w:sz="0" w:space="0" w:color="auto"/>
        <w:bottom w:val="none" w:sz="0" w:space="0" w:color="auto"/>
        <w:right w:val="none" w:sz="0" w:space="0" w:color="auto"/>
      </w:divBdr>
    </w:div>
    <w:div w:id="1363018741">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35908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285925">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0300">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45483">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0467">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3202">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5910148">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17339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13904">
      <w:bodyDiv w:val="1"/>
      <w:marLeft w:val="0"/>
      <w:marRight w:val="0"/>
      <w:marTop w:val="0"/>
      <w:marBottom w:val="0"/>
      <w:divBdr>
        <w:top w:val="none" w:sz="0" w:space="0" w:color="auto"/>
        <w:left w:val="none" w:sz="0" w:space="0" w:color="auto"/>
        <w:bottom w:val="none" w:sz="0" w:space="0" w:color="auto"/>
        <w:right w:val="none" w:sz="0" w:space="0" w:color="auto"/>
      </w:divBdr>
    </w:div>
    <w:div w:id="1368218002">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092">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01523">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8946470">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6202">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8337">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18655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52641">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0648601">
      <w:bodyDiv w:val="1"/>
      <w:marLeft w:val="0"/>
      <w:marRight w:val="0"/>
      <w:marTop w:val="0"/>
      <w:marBottom w:val="0"/>
      <w:divBdr>
        <w:top w:val="none" w:sz="0" w:space="0" w:color="auto"/>
        <w:left w:val="none" w:sz="0" w:space="0" w:color="auto"/>
        <w:bottom w:val="none" w:sz="0" w:space="0" w:color="auto"/>
        <w:right w:val="none" w:sz="0" w:space="0" w:color="auto"/>
      </w:divBdr>
    </w:div>
    <w:div w:id="1370691831">
      <w:bodyDiv w:val="1"/>
      <w:marLeft w:val="0"/>
      <w:marRight w:val="0"/>
      <w:marTop w:val="0"/>
      <w:marBottom w:val="0"/>
      <w:divBdr>
        <w:top w:val="none" w:sz="0" w:space="0" w:color="auto"/>
        <w:left w:val="none" w:sz="0" w:space="0" w:color="auto"/>
        <w:bottom w:val="none" w:sz="0" w:space="0" w:color="auto"/>
        <w:right w:val="none" w:sz="0" w:space="0" w:color="auto"/>
      </w:divBdr>
    </w:div>
    <w:div w:id="1370885117">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687711">
      <w:bodyDiv w:val="1"/>
      <w:marLeft w:val="0"/>
      <w:marRight w:val="0"/>
      <w:marTop w:val="0"/>
      <w:marBottom w:val="0"/>
      <w:divBdr>
        <w:top w:val="none" w:sz="0" w:space="0" w:color="auto"/>
        <w:left w:val="none" w:sz="0" w:space="0" w:color="auto"/>
        <w:bottom w:val="none" w:sz="0" w:space="0" w:color="auto"/>
        <w:right w:val="none" w:sz="0" w:space="0" w:color="auto"/>
      </w:divBdr>
    </w:div>
    <w:div w:id="1371764920">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458086">
      <w:bodyDiv w:val="1"/>
      <w:marLeft w:val="0"/>
      <w:marRight w:val="0"/>
      <w:marTop w:val="0"/>
      <w:marBottom w:val="0"/>
      <w:divBdr>
        <w:top w:val="none" w:sz="0" w:space="0" w:color="auto"/>
        <w:left w:val="none" w:sz="0" w:space="0" w:color="auto"/>
        <w:bottom w:val="none" w:sz="0" w:space="0" w:color="auto"/>
        <w:right w:val="none" w:sz="0" w:space="0" w:color="auto"/>
      </w:divBdr>
    </w:div>
    <w:div w:id="1372539618">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070095">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35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16358">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2452">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27516">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1478">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349610">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4930">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58892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1669">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042837">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5964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695650">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663694">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396010">
      <w:bodyDiv w:val="1"/>
      <w:marLeft w:val="0"/>
      <w:marRight w:val="0"/>
      <w:marTop w:val="0"/>
      <w:marBottom w:val="0"/>
      <w:divBdr>
        <w:top w:val="none" w:sz="0" w:space="0" w:color="auto"/>
        <w:left w:val="none" w:sz="0" w:space="0" w:color="auto"/>
        <w:bottom w:val="none" w:sz="0" w:space="0" w:color="auto"/>
        <w:right w:val="none" w:sz="0" w:space="0" w:color="auto"/>
      </w:divBdr>
    </w:div>
    <w:div w:id="1381435386">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705517">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394503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596433">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16343">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05753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069569">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332742">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1934">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803372">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23307">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89957301">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28013">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191424">
      <w:bodyDiv w:val="1"/>
      <w:marLeft w:val="0"/>
      <w:marRight w:val="0"/>
      <w:marTop w:val="0"/>
      <w:marBottom w:val="0"/>
      <w:divBdr>
        <w:top w:val="none" w:sz="0" w:space="0" w:color="auto"/>
        <w:left w:val="none" w:sz="0" w:space="0" w:color="auto"/>
        <w:bottom w:val="none" w:sz="0" w:space="0" w:color="auto"/>
        <w:right w:val="none" w:sz="0" w:space="0" w:color="auto"/>
      </w:divBdr>
    </w:div>
    <w:div w:id="1393230383">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39774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740515">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35">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054232">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439822">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01434">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21794">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4833">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399980288">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06085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244950">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0861869">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295054">
      <w:bodyDiv w:val="1"/>
      <w:marLeft w:val="0"/>
      <w:marRight w:val="0"/>
      <w:marTop w:val="0"/>
      <w:marBottom w:val="0"/>
      <w:divBdr>
        <w:top w:val="none" w:sz="0" w:space="0" w:color="auto"/>
        <w:left w:val="none" w:sz="0" w:space="0" w:color="auto"/>
        <w:bottom w:val="none" w:sz="0" w:space="0" w:color="auto"/>
        <w:right w:val="none" w:sz="0" w:space="0" w:color="auto"/>
      </w:divBdr>
    </w:div>
    <w:div w:id="140170730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749906">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486100">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212403">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08568">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3869941">
      <w:bodyDiv w:val="1"/>
      <w:marLeft w:val="0"/>
      <w:marRight w:val="0"/>
      <w:marTop w:val="0"/>
      <w:marBottom w:val="0"/>
      <w:divBdr>
        <w:top w:val="none" w:sz="0" w:space="0" w:color="auto"/>
        <w:left w:val="none" w:sz="0" w:space="0" w:color="auto"/>
        <w:bottom w:val="none" w:sz="0" w:space="0" w:color="auto"/>
        <w:right w:val="none" w:sz="0" w:space="0" w:color="auto"/>
      </w:divBdr>
    </w:div>
    <w:div w:id="1403873740">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8931">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1716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026305">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18652">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190050">
      <w:bodyDiv w:val="1"/>
      <w:marLeft w:val="0"/>
      <w:marRight w:val="0"/>
      <w:marTop w:val="0"/>
      <w:marBottom w:val="0"/>
      <w:divBdr>
        <w:top w:val="none" w:sz="0" w:space="0" w:color="auto"/>
        <w:left w:val="none" w:sz="0" w:space="0" w:color="auto"/>
        <w:bottom w:val="none" w:sz="0" w:space="0" w:color="auto"/>
        <w:right w:val="none" w:sz="0" w:space="0" w:color="auto"/>
      </w:divBdr>
    </w:div>
    <w:div w:id="1407193212">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18194">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18">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275683">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544778">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19557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0794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0755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474251">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5666">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828457">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248418">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790458">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326382">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293927">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238">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48620">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456511">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3049">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3994738">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89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479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0937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144">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729091">
      <w:bodyDiv w:val="1"/>
      <w:marLeft w:val="0"/>
      <w:marRight w:val="0"/>
      <w:marTop w:val="0"/>
      <w:marBottom w:val="0"/>
      <w:divBdr>
        <w:top w:val="none" w:sz="0" w:space="0" w:color="auto"/>
        <w:left w:val="none" w:sz="0" w:space="0" w:color="auto"/>
        <w:bottom w:val="none" w:sz="0" w:space="0" w:color="auto"/>
        <w:right w:val="none" w:sz="0" w:space="0" w:color="auto"/>
      </w:divBdr>
    </w:div>
    <w:div w:id="1427773782">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8968321">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30314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047">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1707302">
      <w:bodyDiv w:val="1"/>
      <w:marLeft w:val="0"/>
      <w:marRight w:val="0"/>
      <w:marTop w:val="0"/>
      <w:marBottom w:val="0"/>
      <w:divBdr>
        <w:top w:val="none" w:sz="0" w:space="0" w:color="auto"/>
        <w:left w:val="none" w:sz="0" w:space="0" w:color="auto"/>
        <w:bottom w:val="none" w:sz="0" w:space="0" w:color="auto"/>
        <w:right w:val="none" w:sz="0" w:space="0" w:color="auto"/>
      </w:divBdr>
    </w:div>
    <w:div w:id="1431900568">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244320">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55684">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19759">
      <w:bodyDiv w:val="1"/>
      <w:marLeft w:val="0"/>
      <w:marRight w:val="0"/>
      <w:marTop w:val="0"/>
      <w:marBottom w:val="0"/>
      <w:divBdr>
        <w:top w:val="none" w:sz="0" w:space="0" w:color="auto"/>
        <w:left w:val="none" w:sz="0" w:space="0" w:color="auto"/>
        <w:bottom w:val="none" w:sz="0" w:space="0" w:color="auto"/>
        <w:right w:val="none" w:sz="0" w:space="0" w:color="auto"/>
      </w:divBdr>
    </w:div>
    <w:div w:id="1432822067">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78795">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282316">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083055">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2293">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58924">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2916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042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403394">
      <w:bodyDiv w:val="1"/>
      <w:marLeft w:val="0"/>
      <w:marRight w:val="0"/>
      <w:marTop w:val="0"/>
      <w:marBottom w:val="0"/>
      <w:divBdr>
        <w:top w:val="none" w:sz="0" w:space="0" w:color="auto"/>
        <w:left w:val="none" w:sz="0" w:space="0" w:color="auto"/>
        <w:bottom w:val="none" w:sz="0" w:space="0" w:color="auto"/>
        <w:right w:val="none" w:sz="0" w:space="0" w:color="auto"/>
      </w:divBdr>
    </w:div>
    <w:div w:id="1438527834">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490574">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409674">
      <w:bodyDiv w:val="1"/>
      <w:marLeft w:val="0"/>
      <w:marRight w:val="0"/>
      <w:marTop w:val="0"/>
      <w:marBottom w:val="0"/>
      <w:divBdr>
        <w:top w:val="none" w:sz="0" w:space="0" w:color="auto"/>
        <w:left w:val="none" w:sz="0" w:space="0" w:color="auto"/>
        <w:bottom w:val="none" w:sz="0" w:space="0" w:color="auto"/>
        <w:right w:val="none" w:sz="0" w:space="0" w:color="auto"/>
      </w:divBdr>
    </w:div>
    <w:div w:id="1442607019">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110022">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766133">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09078">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154806">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456">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5929110">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73335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89471">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7967309">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280637">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0814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5630">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398665">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3814">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320769">
      <w:bodyDiv w:val="1"/>
      <w:marLeft w:val="0"/>
      <w:marRight w:val="0"/>
      <w:marTop w:val="0"/>
      <w:marBottom w:val="0"/>
      <w:divBdr>
        <w:top w:val="none" w:sz="0" w:space="0" w:color="auto"/>
        <w:left w:val="none" w:sz="0" w:space="0" w:color="auto"/>
        <w:bottom w:val="none" w:sz="0" w:space="0" w:color="auto"/>
        <w:right w:val="none" w:sz="0" w:space="0" w:color="auto"/>
      </w:divBdr>
    </w:div>
    <w:div w:id="1450466920">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0974797">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701397">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69834">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5502">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39691">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400464">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13405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716986">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1813">
      <w:bodyDiv w:val="1"/>
      <w:marLeft w:val="0"/>
      <w:marRight w:val="0"/>
      <w:marTop w:val="0"/>
      <w:marBottom w:val="0"/>
      <w:divBdr>
        <w:top w:val="none" w:sz="0" w:space="0" w:color="auto"/>
        <w:left w:val="none" w:sz="0" w:space="0" w:color="auto"/>
        <w:bottom w:val="none" w:sz="0" w:space="0" w:color="auto"/>
        <w:right w:val="none" w:sz="0" w:space="0" w:color="auto"/>
      </w:divBdr>
    </w:div>
    <w:div w:id="1455907878">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09670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63309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528668">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54">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8915923">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4544">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145762">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11886">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191559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234475">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574769">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766362">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389913">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360057">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547969">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27519">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82155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59">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16386">
      <w:bodyDiv w:val="1"/>
      <w:marLeft w:val="0"/>
      <w:marRight w:val="0"/>
      <w:marTop w:val="0"/>
      <w:marBottom w:val="0"/>
      <w:divBdr>
        <w:top w:val="none" w:sz="0" w:space="0" w:color="auto"/>
        <w:left w:val="none" w:sz="0" w:space="0" w:color="auto"/>
        <w:bottom w:val="none" w:sz="0" w:space="0" w:color="auto"/>
        <w:right w:val="none" w:sz="0" w:space="0" w:color="auto"/>
      </w:divBdr>
    </w:div>
    <w:div w:id="1470516948">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826716">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1904931">
      <w:bodyDiv w:val="1"/>
      <w:marLeft w:val="0"/>
      <w:marRight w:val="0"/>
      <w:marTop w:val="0"/>
      <w:marBottom w:val="0"/>
      <w:divBdr>
        <w:top w:val="none" w:sz="0" w:space="0" w:color="auto"/>
        <w:left w:val="none" w:sz="0" w:space="0" w:color="auto"/>
        <w:bottom w:val="none" w:sz="0" w:space="0" w:color="auto"/>
        <w:right w:val="none" w:sz="0" w:space="0" w:color="auto"/>
      </w:divBdr>
    </w:div>
    <w:div w:id="1471941918">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1632">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10958">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372247">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638456">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878914">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026790">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29403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87362">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337456">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799584">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498258">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032">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4416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421406">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02565">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68750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1968725">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5244">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191">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19648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89678">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4928211">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58231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5873">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360526">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085945">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05428">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171386">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038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17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453361">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684198">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536316">
      <w:bodyDiv w:val="1"/>
      <w:marLeft w:val="0"/>
      <w:marRight w:val="0"/>
      <w:marTop w:val="0"/>
      <w:marBottom w:val="0"/>
      <w:divBdr>
        <w:top w:val="none" w:sz="0" w:space="0" w:color="auto"/>
        <w:left w:val="none" w:sz="0" w:space="0" w:color="auto"/>
        <w:bottom w:val="none" w:sz="0" w:space="0" w:color="auto"/>
        <w:right w:val="none" w:sz="0" w:space="0" w:color="auto"/>
      </w:divBdr>
    </w:div>
    <w:div w:id="1496606729">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467092">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577735">
      <w:bodyDiv w:val="1"/>
      <w:marLeft w:val="0"/>
      <w:marRight w:val="0"/>
      <w:marTop w:val="0"/>
      <w:marBottom w:val="0"/>
      <w:divBdr>
        <w:top w:val="none" w:sz="0" w:space="0" w:color="auto"/>
        <w:left w:val="none" w:sz="0" w:space="0" w:color="auto"/>
        <w:bottom w:val="none" w:sz="0" w:space="0" w:color="auto"/>
        <w:right w:val="none" w:sz="0" w:space="0" w:color="auto"/>
      </w:divBdr>
    </w:div>
    <w:div w:id="1501653724">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695321">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575771">
      <w:bodyDiv w:val="1"/>
      <w:marLeft w:val="0"/>
      <w:marRight w:val="0"/>
      <w:marTop w:val="0"/>
      <w:marBottom w:val="0"/>
      <w:divBdr>
        <w:top w:val="none" w:sz="0" w:space="0" w:color="auto"/>
        <w:left w:val="none" w:sz="0" w:space="0" w:color="auto"/>
        <w:bottom w:val="none" w:sz="0" w:space="0" w:color="auto"/>
        <w:right w:val="none" w:sz="0" w:space="0" w:color="auto"/>
      </w:divBdr>
    </w:div>
    <w:div w:id="1502620124">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0554">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3684">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393620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31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16284">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394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2806">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5731">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398083">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404160">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681666">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6692">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262266">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6302">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0921">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18890">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795383">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58730">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46962">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5603">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883698">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193277">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415845">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5874293">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42289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2305">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584454">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4520">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39266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5591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19933">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239598">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742891">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2105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590577">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4829849">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0069">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7490">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597696">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374673">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49472">
      <w:bodyDiv w:val="1"/>
      <w:marLeft w:val="0"/>
      <w:marRight w:val="0"/>
      <w:marTop w:val="0"/>
      <w:marBottom w:val="0"/>
      <w:divBdr>
        <w:top w:val="none" w:sz="0" w:space="0" w:color="auto"/>
        <w:left w:val="none" w:sz="0" w:space="0" w:color="auto"/>
        <w:bottom w:val="none" w:sz="0" w:space="0" w:color="auto"/>
        <w:right w:val="none" w:sz="0" w:space="0" w:color="auto"/>
      </w:divBdr>
    </w:div>
    <w:div w:id="1529949613">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265756">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186374">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333142">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1918355">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567943">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4403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73981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8931884">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44613">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29346">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163617">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38868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091773">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56358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36952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677851">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16226">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25453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226836">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8880955">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22668">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296266">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414626">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805421">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769324">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1958698">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299939">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26352">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0958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02461">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047953">
      <w:bodyDiv w:val="1"/>
      <w:marLeft w:val="0"/>
      <w:marRight w:val="0"/>
      <w:marTop w:val="0"/>
      <w:marBottom w:val="0"/>
      <w:divBdr>
        <w:top w:val="none" w:sz="0" w:space="0" w:color="auto"/>
        <w:left w:val="none" w:sz="0" w:space="0" w:color="auto"/>
        <w:bottom w:val="none" w:sz="0" w:space="0" w:color="auto"/>
        <w:right w:val="none" w:sz="0" w:space="0" w:color="auto"/>
      </w:divBdr>
    </w:div>
    <w:div w:id="1559051733">
      <w:bodyDiv w:val="1"/>
      <w:marLeft w:val="0"/>
      <w:marRight w:val="0"/>
      <w:marTop w:val="0"/>
      <w:marBottom w:val="0"/>
      <w:divBdr>
        <w:top w:val="none" w:sz="0" w:space="0" w:color="auto"/>
        <w:left w:val="none" w:sz="0" w:space="0" w:color="auto"/>
        <w:bottom w:val="none" w:sz="0" w:space="0" w:color="auto"/>
        <w:right w:val="none" w:sz="0" w:space="0" w:color="auto"/>
      </w:divBdr>
    </w:div>
    <w:div w:id="1559123503">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510520">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17266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700849">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098845">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363475">
      <w:bodyDiv w:val="1"/>
      <w:marLeft w:val="0"/>
      <w:marRight w:val="0"/>
      <w:marTop w:val="0"/>
      <w:marBottom w:val="0"/>
      <w:divBdr>
        <w:top w:val="none" w:sz="0" w:space="0" w:color="auto"/>
        <w:left w:val="none" w:sz="0" w:space="0" w:color="auto"/>
        <w:bottom w:val="none" w:sz="0" w:space="0" w:color="auto"/>
        <w:right w:val="none" w:sz="0" w:space="0" w:color="auto"/>
      </w:divBdr>
    </w:div>
    <w:div w:id="1564366523">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56084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79609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01940">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454943">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495809">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000444">
      <w:bodyDiv w:val="1"/>
      <w:marLeft w:val="0"/>
      <w:marRight w:val="0"/>
      <w:marTop w:val="0"/>
      <w:marBottom w:val="0"/>
      <w:divBdr>
        <w:top w:val="none" w:sz="0" w:space="0" w:color="auto"/>
        <w:left w:val="none" w:sz="0" w:space="0" w:color="auto"/>
        <w:bottom w:val="none" w:sz="0" w:space="0" w:color="auto"/>
        <w:right w:val="none" w:sz="0" w:space="0" w:color="auto"/>
      </w:divBdr>
    </w:div>
    <w:div w:id="1569072985">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270058">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14191">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470347">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055">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574663644">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62845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896289">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327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479110">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12700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26760">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318347">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747555">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063403">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064115">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50380">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681203">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1354">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1212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380921">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458235">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029776">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16629">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2197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53509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272893">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502762">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006344">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352003">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2734071">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78198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360070">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36091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5935807">
      <w:bodyDiv w:val="1"/>
      <w:marLeft w:val="0"/>
      <w:marRight w:val="0"/>
      <w:marTop w:val="0"/>
      <w:marBottom w:val="0"/>
      <w:divBdr>
        <w:top w:val="none" w:sz="0" w:space="0" w:color="auto"/>
        <w:left w:val="none" w:sz="0" w:space="0" w:color="auto"/>
        <w:bottom w:val="none" w:sz="0" w:space="0" w:color="auto"/>
        <w:right w:val="none" w:sz="0" w:space="0" w:color="auto"/>
      </w:divBdr>
    </w:div>
    <w:div w:id="1596204002">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329864">
      <w:bodyDiv w:val="1"/>
      <w:marLeft w:val="0"/>
      <w:marRight w:val="0"/>
      <w:marTop w:val="0"/>
      <w:marBottom w:val="0"/>
      <w:divBdr>
        <w:top w:val="none" w:sz="0" w:space="0" w:color="auto"/>
        <w:left w:val="none" w:sz="0" w:space="0" w:color="auto"/>
        <w:bottom w:val="none" w:sz="0" w:space="0" w:color="auto"/>
        <w:right w:val="none" w:sz="0" w:space="0" w:color="auto"/>
      </w:divBdr>
    </w:div>
    <w:div w:id="1596400742">
      <w:bodyDiv w:val="1"/>
      <w:marLeft w:val="0"/>
      <w:marRight w:val="0"/>
      <w:marTop w:val="0"/>
      <w:marBottom w:val="0"/>
      <w:divBdr>
        <w:top w:val="none" w:sz="0" w:space="0" w:color="auto"/>
        <w:left w:val="none" w:sz="0" w:space="0" w:color="auto"/>
        <w:bottom w:val="none" w:sz="0" w:space="0" w:color="auto"/>
        <w:right w:val="none" w:sz="0" w:space="0" w:color="auto"/>
      </w:divBdr>
    </w:div>
    <w:div w:id="1596591303">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4201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6941841">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638062">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0996">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09105">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27007">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21776">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335670">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486054">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4879">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162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029">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44616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689194">
      <w:bodyDiv w:val="1"/>
      <w:marLeft w:val="0"/>
      <w:marRight w:val="0"/>
      <w:marTop w:val="0"/>
      <w:marBottom w:val="0"/>
      <w:divBdr>
        <w:top w:val="none" w:sz="0" w:space="0" w:color="auto"/>
        <w:left w:val="none" w:sz="0" w:space="0" w:color="auto"/>
        <w:bottom w:val="none" w:sz="0" w:space="0" w:color="auto"/>
        <w:right w:val="none" w:sz="0" w:space="0" w:color="auto"/>
      </w:divBdr>
    </w:div>
    <w:div w:id="1602908047">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5515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728013">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493425">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7932202">
      <w:bodyDiv w:val="1"/>
      <w:marLeft w:val="0"/>
      <w:marRight w:val="0"/>
      <w:marTop w:val="0"/>
      <w:marBottom w:val="0"/>
      <w:divBdr>
        <w:top w:val="none" w:sz="0" w:space="0" w:color="auto"/>
        <w:left w:val="none" w:sz="0" w:space="0" w:color="auto"/>
        <w:bottom w:val="none" w:sz="0" w:space="0" w:color="auto"/>
        <w:right w:val="none" w:sz="0" w:space="0" w:color="auto"/>
      </w:divBdr>
    </w:div>
    <w:div w:id="1608080785">
      <w:bodyDiv w:val="1"/>
      <w:marLeft w:val="0"/>
      <w:marRight w:val="0"/>
      <w:marTop w:val="0"/>
      <w:marBottom w:val="0"/>
      <w:divBdr>
        <w:top w:val="none" w:sz="0" w:space="0" w:color="auto"/>
        <w:left w:val="none" w:sz="0" w:space="0" w:color="auto"/>
        <w:bottom w:val="none" w:sz="0" w:space="0" w:color="auto"/>
        <w:right w:val="none" w:sz="0" w:space="0" w:color="auto"/>
      </w:divBdr>
    </w:div>
    <w:div w:id="1608153171">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2470">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08576">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78171">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279337">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05270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4575">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03397">
      <w:bodyDiv w:val="1"/>
      <w:marLeft w:val="0"/>
      <w:marRight w:val="0"/>
      <w:marTop w:val="0"/>
      <w:marBottom w:val="0"/>
      <w:divBdr>
        <w:top w:val="none" w:sz="0" w:space="0" w:color="auto"/>
        <w:left w:val="none" w:sz="0" w:space="0" w:color="auto"/>
        <w:bottom w:val="none" w:sz="0" w:space="0" w:color="auto"/>
        <w:right w:val="none" w:sz="0" w:space="0" w:color="auto"/>
      </w:divBdr>
    </w:div>
    <w:div w:id="1614942237">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596056">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254852">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524795">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770972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177101">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09952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606963">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137641">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258283">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02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567">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102567">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14129">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187083">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1410">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044284">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766222">
      <w:bodyDiv w:val="1"/>
      <w:marLeft w:val="0"/>
      <w:marRight w:val="0"/>
      <w:marTop w:val="0"/>
      <w:marBottom w:val="0"/>
      <w:divBdr>
        <w:top w:val="none" w:sz="0" w:space="0" w:color="auto"/>
        <w:left w:val="none" w:sz="0" w:space="0" w:color="auto"/>
        <w:bottom w:val="none" w:sz="0" w:space="0" w:color="auto"/>
        <w:right w:val="none" w:sz="0" w:space="0" w:color="auto"/>
      </w:divBdr>
    </w:div>
    <w:div w:id="1626882810">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20268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469481">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7734596">
      <w:bodyDiv w:val="1"/>
      <w:marLeft w:val="0"/>
      <w:marRight w:val="0"/>
      <w:marTop w:val="0"/>
      <w:marBottom w:val="0"/>
      <w:divBdr>
        <w:top w:val="none" w:sz="0" w:space="0" w:color="auto"/>
        <w:left w:val="none" w:sz="0" w:space="0" w:color="auto"/>
        <w:bottom w:val="none" w:sz="0" w:space="0" w:color="auto"/>
        <w:right w:val="none" w:sz="0" w:space="0" w:color="auto"/>
      </w:divBdr>
    </w:div>
    <w:div w:id="1627849198">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8926819">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7036">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29974724">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2932">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6872">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13290">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406064">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5940571">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681033">
      <w:bodyDiv w:val="1"/>
      <w:marLeft w:val="0"/>
      <w:marRight w:val="0"/>
      <w:marTop w:val="0"/>
      <w:marBottom w:val="0"/>
      <w:divBdr>
        <w:top w:val="none" w:sz="0" w:space="0" w:color="auto"/>
        <w:left w:val="none" w:sz="0" w:space="0" w:color="auto"/>
        <w:bottom w:val="none" w:sz="0" w:space="0" w:color="auto"/>
        <w:right w:val="none" w:sz="0" w:space="0" w:color="auto"/>
      </w:divBdr>
    </w:div>
    <w:div w:id="1638685229">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26527">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010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68963">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227251">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23534">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04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5440">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072905">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190455">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804258">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3927167">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429965">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46387">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59535">
      <w:bodyDiv w:val="1"/>
      <w:marLeft w:val="0"/>
      <w:marRight w:val="0"/>
      <w:marTop w:val="0"/>
      <w:marBottom w:val="0"/>
      <w:divBdr>
        <w:top w:val="none" w:sz="0" w:space="0" w:color="auto"/>
        <w:left w:val="none" w:sz="0" w:space="0" w:color="auto"/>
        <w:bottom w:val="none" w:sz="0" w:space="0" w:color="auto"/>
        <w:right w:val="none" w:sz="0" w:space="0" w:color="auto"/>
      </w:divBdr>
    </w:div>
    <w:div w:id="1646661753">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279385">
      <w:bodyDiv w:val="1"/>
      <w:marLeft w:val="0"/>
      <w:marRight w:val="0"/>
      <w:marTop w:val="0"/>
      <w:marBottom w:val="0"/>
      <w:divBdr>
        <w:top w:val="none" w:sz="0" w:space="0" w:color="auto"/>
        <w:left w:val="none" w:sz="0" w:space="0" w:color="auto"/>
        <w:bottom w:val="none" w:sz="0" w:space="0" w:color="auto"/>
        <w:right w:val="none" w:sz="0" w:space="0" w:color="auto"/>
      </w:divBdr>
    </w:div>
    <w:div w:id="1647465005">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242927">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585774">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5119">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50280">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136581">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039">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754032">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487849">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1217">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260329">
      <w:bodyDiv w:val="1"/>
      <w:marLeft w:val="0"/>
      <w:marRight w:val="0"/>
      <w:marTop w:val="0"/>
      <w:marBottom w:val="0"/>
      <w:divBdr>
        <w:top w:val="none" w:sz="0" w:space="0" w:color="auto"/>
        <w:left w:val="none" w:sz="0" w:space="0" w:color="auto"/>
        <w:bottom w:val="none" w:sz="0" w:space="0" w:color="auto"/>
        <w:right w:val="none" w:sz="0" w:space="0" w:color="auto"/>
      </w:divBdr>
    </w:div>
    <w:div w:id="1654486004">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679384">
      <w:bodyDiv w:val="1"/>
      <w:marLeft w:val="0"/>
      <w:marRight w:val="0"/>
      <w:marTop w:val="0"/>
      <w:marBottom w:val="0"/>
      <w:divBdr>
        <w:top w:val="none" w:sz="0" w:space="0" w:color="auto"/>
        <w:left w:val="none" w:sz="0" w:space="0" w:color="auto"/>
        <w:bottom w:val="none" w:sz="0" w:space="0" w:color="auto"/>
        <w:right w:val="none" w:sz="0" w:space="0" w:color="auto"/>
      </w:divBdr>
    </w:div>
    <w:div w:id="1654798303">
      <w:bodyDiv w:val="1"/>
      <w:marLeft w:val="0"/>
      <w:marRight w:val="0"/>
      <w:marTop w:val="0"/>
      <w:marBottom w:val="0"/>
      <w:divBdr>
        <w:top w:val="none" w:sz="0" w:space="0" w:color="auto"/>
        <w:left w:val="none" w:sz="0" w:space="0" w:color="auto"/>
        <w:bottom w:val="none" w:sz="0" w:space="0" w:color="auto"/>
        <w:right w:val="none" w:sz="0" w:space="0" w:color="auto"/>
      </w:divBdr>
    </w:div>
    <w:div w:id="1654871224">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4917845">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526027">
      <w:bodyDiv w:val="1"/>
      <w:marLeft w:val="0"/>
      <w:marRight w:val="0"/>
      <w:marTop w:val="0"/>
      <w:marBottom w:val="0"/>
      <w:divBdr>
        <w:top w:val="none" w:sz="0" w:space="0" w:color="auto"/>
        <w:left w:val="none" w:sz="0" w:space="0" w:color="auto"/>
        <w:bottom w:val="none" w:sz="0" w:space="0" w:color="auto"/>
        <w:right w:val="none" w:sz="0" w:space="0" w:color="auto"/>
      </w:divBdr>
    </w:div>
    <w:div w:id="1655639725">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5643541">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225489">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13156">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7881872">
      <w:bodyDiv w:val="1"/>
      <w:marLeft w:val="0"/>
      <w:marRight w:val="0"/>
      <w:marTop w:val="0"/>
      <w:marBottom w:val="0"/>
      <w:divBdr>
        <w:top w:val="none" w:sz="0" w:space="0" w:color="auto"/>
        <w:left w:val="none" w:sz="0" w:space="0" w:color="auto"/>
        <w:bottom w:val="none" w:sz="0" w:space="0" w:color="auto"/>
        <w:right w:val="none" w:sz="0" w:space="0" w:color="auto"/>
      </w:divBdr>
    </w:div>
    <w:div w:id="165795781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13899">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878903">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074602">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453113">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6172">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30398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0962258">
      <w:bodyDiv w:val="1"/>
      <w:marLeft w:val="0"/>
      <w:marRight w:val="0"/>
      <w:marTop w:val="0"/>
      <w:marBottom w:val="0"/>
      <w:divBdr>
        <w:top w:val="none" w:sz="0" w:space="0" w:color="auto"/>
        <w:left w:val="none" w:sz="0" w:space="0" w:color="auto"/>
        <w:bottom w:val="none" w:sz="0" w:space="0" w:color="auto"/>
        <w:right w:val="none" w:sz="0" w:space="0" w:color="auto"/>
      </w:divBdr>
    </w:div>
    <w:div w:id="1661077126">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3999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32123">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5354">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0514">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6649">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08875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858461">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395794">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854456">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7974653">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36133">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678212">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59699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718198">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1987092">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4733">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488443">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3756460">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805798">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53858">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6176">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73250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464425">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4951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01045">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812205">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285666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36482">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433062">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673307">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3410">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5984327">
      <w:bodyDiv w:val="1"/>
      <w:marLeft w:val="0"/>
      <w:marRight w:val="0"/>
      <w:marTop w:val="0"/>
      <w:marBottom w:val="0"/>
      <w:divBdr>
        <w:top w:val="none" w:sz="0" w:space="0" w:color="auto"/>
        <w:left w:val="none" w:sz="0" w:space="0" w:color="auto"/>
        <w:bottom w:val="none" w:sz="0" w:space="0" w:color="auto"/>
        <w:right w:val="none" w:sz="0" w:space="0" w:color="auto"/>
      </w:divBdr>
    </w:div>
    <w:div w:id="1686007548">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78448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6977618">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8560">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4984">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525245">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2506">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20201">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832405">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333">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179234">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491067">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604962">
      <w:bodyDiv w:val="1"/>
      <w:marLeft w:val="0"/>
      <w:marRight w:val="0"/>
      <w:marTop w:val="0"/>
      <w:marBottom w:val="0"/>
      <w:divBdr>
        <w:top w:val="none" w:sz="0" w:space="0" w:color="auto"/>
        <w:left w:val="none" w:sz="0" w:space="0" w:color="auto"/>
        <w:bottom w:val="none" w:sz="0" w:space="0" w:color="auto"/>
        <w:right w:val="none" w:sz="0" w:space="0" w:color="auto"/>
      </w:divBdr>
    </w:div>
    <w:div w:id="1692679868">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299235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145810">
      <w:bodyDiv w:val="1"/>
      <w:marLeft w:val="0"/>
      <w:marRight w:val="0"/>
      <w:marTop w:val="0"/>
      <w:marBottom w:val="0"/>
      <w:divBdr>
        <w:top w:val="none" w:sz="0" w:space="0" w:color="auto"/>
        <w:left w:val="none" w:sz="0" w:space="0" w:color="auto"/>
        <w:bottom w:val="none" w:sz="0" w:space="0" w:color="auto"/>
        <w:right w:val="none" w:sz="0" w:space="0" w:color="auto"/>
      </w:divBdr>
    </w:div>
    <w:div w:id="1693189325">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28902">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194610">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431325">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895760">
      <w:bodyDiv w:val="1"/>
      <w:marLeft w:val="0"/>
      <w:marRight w:val="0"/>
      <w:marTop w:val="0"/>
      <w:marBottom w:val="0"/>
      <w:divBdr>
        <w:top w:val="none" w:sz="0" w:space="0" w:color="auto"/>
        <w:left w:val="none" w:sz="0" w:space="0" w:color="auto"/>
        <w:bottom w:val="none" w:sz="0" w:space="0" w:color="auto"/>
        <w:right w:val="none" w:sz="0" w:space="0" w:color="auto"/>
      </w:divBdr>
    </w:div>
    <w:div w:id="1699964005">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2109">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3081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397550">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475761">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16809">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1934220">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65458">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16518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556804">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670086">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3830">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68453">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829565">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36729">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263517">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407842">
      <w:bodyDiv w:val="1"/>
      <w:marLeft w:val="0"/>
      <w:marRight w:val="0"/>
      <w:marTop w:val="0"/>
      <w:marBottom w:val="0"/>
      <w:divBdr>
        <w:top w:val="none" w:sz="0" w:space="0" w:color="auto"/>
        <w:left w:val="none" w:sz="0" w:space="0" w:color="auto"/>
        <w:bottom w:val="none" w:sz="0" w:space="0" w:color="auto"/>
        <w:right w:val="none" w:sz="0" w:space="0" w:color="auto"/>
      </w:divBdr>
    </w:div>
    <w:div w:id="170841403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8721467">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261581">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11136">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09989684">
      <w:bodyDiv w:val="1"/>
      <w:marLeft w:val="0"/>
      <w:marRight w:val="0"/>
      <w:marTop w:val="0"/>
      <w:marBottom w:val="0"/>
      <w:divBdr>
        <w:top w:val="none" w:sz="0" w:space="0" w:color="auto"/>
        <w:left w:val="none" w:sz="0" w:space="0" w:color="auto"/>
        <w:bottom w:val="none" w:sz="0" w:space="0" w:color="auto"/>
        <w:right w:val="none" w:sz="0" w:space="0" w:color="auto"/>
      </w:divBdr>
    </w:div>
    <w:div w:id="1709993409">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5430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640444">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88421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294955">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21274">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880168">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418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357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27650">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693590">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228648">
      <w:bodyDiv w:val="1"/>
      <w:marLeft w:val="0"/>
      <w:marRight w:val="0"/>
      <w:marTop w:val="0"/>
      <w:marBottom w:val="0"/>
      <w:divBdr>
        <w:top w:val="none" w:sz="0" w:space="0" w:color="auto"/>
        <w:left w:val="none" w:sz="0" w:space="0" w:color="auto"/>
        <w:bottom w:val="none" w:sz="0" w:space="0" w:color="auto"/>
        <w:right w:val="none" w:sz="0" w:space="0" w:color="auto"/>
      </w:divBdr>
    </w:div>
    <w:div w:id="1715232539">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5316">
      <w:bodyDiv w:val="1"/>
      <w:marLeft w:val="0"/>
      <w:marRight w:val="0"/>
      <w:marTop w:val="0"/>
      <w:marBottom w:val="0"/>
      <w:divBdr>
        <w:top w:val="none" w:sz="0" w:space="0" w:color="auto"/>
        <w:left w:val="none" w:sz="0" w:space="0" w:color="auto"/>
        <w:bottom w:val="none" w:sz="0" w:space="0" w:color="auto"/>
        <w:right w:val="none" w:sz="0" w:space="0" w:color="auto"/>
      </w:divBdr>
    </w:div>
    <w:div w:id="1715887648">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199239">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016078">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49861">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743399">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19940436">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543640">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2318">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090390">
      <w:bodyDiv w:val="1"/>
      <w:marLeft w:val="0"/>
      <w:marRight w:val="0"/>
      <w:marTop w:val="0"/>
      <w:marBottom w:val="0"/>
      <w:divBdr>
        <w:top w:val="none" w:sz="0" w:space="0" w:color="auto"/>
        <w:left w:val="none" w:sz="0" w:space="0" w:color="auto"/>
        <w:bottom w:val="none" w:sz="0" w:space="0" w:color="auto"/>
        <w:right w:val="none" w:sz="0" w:space="0" w:color="auto"/>
      </w:divBdr>
    </w:div>
    <w:div w:id="1722243947">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29101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513791">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828793">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872137">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3945689">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06549">
      <w:bodyDiv w:val="1"/>
      <w:marLeft w:val="0"/>
      <w:marRight w:val="0"/>
      <w:marTop w:val="0"/>
      <w:marBottom w:val="0"/>
      <w:divBdr>
        <w:top w:val="none" w:sz="0" w:space="0" w:color="auto"/>
        <w:left w:val="none" w:sz="0" w:space="0" w:color="auto"/>
        <w:bottom w:val="none" w:sz="0" w:space="0" w:color="auto"/>
        <w:right w:val="none" w:sz="0" w:space="0" w:color="auto"/>
      </w:divBdr>
    </w:div>
    <w:div w:id="1724283676">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283">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8543">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224656">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6949242">
      <w:bodyDiv w:val="1"/>
      <w:marLeft w:val="0"/>
      <w:marRight w:val="0"/>
      <w:marTop w:val="0"/>
      <w:marBottom w:val="0"/>
      <w:divBdr>
        <w:top w:val="none" w:sz="0" w:space="0" w:color="auto"/>
        <w:left w:val="none" w:sz="0" w:space="0" w:color="auto"/>
        <w:bottom w:val="none" w:sz="0" w:space="0" w:color="auto"/>
        <w:right w:val="none" w:sz="0" w:space="0" w:color="auto"/>
      </w:divBdr>
    </w:div>
    <w:div w:id="1727021222">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258453">
      <w:bodyDiv w:val="1"/>
      <w:marLeft w:val="0"/>
      <w:marRight w:val="0"/>
      <w:marTop w:val="0"/>
      <w:marBottom w:val="0"/>
      <w:divBdr>
        <w:top w:val="none" w:sz="0" w:space="0" w:color="auto"/>
        <w:left w:val="none" w:sz="0" w:space="0" w:color="auto"/>
        <w:bottom w:val="none" w:sz="0" w:space="0" w:color="auto"/>
        <w:right w:val="none" w:sz="0" w:space="0" w:color="auto"/>
      </w:divBdr>
    </w:div>
    <w:div w:id="172838240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187239">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3489">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038159">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496389">
      <w:bodyDiv w:val="1"/>
      <w:marLeft w:val="0"/>
      <w:marRight w:val="0"/>
      <w:marTop w:val="0"/>
      <w:marBottom w:val="0"/>
      <w:divBdr>
        <w:top w:val="none" w:sz="0" w:space="0" w:color="auto"/>
        <w:left w:val="none" w:sz="0" w:space="0" w:color="auto"/>
        <w:bottom w:val="none" w:sz="0" w:space="0" w:color="auto"/>
        <w:right w:val="none" w:sz="0" w:space="0" w:color="auto"/>
      </w:divBdr>
    </w:div>
    <w:div w:id="1730685859">
      <w:bodyDiv w:val="1"/>
      <w:marLeft w:val="0"/>
      <w:marRight w:val="0"/>
      <w:marTop w:val="0"/>
      <w:marBottom w:val="0"/>
      <w:divBdr>
        <w:top w:val="none" w:sz="0" w:space="0" w:color="auto"/>
        <w:left w:val="none" w:sz="0" w:space="0" w:color="auto"/>
        <w:bottom w:val="none" w:sz="0" w:space="0" w:color="auto"/>
        <w:right w:val="none" w:sz="0" w:space="0" w:color="auto"/>
      </w:divBdr>
    </w:div>
    <w:div w:id="1730764078">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3210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69786">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10015">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1882922">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18085">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191187">
      <w:bodyDiv w:val="1"/>
      <w:marLeft w:val="0"/>
      <w:marRight w:val="0"/>
      <w:marTop w:val="0"/>
      <w:marBottom w:val="0"/>
      <w:divBdr>
        <w:top w:val="none" w:sz="0" w:space="0" w:color="auto"/>
        <w:left w:val="none" w:sz="0" w:space="0" w:color="auto"/>
        <w:bottom w:val="none" w:sz="0" w:space="0" w:color="auto"/>
        <w:right w:val="none" w:sz="0" w:space="0" w:color="auto"/>
      </w:divBdr>
    </w:div>
    <w:div w:id="173234150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533325">
      <w:bodyDiv w:val="1"/>
      <w:marLeft w:val="0"/>
      <w:marRight w:val="0"/>
      <w:marTop w:val="0"/>
      <w:marBottom w:val="0"/>
      <w:divBdr>
        <w:top w:val="none" w:sz="0" w:space="0" w:color="auto"/>
        <w:left w:val="none" w:sz="0" w:space="0" w:color="auto"/>
        <w:bottom w:val="none" w:sz="0" w:space="0" w:color="auto"/>
        <w:right w:val="none" w:sz="0" w:space="0" w:color="auto"/>
      </w:divBdr>
    </w:div>
    <w:div w:id="1732541382">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29996">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544578">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153080">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127674">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664116">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698375">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58737">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11242">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017908">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260175">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58605">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5833549">
      <w:bodyDiv w:val="1"/>
      <w:marLeft w:val="0"/>
      <w:marRight w:val="0"/>
      <w:marTop w:val="0"/>
      <w:marBottom w:val="0"/>
      <w:divBdr>
        <w:top w:val="none" w:sz="0" w:space="0" w:color="auto"/>
        <w:left w:val="none" w:sz="0" w:space="0" w:color="auto"/>
        <w:bottom w:val="none" w:sz="0" w:space="0" w:color="auto"/>
        <w:right w:val="none" w:sz="0" w:space="0" w:color="auto"/>
      </w:divBdr>
    </w:div>
    <w:div w:id="1745909210">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416909">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802372">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3810">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88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79991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15129">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302563">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34715">
      <w:bodyDiv w:val="1"/>
      <w:marLeft w:val="0"/>
      <w:marRight w:val="0"/>
      <w:marTop w:val="0"/>
      <w:marBottom w:val="0"/>
      <w:divBdr>
        <w:top w:val="none" w:sz="0" w:space="0" w:color="auto"/>
        <w:left w:val="none" w:sz="0" w:space="0" w:color="auto"/>
        <w:bottom w:val="none" w:sz="0" w:space="0" w:color="auto"/>
        <w:right w:val="none" w:sz="0" w:space="0" w:color="auto"/>
      </w:divBdr>
    </w:div>
    <w:div w:id="1750035973">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1463">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48268">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807855">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11788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892486">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7775">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4932683">
      <w:bodyDiv w:val="1"/>
      <w:marLeft w:val="0"/>
      <w:marRight w:val="0"/>
      <w:marTop w:val="0"/>
      <w:marBottom w:val="0"/>
      <w:divBdr>
        <w:top w:val="none" w:sz="0" w:space="0" w:color="auto"/>
        <w:left w:val="none" w:sz="0" w:space="0" w:color="auto"/>
        <w:bottom w:val="none" w:sz="0" w:space="0" w:color="auto"/>
        <w:right w:val="none" w:sz="0" w:space="0" w:color="auto"/>
      </w:divBdr>
    </w:div>
    <w:div w:id="1754936565">
      <w:bodyDiv w:val="1"/>
      <w:marLeft w:val="0"/>
      <w:marRight w:val="0"/>
      <w:marTop w:val="0"/>
      <w:marBottom w:val="0"/>
      <w:divBdr>
        <w:top w:val="none" w:sz="0" w:space="0" w:color="auto"/>
        <w:left w:val="none" w:sz="0" w:space="0" w:color="auto"/>
        <w:bottom w:val="none" w:sz="0" w:space="0" w:color="auto"/>
        <w:right w:val="none" w:sz="0" w:space="0" w:color="auto"/>
      </w:divBdr>
    </w:div>
    <w:div w:id="1755011466">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084218">
      <w:bodyDiv w:val="1"/>
      <w:marLeft w:val="0"/>
      <w:marRight w:val="0"/>
      <w:marTop w:val="0"/>
      <w:marBottom w:val="0"/>
      <w:divBdr>
        <w:top w:val="none" w:sz="0" w:space="0" w:color="auto"/>
        <w:left w:val="none" w:sz="0" w:space="0" w:color="auto"/>
        <w:bottom w:val="none" w:sz="0" w:space="0" w:color="auto"/>
        <w:right w:val="none" w:sz="0" w:space="0" w:color="auto"/>
      </w:divBdr>
    </w:div>
    <w:div w:id="1755126765">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5978037">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0918">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357115">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1982">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624884">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2520">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060315">
      <w:bodyDiv w:val="1"/>
      <w:marLeft w:val="0"/>
      <w:marRight w:val="0"/>
      <w:marTop w:val="0"/>
      <w:marBottom w:val="0"/>
      <w:divBdr>
        <w:top w:val="none" w:sz="0" w:space="0" w:color="auto"/>
        <w:left w:val="none" w:sz="0" w:space="0" w:color="auto"/>
        <w:bottom w:val="none" w:sz="0" w:space="0" w:color="auto"/>
        <w:right w:val="none" w:sz="0" w:space="0" w:color="auto"/>
      </w:divBdr>
    </w:div>
    <w:div w:id="1760061111">
      <w:bodyDiv w:val="1"/>
      <w:marLeft w:val="0"/>
      <w:marRight w:val="0"/>
      <w:marTop w:val="0"/>
      <w:marBottom w:val="0"/>
      <w:divBdr>
        <w:top w:val="none" w:sz="0" w:space="0" w:color="auto"/>
        <w:left w:val="none" w:sz="0" w:space="0" w:color="auto"/>
        <w:bottom w:val="none" w:sz="0" w:space="0" w:color="auto"/>
        <w:right w:val="none" w:sz="0" w:space="0" w:color="auto"/>
      </w:divBdr>
    </w:div>
    <w:div w:id="1760323594">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527499">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677437">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255652">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644651">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255">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613116">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5954189">
      <w:bodyDiv w:val="1"/>
      <w:marLeft w:val="0"/>
      <w:marRight w:val="0"/>
      <w:marTop w:val="0"/>
      <w:marBottom w:val="0"/>
      <w:divBdr>
        <w:top w:val="none" w:sz="0" w:space="0" w:color="auto"/>
        <w:left w:val="none" w:sz="0" w:space="0" w:color="auto"/>
        <w:bottom w:val="none" w:sz="0" w:space="0" w:color="auto"/>
        <w:right w:val="none" w:sz="0" w:space="0" w:color="auto"/>
      </w:divBdr>
    </w:div>
    <w:div w:id="1766030734">
      <w:bodyDiv w:val="1"/>
      <w:marLeft w:val="0"/>
      <w:marRight w:val="0"/>
      <w:marTop w:val="0"/>
      <w:marBottom w:val="0"/>
      <w:divBdr>
        <w:top w:val="none" w:sz="0" w:space="0" w:color="auto"/>
        <w:left w:val="none" w:sz="0" w:space="0" w:color="auto"/>
        <w:bottom w:val="none" w:sz="0" w:space="0" w:color="auto"/>
        <w:right w:val="none" w:sz="0" w:space="0" w:color="auto"/>
      </w:divBdr>
    </w:div>
    <w:div w:id="1766071181">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4617">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082275">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196251">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39352">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046199">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313593">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2892523">
      <w:bodyDiv w:val="1"/>
      <w:marLeft w:val="0"/>
      <w:marRight w:val="0"/>
      <w:marTop w:val="0"/>
      <w:marBottom w:val="0"/>
      <w:divBdr>
        <w:top w:val="none" w:sz="0" w:space="0" w:color="auto"/>
        <w:left w:val="none" w:sz="0" w:space="0" w:color="auto"/>
        <w:bottom w:val="none" w:sz="0" w:space="0" w:color="auto"/>
        <w:right w:val="none" w:sz="0" w:space="0" w:color="auto"/>
      </w:divBdr>
    </w:div>
    <w:div w:id="1773207951">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743763">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24293">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23114">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781263">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28170">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14058">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795">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138006">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32710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4170">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681033">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114591">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449661">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305">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229499">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29340">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1756">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17069">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193740">
      <w:bodyDiv w:val="1"/>
      <w:marLeft w:val="0"/>
      <w:marRight w:val="0"/>
      <w:marTop w:val="0"/>
      <w:marBottom w:val="0"/>
      <w:divBdr>
        <w:top w:val="none" w:sz="0" w:space="0" w:color="auto"/>
        <w:left w:val="none" w:sz="0" w:space="0" w:color="auto"/>
        <w:bottom w:val="none" w:sz="0" w:space="0" w:color="auto"/>
        <w:right w:val="none" w:sz="0" w:space="0" w:color="auto"/>
      </w:divBdr>
    </w:div>
    <w:div w:id="1786271648">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16763">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0132">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547886">
      <w:bodyDiv w:val="1"/>
      <w:marLeft w:val="0"/>
      <w:marRight w:val="0"/>
      <w:marTop w:val="0"/>
      <w:marBottom w:val="0"/>
      <w:divBdr>
        <w:top w:val="none" w:sz="0" w:space="0" w:color="auto"/>
        <w:left w:val="none" w:sz="0" w:space="0" w:color="auto"/>
        <w:bottom w:val="none" w:sz="0" w:space="0" w:color="auto"/>
        <w:right w:val="none" w:sz="0" w:space="0" w:color="auto"/>
      </w:divBdr>
    </w:div>
    <w:div w:id="1788695643">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473552">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18390">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541171">
      <w:bodyDiv w:val="1"/>
      <w:marLeft w:val="0"/>
      <w:marRight w:val="0"/>
      <w:marTop w:val="0"/>
      <w:marBottom w:val="0"/>
      <w:divBdr>
        <w:top w:val="none" w:sz="0" w:space="0" w:color="auto"/>
        <w:left w:val="none" w:sz="0" w:space="0" w:color="auto"/>
        <w:bottom w:val="none" w:sz="0" w:space="0" w:color="auto"/>
        <w:right w:val="none" w:sz="0" w:space="0" w:color="auto"/>
      </w:divBdr>
    </w:div>
    <w:div w:id="1790657375">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051870">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356948">
      <w:bodyDiv w:val="1"/>
      <w:marLeft w:val="0"/>
      <w:marRight w:val="0"/>
      <w:marTop w:val="0"/>
      <w:marBottom w:val="0"/>
      <w:divBdr>
        <w:top w:val="none" w:sz="0" w:space="0" w:color="auto"/>
        <w:left w:val="none" w:sz="0" w:space="0" w:color="auto"/>
        <w:bottom w:val="none" w:sz="0" w:space="0" w:color="auto"/>
        <w:right w:val="none" w:sz="0" w:space="0" w:color="auto"/>
      </w:divBdr>
    </w:div>
    <w:div w:id="1792363111">
      <w:bodyDiv w:val="1"/>
      <w:marLeft w:val="0"/>
      <w:marRight w:val="0"/>
      <w:marTop w:val="0"/>
      <w:marBottom w:val="0"/>
      <w:divBdr>
        <w:top w:val="none" w:sz="0" w:space="0" w:color="auto"/>
        <w:left w:val="none" w:sz="0" w:space="0" w:color="auto"/>
        <w:bottom w:val="none" w:sz="0" w:space="0" w:color="auto"/>
        <w:right w:val="none" w:sz="0" w:space="0" w:color="auto"/>
      </w:divBdr>
    </w:div>
    <w:div w:id="1792438812">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24592">
      <w:bodyDiv w:val="1"/>
      <w:marLeft w:val="0"/>
      <w:marRight w:val="0"/>
      <w:marTop w:val="0"/>
      <w:marBottom w:val="0"/>
      <w:divBdr>
        <w:top w:val="none" w:sz="0" w:space="0" w:color="auto"/>
        <w:left w:val="none" w:sz="0" w:space="0" w:color="auto"/>
        <w:bottom w:val="none" w:sz="0" w:space="0" w:color="auto"/>
        <w:right w:val="none" w:sz="0" w:space="0" w:color="auto"/>
      </w:divBdr>
    </w:div>
    <w:div w:id="1792824904">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398073">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6270">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522752">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1822">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410967">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101054">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42374">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0311">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0657">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069956">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265724">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06673">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18640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537288">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076146">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271461">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344891">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37589">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20886">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510442">
      <w:bodyDiv w:val="1"/>
      <w:marLeft w:val="0"/>
      <w:marRight w:val="0"/>
      <w:marTop w:val="0"/>
      <w:marBottom w:val="0"/>
      <w:divBdr>
        <w:top w:val="none" w:sz="0" w:space="0" w:color="auto"/>
        <w:left w:val="none" w:sz="0" w:space="0" w:color="auto"/>
        <w:bottom w:val="none" w:sz="0" w:space="0" w:color="auto"/>
        <w:right w:val="none" w:sz="0" w:space="0" w:color="auto"/>
      </w:divBdr>
    </w:div>
    <w:div w:id="1806585376">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54758">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17189">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161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35325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54967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7209">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391374">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556196">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055075">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2808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5875879">
      <w:bodyDiv w:val="1"/>
      <w:marLeft w:val="0"/>
      <w:marRight w:val="0"/>
      <w:marTop w:val="0"/>
      <w:marBottom w:val="0"/>
      <w:divBdr>
        <w:top w:val="none" w:sz="0" w:space="0" w:color="auto"/>
        <w:left w:val="none" w:sz="0" w:space="0" w:color="auto"/>
        <w:bottom w:val="none" w:sz="0" w:space="0" w:color="auto"/>
        <w:right w:val="none" w:sz="0" w:space="0" w:color="auto"/>
      </w:divBdr>
    </w:div>
    <w:div w:id="1816098287">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2012">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064399">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48020">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0734">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8957567">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05455">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43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119941">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7208">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773135">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23078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27245">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036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1396">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4743">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5970179">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401459">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667118">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21663">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487654">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3685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06">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629520">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1948673">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060191">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566880">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758281">
      <w:bodyDiv w:val="1"/>
      <w:marLeft w:val="0"/>
      <w:marRight w:val="0"/>
      <w:marTop w:val="0"/>
      <w:marBottom w:val="0"/>
      <w:divBdr>
        <w:top w:val="none" w:sz="0" w:space="0" w:color="auto"/>
        <w:left w:val="none" w:sz="0" w:space="0" w:color="auto"/>
        <w:bottom w:val="none" w:sz="0" w:space="0" w:color="auto"/>
        <w:right w:val="none" w:sz="0" w:space="0" w:color="auto"/>
      </w:divBdr>
    </w:div>
    <w:div w:id="183490638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105053">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3682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729298">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5205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800469">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111943">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2633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648844">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766882">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845504">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574991">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269134">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39953954">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775814">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461431">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231262">
      <w:bodyDiv w:val="1"/>
      <w:marLeft w:val="0"/>
      <w:marRight w:val="0"/>
      <w:marTop w:val="0"/>
      <w:marBottom w:val="0"/>
      <w:divBdr>
        <w:top w:val="none" w:sz="0" w:space="0" w:color="auto"/>
        <w:left w:val="none" w:sz="0" w:space="0" w:color="auto"/>
        <w:bottom w:val="none" w:sz="0" w:space="0" w:color="auto"/>
        <w:right w:val="none" w:sz="0" w:space="0" w:color="auto"/>
      </w:divBdr>
    </w:div>
    <w:div w:id="1842236850">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391">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698805">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3741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510803">
      <w:bodyDiv w:val="1"/>
      <w:marLeft w:val="0"/>
      <w:marRight w:val="0"/>
      <w:marTop w:val="0"/>
      <w:marBottom w:val="0"/>
      <w:divBdr>
        <w:top w:val="none" w:sz="0" w:space="0" w:color="auto"/>
        <w:left w:val="none" w:sz="0" w:space="0" w:color="auto"/>
        <w:bottom w:val="none" w:sz="0" w:space="0" w:color="auto"/>
        <w:right w:val="none" w:sz="0" w:space="0" w:color="auto"/>
      </w:divBdr>
    </w:div>
    <w:div w:id="1844663448">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4928156">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431843">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2220">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6825822">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282353">
      <w:bodyDiv w:val="1"/>
      <w:marLeft w:val="0"/>
      <w:marRight w:val="0"/>
      <w:marTop w:val="0"/>
      <w:marBottom w:val="0"/>
      <w:divBdr>
        <w:top w:val="none" w:sz="0" w:space="0" w:color="auto"/>
        <w:left w:val="none" w:sz="0" w:space="0" w:color="auto"/>
        <w:bottom w:val="none" w:sz="0" w:space="0" w:color="auto"/>
        <w:right w:val="none" w:sz="0" w:space="0" w:color="auto"/>
      </w:divBdr>
    </w:div>
    <w:div w:id="1847329277">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358281">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207099">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36034">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334934">
      <w:bodyDiv w:val="1"/>
      <w:marLeft w:val="0"/>
      <w:marRight w:val="0"/>
      <w:marTop w:val="0"/>
      <w:marBottom w:val="0"/>
      <w:divBdr>
        <w:top w:val="none" w:sz="0" w:space="0" w:color="auto"/>
        <w:left w:val="none" w:sz="0" w:space="0" w:color="auto"/>
        <w:bottom w:val="none" w:sz="0" w:space="0" w:color="auto"/>
        <w:right w:val="none" w:sz="0" w:space="0" w:color="auto"/>
      </w:divBdr>
    </w:div>
    <w:div w:id="185140451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034404">
      <w:bodyDiv w:val="1"/>
      <w:marLeft w:val="0"/>
      <w:marRight w:val="0"/>
      <w:marTop w:val="0"/>
      <w:marBottom w:val="0"/>
      <w:divBdr>
        <w:top w:val="none" w:sz="0" w:space="0" w:color="auto"/>
        <w:left w:val="none" w:sz="0" w:space="0" w:color="auto"/>
        <w:bottom w:val="none" w:sz="0" w:space="0" w:color="auto"/>
        <w:right w:val="none" w:sz="0" w:space="0" w:color="auto"/>
      </w:divBdr>
    </w:div>
    <w:div w:id="1853106492">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18035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491795">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57572">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760004">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607637">
      <w:bodyDiv w:val="1"/>
      <w:marLeft w:val="0"/>
      <w:marRight w:val="0"/>
      <w:marTop w:val="0"/>
      <w:marBottom w:val="0"/>
      <w:divBdr>
        <w:top w:val="none" w:sz="0" w:space="0" w:color="auto"/>
        <w:left w:val="none" w:sz="0" w:space="0" w:color="auto"/>
        <w:bottom w:val="none" w:sz="0" w:space="0" w:color="auto"/>
        <w:right w:val="none" w:sz="0" w:space="0" w:color="auto"/>
      </w:divBdr>
    </w:div>
    <w:div w:id="1855680057">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112208">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19684">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696026">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255">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847578">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861227">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3778">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39869">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0815">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066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3125">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2164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835404">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15325">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24293">
      <w:bodyDiv w:val="1"/>
      <w:marLeft w:val="0"/>
      <w:marRight w:val="0"/>
      <w:marTop w:val="0"/>
      <w:marBottom w:val="0"/>
      <w:divBdr>
        <w:top w:val="none" w:sz="0" w:space="0" w:color="auto"/>
        <w:left w:val="none" w:sz="0" w:space="0" w:color="auto"/>
        <w:bottom w:val="none" w:sz="0" w:space="0" w:color="auto"/>
        <w:right w:val="none" w:sz="0" w:space="0" w:color="auto"/>
      </w:divBdr>
    </w:div>
    <w:div w:id="1870029116">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259394">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178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763045">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030502">
      <w:bodyDiv w:val="1"/>
      <w:marLeft w:val="0"/>
      <w:marRight w:val="0"/>
      <w:marTop w:val="0"/>
      <w:marBottom w:val="0"/>
      <w:divBdr>
        <w:top w:val="none" w:sz="0" w:space="0" w:color="auto"/>
        <w:left w:val="none" w:sz="0" w:space="0" w:color="auto"/>
        <w:bottom w:val="none" w:sz="0" w:space="0" w:color="auto"/>
        <w:right w:val="none" w:sz="0" w:space="0" w:color="auto"/>
      </w:divBdr>
    </w:div>
    <w:div w:id="1873108208">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30171">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499306">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3765937">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073934">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33850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462608">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15463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544157">
      <w:bodyDiv w:val="1"/>
      <w:marLeft w:val="0"/>
      <w:marRight w:val="0"/>
      <w:marTop w:val="0"/>
      <w:marBottom w:val="0"/>
      <w:divBdr>
        <w:top w:val="none" w:sz="0" w:space="0" w:color="auto"/>
        <w:left w:val="none" w:sz="0" w:space="0" w:color="auto"/>
        <w:bottom w:val="none" w:sz="0" w:space="0" w:color="auto"/>
        <w:right w:val="none" w:sz="0" w:space="0" w:color="auto"/>
      </w:divBdr>
    </w:div>
    <w:div w:id="1877615682">
      <w:bodyDiv w:val="1"/>
      <w:marLeft w:val="0"/>
      <w:marRight w:val="0"/>
      <w:marTop w:val="0"/>
      <w:marBottom w:val="0"/>
      <w:divBdr>
        <w:top w:val="none" w:sz="0" w:space="0" w:color="auto"/>
        <w:left w:val="none" w:sz="0" w:space="0" w:color="auto"/>
        <w:bottom w:val="none" w:sz="0" w:space="0" w:color="auto"/>
        <w:right w:val="none" w:sz="0" w:space="0" w:color="auto"/>
      </w:divBdr>
    </w:div>
    <w:div w:id="1877624523">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7960817">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165996">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045810">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208502">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2472260">
      <w:bodyDiv w:val="1"/>
      <w:marLeft w:val="0"/>
      <w:marRight w:val="0"/>
      <w:marTop w:val="0"/>
      <w:marBottom w:val="0"/>
      <w:divBdr>
        <w:top w:val="none" w:sz="0" w:space="0" w:color="auto"/>
        <w:left w:val="none" w:sz="0" w:space="0" w:color="auto"/>
        <w:bottom w:val="none" w:sz="0" w:space="0" w:color="auto"/>
        <w:right w:val="none" w:sz="0" w:space="0" w:color="auto"/>
      </w:divBdr>
    </w:div>
    <w:div w:id="1882786903">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132224">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4323">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08071">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18708">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138714">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7883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595481">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6796553">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4844">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7987412">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2366">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 w:id="1888949919">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145096">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06596">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2404">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21544">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2769994">
      <w:bodyDiv w:val="1"/>
      <w:marLeft w:val="0"/>
      <w:marRight w:val="0"/>
      <w:marTop w:val="0"/>
      <w:marBottom w:val="0"/>
      <w:divBdr>
        <w:top w:val="none" w:sz="0" w:space="0" w:color="auto"/>
        <w:left w:val="none" w:sz="0" w:space="0" w:color="auto"/>
        <w:bottom w:val="none" w:sz="0" w:space="0" w:color="auto"/>
        <w:right w:val="none" w:sz="0" w:space="0" w:color="auto"/>
      </w:divBdr>
    </w:div>
    <w:div w:id="1892770155">
      <w:bodyDiv w:val="1"/>
      <w:marLeft w:val="0"/>
      <w:marRight w:val="0"/>
      <w:marTop w:val="0"/>
      <w:marBottom w:val="0"/>
      <w:divBdr>
        <w:top w:val="none" w:sz="0" w:space="0" w:color="auto"/>
        <w:left w:val="none" w:sz="0" w:space="0" w:color="auto"/>
        <w:bottom w:val="none" w:sz="0" w:space="0" w:color="auto"/>
        <w:right w:val="none" w:sz="0" w:space="0" w:color="auto"/>
      </w:divBdr>
    </w:div>
    <w:div w:id="1892843492">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42427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69132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23767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354015">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6970362">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083019">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782011">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317391">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79780">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364231">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0309">
      <w:bodyDiv w:val="1"/>
      <w:marLeft w:val="0"/>
      <w:marRight w:val="0"/>
      <w:marTop w:val="0"/>
      <w:marBottom w:val="0"/>
      <w:divBdr>
        <w:top w:val="none" w:sz="0" w:space="0" w:color="auto"/>
        <w:left w:val="none" w:sz="0" w:space="0" w:color="auto"/>
        <w:bottom w:val="none" w:sz="0" w:space="0" w:color="auto"/>
        <w:right w:val="none" w:sz="0" w:space="0" w:color="auto"/>
      </w:divBdr>
    </w:div>
    <w:div w:id="1900554334">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285181">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791236">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01821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323958">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00740">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363646">
      <w:bodyDiv w:val="1"/>
      <w:marLeft w:val="0"/>
      <w:marRight w:val="0"/>
      <w:marTop w:val="0"/>
      <w:marBottom w:val="0"/>
      <w:divBdr>
        <w:top w:val="none" w:sz="0" w:space="0" w:color="auto"/>
        <w:left w:val="none" w:sz="0" w:space="0" w:color="auto"/>
        <w:bottom w:val="none" w:sz="0" w:space="0" w:color="auto"/>
        <w:right w:val="none" w:sz="0" w:space="0" w:color="auto"/>
      </w:divBdr>
    </w:div>
    <w:div w:id="1903516083">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025209">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560352">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067202">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144459">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256298">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71921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6989149">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258668">
      <w:bodyDiv w:val="1"/>
      <w:marLeft w:val="0"/>
      <w:marRight w:val="0"/>
      <w:marTop w:val="0"/>
      <w:marBottom w:val="0"/>
      <w:divBdr>
        <w:top w:val="none" w:sz="0" w:space="0" w:color="auto"/>
        <w:left w:val="none" w:sz="0" w:space="0" w:color="auto"/>
        <w:bottom w:val="none" w:sz="0" w:space="0" w:color="auto"/>
        <w:right w:val="none" w:sz="0" w:space="0" w:color="auto"/>
      </w:divBdr>
    </w:div>
    <w:div w:id="1907451348">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222340">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149678">
      <w:bodyDiv w:val="1"/>
      <w:marLeft w:val="0"/>
      <w:marRight w:val="0"/>
      <w:marTop w:val="0"/>
      <w:marBottom w:val="0"/>
      <w:divBdr>
        <w:top w:val="none" w:sz="0" w:space="0" w:color="auto"/>
        <w:left w:val="none" w:sz="0" w:space="0" w:color="auto"/>
        <w:bottom w:val="none" w:sz="0" w:space="0" w:color="auto"/>
        <w:right w:val="none" w:sz="0" w:space="0" w:color="auto"/>
      </w:divBdr>
    </w:div>
    <w:div w:id="1909262314">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48830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188435">
      <w:bodyDiv w:val="1"/>
      <w:marLeft w:val="0"/>
      <w:marRight w:val="0"/>
      <w:marTop w:val="0"/>
      <w:marBottom w:val="0"/>
      <w:divBdr>
        <w:top w:val="none" w:sz="0" w:space="0" w:color="auto"/>
        <w:left w:val="none" w:sz="0" w:space="0" w:color="auto"/>
        <w:bottom w:val="none" w:sz="0" w:space="0" w:color="auto"/>
        <w:right w:val="none" w:sz="0" w:space="0" w:color="auto"/>
      </w:divBdr>
    </w:div>
    <w:div w:id="1910262611">
      <w:bodyDiv w:val="1"/>
      <w:marLeft w:val="0"/>
      <w:marRight w:val="0"/>
      <w:marTop w:val="0"/>
      <w:marBottom w:val="0"/>
      <w:divBdr>
        <w:top w:val="none" w:sz="0" w:space="0" w:color="auto"/>
        <w:left w:val="none" w:sz="0" w:space="0" w:color="auto"/>
        <w:bottom w:val="none" w:sz="0" w:space="0" w:color="auto"/>
        <w:right w:val="none" w:sz="0" w:space="0" w:color="auto"/>
      </w:divBdr>
    </w:div>
    <w:div w:id="1910310320">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650321">
      <w:bodyDiv w:val="1"/>
      <w:marLeft w:val="0"/>
      <w:marRight w:val="0"/>
      <w:marTop w:val="0"/>
      <w:marBottom w:val="0"/>
      <w:divBdr>
        <w:top w:val="none" w:sz="0" w:space="0" w:color="auto"/>
        <w:left w:val="none" w:sz="0" w:space="0" w:color="auto"/>
        <w:bottom w:val="none" w:sz="0" w:space="0" w:color="auto"/>
        <w:right w:val="none" w:sz="0" w:space="0" w:color="auto"/>
      </w:divBdr>
    </w:div>
    <w:div w:id="191072976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39035">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693653">
      <w:bodyDiv w:val="1"/>
      <w:marLeft w:val="0"/>
      <w:marRight w:val="0"/>
      <w:marTop w:val="0"/>
      <w:marBottom w:val="0"/>
      <w:divBdr>
        <w:top w:val="none" w:sz="0" w:space="0" w:color="auto"/>
        <w:left w:val="none" w:sz="0" w:space="0" w:color="auto"/>
        <w:bottom w:val="none" w:sz="0" w:space="0" w:color="auto"/>
        <w:right w:val="none" w:sz="0" w:space="0" w:color="auto"/>
      </w:divBdr>
    </w:div>
    <w:div w:id="19127352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5383">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0969">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29837">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118611">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240336">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03981">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1077">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238">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51959">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1269">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864204">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4295">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787886">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708523">
      <w:bodyDiv w:val="1"/>
      <w:marLeft w:val="0"/>
      <w:marRight w:val="0"/>
      <w:marTop w:val="0"/>
      <w:marBottom w:val="0"/>
      <w:divBdr>
        <w:top w:val="none" w:sz="0" w:space="0" w:color="auto"/>
        <w:left w:val="none" w:sz="0" w:space="0" w:color="auto"/>
        <w:bottom w:val="none" w:sz="0" w:space="0" w:color="auto"/>
        <w:right w:val="none" w:sz="0" w:space="0" w:color="auto"/>
      </w:divBdr>
    </w:div>
    <w:div w:id="1919825318">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365475">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864436">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4064">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214429">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07751">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4952820">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019">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525129">
      <w:bodyDiv w:val="1"/>
      <w:marLeft w:val="0"/>
      <w:marRight w:val="0"/>
      <w:marTop w:val="0"/>
      <w:marBottom w:val="0"/>
      <w:divBdr>
        <w:top w:val="none" w:sz="0" w:space="0" w:color="auto"/>
        <w:left w:val="none" w:sz="0" w:space="0" w:color="auto"/>
        <w:bottom w:val="none" w:sz="0" w:space="0" w:color="auto"/>
        <w:right w:val="none" w:sz="0" w:space="0" w:color="auto"/>
      </w:divBdr>
    </w:div>
    <w:div w:id="1926568826">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19644">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2123">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0560">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4048">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499767">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57169">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8078">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274391">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471321">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49010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091943">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508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5940705">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59495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058133">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19496">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1566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8706285">
      <w:bodyDiv w:val="1"/>
      <w:marLeft w:val="0"/>
      <w:marRight w:val="0"/>
      <w:marTop w:val="0"/>
      <w:marBottom w:val="0"/>
      <w:divBdr>
        <w:top w:val="none" w:sz="0" w:space="0" w:color="auto"/>
        <w:left w:val="none" w:sz="0" w:space="0" w:color="auto"/>
        <w:bottom w:val="none" w:sz="0" w:space="0" w:color="auto"/>
        <w:right w:val="none" w:sz="0" w:space="0" w:color="auto"/>
      </w:divBdr>
    </w:div>
    <w:div w:id="1938907889">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214699">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09949">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478900">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0915755">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334452">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2185">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198827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3202">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49477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147124">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6769932">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35049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761979">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583973">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236077">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157524">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622253">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58857">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16933">
      <w:bodyDiv w:val="1"/>
      <w:marLeft w:val="0"/>
      <w:marRight w:val="0"/>
      <w:marTop w:val="0"/>
      <w:marBottom w:val="0"/>
      <w:divBdr>
        <w:top w:val="none" w:sz="0" w:space="0" w:color="auto"/>
        <w:left w:val="none" w:sz="0" w:space="0" w:color="auto"/>
        <w:bottom w:val="none" w:sz="0" w:space="0" w:color="auto"/>
        <w:right w:val="none" w:sz="0" w:space="0" w:color="auto"/>
      </w:divBdr>
    </w:div>
    <w:div w:id="195251839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58689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40670">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053642">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43210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825290">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015357">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288509">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5860805">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791363">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00314">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778">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557964">
      <w:bodyDiv w:val="1"/>
      <w:marLeft w:val="0"/>
      <w:marRight w:val="0"/>
      <w:marTop w:val="0"/>
      <w:marBottom w:val="0"/>
      <w:divBdr>
        <w:top w:val="none" w:sz="0" w:space="0" w:color="auto"/>
        <w:left w:val="none" w:sz="0" w:space="0" w:color="auto"/>
        <w:bottom w:val="none" w:sz="0" w:space="0" w:color="auto"/>
        <w:right w:val="none" w:sz="0" w:space="0" w:color="auto"/>
      </w:divBdr>
    </w:div>
    <w:div w:id="195960011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606540">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331704">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646206">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450865">
      <w:bodyDiv w:val="1"/>
      <w:marLeft w:val="0"/>
      <w:marRight w:val="0"/>
      <w:marTop w:val="0"/>
      <w:marBottom w:val="0"/>
      <w:divBdr>
        <w:top w:val="none" w:sz="0" w:space="0" w:color="auto"/>
        <w:left w:val="none" w:sz="0" w:space="0" w:color="auto"/>
        <w:bottom w:val="none" w:sz="0" w:space="0" w:color="auto"/>
        <w:right w:val="none" w:sz="0" w:space="0" w:color="auto"/>
      </w:divBdr>
    </w:div>
    <w:div w:id="1961456264">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836071">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28975">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2808219">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6044">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25753">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729700">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5225">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4996636">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28495">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6238">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199482">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017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0496">
      <w:bodyDiv w:val="1"/>
      <w:marLeft w:val="0"/>
      <w:marRight w:val="0"/>
      <w:marTop w:val="0"/>
      <w:marBottom w:val="0"/>
      <w:divBdr>
        <w:top w:val="none" w:sz="0" w:space="0" w:color="auto"/>
        <w:left w:val="none" w:sz="0" w:space="0" w:color="auto"/>
        <w:bottom w:val="none" w:sz="0" w:space="0" w:color="auto"/>
        <w:right w:val="none" w:sz="0" w:space="0" w:color="auto"/>
      </w:divBdr>
    </w:div>
    <w:div w:id="196970398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745044">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37088">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12972">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4869990">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216671">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342570">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526035">
      <w:bodyDiv w:val="1"/>
      <w:marLeft w:val="0"/>
      <w:marRight w:val="0"/>
      <w:marTop w:val="0"/>
      <w:marBottom w:val="0"/>
      <w:divBdr>
        <w:top w:val="none" w:sz="0" w:space="0" w:color="auto"/>
        <w:left w:val="none" w:sz="0" w:space="0" w:color="auto"/>
        <w:bottom w:val="none" w:sz="0" w:space="0" w:color="auto"/>
        <w:right w:val="none" w:sz="0" w:space="0" w:color="auto"/>
      </w:divBdr>
    </w:div>
    <w:div w:id="1979647107">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193">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570542">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0961740">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2997892">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65301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851395">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01714">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6947">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112416">
      <w:bodyDiv w:val="1"/>
      <w:marLeft w:val="0"/>
      <w:marRight w:val="0"/>
      <w:marTop w:val="0"/>
      <w:marBottom w:val="0"/>
      <w:divBdr>
        <w:top w:val="none" w:sz="0" w:space="0" w:color="auto"/>
        <w:left w:val="none" w:sz="0" w:space="0" w:color="auto"/>
        <w:bottom w:val="none" w:sz="0" w:space="0" w:color="auto"/>
        <w:right w:val="none" w:sz="0" w:space="0" w:color="auto"/>
      </w:divBdr>
    </w:div>
    <w:div w:id="1985348290">
      <w:bodyDiv w:val="1"/>
      <w:marLeft w:val="0"/>
      <w:marRight w:val="0"/>
      <w:marTop w:val="0"/>
      <w:marBottom w:val="0"/>
      <w:divBdr>
        <w:top w:val="none" w:sz="0" w:space="0" w:color="auto"/>
        <w:left w:val="none" w:sz="0" w:space="0" w:color="auto"/>
        <w:bottom w:val="none" w:sz="0" w:space="0" w:color="auto"/>
        <w:right w:val="none" w:sz="0" w:space="0" w:color="auto"/>
      </w:divBdr>
    </w:div>
    <w:div w:id="1985501551">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079392">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58700">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6936208">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3017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313319">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586957">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89938822">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139">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407">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291532">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487485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404068">
      <w:bodyDiv w:val="1"/>
      <w:marLeft w:val="0"/>
      <w:marRight w:val="0"/>
      <w:marTop w:val="0"/>
      <w:marBottom w:val="0"/>
      <w:divBdr>
        <w:top w:val="none" w:sz="0" w:space="0" w:color="auto"/>
        <w:left w:val="none" w:sz="0" w:space="0" w:color="auto"/>
        <w:bottom w:val="none" w:sz="0" w:space="0" w:color="auto"/>
        <w:right w:val="none" w:sz="0" w:space="0" w:color="auto"/>
      </w:divBdr>
    </w:div>
    <w:div w:id="1995521611">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5841117">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449709">
      <w:bodyDiv w:val="1"/>
      <w:marLeft w:val="0"/>
      <w:marRight w:val="0"/>
      <w:marTop w:val="0"/>
      <w:marBottom w:val="0"/>
      <w:divBdr>
        <w:top w:val="none" w:sz="0" w:space="0" w:color="auto"/>
        <w:left w:val="none" w:sz="0" w:space="0" w:color="auto"/>
        <w:bottom w:val="none" w:sz="0" w:space="0" w:color="auto"/>
        <w:right w:val="none" w:sz="0" w:space="0" w:color="auto"/>
      </w:divBdr>
    </w:div>
    <w:div w:id="1996452144">
      <w:bodyDiv w:val="1"/>
      <w:marLeft w:val="0"/>
      <w:marRight w:val="0"/>
      <w:marTop w:val="0"/>
      <w:marBottom w:val="0"/>
      <w:divBdr>
        <w:top w:val="none" w:sz="0" w:space="0" w:color="auto"/>
        <w:left w:val="none" w:sz="0" w:space="0" w:color="auto"/>
        <w:bottom w:val="none" w:sz="0" w:space="0" w:color="auto"/>
        <w:right w:val="none" w:sz="0" w:space="0" w:color="auto"/>
      </w:divBdr>
    </w:div>
    <w:div w:id="1996453212">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529">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25872">
      <w:bodyDiv w:val="1"/>
      <w:marLeft w:val="0"/>
      <w:marRight w:val="0"/>
      <w:marTop w:val="0"/>
      <w:marBottom w:val="0"/>
      <w:divBdr>
        <w:top w:val="none" w:sz="0" w:space="0" w:color="auto"/>
        <w:left w:val="none" w:sz="0" w:space="0" w:color="auto"/>
        <w:bottom w:val="none" w:sz="0" w:space="0" w:color="auto"/>
        <w:right w:val="none" w:sz="0" w:space="0" w:color="auto"/>
      </w:divBdr>
    </w:div>
    <w:div w:id="199806790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337350">
      <w:bodyDiv w:val="1"/>
      <w:marLeft w:val="0"/>
      <w:marRight w:val="0"/>
      <w:marTop w:val="0"/>
      <w:marBottom w:val="0"/>
      <w:divBdr>
        <w:top w:val="none" w:sz="0" w:space="0" w:color="auto"/>
        <w:left w:val="none" w:sz="0" w:space="0" w:color="auto"/>
        <w:bottom w:val="none" w:sz="0" w:space="0" w:color="auto"/>
        <w:right w:val="none" w:sz="0" w:space="0" w:color="auto"/>
      </w:divBdr>
    </w:div>
    <w:div w:id="1998455846">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682968">
      <w:bodyDiv w:val="1"/>
      <w:marLeft w:val="0"/>
      <w:marRight w:val="0"/>
      <w:marTop w:val="0"/>
      <w:marBottom w:val="0"/>
      <w:divBdr>
        <w:top w:val="none" w:sz="0" w:space="0" w:color="auto"/>
        <w:left w:val="none" w:sz="0" w:space="0" w:color="auto"/>
        <w:bottom w:val="none" w:sz="0" w:space="0" w:color="auto"/>
        <w:right w:val="none" w:sz="0" w:space="0" w:color="auto"/>
      </w:divBdr>
    </w:div>
    <w:div w:id="1998874892">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892383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377390">
      <w:bodyDiv w:val="1"/>
      <w:marLeft w:val="0"/>
      <w:marRight w:val="0"/>
      <w:marTop w:val="0"/>
      <w:marBottom w:val="0"/>
      <w:divBdr>
        <w:top w:val="none" w:sz="0" w:space="0" w:color="auto"/>
        <w:left w:val="none" w:sz="0" w:space="0" w:color="auto"/>
        <w:bottom w:val="none" w:sz="0" w:space="0" w:color="auto"/>
        <w:right w:val="none" w:sz="0" w:space="0" w:color="auto"/>
      </w:divBdr>
    </w:div>
    <w:div w:id="1999461612">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28518">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082912">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262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468335">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655886">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5012">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09507">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356184">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580096">
      <w:bodyDiv w:val="1"/>
      <w:marLeft w:val="0"/>
      <w:marRight w:val="0"/>
      <w:marTop w:val="0"/>
      <w:marBottom w:val="0"/>
      <w:divBdr>
        <w:top w:val="none" w:sz="0" w:space="0" w:color="auto"/>
        <w:left w:val="none" w:sz="0" w:space="0" w:color="auto"/>
        <w:bottom w:val="none" w:sz="0" w:space="0" w:color="auto"/>
        <w:right w:val="none" w:sz="0" w:space="0" w:color="auto"/>
      </w:divBdr>
    </w:div>
    <w:div w:id="2004623426">
      <w:bodyDiv w:val="1"/>
      <w:marLeft w:val="0"/>
      <w:marRight w:val="0"/>
      <w:marTop w:val="0"/>
      <w:marBottom w:val="0"/>
      <w:divBdr>
        <w:top w:val="none" w:sz="0" w:space="0" w:color="auto"/>
        <w:left w:val="none" w:sz="0" w:space="0" w:color="auto"/>
        <w:bottom w:val="none" w:sz="0" w:space="0" w:color="auto"/>
        <w:right w:val="none" w:sz="0" w:space="0" w:color="auto"/>
      </w:divBdr>
    </w:div>
    <w:div w:id="200462695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81412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1803">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04262">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1247">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585414">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36350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28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1100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406504">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020069">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06992">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540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683955">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79232">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49511">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00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535704">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732987">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26619">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8772803">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524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6142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084449">
      <w:bodyDiv w:val="1"/>
      <w:marLeft w:val="0"/>
      <w:marRight w:val="0"/>
      <w:marTop w:val="0"/>
      <w:marBottom w:val="0"/>
      <w:divBdr>
        <w:top w:val="none" w:sz="0" w:space="0" w:color="auto"/>
        <w:left w:val="none" w:sz="0" w:space="0" w:color="auto"/>
        <w:bottom w:val="none" w:sz="0" w:space="0" w:color="auto"/>
        <w:right w:val="none" w:sz="0" w:space="0" w:color="auto"/>
      </w:divBdr>
    </w:div>
    <w:div w:id="2021084802">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399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85456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30369">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4257">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817926">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587800">
      <w:bodyDiv w:val="1"/>
      <w:marLeft w:val="0"/>
      <w:marRight w:val="0"/>
      <w:marTop w:val="0"/>
      <w:marBottom w:val="0"/>
      <w:divBdr>
        <w:top w:val="none" w:sz="0" w:space="0" w:color="auto"/>
        <w:left w:val="none" w:sz="0" w:space="0" w:color="auto"/>
        <w:bottom w:val="none" w:sz="0" w:space="0" w:color="auto"/>
        <w:right w:val="none" w:sz="0" w:space="0" w:color="auto"/>
      </w:divBdr>
    </w:div>
    <w:div w:id="2026593171">
      <w:bodyDiv w:val="1"/>
      <w:marLeft w:val="0"/>
      <w:marRight w:val="0"/>
      <w:marTop w:val="0"/>
      <w:marBottom w:val="0"/>
      <w:divBdr>
        <w:top w:val="none" w:sz="0" w:space="0" w:color="auto"/>
        <w:left w:val="none" w:sz="0" w:space="0" w:color="auto"/>
        <w:bottom w:val="none" w:sz="0" w:space="0" w:color="auto"/>
        <w:right w:val="none" w:sz="0" w:space="0" w:color="auto"/>
      </w:divBdr>
    </w:div>
    <w:div w:id="2026594690">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4252">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091684">
      <w:bodyDiv w:val="1"/>
      <w:marLeft w:val="0"/>
      <w:marRight w:val="0"/>
      <w:marTop w:val="0"/>
      <w:marBottom w:val="0"/>
      <w:divBdr>
        <w:top w:val="none" w:sz="0" w:space="0" w:color="auto"/>
        <w:left w:val="none" w:sz="0" w:space="0" w:color="auto"/>
        <w:bottom w:val="none" w:sz="0" w:space="0" w:color="auto"/>
        <w:right w:val="none" w:sz="0" w:space="0" w:color="auto"/>
      </w:divBdr>
    </w:div>
    <w:div w:id="2028091717">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524874">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0">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29987605">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13628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00342">
      <w:bodyDiv w:val="1"/>
      <w:marLeft w:val="0"/>
      <w:marRight w:val="0"/>
      <w:marTop w:val="0"/>
      <w:marBottom w:val="0"/>
      <w:divBdr>
        <w:top w:val="none" w:sz="0" w:space="0" w:color="auto"/>
        <w:left w:val="none" w:sz="0" w:space="0" w:color="auto"/>
        <w:bottom w:val="none" w:sz="0" w:space="0" w:color="auto"/>
        <w:right w:val="none" w:sz="0" w:space="0" w:color="auto"/>
      </w:divBdr>
    </w:div>
    <w:div w:id="2031102345">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562693">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143745">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299566">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53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14985">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185855">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4920399">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26044">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688926">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5959812">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28320">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273263">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850655">
      <w:bodyDiv w:val="1"/>
      <w:marLeft w:val="0"/>
      <w:marRight w:val="0"/>
      <w:marTop w:val="0"/>
      <w:marBottom w:val="0"/>
      <w:divBdr>
        <w:top w:val="none" w:sz="0" w:space="0" w:color="auto"/>
        <w:left w:val="none" w:sz="0" w:space="0" w:color="auto"/>
        <w:bottom w:val="none" w:sz="0" w:space="0" w:color="auto"/>
        <w:right w:val="none" w:sz="0" w:space="0" w:color="auto"/>
      </w:divBdr>
    </w:div>
    <w:div w:id="2038895437">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01625">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775601">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088053">
      <w:bodyDiv w:val="1"/>
      <w:marLeft w:val="0"/>
      <w:marRight w:val="0"/>
      <w:marTop w:val="0"/>
      <w:marBottom w:val="0"/>
      <w:divBdr>
        <w:top w:val="none" w:sz="0" w:space="0" w:color="auto"/>
        <w:left w:val="none" w:sz="0" w:space="0" w:color="auto"/>
        <w:bottom w:val="none" w:sz="0" w:space="0" w:color="auto"/>
        <w:right w:val="none" w:sz="0" w:space="0" w:color="auto"/>
      </w:divBdr>
    </w:div>
    <w:div w:id="2043091846">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237504">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704222">
      <w:bodyDiv w:val="1"/>
      <w:marLeft w:val="0"/>
      <w:marRight w:val="0"/>
      <w:marTop w:val="0"/>
      <w:marBottom w:val="0"/>
      <w:divBdr>
        <w:top w:val="none" w:sz="0" w:space="0" w:color="auto"/>
        <w:left w:val="none" w:sz="0" w:space="0" w:color="auto"/>
        <w:bottom w:val="none" w:sz="0" w:space="0" w:color="auto"/>
        <w:right w:val="none" w:sz="0" w:space="0" w:color="auto"/>
      </w:divBdr>
    </w:div>
    <w:div w:id="2043821479">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3940539">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548025">
      <w:bodyDiv w:val="1"/>
      <w:marLeft w:val="0"/>
      <w:marRight w:val="0"/>
      <w:marTop w:val="0"/>
      <w:marBottom w:val="0"/>
      <w:divBdr>
        <w:top w:val="none" w:sz="0" w:space="0" w:color="auto"/>
        <w:left w:val="none" w:sz="0" w:space="0" w:color="auto"/>
        <w:bottom w:val="none" w:sz="0" w:space="0" w:color="auto"/>
        <w:right w:val="none" w:sz="0" w:space="0" w:color="auto"/>
      </w:divBdr>
    </w:div>
    <w:div w:id="2044550710">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4865079">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8135">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590126">
      <w:bodyDiv w:val="1"/>
      <w:marLeft w:val="0"/>
      <w:marRight w:val="0"/>
      <w:marTop w:val="0"/>
      <w:marBottom w:val="0"/>
      <w:divBdr>
        <w:top w:val="none" w:sz="0" w:space="0" w:color="auto"/>
        <w:left w:val="none" w:sz="0" w:space="0" w:color="auto"/>
        <w:bottom w:val="none" w:sz="0" w:space="0" w:color="auto"/>
        <w:right w:val="none" w:sz="0" w:space="0" w:color="auto"/>
      </w:divBdr>
    </w:div>
    <w:div w:id="2046634452">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682703">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02552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33791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59521">
      <w:bodyDiv w:val="1"/>
      <w:marLeft w:val="0"/>
      <w:marRight w:val="0"/>
      <w:marTop w:val="0"/>
      <w:marBottom w:val="0"/>
      <w:divBdr>
        <w:top w:val="none" w:sz="0" w:space="0" w:color="auto"/>
        <w:left w:val="none" w:sz="0" w:space="0" w:color="auto"/>
        <w:bottom w:val="none" w:sz="0" w:space="0" w:color="auto"/>
        <w:right w:val="none" w:sz="0" w:space="0" w:color="auto"/>
      </w:divBdr>
    </w:div>
    <w:div w:id="2049060135">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6155">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79879">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184559">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799569">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84434">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4535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567332">
      <w:bodyDiv w:val="1"/>
      <w:marLeft w:val="0"/>
      <w:marRight w:val="0"/>
      <w:marTop w:val="0"/>
      <w:marBottom w:val="0"/>
      <w:divBdr>
        <w:top w:val="none" w:sz="0" w:space="0" w:color="auto"/>
        <w:left w:val="none" w:sz="0" w:space="0" w:color="auto"/>
        <w:bottom w:val="none" w:sz="0" w:space="0" w:color="auto"/>
        <w:right w:val="none" w:sz="0" w:space="0" w:color="auto"/>
      </w:divBdr>
    </w:div>
    <w:div w:id="2050640684">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0957184">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297117">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807253">
      <w:bodyDiv w:val="1"/>
      <w:marLeft w:val="0"/>
      <w:marRight w:val="0"/>
      <w:marTop w:val="0"/>
      <w:marBottom w:val="0"/>
      <w:divBdr>
        <w:top w:val="none" w:sz="0" w:space="0" w:color="auto"/>
        <w:left w:val="none" w:sz="0" w:space="0" w:color="auto"/>
        <w:bottom w:val="none" w:sz="0" w:space="0" w:color="auto"/>
        <w:right w:val="none" w:sz="0" w:space="0" w:color="auto"/>
      </w:divBdr>
    </w:div>
    <w:div w:id="2051882205">
      <w:bodyDiv w:val="1"/>
      <w:marLeft w:val="0"/>
      <w:marRight w:val="0"/>
      <w:marTop w:val="0"/>
      <w:marBottom w:val="0"/>
      <w:divBdr>
        <w:top w:val="none" w:sz="0" w:space="0" w:color="auto"/>
        <w:left w:val="none" w:sz="0" w:space="0" w:color="auto"/>
        <w:bottom w:val="none" w:sz="0" w:space="0" w:color="auto"/>
        <w:right w:val="none" w:sz="0" w:space="0" w:color="auto"/>
      </w:divBdr>
    </w:div>
    <w:div w:id="2051949289">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19084">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609942">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576877">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504490">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814">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19841">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35853">
      <w:bodyDiv w:val="1"/>
      <w:marLeft w:val="0"/>
      <w:marRight w:val="0"/>
      <w:marTop w:val="0"/>
      <w:marBottom w:val="0"/>
      <w:divBdr>
        <w:top w:val="none" w:sz="0" w:space="0" w:color="auto"/>
        <w:left w:val="none" w:sz="0" w:space="0" w:color="auto"/>
        <w:bottom w:val="none" w:sz="0" w:space="0" w:color="auto"/>
        <w:right w:val="none" w:sz="0" w:space="0" w:color="auto"/>
      </w:divBdr>
    </w:div>
    <w:div w:id="2055762994">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685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19379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57394107">
      <w:bodyDiv w:val="1"/>
      <w:marLeft w:val="0"/>
      <w:marRight w:val="0"/>
      <w:marTop w:val="0"/>
      <w:marBottom w:val="0"/>
      <w:divBdr>
        <w:top w:val="none" w:sz="0" w:space="0" w:color="auto"/>
        <w:left w:val="none" w:sz="0" w:space="0" w:color="auto"/>
        <w:bottom w:val="none" w:sz="0" w:space="0" w:color="auto"/>
        <w:right w:val="none" w:sz="0" w:space="0" w:color="auto"/>
      </w:divBdr>
    </w:div>
    <w:div w:id="2057584946">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772953">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8969376">
      <w:bodyDiv w:val="1"/>
      <w:marLeft w:val="0"/>
      <w:marRight w:val="0"/>
      <w:marTop w:val="0"/>
      <w:marBottom w:val="0"/>
      <w:divBdr>
        <w:top w:val="none" w:sz="0" w:space="0" w:color="auto"/>
        <w:left w:val="none" w:sz="0" w:space="0" w:color="auto"/>
        <w:bottom w:val="none" w:sz="0" w:space="0" w:color="auto"/>
        <w:right w:val="none" w:sz="0" w:space="0" w:color="auto"/>
      </w:divBdr>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107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816611">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015109">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4879">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59381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517">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01823">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252805">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5983837">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422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0355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15510">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334414">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0423">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03561">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448171">
      <w:bodyDiv w:val="1"/>
      <w:marLeft w:val="0"/>
      <w:marRight w:val="0"/>
      <w:marTop w:val="0"/>
      <w:marBottom w:val="0"/>
      <w:divBdr>
        <w:top w:val="none" w:sz="0" w:space="0" w:color="auto"/>
        <w:left w:val="none" w:sz="0" w:space="0" w:color="auto"/>
        <w:bottom w:val="none" w:sz="0" w:space="0" w:color="auto"/>
        <w:right w:val="none" w:sz="0" w:space="0" w:color="auto"/>
      </w:divBdr>
    </w:div>
    <w:div w:id="2069456139">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277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17762">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34704">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7490">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572516">
      <w:bodyDiv w:val="1"/>
      <w:marLeft w:val="0"/>
      <w:marRight w:val="0"/>
      <w:marTop w:val="0"/>
      <w:marBottom w:val="0"/>
      <w:divBdr>
        <w:top w:val="none" w:sz="0" w:space="0" w:color="auto"/>
        <w:left w:val="none" w:sz="0" w:space="0" w:color="auto"/>
        <w:bottom w:val="none" w:sz="0" w:space="0" w:color="auto"/>
        <w:right w:val="none" w:sz="0" w:space="0" w:color="auto"/>
      </w:divBdr>
    </w:div>
    <w:div w:id="2074622773">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048003">
      <w:bodyDiv w:val="1"/>
      <w:marLeft w:val="0"/>
      <w:marRight w:val="0"/>
      <w:marTop w:val="0"/>
      <w:marBottom w:val="0"/>
      <w:divBdr>
        <w:top w:val="none" w:sz="0" w:space="0" w:color="auto"/>
        <w:left w:val="none" w:sz="0" w:space="0" w:color="auto"/>
        <w:bottom w:val="none" w:sz="0" w:space="0" w:color="auto"/>
        <w:right w:val="none" w:sz="0" w:space="0" w:color="auto"/>
      </w:divBdr>
    </w:div>
    <w:div w:id="2078085065">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051981">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5885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3441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0992">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334686">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481">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570100">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06932">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451798">
      <w:bodyDiv w:val="1"/>
      <w:marLeft w:val="0"/>
      <w:marRight w:val="0"/>
      <w:marTop w:val="0"/>
      <w:marBottom w:val="0"/>
      <w:divBdr>
        <w:top w:val="none" w:sz="0" w:space="0" w:color="auto"/>
        <w:left w:val="none" w:sz="0" w:space="0" w:color="auto"/>
        <w:bottom w:val="none" w:sz="0" w:space="0" w:color="auto"/>
        <w:right w:val="none" w:sz="0" w:space="0" w:color="auto"/>
      </w:divBdr>
    </w:div>
    <w:div w:id="2085493005">
      <w:bodyDiv w:val="1"/>
      <w:marLeft w:val="0"/>
      <w:marRight w:val="0"/>
      <w:marTop w:val="0"/>
      <w:marBottom w:val="0"/>
      <w:divBdr>
        <w:top w:val="none" w:sz="0" w:space="0" w:color="auto"/>
        <w:left w:val="none" w:sz="0" w:space="0" w:color="auto"/>
        <w:bottom w:val="none" w:sz="0" w:space="0" w:color="auto"/>
        <w:right w:val="none" w:sz="0" w:space="0" w:color="auto"/>
      </w:divBdr>
    </w:div>
    <w:div w:id="2085494992">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1397">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2460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382092">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36973">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89961127">
      <w:bodyDiv w:val="1"/>
      <w:marLeft w:val="0"/>
      <w:marRight w:val="0"/>
      <w:marTop w:val="0"/>
      <w:marBottom w:val="0"/>
      <w:divBdr>
        <w:top w:val="none" w:sz="0" w:space="0" w:color="auto"/>
        <w:left w:val="none" w:sz="0" w:space="0" w:color="auto"/>
        <w:bottom w:val="none" w:sz="0" w:space="0" w:color="auto"/>
        <w:right w:val="none" w:sz="0" w:space="0" w:color="auto"/>
      </w:divBdr>
    </w:div>
    <w:div w:id="2090342145">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08074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341968">
      <w:bodyDiv w:val="1"/>
      <w:marLeft w:val="0"/>
      <w:marRight w:val="0"/>
      <w:marTop w:val="0"/>
      <w:marBottom w:val="0"/>
      <w:divBdr>
        <w:top w:val="none" w:sz="0" w:space="0" w:color="auto"/>
        <w:left w:val="none" w:sz="0" w:space="0" w:color="auto"/>
        <w:bottom w:val="none" w:sz="0" w:space="0" w:color="auto"/>
        <w:right w:val="none" w:sz="0" w:space="0" w:color="auto"/>
      </w:divBdr>
    </w:div>
    <w:div w:id="2091385878">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643">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778411">
      <w:bodyDiv w:val="1"/>
      <w:marLeft w:val="0"/>
      <w:marRight w:val="0"/>
      <w:marTop w:val="0"/>
      <w:marBottom w:val="0"/>
      <w:divBdr>
        <w:top w:val="none" w:sz="0" w:space="0" w:color="auto"/>
        <w:left w:val="none" w:sz="0" w:space="0" w:color="auto"/>
        <w:bottom w:val="none" w:sz="0" w:space="0" w:color="auto"/>
        <w:right w:val="none" w:sz="0" w:space="0" w:color="auto"/>
      </w:divBdr>
    </w:div>
    <w:div w:id="2091802853">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391094">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621336">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4432">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427670">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083314">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28935">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35592">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633271">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285651">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510716">
      <w:bodyDiv w:val="1"/>
      <w:marLeft w:val="0"/>
      <w:marRight w:val="0"/>
      <w:marTop w:val="0"/>
      <w:marBottom w:val="0"/>
      <w:divBdr>
        <w:top w:val="none" w:sz="0" w:space="0" w:color="auto"/>
        <w:left w:val="none" w:sz="0" w:space="0" w:color="auto"/>
        <w:bottom w:val="none" w:sz="0" w:space="0" w:color="auto"/>
        <w:right w:val="none" w:sz="0" w:space="0" w:color="auto"/>
      </w:divBdr>
    </w:div>
    <w:div w:id="2097630583">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7969763">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027406">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2926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1952171">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406084">
      <w:bodyDiv w:val="1"/>
      <w:marLeft w:val="0"/>
      <w:marRight w:val="0"/>
      <w:marTop w:val="0"/>
      <w:marBottom w:val="0"/>
      <w:divBdr>
        <w:top w:val="none" w:sz="0" w:space="0" w:color="auto"/>
        <w:left w:val="none" w:sz="0" w:space="0" w:color="auto"/>
        <w:bottom w:val="none" w:sz="0" w:space="0" w:color="auto"/>
        <w:right w:val="none" w:sz="0" w:space="0" w:color="auto"/>
      </w:divBdr>
    </w:div>
    <w:div w:id="2102414423">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2994257">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456403">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0020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523707">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492553">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1919">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58693">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462989">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181">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0008">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4538">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011">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0387">
      <w:bodyDiv w:val="1"/>
      <w:marLeft w:val="0"/>
      <w:marRight w:val="0"/>
      <w:marTop w:val="0"/>
      <w:marBottom w:val="0"/>
      <w:divBdr>
        <w:top w:val="none" w:sz="0" w:space="0" w:color="auto"/>
        <w:left w:val="none" w:sz="0" w:space="0" w:color="auto"/>
        <w:bottom w:val="none" w:sz="0" w:space="0" w:color="auto"/>
        <w:right w:val="none" w:sz="0" w:space="0" w:color="auto"/>
      </w:divBdr>
    </w:div>
    <w:div w:id="2111311195">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1969350">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434598">
      <w:bodyDiv w:val="1"/>
      <w:marLeft w:val="0"/>
      <w:marRight w:val="0"/>
      <w:marTop w:val="0"/>
      <w:marBottom w:val="0"/>
      <w:divBdr>
        <w:top w:val="none" w:sz="0" w:space="0" w:color="auto"/>
        <w:left w:val="none" w:sz="0" w:space="0" w:color="auto"/>
        <w:bottom w:val="none" w:sz="0" w:space="0" w:color="auto"/>
        <w:right w:val="none" w:sz="0" w:space="0" w:color="auto"/>
      </w:divBdr>
    </w:div>
    <w:div w:id="2113695669">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592741">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443228">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785871">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17154">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096816">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31168">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8940189">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2861">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173445">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56472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06454">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0954322">
      <w:bodyDiv w:val="1"/>
      <w:marLeft w:val="0"/>
      <w:marRight w:val="0"/>
      <w:marTop w:val="0"/>
      <w:marBottom w:val="0"/>
      <w:divBdr>
        <w:top w:val="none" w:sz="0" w:space="0" w:color="auto"/>
        <w:left w:val="none" w:sz="0" w:space="0" w:color="auto"/>
        <w:bottom w:val="none" w:sz="0" w:space="0" w:color="auto"/>
        <w:right w:val="none" w:sz="0" w:space="0" w:color="auto"/>
      </w:divBdr>
    </w:div>
    <w:div w:id="2121099990">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881382">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386143">
      <w:bodyDiv w:val="1"/>
      <w:marLeft w:val="0"/>
      <w:marRight w:val="0"/>
      <w:marTop w:val="0"/>
      <w:marBottom w:val="0"/>
      <w:divBdr>
        <w:top w:val="none" w:sz="0" w:space="0" w:color="auto"/>
        <w:left w:val="none" w:sz="0" w:space="0" w:color="auto"/>
        <w:bottom w:val="none" w:sz="0" w:space="0" w:color="auto"/>
        <w:right w:val="none" w:sz="0" w:space="0" w:color="auto"/>
      </w:divBdr>
    </w:div>
    <w:div w:id="2126457573">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659093">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31828">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493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8766732">
      <w:bodyDiv w:val="1"/>
      <w:marLeft w:val="0"/>
      <w:marRight w:val="0"/>
      <w:marTop w:val="0"/>
      <w:marBottom w:val="0"/>
      <w:divBdr>
        <w:top w:val="none" w:sz="0" w:space="0" w:color="auto"/>
        <w:left w:val="none" w:sz="0" w:space="0" w:color="auto"/>
        <w:bottom w:val="none" w:sz="0" w:space="0" w:color="auto"/>
        <w:right w:val="none" w:sz="0" w:space="0" w:color="auto"/>
      </w:divBdr>
    </w:div>
    <w:div w:id="2128770024">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10216">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51">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4633">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2938020">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54464">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3788069">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58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395783">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4901642">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440500">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66452">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59438">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7327">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898804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17883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370481">
      <w:bodyDiv w:val="1"/>
      <w:marLeft w:val="0"/>
      <w:marRight w:val="0"/>
      <w:marTop w:val="0"/>
      <w:marBottom w:val="0"/>
      <w:divBdr>
        <w:top w:val="none" w:sz="0" w:space="0" w:color="auto"/>
        <w:left w:val="none" w:sz="0" w:space="0" w:color="auto"/>
        <w:bottom w:val="none" w:sz="0" w:space="0" w:color="auto"/>
        <w:right w:val="none" w:sz="0" w:space="0" w:color="auto"/>
      </w:divBdr>
    </w:div>
    <w:div w:id="2140491420">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0878192">
      <w:bodyDiv w:val="1"/>
      <w:marLeft w:val="0"/>
      <w:marRight w:val="0"/>
      <w:marTop w:val="0"/>
      <w:marBottom w:val="0"/>
      <w:divBdr>
        <w:top w:val="none" w:sz="0" w:space="0" w:color="auto"/>
        <w:left w:val="none" w:sz="0" w:space="0" w:color="auto"/>
        <w:bottom w:val="none" w:sz="0" w:space="0" w:color="auto"/>
        <w:right w:val="none" w:sz="0" w:space="0" w:color="auto"/>
      </w:divBdr>
    </w:div>
    <w:div w:id="2140951925">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070383">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185332">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68925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3889146">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49117">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163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541852">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888930">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54878">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5392">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0932">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197681">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265732">
      <w:bodyDiv w:val="1"/>
      <w:marLeft w:val="0"/>
      <w:marRight w:val="0"/>
      <w:marTop w:val="0"/>
      <w:marBottom w:val="0"/>
      <w:divBdr>
        <w:top w:val="none" w:sz="0" w:space="0" w:color="auto"/>
        <w:left w:val="none" w:sz="0" w:space="0" w:color="auto"/>
        <w:bottom w:val="none" w:sz="0" w:space="0" w:color="auto"/>
        <w:right w:val="none" w:sz="0" w:space="0" w:color="auto"/>
      </w:divBdr>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459904">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3255">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2500</TotalTime>
  <Pages>3</Pages>
  <Words>612</Words>
  <Characters>3494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4098</CharactersWithSpaces>
  <SharedDoc>false</SharedDoc>
  <HLinks>
    <vt:vector size="6" baseType="variant">
      <vt:variant>
        <vt:i4>4784203</vt:i4>
      </vt:variant>
      <vt:variant>
        <vt:i4>0</vt:i4>
      </vt:variant>
      <vt:variant>
        <vt:i4>0</vt:i4>
      </vt:variant>
      <vt:variant>
        <vt:i4>5</vt:i4>
      </vt:variant>
      <vt:variant>
        <vt:lpwstr>https://mydisser.com/search.html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91</cp:revision>
  <cp:lastPrinted>2024-05-12T14:21:00Z</cp:lastPrinted>
  <dcterms:created xsi:type="dcterms:W3CDTF">2024-05-20T16:55:00Z</dcterms:created>
  <dcterms:modified xsi:type="dcterms:W3CDTF">2024-05-23T10:28:00Z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