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38316B" w:rsidRDefault="0038316B" w:rsidP="0038316B">
      <w:r w:rsidRPr="00A5725E">
        <w:rPr>
          <w:rFonts w:ascii="Times New Roman" w:eastAsia="Times New Roman" w:hAnsi="Times New Roman" w:cs="Times New Roman"/>
          <w:b/>
          <w:sz w:val="24"/>
          <w:szCs w:val="24"/>
          <w:lang w:eastAsia="ru-RU"/>
        </w:rPr>
        <w:t>Гончаренко Валентина Анатоліївна</w:t>
      </w:r>
      <w:r w:rsidRPr="00A5725E">
        <w:rPr>
          <w:rFonts w:ascii="Times New Roman" w:eastAsia="Times New Roman" w:hAnsi="Times New Roman" w:cs="Times New Roman"/>
          <w:sz w:val="24"/>
          <w:szCs w:val="24"/>
          <w:lang w:eastAsia="ru-RU"/>
        </w:rPr>
        <w:t>, асистент кафедри стоматології дитячого віку, Буковинський державний медичний університет. Назва дисертації: «Особливості антиоксидантної системи захисту ротової порожнини та шляхи її корекції у дітей із хронічним катаральним гінгівітом на фоні інсулінзалежного цукрового діабету». Шифр та назва спеціальності – 14.01.22 – стоматологія.</w:t>
      </w:r>
      <w:r w:rsidRPr="00A5725E">
        <w:rPr>
          <w:rFonts w:ascii="Times New Roman" w:eastAsia="Times New Roman" w:hAnsi="Times New Roman" w:cs="Times New Roman"/>
          <w:b/>
          <w:i/>
          <w:sz w:val="24"/>
          <w:szCs w:val="24"/>
          <w:lang w:eastAsia="ru-RU"/>
        </w:rPr>
        <w:t xml:space="preserve"> </w:t>
      </w:r>
      <w:r w:rsidRPr="00A5725E">
        <w:rPr>
          <w:rFonts w:ascii="Times New Roman" w:eastAsia="Times New Roman" w:hAnsi="Times New Roman" w:cs="Times New Roman"/>
          <w:sz w:val="24"/>
          <w:szCs w:val="24"/>
          <w:lang w:eastAsia="ru-RU"/>
        </w:rPr>
        <w:t>Спецрада  Д 44.601.01 Української медичної стоматологічної академії</w:t>
      </w:r>
    </w:p>
    <w:sectPr w:rsidR="0064656E" w:rsidRPr="0038316B"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5B" w:rsidRDefault="0093745B">
      <w:pPr>
        <w:spacing w:after="0" w:line="240" w:lineRule="auto"/>
      </w:pPr>
      <w:r>
        <w:separator/>
      </w:r>
    </w:p>
  </w:endnote>
  <w:endnote w:type="continuationSeparator" w:id="0">
    <w:p w:rsidR="0093745B" w:rsidRDefault="0093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3745B" w:rsidRDefault="00D27050">
                <w:pPr>
                  <w:spacing w:line="240" w:lineRule="auto"/>
                </w:pPr>
                <w:fldSimple w:instr=" PAGE \* MERGEFORMAT ">
                  <w:r w:rsidR="0093745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D27050">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3745B" w:rsidRDefault="00D27050">
                <w:pPr>
                  <w:spacing w:line="240" w:lineRule="auto"/>
                </w:pPr>
                <w:fldSimple w:instr=" PAGE \* MERGEFORMAT ">
                  <w:r w:rsidR="0038316B" w:rsidRPr="0038316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5B" w:rsidRDefault="0093745B"/>
    <w:p w:rsidR="0093745B" w:rsidRDefault="0093745B"/>
    <w:p w:rsidR="0093745B" w:rsidRDefault="0093745B"/>
    <w:p w:rsidR="0093745B" w:rsidRDefault="0093745B"/>
    <w:p w:rsidR="0093745B" w:rsidRDefault="0093745B"/>
    <w:p w:rsidR="0093745B" w:rsidRDefault="0093745B"/>
    <w:p w:rsidR="0093745B" w:rsidRDefault="00D27050">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3745B" w:rsidRDefault="00D27050">
                  <w:pPr>
                    <w:spacing w:line="240" w:lineRule="auto"/>
                  </w:pPr>
                  <w:fldSimple w:instr=" PAGE \* MERGEFORMAT ">
                    <w:r w:rsidR="003A1290" w:rsidRPr="003A1290">
                      <w:rPr>
                        <w:rStyle w:val="afffff9"/>
                        <w:b w:val="0"/>
                        <w:bCs w:val="0"/>
                        <w:noProof/>
                      </w:rPr>
                      <w:t>1</w:t>
                    </w:r>
                  </w:fldSimple>
                </w:p>
              </w:txbxContent>
            </v:textbox>
            <w10:wrap anchorx="page" anchory="page"/>
          </v:shape>
        </w:pict>
      </w:r>
    </w:p>
    <w:p w:rsidR="0093745B" w:rsidRDefault="0093745B"/>
    <w:p w:rsidR="0093745B" w:rsidRDefault="0093745B"/>
    <w:p w:rsidR="0093745B" w:rsidRDefault="00D27050">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3745B" w:rsidRDefault="0093745B"/>
              </w:txbxContent>
            </v:textbox>
            <w10:wrap anchorx="page" anchory="page"/>
          </v:shape>
        </w:pict>
      </w:r>
    </w:p>
    <w:p w:rsidR="0093745B" w:rsidRDefault="0093745B"/>
    <w:p w:rsidR="0093745B" w:rsidRDefault="0093745B">
      <w:pPr>
        <w:rPr>
          <w:sz w:val="2"/>
          <w:szCs w:val="2"/>
        </w:rPr>
      </w:pPr>
    </w:p>
    <w:p w:rsidR="0093745B" w:rsidRDefault="0093745B"/>
    <w:p w:rsidR="0093745B" w:rsidRDefault="0093745B">
      <w:pPr>
        <w:spacing w:after="0" w:line="240" w:lineRule="auto"/>
      </w:pPr>
    </w:p>
  </w:footnote>
  <w:footnote w:type="continuationSeparator" w:id="0">
    <w:p w:rsidR="0093745B" w:rsidRDefault="0093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Default="0093745B"/>
  <w:p w:rsidR="0093745B" w:rsidRDefault="009374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5B" w:rsidRPr="005856C0" w:rsidRDefault="009374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A2807-288C-4CAC-88EB-4F01E700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Pages>
  <Words>65</Words>
  <Characters>373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250</cp:revision>
  <cp:lastPrinted>2009-02-06T05:36:00Z</cp:lastPrinted>
  <dcterms:created xsi:type="dcterms:W3CDTF">2021-04-12T15:35:00Z</dcterms:created>
  <dcterms:modified xsi:type="dcterms:W3CDTF">2021-04-23T19:23:00Z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