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6B040C" w:rsidRDefault="006B040C" w:rsidP="006B040C">
      <w:r w:rsidRPr="00E332AF">
        <w:rPr>
          <w:rFonts w:ascii="Times New Roman" w:eastAsia="Times New Roman" w:hAnsi="Times New Roman" w:cs="Times New Roman"/>
          <w:b/>
          <w:sz w:val="24"/>
          <w:szCs w:val="24"/>
          <w:lang w:eastAsia="ru-RU"/>
        </w:rPr>
        <w:t>Животовський Ігор Володимирович</w:t>
      </w:r>
      <w:r w:rsidRPr="00E332AF">
        <w:rPr>
          <w:rFonts w:ascii="Times New Roman" w:eastAsia="Times New Roman" w:hAnsi="Times New Roman" w:cs="Times New Roman"/>
          <w:sz w:val="24"/>
          <w:szCs w:val="24"/>
          <w:lang w:eastAsia="ru-RU"/>
        </w:rPr>
        <w:t>, асистент кафедри стоматології, Медичний інститут Сумського державного університету. Назва дисертації: «Удосконалення клініко-лабораторних підходів до лікування пацієнтів з дисколоритами зубів непрямими реставраціями». Шифр та назва спеціальності – 14.01.22 – стоматологія.</w:t>
      </w:r>
      <w:r w:rsidRPr="00E332AF">
        <w:rPr>
          <w:rFonts w:ascii="Times New Roman" w:eastAsia="Times New Roman" w:hAnsi="Times New Roman" w:cs="Times New Roman"/>
          <w:b/>
          <w:i/>
          <w:sz w:val="24"/>
          <w:szCs w:val="24"/>
          <w:lang w:eastAsia="ru-RU"/>
        </w:rPr>
        <w:t xml:space="preserve"> </w:t>
      </w:r>
      <w:r w:rsidRPr="00E332AF">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8166D5" w:rsidRPr="006B040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A027AD">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A027AD">
                <w:pPr>
                  <w:spacing w:line="240" w:lineRule="auto"/>
                </w:pPr>
                <w:fldSimple w:instr=" PAGE \* MERGEFORMAT ">
                  <w:r w:rsidR="006B040C" w:rsidRPr="006B040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A027AD">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A027AD">
      <w:pPr>
        <w:rPr>
          <w:sz w:val="2"/>
          <w:szCs w:val="2"/>
        </w:rPr>
      </w:pPr>
      <w:r w:rsidRPr="00A027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A027AD">
    <w:pPr>
      <w:rPr>
        <w:sz w:val="2"/>
        <w:szCs w:val="2"/>
      </w:rPr>
    </w:pPr>
    <w:r w:rsidRPr="00A027A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1AD48-D7E6-4AA5-B912-C18B0458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Pages>
  <Words>55</Words>
  <Characters>319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cp:revision>
  <cp:lastPrinted>2009-02-06T05:36:00Z</cp:lastPrinted>
  <dcterms:created xsi:type="dcterms:W3CDTF">2020-12-04T15:10:00Z</dcterms:created>
  <dcterms:modified xsi:type="dcterms:W3CDTF">2020-12-14T08:28:00Z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