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ЮРЧУК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ОЛЕНА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ОЛЕКСАНДРІВНА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Назва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дисертаційної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роботи</w:t>
      </w:r>
      <w:r w:rsidRPr="004325CE">
        <w:rPr>
          <w:rFonts w:ascii="Verdana" w:hAnsi="Verdana"/>
          <w:color w:val="000000"/>
          <w:shd w:val="clear" w:color="auto" w:fill="FFFFFF"/>
        </w:rPr>
        <w:t>: "</w:t>
      </w:r>
      <w:r w:rsidRPr="004325CE">
        <w:rPr>
          <w:rFonts w:ascii="Verdana" w:hAnsi="Verdana" w:hint="eastAsia"/>
          <w:color w:val="000000"/>
          <w:shd w:val="clear" w:color="auto" w:fill="FFFFFF"/>
        </w:rPr>
        <w:t>ОСОБЛИВОСТІ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ФОРМУВАННЯ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СТРАТЕГІЇ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РЕПРЕЗЕНТАЦІЇ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АНТИКОЛОНІАЛЬНОГО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ПОСТКОЛОНІАЛЬНОГО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ХУДОЖНІХ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ДИСКУРСІВ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ЛІТЕРАТУРІ</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p>
    <w:p w:rsidR="004325CE" w:rsidRPr="004325CE" w:rsidRDefault="004325CE" w:rsidP="004325CE">
      <w:pPr>
        <w:rPr>
          <w:rFonts w:ascii="Verdana" w:hAnsi="Verdana"/>
          <w:color w:val="000000"/>
          <w:shd w:val="clear" w:color="auto" w:fill="FFFFFF"/>
        </w:rPr>
      </w:pP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МІНІСТЕРСТВО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ОСВІТИ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НАУКИ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УКРАЇНИ</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КИЇВСЬКИЙ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НАЦІОНАЛЬНИЙ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УНІВЕРСИТЕТ</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ІМЕНІ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ТАРАСА</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ШЕВЧЕНКА</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правах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рукопису</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УДК</w:t>
      </w:r>
      <w:r w:rsidRPr="004325CE">
        <w:rPr>
          <w:rFonts w:ascii="Verdana" w:hAnsi="Verdana"/>
          <w:color w:val="000000"/>
          <w:shd w:val="clear" w:color="auto" w:fill="FFFFFF"/>
        </w:rPr>
        <w:t xml:space="preserve"> 821.161.2.09-1(02)</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ЮРЧУК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ОЛЕНА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ОЛЕКСАНДРІВНА</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ОСОБЛИВОСТІ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ФОРМУВАННЯ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СТРАТЕГІЇ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РЕПРЕЗЕНТАЦІЇ</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АНТИКОЛОНІАЛЬНОГО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ПОСТКОЛОНІАЛЬНОГО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ХУДОЖНІХ</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ДИСКУРСІВ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ЛІТЕРАТУРІ</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10.01.01 </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література</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Дисертація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здобуття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наукового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ступеня</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доктора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філологічних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наук</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Науковий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консультант</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Білоус</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Петро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Васильович</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доктор</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філологічних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наук</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професор</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Київ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2015</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ЗМІСТ</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ВСТУП</w:t>
      </w:r>
      <w:r w:rsidRPr="004325CE">
        <w:rPr>
          <w:rFonts w:ascii="Verdana" w:hAnsi="Verdana"/>
          <w:color w:val="000000"/>
          <w:shd w:val="clear" w:color="auto" w:fill="FFFFFF"/>
        </w:rPr>
        <w:t xml:space="preserve"> ...................................................................................................... 5</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Розділ</w:t>
      </w:r>
      <w:r w:rsidRPr="004325CE">
        <w:rPr>
          <w:rFonts w:ascii="Verdana" w:hAnsi="Verdana"/>
          <w:color w:val="000000"/>
          <w:shd w:val="clear" w:color="auto" w:fill="FFFFFF"/>
        </w:rPr>
        <w:t xml:space="preserve"> 1. </w:t>
      </w:r>
      <w:r w:rsidRPr="004325CE">
        <w:rPr>
          <w:rFonts w:ascii="Verdana" w:hAnsi="Verdana" w:hint="eastAsia"/>
          <w:color w:val="000000"/>
          <w:shd w:val="clear" w:color="auto" w:fill="FFFFFF"/>
        </w:rPr>
        <w:t>ПОСТКОЛОНІАЛЬНІ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СТУДІЇ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НАУКОВА</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ПАРАДИГМА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ДИСКУРСІ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СУЧАСНОГО</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ЛІТЕРАТУРОЗНАВСТВА</w:t>
      </w:r>
      <w:r w:rsidRPr="004325CE">
        <w:rPr>
          <w:rFonts w:ascii="Verdana" w:hAnsi="Verdana"/>
          <w:color w:val="000000"/>
          <w:shd w:val="clear" w:color="auto" w:fill="FFFFFF"/>
        </w:rPr>
        <w:t>................................................................................. 18</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1.1. </w:t>
      </w:r>
      <w:r w:rsidRPr="004325CE">
        <w:rPr>
          <w:rFonts w:ascii="Verdana" w:hAnsi="Verdana" w:hint="eastAsia"/>
          <w:color w:val="000000"/>
          <w:shd w:val="clear" w:color="auto" w:fill="FFFFFF"/>
        </w:rPr>
        <w:t>Теоретико</w:t>
      </w:r>
      <w:r w:rsidRPr="004325CE">
        <w:rPr>
          <w:rFonts w:ascii="Verdana" w:hAnsi="Verdana"/>
          <w:color w:val="000000"/>
          <w:shd w:val="clear" w:color="auto" w:fill="FFFFFF"/>
        </w:rPr>
        <w:t>-</w:t>
      </w:r>
      <w:r w:rsidRPr="004325CE">
        <w:rPr>
          <w:rFonts w:ascii="Verdana" w:hAnsi="Verdana" w:hint="eastAsia"/>
          <w:color w:val="000000"/>
          <w:shd w:val="clear" w:color="auto" w:fill="FFFFFF"/>
        </w:rPr>
        <w:t>методологічні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засади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постколоніальних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студій…</w:t>
      </w:r>
      <w:r w:rsidRPr="004325CE">
        <w:rPr>
          <w:rFonts w:ascii="Verdana" w:hAnsi="Verdana"/>
          <w:color w:val="000000"/>
          <w:shd w:val="clear" w:color="auto" w:fill="FFFFFF"/>
        </w:rPr>
        <w:t>.. 18</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1.2. </w:t>
      </w:r>
      <w:r w:rsidRPr="004325CE">
        <w:rPr>
          <w:rFonts w:ascii="Verdana" w:hAnsi="Verdana" w:hint="eastAsia"/>
          <w:color w:val="000000"/>
          <w:shd w:val="clear" w:color="auto" w:fill="FFFFFF"/>
        </w:rPr>
        <w:t>Колоніалізм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неоколоніалізм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моделі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актуалізації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суб’єкта</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влади………………………………………………………………</w:t>
      </w:r>
      <w:r w:rsidRPr="004325CE">
        <w:rPr>
          <w:rFonts w:ascii="Verdana" w:hAnsi="Verdana"/>
          <w:color w:val="000000"/>
          <w:shd w:val="clear" w:color="auto" w:fill="FFFFFF"/>
        </w:rPr>
        <w:t>. 50</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Висновки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першого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розділу…………………………………………</w:t>
      </w:r>
      <w:r w:rsidRPr="004325CE">
        <w:rPr>
          <w:rFonts w:ascii="Verdana" w:hAnsi="Verdana"/>
          <w:color w:val="000000"/>
          <w:shd w:val="clear" w:color="auto" w:fill="FFFFFF"/>
        </w:rPr>
        <w:t>. 55</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Розділ</w:t>
      </w:r>
      <w:r w:rsidRPr="004325CE">
        <w:rPr>
          <w:rFonts w:ascii="Verdana" w:hAnsi="Verdana"/>
          <w:color w:val="000000"/>
          <w:shd w:val="clear" w:color="auto" w:fill="FFFFFF"/>
        </w:rPr>
        <w:t xml:space="preserve"> 2. </w:t>
      </w:r>
      <w:r w:rsidRPr="004325CE">
        <w:rPr>
          <w:rFonts w:ascii="Verdana" w:hAnsi="Verdana" w:hint="eastAsia"/>
          <w:color w:val="000000"/>
          <w:shd w:val="clear" w:color="auto" w:fill="FFFFFF"/>
        </w:rPr>
        <w:t>УКРАЇНСЬКА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АНТИ</w:t>
      </w:r>
      <w:r w:rsidRPr="004325CE">
        <w:rPr>
          <w:rFonts w:ascii="Verdana" w:hAnsi="Verdana"/>
          <w:color w:val="000000"/>
          <w:shd w:val="clear" w:color="auto" w:fill="FFFFFF"/>
        </w:rPr>
        <w:t>/</w:t>
      </w:r>
      <w:r w:rsidRPr="004325CE">
        <w:rPr>
          <w:rFonts w:ascii="Verdana" w:hAnsi="Verdana" w:hint="eastAsia"/>
          <w:color w:val="000000"/>
          <w:shd w:val="clear" w:color="auto" w:fill="FFFFFF"/>
        </w:rPr>
        <w:t>ПОСТ</w:t>
      </w:r>
      <w:r w:rsidRPr="004325CE">
        <w:rPr>
          <w:rFonts w:ascii="Verdana" w:hAnsi="Verdana"/>
          <w:color w:val="000000"/>
          <w:shd w:val="clear" w:color="auto" w:fill="FFFFFF"/>
        </w:rPr>
        <w:t>)</w:t>
      </w:r>
      <w:r w:rsidRPr="004325CE">
        <w:rPr>
          <w:rFonts w:ascii="Verdana" w:hAnsi="Verdana" w:hint="eastAsia"/>
          <w:color w:val="000000"/>
          <w:shd w:val="clear" w:color="auto" w:fill="FFFFFF"/>
        </w:rPr>
        <w:t>КОЛОНІАЛЬНА</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ЛІТЕРАТУРА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РОСІЙСЬКИЙ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ІМПЕРІАЛІЗМ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КОНФЛІКТ</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НАРАТИВІВ……………………………………………………………………</w:t>
      </w:r>
      <w:r w:rsidRPr="004325CE">
        <w:rPr>
          <w:rFonts w:ascii="Verdana" w:hAnsi="Verdana"/>
          <w:color w:val="000000"/>
          <w:shd w:val="clear" w:color="auto" w:fill="FFFFFF"/>
        </w:rPr>
        <w:t xml:space="preserve"> 59</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2.1. </w:t>
      </w:r>
      <w:r w:rsidRPr="004325CE">
        <w:rPr>
          <w:rFonts w:ascii="Verdana" w:hAnsi="Verdana" w:hint="eastAsia"/>
          <w:color w:val="000000"/>
          <w:shd w:val="clear" w:color="auto" w:fill="FFFFFF"/>
        </w:rPr>
        <w:t>Антиколоніальні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постколоніальні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наративи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історії</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української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color w:val="000000"/>
          <w:shd w:val="clear" w:color="auto" w:fill="FFFFFF"/>
        </w:rPr>
        <w:t>................................ 59</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2.2. </w:t>
      </w:r>
      <w:r w:rsidRPr="004325CE">
        <w:rPr>
          <w:rFonts w:ascii="Verdana" w:hAnsi="Verdana" w:hint="eastAsia"/>
          <w:color w:val="000000"/>
          <w:shd w:val="clear" w:color="auto" w:fill="FFFFFF"/>
        </w:rPr>
        <w:t>Українські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стратегії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опору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імперському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впливу………………</w:t>
      </w:r>
      <w:r w:rsidRPr="004325CE">
        <w:rPr>
          <w:rFonts w:ascii="Verdana" w:hAnsi="Verdana"/>
          <w:color w:val="000000"/>
          <w:shd w:val="clear" w:color="auto" w:fill="FFFFFF"/>
        </w:rPr>
        <w:t>... 66</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2.2.1. </w:t>
      </w:r>
      <w:r w:rsidRPr="004325CE">
        <w:rPr>
          <w:rFonts w:ascii="Verdana" w:hAnsi="Verdana" w:hint="eastAsia"/>
          <w:color w:val="000000"/>
          <w:shd w:val="clear" w:color="auto" w:fill="FFFFFF"/>
        </w:rPr>
        <w:t>Чоловічий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інфантилізм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месіанство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гра</w:t>
      </w:r>
      <w:r w:rsidRPr="004325CE">
        <w:rPr>
          <w:rFonts w:ascii="Verdana" w:hAnsi="Verdana"/>
          <w:color w:val="000000"/>
          <w:shd w:val="clear" w:color="auto" w:fill="FFFFFF"/>
        </w:rPr>
        <w:t xml:space="preserve"> ..................................... 77</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2.2.2. </w:t>
      </w:r>
      <w:r w:rsidRPr="004325CE">
        <w:rPr>
          <w:rFonts w:ascii="Verdana" w:hAnsi="Verdana" w:hint="eastAsia"/>
          <w:color w:val="000000"/>
          <w:shd w:val="clear" w:color="auto" w:fill="FFFFFF"/>
        </w:rPr>
        <w:t>Жіночі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стратегії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опору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імперській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експансії……………………</w:t>
      </w:r>
      <w:r w:rsidRPr="004325CE">
        <w:rPr>
          <w:rFonts w:ascii="Verdana" w:hAnsi="Verdana"/>
          <w:color w:val="000000"/>
          <w:shd w:val="clear" w:color="auto" w:fill="FFFFFF"/>
        </w:rPr>
        <w:t>.. 83</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Висновки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другого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розділу……………………………………………</w:t>
      </w:r>
      <w:r w:rsidRPr="004325CE">
        <w:rPr>
          <w:rFonts w:ascii="Verdana" w:hAnsi="Verdana"/>
          <w:color w:val="000000"/>
          <w:shd w:val="clear" w:color="auto" w:fill="FFFFFF"/>
        </w:rPr>
        <w:t xml:space="preserve"> 91</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Розділ</w:t>
      </w:r>
      <w:r w:rsidRPr="004325CE">
        <w:rPr>
          <w:rFonts w:ascii="Verdana" w:hAnsi="Verdana"/>
          <w:color w:val="000000"/>
          <w:shd w:val="clear" w:color="auto" w:fill="FFFFFF"/>
        </w:rPr>
        <w:t xml:space="preserve"> 3. </w:t>
      </w:r>
      <w:r w:rsidRPr="004325CE">
        <w:rPr>
          <w:rFonts w:ascii="Verdana" w:hAnsi="Verdana" w:hint="eastAsia"/>
          <w:color w:val="000000"/>
          <w:shd w:val="clear" w:color="auto" w:fill="FFFFFF"/>
        </w:rPr>
        <w:t>РЕЦЕПЦІЯ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РЕІНТЕРПРЕТАЦІЯ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ОБРАЗУ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РОСІЙСЬКОМУ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ЛІТЕРАТУРНОМУ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ІМПЕРСЬКОМУ</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ДИСКУРСІ………………………………………………………………………</w:t>
      </w:r>
      <w:r w:rsidRPr="004325CE">
        <w:rPr>
          <w:rFonts w:ascii="Verdana" w:hAnsi="Verdana"/>
          <w:color w:val="000000"/>
          <w:shd w:val="clear" w:color="auto" w:fill="FFFFFF"/>
        </w:rPr>
        <w:t xml:space="preserve"> 94</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3.1. </w:t>
      </w:r>
      <w:r w:rsidRPr="004325CE">
        <w:rPr>
          <w:rFonts w:ascii="Verdana" w:hAnsi="Verdana" w:hint="eastAsia"/>
          <w:color w:val="000000"/>
          <w:shd w:val="clear" w:color="auto" w:fill="FFFFFF"/>
        </w:rPr>
        <w:t>Українське</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екзотичне</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стратегії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імперської</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колонізації………………………………………………………………………</w:t>
      </w:r>
      <w:r w:rsidRPr="004325CE">
        <w:rPr>
          <w:rFonts w:ascii="Verdana" w:hAnsi="Verdana"/>
          <w:color w:val="000000"/>
          <w:shd w:val="clear" w:color="auto" w:fill="FFFFFF"/>
        </w:rPr>
        <w:t>. 94</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3.2. </w:t>
      </w:r>
      <w:r w:rsidRPr="004325CE">
        <w:rPr>
          <w:rFonts w:ascii="Verdana" w:hAnsi="Verdana" w:hint="eastAsia"/>
          <w:color w:val="000000"/>
          <w:shd w:val="clear" w:color="auto" w:fill="FFFFFF"/>
        </w:rPr>
        <w:t>Імперський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погляд</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історію</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візія</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Пушкіна………………………………………………………………………</w:t>
      </w:r>
      <w:r w:rsidRPr="004325CE">
        <w:rPr>
          <w:rFonts w:ascii="Verdana" w:hAnsi="Verdana"/>
          <w:color w:val="000000"/>
          <w:shd w:val="clear" w:color="auto" w:fill="FFFFFF"/>
        </w:rPr>
        <w:t>. 105</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3.3. </w:t>
      </w:r>
      <w:r w:rsidRPr="004325CE">
        <w:rPr>
          <w:rFonts w:ascii="Verdana" w:hAnsi="Verdana" w:hint="eastAsia"/>
          <w:color w:val="000000"/>
          <w:shd w:val="clear" w:color="auto" w:fill="FFFFFF"/>
        </w:rPr>
        <w:t>Небезпечне</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імперське</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прикордоння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візія</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Лєрмонтова…………………………………………………………………</w:t>
      </w:r>
      <w:r w:rsidRPr="004325CE">
        <w:rPr>
          <w:rFonts w:ascii="Verdana" w:hAnsi="Verdana"/>
          <w:color w:val="000000"/>
          <w:shd w:val="clear" w:color="auto" w:fill="FFFFFF"/>
        </w:rPr>
        <w:t>. 115</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3.4. </w:t>
      </w:r>
      <w:r w:rsidRPr="004325CE">
        <w:rPr>
          <w:rFonts w:ascii="Verdana" w:hAnsi="Verdana" w:hint="eastAsia"/>
          <w:color w:val="000000"/>
          <w:shd w:val="clear" w:color="auto" w:fill="FFFFFF"/>
        </w:rPr>
        <w:t>Українська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історія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контексті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імперської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двозначності…………</w:t>
      </w:r>
      <w:r w:rsidRPr="004325CE">
        <w:rPr>
          <w:rFonts w:ascii="Verdana" w:hAnsi="Verdana"/>
          <w:color w:val="000000"/>
          <w:shd w:val="clear" w:color="auto" w:fill="FFFFFF"/>
        </w:rPr>
        <w:t>. 120</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3.5. </w:t>
      </w:r>
      <w:r w:rsidRPr="004325CE">
        <w:rPr>
          <w:rFonts w:ascii="Verdana" w:hAnsi="Verdana" w:hint="eastAsia"/>
          <w:color w:val="000000"/>
          <w:shd w:val="clear" w:color="auto" w:fill="FFFFFF"/>
        </w:rPr>
        <w:t>Репресована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ідентичність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проблема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розщепленої</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тожсамості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Толстого…………………………………………………………</w:t>
      </w:r>
      <w:r w:rsidRPr="004325CE">
        <w:rPr>
          <w:rFonts w:ascii="Verdana" w:hAnsi="Verdana"/>
          <w:color w:val="000000"/>
          <w:shd w:val="clear" w:color="auto" w:fill="FFFFFF"/>
        </w:rPr>
        <w:t xml:space="preserve"> 129</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3.6. </w:t>
      </w:r>
      <w:r w:rsidRPr="004325CE">
        <w:rPr>
          <w:rFonts w:ascii="Verdana" w:hAnsi="Verdana" w:hint="eastAsia"/>
          <w:color w:val="000000"/>
          <w:shd w:val="clear" w:color="auto" w:fill="FFFFFF"/>
        </w:rPr>
        <w:t>Конфлікт</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ідентичностей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художньому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світі</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Булгакова……………………………………………………………………</w:t>
      </w:r>
      <w:r w:rsidRPr="004325CE">
        <w:rPr>
          <w:rFonts w:ascii="Verdana" w:hAnsi="Verdana"/>
          <w:color w:val="000000"/>
          <w:shd w:val="clear" w:color="auto" w:fill="FFFFFF"/>
        </w:rPr>
        <w:t>. 135</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Висновки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третього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розділу…………………………………………</w:t>
      </w:r>
      <w:r w:rsidRPr="004325CE">
        <w:rPr>
          <w:rFonts w:ascii="Verdana" w:hAnsi="Verdana"/>
          <w:color w:val="000000"/>
          <w:shd w:val="clear" w:color="auto" w:fill="FFFFFF"/>
        </w:rPr>
        <w:t>.. 141</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Розділ</w:t>
      </w:r>
      <w:r w:rsidRPr="004325CE">
        <w:rPr>
          <w:rFonts w:ascii="Verdana" w:hAnsi="Verdana"/>
          <w:color w:val="000000"/>
          <w:shd w:val="clear" w:color="auto" w:fill="FFFFFF"/>
        </w:rPr>
        <w:t xml:space="preserve"> 4. </w:t>
      </w:r>
      <w:r w:rsidRPr="004325CE">
        <w:rPr>
          <w:rFonts w:ascii="Verdana" w:hAnsi="Verdana" w:hint="eastAsia"/>
          <w:color w:val="000000"/>
          <w:shd w:val="clear" w:color="auto" w:fill="FFFFFF"/>
        </w:rPr>
        <w:t>РЕПРЕЗЕНТАЦІЯ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АНТИКОЛОНІАЛЬНОГО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ВТОРИННОГО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КОЛОНІАЛЬНОГО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ДИСКУРСІВ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УКРАЇНСЬКІЙ</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ЛІТЕРАТУРІ……………………………………………………………………</w:t>
      </w:r>
      <w:r w:rsidRPr="004325CE">
        <w:rPr>
          <w:rFonts w:ascii="Verdana" w:hAnsi="Verdana"/>
          <w:color w:val="000000"/>
          <w:shd w:val="clear" w:color="auto" w:fill="FFFFFF"/>
        </w:rPr>
        <w:t>. 144</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4.1. </w:t>
      </w:r>
      <w:r w:rsidRPr="004325CE">
        <w:rPr>
          <w:rFonts w:ascii="Verdana" w:hAnsi="Verdana" w:hint="eastAsia"/>
          <w:color w:val="000000"/>
          <w:shd w:val="clear" w:color="auto" w:fill="FFFFFF"/>
        </w:rPr>
        <w:t>Полемічна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форма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антиколоніального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спротиву</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імперській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експансії……………………………………………………………</w:t>
      </w:r>
      <w:r w:rsidRPr="004325CE">
        <w:rPr>
          <w:rFonts w:ascii="Verdana" w:hAnsi="Verdana"/>
          <w:color w:val="000000"/>
          <w:shd w:val="clear" w:color="auto" w:fill="FFFFFF"/>
        </w:rPr>
        <w:t>. 144</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4.2. </w:t>
      </w:r>
      <w:r w:rsidRPr="004325CE">
        <w:rPr>
          <w:rFonts w:ascii="Verdana" w:hAnsi="Verdana" w:hint="eastAsia"/>
          <w:color w:val="000000"/>
          <w:shd w:val="clear" w:color="auto" w:fill="FFFFFF"/>
        </w:rPr>
        <w:t>Від</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антиколоніалізму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вторинного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колоніалізму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дискурс</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українського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бароко……………………………………………………………</w:t>
      </w:r>
      <w:r w:rsidRPr="004325CE">
        <w:rPr>
          <w:rFonts w:ascii="Verdana" w:hAnsi="Verdana"/>
          <w:color w:val="000000"/>
          <w:shd w:val="clear" w:color="auto" w:fill="FFFFFF"/>
        </w:rPr>
        <w:t>. 156</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4.3.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Исторія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Русовъ</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російська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імперська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версія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історії</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колонізованого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народу………………</w:t>
      </w:r>
      <w:r w:rsidRPr="004325CE">
        <w:rPr>
          <w:rFonts w:ascii="Verdana" w:hAnsi="Verdana"/>
          <w:color w:val="000000"/>
          <w:shd w:val="clear" w:color="auto" w:fill="FFFFFF"/>
        </w:rPr>
        <w:t>.</w:t>
      </w:r>
      <w:r w:rsidRPr="004325CE">
        <w:rPr>
          <w:rFonts w:ascii="Verdana" w:hAnsi="Verdana" w:hint="eastAsia"/>
          <w:color w:val="000000"/>
          <w:shd w:val="clear" w:color="auto" w:fill="FFFFFF"/>
        </w:rPr>
        <w:t>……………</w:t>
      </w:r>
      <w:r w:rsidRPr="004325CE">
        <w:rPr>
          <w:rFonts w:ascii="Verdana" w:hAnsi="Verdana"/>
          <w:color w:val="000000"/>
          <w:shd w:val="clear" w:color="auto" w:fill="FFFFFF"/>
        </w:rPr>
        <w:t>.................... 165</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Висновки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четвертого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розділу………………………</w:t>
      </w:r>
      <w:r w:rsidRPr="004325CE">
        <w:rPr>
          <w:rFonts w:ascii="Verdana" w:hAnsi="Verdana"/>
          <w:color w:val="000000"/>
          <w:shd w:val="clear" w:color="auto" w:fill="FFFFFF"/>
        </w:rPr>
        <w:t>.</w:t>
      </w:r>
      <w:r w:rsidRPr="004325CE">
        <w:rPr>
          <w:rFonts w:ascii="Verdana" w:hAnsi="Verdana" w:hint="eastAsia"/>
          <w:color w:val="000000"/>
          <w:shd w:val="clear" w:color="auto" w:fill="FFFFFF"/>
        </w:rPr>
        <w:t>………………</w:t>
      </w:r>
      <w:r w:rsidRPr="004325CE">
        <w:rPr>
          <w:rFonts w:ascii="Verdana" w:hAnsi="Verdana"/>
          <w:color w:val="000000"/>
          <w:shd w:val="clear" w:color="auto" w:fill="FFFFFF"/>
        </w:rPr>
        <w:t>. 176</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Розділ</w:t>
      </w:r>
      <w:r w:rsidRPr="004325CE">
        <w:rPr>
          <w:rFonts w:ascii="Verdana" w:hAnsi="Verdana"/>
          <w:color w:val="000000"/>
          <w:shd w:val="clear" w:color="auto" w:fill="FFFFFF"/>
        </w:rPr>
        <w:t xml:space="preserve"> 5. </w:t>
      </w:r>
      <w:r w:rsidRPr="004325CE">
        <w:rPr>
          <w:rFonts w:ascii="Verdana" w:hAnsi="Verdana" w:hint="eastAsia"/>
          <w:color w:val="000000"/>
          <w:shd w:val="clear" w:color="auto" w:fill="FFFFFF"/>
        </w:rPr>
        <w:t>СТРАТЕГІЇ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ЧОЛОВІЧОГО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РЕАГУВАННЯ</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ВИЯВИ</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КОЛОНІАЛІЗМУ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179</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5.1. </w:t>
      </w:r>
      <w:r w:rsidRPr="004325CE">
        <w:rPr>
          <w:rFonts w:ascii="Verdana" w:hAnsi="Verdana" w:hint="eastAsia"/>
          <w:color w:val="000000"/>
          <w:shd w:val="clear" w:color="auto" w:fill="FFFFFF"/>
        </w:rPr>
        <w:t>Феномен</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крутія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творчості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Котляревського……………………</w:t>
      </w:r>
      <w:r w:rsidRPr="004325CE">
        <w:rPr>
          <w:rFonts w:ascii="Verdana" w:hAnsi="Verdana"/>
          <w:color w:val="000000"/>
          <w:shd w:val="clear" w:color="auto" w:fill="FFFFFF"/>
        </w:rPr>
        <w:t xml:space="preserve"> 179</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5.2. </w:t>
      </w:r>
      <w:r w:rsidRPr="004325CE">
        <w:rPr>
          <w:rFonts w:ascii="Verdana" w:hAnsi="Verdana" w:hint="eastAsia"/>
          <w:color w:val="000000"/>
          <w:shd w:val="clear" w:color="auto" w:fill="FFFFFF"/>
        </w:rPr>
        <w:t>Інверсивна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модель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стосунків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між</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колонізованим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колонізатором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повісті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Художник</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Шевченка…………………………</w:t>
      </w:r>
      <w:r w:rsidRPr="004325CE">
        <w:rPr>
          <w:rFonts w:ascii="Verdana" w:hAnsi="Verdana"/>
          <w:color w:val="000000"/>
          <w:shd w:val="clear" w:color="auto" w:fill="FFFFFF"/>
        </w:rPr>
        <w:t>. 184</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5.3. </w:t>
      </w:r>
      <w:r w:rsidRPr="004325CE">
        <w:rPr>
          <w:rFonts w:ascii="Verdana" w:hAnsi="Verdana" w:hint="eastAsia"/>
          <w:color w:val="000000"/>
          <w:shd w:val="clear" w:color="auto" w:fill="FFFFFF"/>
        </w:rPr>
        <w:t>Раціональне</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пророцтво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творчості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Куліша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І</w:t>
      </w:r>
      <w:r w:rsidRPr="004325CE">
        <w:rPr>
          <w:rFonts w:ascii="Verdana" w:hAnsi="Verdana"/>
          <w:color w:val="000000"/>
          <w:shd w:val="clear" w:color="auto" w:fill="FFFFFF"/>
        </w:rPr>
        <w:t>.</w:t>
      </w:r>
      <w:r w:rsidRPr="004325CE">
        <w:rPr>
          <w:rFonts w:ascii="Verdana" w:hAnsi="Verdana" w:hint="eastAsia"/>
          <w:color w:val="000000"/>
          <w:shd w:val="clear" w:color="auto" w:fill="FFFFFF"/>
        </w:rPr>
        <w:t>Франка…………………………………………………………………………</w:t>
      </w:r>
      <w:r w:rsidRPr="004325CE">
        <w:rPr>
          <w:rFonts w:ascii="Verdana" w:hAnsi="Verdana"/>
          <w:color w:val="000000"/>
          <w:shd w:val="clear" w:color="auto" w:fill="FFFFFF"/>
        </w:rPr>
        <w:t>. 191</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5.4. </w:t>
      </w:r>
      <w:r w:rsidRPr="004325CE">
        <w:rPr>
          <w:rFonts w:ascii="Verdana" w:hAnsi="Verdana" w:hint="eastAsia"/>
          <w:color w:val="000000"/>
          <w:shd w:val="clear" w:color="auto" w:fill="FFFFFF"/>
        </w:rPr>
        <w:t>Українська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радянський</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колоніалізм………………………………………………………………………</w:t>
      </w:r>
      <w:r w:rsidRPr="004325CE">
        <w:rPr>
          <w:rFonts w:ascii="Verdana" w:hAnsi="Verdana"/>
          <w:color w:val="000000"/>
          <w:shd w:val="clear" w:color="auto" w:fill="FFFFFF"/>
        </w:rPr>
        <w:t xml:space="preserve"> 201</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5.4.1. </w:t>
      </w:r>
      <w:r w:rsidRPr="004325CE">
        <w:rPr>
          <w:rFonts w:ascii="Verdana" w:hAnsi="Verdana" w:hint="eastAsia"/>
          <w:color w:val="000000"/>
          <w:shd w:val="clear" w:color="auto" w:fill="FFFFFF"/>
        </w:rPr>
        <w:t>Від</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крутійства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пророцтва………………………………………</w:t>
      </w:r>
      <w:r w:rsidRPr="004325CE">
        <w:rPr>
          <w:rFonts w:ascii="Verdana" w:hAnsi="Verdana"/>
          <w:color w:val="000000"/>
          <w:shd w:val="clear" w:color="auto" w:fill="FFFFFF"/>
        </w:rPr>
        <w:t xml:space="preserve"> 201</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5.4.2. </w:t>
      </w:r>
      <w:r w:rsidRPr="004325CE">
        <w:rPr>
          <w:rFonts w:ascii="Verdana" w:hAnsi="Verdana" w:hint="eastAsia"/>
          <w:color w:val="000000"/>
          <w:shd w:val="clear" w:color="auto" w:fill="FFFFFF"/>
        </w:rPr>
        <w:t>Від</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пророка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блазня……………………………………………</w:t>
      </w:r>
      <w:r w:rsidRPr="004325CE">
        <w:rPr>
          <w:rFonts w:ascii="Verdana" w:hAnsi="Verdana"/>
          <w:color w:val="000000"/>
          <w:shd w:val="clear" w:color="auto" w:fill="FFFFFF"/>
        </w:rPr>
        <w:t>.. 217</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5.4.3. </w:t>
      </w:r>
      <w:r w:rsidRPr="004325CE">
        <w:rPr>
          <w:rFonts w:ascii="Verdana" w:hAnsi="Verdana" w:hint="eastAsia"/>
          <w:color w:val="000000"/>
          <w:shd w:val="clear" w:color="auto" w:fill="FFFFFF"/>
        </w:rPr>
        <w:t>Від</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ерзац</w:t>
      </w:r>
      <w:r w:rsidRPr="004325CE">
        <w:rPr>
          <w:rFonts w:ascii="Verdana" w:hAnsi="Verdana"/>
          <w:color w:val="000000"/>
          <w:shd w:val="clear" w:color="auto" w:fill="FFFFFF"/>
        </w:rPr>
        <w:t>-</w:t>
      </w:r>
      <w:r w:rsidRPr="004325CE">
        <w:rPr>
          <w:rFonts w:ascii="Verdana" w:hAnsi="Verdana" w:hint="eastAsia"/>
          <w:color w:val="000000"/>
          <w:shd w:val="clear" w:color="auto" w:fill="FFFFFF"/>
        </w:rPr>
        <w:t>культури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національного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кітчу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симтоматика</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блазнювання……………………………………………………………………</w:t>
      </w:r>
      <w:r w:rsidRPr="004325CE">
        <w:rPr>
          <w:rFonts w:ascii="Verdana" w:hAnsi="Verdana"/>
          <w:color w:val="000000"/>
          <w:shd w:val="clear" w:color="auto" w:fill="FFFFFF"/>
        </w:rPr>
        <w:t>. 225</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5.5. </w:t>
      </w:r>
      <w:r w:rsidRPr="004325CE">
        <w:rPr>
          <w:rFonts w:ascii="Verdana" w:hAnsi="Verdana" w:hint="eastAsia"/>
          <w:color w:val="000000"/>
          <w:shd w:val="clear" w:color="auto" w:fill="FFFFFF"/>
        </w:rPr>
        <w:t>Концепт</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маскарадності</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антиколоніальній</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критиці…………………………………………………………………………</w:t>
      </w:r>
      <w:r w:rsidRPr="004325CE">
        <w:rPr>
          <w:rFonts w:ascii="Verdana" w:hAnsi="Verdana"/>
          <w:color w:val="000000"/>
          <w:shd w:val="clear" w:color="auto" w:fill="FFFFFF"/>
        </w:rPr>
        <w:t>.. 243</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5.6. </w:t>
      </w:r>
      <w:r w:rsidRPr="004325CE">
        <w:rPr>
          <w:rFonts w:ascii="Verdana" w:hAnsi="Verdana" w:hint="eastAsia"/>
          <w:color w:val="000000"/>
          <w:shd w:val="clear" w:color="auto" w:fill="FFFFFF"/>
        </w:rPr>
        <w:t>Постколоніальний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дискурс…………………………………………</w:t>
      </w:r>
      <w:r w:rsidRPr="004325CE">
        <w:rPr>
          <w:rFonts w:ascii="Verdana" w:hAnsi="Verdana"/>
          <w:color w:val="000000"/>
          <w:shd w:val="clear" w:color="auto" w:fill="FFFFFF"/>
        </w:rPr>
        <w:t>. 252</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5.6.1. </w:t>
      </w:r>
      <w:r w:rsidRPr="004325CE">
        <w:rPr>
          <w:rFonts w:ascii="Verdana" w:hAnsi="Verdana" w:hint="eastAsia"/>
          <w:color w:val="000000"/>
          <w:shd w:val="clear" w:color="auto" w:fill="FFFFFF"/>
        </w:rPr>
        <w:t>Колоніалізм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інфекція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пророча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візія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Процюка……………</w:t>
      </w:r>
      <w:r w:rsidRPr="004325CE">
        <w:rPr>
          <w:rFonts w:ascii="Verdana" w:hAnsi="Verdana"/>
          <w:color w:val="000000"/>
          <w:shd w:val="clear" w:color="auto" w:fill="FFFFFF"/>
        </w:rPr>
        <w:t>. 252</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5.6.2. </w:t>
      </w:r>
      <w:r w:rsidRPr="004325CE">
        <w:rPr>
          <w:rFonts w:ascii="Verdana" w:hAnsi="Verdana" w:hint="eastAsia"/>
          <w:color w:val="000000"/>
          <w:shd w:val="clear" w:color="auto" w:fill="FFFFFF"/>
        </w:rPr>
        <w:t>Блазень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пошуках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ідентичності…………………………………</w:t>
      </w:r>
      <w:r w:rsidRPr="004325CE">
        <w:rPr>
          <w:rFonts w:ascii="Verdana" w:hAnsi="Verdana"/>
          <w:color w:val="000000"/>
          <w:shd w:val="clear" w:color="auto" w:fill="FFFFFF"/>
        </w:rPr>
        <w:t>. 261</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5.6.3. </w:t>
      </w:r>
      <w:r w:rsidRPr="004325CE">
        <w:rPr>
          <w:rFonts w:ascii="Verdana" w:hAnsi="Verdana" w:hint="eastAsia"/>
          <w:color w:val="000000"/>
          <w:shd w:val="clear" w:color="auto" w:fill="FFFFFF"/>
        </w:rPr>
        <w:t>Нативізм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контракультурація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наслідок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травмованої</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свідомості………………………………………………………………………</w:t>
      </w:r>
      <w:r w:rsidRPr="004325CE">
        <w:rPr>
          <w:rFonts w:ascii="Verdana" w:hAnsi="Verdana"/>
          <w:color w:val="000000"/>
          <w:shd w:val="clear" w:color="auto" w:fill="FFFFFF"/>
        </w:rPr>
        <w:t>.. 274</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5.6.4. </w:t>
      </w:r>
      <w:r w:rsidRPr="004325CE">
        <w:rPr>
          <w:rFonts w:ascii="Verdana" w:hAnsi="Verdana" w:hint="eastAsia"/>
          <w:color w:val="000000"/>
          <w:shd w:val="clear" w:color="auto" w:fill="FFFFFF"/>
        </w:rPr>
        <w:t>Ревізія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совка</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гротеск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абсурд</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театралізація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міфологізація…</w:t>
      </w:r>
      <w:r w:rsidRPr="004325CE">
        <w:rPr>
          <w:rFonts w:ascii="Verdana" w:hAnsi="Verdana"/>
          <w:color w:val="000000"/>
          <w:shd w:val="clear" w:color="auto" w:fill="FFFFFF"/>
        </w:rPr>
        <w:t>. 289</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Висновки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п’ятого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розділу……………………………………………</w:t>
      </w:r>
      <w:r w:rsidRPr="004325CE">
        <w:rPr>
          <w:rFonts w:ascii="Verdana" w:hAnsi="Verdana"/>
          <w:color w:val="000000"/>
          <w:shd w:val="clear" w:color="auto" w:fill="FFFFFF"/>
        </w:rPr>
        <w:t xml:space="preserve"> 310</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Розділ</w:t>
      </w:r>
      <w:r w:rsidRPr="004325CE">
        <w:rPr>
          <w:rFonts w:ascii="Verdana" w:hAnsi="Verdana"/>
          <w:color w:val="000000"/>
          <w:shd w:val="clear" w:color="auto" w:fill="FFFFFF"/>
        </w:rPr>
        <w:t xml:space="preserve"> 6. </w:t>
      </w:r>
      <w:r w:rsidRPr="004325CE">
        <w:rPr>
          <w:rFonts w:ascii="Verdana" w:hAnsi="Verdana" w:hint="eastAsia"/>
          <w:color w:val="000000"/>
          <w:shd w:val="clear" w:color="auto" w:fill="FFFFFF"/>
        </w:rPr>
        <w:t>ЖІНОЧІ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НАРАТИВИ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ДИСКУРСІ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КОЛОНІАЛІЗМУ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Й</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ПОСТКОЛОНІАЛІЗМУ……………………………</w:t>
      </w:r>
      <w:r w:rsidRPr="004325CE">
        <w:rPr>
          <w:rFonts w:ascii="Verdana" w:hAnsi="Verdana"/>
          <w:color w:val="000000"/>
          <w:shd w:val="clear" w:color="auto" w:fill="FFFFFF"/>
        </w:rPr>
        <w:t>.......................................................... 313</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6.1. </w:t>
      </w:r>
      <w:r w:rsidRPr="004325CE">
        <w:rPr>
          <w:rFonts w:ascii="Verdana" w:hAnsi="Verdana" w:hint="eastAsia"/>
          <w:color w:val="000000"/>
          <w:shd w:val="clear" w:color="auto" w:fill="FFFFFF"/>
        </w:rPr>
        <w:t>Антиколоніалізм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драматичній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поемі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Бояриня</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Лесі</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Українки</w:t>
      </w:r>
      <w:r w:rsidRPr="004325CE">
        <w:rPr>
          <w:rFonts w:ascii="Verdana" w:hAnsi="Verdana"/>
          <w:color w:val="000000"/>
          <w:shd w:val="clear" w:color="auto" w:fill="FFFFFF"/>
        </w:rPr>
        <w:t>............................................................................................................... 313</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6.2. </w:t>
      </w:r>
      <w:r w:rsidRPr="004325CE">
        <w:rPr>
          <w:rFonts w:ascii="Verdana" w:hAnsi="Verdana" w:hint="eastAsia"/>
          <w:color w:val="000000"/>
          <w:shd w:val="clear" w:color="auto" w:fill="FFFFFF"/>
        </w:rPr>
        <w:t>Реінкарнація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жіночості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творчості</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Теліги…………………………………………………………………………</w:t>
      </w:r>
      <w:r w:rsidRPr="004325CE">
        <w:rPr>
          <w:rFonts w:ascii="Verdana" w:hAnsi="Verdana"/>
          <w:color w:val="000000"/>
          <w:shd w:val="clear" w:color="auto" w:fill="FFFFFF"/>
        </w:rPr>
        <w:t xml:space="preserve"> 318</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6.3. </w:t>
      </w:r>
      <w:r w:rsidRPr="004325CE">
        <w:rPr>
          <w:rFonts w:ascii="Verdana" w:hAnsi="Verdana" w:hint="eastAsia"/>
          <w:color w:val="000000"/>
          <w:shd w:val="clear" w:color="auto" w:fill="FFFFFF"/>
        </w:rPr>
        <w:t>Активізація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жіночого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чоловічого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національних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генотипів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романі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Маруся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Чурай</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Костенко…………………………………………</w:t>
      </w:r>
      <w:r w:rsidRPr="004325CE">
        <w:rPr>
          <w:rFonts w:ascii="Verdana" w:hAnsi="Verdana"/>
          <w:color w:val="000000"/>
          <w:shd w:val="clear" w:color="auto" w:fill="FFFFFF"/>
        </w:rPr>
        <w:t>. 327</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6.4. </w:t>
      </w:r>
      <w:r w:rsidRPr="004325CE">
        <w:rPr>
          <w:rFonts w:ascii="Verdana" w:hAnsi="Verdana" w:hint="eastAsia"/>
          <w:color w:val="000000"/>
          <w:shd w:val="clear" w:color="auto" w:fill="FFFFFF"/>
        </w:rPr>
        <w:t>Постколоніальна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міфологізація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творчості</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Матіос………………………………………………………………………</w:t>
      </w:r>
      <w:r w:rsidRPr="004325CE">
        <w:rPr>
          <w:rFonts w:ascii="Verdana" w:hAnsi="Verdana"/>
          <w:color w:val="000000"/>
          <w:shd w:val="clear" w:color="auto" w:fill="FFFFFF"/>
        </w:rPr>
        <w:t>.. 334</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6.5. </w:t>
      </w:r>
      <w:r w:rsidRPr="004325CE">
        <w:rPr>
          <w:rFonts w:ascii="Verdana" w:hAnsi="Verdana" w:hint="eastAsia"/>
          <w:color w:val="000000"/>
          <w:shd w:val="clear" w:color="auto" w:fill="FFFFFF"/>
        </w:rPr>
        <w:t>Конструювання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національного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героя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романі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Польові</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дослідження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сексу</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Забужко……………………………</w:t>
      </w:r>
      <w:r w:rsidRPr="004325CE">
        <w:rPr>
          <w:rFonts w:ascii="Verdana" w:hAnsi="Verdana"/>
          <w:color w:val="000000"/>
          <w:shd w:val="clear" w:color="auto" w:fill="FFFFFF"/>
        </w:rPr>
        <w:t>. 340</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Висновки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шостого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розділу……………………………………………</w:t>
      </w:r>
      <w:r w:rsidRPr="004325CE">
        <w:rPr>
          <w:rFonts w:ascii="Verdana" w:hAnsi="Verdana"/>
          <w:color w:val="000000"/>
          <w:shd w:val="clear" w:color="auto" w:fill="FFFFFF"/>
        </w:rPr>
        <w:t>. 347</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ВИСНОВКИ</w:t>
      </w:r>
      <w:r w:rsidRPr="004325CE">
        <w:rPr>
          <w:rFonts w:ascii="Verdana" w:hAnsi="Verdana"/>
          <w:color w:val="000000"/>
          <w:shd w:val="clear" w:color="auto" w:fill="FFFFFF"/>
        </w:rPr>
        <w:t xml:space="preserve"> ............................................................................................... 350</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СПИСОК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ВИКОРИСТАНИХ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ДЖЕРЕЛ</w:t>
      </w:r>
      <w:r w:rsidRPr="004325CE">
        <w:rPr>
          <w:rFonts w:ascii="Verdana" w:hAnsi="Verdana"/>
          <w:color w:val="000000"/>
          <w:shd w:val="clear" w:color="auto" w:fill="FFFFFF"/>
        </w:rPr>
        <w:t xml:space="preserve"> .......................................................... 356</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5</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ВСТУП</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Провідний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теоретик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постколоніалізму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Ґаятрі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Чакраворті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Співак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есеї</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w:t>
      </w:r>
      <w:r w:rsidRPr="004325CE">
        <w:rPr>
          <w:rFonts w:ascii="Verdana" w:hAnsi="Verdana"/>
          <w:color w:val="000000"/>
          <w:shd w:val="clear" w:color="auto" w:fill="FFFFFF"/>
        </w:rPr>
        <w:t>Death of a Discipline</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акцентує</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тому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що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спроби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новітнього</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літературознавства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вдатися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транснаціонального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прочитання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w:t>
      </w:r>
      <w:r w:rsidRPr="004325CE">
        <w:rPr>
          <w:rFonts w:ascii="Verdana" w:hAnsi="Verdana" w:hint="eastAsi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найперше</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потребують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переосмислення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минулого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соціокультурного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досвіду</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Цей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процес</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аналітичної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ревізії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має</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здійснюватися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урахуванням</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філософсько</w:t>
      </w:r>
      <w:r w:rsidRPr="004325CE">
        <w:rPr>
          <w:rFonts w:ascii="Verdana" w:hAnsi="Verdana"/>
          <w:color w:val="000000"/>
          <w:shd w:val="clear" w:color="auto" w:fill="FFFFFF"/>
        </w:rPr>
        <w:t>-</w:t>
      </w:r>
      <w:r w:rsidRPr="004325CE">
        <w:rPr>
          <w:rFonts w:ascii="Verdana" w:hAnsi="Verdana" w:hint="eastAsia"/>
          <w:color w:val="000000"/>
          <w:shd w:val="clear" w:color="auto" w:fill="FFFFFF"/>
        </w:rPr>
        <w:t>світоглядної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когнітивної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ін</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специфіки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культур</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що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постали</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уламках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імперій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або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які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певному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історичному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етапі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були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змушені</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співіснувати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колоніальними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практиками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приймаючи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моделі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імперського</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дискурсу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Без</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ревізій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спрямованих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перепрочитання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імперських</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дискурсивних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практик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форм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новітнє</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літературознавство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залишатиметься</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заручником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теорії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пригнічення</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(subaltern theory), </w:t>
      </w:r>
      <w:r w:rsidRPr="004325CE">
        <w:rPr>
          <w:rFonts w:ascii="Verdana" w:hAnsi="Verdana" w:hint="eastAsia"/>
          <w:color w:val="000000"/>
          <w:shd w:val="clear" w:color="auto" w:fill="FFFFFF"/>
        </w:rPr>
        <w:t>детермінованою</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невитісненими</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спогадами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національних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культур</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минулі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травми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й</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катастрофи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зокрема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такі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що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пов’язані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перебуванням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складі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імперського</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тіла</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такому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разі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сучасному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літературознавстві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важливо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здійснити</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деконструктивістський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підхід</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широкому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сенсі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цього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поняття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історії</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літератури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фокусуючи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дослідницьку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увагу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формах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долання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колоніалізму</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моделях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інтеграції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або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реінтеграції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новітніх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сучасний</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соціокультурний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простір</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Літературознавство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поставатиме</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заручником</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минулого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якщо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ньому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не</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буде</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здійснено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концептуально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цілісної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ревізії</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попередніх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культурно</w:t>
      </w:r>
      <w:r w:rsidRPr="004325CE">
        <w:rPr>
          <w:rFonts w:ascii="Verdana" w:hAnsi="Verdana"/>
          <w:color w:val="000000"/>
          <w:shd w:val="clear" w:color="auto" w:fill="FFFFFF"/>
        </w:rPr>
        <w:t>-</w:t>
      </w:r>
      <w:r w:rsidRPr="004325CE">
        <w:rPr>
          <w:rFonts w:ascii="Verdana" w:hAnsi="Verdana" w:hint="eastAsia"/>
          <w:color w:val="000000"/>
          <w:shd w:val="clear" w:color="auto" w:fill="FFFFFF"/>
        </w:rPr>
        <w:t>історичних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канонів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традицій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насамперед</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аспекті</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ревізіювання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структур</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влади</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Фуко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Без</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цього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нова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постколоніальна</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мультикультурна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чи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транскультурна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ідентичність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гносеологічна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основа</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сучасної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культури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поставатиме</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неповною</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Фундаментальна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трансформація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політичного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й</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соціокультурного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простору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що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припала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кінець</w:t>
      </w:r>
      <w:r w:rsidRPr="004325CE">
        <w:rPr>
          <w:rFonts w:ascii="Verdana" w:hAnsi="Verdana"/>
          <w:color w:val="000000"/>
          <w:shd w:val="clear" w:color="auto" w:fill="FFFFFF"/>
        </w:rPr>
        <w:t xml:space="preserve"> 1980-</w:t>
      </w:r>
      <w:r w:rsidRPr="004325CE">
        <w:rPr>
          <w:rFonts w:ascii="Verdana" w:hAnsi="Verdana" w:hint="eastAsia"/>
          <w:color w:val="000000"/>
          <w:shd w:val="clear" w:color="auto" w:fill="FFFFFF"/>
        </w:rPr>
        <w:t>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поч</w:t>
      </w:r>
      <w:r w:rsidRPr="004325CE">
        <w:rPr>
          <w:rFonts w:ascii="Verdana" w:hAnsi="Verdana"/>
          <w:color w:val="000000"/>
          <w:shd w:val="clear" w:color="auto" w:fill="FFFFFF"/>
        </w:rPr>
        <w:t>. 1990-</w:t>
      </w:r>
      <w:r w:rsidRPr="004325CE">
        <w:rPr>
          <w:rFonts w:ascii="Verdana" w:hAnsi="Verdana" w:hint="eastAsia"/>
          <w:color w:val="000000"/>
          <w:shd w:val="clear" w:color="auto" w:fill="FFFFFF"/>
        </w:rPr>
        <w:t>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особливий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спосіб</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детермінувала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літературний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дискурс</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визначивши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його</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специфічну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антиколоніальну</w:t>
      </w:r>
      <w:r w:rsidRPr="004325CE">
        <w:rPr>
          <w:rFonts w:ascii="Verdana" w:hAnsi="Verdana"/>
          <w:color w:val="000000"/>
          <w:shd w:val="clear" w:color="auto" w:fill="FFFFFF"/>
        </w:rPr>
        <w:t xml:space="preserve"> / </w:t>
      </w:r>
      <w:r w:rsidRPr="004325CE">
        <w:rPr>
          <w:rFonts w:ascii="Verdana" w:hAnsi="Verdana" w:hint="eastAsia"/>
          <w:color w:val="000000"/>
          <w:shd w:val="clear" w:color="auto" w:fill="FFFFFF"/>
        </w:rPr>
        <w:t>постколоніальну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спрямованість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українській</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6</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літературі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окресленого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періоду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інтенсифікувалися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тенденції</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постколоніального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характеру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які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водночас</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мали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значний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антиколоніальний</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потенціал</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були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орієнтовані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руйнування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імперських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колоніальних</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структур</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іманентних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для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дискурсу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попередніх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культурноісторичних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періодів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Ця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специфічна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притаманна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соціокультурній</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літературній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ситуації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дихотомія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визначила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особливості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нової</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w:t>
      </w:r>
      <w:r w:rsidRPr="004325CE">
        <w:rPr>
          <w:rFonts w:ascii="Verdana" w:hAnsi="Verdana" w:hint="eastAsia"/>
          <w:color w:val="000000"/>
          <w:shd w:val="clear" w:color="auto" w:fill="FFFFFF"/>
        </w:rPr>
        <w:t>пост</w:t>
      </w:r>
      <w:r w:rsidRPr="004325CE">
        <w:rPr>
          <w:rFonts w:ascii="Verdana" w:hAnsi="Verdana"/>
          <w:color w:val="000000"/>
          <w:shd w:val="clear" w:color="auto" w:fill="FFFFFF"/>
        </w:rPr>
        <w:t>)</w:t>
      </w:r>
      <w:r w:rsidRPr="004325CE">
        <w:rPr>
          <w:rFonts w:ascii="Verdana" w:hAnsi="Verdana" w:hint="eastAsia"/>
          <w:color w:val="000000"/>
          <w:shd w:val="clear" w:color="auto" w:fill="FFFFFF"/>
        </w:rPr>
        <w:t>колоніальної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чуттєвості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генологічної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специфікації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філософськосвітоглядних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проблем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оприявнених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художніх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творах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досліджуваної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доби</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такий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спосіб</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літературний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процес</w:t>
      </w:r>
      <w:r w:rsidRPr="004325CE">
        <w:rPr>
          <w:rFonts w:ascii="Verdana" w:hAnsi="Verdana"/>
          <w:color w:val="000000"/>
          <w:shd w:val="clear" w:color="auto" w:fill="FFFFFF"/>
        </w:rPr>
        <w:t xml:space="preserve"> 1990-</w:t>
      </w:r>
      <w:r w:rsidRPr="004325CE">
        <w:rPr>
          <w:rFonts w:ascii="Verdana" w:hAnsi="Verdana" w:hint="eastAsia"/>
          <w:color w:val="000000"/>
          <w:shd w:val="clear" w:color="auto" w:fill="FFFFFF"/>
        </w:rPr>
        <w:t>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рр</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був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позначений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особливою</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антиколоніальною</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спрямованістю</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методологічного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боку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є</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внутрішньо</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чужою</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для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постколоніального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типу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Павлишин</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Водночас</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огляду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історико</w:t>
      </w:r>
      <w:r w:rsidRPr="004325CE">
        <w:rPr>
          <w:rFonts w:ascii="Verdana" w:hAnsi="Verdana"/>
          <w:color w:val="000000"/>
          <w:shd w:val="clear" w:color="auto" w:fill="FFFFFF"/>
        </w:rPr>
        <w:t>-</w:t>
      </w:r>
      <w:r w:rsidRPr="004325CE">
        <w:rPr>
          <w:rFonts w:ascii="Verdana" w:hAnsi="Verdana" w:hint="eastAsia"/>
          <w:color w:val="000000"/>
          <w:shd w:val="clear" w:color="auto" w:fill="FFFFFF"/>
        </w:rPr>
        <w:t>політичний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контекст</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початку</w:t>
      </w:r>
      <w:r w:rsidRPr="004325CE">
        <w:rPr>
          <w:rFonts w:ascii="Verdana" w:hAnsi="Verdana"/>
          <w:color w:val="000000"/>
          <w:shd w:val="clear" w:color="auto" w:fill="FFFFFF"/>
        </w:rPr>
        <w:t xml:space="preserve"> 1990-</w:t>
      </w:r>
      <w:r w:rsidRPr="004325CE">
        <w:rPr>
          <w:rFonts w:ascii="Verdana" w:hAnsi="Verdana" w:hint="eastAsia"/>
          <w:color w:val="000000"/>
          <w:shd w:val="clear" w:color="auto" w:fill="FFFFFF"/>
        </w:rPr>
        <w:t>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рр</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опинилася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умовах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державної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незалежності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маючи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можливість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подолати</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нав’язані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імперією</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форми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художньої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само</w:t>
      </w:r>
      <w:r w:rsidRPr="004325CE">
        <w:rPr>
          <w:rFonts w:ascii="Verdana" w:hAnsi="Verdana"/>
          <w:color w:val="000000"/>
          <w:shd w:val="clear" w:color="auto" w:fill="FFFFFF"/>
        </w:rPr>
        <w:t>)</w:t>
      </w:r>
      <w:r w:rsidRPr="004325CE">
        <w:rPr>
          <w:rFonts w:ascii="Verdana" w:hAnsi="Verdana" w:hint="eastAsia"/>
          <w:color w:val="000000"/>
          <w:shd w:val="clear" w:color="auto" w:fill="FFFFFF"/>
        </w:rPr>
        <w:t>репрезентації</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Водночас</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репрезентація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механізмів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структур</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влади</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літературному</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загалом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соціокультурному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дискурсі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належить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пріоритетних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річищі</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новітніх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компаративістичних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студій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також</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досліджень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із</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теорії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літератури</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Протягом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усієї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історії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свого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функціонування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певний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спосіб</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оприявнює</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специфічну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взаємодію</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між</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сконструйованим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авторській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уяві</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художнім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інтенціональним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Інґарденом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простором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структурами</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влади</w:t>
      </w:r>
      <w:r w:rsidRPr="004325CE">
        <w:rPr>
          <w:rFonts w:ascii="Verdana" w:hAnsi="Verdana"/>
          <w:color w:val="000000"/>
          <w:shd w:val="clear" w:color="auto" w:fill="FFFFFF"/>
        </w:rPr>
        <w:t>/</w:t>
      </w:r>
      <w:r w:rsidRPr="004325CE">
        <w:rPr>
          <w:rFonts w:ascii="Verdana" w:hAnsi="Verdana" w:hint="eastAsia"/>
          <w:color w:val="000000"/>
          <w:shd w:val="clear" w:color="auto" w:fill="FFFFFF"/>
        </w:rPr>
        <w:t>ідеології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які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окремих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етапах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розвитку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процесу</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значною</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мірою</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впливали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конструювання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простору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літератури</w:t>
      </w:r>
      <w:r w:rsidRPr="004325CE">
        <w:rPr>
          <w:rFonts w:ascii="Verdana" w:hAnsi="Verdana" w:hint="eastAsi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w:t>
      </w:r>
      <w:r w:rsidRPr="004325CE">
        <w:rPr>
          <w:rFonts w:ascii="Verdana" w:hAnsi="Verdana" w:hint="eastAsia"/>
          <w:color w:val="000000"/>
          <w:shd w:val="clear" w:color="auto" w:fill="FFFFFF"/>
        </w:rPr>
        <w:t>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Бланшо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визначаючи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його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домінантні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вектори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ключові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ідеї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основну</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проблематику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Мається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увазі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не</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лише</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експлікована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авторська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настанова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зображення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антиколоніальної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позиції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імпліцитні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вияви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колоніальних</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реляцій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експлуатація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владних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структур</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реалізованих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компоненти</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авторського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художнього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світогляду</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такий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спосіб</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біном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антиколоніальність</w:t>
      </w:r>
      <w:r w:rsidRPr="004325CE">
        <w:rPr>
          <w:rFonts w:ascii="Verdana" w:hAnsi="Verdana"/>
          <w:color w:val="000000"/>
          <w:shd w:val="clear" w:color="auto" w:fill="FFFFFF"/>
        </w:rPr>
        <w:t>/</w:t>
      </w:r>
      <w:r w:rsidRPr="004325CE">
        <w:rPr>
          <w:rFonts w:ascii="Verdana" w:hAnsi="Verdana" w:hint="eastAsia"/>
          <w:color w:val="000000"/>
          <w:shd w:val="clear" w:color="auto" w:fill="FFFFFF"/>
        </w:rPr>
        <w:t>постколоніальність</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є</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ключовим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для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розуміння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процесу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його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аналіз</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різних</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7</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етапах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функціонування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систем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постає</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важливим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завданням</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сучасної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філологічної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науки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Озвучена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наукова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проблема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досі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не</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була</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належним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чином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осмислена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вітчизняному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літературознавстві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урахуванням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західних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напрацювань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вітчизняних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підходів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цьому</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полягає</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одне</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ключових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завдань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новітнього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українського</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літературознавства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окреслити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історичну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динаміку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колоніальних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антиколоніальних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орієнтирів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настанов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дискурсі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показуючи</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специфічну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кореляцію</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між</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структурами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влади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стратегіями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художнього</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мислення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виокремити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епістемологічну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основу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новітньої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української</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літератури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розвиваючись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лоні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формально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постколоніальної</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проблематики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залишалась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посутньо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антиколоніальною</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утверджуючи</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стратегії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руйнування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імперськості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просторі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Це</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особливий</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спосіб</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репрезентує</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актуальність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представленої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дисертації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детермінованої</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науковою</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потребою</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візуалізувати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складну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динаміку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колоніальноантиколоніальних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антиколоніально</w:t>
      </w:r>
      <w:r w:rsidRPr="004325CE">
        <w:rPr>
          <w:rFonts w:ascii="Verdana" w:hAnsi="Verdana"/>
          <w:color w:val="000000"/>
          <w:shd w:val="clear" w:color="auto" w:fill="FFFFFF"/>
        </w:rPr>
        <w:t>-</w:t>
      </w:r>
      <w:r w:rsidRPr="004325CE">
        <w:rPr>
          <w:rFonts w:ascii="Verdana" w:hAnsi="Verdana" w:hint="eastAsia"/>
          <w:color w:val="000000"/>
          <w:shd w:val="clear" w:color="auto" w:fill="FFFFFF"/>
        </w:rPr>
        <w:t>постколоніальних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трансформацій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українській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різних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етапах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її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історичної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процесуальності</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Стан</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постколоніальних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досліджень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рубежі</w:t>
      </w:r>
      <w:r w:rsidRPr="004325CE">
        <w:rPr>
          <w:rFonts w:ascii="Verdana" w:hAnsi="Verdana"/>
          <w:color w:val="000000"/>
          <w:shd w:val="clear" w:color="auto" w:fill="FFFFFF"/>
        </w:rPr>
        <w:t xml:space="preserve"> 80 </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90-</w:t>
      </w:r>
      <w:r w:rsidRPr="004325CE">
        <w:rPr>
          <w:rFonts w:ascii="Verdana" w:hAnsi="Verdana" w:hint="eastAsia"/>
          <w:color w:val="000000"/>
          <w:shd w:val="clear" w:color="auto" w:fill="FFFFFF"/>
        </w:rPr>
        <w:t>х</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років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ХХ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постколоніалізм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оприявнений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самодостатня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науковокогнітивна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парадигма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визначає</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вектори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новітнього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літературознавства</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формуючи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його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гносеологічну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перспективу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епістемологічну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основу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вітчизняній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філологічній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науці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важливим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внеском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постколоніальної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теорії</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стали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праці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Павличко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Павлишина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Денисової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Ю</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Коваліва</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Шкандрія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Пахльовської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Гундорової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Зборовської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Г</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Сивоконя</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Моренця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Панченка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Овчаренко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Єкельчика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Рябчука</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Т</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Дзядевич</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Веретельника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Іванишина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Дроздовського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Агеєвої</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Н</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Висоцької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Пресіч</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ін</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постколоніальні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студії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здебільшого</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спиралися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здобутки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американської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європейської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постколоніальної</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теорії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зокрема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репрезентованої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дослідженнями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Е</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Саїда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Культура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й</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імперіалізм</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Г</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Бгабги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Нація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нарація</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Г</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Ч</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Співак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інших</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8</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світах</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Біла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Ешкрофта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Імперія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пише</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відповідь</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ін</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Часто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лоні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гуманітаристики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постколоніальні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студії</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поставали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важливим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інструментом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для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окреслення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ширшого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поля</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соціокультурних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історично</w:t>
      </w:r>
      <w:r w:rsidRPr="004325CE">
        <w:rPr>
          <w:rFonts w:ascii="Verdana" w:hAnsi="Verdana"/>
          <w:color w:val="000000"/>
          <w:shd w:val="clear" w:color="auto" w:fill="FFFFFF"/>
        </w:rPr>
        <w:t>-</w:t>
      </w:r>
      <w:r w:rsidRPr="004325CE">
        <w:rPr>
          <w:rFonts w:ascii="Verdana" w:hAnsi="Verdana" w:hint="eastAsia"/>
          <w:color w:val="000000"/>
          <w:shd w:val="clear" w:color="auto" w:fill="FFFFFF"/>
        </w:rPr>
        <w:t>політичних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проблем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які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мають</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інтердисциплінарну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природу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зокрема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перспективність</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психоісторичного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аналізу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постколоніальних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умовах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вказує</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Н</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Зборовська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розглядає</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радянський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період</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іманентно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колоніальний</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Г</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Сивокінь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Гундорова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запроваджує</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поняття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посттоталітарна</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свідомість</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для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окреслення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специфічного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мислення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притаманного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для</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вихідців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із</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СРСР</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Пропоноване</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поняття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функціонує</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межах</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постколоніальної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термінології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під</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час</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розгляду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літератури</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пострадянського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періоду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є</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синонімом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словосполучення</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постколоніальна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свідомість</w:t>
      </w:r>
      <w:r w:rsidRPr="004325CE">
        <w:rPr>
          <w:rFonts w:ascii="Verdana" w:hAnsi="Verdana" w:hint="eastAsia"/>
          <w:color w:val="000000"/>
          <w:shd w:val="clear" w:color="auto" w:fill="FFFFFF"/>
        </w:rPr>
        <w:t>»</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Про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постколоніалізм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ідеться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дослідженнях</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Павлишина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доповіді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Львівському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конгресі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україністів</w:t>
      </w:r>
      <w:r w:rsidRPr="004325CE">
        <w:rPr>
          <w:rFonts w:ascii="Verdana" w:hAnsi="Verdana"/>
          <w:color w:val="000000"/>
          <w:shd w:val="clear" w:color="auto" w:fill="FFFFFF"/>
        </w:rPr>
        <w:t xml:space="preserve"> (1993), </w:t>
      </w:r>
      <w:r w:rsidRPr="004325CE">
        <w:rPr>
          <w:rFonts w:ascii="Verdana" w:hAnsi="Verdana" w:hint="eastAsia"/>
          <w:color w:val="000000"/>
          <w:shd w:val="clear" w:color="auto" w:fill="FFFFFF"/>
        </w:rPr>
        <w:t>з’їзді</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славістів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Братиславі</w:t>
      </w:r>
      <w:r w:rsidRPr="004325CE">
        <w:rPr>
          <w:rFonts w:ascii="Verdana" w:hAnsi="Verdana"/>
          <w:color w:val="000000"/>
          <w:shd w:val="clear" w:color="auto" w:fill="FFFFFF"/>
        </w:rPr>
        <w:t xml:space="preserve"> (1994), </w:t>
      </w:r>
      <w:r w:rsidRPr="004325CE">
        <w:rPr>
          <w:rFonts w:ascii="Verdana" w:hAnsi="Verdana" w:hint="eastAsia"/>
          <w:color w:val="000000"/>
          <w:shd w:val="clear" w:color="auto" w:fill="FFFFFF"/>
        </w:rPr>
        <w:t>студії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Канон</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іконостас</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(1997).</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Іванишин</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Баган</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залучають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постколоніальний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інструментарій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для</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аналізу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сучасних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соціокультурних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трансформацій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аплікуючи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його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герменевтичних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підходів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Дослідники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наголошують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типологічних</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подібностях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між</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західним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англосаксонським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постколоніальним</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дискурсом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вітчизняними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поглядами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оприявненими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студіях</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Д</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Донцова</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Однією</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перших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монографій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якій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подається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аналіз</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українськоросійських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взаємин</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із</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позиції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постколоніальної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критики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є</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праця</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Шкандрія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обіймах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імперії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Російська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новітньої</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доби</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дослідженні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науковець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послідовно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доводить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право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українців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визнання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себе</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колонізованого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народу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отже</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право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постколоніальний</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статус</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Автор</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уводить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науковий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обіг</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власну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термінологію</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дає</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можливість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передати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своєрідність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колоніальних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антиколоніальних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9</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постколоніальних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процесів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культурі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різних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етапах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її</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історико</w:t>
      </w:r>
      <w:r w:rsidRPr="004325CE">
        <w:rPr>
          <w:rFonts w:ascii="Verdana" w:hAnsi="Verdana"/>
          <w:color w:val="000000"/>
          <w:shd w:val="clear" w:color="auto" w:fill="FFFFFF"/>
        </w:rPr>
        <w:t>-</w:t>
      </w:r>
      <w:r w:rsidRPr="004325CE">
        <w:rPr>
          <w:rFonts w:ascii="Verdana" w:hAnsi="Verdana" w:hint="eastAsia"/>
          <w:color w:val="000000"/>
          <w:shd w:val="clear" w:color="auto" w:fill="FFFFFF"/>
        </w:rPr>
        <w:t>культурних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трансформацій</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Однак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сьогодні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постколоніальні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студії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позначені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браком</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узагальненої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теоретичної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матриці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термінологічної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бази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що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ускладнює</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процес</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залучення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цієї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теорії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академічного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літературознавства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Натомість</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маємо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широкий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спектр</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дефініцій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понять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постколоніалізм</w:t>
      </w:r>
      <w:r w:rsidRPr="004325CE">
        <w:rPr>
          <w:rFonts w:ascii="Verdana" w:hAnsi="Verdana" w:hint="eastAsia"/>
          <w:color w:val="000000"/>
          <w:shd w:val="clear" w:color="auto" w:fill="FFFFFF"/>
        </w:rPr>
        <w:t>»</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постколоніальна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критика</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постколоніальна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теорія</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авторських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моделей</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осмислення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явищ</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колоніалізму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антиколоніалізму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постколоніалізму</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Так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само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широким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є</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методологічний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інструментарій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експлуатований</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для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вивчення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явищ</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які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мають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колоніальну</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природу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або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ж</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функціонують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дискурсі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структур</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влади</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постколоніальних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студіях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науковці</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послуговуються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методологією</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методичними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практиками</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постструктуралізму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деконструкції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психоаналізу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феміністичної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критики</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З</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огляду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особливості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західноєвропейських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американських</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моделей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колоніалізму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аспекті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розуміння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імперії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колонії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форм</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постколоніальної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критики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представленому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дослідженні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наголошується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важливості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розроблення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окреслення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варіанту</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постколоніальної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теорії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забезпечуватиме</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двовекторність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реінтепретації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історії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вітчизняної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шляхом</w:t>
      </w:r>
      <w:r w:rsidRPr="004325CE">
        <w:rPr>
          <w:rFonts w:ascii="Verdana" w:hAnsi="Verdana"/>
          <w:color w:val="000000"/>
          <w:shd w:val="clear" w:color="auto" w:fill="FFFFFF"/>
        </w:rPr>
        <w:t xml:space="preserve">: 1) </w:t>
      </w:r>
      <w:r w:rsidRPr="004325CE">
        <w:rPr>
          <w:rFonts w:ascii="Verdana" w:hAnsi="Verdana" w:hint="eastAsia"/>
          <w:color w:val="000000"/>
          <w:shd w:val="clear" w:color="auto" w:fill="FFFFFF"/>
        </w:rPr>
        <w:t>деконструкції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ній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імперських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структур</w:t>
      </w:r>
      <w:r w:rsidRPr="004325CE">
        <w:rPr>
          <w:rFonts w:ascii="Verdana" w:hAnsi="Verdana"/>
          <w:color w:val="000000"/>
          <w:shd w:val="clear" w:color="auto" w:fill="FFFFFF"/>
        </w:rPr>
        <w:t xml:space="preserve">; 2) </w:t>
      </w:r>
      <w:r w:rsidRPr="004325CE">
        <w:rPr>
          <w:rFonts w:ascii="Verdana" w:hAnsi="Verdana" w:hint="eastAsia"/>
          <w:color w:val="000000"/>
          <w:shd w:val="clear" w:color="auto" w:fill="FFFFFF"/>
        </w:rPr>
        <w:t>конструювання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національного</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я</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тобто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візуалізації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питомих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рис</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дискурсивних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практик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української</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ідентичності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явленої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просторі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літератури</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Отже</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актуальність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дисертації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зумовлена</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потребою</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оновлення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українському</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літературознавстві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інтерпретаційних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моделей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стосовно</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візуалізації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історії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особливого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соціокультурного</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процесу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що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визначає</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специфіку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художнього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мислення</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нестачею</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комплексних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досліджень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річищі</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постколоніальної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теорії</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10</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необхідністю</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уточнення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змісту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обсягу</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засадничих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понять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постколоніалізм</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постколоніальна</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критика</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постколоніальна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теорія</w:t>
      </w:r>
      <w:r w:rsidRPr="004325CE">
        <w:rPr>
          <w:rFonts w:ascii="Verdana" w:hAnsi="Verdana" w:hint="eastAsia"/>
          <w:color w:val="000000"/>
          <w:shd w:val="clear" w:color="auto" w:fill="FFFFFF"/>
        </w:rPr>
        <w:t>»</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ревізією</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історії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метою</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виокремлення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її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залежності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від</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імперської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іншості</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що</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провокує</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формування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антиколоніальної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стратегії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романтичного</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штибу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ідея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слова</w:t>
      </w:r>
      <w:r w:rsidRPr="004325CE">
        <w:rPr>
          <w:rFonts w:ascii="Verdana" w:hAnsi="Verdana"/>
          <w:color w:val="000000"/>
          <w:shd w:val="clear" w:color="auto" w:fill="FFFFFF"/>
        </w:rPr>
        <w:t>-</w:t>
      </w:r>
      <w:r w:rsidRPr="004325CE">
        <w:rPr>
          <w:rFonts w:ascii="Verdana" w:hAnsi="Verdana" w:hint="eastAsia"/>
          <w:color w:val="000000"/>
          <w:shd w:val="clear" w:color="auto" w:fill="FFFFFF"/>
        </w:rPr>
        <w:t>зброї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поява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автора</w:t>
      </w:r>
      <w:r w:rsidRPr="004325CE">
        <w:rPr>
          <w:rFonts w:ascii="Verdana" w:hAnsi="Verdana"/>
          <w:color w:val="000000"/>
          <w:shd w:val="clear" w:color="auto" w:fill="FFFFFF"/>
        </w:rPr>
        <w:t>-</w:t>
      </w:r>
      <w:r w:rsidRPr="004325CE">
        <w:rPr>
          <w:rFonts w:ascii="Verdana" w:hAnsi="Verdana" w:hint="eastAsia"/>
          <w:color w:val="000000"/>
          <w:shd w:val="clear" w:color="auto" w:fill="FFFFFF"/>
        </w:rPr>
        <w:t>пророка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який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презентує</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феномен</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непочутості</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власним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народом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або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авторакрутія</w:t>
      </w:r>
      <w:r w:rsidRPr="004325CE">
        <w:rPr>
          <w:rFonts w:ascii="Verdana" w:hAnsi="Verdana"/>
          <w:color w:val="000000"/>
          <w:shd w:val="clear" w:color="auto" w:fill="FFFFFF"/>
        </w:rPr>
        <w:t xml:space="preserve"> / </w:t>
      </w:r>
      <w:r w:rsidRPr="004325CE">
        <w:rPr>
          <w:rFonts w:ascii="Verdana" w:hAnsi="Verdana" w:hint="eastAsia"/>
          <w:color w:val="000000"/>
          <w:shd w:val="clear" w:color="auto" w:fill="FFFFFF"/>
        </w:rPr>
        <w:t>блазня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який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вдається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самоіронії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чи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іронічного</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розхитування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імперського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дискурсу</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Зв’язок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роботи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науковими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програмами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планами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темами</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Дисертація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виконана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кафедрі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літературознавства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компаративістики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Житомирського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державного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університету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імені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Івана</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Франка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рамках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комплексної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теми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Історична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поетика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української</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літератури</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затверджено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вченою</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радою</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Житомирського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державного</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університету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Івана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Франка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протокол</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3 </w:t>
      </w:r>
      <w:r w:rsidRPr="004325CE">
        <w:rPr>
          <w:rFonts w:ascii="Verdana" w:hAnsi="Verdana" w:hint="eastAsia"/>
          <w:color w:val="000000"/>
          <w:shd w:val="clear" w:color="auto" w:fill="FFFFFF"/>
        </w:rPr>
        <w:t>від</w:t>
      </w:r>
      <w:r w:rsidRPr="004325CE">
        <w:rPr>
          <w:rFonts w:ascii="Verdana" w:hAnsi="Verdana"/>
          <w:color w:val="000000"/>
          <w:shd w:val="clear" w:color="auto" w:fill="FFFFFF"/>
        </w:rPr>
        <w:t xml:space="preserve"> 27 </w:t>
      </w:r>
      <w:r w:rsidRPr="004325CE">
        <w:rPr>
          <w:rFonts w:ascii="Verdana" w:hAnsi="Verdana" w:hint="eastAsia"/>
          <w:color w:val="000000"/>
          <w:shd w:val="clear" w:color="auto" w:fill="FFFFFF"/>
        </w:rPr>
        <w:t>листопада</w:t>
      </w:r>
      <w:r w:rsidRPr="004325CE">
        <w:rPr>
          <w:rFonts w:ascii="Verdana" w:hAnsi="Verdana"/>
          <w:color w:val="000000"/>
          <w:shd w:val="clear" w:color="auto" w:fill="FFFFFF"/>
        </w:rPr>
        <w:t xml:space="preserve"> 2000 </w:t>
      </w:r>
      <w:r w:rsidRPr="004325CE">
        <w:rPr>
          <w:rFonts w:ascii="Verdana" w:hAnsi="Verdana" w:hint="eastAsia"/>
          <w:color w:val="000000"/>
          <w:shd w:val="clear" w:color="auto" w:fill="FFFFFF"/>
        </w:rPr>
        <w:t>р</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Тема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дисертаційного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дослідження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затверджена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вченою</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радою</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Житомирського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державного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університету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імені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Івана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Франка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протокол</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12 </w:t>
      </w:r>
      <w:r w:rsidRPr="004325CE">
        <w:rPr>
          <w:rFonts w:ascii="Verdana" w:hAnsi="Verdana" w:hint="eastAsia"/>
          <w:color w:val="000000"/>
          <w:shd w:val="clear" w:color="auto" w:fill="FFFFFF"/>
        </w:rPr>
        <w:t>від</w:t>
      </w:r>
      <w:r w:rsidRPr="004325CE">
        <w:rPr>
          <w:rFonts w:ascii="Verdana" w:hAnsi="Verdana"/>
          <w:color w:val="000000"/>
          <w:shd w:val="clear" w:color="auto" w:fill="FFFFFF"/>
        </w:rPr>
        <w:t xml:space="preserve"> 26.06.2009 </w:t>
      </w:r>
      <w:r w:rsidRPr="004325CE">
        <w:rPr>
          <w:rFonts w:ascii="Verdana" w:hAnsi="Verdana" w:hint="eastAsia"/>
          <w:color w:val="000000"/>
          <w:shd w:val="clear" w:color="auto" w:fill="FFFFFF"/>
        </w:rPr>
        <w:t>року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засіданні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Бюро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Наукової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ради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НАН</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проблеми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Класична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спадщина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сучасна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художня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література</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протокол</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2 </w:t>
      </w:r>
      <w:r w:rsidRPr="004325CE">
        <w:rPr>
          <w:rFonts w:ascii="Verdana" w:hAnsi="Verdana" w:hint="eastAsia"/>
          <w:color w:val="000000"/>
          <w:shd w:val="clear" w:color="auto" w:fill="FFFFFF"/>
        </w:rPr>
        <w:t>від</w:t>
      </w:r>
      <w:r w:rsidRPr="004325CE">
        <w:rPr>
          <w:rFonts w:ascii="Verdana" w:hAnsi="Verdana"/>
          <w:color w:val="000000"/>
          <w:shd w:val="clear" w:color="auto" w:fill="FFFFFF"/>
        </w:rPr>
        <w:t xml:space="preserve"> 18.03.2010 </w:t>
      </w:r>
      <w:r w:rsidRPr="004325CE">
        <w:rPr>
          <w:rFonts w:ascii="Verdana" w:hAnsi="Verdana" w:hint="eastAsia"/>
          <w:color w:val="000000"/>
          <w:shd w:val="clear" w:color="auto" w:fill="FFFFFF"/>
        </w:rPr>
        <w:t>року</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Мета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дисертації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полягає</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теоретичному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окресленні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особливостей</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постколоніальних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студій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окремої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науково</w:t>
      </w:r>
      <w:r w:rsidRPr="004325CE">
        <w:rPr>
          <w:rFonts w:ascii="Verdana" w:hAnsi="Verdana"/>
          <w:color w:val="000000"/>
          <w:shd w:val="clear" w:color="auto" w:fill="FFFFFF"/>
        </w:rPr>
        <w:t>-</w:t>
      </w:r>
      <w:r w:rsidRPr="004325CE">
        <w:rPr>
          <w:rFonts w:ascii="Verdana" w:hAnsi="Verdana" w:hint="eastAsia"/>
          <w:color w:val="000000"/>
          <w:shd w:val="clear" w:color="auto" w:fill="FFFFFF"/>
        </w:rPr>
        <w:t>світоглядної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парадигми</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новітнього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гуманітарного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знання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виокремленні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базисних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для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української</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теорії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w:t>
      </w:r>
      <w:r w:rsidRPr="004325CE">
        <w:rPr>
          <w:rFonts w:ascii="Verdana" w:hAnsi="Verdana"/>
          <w:color w:val="000000"/>
          <w:shd w:val="clear" w:color="auto" w:fill="FFFFFF"/>
        </w:rPr>
        <w:t>)</w:t>
      </w:r>
      <w:r w:rsidRPr="004325CE">
        <w:rPr>
          <w:rFonts w:ascii="Verdana" w:hAnsi="Verdana" w:hint="eastAsia"/>
          <w:color w:val="000000"/>
          <w:shd w:val="clear" w:color="auto" w:fill="FFFFFF"/>
        </w:rPr>
        <w:t>колоніалізму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понять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настанов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стосовно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інтерпретації</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художнього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наративу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урахуванням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реляцій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між</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культурою</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дискурсом</w:t>
      </w:r>
      <w:r w:rsidRPr="004325CE">
        <w:rPr>
          <w:rFonts w:ascii="Verdana" w:hAnsi="Verdana"/>
          <w:color w:val="000000"/>
          <w:shd w:val="clear" w:color="auto" w:fill="FFFFFF"/>
        </w:rPr>
        <w:t>/</w:t>
      </w:r>
      <w:r w:rsidRPr="004325CE">
        <w:rPr>
          <w:rFonts w:ascii="Verdana" w:hAnsi="Verdana" w:hint="eastAsia"/>
          <w:color w:val="000000"/>
          <w:shd w:val="clear" w:color="auto" w:fill="FFFFFF"/>
        </w:rPr>
        <w:t>структурами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влади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актуалізації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ревізіюванні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текстів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що</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детермінують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колоніальний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антиколоніальний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постколоніальний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досвіди</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лоні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різних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етапах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її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історичного</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11</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функціонування</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Реалізація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мети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передбачає</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розв’язання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таких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завдань</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визначити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теоретико</w:t>
      </w:r>
      <w:r w:rsidRPr="004325CE">
        <w:rPr>
          <w:rFonts w:ascii="Verdana" w:hAnsi="Verdana"/>
          <w:color w:val="000000"/>
          <w:shd w:val="clear" w:color="auto" w:fill="FFFFFF"/>
        </w:rPr>
        <w:t>-</w:t>
      </w:r>
      <w:r w:rsidRPr="004325CE">
        <w:rPr>
          <w:rFonts w:ascii="Verdana" w:hAnsi="Verdana" w:hint="eastAsia"/>
          <w:color w:val="000000"/>
          <w:shd w:val="clear" w:color="auto" w:fill="FFFFFF"/>
        </w:rPr>
        <w:t>методологічні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засади</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постколоніальної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теорії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дослідивши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зміст</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понять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постколоніалізм</w:t>
      </w:r>
      <w:r w:rsidRPr="004325CE">
        <w:rPr>
          <w:rFonts w:ascii="Verdana" w:hAnsi="Verdana" w:hint="eastAsia"/>
          <w:color w:val="000000"/>
          <w:shd w:val="clear" w:color="auto" w:fill="FFFFFF"/>
        </w:rPr>
        <w:t>»</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постколоніальна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критика</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постколоніальна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теорія</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окресливши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їх</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сучасний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науковий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статус</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розкрити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своєрідність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реалізації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наративу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лоні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імперської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культури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від</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початку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конструювання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кодифікації</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образу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імперському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тексті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остаточного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формування</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імперського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погляду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ідентичність</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окреслити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концепцію</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постколоніальної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моделі</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інтерпретації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ревізіювання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історії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різних</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культурно</w:t>
      </w:r>
      <w:r w:rsidRPr="004325CE">
        <w:rPr>
          <w:rFonts w:ascii="Verdana" w:hAnsi="Verdana"/>
          <w:color w:val="000000"/>
          <w:shd w:val="clear" w:color="auto" w:fill="FFFFFF"/>
        </w:rPr>
        <w:t>-</w:t>
      </w:r>
      <w:r w:rsidRPr="004325CE">
        <w:rPr>
          <w:rFonts w:ascii="Verdana" w:hAnsi="Verdana" w:hint="eastAsia"/>
          <w:color w:val="000000"/>
          <w:shd w:val="clear" w:color="auto" w:fill="FFFFFF"/>
        </w:rPr>
        <w:t>історичних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етапах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її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функціонування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аспекті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динамічних</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реляцій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між</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дискурсом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влади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художнім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наративом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якому</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реалізовано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форми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імперської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ідеології</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проаналізувати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аспекті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функціонування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дискурсу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влади</w:t>
      </w:r>
      <w:r w:rsidRPr="004325CE">
        <w:rPr>
          <w:rFonts w:ascii="Verdana" w:hAnsi="Verdana" w:hint="eastAsi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тексти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давньої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які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презентують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зародження</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антиколоніальних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стратегій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полемічна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проза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поєднання</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антиколоніальної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спрямованості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проімперської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ідеології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козацькі</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літописи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імпліцитні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структури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імперського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наративу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Исторія</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Русовъ</w:t>
      </w:r>
      <w:r w:rsidRPr="004325CE">
        <w:rPr>
          <w:rFonts w:ascii="Verdana" w:hAnsi="Verdana" w:hint="eastAsia"/>
          <w:color w:val="000000"/>
          <w:shd w:val="clear" w:color="auto" w:fill="FFFFFF"/>
        </w:rPr>
        <w:t>»</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дослідити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різних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історичних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етапах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функціонування</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української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репрезентовані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антиколоніальні</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w:t>
      </w:r>
      <w:r w:rsidRPr="004325CE">
        <w:rPr>
          <w:rFonts w:ascii="Verdana" w:hAnsi="Verdana" w:hint="eastAsia"/>
          <w:color w:val="000000"/>
          <w:shd w:val="clear" w:color="auto" w:fill="FFFFFF"/>
        </w:rPr>
        <w:t>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Котляревський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Шевченко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Куліш</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Франко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Винниченко</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Микола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Хвильовий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Тичина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Гончар</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Ільченко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Стус</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особливі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постколоніальні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Процюк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Ю</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Андрухович</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Шевчук</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Даниленко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Є</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Пашковський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Жадан</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Діброва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Жолдак</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Л</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Подерв’янський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маскулінні</w:t>
      </w:r>
      <w:r w:rsidRPr="004325CE">
        <w:rPr>
          <w:rFonts w:ascii="Verdana" w:hAnsi="Verdana" w:hint="eastAsia"/>
          <w:color w:val="000000"/>
          <w:shd w:val="clear" w:color="auto" w:fill="FFFFFF"/>
        </w:rPr>
        <w:t>»</w:t>
      </w:r>
      <w:r w:rsidRPr="004325CE">
        <w:rPr>
          <w:rFonts w:ascii="Verdana" w:hAnsi="Verdana"/>
          <w:color w:val="000000"/>
          <w:shd w:val="clear" w:color="auto" w:fill="FFFFFF"/>
        </w:rPr>
        <w:t>/</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чоловічі</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стратегії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ревізіювання</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імперського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дискурсу</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12</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з’ясувати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феміністичні</w:t>
      </w:r>
      <w:r w:rsidRPr="004325CE">
        <w:rPr>
          <w:rFonts w:ascii="Verdana" w:hAnsi="Verdana" w:hint="eastAsia"/>
          <w:color w:val="000000"/>
          <w:shd w:val="clear" w:color="auto" w:fill="FFFFFF"/>
        </w:rPr>
        <w:t>»</w:t>
      </w:r>
      <w:r w:rsidRPr="004325CE">
        <w:rPr>
          <w:rFonts w:ascii="Verdana" w:hAnsi="Verdana"/>
          <w:color w:val="000000"/>
          <w:shd w:val="clear" w:color="auto" w:fill="FFFFFF"/>
        </w:rPr>
        <w:t>/</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жіночі</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стратегії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опору</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імперському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впливові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визначивши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їх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іманентні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ознаки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Леся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Українка</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Теліга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Костенко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Матіос</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Забужко</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Об’єкт</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дослідження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твори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які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візуалізують</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антиколоніальні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постколоніальні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моделі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ревізіювання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імперського</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дискурсу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різних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культурно</w:t>
      </w:r>
      <w:r w:rsidRPr="004325CE">
        <w:rPr>
          <w:rFonts w:ascii="Verdana" w:hAnsi="Verdana"/>
          <w:color w:val="000000"/>
          <w:shd w:val="clear" w:color="auto" w:fill="FFFFFF"/>
        </w:rPr>
        <w:t>-</w:t>
      </w:r>
      <w:r w:rsidRPr="004325CE">
        <w:rPr>
          <w:rFonts w:ascii="Verdana" w:hAnsi="Verdana" w:hint="eastAsia"/>
          <w:color w:val="000000"/>
          <w:shd w:val="clear" w:color="auto" w:fill="FFFFFF"/>
        </w:rPr>
        <w:t>історичних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етапах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його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формування</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Предмет</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дослідження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стратегії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ревізії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форми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репрезентації</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колоніального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антиколоніального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постколоніального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наративів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дискурсі</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української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різних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культурно</w:t>
      </w:r>
      <w:r w:rsidRPr="004325CE">
        <w:rPr>
          <w:rFonts w:ascii="Verdana" w:hAnsi="Verdana"/>
          <w:color w:val="000000"/>
          <w:shd w:val="clear" w:color="auto" w:fill="FFFFFF"/>
        </w:rPr>
        <w:t>-</w:t>
      </w:r>
      <w:r w:rsidRPr="004325CE">
        <w:rPr>
          <w:rFonts w:ascii="Verdana" w:hAnsi="Verdana" w:hint="eastAsia"/>
          <w:color w:val="000000"/>
          <w:shd w:val="clear" w:color="auto" w:fill="FFFFFF"/>
        </w:rPr>
        <w:t>історичних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етапах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її</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функціонування</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Матеріалом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дослідження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обрано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прозові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поетичні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драматичні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твори</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українських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письменників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які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евентуально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виявляють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іманентну</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антиколоніальну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постколоніальну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спрямованість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зокрема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полемічну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прозу</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Вишенського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козацькі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літописи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Исторію</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Русовъ</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тексти</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Котляревського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Шевченка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Франка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Лесі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Українки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Тичини</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Теліги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Гончара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Ільченка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Костенко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Стуса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Процюка</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С</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Жадана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Матіос</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Забужко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також</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літературно</w:t>
      </w:r>
      <w:r w:rsidRPr="004325CE">
        <w:rPr>
          <w:rFonts w:ascii="Verdana" w:hAnsi="Verdana"/>
          <w:color w:val="000000"/>
          <w:shd w:val="clear" w:color="auto" w:fill="FFFFFF"/>
        </w:rPr>
        <w:t>-</w:t>
      </w:r>
      <w:r w:rsidRPr="004325CE">
        <w:rPr>
          <w:rFonts w:ascii="Verdana" w:hAnsi="Verdana" w:hint="eastAsia"/>
          <w:color w:val="000000"/>
          <w:shd w:val="clear" w:color="auto" w:fill="FFFFFF"/>
        </w:rPr>
        <w:t>критичні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праці</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літературознавчі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есеї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публіцистику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Куліша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Винниченка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Миколи</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Хвильового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Аналізуючи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процес</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становлення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постколоніального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художнього</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дискурсу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дисертантка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звертається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творів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представників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Житомирської</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прозової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школи</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Шевчук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Даниленко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Є</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Пашковський</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Станіславського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феномена</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Ю</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Андрухович</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Методи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дослідження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обрано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відповідно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специфіки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теми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що</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потребує</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комплексного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підходу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висвітлення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окресленої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наукової</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проблеми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Для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розв’язання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поставлених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завдань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застосовано</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постколоніальну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теорію</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поєднану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порівняльно</w:t>
      </w:r>
      <w:r w:rsidRPr="004325CE">
        <w:rPr>
          <w:rFonts w:ascii="Verdana" w:hAnsi="Verdana"/>
          <w:color w:val="000000"/>
          <w:shd w:val="clear" w:color="auto" w:fill="FFFFFF"/>
        </w:rPr>
        <w:t>-</w:t>
      </w:r>
      <w:r w:rsidRPr="004325CE">
        <w:rPr>
          <w:rFonts w:ascii="Verdana" w:hAnsi="Verdana" w:hint="eastAsia"/>
          <w:color w:val="000000"/>
          <w:shd w:val="clear" w:color="auto" w:fill="FFFFFF"/>
        </w:rPr>
        <w:t>типологічним</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порівняльно</w:t>
      </w:r>
      <w:r w:rsidRPr="004325CE">
        <w:rPr>
          <w:rFonts w:ascii="Verdana" w:hAnsi="Verdana"/>
          <w:color w:val="000000"/>
          <w:shd w:val="clear" w:color="auto" w:fill="FFFFFF"/>
        </w:rPr>
        <w:t>-</w:t>
      </w:r>
      <w:r w:rsidRPr="004325CE">
        <w:rPr>
          <w:rFonts w:ascii="Verdana" w:hAnsi="Verdana" w:hint="eastAsia"/>
          <w:color w:val="000000"/>
          <w:shd w:val="clear" w:color="auto" w:fill="FFFFFF"/>
        </w:rPr>
        <w:t>історичним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методами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дослідження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загалом</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соціокультурних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явищ</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Також</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застосовано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методичні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підходи</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герменевтичного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аналізу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практику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деконструкції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стратегії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феміністичної</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13</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критики</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Теоретико</w:t>
      </w:r>
      <w:r w:rsidRPr="004325CE">
        <w:rPr>
          <w:rFonts w:ascii="Verdana" w:hAnsi="Verdana"/>
          <w:color w:val="000000"/>
          <w:shd w:val="clear" w:color="auto" w:fill="FFFFFF"/>
        </w:rPr>
        <w:t>-</w:t>
      </w:r>
      <w:r w:rsidRPr="004325CE">
        <w:rPr>
          <w:rFonts w:ascii="Verdana" w:hAnsi="Verdana" w:hint="eastAsia"/>
          <w:color w:val="000000"/>
          <w:shd w:val="clear" w:color="auto" w:fill="FFFFFF"/>
        </w:rPr>
        <w:t>методологічну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основу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дисертації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становлять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теоретиколітературознавчі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історичні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праці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Агеєвої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Астаф’єва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Білоуса</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Н</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Висоцької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Гнатюк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Г</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Грабовича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Грицик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Гундорової</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Т</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Денисової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Дончика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Єкельчика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Жулинського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Забужко</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Н</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Зборовської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Зерова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Іванишина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Ісіченка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Ю</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Коваліва</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Моренця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Павличко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Павлишина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Поліщука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Рябчука</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Сулими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Таран</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Тарнашинської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Хархун</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Шкандрія</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Р</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Шпорлюка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Г</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Бгабги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Міллет</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Е</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Саїда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Г</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Співак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Е</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Томпсон</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Наукова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новизна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здобутих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результатів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засвідчена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низкою</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концептуальних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підходів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узагальнень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що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розкривають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особливості</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формування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антиколоніальних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постколоніальних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наративів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як</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специфічних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виявів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соціокультурного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дискурсу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виокремленні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аналізі</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авторських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художніх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стратегій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ревізії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імперського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Іншого</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дисертації</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уперше</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запропоновано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варіант</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постколоніальної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теорії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що</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базується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двовекторній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реінтерпретації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історії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літератури</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деконструюванні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імперських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структур</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конструюванні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стратегій</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антиколоніального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реагування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колоніальний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стан</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урахуваннях</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постколоніальної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перспективи</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візуалізовано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механізми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формування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антиколоніальної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художньої</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стратегії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давній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полемічна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проза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Вишенського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прихованого</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імперського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наративу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Исторія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Русовъ</w:t>
      </w:r>
      <w:r w:rsidRPr="004325CE">
        <w:rPr>
          <w:rFonts w:ascii="Verdana" w:hAnsi="Verdana" w:hint="eastAsia"/>
          <w:color w:val="000000"/>
          <w:shd w:val="clear" w:color="auto" w:fill="FFFFFF"/>
        </w:rPr>
        <w:t>»</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виокремлено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три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моделі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антиколоніального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постколоніального</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спротиву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імперській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експансії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що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репрезентують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чоловічі</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художні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тексти</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роздвоєння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маска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крутія</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міфотворчість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маска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пророка</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блазнювання</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w:t>
      </w:r>
      <w:r w:rsidRPr="004325CE">
        <w:rPr>
          <w:rFonts w:ascii="Verdana" w:hAnsi="Verdana" w:hint="eastAsia"/>
          <w:color w:val="000000"/>
          <w:shd w:val="clear" w:color="auto" w:fill="FFFFFF"/>
        </w:rPr>
        <w:t>маска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блазня</w:t>
      </w:r>
      <w:r w:rsidRPr="004325CE">
        <w:rPr>
          <w:rFonts w:ascii="Verdana" w:hAnsi="Verdana" w:hint="eastAsia"/>
          <w:color w:val="000000"/>
          <w:shd w:val="clear" w:color="auto" w:fill="FFFFFF"/>
        </w:rPr>
        <w:t>»</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охарактеризовано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жіночу</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позицію</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стосовно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експлікованих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форм</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патріархального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імперсько</w:t>
      </w:r>
      <w:r w:rsidRPr="004325CE">
        <w:rPr>
          <w:rFonts w:ascii="Verdana" w:hAnsi="Verdana"/>
          <w:color w:val="000000"/>
          <w:shd w:val="clear" w:color="auto" w:fill="FFFFFF"/>
        </w:rPr>
        <w:t>-</w:t>
      </w:r>
      <w:r w:rsidRPr="004325CE">
        <w:rPr>
          <w:rFonts w:ascii="Verdana" w:hAnsi="Verdana" w:hint="eastAsia"/>
          <w:color w:val="000000"/>
          <w:shd w:val="clear" w:color="auto" w:fill="FFFFFF"/>
        </w:rPr>
        <w:t>патріархального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дискурсів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кількох</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14</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текстуальних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самопрезентаціях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архетипна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українка</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жінка</w:t>
      </w:r>
      <w:r w:rsidRPr="004325CE">
        <w:rPr>
          <w:rFonts w:ascii="Verdana" w:hAnsi="Verdana"/>
          <w:color w:val="000000"/>
          <w:shd w:val="clear" w:color="auto" w:fill="FFFFFF"/>
        </w:rPr>
        <w:t>-</w:t>
      </w:r>
      <w:r w:rsidRPr="004325CE">
        <w:rPr>
          <w:rFonts w:ascii="Verdana" w:hAnsi="Verdana" w:hint="eastAsia"/>
          <w:color w:val="000000"/>
          <w:shd w:val="clear" w:color="auto" w:fill="FFFFFF"/>
        </w:rPr>
        <w:t>пророк</w:t>
      </w:r>
      <w:r w:rsidRPr="004325CE">
        <w:rPr>
          <w:rFonts w:ascii="Verdana" w:hAnsi="Verdana" w:hint="eastAsia"/>
          <w:color w:val="000000"/>
          <w:shd w:val="clear" w:color="auto" w:fill="FFFFFF"/>
        </w:rPr>
        <w:t>»</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сексуальна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жінка</w:t>
      </w:r>
      <w:r w:rsidRPr="004325CE">
        <w:rPr>
          <w:rFonts w:ascii="Verdana" w:hAnsi="Verdana" w:hint="eastAsia"/>
          <w:color w:val="000000"/>
          <w:shd w:val="clear" w:color="auto" w:fill="FFFFFF"/>
        </w:rPr>
        <w:t>»</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удосконалено</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методологію</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досліджень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процесів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тенденцій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літератури</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пов’язаних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із</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імперським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ідеологічним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дискурсом</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критерії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аналізу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тексту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якому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оприявнено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проімперську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або</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антиімперську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авторську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позицію</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поняттєву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систему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постколоніальних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досліджень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запровадження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тлумачення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нових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уточнення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апробованих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понять</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систему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теоретичних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постулатів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стосовно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стратегії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авторського</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реагування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вияви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колоніалізму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структури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влади</w:t>
      </w:r>
      <w:r w:rsidRPr="004325CE">
        <w:rPr>
          <w:rFonts w:ascii="Verdana" w:hAnsi="Verdana" w:hint="eastAsia"/>
          <w:color w:val="000000"/>
          <w:shd w:val="clear" w:color="auto" w:fill="FFFFFF"/>
        </w:rPr>
        <w:t>»</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захист</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винесено</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1. </w:t>
      </w:r>
      <w:r w:rsidRPr="004325CE">
        <w:rPr>
          <w:rFonts w:ascii="Verdana" w:hAnsi="Verdana" w:hint="eastAsia"/>
          <w:color w:val="000000"/>
          <w:shd w:val="clear" w:color="auto" w:fill="FFFFFF"/>
        </w:rPr>
        <w:t>Концепцію</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постколоніальної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моделі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інтерпретації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ревізіювання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історії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різних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культурноісторичних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етапах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її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функціонування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аспекті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динамічних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реляцій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між</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дискурсом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влади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художнім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наративом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якому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реалізовано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форми</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імперської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ідеології</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2. </w:t>
      </w:r>
      <w:r w:rsidRPr="004325CE">
        <w:rPr>
          <w:rFonts w:ascii="Verdana" w:hAnsi="Verdana" w:hint="eastAsia"/>
          <w:color w:val="000000"/>
          <w:shd w:val="clear" w:color="auto" w:fill="FFFFFF"/>
        </w:rPr>
        <w:t>Систематизацію</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фактів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що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презентують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зародження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функціонування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антиколоніальних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постколоніальних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художніх</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наративів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які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спричинилися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формування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окремого</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соціокультурного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дискурсу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гуманітаристиці</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3. </w:t>
      </w:r>
      <w:r w:rsidRPr="004325CE">
        <w:rPr>
          <w:rFonts w:ascii="Verdana" w:hAnsi="Verdana" w:hint="eastAsia"/>
          <w:color w:val="000000"/>
          <w:shd w:val="clear" w:color="auto" w:fill="FFFFFF"/>
        </w:rPr>
        <w:t>Концепцію</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прочитання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чоловічих</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жіночих</w:t>
      </w:r>
      <w:r w:rsidRPr="004325CE">
        <w:rPr>
          <w:rFonts w:ascii="Verdana" w:hAnsi="Verdana" w:hint="eastAsi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авторських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стратегій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ревізіювання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імперської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ідеології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реагування</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колоніальні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настанови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експлуатовані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низці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моделей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художньої</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презентації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авторського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я</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дискурсі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літератури</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Наукове</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практичне</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значення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одержаних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результатів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процесі</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розв’язання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наукової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проблеми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апробовано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авторську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концепцію</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українського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варіанту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постколоніальної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теорії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форми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осмислення</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художнього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наративу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досліджено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особливості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формування</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15</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антиколоніальних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постколоніальних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моделей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українському</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соціокультурному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просторі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актуалізовано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чоловічі</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жіночі</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типи</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художньої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рецепції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колоніального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досвіду</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Практичне</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значення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результатів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дисертаційної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роботи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засвідчують</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актуальність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постколоніальної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теорії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базисної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для</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ревізії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історії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деконструювання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ній</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прихованих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імперських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структур</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осягнення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феномену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інсталяції</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української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національної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ідентичності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художньому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тексті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умовах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антиколоніалізму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постколоніалізму</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апробованість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теоретичних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інтерпретаційних</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напрацювань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процесі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викладання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курсів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теорії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літератури</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історії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сучасної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літератури</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філологічних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факультетах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університетів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педуніверситетів</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написанні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пошукових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досліджень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курсових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дипломних</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магістерських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дисертаційних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робіт</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підготовці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підручників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посібників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також</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викладанні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середніх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загальноосвітніх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навчальних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закладах</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Особистий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внесок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дисертанта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Особистим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внеском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дисертантки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є</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удосконалення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понятійної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системи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постколоніальних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досліджень</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розроблення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варіанту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постколоніальної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теорії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виокремлення</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моделей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жіночого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чоловічого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ревізіювання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імперських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маркерів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настанов</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художньому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наративі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Дисертаційне</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дослідження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виконане</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без</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співавторів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є</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самостійним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як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викладі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матеріалу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формулюванні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висновків</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Апробація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впровадження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результатів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дисертації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Результати</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дослідження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були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апробовані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таких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наукових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конференціях</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Міжнародній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науковій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конференції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Леся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естетика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поетика</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текстологія</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Луцьк</w:t>
      </w:r>
      <w:r w:rsidRPr="004325CE">
        <w:rPr>
          <w:rFonts w:ascii="Verdana" w:hAnsi="Verdana"/>
          <w:color w:val="000000"/>
          <w:shd w:val="clear" w:color="auto" w:fill="FFFFFF"/>
        </w:rPr>
        <w:t xml:space="preserve">, 2008); VIII </w:t>
      </w:r>
      <w:r w:rsidRPr="004325CE">
        <w:rPr>
          <w:rFonts w:ascii="Verdana" w:hAnsi="Verdana" w:hint="eastAsia"/>
          <w:color w:val="000000"/>
          <w:shd w:val="clear" w:color="auto" w:fill="FFFFFF"/>
        </w:rPr>
        <w:t>Міжнародній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конференції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молодих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учених</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Інститут</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Г</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Шевченка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НАН</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Київ</w:t>
      </w:r>
      <w:r w:rsidRPr="004325CE">
        <w:rPr>
          <w:rFonts w:ascii="Verdana" w:hAnsi="Verdana"/>
          <w:color w:val="000000"/>
          <w:shd w:val="clear" w:color="auto" w:fill="FFFFFF"/>
        </w:rPr>
        <w:t>, 2009);</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Всеукраїнській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науковій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конференції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міжнародною</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участю</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Валерій</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16</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Шевчук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письменник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вчений</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Житомир</w:t>
      </w:r>
      <w:r w:rsidRPr="004325CE">
        <w:rPr>
          <w:rFonts w:ascii="Verdana" w:hAnsi="Verdana"/>
          <w:color w:val="000000"/>
          <w:shd w:val="clear" w:color="auto" w:fill="FFFFFF"/>
        </w:rPr>
        <w:t xml:space="preserve">, 2009); </w:t>
      </w:r>
      <w:r w:rsidRPr="004325CE">
        <w:rPr>
          <w:rFonts w:ascii="Verdana" w:hAnsi="Verdana" w:hint="eastAsia"/>
          <w:color w:val="000000"/>
          <w:shd w:val="clear" w:color="auto" w:fill="FFFFFF"/>
        </w:rPr>
        <w:t>Всеукраїнській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науковій</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конференції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Тарас</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Шевченко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Волинь</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Житомир</w:t>
      </w:r>
      <w:r w:rsidRPr="004325CE">
        <w:rPr>
          <w:rFonts w:ascii="Verdana" w:hAnsi="Verdana"/>
          <w:color w:val="000000"/>
          <w:shd w:val="clear" w:color="auto" w:fill="FFFFFF"/>
        </w:rPr>
        <w:t xml:space="preserve">, 2010); </w:t>
      </w:r>
      <w:r w:rsidRPr="004325CE">
        <w:rPr>
          <w:rFonts w:ascii="Verdana" w:hAnsi="Verdana" w:hint="eastAsia"/>
          <w:color w:val="000000"/>
          <w:shd w:val="clear" w:color="auto" w:fill="FFFFFF"/>
        </w:rPr>
        <w:t>Всеукраїнській</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науковій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конференції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Периферійні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місцеві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ідентичності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літературі</w:t>
      </w:r>
      <w:r w:rsidRPr="004325CE">
        <w:rPr>
          <w:rFonts w:ascii="Verdana" w:hAnsi="Verdana" w:hint="eastAsi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w:t>
      </w:r>
      <w:r w:rsidRPr="004325CE">
        <w:rPr>
          <w:rFonts w:ascii="Verdana" w:hAnsi="Verdana" w:hint="eastAsia"/>
          <w:color w:val="000000"/>
          <w:shd w:val="clear" w:color="auto" w:fill="FFFFFF"/>
        </w:rPr>
        <w:t>Миколаїв</w:t>
      </w:r>
      <w:r w:rsidRPr="004325CE">
        <w:rPr>
          <w:rFonts w:ascii="Verdana" w:hAnsi="Verdana"/>
          <w:color w:val="000000"/>
          <w:shd w:val="clear" w:color="auto" w:fill="FFFFFF"/>
        </w:rPr>
        <w:t xml:space="preserve">, 2011); </w:t>
      </w:r>
      <w:r w:rsidRPr="004325CE">
        <w:rPr>
          <w:rFonts w:ascii="Verdana" w:hAnsi="Verdana" w:hint="eastAsia"/>
          <w:color w:val="000000"/>
          <w:shd w:val="clear" w:color="auto" w:fill="FFFFFF"/>
        </w:rPr>
        <w:t>ХІ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Міжнародній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конференції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молодих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учених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Інститут</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літератури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Г</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Шевченка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НАН</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Київ</w:t>
      </w:r>
      <w:r w:rsidRPr="004325CE">
        <w:rPr>
          <w:rFonts w:ascii="Verdana" w:hAnsi="Verdana"/>
          <w:color w:val="000000"/>
          <w:shd w:val="clear" w:color="auto" w:fill="FFFFFF"/>
        </w:rPr>
        <w:t xml:space="preserve">, 2011); </w:t>
      </w:r>
      <w:r w:rsidRPr="004325CE">
        <w:rPr>
          <w:rFonts w:ascii="Verdana" w:hAnsi="Verdana" w:hint="eastAsia"/>
          <w:color w:val="000000"/>
          <w:shd w:val="clear" w:color="auto" w:fill="FFFFFF"/>
        </w:rPr>
        <w:t>Міжнародній</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конференції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Крихти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буття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практики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повсякдення</w:t>
      </w:r>
      <w:r w:rsidRPr="004325CE">
        <w:rPr>
          <w:rFonts w:ascii="Verdana" w:hAnsi="Verdana" w:hint="eastAsi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w:t>
      </w:r>
      <w:r w:rsidRPr="004325CE">
        <w:rPr>
          <w:rFonts w:ascii="Verdana" w:hAnsi="Verdana" w:hint="eastAsia"/>
          <w:color w:val="000000"/>
          <w:shd w:val="clear" w:color="auto" w:fill="FFFFFF"/>
        </w:rPr>
        <w:t>Бердянськ</w:t>
      </w:r>
      <w:r w:rsidRPr="004325CE">
        <w:rPr>
          <w:rFonts w:ascii="Verdana" w:hAnsi="Verdana"/>
          <w:color w:val="000000"/>
          <w:shd w:val="clear" w:color="auto" w:fill="FFFFFF"/>
        </w:rPr>
        <w:t xml:space="preserve">, 2012); </w:t>
      </w:r>
      <w:r w:rsidRPr="004325CE">
        <w:rPr>
          <w:rFonts w:ascii="Verdana" w:hAnsi="Verdana" w:hint="eastAsia"/>
          <w:color w:val="000000"/>
          <w:shd w:val="clear" w:color="auto" w:fill="FFFFFF"/>
        </w:rPr>
        <w:t>Всеукраїнській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науково</w:t>
      </w:r>
      <w:r w:rsidRPr="004325CE">
        <w:rPr>
          <w:rFonts w:ascii="Verdana" w:hAnsi="Verdana"/>
          <w:color w:val="000000"/>
          <w:shd w:val="clear" w:color="auto" w:fill="FFFFFF"/>
        </w:rPr>
        <w:t>-</w:t>
      </w:r>
      <w:r w:rsidRPr="004325CE">
        <w:rPr>
          <w:rFonts w:ascii="Verdana" w:hAnsi="Verdana" w:hint="eastAsia"/>
          <w:color w:val="000000"/>
          <w:shd w:val="clear" w:color="auto" w:fill="FFFFFF"/>
        </w:rPr>
        <w:t>практичній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конференції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Іван</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Котляревський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культура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ХІХ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ХХІ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століть</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Полтава</w:t>
      </w:r>
      <w:r w:rsidRPr="004325CE">
        <w:rPr>
          <w:rFonts w:ascii="Verdana" w:hAnsi="Verdana"/>
          <w:color w:val="000000"/>
          <w:shd w:val="clear" w:color="auto" w:fill="FFFFFF"/>
        </w:rPr>
        <w:t>, 2012);</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Міжнародній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конференції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color w:val="000000"/>
          <w:shd w:val="clear" w:color="auto" w:fill="FFFFFF"/>
        </w:rPr>
        <w:t>Post</w:t>
      </w:r>
      <w:r w:rsidRPr="004325CE">
        <w:rPr>
          <w:rFonts w:ascii="Verdana" w:hAnsi="Verdana" w:hint="eastAsia"/>
          <w:color w:val="000000"/>
          <w:shd w:val="clear" w:color="auto" w:fill="FFFFFF"/>
        </w:rPr>
        <w:t>ę</w:t>
      </w:r>
      <w:r w:rsidRPr="004325CE">
        <w:rPr>
          <w:rFonts w:ascii="Verdana" w:hAnsi="Verdana"/>
          <w:color w:val="000000"/>
          <w:shd w:val="clear" w:color="auto" w:fill="FFFFFF"/>
        </w:rPr>
        <w:t>py w nauce w ostatnich latach. Nowych</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rozwi</w:t>
      </w:r>
      <w:r w:rsidRPr="004325CE">
        <w:rPr>
          <w:rFonts w:ascii="Verdana" w:hAnsi="Verdana" w:hint="eastAsia"/>
          <w:color w:val="000000"/>
          <w:shd w:val="clear" w:color="auto" w:fill="FFFFFF"/>
        </w:rPr>
        <w:t>ą</w:t>
      </w:r>
      <w:r w:rsidRPr="004325CE">
        <w:rPr>
          <w:rFonts w:ascii="Verdana" w:hAnsi="Verdana"/>
          <w:color w:val="000000"/>
          <w:shd w:val="clear" w:color="auto" w:fill="FFFFFF"/>
        </w:rPr>
        <w:t>za</w:t>
      </w:r>
      <w:r w:rsidRPr="004325CE">
        <w:rPr>
          <w:rFonts w:ascii="Verdana" w:hAnsi="Verdana" w:hint="eastAsia"/>
          <w:color w:val="000000"/>
          <w:shd w:val="clear" w:color="auto" w:fill="FFFFFF"/>
        </w:rPr>
        <w:t>ń»</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Польща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Варшава</w:t>
      </w:r>
      <w:r w:rsidRPr="004325CE">
        <w:rPr>
          <w:rFonts w:ascii="Verdana" w:hAnsi="Verdana"/>
          <w:color w:val="000000"/>
          <w:shd w:val="clear" w:color="auto" w:fill="FFFFFF"/>
        </w:rPr>
        <w:t xml:space="preserve">, 2012); </w:t>
      </w:r>
      <w:r w:rsidRPr="004325CE">
        <w:rPr>
          <w:rFonts w:ascii="Verdana" w:hAnsi="Verdana" w:hint="eastAsia"/>
          <w:color w:val="000000"/>
          <w:shd w:val="clear" w:color="auto" w:fill="FFFFFF"/>
        </w:rPr>
        <w:t>Міжнародній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конференції</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w:t>
      </w:r>
      <w:r w:rsidRPr="004325CE">
        <w:rPr>
          <w:rFonts w:ascii="Verdana" w:hAnsi="Verdana"/>
          <w:color w:val="000000"/>
          <w:shd w:val="clear" w:color="auto" w:fill="FFFFFF"/>
        </w:rPr>
        <w:t>Perspektywy rozwoju nauki</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Польща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Гданськ</w:t>
      </w:r>
      <w:r w:rsidRPr="004325CE">
        <w:rPr>
          <w:rFonts w:ascii="Verdana" w:hAnsi="Verdana"/>
          <w:color w:val="000000"/>
          <w:shd w:val="clear" w:color="auto" w:fill="FFFFFF"/>
        </w:rPr>
        <w:t xml:space="preserve">, 2012); </w:t>
      </w:r>
      <w:r w:rsidRPr="004325CE">
        <w:rPr>
          <w:rFonts w:ascii="Verdana" w:hAnsi="Verdana" w:hint="eastAsia"/>
          <w:color w:val="000000"/>
          <w:shd w:val="clear" w:color="auto" w:fill="FFFFFF"/>
        </w:rPr>
        <w:t>Міжнародній</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конференції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color w:val="000000"/>
          <w:shd w:val="clear" w:color="auto" w:fill="FFFFFF"/>
        </w:rPr>
        <w:t>Teoretyczne i praktyczne innowacje naukowe</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Польща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Краків</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 xml:space="preserve">2013); </w:t>
      </w:r>
      <w:r w:rsidRPr="004325CE">
        <w:rPr>
          <w:rFonts w:ascii="Verdana" w:hAnsi="Verdana" w:hint="eastAsia"/>
          <w:color w:val="000000"/>
          <w:shd w:val="clear" w:color="auto" w:fill="FFFFFF"/>
        </w:rPr>
        <w:t>Науково</w:t>
      </w:r>
      <w:r w:rsidRPr="004325CE">
        <w:rPr>
          <w:rFonts w:ascii="Verdana" w:hAnsi="Verdana"/>
          <w:color w:val="000000"/>
          <w:shd w:val="clear" w:color="auto" w:fill="FFFFFF"/>
        </w:rPr>
        <w:t>-</w:t>
      </w:r>
      <w:r w:rsidRPr="004325CE">
        <w:rPr>
          <w:rFonts w:ascii="Verdana" w:hAnsi="Verdana" w:hint="eastAsia"/>
          <w:color w:val="000000"/>
          <w:shd w:val="clear" w:color="auto" w:fill="FFFFFF"/>
        </w:rPr>
        <w:t>теоретичній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конференції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Поліфонія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української</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літератури</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Житомир</w:t>
      </w:r>
      <w:r w:rsidRPr="004325CE">
        <w:rPr>
          <w:rFonts w:ascii="Verdana" w:hAnsi="Verdana"/>
          <w:color w:val="000000"/>
          <w:shd w:val="clear" w:color="auto" w:fill="FFFFFF"/>
        </w:rPr>
        <w:t xml:space="preserve">, 2013), </w:t>
      </w:r>
      <w:r w:rsidRPr="004325CE">
        <w:rPr>
          <w:rFonts w:ascii="Verdana" w:hAnsi="Verdana" w:hint="eastAsia"/>
          <w:color w:val="000000"/>
          <w:shd w:val="clear" w:color="auto" w:fill="FFFFFF"/>
        </w:rPr>
        <w:t>Міжнародній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науковій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конференції</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Скарбниця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розуму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інтелектуальний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дискурс</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літератури</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Бердянськ</w:t>
      </w:r>
      <w:r w:rsidRPr="004325CE">
        <w:rPr>
          <w:rFonts w:ascii="Verdana" w:hAnsi="Verdana"/>
          <w:color w:val="000000"/>
          <w:shd w:val="clear" w:color="auto" w:fill="FFFFFF"/>
        </w:rPr>
        <w:t>, 2013),</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Міжнародній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науковій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конференції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Філологічні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науки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ІІІ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тисячолітті</w:t>
      </w:r>
      <w:r w:rsidRPr="004325CE">
        <w:rPr>
          <w:rFonts w:ascii="Verdana" w:hAnsi="Verdana" w:hint="eastAsi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w:t>
      </w:r>
      <w:r w:rsidRPr="004325CE">
        <w:rPr>
          <w:rFonts w:ascii="Verdana" w:hAnsi="Verdana" w:hint="eastAsia"/>
          <w:color w:val="000000"/>
          <w:shd w:val="clear" w:color="auto" w:fill="FFFFFF"/>
        </w:rPr>
        <w:t>Угорщина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Будапешт</w:t>
      </w:r>
      <w:r w:rsidRPr="004325CE">
        <w:rPr>
          <w:rFonts w:ascii="Verdana" w:hAnsi="Verdana"/>
          <w:color w:val="000000"/>
          <w:shd w:val="clear" w:color="auto" w:fill="FFFFFF"/>
        </w:rPr>
        <w:t xml:space="preserve">, 2013), </w:t>
      </w:r>
      <w:r w:rsidRPr="004325CE">
        <w:rPr>
          <w:rFonts w:ascii="Verdana" w:hAnsi="Verdana" w:hint="eastAsia"/>
          <w:color w:val="000000"/>
          <w:shd w:val="clear" w:color="auto" w:fill="FFFFFF"/>
        </w:rPr>
        <w:t>Всеукраїнській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науково</w:t>
      </w:r>
      <w:r w:rsidRPr="004325CE">
        <w:rPr>
          <w:rFonts w:ascii="Verdana" w:hAnsi="Verdana"/>
          <w:color w:val="000000"/>
          <w:shd w:val="clear" w:color="auto" w:fill="FFFFFF"/>
        </w:rPr>
        <w:t>-</w:t>
      </w:r>
      <w:r w:rsidRPr="004325CE">
        <w:rPr>
          <w:rFonts w:ascii="Verdana" w:hAnsi="Verdana" w:hint="eastAsia"/>
          <w:color w:val="000000"/>
          <w:shd w:val="clear" w:color="auto" w:fill="FFFFFF"/>
        </w:rPr>
        <w:t>практичній</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конференції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Феномен</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шістдесятництва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контексті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ХХ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століття</w:t>
      </w:r>
      <w:r w:rsidRPr="004325CE">
        <w:rPr>
          <w:rFonts w:ascii="Verdana" w:hAnsi="Verdana" w:hint="eastAsi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w:t>
      </w:r>
      <w:r w:rsidRPr="004325CE">
        <w:rPr>
          <w:rFonts w:ascii="Verdana" w:hAnsi="Verdana" w:hint="eastAsia"/>
          <w:color w:val="000000"/>
          <w:shd w:val="clear" w:color="auto" w:fill="FFFFFF"/>
        </w:rPr>
        <w:t>Острог</w:t>
      </w:r>
      <w:r w:rsidRPr="004325CE">
        <w:rPr>
          <w:rFonts w:ascii="Verdana" w:hAnsi="Verdana"/>
          <w:color w:val="000000"/>
          <w:shd w:val="clear" w:color="auto" w:fill="FFFFFF"/>
        </w:rPr>
        <w:t xml:space="preserve">, 2014), </w:t>
      </w:r>
      <w:r w:rsidRPr="004325CE">
        <w:rPr>
          <w:rFonts w:ascii="Verdana" w:hAnsi="Verdana" w:hint="eastAsia"/>
          <w:color w:val="000000"/>
          <w:shd w:val="clear" w:color="auto" w:fill="FFFFFF"/>
        </w:rPr>
        <w:t>Всеукраїнській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науково</w:t>
      </w:r>
      <w:r w:rsidRPr="004325CE">
        <w:rPr>
          <w:rFonts w:ascii="Verdana" w:hAnsi="Verdana"/>
          <w:color w:val="000000"/>
          <w:shd w:val="clear" w:color="auto" w:fill="FFFFFF"/>
        </w:rPr>
        <w:t>-</w:t>
      </w:r>
      <w:r w:rsidRPr="004325CE">
        <w:rPr>
          <w:rFonts w:ascii="Verdana" w:hAnsi="Verdana" w:hint="eastAsia"/>
          <w:color w:val="000000"/>
          <w:shd w:val="clear" w:color="auto" w:fill="FFFFFF"/>
        </w:rPr>
        <w:t>практичній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конференції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Творчість</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Т</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Шевченка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слов’янському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культурному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дискурсі</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Житомир</w:t>
      </w:r>
      <w:r w:rsidRPr="004325CE">
        <w:rPr>
          <w:rFonts w:ascii="Verdana" w:hAnsi="Verdana"/>
          <w:color w:val="000000"/>
          <w:shd w:val="clear" w:color="auto" w:fill="FFFFFF"/>
        </w:rPr>
        <w:t>, 2014),</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конференції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VII </w:t>
      </w:r>
      <w:r w:rsidRPr="004325CE">
        <w:rPr>
          <w:rFonts w:ascii="Verdana" w:hAnsi="Verdana" w:hint="eastAsia"/>
          <w:color w:val="000000"/>
          <w:shd w:val="clear" w:color="auto" w:fill="FFFFFF"/>
        </w:rPr>
        <w:t>Оломоуцький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симпозіум</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україністів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Середньої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Східної</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Європи</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Чехія</w:t>
      </w:r>
      <w:r w:rsidRPr="004325CE">
        <w:rPr>
          <w:rFonts w:ascii="Verdana" w:hAnsi="Verdana"/>
          <w:color w:val="000000"/>
          <w:shd w:val="clear" w:color="auto" w:fill="FFFFFF"/>
        </w:rPr>
        <w:t xml:space="preserve">, 2014), </w:t>
      </w:r>
      <w:r w:rsidRPr="004325CE">
        <w:rPr>
          <w:rFonts w:ascii="Verdana" w:hAnsi="Verdana" w:hint="eastAsia"/>
          <w:color w:val="000000"/>
          <w:shd w:val="clear" w:color="auto" w:fill="FFFFFF"/>
        </w:rPr>
        <w:t>Всеукраїнській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науково</w:t>
      </w:r>
      <w:r w:rsidRPr="004325CE">
        <w:rPr>
          <w:rFonts w:ascii="Verdana" w:hAnsi="Verdana"/>
          <w:color w:val="000000"/>
          <w:shd w:val="clear" w:color="auto" w:fill="FFFFFF"/>
        </w:rPr>
        <w:t>-</w:t>
      </w:r>
      <w:r w:rsidRPr="004325CE">
        <w:rPr>
          <w:rFonts w:ascii="Verdana" w:hAnsi="Verdana" w:hint="eastAsia"/>
          <w:color w:val="000000"/>
          <w:shd w:val="clear" w:color="auto" w:fill="FFFFFF"/>
        </w:rPr>
        <w:t>теоретичній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конференції</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Творчість</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Валерія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Шевчука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гуманістичних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вимірах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сучасності</w:t>
      </w:r>
      <w:r w:rsidRPr="004325CE">
        <w:rPr>
          <w:rFonts w:ascii="Verdana" w:hAnsi="Verdana" w:hint="eastAsi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w:t>
      </w:r>
      <w:r w:rsidRPr="004325CE">
        <w:rPr>
          <w:rFonts w:ascii="Verdana" w:hAnsi="Verdana" w:hint="eastAsia"/>
          <w:color w:val="000000"/>
          <w:shd w:val="clear" w:color="auto" w:fill="FFFFFF"/>
        </w:rPr>
        <w:t>Житомир</w:t>
      </w:r>
      <w:r w:rsidRPr="004325CE">
        <w:rPr>
          <w:rFonts w:ascii="Verdana" w:hAnsi="Verdana"/>
          <w:color w:val="000000"/>
          <w:shd w:val="clear" w:color="auto" w:fill="FFFFFF"/>
        </w:rPr>
        <w:t>, 2014).</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Публікації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Основні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положення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дисертації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відображено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монографії</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тіні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імперії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українська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література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світлі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постколоніальної</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теорії</w:t>
      </w:r>
      <w:r w:rsidRPr="004325CE">
        <w:rPr>
          <w:rFonts w:ascii="Verdana" w:hAnsi="Verdana" w:hint="eastAsi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w:t>
      </w:r>
      <w:r w:rsidRPr="004325CE">
        <w:rPr>
          <w:rFonts w:ascii="Verdana" w:hAnsi="Verdana" w:hint="eastAsia"/>
          <w:color w:val="000000"/>
          <w:shd w:val="clear" w:color="auto" w:fill="FFFFFF"/>
        </w:rPr>
        <w:t>К</w:t>
      </w:r>
      <w:r w:rsidRPr="004325CE">
        <w:rPr>
          <w:rFonts w:ascii="Verdana" w:hAnsi="Verdana"/>
          <w:color w:val="000000"/>
          <w:shd w:val="clear" w:color="auto" w:fill="FFFFFF"/>
        </w:rPr>
        <w:t xml:space="preserve">. : </w:t>
      </w:r>
      <w:r w:rsidRPr="004325CE">
        <w:rPr>
          <w:rFonts w:ascii="Verdana" w:hAnsi="Verdana" w:hint="eastAsia"/>
          <w:color w:val="000000"/>
          <w:shd w:val="clear" w:color="auto" w:fill="FFFFFF"/>
        </w:rPr>
        <w:t>ВЦ</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w:t>
      </w:r>
      <w:r w:rsidRPr="004325CE">
        <w:rPr>
          <w:rFonts w:ascii="Verdana" w:hAnsi="Verdana" w:hint="eastAsia"/>
          <w:color w:val="000000"/>
          <w:shd w:val="clear" w:color="auto" w:fill="FFFFFF"/>
        </w:rPr>
        <w:t>Академія</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2013. </w:t>
      </w:r>
      <w:r w:rsidRPr="004325CE">
        <w:rPr>
          <w:rFonts w:ascii="Verdana" w:hAnsi="Verdana" w:hint="eastAsia"/>
          <w:color w:val="000000"/>
          <w:shd w:val="clear" w:color="auto" w:fill="FFFFFF"/>
        </w:rPr>
        <w:t>–</w:t>
      </w:r>
      <w:r w:rsidRPr="004325CE">
        <w:rPr>
          <w:rFonts w:ascii="Verdana" w:hAnsi="Verdana"/>
          <w:color w:val="000000"/>
          <w:shd w:val="clear" w:color="auto" w:fill="FFFFFF"/>
        </w:rPr>
        <w:t xml:space="preserve"> 224 </w:t>
      </w:r>
      <w:r w:rsidRPr="004325CE">
        <w:rPr>
          <w:rFonts w:ascii="Verdana" w:hAnsi="Verdana" w:hint="eastAsia"/>
          <w:color w:val="000000"/>
          <w:shd w:val="clear" w:color="auto" w:fill="FFFFFF"/>
        </w:rPr>
        <w:t>с</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також</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r w:rsidRPr="004325CE">
        <w:rPr>
          <w:rFonts w:ascii="Verdana" w:hAnsi="Verdana"/>
          <w:color w:val="000000"/>
          <w:shd w:val="clear" w:color="auto" w:fill="FFFFFF"/>
        </w:rPr>
        <w:t xml:space="preserve"> 22 </w:t>
      </w:r>
      <w:r w:rsidRPr="004325CE">
        <w:rPr>
          <w:rFonts w:ascii="Verdana" w:hAnsi="Verdana" w:hint="eastAsia"/>
          <w:color w:val="000000"/>
          <w:shd w:val="clear" w:color="auto" w:fill="FFFFFF"/>
        </w:rPr>
        <w:t>статтях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опублікованих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фахових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виданнях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затверджених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ДАК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України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п’ятнадцяти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додаткових</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публікаціях</w:t>
      </w:r>
      <w:r w:rsidRPr="004325CE">
        <w:rPr>
          <w:rFonts w:ascii="Verdana" w:hAnsi="Verdana"/>
          <w:color w:val="000000"/>
          <w:shd w:val="clear" w:color="auto" w:fill="FFFFFF"/>
        </w:rPr>
        <w:t>.</w:t>
      </w:r>
    </w:p>
    <w:p w:rsidR="004325CE" w:rsidRPr="004325CE" w:rsidRDefault="004325CE" w:rsidP="004325CE">
      <w:pPr>
        <w:rPr>
          <w:rFonts w:ascii="Verdana" w:hAnsi="Verdana"/>
          <w:color w:val="000000"/>
          <w:shd w:val="clear" w:color="auto" w:fill="FFFFFF"/>
        </w:rPr>
      </w:pPr>
      <w:r w:rsidRPr="004325CE">
        <w:rPr>
          <w:rFonts w:ascii="Verdana" w:hAnsi="Verdana"/>
          <w:color w:val="000000"/>
          <w:shd w:val="clear" w:color="auto" w:fill="FFFFFF"/>
        </w:rPr>
        <w:t>17</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Структура</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роботи</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Дисертація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складається</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зі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вступу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шести</w:t>
      </w:r>
    </w:p>
    <w:p w:rsidR="004325CE" w:rsidRPr="004325C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розділів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висновків</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списку</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використаних</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джерел</w:t>
      </w:r>
      <w:r w:rsidRPr="004325CE">
        <w:rPr>
          <w:rFonts w:ascii="Verdana" w:hAnsi="Verdana"/>
          <w:color w:val="000000"/>
          <w:shd w:val="clear" w:color="auto" w:fill="FFFFFF"/>
        </w:rPr>
        <w:t xml:space="preserve"> (369 </w:t>
      </w:r>
      <w:r w:rsidRPr="004325CE">
        <w:rPr>
          <w:rFonts w:ascii="Verdana" w:hAnsi="Verdana" w:hint="eastAsia"/>
          <w:color w:val="000000"/>
          <w:shd w:val="clear" w:color="auto" w:fill="FFFFFF"/>
        </w:rPr>
        <w:t>найменувань</w:t>
      </w:r>
      <w:r w:rsidRPr="004325CE">
        <w:rPr>
          <w:rFonts w:ascii="Verdana" w:hAnsi="Verdana"/>
          <w:color w:val="000000"/>
          <w:shd w:val="clear" w:color="auto" w:fill="FFFFFF"/>
        </w:rPr>
        <w:t>).</w:t>
      </w:r>
    </w:p>
    <w:p w:rsidR="00956A1E" w:rsidRDefault="004325CE" w:rsidP="004325CE">
      <w:pPr>
        <w:rPr>
          <w:rFonts w:ascii="Verdana" w:hAnsi="Verdana"/>
          <w:color w:val="000000"/>
          <w:shd w:val="clear" w:color="auto" w:fill="FFFFFF"/>
        </w:rPr>
      </w:pPr>
      <w:r w:rsidRPr="004325CE">
        <w:rPr>
          <w:rFonts w:ascii="Verdana" w:hAnsi="Verdana" w:hint="eastAsia"/>
          <w:color w:val="000000"/>
          <w:shd w:val="clear" w:color="auto" w:fill="FFFFFF"/>
        </w:rPr>
        <w:t>Загальний</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обсяг</w:t>
      </w:r>
      <w:r w:rsidRPr="004325CE">
        <w:rPr>
          <w:rFonts w:ascii="Verdana" w:hAnsi="Verdana"/>
          <w:color w:val="000000"/>
          <w:shd w:val="clear" w:color="auto" w:fill="FFFFFF"/>
        </w:rPr>
        <w:t xml:space="preserve"> 387 </w:t>
      </w:r>
      <w:r w:rsidRPr="004325CE">
        <w:rPr>
          <w:rFonts w:ascii="Verdana" w:hAnsi="Verdana" w:hint="eastAsia"/>
          <w:color w:val="000000"/>
          <w:shd w:val="clear" w:color="auto" w:fill="FFFFFF"/>
        </w:rPr>
        <w:t>сторінок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із</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них</w:t>
      </w:r>
      <w:r w:rsidRPr="004325CE">
        <w:rPr>
          <w:rFonts w:ascii="Verdana" w:hAnsi="Verdana"/>
          <w:color w:val="000000"/>
          <w:shd w:val="clear" w:color="auto" w:fill="FFFFFF"/>
        </w:rPr>
        <w:t xml:space="preserve"> 355 </w:t>
      </w:r>
      <w:r w:rsidRPr="004325CE">
        <w:rPr>
          <w:rFonts w:ascii="Verdana" w:hAnsi="Verdana" w:hint="eastAsia"/>
          <w:color w:val="000000"/>
          <w:shd w:val="clear" w:color="auto" w:fill="FFFFFF"/>
        </w:rPr>
        <w:t>сторінок</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основного</w:t>
      </w:r>
      <w:r w:rsidRPr="004325CE">
        <w:rPr>
          <w:rFonts w:ascii="Verdana" w:hAnsi="Verdana"/>
          <w:color w:val="000000"/>
          <w:shd w:val="clear" w:color="auto" w:fill="FFFFFF"/>
        </w:rPr>
        <w:t xml:space="preserve"> </w:t>
      </w:r>
      <w:r w:rsidRPr="004325CE">
        <w:rPr>
          <w:rFonts w:ascii="Verdana" w:hAnsi="Verdana" w:hint="eastAsia"/>
          <w:color w:val="000000"/>
          <w:shd w:val="clear" w:color="auto" w:fill="FFFFFF"/>
        </w:rPr>
        <w:t>тексту</w:t>
      </w:r>
      <w:r w:rsidRPr="004325CE">
        <w:rPr>
          <w:rFonts w:ascii="Verdana" w:hAnsi="Verdana"/>
          <w:color w:val="000000"/>
          <w:shd w:val="clear" w:color="auto" w:fill="FFFFFF"/>
        </w:rPr>
        <w:t>.</w:t>
      </w:r>
    </w:p>
    <w:p w:rsidR="004325CE" w:rsidRDefault="004325CE" w:rsidP="004325CE">
      <w:pPr>
        <w:rPr>
          <w:rFonts w:ascii="Verdana" w:hAnsi="Verdana"/>
          <w:color w:val="000000"/>
          <w:shd w:val="clear" w:color="auto" w:fill="FFFFFF"/>
        </w:rPr>
      </w:pPr>
    </w:p>
    <w:p w:rsidR="004325CE" w:rsidRDefault="004325CE" w:rsidP="004325CE">
      <w:pPr>
        <w:rPr>
          <w:rFonts w:ascii="Verdana" w:hAnsi="Verdana"/>
          <w:color w:val="000000"/>
          <w:shd w:val="clear" w:color="auto" w:fill="FFFFFF"/>
        </w:rPr>
      </w:pPr>
    </w:p>
    <w:p w:rsidR="004325CE" w:rsidRDefault="004325CE" w:rsidP="004325CE">
      <w:pPr>
        <w:rPr>
          <w:rFonts w:ascii="Verdana" w:hAnsi="Verdana"/>
          <w:color w:val="000000"/>
          <w:shd w:val="clear" w:color="auto" w:fill="FFFFFF"/>
        </w:rPr>
      </w:pPr>
    </w:p>
    <w:p w:rsidR="004325CE" w:rsidRDefault="004325CE" w:rsidP="004325CE">
      <w:r>
        <w:rPr>
          <w:rFonts w:hint="eastAsia"/>
        </w:rPr>
        <w:t>ВИСНОВКИ</w:t>
      </w:r>
    </w:p>
    <w:p w:rsidR="004325CE" w:rsidRDefault="004325CE" w:rsidP="004325CE">
      <w:r>
        <w:rPr>
          <w:rFonts w:hint="eastAsia"/>
        </w:rPr>
        <w:t>Українські</w:t>
      </w:r>
      <w:r>
        <w:t></w:t>
      </w:r>
      <w:r>
        <w:rPr>
          <w:rFonts w:hint="eastAsia"/>
        </w:rPr>
        <w:t>постколоніальні</w:t>
      </w:r>
      <w:r>
        <w:t></w:t>
      </w:r>
      <w:r>
        <w:rPr>
          <w:rFonts w:hint="eastAsia"/>
        </w:rPr>
        <w:t>студії</w:t>
      </w:r>
      <w:r>
        <w:t></w:t>
      </w:r>
      <w:r>
        <w:rPr>
          <w:rFonts w:hint="eastAsia"/>
        </w:rPr>
        <w:t>не</w:t>
      </w:r>
      <w:r>
        <w:t></w:t>
      </w:r>
      <w:r>
        <w:rPr>
          <w:rFonts w:hint="eastAsia"/>
        </w:rPr>
        <w:t>мають</w:t>
      </w:r>
      <w:r>
        <w:t></w:t>
      </w:r>
      <w:r>
        <w:rPr>
          <w:rFonts w:hint="eastAsia"/>
        </w:rPr>
        <w:t>узагальненої</w:t>
      </w:r>
      <w:r>
        <w:t></w:t>
      </w:r>
      <w:r>
        <w:rPr>
          <w:rFonts w:hint="eastAsia"/>
        </w:rPr>
        <w:t>теоретичної</w:t>
      </w:r>
    </w:p>
    <w:p w:rsidR="004325CE" w:rsidRDefault="004325CE" w:rsidP="004325CE">
      <w:r>
        <w:rPr>
          <w:rFonts w:hint="eastAsia"/>
        </w:rPr>
        <w:t>матриці</w:t>
      </w:r>
      <w:r>
        <w:t></w:t>
      </w:r>
      <w:r>
        <w:t></w:t>
      </w:r>
      <w:r>
        <w:rPr>
          <w:rFonts w:hint="eastAsia"/>
        </w:rPr>
        <w:t>натомість</w:t>
      </w:r>
      <w:r>
        <w:t></w:t>
      </w:r>
      <w:r>
        <w:rPr>
          <w:rFonts w:hint="eastAsia"/>
        </w:rPr>
        <w:t>наявні</w:t>
      </w:r>
      <w:r>
        <w:t></w:t>
      </w:r>
      <w:r>
        <w:rPr>
          <w:rFonts w:hint="eastAsia"/>
        </w:rPr>
        <w:t>різноманітні</w:t>
      </w:r>
      <w:r>
        <w:t></w:t>
      </w:r>
      <w:r>
        <w:rPr>
          <w:rFonts w:hint="eastAsia"/>
        </w:rPr>
        <w:t>дефініції</w:t>
      </w:r>
      <w:r>
        <w:t></w:t>
      </w:r>
      <w:r>
        <w:rPr>
          <w:rFonts w:hint="eastAsia"/>
        </w:rPr>
        <w:t>понять</w:t>
      </w:r>
      <w:r>
        <w:t></w:t>
      </w:r>
      <w:r>
        <w:t></w:t>
      </w:r>
      <w:r>
        <w:rPr>
          <w:rFonts w:hint="eastAsia"/>
        </w:rPr>
        <w:t>постколоніалізм</w:t>
      </w:r>
      <w:r>
        <w:t></w:t>
      </w:r>
      <w:r>
        <w:t></w:t>
      </w:r>
    </w:p>
    <w:p w:rsidR="004325CE" w:rsidRDefault="004325CE" w:rsidP="004325CE">
      <w:r>
        <w:t></w:t>
      </w:r>
      <w:r>
        <w:rPr>
          <w:rFonts w:hint="eastAsia"/>
        </w:rPr>
        <w:t>постколоніальна</w:t>
      </w:r>
      <w:r>
        <w:t></w:t>
      </w:r>
      <w:r>
        <w:rPr>
          <w:rFonts w:hint="eastAsia"/>
        </w:rPr>
        <w:t>критика</w:t>
      </w:r>
      <w:r>
        <w:t></w:t>
      </w:r>
      <w:r>
        <w:t></w:t>
      </w:r>
      <w:r>
        <w:t></w:t>
      </w:r>
      <w:r>
        <w:t></w:t>
      </w:r>
      <w:r>
        <w:rPr>
          <w:rFonts w:hint="eastAsia"/>
        </w:rPr>
        <w:t>постколоніальна</w:t>
      </w:r>
      <w:r>
        <w:t></w:t>
      </w:r>
      <w:r>
        <w:rPr>
          <w:rFonts w:hint="eastAsia"/>
        </w:rPr>
        <w:t>теорія</w:t>
      </w:r>
      <w:r>
        <w:t></w:t>
      </w:r>
      <w:r>
        <w:t></w:t>
      </w:r>
      <w:r>
        <w:t></w:t>
      </w:r>
      <w:r>
        <w:rPr>
          <w:rFonts w:hint="eastAsia"/>
        </w:rPr>
        <w:t>авторські</w:t>
      </w:r>
      <w:r>
        <w:t></w:t>
      </w:r>
      <w:r>
        <w:rPr>
          <w:rFonts w:hint="eastAsia"/>
        </w:rPr>
        <w:t>моделі</w:t>
      </w:r>
    </w:p>
    <w:p w:rsidR="004325CE" w:rsidRDefault="004325CE" w:rsidP="004325CE">
      <w:r>
        <w:rPr>
          <w:rFonts w:hint="eastAsia"/>
        </w:rPr>
        <w:t>інтерпретації</w:t>
      </w:r>
      <w:r>
        <w:t></w:t>
      </w:r>
      <w:r>
        <w:rPr>
          <w:rFonts w:hint="eastAsia"/>
        </w:rPr>
        <w:t>явищ</w:t>
      </w:r>
      <w:r>
        <w:t></w:t>
      </w:r>
      <w:r>
        <w:rPr>
          <w:rFonts w:hint="eastAsia"/>
        </w:rPr>
        <w:t>колоніалізму</w:t>
      </w:r>
      <w:r>
        <w:t></w:t>
      </w:r>
      <w:r>
        <w:t></w:t>
      </w:r>
      <w:r>
        <w:rPr>
          <w:rFonts w:hint="eastAsia"/>
        </w:rPr>
        <w:t>антиколоніалізму</w:t>
      </w:r>
      <w:r>
        <w:t></w:t>
      </w:r>
      <w:r>
        <w:t></w:t>
      </w:r>
      <w:r>
        <w:rPr>
          <w:rFonts w:hint="eastAsia"/>
        </w:rPr>
        <w:t>постколоніалізму</w:t>
      </w:r>
      <w:r>
        <w:t></w:t>
      </w:r>
    </w:p>
    <w:p w:rsidR="004325CE" w:rsidRDefault="004325CE" w:rsidP="004325CE">
      <w:r>
        <w:rPr>
          <w:rFonts w:hint="eastAsia"/>
        </w:rPr>
        <w:t>Широкою</w:t>
      </w:r>
      <w:r>
        <w:t></w:t>
      </w:r>
      <w:r>
        <w:rPr>
          <w:rFonts w:hint="eastAsia"/>
        </w:rPr>
        <w:t>за</w:t>
      </w:r>
      <w:r>
        <w:t></w:t>
      </w:r>
      <w:r>
        <w:rPr>
          <w:rFonts w:hint="eastAsia"/>
        </w:rPr>
        <w:t>своїм</w:t>
      </w:r>
      <w:r>
        <w:t></w:t>
      </w:r>
      <w:r>
        <w:rPr>
          <w:rFonts w:hint="eastAsia"/>
        </w:rPr>
        <w:t>інструментарієм</w:t>
      </w:r>
      <w:r>
        <w:t></w:t>
      </w:r>
      <w:r>
        <w:rPr>
          <w:rFonts w:hint="eastAsia"/>
        </w:rPr>
        <w:t>є</w:t>
      </w:r>
      <w:r>
        <w:t></w:t>
      </w:r>
      <w:r>
        <w:rPr>
          <w:rFonts w:hint="eastAsia"/>
        </w:rPr>
        <w:t>і</w:t>
      </w:r>
      <w:r>
        <w:t></w:t>
      </w:r>
      <w:r>
        <w:rPr>
          <w:rFonts w:hint="eastAsia"/>
        </w:rPr>
        <w:t>методологія</w:t>
      </w:r>
      <w:r>
        <w:t></w:t>
      </w:r>
      <w:r>
        <w:rPr>
          <w:rFonts w:hint="eastAsia"/>
        </w:rPr>
        <w:t>–</w:t>
      </w:r>
      <w:r>
        <w:t></w:t>
      </w:r>
      <w:r>
        <w:rPr>
          <w:rFonts w:hint="eastAsia"/>
        </w:rPr>
        <w:t>постструктуралізм</w:t>
      </w:r>
      <w:r>
        <w:t></w:t>
      </w:r>
    </w:p>
    <w:p w:rsidR="004325CE" w:rsidRDefault="004325CE" w:rsidP="004325CE">
      <w:r>
        <w:rPr>
          <w:rFonts w:hint="eastAsia"/>
        </w:rPr>
        <w:t>деконструкція</w:t>
      </w:r>
      <w:r>
        <w:t></w:t>
      </w:r>
      <w:r>
        <w:t></w:t>
      </w:r>
      <w:r>
        <w:rPr>
          <w:rFonts w:hint="eastAsia"/>
        </w:rPr>
        <w:t>психоаналіз</w:t>
      </w:r>
      <w:r>
        <w:t></w:t>
      </w:r>
      <w:r>
        <w:t></w:t>
      </w:r>
      <w:r>
        <w:rPr>
          <w:rFonts w:hint="eastAsia"/>
        </w:rPr>
        <w:t>феміністична</w:t>
      </w:r>
      <w:r>
        <w:t></w:t>
      </w:r>
      <w:r>
        <w:rPr>
          <w:rFonts w:hint="eastAsia"/>
        </w:rPr>
        <w:t>критика</w:t>
      </w:r>
      <w:r>
        <w:t></w:t>
      </w:r>
    </w:p>
    <w:p w:rsidR="004325CE" w:rsidRDefault="004325CE" w:rsidP="004325CE">
      <w:r>
        <w:rPr>
          <w:rFonts w:hint="eastAsia"/>
        </w:rPr>
        <w:t>У</w:t>
      </w:r>
      <w:r>
        <w:t></w:t>
      </w:r>
      <w:r>
        <w:rPr>
          <w:rFonts w:hint="eastAsia"/>
        </w:rPr>
        <w:t>контексті</w:t>
      </w:r>
      <w:r>
        <w:t></w:t>
      </w:r>
      <w:r>
        <w:rPr>
          <w:rFonts w:hint="eastAsia"/>
        </w:rPr>
        <w:t>цього</w:t>
      </w:r>
      <w:r>
        <w:t></w:t>
      </w:r>
      <w:r>
        <w:rPr>
          <w:rFonts w:hint="eastAsia"/>
        </w:rPr>
        <w:t>в</w:t>
      </w:r>
      <w:r>
        <w:t></w:t>
      </w:r>
      <w:r>
        <w:rPr>
          <w:rFonts w:hint="eastAsia"/>
        </w:rPr>
        <w:t>дисертації</w:t>
      </w:r>
      <w:r>
        <w:t></w:t>
      </w:r>
      <w:r>
        <w:rPr>
          <w:rFonts w:hint="eastAsia"/>
        </w:rPr>
        <w:t>зосереджено</w:t>
      </w:r>
      <w:r>
        <w:t></w:t>
      </w:r>
      <w:r>
        <w:rPr>
          <w:rFonts w:hint="eastAsia"/>
        </w:rPr>
        <w:t>увагу</w:t>
      </w:r>
      <w:r>
        <w:t></w:t>
      </w:r>
      <w:r>
        <w:rPr>
          <w:rFonts w:hint="eastAsia"/>
        </w:rPr>
        <w:t>на</w:t>
      </w:r>
      <w:r>
        <w:t></w:t>
      </w:r>
      <w:r>
        <w:rPr>
          <w:rFonts w:hint="eastAsia"/>
        </w:rPr>
        <w:t>розрізненні</w:t>
      </w:r>
      <w:r>
        <w:t></w:t>
      </w:r>
      <w:r>
        <w:rPr>
          <w:rFonts w:hint="eastAsia"/>
        </w:rPr>
        <w:t>й</w:t>
      </w:r>
    </w:p>
    <w:p w:rsidR="004325CE" w:rsidRDefault="004325CE" w:rsidP="004325CE">
      <w:r>
        <w:rPr>
          <w:rFonts w:hint="eastAsia"/>
        </w:rPr>
        <w:t>тлумаченні</w:t>
      </w:r>
      <w:r>
        <w:t></w:t>
      </w:r>
      <w:r>
        <w:rPr>
          <w:rFonts w:hint="eastAsia"/>
        </w:rPr>
        <w:t>явищ</w:t>
      </w:r>
      <w:r>
        <w:t></w:t>
      </w:r>
      <w:r>
        <w:t></w:t>
      </w:r>
      <w:r>
        <w:rPr>
          <w:rFonts w:hint="eastAsia"/>
        </w:rPr>
        <w:t>постколоніальна</w:t>
      </w:r>
      <w:r>
        <w:t></w:t>
      </w:r>
      <w:r>
        <w:rPr>
          <w:rFonts w:hint="eastAsia"/>
        </w:rPr>
        <w:t>мистецька</w:t>
      </w:r>
      <w:r>
        <w:t></w:t>
      </w:r>
      <w:r>
        <w:rPr>
          <w:rFonts w:hint="eastAsia"/>
        </w:rPr>
        <w:t>практика</w:t>
      </w:r>
      <w:r>
        <w:t></w:t>
      </w:r>
      <w:r>
        <w:t></w:t>
      </w:r>
      <w:r>
        <w:t></w:t>
      </w:r>
      <w:r>
        <w:rPr>
          <w:rFonts w:hint="eastAsia"/>
        </w:rPr>
        <w:t>постколоніальна</w:t>
      </w:r>
    </w:p>
    <w:p w:rsidR="004325CE" w:rsidRDefault="004325CE" w:rsidP="004325CE">
      <w:r>
        <w:rPr>
          <w:rFonts w:hint="eastAsia"/>
        </w:rPr>
        <w:t>література</w:t>
      </w:r>
      <w:r>
        <w:t></w:t>
      </w:r>
      <w:r>
        <w:t></w:t>
      </w:r>
      <w:r>
        <w:t></w:t>
      </w:r>
      <w:r>
        <w:t></w:t>
      </w:r>
      <w:r>
        <w:rPr>
          <w:rFonts w:hint="eastAsia"/>
        </w:rPr>
        <w:t>постколоніалізм</w:t>
      </w:r>
      <w:r>
        <w:t></w:t>
      </w:r>
      <w:r>
        <w:t></w:t>
      </w:r>
      <w:r>
        <w:t></w:t>
      </w:r>
      <w:r>
        <w:t></w:t>
      </w:r>
      <w:r>
        <w:rPr>
          <w:rFonts w:hint="eastAsia"/>
        </w:rPr>
        <w:t>постколоніальна</w:t>
      </w:r>
      <w:r>
        <w:t></w:t>
      </w:r>
      <w:r>
        <w:rPr>
          <w:rFonts w:hint="eastAsia"/>
        </w:rPr>
        <w:t>теорія</w:t>
      </w:r>
      <w:r>
        <w:t></w:t>
      </w:r>
      <w:r>
        <w:t></w:t>
      </w:r>
      <w:r>
        <w:t></w:t>
      </w:r>
      <w:r>
        <w:rPr>
          <w:rFonts w:hint="eastAsia"/>
        </w:rPr>
        <w:t>Зазначено</w:t>
      </w:r>
      <w:r>
        <w:t></w:t>
      </w:r>
      <w:r>
        <w:t></w:t>
      </w:r>
      <w:r>
        <w:rPr>
          <w:rFonts w:hint="eastAsia"/>
        </w:rPr>
        <w:t>що</w:t>
      </w:r>
    </w:p>
    <w:p w:rsidR="004325CE" w:rsidRDefault="004325CE" w:rsidP="004325CE">
      <w:r>
        <w:rPr>
          <w:rFonts w:hint="eastAsia"/>
        </w:rPr>
        <w:t>українські</w:t>
      </w:r>
      <w:r>
        <w:t></w:t>
      </w:r>
      <w:r>
        <w:rPr>
          <w:rFonts w:hint="eastAsia"/>
        </w:rPr>
        <w:t>філологічні</w:t>
      </w:r>
      <w:r>
        <w:t></w:t>
      </w:r>
      <w:r>
        <w:rPr>
          <w:rFonts w:hint="eastAsia"/>
        </w:rPr>
        <w:t>постколоніальні</w:t>
      </w:r>
      <w:r>
        <w:t></w:t>
      </w:r>
      <w:r>
        <w:rPr>
          <w:rFonts w:hint="eastAsia"/>
        </w:rPr>
        <w:t>студії</w:t>
      </w:r>
      <w:r>
        <w:t></w:t>
      </w:r>
      <w:r>
        <w:rPr>
          <w:rFonts w:hint="eastAsia"/>
        </w:rPr>
        <w:t>мають</w:t>
      </w:r>
      <w:r>
        <w:t></w:t>
      </w:r>
      <w:r>
        <w:rPr>
          <w:rFonts w:hint="eastAsia"/>
        </w:rPr>
        <w:t>фокусуватися</w:t>
      </w:r>
      <w:r>
        <w:t></w:t>
      </w:r>
      <w:r>
        <w:rPr>
          <w:rFonts w:hint="eastAsia"/>
        </w:rPr>
        <w:t>на</w:t>
      </w:r>
    </w:p>
    <w:p w:rsidR="004325CE" w:rsidRDefault="004325CE" w:rsidP="004325CE">
      <w:r>
        <w:rPr>
          <w:rFonts w:hint="eastAsia"/>
        </w:rPr>
        <w:t>постколоніальній</w:t>
      </w:r>
      <w:r>
        <w:t></w:t>
      </w:r>
      <w:r>
        <w:rPr>
          <w:rFonts w:hint="eastAsia"/>
        </w:rPr>
        <w:t>теорії</w:t>
      </w:r>
      <w:r>
        <w:t></w:t>
      </w:r>
      <w:r>
        <w:t></w:t>
      </w:r>
      <w:r>
        <w:rPr>
          <w:rFonts w:hint="eastAsia"/>
        </w:rPr>
        <w:t>яка</w:t>
      </w:r>
      <w:r>
        <w:t></w:t>
      </w:r>
      <w:r>
        <w:rPr>
          <w:rFonts w:hint="eastAsia"/>
        </w:rPr>
        <w:t>є</w:t>
      </w:r>
      <w:r>
        <w:t></w:t>
      </w:r>
      <w:r>
        <w:rPr>
          <w:rFonts w:hint="eastAsia"/>
        </w:rPr>
        <w:t>узагальнювальною</w:t>
      </w:r>
      <w:r>
        <w:t></w:t>
      </w:r>
      <w:r>
        <w:rPr>
          <w:rFonts w:hint="eastAsia"/>
        </w:rPr>
        <w:t>для</w:t>
      </w:r>
      <w:r>
        <w:t></w:t>
      </w:r>
      <w:r>
        <w:rPr>
          <w:rFonts w:hint="eastAsia"/>
        </w:rPr>
        <w:t>сукупності</w:t>
      </w:r>
      <w:r>
        <w:t></w:t>
      </w:r>
      <w:r>
        <w:rPr>
          <w:rFonts w:hint="eastAsia"/>
        </w:rPr>
        <w:t>ідей</w:t>
      </w:r>
      <w:r>
        <w:t></w:t>
      </w:r>
    </w:p>
    <w:p w:rsidR="004325CE" w:rsidRDefault="004325CE" w:rsidP="004325CE">
      <w:r>
        <w:rPr>
          <w:rFonts w:hint="eastAsia"/>
        </w:rPr>
        <w:t>поглядів</w:t>
      </w:r>
      <w:r>
        <w:t></w:t>
      </w:r>
      <w:r>
        <w:t></w:t>
      </w:r>
      <w:r>
        <w:rPr>
          <w:rFonts w:hint="eastAsia"/>
        </w:rPr>
        <w:t>концепцій</w:t>
      </w:r>
      <w:r>
        <w:t></w:t>
      </w:r>
      <w:r>
        <w:t></w:t>
      </w:r>
      <w:r>
        <w:rPr>
          <w:rFonts w:hint="eastAsia"/>
        </w:rPr>
        <w:t>орієнтованих</w:t>
      </w:r>
      <w:r>
        <w:t></w:t>
      </w:r>
      <w:r>
        <w:rPr>
          <w:rFonts w:hint="eastAsia"/>
        </w:rPr>
        <w:t>на</w:t>
      </w:r>
      <w:r>
        <w:t></w:t>
      </w:r>
      <w:r>
        <w:rPr>
          <w:rFonts w:hint="eastAsia"/>
        </w:rPr>
        <w:t>аналіз</w:t>
      </w:r>
      <w:r>
        <w:t></w:t>
      </w:r>
      <w:r>
        <w:rPr>
          <w:rFonts w:hint="eastAsia"/>
        </w:rPr>
        <w:t>культурної</w:t>
      </w:r>
      <w:r>
        <w:t></w:t>
      </w:r>
      <w:r>
        <w:rPr>
          <w:rFonts w:hint="eastAsia"/>
        </w:rPr>
        <w:t>спадщини</w:t>
      </w:r>
    </w:p>
    <w:p w:rsidR="004325CE" w:rsidRDefault="004325CE" w:rsidP="004325CE">
      <w:r>
        <w:rPr>
          <w:rFonts w:hint="eastAsia"/>
        </w:rPr>
        <w:t>колоніального</w:t>
      </w:r>
      <w:r>
        <w:t></w:t>
      </w:r>
      <w:r>
        <w:rPr>
          <w:rFonts w:hint="eastAsia"/>
        </w:rPr>
        <w:t>минулого</w:t>
      </w:r>
      <w:r>
        <w:t></w:t>
      </w:r>
      <w:r>
        <w:rPr>
          <w:rFonts w:hint="eastAsia"/>
        </w:rPr>
        <w:t>шляхом</w:t>
      </w:r>
      <w:r>
        <w:t></w:t>
      </w:r>
      <w:r>
        <w:rPr>
          <w:rFonts w:hint="eastAsia"/>
        </w:rPr>
        <w:t>інтерпретації</w:t>
      </w:r>
      <w:r>
        <w:t></w:t>
      </w:r>
      <w:r>
        <w:rPr>
          <w:rFonts w:hint="eastAsia"/>
        </w:rPr>
        <w:t>імперського</w:t>
      </w:r>
      <w:r>
        <w:t></w:t>
      </w:r>
      <w:r>
        <w:rPr>
          <w:rFonts w:hint="eastAsia"/>
        </w:rPr>
        <w:t>та</w:t>
      </w:r>
      <w:r>
        <w:t></w:t>
      </w:r>
      <w:r>
        <w:rPr>
          <w:rFonts w:hint="eastAsia"/>
        </w:rPr>
        <w:t>колонізованого</w:t>
      </w:r>
    </w:p>
    <w:p w:rsidR="004325CE" w:rsidRDefault="004325CE" w:rsidP="004325CE">
      <w:r>
        <w:rPr>
          <w:rFonts w:hint="eastAsia"/>
        </w:rPr>
        <w:t>дискурсів</w:t>
      </w:r>
      <w:r>
        <w:t></w:t>
      </w:r>
      <w:r>
        <w:rPr>
          <w:rFonts w:hint="eastAsia"/>
        </w:rPr>
        <w:t>із</w:t>
      </w:r>
      <w:r>
        <w:t></w:t>
      </w:r>
      <w:r>
        <w:rPr>
          <w:rFonts w:hint="eastAsia"/>
        </w:rPr>
        <w:t>позиції</w:t>
      </w:r>
      <w:r>
        <w:t></w:t>
      </w:r>
      <w:r>
        <w:rPr>
          <w:rFonts w:hint="eastAsia"/>
        </w:rPr>
        <w:t>їх</w:t>
      </w:r>
      <w:r>
        <w:t></w:t>
      </w:r>
      <w:r>
        <w:rPr>
          <w:rFonts w:hint="eastAsia"/>
        </w:rPr>
        <w:t>взаємодії</w:t>
      </w:r>
      <w:r>
        <w:t></w:t>
      </w:r>
      <w:r>
        <w:rPr>
          <w:rFonts w:hint="eastAsia"/>
        </w:rPr>
        <w:t>та</w:t>
      </w:r>
      <w:r>
        <w:t></w:t>
      </w:r>
      <w:r>
        <w:rPr>
          <w:rFonts w:hint="eastAsia"/>
        </w:rPr>
        <w:t>взаємовпливів</w:t>
      </w:r>
      <w:r>
        <w:t></w:t>
      </w:r>
    </w:p>
    <w:p w:rsidR="004325CE" w:rsidRDefault="004325CE" w:rsidP="004325CE">
      <w:r>
        <w:rPr>
          <w:rFonts w:hint="eastAsia"/>
        </w:rPr>
        <w:t>Застосування</w:t>
      </w:r>
      <w:r>
        <w:t></w:t>
      </w:r>
      <w:r>
        <w:rPr>
          <w:rFonts w:hint="eastAsia"/>
        </w:rPr>
        <w:t>постколоніальної</w:t>
      </w:r>
      <w:r>
        <w:t></w:t>
      </w:r>
      <w:r>
        <w:rPr>
          <w:rFonts w:hint="eastAsia"/>
        </w:rPr>
        <w:t>практики</w:t>
      </w:r>
      <w:r>
        <w:t></w:t>
      </w:r>
      <w:r>
        <w:rPr>
          <w:rFonts w:hint="eastAsia"/>
        </w:rPr>
        <w:t>аналізу</w:t>
      </w:r>
      <w:r>
        <w:t></w:t>
      </w:r>
      <w:r>
        <w:rPr>
          <w:rFonts w:hint="eastAsia"/>
        </w:rPr>
        <w:t>явищ</w:t>
      </w:r>
      <w:r>
        <w:t></w:t>
      </w:r>
      <w:r>
        <w:rPr>
          <w:rFonts w:hint="eastAsia"/>
        </w:rPr>
        <w:t>української</w:t>
      </w:r>
    </w:p>
    <w:p w:rsidR="004325CE" w:rsidRDefault="004325CE" w:rsidP="004325CE">
      <w:r>
        <w:rPr>
          <w:rFonts w:hint="eastAsia"/>
        </w:rPr>
        <w:t>літератури</w:t>
      </w:r>
      <w:r>
        <w:t></w:t>
      </w:r>
      <w:r>
        <w:rPr>
          <w:rFonts w:hint="eastAsia"/>
        </w:rPr>
        <w:t>привело</w:t>
      </w:r>
      <w:r>
        <w:t></w:t>
      </w:r>
      <w:r>
        <w:rPr>
          <w:rFonts w:hint="eastAsia"/>
        </w:rPr>
        <w:t>до</w:t>
      </w:r>
      <w:r>
        <w:t></w:t>
      </w:r>
      <w:r>
        <w:rPr>
          <w:rFonts w:hint="eastAsia"/>
        </w:rPr>
        <w:t>розуміння</w:t>
      </w:r>
      <w:r>
        <w:t></w:t>
      </w:r>
      <w:r>
        <w:t></w:t>
      </w:r>
      <w:r>
        <w:rPr>
          <w:rFonts w:hint="eastAsia"/>
        </w:rPr>
        <w:t>що</w:t>
      </w:r>
      <w:r>
        <w:t></w:t>
      </w:r>
      <w:r>
        <w:rPr>
          <w:rFonts w:hint="eastAsia"/>
        </w:rPr>
        <w:t>в</w:t>
      </w:r>
      <w:r>
        <w:t></w:t>
      </w:r>
      <w:r>
        <w:rPr>
          <w:rFonts w:hint="eastAsia"/>
        </w:rPr>
        <w:t>українській</w:t>
      </w:r>
      <w:r>
        <w:t></w:t>
      </w:r>
      <w:r>
        <w:rPr>
          <w:rFonts w:hint="eastAsia"/>
        </w:rPr>
        <w:t>ситуації</w:t>
      </w:r>
      <w:r>
        <w:t></w:t>
      </w:r>
      <w:r>
        <w:rPr>
          <w:rFonts w:hint="eastAsia"/>
        </w:rPr>
        <w:t>осмислення</w:t>
      </w:r>
    </w:p>
    <w:p w:rsidR="004325CE" w:rsidRDefault="004325CE" w:rsidP="004325CE">
      <w:r>
        <w:rPr>
          <w:rFonts w:hint="eastAsia"/>
        </w:rPr>
        <w:t>колоніального</w:t>
      </w:r>
      <w:r>
        <w:t></w:t>
      </w:r>
      <w:r>
        <w:t></w:t>
      </w:r>
      <w:r>
        <w:rPr>
          <w:rFonts w:hint="eastAsia"/>
        </w:rPr>
        <w:t>антиколоніального</w:t>
      </w:r>
      <w:r>
        <w:t></w:t>
      </w:r>
      <w:r>
        <w:rPr>
          <w:rFonts w:hint="eastAsia"/>
        </w:rPr>
        <w:t>досвідів</w:t>
      </w:r>
      <w:r>
        <w:t></w:t>
      </w:r>
      <w:r>
        <w:rPr>
          <w:rFonts w:hint="eastAsia"/>
        </w:rPr>
        <w:t>потребує</w:t>
      </w:r>
      <w:r>
        <w:t></w:t>
      </w:r>
      <w:r>
        <w:rPr>
          <w:rFonts w:hint="eastAsia"/>
        </w:rPr>
        <w:t>власне</w:t>
      </w:r>
      <w:r>
        <w:t></w:t>
      </w:r>
      <w:r>
        <w:rPr>
          <w:rFonts w:hint="eastAsia"/>
        </w:rPr>
        <w:t>українського</w:t>
      </w:r>
    </w:p>
    <w:p w:rsidR="004325CE" w:rsidRDefault="004325CE" w:rsidP="004325CE">
      <w:r>
        <w:rPr>
          <w:rFonts w:hint="eastAsia"/>
        </w:rPr>
        <w:t>варіанту</w:t>
      </w:r>
      <w:r>
        <w:t></w:t>
      </w:r>
      <w:r>
        <w:rPr>
          <w:rFonts w:hint="eastAsia"/>
        </w:rPr>
        <w:t>постколоніальної</w:t>
      </w:r>
      <w:r>
        <w:t></w:t>
      </w:r>
      <w:r>
        <w:rPr>
          <w:rFonts w:hint="eastAsia"/>
        </w:rPr>
        <w:t>теорії</w:t>
      </w:r>
      <w:r>
        <w:t></w:t>
      </w:r>
      <w:r>
        <w:t></w:t>
      </w:r>
      <w:r>
        <w:rPr>
          <w:rFonts w:hint="eastAsia"/>
        </w:rPr>
        <w:t>Зважаючи</w:t>
      </w:r>
      <w:r>
        <w:t></w:t>
      </w:r>
      <w:r>
        <w:rPr>
          <w:rFonts w:hint="eastAsia"/>
        </w:rPr>
        <w:t>на</w:t>
      </w:r>
      <w:r>
        <w:t></w:t>
      </w:r>
      <w:r>
        <w:rPr>
          <w:rFonts w:hint="eastAsia"/>
        </w:rPr>
        <w:t>це</w:t>
      </w:r>
      <w:r>
        <w:t></w:t>
      </w:r>
      <w:r>
        <w:t></w:t>
      </w:r>
      <w:r>
        <w:rPr>
          <w:rFonts w:hint="eastAsia"/>
        </w:rPr>
        <w:t>було</w:t>
      </w:r>
      <w:r>
        <w:t></w:t>
      </w:r>
      <w:r>
        <w:rPr>
          <w:rFonts w:hint="eastAsia"/>
        </w:rPr>
        <w:t>обґрунтовано</w:t>
      </w:r>
    </w:p>
    <w:p w:rsidR="004325CE" w:rsidRDefault="004325CE" w:rsidP="004325CE">
      <w:r>
        <w:rPr>
          <w:rFonts w:hint="eastAsia"/>
        </w:rPr>
        <w:t>положення</w:t>
      </w:r>
      <w:r>
        <w:t></w:t>
      </w:r>
      <w:r>
        <w:t></w:t>
      </w:r>
      <w:r>
        <w:rPr>
          <w:rFonts w:hint="eastAsia"/>
        </w:rPr>
        <w:t>взяті</w:t>
      </w:r>
      <w:r>
        <w:t></w:t>
      </w:r>
      <w:r>
        <w:rPr>
          <w:rFonts w:hint="eastAsia"/>
        </w:rPr>
        <w:t>в</w:t>
      </w:r>
      <w:r>
        <w:t></w:t>
      </w:r>
      <w:r>
        <w:rPr>
          <w:rFonts w:hint="eastAsia"/>
        </w:rPr>
        <w:t>основу</w:t>
      </w:r>
      <w:r>
        <w:t></w:t>
      </w:r>
      <w:r>
        <w:rPr>
          <w:rFonts w:hint="eastAsia"/>
        </w:rPr>
        <w:t>інтерпретаційної</w:t>
      </w:r>
      <w:r>
        <w:t></w:t>
      </w:r>
      <w:r>
        <w:rPr>
          <w:rFonts w:hint="eastAsia"/>
        </w:rPr>
        <w:t>моделі</w:t>
      </w:r>
      <w:r>
        <w:t></w:t>
      </w:r>
      <w:r>
        <w:t></w:t>
      </w:r>
      <w:r>
        <w:rPr>
          <w:rFonts w:hint="eastAsia"/>
        </w:rPr>
        <w:t>усвідомлення</w:t>
      </w:r>
    </w:p>
    <w:p w:rsidR="004325CE" w:rsidRDefault="004325CE" w:rsidP="004325CE">
      <w:r>
        <w:rPr>
          <w:rFonts w:hint="eastAsia"/>
        </w:rPr>
        <w:t>українського</w:t>
      </w:r>
      <w:r>
        <w:t></w:t>
      </w:r>
      <w:r>
        <w:rPr>
          <w:rFonts w:hint="eastAsia"/>
        </w:rPr>
        <w:t>колоніального</w:t>
      </w:r>
      <w:r>
        <w:t></w:t>
      </w:r>
      <w:r>
        <w:rPr>
          <w:rFonts w:hint="eastAsia"/>
        </w:rPr>
        <w:t>статусу</w:t>
      </w:r>
      <w:r>
        <w:t></w:t>
      </w:r>
      <w:r>
        <w:rPr>
          <w:rFonts w:hint="eastAsia"/>
        </w:rPr>
        <w:t>в</w:t>
      </w:r>
      <w:r>
        <w:t></w:t>
      </w:r>
      <w:r>
        <w:rPr>
          <w:rFonts w:hint="eastAsia"/>
        </w:rPr>
        <w:t>минулому</w:t>
      </w:r>
      <w:r>
        <w:t></w:t>
      </w:r>
      <w:r>
        <w:t></w:t>
      </w:r>
      <w:r>
        <w:rPr>
          <w:rFonts w:hint="eastAsia"/>
        </w:rPr>
        <w:t>аналіз</w:t>
      </w:r>
      <w:r>
        <w:t></w:t>
      </w:r>
      <w:r>
        <w:rPr>
          <w:rFonts w:hint="eastAsia"/>
        </w:rPr>
        <w:t>колоніального</w:t>
      </w:r>
      <w:r>
        <w:t></w:t>
      </w:r>
    </w:p>
    <w:p w:rsidR="004325CE" w:rsidRDefault="004325CE" w:rsidP="004325CE">
      <w:r>
        <w:rPr>
          <w:rFonts w:hint="eastAsia"/>
        </w:rPr>
        <w:t>антиколоніального</w:t>
      </w:r>
      <w:r>
        <w:t></w:t>
      </w:r>
      <w:r>
        <w:rPr>
          <w:rFonts w:hint="eastAsia"/>
        </w:rPr>
        <w:t>та</w:t>
      </w:r>
      <w:r>
        <w:t></w:t>
      </w:r>
      <w:r>
        <w:rPr>
          <w:rFonts w:hint="eastAsia"/>
        </w:rPr>
        <w:t>постколоніального</w:t>
      </w:r>
      <w:r>
        <w:t></w:t>
      </w:r>
      <w:r>
        <w:rPr>
          <w:rFonts w:hint="eastAsia"/>
        </w:rPr>
        <w:t>дискурсів</w:t>
      </w:r>
      <w:r>
        <w:t></w:t>
      </w:r>
      <w:r>
        <w:rPr>
          <w:rFonts w:hint="eastAsia"/>
        </w:rPr>
        <w:t>як</w:t>
      </w:r>
      <w:r>
        <w:t></w:t>
      </w:r>
      <w:r>
        <w:rPr>
          <w:rFonts w:hint="eastAsia"/>
        </w:rPr>
        <w:t>таких</w:t>
      </w:r>
      <w:r>
        <w:t></w:t>
      </w:r>
      <w:r>
        <w:t></w:t>
      </w:r>
      <w:r>
        <w:rPr>
          <w:rFonts w:hint="eastAsia"/>
        </w:rPr>
        <w:t>що</w:t>
      </w:r>
    </w:p>
    <w:p w:rsidR="004325CE" w:rsidRDefault="004325CE" w:rsidP="004325CE">
      <w:r>
        <w:rPr>
          <w:rFonts w:hint="eastAsia"/>
        </w:rPr>
        <w:t>взаємодіють</w:t>
      </w:r>
      <w:r>
        <w:t></w:t>
      </w:r>
      <w:r>
        <w:rPr>
          <w:rFonts w:hint="eastAsia"/>
        </w:rPr>
        <w:t>і</w:t>
      </w:r>
      <w:r>
        <w:t></w:t>
      </w:r>
      <w:r>
        <w:rPr>
          <w:rFonts w:hint="eastAsia"/>
        </w:rPr>
        <w:t>є</w:t>
      </w:r>
      <w:r>
        <w:t></w:t>
      </w:r>
      <w:r>
        <w:rPr>
          <w:rFonts w:hint="eastAsia"/>
        </w:rPr>
        <w:t>вагомою</w:t>
      </w:r>
      <w:r>
        <w:t></w:t>
      </w:r>
      <w:r>
        <w:rPr>
          <w:rFonts w:hint="eastAsia"/>
        </w:rPr>
        <w:t>частиною</w:t>
      </w:r>
      <w:r>
        <w:t></w:t>
      </w:r>
      <w:r>
        <w:rPr>
          <w:rFonts w:hint="eastAsia"/>
        </w:rPr>
        <w:t>національної</w:t>
      </w:r>
      <w:r>
        <w:t></w:t>
      </w:r>
      <w:r>
        <w:rPr>
          <w:rFonts w:hint="eastAsia"/>
        </w:rPr>
        <w:t>ідентифікації</w:t>
      </w:r>
      <w:r>
        <w:t></w:t>
      </w:r>
    </w:p>
    <w:p w:rsidR="004325CE" w:rsidRDefault="004325CE" w:rsidP="004325CE">
      <w:r>
        <w:rPr>
          <w:rFonts w:hint="eastAsia"/>
        </w:rPr>
        <w:t>виокремлення</w:t>
      </w:r>
      <w:r>
        <w:t></w:t>
      </w:r>
      <w:r>
        <w:rPr>
          <w:rFonts w:hint="eastAsia"/>
        </w:rPr>
        <w:t>значимості</w:t>
      </w:r>
      <w:r>
        <w:t></w:t>
      </w:r>
      <w:r>
        <w:rPr>
          <w:rFonts w:hint="eastAsia"/>
        </w:rPr>
        <w:t>історичного</w:t>
      </w:r>
      <w:r>
        <w:t></w:t>
      </w:r>
      <w:r>
        <w:rPr>
          <w:rFonts w:hint="eastAsia"/>
        </w:rPr>
        <w:t>минулого</w:t>
      </w:r>
      <w:r>
        <w:t></w:t>
      </w:r>
      <w:r>
        <w:rPr>
          <w:rFonts w:hint="eastAsia"/>
        </w:rPr>
        <w:t>колонізованого</w:t>
      </w:r>
    </w:p>
    <w:p w:rsidR="004325CE" w:rsidRDefault="004325CE" w:rsidP="004325CE">
      <w:r>
        <w:rPr>
          <w:rFonts w:hint="eastAsia"/>
        </w:rPr>
        <w:t>українського</w:t>
      </w:r>
      <w:r>
        <w:t></w:t>
      </w:r>
      <w:r>
        <w:rPr>
          <w:rFonts w:hint="eastAsia"/>
        </w:rPr>
        <w:t>народу</w:t>
      </w:r>
      <w:r>
        <w:t></w:t>
      </w:r>
      <w:r>
        <w:t></w:t>
      </w:r>
      <w:r>
        <w:rPr>
          <w:rFonts w:hint="eastAsia"/>
        </w:rPr>
        <w:t>подолання</w:t>
      </w:r>
      <w:r>
        <w:t></w:t>
      </w:r>
      <w:r>
        <w:rPr>
          <w:rFonts w:hint="eastAsia"/>
        </w:rPr>
        <w:t>неосмисленої</w:t>
      </w:r>
      <w:r>
        <w:t></w:t>
      </w:r>
      <w:r>
        <w:rPr>
          <w:rFonts w:hint="eastAsia"/>
        </w:rPr>
        <w:t>переміни</w:t>
      </w:r>
      <w:r>
        <w:t></w:t>
      </w:r>
      <w:r>
        <w:rPr>
          <w:rFonts w:hint="eastAsia"/>
        </w:rPr>
        <w:t>знаків</w:t>
      </w:r>
      <w:r>
        <w:t></w:t>
      </w:r>
      <w:r>
        <w:rPr>
          <w:rFonts w:hint="eastAsia"/>
        </w:rPr>
        <w:t>у</w:t>
      </w:r>
    </w:p>
    <w:p w:rsidR="004325CE" w:rsidRDefault="004325CE" w:rsidP="004325CE">
      <w:r>
        <w:rPr>
          <w:rFonts w:hint="eastAsia"/>
        </w:rPr>
        <w:t>постколоніальному</w:t>
      </w:r>
      <w:r>
        <w:t></w:t>
      </w:r>
      <w:r>
        <w:rPr>
          <w:rFonts w:hint="eastAsia"/>
        </w:rPr>
        <w:t>просторі</w:t>
      </w:r>
      <w:r>
        <w:t></w:t>
      </w:r>
      <w:r>
        <w:t></w:t>
      </w:r>
      <w:r>
        <w:rPr>
          <w:rFonts w:hint="eastAsia"/>
        </w:rPr>
        <w:t>розуміння</w:t>
      </w:r>
      <w:r>
        <w:t></w:t>
      </w:r>
      <w:r>
        <w:rPr>
          <w:rFonts w:hint="eastAsia"/>
        </w:rPr>
        <w:t>колонізаційних</w:t>
      </w:r>
      <w:r>
        <w:t></w:t>
      </w:r>
      <w:r>
        <w:rPr>
          <w:rFonts w:hint="eastAsia"/>
        </w:rPr>
        <w:t>процесів</w:t>
      </w:r>
      <w:r>
        <w:t></w:t>
      </w:r>
      <w:r>
        <w:rPr>
          <w:rFonts w:hint="eastAsia"/>
        </w:rPr>
        <w:t>не</w:t>
      </w:r>
      <w:r>
        <w:t></w:t>
      </w:r>
      <w:r>
        <w:rPr>
          <w:rFonts w:hint="eastAsia"/>
        </w:rPr>
        <w:t>тільки</w:t>
      </w:r>
    </w:p>
    <w:p w:rsidR="004325CE" w:rsidRDefault="004325CE" w:rsidP="004325CE">
      <w:r>
        <w:rPr>
          <w:rFonts w:hint="eastAsia"/>
        </w:rPr>
        <w:t>як</w:t>
      </w:r>
      <w:r>
        <w:t></w:t>
      </w:r>
      <w:r>
        <w:rPr>
          <w:rFonts w:hint="eastAsia"/>
        </w:rPr>
        <w:t>наслідок</w:t>
      </w:r>
      <w:r>
        <w:t></w:t>
      </w:r>
      <w:r>
        <w:rPr>
          <w:rFonts w:hint="eastAsia"/>
        </w:rPr>
        <w:t>агресорських</w:t>
      </w:r>
      <w:r>
        <w:t></w:t>
      </w:r>
      <w:r>
        <w:rPr>
          <w:rFonts w:hint="eastAsia"/>
        </w:rPr>
        <w:t>імперських</w:t>
      </w:r>
      <w:r>
        <w:t></w:t>
      </w:r>
      <w:r>
        <w:rPr>
          <w:rFonts w:hint="eastAsia"/>
        </w:rPr>
        <w:t>дій</w:t>
      </w:r>
      <w:r>
        <w:t></w:t>
      </w:r>
      <w:r>
        <w:t></w:t>
      </w:r>
      <w:r>
        <w:rPr>
          <w:rFonts w:hint="eastAsia"/>
        </w:rPr>
        <w:t>а</w:t>
      </w:r>
      <w:r>
        <w:t></w:t>
      </w:r>
      <w:r>
        <w:rPr>
          <w:rFonts w:hint="eastAsia"/>
        </w:rPr>
        <w:t>й</w:t>
      </w:r>
      <w:r>
        <w:t></w:t>
      </w:r>
      <w:r>
        <w:rPr>
          <w:rFonts w:hint="eastAsia"/>
        </w:rPr>
        <w:t>колабораційних</w:t>
      </w:r>
      <w:r>
        <w:t></w:t>
      </w:r>
      <w:r>
        <w:t></w:t>
      </w:r>
      <w:r>
        <w:rPr>
          <w:rFonts w:hint="eastAsia"/>
        </w:rPr>
        <w:t>дослідження</w:t>
      </w:r>
    </w:p>
    <w:p w:rsidR="004325CE" w:rsidRDefault="004325CE" w:rsidP="004325CE">
      <w:r>
        <w:rPr>
          <w:rFonts w:hint="eastAsia"/>
        </w:rPr>
        <w:t>колоніальних</w:t>
      </w:r>
      <w:r>
        <w:t></w:t>
      </w:r>
      <w:r>
        <w:rPr>
          <w:rFonts w:hint="eastAsia"/>
        </w:rPr>
        <w:t>та</w:t>
      </w:r>
      <w:r>
        <w:t></w:t>
      </w:r>
      <w:r>
        <w:rPr>
          <w:rFonts w:hint="eastAsia"/>
        </w:rPr>
        <w:t>імперських</w:t>
      </w:r>
      <w:r>
        <w:t></w:t>
      </w:r>
      <w:r>
        <w:rPr>
          <w:rFonts w:hint="eastAsia"/>
        </w:rPr>
        <w:t>текстів</w:t>
      </w:r>
      <w:r>
        <w:t></w:t>
      </w:r>
      <w:r>
        <w:rPr>
          <w:rFonts w:hint="eastAsia"/>
        </w:rPr>
        <w:t>щодо</w:t>
      </w:r>
      <w:r>
        <w:t></w:t>
      </w:r>
      <w:r>
        <w:rPr>
          <w:rFonts w:hint="eastAsia"/>
        </w:rPr>
        <w:t>присутності</w:t>
      </w:r>
      <w:r>
        <w:t></w:t>
      </w:r>
      <w:r>
        <w:rPr>
          <w:rFonts w:hint="eastAsia"/>
        </w:rPr>
        <w:t>у</w:t>
      </w:r>
      <w:r>
        <w:t></w:t>
      </w:r>
      <w:r>
        <w:rPr>
          <w:rFonts w:hint="eastAsia"/>
        </w:rPr>
        <w:t>них</w:t>
      </w:r>
      <w:r>
        <w:t></w:t>
      </w:r>
      <w:r>
        <w:rPr>
          <w:rFonts w:hint="eastAsia"/>
        </w:rPr>
        <w:t>авторської</w:t>
      </w:r>
    </w:p>
    <w:p w:rsidR="004325CE" w:rsidRDefault="004325CE" w:rsidP="004325CE">
      <w:r>
        <w:t></w:t>
      </w:r>
      <w:r>
        <w:t></w:t>
      </w:r>
      <w:r>
        <w:t></w:t>
      </w:r>
    </w:p>
    <w:p w:rsidR="004325CE" w:rsidRDefault="004325CE" w:rsidP="004325CE">
      <w:r>
        <w:rPr>
          <w:rFonts w:hint="eastAsia"/>
        </w:rPr>
        <w:t>суб’єктивності</w:t>
      </w:r>
      <w:r>
        <w:t></w:t>
      </w:r>
    </w:p>
    <w:p w:rsidR="004325CE" w:rsidRDefault="004325CE" w:rsidP="004325CE">
      <w:r>
        <w:rPr>
          <w:rFonts w:hint="eastAsia"/>
        </w:rPr>
        <w:t>Аналіз</w:t>
      </w:r>
      <w:r>
        <w:t></w:t>
      </w:r>
      <w:r>
        <w:rPr>
          <w:rFonts w:hint="eastAsia"/>
        </w:rPr>
        <w:t>колоніального</w:t>
      </w:r>
      <w:r>
        <w:t></w:t>
      </w:r>
      <w:r>
        <w:t></w:t>
      </w:r>
      <w:r>
        <w:rPr>
          <w:rFonts w:hint="eastAsia"/>
        </w:rPr>
        <w:t>неоколоніального</w:t>
      </w:r>
      <w:r>
        <w:t></w:t>
      </w:r>
      <w:r>
        <w:t></w:t>
      </w:r>
      <w:r>
        <w:rPr>
          <w:rFonts w:hint="eastAsia"/>
        </w:rPr>
        <w:t>антиколоніального</w:t>
      </w:r>
      <w:r>
        <w:t></w:t>
      </w:r>
      <w:r>
        <w:rPr>
          <w:rFonts w:hint="eastAsia"/>
        </w:rPr>
        <w:t>та</w:t>
      </w:r>
    </w:p>
    <w:p w:rsidR="004325CE" w:rsidRDefault="004325CE" w:rsidP="004325CE">
      <w:r>
        <w:rPr>
          <w:rFonts w:hint="eastAsia"/>
        </w:rPr>
        <w:t>постколоніального</w:t>
      </w:r>
      <w:r>
        <w:t></w:t>
      </w:r>
      <w:r>
        <w:rPr>
          <w:rFonts w:hint="eastAsia"/>
        </w:rPr>
        <w:t>художніх</w:t>
      </w:r>
      <w:r>
        <w:t></w:t>
      </w:r>
      <w:r>
        <w:rPr>
          <w:rFonts w:hint="eastAsia"/>
        </w:rPr>
        <w:t>дискурсів</w:t>
      </w:r>
      <w:r>
        <w:t></w:t>
      </w:r>
      <w:r>
        <w:rPr>
          <w:rFonts w:hint="eastAsia"/>
        </w:rPr>
        <w:t>у</w:t>
      </w:r>
      <w:r>
        <w:t></w:t>
      </w:r>
      <w:r>
        <w:rPr>
          <w:rFonts w:hint="eastAsia"/>
        </w:rPr>
        <w:t>культурному</w:t>
      </w:r>
      <w:r>
        <w:t></w:t>
      </w:r>
      <w:r>
        <w:rPr>
          <w:rFonts w:hint="eastAsia"/>
        </w:rPr>
        <w:t>просторі</w:t>
      </w:r>
      <w:r>
        <w:t></w:t>
      </w:r>
      <w:r>
        <w:rPr>
          <w:rFonts w:hint="eastAsia"/>
        </w:rPr>
        <w:t>дав</w:t>
      </w:r>
      <w:r>
        <w:t></w:t>
      </w:r>
      <w:r>
        <w:rPr>
          <w:rFonts w:hint="eastAsia"/>
        </w:rPr>
        <w:t>підстави</w:t>
      </w:r>
    </w:p>
    <w:p w:rsidR="004325CE" w:rsidRDefault="004325CE" w:rsidP="004325CE">
      <w:r>
        <w:rPr>
          <w:rFonts w:hint="eastAsia"/>
        </w:rPr>
        <w:t>для</w:t>
      </w:r>
      <w:r>
        <w:t></w:t>
      </w:r>
      <w:r>
        <w:rPr>
          <w:rFonts w:hint="eastAsia"/>
        </w:rPr>
        <w:t>таких</w:t>
      </w:r>
      <w:r>
        <w:t></w:t>
      </w:r>
      <w:r>
        <w:rPr>
          <w:rFonts w:hint="eastAsia"/>
        </w:rPr>
        <w:t>висновків</w:t>
      </w:r>
      <w:r>
        <w:t></w:t>
      </w:r>
    </w:p>
    <w:p w:rsidR="004325CE" w:rsidRDefault="004325CE" w:rsidP="004325CE">
      <w:r>
        <w:t></w:t>
      </w:r>
      <w:r>
        <w:t></w:t>
      </w:r>
      <w:r>
        <w:rPr>
          <w:rFonts w:hint="eastAsia"/>
        </w:rPr>
        <w:t>російський</w:t>
      </w:r>
      <w:r>
        <w:t></w:t>
      </w:r>
      <w:r>
        <w:rPr>
          <w:rFonts w:hint="eastAsia"/>
        </w:rPr>
        <w:t>колоніалізм</w:t>
      </w:r>
      <w:r>
        <w:t></w:t>
      </w:r>
      <w:r>
        <w:rPr>
          <w:rFonts w:hint="eastAsia"/>
        </w:rPr>
        <w:t>постає</w:t>
      </w:r>
      <w:r>
        <w:t></w:t>
      </w:r>
      <w:r>
        <w:rPr>
          <w:rFonts w:hint="eastAsia"/>
        </w:rPr>
        <w:t>особливою</w:t>
      </w:r>
      <w:r>
        <w:t></w:t>
      </w:r>
      <w:r>
        <w:rPr>
          <w:rFonts w:hint="eastAsia"/>
        </w:rPr>
        <w:t>дискурсивною</w:t>
      </w:r>
      <w:r>
        <w:t></w:t>
      </w:r>
      <w:r>
        <w:rPr>
          <w:rFonts w:hint="eastAsia"/>
        </w:rPr>
        <w:t>практикою</w:t>
      </w:r>
      <w:r>
        <w:t></w:t>
      </w:r>
    </w:p>
    <w:p w:rsidR="004325CE" w:rsidRDefault="004325CE" w:rsidP="004325CE">
      <w:r>
        <w:rPr>
          <w:rFonts w:hint="eastAsia"/>
        </w:rPr>
        <w:t>спрямованою</w:t>
      </w:r>
      <w:r>
        <w:t></w:t>
      </w:r>
      <w:r>
        <w:rPr>
          <w:rFonts w:hint="eastAsia"/>
        </w:rPr>
        <w:t>на</w:t>
      </w:r>
      <w:r>
        <w:t></w:t>
      </w:r>
      <w:r>
        <w:rPr>
          <w:rFonts w:hint="eastAsia"/>
        </w:rPr>
        <w:t>анексування</w:t>
      </w:r>
      <w:r>
        <w:t></w:t>
      </w:r>
      <w:r>
        <w:rPr>
          <w:rFonts w:hint="eastAsia"/>
        </w:rPr>
        <w:t>колонізованих</w:t>
      </w:r>
      <w:r>
        <w:t></w:t>
      </w:r>
      <w:r>
        <w:rPr>
          <w:rFonts w:hint="eastAsia"/>
        </w:rPr>
        <w:t>суб’єктів</w:t>
      </w:r>
      <w:r>
        <w:t></w:t>
      </w:r>
      <w:r>
        <w:rPr>
          <w:rFonts w:hint="eastAsia"/>
        </w:rPr>
        <w:t>і</w:t>
      </w:r>
      <w:r>
        <w:t></w:t>
      </w:r>
      <w:r>
        <w:rPr>
          <w:rFonts w:hint="eastAsia"/>
        </w:rPr>
        <w:t>тотальне</w:t>
      </w:r>
    </w:p>
    <w:p w:rsidR="004325CE" w:rsidRDefault="004325CE" w:rsidP="004325CE">
      <w:r>
        <w:rPr>
          <w:rFonts w:hint="eastAsia"/>
        </w:rPr>
        <w:t>пригнічення</w:t>
      </w:r>
      <w:r>
        <w:t></w:t>
      </w:r>
      <w:r>
        <w:t></w:t>
      </w:r>
      <w:r>
        <w:rPr>
          <w:rFonts w:hint="eastAsia"/>
        </w:rPr>
        <w:t>Іншого</w:t>
      </w:r>
      <w:r>
        <w:t></w:t>
      </w:r>
      <w:r>
        <w:t></w:t>
      </w:r>
      <w:r>
        <w:t></w:t>
      </w:r>
      <w:r>
        <w:rPr>
          <w:rFonts w:hint="eastAsia"/>
        </w:rPr>
        <w:t>який</w:t>
      </w:r>
      <w:r>
        <w:t></w:t>
      </w:r>
      <w:r>
        <w:rPr>
          <w:rFonts w:hint="eastAsia"/>
        </w:rPr>
        <w:t>потрапляє</w:t>
      </w:r>
      <w:r>
        <w:t></w:t>
      </w:r>
      <w:r>
        <w:rPr>
          <w:rFonts w:hint="eastAsia"/>
        </w:rPr>
        <w:t>під</w:t>
      </w:r>
      <w:r>
        <w:t></w:t>
      </w:r>
      <w:r>
        <w:rPr>
          <w:rFonts w:hint="eastAsia"/>
        </w:rPr>
        <w:t>насильницьку</w:t>
      </w:r>
      <w:r>
        <w:t></w:t>
      </w:r>
      <w:r>
        <w:rPr>
          <w:rFonts w:hint="eastAsia"/>
        </w:rPr>
        <w:t>імперську</w:t>
      </w:r>
    </w:p>
    <w:p w:rsidR="004325CE" w:rsidRDefault="004325CE" w:rsidP="004325CE">
      <w:r>
        <w:rPr>
          <w:rFonts w:hint="eastAsia"/>
        </w:rPr>
        <w:t>експансію</w:t>
      </w:r>
      <w:r>
        <w:t></w:t>
      </w:r>
      <w:r>
        <w:t></w:t>
      </w:r>
      <w:r>
        <w:rPr>
          <w:rFonts w:hint="eastAsia"/>
        </w:rPr>
        <w:t>Російська</w:t>
      </w:r>
      <w:r>
        <w:t></w:t>
      </w:r>
      <w:r>
        <w:rPr>
          <w:rFonts w:hint="eastAsia"/>
        </w:rPr>
        <w:t>імперська</w:t>
      </w:r>
      <w:r>
        <w:t></w:t>
      </w:r>
      <w:r>
        <w:rPr>
          <w:rFonts w:hint="eastAsia"/>
        </w:rPr>
        <w:t>політика</w:t>
      </w:r>
      <w:r>
        <w:t></w:t>
      </w:r>
      <w:r>
        <w:rPr>
          <w:rFonts w:hint="eastAsia"/>
        </w:rPr>
        <w:t>оприявнює</w:t>
      </w:r>
      <w:r>
        <w:t></w:t>
      </w:r>
      <w:r>
        <w:rPr>
          <w:rFonts w:hint="eastAsia"/>
        </w:rPr>
        <w:t>себе</w:t>
      </w:r>
      <w:r>
        <w:t></w:t>
      </w:r>
      <w:r>
        <w:rPr>
          <w:rFonts w:hint="eastAsia"/>
        </w:rPr>
        <w:t>у</w:t>
      </w:r>
      <w:r>
        <w:t></w:t>
      </w:r>
      <w:r>
        <w:rPr>
          <w:rFonts w:hint="eastAsia"/>
        </w:rPr>
        <w:t>текстуальному</w:t>
      </w:r>
    </w:p>
    <w:p w:rsidR="004325CE" w:rsidRDefault="004325CE" w:rsidP="004325CE">
      <w:r>
        <w:rPr>
          <w:rFonts w:hint="eastAsia"/>
        </w:rPr>
        <w:t>вимірі</w:t>
      </w:r>
      <w:r>
        <w:t></w:t>
      </w:r>
      <w:r>
        <w:t></w:t>
      </w:r>
      <w:r>
        <w:rPr>
          <w:rFonts w:hint="eastAsia"/>
        </w:rPr>
        <w:t>як</w:t>
      </w:r>
      <w:r>
        <w:t></w:t>
      </w:r>
      <w:r>
        <w:rPr>
          <w:rFonts w:hint="eastAsia"/>
        </w:rPr>
        <w:t>чинник</w:t>
      </w:r>
      <w:r>
        <w:t></w:t>
      </w:r>
      <w:r>
        <w:rPr>
          <w:rFonts w:hint="eastAsia"/>
        </w:rPr>
        <w:t>імперського</w:t>
      </w:r>
      <w:r>
        <w:t></w:t>
      </w:r>
      <w:r>
        <w:rPr>
          <w:rFonts w:hint="eastAsia"/>
        </w:rPr>
        <w:t>літературного</w:t>
      </w:r>
      <w:r>
        <w:t></w:t>
      </w:r>
      <w:r>
        <w:rPr>
          <w:rFonts w:hint="eastAsia"/>
        </w:rPr>
        <w:t>контрадискурсу</w:t>
      </w:r>
      <w:r>
        <w:t></w:t>
      </w:r>
      <w:r>
        <w:t></w:t>
      </w:r>
      <w:r>
        <w:rPr>
          <w:rFonts w:hint="eastAsia"/>
        </w:rPr>
        <w:t>лише</w:t>
      </w:r>
      <w:r>
        <w:t></w:t>
      </w:r>
      <w:r>
        <w:rPr>
          <w:rFonts w:hint="eastAsia"/>
        </w:rPr>
        <w:t>у</w:t>
      </w:r>
    </w:p>
    <w:p w:rsidR="004325CE" w:rsidRDefault="004325CE" w:rsidP="004325CE">
      <w:r>
        <w:t></w:t>
      </w:r>
      <w:r>
        <w:t></w:t>
      </w:r>
      <w:r>
        <w:rPr>
          <w:rFonts w:hint="eastAsia"/>
        </w:rPr>
        <w:t>ІІ</w:t>
      </w:r>
      <w:r>
        <w:t></w:t>
      </w:r>
      <w:r>
        <w:rPr>
          <w:rFonts w:hint="eastAsia"/>
        </w:rPr>
        <w:t>столітті</w:t>
      </w:r>
      <w:r>
        <w:t></w:t>
      </w:r>
      <w:r>
        <w:rPr>
          <w:rFonts w:hint="eastAsia"/>
        </w:rPr>
        <w:t>й</w:t>
      </w:r>
      <w:r>
        <w:t></w:t>
      </w:r>
      <w:r>
        <w:rPr>
          <w:rFonts w:hint="eastAsia"/>
        </w:rPr>
        <w:t>за</w:t>
      </w:r>
      <w:r>
        <w:t></w:t>
      </w:r>
      <w:r>
        <w:rPr>
          <w:rFonts w:hint="eastAsia"/>
        </w:rPr>
        <w:t>інтенсифікованого</w:t>
      </w:r>
      <w:r>
        <w:t></w:t>
      </w:r>
      <w:r>
        <w:rPr>
          <w:rFonts w:hint="eastAsia"/>
        </w:rPr>
        <w:t>сприяння</w:t>
      </w:r>
      <w:r>
        <w:t></w:t>
      </w:r>
      <w:r>
        <w:rPr>
          <w:rFonts w:hint="eastAsia"/>
        </w:rPr>
        <w:t>українського</w:t>
      </w:r>
      <w:r>
        <w:t></w:t>
      </w:r>
      <w:r>
        <w:rPr>
          <w:rFonts w:hint="eastAsia"/>
        </w:rPr>
        <w:t>культурнолітературного</w:t>
      </w:r>
      <w:r>
        <w:t></w:t>
      </w:r>
      <w:r>
        <w:rPr>
          <w:rFonts w:hint="eastAsia"/>
        </w:rPr>
        <w:t>істеблішменту</w:t>
      </w:r>
      <w:r>
        <w:t></w:t>
      </w:r>
      <w:r>
        <w:t></w:t>
      </w:r>
      <w:r>
        <w:rPr>
          <w:rFonts w:hint="eastAsia"/>
        </w:rPr>
        <w:t>який</w:t>
      </w:r>
      <w:r>
        <w:t></w:t>
      </w:r>
      <w:r>
        <w:rPr>
          <w:rFonts w:hint="eastAsia"/>
        </w:rPr>
        <w:t>доклався</w:t>
      </w:r>
      <w:r>
        <w:t></w:t>
      </w:r>
      <w:r>
        <w:rPr>
          <w:rFonts w:hint="eastAsia"/>
        </w:rPr>
        <w:t>до</w:t>
      </w:r>
      <w:r>
        <w:t></w:t>
      </w:r>
      <w:r>
        <w:rPr>
          <w:rFonts w:hint="eastAsia"/>
        </w:rPr>
        <w:t>культурного</w:t>
      </w:r>
    </w:p>
    <w:p w:rsidR="004325CE" w:rsidRDefault="004325CE" w:rsidP="004325CE">
      <w:r>
        <w:rPr>
          <w:rFonts w:hint="eastAsia"/>
        </w:rPr>
        <w:t>ушляхетнення</w:t>
      </w:r>
      <w:r>
        <w:t></w:t>
      </w:r>
      <w:r>
        <w:rPr>
          <w:rFonts w:hint="eastAsia"/>
        </w:rPr>
        <w:t>російської</w:t>
      </w:r>
      <w:r>
        <w:t></w:t>
      </w:r>
      <w:r>
        <w:rPr>
          <w:rFonts w:hint="eastAsia"/>
        </w:rPr>
        <w:t>імперської</w:t>
      </w:r>
      <w:r>
        <w:t></w:t>
      </w:r>
      <w:r>
        <w:rPr>
          <w:rFonts w:hint="eastAsia"/>
        </w:rPr>
        <w:t>дійсності</w:t>
      </w:r>
      <w:r>
        <w:t></w:t>
      </w:r>
      <w:r>
        <w:t></w:t>
      </w:r>
      <w:r>
        <w:rPr>
          <w:rFonts w:hint="eastAsia"/>
        </w:rPr>
        <w:t>шляхом</w:t>
      </w:r>
      <w:r>
        <w:t></w:t>
      </w:r>
      <w:r>
        <w:rPr>
          <w:rFonts w:hint="eastAsia"/>
        </w:rPr>
        <w:t>розбудови</w:t>
      </w:r>
    </w:p>
    <w:p w:rsidR="004325CE" w:rsidRDefault="004325CE" w:rsidP="004325CE">
      <w:r>
        <w:rPr>
          <w:rFonts w:hint="eastAsia"/>
        </w:rPr>
        <w:t>просвітницьких</w:t>
      </w:r>
      <w:r>
        <w:t></w:t>
      </w:r>
      <w:r>
        <w:rPr>
          <w:rFonts w:hint="eastAsia"/>
        </w:rPr>
        <w:t>осередків</w:t>
      </w:r>
      <w:r>
        <w:t></w:t>
      </w:r>
      <w:r>
        <w:rPr>
          <w:rFonts w:hint="eastAsia"/>
        </w:rPr>
        <w:t>у</w:t>
      </w:r>
      <w:r>
        <w:t></w:t>
      </w:r>
      <w:r>
        <w:rPr>
          <w:rFonts w:hint="eastAsia"/>
        </w:rPr>
        <w:t>Російській</w:t>
      </w:r>
      <w:r>
        <w:t></w:t>
      </w:r>
      <w:r>
        <w:rPr>
          <w:rFonts w:hint="eastAsia"/>
        </w:rPr>
        <w:t>імперії</w:t>
      </w:r>
      <w:r>
        <w:t></w:t>
      </w:r>
      <w:r>
        <w:t></w:t>
      </w:r>
      <w:r>
        <w:rPr>
          <w:rFonts w:hint="eastAsia"/>
        </w:rPr>
        <w:t>інтелектуалізації</w:t>
      </w:r>
    </w:p>
    <w:p w:rsidR="004325CE" w:rsidRDefault="004325CE" w:rsidP="004325CE">
      <w:r>
        <w:rPr>
          <w:rFonts w:hint="eastAsia"/>
        </w:rPr>
        <w:t>релігійного</w:t>
      </w:r>
      <w:r>
        <w:t></w:t>
      </w:r>
      <w:r>
        <w:rPr>
          <w:rFonts w:hint="eastAsia"/>
        </w:rPr>
        <w:t>дискурсу</w:t>
      </w:r>
      <w:r>
        <w:t></w:t>
      </w:r>
      <w:r>
        <w:rPr>
          <w:rFonts w:hint="eastAsia"/>
        </w:rPr>
        <w:t>тощо</w:t>
      </w:r>
      <w:r>
        <w:t></w:t>
      </w:r>
      <w:r>
        <w:t></w:t>
      </w:r>
      <w:r>
        <w:t></w:t>
      </w:r>
      <w:r>
        <w:rPr>
          <w:rFonts w:hint="eastAsia"/>
        </w:rPr>
        <w:t>Остаточно</w:t>
      </w:r>
      <w:r>
        <w:t></w:t>
      </w:r>
      <w:r>
        <w:rPr>
          <w:rFonts w:hint="eastAsia"/>
        </w:rPr>
        <w:t>він</w:t>
      </w:r>
      <w:r>
        <w:t></w:t>
      </w:r>
      <w:r>
        <w:rPr>
          <w:rFonts w:hint="eastAsia"/>
        </w:rPr>
        <w:t>кристалізується</w:t>
      </w:r>
      <w:r>
        <w:t></w:t>
      </w:r>
      <w:r>
        <w:rPr>
          <w:rFonts w:hint="eastAsia"/>
        </w:rPr>
        <w:t>у</w:t>
      </w:r>
      <w:r>
        <w:t></w:t>
      </w:r>
      <w:r>
        <w:rPr>
          <w:rFonts w:hint="eastAsia"/>
        </w:rPr>
        <w:t>ХІХ</w:t>
      </w:r>
      <w:r>
        <w:t></w:t>
      </w:r>
      <w:r>
        <w:rPr>
          <w:rFonts w:hint="eastAsia"/>
        </w:rPr>
        <w:t>столітті</w:t>
      </w:r>
      <w:r>
        <w:t></w:t>
      </w:r>
    </w:p>
    <w:p w:rsidR="004325CE" w:rsidRDefault="004325CE" w:rsidP="004325CE">
      <w:r>
        <w:rPr>
          <w:rFonts w:hint="eastAsia"/>
        </w:rPr>
        <w:t>яке</w:t>
      </w:r>
      <w:r>
        <w:t></w:t>
      </w:r>
      <w:r>
        <w:t></w:t>
      </w:r>
      <w:r>
        <w:rPr>
          <w:rFonts w:hint="eastAsia"/>
        </w:rPr>
        <w:t>крім</w:t>
      </w:r>
      <w:r>
        <w:t></w:t>
      </w:r>
      <w:r>
        <w:rPr>
          <w:rFonts w:hint="eastAsia"/>
        </w:rPr>
        <w:t>того</w:t>
      </w:r>
      <w:r>
        <w:t></w:t>
      </w:r>
      <w:r>
        <w:t></w:t>
      </w:r>
      <w:r>
        <w:rPr>
          <w:rFonts w:hint="eastAsia"/>
        </w:rPr>
        <w:t>позначене</w:t>
      </w:r>
      <w:r>
        <w:t></w:t>
      </w:r>
      <w:r>
        <w:rPr>
          <w:rFonts w:hint="eastAsia"/>
        </w:rPr>
        <w:t>започаткуванням</w:t>
      </w:r>
      <w:r>
        <w:t></w:t>
      </w:r>
      <w:r>
        <w:rPr>
          <w:rFonts w:hint="eastAsia"/>
        </w:rPr>
        <w:t>особливої</w:t>
      </w:r>
      <w:r>
        <w:t></w:t>
      </w:r>
      <w:r>
        <w:rPr>
          <w:rFonts w:hint="eastAsia"/>
        </w:rPr>
        <w:t>кодифікації</w:t>
      </w:r>
      <w:r>
        <w:t></w:t>
      </w:r>
      <w:r>
        <w:rPr>
          <w:rFonts w:hint="eastAsia"/>
        </w:rPr>
        <w:t>образу</w:t>
      </w:r>
    </w:p>
    <w:p w:rsidR="004325CE" w:rsidRDefault="004325CE" w:rsidP="004325CE">
      <w:r>
        <w:rPr>
          <w:rFonts w:hint="eastAsia"/>
        </w:rPr>
        <w:t>України</w:t>
      </w:r>
      <w:r>
        <w:t></w:t>
      </w:r>
      <w:r>
        <w:rPr>
          <w:rFonts w:hint="eastAsia"/>
        </w:rPr>
        <w:t>в</w:t>
      </w:r>
      <w:r>
        <w:t></w:t>
      </w:r>
      <w:r>
        <w:rPr>
          <w:rFonts w:hint="eastAsia"/>
        </w:rPr>
        <w:t>російському</w:t>
      </w:r>
      <w:r>
        <w:t></w:t>
      </w:r>
      <w:r>
        <w:rPr>
          <w:rFonts w:hint="eastAsia"/>
        </w:rPr>
        <w:t>тексті</w:t>
      </w:r>
      <w:r>
        <w:t></w:t>
      </w:r>
      <w:r>
        <w:t></w:t>
      </w:r>
      <w:r>
        <w:rPr>
          <w:rFonts w:hint="eastAsia"/>
        </w:rPr>
        <w:t>українське</w:t>
      </w:r>
      <w:r>
        <w:t></w:t>
      </w:r>
      <w:r>
        <w:rPr>
          <w:rFonts w:hint="eastAsia"/>
        </w:rPr>
        <w:t>розумілося</w:t>
      </w:r>
      <w:r>
        <w:t></w:t>
      </w:r>
      <w:r>
        <w:rPr>
          <w:rFonts w:hint="eastAsia"/>
        </w:rPr>
        <w:t>і</w:t>
      </w:r>
      <w:r>
        <w:t></w:t>
      </w:r>
      <w:r>
        <w:rPr>
          <w:rFonts w:hint="eastAsia"/>
        </w:rPr>
        <w:t>транслювалося</w:t>
      </w:r>
      <w:r>
        <w:t></w:t>
      </w:r>
      <w:r>
        <w:rPr>
          <w:rFonts w:hint="eastAsia"/>
        </w:rPr>
        <w:t>у</w:t>
      </w:r>
    </w:p>
    <w:p w:rsidR="004325CE" w:rsidRDefault="004325CE" w:rsidP="004325CE">
      <w:r>
        <w:rPr>
          <w:rFonts w:hint="eastAsia"/>
        </w:rPr>
        <w:t>просторі</w:t>
      </w:r>
      <w:r>
        <w:t></w:t>
      </w:r>
      <w:r>
        <w:rPr>
          <w:rFonts w:hint="eastAsia"/>
        </w:rPr>
        <w:t>літератури</w:t>
      </w:r>
      <w:r>
        <w:t></w:t>
      </w:r>
      <w:r>
        <w:rPr>
          <w:rFonts w:hint="eastAsia"/>
        </w:rPr>
        <w:t>як</w:t>
      </w:r>
      <w:r>
        <w:t></w:t>
      </w:r>
      <w:r>
        <w:rPr>
          <w:rFonts w:hint="eastAsia"/>
        </w:rPr>
        <w:t>екзотичне</w:t>
      </w:r>
      <w:r>
        <w:t></w:t>
      </w:r>
      <w:r>
        <w:t></w:t>
      </w:r>
      <w:r>
        <w:rPr>
          <w:rFonts w:hint="eastAsia"/>
        </w:rPr>
        <w:t>література</w:t>
      </w:r>
      <w:r>
        <w:t></w:t>
      </w:r>
      <w:r>
        <w:rPr>
          <w:rFonts w:hint="eastAsia"/>
        </w:rPr>
        <w:t>мандрів</w:t>
      </w:r>
      <w:r>
        <w:t></w:t>
      </w:r>
      <w:r>
        <w:t></w:t>
      </w:r>
      <w:r>
        <w:rPr>
          <w:rFonts w:hint="eastAsia"/>
        </w:rPr>
        <w:t>твори</w:t>
      </w:r>
      <w:r>
        <w:t></w:t>
      </w:r>
      <w:r>
        <w:rPr>
          <w:rFonts w:hint="eastAsia"/>
        </w:rPr>
        <w:t>М</w:t>
      </w:r>
      <w:r>
        <w:t></w:t>
      </w:r>
      <w:r>
        <w:t></w:t>
      </w:r>
      <w:r>
        <w:rPr>
          <w:rFonts w:hint="eastAsia"/>
        </w:rPr>
        <w:t>Гоголя</w:t>
      </w:r>
      <w:r>
        <w:t></w:t>
      </w:r>
      <w:r>
        <w:t></w:t>
      </w:r>
    </w:p>
    <w:p w:rsidR="004325CE" w:rsidRDefault="004325CE" w:rsidP="004325CE">
      <w:r>
        <w:rPr>
          <w:rFonts w:hint="eastAsia"/>
        </w:rPr>
        <w:t>як</w:t>
      </w:r>
      <w:r>
        <w:t></w:t>
      </w:r>
      <w:r>
        <w:rPr>
          <w:rFonts w:hint="eastAsia"/>
        </w:rPr>
        <w:t>вороже</w:t>
      </w:r>
      <w:r>
        <w:t></w:t>
      </w:r>
      <w:r>
        <w:t></w:t>
      </w:r>
      <w:r>
        <w:rPr>
          <w:rFonts w:hint="eastAsia"/>
        </w:rPr>
        <w:t>інше</w:t>
      </w:r>
      <w:r>
        <w:t></w:t>
      </w:r>
      <w:r>
        <w:t></w:t>
      </w:r>
      <w:r>
        <w:t></w:t>
      </w:r>
      <w:r>
        <w:t></w:t>
      </w:r>
      <w:r>
        <w:rPr>
          <w:rFonts w:hint="eastAsia"/>
        </w:rPr>
        <w:t>Тамань</w:t>
      </w:r>
      <w:r>
        <w:t></w:t>
      </w:r>
      <w:r>
        <w:t></w:t>
      </w:r>
      <w:r>
        <w:rPr>
          <w:rFonts w:hint="eastAsia"/>
        </w:rPr>
        <w:t>М</w:t>
      </w:r>
      <w:r>
        <w:t></w:t>
      </w:r>
      <w:r>
        <w:t></w:t>
      </w:r>
      <w:r>
        <w:rPr>
          <w:rFonts w:hint="eastAsia"/>
        </w:rPr>
        <w:t>Лєрмонтова</w:t>
      </w:r>
      <w:r>
        <w:t></w:t>
      </w:r>
      <w:r>
        <w:t></w:t>
      </w:r>
      <w:r>
        <w:t></w:t>
      </w:r>
      <w:r>
        <w:rPr>
          <w:rFonts w:hint="eastAsia"/>
        </w:rPr>
        <w:t>У</w:t>
      </w:r>
      <w:r>
        <w:t></w:t>
      </w:r>
      <w:r>
        <w:rPr>
          <w:rFonts w:hint="eastAsia"/>
        </w:rPr>
        <w:t>будь</w:t>
      </w:r>
      <w:r>
        <w:t></w:t>
      </w:r>
      <w:r>
        <w:rPr>
          <w:rFonts w:hint="eastAsia"/>
        </w:rPr>
        <w:t>якому</w:t>
      </w:r>
      <w:r>
        <w:t></w:t>
      </w:r>
      <w:r>
        <w:rPr>
          <w:rFonts w:hint="eastAsia"/>
        </w:rPr>
        <w:t>разі</w:t>
      </w:r>
    </w:p>
    <w:p w:rsidR="004325CE" w:rsidRDefault="004325CE" w:rsidP="004325CE">
      <w:r>
        <w:rPr>
          <w:rFonts w:hint="eastAsia"/>
        </w:rPr>
        <w:t>український</w:t>
      </w:r>
      <w:r>
        <w:t></w:t>
      </w:r>
      <w:r>
        <w:rPr>
          <w:rFonts w:hint="eastAsia"/>
        </w:rPr>
        <w:t>простір</w:t>
      </w:r>
      <w:r>
        <w:t></w:t>
      </w:r>
      <w:r>
        <w:rPr>
          <w:rFonts w:hint="eastAsia"/>
        </w:rPr>
        <w:t>у</w:t>
      </w:r>
      <w:r>
        <w:t></w:t>
      </w:r>
      <w:r>
        <w:rPr>
          <w:rFonts w:hint="eastAsia"/>
        </w:rPr>
        <w:t>лоні</w:t>
      </w:r>
      <w:r>
        <w:t></w:t>
      </w:r>
      <w:r>
        <w:rPr>
          <w:rFonts w:hint="eastAsia"/>
        </w:rPr>
        <w:t>Російської</w:t>
      </w:r>
      <w:r>
        <w:t></w:t>
      </w:r>
      <w:r>
        <w:rPr>
          <w:rFonts w:hint="eastAsia"/>
        </w:rPr>
        <w:t>імперії</w:t>
      </w:r>
      <w:r>
        <w:t></w:t>
      </w:r>
      <w:r>
        <w:rPr>
          <w:rFonts w:hint="eastAsia"/>
        </w:rPr>
        <w:t>був</w:t>
      </w:r>
      <w:r>
        <w:t></w:t>
      </w:r>
      <w:r>
        <w:rPr>
          <w:rFonts w:hint="eastAsia"/>
        </w:rPr>
        <w:t>маркований</w:t>
      </w:r>
      <w:r>
        <w:t></w:t>
      </w:r>
      <w:r>
        <w:rPr>
          <w:rFonts w:hint="eastAsia"/>
        </w:rPr>
        <w:t>як</w:t>
      </w:r>
      <w:r>
        <w:t></w:t>
      </w:r>
      <w:r>
        <w:t></w:t>
      </w:r>
      <w:r>
        <w:rPr>
          <w:rFonts w:hint="eastAsia"/>
        </w:rPr>
        <w:t>чужий</w:t>
      </w:r>
      <w:r>
        <w:t></w:t>
      </w:r>
      <w:r>
        <w:t></w:t>
      </w:r>
    </w:p>
    <w:p w:rsidR="004325CE" w:rsidRDefault="004325CE" w:rsidP="004325CE">
      <w:r>
        <w:rPr>
          <w:rFonts w:hint="eastAsia"/>
        </w:rPr>
        <w:t>а</w:t>
      </w:r>
      <w:r>
        <w:t></w:t>
      </w:r>
      <w:r>
        <w:rPr>
          <w:rFonts w:hint="eastAsia"/>
        </w:rPr>
        <w:t>отже</w:t>
      </w:r>
      <w:r>
        <w:t></w:t>
      </w:r>
      <w:r>
        <w:t></w:t>
      </w:r>
      <w:r>
        <w:rPr>
          <w:rFonts w:hint="eastAsia"/>
        </w:rPr>
        <w:t>небезпечний</w:t>
      </w:r>
      <w:r>
        <w:t></w:t>
      </w:r>
      <w:r>
        <w:t></w:t>
      </w:r>
      <w:r>
        <w:rPr>
          <w:rFonts w:hint="eastAsia"/>
        </w:rPr>
        <w:t>який</w:t>
      </w:r>
      <w:r>
        <w:t></w:t>
      </w:r>
      <w:r>
        <w:rPr>
          <w:rFonts w:hint="eastAsia"/>
        </w:rPr>
        <w:t>може</w:t>
      </w:r>
      <w:r>
        <w:t></w:t>
      </w:r>
      <w:r>
        <w:rPr>
          <w:rFonts w:hint="eastAsia"/>
        </w:rPr>
        <w:t>містити</w:t>
      </w:r>
      <w:r>
        <w:t></w:t>
      </w:r>
      <w:r>
        <w:rPr>
          <w:rFonts w:hint="eastAsia"/>
        </w:rPr>
        <w:t>у</w:t>
      </w:r>
      <w:r>
        <w:t></w:t>
      </w:r>
      <w:r>
        <w:rPr>
          <w:rFonts w:hint="eastAsia"/>
        </w:rPr>
        <w:t>собі</w:t>
      </w:r>
      <w:r>
        <w:t></w:t>
      </w:r>
      <w:r>
        <w:rPr>
          <w:rFonts w:hint="eastAsia"/>
        </w:rPr>
        <w:t>потенційну</w:t>
      </w:r>
      <w:r>
        <w:t></w:t>
      </w:r>
      <w:r>
        <w:rPr>
          <w:rFonts w:hint="eastAsia"/>
        </w:rPr>
        <w:t>приховану</w:t>
      </w:r>
    </w:p>
    <w:p w:rsidR="004325CE" w:rsidRDefault="004325CE" w:rsidP="004325CE">
      <w:r>
        <w:rPr>
          <w:rFonts w:hint="eastAsia"/>
        </w:rPr>
        <w:t>загрозу</w:t>
      </w:r>
      <w:r>
        <w:t></w:t>
      </w:r>
      <w:r>
        <w:t></w:t>
      </w:r>
      <w:r>
        <w:rPr>
          <w:rFonts w:hint="eastAsia"/>
        </w:rPr>
        <w:t>З</w:t>
      </w:r>
      <w:r>
        <w:t></w:t>
      </w:r>
      <w:r>
        <w:rPr>
          <w:rFonts w:hint="eastAsia"/>
        </w:rPr>
        <w:t>огляду</w:t>
      </w:r>
      <w:r>
        <w:t></w:t>
      </w:r>
      <w:r>
        <w:rPr>
          <w:rFonts w:hint="eastAsia"/>
        </w:rPr>
        <w:t>на</w:t>
      </w:r>
      <w:r>
        <w:t></w:t>
      </w:r>
      <w:r>
        <w:rPr>
          <w:rFonts w:hint="eastAsia"/>
        </w:rPr>
        <w:t>це</w:t>
      </w:r>
      <w:r>
        <w:t></w:t>
      </w:r>
      <w:r>
        <w:rPr>
          <w:rFonts w:hint="eastAsia"/>
        </w:rPr>
        <w:t>історична</w:t>
      </w:r>
      <w:r>
        <w:t></w:t>
      </w:r>
      <w:r>
        <w:rPr>
          <w:rFonts w:hint="eastAsia"/>
        </w:rPr>
        <w:t>динаміка</w:t>
      </w:r>
      <w:r>
        <w:t></w:t>
      </w:r>
      <w:r>
        <w:rPr>
          <w:rFonts w:hint="eastAsia"/>
        </w:rPr>
        <w:t>стосунків</w:t>
      </w:r>
      <w:r>
        <w:t></w:t>
      </w:r>
      <w:r>
        <w:rPr>
          <w:rFonts w:hint="eastAsia"/>
        </w:rPr>
        <w:t>між</w:t>
      </w:r>
      <w:r>
        <w:t></w:t>
      </w:r>
      <w:r>
        <w:rPr>
          <w:rFonts w:hint="eastAsia"/>
        </w:rPr>
        <w:t>Російською</w:t>
      </w:r>
    </w:p>
    <w:p w:rsidR="004325CE" w:rsidRDefault="004325CE" w:rsidP="004325CE">
      <w:r>
        <w:rPr>
          <w:rFonts w:hint="eastAsia"/>
        </w:rPr>
        <w:t>імперією</w:t>
      </w:r>
      <w:r>
        <w:t></w:t>
      </w:r>
      <w:r>
        <w:rPr>
          <w:rFonts w:hint="eastAsia"/>
        </w:rPr>
        <w:t>та</w:t>
      </w:r>
      <w:r>
        <w:t></w:t>
      </w:r>
      <w:r>
        <w:rPr>
          <w:rFonts w:hint="eastAsia"/>
        </w:rPr>
        <w:t>українським</w:t>
      </w:r>
      <w:r>
        <w:t></w:t>
      </w:r>
      <w:r>
        <w:rPr>
          <w:rFonts w:hint="eastAsia"/>
        </w:rPr>
        <w:t>колонізованим</w:t>
      </w:r>
      <w:r>
        <w:t></w:t>
      </w:r>
      <w:r>
        <w:rPr>
          <w:rFonts w:hint="eastAsia"/>
        </w:rPr>
        <w:t>суб’єктом</w:t>
      </w:r>
      <w:r>
        <w:t></w:t>
      </w:r>
      <w:r>
        <w:t></w:t>
      </w:r>
      <w:r>
        <w:rPr>
          <w:rFonts w:hint="eastAsia"/>
        </w:rPr>
        <w:t>зокрема</w:t>
      </w:r>
    </w:p>
    <w:p w:rsidR="004325CE" w:rsidRDefault="004325CE" w:rsidP="004325CE">
      <w:r>
        <w:rPr>
          <w:rFonts w:hint="eastAsia"/>
        </w:rPr>
        <w:t>репрезентована</w:t>
      </w:r>
      <w:r>
        <w:t></w:t>
      </w:r>
      <w:r>
        <w:rPr>
          <w:rFonts w:hint="eastAsia"/>
        </w:rPr>
        <w:t>в</w:t>
      </w:r>
      <w:r>
        <w:t></w:t>
      </w:r>
      <w:r>
        <w:rPr>
          <w:rFonts w:hint="eastAsia"/>
        </w:rPr>
        <w:t>літературних</w:t>
      </w:r>
      <w:r>
        <w:t></w:t>
      </w:r>
      <w:r>
        <w:rPr>
          <w:rFonts w:hint="eastAsia"/>
        </w:rPr>
        <w:t>образах</w:t>
      </w:r>
      <w:r>
        <w:t></w:t>
      </w:r>
      <w:r>
        <w:rPr>
          <w:rFonts w:hint="eastAsia"/>
        </w:rPr>
        <w:t>і</w:t>
      </w:r>
      <w:r>
        <w:t></w:t>
      </w:r>
      <w:r>
        <w:rPr>
          <w:rFonts w:hint="eastAsia"/>
        </w:rPr>
        <w:t>текстах</w:t>
      </w:r>
      <w:r>
        <w:t></w:t>
      </w:r>
      <w:r>
        <w:t></w:t>
      </w:r>
      <w:r>
        <w:rPr>
          <w:rFonts w:hint="eastAsia"/>
        </w:rPr>
        <w:t>постає</w:t>
      </w:r>
      <w:r>
        <w:t></w:t>
      </w:r>
      <w:r>
        <w:rPr>
          <w:rFonts w:hint="eastAsia"/>
        </w:rPr>
        <w:t>як</w:t>
      </w:r>
      <w:r>
        <w:t></w:t>
      </w:r>
      <w:r>
        <w:rPr>
          <w:rFonts w:hint="eastAsia"/>
        </w:rPr>
        <w:t>історія</w:t>
      </w:r>
    </w:p>
    <w:p w:rsidR="004325CE" w:rsidRDefault="004325CE" w:rsidP="004325CE">
      <w:r>
        <w:rPr>
          <w:rFonts w:hint="eastAsia"/>
        </w:rPr>
        <w:t>боротьби</w:t>
      </w:r>
      <w:r>
        <w:t></w:t>
      </w:r>
      <w:r>
        <w:rPr>
          <w:rFonts w:hint="eastAsia"/>
        </w:rPr>
        <w:t>і</w:t>
      </w:r>
      <w:r>
        <w:t></w:t>
      </w:r>
      <w:r>
        <w:rPr>
          <w:rFonts w:hint="eastAsia"/>
        </w:rPr>
        <w:t>неприйняття</w:t>
      </w:r>
      <w:r>
        <w:t></w:t>
      </w:r>
    </w:p>
    <w:p w:rsidR="004325CE" w:rsidRDefault="004325CE" w:rsidP="004325CE">
      <w:r>
        <w:t></w:t>
      </w:r>
      <w:r>
        <w:t></w:t>
      </w:r>
      <w:r>
        <w:rPr>
          <w:rFonts w:hint="eastAsia"/>
        </w:rPr>
        <w:t>до</w:t>
      </w:r>
      <w:r>
        <w:t></w:t>
      </w:r>
      <w:r>
        <w:rPr>
          <w:rFonts w:hint="eastAsia"/>
        </w:rPr>
        <w:t>особливостей</w:t>
      </w:r>
      <w:r>
        <w:t></w:t>
      </w:r>
      <w:r>
        <w:rPr>
          <w:rFonts w:hint="eastAsia"/>
        </w:rPr>
        <w:t>упровадження</w:t>
      </w:r>
      <w:r>
        <w:t></w:t>
      </w:r>
      <w:r>
        <w:rPr>
          <w:rFonts w:hint="eastAsia"/>
        </w:rPr>
        <w:t>російського</w:t>
      </w:r>
      <w:r>
        <w:t></w:t>
      </w:r>
      <w:r>
        <w:rPr>
          <w:rFonts w:hint="eastAsia"/>
        </w:rPr>
        <w:t>колоніалізму</w:t>
      </w:r>
      <w:r>
        <w:t></w:t>
      </w:r>
      <w:r>
        <w:rPr>
          <w:rFonts w:hint="eastAsia"/>
        </w:rPr>
        <w:t>належать</w:t>
      </w:r>
      <w:r>
        <w:t></w:t>
      </w:r>
      <w:r>
        <w:rPr>
          <w:rFonts w:hint="eastAsia"/>
        </w:rPr>
        <w:t>такі</w:t>
      </w:r>
    </w:p>
    <w:p w:rsidR="004325CE" w:rsidRDefault="004325CE" w:rsidP="004325CE">
      <w:r>
        <w:rPr>
          <w:rFonts w:hint="eastAsia"/>
        </w:rPr>
        <w:t>процеси</w:t>
      </w:r>
      <w:r>
        <w:t></w:t>
      </w:r>
      <w:r>
        <w:rPr>
          <w:rFonts w:hint="eastAsia"/>
        </w:rPr>
        <w:t>і</w:t>
      </w:r>
      <w:r>
        <w:t></w:t>
      </w:r>
      <w:r>
        <w:rPr>
          <w:rFonts w:hint="eastAsia"/>
        </w:rPr>
        <w:t>явища</w:t>
      </w:r>
      <w:r>
        <w:t></w:t>
      </w:r>
      <w:r>
        <w:t></w:t>
      </w:r>
      <w:r>
        <w:rPr>
          <w:rFonts w:hint="eastAsia"/>
        </w:rPr>
        <w:t>марґіналізація</w:t>
      </w:r>
      <w:r>
        <w:t></w:t>
      </w:r>
      <w:r>
        <w:rPr>
          <w:rFonts w:hint="eastAsia"/>
        </w:rPr>
        <w:t>національних</w:t>
      </w:r>
      <w:r>
        <w:t></w:t>
      </w:r>
      <w:r>
        <w:rPr>
          <w:rFonts w:hint="eastAsia"/>
        </w:rPr>
        <w:t>структур</w:t>
      </w:r>
      <w:r>
        <w:t></w:t>
      </w:r>
      <w:r>
        <w:rPr>
          <w:rFonts w:hint="eastAsia"/>
        </w:rPr>
        <w:t>шляхом</w:t>
      </w:r>
    </w:p>
    <w:p w:rsidR="004325CE" w:rsidRDefault="004325CE" w:rsidP="004325CE">
      <w:r>
        <w:rPr>
          <w:rFonts w:hint="eastAsia"/>
        </w:rPr>
        <w:t>привласнення</w:t>
      </w:r>
      <w:r>
        <w:t></w:t>
      </w:r>
      <w:r>
        <w:rPr>
          <w:rFonts w:hint="eastAsia"/>
        </w:rPr>
        <w:t>імперією</w:t>
      </w:r>
      <w:r>
        <w:t></w:t>
      </w:r>
      <w:r>
        <w:rPr>
          <w:rFonts w:hint="eastAsia"/>
        </w:rPr>
        <w:t>культурних</w:t>
      </w:r>
      <w:r>
        <w:t></w:t>
      </w:r>
      <w:r>
        <w:rPr>
          <w:rFonts w:hint="eastAsia"/>
        </w:rPr>
        <w:t>здобутків</w:t>
      </w:r>
      <w:r>
        <w:t></w:t>
      </w:r>
      <w:r>
        <w:rPr>
          <w:rFonts w:hint="eastAsia"/>
        </w:rPr>
        <w:t>колонізованого</w:t>
      </w:r>
      <w:r>
        <w:t></w:t>
      </w:r>
      <w:r>
        <w:t></w:t>
      </w:r>
      <w:r>
        <w:rPr>
          <w:rFonts w:hint="eastAsia"/>
        </w:rPr>
        <w:t>намагання</w:t>
      </w:r>
    </w:p>
    <w:p w:rsidR="004325CE" w:rsidRDefault="004325CE" w:rsidP="004325CE">
      <w:r>
        <w:rPr>
          <w:rFonts w:hint="eastAsia"/>
        </w:rPr>
        <w:t>асимілювати</w:t>
      </w:r>
      <w:r>
        <w:t></w:t>
      </w:r>
      <w:r>
        <w:rPr>
          <w:rFonts w:hint="eastAsia"/>
        </w:rPr>
        <w:t>українську</w:t>
      </w:r>
      <w:r>
        <w:t></w:t>
      </w:r>
      <w:r>
        <w:rPr>
          <w:rFonts w:hint="eastAsia"/>
        </w:rPr>
        <w:t>ідентичність</w:t>
      </w:r>
      <w:r>
        <w:t></w:t>
      </w:r>
      <w:r>
        <w:rPr>
          <w:rFonts w:hint="eastAsia"/>
        </w:rPr>
        <w:t>у</w:t>
      </w:r>
      <w:r>
        <w:t></w:t>
      </w:r>
      <w:r>
        <w:rPr>
          <w:rFonts w:hint="eastAsia"/>
        </w:rPr>
        <w:t>російську</w:t>
      </w:r>
      <w:r>
        <w:t></w:t>
      </w:r>
      <w:r>
        <w:t></w:t>
      </w:r>
      <w:r>
        <w:rPr>
          <w:rFonts w:hint="eastAsia"/>
        </w:rPr>
        <w:t>що</w:t>
      </w:r>
      <w:r>
        <w:t></w:t>
      </w:r>
      <w:r>
        <w:rPr>
          <w:rFonts w:hint="eastAsia"/>
        </w:rPr>
        <w:t>провадилося</w:t>
      </w:r>
      <w:r>
        <w:t></w:t>
      </w:r>
      <w:r>
        <w:rPr>
          <w:rFonts w:hint="eastAsia"/>
        </w:rPr>
        <w:t>за</w:t>
      </w:r>
    </w:p>
    <w:p w:rsidR="004325CE" w:rsidRDefault="004325CE" w:rsidP="004325CE">
      <w:r>
        <w:rPr>
          <w:rFonts w:hint="eastAsia"/>
        </w:rPr>
        <w:t>допомогою</w:t>
      </w:r>
      <w:r>
        <w:t></w:t>
      </w:r>
      <w:r>
        <w:rPr>
          <w:rFonts w:hint="eastAsia"/>
        </w:rPr>
        <w:t>русифікації</w:t>
      </w:r>
      <w:r>
        <w:t></w:t>
      </w:r>
      <w:r>
        <w:t></w:t>
      </w:r>
      <w:r>
        <w:rPr>
          <w:rFonts w:hint="eastAsia"/>
        </w:rPr>
        <w:t>перешкоджання</w:t>
      </w:r>
      <w:r>
        <w:t></w:t>
      </w:r>
      <w:r>
        <w:rPr>
          <w:rFonts w:hint="eastAsia"/>
        </w:rPr>
        <w:t>розвитку</w:t>
      </w:r>
      <w:r>
        <w:t></w:t>
      </w:r>
      <w:r>
        <w:rPr>
          <w:rFonts w:hint="eastAsia"/>
        </w:rPr>
        <w:t>української</w:t>
      </w:r>
      <w:r>
        <w:t></w:t>
      </w:r>
      <w:r>
        <w:rPr>
          <w:rFonts w:hint="eastAsia"/>
        </w:rPr>
        <w:t>культури</w:t>
      </w:r>
      <w:r>
        <w:t></w:t>
      </w:r>
    </w:p>
    <w:p w:rsidR="004325CE" w:rsidRDefault="004325CE" w:rsidP="004325CE">
      <w:r>
        <w:t></w:t>
      </w:r>
      <w:r>
        <w:t></w:t>
      </w:r>
      <w:r>
        <w:t></w:t>
      </w:r>
    </w:p>
    <w:p w:rsidR="004325CE" w:rsidRDefault="004325CE" w:rsidP="004325CE">
      <w:r>
        <w:rPr>
          <w:rFonts w:hint="eastAsia"/>
        </w:rPr>
        <w:t>витіснення</w:t>
      </w:r>
      <w:r>
        <w:t></w:t>
      </w:r>
      <w:r>
        <w:rPr>
          <w:rFonts w:hint="eastAsia"/>
        </w:rPr>
        <w:t>української</w:t>
      </w:r>
      <w:r>
        <w:t></w:t>
      </w:r>
      <w:r>
        <w:rPr>
          <w:rFonts w:hint="eastAsia"/>
        </w:rPr>
        <w:t>мови</w:t>
      </w:r>
      <w:r>
        <w:t></w:t>
      </w:r>
      <w:r>
        <w:t></w:t>
      </w:r>
      <w:r>
        <w:rPr>
          <w:rFonts w:hint="eastAsia"/>
        </w:rPr>
        <w:t>формування</w:t>
      </w:r>
      <w:r>
        <w:t></w:t>
      </w:r>
      <w:r>
        <w:rPr>
          <w:rFonts w:hint="eastAsia"/>
        </w:rPr>
        <w:t>та</w:t>
      </w:r>
      <w:r>
        <w:t></w:t>
      </w:r>
      <w:r>
        <w:rPr>
          <w:rFonts w:hint="eastAsia"/>
        </w:rPr>
        <w:t>закріплення</w:t>
      </w:r>
      <w:r>
        <w:t></w:t>
      </w:r>
      <w:r>
        <w:rPr>
          <w:rFonts w:hint="eastAsia"/>
        </w:rPr>
        <w:t>комплексу</w:t>
      </w:r>
    </w:p>
    <w:p w:rsidR="004325CE" w:rsidRDefault="004325CE" w:rsidP="004325CE">
      <w:r>
        <w:rPr>
          <w:rFonts w:hint="eastAsia"/>
        </w:rPr>
        <w:t>неповноцінності</w:t>
      </w:r>
      <w:r>
        <w:t></w:t>
      </w:r>
      <w:r>
        <w:rPr>
          <w:rFonts w:hint="eastAsia"/>
        </w:rPr>
        <w:t>–</w:t>
      </w:r>
      <w:r>
        <w:t></w:t>
      </w:r>
      <w:r>
        <w:t></w:t>
      </w:r>
      <w:r>
        <w:rPr>
          <w:rFonts w:hint="eastAsia"/>
        </w:rPr>
        <w:t>малоросійства</w:t>
      </w:r>
      <w:r>
        <w:t></w:t>
      </w:r>
      <w:r>
        <w:t></w:t>
      </w:r>
      <w:r>
        <w:rPr>
          <w:rFonts w:hint="eastAsia"/>
        </w:rPr>
        <w:t>–</w:t>
      </w:r>
      <w:r>
        <w:t></w:t>
      </w:r>
      <w:r>
        <w:rPr>
          <w:rFonts w:hint="eastAsia"/>
        </w:rPr>
        <w:t>за</w:t>
      </w:r>
      <w:r>
        <w:t></w:t>
      </w:r>
      <w:r>
        <w:rPr>
          <w:rFonts w:hint="eastAsia"/>
        </w:rPr>
        <w:t>допомогою</w:t>
      </w:r>
      <w:r>
        <w:t></w:t>
      </w:r>
      <w:r>
        <w:rPr>
          <w:rFonts w:hint="eastAsia"/>
        </w:rPr>
        <w:t>стратегії</w:t>
      </w:r>
    </w:p>
    <w:p w:rsidR="004325CE" w:rsidRDefault="004325CE" w:rsidP="004325CE">
      <w:r>
        <w:t></w:t>
      </w:r>
      <w:r>
        <w:rPr>
          <w:rFonts w:hint="eastAsia"/>
        </w:rPr>
        <w:t>посестринства</w:t>
      </w:r>
      <w:r>
        <w:t></w:t>
      </w:r>
      <w:r>
        <w:t></w:t>
      </w:r>
      <w:r>
        <w:t></w:t>
      </w:r>
      <w:r>
        <w:rPr>
          <w:rFonts w:hint="eastAsia"/>
        </w:rPr>
        <w:t>Ці</w:t>
      </w:r>
      <w:r>
        <w:t></w:t>
      </w:r>
      <w:r>
        <w:rPr>
          <w:rFonts w:hint="eastAsia"/>
        </w:rPr>
        <w:t>процеси</w:t>
      </w:r>
      <w:r>
        <w:t></w:t>
      </w:r>
      <w:r>
        <w:rPr>
          <w:rFonts w:hint="eastAsia"/>
        </w:rPr>
        <w:t>були</w:t>
      </w:r>
      <w:r>
        <w:t></w:t>
      </w:r>
      <w:r>
        <w:rPr>
          <w:rFonts w:hint="eastAsia"/>
        </w:rPr>
        <w:t>легітимізовані</w:t>
      </w:r>
      <w:r>
        <w:t></w:t>
      </w:r>
      <w:r>
        <w:rPr>
          <w:rFonts w:hint="eastAsia"/>
        </w:rPr>
        <w:t>й</w:t>
      </w:r>
      <w:r>
        <w:t></w:t>
      </w:r>
      <w:r>
        <w:rPr>
          <w:rFonts w:hint="eastAsia"/>
        </w:rPr>
        <w:t>особливо</w:t>
      </w:r>
    </w:p>
    <w:p w:rsidR="004325CE" w:rsidRDefault="004325CE" w:rsidP="004325CE">
      <w:r>
        <w:rPr>
          <w:rFonts w:hint="eastAsia"/>
        </w:rPr>
        <w:t>інтенсифіковані</w:t>
      </w:r>
      <w:r>
        <w:t></w:t>
      </w:r>
      <w:r>
        <w:rPr>
          <w:rFonts w:hint="eastAsia"/>
        </w:rPr>
        <w:t>у</w:t>
      </w:r>
      <w:r>
        <w:t></w:t>
      </w:r>
      <w:r>
        <w:rPr>
          <w:rFonts w:hint="eastAsia"/>
        </w:rPr>
        <w:t>результаті</w:t>
      </w:r>
      <w:r>
        <w:t></w:t>
      </w:r>
      <w:r>
        <w:rPr>
          <w:rFonts w:hint="eastAsia"/>
        </w:rPr>
        <w:t>закріплення</w:t>
      </w:r>
      <w:r>
        <w:t></w:t>
      </w:r>
      <w:r>
        <w:rPr>
          <w:rFonts w:hint="eastAsia"/>
        </w:rPr>
        <w:t>й</w:t>
      </w:r>
      <w:r>
        <w:t></w:t>
      </w:r>
      <w:r>
        <w:rPr>
          <w:rFonts w:hint="eastAsia"/>
        </w:rPr>
        <w:t>популяризації</w:t>
      </w:r>
      <w:r>
        <w:t></w:t>
      </w:r>
      <w:r>
        <w:rPr>
          <w:rFonts w:hint="eastAsia"/>
        </w:rPr>
        <w:t>образу</w:t>
      </w:r>
    </w:p>
    <w:p w:rsidR="004325CE" w:rsidRDefault="004325CE" w:rsidP="004325CE">
      <w:r>
        <w:rPr>
          <w:rFonts w:hint="eastAsia"/>
        </w:rPr>
        <w:t>імперської</w:t>
      </w:r>
      <w:r>
        <w:t></w:t>
      </w:r>
      <w:r>
        <w:rPr>
          <w:rFonts w:hint="eastAsia"/>
        </w:rPr>
        <w:t>експансії</w:t>
      </w:r>
      <w:r>
        <w:t></w:t>
      </w:r>
      <w:r>
        <w:rPr>
          <w:rFonts w:hint="eastAsia"/>
        </w:rPr>
        <w:t>у</w:t>
      </w:r>
      <w:r>
        <w:t></w:t>
      </w:r>
      <w:r>
        <w:rPr>
          <w:rFonts w:hint="eastAsia"/>
        </w:rPr>
        <w:t>російських</w:t>
      </w:r>
      <w:r>
        <w:t></w:t>
      </w:r>
      <w:r>
        <w:rPr>
          <w:rFonts w:hint="eastAsia"/>
        </w:rPr>
        <w:t>художніх</w:t>
      </w:r>
      <w:r>
        <w:t></w:t>
      </w:r>
      <w:r>
        <w:rPr>
          <w:rFonts w:hint="eastAsia"/>
        </w:rPr>
        <w:t>практиках</w:t>
      </w:r>
      <w:r>
        <w:t></w:t>
      </w:r>
      <w:r>
        <w:t></w:t>
      </w:r>
      <w:r>
        <w:rPr>
          <w:rFonts w:hint="eastAsia"/>
        </w:rPr>
        <w:t>тексти</w:t>
      </w:r>
    </w:p>
    <w:p w:rsidR="004325CE" w:rsidRDefault="004325CE" w:rsidP="004325CE">
      <w:r>
        <w:rPr>
          <w:rFonts w:hint="eastAsia"/>
        </w:rPr>
        <w:t>представників</w:t>
      </w:r>
      <w:r>
        <w:t></w:t>
      </w:r>
      <w:r>
        <w:rPr>
          <w:rFonts w:hint="eastAsia"/>
        </w:rPr>
        <w:t>романтизму</w:t>
      </w:r>
      <w:r>
        <w:t></w:t>
      </w:r>
      <w:r>
        <w:t></w:t>
      </w:r>
      <w:r>
        <w:rPr>
          <w:rFonts w:hint="eastAsia"/>
        </w:rPr>
        <w:t>зокрема</w:t>
      </w:r>
      <w:r>
        <w:t></w:t>
      </w:r>
      <w:r>
        <w:t></w:t>
      </w:r>
      <w:r>
        <w:rPr>
          <w:rFonts w:hint="eastAsia"/>
        </w:rPr>
        <w:t>Полтава</w:t>
      </w:r>
      <w:r>
        <w:t></w:t>
      </w:r>
      <w:r>
        <w:t></w:t>
      </w:r>
      <w:r>
        <w:rPr>
          <w:rFonts w:hint="eastAsia"/>
        </w:rPr>
        <w:t>О</w:t>
      </w:r>
      <w:r>
        <w:t></w:t>
      </w:r>
      <w:r>
        <w:t></w:t>
      </w:r>
      <w:r>
        <w:rPr>
          <w:rFonts w:hint="eastAsia"/>
        </w:rPr>
        <w:t>Пушкіна</w:t>
      </w:r>
      <w:r>
        <w:t></w:t>
      </w:r>
      <w:r>
        <w:t></w:t>
      </w:r>
      <w:r>
        <w:t></w:t>
      </w:r>
      <w:r>
        <w:rPr>
          <w:rFonts w:hint="eastAsia"/>
        </w:rPr>
        <w:t>Російський</w:t>
      </w:r>
    </w:p>
    <w:p w:rsidR="004325CE" w:rsidRDefault="004325CE" w:rsidP="004325CE">
      <w:r>
        <w:rPr>
          <w:rFonts w:hint="eastAsia"/>
        </w:rPr>
        <w:t>колоніалізм</w:t>
      </w:r>
      <w:r>
        <w:t></w:t>
      </w:r>
      <w:r>
        <w:rPr>
          <w:rFonts w:hint="eastAsia"/>
        </w:rPr>
        <w:t>був</w:t>
      </w:r>
      <w:r>
        <w:t></w:t>
      </w:r>
      <w:r>
        <w:t></w:t>
      </w:r>
      <w:r>
        <w:rPr>
          <w:rFonts w:hint="eastAsia"/>
        </w:rPr>
        <w:t>міфологізований</w:t>
      </w:r>
      <w:r>
        <w:t></w:t>
      </w:r>
      <w:r>
        <w:t></w:t>
      </w:r>
      <w:r>
        <w:rPr>
          <w:rFonts w:hint="eastAsia"/>
        </w:rPr>
        <w:t>і</w:t>
      </w:r>
      <w:r>
        <w:t></w:t>
      </w:r>
      <w:r>
        <w:rPr>
          <w:rFonts w:hint="eastAsia"/>
        </w:rPr>
        <w:t>маркований</w:t>
      </w:r>
      <w:r>
        <w:t></w:t>
      </w:r>
      <w:r>
        <w:rPr>
          <w:rFonts w:hint="eastAsia"/>
        </w:rPr>
        <w:t>у</w:t>
      </w:r>
      <w:r>
        <w:t></w:t>
      </w:r>
      <w:r>
        <w:rPr>
          <w:rFonts w:hint="eastAsia"/>
        </w:rPr>
        <w:t>дискурсі</w:t>
      </w:r>
      <w:r>
        <w:t></w:t>
      </w:r>
      <w:r>
        <w:rPr>
          <w:rFonts w:hint="eastAsia"/>
        </w:rPr>
        <w:t>передусім</w:t>
      </w:r>
    </w:p>
    <w:p w:rsidR="004325CE" w:rsidRDefault="004325CE" w:rsidP="004325CE">
      <w:r>
        <w:rPr>
          <w:rFonts w:hint="eastAsia"/>
        </w:rPr>
        <w:t>російської</w:t>
      </w:r>
      <w:r>
        <w:t></w:t>
      </w:r>
      <w:r>
        <w:rPr>
          <w:rFonts w:hint="eastAsia"/>
        </w:rPr>
        <w:t>літератури</w:t>
      </w:r>
      <w:r>
        <w:t></w:t>
      </w:r>
      <w:r>
        <w:rPr>
          <w:rFonts w:hint="eastAsia"/>
        </w:rPr>
        <w:t>як</w:t>
      </w:r>
      <w:r>
        <w:t></w:t>
      </w:r>
      <w:r>
        <w:rPr>
          <w:rFonts w:hint="eastAsia"/>
        </w:rPr>
        <w:t>спосіб</w:t>
      </w:r>
      <w:r>
        <w:t></w:t>
      </w:r>
      <w:r>
        <w:rPr>
          <w:rFonts w:hint="eastAsia"/>
        </w:rPr>
        <w:t>імплементації</w:t>
      </w:r>
      <w:r>
        <w:t></w:t>
      </w:r>
      <w:r>
        <w:rPr>
          <w:rFonts w:hint="eastAsia"/>
        </w:rPr>
        <w:t>вищої</w:t>
      </w:r>
      <w:r>
        <w:t></w:t>
      </w:r>
      <w:r>
        <w:rPr>
          <w:rFonts w:hint="eastAsia"/>
        </w:rPr>
        <w:t>форми</w:t>
      </w:r>
      <w:r>
        <w:t></w:t>
      </w:r>
      <w:r>
        <w:rPr>
          <w:rFonts w:hint="eastAsia"/>
        </w:rPr>
        <w:t>культури</w:t>
      </w:r>
      <w:r>
        <w:t></w:t>
      </w:r>
      <w:r>
        <w:rPr>
          <w:rFonts w:hint="eastAsia"/>
        </w:rPr>
        <w:t>на</w:t>
      </w:r>
    </w:p>
    <w:p w:rsidR="004325CE" w:rsidRDefault="004325CE" w:rsidP="004325CE">
      <w:r>
        <w:rPr>
          <w:rFonts w:hint="eastAsia"/>
        </w:rPr>
        <w:t>інкорпорованих</w:t>
      </w:r>
      <w:r>
        <w:t></w:t>
      </w:r>
      <w:r>
        <w:t></w:t>
      </w:r>
      <w:r>
        <w:t></w:t>
      </w:r>
      <w:r>
        <w:rPr>
          <w:rFonts w:hint="eastAsia"/>
        </w:rPr>
        <w:t>колонізованих</w:t>
      </w:r>
      <w:r>
        <w:t></w:t>
      </w:r>
      <w:r>
        <w:rPr>
          <w:rFonts w:hint="eastAsia"/>
        </w:rPr>
        <w:t>територіях</w:t>
      </w:r>
      <w:r>
        <w:t></w:t>
      </w:r>
    </w:p>
    <w:p w:rsidR="004325CE" w:rsidRDefault="004325CE" w:rsidP="004325CE">
      <w:r>
        <w:t></w:t>
      </w:r>
      <w:r>
        <w:t></w:t>
      </w:r>
      <w:r>
        <w:rPr>
          <w:rFonts w:hint="eastAsia"/>
        </w:rPr>
        <w:t>основоположною</w:t>
      </w:r>
      <w:r>
        <w:t></w:t>
      </w:r>
      <w:r>
        <w:rPr>
          <w:rFonts w:hint="eastAsia"/>
        </w:rPr>
        <w:t>для</w:t>
      </w:r>
      <w:r>
        <w:t></w:t>
      </w:r>
      <w:r>
        <w:rPr>
          <w:rFonts w:hint="eastAsia"/>
        </w:rPr>
        <w:t>української</w:t>
      </w:r>
      <w:r>
        <w:t></w:t>
      </w:r>
      <w:r>
        <w:rPr>
          <w:rFonts w:hint="eastAsia"/>
        </w:rPr>
        <w:t>антиколоніальної</w:t>
      </w:r>
      <w:r>
        <w:t></w:t>
      </w:r>
      <w:r>
        <w:rPr>
          <w:rFonts w:hint="eastAsia"/>
        </w:rPr>
        <w:t>моделі</w:t>
      </w:r>
      <w:r>
        <w:t></w:t>
      </w:r>
      <w:r>
        <w:rPr>
          <w:rFonts w:hint="eastAsia"/>
        </w:rPr>
        <w:t>стала</w:t>
      </w:r>
    </w:p>
    <w:p w:rsidR="004325CE" w:rsidRDefault="004325CE" w:rsidP="004325CE">
      <w:r>
        <w:rPr>
          <w:rFonts w:hint="eastAsia"/>
        </w:rPr>
        <w:t>романтична</w:t>
      </w:r>
      <w:r>
        <w:t></w:t>
      </w:r>
      <w:r>
        <w:rPr>
          <w:rFonts w:hint="eastAsia"/>
        </w:rPr>
        <w:t>концепція</w:t>
      </w:r>
      <w:r>
        <w:t></w:t>
      </w:r>
      <w:r>
        <w:rPr>
          <w:rFonts w:hint="eastAsia"/>
        </w:rPr>
        <w:t>національного</w:t>
      </w:r>
      <w:r>
        <w:t></w:t>
      </w:r>
      <w:r>
        <w:t></w:t>
      </w:r>
      <w:r>
        <w:rPr>
          <w:rFonts w:hint="eastAsia"/>
        </w:rPr>
        <w:t>спрямована</w:t>
      </w:r>
      <w:r>
        <w:t></w:t>
      </w:r>
      <w:r>
        <w:rPr>
          <w:rFonts w:hint="eastAsia"/>
        </w:rPr>
        <w:t>на</w:t>
      </w:r>
      <w:r>
        <w:t></w:t>
      </w:r>
      <w:r>
        <w:rPr>
          <w:rFonts w:hint="eastAsia"/>
        </w:rPr>
        <w:t>міфологізацію</w:t>
      </w:r>
    </w:p>
    <w:p w:rsidR="004325CE" w:rsidRDefault="004325CE" w:rsidP="004325CE">
      <w:r>
        <w:rPr>
          <w:rFonts w:hint="eastAsia"/>
        </w:rPr>
        <w:t>минулого</w:t>
      </w:r>
      <w:r>
        <w:t></w:t>
      </w:r>
      <w:r>
        <w:t></w:t>
      </w:r>
      <w:r>
        <w:rPr>
          <w:rFonts w:hint="eastAsia"/>
        </w:rPr>
        <w:t>оптимізацію</w:t>
      </w:r>
      <w:r>
        <w:t></w:t>
      </w:r>
      <w:r>
        <w:rPr>
          <w:rFonts w:hint="eastAsia"/>
        </w:rPr>
        <w:t>майбутнього</w:t>
      </w:r>
      <w:r>
        <w:t></w:t>
      </w:r>
      <w:r>
        <w:rPr>
          <w:rFonts w:hint="eastAsia"/>
        </w:rPr>
        <w:t>й</w:t>
      </w:r>
      <w:r>
        <w:t></w:t>
      </w:r>
      <w:r>
        <w:rPr>
          <w:rFonts w:hint="eastAsia"/>
        </w:rPr>
        <w:t>відкидання</w:t>
      </w:r>
      <w:r>
        <w:t></w:t>
      </w:r>
      <w:r>
        <w:rPr>
          <w:rFonts w:hint="eastAsia"/>
        </w:rPr>
        <w:t>сучасного</w:t>
      </w:r>
      <w:r>
        <w:t></w:t>
      </w:r>
      <w:r>
        <w:t></w:t>
      </w:r>
      <w:r>
        <w:rPr>
          <w:rFonts w:hint="eastAsia"/>
        </w:rPr>
        <w:t>У</w:t>
      </w:r>
      <w:r>
        <w:t></w:t>
      </w:r>
      <w:r>
        <w:rPr>
          <w:rFonts w:hint="eastAsia"/>
        </w:rPr>
        <w:t>цьому</w:t>
      </w:r>
    </w:p>
    <w:p w:rsidR="004325CE" w:rsidRDefault="004325CE" w:rsidP="004325CE">
      <w:r>
        <w:rPr>
          <w:rFonts w:hint="eastAsia"/>
        </w:rPr>
        <w:t>явищі</w:t>
      </w:r>
      <w:r>
        <w:t></w:t>
      </w:r>
      <w:r>
        <w:rPr>
          <w:rFonts w:hint="eastAsia"/>
        </w:rPr>
        <w:t>доцільно</w:t>
      </w:r>
      <w:r>
        <w:t></w:t>
      </w:r>
      <w:r>
        <w:rPr>
          <w:rFonts w:hint="eastAsia"/>
        </w:rPr>
        <w:t>розглядати</w:t>
      </w:r>
      <w:r>
        <w:t></w:t>
      </w:r>
      <w:r>
        <w:rPr>
          <w:rFonts w:hint="eastAsia"/>
        </w:rPr>
        <w:t>закріплену</w:t>
      </w:r>
      <w:r>
        <w:t></w:t>
      </w:r>
      <w:r>
        <w:rPr>
          <w:rFonts w:hint="eastAsia"/>
        </w:rPr>
        <w:t>в</w:t>
      </w:r>
      <w:r>
        <w:t></w:t>
      </w:r>
      <w:r>
        <w:rPr>
          <w:rFonts w:hint="eastAsia"/>
        </w:rPr>
        <w:t>українській</w:t>
      </w:r>
      <w:r>
        <w:t></w:t>
      </w:r>
      <w:r>
        <w:rPr>
          <w:rFonts w:hint="eastAsia"/>
        </w:rPr>
        <w:t>свідомості</w:t>
      </w:r>
      <w:r>
        <w:t></w:t>
      </w:r>
      <w:r>
        <w:rPr>
          <w:rFonts w:hint="eastAsia"/>
        </w:rPr>
        <w:t>орієнтацію</w:t>
      </w:r>
    </w:p>
    <w:p w:rsidR="004325CE" w:rsidRDefault="004325CE" w:rsidP="004325CE">
      <w:r>
        <w:rPr>
          <w:rFonts w:hint="eastAsia"/>
        </w:rPr>
        <w:t>на</w:t>
      </w:r>
      <w:r>
        <w:t></w:t>
      </w:r>
      <w:r>
        <w:rPr>
          <w:rFonts w:hint="eastAsia"/>
        </w:rPr>
        <w:t>програш</w:t>
      </w:r>
      <w:r>
        <w:t></w:t>
      </w:r>
      <w:r>
        <w:t></w:t>
      </w:r>
      <w:r>
        <w:rPr>
          <w:rFonts w:hint="eastAsia"/>
        </w:rPr>
        <w:t>за</w:t>
      </w:r>
      <w:r>
        <w:t></w:t>
      </w:r>
      <w:r>
        <w:rPr>
          <w:rFonts w:hint="eastAsia"/>
        </w:rPr>
        <w:t>яким</w:t>
      </w:r>
      <w:r>
        <w:t></w:t>
      </w:r>
      <w:r>
        <w:rPr>
          <w:rFonts w:hint="eastAsia"/>
        </w:rPr>
        <w:t>цінність</w:t>
      </w:r>
      <w:r>
        <w:t></w:t>
      </w:r>
      <w:r>
        <w:rPr>
          <w:rFonts w:hint="eastAsia"/>
        </w:rPr>
        <w:t>боротьби</w:t>
      </w:r>
      <w:r>
        <w:t></w:t>
      </w:r>
      <w:r>
        <w:rPr>
          <w:rFonts w:hint="eastAsia"/>
        </w:rPr>
        <w:t>мотивується</w:t>
      </w:r>
      <w:r>
        <w:t></w:t>
      </w:r>
      <w:r>
        <w:rPr>
          <w:rFonts w:hint="eastAsia"/>
        </w:rPr>
        <w:t>не</w:t>
      </w:r>
      <w:r>
        <w:t></w:t>
      </w:r>
      <w:r>
        <w:rPr>
          <w:rFonts w:hint="eastAsia"/>
        </w:rPr>
        <w:t>нагальною</w:t>
      </w:r>
    </w:p>
    <w:p w:rsidR="004325CE" w:rsidRDefault="004325CE" w:rsidP="004325CE">
      <w:r>
        <w:rPr>
          <w:rFonts w:hint="eastAsia"/>
        </w:rPr>
        <w:t>потребою</w:t>
      </w:r>
      <w:r>
        <w:t></w:t>
      </w:r>
      <w:r>
        <w:rPr>
          <w:rFonts w:hint="eastAsia"/>
        </w:rPr>
        <w:t>сьогодення</w:t>
      </w:r>
      <w:r>
        <w:t></w:t>
      </w:r>
      <w:r>
        <w:t></w:t>
      </w:r>
      <w:r>
        <w:rPr>
          <w:rFonts w:hint="eastAsia"/>
        </w:rPr>
        <w:t>а</w:t>
      </w:r>
      <w:r>
        <w:t></w:t>
      </w:r>
      <w:r>
        <w:rPr>
          <w:rFonts w:hint="eastAsia"/>
        </w:rPr>
        <w:t>ідеєю</w:t>
      </w:r>
      <w:r>
        <w:t></w:t>
      </w:r>
      <w:r>
        <w:rPr>
          <w:rFonts w:hint="eastAsia"/>
        </w:rPr>
        <w:t>майбутнього</w:t>
      </w:r>
      <w:r>
        <w:t></w:t>
      </w:r>
      <w:r>
        <w:t></w:t>
      </w:r>
      <w:r>
        <w:rPr>
          <w:rFonts w:hint="eastAsia"/>
        </w:rPr>
        <w:t>концепцією</w:t>
      </w:r>
      <w:r>
        <w:t></w:t>
      </w:r>
      <w:r>
        <w:t></w:t>
      </w:r>
      <w:r>
        <w:rPr>
          <w:rFonts w:hint="eastAsia"/>
        </w:rPr>
        <w:t>золотого</w:t>
      </w:r>
      <w:r>
        <w:t></w:t>
      </w:r>
      <w:r>
        <w:rPr>
          <w:rFonts w:hint="eastAsia"/>
        </w:rPr>
        <w:t>віку</w:t>
      </w:r>
      <w:r>
        <w:t></w:t>
      </w:r>
      <w:r>
        <w:t></w:t>
      </w:r>
    </w:p>
    <w:p w:rsidR="004325CE" w:rsidRDefault="004325CE" w:rsidP="004325CE">
      <w:r>
        <w:rPr>
          <w:rFonts w:hint="eastAsia"/>
        </w:rPr>
        <w:t>Первні</w:t>
      </w:r>
      <w:r>
        <w:t></w:t>
      </w:r>
      <w:r>
        <w:rPr>
          <w:rFonts w:hint="eastAsia"/>
        </w:rPr>
        <w:t>української</w:t>
      </w:r>
      <w:r>
        <w:t></w:t>
      </w:r>
      <w:r>
        <w:rPr>
          <w:rFonts w:hint="eastAsia"/>
        </w:rPr>
        <w:t>художньої</w:t>
      </w:r>
      <w:r>
        <w:t></w:t>
      </w:r>
      <w:r>
        <w:rPr>
          <w:rFonts w:hint="eastAsia"/>
        </w:rPr>
        <w:t>антиколоніальної</w:t>
      </w:r>
      <w:r>
        <w:t></w:t>
      </w:r>
      <w:r>
        <w:rPr>
          <w:rFonts w:hint="eastAsia"/>
        </w:rPr>
        <w:t>стратегії</w:t>
      </w:r>
      <w:r>
        <w:t></w:t>
      </w:r>
      <w:r>
        <w:rPr>
          <w:rFonts w:hint="eastAsia"/>
        </w:rPr>
        <w:t>романтичного</w:t>
      </w:r>
    </w:p>
    <w:p w:rsidR="004325CE" w:rsidRDefault="004325CE" w:rsidP="004325CE">
      <w:r>
        <w:rPr>
          <w:rFonts w:hint="eastAsia"/>
        </w:rPr>
        <w:t>штибу</w:t>
      </w:r>
      <w:r>
        <w:t></w:t>
      </w:r>
      <w:r>
        <w:rPr>
          <w:rFonts w:hint="eastAsia"/>
        </w:rPr>
        <w:t>зароджуються</w:t>
      </w:r>
      <w:r>
        <w:t></w:t>
      </w:r>
      <w:r>
        <w:rPr>
          <w:rFonts w:hint="eastAsia"/>
        </w:rPr>
        <w:t>в</w:t>
      </w:r>
      <w:r>
        <w:t></w:t>
      </w:r>
      <w:r>
        <w:rPr>
          <w:rFonts w:hint="eastAsia"/>
        </w:rPr>
        <w:t>полемічній</w:t>
      </w:r>
      <w:r>
        <w:t></w:t>
      </w:r>
      <w:r>
        <w:rPr>
          <w:rFonts w:hint="eastAsia"/>
        </w:rPr>
        <w:t>літературі</w:t>
      </w:r>
      <w:r>
        <w:t></w:t>
      </w:r>
      <w:r>
        <w:t></w:t>
      </w:r>
      <w:r>
        <w:rPr>
          <w:rFonts w:hint="eastAsia"/>
        </w:rPr>
        <w:t>а</w:t>
      </w:r>
      <w:r>
        <w:t></w:t>
      </w:r>
      <w:r>
        <w:rPr>
          <w:rFonts w:hint="eastAsia"/>
        </w:rPr>
        <w:t>найповніше</w:t>
      </w:r>
      <w:r>
        <w:t></w:t>
      </w:r>
      <w:r>
        <w:rPr>
          <w:rFonts w:hint="eastAsia"/>
        </w:rPr>
        <w:t>–</w:t>
      </w:r>
      <w:r>
        <w:t></w:t>
      </w:r>
      <w:r>
        <w:rPr>
          <w:rFonts w:hint="eastAsia"/>
        </w:rPr>
        <w:t>у</w:t>
      </w:r>
    </w:p>
    <w:p w:rsidR="004325CE" w:rsidRDefault="004325CE" w:rsidP="004325CE">
      <w:r>
        <w:rPr>
          <w:rFonts w:hint="eastAsia"/>
        </w:rPr>
        <w:t>полемічних</w:t>
      </w:r>
      <w:r>
        <w:t></w:t>
      </w:r>
      <w:r>
        <w:rPr>
          <w:rFonts w:hint="eastAsia"/>
        </w:rPr>
        <w:t>текстах</w:t>
      </w:r>
      <w:r>
        <w:t></w:t>
      </w:r>
      <w:r>
        <w:rPr>
          <w:rFonts w:hint="eastAsia"/>
        </w:rPr>
        <w:t>І</w:t>
      </w:r>
      <w:r>
        <w:t></w:t>
      </w:r>
      <w:r>
        <w:t></w:t>
      </w:r>
      <w:r>
        <w:rPr>
          <w:rFonts w:hint="eastAsia"/>
        </w:rPr>
        <w:t>Вишенського</w:t>
      </w:r>
      <w:r>
        <w:t></w:t>
      </w:r>
      <w:r>
        <w:t></w:t>
      </w:r>
      <w:r>
        <w:rPr>
          <w:rFonts w:hint="eastAsia"/>
        </w:rPr>
        <w:t>що</w:t>
      </w:r>
      <w:r>
        <w:t></w:t>
      </w:r>
      <w:r>
        <w:rPr>
          <w:rFonts w:hint="eastAsia"/>
        </w:rPr>
        <w:t>репрезентують</w:t>
      </w:r>
      <w:r>
        <w:t></w:t>
      </w:r>
      <w:r>
        <w:rPr>
          <w:rFonts w:hint="eastAsia"/>
        </w:rPr>
        <w:t>розуміння</w:t>
      </w:r>
      <w:r>
        <w:t></w:t>
      </w:r>
      <w:r>
        <w:rPr>
          <w:rFonts w:hint="eastAsia"/>
        </w:rPr>
        <w:t>слова</w:t>
      </w:r>
      <w:r>
        <w:t></w:t>
      </w:r>
      <w:r>
        <w:rPr>
          <w:rFonts w:hint="eastAsia"/>
        </w:rPr>
        <w:t>як</w:t>
      </w:r>
    </w:p>
    <w:p w:rsidR="004325CE" w:rsidRDefault="004325CE" w:rsidP="004325CE">
      <w:r>
        <w:rPr>
          <w:rFonts w:hint="eastAsia"/>
        </w:rPr>
        <w:t>зброї</w:t>
      </w:r>
      <w:r>
        <w:t></w:t>
      </w:r>
      <w:r>
        <w:t></w:t>
      </w:r>
      <w:r>
        <w:rPr>
          <w:rFonts w:hint="eastAsia"/>
        </w:rPr>
        <w:t>ідею</w:t>
      </w:r>
      <w:r>
        <w:t></w:t>
      </w:r>
      <w:r>
        <w:rPr>
          <w:rFonts w:hint="eastAsia"/>
        </w:rPr>
        <w:t>богообраності</w:t>
      </w:r>
      <w:r>
        <w:t></w:t>
      </w:r>
      <w:r>
        <w:rPr>
          <w:rFonts w:hint="eastAsia"/>
        </w:rPr>
        <w:t>українського</w:t>
      </w:r>
      <w:r>
        <w:t></w:t>
      </w:r>
      <w:r>
        <w:rPr>
          <w:rFonts w:hint="eastAsia"/>
        </w:rPr>
        <w:t>народу</w:t>
      </w:r>
      <w:r>
        <w:t></w:t>
      </w:r>
      <w:r>
        <w:t></w:t>
      </w:r>
      <w:r>
        <w:rPr>
          <w:rFonts w:hint="eastAsia"/>
        </w:rPr>
        <w:t>модель</w:t>
      </w:r>
      <w:r>
        <w:t></w:t>
      </w:r>
      <w:r>
        <w:rPr>
          <w:rFonts w:hint="eastAsia"/>
        </w:rPr>
        <w:t>автора</w:t>
      </w:r>
      <w:r>
        <w:t></w:t>
      </w:r>
      <w:r>
        <w:rPr>
          <w:rFonts w:hint="eastAsia"/>
        </w:rPr>
        <w:t>пророка</w:t>
      </w:r>
      <w:r>
        <w:t></w:t>
      </w:r>
    </w:p>
    <w:p w:rsidR="004325CE" w:rsidRDefault="004325CE" w:rsidP="004325CE">
      <w:r>
        <w:rPr>
          <w:rFonts w:hint="eastAsia"/>
        </w:rPr>
        <w:t>атрибутами</w:t>
      </w:r>
      <w:r>
        <w:t></w:t>
      </w:r>
      <w:r>
        <w:rPr>
          <w:rFonts w:hint="eastAsia"/>
        </w:rPr>
        <w:t>якого</w:t>
      </w:r>
      <w:r>
        <w:t></w:t>
      </w:r>
      <w:r>
        <w:rPr>
          <w:rFonts w:hint="eastAsia"/>
        </w:rPr>
        <w:t>є</w:t>
      </w:r>
      <w:r>
        <w:t></w:t>
      </w:r>
      <w:r>
        <w:rPr>
          <w:rFonts w:hint="eastAsia"/>
        </w:rPr>
        <w:t>страждання</w:t>
      </w:r>
      <w:r>
        <w:t></w:t>
      </w:r>
      <w:r>
        <w:rPr>
          <w:rFonts w:hint="eastAsia"/>
        </w:rPr>
        <w:t>та</w:t>
      </w:r>
      <w:r>
        <w:t></w:t>
      </w:r>
      <w:r>
        <w:rPr>
          <w:rFonts w:hint="eastAsia"/>
        </w:rPr>
        <w:t>самотність</w:t>
      </w:r>
      <w:r>
        <w:t></w:t>
      </w:r>
      <w:r>
        <w:t></w:t>
      </w:r>
      <w:r>
        <w:rPr>
          <w:rFonts w:hint="eastAsia"/>
        </w:rPr>
        <w:t>У</w:t>
      </w:r>
      <w:r>
        <w:t></w:t>
      </w:r>
      <w:r>
        <w:rPr>
          <w:rFonts w:hint="eastAsia"/>
        </w:rPr>
        <w:t>російському</w:t>
      </w:r>
    </w:p>
    <w:p w:rsidR="004325CE" w:rsidRDefault="004325CE" w:rsidP="004325CE">
      <w:r>
        <w:rPr>
          <w:rFonts w:hint="eastAsia"/>
        </w:rPr>
        <w:t>літературному</w:t>
      </w:r>
      <w:r>
        <w:t></w:t>
      </w:r>
      <w:r>
        <w:rPr>
          <w:rFonts w:hint="eastAsia"/>
        </w:rPr>
        <w:t>імперському</w:t>
      </w:r>
      <w:r>
        <w:t></w:t>
      </w:r>
      <w:r>
        <w:rPr>
          <w:rFonts w:hint="eastAsia"/>
        </w:rPr>
        <w:t>дискурсі</w:t>
      </w:r>
      <w:r>
        <w:t></w:t>
      </w:r>
      <w:r>
        <w:rPr>
          <w:rFonts w:hint="eastAsia"/>
        </w:rPr>
        <w:t>було</w:t>
      </w:r>
      <w:r>
        <w:t></w:t>
      </w:r>
      <w:r>
        <w:rPr>
          <w:rFonts w:hint="eastAsia"/>
        </w:rPr>
        <w:t>реактуалізовано</w:t>
      </w:r>
      <w:r>
        <w:t></w:t>
      </w:r>
      <w:r>
        <w:rPr>
          <w:rFonts w:hint="eastAsia"/>
        </w:rPr>
        <w:t>власний</w:t>
      </w:r>
    </w:p>
    <w:p w:rsidR="004325CE" w:rsidRDefault="004325CE" w:rsidP="004325CE">
      <w:r>
        <w:rPr>
          <w:rFonts w:hint="eastAsia"/>
        </w:rPr>
        <w:t>контрадискурс</w:t>
      </w:r>
      <w:r>
        <w:t></w:t>
      </w:r>
      <w:r>
        <w:t></w:t>
      </w:r>
      <w:r>
        <w:rPr>
          <w:rFonts w:hint="eastAsia"/>
        </w:rPr>
        <w:t>вагомою</w:t>
      </w:r>
      <w:r>
        <w:t></w:t>
      </w:r>
      <w:r>
        <w:rPr>
          <w:rFonts w:hint="eastAsia"/>
        </w:rPr>
        <w:t>частиною</w:t>
      </w:r>
      <w:r>
        <w:t></w:t>
      </w:r>
      <w:r>
        <w:rPr>
          <w:rFonts w:hint="eastAsia"/>
        </w:rPr>
        <w:t>якого</w:t>
      </w:r>
      <w:r>
        <w:t></w:t>
      </w:r>
      <w:r>
        <w:rPr>
          <w:rFonts w:hint="eastAsia"/>
        </w:rPr>
        <w:t>стала</w:t>
      </w:r>
      <w:r>
        <w:t></w:t>
      </w:r>
      <w:r>
        <w:rPr>
          <w:rFonts w:hint="eastAsia"/>
        </w:rPr>
        <w:t>українська</w:t>
      </w:r>
      <w:r>
        <w:t></w:t>
      </w:r>
      <w:r>
        <w:rPr>
          <w:rFonts w:hint="eastAsia"/>
        </w:rPr>
        <w:t>тематика</w:t>
      </w:r>
    </w:p>
    <w:p w:rsidR="004325CE" w:rsidRDefault="004325CE" w:rsidP="004325CE">
      <w:r>
        <w:t></w:t>
      </w:r>
      <w:r>
        <w:rPr>
          <w:rFonts w:hint="eastAsia"/>
        </w:rPr>
        <w:t>К</w:t>
      </w:r>
      <w:r>
        <w:t></w:t>
      </w:r>
      <w:r>
        <w:t></w:t>
      </w:r>
      <w:r>
        <w:rPr>
          <w:rFonts w:hint="eastAsia"/>
        </w:rPr>
        <w:t>Рилєєв</w:t>
      </w:r>
      <w:r>
        <w:t></w:t>
      </w:r>
      <w:r>
        <w:t></w:t>
      </w:r>
      <w:r>
        <w:rPr>
          <w:rFonts w:hint="eastAsia"/>
        </w:rPr>
        <w:t>О</w:t>
      </w:r>
      <w:r>
        <w:t></w:t>
      </w:r>
      <w:r>
        <w:t></w:t>
      </w:r>
      <w:r>
        <w:rPr>
          <w:rFonts w:hint="eastAsia"/>
        </w:rPr>
        <w:t>Толстой</w:t>
      </w:r>
      <w:r>
        <w:t></w:t>
      </w:r>
      <w:r>
        <w:rPr>
          <w:rFonts w:hint="eastAsia"/>
        </w:rPr>
        <w:t>та</w:t>
      </w:r>
      <w:r>
        <w:t></w:t>
      </w:r>
      <w:r>
        <w:rPr>
          <w:rFonts w:hint="eastAsia"/>
        </w:rPr>
        <w:t>ін</w:t>
      </w:r>
      <w:r>
        <w:t></w:t>
      </w:r>
      <w:r>
        <w:t></w:t>
      </w:r>
      <w:r>
        <w:t></w:t>
      </w:r>
      <w:r>
        <w:t></w:t>
      </w:r>
      <w:r>
        <w:rPr>
          <w:rFonts w:hint="eastAsia"/>
        </w:rPr>
        <w:t>В</w:t>
      </w:r>
      <w:r>
        <w:t></w:t>
      </w:r>
      <w:r>
        <w:rPr>
          <w:rFonts w:hint="eastAsia"/>
        </w:rPr>
        <w:t>історії</w:t>
      </w:r>
      <w:r>
        <w:t></w:t>
      </w:r>
      <w:r>
        <w:rPr>
          <w:rFonts w:hint="eastAsia"/>
        </w:rPr>
        <w:t>літератури</w:t>
      </w:r>
      <w:r>
        <w:t></w:t>
      </w:r>
      <w:r>
        <w:rPr>
          <w:rFonts w:hint="eastAsia"/>
        </w:rPr>
        <w:t>зафіксовані</w:t>
      </w:r>
      <w:r>
        <w:t></w:t>
      </w:r>
      <w:r>
        <w:rPr>
          <w:rFonts w:hint="eastAsia"/>
        </w:rPr>
        <w:t>імперські</w:t>
      </w:r>
    </w:p>
    <w:p w:rsidR="004325CE" w:rsidRDefault="004325CE" w:rsidP="004325CE">
      <w:r>
        <w:rPr>
          <w:rFonts w:hint="eastAsia"/>
        </w:rPr>
        <w:t>тексти</w:t>
      </w:r>
      <w:r>
        <w:t></w:t>
      </w:r>
      <w:r>
        <w:t></w:t>
      </w:r>
      <w:r>
        <w:rPr>
          <w:rFonts w:hint="eastAsia"/>
        </w:rPr>
        <w:t>позначені</w:t>
      </w:r>
      <w:r>
        <w:t></w:t>
      </w:r>
      <w:r>
        <w:rPr>
          <w:rFonts w:hint="eastAsia"/>
        </w:rPr>
        <w:t>особливою</w:t>
      </w:r>
      <w:r>
        <w:t></w:t>
      </w:r>
      <w:r>
        <w:rPr>
          <w:rFonts w:hint="eastAsia"/>
        </w:rPr>
        <w:t>колоніальною</w:t>
      </w:r>
      <w:r>
        <w:t></w:t>
      </w:r>
      <w:r>
        <w:rPr>
          <w:rFonts w:hint="eastAsia"/>
        </w:rPr>
        <w:t>амбівалентністю</w:t>
      </w:r>
      <w:r>
        <w:t></w:t>
      </w:r>
      <w:r>
        <w:t></w:t>
      </w:r>
      <w:r>
        <w:rPr>
          <w:rFonts w:hint="eastAsia"/>
        </w:rPr>
        <w:t>поєднання</w:t>
      </w:r>
    </w:p>
    <w:p w:rsidR="004325CE" w:rsidRDefault="004325CE" w:rsidP="004325CE">
      <w:r>
        <w:rPr>
          <w:rFonts w:hint="eastAsia"/>
        </w:rPr>
        <w:t>колоніальної</w:t>
      </w:r>
      <w:r>
        <w:t></w:t>
      </w:r>
      <w:r>
        <w:rPr>
          <w:rFonts w:hint="eastAsia"/>
        </w:rPr>
        <w:t>та</w:t>
      </w:r>
      <w:r>
        <w:t></w:t>
      </w:r>
      <w:r>
        <w:rPr>
          <w:rFonts w:hint="eastAsia"/>
        </w:rPr>
        <w:t>антиколоніальної</w:t>
      </w:r>
      <w:r>
        <w:t></w:t>
      </w:r>
      <w:r>
        <w:t></w:t>
      </w:r>
      <w:r>
        <w:t></w:t>
      </w:r>
      <w:r>
        <w:rPr>
          <w:rFonts w:hint="eastAsia"/>
        </w:rPr>
        <w:t>національної</w:t>
      </w:r>
      <w:r>
        <w:t></w:t>
      </w:r>
      <w:r>
        <w:rPr>
          <w:rFonts w:hint="eastAsia"/>
        </w:rPr>
        <w:t>стратегій</w:t>
      </w:r>
      <w:r>
        <w:t></w:t>
      </w:r>
      <w:r>
        <w:t></w:t>
      </w:r>
      <w:r>
        <w:rPr>
          <w:rFonts w:hint="eastAsia"/>
        </w:rPr>
        <w:t>наприклад</w:t>
      </w:r>
      <w:r>
        <w:t></w:t>
      </w:r>
    </w:p>
    <w:p w:rsidR="004325CE" w:rsidRDefault="004325CE" w:rsidP="004325CE">
      <w:r>
        <w:t></w:t>
      </w:r>
      <w:r>
        <w:rPr>
          <w:rFonts w:hint="eastAsia"/>
        </w:rPr>
        <w:t>Исторія</w:t>
      </w:r>
      <w:r>
        <w:t></w:t>
      </w:r>
      <w:r>
        <w:rPr>
          <w:rFonts w:hint="eastAsia"/>
        </w:rPr>
        <w:t>Русовъ</w:t>
      </w:r>
      <w:r>
        <w:t></w:t>
      </w:r>
      <w:r>
        <w:t></w:t>
      </w:r>
      <w:r>
        <w:t></w:t>
      </w:r>
    </w:p>
    <w:p w:rsidR="004325CE" w:rsidRDefault="004325CE" w:rsidP="004325CE">
      <w:r>
        <w:t></w:t>
      </w:r>
      <w:r>
        <w:t></w:t>
      </w:r>
      <w:r>
        <w:rPr>
          <w:rFonts w:hint="eastAsia"/>
        </w:rPr>
        <w:t>український</w:t>
      </w:r>
      <w:r>
        <w:t></w:t>
      </w:r>
      <w:r>
        <w:rPr>
          <w:rFonts w:hint="eastAsia"/>
        </w:rPr>
        <w:t>постколоніалізм</w:t>
      </w:r>
      <w:r>
        <w:t></w:t>
      </w:r>
      <w:r>
        <w:rPr>
          <w:rFonts w:hint="eastAsia"/>
        </w:rPr>
        <w:t>як</w:t>
      </w:r>
      <w:r>
        <w:t></w:t>
      </w:r>
      <w:r>
        <w:rPr>
          <w:rFonts w:hint="eastAsia"/>
        </w:rPr>
        <w:t>специфічна</w:t>
      </w:r>
      <w:r>
        <w:t></w:t>
      </w:r>
      <w:r>
        <w:rPr>
          <w:rFonts w:hint="eastAsia"/>
        </w:rPr>
        <w:t>художня</w:t>
      </w:r>
      <w:r>
        <w:t></w:t>
      </w:r>
      <w:r>
        <w:rPr>
          <w:rFonts w:hint="eastAsia"/>
        </w:rPr>
        <w:t>практика</w:t>
      </w:r>
      <w:r>
        <w:t></w:t>
      </w:r>
    </w:p>
    <w:p w:rsidR="004325CE" w:rsidRDefault="004325CE" w:rsidP="004325CE">
      <w:r>
        <w:rPr>
          <w:rFonts w:hint="eastAsia"/>
        </w:rPr>
        <w:t>реалізована</w:t>
      </w:r>
      <w:r>
        <w:t></w:t>
      </w:r>
      <w:r>
        <w:rPr>
          <w:rFonts w:hint="eastAsia"/>
        </w:rPr>
        <w:t>упродовж</w:t>
      </w:r>
      <w:r>
        <w:t></w:t>
      </w:r>
      <w:r>
        <w:rPr>
          <w:rFonts w:hint="eastAsia"/>
        </w:rPr>
        <w:t>останніх</w:t>
      </w:r>
      <w:r>
        <w:t></w:t>
      </w:r>
      <w:r>
        <w:rPr>
          <w:rFonts w:hint="eastAsia"/>
        </w:rPr>
        <w:t>двох</w:t>
      </w:r>
      <w:r>
        <w:t></w:t>
      </w:r>
      <w:r>
        <w:rPr>
          <w:rFonts w:hint="eastAsia"/>
        </w:rPr>
        <w:t>десятиліть</w:t>
      </w:r>
      <w:r>
        <w:t></w:t>
      </w:r>
      <w:r>
        <w:t></w:t>
      </w:r>
      <w:r>
        <w:rPr>
          <w:rFonts w:hint="eastAsia"/>
        </w:rPr>
        <w:t>–</w:t>
      </w:r>
      <w:r>
        <w:t></w:t>
      </w:r>
      <w:r>
        <w:rPr>
          <w:rFonts w:hint="eastAsia"/>
        </w:rPr>
        <w:t>це</w:t>
      </w:r>
      <w:r>
        <w:t></w:t>
      </w:r>
      <w:r>
        <w:rPr>
          <w:rFonts w:hint="eastAsia"/>
        </w:rPr>
        <w:t>симбіоз</w:t>
      </w:r>
    </w:p>
    <w:p w:rsidR="004325CE" w:rsidRDefault="004325CE" w:rsidP="004325CE">
      <w:r>
        <w:rPr>
          <w:rFonts w:hint="eastAsia"/>
        </w:rPr>
        <w:t>постколоніального</w:t>
      </w:r>
      <w:r>
        <w:t></w:t>
      </w:r>
      <w:r>
        <w:rPr>
          <w:rFonts w:hint="eastAsia"/>
        </w:rPr>
        <w:t>дискурсу</w:t>
      </w:r>
      <w:r>
        <w:t></w:t>
      </w:r>
      <w:r>
        <w:rPr>
          <w:rFonts w:hint="eastAsia"/>
        </w:rPr>
        <w:t>з</w:t>
      </w:r>
      <w:r>
        <w:t></w:t>
      </w:r>
      <w:r>
        <w:rPr>
          <w:rFonts w:hint="eastAsia"/>
        </w:rPr>
        <w:t>постмодерними</w:t>
      </w:r>
      <w:r>
        <w:t></w:t>
      </w:r>
      <w:r>
        <w:rPr>
          <w:rFonts w:hint="eastAsia"/>
        </w:rPr>
        <w:t>культурними</w:t>
      </w:r>
      <w:r>
        <w:t></w:t>
      </w:r>
      <w:r>
        <w:rPr>
          <w:rFonts w:hint="eastAsia"/>
        </w:rPr>
        <w:t>настановами</w:t>
      </w:r>
    </w:p>
    <w:p w:rsidR="004325CE" w:rsidRDefault="004325CE" w:rsidP="004325CE">
      <w:r>
        <w:t></w:t>
      </w:r>
      <w:r>
        <w:t></w:t>
      </w:r>
      <w:r>
        <w:t></w:t>
      </w:r>
    </w:p>
    <w:p w:rsidR="004325CE" w:rsidRDefault="004325CE" w:rsidP="004325CE">
      <w:r>
        <w:rPr>
          <w:rFonts w:hint="eastAsia"/>
        </w:rPr>
        <w:t>та</w:t>
      </w:r>
      <w:r>
        <w:t></w:t>
      </w:r>
      <w:r>
        <w:rPr>
          <w:rFonts w:hint="eastAsia"/>
        </w:rPr>
        <w:t>стратегіями</w:t>
      </w:r>
      <w:r>
        <w:t></w:t>
      </w:r>
      <w:r>
        <w:t></w:t>
      </w:r>
      <w:r>
        <w:rPr>
          <w:rFonts w:hint="eastAsia"/>
        </w:rPr>
        <w:t>Український</w:t>
      </w:r>
      <w:r>
        <w:t></w:t>
      </w:r>
      <w:r>
        <w:rPr>
          <w:rFonts w:hint="eastAsia"/>
        </w:rPr>
        <w:t>постмодерний</w:t>
      </w:r>
      <w:r>
        <w:t></w:t>
      </w:r>
      <w:r>
        <w:rPr>
          <w:rFonts w:hint="eastAsia"/>
        </w:rPr>
        <w:t>постколоніалізм</w:t>
      </w:r>
      <w:r>
        <w:t></w:t>
      </w:r>
      <w:r>
        <w:rPr>
          <w:rFonts w:hint="eastAsia"/>
        </w:rPr>
        <w:t>орієнтований</w:t>
      </w:r>
    </w:p>
    <w:p w:rsidR="004325CE" w:rsidRDefault="004325CE" w:rsidP="004325CE">
      <w:r>
        <w:rPr>
          <w:rFonts w:hint="eastAsia"/>
        </w:rPr>
        <w:t>на</w:t>
      </w:r>
      <w:r>
        <w:t></w:t>
      </w:r>
      <w:r>
        <w:rPr>
          <w:rFonts w:hint="eastAsia"/>
        </w:rPr>
        <w:t>деконструкцію</w:t>
      </w:r>
      <w:r>
        <w:t></w:t>
      </w:r>
      <w:r>
        <w:rPr>
          <w:rFonts w:hint="eastAsia"/>
        </w:rPr>
        <w:t>колоніального</w:t>
      </w:r>
      <w:r>
        <w:t></w:t>
      </w:r>
      <w:r>
        <w:rPr>
          <w:rFonts w:hint="eastAsia"/>
        </w:rPr>
        <w:t>минулого</w:t>
      </w:r>
      <w:r>
        <w:t></w:t>
      </w:r>
      <w:r>
        <w:rPr>
          <w:rFonts w:hint="eastAsia"/>
        </w:rPr>
        <w:t>шляхом</w:t>
      </w:r>
      <w:r>
        <w:t></w:t>
      </w:r>
      <w:r>
        <w:rPr>
          <w:rFonts w:hint="eastAsia"/>
        </w:rPr>
        <w:t>деміфологізації</w:t>
      </w:r>
    </w:p>
    <w:p w:rsidR="004325CE" w:rsidRDefault="004325CE" w:rsidP="004325CE">
      <w:r>
        <w:rPr>
          <w:rFonts w:hint="eastAsia"/>
        </w:rPr>
        <w:t>історичних</w:t>
      </w:r>
      <w:r>
        <w:t></w:t>
      </w:r>
      <w:r>
        <w:rPr>
          <w:rFonts w:hint="eastAsia"/>
        </w:rPr>
        <w:t>і</w:t>
      </w:r>
      <w:r>
        <w:t></w:t>
      </w:r>
      <w:r>
        <w:rPr>
          <w:rFonts w:hint="eastAsia"/>
        </w:rPr>
        <w:t>національних</w:t>
      </w:r>
      <w:r>
        <w:t></w:t>
      </w:r>
      <w:r>
        <w:rPr>
          <w:rFonts w:hint="eastAsia"/>
        </w:rPr>
        <w:t>стереотипів</w:t>
      </w:r>
      <w:r>
        <w:t></w:t>
      </w:r>
      <w:r>
        <w:t></w:t>
      </w:r>
      <w:r>
        <w:rPr>
          <w:rFonts w:hint="eastAsia"/>
        </w:rPr>
        <w:t>а</w:t>
      </w:r>
      <w:r>
        <w:t></w:t>
      </w:r>
      <w:r>
        <w:rPr>
          <w:rFonts w:hint="eastAsia"/>
        </w:rPr>
        <w:t>також</w:t>
      </w:r>
      <w:r>
        <w:t></w:t>
      </w:r>
      <w:r>
        <w:rPr>
          <w:rFonts w:hint="eastAsia"/>
        </w:rPr>
        <w:t>ревізіювання</w:t>
      </w:r>
      <w:r>
        <w:t></w:t>
      </w:r>
      <w:r>
        <w:rPr>
          <w:rFonts w:hint="eastAsia"/>
        </w:rPr>
        <w:t>текстів</w:t>
      </w:r>
      <w:r>
        <w:t></w:t>
      </w:r>
    </w:p>
    <w:p w:rsidR="004325CE" w:rsidRDefault="004325CE" w:rsidP="004325CE">
      <w:r>
        <w:rPr>
          <w:rFonts w:hint="eastAsia"/>
        </w:rPr>
        <w:t>постатей</w:t>
      </w:r>
      <w:r>
        <w:t></w:t>
      </w:r>
      <w:r>
        <w:rPr>
          <w:rFonts w:hint="eastAsia"/>
        </w:rPr>
        <w:t>і</w:t>
      </w:r>
      <w:r>
        <w:t></w:t>
      </w:r>
      <w:r>
        <w:rPr>
          <w:rFonts w:hint="eastAsia"/>
        </w:rPr>
        <w:t>подій</w:t>
      </w:r>
      <w:r>
        <w:t></w:t>
      </w:r>
      <w:r>
        <w:rPr>
          <w:rFonts w:hint="eastAsia"/>
        </w:rPr>
        <w:t>минулого</w:t>
      </w:r>
      <w:r>
        <w:t></w:t>
      </w:r>
      <w:r>
        <w:t></w:t>
      </w:r>
      <w:r>
        <w:rPr>
          <w:rFonts w:hint="eastAsia"/>
        </w:rPr>
        <w:t>які</w:t>
      </w:r>
      <w:r>
        <w:t></w:t>
      </w:r>
      <w:r>
        <w:rPr>
          <w:rFonts w:hint="eastAsia"/>
        </w:rPr>
        <w:t>позначені</w:t>
      </w:r>
      <w:r>
        <w:t></w:t>
      </w:r>
      <w:r>
        <w:rPr>
          <w:rFonts w:hint="eastAsia"/>
        </w:rPr>
        <w:t>різновекторними</w:t>
      </w:r>
      <w:r>
        <w:t></w:t>
      </w:r>
      <w:r>
        <w:rPr>
          <w:rFonts w:hint="eastAsia"/>
        </w:rPr>
        <w:t>формами</w:t>
      </w:r>
    </w:p>
    <w:p w:rsidR="004325CE" w:rsidRDefault="004325CE" w:rsidP="004325CE">
      <w:r>
        <w:rPr>
          <w:rFonts w:hint="eastAsia"/>
        </w:rPr>
        <w:t>імперського</w:t>
      </w:r>
      <w:r>
        <w:t></w:t>
      </w:r>
      <w:r>
        <w:rPr>
          <w:rFonts w:hint="eastAsia"/>
        </w:rPr>
        <w:t>впливу</w:t>
      </w:r>
      <w:r>
        <w:t></w:t>
      </w:r>
      <w:r>
        <w:t></w:t>
      </w:r>
      <w:r>
        <w:rPr>
          <w:rFonts w:hint="eastAsia"/>
        </w:rPr>
        <w:t>В</w:t>
      </w:r>
      <w:r>
        <w:t></w:t>
      </w:r>
      <w:r>
        <w:rPr>
          <w:rFonts w:hint="eastAsia"/>
        </w:rPr>
        <w:t>окресленому</w:t>
      </w:r>
      <w:r>
        <w:t></w:t>
      </w:r>
      <w:r>
        <w:rPr>
          <w:rFonts w:hint="eastAsia"/>
        </w:rPr>
        <w:t>явищі</w:t>
      </w:r>
      <w:r>
        <w:t></w:t>
      </w:r>
      <w:r>
        <w:rPr>
          <w:rFonts w:hint="eastAsia"/>
        </w:rPr>
        <w:t>репрезентовані</w:t>
      </w:r>
      <w:r>
        <w:t></w:t>
      </w:r>
      <w:r>
        <w:rPr>
          <w:rFonts w:hint="eastAsia"/>
        </w:rPr>
        <w:t>такі</w:t>
      </w:r>
    </w:p>
    <w:p w:rsidR="004325CE" w:rsidRDefault="004325CE" w:rsidP="004325CE">
      <w:r>
        <w:rPr>
          <w:rFonts w:hint="eastAsia"/>
        </w:rPr>
        <w:t>постколоніальні</w:t>
      </w:r>
      <w:r>
        <w:t></w:t>
      </w:r>
      <w:r>
        <w:rPr>
          <w:rFonts w:hint="eastAsia"/>
        </w:rPr>
        <w:t>деконструктивістські</w:t>
      </w:r>
      <w:r>
        <w:t></w:t>
      </w:r>
      <w:r>
        <w:rPr>
          <w:rFonts w:hint="eastAsia"/>
        </w:rPr>
        <w:t>засоби</w:t>
      </w:r>
      <w:r>
        <w:t></w:t>
      </w:r>
      <w:r>
        <w:t></w:t>
      </w:r>
      <w:r>
        <w:rPr>
          <w:rFonts w:hint="eastAsia"/>
        </w:rPr>
        <w:t>як</w:t>
      </w:r>
      <w:r>
        <w:t></w:t>
      </w:r>
      <w:r>
        <w:rPr>
          <w:rFonts w:hint="eastAsia"/>
        </w:rPr>
        <w:t>іронія</w:t>
      </w:r>
      <w:r>
        <w:t></w:t>
      </w:r>
      <w:r>
        <w:rPr>
          <w:rFonts w:hint="eastAsia"/>
        </w:rPr>
        <w:t>та</w:t>
      </w:r>
      <w:r>
        <w:t></w:t>
      </w:r>
      <w:r>
        <w:rPr>
          <w:rFonts w:hint="eastAsia"/>
        </w:rPr>
        <w:t>самоіронія</w:t>
      </w:r>
      <w:r>
        <w:t></w:t>
      </w:r>
    </w:p>
    <w:p w:rsidR="004325CE" w:rsidRDefault="004325CE" w:rsidP="004325CE">
      <w:r>
        <w:rPr>
          <w:rFonts w:hint="eastAsia"/>
        </w:rPr>
        <w:t>гротеск</w:t>
      </w:r>
      <w:r>
        <w:t></w:t>
      </w:r>
      <w:r>
        <w:t></w:t>
      </w:r>
      <w:r>
        <w:rPr>
          <w:rFonts w:hint="eastAsia"/>
        </w:rPr>
        <w:t>театралізованість</w:t>
      </w:r>
      <w:r>
        <w:t></w:t>
      </w:r>
      <w:r>
        <w:t></w:t>
      </w:r>
      <w:r>
        <w:t></w:t>
      </w:r>
      <w:r>
        <w:rPr>
          <w:rFonts w:hint="eastAsia"/>
        </w:rPr>
        <w:t>стьоб</w:t>
      </w:r>
      <w:r>
        <w:t></w:t>
      </w:r>
      <w:r>
        <w:t></w:t>
      </w:r>
      <w:r>
        <w:rPr>
          <w:rFonts w:hint="eastAsia"/>
        </w:rPr>
        <w:t>тощо</w:t>
      </w:r>
      <w:r>
        <w:t></w:t>
      </w:r>
    </w:p>
    <w:p w:rsidR="004325CE" w:rsidRDefault="004325CE" w:rsidP="004325CE">
      <w:r>
        <w:t></w:t>
      </w:r>
      <w:r>
        <w:t></w:t>
      </w:r>
      <w:r>
        <w:rPr>
          <w:rFonts w:hint="eastAsia"/>
        </w:rPr>
        <w:t>колоніальне</w:t>
      </w:r>
      <w:r>
        <w:t></w:t>
      </w:r>
      <w:r>
        <w:rPr>
          <w:rFonts w:hint="eastAsia"/>
        </w:rPr>
        <w:t>становище</w:t>
      </w:r>
      <w:r>
        <w:t></w:t>
      </w:r>
      <w:r>
        <w:rPr>
          <w:rFonts w:hint="eastAsia"/>
        </w:rPr>
        <w:t>стало</w:t>
      </w:r>
      <w:r>
        <w:t></w:t>
      </w:r>
      <w:r>
        <w:rPr>
          <w:rFonts w:hint="eastAsia"/>
        </w:rPr>
        <w:t>чинником</w:t>
      </w:r>
      <w:r>
        <w:t></w:t>
      </w:r>
      <w:r>
        <w:rPr>
          <w:rFonts w:hint="eastAsia"/>
        </w:rPr>
        <w:t>формування</w:t>
      </w:r>
      <w:r>
        <w:t></w:t>
      </w:r>
      <w:r>
        <w:rPr>
          <w:rFonts w:hint="eastAsia"/>
        </w:rPr>
        <w:t>в</w:t>
      </w:r>
      <w:r>
        <w:t></w:t>
      </w:r>
      <w:r>
        <w:rPr>
          <w:rFonts w:hint="eastAsia"/>
        </w:rPr>
        <w:t>українській</w:t>
      </w:r>
    </w:p>
    <w:p w:rsidR="004325CE" w:rsidRDefault="004325CE" w:rsidP="004325CE">
      <w:r>
        <w:rPr>
          <w:rFonts w:hint="eastAsia"/>
        </w:rPr>
        <w:t>літературі</w:t>
      </w:r>
      <w:r>
        <w:t></w:t>
      </w:r>
      <w:r>
        <w:rPr>
          <w:rFonts w:hint="eastAsia"/>
        </w:rPr>
        <w:t>несвідомої</w:t>
      </w:r>
      <w:r>
        <w:t></w:t>
      </w:r>
      <w:r>
        <w:rPr>
          <w:rFonts w:hint="eastAsia"/>
        </w:rPr>
        <w:t>ґендерної</w:t>
      </w:r>
      <w:r>
        <w:t></w:t>
      </w:r>
      <w:r>
        <w:rPr>
          <w:rFonts w:hint="eastAsia"/>
        </w:rPr>
        <w:t>опозиційності</w:t>
      </w:r>
      <w:r>
        <w:t></w:t>
      </w:r>
      <w:r>
        <w:rPr>
          <w:rFonts w:hint="eastAsia"/>
        </w:rPr>
        <w:t>в</w:t>
      </w:r>
      <w:r>
        <w:t></w:t>
      </w:r>
      <w:r>
        <w:rPr>
          <w:rFonts w:hint="eastAsia"/>
        </w:rPr>
        <w:t>різних</w:t>
      </w:r>
      <w:r>
        <w:t></w:t>
      </w:r>
      <w:r>
        <w:rPr>
          <w:rFonts w:hint="eastAsia"/>
        </w:rPr>
        <w:t>моделях</w:t>
      </w:r>
    </w:p>
    <w:p w:rsidR="004325CE" w:rsidRDefault="004325CE" w:rsidP="004325CE">
      <w:r>
        <w:rPr>
          <w:rFonts w:hint="eastAsia"/>
        </w:rPr>
        <w:t>соціокультурної</w:t>
      </w:r>
      <w:r>
        <w:t></w:t>
      </w:r>
      <w:r>
        <w:rPr>
          <w:rFonts w:hint="eastAsia"/>
        </w:rPr>
        <w:t>та</w:t>
      </w:r>
      <w:r>
        <w:t></w:t>
      </w:r>
      <w:r>
        <w:rPr>
          <w:rFonts w:hint="eastAsia"/>
        </w:rPr>
        <w:t>комунікативної</w:t>
      </w:r>
      <w:r>
        <w:t></w:t>
      </w:r>
      <w:r>
        <w:rPr>
          <w:rFonts w:hint="eastAsia"/>
        </w:rPr>
        <w:t>взаємодії</w:t>
      </w:r>
      <w:r>
        <w:t></w:t>
      </w:r>
      <w:r>
        <w:t></w:t>
      </w:r>
      <w:r>
        <w:t></w:t>
      </w:r>
      <w:r>
        <w:rPr>
          <w:rFonts w:hint="eastAsia"/>
        </w:rPr>
        <w:t>син</w:t>
      </w:r>
      <w:r>
        <w:t></w:t>
      </w:r>
      <w:r>
        <w:rPr>
          <w:rFonts w:hint="eastAsia"/>
        </w:rPr>
        <w:t>–</w:t>
      </w:r>
      <w:r>
        <w:t></w:t>
      </w:r>
      <w:r>
        <w:rPr>
          <w:rFonts w:hint="eastAsia"/>
        </w:rPr>
        <w:t>мати</w:t>
      </w:r>
      <w:r>
        <w:t></w:t>
      </w:r>
      <w:r>
        <w:t></w:t>
      </w:r>
      <w:r>
        <w:t></w:t>
      </w:r>
      <w:r>
        <w:t></w:t>
      </w:r>
      <w:r>
        <w:rPr>
          <w:rFonts w:hint="eastAsia"/>
        </w:rPr>
        <w:t>батько</w:t>
      </w:r>
      <w:r>
        <w:t></w:t>
      </w:r>
      <w:r>
        <w:rPr>
          <w:rFonts w:hint="eastAsia"/>
        </w:rPr>
        <w:t>–</w:t>
      </w:r>
    </w:p>
    <w:p w:rsidR="004325CE" w:rsidRDefault="004325CE" w:rsidP="004325CE">
      <w:r>
        <w:rPr>
          <w:rFonts w:hint="eastAsia"/>
        </w:rPr>
        <w:t>дочка</w:t>
      </w:r>
      <w:r>
        <w:t></w:t>
      </w:r>
      <w:r>
        <w:t></w:t>
      </w:r>
      <w:r>
        <w:t></w:t>
      </w:r>
      <w:r>
        <w:t></w:t>
      </w:r>
      <w:r>
        <w:rPr>
          <w:rFonts w:hint="eastAsia"/>
        </w:rPr>
        <w:t>чоловік</w:t>
      </w:r>
      <w:r>
        <w:t></w:t>
      </w:r>
      <w:r>
        <w:rPr>
          <w:rFonts w:hint="eastAsia"/>
        </w:rPr>
        <w:t>–</w:t>
      </w:r>
      <w:r>
        <w:t></w:t>
      </w:r>
      <w:r>
        <w:rPr>
          <w:rFonts w:hint="eastAsia"/>
        </w:rPr>
        <w:t>коханка</w:t>
      </w:r>
      <w:r>
        <w:t></w:t>
      </w:r>
      <w:r>
        <w:t></w:t>
      </w:r>
      <w:r>
        <w:t></w:t>
      </w:r>
      <w:r>
        <w:rPr>
          <w:rFonts w:hint="eastAsia"/>
        </w:rPr>
        <w:t>Модель</w:t>
      </w:r>
      <w:r>
        <w:t></w:t>
      </w:r>
      <w:r>
        <w:t></w:t>
      </w:r>
      <w:r>
        <w:rPr>
          <w:rFonts w:hint="eastAsia"/>
        </w:rPr>
        <w:t>син</w:t>
      </w:r>
      <w:r>
        <w:t></w:t>
      </w:r>
      <w:r>
        <w:rPr>
          <w:rFonts w:hint="eastAsia"/>
        </w:rPr>
        <w:t>–</w:t>
      </w:r>
      <w:r>
        <w:t></w:t>
      </w:r>
      <w:r>
        <w:rPr>
          <w:rFonts w:hint="eastAsia"/>
        </w:rPr>
        <w:t>мати</w:t>
      </w:r>
      <w:r>
        <w:t></w:t>
      </w:r>
      <w:r>
        <w:t></w:t>
      </w:r>
      <w:r>
        <w:rPr>
          <w:rFonts w:hint="eastAsia"/>
        </w:rPr>
        <w:t>пов’язана</w:t>
      </w:r>
      <w:r>
        <w:t></w:t>
      </w:r>
      <w:r>
        <w:rPr>
          <w:rFonts w:hint="eastAsia"/>
        </w:rPr>
        <w:t>з</w:t>
      </w:r>
    </w:p>
    <w:p w:rsidR="004325CE" w:rsidRDefault="004325CE" w:rsidP="004325CE">
      <w:r>
        <w:rPr>
          <w:rFonts w:hint="eastAsia"/>
        </w:rPr>
        <w:t>перенесенням</w:t>
      </w:r>
      <w:r>
        <w:t></w:t>
      </w:r>
      <w:r>
        <w:rPr>
          <w:rFonts w:hint="eastAsia"/>
        </w:rPr>
        <w:t>акцентів</w:t>
      </w:r>
      <w:r>
        <w:t></w:t>
      </w:r>
      <w:r>
        <w:rPr>
          <w:rFonts w:hint="eastAsia"/>
        </w:rPr>
        <w:t>у</w:t>
      </w:r>
      <w:r>
        <w:t></w:t>
      </w:r>
      <w:r>
        <w:rPr>
          <w:rFonts w:hint="eastAsia"/>
        </w:rPr>
        <w:t>чоловічому</w:t>
      </w:r>
      <w:r>
        <w:t></w:t>
      </w:r>
      <w:r>
        <w:rPr>
          <w:rFonts w:hint="eastAsia"/>
        </w:rPr>
        <w:t>психогенезі</w:t>
      </w:r>
      <w:r>
        <w:t></w:t>
      </w:r>
      <w:r>
        <w:rPr>
          <w:rFonts w:hint="eastAsia"/>
        </w:rPr>
        <w:t>з</w:t>
      </w:r>
      <w:r>
        <w:t></w:t>
      </w:r>
      <w:r>
        <w:rPr>
          <w:rFonts w:hint="eastAsia"/>
        </w:rPr>
        <w:t>маскулінних</w:t>
      </w:r>
      <w:r>
        <w:t></w:t>
      </w:r>
      <w:r>
        <w:rPr>
          <w:rFonts w:hint="eastAsia"/>
        </w:rPr>
        <w:t>ознак</w:t>
      </w:r>
      <w:r>
        <w:t></w:t>
      </w:r>
      <w:r>
        <w:rPr>
          <w:rFonts w:hint="eastAsia"/>
        </w:rPr>
        <w:t>на</w:t>
      </w:r>
    </w:p>
    <w:p w:rsidR="004325CE" w:rsidRDefault="004325CE" w:rsidP="004325CE">
      <w:r>
        <w:rPr>
          <w:rFonts w:hint="eastAsia"/>
        </w:rPr>
        <w:t>фемінні</w:t>
      </w:r>
      <w:r>
        <w:t></w:t>
      </w:r>
      <w:r>
        <w:t></w:t>
      </w:r>
      <w:r>
        <w:rPr>
          <w:rFonts w:hint="eastAsia"/>
        </w:rPr>
        <w:t>Чоловіча</w:t>
      </w:r>
      <w:r>
        <w:t></w:t>
      </w:r>
      <w:r>
        <w:rPr>
          <w:rFonts w:hint="eastAsia"/>
        </w:rPr>
        <w:t>фемінізація</w:t>
      </w:r>
      <w:r>
        <w:t></w:t>
      </w:r>
      <w:r>
        <w:rPr>
          <w:rFonts w:hint="eastAsia"/>
        </w:rPr>
        <w:t>стимулює</w:t>
      </w:r>
      <w:r>
        <w:t></w:t>
      </w:r>
      <w:r>
        <w:rPr>
          <w:rFonts w:hint="eastAsia"/>
        </w:rPr>
        <w:t>гіпертрофоване</w:t>
      </w:r>
      <w:r>
        <w:t></w:t>
      </w:r>
      <w:r>
        <w:rPr>
          <w:rFonts w:hint="eastAsia"/>
        </w:rPr>
        <w:t>уявлення</w:t>
      </w:r>
      <w:r>
        <w:t></w:t>
      </w:r>
      <w:r>
        <w:rPr>
          <w:rFonts w:hint="eastAsia"/>
        </w:rPr>
        <w:t>про</w:t>
      </w:r>
    </w:p>
    <w:p w:rsidR="004325CE" w:rsidRDefault="004325CE" w:rsidP="004325CE">
      <w:r>
        <w:rPr>
          <w:rFonts w:hint="eastAsia"/>
        </w:rPr>
        <w:t>потребу</w:t>
      </w:r>
      <w:r>
        <w:t></w:t>
      </w:r>
      <w:r>
        <w:rPr>
          <w:rFonts w:hint="eastAsia"/>
        </w:rPr>
        <w:t>перебування</w:t>
      </w:r>
      <w:r>
        <w:t></w:t>
      </w:r>
      <w:r>
        <w:rPr>
          <w:rFonts w:hint="eastAsia"/>
        </w:rPr>
        <w:t>поряд</w:t>
      </w:r>
      <w:r>
        <w:t></w:t>
      </w:r>
      <w:r>
        <w:rPr>
          <w:rFonts w:hint="eastAsia"/>
        </w:rPr>
        <w:t>із</w:t>
      </w:r>
      <w:r>
        <w:t></w:t>
      </w:r>
      <w:r>
        <w:rPr>
          <w:rFonts w:hint="eastAsia"/>
        </w:rPr>
        <w:t>матір’ю</w:t>
      </w:r>
      <w:r>
        <w:t></w:t>
      </w:r>
      <w:r>
        <w:t></w:t>
      </w:r>
      <w:r>
        <w:t></w:t>
      </w:r>
      <w:r>
        <w:rPr>
          <w:rFonts w:hint="eastAsia"/>
        </w:rPr>
        <w:t>Батьківщиною</w:t>
      </w:r>
      <w:r>
        <w:t></w:t>
      </w:r>
      <w:r>
        <w:t></w:t>
      </w:r>
      <w:r>
        <w:rPr>
          <w:rFonts w:hint="eastAsia"/>
        </w:rPr>
        <w:t>Для</w:t>
      </w:r>
      <w:r>
        <w:t></w:t>
      </w:r>
      <w:r>
        <w:rPr>
          <w:rFonts w:hint="eastAsia"/>
        </w:rPr>
        <w:t>жінокписьменниць</w:t>
      </w:r>
      <w:r>
        <w:t></w:t>
      </w:r>
      <w:r>
        <w:rPr>
          <w:rFonts w:hint="eastAsia"/>
        </w:rPr>
        <w:t>материнство</w:t>
      </w:r>
      <w:r>
        <w:t></w:t>
      </w:r>
      <w:r>
        <w:rPr>
          <w:rFonts w:hint="eastAsia"/>
        </w:rPr>
        <w:t>–</w:t>
      </w:r>
      <w:r>
        <w:t></w:t>
      </w:r>
      <w:r>
        <w:rPr>
          <w:rFonts w:hint="eastAsia"/>
        </w:rPr>
        <w:t>майже</w:t>
      </w:r>
      <w:r>
        <w:t></w:t>
      </w:r>
      <w:r>
        <w:rPr>
          <w:rFonts w:hint="eastAsia"/>
        </w:rPr>
        <w:t>табуйована</w:t>
      </w:r>
      <w:r>
        <w:t></w:t>
      </w:r>
      <w:r>
        <w:rPr>
          <w:rFonts w:hint="eastAsia"/>
        </w:rPr>
        <w:t>тема</w:t>
      </w:r>
      <w:r>
        <w:t></w:t>
      </w:r>
      <w:r>
        <w:t></w:t>
      </w:r>
      <w:r>
        <w:rPr>
          <w:rFonts w:hint="eastAsia"/>
        </w:rPr>
        <w:t>що</w:t>
      </w:r>
      <w:r>
        <w:t></w:t>
      </w:r>
      <w:r>
        <w:rPr>
          <w:rFonts w:hint="eastAsia"/>
        </w:rPr>
        <w:t>функціонує</w:t>
      </w:r>
      <w:r>
        <w:t></w:t>
      </w:r>
      <w:r>
        <w:rPr>
          <w:rFonts w:hint="eastAsia"/>
        </w:rPr>
        <w:t>і</w:t>
      </w:r>
    </w:p>
    <w:p w:rsidR="004325CE" w:rsidRDefault="004325CE" w:rsidP="004325CE">
      <w:r>
        <w:rPr>
          <w:rFonts w:hint="eastAsia"/>
        </w:rPr>
        <w:t>репрезентує</w:t>
      </w:r>
      <w:r>
        <w:t></w:t>
      </w:r>
      <w:r>
        <w:rPr>
          <w:rFonts w:hint="eastAsia"/>
        </w:rPr>
        <w:t>себе</w:t>
      </w:r>
      <w:r>
        <w:t></w:t>
      </w:r>
      <w:r>
        <w:rPr>
          <w:rFonts w:hint="eastAsia"/>
        </w:rPr>
        <w:t>у</w:t>
      </w:r>
      <w:r>
        <w:t></w:t>
      </w:r>
      <w:r>
        <w:rPr>
          <w:rFonts w:hint="eastAsia"/>
        </w:rPr>
        <w:t>просторі</w:t>
      </w:r>
      <w:r>
        <w:t></w:t>
      </w:r>
      <w:r>
        <w:rPr>
          <w:rFonts w:hint="eastAsia"/>
        </w:rPr>
        <w:t>літератури</w:t>
      </w:r>
      <w:r>
        <w:t></w:t>
      </w:r>
      <w:r>
        <w:rPr>
          <w:rFonts w:hint="eastAsia"/>
        </w:rPr>
        <w:t>відповідно</w:t>
      </w:r>
      <w:r>
        <w:t></w:t>
      </w:r>
      <w:r>
        <w:rPr>
          <w:rFonts w:hint="eastAsia"/>
        </w:rPr>
        <w:t>до</w:t>
      </w:r>
      <w:r>
        <w:t></w:t>
      </w:r>
      <w:r>
        <w:rPr>
          <w:rFonts w:hint="eastAsia"/>
        </w:rPr>
        <w:t>принципу</w:t>
      </w:r>
    </w:p>
    <w:p w:rsidR="004325CE" w:rsidRDefault="004325CE" w:rsidP="004325CE">
      <w:r>
        <w:rPr>
          <w:rFonts w:hint="eastAsia"/>
        </w:rPr>
        <w:t>заміщення</w:t>
      </w:r>
      <w:r>
        <w:t></w:t>
      </w:r>
      <w:r>
        <w:t></w:t>
      </w:r>
      <w:r>
        <w:rPr>
          <w:rFonts w:hint="eastAsia"/>
        </w:rPr>
        <w:t>коли</w:t>
      </w:r>
      <w:r>
        <w:t></w:t>
      </w:r>
      <w:r>
        <w:rPr>
          <w:rFonts w:hint="eastAsia"/>
        </w:rPr>
        <w:t>об’єктом</w:t>
      </w:r>
      <w:r>
        <w:t></w:t>
      </w:r>
      <w:r>
        <w:rPr>
          <w:rFonts w:hint="eastAsia"/>
        </w:rPr>
        <w:t>материнської</w:t>
      </w:r>
      <w:r>
        <w:t></w:t>
      </w:r>
      <w:r>
        <w:rPr>
          <w:rFonts w:hint="eastAsia"/>
        </w:rPr>
        <w:t>любові</w:t>
      </w:r>
      <w:r>
        <w:t></w:t>
      </w:r>
      <w:r>
        <w:rPr>
          <w:rFonts w:hint="eastAsia"/>
        </w:rPr>
        <w:t>стає</w:t>
      </w:r>
      <w:r>
        <w:t></w:t>
      </w:r>
      <w:r>
        <w:rPr>
          <w:rFonts w:hint="eastAsia"/>
        </w:rPr>
        <w:t>не</w:t>
      </w:r>
      <w:r>
        <w:t></w:t>
      </w:r>
      <w:r>
        <w:rPr>
          <w:rFonts w:hint="eastAsia"/>
        </w:rPr>
        <w:t>дитина</w:t>
      </w:r>
      <w:r>
        <w:t></w:t>
      </w:r>
      <w:r>
        <w:t></w:t>
      </w:r>
      <w:r>
        <w:rPr>
          <w:rFonts w:hint="eastAsia"/>
        </w:rPr>
        <w:t>а</w:t>
      </w:r>
      <w:r>
        <w:t></w:t>
      </w:r>
      <w:r>
        <w:rPr>
          <w:rFonts w:hint="eastAsia"/>
        </w:rPr>
        <w:t>слабкий</w:t>
      </w:r>
    </w:p>
    <w:p w:rsidR="004325CE" w:rsidRDefault="004325CE" w:rsidP="004325CE">
      <w:r>
        <w:rPr>
          <w:rFonts w:hint="eastAsia"/>
        </w:rPr>
        <w:t>чоловік</w:t>
      </w:r>
      <w:r>
        <w:t></w:t>
      </w:r>
      <w:r>
        <w:t></w:t>
      </w:r>
      <w:r>
        <w:rPr>
          <w:rFonts w:hint="eastAsia"/>
        </w:rPr>
        <w:t>Модель</w:t>
      </w:r>
      <w:r>
        <w:t></w:t>
      </w:r>
      <w:r>
        <w:t></w:t>
      </w:r>
      <w:r>
        <w:rPr>
          <w:rFonts w:hint="eastAsia"/>
        </w:rPr>
        <w:t>батько</w:t>
      </w:r>
      <w:r>
        <w:t></w:t>
      </w:r>
      <w:r>
        <w:rPr>
          <w:rFonts w:hint="eastAsia"/>
        </w:rPr>
        <w:t>–</w:t>
      </w:r>
      <w:r>
        <w:t></w:t>
      </w:r>
      <w:r>
        <w:rPr>
          <w:rFonts w:hint="eastAsia"/>
        </w:rPr>
        <w:t>дочка</w:t>
      </w:r>
      <w:r>
        <w:t></w:t>
      </w:r>
      <w:r>
        <w:t></w:t>
      </w:r>
      <w:r>
        <w:rPr>
          <w:rFonts w:hint="eastAsia"/>
        </w:rPr>
        <w:t>розпадається</w:t>
      </w:r>
      <w:r>
        <w:t></w:t>
      </w:r>
      <w:r>
        <w:rPr>
          <w:rFonts w:hint="eastAsia"/>
        </w:rPr>
        <w:t>на</w:t>
      </w:r>
      <w:r>
        <w:t></w:t>
      </w:r>
      <w:r>
        <w:rPr>
          <w:rFonts w:hint="eastAsia"/>
        </w:rPr>
        <w:t>два</w:t>
      </w:r>
      <w:r>
        <w:t></w:t>
      </w:r>
      <w:r>
        <w:rPr>
          <w:rFonts w:hint="eastAsia"/>
        </w:rPr>
        <w:t>інваріанти</w:t>
      </w:r>
      <w:r>
        <w:t></w:t>
      </w:r>
      <w:r>
        <w:t></w:t>
      </w:r>
      <w:r>
        <w:rPr>
          <w:rFonts w:hint="eastAsia"/>
        </w:rPr>
        <w:t>дочка</w:t>
      </w:r>
    </w:p>
    <w:p w:rsidR="004325CE" w:rsidRDefault="004325CE" w:rsidP="004325CE">
      <w:r>
        <w:rPr>
          <w:rFonts w:hint="eastAsia"/>
        </w:rPr>
        <w:t>як</w:t>
      </w:r>
      <w:r>
        <w:t></w:t>
      </w:r>
      <w:r>
        <w:rPr>
          <w:rFonts w:hint="eastAsia"/>
        </w:rPr>
        <w:t>об’єкт</w:t>
      </w:r>
      <w:r>
        <w:t></w:t>
      </w:r>
      <w:r>
        <w:rPr>
          <w:rFonts w:hint="eastAsia"/>
        </w:rPr>
        <w:t>любові</w:t>
      </w:r>
      <w:r>
        <w:t></w:t>
      </w:r>
      <w:r>
        <w:rPr>
          <w:rFonts w:hint="eastAsia"/>
        </w:rPr>
        <w:t>та</w:t>
      </w:r>
      <w:r>
        <w:t></w:t>
      </w:r>
      <w:r>
        <w:rPr>
          <w:rFonts w:hint="eastAsia"/>
        </w:rPr>
        <w:t>дочка</w:t>
      </w:r>
      <w:r>
        <w:t></w:t>
      </w:r>
      <w:r>
        <w:rPr>
          <w:rFonts w:hint="eastAsia"/>
        </w:rPr>
        <w:t>як</w:t>
      </w:r>
      <w:r>
        <w:t></w:t>
      </w:r>
      <w:r>
        <w:rPr>
          <w:rFonts w:hint="eastAsia"/>
        </w:rPr>
        <w:t>бажаний</w:t>
      </w:r>
      <w:r>
        <w:t></w:t>
      </w:r>
      <w:r>
        <w:rPr>
          <w:rFonts w:hint="eastAsia"/>
        </w:rPr>
        <w:t>син</w:t>
      </w:r>
      <w:r>
        <w:t></w:t>
      </w:r>
      <w:r>
        <w:t></w:t>
      </w:r>
      <w:r>
        <w:rPr>
          <w:rFonts w:hint="eastAsia"/>
        </w:rPr>
        <w:t>Останній</w:t>
      </w:r>
      <w:r>
        <w:t></w:t>
      </w:r>
      <w:r>
        <w:rPr>
          <w:rFonts w:hint="eastAsia"/>
        </w:rPr>
        <w:t>варіант</w:t>
      </w:r>
      <w:r>
        <w:t></w:t>
      </w:r>
      <w:r>
        <w:rPr>
          <w:rFonts w:hint="eastAsia"/>
        </w:rPr>
        <w:t>найкраще</w:t>
      </w:r>
    </w:p>
    <w:p w:rsidR="004325CE" w:rsidRDefault="004325CE" w:rsidP="004325CE">
      <w:r>
        <w:rPr>
          <w:rFonts w:hint="eastAsia"/>
        </w:rPr>
        <w:t>ілюструють</w:t>
      </w:r>
      <w:r>
        <w:t></w:t>
      </w:r>
      <w:r>
        <w:rPr>
          <w:rFonts w:hint="eastAsia"/>
        </w:rPr>
        <w:t>стосунки</w:t>
      </w:r>
      <w:r>
        <w:t></w:t>
      </w:r>
      <w:r>
        <w:rPr>
          <w:rFonts w:hint="eastAsia"/>
        </w:rPr>
        <w:t>І</w:t>
      </w:r>
      <w:r>
        <w:t></w:t>
      </w:r>
      <w:r>
        <w:t></w:t>
      </w:r>
      <w:r>
        <w:rPr>
          <w:rFonts w:hint="eastAsia"/>
        </w:rPr>
        <w:t>Франко</w:t>
      </w:r>
      <w:r>
        <w:t></w:t>
      </w:r>
      <w:r>
        <w:rPr>
          <w:rFonts w:hint="eastAsia"/>
        </w:rPr>
        <w:t>–</w:t>
      </w:r>
      <w:r>
        <w:t></w:t>
      </w:r>
      <w:r>
        <w:rPr>
          <w:rFonts w:hint="eastAsia"/>
        </w:rPr>
        <w:t>Леся</w:t>
      </w:r>
      <w:r>
        <w:t></w:t>
      </w:r>
      <w:r>
        <w:rPr>
          <w:rFonts w:hint="eastAsia"/>
        </w:rPr>
        <w:t>Українка</w:t>
      </w:r>
      <w:r>
        <w:t></w:t>
      </w:r>
      <w:r>
        <w:t></w:t>
      </w:r>
      <w:r>
        <w:rPr>
          <w:rFonts w:hint="eastAsia"/>
        </w:rPr>
        <w:t>у</w:t>
      </w:r>
      <w:r>
        <w:t></w:t>
      </w:r>
      <w:r>
        <w:rPr>
          <w:rFonts w:hint="eastAsia"/>
        </w:rPr>
        <w:t>яких</w:t>
      </w:r>
      <w:r>
        <w:t></w:t>
      </w:r>
      <w:r>
        <w:rPr>
          <w:rFonts w:hint="eastAsia"/>
        </w:rPr>
        <w:t>чоловік</w:t>
      </w:r>
      <w:r>
        <w:t></w:t>
      </w:r>
    </w:p>
    <w:p w:rsidR="004325CE" w:rsidRDefault="004325CE" w:rsidP="004325CE">
      <w:r>
        <w:rPr>
          <w:rFonts w:hint="eastAsia"/>
        </w:rPr>
        <w:t>захоплений</w:t>
      </w:r>
      <w:r>
        <w:t></w:t>
      </w:r>
      <w:r>
        <w:rPr>
          <w:rFonts w:hint="eastAsia"/>
        </w:rPr>
        <w:t>народницьким</w:t>
      </w:r>
      <w:r>
        <w:t></w:t>
      </w:r>
      <w:r>
        <w:rPr>
          <w:rFonts w:hint="eastAsia"/>
        </w:rPr>
        <w:t>міфом</w:t>
      </w:r>
      <w:r>
        <w:t></w:t>
      </w:r>
      <w:r>
        <w:rPr>
          <w:rFonts w:hint="eastAsia"/>
        </w:rPr>
        <w:t>батьківства</w:t>
      </w:r>
      <w:r>
        <w:t></w:t>
      </w:r>
      <w:r>
        <w:rPr>
          <w:rFonts w:hint="eastAsia"/>
        </w:rPr>
        <w:t>як</w:t>
      </w:r>
      <w:r>
        <w:t></w:t>
      </w:r>
      <w:r>
        <w:rPr>
          <w:rFonts w:hint="eastAsia"/>
        </w:rPr>
        <w:t>ідеєю</w:t>
      </w:r>
      <w:r>
        <w:t></w:t>
      </w:r>
      <w:r>
        <w:rPr>
          <w:rFonts w:hint="eastAsia"/>
        </w:rPr>
        <w:t>наступництва</w:t>
      </w:r>
      <w:r>
        <w:t></w:t>
      </w:r>
      <w:r>
        <w:rPr>
          <w:rFonts w:hint="eastAsia"/>
        </w:rPr>
        <w:t>серед</w:t>
      </w:r>
    </w:p>
    <w:p w:rsidR="004325CE" w:rsidRDefault="004325CE" w:rsidP="004325CE">
      <w:r>
        <w:rPr>
          <w:rFonts w:hint="eastAsia"/>
        </w:rPr>
        <w:t>поколінь</w:t>
      </w:r>
      <w:r>
        <w:t></w:t>
      </w:r>
      <w:r>
        <w:rPr>
          <w:rFonts w:hint="eastAsia"/>
        </w:rPr>
        <w:t>письменницького</w:t>
      </w:r>
      <w:r>
        <w:t></w:t>
      </w:r>
      <w:r>
        <w:rPr>
          <w:rFonts w:hint="eastAsia"/>
        </w:rPr>
        <w:t>істеблішменту</w:t>
      </w:r>
      <w:r>
        <w:t></w:t>
      </w:r>
      <w:r>
        <w:t></w:t>
      </w:r>
      <w:r>
        <w:rPr>
          <w:rFonts w:hint="eastAsia"/>
        </w:rPr>
        <w:t>вдається</w:t>
      </w:r>
      <w:r>
        <w:t></w:t>
      </w:r>
      <w:r>
        <w:rPr>
          <w:rFonts w:hint="eastAsia"/>
        </w:rPr>
        <w:t>до</w:t>
      </w:r>
      <w:r>
        <w:t></w:t>
      </w:r>
      <w:r>
        <w:rPr>
          <w:rFonts w:hint="eastAsia"/>
        </w:rPr>
        <w:t>підміни</w:t>
      </w:r>
      <w:r>
        <w:t></w:t>
      </w:r>
      <w:r>
        <w:t></w:t>
      </w:r>
      <w:r>
        <w:rPr>
          <w:rFonts w:hint="eastAsia"/>
        </w:rPr>
        <w:t>дочки</w:t>
      </w:r>
      <w:r>
        <w:t></w:t>
      </w:r>
      <w:r>
        <w:t></w:t>
      </w:r>
      <w:r>
        <w:rPr>
          <w:rFonts w:hint="eastAsia"/>
        </w:rPr>
        <w:t>на</w:t>
      </w:r>
    </w:p>
    <w:p w:rsidR="004325CE" w:rsidRDefault="004325CE" w:rsidP="004325CE">
      <w:r>
        <w:t></w:t>
      </w:r>
      <w:r>
        <w:rPr>
          <w:rFonts w:hint="eastAsia"/>
        </w:rPr>
        <w:t>сина</w:t>
      </w:r>
      <w:r>
        <w:t></w:t>
      </w:r>
      <w:r>
        <w:t></w:t>
      </w:r>
      <w:r>
        <w:t></w:t>
      </w:r>
      <w:r>
        <w:rPr>
          <w:rFonts w:hint="eastAsia"/>
        </w:rPr>
        <w:t>концепція</w:t>
      </w:r>
      <w:r>
        <w:t></w:t>
      </w:r>
      <w:r>
        <w:t></w:t>
      </w:r>
      <w:r>
        <w:rPr>
          <w:rFonts w:hint="eastAsia"/>
        </w:rPr>
        <w:t>одинокого</w:t>
      </w:r>
      <w:r>
        <w:t></w:t>
      </w:r>
      <w:r>
        <w:rPr>
          <w:rFonts w:hint="eastAsia"/>
        </w:rPr>
        <w:t>мужчини</w:t>
      </w:r>
      <w:r>
        <w:t></w:t>
      </w:r>
      <w:r>
        <w:t></w:t>
      </w:r>
      <w:r>
        <w:t></w:t>
      </w:r>
      <w:r>
        <w:t></w:t>
      </w:r>
      <w:r>
        <w:rPr>
          <w:rFonts w:hint="eastAsia"/>
        </w:rPr>
        <w:t>Модель</w:t>
      </w:r>
      <w:r>
        <w:t></w:t>
      </w:r>
      <w:r>
        <w:t></w:t>
      </w:r>
      <w:r>
        <w:rPr>
          <w:rFonts w:hint="eastAsia"/>
        </w:rPr>
        <w:t>чоловік</w:t>
      </w:r>
      <w:r>
        <w:t></w:t>
      </w:r>
      <w:r>
        <w:rPr>
          <w:rFonts w:hint="eastAsia"/>
        </w:rPr>
        <w:t>–</w:t>
      </w:r>
      <w:r>
        <w:t></w:t>
      </w:r>
      <w:r>
        <w:rPr>
          <w:rFonts w:hint="eastAsia"/>
        </w:rPr>
        <w:t>коханка</w:t>
      </w:r>
      <w:r>
        <w:t></w:t>
      </w:r>
    </w:p>
    <w:p w:rsidR="004325CE" w:rsidRDefault="004325CE" w:rsidP="004325CE">
      <w:r>
        <w:rPr>
          <w:rFonts w:hint="eastAsia"/>
        </w:rPr>
        <w:t>детермінована</w:t>
      </w:r>
      <w:r>
        <w:t></w:t>
      </w:r>
      <w:r>
        <w:rPr>
          <w:rFonts w:hint="eastAsia"/>
        </w:rPr>
        <w:t>чоловічими</w:t>
      </w:r>
      <w:r>
        <w:t></w:t>
      </w:r>
      <w:r>
        <w:rPr>
          <w:rFonts w:hint="eastAsia"/>
        </w:rPr>
        <w:t>текстами</w:t>
      </w:r>
      <w:r>
        <w:t></w:t>
      </w:r>
      <w:r>
        <w:t></w:t>
      </w:r>
      <w:r>
        <w:rPr>
          <w:rFonts w:hint="eastAsia"/>
        </w:rPr>
        <w:t>у</w:t>
      </w:r>
      <w:r>
        <w:t></w:t>
      </w:r>
      <w:r>
        <w:rPr>
          <w:rFonts w:hint="eastAsia"/>
        </w:rPr>
        <w:t>яких</w:t>
      </w:r>
      <w:r>
        <w:t></w:t>
      </w:r>
      <w:r>
        <w:rPr>
          <w:rFonts w:hint="eastAsia"/>
        </w:rPr>
        <w:t>пропонується</w:t>
      </w:r>
      <w:r>
        <w:t></w:t>
      </w:r>
      <w:r>
        <w:rPr>
          <w:rFonts w:hint="eastAsia"/>
        </w:rPr>
        <w:t>різні</w:t>
      </w:r>
      <w:r>
        <w:t></w:t>
      </w:r>
      <w:r>
        <w:rPr>
          <w:rFonts w:hint="eastAsia"/>
        </w:rPr>
        <w:t>жіночі</w:t>
      </w:r>
    </w:p>
    <w:p w:rsidR="004325CE" w:rsidRDefault="004325CE" w:rsidP="004325CE">
      <w:r>
        <w:rPr>
          <w:rFonts w:hint="eastAsia"/>
        </w:rPr>
        <w:t>образи</w:t>
      </w:r>
      <w:r>
        <w:t></w:t>
      </w:r>
      <w:r>
        <w:t></w:t>
      </w:r>
      <w:r>
        <w:rPr>
          <w:rFonts w:hint="eastAsia"/>
        </w:rPr>
        <w:t>цнотлива</w:t>
      </w:r>
      <w:r>
        <w:t></w:t>
      </w:r>
      <w:r>
        <w:rPr>
          <w:rFonts w:hint="eastAsia"/>
        </w:rPr>
        <w:t>коханка</w:t>
      </w:r>
      <w:r>
        <w:t></w:t>
      </w:r>
      <w:r>
        <w:t></w:t>
      </w:r>
      <w:r>
        <w:rPr>
          <w:rFonts w:hint="eastAsia"/>
        </w:rPr>
        <w:t>жінка</w:t>
      </w:r>
      <w:r>
        <w:t></w:t>
      </w:r>
      <w:r>
        <w:rPr>
          <w:rFonts w:hint="eastAsia"/>
        </w:rPr>
        <w:t>побратим</w:t>
      </w:r>
      <w:r>
        <w:t></w:t>
      </w:r>
      <w:r>
        <w:t></w:t>
      </w:r>
      <w:r>
        <w:rPr>
          <w:rFonts w:hint="eastAsia"/>
        </w:rPr>
        <w:t>жінка</w:t>
      </w:r>
      <w:r>
        <w:t></w:t>
      </w:r>
      <w:r>
        <w:rPr>
          <w:rFonts w:hint="eastAsia"/>
        </w:rPr>
        <w:t>шльондра</w:t>
      </w:r>
      <w:r>
        <w:t></w:t>
      </w:r>
      <w:r>
        <w:t></w:t>
      </w:r>
      <w:r>
        <w:rPr>
          <w:rFonts w:hint="eastAsia"/>
        </w:rPr>
        <w:t>На</w:t>
      </w:r>
      <w:r>
        <w:t></w:t>
      </w:r>
      <w:r>
        <w:rPr>
          <w:rFonts w:hint="eastAsia"/>
        </w:rPr>
        <w:t>противагу</w:t>
      </w:r>
    </w:p>
    <w:p w:rsidR="004325CE" w:rsidRDefault="004325CE" w:rsidP="004325CE">
      <w:r>
        <w:rPr>
          <w:rFonts w:hint="eastAsia"/>
        </w:rPr>
        <w:t>до</w:t>
      </w:r>
      <w:r>
        <w:t></w:t>
      </w:r>
      <w:r>
        <w:rPr>
          <w:rFonts w:hint="eastAsia"/>
        </w:rPr>
        <w:t>них</w:t>
      </w:r>
      <w:r>
        <w:t></w:t>
      </w:r>
      <w:r>
        <w:rPr>
          <w:rFonts w:hint="eastAsia"/>
        </w:rPr>
        <w:t>жіночий</w:t>
      </w:r>
      <w:r>
        <w:t></w:t>
      </w:r>
      <w:r>
        <w:rPr>
          <w:rFonts w:hint="eastAsia"/>
        </w:rPr>
        <w:t>текст</w:t>
      </w:r>
      <w:r>
        <w:t></w:t>
      </w:r>
      <w:r>
        <w:rPr>
          <w:rFonts w:hint="eastAsia"/>
        </w:rPr>
        <w:t>пропонує</w:t>
      </w:r>
      <w:r>
        <w:t></w:t>
      </w:r>
      <w:r>
        <w:rPr>
          <w:rFonts w:hint="eastAsia"/>
        </w:rPr>
        <w:t>архетипних</w:t>
      </w:r>
      <w:r>
        <w:t></w:t>
      </w:r>
      <w:r>
        <w:t></w:t>
      </w:r>
      <w:r>
        <w:rPr>
          <w:rFonts w:hint="eastAsia"/>
        </w:rPr>
        <w:t>царівен</w:t>
      </w:r>
      <w:r>
        <w:t></w:t>
      </w:r>
      <w:r>
        <w:t></w:t>
      </w:r>
      <w:r>
        <w:t></w:t>
      </w:r>
      <w:r>
        <w:rPr>
          <w:rFonts w:hint="eastAsia"/>
        </w:rPr>
        <w:t>героїнь</w:t>
      </w:r>
      <w:r>
        <w:t></w:t>
      </w:r>
      <w:r>
        <w:t></w:t>
      </w:r>
      <w:r>
        <w:rPr>
          <w:rFonts w:hint="eastAsia"/>
        </w:rPr>
        <w:t>наділених</w:t>
      </w:r>
    </w:p>
    <w:p w:rsidR="004325CE" w:rsidRDefault="004325CE" w:rsidP="004325CE">
      <w:r>
        <w:rPr>
          <w:rFonts w:hint="eastAsia"/>
        </w:rPr>
        <w:t>специфічним</w:t>
      </w:r>
      <w:r>
        <w:t></w:t>
      </w:r>
      <w:r>
        <w:rPr>
          <w:rFonts w:hint="eastAsia"/>
        </w:rPr>
        <w:t>сакральним</w:t>
      </w:r>
      <w:r>
        <w:t></w:t>
      </w:r>
      <w:r>
        <w:rPr>
          <w:rFonts w:hint="eastAsia"/>
        </w:rPr>
        <w:t>знанням</w:t>
      </w:r>
      <w:r>
        <w:t></w:t>
      </w:r>
    </w:p>
    <w:p w:rsidR="004325CE" w:rsidRDefault="004325CE" w:rsidP="004325CE">
      <w:r>
        <w:t></w:t>
      </w:r>
      <w:r>
        <w:t></w:t>
      </w:r>
      <w:r>
        <w:rPr>
          <w:rFonts w:hint="eastAsia"/>
        </w:rPr>
        <w:t>неможливість</w:t>
      </w:r>
      <w:r>
        <w:t></w:t>
      </w:r>
      <w:r>
        <w:rPr>
          <w:rFonts w:hint="eastAsia"/>
        </w:rPr>
        <w:t>реалізації</w:t>
      </w:r>
      <w:r>
        <w:t></w:t>
      </w:r>
      <w:r>
        <w:rPr>
          <w:rFonts w:hint="eastAsia"/>
        </w:rPr>
        <w:t>національного</w:t>
      </w:r>
      <w:r>
        <w:t></w:t>
      </w:r>
      <w:r>
        <w:t></w:t>
      </w:r>
      <w:r>
        <w:rPr>
          <w:rFonts w:hint="eastAsia"/>
        </w:rPr>
        <w:t>я</w:t>
      </w:r>
      <w:r>
        <w:t></w:t>
      </w:r>
      <w:r>
        <w:t></w:t>
      </w:r>
      <w:r>
        <w:rPr>
          <w:rFonts w:hint="eastAsia"/>
        </w:rPr>
        <w:t>в</w:t>
      </w:r>
      <w:r>
        <w:t></w:t>
      </w:r>
      <w:r>
        <w:rPr>
          <w:rFonts w:hint="eastAsia"/>
        </w:rPr>
        <w:t>особливий</w:t>
      </w:r>
      <w:r>
        <w:t></w:t>
      </w:r>
      <w:r>
        <w:rPr>
          <w:rFonts w:hint="eastAsia"/>
        </w:rPr>
        <w:t>спосіб</w:t>
      </w:r>
    </w:p>
    <w:p w:rsidR="004325CE" w:rsidRDefault="004325CE" w:rsidP="004325CE">
      <w:r>
        <w:rPr>
          <w:rFonts w:hint="eastAsia"/>
        </w:rPr>
        <w:t>результувала</w:t>
      </w:r>
      <w:r>
        <w:t></w:t>
      </w:r>
      <w:r>
        <w:rPr>
          <w:rFonts w:hint="eastAsia"/>
        </w:rPr>
        <w:t>формуванням</w:t>
      </w:r>
      <w:r>
        <w:t></w:t>
      </w:r>
      <w:r>
        <w:rPr>
          <w:rFonts w:hint="eastAsia"/>
        </w:rPr>
        <w:t>варіантів</w:t>
      </w:r>
      <w:r>
        <w:t></w:t>
      </w:r>
      <w:r>
        <w:rPr>
          <w:rFonts w:hint="eastAsia"/>
        </w:rPr>
        <w:t>маскулінної</w:t>
      </w:r>
      <w:r>
        <w:t></w:t>
      </w:r>
      <w:r>
        <w:rPr>
          <w:rFonts w:hint="eastAsia"/>
        </w:rPr>
        <w:t>та</w:t>
      </w:r>
      <w:r>
        <w:t></w:t>
      </w:r>
      <w:r>
        <w:rPr>
          <w:rFonts w:hint="eastAsia"/>
        </w:rPr>
        <w:t>фемінної</w:t>
      </w:r>
      <w:r>
        <w:t></w:t>
      </w:r>
      <w:r>
        <w:rPr>
          <w:rFonts w:hint="eastAsia"/>
        </w:rPr>
        <w:t>тожсамості</w:t>
      </w:r>
      <w:r>
        <w:t></w:t>
      </w:r>
    </w:p>
    <w:p w:rsidR="004325CE" w:rsidRDefault="004325CE" w:rsidP="004325CE">
      <w:r>
        <w:t></w:t>
      </w:r>
      <w:r>
        <w:t></w:t>
      </w:r>
      <w:r>
        <w:t></w:t>
      </w:r>
    </w:p>
    <w:p w:rsidR="004325CE" w:rsidRDefault="004325CE" w:rsidP="004325CE">
      <w:r>
        <w:rPr>
          <w:rFonts w:hint="eastAsia"/>
        </w:rPr>
        <w:t>Українські</w:t>
      </w:r>
      <w:r>
        <w:t></w:t>
      </w:r>
      <w:r>
        <w:rPr>
          <w:rFonts w:hint="eastAsia"/>
        </w:rPr>
        <w:t>художні</w:t>
      </w:r>
      <w:r>
        <w:t></w:t>
      </w:r>
      <w:r>
        <w:rPr>
          <w:rFonts w:hint="eastAsia"/>
        </w:rPr>
        <w:t>тексти</w:t>
      </w:r>
      <w:r>
        <w:t></w:t>
      </w:r>
      <w:r>
        <w:rPr>
          <w:rFonts w:hint="eastAsia"/>
        </w:rPr>
        <w:t>презентують</w:t>
      </w:r>
      <w:r>
        <w:t></w:t>
      </w:r>
      <w:r>
        <w:rPr>
          <w:rFonts w:hint="eastAsia"/>
        </w:rPr>
        <w:t>такі</w:t>
      </w:r>
      <w:r>
        <w:t></w:t>
      </w:r>
      <w:r>
        <w:rPr>
          <w:rFonts w:hint="eastAsia"/>
        </w:rPr>
        <w:t>іманентно</w:t>
      </w:r>
      <w:r>
        <w:t></w:t>
      </w:r>
      <w:r>
        <w:rPr>
          <w:rFonts w:hint="eastAsia"/>
        </w:rPr>
        <w:t>чоловічі</w:t>
      </w:r>
      <w:r>
        <w:t></w:t>
      </w:r>
      <w:r>
        <w:rPr>
          <w:rFonts w:hint="eastAsia"/>
        </w:rPr>
        <w:t>стратегії</w:t>
      </w:r>
    </w:p>
    <w:p w:rsidR="004325CE" w:rsidRDefault="004325CE" w:rsidP="004325CE">
      <w:r>
        <w:rPr>
          <w:rFonts w:hint="eastAsia"/>
        </w:rPr>
        <w:t>спротиву</w:t>
      </w:r>
      <w:r>
        <w:t></w:t>
      </w:r>
      <w:r>
        <w:rPr>
          <w:rFonts w:hint="eastAsia"/>
        </w:rPr>
        <w:t>імперській</w:t>
      </w:r>
      <w:r>
        <w:t></w:t>
      </w:r>
      <w:r>
        <w:rPr>
          <w:rFonts w:hint="eastAsia"/>
        </w:rPr>
        <w:t>експансії</w:t>
      </w:r>
      <w:r>
        <w:t></w:t>
      </w:r>
      <w:r>
        <w:t></w:t>
      </w:r>
      <w:r>
        <w:rPr>
          <w:rFonts w:hint="eastAsia"/>
        </w:rPr>
        <w:t>стратегія</w:t>
      </w:r>
      <w:r>
        <w:t></w:t>
      </w:r>
      <w:r>
        <w:rPr>
          <w:rFonts w:hint="eastAsia"/>
        </w:rPr>
        <w:t>роздвоєння</w:t>
      </w:r>
      <w:r>
        <w:t></w:t>
      </w:r>
      <w:r>
        <w:t></w:t>
      </w:r>
      <w:r>
        <w:rPr>
          <w:rFonts w:hint="eastAsia"/>
        </w:rPr>
        <w:t>в</w:t>
      </w:r>
      <w:r>
        <w:t></w:t>
      </w:r>
      <w:r>
        <w:rPr>
          <w:rFonts w:hint="eastAsia"/>
        </w:rPr>
        <w:t>якій</w:t>
      </w:r>
      <w:r>
        <w:t></w:t>
      </w:r>
      <w:r>
        <w:rPr>
          <w:rFonts w:hint="eastAsia"/>
        </w:rPr>
        <w:t>автор</w:t>
      </w:r>
      <w:r>
        <w:t></w:t>
      </w:r>
      <w:r>
        <w:rPr>
          <w:rFonts w:hint="eastAsia"/>
        </w:rPr>
        <w:t>обирає</w:t>
      </w:r>
    </w:p>
    <w:p w:rsidR="004325CE" w:rsidRDefault="004325CE" w:rsidP="004325CE">
      <w:r>
        <w:rPr>
          <w:rFonts w:hint="eastAsia"/>
        </w:rPr>
        <w:t>маску</w:t>
      </w:r>
      <w:r>
        <w:t></w:t>
      </w:r>
      <w:r>
        <w:t></w:t>
      </w:r>
      <w:r>
        <w:rPr>
          <w:rFonts w:hint="eastAsia"/>
        </w:rPr>
        <w:t>крутія</w:t>
      </w:r>
      <w:r>
        <w:t></w:t>
      </w:r>
      <w:r>
        <w:t></w:t>
      </w:r>
      <w:r>
        <w:t></w:t>
      </w:r>
      <w:r>
        <w:rPr>
          <w:rFonts w:hint="eastAsia"/>
        </w:rPr>
        <w:t>крутійство</w:t>
      </w:r>
      <w:r>
        <w:t></w:t>
      </w:r>
      <w:r>
        <w:rPr>
          <w:rFonts w:hint="eastAsia"/>
        </w:rPr>
        <w:t>як</w:t>
      </w:r>
      <w:r>
        <w:t></w:t>
      </w:r>
      <w:r>
        <w:rPr>
          <w:rFonts w:hint="eastAsia"/>
        </w:rPr>
        <w:t>розірваність</w:t>
      </w:r>
      <w:r>
        <w:t></w:t>
      </w:r>
      <w:r>
        <w:rPr>
          <w:rFonts w:hint="eastAsia"/>
        </w:rPr>
        <w:t>між</w:t>
      </w:r>
      <w:r>
        <w:t></w:t>
      </w:r>
      <w:r>
        <w:rPr>
          <w:rFonts w:hint="eastAsia"/>
        </w:rPr>
        <w:t>національним</w:t>
      </w:r>
      <w:r>
        <w:t></w:t>
      </w:r>
      <w:r>
        <w:rPr>
          <w:rFonts w:hint="eastAsia"/>
        </w:rPr>
        <w:t>і</w:t>
      </w:r>
      <w:r>
        <w:t></w:t>
      </w:r>
      <w:r>
        <w:rPr>
          <w:rFonts w:hint="eastAsia"/>
        </w:rPr>
        <w:t>імперським</w:t>
      </w:r>
    </w:p>
    <w:p w:rsidR="004325CE" w:rsidRDefault="004325CE" w:rsidP="004325CE">
      <w:r>
        <w:t></w:t>
      </w:r>
      <w:r>
        <w:rPr>
          <w:rFonts w:hint="eastAsia"/>
        </w:rPr>
        <w:t>І</w:t>
      </w:r>
      <w:r>
        <w:t></w:t>
      </w:r>
      <w:r>
        <w:t></w:t>
      </w:r>
      <w:r>
        <w:rPr>
          <w:rFonts w:hint="eastAsia"/>
        </w:rPr>
        <w:t>Котляревський</w:t>
      </w:r>
      <w:r>
        <w:t></w:t>
      </w:r>
      <w:r>
        <w:t></w:t>
      </w:r>
      <w:r>
        <w:t></w:t>
      </w:r>
      <w:r>
        <w:rPr>
          <w:rFonts w:hint="eastAsia"/>
        </w:rPr>
        <w:t>крутійство</w:t>
      </w:r>
      <w:r>
        <w:t></w:t>
      </w:r>
      <w:r>
        <w:rPr>
          <w:rFonts w:hint="eastAsia"/>
        </w:rPr>
        <w:t>як</w:t>
      </w:r>
      <w:r>
        <w:t></w:t>
      </w:r>
      <w:r>
        <w:rPr>
          <w:rFonts w:hint="eastAsia"/>
        </w:rPr>
        <w:t>корисна</w:t>
      </w:r>
      <w:r>
        <w:t></w:t>
      </w:r>
      <w:r>
        <w:t></w:t>
      </w:r>
      <w:r>
        <w:t></w:t>
      </w:r>
      <w:r>
        <w:rPr>
          <w:rFonts w:hint="eastAsia"/>
        </w:rPr>
        <w:t>раціональна</w:t>
      </w:r>
      <w:r>
        <w:t></w:t>
      </w:r>
      <w:r>
        <w:t></w:t>
      </w:r>
      <w:r>
        <w:rPr>
          <w:rFonts w:hint="eastAsia"/>
        </w:rPr>
        <w:t>мінливість</w:t>
      </w:r>
      <w:r>
        <w:t></w:t>
      </w:r>
    </w:p>
    <w:p w:rsidR="004325CE" w:rsidRDefault="004325CE" w:rsidP="004325CE">
      <w:r>
        <w:t></w:t>
      </w:r>
      <w:r>
        <w:rPr>
          <w:rFonts w:hint="eastAsia"/>
        </w:rPr>
        <w:t>П</w:t>
      </w:r>
      <w:r>
        <w:t></w:t>
      </w:r>
      <w:r>
        <w:t></w:t>
      </w:r>
      <w:r>
        <w:rPr>
          <w:rFonts w:hint="eastAsia"/>
        </w:rPr>
        <w:t>Куліш</w:t>
      </w:r>
      <w:r>
        <w:t></w:t>
      </w:r>
      <w:r>
        <w:t></w:t>
      </w:r>
      <w:r>
        <w:rPr>
          <w:rFonts w:hint="eastAsia"/>
        </w:rPr>
        <w:t>В</w:t>
      </w:r>
      <w:r>
        <w:t></w:t>
      </w:r>
      <w:r>
        <w:t></w:t>
      </w:r>
      <w:r>
        <w:rPr>
          <w:rFonts w:hint="eastAsia"/>
        </w:rPr>
        <w:t>Винниченко</w:t>
      </w:r>
      <w:r>
        <w:t></w:t>
      </w:r>
      <w:r>
        <w:t></w:t>
      </w:r>
      <w:r>
        <w:t></w:t>
      </w:r>
      <w:r>
        <w:rPr>
          <w:rFonts w:hint="eastAsia"/>
        </w:rPr>
        <w:t>стратегія</w:t>
      </w:r>
      <w:r>
        <w:t></w:t>
      </w:r>
      <w:r>
        <w:rPr>
          <w:rFonts w:hint="eastAsia"/>
        </w:rPr>
        <w:t>міфотворчості</w:t>
      </w:r>
      <w:r>
        <w:t></w:t>
      </w:r>
      <w:r>
        <w:t></w:t>
      </w:r>
      <w:r>
        <w:rPr>
          <w:rFonts w:hint="eastAsia"/>
        </w:rPr>
        <w:t>за</w:t>
      </w:r>
      <w:r>
        <w:t></w:t>
      </w:r>
      <w:r>
        <w:rPr>
          <w:rFonts w:hint="eastAsia"/>
        </w:rPr>
        <w:t>якою</w:t>
      </w:r>
      <w:r>
        <w:t></w:t>
      </w:r>
      <w:r>
        <w:t></w:t>
      </w:r>
      <w:r>
        <w:rPr>
          <w:rFonts w:hint="eastAsia"/>
        </w:rPr>
        <w:t>автор</w:t>
      </w:r>
      <w:r>
        <w:t></w:t>
      </w:r>
      <w:r>
        <w:rPr>
          <w:rFonts w:hint="eastAsia"/>
        </w:rPr>
        <w:t>вдягає</w:t>
      </w:r>
    </w:p>
    <w:p w:rsidR="004325CE" w:rsidRDefault="004325CE" w:rsidP="004325CE">
      <w:r>
        <w:rPr>
          <w:rFonts w:hint="eastAsia"/>
        </w:rPr>
        <w:t>на</w:t>
      </w:r>
      <w:r>
        <w:t></w:t>
      </w:r>
      <w:r>
        <w:rPr>
          <w:rFonts w:hint="eastAsia"/>
        </w:rPr>
        <w:t>себе</w:t>
      </w:r>
      <w:r>
        <w:t></w:t>
      </w:r>
      <w:r>
        <w:rPr>
          <w:rFonts w:hint="eastAsia"/>
        </w:rPr>
        <w:t>маску</w:t>
      </w:r>
      <w:r>
        <w:t></w:t>
      </w:r>
      <w:r>
        <w:t></w:t>
      </w:r>
      <w:r>
        <w:rPr>
          <w:rFonts w:hint="eastAsia"/>
        </w:rPr>
        <w:t>пророка</w:t>
      </w:r>
      <w:r>
        <w:t></w:t>
      </w:r>
      <w:r>
        <w:t></w:t>
      </w:r>
      <w:r>
        <w:t></w:t>
      </w:r>
      <w:r>
        <w:rPr>
          <w:rFonts w:hint="eastAsia"/>
        </w:rPr>
        <w:t>містичне</w:t>
      </w:r>
      <w:r>
        <w:t></w:t>
      </w:r>
      <w:r>
        <w:rPr>
          <w:rFonts w:hint="eastAsia"/>
        </w:rPr>
        <w:t>та</w:t>
      </w:r>
      <w:r>
        <w:t></w:t>
      </w:r>
      <w:r>
        <w:rPr>
          <w:rFonts w:hint="eastAsia"/>
        </w:rPr>
        <w:t>раціональне</w:t>
      </w:r>
      <w:r>
        <w:t></w:t>
      </w:r>
      <w:r>
        <w:rPr>
          <w:rFonts w:hint="eastAsia"/>
        </w:rPr>
        <w:t>пророцтво</w:t>
      </w:r>
    </w:p>
    <w:p w:rsidR="004325CE" w:rsidRDefault="004325CE" w:rsidP="004325CE">
      <w:r>
        <w:rPr>
          <w:rFonts w:hint="eastAsia"/>
        </w:rPr>
        <w:t>Т</w:t>
      </w:r>
      <w:r>
        <w:t></w:t>
      </w:r>
      <w:r>
        <w:t></w:t>
      </w:r>
      <w:r>
        <w:rPr>
          <w:rFonts w:hint="eastAsia"/>
        </w:rPr>
        <w:t>Шевченка</w:t>
      </w:r>
      <w:r>
        <w:t></w:t>
      </w:r>
      <w:r>
        <w:t></w:t>
      </w:r>
      <w:r>
        <w:rPr>
          <w:rFonts w:hint="eastAsia"/>
        </w:rPr>
        <w:t>П</w:t>
      </w:r>
      <w:r>
        <w:t></w:t>
      </w:r>
      <w:r>
        <w:t></w:t>
      </w:r>
      <w:r>
        <w:rPr>
          <w:rFonts w:hint="eastAsia"/>
        </w:rPr>
        <w:t>Куліша</w:t>
      </w:r>
      <w:r>
        <w:t></w:t>
      </w:r>
      <w:r>
        <w:t></w:t>
      </w:r>
      <w:r>
        <w:rPr>
          <w:rFonts w:hint="eastAsia"/>
        </w:rPr>
        <w:t>І</w:t>
      </w:r>
      <w:r>
        <w:t></w:t>
      </w:r>
      <w:r>
        <w:t></w:t>
      </w:r>
      <w:r>
        <w:rPr>
          <w:rFonts w:hint="eastAsia"/>
        </w:rPr>
        <w:t>Франка</w:t>
      </w:r>
      <w:r>
        <w:t></w:t>
      </w:r>
      <w:r>
        <w:t></w:t>
      </w:r>
      <w:r>
        <w:t></w:t>
      </w:r>
      <w:r>
        <w:rPr>
          <w:rFonts w:hint="eastAsia"/>
        </w:rPr>
        <w:t>пророцтво</w:t>
      </w:r>
      <w:r>
        <w:t></w:t>
      </w:r>
      <w:r>
        <w:rPr>
          <w:rFonts w:hint="eastAsia"/>
        </w:rPr>
        <w:t>як</w:t>
      </w:r>
      <w:r>
        <w:t></w:t>
      </w:r>
      <w:r>
        <w:rPr>
          <w:rFonts w:hint="eastAsia"/>
        </w:rPr>
        <w:t>епатаж</w:t>
      </w:r>
      <w:r>
        <w:t></w:t>
      </w:r>
      <w:r>
        <w:t></w:t>
      </w:r>
      <w:r>
        <w:rPr>
          <w:rFonts w:hint="eastAsia"/>
        </w:rPr>
        <w:t>М</w:t>
      </w:r>
      <w:r>
        <w:t></w:t>
      </w:r>
      <w:r>
        <w:t></w:t>
      </w:r>
      <w:r>
        <w:rPr>
          <w:rFonts w:hint="eastAsia"/>
        </w:rPr>
        <w:t>Хвильовий</w:t>
      </w:r>
      <w:r>
        <w:t></w:t>
      </w:r>
      <w:r>
        <w:t></w:t>
      </w:r>
    </w:p>
    <w:p w:rsidR="004325CE" w:rsidRDefault="004325CE" w:rsidP="004325CE">
      <w:r>
        <w:rPr>
          <w:rFonts w:hint="eastAsia"/>
        </w:rPr>
        <w:t>герметичне</w:t>
      </w:r>
      <w:r>
        <w:t></w:t>
      </w:r>
      <w:r>
        <w:rPr>
          <w:rFonts w:hint="eastAsia"/>
        </w:rPr>
        <w:t>пророцтво</w:t>
      </w:r>
      <w:r>
        <w:t></w:t>
      </w:r>
      <w:r>
        <w:t></w:t>
      </w:r>
      <w:r>
        <w:rPr>
          <w:rFonts w:hint="eastAsia"/>
        </w:rPr>
        <w:t>В</w:t>
      </w:r>
      <w:r>
        <w:t></w:t>
      </w:r>
      <w:r>
        <w:t></w:t>
      </w:r>
      <w:r>
        <w:rPr>
          <w:rFonts w:hint="eastAsia"/>
        </w:rPr>
        <w:t>Стус</w:t>
      </w:r>
      <w:r>
        <w:t></w:t>
      </w:r>
      <w:r>
        <w:t></w:t>
      </w:r>
      <w:r>
        <w:t></w:t>
      </w:r>
      <w:r>
        <w:rPr>
          <w:rFonts w:hint="eastAsia"/>
        </w:rPr>
        <w:t>апокаліптичне</w:t>
      </w:r>
      <w:r>
        <w:t></w:t>
      </w:r>
      <w:r>
        <w:rPr>
          <w:rFonts w:hint="eastAsia"/>
        </w:rPr>
        <w:t>пророцтво</w:t>
      </w:r>
      <w:r>
        <w:t></w:t>
      </w:r>
      <w:r>
        <w:t></w:t>
      </w:r>
      <w:r>
        <w:rPr>
          <w:rFonts w:hint="eastAsia"/>
        </w:rPr>
        <w:t>С</w:t>
      </w:r>
      <w:r>
        <w:t></w:t>
      </w:r>
      <w:r>
        <w:t></w:t>
      </w:r>
      <w:r>
        <w:rPr>
          <w:rFonts w:hint="eastAsia"/>
        </w:rPr>
        <w:t>Процюк</w:t>
      </w:r>
      <w:r>
        <w:t></w:t>
      </w:r>
    </w:p>
    <w:p w:rsidR="004325CE" w:rsidRDefault="004325CE" w:rsidP="004325CE">
      <w:r>
        <w:rPr>
          <w:rFonts w:hint="eastAsia"/>
        </w:rPr>
        <w:t>Є</w:t>
      </w:r>
      <w:r>
        <w:t></w:t>
      </w:r>
      <w:r>
        <w:t></w:t>
      </w:r>
      <w:r>
        <w:rPr>
          <w:rFonts w:hint="eastAsia"/>
        </w:rPr>
        <w:t>Пашковський</w:t>
      </w:r>
      <w:r>
        <w:t></w:t>
      </w:r>
      <w:r>
        <w:t></w:t>
      </w:r>
      <w:r>
        <w:t></w:t>
      </w:r>
      <w:r>
        <w:rPr>
          <w:rFonts w:hint="eastAsia"/>
        </w:rPr>
        <w:t>стратегія</w:t>
      </w:r>
      <w:r>
        <w:t></w:t>
      </w:r>
      <w:r>
        <w:rPr>
          <w:rFonts w:hint="eastAsia"/>
        </w:rPr>
        <w:t>блазнювання</w:t>
      </w:r>
      <w:r>
        <w:t></w:t>
      </w:r>
      <w:r>
        <w:t></w:t>
      </w:r>
      <w:r>
        <w:rPr>
          <w:rFonts w:hint="eastAsia"/>
        </w:rPr>
        <w:t>блазнювання</w:t>
      </w:r>
      <w:r>
        <w:t></w:t>
      </w:r>
      <w:r>
        <w:rPr>
          <w:rFonts w:hint="eastAsia"/>
        </w:rPr>
        <w:t>як</w:t>
      </w:r>
      <w:r>
        <w:t></w:t>
      </w:r>
      <w:r>
        <w:rPr>
          <w:rFonts w:hint="eastAsia"/>
        </w:rPr>
        <w:t>самозахист</w:t>
      </w:r>
    </w:p>
    <w:p w:rsidR="004325CE" w:rsidRDefault="004325CE" w:rsidP="004325CE">
      <w:r>
        <w:t></w:t>
      </w:r>
      <w:r>
        <w:rPr>
          <w:rFonts w:hint="eastAsia"/>
        </w:rPr>
        <w:t>П</w:t>
      </w:r>
      <w:r>
        <w:t></w:t>
      </w:r>
      <w:r>
        <w:t></w:t>
      </w:r>
      <w:r>
        <w:rPr>
          <w:rFonts w:hint="eastAsia"/>
        </w:rPr>
        <w:t>Тичина</w:t>
      </w:r>
      <w:r>
        <w:t></w:t>
      </w:r>
      <w:r>
        <w:t></w:t>
      </w:r>
      <w:r>
        <w:t></w:t>
      </w:r>
      <w:r>
        <w:rPr>
          <w:rFonts w:hint="eastAsia"/>
        </w:rPr>
        <w:t>блазнювання</w:t>
      </w:r>
      <w:r>
        <w:t></w:t>
      </w:r>
      <w:r>
        <w:rPr>
          <w:rFonts w:hint="eastAsia"/>
        </w:rPr>
        <w:t>як</w:t>
      </w:r>
      <w:r>
        <w:t></w:t>
      </w:r>
      <w:r>
        <w:rPr>
          <w:rFonts w:hint="eastAsia"/>
        </w:rPr>
        <w:t>анти</w:t>
      </w:r>
      <w:r>
        <w:t></w:t>
      </w:r>
      <w:r>
        <w:t></w:t>
      </w:r>
      <w:r>
        <w:t></w:t>
      </w:r>
      <w:r>
        <w:rPr>
          <w:rFonts w:hint="eastAsia"/>
        </w:rPr>
        <w:t>постколоніальна</w:t>
      </w:r>
      <w:r>
        <w:t></w:t>
      </w:r>
      <w:r>
        <w:rPr>
          <w:rFonts w:hint="eastAsia"/>
        </w:rPr>
        <w:t>деконструкція</w:t>
      </w:r>
      <w:r>
        <w:t></w:t>
      </w:r>
      <w:r>
        <w:t></w:t>
      </w:r>
      <w:r>
        <w:t></w:t>
      </w:r>
      <w:r>
        <w:rPr>
          <w:rFonts w:hint="eastAsia"/>
        </w:rPr>
        <w:t>БуБа</w:t>
      </w:r>
      <w:r>
        <w:t></w:t>
      </w:r>
      <w:r>
        <w:rPr>
          <w:rFonts w:hint="eastAsia"/>
        </w:rPr>
        <w:t>Бу</w:t>
      </w:r>
      <w:r>
        <w:t></w:t>
      </w:r>
      <w:r>
        <w:t></w:t>
      </w:r>
      <w:r>
        <w:t></w:t>
      </w:r>
      <w:r>
        <w:rPr>
          <w:rFonts w:hint="eastAsia"/>
        </w:rPr>
        <w:t>Київська</w:t>
      </w:r>
      <w:r>
        <w:t></w:t>
      </w:r>
      <w:r>
        <w:rPr>
          <w:rFonts w:hint="eastAsia"/>
        </w:rPr>
        <w:t>школа</w:t>
      </w:r>
      <w:r>
        <w:t></w:t>
      </w:r>
      <w:r>
        <w:t></w:t>
      </w:r>
      <w:r>
        <w:t></w:t>
      </w:r>
      <w:r>
        <w:rPr>
          <w:rFonts w:hint="eastAsia"/>
        </w:rPr>
        <w:t>блазнювання</w:t>
      </w:r>
      <w:r>
        <w:t></w:t>
      </w:r>
      <w:r>
        <w:rPr>
          <w:rFonts w:hint="eastAsia"/>
        </w:rPr>
        <w:t>як</w:t>
      </w:r>
      <w:r>
        <w:t></w:t>
      </w:r>
      <w:r>
        <w:rPr>
          <w:rFonts w:hint="eastAsia"/>
        </w:rPr>
        <w:t>міфологізація</w:t>
      </w:r>
      <w:r>
        <w:t></w:t>
      </w:r>
      <w:r>
        <w:rPr>
          <w:rFonts w:hint="eastAsia"/>
        </w:rPr>
        <w:t>імперського</w:t>
      </w:r>
    </w:p>
    <w:p w:rsidR="004325CE" w:rsidRDefault="004325CE" w:rsidP="004325CE">
      <w:r>
        <w:t></w:t>
      </w:r>
      <w:r>
        <w:rPr>
          <w:rFonts w:hint="eastAsia"/>
        </w:rPr>
        <w:t>С</w:t>
      </w:r>
      <w:r>
        <w:t></w:t>
      </w:r>
      <w:r>
        <w:t></w:t>
      </w:r>
      <w:r>
        <w:rPr>
          <w:rFonts w:hint="eastAsia"/>
        </w:rPr>
        <w:t>Жадан</w:t>
      </w:r>
      <w:r>
        <w:t></w:t>
      </w:r>
      <w:r>
        <w:t></w:t>
      </w:r>
      <w:r>
        <w:t></w:t>
      </w:r>
      <w:r>
        <w:t></w:t>
      </w:r>
      <w:r>
        <w:rPr>
          <w:rFonts w:hint="eastAsia"/>
        </w:rPr>
        <w:t>Близькою</w:t>
      </w:r>
      <w:r>
        <w:t></w:t>
      </w:r>
      <w:r>
        <w:rPr>
          <w:rFonts w:hint="eastAsia"/>
        </w:rPr>
        <w:t>до</w:t>
      </w:r>
      <w:r>
        <w:t></w:t>
      </w:r>
      <w:r>
        <w:rPr>
          <w:rFonts w:hint="eastAsia"/>
        </w:rPr>
        <w:t>стратегії</w:t>
      </w:r>
      <w:r>
        <w:t></w:t>
      </w:r>
      <w:r>
        <w:rPr>
          <w:rFonts w:hint="eastAsia"/>
        </w:rPr>
        <w:t>блазнювання</w:t>
      </w:r>
      <w:r>
        <w:t></w:t>
      </w:r>
      <w:r>
        <w:rPr>
          <w:rFonts w:hint="eastAsia"/>
        </w:rPr>
        <w:t>є</w:t>
      </w:r>
      <w:r>
        <w:t></w:t>
      </w:r>
      <w:r>
        <w:rPr>
          <w:rFonts w:hint="eastAsia"/>
        </w:rPr>
        <w:t>модель</w:t>
      </w:r>
      <w:r>
        <w:t></w:t>
      </w:r>
      <w:r>
        <w:rPr>
          <w:rFonts w:hint="eastAsia"/>
        </w:rPr>
        <w:t>презентації</w:t>
      </w:r>
    </w:p>
    <w:p w:rsidR="004325CE" w:rsidRDefault="004325CE" w:rsidP="004325CE">
      <w:r>
        <w:rPr>
          <w:rFonts w:hint="eastAsia"/>
        </w:rPr>
        <w:t>українського</w:t>
      </w:r>
      <w:r>
        <w:t></w:t>
      </w:r>
      <w:r>
        <w:rPr>
          <w:rFonts w:hint="eastAsia"/>
        </w:rPr>
        <w:t>національного</w:t>
      </w:r>
      <w:r>
        <w:t></w:t>
      </w:r>
      <w:r>
        <w:rPr>
          <w:rFonts w:hint="eastAsia"/>
        </w:rPr>
        <w:t>крізь</w:t>
      </w:r>
      <w:r>
        <w:t></w:t>
      </w:r>
      <w:r>
        <w:rPr>
          <w:rFonts w:hint="eastAsia"/>
        </w:rPr>
        <w:t>призму</w:t>
      </w:r>
      <w:r>
        <w:t></w:t>
      </w:r>
      <w:r>
        <w:t></w:t>
      </w:r>
      <w:r>
        <w:rPr>
          <w:rFonts w:hint="eastAsia"/>
        </w:rPr>
        <w:t>несерйозного</w:t>
      </w:r>
      <w:r>
        <w:t></w:t>
      </w:r>
      <w:r>
        <w:t></w:t>
      </w:r>
      <w:r>
        <w:t></w:t>
      </w:r>
      <w:r>
        <w:rPr>
          <w:rFonts w:hint="eastAsia"/>
        </w:rPr>
        <w:t>національне</w:t>
      </w:r>
      <w:r>
        <w:t></w:t>
      </w:r>
      <w:r>
        <w:rPr>
          <w:rFonts w:hint="eastAsia"/>
        </w:rPr>
        <w:t>як</w:t>
      </w:r>
    </w:p>
    <w:p w:rsidR="004325CE" w:rsidRDefault="004325CE" w:rsidP="004325CE">
      <w:r>
        <w:rPr>
          <w:rFonts w:hint="eastAsia"/>
        </w:rPr>
        <w:t>сексуальне</w:t>
      </w:r>
      <w:r>
        <w:t></w:t>
      </w:r>
      <w:r>
        <w:t></w:t>
      </w:r>
      <w:r>
        <w:rPr>
          <w:rFonts w:hint="eastAsia"/>
        </w:rPr>
        <w:t>козак</w:t>
      </w:r>
      <w:r>
        <w:t></w:t>
      </w:r>
      <w:r>
        <w:rPr>
          <w:rFonts w:hint="eastAsia"/>
        </w:rPr>
        <w:t>Мамай</w:t>
      </w:r>
      <w:r>
        <w:t></w:t>
      </w:r>
      <w:r>
        <w:rPr>
          <w:rFonts w:hint="eastAsia"/>
        </w:rPr>
        <w:t>О</w:t>
      </w:r>
      <w:r>
        <w:t></w:t>
      </w:r>
      <w:r>
        <w:t></w:t>
      </w:r>
      <w:r>
        <w:rPr>
          <w:rFonts w:hint="eastAsia"/>
        </w:rPr>
        <w:t>Ільченка</w:t>
      </w:r>
      <w:r>
        <w:t></w:t>
      </w:r>
      <w:r>
        <w:t></w:t>
      </w:r>
      <w:r>
        <w:t></w:t>
      </w:r>
      <w:r>
        <w:rPr>
          <w:rFonts w:hint="eastAsia"/>
        </w:rPr>
        <w:t>як</w:t>
      </w:r>
      <w:r>
        <w:t></w:t>
      </w:r>
      <w:r>
        <w:rPr>
          <w:rFonts w:hint="eastAsia"/>
        </w:rPr>
        <w:t>архетипно</w:t>
      </w:r>
      <w:r>
        <w:t></w:t>
      </w:r>
      <w:r>
        <w:rPr>
          <w:rFonts w:hint="eastAsia"/>
        </w:rPr>
        <w:t>екзотичне</w:t>
      </w:r>
      <w:r>
        <w:t></w:t>
      </w:r>
      <w:r>
        <w:t></w:t>
      </w:r>
      <w:r>
        <w:t></w:t>
      </w:r>
      <w:r>
        <w:rPr>
          <w:rFonts w:hint="eastAsia"/>
        </w:rPr>
        <w:t>Собор</w:t>
      </w:r>
      <w:r>
        <w:t></w:t>
      </w:r>
    </w:p>
    <w:p w:rsidR="004325CE" w:rsidRDefault="004325CE" w:rsidP="004325CE">
      <w:r>
        <w:rPr>
          <w:rFonts w:hint="eastAsia"/>
        </w:rPr>
        <w:t>О</w:t>
      </w:r>
      <w:r>
        <w:t></w:t>
      </w:r>
      <w:r>
        <w:t></w:t>
      </w:r>
      <w:r>
        <w:rPr>
          <w:rFonts w:hint="eastAsia"/>
        </w:rPr>
        <w:t>Гончара</w:t>
      </w:r>
      <w:r>
        <w:t></w:t>
      </w:r>
      <w:r>
        <w:t></w:t>
      </w:r>
    </w:p>
    <w:p w:rsidR="004325CE" w:rsidRDefault="004325CE" w:rsidP="004325CE">
      <w:r>
        <w:t></w:t>
      </w:r>
      <w:r>
        <w:t></w:t>
      </w:r>
      <w:r>
        <w:rPr>
          <w:rFonts w:hint="eastAsia"/>
        </w:rPr>
        <w:t>жінки</w:t>
      </w:r>
      <w:r>
        <w:t></w:t>
      </w:r>
      <w:r>
        <w:rPr>
          <w:rFonts w:hint="eastAsia"/>
        </w:rPr>
        <w:t>авторки</w:t>
      </w:r>
      <w:r>
        <w:t></w:t>
      </w:r>
      <w:r>
        <w:rPr>
          <w:rFonts w:hint="eastAsia"/>
        </w:rPr>
        <w:t>також</w:t>
      </w:r>
      <w:r>
        <w:t></w:t>
      </w:r>
      <w:r>
        <w:rPr>
          <w:rFonts w:hint="eastAsia"/>
        </w:rPr>
        <w:t>обираються</w:t>
      </w:r>
      <w:r>
        <w:t></w:t>
      </w:r>
      <w:r>
        <w:rPr>
          <w:rFonts w:hint="eastAsia"/>
        </w:rPr>
        <w:t>для</w:t>
      </w:r>
      <w:r>
        <w:t></w:t>
      </w:r>
      <w:r>
        <w:rPr>
          <w:rFonts w:hint="eastAsia"/>
        </w:rPr>
        <w:t>себе</w:t>
      </w:r>
      <w:r>
        <w:t></w:t>
      </w:r>
      <w:r>
        <w:rPr>
          <w:rFonts w:hint="eastAsia"/>
        </w:rPr>
        <w:t>різні</w:t>
      </w:r>
      <w:r>
        <w:t></w:t>
      </w:r>
      <w:r>
        <w:rPr>
          <w:rFonts w:hint="eastAsia"/>
        </w:rPr>
        <w:t>антиколоніальні</w:t>
      </w:r>
      <w:r>
        <w:t></w:t>
      </w:r>
      <w:r>
        <w:rPr>
          <w:rFonts w:hint="eastAsia"/>
        </w:rPr>
        <w:t>стратегії</w:t>
      </w:r>
    </w:p>
    <w:p w:rsidR="004325CE" w:rsidRDefault="004325CE" w:rsidP="004325CE">
      <w:r>
        <w:rPr>
          <w:rFonts w:hint="eastAsia"/>
        </w:rPr>
        <w:t>та</w:t>
      </w:r>
      <w:r>
        <w:t></w:t>
      </w:r>
      <w:r>
        <w:rPr>
          <w:rFonts w:hint="eastAsia"/>
        </w:rPr>
        <w:t>іпостасі</w:t>
      </w:r>
      <w:r>
        <w:t></w:t>
      </w:r>
      <w:r>
        <w:t></w:t>
      </w:r>
      <w:r>
        <w:t></w:t>
      </w:r>
      <w:r>
        <w:rPr>
          <w:rFonts w:hint="eastAsia"/>
        </w:rPr>
        <w:t>архетипна</w:t>
      </w:r>
      <w:r>
        <w:t></w:t>
      </w:r>
      <w:r>
        <w:rPr>
          <w:rFonts w:hint="eastAsia"/>
        </w:rPr>
        <w:t>українка</w:t>
      </w:r>
      <w:r>
        <w:t></w:t>
      </w:r>
      <w:r>
        <w:t></w:t>
      </w:r>
      <w:r>
        <w:t></w:t>
      </w:r>
      <w:r>
        <w:t></w:t>
      </w:r>
      <w:r>
        <w:rPr>
          <w:rFonts w:hint="eastAsia"/>
        </w:rPr>
        <w:t>жінка</w:t>
      </w:r>
      <w:r>
        <w:t></w:t>
      </w:r>
      <w:r>
        <w:rPr>
          <w:rFonts w:hint="eastAsia"/>
        </w:rPr>
        <w:t>пророк</w:t>
      </w:r>
      <w:r>
        <w:t></w:t>
      </w:r>
      <w:r>
        <w:t></w:t>
      </w:r>
      <w:r>
        <w:t></w:t>
      </w:r>
      <w:r>
        <w:t></w:t>
      </w:r>
      <w:r>
        <w:rPr>
          <w:rFonts w:hint="eastAsia"/>
        </w:rPr>
        <w:t>сексуальна</w:t>
      </w:r>
      <w:r>
        <w:t></w:t>
      </w:r>
      <w:r>
        <w:rPr>
          <w:rFonts w:hint="eastAsia"/>
        </w:rPr>
        <w:t>мати</w:t>
      </w:r>
      <w:r>
        <w:t></w:t>
      </w:r>
      <w:r>
        <w:t></w:t>
      </w:r>
    </w:p>
    <w:p w:rsidR="004325CE" w:rsidRDefault="004325CE" w:rsidP="004325CE">
      <w:r>
        <w:rPr>
          <w:rFonts w:hint="eastAsia"/>
        </w:rPr>
        <w:t>Письменниці</w:t>
      </w:r>
      <w:r>
        <w:t></w:t>
      </w:r>
      <w:r>
        <w:rPr>
          <w:rFonts w:hint="eastAsia"/>
        </w:rPr>
        <w:t>заміщують</w:t>
      </w:r>
      <w:r>
        <w:t></w:t>
      </w:r>
      <w:r>
        <w:rPr>
          <w:rFonts w:hint="eastAsia"/>
        </w:rPr>
        <w:t>пасивну</w:t>
      </w:r>
      <w:r>
        <w:t></w:t>
      </w:r>
      <w:r>
        <w:rPr>
          <w:rFonts w:hint="eastAsia"/>
        </w:rPr>
        <w:t>українську</w:t>
      </w:r>
      <w:r>
        <w:t></w:t>
      </w:r>
      <w:r>
        <w:rPr>
          <w:rFonts w:hint="eastAsia"/>
        </w:rPr>
        <w:t>патріархальність</w:t>
      </w:r>
      <w:r>
        <w:t></w:t>
      </w:r>
      <w:r>
        <w:t></w:t>
      </w:r>
      <w:r>
        <w:rPr>
          <w:rFonts w:hint="eastAsia"/>
        </w:rPr>
        <w:t>формуючи</w:t>
      </w:r>
    </w:p>
    <w:p w:rsidR="004325CE" w:rsidRDefault="004325CE" w:rsidP="004325CE">
      <w:r>
        <w:rPr>
          <w:rFonts w:hint="eastAsia"/>
        </w:rPr>
        <w:t>жіноче</w:t>
      </w:r>
      <w:r>
        <w:t></w:t>
      </w:r>
      <w:r>
        <w:rPr>
          <w:rFonts w:hint="eastAsia"/>
        </w:rPr>
        <w:t>пророцтво</w:t>
      </w:r>
      <w:r>
        <w:t></w:t>
      </w:r>
      <w:r>
        <w:t></w:t>
      </w:r>
      <w:r>
        <w:rPr>
          <w:rFonts w:hint="eastAsia"/>
        </w:rPr>
        <w:t>для</w:t>
      </w:r>
      <w:r>
        <w:t></w:t>
      </w:r>
      <w:r>
        <w:rPr>
          <w:rFonts w:hint="eastAsia"/>
        </w:rPr>
        <w:t>якого</w:t>
      </w:r>
      <w:r>
        <w:t></w:t>
      </w:r>
      <w:r>
        <w:rPr>
          <w:rFonts w:hint="eastAsia"/>
        </w:rPr>
        <w:t>основоположним</w:t>
      </w:r>
      <w:r>
        <w:t></w:t>
      </w:r>
      <w:r>
        <w:rPr>
          <w:rFonts w:hint="eastAsia"/>
        </w:rPr>
        <w:t>є</w:t>
      </w:r>
      <w:r>
        <w:t></w:t>
      </w:r>
      <w:r>
        <w:rPr>
          <w:rFonts w:hint="eastAsia"/>
        </w:rPr>
        <w:t>концепт</w:t>
      </w:r>
      <w:r>
        <w:t></w:t>
      </w:r>
      <w:r>
        <w:rPr>
          <w:rFonts w:hint="eastAsia"/>
        </w:rPr>
        <w:t>смерті</w:t>
      </w:r>
      <w:r>
        <w:t></w:t>
      </w:r>
      <w:r>
        <w:rPr>
          <w:rFonts w:hint="eastAsia"/>
        </w:rPr>
        <w:t>мовчання</w:t>
      </w:r>
    </w:p>
    <w:p w:rsidR="004325CE" w:rsidRDefault="004325CE" w:rsidP="004325CE">
      <w:r>
        <w:t></w:t>
      </w:r>
      <w:r>
        <w:rPr>
          <w:rFonts w:hint="eastAsia"/>
        </w:rPr>
        <w:t>тексти</w:t>
      </w:r>
      <w:r>
        <w:t></w:t>
      </w:r>
      <w:r>
        <w:rPr>
          <w:rFonts w:hint="eastAsia"/>
        </w:rPr>
        <w:t>Лесі</w:t>
      </w:r>
      <w:r>
        <w:t></w:t>
      </w:r>
      <w:r>
        <w:rPr>
          <w:rFonts w:hint="eastAsia"/>
        </w:rPr>
        <w:t>Українки</w:t>
      </w:r>
      <w:r>
        <w:t></w:t>
      </w:r>
      <w:r>
        <w:t></w:t>
      </w:r>
      <w:r>
        <w:rPr>
          <w:rFonts w:hint="eastAsia"/>
        </w:rPr>
        <w:t>Ліни</w:t>
      </w:r>
      <w:r>
        <w:t></w:t>
      </w:r>
      <w:r>
        <w:rPr>
          <w:rFonts w:hint="eastAsia"/>
        </w:rPr>
        <w:t>Костенко</w:t>
      </w:r>
      <w:r>
        <w:t></w:t>
      </w:r>
      <w:r>
        <w:t></w:t>
      </w:r>
      <w:r>
        <w:t></w:t>
      </w:r>
      <w:r>
        <w:rPr>
          <w:rFonts w:hint="eastAsia"/>
        </w:rPr>
        <w:t>позиціонуючи</w:t>
      </w:r>
      <w:r>
        <w:t></w:t>
      </w:r>
      <w:r>
        <w:rPr>
          <w:rFonts w:hint="eastAsia"/>
        </w:rPr>
        <w:t>потребу</w:t>
      </w:r>
      <w:r>
        <w:t></w:t>
      </w:r>
      <w:r>
        <w:rPr>
          <w:rFonts w:hint="eastAsia"/>
        </w:rPr>
        <w:t>чоловічожіночого</w:t>
      </w:r>
      <w:r>
        <w:t></w:t>
      </w:r>
      <w:r>
        <w:rPr>
          <w:rFonts w:hint="eastAsia"/>
        </w:rPr>
        <w:t>партнерства</w:t>
      </w:r>
      <w:r>
        <w:t></w:t>
      </w:r>
      <w:r>
        <w:t></w:t>
      </w:r>
      <w:r>
        <w:rPr>
          <w:rFonts w:hint="eastAsia"/>
        </w:rPr>
        <w:t>образ</w:t>
      </w:r>
      <w:r>
        <w:t></w:t>
      </w:r>
      <w:r>
        <w:rPr>
          <w:rFonts w:hint="eastAsia"/>
        </w:rPr>
        <w:t>коханого</w:t>
      </w:r>
      <w:r>
        <w:t></w:t>
      </w:r>
      <w:r>
        <w:rPr>
          <w:rFonts w:hint="eastAsia"/>
        </w:rPr>
        <w:t>побратима</w:t>
      </w:r>
      <w:r>
        <w:t></w:t>
      </w:r>
      <w:r>
        <w:rPr>
          <w:rFonts w:hint="eastAsia"/>
        </w:rPr>
        <w:t>в</w:t>
      </w:r>
      <w:r>
        <w:t></w:t>
      </w:r>
      <w:r>
        <w:rPr>
          <w:rFonts w:hint="eastAsia"/>
        </w:rPr>
        <w:t>поезії</w:t>
      </w:r>
      <w:r>
        <w:t></w:t>
      </w:r>
      <w:r>
        <w:rPr>
          <w:rFonts w:hint="eastAsia"/>
        </w:rPr>
        <w:t>Олени</w:t>
      </w:r>
      <w:r>
        <w:t></w:t>
      </w:r>
      <w:r>
        <w:rPr>
          <w:rFonts w:hint="eastAsia"/>
        </w:rPr>
        <w:t>Теліги</w:t>
      </w:r>
      <w:r>
        <w:t></w:t>
      </w:r>
    </w:p>
    <w:p w:rsidR="004325CE" w:rsidRDefault="004325CE" w:rsidP="004325CE">
      <w:r>
        <w:rPr>
          <w:rFonts w:hint="eastAsia"/>
        </w:rPr>
        <w:t>побратим</w:t>
      </w:r>
      <w:r>
        <w:t></w:t>
      </w:r>
      <w:r>
        <w:rPr>
          <w:rFonts w:hint="eastAsia"/>
        </w:rPr>
        <w:t>чорнокнижник</w:t>
      </w:r>
      <w:r>
        <w:t></w:t>
      </w:r>
      <w:r>
        <w:rPr>
          <w:rFonts w:hint="eastAsia"/>
        </w:rPr>
        <w:t>у</w:t>
      </w:r>
      <w:r>
        <w:t></w:t>
      </w:r>
      <w:r>
        <w:rPr>
          <w:rFonts w:hint="eastAsia"/>
        </w:rPr>
        <w:t>романі</w:t>
      </w:r>
      <w:r>
        <w:t></w:t>
      </w:r>
      <w:r>
        <w:t></w:t>
      </w:r>
      <w:r>
        <w:rPr>
          <w:rFonts w:hint="eastAsia"/>
        </w:rPr>
        <w:t>Польові</w:t>
      </w:r>
      <w:r>
        <w:t></w:t>
      </w:r>
      <w:r>
        <w:rPr>
          <w:rFonts w:hint="eastAsia"/>
        </w:rPr>
        <w:t>дослідження</w:t>
      </w:r>
      <w:r>
        <w:t></w:t>
      </w:r>
      <w:r>
        <w:rPr>
          <w:rFonts w:hint="eastAsia"/>
        </w:rPr>
        <w:t>з</w:t>
      </w:r>
      <w:r>
        <w:t></w:t>
      </w:r>
      <w:r>
        <w:rPr>
          <w:rFonts w:hint="eastAsia"/>
        </w:rPr>
        <w:t>українського</w:t>
      </w:r>
    </w:p>
    <w:p w:rsidR="004325CE" w:rsidRDefault="004325CE" w:rsidP="004325CE">
      <w:r>
        <w:rPr>
          <w:rFonts w:hint="eastAsia"/>
        </w:rPr>
        <w:t>сексу</w:t>
      </w:r>
      <w:r>
        <w:t></w:t>
      </w:r>
      <w:r>
        <w:t></w:t>
      </w:r>
      <w:r>
        <w:rPr>
          <w:rFonts w:hint="eastAsia"/>
        </w:rPr>
        <w:t>О</w:t>
      </w:r>
      <w:r>
        <w:t></w:t>
      </w:r>
      <w:r>
        <w:t></w:t>
      </w:r>
      <w:r>
        <w:rPr>
          <w:rFonts w:hint="eastAsia"/>
        </w:rPr>
        <w:t>Забужко</w:t>
      </w:r>
      <w:r>
        <w:t></w:t>
      </w:r>
      <w:r>
        <w:t></w:t>
      </w:r>
      <w:r>
        <w:t></w:t>
      </w:r>
      <w:r>
        <w:rPr>
          <w:rFonts w:hint="eastAsia"/>
        </w:rPr>
        <w:t>уводячи</w:t>
      </w:r>
      <w:r>
        <w:t></w:t>
      </w:r>
      <w:r>
        <w:rPr>
          <w:rFonts w:hint="eastAsia"/>
        </w:rPr>
        <w:t>в</w:t>
      </w:r>
      <w:r>
        <w:t></w:t>
      </w:r>
      <w:r>
        <w:rPr>
          <w:rFonts w:hint="eastAsia"/>
        </w:rPr>
        <w:t>текст</w:t>
      </w:r>
      <w:r>
        <w:t></w:t>
      </w:r>
      <w:r>
        <w:rPr>
          <w:rFonts w:hint="eastAsia"/>
        </w:rPr>
        <w:t>образи</w:t>
      </w:r>
      <w:r>
        <w:t></w:t>
      </w:r>
      <w:r>
        <w:rPr>
          <w:rFonts w:hint="eastAsia"/>
        </w:rPr>
        <w:t>жінки</w:t>
      </w:r>
      <w:r>
        <w:t></w:t>
      </w:r>
      <w:r>
        <w:rPr>
          <w:rFonts w:hint="eastAsia"/>
        </w:rPr>
        <w:t>лотри</w:t>
      </w:r>
      <w:r>
        <w:t></w:t>
      </w:r>
      <w:r>
        <w:t></w:t>
      </w:r>
      <w:r>
        <w:rPr>
          <w:rFonts w:hint="eastAsia"/>
        </w:rPr>
        <w:t>яка</w:t>
      </w:r>
      <w:r>
        <w:t></w:t>
      </w:r>
      <w:r>
        <w:rPr>
          <w:rFonts w:hint="eastAsia"/>
        </w:rPr>
        <w:t>говорить</w:t>
      </w:r>
      <w:r>
        <w:t></w:t>
      </w:r>
      <w:r>
        <w:t></w:t>
      </w:r>
      <w:r>
        <w:rPr>
          <w:rFonts w:hint="eastAsia"/>
        </w:rPr>
        <w:t>як</w:t>
      </w:r>
    </w:p>
    <w:p w:rsidR="004325CE" w:rsidRDefault="004325CE" w:rsidP="004325CE">
      <w:r>
        <w:rPr>
          <w:rFonts w:hint="eastAsia"/>
        </w:rPr>
        <w:t>чоловік</w:t>
      </w:r>
      <w:r>
        <w:t></w:t>
      </w:r>
      <w:r>
        <w:t></w:t>
      </w:r>
      <w:r>
        <w:rPr>
          <w:rFonts w:hint="eastAsia"/>
        </w:rPr>
        <w:t>та</w:t>
      </w:r>
      <w:r>
        <w:t></w:t>
      </w:r>
      <w:r>
        <w:t></w:t>
      </w:r>
      <w:r>
        <w:rPr>
          <w:rFonts w:hint="eastAsia"/>
        </w:rPr>
        <w:t>супроти</w:t>
      </w:r>
      <w:r>
        <w:t></w:t>
      </w:r>
      <w:r>
        <w:rPr>
          <w:rFonts w:hint="eastAsia"/>
        </w:rPr>
        <w:t>чоловіка</w:t>
      </w:r>
      <w:r>
        <w:t></w:t>
      </w:r>
      <w:r>
        <w:t></w:t>
      </w:r>
      <w:r>
        <w:t></w:t>
      </w:r>
      <w:r>
        <w:rPr>
          <w:rFonts w:hint="eastAsia"/>
        </w:rPr>
        <w:t>аналіз</w:t>
      </w:r>
      <w:r>
        <w:t></w:t>
      </w:r>
      <w:r>
        <w:rPr>
          <w:rFonts w:hint="eastAsia"/>
        </w:rPr>
        <w:t>жіночого</w:t>
      </w:r>
      <w:r>
        <w:t></w:t>
      </w:r>
      <w:r>
        <w:t></w:t>
      </w:r>
      <w:r>
        <w:rPr>
          <w:rFonts w:hint="eastAsia"/>
        </w:rPr>
        <w:t>я</w:t>
      </w:r>
      <w:r>
        <w:t></w:t>
      </w:r>
      <w:r>
        <w:t></w:t>
      </w:r>
      <w:r>
        <w:rPr>
          <w:rFonts w:hint="eastAsia"/>
        </w:rPr>
        <w:t>у</w:t>
      </w:r>
      <w:r>
        <w:t></w:t>
      </w:r>
      <w:r>
        <w:rPr>
          <w:rFonts w:hint="eastAsia"/>
        </w:rPr>
        <w:t>різних</w:t>
      </w:r>
      <w:r>
        <w:t></w:t>
      </w:r>
      <w:r>
        <w:rPr>
          <w:rFonts w:hint="eastAsia"/>
        </w:rPr>
        <w:t>обставинах</w:t>
      </w:r>
      <w:r>
        <w:t></w:t>
      </w:r>
    </w:p>
    <w:p w:rsidR="004325CE" w:rsidRDefault="004325CE" w:rsidP="004325CE">
      <w:r>
        <w:rPr>
          <w:rFonts w:hint="eastAsia"/>
        </w:rPr>
        <w:t>під</w:t>
      </w:r>
      <w:r>
        <w:t></w:t>
      </w:r>
      <w:r>
        <w:rPr>
          <w:rFonts w:hint="eastAsia"/>
        </w:rPr>
        <w:t>час</w:t>
      </w:r>
      <w:r>
        <w:t></w:t>
      </w:r>
      <w:r>
        <w:rPr>
          <w:rFonts w:hint="eastAsia"/>
        </w:rPr>
        <w:t>сексу</w:t>
      </w:r>
      <w:r>
        <w:t></w:t>
      </w:r>
      <w:r>
        <w:t></w:t>
      </w:r>
      <w:r>
        <w:rPr>
          <w:rFonts w:hint="eastAsia"/>
        </w:rPr>
        <w:t>материнства</w:t>
      </w:r>
      <w:r>
        <w:t></w:t>
      </w:r>
      <w:r>
        <w:t></w:t>
      </w:r>
      <w:r>
        <w:rPr>
          <w:rFonts w:hint="eastAsia"/>
        </w:rPr>
        <w:t>найчастіше</w:t>
      </w:r>
      <w:r>
        <w:t></w:t>
      </w:r>
      <w:r>
        <w:rPr>
          <w:rFonts w:hint="eastAsia"/>
        </w:rPr>
        <w:t>бажаного</w:t>
      </w:r>
      <w:r>
        <w:t></w:t>
      </w:r>
      <w:r>
        <w:t></w:t>
      </w:r>
      <w:r>
        <w:t></w:t>
      </w:r>
      <w:r>
        <w:rPr>
          <w:rFonts w:hint="eastAsia"/>
        </w:rPr>
        <w:t>презентації</w:t>
      </w:r>
      <w:r>
        <w:t></w:t>
      </w:r>
      <w:r>
        <w:rPr>
          <w:rFonts w:hint="eastAsia"/>
        </w:rPr>
        <w:t>себе</w:t>
      </w:r>
      <w:r>
        <w:t></w:t>
      </w:r>
      <w:r>
        <w:rPr>
          <w:rFonts w:hint="eastAsia"/>
        </w:rPr>
        <w:t>як</w:t>
      </w:r>
    </w:p>
    <w:p w:rsidR="004325CE" w:rsidRDefault="004325CE" w:rsidP="004325CE">
      <w:r>
        <w:rPr>
          <w:rFonts w:hint="eastAsia"/>
        </w:rPr>
        <w:t>українки</w:t>
      </w:r>
      <w:r>
        <w:t></w:t>
      </w:r>
      <w:r>
        <w:rPr>
          <w:rFonts w:hint="eastAsia"/>
        </w:rPr>
        <w:t>у</w:t>
      </w:r>
      <w:r>
        <w:t></w:t>
      </w:r>
      <w:r>
        <w:rPr>
          <w:rFonts w:hint="eastAsia"/>
        </w:rPr>
        <w:t>межах</w:t>
      </w:r>
      <w:r>
        <w:t></w:t>
      </w:r>
      <w:r>
        <w:rPr>
          <w:rFonts w:hint="eastAsia"/>
        </w:rPr>
        <w:t>національної</w:t>
      </w:r>
      <w:r>
        <w:t></w:t>
      </w:r>
      <w:r>
        <w:rPr>
          <w:rFonts w:hint="eastAsia"/>
        </w:rPr>
        <w:t>та</w:t>
      </w:r>
      <w:r>
        <w:t></w:t>
      </w:r>
      <w:r>
        <w:rPr>
          <w:rFonts w:hint="eastAsia"/>
        </w:rPr>
        <w:t>імперської</w:t>
      </w:r>
      <w:r>
        <w:t></w:t>
      </w:r>
      <w:r>
        <w:rPr>
          <w:rFonts w:hint="eastAsia"/>
        </w:rPr>
        <w:t>патріархальності</w:t>
      </w:r>
      <w:r>
        <w:t></w:t>
      </w:r>
      <w:r>
        <w:t></w:t>
      </w:r>
    </w:p>
    <w:p w:rsidR="004325CE" w:rsidRDefault="004325CE" w:rsidP="004325CE">
      <w:r>
        <w:rPr>
          <w:rFonts w:hint="eastAsia"/>
        </w:rPr>
        <w:t>архетипної</w:t>
      </w:r>
      <w:r>
        <w:t></w:t>
      </w:r>
      <w:r>
        <w:rPr>
          <w:rFonts w:hint="eastAsia"/>
        </w:rPr>
        <w:t>матері</w:t>
      </w:r>
      <w:r>
        <w:t></w:t>
      </w:r>
      <w:r>
        <w:t></w:t>
      </w:r>
      <w:r>
        <w:rPr>
          <w:rFonts w:hint="eastAsia"/>
        </w:rPr>
        <w:t>яка</w:t>
      </w:r>
      <w:r>
        <w:t></w:t>
      </w:r>
      <w:r>
        <w:rPr>
          <w:rFonts w:hint="eastAsia"/>
        </w:rPr>
        <w:t>є</w:t>
      </w:r>
      <w:r>
        <w:t></w:t>
      </w:r>
      <w:r>
        <w:rPr>
          <w:rFonts w:hint="eastAsia"/>
        </w:rPr>
        <w:t>носієм</w:t>
      </w:r>
      <w:r>
        <w:t></w:t>
      </w:r>
      <w:r>
        <w:rPr>
          <w:rFonts w:hint="eastAsia"/>
        </w:rPr>
        <w:t>національно</w:t>
      </w:r>
      <w:r>
        <w:t></w:t>
      </w:r>
      <w:r>
        <w:rPr>
          <w:rFonts w:hint="eastAsia"/>
        </w:rPr>
        <w:t>сакрального</w:t>
      </w:r>
      <w:r>
        <w:t></w:t>
      </w:r>
      <w:r>
        <w:t></w:t>
      </w:r>
      <w:r>
        <w:rPr>
          <w:rFonts w:hint="eastAsia"/>
        </w:rPr>
        <w:t>тексти</w:t>
      </w:r>
    </w:p>
    <w:p w:rsidR="004325CE" w:rsidRDefault="004325CE" w:rsidP="004325CE">
      <w:r>
        <w:rPr>
          <w:rFonts w:hint="eastAsia"/>
        </w:rPr>
        <w:t>М</w:t>
      </w:r>
      <w:r>
        <w:t></w:t>
      </w:r>
      <w:r>
        <w:t></w:t>
      </w:r>
      <w:r>
        <w:rPr>
          <w:rFonts w:hint="eastAsia"/>
        </w:rPr>
        <w:t>Матіос</w:t>
      </w:r>
      <w:r>
        <w:t></w:t>
      </w:r>
      <w:r>
        <w:t></w:t>
      </w:r>
    </w:p>
    <w:p w:rsidR="004325CE" w:rsidRDefault="004325CE" w:rsidP="004325CE">
      <w:r>
        <w:rPr>
          <w:rFonts w:hint="eastAsia"/>
        </w:rPr>
        <w:t>З</w:t>
      </w:r>
      <w:r>
        <w:t></w:t>
      </w:r>
      <w:r>
        <w:rPr>
          <w:rFonts w:hint="eastAsia"/>
        </w:rPr>
        <w:t>огляду</w:t>
      </w:r>
      <w:r>
        <w:t></w:t>
      </w:r>
      <w:r>
        <w:rPr>
          <w:rFonts w:hint="eastAsia"/>
        </w:rPr>
        <w:t>на</w:t>
      </w:r>
      <w:r>
        <w:t></w:t>
      </w:r>
      <w:r>
        <w:rPr>
          <w:rFonts w:hint="eastAsia"/>
        </w:rPr>
        <w:t>пропоновану</w:t>
      </w:r>
      <w:r>
        <w:t></w:t>
      </w:r>
      <w:r>
        <w:rPr>
          <w:rFonts w:hint="eastAsia"/>
        </w:rPr>
        <w:t>в</w:t>
      </w:r>
      <w:r>
        <w:t></w:t>
      </w:r>
      <w:r>
        <w:rPr>
          <w:rFonts w:hint="eastAsia"/>
        </w:rPr>
        <w:t>дисертації</w:t>
      </w:r>
      <w:r>
        <w:t></w:t>
      </w:r>
      <w:r>
        <w:rPr>
          <w:rFonts w:hint="eastAsia"/>
        </w:rPr>
        <w:t>трансісторичну</w:t>
      </w:r>
      <w:r>
        <w:t></w:t>
      </w:r>
      <w:r>
        <w:rPr>
          <w:rFonts w:hint="eastAsia"/>
        </w:rPr>
        <w:t>постколоніальну</w:t>
      </w:r>
    </w:p>
    <w:p w:rsidR="004325CE" w:rsidRDefault="004325CE" w:rsidP="004325CE">
      <w:r>
        <w:t></w:t>
      </w:r>
      <w:r>
        <w:t></w:t>
      </w:r>
      <w:r>
        <w:t></w:t>
      </w:r>
    </w:p>
    <w:p w:rsidR="004325CE" w:rsidRDefault="004325CE" w:rsidP="004325CE">
      <w:r>
        <w:rPr>
          <w:rFonts w:hint="eastAsia"/>
        </w:rPr>
        <w:t>реконструкцію</w:t>
      </w:r>
      <w:r>
        <w:t></w:t>
      </w:r>
      <w:r>
        <w:rPr>
          <w:rFonts w:hint="eastAsia"/>
        </w:rPr>
        <w:t>та</w:t>
      </w:r>
      <w:r>
        <w:t></w:t>
      </w:r>
      <w:r>
        <w:rPr>
          <w:rFonts w:hint="eastAsia"/>
        </w:rPr>
        <w:t>гносеологічну</w:t>
      </w:r>
      <w:r>
        <w:t></w:t>
      </w:r>
      <w:r>
        <w:rPr>
          <w:rFonts w:hint="eastAsia"/>
        </w:rPr>
        <w:t>ревізію</w:t>
      </w:r>
      <w:r>
        <w:t></w:t>
      </w:r>
      <w:r>
        <w:rPr>
          <w:rFonts w:hint="eastAsia"/>
        </w:rPr>
        <w:t>української</w:t>
      </w:r>
      <w:r>
        <w:t></w:t>
      </w:r>
      <w:r>
        <w:rPr>
          <w:rFonts w:hint="eastAsia"/>
        </w:rPr>
        <w:t>та</w:t>
      </w:r>
      <w:r>
        <w:t></w:t>
      </w:r>
      <w:r>
        <w:rPr>
          <w:rFonts w:hint="eastAsia"/>
        </w:rPr>
        <w:t>почасти</w:t>
      </w:r>
      <w:r>
        <w:t></w:t>
      </w:r>
      <w:r>
        <w:rPr>
          <w:rFonts w:hint="eastAsia"/>
        </w:rPr>
        <w:t>російської</w:t>
      </w:r>
    </w:p>
    <w:p w:rsidR="004325CE" w:rsidRDefault="004325CE" w:rsidP="004325CE">
      <w:r>
        <w:t></w:t>
      </w:r>
      <w:r>
        <w:rPr>
          <w:rFonts w:hint="eastAsia"/>
        </w:rPr>
        <w:t>імперської</w:t>
      </w:r>
      <w:r>
        <w:t></w:t>
      </w:r>
      <w:r>
        <w:t></w:t>
      </w:r>
      <w:r>
        <w:rPr>
          <w:rFonts w:hint="eastAsia"/>
        </w:rPr>
        <w:t>літератури</w:t>
      </w:r>
      <w:r>
        <w:t></w:t>
      </w:r>
      <w:r>
        <w:rPr>
          <w:rFonts w:hint="eastAsia"/>
        </w:rPr>
        <w:t>можна</w:t>
      </w:r>
      <w:r>
        <w:t></w:t>
      </w:r>
      <w:r>
        <w:rPr>
          <w:rFonts w:hint="eastAsia"/>
        </w:rPr>
        <w:t>підсумувати</w:t>
      </w:r>
      <w:r>
        <w:t></w:t>
      </w:r>
      <w:r>
        <w:t></w:t>
      </w:r>
      <w:r>
        <w:rPr>
          <w:rFonts w:hint="eastAsia"/>
        </w:rPr>
        <w:t>що</w:t>
      </w:r>
      <w:r>
        <w:t></w:t>
      </w:r>
      <w:r>
        <w:rPr>
          <w:rFonts w:hint="eastAsia"/>
        </w:rPr>
        <w:t>представлена</w:t>
      </w:r>
      <w:r>
        <w:t></w:t>
      </w:r>
      <w:r>
        <w:rPr>
          <w:rFonts w:hint="eastAsia"/>
        </w:rPr>
        <w:t>концепція</w:t>
      </w:r>
      <w:r>
        <w:t></w:t>
      </w:r>
      <w:r>
        <w:rPr>
          <w:rFonts w:hint="eastAsia"/>
        </w:rPr>
        <w:t>є</w:t>
      </w:r>
    </w:p>
    <w:p w:rsidR="004325CE" w:rsidRDefault="004325CE" w:rsidP="004325CE">
      <w:r>
        <w:rPr>
          <w:rFonts w:hint="eastAsia"/>
        </w:rPr>
        <w:t>особливою</w:t>
      </w:r>
      <w:r>
        <w:t></w:t>
      </w:r>
      <w:r>
        <w:rPr>
          <w:rFonts w:hint="eastAsia"/>
        </w:rPr>
        <w:t>постколоніальною</w:t>
      </w:r>
      <w:r>
        <w:t></w:t>
      </w:r>
      <w:r>
        <w:rPr>
          <w:rFonts w:hint="eastAsia"/>
        </w:rPr>
        <w:t>інтерпретаційною</w:t>
      </w:r>
      <w:r>
        <w:t></w:t>
      </w:r>
      <w:r>
        <w:rPr>
          <w:rFonts w:hint="eastAsia"/>
        </w:rPr>
        <w:t>практикою</w:t>
      </w:r>
      <w:r>
        <w:t></w:t>
      </w:r>
      <w:r>
        <w:t></w:t>
      </w:r>
      <w:r>
        <w:rPr>
          <w:rFonts w:hint="eastAsia"/>
        </w:rPr>
        <w:t>якої</w:t>
      </w:r>
      <w:r>
        <w:t></w:t>
      </w:r>
      <w:r>
        <w:rPr>
          <w:rFonts w:hint="eastAsia"/>
        </w:rPr>
        <w:t>потребує</w:t>
      </w:r>
    </w:p>
    <w:p w:rsidR="004325CE" w:rsidRDefault="004325CE" w:rsidP="004325CE">
      <w:r>
        <w:rPr>
          <w:rFonts w:hint="eastAsia"/>
        </w:rPr>
        <w:t>дискурс</w:t>
      </w:r>
      <w:r>
        <w:t></w:t>
      </w:r>
      <w:r>
        <w:rPr>
          <w:rFonts w:hint="eastAsia"/>
        </w:rPr>
        <w:t>сучасної</w:t>
      </w:r>
      <w:r>
        <w:t></w:t>
      </w:r>
      <w:r>
        <w:rPr>
          <w:rFonts w:hint="eastAsia"/>
        </w:rPr>
        <w:t>історії</w:t>
      </w:r>
      <w:r>
        <w:t></w:t>
      </w:r>
      <w:r>
        <w:rPr>
          <w:rFonts w:hint="eastAsia"/>
        </w:rPr>
        <w:t>української</w:t>
      </w:r>
      <w:r>
        <w:t></w:t>
      </w:r>
      <w:r>
        <w:rPr>
          <w:rFonts w:hint="eastAsia"/>
        </w:rPr>
        <w:t>літератури</w:t>
      </w:r>
      <w:r>
        <w:t></w:t>
      </w:r>
      <w:r>
        <w:t></w:t>
      </w:r>
      <w:r>
        <w:rPr>
          <w:rFonts w:hint="eastAsia"/>
        </w:rPr>
        <w:t>Водночас</w:t>
      </w:r>
      <w:r>
        <w:t></w:t>
      </w:r>
      <w:r>
        <w:t></w:t>
      </w:r>
      <w:r>
        <w:rPr>
          <w:rFonts w:hint="eastAsia"/>
        </w:rPr>
        <w:t>попри</w:t>
      </w:r>
      <w:r>
        <w:t></w:t>
      </w:r>
      <w:r>
        <w:rPr>
          <w:rFonts w:hint="eastAsia"/>
        </w:rPr>
        <w:t>розпочату</w:t>
      </w:r>
    </w:p>
    <w:p w:rsidR="004325CE" w:rsidRDefault="004325CE" w:rsidP="004325CE">
      <w:r>
        <w:rPr>
          <w:rFonts w:hint="eastAsia"/>
        </w:rPr>
        <w:t>реінтепретацію</w:t>
      </w:r>
      <w:r>
        <w:t></w:t>
      </w:r>
      <w:r>
        <w:rPr>
          <w:rFonts w:hint="eastAsia"/>
        </w:rPr>
        <w:t>ключових</w:t>
      </w:r>
      <w:r>
        <w:t></w:t>
      </w:r>
      <w:r>
        <w:rPr>
          <w:rFonts w:hint="eastAsia"/>
        </w:rPr>
        <w:t>явищ</w:t>
      </w:r>
      <w:r>
        <w:t></w:t>
      </w:r>
      <w:r>
        <w:t></w:t>
      </w:r>
      <w:r>
        <w:rPr>
          <w:rFonts w:hint="eastAsia"/>
        </w:rPr>
        <w:t>текстів</w:t>
      </w:r>
      <w:r>
        <w:t></w:t>
      </w:r>
      <w:r>
        <w:rPr>
          <w:rFonts w:hint="eastAsia"/>
        </w:rPr>
        <w:t>і</w:t>
      </w:r>
      <w:r>
        <w:t></w:t>
      </w:r>
      <w:r>
        <w:rPr>
          <w:rFonts w:hint="eastAsia"/>
        </w:rPr>
        <w:t>постатей</w:t>
      </w:r>
      <w:r>
        <w:t></w:t>
      </w:r>
      <w:r>
        <w:rPr>
          <w:rFonts w:hint="eastAsia"/>
        </w:rPr>
        <w:t>української</w:t>
      </w:r>
      <w:r>
        <w:t></w:t>
      </w:r>
      <w:r>
        <w:rPr>
          <w:rFonts w:hint="eastAsia"/>
        </w:rPr>
        <w:t>літератури</w:t>
      </w:r>
      <w:r>
        <w:t></w:t>
      </w:r>
      <w:r>
        <w:rPr>
          <w:rFonts w:hint="eastAsia"/>
        </w:rPr>
        <w:t>й</w:t>
      </w:r>
    </w:p>
    <w:p w:rsidR="004325CE" w:rsidRDefault="004325CE" w:rsidP="004325CE">
      <w:r>
        <w:rPr>
          <w:rFonts w:hint="eastAsia"/>
        </w:rPr>
        <w:t>загалом</w:t>
      </w:r>
      <w:r>
        <w:t></w:t>
      </w:r>
      <w:r>
        <w:rPr>
          <w:rFonts w:hint="eastAsia"/>
        </w:rPr>
        <w:t>культури</w:t>
      </w:r>
      <w:r>
        <w:t></w:t>
      </w:r>
      <w:r>
        <w:t></w:t>
      </w:r>
      <w:r>
        <w:rPr>
          <w:rFonts w:hint="eastAsia"/>
        </w:rPr>
        <w:t>у</w:t>
      </w:r>
      <w:r>
        <w:t></w:t>
      </w:r>
      <w:r>
        <w:rPr>
          <w:rFonts w:hint="eastAsia"/>
        </w:rPr>
        <w:t>сучасному</w:t>
      </w:r>
      <w:r>
        <w:t></w:t>
      </w:r>
      <w:r>
        <w:rPr>
          <w:rFonts w:hint="eastAsia"/>
        </w:rPr>
        <w:t>літературознавстві</w:t>
      </w:r>
      <w:r>
        <w:t></w:t>
      </w:r>
      <w:r>
        <w:rPr>
          <w:rFonts w:hint="eastAsia"/>
        </w:rPr>
        <w:t>досі</w:t>
      </w:r>
      <w:r>
        <w:t></w:t>
      </w:r>
      <w:r>
        <w:rPr>
          <w:rFonts w:hint="eastAsia"/>
        </w:rPr>
        <w:t>не</w:t>
      </w:r>
      <w:r>
        <w:t></w:t>
      </w:r>
      <w:r>
        <w:rPr>
          <w:rFonts w:hint="eastAsia"/>
        </w:rPr>
        <w:t>подолані</w:t>
      </w:r>
      <w:r>
        <w:t></w:t>
      </w:r>
      <w:r>
        <w:rPr>
          <w:rFonts w:hint="eastAsia"/>
        </w:rPr>
        <w:t>принцип</w:t>
      </w:r>
    </w:p>
    <w:p w:rsidR="004325CE" w:rsidRDefault="004325CE" w:rsidP="004325CE">
      <w:r>
        <w:t></w:t>
      </w:r>
      <w:r>
        <w:rPr>
          <w:rFonts w:hint="eastAsia"/>
        </w:rPr>
        <w:t>змін</w:t>
      </w:r>
      <w:r>
        <w:t></w:t>
      </w:r>
      <w:r>
        <w:rPr>
          <w:rFonts w:hint="eastAsia"/>
        </w:rPr>
        <w:t>без</w:t>
      </w:r>
      <w:r>
        <w:t></w:t>
      </w:r>
      <w:r>
        <w:rPr>
          <w:rFonts w:hint="eastAsia"/>
        </w:rPr>
        <w:t>змін</w:t>
      </w:r>
      <w:r>
        <w:t></w:t>
      </w:r>
      <w:r>
        <w:t></w:t>
      </w:r>
      <w:r>
        <w:t></w:t>
      </w:r>
      <w:r>
        <w:rPr>
          <w:rFonts w:hint="eastAsia"/>
        </w:rPr>
        <w:t>одновекторні</w:t>
      </w:r>
      <w:r>
        <w:t></w:t>
      </w:r>
      <w:r>
        <w:rPr>
          <w:rFonts w:hint="eastAsia"/>
        </w:rPr>
        <w:t>настанови</w:t>
      </w:r>
      <w:r>
        <w:t></w:t>
      </w:r>
      <w:r>
        <w:rPr>
          <w:rFonts w:hint="eastAsia"/>
        </w:rPr>
        <w:t>в</w:t>
      </w:r>
      <w:r>
        <w:t></w:t>
      </w:r>
      <w:r>
        <w:rPr>
          <w:rFonts w:hint="eastAsia"/>
        </w:rPr>
        <w:t>оцінках</w:t>
      </w:r>
      <w:r>
        <w:t></w:t>
      </w:r>
      <w:r>
        <w:rPr>
          <w:rFonts w:hint="eastAsia"/>
        </w:rPr>
        <w:t>стосовно</w:t>
      </w:r>
      <w:r>
        <w:t></w:t>
      </w:r>
      <w:r>
        <w:rPr>
          <w:rFonts w:hint="eastAsia"/>
        </w:rPr>
        <w:t>важливих</w:t>
      </w:r>
    </w:p>
    <w:p w:rsidR="004325CE" w:rsidRDefault="004325CE" w:rsidP="004325CE">
      <w:r>
        <w:rPr>
          <w:rFonts w:hint="eastAsia"/>
        </w:rPr>
        <w:t>культурних</w:t>
      </w:r>
      <w:r>
        <w:t></w:t>
      </w:r>
      <w:r>
        <w:rPr>
          <w:rFonts w:hint="eastAsia"/>
        </w:rPr>
        <w:t>і</w:t>
      </w:r>
      <w:r>
        <w:t></w:t>
      </w:r>
      <w:r>
        <w:rPr>
          <w:rFonts w:hint="eastAsia"/>
        </w:rPr>
        <w:t>передусім</w:t>
      </w:r>
      <w:r>
        <w:t></w:t>
      </w:r>
      <w:r>
        <w:rPr>
          <w:rFonts w:hint="eastAsia"/>
        </w:rPr>
        <w:t>текстуальних</w:t>
      </w:r>
      <w:r>
        <w:t></w:t>
      </w:r>
      <w:r>
        <w:rPr>
          <w:rFonts w:hint="eastAsia"/>
        </w:rPr>
        <w:t>артефактів</w:t>
      </w:r>
      <w:r>
        <w:t></w:t>
      </w:r>
      <w:r>
        <w:rPr>
          <w:rFonts w:hint="eastAsia"/>
        </w:rPr>
        <w:t>минулого</w:t>
      </w:r>
      <w:r>
        <w:t></w:t>
      </w:r>
      <w:r>
        <w:t></w:t>
      </w:r>
      <w:r>
        <w:rPr>
          <w:rFonts w:hint="eastAsia"/>
        </w:rPr>
        <w:t>Саме</w:t>
      </w:r>
      <w:r>
        <w:t></w:t>
      </w:r>
      <w:r>
        <w:rPr>
          <w:rFonts w:hint="eastAsia"/>
        </w:rPr>
        <w:t>тому</w:t>
      </w:r>
    </w:p>
    <w:p w:rsidR="004325CE" w:rsidRDefault="004325CE" w:rsidP="004325CE">
      <w:r>
        <w:rPr>
          <w:rFonts w:hint="eastAsia"/>
        </w:rPr>
        <w:t>постколоніальні</w:t>
      </w:r>
      <w:r>
        <w:t></w:t>
      </w:r>
      <w:r>
        <w:rPr>
          <w:rFonts w:hint="eastAsia"/>
        </w:rPr>
        <w:t>літературознавчі</w:t>
      </w:r>
      <w:r>
        <w:t></w:t>
      </w:r>
      <w:r>
        <w:rPr>
          <w:rFonts w:hint="eastAsia"/>
        </w:rPr>
        <w:t>студії</w:t>
      </w:r>
      <w:r>
        <w:t></w:t>
      </w:r>
      <w:r>
        <w:rPr>
          <w:rFonts w:hint="eastAsia"/>
        </w:rPr>
        <w:t>залишаються</w:t>
      </w:r>
      <w:r>
        <w:t></w:t>
      </w:r>
      <w:r>
        <w:rPr>
          <w:rFonts w:hint="eastAsia"/>
        </w:rPr>
        <w:t>актуальним</w:t>
      </w:r>
      <w:r>
        <w:t></w:t>
      </w:r>
      <w:r>
        <w:rPr>
          <w:rFonts w:hint="eastAsia"/>
        </w:rPr>
        <w:t>і</w:t>
      </w:r>
    </w:p>
    <w:p w:rsidR="004325CE" w:rsidRDefault="004325CE" w:rsidP="004325CE">
      <w:r>
        <w:rPr>
          <w:rFonts w:hint="eastAsia"/>
        </w:rPr>
        <w:t>перспективним</w:t>
      </w:r>
      <w:r>
        <w:t></w:t>
      </w:r>
      <w:r>
        <w:rPr>
          <w:rFonts w:hint="eastAsia"/>
        </w:rPr>
        <w:t>напрямом</w:t>
      </w:r>
      <w:r>
        <w:t></w:t>
      </w:r>
      <w:r>
        <w:rPr>
          <w:rFonts w:hint="eastAsia"/>
        </w:rPr>
        <w:t>новітньої</w:t>
      </w:r>
      <w:r>
        <w:t></w:t>
      </w:r>
      <w:r>
        <w:rPr>
          <w:rFonts w:hint="eastAsia"/>
        </w:rPr>
        <w:t>філологічної</w:t>
      </w:r>
      <w:r>
        <w:t></w:t>
      </w:r>
      <w:r>
        <w:rPr>
          <w:rFonts w:hint="eastAsia"/>
        </w:rPr>
        <w:t>науки</w:t>
      </w:r>
      <w:r>
        <w:t></w:t>
      </w:r>
      <w:r>
        <w:t></w:t>
      </w:r>
      <w:r>
        <w:rPr>
          <w:rFonts w:hint="eastAsia"/>
        </w:rPr>
        <w:t>уможливлюючи</w:t>
      </w:r>
    </w:p>
    <w:p w:rsidR="004325CE" w:rsidRDefault="004325CE" w:rsidP="004325CE">
      <w:r>
        <w:rPr>
          <w:rFonts w:hint="eastAsia"/>
        </w:rPr>
        <w:t>усвідомлення</w:t>
      </w:r>
      <w:r>
        <w:t></w:t>
      </w:r>
      <w:r>
        <w:rPr>
          <w:rFonts w:hint="eastAsia"/>
        </w:rPr>
        <w:t>розвитку</w:t>
      </w:r>
      <w:r>
        <w:t></w:t>
      </w:r>
      <w:r>
        <w:rPr>
          <w:rFonts w:hint="eastAsia"/>
        </w:rPr>
        <w:t>української</w:t>
      </w:r>
      <w:r>
        <w:t></w:t>
      </w:r>
      <w:r>
        <w:rPr>
          <w:rFonts w:hint="eastAsia"/>
        </w:rPr>
        <w:t>літератури</w:t>
      </w:r>
      <w:r>
        <w:t></w:t>
      </w:r>
      <w:r>
        <w:rPr>
          <w:rFonts w:hint="eastAsia"/>
        </w:rPr>
        <w:t>на</w:t>
      </w:r>
      <w:r>
        <w:t></w:t>
      </w:r>
      <w:r>
        <w:rPr>
          <w:rFonts w:hint="eastAsia"/>
        </w:rPr>
        <w:t>концептуальному</w:t>
      </w:r>
      <w:r>
        <w:t></w:t>
      </w:r>
      <w:r>
        <w:rPr>
          <w:rFonts w:hint="eastAsia"/>
        </w:rPr>
        <w:t>й</w:t>
      </w:r>
    </w:p>
    <w:p w:rsidR="004325CE" w:rsidRDefault="004325CE" w:rsidP="004325CE">
      <w:r>
        <w:rPr>
          <w:rFonts w:hint="eastAsia"/>
        </w:rPr>
        <w:t>системному</w:t>
      </w:r>
      <w:r>
        <w:t></w:t>
      </w:r>
      <w:r>
        <w:rPr>
          <w:rFonts w:hint="eastAsia"/>
        </w:rPr>
        <w:t>рівні</w:t>
      </w:r>
      <w:r>
        <w:t></w:t>
      </w:r>
      <w:r>
        <w:t></w:t>
      </w:r>
      <w:r>
        <w:rPr>
          <w:rFonts w:hint="eastAsia"/>
        </w:rPr>
        <w:t>по</w:t>
      </w:r>
      <w:r>
        <w:t></w:t>
      </w:r>
      <w:r>
        <w:rPr>
          <w:rFonts w:hint="eastAsia"/>
        </w:rPr>
        <w:t>новому</w:t>
      </w:r>
      <w:r>
        <w:t></w:t>
      </w:r>
      <w:r>
        <w:rPr>
          <w:rFonts w:hint="eastAsia"/>
        </w:rPr>
        <w:t>інтерпретуючи</w:t>
      </w:r>
      <w:r>
        <w:t></w:t>
      </w:r>
      <w:r>
        <w:rPr>
          <w:rFonts w:hint="eastAsia"/>
        </w:rPr>
        <w:t>низку</w:t>
      </w:r>
      <w:r>
        <w:t></w:t>
      </w:r>
      <w:r>
        <w:rPr>
          <w:rFonts w:hint="eastAsia"/>
        </w:rPr>
        <w:t>ключових</w:t>
      </w:r>
      <w:r>
        <w:t></w:t>
      </w:r>
      <w:r>
        <w:rPr>
          <w:rFonts w:hint="eastAsia"/>
        </w:rPr>
        <w:t>творів</w:t>
      </w:r>
      <w:r>
        <w:t></w:t>
      </w:r>
      <w:r>
        <w:t></w:t>
      </w:r>
      <w:r>
        <w:rPr>
          <w:rFonts w:hint="eastAsia"/>
        </w:rPr>
        <w:t>подій</w:t>
      </w:r>
      <w:r>
        <w:t></w:t>
      </w:r>
      <w:r>
        <w:rPr>
          <w:rFonts w:hint="eastAsia"/>
        </w:rPr>
        <w:t>і</w:t>
      </w:r>
    </w:p>
    <w:p w:rsidR="004325CE" w:rsidRDefault="004325CE" w:rsidP="004325CE">
      <w:r>
        <w:rPr>
          <w:rFonts w:hint="eastAsia"/>
        </w:rPr>
        <w:t>явищ</w:t>
      </w:r>
      <w:r>
        <w:t></w:t>
      </w:r>
      <w:r>
        <w:rPr>
          <w:rFonts w:hint="eastAsia"/>
        </w:rPr>
        <w:t>української</w:t>
      </w:r>
      <w:r>
        <w:t></w:t>
      </w:r>
      <w:r>
        <w:rPr>
          <w:rFonts w:hint="eastAsia"/>
        </w:rPr>
        <w:t>культури</w:t>
      </w:r>
      <w:r>
        <w:t></w:t>
      </w:r>
      <w:r>
        <w:t></w:t>
      </w:r>
      <w:r>
        <w:rPr>
          <w:rFonts w:hint="eastAsia"/>
        </w:rPr>
        <w:t>Пропонований</w:t>
      </w:r>
      <w:r>
        <w:t></w:t>
      </w:r>
      <w:r>
        <w:rPr>
          <w:rFonts w:hint="eastAsia"/>
        </w:rPr>
        <w:t>напрям</w:t>
      </w:r>
      <w:r>
        <w:t></w:t>
      </w:r>
      <w:r>
        <w:rPr>
          <w:rFonts w:hint="eastAsia"/>
        </w:rPr>
        <w:t>літературознавчих</w:t>
      </w:r>
    </w:p>
    <w:p w:rsidR="004325CE" w:rsidRDefault="004325CE" w:rsidP="004325CE">
      <w:r>
        <w:rPr>
          <w:rFonts w:hint="eastAsia"/>
        </w:rPr>
        <w:t>досліджень</w:t>
      </w:r>
      <w:r>
        <w:t></w:t>
      </w:r>
      <w:r>
        <w:rPr>
          <w:rFonts w:hint="eastAsia"/>
        </w:rPr>
        <w:t>укладається</w:t>
      </w:r>
      <w:r>
        <w:t></w:t>
      </w:r>
      <w:r>
        <w:rPr>
          <w:rFonts w:hint="eastAsia"/>
        </w:rPr>
        <w:t>в</w:t>
      </w:r>
      <w:r>
        <w:t></w:t>
      </w:r>
      <w:r>
        <w:rPr>
          <w:rFonts w:hint="eastAsia"/>
        </w:rPr>
        <w:t>річище</w:t>
      </w:r>
      <w:r>
        <w:t></w:t>
      </w:r>
      <w:r>
        <w:rPr>
          <w:rFonts w:hint="eastAsia"/>
        </w:rPr>
        <w:t>проблематики</w:t>
      </w:r>
      <w:r>
        <w:t></w:t>
      </w:r>
      <w:r>
        <w:t></w:t>
      </w:r>
      <w:r>
        <w:rPr>
          <w:rFonts w:hint="eastAsia"/>
        </w:rPr>
        <w:t>актуальної</w:t>
      </w:r>
      <w:r>
        <w:t></w:t>
      </w:r>
      <w:r>
        <w:rPr>
          <w:rFonts w:hint="eastAsia"/>
        </w:rPr>
        <w:t>для</w:t>
      </w:r>
      <w:r>
        <w:t></w:t>
      </w:r>
      <w:r>
        <w:rPr>
          <w:rFonts w:hint="eastAsia"/>
        </w:rPr>
        <w:t>зарубіжного</w:t>
      </w:r>
    </w:p>
    <w:p w:rsidR="004325CE" w:rsidRDefault="004325CE" w:rsidP="004325CE">
      <w:r>
        <w:rPr>
          <w:rFonts w:hint="eastAsia"/>
        </w:rPr>
        <w:t>літературознавства</w:t>
      </w:r>
      <w:r>
        <w:t></w:t>
      </w:r>
      <w:r>
        <w:t></w:t>
      </w:r>
      <w:r>
        <w:rPr>
          <w:rFonts w:hint="eastAsia"/>
        </w:rPr>
        <w:t>де</w:t>
      </w:r>
      <w:r>
        <w:t></w:t>
      </w:r>
      <w:r>
        <w:rPr>
          <w:rFonts w:hint="eastAsia"/>
        </w:rPr>
        <w:t>постколоніальні</w:t>
      </w:r>
      <w:r>
        <w:t></w:t>
      </w:r>
      <w:r>
        <w:rPr>
          <w:rFonts w:hint="eastAsia"/>
        </w:rPr>
        <w:t>студії</w:t>
      </w:r>
      <w:r>
        <w:t></w:t>
      </w:r>
      <w:r>
        <w:rPr>
          <w:rFonts w:hint="eastAsia"/>
        </w:rPr>
        <w:t>стали</w:t>
      </w:r>
      <w:r>
        <w:t></w:t>
      </w:r>
      <w:r>
        <w:rPr>
          <w:rFonts w:hint="eastAsia"/>
        </w:rPr>
        <w:t>ключовим</w:t>
      </w:r>
      <w:r>
        <w:t></w:t>
      </w:r>
      <w:r>
        <w:rPr>
          <w:rFonts w:hint="eastAsia"/>
        </w:rPr>
        <w:t>доменом</w:t>
      </w:r>
    </w:p>
    <w:p w:rsidR="004325CE" w:rsidRPr="004325CE" w:rsidRDefault="004325CE" w:rsidP="004325CE">
      <w:r>
        <w:rPr>
          <w:rFonts w:hint="eastAsia"/>
        </w:rPr>
        <w:t>гуманітарного</w:t>
      </w:r>
      <w:r>
        <w:t></w:t>
      </w:r>
      <w:r>
        <w:rPr>
          <w:rFonts w:hint="eastAsia"/>
        </w:rPr>
        <w:t>знання</w:t>
      </w:r>
      <w:r>
        <w:t></w:t>
      </w:r>
      <w:r>
        <w:rPr>
          <w:rFonts w:hint="eastAsia"/>
        </w:rPr>
        <w:t>наприкінці</w:t>
      </w:r>
      <w:r>
        <w:t></w:t>
      </w:r>
      <w:r>
        <w:rPr>
          <w:rFonts w:hint="eastAsia"/>
        </w:rPr>
        <w:t>ХХ</w:t>
      </w:r>
      <w:r>
        <w:t></w:t>
      </w:r>
      <w:r>
        <w:rPr>
          <w:rFonts w:hint="eastAsia"/>
        </w:rPr>
        <w:t>–</w:t>
      </w:r>
      <w:r>
        <w:t></w:t>
      </w:r>
      <w:r>
        <w:rPr>
          <w:rFonts w:hint="eastAsia"/>
        </w:rPr>
        <w:t>на</w:t>
      </w:r>
      <w:r>
        <w:t></w:t>
      </w:r>
      <w:r>
        <w:rPr>
          <w:rFonts w:hint="eastAsia"/>
        </w:rPr>
        <w:t>початку</w:t>
      </w:r>
      <w:r>
        <w:t></w:t>
      </w:r>
      <w:r>
        <w:rPr>
          <w:rFonts w:hint="eastAsia"/>
        </w:rPr>
        <w:t>ХХІ</w:t>
      </w:r>
      <w:r>
        <w:t></w:t>
      </w:r>
      <w:r>
        <w:rPr>
          <w:rFonts w:hint="eastAsia"/>
        </w:rPr>
        <w:t>століть</w:t>
      </w:r>
      <w:r>
        <w:t></w:t>
      </w:r>
    </w:p>
    <w:sectPr w:rsidR="004325CE" w:rsidRPr="004325CE"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58D" w:rsidRDefault="0087258D">
      <w:pPr>
        <w:spacing w:after="0" w:line="240" w:lineRule="auto"/>
      </w:pPr>
      <w:r>
        <w:separator/>
      </w:r>
    </w:p>
  </w:endnote>
  <w:endnote w:type="continuationSeparator" w:id="0">
    <w:p w:rsidR="0087258D" w:rsidRDefault="00872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8D" w:rsidRDefault="0087258D">
    <w:pPr>
      <w:rPr>
        <w:sz w:val="2"/>
        <w:szCs w:val="2"/>
      </w:rPr>
    </w:pPr>
    <w:r w:rsidRPr="009E35A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87258D" w:rsidRDefault="0087258D">
                <w:pPr>
                  <w:spacing w:line="240" w:lineRule="auto"/>
                </w:pPr>
                <w:fldSimple w:instr=" PAGE \* MERGEFORMAT ">
                  <w:r w:rsidRPr="00D56C03">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8D" w:rsidRDefault="0087258D">
    <w:pPr>
      <w:rPr>
        <w:sz w:val="2"/>
        <w:szCs w:val="2"/>
      </w:rPr>
    </w:pPr>
    <w:r w:rsidRPr="009E35A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87258D" w:rsidRDefault="0087258D">
                <w:pPr>
                  <w:spacing w:line="240" w:lineRule="auto"/>
                </w:pPr>
                <w:fldSimple w:instr=" PAGE \* MERGEFORMAT ">
                  <w:r w:rsidR="004325CE" w:rsidRPr="004325CE">
                    <w:rPr>
                      <w:rStyle w:val="afffff9"/>
                      <w:noProof/>
                    </w:rPr>
                    <w:t>31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58D" w:rsidRDefault="0087258D"/>
    <w:p w:rsidR="0087258D" w:rsidRDefault="0087258D"/>
    <w:p w:rsidR="0087258D" w:rsidRDefault="0087258D"/>
    <w:p w:rsidR="0087258D" w:rsidRDefault="0087258D"/>
    <w:p w:rsidR="0087258D" w:rsidRDefault="0087258D"/>
    <w:p w:rsidR="0087258D" w:rsidRDefault="0087258D"/>
    <w:p w:rsidR="0087258D" w:rsidRDefault="0087258D">
      <w:pPr>
        <w:rPr>
          <w:sz w:val="2"/>
          <w:szCs w:val="2"/>
        </w:rPr>
      </w:pPr>
      <w:r w:rsidRPr="009E35A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87258D" w:rsidRDefault="0087258D">
                  <w:pPr>
                    <w:spacing w:line="240" w:lineRule="auto"/>
                  </w:pPr>
                  <w:fldSimple w:instr=" PAGE \* MERGEFORMAT ">
                    <w:r w:rsidRPr="009040D4">
                      <w:rPr>
                        <w:rStyle w:val="afffff9"/>
                        <w:b w:val="0"/>
                        <w:bCs w:val="0"/>
                        <w:noProof/>
                      </w:rPr>
                      <w:t>16</w:t>
                    </w:r>
                  </w:fldSimple>
                </w:p>
              </w:txbxContent>
            </v:textbox>
            <w10:wrap anchorx="page" anchory="page"/>
          </v:shape>
        </w:pict>
      </w:r>
    </w:p>
    <w:p w:rsidR="0087258D" w:rsidRDefault="0087258D"/>
    <w:p w:rsidR="0087258D" w:rsidRDefault="0087258D"/>
    <w:p w:rsidR="0087258D" w:rsidRDefault="0087258D">
      <w:pPr>
        <w:rPr>
          <w:sz w:val="2"/>
          <w:szCs w:val="2"/>
        </w:rPr>
      </w:pPr>
      <w:r w:rsidRPr="009E35A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87258D" w:rsidRDefault="0087258D"/>
                <w:p w:rsidR="0087258D" w:rsidRDefault="0087258D">
                  <w:pPr>
                    <w:pStyle w:val="1ffffff7"/>
                    <w:spacing w:line="240" w:lineRule="auto"/>
                  </w:pPr>
                  <w:fldSimple w:instr=" PAGE \* MERGEFORMAT ">
                    <w:r w:rsidRPr="009040D4">
                      <w:rPr>
                        <w:rStyle w:val="3b"/>
                        <w:noProof/>
                      </w:rPr>
                      <w:t>16</w:t>
                    </w:r>
                  </w:fldSimple>
                </w:p>
              </w:txbxContent>
            </v:textbox>
            <w10:wrap anchorx="page" anchory="page"/>
          </v:shape>
        </w:pict>
      </w:r>
    </w:p>
    <w:p w:rsidR="0087258D" w:rsidRDefault="0087258D"/>
    <w:p w:rsidR="0087258D" w:rsidRDefault="0087258D">
      <w:pPr>
        <w:rPr>
          <w:sz w:val="2"/>
          <w:szCs w:val="2"/>
        </w:rPr>
      </w:pPr>
    </w:p>
    <w:p w:rsidR="0087258D" w:rsidRDefault="0087258D"/>
    <w:p w:rsidR="0087258D" w:rsidRDefault="0087258D">
      <w:pPr>
        <w:spacing w:after="0" w:line="240" w:lineRule="auto"/>
      </w:pPr>
    </w:p>
  </w:footnote>
  <w:footnote w:type="continuationSeparator" w:id="0">
    <w:p w:rsidR="0087258D" w:rsidRDefault="008725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8D" w:rsidRPr="005856C0" w:rsidRDefault="0087258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6EF"/>
    <w:multiLevelType w:val="multilevel"/>
    <w:tmpl w:val="A412CF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0">
    <w:nsid w:val="2099562D"/>
    <w:multiLevelType w:val="multilevel"/>
    <w:tmpl w:val="8BFEF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23AD6092"/>
    <w:multiLevelType w:val="multilevel"/>
    <w:tmpl w:val="204C8B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70D4CF8"/>
    <w:multiLevelType w:val="multilevel"/>
    <w:tmpl w:val="FB964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1D15D6A"/>
    <w:multiLevelType w:val="multilevel"/>
    <w:tmpl w:val="CCA09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A76524A"/>
    <w:multiLevelType w:val="multilevel"/>
    <w:tmpl w:val="4B464B7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FA65911"/>
    <w:multiLevelType w:val="multilevel"/>
    <w:tmpl w:val="74A45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88">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7FB486D"/>
    <w:multiLevelType w:val="multilevel"/>
    <w:tmpl w:val="5E8A2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5"/>
  </w:num>
  <w:num w:numId="7">
    <w:abstractNumId w:val="82"/>
  </w:num>
  <w:num w:numId="8">
    <w:abstractNumId w:val="80"/>
  </w:num>
  <w:num w:numId="9">
    <w:abstractNumId w:val="89"/>
  </w:num>
  <w:num w:numId="10">
    <w:abstractNumId w:val="86"/>
  </w:num>
  <w:num w:numId="11">
    <w:abstractNumId w:val="84"/>
  </w:num>
  <w:num w:numId="12">
    <w:abstractNumId w:val="73"/>
  </w:num>
  <w:num w:numId="13">
    <w:abstractNumId w:val="8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C8D"/>
    <w:rsid w:val="00147CCA"/>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52"/>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5BF"/>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95D"/>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A7F9D-FDCC-4A5E-A539-1FC0EFED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31</Pages>
  <Words>5535</Words>
  <Characters>31555</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37016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cp:revision>
  <cp:lastPrinted>2009-02-06T05:36:00Z</cp:lastPrinted>
  <dcterms:created xsi:type="dcterms:W3CDTF">2022-05-13T09:06:00Z</dcterms:created>
  <dcterms:modified xsi:type="dcterms:W3CDTF">2022-05-13T12:57:00Z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