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E11D1A" w:rsidRDefault="00E11D1A" w:rsidP="00E11D1A">
      <w:r w:rsidRPr="00167AD8">
        <w:rPr>
          <w:rFonts w:ascii="Times New Roman" w:eastAsia="Calibri" w:hAnsi="Times New Roman" w:cs="Times New Roman"/>
          <w:b/>
          <w:sz w:val="24"/>
          <w:szCs w:val="24"/>
        </w:rPr>
        <w:t>Димовська Анна Костянтинівна</w:t>
      </w:r>
      <w:r w:rsidRPr="00167AD8">
        <w:rPr>
          <w:rFonts w:ascii="Times New Roman" w:eastAsia="Calibri" w:hAnsi="Times New Roman" w:cs="Times New Roman"/>
          <w:sz w:val="24"/>
          <w:szCs w:val="24"/>
        </w:rPr>
        <w:t>, викладач української філології, Комунальний заклад «Балтський педагогічний коледж».</w:t>
      </w:r>
      <w:r w:rsidRPr="00167AD8">
        <w:rPr>
          <w:rFonts w:ascii="Times New Roman" w:eastAsia="Calibri" w:hAnsi="Times New Roman" w:cs="Times New Roman"/>
          <w:b/>
          <w:sz w:val="24"/>
          <w:szCs w:val="24"/>
        </w:rPr>
        <w:t xml:space="preserve"> </w:t>
      </w:r>
      <w:r w:rsidRPr="00167AD8">
        <w:rPr>
          <w:rFonts w:ascii="Times New Roman" w:eastAsia="Calibri" w:hAnsi="Times New Roman" w:cs="Times New Roman"/>
          <w:sz w:val="24"/>
          <w:szCs w:val="24"/>
        </w:rPr>
        <w:t>Назва дисертації: «Творчість Леся Гомона в контексті українського літературного процесу першої половини ХХ століття».</w:t>
      </w:r>
      <w:r w:rsidRPr="00167AD8">
        <w:rPr>
          <w:rFonts w:ascii="Times New Roman" w:eastAsia="Calibri" w:hAnsi="Times New Roman" w:cs="Times New Roman"/>
          <w:b/>
          <w:sz w:val="24"/>
          <w:szCs w:val="24"/>
        </w:rPr>
        <w:t xml:space="preserve"> </w:t>
      </w:r>
      <w:r w:rsidRPr="00167AD8">
        <w:rPr>
          <w:rFonts w:ascii="Times New Roman" w:eastAsia="Calibri" w:hAnsi="Times New Roman" w:cs="Times New Roman"/>
          <w:sz w:val="24"/>
          <w:szCs w:val="24"/>
        </w:rPr>
        <w:t>Шифр та назва спеціальності – 10.01.01 – українська література.</w:t>
      </w:r>
      <w:r w:rsidRPr="00167AD8">
        <w:rPr>
          <w:rFonts w:ascii="Times New Roman" w:eastAsia="Calibri" w:hAnsi="Times New Roman" w:cs="Times New Roman"/>
          <w:b/>
          <w:sz w:val="24"/>
          <w:szCs w:val="24"/>
        </w:rPr>
        <w:t xml:space="preserve"> </w:t>
      </w:r>
      <w:r w:rsidRPr="00167AD8">
        <w:rPr>
          <w:rFonts w:ascii="Times New Roman" w:eastAsia="Calibri" w:hAnsi="Times New Roman" w:cs="Times New Roman"/>
          <w:sz w:val="24"/>
          <w:szCs w:val="24"/>
        </w:rPr>
        <w:t>Спецрада К 73.053.03 Черкаського національного університету імені Богдана Хмельницького</w:t>
      </w:r>
    </w:p>
    <w:sectPr w:rsidR="00925CD0" w:rsidRPr="00E11D1A"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6A27C-840B-4C88-BFF8-A0DC448F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57</Words>
  <Characters>327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2020-07-06T21:50:00Z</dcterms:created>
  <dcterms:modified xsi:type="dcterms:W3CDTF">2020-07-07T06:12:00Z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