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E07A71" w:rsidRDefault="00E07A71" w:rsidP="00E07A71">
      <w:r w:rsidRPr="00D858E0">
        <w:rPr>
          <w:rFonts w:ascii="Times New Roman" w:eastAsia="Times New Roman" w:hAnsi="Times New Roman" w:cs="Times New Roman"/>
          <w:b/>
          <w:sz w:val="24"/>
          <w:szCs w:val="24"/>
          <w:lang w:eastAsia="ru-RU"/>
        </w:rPr>
        <w:t>Назаревич Максим Романович</w:t>
      </w:r>
      <w:r w:rsidRPr="00D858E0">
        <w:rPr>
          <w:rFonts w:ascii="Times New Roman" w:eastAsia="Times New Roman" w:hAnsi="Times New Roman" w:cs="Times New Roman"/>
          <w:sz w:val="24"/>
          <w:szCs w:val="24"/>
          <w:lang w:eastAsia="ru-RU"/>
        </w:rPr>
        <w:t>, асистент кафедри хірургічної стоматології та щелепно – лицевої хірургії, Львівський національний медичний університет імені Данила Галицького МОЗ України. Назва дисертації: «Вдосконалення лікування хворих з переломами кісток виличного комплексу на етапі післяопераційної реабілітації». Шифр та назва спеціальності – 14.01.22 – стоматологія. Спецрада Д 35.600.01 Львівського національного медичного університету імені Данила Галицького</w:t>
      </w:r>
    </w:p>
    <w:sectPr w:rsidR="00CD7D1F" w:rsidRPr="00E07A7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E07A71" w:rsidRPr="00E07A7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D3A1-B535-46BB-9877-16AEAE87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113</cp:revision>
  <cp:lastPrinted>2009-02-06T05:36:00Z</cp:lastPrinted>
  <dcterms:created xsi:type="dcterms:W3CDTF">2021-08-08T21:04:00Z</dcterms:created>
  <dcterms:modified xsi:type="dcterms:W3CDTF">2021-08-10T07:28:00Z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