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BE183" w14:textId="7501688E" w:rsidR="005F0E30" w:rsidRDefault="00277661" w:rsidP="00277661">
      <w:pPr>
        <w:rPr>
          <w:lang w:val="ru-RU"/>
        </w:rPr>
      </w:pPr>
      <w:r w:rsidRPr="00277661">
        <w:rPr>
          <w:rFonts w:hint="eastAsia"/>
        </w:rPr>
        <w:t>Гридина</w:t>
      </w:r>
      <w:r w:rsidRPr="00277661">
        <w:t xml:space="preserve"> </w:t>
      </w:r>
      <w:r w:rsidRPr="00277661">
        <w:rPr>
          <w:rFonts w:hint="eastAsia"/>
        </w:rPr>
        <w:t>Светлана</w:t>
      </w:r>
      <w:r w:rsidRPr="00277661">
        <w:t xml:space="preserve"> </w:t>
      </w:r>
      <w:r w:rsidRPr="00277661">
        <w:rPr>
          <w:rFonts w:hint="eastAsia"/>
        </w:rPr>
        <w:t>Алексеевна</w:t>
      </w:r>
      <w:r>
        <w:rPr>
          <w:lang w:val="ru-RU"/>
        </w:rPr>
        <w:t xml:space="preserve"> </w:t>
      </w:r>
      <w:r w:rsidRPr="00277661">
        <w:rPr>
          <w:rFonts w:hint="eastAsia"/>
          <w:lang w:val="ru-RU"/>
        </w:rPr>
        <w:t>Фармакологические</w:t>
      </w:r>
      <w:r w:rsidRPr="00277661">
        <w:rPr>
          <w:lang w:val="ru-RU"/>
        </w:rPr>
        <w:t xml:space="preserve"> </w:t>
      </w:r>
      <w:r w:rsidRPr="00277661">
        <w:rPr>
          <w:rFonts w:hint="eastAsia"/>
          <w:lang w:val="ru-RU"/>
        </w:rPr>
        <w:t>и</w:t>
      </w:r>
      <w:r w:rsidRPr="00277661">
        <w:rPr>
          <w:lang w:val="ru-RU"/>
        </w:rPr>
        <w:t xml:space="preserve"> </w:t>
      </w:r>
      <w:r w:rsidRPr="00277661">
        <w:rPr>
          <w:rFonts w:hint="eastAsia"/>
          <w:lang w:val="ru-RU"/>
        </w:rPr>
        <w:t>фармакоэкономические</w:t>
      </w:r>
      <w:r w:rsidRPr="00277661">
        <w:rPr>
          <w:lang w:val="ru-RU"/>
        </w:rPr>
        <w:t xml:space="preserve"> </w:t>
      </w:r>
      <w:r w:rsidRPr="00277661">
        <w:rPr>
          <w:rFonts w:hint="eastAsia"/>
          <w:lang w:val="ru-RU"/>
        </w:rPr>
        <w:t>аспекты</w:t>
      </w:r>
      <w:r w:rsidRPr="00277661">
        <w:rPr>
          <w:lang w:val="ru-RU"/>
        </w:rPr>
        <w:t xml:space="preserve"> </w:t>
      </w:r>
      <w:r w:rsidRPr="00277661">
        <w:rPr>
          <w:rFonts w:hint="eastAsia"/>
          <w:lang w:val="ru-RU"/>
        </w:rPr>
        <w:t>комбинированной</w:t>
      </w:r>
      <w:r w:rsidRPr="00277661">
        <w:rPr>
          <w:lang w:val="ru-RU"/>
        </w:rPr>
        <w:t xml:space="preserve"> </w:t>
      </w:r>
      <w:r w:rsidRPr="00277661">
        <w:rPr>
          <w:rFonts w:hint="eastAsia"/>
          <w:lang w:val="ru-RU"/>
        </w:rPr>
        <w:t>терапии</w:t>
      </w:r>
      <w:r w:rsidRPr="00277661">
        <w:rPr>
          <w:lang w:val="ru-RU"/>
        </w:rPr>
        <w:t xml:space="preserve"> </w:t>
      </w:r>
      <w:r w:rsidRPr="00277661">
        <w:rPr>
          <w:rFonts w:hint="eastAsia"/>
          <w:lang w:val="ru-RU"/>
        </w:rPr>
        <w:t>больных</w:t>
      </w:r>
      <w:r w:rsidRPr="00277661">
        <w:rPr>
          <w:lang w:val="ru-RU"/>
        </w:rPr>
        <w:t xml:space="preserve"> </w:t>
      </w:r>
      <w:r w:rsidRPr="00277661">
        <w:rPr>
          <w:rFonts w:hint="eastAsia"/>
          <w:lang w:val="ru-RU"/>
        </w:rPr>
        <w:t>с</w:t>
      </w:r>
      <w:r w:rsidRPr="00277661">
        <w:rPr>
          <w:lang w:val="ru-RU"/>
        </w:rPr>
        <w:t xml:space="preserve"> </w:t>
      </w:r>
      <w:r w:rsidRPr="00277661">
        <w:rPr>
          <w:rFonts w:hint="eastAsia"/>
          <w:lang w:val="ru-RU"/>
        </w:rPr>
        <w:t>артериальной</w:t>
      </w:r>
      <w:r w:rsidRPr="00277661">
        <w:rPr>
          <w:lang w:val="ru-RU"/>
        </w:rPr>
        <w:t xml:space="preserve"> </w:t>
      </w:r>
      <w:r w:rsidRPr="00277661">
        <w:rPr>
          <w:rFonts w:hint="eastAsia"/>
          <w:lang w:val="ru-RU"/>
        </w:rPr>
        <w:t>гипертензией</w:t>
      </w:r>
      <w:r w:rsidRPr="00277661">
        <w:rPr>
          <w:lang w:val="ru-RU"/>
        </w:rPr>
        <w:t xml:space="preserve"> </w:t>
      </w:r>
      <w:r w:rsidRPr="00277661">
        <w:rPr>
          <w:rFonts w:hint="eastAsia"/>
          <w:lang w:val="ru-RU"/>
        </w:rPr>
        <w:t>высокого</w:t>
      </w:r>
      <w:r w:rsidRPr="00277661">
        <w:rPr>
          <w:lang w:val="ru-RU"/>
        </w:rPr>
        <w:t xml:space="preserve"> </w:t>
      </w:r>
      <w:r w:rsidRPr="00277661">
        <w:rPr>
          <w:rFonts w:hint="eastAsia"/>
          <w:lang w:val="ru-RU"/>
        </w:rPr>
        <w:t>и</w:t>
      </w:r>
      <w:r w:rsidRPr="00277661">
        <w:rPr>
          <w:lang w:val="ru-RU"/>
        </w:rPr>
        <w:t xml:space="preserve"> </w:t>
      </w:r>
      <w:r w:rsidRPr="00277661">
        <w:rPr>
          <w:rFonts w:hint="eastAsia"/>
          <w:lang w:val="ru-RU"/>
        </w:rPr>
        <w:t>очень</w:t>
      </w:r>
      <w:r w:rsidRPr="00277661">
        <w:rPr>
          <w:lang w:val="ru-RU"/>
        </w:rPr>
        <w:t xml:space="preserve"> </w:t>
      </w:r>
      <w:r w:rsidRPr="00277661">
        <w:rPr>
          <w:rFonts w:hint="eastAsia"/>
          <w:lang w:val="ru-RU"/>
        </w:rPr>
        <w:t>высокого</w:t>
      </w:r>
      <w:r w:rsidRPr="00277661">
        <w:rPr>
          <w:lang w:val="ru-RU"/>
        </w:rPr>
        <w:t xml:space="preserve"> </w:t>
      </w:r>
      <w:r w:rsidRPr="00277661">
        <w:rPr>
          <w:rFonts w:hint="eastAsia"/>
          <w:lang w:val="ru-RU"/>
        </w:rPr>
        <w:t>риска</w:t>
      </w:r>
    </w:p>
    <w:p w14:paraId="24C287CD" w14:textId="77777777" w:rsidR="00277661" w:rsidRPr="00277661" w:rsidRDefault="00277661" w:rsidP="00277661">
      <w:pPr>
        <w:rPr>
          <w:lang w:val="ru-RU"/>
        </w:rPr>
      </w:pPr>
      <w:r w:rsidRPr="00277661">
        <w:rPr>
          <w:rFonts w:hint="eastAsia"/>
          <w:lang w:val="ru-RU"/>
        </w:rPr>
        <w:t>ОГЛАВЛЕНИЕ</w:t>
      </w:r>
      <w:r w:rsidRPr="00277661">
        <w:rPr>
          <w:lang w:val="ru-RU"/>
        </w:rPr>
        <w:t xml:space="preserve"> </w:t>
      </w:r>
      <w:r w:rsidRPr="00277661">
        <w:rPr>
          <w:rFonts w:hint="eastAsia"/>
          <w:lang w:val="ru-RU"/>
        </w:rPr>
        <w:t>ДИССЕРТАЦИИ</w:t>
      </w:r>
    </w:p>
    <w:p w14:paraId="55E095BE" w14:textId="77777777" w:rsidR="00277661" w:rsidRPr="00277661" w:rsidRDefault="00277661" w:rsidP="00277661">
      <w:pPr>
        <w:rPr>
          <w:lang w:val="ru-RU"/>
        </w:rPr>
      </w:pPr>
      <w:r w:rsidRPr="00277661">
        <w:rPr>
          <w:rFonts w:hint="eastAsia"/>
          <w:lang w:val="ru-RU"/>
        </w:rPr>
        <w:t>кандидат</w:t>
      </w:r>
      <w:r w:rsidRPr="00277661">
        <w:rPr>
          <w:lang w:val="ru-RU"/>
        </w:rPr>
        <w:t xml:space="preserve"> </w:t>
      </w:r>
      <w:r w:rsidRPr="00277661">
        <w:rPr>
          <w:rFonts w:hint="eastAsia"/>
          <w:lang w:val="ru-RU"/>
        </w:rPr>
        <w:t>наук</w:t>
      </w:r>
      <w:r w:rsidRPr="00277661">
        <w:rPr>
          <w:lang w:val="ru-RU"/>
        </w:rPr>
        <w:t xml:space="preserve"> </w:t>
      </w:r>
      <w:r w:rsidRPr="00277661">
        <w:rPr>
          <w:rFonts w:hint="eastAsia"/>
          <w:lang w:val="ru-RU"/>
        </w:rPr>
        <w:t>Гридина</w:t>
      </w:r>
      <w:r w:rsidRPr="00277661">
        <w:rPr>
          <w:lang w:val="ru-RU"/>
        </w:rPr>
        <w:t xml:space="preserve"> </w:t>
      </w:r>
      <w:r w:rsidRPr="00277661">
        <w:rPr>
          <w:rFonts w:hint="eastAsia"/>
          <w:lang w:val="ru-RU"/>
        </w:rPr>
        <w:t>Светлана</w:t>
      </w:r>
      <w:r w:rsidRPr="00277661">
        <w:rPr>
          <w:lang w:val="ru-RU"/>
        </w:rPr>
        <w:t xml:space="preserve"> </w:t>
      </w:r>
      <w:r w:rsidRPr="00277661">
        <w:rPr>
          <w:rFonts w:hint="eastAsia"/>
          <w:lang w:val="ru-RU"/>
        </w:rPr>
        <w:t>Алексеевна</w:t>
      </w:r>
    </w:p>
    <w:p w14:paraId="23DD84CC" w14:textId="77777777" w:rsidR="00277661" w:rsidRPr="00277661" w:rsidRDefault="00277661" w:rsidP="00277661">
      <w:pPr>
        <w:rPr>
          <w:lang w:val="ru-RU"/>
        </w:rPr>
      </w:pPr>
      <w:r w:rsidRPr="00277661">
        <w:rPr>
          <w:rFonts w:hint="eastAsia"/>
          <w:lang w:val="ru-RU"/>
        </w:rPr>
        <w:t>Введение</w:t>
      </w:r>
    </w:p>
    <w:p w14:paraId="043C59BC" w14:textId="77777777" w:rsidR="00277661" w:rsidRPr="00277661" w:rsidRDefault="00277661" w:rsidP="00277661">
      <w:pPr>
        <w:rPr>
          <w:lang w:val="ru-RU"/>
        </w:rPr>
      </w:pPr>
    </w:p>
    <w:p w14:paraId="1A4B29B0" w14:textId="77777777" w:rsidR="00277661" w:rsidRPr="00277661" w:rsidRDefault="00277661" w:rsidP="00277661">
      <w:pPr>
        <w:rPr>
          <w:lang w:val="ru-RU"/>
        </w:rPr>
      </w:pPr>
      <w:r w:rsidRPr="00277661">
        <w:rPr>
          <w:rFonts w:hint="eastAsia"/>
          <w:lang w:val="ru-RU"/>
        </w:rPr>
        <w:t>Глава</w:t>
      </w:r>
      <w:r w:rsidRPr="00277661">
        <w:rPr>
          <w:lang w:val="ru-RU"/>
        </w:rPr>
        <w:t xml:space="preserve"> 1. </w:t>
      </w:r>
      <w:r w:rsidRPr="00277661">
        <w:rPr>
          <w:rFonts w:hint="eastAsia"/>
          <w:lang w:val="ru-RU"/>
        </w:rPr>
        <w:t>Обзор</w:t>
      </w:r>
      <w:r w:rsidRPr="00277661">
        <w:rPr>
          <w:lang w:val="ru-RU"/>
        </w:rPr>
        <w:t xml:space="preserve"> </w:t>
      </w:r>
      <w:r w:rsidRPr="00277661">
        <w:rPr>
          <w:rFonts w:hint="eastAsia"/>
          <w:lang w:val="ru-RU"/>
        </w:rPr>
        <w:t>литературы</w:t>
      </w:r>
    </w:p>
    <w:p w14:paraId="508AF4BE" w14:textId="77777777" w:rsidR="00277661" w:rsidRPr="00277661" w:rsidRDefault="00277661" w:rsidP="00277661">
      <w:pPr>
        <w:rPr>
          <w:lang w:val="ru-RU"/>
        </w:rPr>
      </w:pPr>
    </w:p>
    <w:p w14:paraId="7DDBF283" w14:textId="77777777" w:rsidR="00277661" w:rsidRPr="00277661" w:rsidRDefault="00277661" w:rsidP="00277661">
      <w:pPr>
        <w:rPr>
          <w:lang w:val="ru-RU"/>
        </w:rPr>
      </w:pPr>
      <w:r w:rsidRPr="00277661">
        <w:rPr>
          <w:lang w:val="ru-RU"/>
        </w:rPr>
        <w:t xml:space="preserve">1.1 </w:t>
      </w:r>
      <w:r w:rsidRPr="00277661">
        <w:rPr>
          <w:rFonts w:hint="eastAsia"/>
          <w:lang w:val="ru-RU"/>
        </w:rPr>
        <w:t>Артериальная</w:t>
      </w:r>
      <w:r w:rsidRPr="00277661">
        <w:rPr>
          <w:lang w:val="ru-RU"/>
        </w:rPr>
        <w:t xml:space="preserve"> </w:t>
      </w:r>
      <w:r w:rsidRPr="00277661">
        <w:rPr>
          <w:rFonts w:hint="eastAsia"/>
          <w:lang w:val="ru-RU"/>
        </w:rPr>
        <w:t>гипертензия</w:t>
      </w:r>
      <w:r w:rsidRPr="00277661">
        <w:rPr>
          <w:lang w:val="ru-RU"/>
        </w:rPr>
        <w:t xml:space="preserve">, </w:t>
      </w:r>
      <w:r w:rsidRPr="00277661">
        <w:rPr>
          <w:rFonts w:hint="eastAsia"/>
          <w:lang w:val="ru-RU"/>
        </w:rPr>
        <w:t>как</w:t>
      </w:r>
      <w:r w:rsidRPr="00277661">
        <w:rPr>
          <w:lang w:val="ru-RU"/>
        </w:rPr>
        <w:t xml:space="preserve"> </w:t>
      </w:r>
      <w:r w:rsidRPr="00277661">
        <w:rPr>
          <w:rFonts w:hint="eastAsia"/>
          <w:lang w:val="ru-RU"/>
        </w:rPr>
        <w:t>важная</w:t>
      </w:r>
      <w:r w:rsidRPr="00277661">
        <w:rPr>
          <w:lang w:val="ru-RU"/>
        </w:rPr>
        <w:t xml:space="preserve"> </w:t>
      </w:r>
      <w:r w:rsidRPr="00277661">
        <w:rPr>
          <w:rFonts w:hint="eastAsia"/>
          <w:lang w:val="ru-RU"/>
        </w:rPr>
        <w:t>медико</w:t>
      </w:r>
      <w:r w:rsidRPr="00277661">
        <w:rPr>
          <w:lang w:val="ru-RU"/>
        </w:rPr>
        <w:t>-</w:t>
      </w:r>
      <w:r w:rsidRPr="00277661">
        <w:rPr>
          <w:rFonts w:hint="eastAsia"/>
          <w:lang w:val="ru-RU"/>
        </w:rPr>
        <w:t>социальная</w:t>
      </w:r>
      <w:r w:rsidRPr="00277661">
        <w:rPr>
          <w:lang w:val="ru-RU"/>
        </w:rPr>
        <w:t xml:space="preserve"> </w:t>
      </w:r>
      <w:r w:rsidRPr="00277661">
        <w:rPr>
          <w:rFonts w:hint="eastAsia"/>
          <w:lang w:val="ru-RU"/>
        </w:rPr>
        <w:t>проблема</w:t>
      </w:r>
    </w:p>
    <w:p w14:paraId="79F39574" w14:textId="77777777" w:rsidR="00277661" w:rsidRPr="00277661" w:rsidRDefault="00277661" w:rsidP="00277661">
      <w:pPr>
        <w:rPr>
          <w:lang w:val="ru-RU"/>
        </w:rPr>
      </w:pPr>
    </w:p>
    <w:p w14:paraId="10B98BBD" w14:textId="77777777" w:rsidR="00277661" w:rsidRPr="00277661" w:rsidRDefault="00277661" w:rsidP="00277661">
      <w:pPr>
        <w:rPr>
          <w:lang w:val="ru-RU"/>
        </w:rPr>
      </w:pPr>
      <w:r w:rsidRPr="00277661">
        <w:rPr>
          <w:lang w:val="ru-RU"/>
        </w:rPr>
        <w:t xml:space="preserve">1.2 </w:t>
      </w:r>
      <w:r w:rsidRPr="00277661">
        <w:rPr>
          <w:rFonts w:hint="eastAsia"/>
          <w:lang w:val="ru-RU"/>
        </w:rPr>
        <w:t>Современные</w:t>
      </w:r>
      <w:r w:rsidRPr="00277661">
        <w:rPr>
          <w:lang w:val="ru-RU"/>
        </w:rPr>
        <w:t xml:space="preserve"> </w:t>
      </w:r>
      <w:r w:rsidRPr="00277661">
        <w:rPr>
          <w:rFonts w:hint="eastAsia"/>
          <w:lang w:val="ru-RU"/>
        </w:rPr>
        <w:t>подходы</w:t>
      </w:r>
      <w:r w:rsidRPr="00277661">
        <w:rPr>
          <w:lang w:val="ru-RU"/>
        </w:rPr>
        <w:t xml:space="preserve"> </w:t>
      </w:r>
      <w:r w:rsidRPr="00277661">
        <w:rPr>
          <w:rFonts w:hint="eastAsia"/>
          <w:lang w:val="ru-RU"/>
        </w:rPr>
        <w:t>к</w:t>
      </w:r>
      <w:r w:rsidRPr="00277661">
        <w:rPr>
          <w:lang w:val="ru-RU"/>
        </w:rPr>
        <w:t xml:space="preserve"> </w:t>
      </w:r>
      <w:r w:rsidRPr="00277661">
        <w:rPr>
          <w:rFonts w:hint="eastAsia"/>
          <w:lang w:val="ru-RU"/>
        </w:rPr>
        <w:t>терапии</w:t>
      </w:r>
      <w:r w:rsidRPr="00277661">
        <w:rPr>
          <w:lang w:val="ru-RU"/>
        </w:rPr>
        <w:t xml:space="preserve"> </w:t>
      </w:r>
      <w:r w:rsidRPr="00277661">
        <w:rPr>
          <w:rFonts w:hint="eastAsia"/>
          <w:lang w:val="ru-RU"/>
        </w:rPr>
        <w:t>артериальной</w:t>
      </w:r>
      <w:r w:rsidRPr="00277661">
        <w:rPr>
          <w:lang w:val="ru-RU"/>
        </w:rPr>
        <w:t xml:space="preserve"> </w:t>
      </w:r>
      <w:r w:rsidRPr="00277661">
        <w:rPr>
          <w:rFonts w:hint="eastAsia"/>
          <w:lang w:val="ru-RU"/>
        </w:rPr>
        <w:t>гипертензии</w:t>
      </w:r>
    </w:p>
    <w:p w14:paraId="39328A3B" w14:textId="77777777" w:rsidR="00277661" w:rsidRPr="00277661" w:rsidRDefault="00277661" w:rsidP="00277661">
      <w:pPr>
        <w:rPr>
          <w:lang w:val="ru-RU"/>
        </w:rPr>
      </w:pPr>
    </w:p>
    <w:p w14:paraId="62EDD897" w14:textId="77777777" w:rsidR="00277661" w:rsidRPr="00277661" w:rsidRDefault="00277661" w:rsidP="00277661">
      <w:pPr>
        <w:rPr>
          <w:lang w:val="ru-RU"/>
        </w:rPr>
      </w:pPr>
      <w:r w:rsidRPr="00277661">
        <w:rPr>
          <w:lang w:val="ru-RU"/>
        </w:rPr>
        <w:t xml:space="preserve">1.3 </w:t>
      </w:r>
      <w:r w:rsidRPr="00277661">
        <w:rPr>
          <w:rFonts w:hint="eastAsia"/>
          <w:lang w:val="ru-RU"/>
        </w:rPr>
        <w:t>Персонализация</w:t>
      </w:r>
      <w:r w:rsidRPr="00277661">
        <w:rPr>
          <w:lang w:val="ru-RU"/>
        </w:rPr>
        <w:t xml:space="preserve"> </w:t>
      </w:r>
      <w:r w:rsidRPr="00277661">
        <w:rPr>
          <w:rFonts w:hint="eastAsia"/>
          <w:lang w:val="ru-RU"/>
        </w:rPr>
        <w:t>фармакотерапии</w:t>
      </w:r>
      <w:r w:rsidRPr="00277661">
        <w:rPr>
          <w:lang w:val="ru-RU"/>
        </w:rPr>
        <w:t xml:space="preserve"> </w:t>
      </w:r>
      <w:r w:rsidRPr="00277661">
        <w:rPr>
          <w:rFonts w:hint="eastAsia"/>
          <w:lang w:val="ru-RU"/>
        </w:rPr>
        <w:t>больных</w:t>
      </w:r>
      <w:r w:rsidRPr="00277661">
        <w:rPr>
          <w:lang w:val="ru-RU"/>
        </w:rPr>
        <w:t xml:space="preserve"> </w:t>
      </w:r>
      <w:r w:rsidRPr="00277661">
        <w:rPr>
          <w:rFonts w:hint="eastAsia"/>
          <w:lang w:val="ru-RU"/>
        </w:rPr>
        <w:t>с</w:t>
      </w:r>
      <w:r w:rsidRPr="00277661">
        <w:rPr>
          <w:lang w:val="ru-RU"/>
        </w:rPr>
        <w:t xml:space="preserve"> </w:t>
      </w:r>
      <w:r w:rsidRPr="00277661">
        <w:rPr>
          <w:rFonts w:hint="eastAsia"/>
          <w:lang w:val="ru-RU"/>
        </w:rPr>
        <w:t>АГ</w:t>
      </w:r>
      <w:r w:rsidRPr="00277661">
        <w:rPr>
          <w:lang w:val="ru-RU"/>
        </w:rPr>
        <w:t xml:space="preserve"> </w:t>
      </w:r>
      <w:r w:rsidRPr="00277661">
        <w:rPr>
          <w:rFonts w:hint="eastAsia"/>
          <w:lang w:val="ru-RU"/>
        </w:rPr>
        <w:t>на</w:t>
      </w:r>
      <w:r w:rsidRPr="00277661">
        <w:rPr>
          <w:lang w:val="ru-RU"/>
        </w:rPr>
        <w:t xml:space="preserve"> </w:t>
      </w:r>
      <w:r w:rsidRPr="00277661">
        <w:rPr>
          <w:rFonts w:hint="eastAsia"/>
          <w:lang w:val="ru-RU"/>
        </w:rPr>
        <w:t>основе</w:t>
      </w:r>
      <w:r w:rsidRPr="00277661">
        <w:rPr>
          <w:lang w:val="ru-RU"/>
        </w:rPr>
        <w:t xml:space="preserve"> </w:t>
      </w:r>
      <w:r w:rsidRPr="00277661">
        <w:rPr>
          <w:rFonts w:hint="eastAsia"/>
          <w:lang w:val="ru-RU"/>
        </w:rPr>
        <w:t>фармакокинетического</w:t>
      </w:r>
      <w:r w:rsidRPr="00277661">
        <w:rPr>
          <w:lang w:val="ru-RU"/>
        </w:rPr>
        <w:t xml:space="preserve"> </w:t>
      </w:r>
      <w:r w:rsidRPr="00277661">
        <w:rPr>
          <w:rFonts w:hint="eastAsia"/>
          <w:lang w:val="ru-RU"/>
        </w:rPr>
        <w:t>подхода</w:t>
      </w:r>
    </w:p>
    <w:p w14:paraId="599B0CEB" w14:textId="77777777" w:rsidR="00277661" w:rsidRPr="00277661" w:rsidRDefault="00277661" w:rsidP="00277661">
      <w:pPr>
        <w:rPr>
          <w:lang w:val="ru-RU"/>
        </w:rPr>
      </w:pPr>
    </w:p>
    <w:p w14:paraId="2C4B7B13" w14:textId="77777777" w:rsidR="00277661" w:rsidRPr="00277661" w:rsidRDefault="00277661" w:rsidP="00277661">
      <w:pPr>
        <w:rPr>
          <w:lang w:val="ru-RU"/>
        </w:rPr>
      </w:pPr>
      <w:r w:rsidRPr="00277661">
        <w:rPr>
          <w:lang w:val="ru-RU"/>
        </w:rPr>
        <w:t xml:space="preserve">1.4 </w:t>
      </w:r>
      <w:r w:rsidRPr="00277661">
        <w:rPr>
          <w:rFonts w:hint="eastAsia"/>
          <w:lang w:val="ru-RU"/>
        </w:rPr>
        <w:t>Фармакоэкономические</w:t>
      </w:r>
      <w:r w:rsidRPr="00277661">
        <w:rPr>
          <w:lang w:val="ru-RU"/>
        </w:rPr>
        <w:t xml:space="preserve"> </w:t>
      </w:r>
      <w:r w:rsidRPr="00277661">
        <w:rPr>
          <w:rFonts w:hint="eastAsia"/>
          <w:lang w:val="ru-RU"/>
        </w:rPr>
        <w:t>принципы</w:t>
      </w:r>
      <w:r w:rsidRPr="00277661">
        <w:rPr>
          <w:lang w:val="ru-RU"/>
        </w:rPr>
        <w:t xml:space="preserve"> </w:t>
      </w:r>
      <w:r w:rsidRPr="00277661">
        <w:rPr>
          <w:rFonts w:hint="eastAsia"/>
          <w:lang w:val="ru-RU"/>
        </w:rPr>
        <w:t>оптимизации</w:t>
      </w:r>
      <w:r w:rsidRPr="00277661">
        <w:rPr>
          <w:lang w:val="ru-RU"/>
        </w:rPr>
        <w:t xml:space="preserve"> </w:t>
      </w:r>
      <w:r w:rsidRPr="00277661">
        <w:rPr>
          <w:rFonts w:hint="eastAsia"/>
          <w:lang w:val="ru-RU"/>
        </w:rPr>
        <w:t>лечения</w:t>
      </w:r>
      <w:r w:rsidRPr="00277661">
        <w:rPr>
          <w:lang w:val="ru-RU"/>
        </w:rPr>
        <w:t xml:space="preserve"> </w:t>
      </w:r>
      <w:r w:rsidRPr="00277661">
        <w:rPr>
          <w:rFonts w:hint="eastAsia"/>
          <w:lang w:val="ru-RU"/>
        </w:rPr>
        <w:t>больных</w:t>
      </w:r>
      <w:r w:rsidRPr="00277661">
        <w:rPr>
          <w:lang w:val="ru-RU"/>
        </w:rPr>
        <w:t xml:space="preserve"> </w:t>
      </w:r>
      <w:r w:rsidRPr="00277661">
        <w:rPr>
          <w:rFonts w:hint="eastAsia"/>
          <w:lang w:val="ru-RU"/>
        </w:rPr>
        <w:t>с</w:t>
      </w:r>
    </w:p>
    <w:p w14:paraId="66BD4A5D" w14:textId="77777777" w:rsidR="00277661" w:rsidRPr="00277661" w:rsidRDefault="00277661" w:rsidP="00277661">
      <w:pPr>
        <w:rPr>
          <w:lang w:val="ru-RU"/>
        </w:rPr>
      </w:pPr>
    </w:p>
    <w:p w14:paraId="06DAB00C" w14:textId="77777777" w:rsidR="00277661" w:rsidRPr="00277661" w:rsidRDefault="00277661" w:rsidP="00277661">
      <w:pPr>
        <w:rPr>
          <w:lang w:val="ru-RU"/>
        </w:rPr>
      </w:pPr>
      <w:r w:rsidRPr="00277661">
        <w:rPr>
          <w:rFonts w:hint="eastAsia"/>
          <w:lang w:val="ru-RU"/>
        </w:rPr>
        <w:t>артериальной</w:t>
      </w:r>
      <w:r w:rsidRPr="00277661">
        <w:rPr>
          <w:lang w:val="ru-RU"/>
        </w:rPr>
        <w:t xml:space="preserve"> </w:t>
      </w:r>
      <w:r w:rsidRPr="00277661">
        <w:rPr>
          <w:rFonts w:hint="eastAsia"/>
          <w:lang w:val="ru-RU"/>
        </w:rPr>
        <w:t>гипертензией</w:t>
      </w:r>
    </w:p>
    <w:p w14:paraId="0EA0832C" w14:textId="77777777" w:rsidR="00277661" w:rsidRPr="00277661" w:rsidRDefault="00277661" w:rsidP="00277661">
      <w:pPr>
        <w:rPr>
          <w:lang w:val="ru-RU"/>
        </w:rPr>
      </w:pPr>
    </w:p>
    <w:p w14:paraId="3ED4D50C" w14:textId="77777777" w:rsidR="00277661" w:rsidRPr="00277661" w:rsidRDefault="00277661" w:rsidP="00277661">
      <w:pPr>
        <w:rPr>
          <w:lang w:val="ru-RU"/>
        </w:rPr>
      </w:pPr>
      <w:r w:rsidRPr="00277661">
        <w:rPr>
          <w:rFonts w:hint="eastAsia"/>
          <w:lang w:val="ru-RU"/>
        </w:rPr>
        <w:t>Глава</w:t>
      </w:r>
      <w:r w:rsidRPr="00277661">
        <w:rPr>
          <w:lang w:val="ru-RU"/>
        </w:rPr>
        <w:t xml:space="preserve"> 2. </w:t>
      </w:r>
      <w:r w:rsidRPr="00277661">
        <w:rPr>
          <w:rFonts w:hint="eastAsia"/>
          <w:lang w:val="ru-RU"/>
        </w:rPr>
        <w:t>Материалы</w:t>
      </w:r>
      <w:r w:rsidRPr="00277661">
        <w:rPr>
          <w:lang w:val="ru-RU"/>
        </w:rPr>
        <w:t xml:space="preserve"> </w:t>
      </w:r>
      <w:r w:rsidRPr="00277661">
        <w:rPr>
          <w:rFonts w:hint="eastAsia"/>
          <w:lang w:val="ru-RU"/>
        </w:rPr>
        <w:t>и</w:t>
      </w:r>
      <w:r w:rsidRPr="00277661">
        <w:rPr>
          <w:lang w:val="ru-RU"/>
        </w:rPr>
        <w:t xml:space="preserve"> </w:t>
      </w:r>
      <w:r w:rsidRPr="00277661">
        <w:rPr>
          <w:rFonts w:hint="eastAsia"/>
          <w:lang w:val="ru-RU"/>
        </w:rPr>
        <w:t>методы</w:t>
      </w:r>
      <w:r w:rsidRPr="00277661">
        <w:rPr>
          <w:lang w:val="ru-RU"/>
        </w:rPr>
        <w:t xml:space="preserve"> </w:t>
      </w:r>
      <w:r w:rsidRPr="00277661">
        <w:rPr>
          <w:rFonts w:hint="eastAsia"/>
          <w:lang w:val="ru-RU"/>
        </w:rPr>
        <w:t>исследования</w:t>
      </w:r>
    </w:p>
    <w:p w14:paraId="05FE11B1" w14:textId="77777777" w:rsidR="00277661" w:rsidRPr="00277661" w:rsidRDefault="00277661" w:rsidP="00277661">
      <w:pPr>
        <w:rPr>
          <w:lang w:val="ru-RU"/>
        </w:rPr>
      </w:pPr>
    </w:p>
    <w:p w14:paraId="7EF96F17" w14:textId="77777777" w:rsidR="00277661" w:rsidRPr="00277661" w:rsidRDefault="00277661" w:rsidP="00277661">
      <w:pPr>
        <w:rPr>
          <w:lang w:val="ru-RU"/>
        </w:rPr>
      </w:pPr>
      <w:r w:rsidRPr="00277661">
        <w:rPr>
          <w:lang w:val="ru-RU"/>
        </w:rPr>
        <w:t xml:space="preserve">2.1 </w:t>
      </w:r>
      <w:r w:rsidRPr="00277661">
        <w:rPr>
          <w:rFonts w:hint="eastAsia"/>
          <w:lang w:val="ru-RU"/>
        </w:rPr>
        <w:t>Клиническая</w:t>
      </w:r>
      <w:r w:rsidRPr="00277661">
        <w:rPr>
          <w:lang w:val="ru-RU"/>
        </w:rPr>
        <w:t xml:space="preserve"> </w:t>
      </w:r>
      <w:r w:rsidRPr="00277661">
        <w:rPr>
          <w:rFonts w:hint="eastAsia"/>
          <w:lang w:val="ru-RU"/>
        </w:rPr>
        <w:t>характеристика</w:t>
      </w:r>
      <w:r w:rsidRPr="00277661">
        <w:rPr>
          <w:lang w:val="ru-RU"/>
        </w:rPr>
        <w:t xml:space="preserve"> </w:t>
      </w:r>
      <w:r w:rsidRPr="00277661">
        <w:rPr>
          <w:rFonts w:hint="eastAsia"/>
          <w:lang w:val="ru-RU"/>
        </w:rPr>
        <w:t>больных</w:t>
      </w:r>
      <w:r w:rsidRPr="00277661">
        <w:rPr>
          <w:lang w:val="ru-RU"/>
        </w:rPr>
        <w:t xml:space="preserve"> </w:t>
      </w:r>
      <w:r w:rsidRPr="00277661">
        <w:rPr>
          <w:rFonts w:hint="eastAsia"/>
          <w:lang w:val="ru-RU"/>
        </w:rPr>
        <w:t>и</w:t>
      </w:r>
      <w:r w:rsidRPr="00277661">
        <w:rPr>
          <w:lang w:val="ru-RU"/>
        </w:rPr>
        <w:t xml:space="preserve"> </w:t>
      </w:r>
      <w:r w:rsidRPr="00277661">
        <w:rPr>
          <w:rFonts w:hint="eastAsia"/>
          <w:lang w:val="ru-RU"/>
        </w:rPr>
        <w:t>схемы</w:t>
      </w:r>
      <w:r w:rsidRPr="00277661">
        <w:rPr>
          <w:lang w:val="ru-RU"/>
        </w:rPr>
        <w:t xml:space="preserve"> </w:t>
      </w:r>
      <w:r w:rsidRPr="00277661">
        <w:rPr>
          <w:rFonts w:hint="eastAsia"/>
          <w:lang w:val="ru-RU"/>
        </w:rPr>
        <w:t>фармакотерапии</w:t>
      </w:r>
    </w:p>
    <w:p w14:paraId="4227C39C" w14:textId="77777777" w:rsidR="00277661" w:rsidRPr="00277661" w:rsidRDefault="00277661" w:rsidP="00277661">
      <w:pPr>
        <w:rPr>
          <w:lang w:val="ru-RU"/>
        </w:rPr>
      </w:pPr>
    </w:p>
    <w:p w14:paraId="0A881410" w14:textId="77777777" w:rsidR="00277661" w:rsidRPr="00277661" w:rsidRDefault="00277661" w:rsidP="00277661">
      <w:pPr>
        <w:rPr>
          <w:lang w:val="ru-RU"/>
        </w:rPr>
      </w:pPr>
      <w:r w:rsidRPr="00277661">
        <w:rPr>
          <w:lang w:val="ru-RU"/>
        </w:rPr>
        <w:t xml:space="preserve">2.2 </w:t>
      </w:r>
      <w:r w:rsidRPr="00277661">
        <w:rPr>
          <w:rFonts w:hint="eastAsia"/>
          <w:lang w:val="ru-RU"/>
        </w:rPr>
        <w:t>Методы</w:t>
      </w:r>
      <w:r w:rsidRPr="00277661">
        <w:rPr>
          <w:lang w:val="ru-RU"/>
        </w:rPr>
        <w:t xml:space="preserve"> </w:t>
      </w:r>
      <w:r w:rsidRPr="00277661">
        <w:rPr>
          <w:rFonts w:hint="eastAsia"/>
          <w:lang w:val="ru-RU"/>
        </w:rPr>
        <w:t>оценки</w:t>
      </w:r>
      <w:r w:rsidRPr="00277661">
        <w:rPr>
          <w:lang w:val="ru-RU"/>
        </w:rPr>
        <w:t xml:space="preserve"> </w:t>
      </w:r>
      <w:r w:rsidRPr="00277661">
        <w:rPr>
          <w:rFonts w:hint="eastAsia"/>
          <w:lang w:val="ru-RU"/>
        </w:rPr>
        <w:t>морфофункциональных</w:t>
      </w:r>
      <w:r w:rsidRPr="00277661">
        <w:rPr>
          <w:lang w:val="ru-RU"/>
        </w:rPr>
        <w:t xml:space="preserve"> </w:t>
      </w:r>
      <w:r w:rsidRPr="00277661">
        <w:rPr>
          <w:rFonts w:hint="eastAsia"/>
          <w:lang w:val="ru-RU"/>
        </w:rPr>
        <w:t>параметров</w:t>
      </w:r>
      <w:r w:rsidRPr="00277661">
        <w:rPr>
          <w:lang w:val="ru-RU"/>
        </w:rPr>
        <w:t xml:space="preserve"> </w:t>
      </w:r>
      <w:r w:rsidRPr="00277661">
        <w:rPr>
          <w:rFonts w:hint="eastAsia"/>
          <w:lang w:val="ru-RU"/>
        </w:rPr>
        <w:t>системы</w:t>
      </w:r>
      <w:r w:rsidRPr="00277661">
        <w:rPr>
          <w:lang w:val="ru-RU"/>
        </w:rPr>
        <w:t xml:space="preserve"> </w:t>
      </w:r>
      <w:r w:rsidRPr="00277661">
        <w:rPr>
          <w:rFonts w:hint="eastAsia"/>
          <w:lang w:val="ru-RU"/>
        </w:rPr>
        <w:t>кровообращения</w:t>
      </w:r>
      <w:r w:rsidRPr="00277661">
        <w:rPr>
          <w:lang w:val="ru-RU"/>
        </w:rPr>
        <w:t xml:space="preserve">, </w:t>
      </w:r>
      <w:r w:rsidRPr="00277661">
        <w:rPr>
          <w:rFonts w:hint="eastAsia"/>
          <w:lang w:val="ru-RU"/>
        </w:rPr>
        <w:t>суточного</w:t>
      </w:r>
      <w:r w:rsidRPr="00277661">
        <w:rPr>
          <w:lang w:val="ru-RU"/>
        </w:rPr>
        <w:t xml:space="preserve"> </w:t>
      </w:r>
      <w:r w:rsidRPr="00277661">
        <w:rPr>
          <w:rFonts w:hint="eastAsia"/>
          <w:lang w:val="ru-RU"/>
        </w:rPr>
        <w:t>профиля</w:t>
      </w:r>
      <w:r w:rsidRPr="00277661">
        <w:rPr>
          <w:lang w:val="ru-RU"/>
        </w:rPr>
        <w:t xml:space="preserve"> </w:t>
      </w:r>
      <w:r w:rsidRPr="00277661">
        <w:rPr>
          <w:rFonts w:hint="eastAsia"/>
          <w:lang w:val="ru-RU"/>
        </w:rPr>
        <w:t>АД</w:t>
      </w:r>
      <w:r w:rsidRPr="00277661">
        <w:rPr>
          <w:lang w:val="ru-RU"/>
        </w:rPr>
        <w:t xml:space="preserve">, </w:t>
      </w:r>
      <w:r w:rsidRPr="00277661">
        <w:rPr>
          <w:rFonts w:hint="eastAsia"/>
          <w:lang w:val="ru-RU"/>
        </w:rPr>
        <w:t>лабораторных</w:t>
      </w:r>
      <w:r w:rsidRPr="00277661">
        <w:rPr>
          <w:lang w:val="ru-RU"/>
        </w:rPr>
        <w:t xml:space="preserve"> </w:t>
      </w:r>
      <w:r w:rsidRPr="00277661">
        <w:rPr>
          <w:rFonts w:hint="eastAsia"/>
          <w:lang w:val="ru-RU"/>
        </w:rPr>
        <w:t>показателей</w:t>
      </w:r>
      <w:r w:rsidRPr="00277661">
        <w:rPr>
          <w:lang w:val="ru-RU"/>
        </w:rPr>
        <w:t xml:space="preserve">, </w:t>
      </w:r>
      <w:r w:rsidRPr="00277661">
        <w:rPr>
          <w:rFonts w:hint="eastAsia"/>
          <w:lang w:val="ru-RU"/>
        </w:rPr>
        <w:t>фенотипа</w:t>
      </w:r>
      <w:r w:rsidRPr="00277661">
        <w:rPr>
          <w:lang w:val="ru-RU"/>
        </w:rPr>
        <w:t xml:space="preserve"> </w:t>
      </w:r>
      <w:r w:rsidRPr="00277661">
        <w:rPr>
          <w:rFonts w:hint="eastAsia"/>
          <w:lang w:val="ru-RU"/>
        </w:rPr>
        <w:t>окислительного</w:t>
      </w:r>
      <w:r w:rsidRPr="00277661">
        <w:rPr>
          <w:lang w:val="ru-RU"/>
        </w:rPr>
        <w:t xml:space="preserve"> </w:t>
      </w:r>
      <w:r w:rsidRPr="00277661">
        <w:rPr>
          <w:rFonts w:hint="eastAsia"/>
          <w:lang w:val="ru-RU"/>
        </w:rPr>
        <w:t>метаболизма</w:t>
      </w:r>
      <w:r w:rsidRPr="00277661">
        <w:rPr>
          <w:lang w:val="ru-RU"/>
        </w:rPr>
        <w:t xml:space="preserve">, </w:t>
      </w:r>
      <w:r w:rsidRPr="00277661">
        <w:rPr>
          <w:rFonts w:hint="eastAsia"/>
          <w:lang w:val="ru-RU"/>
        </w:rPr>
        <w:t>характеристик</w:t>
      </w:r>
      <w:r w:rsidRPr="00277661">
        <w:rPr>
          <w:lang w:val="ru-RU"/>
        </w:rPr>
        <w:t xml:space="preserve"> </w:t>
      </w:r>
      <w:r w:rsidRPr="00277661">
        <w:rPr>
          <w:rFonts w:hint="eastAsia"/>
          <w:lang w:val="ru-RU"/>
        </w:rPr>
        <w:t>качества</w:t>
      </w:r>
      <w:r w:rsidRPr="00277661">
        <w:rPr>
          <w:lang w:val="ru-RU"/>
        </w:rPr>
        <w:t xml:space="preserve"> </w:t>
      </w:r>
      <w:r w:rsidRPr="00277661">
        <w:rPr>
          <w:rFonts w:hint="eastAsia"/>
          <w:lang w:val="ru-RU"/>
        </w:rPr>
        <w:t>жизни</w:t>
      </w:r>
      <w:r w:rsidRPr="00277661">
        <w:rPr>
          <w:lang w:val="ru-RU"/>
        </w:rPr>
        <w:t xml:space="preserve"> </w:t>
      </w:r>
      <w:r w:rsidRPr="00277661">
        <w:rPr>
          <w:rFonts w:hint="eastAsia"/>
          <w:lang w:val="ru-RU"/>
        </w:rPr>
        <w:t>больных</w:t>
      </w:r>
      <w:r w:rsidRPr="00277661">
        <w:rPr>
          <w:lang w:val="ru-RU"/>
        </w:rPr>
        <w:t xml:space="preserve"> </w:t>
      </w:r>
      <w:r w:rsidRPr="00277661">
        <w:rPr>
          <w:rFonts w:hint="eastAsia"/>
          <w:lang w:val="ru-RU"/>
        </w:rPr>
        <w:t>с</w:t>
      </w:r>
      <w:r w:rsidRPr="00277661">
        <w:rPr>
          <w:lang w:val="ru-RU"/>
        </w:rPr>
        <w:t xml:space="preserve"> </w:t>
      </w:r>
      <w:r w:rsidRPr="00277661">
        <w:rPr>
          <w:rFonts w:hint="eastAsia"/>
          <w:lang w:val="ru-RU"/>
        </w:rPr>
        <w:t>артериальной</w:t>
      </w:r>
      <w:r w:rsidRPr="00277661">
        <w:rPr>
          <w:lang w:val="ru-RU"/>
        </w:rPr>
        <w:t xml:space="preserve"> </w:t>
      </w:r>
      <w:r w:rsidRPr="00277661">
        <w:rPr>
          <w:rFonts w:hint="eastAsia"/>
          <w:lang w:val="ru-RU"/>
        </w:rPr>
        <w:t>гипертензией</w:t>
      </w:r>
    </w:p>
    <w:p w14:paraId="21765BDE" w14:textId="77777777" w:rsidR="00277661" w:rsidRPr="00277661" w:rsidRDefault="00277661" w:rsidP="00277661">
      <w:pPr>
        <w:rPr>
          <w:lang w:val="ru-RU"/>
        </w:rPr>
      </w:pPr>
    </w:p>
    <w:p w14:paraId="54AF1403" w14:textId="77777777" w:rsidR="00277661" w:rsidRPr="00277661" w:rsidRDefault="00277661" w:rsidP="00277661">
      <w:pPr>
        <w:rPr>
          <w:lang w:val="ru-RU"/>
        </w:rPr>
      </w:pPr>
      <w:r w:rsidRPr="00277661">
        <w:rPr>
          <w:lang w:val="ru-RU"/>
        </w:rPr>
        <w:lastRenderedPageBreak/>
        <w:t xml:space="preserve">2.3 </w:t>
      </w:r>
      <w:r w:rsidRPr="00277661">
        <w:rPr>
          <w:rFonts w:hint="eastAsia"/>
          <w:lang w:val="ru-RU"/>
        </w:rPr>
        <w:t>Методы</w:t>
      </w:r>
      <w:r w:rsidRPr="00277661">
        <w:rPr>
          <w:lang w:val="ru-RU"/>
        </w:rPr>
        <w:t xml:space="preserve"> </w:t>
      </w:r>
      <w:r w:rsidRPr="00277661">
        <w:rPr>
          <w:rFonts w:hint="eastAsia"/>
          <w:lang w:val="ru-RU"/>
        </w:rPr>
        <w:t>фармакоэкономического</w:t>
      </w:r>
      <w:r w:rsidRPr="00277661">
        <w:rPr>
          <w:lang w:val="ru-RU"/>
        </w:rPr>
        <w:t xml:space="preserve"> </w:t>
      </w:r>
      <w:r w:rsidRPr="00277661">
        <w:rPr>
          <w:rFonts w:hint="eastAsia"/>
          <w:lang w:val="ru-RU"/>
        </w:rPr>
        <w:t>и</w:t>
      </w:r>
      <w:r w:rsidRPr="00277661">
        <w:rPr>
          <w:lang w:val="ru-RU"/>
        </w:rPr>
        <w:t xml:space="preserve"> </w:t>
      </w:r>
      <w:r w:rsidRPr="00277661">
        <w:rPr>
          <w:rFonts w:hint="eastAsia"/>
          <w:lang w:val="ru-RU"/>
        </w:rPr>
        <w:t>статистического</w:t>
      </w:r>
      <w:r w:rsidRPr="00277661">
        <w:rPr>
          <w:lang w:val="ru-RU"/>
        </w:rPr>
        <w:t xml:space="preserve"> </w:t>
      </w:r>
      <w:r w:rsidRPr="00277661">
        <w:rPr>
          <w:rFonts w:hint="eastAsia"/>
          <w:lang w:val="ru-RU"/>
        </w:rPr>
        <w:t>анализов</w:t>
      </w:r>
      <w:r w:rsidRPr="00277661">
        <w:rPr>
          <w:lang w:val="ru-RU"/>
        </w:rPr>
        <w:t xml:space="preserve"> </w:t>
      </w:r>
      <w:r w:rsidRPr="00277661">
        <w:rPr>
          <w:rFonts w:hint="eastAsia"/>
          <w:lang w:val="ru-RU"/>
        </w:rPr>
        <w:t>данных</w:t>
      </w:r>
      <w:r w:rsidRPr="00277661">
        <w:rPr>
          <w:lang w:val="ru-RU"/>
        </w:rPr>
        <w:t xml:space="preserve"> .... 42 </w:t>
      </w:r>
      <w:r w:rsidRPr="00277661">
        <w:rPr>
          <w:rFonts w:hint="eastAsia"/>
          <w:lang w:val="ru-RU"/>
        </w:rPr>
        <w:t>Глава</w:t>
      </w:r>
      <w:r w:rsidRPr="00277661">
        <w:rPr>
          <w:lang w:val="ru-RU"/>
        </w:rPr>
        <w:t xml:space="preserve"> 3. </w:t>
      </w:r>
      <w:r w:rsidRPr="00277661">
        <w:rPr>
          <w:rFonts w:hint="eastAsia"/>
          <w:lang w:val="ru-RU"/>
        </w:rPr>
        <w:t>Результаты</w:t>
      </w:r>
      <w:r w:rsidRPr="00277661">
        <w:rPr>
          <w:lang w:val="ru-RU"/>
        </w:rPr>
        <w:t xml:space="preserve"> </w:t>
      </w:r>
      <w:r w:rsidRPr="00277661">
        <w:rPr>
          <w:rFonts w:hint="eastAsia"/>
          <w:lang w:val="ru-RU"/>
        </w:rPr>
        <w:t>собственных</w:t>
      </w:r>
      <w:r w:rsidRPr="00277661">
        <w:rPr>
          <w:lang w:val="ru-RU"/>
        </w:rPr>
        <w:t xml:space="preserve"> </w:t>
      </w:r>
      <w:r w:rsidRPr="00277661">
        <w:rPr>
          <w:rFonts w:hint="eastAsia"/>
          <w:lang w:val="ru-RU"/>
        </w:rPr>
        <w:t>исследований</w:t>
      </w:r>
    </w:p>
    <w:p w14:paraId="5B9F920D" w14:textId="77777777" w:rsidR="00277661" w:rsidRPr="00277661" w:rsidRDefault="00277661" w:rsidP="00277661">
      <w:pPr>
        <w:rPr>
          <w:lang w:val="ru-RU"/>
        </w:rPr>
      </w:pPr>
    </w:p>
    <w:p w14:paraId="13B2EA32" w14:textId="77777777" w:rsidR="00277661" w:rsidRPr="00277661" w:rsidRDefault="00277661" w:rsidP="00277661">
      <w:pPr>
        <w:rPr>
          <w:lang w:val="ru-RU"/>
        </w:rPr>
      </w:pPr>
      <w:r w:rsidRPr="00277661">
        <w:rPr>
          <w:lang w:val="ru-RU"/>
        </w:rPr>
        <w:t xml:space="preserve">3.1 </w:t>
      </w:r>
      <w:r w:rsidRPr="00277661">
        <w:rPr>
          <w:rFonts w:hint="eastAsia"/>
          <w:lang w:val="ru-RU"/>
        </w:rPr>
        <w:t>Сравнительная</w:t>
      </w:r>
      <w:r w:rsidRPr="00277661">
        <w:rPr>
          <w:lang w:val="ru-RU"/>
        </w:rPr>
        <w:t xml:space="preserve"> </w:t>
      </w:r>
      <w:r w:rsidRPr="00277661">
        <w:rPr>
          <w:rFonts w:hint="eastAsia"/>
          <w:lang w:val="ru-RU"/>
        </w:rPr>
        <w:t>эффективность</w:t>
      </w:r>
      <w:r w:rsidRPr="00277661">
        <w:rPr>
          <w:lang w:val="ru-RU"/>
        </w:rPr>
        <w:t xml:space="preserve"> </w:t>
      </w:r>
      <w:r w:rsidRPr="00277661">
        <w:rPr>
          <w:rFonts w:hint="eastAsia"/>
          <w:lang w:val="ru-RU"/>
        </w:rPr>
        <w:t>изучаемых</w:t>
      </w:r>
      <w:r w:rsidRPr="00277661">
        <w:rPr>
          <w:lang w:val="ru-RU"/>
        </w:rPr>
        <w:t xml:space="preserve"> </w:t>
      </w:r>
      <w:r w:rsidRPr="00277661">
        <w:rPr>
          <w:rFonts w:hint="eastAsia"/>
          <w:lang w:val="ru-RU"/>
        </w:rPr>
        <w:t>схем</w:t>
      </w:r>
      <w:r w:rsidRPr="00277661">
        <w:rPr>
          <w:lang w:val="ru-RU"/>
        </w:rPr>
        <w:t xml:space="preserve"> </w:t>
      </w:r>
      <w:r w:rsidRPr="00277661">
        <w:rPr>
          <w:rFonts w:hint="eastAsia"/>
          <w:lang w:val="ru-RU"/>
        </w:rPr>
        <w:t>фармакотерапии</w:t>
      </w:r>
      <w:r w:rsidRPr="00277661">
        <w:rPr>
          <w:lang w:val="ru-RU"/>
        </w:rPr>
        <w:t xml:space="preserve"> </w:t>
      </w:r>
      <w:r w:rsidRPr="00277661">
        <w:rPr>
          <w:rFonts w:hint="eastAsia"/>
          <w:lang w:val="ru-RU"/>
        </w:rPr>
        <w:t>больных</w:t>
      </w:r>
      <w:r w:rsidRPr="00277661">
        <w:rPr>
          <w:lang w:val="ru-RU"/>
        </w:rPr>
        <w:t xml:space="preserve"> </w:t>
      </w:r>
      <w:r w:rsidRPr="00277661">
        <w:rPr>
          <w:rFonts w:hint="eastAsia"/>
          <w:lang w:val="ru-RU"/>
        </w:rPr>
        <w:t>с</w:t>
      </w:r>
      <w:r w:rsidRPr="00277661">
        <w:rPr>
          <w:lang w:val="ru-RU"/>
        </w:rPr>
        <w:t xml:space="preserve"> </w:t>
      </w:r>
      <w:r w:rsidRPr="00277661">
        <w:rPr>
          <w:rFonts w:hint="eastAsia"/>
          <w:lang w:val="ru-RU"/>
        </w:rPr>
        <w:t>АГ</w:t>
      </w:r>
      <w:r w:rsidRPr="00277661">
        <w:rPr>
          <w:lang w:val="ru-RU"/>
        </w:rPr>
        <w:t xml:space="preserve"> </w:t>
      </w:r>
      <w:r w:rsidRPr="00277661">
        <w:rPr>
          <w:rFonts w:hint="eastAsia"/>
          <w:lang w:val="ru-RU"/>
        </w:rPr>
        <w:t>высокого</w:t>
      </w:r>
      <w:r w:rsidRPr="00277661">
        <w:rPr>
          <w:lang w:val="ru-RU"/>
        </w:rPr>
        <w:t xml:space="preserve"> </w:t>
      </w:r>
      <w:r w:rsidRPr="00277661">
        <w:rPr>
          <w:rFonts w:hint="eastAsia"/>
          <w:lang w:val="ru-RU"/>
        </w:rPr>
        <w:t>и</w:t>
      </w:r>
      <w:r w:rsidRPr="00277661">
        <w:rPr>
          <w:lang w:val="ru-RU"/>
        </w:rPr>
        <w:t xml:space="preserve"> </w:t>
      </w:r>
      <w:r w:rsidRPr="00277661">
        <w:rPr>
          <w:rFonts w:hint="eastAsia"/>
          <w:lang w:val="ru-RU"/>
        </w:rPr>
        <w:t>очень</w:t>
      </w:r>
      <w:r w:rsidRPr="00277661">
        <w:rPr>
          <w:lang w:val="ru-RU"/>
        </w:rPr>
        <w:t xml:space="preserve"> </w:t>
      </w:r>
      <w:r w:rsidRPr="00277661">
        <w:rPr>
          <w:rFonts w:hint="eastAsia"/>
          <w:lang w:val="ru-RU"/>
        </w:rPr>
        <w:t>высокого</w:t>
      </w:r>
      <w:r w:rsidRPr="00277661">
        <w:rPr>
          <w:lang w:val="ru-RU"/>
        </w:rPr>
        <w:t xml:space="preserve"> </w:t>
      </w:r>
      <w:r w:rsidRPr="00277661">
        <w:rPr>
          <w:rFonts w:hint="eastAsia"/>
          <w:lang w:val="ru-RU"/>
        </w:rPr>
        <w:t>риска</w:t>
      </w:r>
    </w:p>
    <w:p w14:paraId="51CF421A" w14:textId="77777777" w:rsidR="00277661" w:rsidRPr="00277661" w:rsidRDefault="00277661" w:rsidP="00277661">
      <w:pPr>
        <w:rPr>
          <w:lang w:val="ru-RU"/>
        </w:rPr>
      </w:pPr>
    </w:p>
    <w:p w14:paraId="1727B34B" w14:textId="77777777" w:rsidR="00277661" w:rsidRPr="00277661" w:rsidRDefault="00277661" w:rsidP="00277661">
      <w:pPr>
        <w:rPr>
          <w:lang w:val="ru-RU"/>
        </w:rPr>
      </w:pPr>
      <w:r w:rsidRPr="00277661">
        <w:rPr>
          <w:lang w:val="ru-RU"/>
        </w:rPr>
        <w:t xml:space="preserve">3.2 </w:t>
      </w:r>
      <w:r w:rsidRPr="00277661">
        <w:rPr>
          <w:rFonts w:hint="eastAsia"/>
          <w:lang w:val="ru-RU"/>
        </w:rPr>
        <w:t>Оценка</w:t>
      </w:r>
      <w:r w:rsidRPr="00277661">
        <w:rPr>
          <w:lang w:val="ru-RU"/>
        </w:rPr>
        <w:t xml:space="preserve"> </w:t>
      </w:r>
      <w:r w:rsidRPr="00277661">
        <w:rPr>
          <w:rFonts w:hint="eastAsia"/>
          <w:lang w:val="ru-RU"/>
        </w:rPr>
        <w:t>влияния</w:t>
      </w:r>
      <w:r w:rsidRPr="00277661">
        <w:rPr>
          <w:lang w:val="ru-RU"/>
        </w:rPr>
        <w:t xml:space="preserve"> </w:t>
      </w:r>
      <w:r w:rsidRPr="00277661">
        <w:rPr>
          <w:rFonts w:hint="eastAsia"/>
          <w:lang w:val="ru-RU"/>
        </w:rPr>
        <w:t>фенотипа</w:t>
      </w:r>
      <w:r w:rsidRPr="00277661">
        <w:rPr>
          <w:lang w:val="ru-RU"/>
        </w:rPr>
        <w:t xml:space="preserve"> </w:t>
      </w:r>
      <w:r w:rsidRPr="00277661">
        <w:rPr>
          <w:rFonts w:hint="eastAsia"/>
          <w:lang w:val="ru-RU"/>
        </w:rPr>
        <w:t>окислительного</w:t>
      </w:r>
      <w:r w:rsidRPr="00277661">
        <w:rPr>
          <w:lang w:val="ru-RU"/>
        </w:rPr>
        <w:t xml:space="preserve"> </w:t>
      </w:r>
      <w:r w:rsidRPr="00277661">
        <w:rPr>
          <w:rFonts w:hint="eastAsia"/>
          <w:lang w:val="ru-RU"/>
        </w:rPr>
        <w:t>метаболизма</w:t>
      </w:r>
      <w:r w:rsidRPr="00277661">
        <w:rPr>
          <w:lang w:val="ru-RU"/>
        </w:rPr>
        <w:t xml:space="preserve"> </w:t>
      </w:r>
      <w:r w:rsidRPr="00277661">
        <w:rPr>
          <w:rFonts w:hint="eastAsia"/>
          <w:lang w:val="ru-RU"/>
        </w:rPr>
        <w:t>на</w:t>
      </w:r>
      <w:r w:rsidRPr="00277661">
        <w:rPr>
          <w:lang w:val="ru-RU"/>
        </w:rPr>
        <w:t xml:space="preserve"> </w:t>
      </w:r>
      <w:r w:rsidRPr="00277661">
        <w:rPr>
          <w:rFonts w:hint="eastAsia"/>
          <w:lang w:val="ru-RU"/>
        </w:rPr>
        <w:t>выраженность</w:t>
      </w:r>
      <w:r w:rsidRPr="00277661">
        <w:rPr>
          <w:lang w:val="ru-RU"/>
        </w:rPr>
        <w:t xml:space="preserve"> </w:t>
      </w:r>
      <w:r w:rsidRPr="00277661">
        <w:rPr>
          <w:rFonts w:hint="eastAsia"/>
          <w:lang w:val="ru-RU"/>
        </w:rPr>
        <w:t>гипотензивного</w:t>
      </w:r>
      <w:r w:rsidRPr="00277661">
        <w:rPr>
          <w:lang w:val="ru-RU"/>
        </w:rPr>
        <w:t xml:space="preserve"> </w:t>
      </w:r>
      <w:r w:rsidRPr="00277661">
        <w:rPr>
          <w:rFonts w:hint="eastAsia"/>
          <w:lang w:val="ru-RU"/>
        </w:rPr>
        <w:t>эффекта</w:t>
      </w:r>
      <w:r w:rsidRPr="00277661">
        <w:rPr>
          <w:lang w:val="ru-RU"/>
        </w:rPr>
        <w:t xml:space="preserve"> </w:t>
      </w:r>
      <w:r w:rsidRPr="00277661">
        <w:rPr>
          <w:rFonts w:hint="eastAsia"/>
          <w:lang w:val="ru-RU"/>
        </w:rPr>
        <w:t>лекарственных</w:t>
      </w:r>
      <w:r w:rsidRPr="00277661">
        <w:rPr>
          <w:lang w:val="ru-RU"/>
        </w:rPr>
        <w:t xml:space="preserve"> </w:t>
      </w:r>
      <w:r w:rsidRPr="00277661">
        <w:rPr>
          <w:rFonts w:hint="eastAsia"/>
          <w:lang w:val="ru-RU"/>
        </w:rPr>
        <w:t>средств</w:t>
      </w:r>
      <w:r w:rsidRPr="00277661">
        <w:rPr>
          <w:lang w:val="ru-RU"/>
        </w:rPr>
        <w:t xml:space="preserve">, </w:t>
      </w:r>
      <w:r w:rsidRPr="00277661">
        <w:rPr>
          <w:rFonts w:hint="eastAsia"/>
          <w:lang w:val="ru-RU"/>
        </w:rPr>
        <w:t>используемых</w:t>
      </w:r>
      <w:r w:rsidRPr="00277661">
        <w:rPr>
          <w:lang w:val="ru-RU"/>
        </w:rPr>
        <w:t xml:space="preserve"> </w:t>
      </w:r>
      <w:r w:rsidRPr="00277661">
        <w:rPr>
          <w:rFonts w:hint="eastAsia"/>
          <w:lang w:val="ru-RU"/>
        </w:rPr>
        <w:t>у</w:t>
      </w:r>
      <w:r w:rsidRPr="00277661">
        <w:rPr>
          <w:lang w:val="ru-RU"/>
        </w:rPr>
        <w:t xml:space="preserve"> </w:t>
      </w:r>
      <w:r w:rsidRPr="00277661">
        <w:rPr>
          <w:rFonts w:hint="eastAsia"/>
          <w:lang w:val="ru-RU"/>
        </w:rPr>
        <w:t>больных</w:t>
      </w:r>
      <w:r w:rsidRPr="00277661">
        <w:rPr>
          <w:lang w:val="ru-RU"/>
        </w:rPr>
        <w:t xml:space="preserve"> </w:t>
      </w:r>
      <w:r w:rsidRPr="00277661">
        <w:rPr>
          <w:rFonts w:hint="eastAsia"/>
          <w:lang w:val="ru-RU"/>
        </w:rPr>
        <w:t>с</w:t>
      </w:r>
      <w:r w:rsidRPr="00277661">
        <w:rPr>
          <w:lang w:val="ru-RU"/>
        </w:rPr>
        <w:t xml:space="preserve"> </w:t>
      </w:r>
      <w:r w:rsidRPr="00277661">
        <w:rPr>
          <w:rFonts w:hint="eastAsia"/>
          <w:lang w:val="ru-RU"/>
        </w:rPr>
        <w:t>АГ</w:t>
      </w:r>
      <w:r w:rsidRPr="00277661">
        <w:rPr>
          <w:lang w:val="ru-RU"/>
        </w:rPr>
        <w:t xml:space="preserve"> </w:t>
      </w:r>
      <w:r w:rsidRPr="00277661">
        <w:rPr>
          <w:rFonts w:hint="eastAsia"/>
          <w:lang w:val="ru-RU"/>
        </w:rPr>
        <w:t>высокого</w:t>
      </w:r>
      <w:r w:rsidRPr="00277661">
        <w:rPr>
          <w:lang w:val="ru-RU"/>
        </w:rPr>
        <w:t xml:space="preserve"> </w:t>
      </w:r>
      <w:r w:rsidRPr="00277661">
        <w:rPr>
          <w:rFonts w:hint="eastAsia"/>
          <w:lang w:val="ru-RU"/>
        </w:rPr>
        <w:t>и</w:t>
      </w:r>
      <w:r w:rsidRPr="00277661">
        <w:rPr>
          <w:lang w:val="ru-RU"/>
        </w:rPr>
        <w:t xml:space="preserve"> </w:t>
      </w:r>
      <w:r w:rsidRPr="00277661">
        <w:rPr>
          <w:rFonts w:hint="eastAsia"/>
          <w:lang w:val="ru-RU"/>
        </w:rPr>
        <w:t>очень</w:t>
      </w:r>
      <w:r w:rsidRPr="00277661">
        <w:rPr>
          <w:lang w:val="ru-RU"/>
        </w:rPr>
        <w:t xml:space="preserve"> </w:t>
      </w:r>
      <w:r w:rsidRPr="00277661">
        <w:rPr>
          <w:rFonts w:hint="eastAsia"/>
          <w:lang w:val="ru-RU"/>
        </w:rPr>
        <w:t>высокого</w:t>
      </w:r>
      <w:r w:rsidRPr="00277661">
        <w:rPr>
          <w:lang w:val="ru-RU"/>
        </w:rPr>
        <w:t xml:space="preserve"> </w:t>
      </w:r>
      <w:r w:rsidRPr="00277661">
        <w:rPr>
          <w:rFonts w:hint="eastAsia"/>
          <w:lang w:val="ru-RU"/>
        </w:rPr>
        <w:t>риска</w:t>
      </w:r>
    </w:p>
    <w:p w14:paraId="69160189" w14:textId="77777777" w:rsidR="00277661" w:rsidRPr="00277661" w:rsidRDefault="00277661" w:rsidP="00277661">
      <w:pPr>
        <w:rPr>
          <w:lang w:val="ru-RU"/>
        </w:rPr>
      </w:pPr>
    </w:p>
    <w:p w14:paraId="0C45D4F1" w14:textId="77777777" w:rsidR="00277661" w:rsidRPr="00277661" w:rsidRDefault="00277661" w:rsidP="00277661">
      <w:pPr>
        <w:rPr>
          <w:lang w:val="ru-RU"/>
        </w:rPr>
      </w:pPr>
      <w:r w:rsidRPr="00277661">
        <w:rPr>
          <w:lang w:val="ru-RU"/>
        </w:rPr>
        <w:t xml:space="preserve">3.3 </w:t>
      </w:r>
      <w:r w:rsidRPr="00277661">
        <w:rPr>
          <w:rFonts w:hint="eastAsia"/>
          <w:lang w:val="ru-RU"/>
        </w:rPr>
        <w:t>Влияние</w:t>
      </w:r>
      <w:r w:rsidRPr="00277661">
        <w:rPr>
          <w:lang w:val="ru-RU"/>
        </w:rPr>
        <w:t xml:space="preserve"> </w:t>
      </w:r>
      <w:r w:rsidRPr="00277661">
        <w:rPr>
          <w:rFonts w:hint="eastAsia"/>
          <w:lang w:val="ru-RU"/>
        </w:rPr>
        <w:t>различных</w:t>
      </w:r>
      <w:r w:rsidRPr="00277661">
        <w:rPr>
          <w:lang w:val="ru-RU"/>
        </w:rPr>
        <w:t xml:space="preserve"> </w:t>
      </w:r>
      <w:r w:rsidRPr="00277661">
        <w:rPr>
          <w:rFonts w:hint="eastAsia"/>
          <w:lang w:val="ru-RU"/>
        </w:rPr>
        <w:t>вариантов</w:t>
      </w:r>
      <w:r w:rsidRPr="00277661">
        <w:rPr>
          <w:lang w:val="ru-RU"/>
        </w:rPr>
        <w:t xml:space="preserve"> </w:t>
      </w:r>
      <w:r w:rsidRPr="00277661">
        <w:rPr>
          <w:rFonts w:hint="eastAsia"/>
          <w:lang w:val="ru-RU"/>
        </w:rPr>
        <w:t>комбинированной</w:t>
      </w:r>
      <w:r w:rsidRPr="00277661">
        <w:rPr>
          <w:lang w:val="ru-RU"/>
        </w:rPr>
        <w:t xml:space="preserve"> </w:t>
      </w:r>
      <w:r w:rsidRPr="00277661">
        <w:rPr>
          <w:rFonts w:hint="eastAsia"/>
          <w:lang w:val="ru-RU"/>
        </w:rPr>
        <w:t>фармакотерапии</w:t>
      </w:r>
      <w:r w:rsidRPr="00277661">
        <w:rPr>
          <w:lang w:val="ru-RU"/>
        </w:rPr>
        <w:t xml:space="preserve"> </w:t>
      </w:r>
      <w:r w:rsidRPr="00277661">
        <w:rPr>
          <w:rFonts w:hint="eastAsia"/>
          <w:lang w:val="ru-RU"/>
        </w:rPr>
        <w:t>на</w:t>
      </w:r>
      <w:r w:rsidRPr="00277661">
        <w:rPr>
          <w:lang w:val="ru-RU"/>
        </w:rPr>
        <w:t xml:space="preserve"> </w:t>
      </w:r>
      <w:r w:rsidRPr="00277661">
        <w:rPr>
          <w:rFonts w:hint="eastAsia"/>
          <w:lang w:val="ru-RU"/>
        </w:rPr>
        <w:t>морфофункциональные</w:t>
      </w:r>
      <w:r w:rsidRPr="00277661">
        <w:rPr>
          <w:lang w:val="ru-RU"/>
        </w:rPr>
        <w:t xml:space="preserve"> </w:t>
      </w:r>
      <w:r w:rsidRPr="00277661">
        <w:rPr>
          <w:rFonts w:hint="eastAsia"/>
          <w:lang w:val="ru-RU"/>
        </w:rPr>
        <w:t>параметры</w:t>
      </w:r>
      <w:r w:rsidRPr="00277661">
        <w:rPr>
          <w:lang w:val="ru-RU"/>
        </w:rPr>
        <w:t xml:space="preserve"> </w:t>
      </w:r>
      <w:r w:rsidRPr="00277661">
        <w:rPr>
          <w:rFonts w:hint="eastAsia"/>
          <w:lang w:val="ru-RU"/>
        </w:rPr>
        <w:t>сердечно</w:t>
      </w:r>
      <w:r w:rsidRPr="00277661">
        <w:rPr>
          <w:lang w:val="ru-RU"/>
        </w:rPr>
        <w:t>-</w:t>
      </w:r>
      <w:r w:rsidRPr="00277661">
        <w:rPr>
          <w:rFonts w:hint="eastAsia"/>
          <w:lang w:val="ru-RU"/>
        </w:rPr>
        <w:t>сосудистой</w:t>
      </w:r>
      <w:r w:rsidRPr="00277661">
        <w:rPr>
          <w:lang w:val="ru-RU"/>
        </w:rPr>
        <w:t xml:space="preserve"> </w:t>
      </w:r>
      <w:r w:rsidRPr="00277661">
        <w:rPr>
          <w:rFonts w:hint="eastAsia"/>
          <w:lang w:val="ru-RU"/>
        </w:rPr>
        <w:t>системы</w:t>
      </w:r>
      <w:r w:rsidRPr="00277661">
        <w:rPr>
          <w:lang w:val="ru-RU"/>
        </w:rPr>
        <w:t xml:space="preserve">, </w:t>
      </w:r>
      <w:r w:rsidRPr="00277661">
        <w:rPr>
          <w:rFonts w:hint="eastAsia"/>
          <w:lang w:val="ru-RU"/>
        </w:rPr>
        <w:t>лабораторные</w:t>
      </w:r>
      <w:r w:rsidRPr="00277661">
        <w:rPr>
          <w:lang w:val="ru-RU"/>
        </w:rPr>
        <w:t xml:space="preserve"> </w:t>
      </w:r>
      <w:r w:rsidRPr="00277661">
        <w:rPr>
          <w:rFonts w:hint="eastAsia"/>
          <w:lang w:val="ru-RU"/>
        </w:rPr>
        <w:t>показатели</w:t>
      </w:r>
      <w:r w:rsidRPr="00277661">
        <w:rPr>
          <w:lang w:val="ru-RU"/>
        </w:rPr>
        <w:t xml:space="preserve">, </w:t>
      </w:r>
      <w:r w:rsidRPr="00277661">
        <w:rPr>
          <w:rFonts w:hint="eastAsia"/>
          <w:lang w:val="ru-RU"/>
        </w:rPr>
        <w:t>качество</w:t>
      </w:r>
      <w:r w:rsidRPr="00277661">
        <w:rPr>
          <w:lang w:val="ru-RU"/>
        </w:rPr>
        <w:t xml:space="preserve"> </w:t>
      </w:r>
      <w:r w:rsidRPr="00277661">
        <w:rPr>
          <w:rFonts w:hint="eastAsia"/>
          <w:lang w:val="ru-RU"/>
        </w:rPr>
        <w:t>жизни</w:t>
      </w:r>
      <w:r w:rsidRPr="00277661">
        <w:rPr>
          <w:lang w:val="ru-RU"/>
        </w:rPr>
        <w:t xml:space="preserve"> </w:t>
      </w:r>
      <w:r w:rsidRPr="00277661">
        <w:rPr>
          <w:rFonts w:hint="eastAsia"/>
          <w:lang w:val="ru-RU"/>
        </w:rPr>
        <w:t>больных</w:t>
      </w:r>
      <w:r w:rsidRPr="00277661">
        <w:rPr>
          <w:lang w:val="ru-RU"/>
        </w:rPr>
        <w:t xml:space="preserve"> </w:t>
      </w:r>
      <w:r w:rsidRPr="00277661">
        <w:rPr>
          <w:rFonts w:hint="eastAsia"/>
          <w:lang w:val="ru-RU"/>
        </w:rPr>
        <w:t>с</w:t>
      </w:r>
      <w:r w:rsidRPr="00277661">
        <w:rPr>
          <w:lang w:val="ru-RU"/>
        </w:rPr>
        <w:t xml:space="preserve"> </w:t>
      </w:r>
      <w:r w:rsidRPr="00277661">
        <w:rPr>
          <w:rFonts w:hint="eastAsia"/>
          <w:lang w:val="ru-RU"/>
        </w:rPr>
        <w:t>АГ</w:t>
      </w:r>
      <w:r w:rsidRPr="00277661">
        <w:rPr>
          <w:lang w:val="ru-RU"/>
        </w:rPr>
        <w:t xml:space="preserve"> </w:t>
      </w:r>
      <w:r w:rsidRPr="00277661">
        <w:rPr>
          <w:rFonts w:hint="eastAsia"/>
          <w:lang w:val="ru-RU"/>
        </w:rPr>
        <w:t>высокого</w:t>
      </w:r>
      <w:r w:rsidRPr="00277661">
        <w:rPr>
          <w:lang w:val="ru-RU"/>
        </w:rPr>
        <w:t xml:space="preserve"> </w:t>
      </w:r>
      <w:r w:rsidRPr="00277661">
        <w:rPr>
          <w:rFonts w:hint="eastAsia"/>
          <w:lang w:val="ru-RU"/>
        </w:rPr>
        <w:t>и</w:t>
      </w:r>
      <w:r w:rsidRPr="00277661">
        <w:rPr>
          <w:lang w:val="ru-RU"/>
        </w:rPr>
        <w:t xml:space="preserve"> </w:t>
      </w:r>
      <w:r w:rsidRPr="00277661">
        <w:rPr>
          <w:rFonts w:hint="eastAsia"/>
          <w:lang w:val="ru-RU"/>
        </w:rPr>
        <w:t>очень</w:t>
      </w:r>
      <w:r w:rsidRPr="00277661">
        <w:rPr>
          <w:lang w:val="ru-RU"/>
        </w:rPr>
        <w:t xml:space="preserve"> </w:t>
      </w:r>
      <w:r w:rsidRPr="00277661">
        <w:rPr>
          <w:rFonts w:hint="eastAsia"/>
          <w:lang w:val="ru-RU"/>
        </w:rPr>
        <w:t>высокого</w:t>
      </w:r>
      <w:r w:rsidRPr="00277661">
        <w:rPr>
          <w:lang w:val="ru-RU"/>
        </w:rPr>
        <w:t xml:space="preserve"> </w:t>
      </w:r>
      <w:r w:rsidRPr="00277661">
        <w:rPr>
          <w:rFonts w:hint="eastAsia"/>
          <w:lang w:val="ru-RU"/>
        </w:rPr>
        <w:t>риска</w:t>
      </w:r>
    </w:p>
    <w:p w14:paraId="6E06D1CD" w14:textId="77777777" w:rsidR="00277661" w:rsidRPr="00277661" w:rsidRDefault="00277661" w:rsidP="00277661">
      <w:pPr>
        <w:rPr>
          <w:lang w:val="ru-RU"/>
        </w:rPr>
      </w:pPr>
    </w:p>
    <w:p w14:paraId="16ABA4C7" w14:textId="77777777" w:rsidR="00277661" w:rsidRPr="00277661" w:rsidRDefault="00277661" w:rsidP="00277661">
      <w:pPr>
        <w:rPr>
          <w:lang w:val="ru-RU"/>
        </w:rPr>
      </w:pPr>
      <w:r w:rsidRPr="00277661">
        <w:rPr>
          <w:lang w:val="ru-RU"/>
        </w:rPr>
        <w:t xml:space="preserve">3.4 </w:t>
      </w:r>
      <w:r w:rsidRPr="00277661">
        <w:rPr>
          <w:rFonts w:hint="eastAsia"/>
          <w:lang w:val="ru-RU"/>
        </w:rPr>
        <w:t>Фармакоэкономический</w:t>
      </w:r>
      <w:r w:rsidRPr="00277661">
        <w:rPr>
          <w:lang w:val="ru-RU"/>
        </w:rPr>
        <w:t xml:space="preserve"> </w:t>
      </w:r>
      <w:r w:rsidRPr="00277661">
        <w:rPr>
          <w:rFonts w:hint="eastAsia"/>
          <w:lang w:val="ru-RU"/>
        </w:rPr>
        <w:t>анализ</w:t>
      </w:r>
      <w:r w:rsidRPr="00277661">
        <w:rPr>
          <w:lang w:val="ru-RU"/>
        </w:rPr>
        <w:t xml:space="preserve"> </w:t>
      </w:r>
      <w:r w:rsidRPr="00277661">
        <w:rPr>
          <w:rFonts w:hint="eastAsia"/>
          <w:lang w:val="ru-RU"/>
        </w:rPr>
        <w:t>различных</w:t>
      </w:r>
      <w:r w:rsidRPr="00277661">
        <w:rPr>
          <w:lang w:val="ru-RU"/>
        </w:rPr>
        <w:t xml:space="preserve"> </w:t>
      </w:r>
      <w:r w:rsidRPr="00277661">
        <w:rPr>
          <w:rFonts w:hint="eastAsia"/>
          <w:lang w:val="ru-RU"/>
        </w:rPr>
        <w:t>вариантов</w:t>
      </w:r>
      <w:r w:rsidRPr="00277661">
        <w:rPr>
          <w:lang w:val="ru-RU"/>
        </w:rPr>
        <w:t xml:space="preserve"> </w:t>
      </w:r>
      <w:r w:rsidRPr="00277661">
        <w:rPr>
          <w:rFonts w:hint="eastAsia"/>
          <w:lang w:val="ru-RU"/>
        </w:rPr>
        <w:t>комплексной</w:t>
      </w:r>
    </w:p>
    <w:p w14:paraId="51DD3125" w14:textId="77777777" w:rsidR="00277661" w:rsidRPr="00277661" w:rsidRDefault="00277661" w:rsidP="00277661">
      <w:pPr>
        <w:rPr>
          <w:lang w:val="ru-RU"/>
        </w:rPr>
      </w:pPr>
    </w:p>
    <w:p w14:paraId="2DB343E4" w14:textId="77777777" w:rsidR="00277661" w:rsidRPr="00277661" w:rsidRDefault="00277661" w:rsidP="00277661">
      <w:pPr>
        <w:rPr>
          <w:lang w:val="ru-RU"/>
        </w:rPr>
      </w:pPr>
      <w:r w:rsidRPr="00277661">
        <w:rPr>
          <w:rFonts w:hint="eastAsia"/>
          <w:lang w:val="ru-RU"/>
        </w:rPr>
        <w:t>фармакотерапии</w:t>
      </w:r>
      <w:r w:rsidRPr="00277661">
        <w:rPr>
          <w:lang w:val="ru-RU"/>
        </w:rPr>
        <w:t xml:space="preserve"> </w:t>
      </w:r>
      <w:r w:rsidRPr="00277661">
        <w:rPr>
          <w:rFonts w:hint="eastAsia"/>
          <w:lang w:val="ru-RU"/>
        </w:rPr>
        <w:t>больных</w:t>
      </w:r>
      <w:r w:rsidRPr="00277661">
        <w:rPr>
          <w:lang w:val="ru-RU"/>
        </w:rPr>
        <w:t xml:space="preserve"> </w:t>
      </w:r>
      <w:r w:rsidRPr="00277661">
        <w:rPr>
          <w:rFonts w:hint="eastAsia"/>
          <w:lang w:val="ru-RU"/>
        </w:rPr>
        <w:t>с</w:t>
      </w:r>
      <w:r w:rsidRPr="00277661">
        <w:rPr>
          <w:lang w:val="ru-RU"/>
        </w:rPr>
        <w:t xml:space="preserve"> </w:t>
      </w:r>
      <w:r w:rsidRPr="00277661">
        <w:rPr>
          <w:rFonts w:hint="eastAsia"/>
          <w:lang w:val="ru-RU"/>
        </w:rPr>
        <w:t>АГ</w:t>
      </w:r>
      <w:r w:rsidRPr="00277661">
        <w:rPr>
          <w:lang w:val="ru-RU"/>
        </w:rPr>
        <w:t xml:space="preserve"> </w:t>
      </w:r>
      <w:r w:rsidRPr="00277661">
        <w:rPr>
          <w:rFonts w:hint="eastAsia"/>
          <w:lang w:val="ru-RU"/>
        </w:rPr>
        <w:t>высокого</w:t>
      </w:r>
      <w:r w:rsidRPr="00277661">
        <w:rPr>
          <w:lang w:val="ru-RU"/>
        </w:rPr>
        <w:t xml:space="preserve"> </w:t>
      </w:r>
      <w:r w:rsidRPr="00277661">
        <w:rPr>
          <w:rFonts w:hint="eastAsia"/>
          <w:lang w:val="ru-RU"/>
        </w:rPr>
        <w:t>и</w:t>
      </w:r>
      <w:r w:rsidRPr="00277661">
        <w:rPr>
          <w:lang w:val="ru-RU"/>
        </w:rPr>
        <w:t xml:space="preserve"> </w:t>
      </w:r>
      <w:r w:rsidRPr="00277661">
        <w:rPr>
          <w:rFonts w:hint="eastAsia"/>
          <w:lang w:val="ru-RU"/>
        </w:rPr>
        <w:t>очень</w:t>
      </w:r>
      <w:r w:rsidRPr="00277661">
        <w:rPr>
          <w:lang w:val="ru-RU"/>
        </w:rPr>
        <w:t xml:space="preserve"> </w:t>
      </w:r>
      <w:r w:rsidRPr="00277661">
        <w:rPr>
          <w:rFonts w:hint="eastAsia"/>
          <w:lang w:val="ru-RU"/>
        </w:rPr>
        <w:t>высокого</w:t>
      </w:r>
      <w:r w:rsidRPr="00277661">
        <w:rPr>
          <w:lang w:val="ru-RU"/>
        </w:rPr>
        <w:t xml:space="preserve"> </w:t>
      </w:r>
      <w:r w:rsidRPr="00277661">
        <w:rPr>
          <w:rFonts w:hint="eastAsia"/>
          <w:lang w:val="ru-RU"/>
        </w:rPr>
        <w:t>риска</w:t>
      </w:r>
    </w:p>
    <w:p w14:paraId="51404770" w14:textId="77777777" w:rsidR="00277661" w:rsidRPr="00277661" w:rsidRDefault="00277661" w:rsidP="00277661">
      <w:pPr>
        <w:rPr>
          <w:lang w:val="ru-RU"/>
        </w:rPr>
      </w:pPr>
    </w:p>
    <w:p w14:paraId="2A0163B6" w14:textId="77777777" w:rsidR="00277661" w:rsidRPr="00277661" w:rsidRDefault="00277661" w:rsidP="00277661">
      <w:pPr>
        <w:rPr>
          <w:lang w:val="ru-RU"/>
        </w:rPr>
      </w:pPr>
      <w:r w:rsidRPr="00277661">
        <w:rPr>
          <w:rFonts w:hint="eastAsia"/>
          <w:lang w:val="ru-RU"/>
        </w:rPr>
        <w:t>Обсуждение</w:t>
      </w:r>
      <w:r w:rsidRPr="00277661">
        <w:rPr>
          <w:lang w:val="ru-RU"/>
        </w:rPr>
        <w:t xml:space="preserve"> </w:t>
      </w:r>
      <w:r w:rsidRPr="00277661">
        <w:rPr>
          <w:rFonts w:hint="eastAsia"/>
          <w:lang w:val="ru-RU"/>
        </w:rPr>
        <w:t>полученных</w:t>
      </w:r>
      <w:r w:rsidRPr="00277661">
        <w:rPr>
          <w:lang w:val="ru-RU"/>
        </w:rPr>
        <w:t xml:space="preserve"> </w:t>
      </w:r>
      <w:r w:rsidRPr="00277661">
        <w:rPr>
          <w:rFonts w:hint="eastAsia"/>
          <w:lang w:val="ru-RU"/>
        </w:rPr>
        <w:t>результатов</w:t>
      </w:r>
    </w:p>
    <w:p w14:paraId="125B16A9" w14:textId="77777777" w:rsidR="00277661" w:rsidRPr="00277661" w:rsidRDefault="00277661" w:rsidP="00277661">
      <w:pPr>
        <w:rPr>
          <w:lang w:val="ru-RU"/>
        </w:rPr>
      </w:pPr>
    </w:p>
    <w:p w14:paraId="4B810731" w14:textId="77777777" w:rsidR="00277661" w:rsidRPr="00277661" w:rsidRDefault="00277661" w:rsidP="00277661">
      <w:pPr>
        <w:rPr>
          <w:lang w:val="ru-RU"/>
        </w:rPr>
      </w:pPr>
      <w:r w:rsidRPr="00277661">
        <w:rPr>
          <w:rFonts w:hint="eastAsia"/>
          <w:lang w:val="ru-RU"/>
        </w:rPr>
        <w:t>Заключение</w:t>
      </w:r>
    </w:p>
    <w:p w14:paraId="2FFDCCAD" w14:textId="77777777" w:rsidR="00277661" w:rsidRPr="00277661" w:rsidRDefault="00277661" w:rsidP="00277661">
      <w:pPr>
        <w:rPr>
          <w:lang w:val="ru-RU"/>
        </w:rPr>
      </w:pPr>
    </w:p>
    <w:p w14:paraId="36A1D593" w14:textId="77777777" w:rsidR="00277661" w:rsidRPr="00277661" w:rsidRDefault="00277661" w:rsidP="00277661">
      <w:pPr>
        <w:rPr>
          <w:lang w:val="ru-RU"/>
        </w:rPr>
      </w:pPr>
      <w:r w:rsidRPr="00277661">
        <w:rPr>
          <w:rFonts w:hint="eastAsia"/>
          <w:lang w:val="ru-RU"/>
        </w:rPr>
        <w:t>Выводы</w:t>
      </w:r>
    </w:p>
    <w:p w14:paraId="798B423D" w14:textId="77777777" w:rsidR="00277661" w:rsidRPr="00277661" w:rsidRDefault="00277661" w:rsidP="00277661">
      <w:pPr>
        <w:rPr>
          <w:lang w:val="ru-RU"/>
        </w:rPr>
      </w:pPr>
    </w:p>
    <w:p w14:paraId="6E791631" w14:textId="77777777" w:rsidR="00277661" w:rsidRPr="00277661" w:rsidRDefault="00277661" w:rsidP="00277661">
      <w:pPr>
        <w:rPr>
          <w:lang w:val="ru-RU"/>
        </w:rPr>
      </w:pPr>
      <w:r w:rsidRPr="00277661">
        <w:rPr>
          <w:rFonts w:hint="eastAsia"/>
          <w:lang w:val="ru-RU"/>
        </w:rPr>
        <w:t>Перечень</w:t>
      </w:r>
      <w:r w:rsidRPr="00277661">
        <w:rPr>
          <w:lang w:val="ru-RU"/>
        </w:rPr>
        <w:t xml:space="preserve"> </w:t>
      </w:r>
      <w:r w:rsidRPr="00277661">
        <w:rPr>
          <w:rFonts w:hint="eastAsia"/>
          <w:lang w:val="ru-RU"/>
        </w:rPr>
        <w:t>сокращений</w:t>
      </w:r>
      <w:r w:rsidRPr="00277661">
        <w:rPr>
          <w:lang w:val="ru-RU"/>
        </w:rPr>
        <w:t xml:space="preserve"> </w:t>
      </w:r>
      <w:r w:rsidRPr="00277661">
        <w:rPr>
          <w:rFonts w:hint="eastAsia"/>
          <w:lang w:val="ru-RU"/>
        </w:rPr>
        <w:t>и</w:t>
      </w:r>
      <w:r w:rsidRPr="00277661">
        <w:rPr>
          <w:lang w:val="ru-RU"/>
        </w:rPr>
        <w:t xml:space="preserve"> </w:t>
      </w:r>
      <w:r w:rsidRPr="00277661">
        <w:rPr>
          <w:rFonts w:hint="eastAsia"/>
          <w:lang w:val="ru-RU"/>
        </w:rPr>
        <w:t>условных</w:t>
      </w:r>
      <w:r w:rsidRPr="00277661">
        <w:rPr>
          <w:lang w:val="ru-RU"/>
        </w:rPr>
        <w:t xml:space="preserve"> </w:t>
      </w:r>
      <w:r w:rsidRPr="00277661">
        <w:rPr>
          <w:rFonts w:hint="eastAsia"/>
          <w:lang w:val="ru-RU"/>
        </w:rPr>
        <w:t>обозначений</w:t>
      </w:r>
    </w:p>
    <w:p w14:paraId="365555B4" w14:textId="77777777" w:rsidR="00277661" w:rsidRPr="00277661" w:rsidRDefault="00277661" w:rsidP="00277661">
      <w:pPr>
        <w:rPr>
          <w:lang w:val="ru-RU"/>
        </w:rPr>
      </w:pPr>
    </w:p>
    <w:p w14:paraId="0A7667E1" w14:textId="02C5B6A2" w:rsidR="00277661" w:rsidRPr="00277661" w:rsidRDefault="00277661" w:rsidP="00277661">
      <w:pPr>
        <w:rPr>
          <w:lang w:val="ru-RU"/>
        </w:rPr>
      </w:pPr>
      <w:r w:rsidRPr="00277661">
        <w:rPr>
          <w:rFonts w:hint="eastAsia"/>
          <w:lang w:val="ru-RU"/>
        </w:rPr>
        <w:t>Список</w:t>
      </w:r>
      <w:r w:rsidRPr="00277661">
        <w:rPr>
          <w:lang w:val="ru-RU"/>
        </w:rPr>
        <w:t xml:space="preserve"> </w:t>
      </w:r>
      <w:r w:rsidRPr="00277661">
        <w:rPr>
          <w:rFonts w:hint="eastAsia"/>
          <w:lang w:val="ru-RU"/>
        </w:rPr>
        <w:t>литературы</w:t>
      </w:r>
    </w:p>
    <w:sectPr w:rsidR="00277661" w:rsidRPr="00277661" w:rsidSect="000F4C8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C3C07" w14:textId="77777777" w:rsidR="000F4C83" w:rsidRPr="00C66E52" w:rsidRDefault="000F4C83">
      <w:pPr>
        <w:spacing w:after="0" w:line="240" w:lineRule="auto"/>
      </w:pPr>
      <w:r w:rsidRPr="00C66E52">
        <w:separator/>
      </w:r>
    </w:p>
  </w:endnote>
  <w:endnote w:type="continuationSeparator" w:id="0">
    <w:p w14:paraId="7DA5A3B7" w14:textId="77777777" w:rsidR="000F4C83" w:rsidRPr="00C66E52" w:rsidRDefault="000F4C83">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F79FE" w14:textId="77777777" w:rsidR="000F4C83" w:rsidRPr="00C66E52" w:rsidRDefault="000F4C83"/>
    <w:p w14:paraId="5D67ECD3" w14:textId="77777777" w:rsidR="000F4C83" w:rsidRPr="00C66E52" w:rsidRDefault="000F4C83"/>
    <w:p w14:paraId="76F5358A" w14:textId="77777777" w:rsidR="000F4C83" w:rsidRPr="00C66E52" w:rsidRDefault="000F4C83"/>
    <w:p w14:paraId="3813D5A3" w14:textId="77777777" w:rsidR="000F4C83" w:rsidRPr="00C66E52" w:rsidRDefault="000F4C83"/>
    <w:p w14:paraId="6BF79445" w14:textId="77777777" w:rsidR="000F4C83" w:rsidRPr="00C66E52" w:rsidRDefault="000F4C83"/>
    <w:p w14:paraId="140014E7" w14:textId="77777777" w:rsidR="000F4C83" w:rsidRPr="00C66E52" w:rsidRDefault="000F4C83"/>
    <w:p w14:paraId="622EA2E1" w14:textId="77777777" w:rsidR="000F4C83" w:rsidRPr="00C66E52" w:rsidRDefault="000F4C83">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47D2848E" wp14:editId="723404A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4A60" w14:textId="77777777" w:rsidR="000F4C83" w:rsidRPr="00C66E52" w:rsidRDefault="000F4C8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D2848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8954A60" w14:textId="77777777" w:rsidR="000F4C83" w:rsidRPr="00C66E52" w:rsidRDefault="000F4C8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322B7E16" w14:textId="77777777" w:rsidR="000F4C83" w:rsidRPr="00C66E52" w:rsidRDefault="000F4C83"/>
    <w:p w14:paraId="4990DE7E" w14:textId="77777777" w:rsidR="000F4C83" w:rsidRPr="00C66E52" w:rsidRDefault="000F4C83"/>
    <w:p w14:paraId="55B47312" w14:textId="77777777" w:rsidR="000F4C83" w:rsidRPr="00C66E52" w:rsidRDefault="000F4C83">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50A2E53D" wp14:editId="1441311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AA0B9" w14:textId="77777777" w:rsidR="000F4C83" w:rsidRPr="00C66E52" w:rsidRDefault="000F4C83"/>
                          <w:p w14:paraId="6FE4905A" w14:textId="77777777" w:rsidR="000F4C83" w:rsidRPr="00C66E52" w:rsidRDefault="000F4C8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A2E53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FAAA0B9" w14:textId="77777777" w:rsidR="000F4C83" w:rsidRPr="00C66E52" w:rsidRDefault="000F4C83"/>
                    <w:p w14:paraId="6FE4905A" w14:textId="77777777" w:rsidR="000F4C83" w:rsidRPr="00C66E52" w:rsidRDefault="000F4C8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6AF5794" w14:textId="77777777" w:rsidR="000F4C83" w:rsidRPr="00C66E52" w:rsidRDefault="000F4C83"/>
    <w:p w14:paraId="0FBF7AAC" w14:textId="77777777" w:rsidR="000F4C83" w:rsidRPr="00C66E52" w:rsidRDefault="000F4C83">
      <w:pPr>
        <w:rPr>
          <w:sz w:val="2"/>
          <w:szCs w:val="2"/>
        </w:rPr>
      </w:pPr>
    </w:p>
    <w:p w14:paraId="3FD1CAE9" w14:textId="77777777" w:rsidR="000F4C83" w:rsidRPr="00C66E52" w:rsidRDefault="000F4C83"/>
    <w:p w14:paraId="6E622FD9" w14:textId="77777777" w:rsidR="000F4C83" w:rsidRPr="00C66E52" w:rsidRDefault="000F4C83">
      <w:pPr>
        <w:spacing w:after="0" w:line="240" w:lineRule="auto"/>
      </w:pPr>
    </w:p>
  </w:footnote>
  <w:footnote w:type="continuationSeparator" w:id="0">
    <w:p w14:paraId="7D6908CF" w14:textId="77777777" w:rsidR="000F4C83" w:rsidRPr="00C66E52" w:rsidRDefault="000F4C83">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83"/>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21051</TotalTime>
  <Pages>2</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3315</cp:revision>
  <cp:lastPrinted>2009-02-06T05:36:00Z</cp:lastPrinted>
  <dcterms:created xsi:type="dcterms:W3CDTF">2024-04-09T10:20:00Z</dcterms:created>
  <dcterms:modified xsi:type="dcterms:W3CDTF">2024-05-04T21:09:00Z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