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960B" w14:textId="28FE352A" w:rsidR="002C2933" w:rsidRDefault="004419D2" w:rsidP="004419D2">
      <w:pPr>
        <w:rPr>
          <w:rFonts w:ascii="Times New Roman" w:eastAsia="Arial Unicode MS" w:hAnsi="Times New Roman" w:cs="Times New Roman"/>
          <w:b/>
          <w:bCs/>
          <w:color w:val="000000"/>
          <w:kern w:val="0"/>
          <w:sz w:val="28"/>
          <w:szCs w:val="28"/>
          <w:lang w:eastAsia="ru-RU" w:bidi="uk-UA"/>
        </w:rPr>
      </w:pPr>
      <w:r w:rsidRPr="004419D2">
        <w:rPr>
          <w:rFonts w:ascii="Times New Roman" w:eastAsia="Arial Unicode MS" w:hAnsi="Times New Roman" w:cs="Times New Roman" w:hint="eastAsia"/>
          <w:b/>
          <w:bCs/>
          <w:color w:val="000000"/>
          <w:kern w:val="0"/>
          <w:sz w:val="28"/>
          <w:szCs w:val="28"/>
          <w:lang w:eastAsia="ru-RU" w:bidi="uk-UA"/>
        </w:rPr>
        <w:t>Мухаметова</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Амина</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Маратовна</w:t>
      </w:r>
      <w:r>
        <w:rPr>
          <w:rFonts w:ascii="Times New Roman" w:eastAsia="Arial Unicode MS" w:hAnsi="Times New Roman" w:cs="Times New Roman" w:hint="eastAsia"/>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Модифицированные</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водорастворимые</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эпоксигидантоиновые</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композиции</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для</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полимерных</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материалов</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строительного</w:t>
      </w:r>
      <w:r w:rsidRPr="004419D2">
        <w:rPr>
          <w:rFonts w:ascii="Times New Roman" w:eastAsia="Arial Unicode MS" w:hAnsi="Times New Roman" w:cs="Times New Roman"/>
          <w:b/>
          <w:bCs/>
          <w:color w:val="000000"/>
          <w:kern w:val="0"/>
          <w:sz w:val="28"/>
          <w:szCs w:val="28"/>
          <w:lang w:eastAsia="ru-RU" w:bidi="uk-UA"/>
        </w:rPr>
        <w:t xml:space="preserve"> </w:t>
      </w:r>
      <w:r w:rsidRPr="004419D2">
        <w:rPr>
          <w:rFonts w:ascii="Times New Roman" w:eastAsia="Arial Unicode MS" w:hAnsi="Times New Roman" w:cs="Times New Roman" w:hint="eastAsia"/>
          <w:b/>
          <w:bCs/>
          <w:color w:val="000000"/>
          <w:kern w:val="0"/>
          <w:sz w:val="28"/>
          <w:szCs w:val="28"/>
          <w:lang w:eastAsia="ru-RU" w:bidi="uk-UA"/>
        </w:rPr>
        <w:t>назначения</w:t>
      </w:r>
    </w:p>
    <w:p w14:paraId="16906665" w14:textId="77777777" w:rsidR="004419D2" w:rsidRDefault="004419D2" w:rsidP="004419D2">
      <w:r>
        <w:rPr>
          <w:rFonts w:hint="eastAsia"/>
        </w:rPr>
        <w:t>ОГЛАВЛЕНИЕ</w:t>
      </w:r>
      <w:r>
        <w:t xml:space="preserve"> </w:t>
      </w:r>
      <w:r>
        <w:rPr>
          <w:rFonts w:hint="eastAsia"/>
        </w:rPr>
        <w:t>ДИССЕРТАЦИИ</w:t>
      </w:r>
    </w:p>
    <w:p w14:paraId="3CB4F04E" w14:textId="77777777" w:rsidR="004419D2" w:rsidRDefault="004419D2" w:rsidP="004419D2">
      <w:r>
        <w:rPr>
          <w:rFonts w:hint="eastAsia"/>
        </w:rPr>
        <w:t>кандидат</w:t>
      </w:r>
      <w:r>
        <w:t xml:space="preserve"> </w:t>
      </w:r>
      <w:r>
        <w:rPr>
          <w:rFonts w:hint="eastAsia"/>
        </w:rPr>
        <w:t>наук</w:t>
      </w:r>
      <w:r>
        <w:t xml:space="preserve"> </w:t>
      </w:r>
      <w:r>
        <w:rPr>
          <w:rFonts w:hint="eastAsia"/>
        </w:rPr>
        <w:t>Мухаметова</w:t>
      </w:r>
      <w:r>
        <w:t xml:space="preserve"> </w:t>
      </w:r>
      <w:r>
        <w:rPr>
          <w:rFonts w:hint="eastAsia"/>
        </w:rPr>
        <w:t>Амина</w:t>
      </w:r>
      <w:r>
        <w:t xml:space="preserve"> </w:t>
      </w:r>
      <w:r>
        <w:rPr>
          <w:rFonts w:hint="eastAsia"/>
        </w:rPr>
        <w:t>Маратовна</w:t>
      </w:r>
    </w:p>
    <w:p w14:paraId="0473C259" w14:textId="77777777" w:rsidR="004419D2" w:rsidRDefault="004419D2" w:rsidP="004419D2">
      <w:r>
        <w:rPr>
          <w:rFonts w:hint="eastAsia"/>
        </w:rPr>
        <w:t>ВВЕДЕНИЕ</w:t>
      </w:r>
    </w:p>
    <w:p w14:paraId="67F373EC" w14:textId="77777777" w:rsidR="004419D2" w:rsidRDefault="004419D2" w:rsidP="004419D2"/>
    <w:p w14:paraId="01B3094B" w14:textId="77777777" w:rsidR="004419D2" w:rsidRDefault="004419D2" w:rsidP="004419D2">
      <w:r>
        <w:rPr>
          <w:rFonts w:hint="eastAsia"/>
        </w:rPr>
        <w:t>ГЛАВА</w:t>
      </w:r>
      <w:r>
        <w:t xml:space="preserve"> 1 </w:t>
      </w:r>
      <w:r>
        <w:rPr>
          <w:rFonts w:hint="eastAsia"/>
        </w:rPr>
        <w:t>ВОДОРАСТВОРИМЫЕ</w:t>
      </w:r>
      <w:r>
        <w:t xml:space="preserve"> </w:t>
      </w:r>
      <w:r>
        <w:rPr>
          <w:rFonts w:hint="eastAsia"/>
        </w:rPr>
        <w:t>ПОЛИМЕРЫ</w:t>
      </w:r>
    </w:p>
    <w:p w14:paraId="4C782C95" w14:textId="77777777" w:rsidR="004419D2" w:rsidRDefault="004419D2" w:rsidP="004419D2"/>
    <w:p w14:paraId="39531BA9" w14:textId="77777777" w:rsidR="004419D2" w:rsidRDefault="004419D2" w:rsidP="004419D2">
      <w:r>
        <w:t xml:space="preserve">1.1 </w:t>
      </w:r>
      <w:r>
        <w:rPr>
          <w:rFonts w:hint="eastAsia"/>
        </w:rPr>
        <w:t>Покрытия</w:t>
      </w:r>
      <w:r>
        <w:t xml:space="preserve"> </w:t>
      </w:r>
      <w:r>
        <w:rPr>
          <w:rFonts w:hint="eastAsia"/>
        </w:rPr>
        <w:t>на</w:t>
      </w:r>
      <w:r>
        <w:t xml:space="preserve"> </w:t>
      </w:r>
      <w:r>
        <w:rPr>
          <w:rFonts w:hint="eastAsia"/>
        </w:rPr>
        <w:t>основе</w:t>
      </w:r>
      <w:r>
        <w:t xml:space="preserve"> </w:t>
      </w:r>
      <w:r>
        <w:rPr>
          <w:rFonts w:hint="eastAsia"/>
        </w:rPr>
        <w:t>водосодержащих</w:t>
      </w:r>
      <w:r>
        <w:t xml:space="preserve"> </w:t>
      </w:r>
      <w:r>
        <w:rPr>
          <w:rFonts w:hint="eastAsia"/>
        </w:rPr>
        <w:t>полимеров</w:t>
      </w:r>
    </w:p>
    <w:p w14:paraId="4458F078" w14:textId="77777777" w:rsidR="004419D2" w:rsidRDefault="004419D2" w:rsidP="004419D2"/>
    <w:p w14:paraId="230E0FC6" w14:textId="77777777" w:rsidR="004419D2" w:rsidRDefault="004419D2" w:rsidP="004419D2">
      <w:r>
        <w:t xml:space="preserve">1.2 </w:t>
      </w:r>
      <w:r>
        <w:rPr>
          <w:rFonts w:hint="eastAsia"/>
        </w:rPr>
        <w:t>Водорастворимые</w:t>
      </w:r>
      <w:r>
        <w:t xml:space="preserve"> </w:t>
      </w:r>
      <w:r>
        <w:rPr>
          <w:rFonts w:hint="eastAsia"/>
        </w:rPr>
        <w:t>эпоксидные</w:t>
      </w:r>
      <w:r>
        <w:t xml:space="preserve"> </w:t>
      </w:r>
      <w:r>
        <w:rPr>
          <w:rFonts w:hint="eastAsia"/>
        </w:rPr>
        <w:t>полимерные</w:t>
      </w:r>
      <w:r>
        <w:t xml:space="preserve"> </w:t>
      </w:r>
      <w:r>
        <w:rPr>
          <w:rFonts w:hint="eastAsia"/>
        </w:rPr>
        <w:t>композиции</w:t>
      </w:r>
      <w:r>
        <w:t xml:space="preserve"> </w:t>
      </w:r>
      <w:r>
        <w:rPr>
          <w:rFonts w:hint="eastAsia"/>
        </w:rPr>
        <w:t>и</w:t>
      </w:r>
      <w:r>
        <w:t xml:space="preserve"> </w:t>
      </w:r>
      <w:r>
        <w:rPr>
          <w:rFonts w:hint="eastAsia"/>
        </w:rPr>
        <w:t>покрытия</w:t>
      </w:r>
      <w:r>
        <w:t xml:space="preserve"> </w:t>
      </w:r>
      <w:r>
        <w:rPr>
          <w:rFonts w:hint="eastAsia"/>
        </w:rPr>
        <w:t>на</w:t>
      </w:r>
      <w:r>
        <w:t xml:space="preserve"> </w:t>
      </w:r>
      <w:r>
        <w:rPr>
          <w:rFonts w:hint="eastAsia"/>
        </w:rPr>
        <w:t>их</w:t>
      </w:r>
      <w:r>
        <w:t xml:space="preserve"> </w:t>
      </w:r>
      <w:r>
        <w:rPr>
          <w:rFonts w:hint="eastAsia"/>
        </w:rPr>
        <w:t>основе</w:t>
      </w:r>
    </w:p>
    <w:p w14:paraId="6D7FF326" w14:textId="77777777" w:rsidR="004419D2" w:rsidRDefault="004419D2" w:rsidP="004419D2"/>
    <w:p w14:paraId="609FD8F0" w14:textId="77777777" w:rsidR="004419D2" w:rsidRDefault="004419D2" w:rsidP="004419D2">
      <w:r>
        <w:t xml:space="preserve">1.2.1 </w:t>
      </w:r>
      <w:r>
        <w:rPr>
          <w:rFonts w:hint="eastAsia"/>
        </w:rPr>
        <w:t>Водорастворимые</w:t>
      </w:r>
      <w:r>
        <w:t xml:space="preserve"> </w:t>
      </w:r>
      <w:r>
        <w:rPr>
          <w:rFonts w:hint="eastAsia"/>
        </w:rPr>
        <w:t>гидантоинсодержащие</w:t>
      </w:r>
      <w:r>
        <w:t xml:space="preserve"> </w:t>
      </w:r>
      <w:r>
        <w:rPr>
          <w:rFonts w:hint="eastAsia"/>
        </w:rPr>
        <w:t>эпоксидные</w:t>
      </w:r>
      <w:r>
        <w:t xml:space="preserve"> </w:t>
      </w:r>
      <w:r>
        <w:rPr>
          <w:rFonts w:hint="eastAsia"/>
        </w:rPr>
        <w:t>смолы</w:t>
      </w:r>
    </w:p>
    <w:p w14:paraId="6F524AD2" w14:textId="77777777" w:rsidR="004419D2" w:rsidRDefault="004419D2" w:rsidP="004419D2"/>
    <w:p w14:paraId="430D601C" w14:textId="77777777" w:rsidR="004419D2" w:rsidRDefault="004419D2" w:rsidP="004419D2">
      <w:r>
        <w:t xml:space="preserve">1.3 </w:t>
      </w:r>
      <w:r>
        <w:rPr>
          <w:rFonts w:hint="eastAsia"/>
        </w:rPr>
        <w:t>Модификация</w:t>
      </w:r>
      <w:r>
        <w:t xml:space="preserve"> </w:t>
      </w:r>
      <w:r>
        <w:rPr>
          <w:rFonts w:hint="eastAsia"/>
        </w:rPr>
        <w:t>эпоксидных</w:t>
      </w:r>
      <w:r>
        <w:t xml:space="preserve"> </w:t>
      </w:r>
      <w:r>
        <w:rPr>
          <w:rFonts w:hint="eastAsia"/>
        </w:rPr>
        <w:t>композиций</w:t>
      </w:r>
    </w:p>
    <w:p w14:paraId="732CFBE5" w14:textId="77777777" w:rsidR="004419D2" w:rsidRDefault="004419D2" w:rsidP="004419D2"/>
    <w:p w14:paraId="1FC86559" w14:textId="77777777" w:rsidR="004419D2" w:rsidRDefault="004419D2" w:rsidP="004419D2">
      <w:r>
        <w:t xml:space="preserve">1.3.1 </w:t>
      </w:r>
      <w:r>
        <w:rPr>
          <w:rFonts w:hint="eastAsia"/>
        </w:rPr>
        <w:t>Анализ</w:t>
      </w:r>
      <w:r>
        <w:t xml:space="preserve"> </w:t>
      </w:r>
      <w:r>
        <w:rPr>
          <w:rFonts w:hint="eastAsia"/>
        </w:rPr>
        <w:t>и</w:t>
      </w:r>
      <w:r>
        <w:t xml:space="preserve"> </w:t>
      </w:r>
      <w:r>
        <w:rPr>
          <w:rFonts w:hint="eastAsia"/>
        </w:rPr>
        <w:t>обоснование</w:t>
      </w:r>
      <w:r>
        <w:t xml:space="preserve"> </w:t>
      </w:r>
      <w:r>
        <w:rPr>
          <w:rFonts w:hint="eastAsia"/>
        </w:rPr>
        <w:t>выбора</w:t>
      </w:r>
      <w:r>
        <w:t xml:space="preserve"> </w:t>
      </w:r>
      <w:r>
        <w:rPr>
          <w:rFonts w:hint="eastAsia"/>
        </w:rPr>
        <w:t>модификаторов</w:t>
      </w:r>
      <w:r>
        <w:t xml:space="preserve"> </w:t>
      </w:r>
      <w:r>
        <w:rPr>
          <w:rFonts w:hint="eastAsia"/>
        </w:rPr>
        <w:t>по</w:t>
      </w:r>
      <w:r>
        <w:t xml:space="preserve"> </w:t>
      </w:r>
      <w:r>
        <w:rPr>
          <w:rFonts w:hint="eastAsia"/>
        </w:rPr>
        <w:t>теме</w:t>
      </w:r>
    </w:p>
    <w:p w14:paraId="65E4C333" w14:textId="77777777" w:rsidR="004419D2" w:rsidRDefault="004419D2" w:rsidP="004419D2"/>
    <w:p w14:paraId="14215A64" w14:textId="77777777" w:rsidR="004419D2" w:rsidRDefault="004419D2" w:rsidP="004419D2">
      <w:r>
        <w:rPr>
          <w:rFonts w:hint="eastAsia"/>
        </w:rPr>
        <w:t>исследования</w:t>
      </w:r>
    </w:p>
    <w:p w14:paraId="5E956027" w14:textId="77777777" w:rsidR="004419D2" w:rsidRDefault="004419D2" w:rsidP="004419D2"/>
    <w:p w14:paraId="2396B05B" w14:textId="77777777" w:rsidR="004419D2" w:rsidRDefault="004419D2" w:rsidP="004419D2">
      <w:r>
        <w:t xml:space="preserve">1.4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диссертационного</w:t>
      </w:r>
      <w:r>
        <w:t xml:space="preserve"> </w:t>
      </w:r>
      <w:r>
        <w:rPr>
          <w:rFonts w:hint="eastAsia"/>
        </w:rPr>
        <w:t>исследования</w:t>
      </w:r>
    </w:p>
    <w:p w14:paraId="66F85405" w14:textId="77777777" w:rsidR="004419D2" w:rsidRDefault="004419D2" w:rsidP="004419D2"/>
    <w:p w14:paraId="5FBC3029" w14:textId="77777777" w:rsidR="004419D2" w:rsidRDefault="004419D2" w:rsidP="004419D2">
      <w:r>
        <w:rPr>
          <w:rFonts w:hint="eastAsia"/>
        </w:rPr>
        <w:t>ГЛАВА</w:t>
      </w:r>
      <w:r>
        <w:t xml:space="preserve"> 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ИССЛЕДОВАНИЙ</w:t>
      </w:r>
    </w:p>
    <w:p w14:paraId="519087C2" w14:textId="77777777" w:rsidR="004419D2" w:rsidRDefault="004419D2" w:rsidP="004419D2"/>
    <w:p w14:paraId="30B508C6" w14:textId="77777777" w:rsidR="004419D2" w:rsidRDefault="004419D2" w:rsidP="004419D2">
      <w:r>
        <w:t xml:space="preserve">2.1 </w:t>
      </w:r>
      <w:r>
        <w:rPr>
          <w:rFonts w:hint="eastAsia"/>
        </w:rPr>
        <w:t>Объекты</w:t>
      </w:r>
      <w:r>
        <w:t xml:space="preserve"> </w:t>
      </w:r>
      <w:r>
        <w:rPr>
          <w:rFonts w:hint="eastAsia"/>
        </w:rPr>
        <w:t>исследования</w:t>
      </w:r>
    </w:p>
    <w:p w14:paraId="2C1E71F7" w14:textId="77777777" w:rsidR="004419D2" w:rsidRDefault="004419D2" w:rsidP="004419D2"/>
    <w:p w14:paraId="2706E8FF" w14:textId="77777777" w:rsidR="004419D2" w:rsidRDefault="004419D2" w:rsidP="004419D2">
      <w:r>
        <w:t xml:space="preserve">2.1.1 </w:t>
      </w:r>
      <w:r>
        <w:rPr>
          <w:rFonts w:hint="eastAsia"/>
        </w:rPr>
        <w:t>Эпоксидные</w:t>
      </w:r>
      <w:r>
        <w:t xml:space="preserve"> </w:t>
      </w:r>
      <w:r>
        <w:rPr>
          <w:rFonts w:hint="eastAsia"/>
        </w:rPr>
        <w:t>соединения</w:t>
      </w:r>
    </w:p>
    <w:p w14:paraId="4F25576D" w14:textId="77777777" w:rsidR="004419D2" w:rsidRDefault="004419D2" w:rsidP="004419D2"/>
    <w:p w14:paraId="6697D3CD" w14:textId="77777777" w:rsidR="004419D2" w:rsidRDefault="004419D2" w:rsidP="004419D2">
      <w:r>
        <w:t xml:space="preserve">2.1.2 </w:t>
      </w:r>
      <w:r>
        <w:rPr>
          <w:rFonts w:hint="eastAsia"/>
        </w:rPr>
        <w:t>Отвердители</w:t>
      </w:r>
      <w:r>
        <w:t xml:space="preserve"> </w:t>
      </w:r>
      <w:r>
        <w:rPr>
          <w:rFonts w:hint="eastAsia"/>
        </w:rPr>
        <w:t>эпоксидных</w:t>
      </w:r>
      <w:r>
        <w:t xml:space="preserve"> </w:t>
      </w:r>
      <w:r>
        <w:rPr>
          <w:rFonts w:hint="eastAsia"/>
        </w:rPr>
        <w:t>соединений</w:t>
      </w:r>
    </w:p>
    <w:p w14:paraId="69A54C31" w14:textId="77777777" w:rsidR="004419D2" w:rsidRDefault="004419D2" w:rsidP="004419D2"/>
    <w:p w14:paraId="0568E326" w14:textId="77777777" w:rsidR="004419D2" w:rsidRDefault="004419D2" w:rsidP="004419D2">
      <w:r>
        <w:t xml:space="preserve">2.1.3 </w:t>
      </w:r>
      <w:r>
        <w:rPr>
          <w:rFonts w:hint="eastAsia"/>
        </w:rPr>
        <w:t>Модификаторы</w:t>
      </w:r>
    </w:p>
    <w:p w14:paraId="23DED923" w14:textId="77777777" w:rsidR="004419D2" w:rsidRDefault="004419D2" w:rsidP="004419D2"/>
    <w:p w14:paraId="373CCD43" w14:textId="77777777" w:rsidR="004419D2" w:rsidRDefault="004419D2" w:rsidP="004419D2">
      <w:r>
        <w:t xml:space="preserve">2.1.4 </w:t>
      </w:r>
      <w:r>
        <w:rPr>
          <w:rFonts w:hint="eastAsia"/>
        </w:rPr>
        <w:t>Пигменты</w:t>
      </w:r>
      <w:r>
        <w:t xml:space="preserve"> </w:t>
      </w:r>
      <w:r>
        <w:rPr>
          <w:rFonts w:hint="eastAsia"/>
        </w:rPr>
        <w:t>и</w:t>
      </w:r>
      <w:r>
        <w:t xml:space="preserve"> </w:t>
      </w:r>
      <w:r>
        <w:rPr>
          <w:rFonts w:hint="eastAsia"/>
        </w:rPr>
        <w:t>наполнители</w:t>
      </w:r>
    </w:p>
    <w:p w14:paraId="329B4A00" w14:textId="77777777" w:rsidR="004419D2" w:rsidRDefault="004419D2" w:rsidP="004419D2"/>
    <w:p w14:paraId="0A72A07E" w14:textId="77777777" w:rsidR="004419D2" w:rsidRDefault="004419D2" w:rsidP="004419D2">
      <w:r>
        <w:t xml:space="preserve">2.2. </w:t>
      </w:r>
      <w:r>
        <w:rPr>
          <w:rFonts w:hint="eastAsia"/>
        </w:rPr>
        <w:t>Приготовление</w:t>
      </w:r>
      <w:r>
        <w:t xml:space="preserve"> </w:t>
      </w:r>
      <w:r>
        <w:rPr>
          <w:rFonts w:hint="eastAsia"/>
        </w:rPr>
        <w:t>составов</w:t>
      </w:r>
      <w:r>
        <w:t xml:space="preserve"> </w:t>
      </w:r>
      <w:r>
        <w:rPr>
          <w:rFonts w:hint="eastAsia"/>
        </w:rPr>
        <w:t>и</w:t>
      </w:r>
      <w:r>
        <w:t xml:space="preserve"> </w:t>
      </w:r>
      <w:r>
        <w:rPr>
          <w:rFonts w:hint="eastAsia"/>
        </w:rPr>
        <w:t>композиций</w:t>
      </w:r>
    </w:p>
    <w:p w14:paraId="6A83C7FB" w14:textId="77777777" w:rsidR="004419D2" w:rsidRDefault="004419D2" w:rsidP="004419D2"/>
    <w:p w14:paraId="5C9BC997" w14:textId="77777777" w:rsidR="004419D2" w:rsidRDefault="004419D2" w:rsidP="004419D2">
      <w:r>
        <w:t xml:space="preserve">2.2.1 </w:t>
      </w:r>
      <w:r>
        <w:rPr>
          <w:rFonts w:hint="eastAsia"/>
        </w:rPr>
        <w:t>Получение</w:t>
      </w:r>
      <w:r>
        <w:t xml:space="preserve"> </w:t>
      </w:r>
      <w:r>
        <w:rPr>
          <w:rFonts w:hint="eastAsia"/>
        </w:rPr>
        <w:t>олигомеров</w:t>
      </w:r>
      <w:r>
        <w:t xml:space="preserve"> </w:t>
      </w:r>
      <w:r>
        <w:rPr>
          <w:rFonts w:hint="eastAsia"/>
        </w:rPr>
        <w:t>на</w:t>
      </w:r>
      <w:r>
        <w:t xml:space="preserve"> </w:t>
      </w:r>
      <w:r>
        <w:rPr>
          <w:rFonts w:hint="eastAsia"/>
        </w:rPr>
        <w:t>основе</w:t>
      </w:r>
      <w:r>
        <w:t xml:space="preserve"> </w:t>
      </w:r>
      <w:r>
        <w:rPr>
          <w:rFonts w:hint="eastAsia"/>
        </w:rPr>
        <w:t>ДМГД</w:t>
      </w:r>
    </w:p>
    <w:p w14:paraId="5F9184CA" w14:textId="77777777" w:rsidR="004419D2" w:rsidRDefault="004419D2" w:rsidP="004419D2"/>
    <w:p w14:paraId="6CA0188A" w14:textId="77777777" w:rsidR="004419D2" w:rsidRDefault="004419D2" w:rsidP="004419D2">
      <w:r>
        <w:t xml:space="preserve">2.3 </w:t>
      </w:r>
      <w:r>
        <w:rPr>
          <w:rFonts w:hint="eastAsia"/>
        </w:rPr>
        <w:t>Методы</w:t>
      </w:r>
      <w:r>
        <w:t xml:space="preserve"> </w:t>
      </w:r>
      <w:r>
        <w:rPr>
          <w:rFonts w:hint="eastAsia"/>
        </w:rPr>
        <w:t>исследования</w:t>
      </w:r>
    </w:p>
    <w:p w14:paraId="54DA5A32" w14:textId="77777777" w:rsidR="004419D2" w:rsidRDefault="004419D2" w:rsidP="004419D2"/>
    <w:p w14:paraId="57C317F0" w14:textId="77777777" w:rsidR="004419D2" w:rsidRDefault="004419D2" w:rsidP="004419D2">
      <w:r>
        <w:t xml:space="preserve">2.3.1 </w:t>
      </w:r>
      <w:r>
        <w:rPr>
          <w:rFonts w:hint="eastAsia"/>
        </w:rPr>
        <w:t>Метод</w:t>
      </w:r>
      <w:r>
        <w:t xml:space="preserve"> </w:t>
      </w:r>
      <w:r>
        <w:rPr>
          <w:rFonts w:hint="eastAsia"/>
        </w:rPr>
        <w:t>динамического</w:t>
      </w:r>
      <w:r>
        <w:t xml:space="preserve"> </w:t>
      </w:r>
      <w:r>
        <w:rPr>
          <w:rFonts w:hint="eastAsia"/>
        </w:rPr>
        <w:t>механического</w:t>
      </w:r>
      <w:r>
        <w:t xml:space="preserve"> </w:t>
      </w:r>
      <w:r>
        <w:rPr>
          <w:rFonts w:hint="eastAsia"/>
        </w:rPr>
        <w:t>анализа</w:t>
      </w:r>
      <w:r>
        <w:t xml:space="preserve"> (</w:t>
      </w:r>
      <w:r>
        <w:rPr>
          <w:rFonts w:hint="eastAsia"/>
        </w:rPr>
        <w:t>ДМА</w:t>
      </w:r>
      <w:r>
        <w:t>)</w:t>
      </w:r>
    </w:p>
    <w:p w14:paraId="727A41FA" w14:textId="77777777" w:rsidR="004419D2" w:rsidRDefault="004419D2" w:rsidP="004419D2"/>
    <w:p w14:paraId="57421452" w14:textId="77777777" w:rsidR="004419D2" w:rsidRDefault="004419D2" w:rsidP="004419D2">
      <w:r>
        <w:t xml:space="preserve">2.3.2 </w:t>
      </w:r>
      <w:r>
        <w:rPr>
          <w:rFonts w:hint="eastAsia"/>
        </w:rPr>
        <w:t>Дифференциально</w:t>
      </w:r>
      <w:r>
        <w:t>-</w:t>
      </w:r>
      <w:r>
        <w:rPr>
          <w:rFonts w:hint="eastAsia"/>
        </w:rPr>
        <w:t>сканирующая</w:t>
      </w:r>
      <w:r>
        <w:t xml:space="preserve"> </w:t>
      </w:r>
      <w:r>
        <w:rPr>
          <w:rFonts w:hint="eastAsia"/>
        </w:rPr>
        <w:t>калориметрия</w:t>
      </w:r>
      <w:r>
        <w:t xml:space="preserve"> (</w:t>
      </w:r>
      <w:r>
        <w:rPr>
          <w:rFonts w:hint="eastAsia"/>
        </w:rPr>
        <w:t>ДСК</w:t>
      </w:r>
      <w:r>
        <w:t>)</w:t>
      </w:r>
    </w:p>
    <w:p w14:paraId="1D127B69" w14:textId="77777777" w:rsidR="004419D2" w:rsidRDefault="004419D2" w:rsidP="004419D2"/>
    <w:p w14:paraId="69153B04" w14:textId="77777777" w:rsidR="004419D2" w:rsidRDefault="004419D2" w:rsidP="004419D2">
      <w:r>
        <w:t xml:space="preserve">2.3.3 </w:t>
      </w:r>
      <w:r>
        <w:rPr>
          <w:rFonts w:hint="eastAsia"/>
        </w:rPr>
        <w:t>Инфракрасная</w:t>
      </w:r>
      <w:r>
        <w:t xml:space="preserve"> (</w:t>
      </w:r>
      <w:r>
        <w:rPr>
          <w:rFonts w:hint="eastAsia"/>
        </w:rPr>
        <w:t>ИК</w:t>
      </w:r>
      <w:r>
        <w:t xml:space="preserve">) </w:t>
      </w:r>
      <w:r>
        <w:rPr>
          <w:rFonts w:hint="eastAsia"/>
        </w:rPr>
        <w:t>спектроскопия</w:t>
      </w:r>
    </w:p>
    <w:p w14:paraId="6E85FA6B" w14:textId="77777777" w:rsidR="004419D2" w:rsidRDefault="004419D2" w:rsidP="004419D2"/>
    <w:p w14:paraId="24E4BF47" w14:textId="77777777" w:rsidR="004419D2" w:rsidRDefault="004419D2" w:rsidP="004419D2">
      <w:r>
        <w:t xml:space="preserve">2.3.4 </w:t>
      </w:r>
      <w:r>
        <w:rPr>
          <w:rFonts w:hint="eastAsia"/>
        </w:rPr>
        <w:t>Метод</w:t>
      </w:r>
      <w:r>
        <w:t xml:space="preserve"> </w:t>
      </w:r>
      <w:r>
        <w:rPr>
          <w:rFonts w:hint="eastAsia"/>
        </w:rPr>
        <w:t>ядерного</w:t>
      </w:r>
      <w:r>
        <w:t xml:space="preserve"> </w:t>
      </w:r>
      <w:r>
        <w:rPr>
          <w:rFonts w:hint="eastAsia"/>
        </w:rPr>
        <w:t>магнитного</w:t>
      </w:r>
      <w:r>
        <w:t xml:space="preserve"> </w:t>
      </w:r>
      <w:r>
        <w:rPr>
          <w:rFonts w:hint="eastAsia"/>
        </w:rPr>
        <w:t>резонанса</w:t>
      </w:r>
      <w:r>
        <w:t xml:space="preserve"> (</w:t>
      </w:r>
      <w:r>
        <w:rPr>
          <w:rFonts w:hint="eastAsia"/>
        </w:rPr>
        <w:t>ЯМР</w:t>
      </w:r>
      <w:r>
        <w:t>)</w:t>
      </w:r>
    </w:p>
    <w:p w14:paraId="768AC98D" w14:textId="77777777" w:rsidR="004419D2" w:rsidRDefault="004419D2" w:rsidP="004419D2"/>
    <w:p w14:paraId="4563205B" w14:textId="77777777" w:rsidR="004419D2" w:rsidRDefault="004419D2" w:rsidP="004419D2">
      <w:r>
        <w:t xml:space="preserve">2.3.4 </w:t>
      </w:r>
      <w:r>
        <w:rPr>
          <w:rFonts w:hint="eastAsia"/>
        </w:rPr>
        <w:t>Методы</w:t>
      </w:r>
      <w:r>
        <w:t xml:space="preserve"> </w:t>
      </w:r>
      <w:r>
        <w:rPr>
          <w:rFonts w:hint="eastAsia"/>
        </w:rPr>
        <w:t>исследований</w:t>
      </w:r>
      <w:r>
        <w:t xml:space="preserve"> </w:t>
      </w:r>
      <w:r>
        <w:rPr>
          <w:rFonts w:hint="eastAsia"/>
        </w:rPr>
        <w:t>по</w:t>
      </w:r>
      <w:r>
        <w:t xml:space="preserve"> </w:t>
      </w:r>
      <w:r>
        <w:rPr>
          <w:rFonts w:hint="eastAsia"/>
        </w:rPr>
        <w:t>методикам</w:t>
      </w:r>
      <w:r>
        <w:t xml:space="preserve"> </w:t>
      </w:r>
      <w:r>
        <w:rPr>
          <w:rFonts w:hint="eastAsia"/>
        </w:rPr>
        <w:t>ГОСТ</w:t>
      </w:r>
    </w:p>
    <w:p w14:paraId="06DD1FE6" w14:textId="77777777" w:rsidR="004419D2" w:rsidRDefault="004419D2" w:rsidP="004419D2"/>
    <w:p w14:paraId="6C1D700D" w14:textId="77777777" w:rsidR="004419D2" w:rsidRDefault="004419D2" w:rsidP="004419D2">
      <w:r>
        <w:t xml:space="preserve">2.3.5 </w:t>
      </w:r>
      <w:r>
        <w:rPr>
          <w:rFonts w:hint="eastAsia"/>
        </w:rPr>
        <w:t>Метод</w:t>
      </w:r>
      <w:r>
        <w:t xml:space="preserve"> </w:t>
      </w:r>
      <w:r>
        <w:rPr>
          <w:rFonts w:hint="eastAsia"/>
        </w:rPr>
        <w:t>экстрагирования</w:t>
      </w:r>
    </w:p>
    <w:p w14:paraId="40609716" w14:textId="77777777" w:rsidR="004419D2" w:rsidRDefault="004419D2" w:rsidP="004419D2"/>
    <w:p w14:paraId="54910447" w14:textId="77777777" w:rsidR="004419D2" w:rsidRDefault="004419D2" w:rsidP="004419D2">
      <w:r>
        <w:t xml:space="preserve">2.3.6 </w:t>
      </w:r>
      <w:r>
        <w:rPr>
          <w:rFonts w:hint="eastAsia"/>
        </w:rPr>
        <w:t>Метод</w:t>
      </w:r>
      <w:r>
        <w:t xml:space="preserve"> </w:t>
      </w:r>
      <w:r>
        <w:rPr>
          <w:rFonts w:hint="eastAsia"/>
        </w:rPr>
        <w:t>рефрактометрии</w:t>
      </w:r>
    </w:p>
    <w:p w14:paraId="5A5DF71A" w14:textId="77777777" w:rsidR="004419D2" w:rsidRDefault="004419D2" w:rsidP="004419D2"/>
    <w:p w14:paraId="61DD7C15" w14:textId="77777777" w:rsidR="004419D2" w:rsidRDefault="004419D2" w:rsidP="004419D2">
      <w:r>
        <w:t xml:space="preserve">2.3.7 </w:t>
      </w:r>
      <w:r>
        <w:rPr>
          <w:rFonts w:hint="eastAsia"/>
        </w:rPr>
        <w:t>Определение</w:t>
      </w:r>
      <w:r>
        <w:t xml:space="preserve"> </w:t>
      </w:r>
      <w:r>
        <w:rPr>
          <w:rFonts w:hint="eastAsia"/>
        </w:rPr>
        <w:t>эффекта</w:t>
      </w:r>
      <w:r>
        <w:t xml:space="preserve"> </w:t>
      </w:r>
      <w:r>
        <w:rPr>
          <w:rFonts w:hint="eastAsia"/>
        </w:rPr>
        <w:t>Тиндаля</w:t>
      </w:r>
    </w:p>
    <w:p w14:paraId="08EE1117" w14:textId="77777777" w:rsidR="004419D2" w:rsidRDefault="004419D2" w:rsidP="004419D2"/>
    <w:p w14:paraId="30126291" w14:textId="77777777" w:rsidR="004419D2" w:rsidRDefault="004419D2" w:rsidP="004419D2">
      <w:r>
        <w:lastRenderedPageBreak/>
        <w:t xml:space="preserve">2.4 </w:t>
      </w:r>
      <w:r>
        <w:rPr>
          <w:rFonts w:hint="eastAsia"/>
        </w:rPr>
        <w:t>Статистическая</w:t>
      </w:r>
      <w:r>
        <w:t xml:space="preserve"> </w:t>
      </w:r>
      <w:r>
        <w:rPr>
          <w:rFonts w:hint="eastAsia"/>
        </w:rPr>
        <w:t>обработка</w:t>
      </w:r>
      <w:r>
        <w:t xml:space="preserve"> </w:t>
      </w:r>
      <w:r>
        <w:rPr>
          <w:rFonts w:hint="eastAsia"/>
        </w:rPr>
        <w:t>данных</w:t>
      </w:r>
    </w:p>
    <w:p w14:paraId="4C5C2BE4" w14:textId="77777777" w:rsidR="004419D2" w:rsidRDefault="004419D2" w:rsidP="004419D2"/>
    <w:p w14:paraId="070CB428" w14:textId="77777777" w:rsidR="004419D2" w:rsidRDefault="004419D2" w:rsidP="004419D2">
      <w:r>
        <w:rPr>
          <w:rFonts w:hint="eastAsia"/>
        </w:rPr>
        <w:t>ГЛАВА</w:t>
      </w:r>
      <w:r>
        <w:t xml:space="preserve"> 3 </w:t>
      </w:r>
      <w:r>
        <w:rPr>
          <w:rFonts w:hint="eastAsia"/>
        </w:rPr>
        <w:t>ПОЛУЧЕНИЕ</w:t>
      </w:r>
      <w:r>
        <w:t xml:space="preserve"> </w:t>
      </w:r>
      <w:r>
        <w:rPr>
          <w:rFonts w:hint="eastAsia"/>
        </w:rPr>
        <w:t>ЭПОКСИОЛИГОМЕРОВ</w:t>
      </w:r>
      <w:r>
        <w:t xml:space="preserve"> </w:t>
      </w:r>
      <w:r>
        <w:rPr>
          <w:rFonts w:hint="eastAsia"/>
        </w:rPr>
        <w:t>НА</w:t>
      </w:r>
      <w:r>
        <w:t xml:space="preserve"> </w:t>
      </w:r>
      <w:r>
        <w:rPr>
          <w:rFonts w:hint="eastAsia"/>
        </w:rPr>
        <w:t>ОСНОВЕ</w:t>
      </w:r>
      <w:r>
        <w:t xml:space="preserve"> </w:t>
      </w:r>
      <w:r>
        <w:rPr>
          <w:rFonts w:hint="eastAsia"/>
        </w:rPr>
        <w:t>ДИГЛИЦИДИЛОВОГО</w:t>
      </w:r>
      <w:r>
        <w:t xml:space="preserve"> </w:t>
      </w:r>
      <w:r>
        <w:rPr>
          <w:rFonts w:hint="eastAsia"/>
        </w:rPr>
        <w:t>ЭФИРА</w:t>
      </w:r>
      <w:r>
        <w:t xml:space="preserve"> 5,5-</w:t>
      </w:r>
      <w:r>
        <w:rPr>
          <w:rFonts w:hint="eastAsia"/>
        </w:rPr>
        <w:t>ДИМЕТИЛГИДАНТОИНА</w:t>
      </w:r>
      <w:r>
        <w:t xml:space="preserve"> </w:t>
      </w:r>
      <w:r>
        <w:rPr>
          <w:rFonts w:hint="eastAsia"/>
        </w:rPr>
        <w:t>И</w:t>
      </w:r>
      <w:r>
        <w:t xml:space="preserve"> </w:t>
      </w:r>
      <w:r>
        <w:rPr>
          <w:rFonts w:hint="eastAsia"/>
        </w:rPr>
        <w:t>ОПРЕДЕЛЕНИЕ</w:t>
      </w:r>
      <w:r>
        <w:t xml:space="preserve"> </w:t>
      </w:r>
      <w:r>
        <w:rPr>
          <w:rFonts w:hint="eastAsia"/>
        </w:rPr>
        <w:t>СВОЙСТВ</w:t>
      </w:r>
      <w:r>
        <w:t xml:space="preserve"> </w:t>
      </w:r>
      <w:r>
        <w:rPr>
          <w:rFonts w:hint="eastAsia"/>
        </w:rPr>
        <w:t>ВОДНЫХ</w:t>
      </w:r>
      <w:r>
        <w:t xml:space="preserve"> </w:t>
      </w:r>
      <w:r>
        <w:rPr>
          <w:rFonts w:hint="eastAsia"/>
        </w:rPr>
        <w:t>РАСТВОРОВ</w:t>
      </w:r>
      <w:r>
        <w:t xml:space="preserve"> </w:t>
      </w:r>
      <w:r>
        <w:rPr>
          <w:rFonts w:hint="eastAsia"/>
        </w:rPr>
        <w:t>ЭПОКСИГИДАНТОИНОВОЙ</w:t>
      </w:r>
      <w:r>
        <w:t xml:space="preserve"> </w:t>
      </w:r>
      <w:r>
        <w:rPr>
          <w:rFonts w:hint="eastAsia"/>
        </w:rPr>
        <w:t>СМОЛЫ</w:t>
      </w:r>
    </w:p>
    <w:p w14:paraId="0D680C58" w14:textId="77777777" w:rsidR="004419D2" w:rsidRDefault="004419D2" w:rsidP="004419D2"/>
    <w:p w14:paraId="6BAE4D14" w14:textId="77777777" w:rsidR="004419D2" w:rsidRDefault="004419D2" w:rsidP="004419D2">
      <w:r>
        <w:t xml:space="preserve">3.1 </w:t>
      </w:r>
      <w:r>
        <w:rPr>
          <w:rFonts w:hint="eastAsia"/>
        </w:rPr>
        <w:t>Получение</w:t>
      </w:r>
      <w:r>
        <w:t xml:space="preserve"> </w:t>
      </w:r>
      <w:r>
        <w:rPr>
          <w:rFonts w:hint="eastAsia"/>
        </w:rPr>
        <w:t>эпоксиолигомеров</w:t>
      </w:r>
      <w:r>
        <w:t xml:space="preserve"> </w:t>
      </w:r>
      <w:r>
        <w:rPr>
          <w:rFonts w:hint="eastAsia"/>
        </w:rPr>
        <w:t>на</w:t>
      </w:r>
      <w:r>
        <w:t xml:space="preserve"> </w:t>
      </w:r>
      <w:r>
        <w:rPr>
          <w:rFonts w:hint="eastAsia"/>
        </w:rPr>
        <w:t>основе</w:t>
      </w:r>
      <w:r>
        <w:t xml:space="preserve"> </w:t>
      </w:r>
      <w:r>
        <w:rPr>
          <w:rFonts w:hint="eastAsia"/>
        </w:rPr>
        <w:t>диглицидилового</w:t>
      </w:r>
      <w:r>
        <w:t xml:space="preserve"> </w:t>
      </w:r>
      <w:r>
        <w:rPr>
          <w:rFonts w:hint="eastAsia"/>
        </w:rPr>
        <w:t>эфира</w:t>
      </w:r>
    </w:p>
    <w:p w14:paraId="18CFF28D" w14:textId="77777777" w:rsidR="004419D2" w:rsidRDefault="004419D2" w:rsidP="004419D2"/>
    <w:p w14:paraId="7C98CF7B" w14:textId="77777777" w:rsidR="004419D2" w:rsidRDefault="004419D2" w:rsidP="004419D2">
      <w:r>
        <w:t>5,5-</w:t>
      </w:r>
      <w:r>
        <w:rPr>
          <w:rFonts w:hint="eastAsia"/>
        </w:rPr>
        <w:t>диметилгидантоина</w:t>
      </w:r>
    </w:p>
    <w:p w14:paraId="0D5C8DBC" w14:textId="77777777" w:rsidR="004419D2" w:rsidRDefault="004419D2" w:rsidP="004419D2"/>
    <w:p w14:paraId="32B61614" w14:textId="77777777" w:rsidR="004419D2" w:rsidRDefault="004419D2" w:rsidP="004419D2">
      <w:r>
        <w:t xml:space="preserve">3.2 </w:t>
      </w:r>
      <w:r>
        <w:rPr>
          <w:rFonts w:hint="eastAsia"/>
        </w:rPr>
        <w:t>Определение</w:t>
      </w:r>
      <w:r>
        <w:t xml:space="preserve"> </w:t>
      </w:r>
      <w:r>
        <w:rPr>
          <w:rFonts w:hint="eastAsia"/>
        </w:rPr>
        <w:t>свойств</w:t>
      </w:r>
      <w:r>
        <w:t xml:space="preserve"> </w:t>
      </w:r>
      <w:r>
        <w:rPr>
          <w:rFonts w:hint="eastAsia"/>
        </w:rPr>
        <w:t>растворов</w:t>
      </w:r>
      <w:r>
        <w:t xml:space="preserve"> </w:t>
      </w:r>
      <w:r>
        <w:rPr>
          <w:rFonts w:hint="eastAsia"/>
        </w:rPr>
        <w:t>эпоксигидантоиновой</w:t>
      </w:r>
      <w:r>
        <w:t xml:space="preserve"> </w:t>
      </w:r>
      <w:r>
        <w:rPr>
          <w:rFonts w:hint="eastAsia"/>
        </w:rPr>
        <w:t>смолы</w:t>
      </w:r>
      <w:r>
        <w:t xml:space="preserve"> </w:t>
      </w:r>
      <w:r>
        <w:rPr>
          <w:rFonts w:hint="eastAsia"/>
        </w:rPr>
        <w:t>в</w:t>
      </w:r>
      <w:r>
        <w:t xml:space="preserve"> </w:t>
      </w:r>
      <w:r>
        <w:rPr>
          <w:rFonts w:hint="eastAsia"/>
        </w:rPr>
        <w:t>воде</w:t>
      </w:r>
    </w:p>
    <w:p w14:paraId="0E79BA43" w14:textId="77777777" w:rsidR="004419D2" w:rsidRDefault="004419D2" w:rsidP="004419D2"/>
    <w:p w14:paraId="6EEB4A45" w14:textId="77777777" w:rsidR="004419D2" w:rsidRDefault="004419D2" w:rsidP="004419D2">
      <w:r>
        <w:rPr>
          <w:rFonts w:hint="eastAsia"/>
        </w:rPr>
        <w:t>ГЛАВА</w:t>
      </w:r>
      <w:r>
        <w:t xml:space="preserve"> 4 </w:t>
      </w:r>
      <w:r>
        <w:rPr>
          <w:rFonts w:hint="eastAsia"/>
        </w:rPr>
        <w:t>ИССЛЕДОВАНИЕ</w:t>
      </w:r>
      <w:r>
        <w:t xml:space="preserve"> </w:t>
      </w:r>
      <w:r>
        <w:rPr>
          <w:rFonts w:hint="eastAsia"/>
        </w:rPr>
        <w:t>ВЛИЯНИЯ</w:t>
      </w:r>
      <w:r>
        <w:t xml:space="preserve"> </w:t>
      </w:r>
      <w:r>
        <w:rPr>
          <w:rFonts w:hint="eastAsia"/>
        </w:rPr>
        <w:t>МОДИФИЦИРОВАННЫХ</w:t>
      </w:r>
      <w:r>
        <w:t xml:space="preserve"> </w:t>
      </w:r>
      <w:r>
        <w:rPr>
          <w:rFonts w:hint="eastAsia"/>
        </w:rPr>
        <w:t>КОМПОЗИЦИЙ</w:t>
      </w:r>
      <w:r>
        <w:t xml:space="preserve"> </w:t>
      </w:r>
      <w:r>
        <w:rPr>
          <w:rFonts w:hint="eastAsia"/>
        </w:rPr>
        <w:t>НА</w:t>
      </w:r>
      <w:r>
        <w:t xml:space="preserve"> </w:t>
      </w:r>
      <w:r>
        <w:rPr>
          <w:rFonts w:hint="eastAsia"/>
        </w:rPr>
        <w:t>ЗАЩИТНЫЕ</w:t>
      </w:r>
      <w:r>
        <w:t xml:space="preserve"> </w:t>
      </w:r>
      <w:r>
        <w:rPr>
          <w:rFonts w:hint="eastAsia"/>
        </w:rPr>
        <w:t>ХАРАКТЕРИСТИКИ</w:t>
      </w:r>
      <w:r>
        <w:t xml:space="preserve"> </w:t>
      </w:r>
      <w:r>
        <w:rPr>
          <w:rFonts w:hint="eastAsia"/>
        </w:rPr>
        <w:t>ПОКРЫТИЙ</w:t>
      </w:r>
    </w:p>
    <w:p w14:paraId="538D202B" w14:textId="77777777" w:rsidR="004419D2" w:rsidRDefault="004419D2" w:rsidP="004419D2"/>
    <w:p w14:paraId="6817E90F" w14:textId="77777777" w:rsidR="004419D2" w:rsidRDefault="004419D2" w:rsidP="004419D2">
      <w:r>
        <w:t xml:space="preserve">4.1 </w:t>
      </w:r>
      <w:r>
        <w:rPr>
          <w:rFonts w:hint="eastAsia"/>
        </w:rPr>
        <w:t>Модификация</w:t>
      </w:r>
      <w:r>
        <w:t xml:space="preserve"> </w:t>
      </w:r>
      <w:r>
        <w:rPr>
          <w:rFonts w:hint="eastAsia"/>
        </w:rPr>
        <w:t>эпоксидных</w:t>
      </w:r>
      <w:r>
        <w:t xml:space="preserve"> </w:t>
      </w:r>
      <w:r>
        <w:rPr>
          <w:rFonts w:hint="eastAsia"/>
        </w:rPr>
        <w:t>композиций</w:t>
      </w:r>
      <w:r>
        <w:t xml:space="preserve"> </w:t>
      </w:r>
      <w:r>
        <w:rPr>
          <w:rFonts w:hint="eastAsia"/>
        </w:rPr>
        <w:t>хлорсульфированным</w:t>
      </w:r>
      <w:r>
        <w:t xml:space="preserve"> </w:t>
      </w:r>
      <w:r>
        <w:rPr>
          <w:rFonts w:hint="eastAsia"/>
        </w:rPr>
        <w:t>полиэтиленом</w:t>
      </w:r>
      <w:r>
        <w:t xml:space="preserve"> </w:t>
      </w:r>
      <w:r>
        <w:rPr>
          <w:rFonts w:hint="eastAsia"/>
        </w:rPr>
        <w:t>и</w:t>
      </w:r>
      <w:r>
        <w:t xml:space="preserve"> </w:t>
      </w:r>
      <w:r>
        <w:rPr>
          <w:rFonts w:hint="eastAsia"/>
        </w:rPr>
        <w:t>нефтеполимерной</w:t>
      </w:r>
      <w:r>
        <w:t xml:space="preserve"> </w:t>
      </w:r>
      <w:r>
        <w:rPr>
          <w:rFonts w:hint="eastAsia"/>
        </w:rPr>
        <w:t>смолой</w:t>
      </w:r>
    </w:p>
    <w:p w14:paraId="7854E3AD" w14:textId="77777777" w:rsidR="004419D2" w:rsidRDefault="004419D2" w:rsidP="004419D2"/>
    <w:p w14:paraId="6BAF4E05" w14:textId="77777777" w:rsidR="004419D2" w:rsidRDefault="004419D2" w:rsidP="004419D2">
      <w:r>
        <w:t xml:space="preserve">4.2 </w:t>
      </w:r>
      <w:r>
        <w:rPr>
          <w:rFonts w:hint="eastAsia"/>
        </w:rPr>
        <w:t>Изучение</w:t>
      </w:r>
      <w:r>
        <w:t xml:space="preserve"> </w:t>
      </w:r>
      <w:r>
        <w:rPr>
          <w:rFonts w:hint="eastAsia"/>
        </w:rPr>
        <w:t>влияния</w:t>
      </w:r>
      <w:r>
        <w:t xml:space="preserve"> </w:t>
      </w:r>
      <w:r>
        <w:rPr>
          <w:rFonts w:hint="eastAsia"/>
        </w:rPr>
        <w:t>модификаторов</w:t>
      </w:r>
      <w:r>
        <w:t xml:space="preserve"> </w:t>
      </w:r>
      <w:r>
        <w:rPr>
          <w:rFonts w:hint="eastAsia"/>
        </w:rPr>
        <w:t>на</w:t>
      </w:r>
      <w:r>
        <w:t xml:space="preserve"> </w:t>
      </w:r>
      <w:r>
        <w:rPr>
          <w:rFonts w:hint="eastAsia"/>
        </w:rPr>
        <w:t>изменение</w:t>
      </w:r>
      <w:r>
        <w:t xml:space="preserve"> </w:t>
      </w:r>
      <w:r>
        <w:rPr>
          <w:rFonts w:hint="eastAsia"/>
        </w:rPr>
        <w:t>степени</w:t>
      </w:r>
      <w:r>
        <w:t xml:space="preserve"> </w:t>
      </w:r>
      <w:r>
        <w:rPr>
          <w:rFonts w:hint="eastAsia"/>
        </w:rPr>
        <w:t>конверсии</w:t>
      </w:r>
      <w:r>
        <w:t xml:space="preserve"> </w:t>
      </w:r>
      <w:r>
        <w:rPr>
          <w:rFonts w:hint="eastAsia"/>
        </w:rPr>
        <w:t>эпоксигрупп</w:t>
      </w:r>
      <w:r>
        <w:t xml:space="preserve"> </w:t>
      </w:r>
      <w:r>
        <w:rPr>
          <w:rFonts w:hint="eastAsia"/>
        </w:rPr>
        <w:t>методом</w:t>
      </w:r>
      <w:r>
        <w:t xml:space="preserve"> </w:t>
      </w:r>
      <w:r>
        <w:rPr>
          <w:rFonts w:hint="eastAsia"/>
        </w:rPr>
        <w:t>ИК</w:t>
      </w:r>
      <w:r>
        <w:t>-</w:t>
      </w:r>
      <w:r>
        <w:rPr>
          <w:rFonts w:hint="eastAsia"/>
        </w:rPr>
        <w:t>спектроскопии</w:t>
      </w:r>
    </w:p>
    <w:p w14:paraId="3F50FE7E" w14:textId="77777777" w:rsidR="004419D2" w:rsidRDefault="004419D2" w:rsidP="004419D2"/>
    <w:p w14:paraId="213FF82C" w14:textId="77777777" w:rsidR="004419D2" w:rsidRDefault="004419D2" w:rsidP="004419D2">
      <w:r>
        <w:t xml:space="preserve">4.3 </w:t>
      </w:r>
      <w:r>
        <w:rPr>
          <w:rFonts w:hint="eastAsia"/>
        </w:rPr>
        <w:t>Определение</w:t>
      </w:r>
      <w:r>
        <w:t xml:space="preserve"> </w:t>
      </w:r>
      <w:r>
        <w:rPr>
          <w:rFonts w:hint="eastAsia"/>
        </w:rPr>
        <w:t>технологических</w:t>
      </w:r>
      <w:r>
        <w:t xml:space="preserve">, </w:t>
      </w:r>
      <w:r>
        <w:rPr>
          <w:rFonts w:hint="eastAsia"/>
        </w:rPr>
        <w:t>деформационно</w:t>
      </w:r>
      <w:r>
        <w:t>-</w:t>
      </w:r>
      <w:r>
        <w:rPr>
          <w:rFonts w:hint="eastAsia"/>
        </w:rPr>
        <w:t>прочностных</w:t>
      </w:r>
      <w:r>
        <w:t xml:space="preserve"> </w:t>
      </w:r>
      <w:r>
        <w:rPr>
          <w:rFonts w:hint="eastAsia"/>
        </w:rPr>
        <w:t>и</w:t>
      </w:r>
    </w:p>
    <w:p w14:paraId="2E208601" w14:textId="77777777" w:rsidR="004419D2" w:rsidRDefault="004419D2" w:rsidP="004419D2"/>
    <w:p w14:paraId="30C19BEC" w14:textId="77777777" w:rsidR="004419D2" w:rsidRDefault="004419D2" w:rsidP="004419D2">
      <w:r>
        <w:rPr>
          <w:rFonts w:hint="eastAsia"/>
        </w:rPr>
        <w:t>защитных</w:t>
      </w:r>
      <w:r>
        <w:t xml:space="preserve"> </w:t>
      </w:r>
      <w:r>
        <w:rPr>
          <w:rFonts w:hint="eastAsia"/>
        </w:rPr>
        <w:t>показателей</w:t>
      </w:r>
      <w:r>
        <w:t xml:space="preserve"> </w:t>
      </w:r>
      <w:r>
        <w:rPr>
          <w:rFonts w:hint="eastAsia"/>
        </w:rPr>
        <w:t>эпоксидных</w:t>
      </w:r>
      <w:r>
        <w:t xml:space="preserve"> </w:t>
      </w:r>
      <w:r>
        <w:rPr>
          <w:rFonts w:hint="eastAsia"/>
        </w:rPr>
        <w:t>композиций</w:t>
      </w:r>
      <w:r>
        <w:t xml:space="preserve"> </w:t>
      </w:r>
      <w:r>
        <w:rPr>
          <w:rFonts w:hint="eastAsia"/>
        </w:rPr>
        <w:t>и</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эпоксидно</w:t>
      </w:r>
      <w:r>
        <w:t>-</w:t>
      </w:r>
      <w:r>
        <w:rPr>
          <w:rFonts w:hint="eastAsia"/>
        </w:rPr>
        <w:t>гидантоиновой</w:t>
      </w:r>
      <w:r>
        <w:t xml:space="preserve"> </w:t>
      </w:r>
      <w:r>
        <w:rPr>
          <w:rFonts w:hint="eastAsia"/>
        </w:rPr>
        <w:t>смолы</w:t>
      </w:r>
    </w:p>
    <w:p w14:paraId="0E87721F" w14:textId="77777777" w:rsidR="004419D2" w:rsidRDefault="004419D2" w:rsidP="004419D2"/>
    <w:p w14:paraId="7D31CA60" w14:textId="77777777" w:rsidR="004419D2" w:rsidRDefault="004419D2" w:rsidP="004419D2">
      <w:r>
        <w:t xml:space="preserve">4.3.1 </w:t>
      </w:r>
      <w:r>
        <w:rPr>
          <w:rFonts w:hint="eastAsia"/>
        </w:rPr>
        <w:t>Исследование</w:t>
      </w:r>
      <w:r>
        <w:t xml:space="preserve"> </w:t>
      </w:r>
      <w:r>
        <w:rPr>
          <w:rFonts w:hint="eastAsia"/>
        </w:rPr>
        <w:t>показателей</w:t>
      </w:r>
      <w:r>
        <w:t xml:space="preserve"> </w:t>
      </w:r>
      <w:r>
        <w:rPr>
          <w:rFonts w:hint="eastAsia"/>
        </w:rPr>
        <w:t>технологичности</w:t>
      </w:r>
      <w:r>
        <w:t xml:space="preserve"> </w:t>
      </w:r>
      <w:r>
        <w:rPr>
          <w:rFonts w:hint="eastAsia"/>
        </w:rPr>
        <w:t>эпоксидных</w:t>
      </w:r>
      <w:r>
        <w:t xml:space="preserve"> </w:t>
      </w:r>
      <w:r>
        <w:rPr>
          <w:rFonts w:hint="eastAsia"/>
        </w:rPr>
        <w:t>композиций</w:t>
      </w:r>
    </w:p>
    <w:p w14:paraId="7A2DD123" w14:textId="77777777" w:rsidR="004419D2" w:rsidRDefault="004419D2" w:rsidP="004419D2"/>
    <w:p w14:paraId="4ABD2D1E" w14:textId="77777777" w:rsidR="004419D2" w:rsidRDefault="004419D2" w:rsidP="004419D2">
      <w:r>
        <w:t xml:space="preserve">4.3.2 </w:t>
      </w:r>
      <w:r>
        <w:rPr>
          <w:rFonts w:hint="eastAsia"/>
        </w:rPr>
        <w:t>Исследование</w:t>
      </w:r>
      <w:r>
        <w:t xml:space="preserve"> </w:t>
      </w:r>
      <w:r>
        <w:rPr>
          <w:rFonts w:hint="eastAsia"/>
        </w:rPr>
        <w:t>показателей</w:t>
      </w:r>
      <w:r>
        <w:t xml:space="preserve"> </w:t>
      </w:r>
      <w:r>
        <w:rPr>
          <w:rFonts w:hint="eastAsia"/>
        </w:rPr>
        <w:t>влаго</w:t>
      </w:r>
      <w:r>
        <w:t xml:space="preserve">- </w:t>
      </w:r>
      <w:r>
        <w:rPr>
          <w:rFonts w:hint="eastAsia"/>
        </w:rPr>
        <w:t>и</w:t>
      </w:r>
      <w:r>
        <w:t xml:space="preserve"> </w:t>
      </w:r>
      <w:r>
        <w:rPr>
          <w:rFonts w:hint="eastAsia"/>
        </w:rPr>
        <w:t>водопоглощения</w:t>
      </w:r>
      <w:r>
        <w:t xml:space="preserve"> </w:t>
      </w:r>
      <w:r>
        <w:rPr>
          <w:rFonts w:hint="eastAsia"/>
        </w:rPr>
        <w:t>эпоксидных</w:t>
      </w:r>
      <w:r>
        <w:t xml:space="preserve"> </w:t>
      </w:r>
      <w:r>
        <w:rPr>
          <w:rFonts w:hint="eastAsia"/>
        </w:rPr>
        <w:t>полимеров</w:t>
      </w:r>
    </w:p>
    <w:p w14:paraId="5678A60C" w14:textId="77777777" w:rsidR="004419D2" w:rsidRDefault="004419D2" w:rsidP="004419D2"/>
    <w:p w14:paraId="6D870581" w14:textId="77777777" w:rsidR="004419D2" w:rsidRDefault="004419D2" w:rsidP="004419D2">
      <w:r>
        <w:t xml:space="preserve">4.3.3 </w:t>
      </w:r>
      <w:r>
        <w:rPr>
          <w:rFonts w:hint="eastAsia"/>
        </w:rPr>
        <w:t>Стойкость</w:t>
      </w:r>
      <w:r>
        <w:t xml:space="preserve"> </w:t>
      </w:r>
      <w:r>
        <w:rPr>
          <w:rFonts w:hint="eastAsia"/>
        </w:rPr>
        <w:t>защитных</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ЭГ</w:t>
      </w:r>
      <w:r>
        <w:t xml:space="preserve">-10 </w:t>
      </w:r>
      <w:r>
        <w:rPr>
          <w:rFonts w:hint="eastAsia"/>
        </w:rPr>
        <w:t>к</w:t>
      </w:r>
      <w:r>
        <w:t xml:space="preserve"> </w:t>
      </w:r>
      <w:r>
        <w:rPr>
          <w:rFonts w:hint="eastAsia"/>
        </w:rPr>
        <w:t>агрессивным</w:t>
      </w:r>
      <w:r>
        <w:t xml:space="preserve"> </w:t>
      </w:r>
      <w:r>
        <w:rPr>
          <w:rFonts w:hint="eastAsia"/>
        </w:rPr>
        <w:t>средам</w:t>
      </w:r>
    </w:p>
    <w:p w14:paraId="6FEB1C53" w14:textId="77777777" w:rsidR="004419D2" w:rsidRDefault="004419D2" w:rsidP="004419D2"/>
    <w:p w14:paraId="29AA7CBD" w14:textId="77777777" w:rsidR="004419D2" w:rsidRDefault="004419D2" w:rsidP="004419D2">
      <w:r>
        <w:t xml:space="preserve">4.4 </w:t>
      </w:r>
      <w:r>
        <w:rPr>
          <w:rFonts w:hint="eastAsia"/>
        </w:rPr>
        <w:t>Исследование</w:t>
      </w:r>
      <w:r>
        <w:t xml:space="preserve"> </w:t>
      </w:r>
      <w:r>
        <w:rPr>
          <w:rFonts w:hint="eastAsia"/>
        </w:rPr>
        <w:t>влияния</w:t>
      </w:r>
      <w:r>
        <w:t xml:space="preserve"> </w:t>
      </w:r>
      <w:r>
        <w:rPr>
          <w:rFonts w:hint="eastAsia"/>
        </w:rPr>
        <w:t>введения</w:t>
      </w:r>
      <w:r>
        <w:t xml:space="preserve"> </w:t>
      </w:r>
      <w:r>
        <w:rPr>
          <w:rFonts w:hint="eastAsia"/>
        </w:rPr>
        <w:t>пигментов</w:t>
      </w:r>
      <w:r>
        <w:t xml:space="preserve"> </w:t>
      </w:r>
      <w:r>
        <w:rPr>
          <w:rFonts w:hint="eastAsia"/>
        </w:rPr>
        <w:t>и</w:t>
      </w:r>
      <w:r>
        <w:t xml:space="preserve"> </w:t>
      </w:r>
      <w:r>
        <w:rPr>
          <w:rFonts w:hint="eastAsia"/>
        </w:rPr>
        <w:t>наполнителей</w:t>
      </w:r>
      <w:r>
        <w:t xml:space="preserve"> </w:t>
      </w:r>
      <w:r>
        <w:rPr>
          <w:rFonts w:hint="eastAsia"/>
        </w:rPr>
        <w:t>на</w:t>
      </w:r>
      <w:r>
        <w:t xml:space="preserve"> </w:t>
      </w:r>
      <w:r>
        <w:rPr>
          <w:rFonts w:hint="eastAsia"/>
        </w:rPr>
        <w:t>защитные</w:t>
      </w:r>
      <w:r>
        <w:t xml:space="preserve"> </w:t>
      </w:r>
      <w:r>
        <w:rPr>
          <w:rFonts w:hint="eastAsia"/>
        </w:rPr>
        <w:t>свойства</w:t>
      </w:r>
      <w:r>
        <w:t xml:space="preserve"> </w:t>
      </w:r>
      <w:r>
        <w:rPr>
          <w:rFonts w:hint="eastAsia"/>
        </w:rPr>
        <w:t>эпоксигидантоиновых</w:t>
      </w:r>
      <w:r>
        <w:t xml:space="preserve"> </w:t>
      </w:r>
      <w:r>
        <w:rPr>
          <w:rFonts w:hint="eastAsia"/>
        </w:rPr>
        <w:t>покрытий</w:t>
      </w:r>
    </w:p>
    <w:p w14:paraId="0C801762" w14:textId="77777777" w:rsidR="004419D2" w:rsidRDefault="004419D2" w:rsidP="004419D2"/>
    <w:p w14:paraId="290DD156" w14:textId="77777777" w:rsidR="004419D2" w:rsidRDefault="004419D2" w:rsidP="004419D2">
      <w:r>
        <w:t xml:space="preserve">4.5 </w:t>
      </w:r>
      <w:r>
        <w:rPr>
          <w:rFonts w:hint="eastAsia"/>
        </w:rPr>
        <w:t>Оценка</w:t>
      </w:r>
      <w:r>
        <w:t xml:space="preserve"> </w:t>
      </w:r>
      <w:r>
        <w:rPr>
          <w:rFonts w:hint="eastAsia"/>
        </w:rPr>
        <w:t>технико</w:t>
      </w:r>
      <w:r>
        <w:t>-</w:t>
      </w:r>
      <w:r>
        <w:rPr>
          <w:rFonts w:hint="eastAsia"/>
        </w:rPr>
        <w:t>экономической</w:t>
      </w:r>
      <w:r>
        <w:t xml:space="preserve"> </w:t>
      </w:r>
      <w:r>
        <w:rPr>
          <w:rFonts w:hint="eastAsia"/>
        </w:rPr>
        <w:t>эффективности</w:t>
      </w:r>
    </w:p>
    <w:p w14:paraId="122495B4" w14:textId="77777777" w:rsidR="004419D2" w:rsidRDefault="004419D2" w:rsidP="004419D2"/>
    <w:p w14:paraId="208FDC7B" w14:textId="77777777" w:rsidR="004419D2" w:rsidRDefault="004419D2" w:rsidP="004419D2">
      <w:r>
        <w:rPr>
          <w:rFonts w:hint="eastAsia"/>
        </w:rPr>
        <w:t>ГЛАВА</w:t>
      </w:r>
      <w:r>
        <w:t xml:space="preserve"> 5 </w:t>
      </w:r>
      <w:r>
        <w:rPr>
          <w:rFonts w:hint="eastAsia"/>
        </w:rPr>
        <w:t>АНАЛИЗ</w:t>
      </w:r>
      <w:r>
        <w:t xml:space="preserve"> </w:t>
      </w:r>
      <w:r>
        <w:rPr>
          <w:rFonts w:hint="eastAsia"/>
        </w:rPr>
        <w:t>И</w:t>
      </w:r>
      <w:r>
        <w:t xml:space="preserve"> </w:t>
      </w:r>
      <w:r>
        <w:rPr>
          <w:rFonts w:hint="eastAsia"/>
        </w:rPr>
        <w:t>ИССЛЕДОВАНИЕ</w:t>
      </w:r>
      <w:r>
        <w:t xml:space="preserve"> </w:t>
      </w:r>
      <w:r>
        <w:rPr>
          <w:rFonts w:hint="eastAsia"/>
        </w:rPr>
        <w:t>ПЕРСПЕКТИВНЫХ</w:t>
      </w:r>
      <w:r>
        <w:t xml:space="preserve"> </w:t>
      </w:r>
      <w:r>
        <w:rPr>
          <w:rFonts w:hint="eastAsia"/>
        </w:rPr>
        <w:t>НАПРАВЛЕНИЙ</w:t>
      </w:r>
      <w:r>
        <w:t xml:space="preserve"> </w:t>
      </w:r>
      <w:r>
        <w:rPr>
          <w:rFonts w:hint="eastAsia"/>
        </w:rPr>
        <w:t>ПРИМЕНЕНИЯ</w:t>
      </w:r>
      <w:r>
        <w:t xml:space="preserve"> </w:t>
      </w:r>
      <w:r>
        <w:rPr>
          <w:rFonts w:hint="eastAsia"/>
        </w:rPr>
        <w:t>ЭПОКСИДНЫХ</w:t>
      </w:r>
    </w:p>
    <w:p w14:paraId="4A0A161A" w14:textId="77777777" w:rsidR="004419D2" w:rsidRDefault="004419D2" w:rsidP="004419D2"/>
    <w:p w14:paraId="7FFEBEDB" w14:textId="77777777" w:rsidR="004419D2" w:rsidRDefault="004419D2" w:rsidP="004419D2">
      <w:r>
        <w:rPr>
          <w:rFonts w:hint="eastAsia"/>
        </w:rPr>
        <w:t>КОМПОЗИЦИЙ</w:t>
      </w:r>
      <w:r>
        <w:t xml:space="preserve"> </w:t>
      </w:r>
      <w:r>
        <w:rPr>
          <w:rFonts w:hint="eastAsia"/>
        </w:rPr>
        <w:t>НА</w:t>
      </w:r>
      <w:r>
        <w:t xml:space="preserve"> </w:t>
      </w:r>
      <w:r>
        <w:rPr>
          <w:rFonts w:hint="eastAsia"/>
        </w:rPr>
        <w:t>ОСНОВЕ</w:t>
      </w:r>
      <w:r>
        <w:t xml:space="preserve"> </w:t>
      </w:r>
      <w:r>
        <w:rPr>
          <w:rFonts w:hint="eastAsia"/>
        </w:rPr>
        <w:t>ВОДОРАСТВОРИМОЙ</w:t>
      </w:r>
    </w:p>
    <w:p w14:paraId="6AECC879" w14:textId="77777777" w:rsidR="004419D2" w:rsidRDefault="004419D2" w:rsidP="004419D2"/>
    <w:p w14:paraId="18D3BFF9" w14:textId="77777777" w:rsidR="004419D2" w:rsidRDefault="004419D2" w:rsidP="004419D2">
      <w:r>
        <w:rPr>
          <w:rFonts w:hint="eastAsia"/>
        </w:rPr>
        <w:t>ЭПОКСИГИДНО</w:t>
      </w:r>
      <w:r>
        <w:t>-</w:t>
      </w:r>
      <w:r>
        <w:rPr>
          <w:rFonts w:hint="eastAsia"/>
        </w:rPr>
        <w:t>ГИДАНТОИНОВОЙ</w:t>
      </w:r>
      <w:r>
        <w:t xml:space="preserve"> </w:t>
      </w:r>
      <w:r>
        <w:rPr>
          <w:rFonts w:hint="eastAsia"/>
        </w:rPr>
        <w:t>СМОЛЫ</w:t>
      </w:r>
    </w:p>
    <w:p w14:paraId="0E786A3C" w14:textId="77777777" w:rsidR="004419D2" w:rsidRDefault="004419D2" w:rsidP="004419D2"/>
    <w:p w14:paraId="3C902ACE" w14:textId="77777777" w:rsidR="004419D2" w:rsidRDefault="004419D2" w:rsidP="004419D2">
      <w:r>
        <w:rPr>
          <w:rFonts w:hint="eastAsia"/>
        </w:rPr>
        <w:t>ЗАКЛЮЧЕНИЕ</w:t>
      </w:r>
    </w:p>
    <w:p w14:paraId="01C704B8" w14:textId="77777777" w:rsidR="004419D2" w:rsidRDefault="004419D2" w:rsidP="004419D2"/>
    <w:p w14:paraId="4B0CBF31" w14:textId="77777777" w:rsidR="004419D2" w:rsidRDefault="004419D2" w:rsidP="004419D2">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30F850F" w14:textId="77777777" w:rsidR="004419D2" w:rsidRDefault="004419D2" w:rsidP="004419D2"/>
    <w:p w14:paraId="45705B27" w14:textId="77777777" w:rsidR="004419D2" w:rsidRDefault="004419D2" w:rsidP="004419D2">
      <w:r>
        <w:rPr>
          <w:rFonts w:hint="eastAsia"/>
        </w:rPr>
        <w:t>СПИСОК</w:t>
      </w:r>
      <w:r>
        <w:t xml:space="preserve"> </w:t>
      </w:r>
      <w:r>
        <w:rPr>
          <w:rFonts w:hint="eastAsia"/>
        </w:rPr>
        <w:t>ЛИТЕРАТУРЫ</w:t>
      </w:r>
    </w:p>
    <w:p w14:paraId="0265C4AF" w14:textId="77777777" w:rsidR="004419D2" w:rsidRDefault="004419D2" w:rsidP="004419D2"/>
    <w:p w14:paraId="15371510" w14:textId="77777777" w:rsidR="004419D2" w:rsidRDefault="004419D2" w:rsidP="004419D2">
      <w:r>
        <w:rPr>
          <w:rFonts w:hint="eastAsia"/>
        </w:rPr>
        <w:t>ПРИЛОЖЕНИЯ</w:t>
      </w:r>
    </w:p>
    <w:p w14:paraId="7D2FD616" w14:textId="77777777" w:rsidR="004419D2" w:rsidRDefault="004419D2" w:rsidP="004419D2"/>
    <w:p w14:paraId="2F350194" w14:textId="77777777" w:rsidR="004419D2" w:rsidRDefault="004419D2" w:rsidP="004419D2">
      <w:r>
        <w:rPr>
          <w:rFonts w:hint="eastAsia"/>
        </w:rPr>
        <w:t>Приложение</w:t>
      </w:r>
      <w:r>
        <w:t xml:space="preserve"> 1 </w:t>
      </w:r>
      <w:r>
        <w:rPr>
          <w:rFonts w:hint="eastAsia"/>
        </w:rPr>
        <w:t>Патент</w:t>
      </w:r>
      <w:r>
        <w:t xml:space="preserve"> </w:t>
      </w:r>
      <w:r>
        <w:rPr>
          <w:rFonts w:hint="eastAsia"/>
        </w:rPr>
        <w:t>Яи</w:t>
      </w:r>
      <w:r>
        <w:t xml:space="preserve"> </w:t>
      </w:r>
      <w:r>
        <w:rPr>
          <w:rFonts w:hint="eastAsia"/>
        </w:rPr>
        <w:t>№</w:t>
      </w:r>
      <w:r>
        <w:t xml:space="preserve">2661828 </w:t>
      </w:r>
      <w:r>
        <w:rPr>
          <w:rFonts w:hint="eastAsia"/>
        </w:rPr>
        <w:t>С</w:t>
      </w:r>
      <w:r>
        <w:t xml:space="preserve">1 </w:t>
      </w:r>
      <w:r>
        <w:rPr>
          <w:rFonts w:hint="eastAsia"/>
        </w:rPr>
        <w:t>от</w:t>
      </w:r>
      <w:r>
        <w:t xml:space="preserve"> 19.07.2018 </w:t>
      </w:r>
      <w:r>
        <w:rPr>
          <w:rFonts w:hint="eastAsia"/>
        </w:rPr>
        <w:t>«</w:t>
      </w:r>
      <w:r>
        <w:rPr>
          <w:rFonts w:hint="eastAsia"/>
        </w:rPr>
        <w:t>Композиция</w:t>
      </w:r>
      <w:r>
        <w:t xml:space="preserve"> </w:t>
      </w:r>
      <w:r>
        <w:rPr>
          <w:rFonts w:hint="eastAsia"/>
        </w:rPr>
        <w:t>для</w:t>
      </w:r>
    </w:p>
    <w:p w14:paraId="1F8A60B6" w14:textId="77777777" w:rsidR="004419D2" w:rsidRDefault="004419D2" w:rsidP="004419D2"/>
    <w:p w14:paraId="1AACE6B5" w14:textId="77777777" w:rsidR="004419D2" w:rsidRDefault="004419D2" w:rsidP="004419D2">
      <w:r>
        <w:rPr>
          <w:rFonts w:hint="eastAsia"/>
        </w:rPr>
        <w:t>пропитки</w:t>
      </w:r>
      <w:r>
        <w:t xml:space="preserve"> </w:t>
      </w:r>
      <w:r>
        <w:rPr>
          <w:rFonts w:hint="eastAsia"/>
        </w:rPr>
        <w:t>бетонных</w:t>
      </w:r>
      <w:r>
        <w:t xml:space="preserve"> </w:t>
      </w:r>
      <w:r>
        <w:rPr>
          <w:rFonts w:hint="eastAsia"/>
        </w:rPr>
        <w:t>поверхностей</w:t>
      </w:r>
      <w:r>
        <w:rPr>
          <w:rFonts w:hint="eastAsia"/>
        </w:rPr>
        <w:t>»</w:t>
      </w:r>
    </w:p>
    <w:p w14:paraId="761B7741" w14:textId="77777777" w:rsidR="004419D2" w:rsidRDefault="004419D2" w:rsidP="004419D2"/>
    <w:p w14:paraId="16BB0016" w14:textId="77777777" w:rsidR="004419D2" w:rsidRDefault="004419D2" w:rsidP="004419D2">
      <w:r>
        <w:rPr>
          <w:rFonts w:hint="eastAsia"/>
        </w:rPr>
        <w:t>Приложение</w:t>
      </w:r>
      <w:r>
        <w:t xml:space="preserve"> 2 </w:t>
      </w:r>
      <w:r>
        <w:rPr>
          <w:rFonts w:hint="eastAsia"/>
        </w:rPr>
        <w:t>Акт</w:t>
      </w:r>
      <w:r>
        <w:t xml:space="preserve"> </w:t>
      </w:r>
      <w:r>
        <w:rPr>
          <w:rFonts w:hint="eastAsia"/>
        </w:rPr>
        <w:t>внедрения</w:t>
      </w:r>
      <w:r>
        <w:t xml:space="preserve"> </w:t>
      </w:r>
      <w:r>
        <w:rPr>
          <w:rFonts w:hint="eastAsia"/>
        </w:rPr>
        <w:t>разработок</w:t>
      </w:r>
      <w:r>
        <w:t xml:space="preserve"> </w:t>
      </w:r>
      <w:r>
        <w:rPr>
          <w:rFonts w:hint="eastAsia"/>
        </w:rPr>
        <w:t>на</w:t>
      </w:r>
      <w:r>
        <w:t xml:space="preserve"> </w:t>
      </w:r>
      <w:r>
        <w:rPr>
          <w:rFonts w:hint="eastAsia"/>
        </w:rPr>
        <w:t>ООО</w:t>
      </w:r>
      <w:r>
        <w:t xml:space="preserve"> </w:t>
      </w:r>
      <w:r>
        <w:rPr>
          <w:rFonts w:hint="eastAsia"/>
        </w:rPr>
        <w:t>«</w:t>
      </w:r>
      <w:r>
        <w:rPr>
          <w:rFonts w:hint="eastAsia"/>
        </w:rPr>
        <w:t>Камско</w:t>
      </w:r>
      <w:r>
        <w:t>-</w:t>
      </w:r>
      <w:r>
        <w:rPr>
          <w:rFonts w:hint="eastAsia"/>
        </w:rPr>
        <w:t>Устьинский</w:t>
      </w:r>
    </w:p>
    <w:p w14:paraId="1EFF0F0E" w14:textId="77777777" w:rsidR="004419D2" w:rsidRDefault="004419D2" w:rsidP="004419D2"/>
    <w:p w14:paraId="39F1555E" w14:textId="77777777" w:rsidR="004419D2" w:rsidRDefault="004419D2" w:rsidP="004419D2">
      <w:r>
        <w:rPr>
          <w:rFonts w:hint="eastAsia"/>
        </w:rPr>
        <w:lastRenderedPageBreak/>
        <w:t>завод</w:t>
      </w:r>
      <w:r>
        <w:t xml:space="preserve"> </w:t>
      </w:r>
      <w:r>
        <w:rPr>
          <w:rFonts w:hint="eastAsia"/>
        </w:rPr>
        <w:t>строительного</w:t>
      </w:r>
      <w:r>
        <w:t xml:space="preserve"> </w:t>
      </w:r>
      <w:r>
        <w:rPr>
          <w:rFonts w:hint="eastAsia"/>
        </w:rPr>
        <w:t>гипса</w:t>
      </w:r>
      <w:r>
        <w:rPr>
          <w:rFonts w:hint="eastAsia"/>
        </w:rPr>
        <w:t>»</w:t>
      </w:r>
    </w:p>
    <w:p w14:paraId="7A64C359" w14:textId="77777777" w:rsidR="004419D2" w:rsidRDefault="004419D2" w:rsidP="004419D2"/>
    <w:p w14:paraId="2EAC10BB" w14:textId="06A72320" w:rsidR="004419D2" w:rsidRPr="004419D2" w:rsidRDefault="004419D2" w:rsidP="004419D2">
      <w:r>
        <w:rPr>
          <w:rFonts w:hint="eastAsia"/>
        </w:rPr>
        <w:t>Приложение</w:t>
      </w:r>
      <w:r>
        <w:t xml:space="preserve"> 3 </w:t>
      </w:r>
      <w:r>
        <w:rPr>
          <w:rFonts w:hint="eastAsia"/>
        </w:rPr>
        <w:t>Соглашение</w:t>
      </w:r>
      <w:r>
        <w:t xml:space="preserve"> </w:t>
      </w:r>
      <w:r>
        <w:rPr>
          <w:rFonts w:hint="eastAsia"/>
        </w:rPr>
        <w:t>о</w:t>
      </w:r>
      <w:r>
        <w:t xml:space="preserve"> </w:t>
      </w:r>
      <w:r>
        <w:rPr>
          <w:rFonts w:hint="eastAsia"/>
        </w:rPr>
        <w:t>намерениях</w:t>
      </w:r>
      <w:r>
        <w:t xml:space="preserve"> </w:t>
      </w:r>
      <w:r>
        <w:rPr>
          <w:rFonts w:hint="eastAsia"/>
        </w:rPr>
        <w:t>по</w:t>
      </w:r>
      <w:r>
        <w:t xml:space="preserve"> </w:t>
      </w:r>
      <w:r>
        <w:rPr>
          <w:rFonts w:hint="eastAsia"/>
        </w:rPr>
        <w:t>внедрению</w:t>
      </w:r>
      <w:r>
        <w:t xml:space="preserve"> </w:t>
      </w:r>
      <w:r>
        <w:rPr>
          <w:rFonts w:hint="eastAsia"/>
        </w:rPr>
        <w:t>разработок</w:t>
      </w:r>
      <w:r>
        <w:t xml:space="preserve"> </w:t>
      </w:r>
      <w:r>
        <w:rPr>
          <w:rFonts w:hint="eastAsia"/>
        </w:rPr>
        <w:t>на</w:t>
      </w:r>
      <w:r>
        <w:t xml:space="preserve"> </w:t>
      </w:r>
      <w:r>
        <w:rPr>
          <w:rFonts w:hint="eastAsia"/>
        </w:rPr>
        <w:t>ОАО</w:t>
      </w:r>
      <w:r>
        <w:t xml:space="preserve"> </w:t>
      </w:r>
      <w:r>
        <w:rPr>
          <w:rFonts w:hint="eastAsia"/>
        </w:rPr>
        <w:t>«</w:t>
      </w:r>
      <w:r>
        <w:rPr>
          <w:rFonts w:hint="eastAsia"/>
        </w:rPr>
        <w:t>Проект</w:t>
      </w:r>
      <w:r>
        <w:t xml:space="preserve"> </w:t>
      </w:r>
      <w:r>
        <w:rPr>
          <w:rFonts w:hint="eastAsia"/>
        </w:rPr>
        <w:t>Авангард</w:t>
      </w:r>
      <w:r>
        <w:rPr>
          <w:rFonts w:hint="eastAsia"/>
        </w:rPr>
        <w:t>»</w:t>
      </w:r>
    </w:p>
    <w:sectPr w:rsidR="004419D2" w:rsidRPr="004419D2" w:rsidSect="009A4D9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A6F2" w14:textId="77777777" w:rsidR="009A4D93" w:rsidRDefault="009A4D93">
      <w:pPr>
        <w:spacing w:after="0" w:line="240" w:lineRule="auto"/>
      </w:pPr>
      <w:r>
        <w:separator/>
      </w:r>
    </w:p>
  </w:endnote>
  <w:endnote w:type="continuationSeparator" w:id="0">
    <w:p w14:paraId="6783905E" w14:textId="77777777" w:rsidR="009A4D93" w:rsidRDefault="009A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9F8A" w14:textId="77777777" w:rsidR="009A4D93" w:rsidRDefault="009A4D93"/>
    <w:p w14:paraId="1397558A" w14:textId="77777777" w:rsidR="009A4D93" w:rsidRDefault="009A4D93"/>
    <w:p w14:paraId="2FB951E5" w14:textId="77777777" w:rsidR="009A4D93" w:rsidRDefault="009A4D93"/>
    <w:p w14:paraId="738791F5" w14:textId="77777777" w:rsidR="009A4D93" w:rsidRDefault="009A4D93"/>
    <w:p w14:paraId="32F7670E" w14:textId="77777777" w:rsidR="009A4D93" w:rsidRDefault="009A4D93"/>
    <w:p w14:paraId="58395216" w14:textId="77777777" w:rsidR="009A4D93" w:rsidRDefault="009A4D93"/>
    <w:p w14:paraId="2A0EF334" w14:textId="77777777" w:rsidR="009A4D93" w:rsidRDefault="009A4D9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E5F278" wp14:editId="1D93C73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3F36" w14:textId="77777777" w:rsidR="009A4D93" w:rsidRDefault="009A4D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E5F27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3523F36" w14:textId="77777777" w:rsidR="009A4D93" w:rsidRDefault="009A4D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A94EA3C" w14:textId="77777777" w:rsidR="009A4D93" w:rsidRDefault="009A4D93"/>
    <w:p w14:paraId="5DEAB931" w14:textId="77777777" w:rsidR="009A4D93" w:rsidRDefault="009A4D93"/>
    <w:p w14:paraId="10CF6BE3" w14:textId="77777777" w:rsidR="009A4D93" w:rsidRDefault="009A4D9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94EC99F" wp14:editId="6E99B28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50A26" w14:textId="77777777" w:rsidR="009A4D93" w:rsidRDefault="009A4D93"/>
                          <w:p w14:paraId="38231B10" w14:textId="77777777" w:rsidR="009A4D93" w:rsidRDefault="009A4D9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EC99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EC50A26" w14:textId="77777777" w:rsidR="009A4D93" w:rsidRDefault="009A4D93"/>
                    <w:p w14:paraId="38231B10" w14:textId="77777777" w:rsidR="009A4D93" w:rsidRDefault="009A4D9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06AAA34" w14:textId="77777777" w:rsidR="009A4D93" w:rsidRDefault="009A4D93"/>
    <w:p w14:paraId="17102BFD" w14:textId="77777777" w:rsidR="009A4D93" w:rsidRDefault="009A4D93">
      <w:pPr>
        <w:rPr>
          <w:sz w:val="2"/>
          <w:szCs w:val="2"/>
        </w:rPr>
      </w:pPr>
    </w:p>
    <w:p w14:paraId="62744AFF" w14:textId="77777777" w:rsidR="009A4D93" w:rsidRDefault="009A4D93"/>
    <w:p w14:paraId="226E05EC" w14:textId="77777777" w:rsidR="009A4D93" w:rsidRDefault="009A4D93">
      <w:pPr>
        <w:spacing w:after="0" w:line="240" w:lineRule="auto"/>
      </w:pPr>
    </w:p>
  </w:footnote>
  <w:footnote w:type="continuationSeparator" w:id="0">
    <w:p w14:paraId="79FD0FF8" w14:textId="77777777" w:rsidR="009A4D93" w:rsidRDefault="009A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93"/>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16960</TotalTime>
  <Pages>5</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2001</cp:revision>
  <cp:lastPrinted>2009-02-06T05:36:00Z</cp:lastPrinted>
  <dcterms:created xsi:type="dcterms:W3CDTF">2024-01-07T13:43:00Z</dcterms:created>
  <dcterms:modified xsi:type="dcterms:W3CDTF">2024-02-05T19:53:00Z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