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0538A2" w:rsidRDefault="000538A2" w:rsidP="000538A2">
      <w:r w:rsidRPr="00E96295">
        <w:rPr>
          <w:rFonts w:ascii="Times New Roman" w:eastAsia="Times New Roman" w:hAnsi="Times New Roman" w:cs="Times New Roman"/>
          <w:b/>
          <w:sz w:val="24"/>
          <w:szCs w:val="24"/>
          <w:lang w:eastAsia="ru-RU"/>
        </w:rPr>
        <w:t>Павліш Ігор Вікторович</w:t>
      </w:r>
      <w:r w:rsidRPr="00E96295">
        <w:rPr>
          <w:rFonts w:ascii="Times New Roman" w:eastAsia="Times New Roman" w:hAnsi="Times New Roman" w:cs="Times New Roman"/>
          <w:sz w:val="24"/>
          <w:szCs w:val="24"/>
          <w:lang w:eastAsia="ru-RU"/>
        </w:rPr>
        <w:t>, асистент кафедри ортопедичної стоматології з імплантологією, Українська медична стоматологічна академія, м. Полтава. Назва дисертації: «Обгрунтування використання малоінвазивної методики дентальної імплантації у бокових відділах нижньої щелепи за умови дефіциту кісткової тканини». Шифр та назва спеціальності – 14.01.22 – стоматологія.</w:t>
      </w:r>
      <w:r w:rsidRPr="00E96295">
        <w:rPr>
          <w:rFonts w:ascii="Times New Roman" w:eastAsia="Times New Roman" w:hAnsi="Times New Roman" w:cs="Times New Roman"/>
          <w:b/>
          <w:i/>
          <w:sz w:val="24"/>
          <w:szCs w:val="24"/>
          <w:lang w:eastAsia="ru-RU"/>
        </w:rPr>
        <w:t xml:space="preserve"> </w:t>
      </w:r>
      <w:r w:rsidRPr="00E96295">
        <w:rPr>
          <w:rFonts w:ascii="Times New Roman" w:eastAsia="Times New Roman" w:hAnsi="Times New Roman" w:cs="Times New Roman"/>
          <w:sz w:val="24"/>
          <w:szCs w:val="24"/>
          <w:lang w:eastAsia="ru-RU"/>
        </w:rPr>
        <w:t>Спецрада  Д 44.601.01 Української медичної стоматологічної академії</w:t>
      </w:r>
    </w:p>
    <w:sectPr w:rsidR="004111C7" w:rsidRPr="000538A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0538A2" w:rsidRPr="000538A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348"/>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FB78E-6247-4FD1-B927-370968B4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64</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105</cp:revision>
  <cp:lastPrinted>2009-02-06T05:36:00Z</cp:lastPrinted>
  <dcterms:created xsi:type="dcterms:W3CDTF">2021-03-21T15:23:00Z</dcterms:created>
  <dcterms:modified xsi:type="dcterms:W3CDTF">2021-03-22T15:01:00Z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