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Государственное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образовательное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учреждение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высшего</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профессионального</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образования</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w:t>
      </w:r>
      <w:r w:rsidRPr="00436E5B">
        <w:rPr>
          <w:rFonts w:ascii="Times New Roman" w:eastAsia="Times New Roman" w:hAnsi="Times New Roman" w:cs="Times New Roman"/>
          <w:kern w:val="0"/>
          <w:sz w:val="28"/>
          <w:szCs w:val="28"/>
          <w:lang w:eastAsia="ru-RU"/>
        </w:rPr>
        <w:tab/>
      </w:r>
      <w:r w:rsidRPr="00436E5B">
        <w:rPr>
          <w:rFonts w:ascii="Times New Roman" w:eastAsia="Times New Roman" w:hAnsi="Times New Roman" w:cs="Times New Roman" w:hint="eastAsia"/>
          <w:kern w:val="0"/>
          <w:sz w:val="28"/>
          <w:szCs w:val="28"/>
          <w:lang w:eastAsia="ru-RU"/>
        </w:rPr>
        <w:t>»</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Министерства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образования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науки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Российской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Федерации</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На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правах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рукописи</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/V</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Мусин</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Фанис</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Сахибутдинович</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Индивидуально</w:t>
      </w:r>
      <w:r w:rsidRPr="00436E5B">
        <w:rPr>
          <w:rFonts w:ascii="Times New Roman" w:eastAsia="Times New Roman" w:hAnsi="Times New Roman" w:cs="Times New Roman"/>
          <w:kern w:val="0"/>
          <w:sz w:val="28"/>
          <w:szCs w:val="28"/>
          <w:lang w:eastAsia="ru-RU"/>
        </w:rPr>
        <w:t>-</w:t>
      </w:r>
      <w:r w:rsidRPr="00436E5B">
        <w:rPr>
          <w:rFonts w:ascii="Times New Roman" w:eastAsia="Times New Roman" w:hAnsi="Times New Roman" w:cs="Times New Roman" w:hint="eastAsia"/>
          <w:kern w:val="0"/>
          <w:sz w:val="28"/>
          <w:szCs w:val="28"/>
          <w:lang w:eastAsia="ru-RU"/>
        </w:rPr>
        <w:t>психологические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особенішбти</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адаптации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женского</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мужского</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пола</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к</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условиям</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лишения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свободы</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Специальности</w:t>
      </w:r>
      <w:r w:rsidRPr="00436E5B">
        <w:rPr>
          <w:rFonts w:ascii="Times New Roman" w:eastAsia="Times New Roman" w:hAnsi="Times New Roman" w:cs="Times New Roman"/>
          <w:kern w:val="0"/>
          <w:sz w:val="28"/>
          <w:szCs w:val="28"/>
          <w:lang w:eastAsia="ru-RU"/>
        </w:rPr>
        <w:t xml:space="preserve"> : 19.00.13 - </w:t>
      </w:r>
      <w:r w:rsidRPr="00436E5B">
        <w:rPr>
          <w:rFonts w:ascii="Times New Roman" w:eastAsia="Times New Roman" w:hAnsi="Times New Roman" w:cs="Times New Roman" w:hint="eastAsia"/>
          <w:kern w:val="0"/>
          <w:sz w:val="28"/>
          <w:szCs w:val="28"/>
          <w:lang w:eastAsia="ru-RU"/>
        </w:rPr>
        <w:t>психология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развития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акмеология</w:t>
      </w:r>
      <w:r w:rsidRPr="00436E5B">
        <w:rPr>
          <w:rFonts w:ascii="Times New Roman" w:eastAsia="Times New Roman" w:hAnsi="Times New Roman" w:cs="Times New Roman"/>
          <w:kern w:val="0"/>
          <w:sz w:val="28"/>
          <w:szCs w:val="28"/>
          <w:lang w:eastAsia="ru-RU"/>
        </w:rPr>
        <w:t xml:space="preserve"> 19.00.06 - </w:t>
      </w:r>
      <w:r w:rsidRPr="00436E5B">
        <w:rPr>
          <w:rFonts w:ascii="Times New Roman" w:eastAsia="Times New Roman" w:hAnsi="Times New Roman" w:cs="Times New Roman" w:hint="eastAsia"/>
          <w:kern w:val="0"/>
          <w:sz w:val="28"/>
          <w:szCs w:val="28"/>
          <w:lang w:eastAsia="ru-RU"/>
        </w:rPr>
        <w:t>юридическая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психология</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Диссертация</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на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соискание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ученой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степени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кандидата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наук</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Научный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руководитель</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кандидат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наук</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доцент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Габдреева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Гюзель</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Шаукатовна</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Научный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консультант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кандидат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педагогических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наук</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доцент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заслуженный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юрист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РТ</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Садрисламов</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Геннадий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Фаридович</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Казань</w:t>
      </w:r>
      <w:r w:rsidRPr="00436E5B">
        <w:rPr>
          <w:rFonts w:ascii="Times New Roman" w:eastAsia="Times New Roman" w:hAnsi="Times New Roman" w:cs="Times New Roman"/>
          <w:kern w:val="0"/>
          <w:sz w:val="28"/>
          <w:szCs w:val="28"/>
          <w:lang w:eastAsia="ru-RU"/>
        </w:rPr>
        <w:t xml:space="preserve"> - 2006</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 xml:space="preserve"> </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Оглавление</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Стр</w:t>
      </w:r>
      <w:r w:rsidRPr="00436E5B">
        <w:rPr>
          <w:rFonts w:ascii="Times New Roman" w:eastAsia="Times New Roman" w:hAnsi="Times New Roman" w:cs="Times New Roman"/>
          <w:kern w:val="0"/>
          <w:sz w:val="28"/>
          <w:szCs w:val="28"/>
          <w:lang w:eastAsia="ru-RU"/>
        </w:rPr>
        <w:t>.</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Введение</w:t>
      </w:r>
      <w:r w:rsidRPr="00436E5B">
        <w:rPr>
          <w:rFonts w:ascii="Times New Roman" w:eastAsia="Times New Roman" w:hAnsi="Times New Roman" w:cs="Times New Roman"/>
          <w:kern w:val="0"/>
          <w:sz w:val="28"/>
          <w:szCs w:val="28"/>
          <w:lang w:eastAsia="ru-RU"/>
        </w:rPr>
        <w:tab/>
        <w:t>3</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Глава</w:t>
      </w:r>
      <w:r w:rsidRPr="00436E5B">
        <w:rPr>
          <w:rFonts w:ascii="Times New Roman" w:eastAsia="Times New Roman" w:hAnsi="Times New Roman" w:cs="Times New Roman"/>
          <w:kern w:val="0"/>
          <w:sz w:val="28"/>
          <w:szCs w:val="28"/>
          <w:lang w:eastAsia="ru-RU"/>
        </w:rPr>
        <w:t xml:space="preserve"> I. </w:t>
      </w:r>
      <w:r w:rsidRPr="00436E5B">
        <w:rPr>
          <w:rFonts w:ascii="Times New Roman" w:eastAsia="Times New Roman" w:hAnsi="Times New Roman" w:cs="Times New Roman" w:hint="eastAsia"/>
          <w:kern w:val="0"/>
          <w:sz w:val="28"/>
          <w:szCs w:val="28"/>
          <w:lang w:eastAsia="ru-RU"/>
        </w:rPr>
        <w:t>Теоретические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основания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индивидуально</w:t>
      </w:r>
      <w:r w:rsidRPr="00436E5B">
        <w:rPr>
          <w:rFonts w:ascii="Times New Roman" w:eastAsia="Times New Roman" w:hAnsi="Times New Roman" w:cs="Times New Roman"/>
          <w:kern w:val="0"/>
          <w:sz w:val="28"/>
          <w:szCs w:val="28"/>
          <w:lang w:eastAsia="ru-RU"/>
        </w:rPr>
        <w:t>-</w:t>
      </w:r>
      <w:r w:rsidRPr="00436E5B">
        <w:rPr>
          <w:rFonts w:ascii="Times New Roman" w:eastAsia="Times New Roman" w:hAnsi="Times New Roman" w:cs="Times New Roman" w:hint="eastAsia"/>
          <w:kern w:val="0"/>
          <w:sz w:val="28"/>
          <w:szCs w:val="28"/>
          <w:lang w:eastAsia="ru-RU"/>
        </w:rPr>
        <w:t>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особенностей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лиц</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отбывающих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наказание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виде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лишения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свободы</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1.1.</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Психологическая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характеристика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социальной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ситуации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развития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условиях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лишения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свободы</w:t>
      </w:r>
      <w:r w:rsidRPr="00436E5B">
        <w:rPr>
          <w:rFonts w:ascii="Times New Roman" w:eastAsia="Times New Roman" w:hAnsi="Times New Roman" w:cs="Times New Roman"/>
          <w:kern w:val="0"/>
          <w:sz w:val="28"/>
          <w:szCs w:val="28"/>
          <w:lang w:eastAsia="ru-RU"/>
        </w:rPr>
        <w:tab/>
        <w:t>13</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1.2.</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Индивидуально</w:t>
      </w:r>
      <w:r w:rsidRPr="00436E5B">
        <w:rPr>
          <w:rFonts w:ascii="Times New Roman" w:eastAsia="Times New Roman" w:hAnsi="Times New Roman" w:cs="Times New Roman"/>
          <w:kern w:val="0"/>
          <w:sz w:val="28"/>
          <w:szCs w:val="28"/>
          <w:lang w:eastAsia="ru-RU"/>
        </w:rPr>
        <w:t>-</w:t>
      </w:r>
      <w:r w:rsidRPr="00436E5B">
        <w:rPr>
          <w:rFonts w:ascii="Times New Roman" w:eastAsia="Times New Roman" w:hAnsi="Times New Roman" w:cs="Times New Roman" w:hint="eastAsia"/>
          <w:kern w:val="0"/>
          <w:sz w:val="28"/>
          <w:szCs w:val="28"/>
          <w:lang w:eastAsia="ru-RU"/>
        </w:rPr>
        <w:t>психологические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лиц</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совершивших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преступления</w:t>
      </w:r>
      <w:r w:rsidRPr="00436E5B">
        <w:rPr>
          <w:rFonts w:ascii="Times New Roman" w:eastAsia="Times New Roman" w:hAnsi="Times New Roman" w:cs="Times New Roman"/>
          <w:kern w:val="0"/>
          <w:sz w:val="28"/>
          <w:szCs w:val="28"/>
          <w:lang w:eastAsia="ru-RU"/>
        </w:rPr>
        <w:tab/>
        <w:t>25</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1.3.</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Психологические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основы</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коррекционной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работы</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lastRenderedPageBreak/>
        <w:t>с</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осужденными</w:t>
      </w:r>
      <w:r w:rsidRPr="00436E5B">
        <w:rPr>
          <w:rFonts w:ascii="Times New Roman" w:eastAsia="Times New Roman" w:hAnsi="Times New Roman" w:cs="Times New Roman"/>
          <w:kern w:val="0"/>
          <w:sz w:val="28"/>
          <w:szCs w:val="28"/>
          <w:lang w:eastAsia="ru-RU"/>
        </w:rPr>
        <w:tab/>
        <w:t>62</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Глава</w:t>
      </w:r>
      <w:r w:rsidRPr="00436E5B">
        <w:rPr>
          <w:rFonts w:ascii="Times New Roman" w:eastAsia="Times New Roman" w:hAnsi="Times New Roman" w:cs="Times New Roman"/>
          <w:kern w:val="0"/>
          <w:sz w:val="28"/>
          <w:szCs w:val="28"/>
          <w:lang w:eastAsia="ru-RU"/>
        </w:rPr>
        <w:t xml:space="preserve"> II. </w:t>
      </w:r>
      <w:r w:rsidRPr="00436E5B">
        <w:rPr>
          <w:rFonts w:ascii="Times New Roman" w:eastAsia="Times New Roman" w:hAnsi="Times New Roman" w:cs="Times New Roman" w:hint="eastAsia"/>
          <w:kern w:val="0"/>
          <w:sz w:val="28"/>
          <w:szCs w:val="28"/>
          <w:lang w:eastAsia="ru-RU"/>
        </w:rPr>
        <w:t>Психологический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анализ</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проблемы</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половых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различий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осужденных</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2.1.</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Теоретические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аспекты</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половых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гендерных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личности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психологии</w:t>
      </w:r>
      <w:r w:rsidRPr="00436E5B">
        <w:rPr>
          <w:rFonts w:ascii="Times New Roman" w:eastAsia="Times New Roman" w:hAnsi="Times New Roman" w:cs="Times New Roman"/>
          <w:kern w:val="0"/>
          <w:sz w:val="28"/>
          <w:szCs w:val="28"/>
          <w:lang w:eastAsia="ru-RU"/>
        </w:rPr>
        <w:tab/>
        <w:t>77</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2.2.</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Основные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направления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личности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психологии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половых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различий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kern w:val="0"/>
          <w:sz w:val="28"/>
          <w:szCs w:val="28"/>
          <w:lang w:eastAsia="ru-RU"/>
        </w:rPr>
        <w:tab/>
        <w:t>91</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2.3.</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Психологические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женщин</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отбывающих</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наказание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местах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лишения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свободы</w:t>
      </w:r>
      <w:r w:rsidRPr="00436E5B">
        <w:rPr>
          <w:rFonts w:ascii="Times New Roman" w:eastAsia="Times New Roman" w:hAnsi="Times New Roman" w:cs="Times New Roman"/>
          <w:kern w:val="0"/>
          <w:sz w:val="28"/>
          <w:szCs w:val="28"/>
          <w:lang w:eastAsia="ru-RU"/>
        </w:rPr>
        <w:tab/>
        <w:t>100</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Глава</w:t>
      </w:r>
      <w:r w:rsidRPr="00436E5B">
        <w:rPr>
          <w:rFonts w:ascii="Times New Roman" w:eastAsia="Times New Roman" w:hAnsi="Times New Roman" w:cs="Times New Roman"/>
          <w:kern w:val="0"/>
          <w:sz w:val="28"/>
          <w:szCs w:val="28"/>
          <w:lang w:eastAsia="ru-RU"/>
        </w:rPr>
        <w:t xml:space="preserve"> III. </w:t>
      </w:r>
      <w:r w:rsidRPr="00436E5B">
        <w:rPr>
          <w:rFonts w:ascii="Times New Roman" w:eastAsia="Times New Roman" w:hAnsi="Times New Roman" w:cs="Times New Roman" w:hint="eastAsia"/>
          <w:kern w:val="0"/>
          <w:sz w:val="28"/>
          <w:szCs w:val="28"/>
          <w:lang w:eastAsia="ru-RU"/>
        </w:rPr>
        <w:t>Сравнительное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индивидуально</w:t>
      </w:r>
      <w:r w:rsidRPr="00436E5B">
        <w:rPr>
          <w:rFonts w:ascii="Times New Roman" w:eastAsia="Times New Roman" w:hAnsi="Times New Roman" w:cs="Times New Roman"/>
          <w:kern w:val="0"/>
          <w:sz w:val="28"/>
          <w:szCs w:val="28"/>
          <w:lang w:eastAsia="ru-RU"/>
        </w:rPr>
        <w:t>-</w:t>
      </w:r>
      <w:r w:rsidRPr="00436E5B">
        <w:rPr>
          <w:rFonts w:ascii="Times New Roman" w:eastAsia="Times New Roman" w:hAnsi="Times New Roman" w:cs="Times New Roman" w:hint="eastAsia"/>
          <w:kern w:val="0"/>
          <w:sz w:val="28"/>
          <w:szCs w:val="28"/>
          <w:lang w:eastAsia="ru-RU"/>
        </w:rPr>
        <w:t>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особенностей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адаптации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женского</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мужского</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пола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к</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условиям</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лишения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свободы</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3.1.</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Организация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методы</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исследования</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индивидуально¬психологических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особенностей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осужденных</w:t>
      </w:r>
      <w:r w:rsidRPr="00436E5B">
        <w:rPr>
          <w:rFonts w:ascii="Times New Roman" w:eastAsia="Times New Roman" w:hAnsi="Times New Roman" w:cs="Times New Roman"/>
          <w:kern w:val="0"/>
          <w:sz w:val="28"/>
          <w:szCs w:val="28"/>
          <w:lang w:eastAsia="ru-RU"/>
        </w:rPr>
        <w:tab/>
        <w:t>117</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3.2.</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Сравнительный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анализ</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индивидуально</w:t>
      </w:r>
      <w:r w:rsidRPr="00436E5B">
        <w:rPr>
          <w:rFonts w:ascii="Times New Roman" w:eastAsia="Times New Roman" w:hAnsi="Times New Roman" w:cs="Times New Roman"/>
          <w:kern w:val="0"/>
          <w:sz w:val="28"/>
          <w:szCs w:val="28"/>
          <w:lang w:eastAsia="ru-RU"/>
        </w:rPr>
        <w:t>-</w:t>
      </w:r>
      <w:r w:rsidRPr="00436E5B">
        <w:rPr>
          <w:rFonts w:ascii="Times New Roman" w:eastAsia="Times New Roman" w:hAnsi="Times New Roman" w:cs="Times New Roman" w:hint="eastAsia"/>
          <w:kern w:val="0"/>
          <w:sz w:val="28"/>
          <w:szCs w:val="28"/>
          <w:lang w:eastAsia="ru-RU"/>
        </w:rPr>
        <w:t>психологических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особенностей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осужденных</w:t>
      </w:r>
      <w:r w:rsidRPr="00436E5B">
        <w:rPr>
          <w:rFonts w:ascii="Times New Roman" w:eastAsia="Times New Roman" w:hAnsi="Times New Roman" w:cs="Times New Roman"/>
          <w:kern w:val="0"/>
          <w:sz w:val="28"/>
          <w:szCs w:val="28"/>
          <w:lang w:eastAsia="ru-RU"/>
        </w:rPr>
        <w:t xml:space="preserve"> - </w:t>
      </w:r>
      <w:r w:rsidRPr="00436E5B">
        <w:rPr>
          <w:rFonts w:ascii="Times New Roman" w:eastAsia="Times New Roman" w:hAnsi="Times New Roman" w:cs="Times New Roman" w:hint="eastAsia"/>
          <w:kern w:val="0"/>
          <w:sz w:val="28"/>
          <w:szCs w:val="28"/>
          <w:lang w:eastAsia="ru-RU"/>
        </w:rPr>
        <w:t>женщин</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мужчин</w:t>
      </w:r>
      <w:r w:rsidRPr="00436E5B">
        <w:rPr>
          <w:rFonts w:ascii="Times New Roman" w:eastAsia="Times New Roman" w:hAnsi="Times New Roman" w:cs="Times New Roman"/>
          <w:kern w:val="0"/>
          <w:sz w:val="28"/>
          <w:szCs w:val="28"/>
          <w:lang w:eastAsia="ru-RU"/>
        </w:rPr>
        <w:tab/>
        <w:t>152</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3.2.1.</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Количественный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анализ</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сравниваемых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величин</w:t>
      </w:r>
      <w:r w:rsidRPr="00436E5B">
        <w:rPr>
          <w:rFonts w:ascii="Times New Roman" w:eastAsia="Times New Roman" w:hAnsi="Times New Roman" w:cs="Times New Roman"/>
          <w:kern w:val="0"/>
          <w:sz w:val="28"/>
          <w:szCs w:val="28"/>
          <w:lang w:eastAsia="ru-RU"/>
        </w:rPr>
        <w:tab/>
        <w:t>153</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kern w:val="0"/>
          <w:sz w:val="28"/>
          <w:szCs w:val="28"/>
          <w:lang w:eastAsia="ru-RU"/>
        </w:rPr>
        <w:t>3.2.2.</w:t>
      </w:r>
      <w:r w:rsidRPr="00436E5B">
        <w:rPr>
          <w:rFonts w:ascii="Times New Roman" w:eastAsia="Times New Roman" w:hAnsi="Times New Roman" w:cs="Times New Roman"/>
          <w:kern w:val="0"/>
          <w:sz w:val="28"/>
          <w:szCs w:val="28"/>
          <w:lang w:eastAsia="ru-RU"/>
        </w:rPr>
        <w:tab/>
        <w:t xml:space="preserve"> </w:t>
      </w:r>
      <w:r w:rsidRPr="00436E5B">
        <w:rPr>
          <w:rFonts w:ascii="Times New Roman" w:eastAsia="Times New Roman" w:hAnsi="Times New Roman" w:cs="Times New Roman" w:hint="eastAsia"/>
          <w:kern w:val="0"/>
          <w:sz w:val="28"/>
          <w:szCs w:val="28"/>
          <w:lang w:eastAsia="ru-RU"/>
        </w:rPr>
        <w:t>Корреляционный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анализ</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взаимосвязи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исследуемых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показателей</w:t>
      </w:r>
      <w:r w:rsidRPr="00436E5B">
        <w:rPr>
          <w:rFonts w:ascii="Times New Roman" w:eastAsia="Times New Roman" w:hAnsi="Times New Roman" w:cs="Times New Roman"/>
          <w:kern w:val="0"/>
          <w:sz w:val="28"/>
          <w:szCs w:val="28"/>
          <w:lang w:eastAsia="ru-RU"/>
        </w:rPr>
        <w:t xml:space="preserve"> 188</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Заключение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выводы</w:t>
      </w:r>
      <w:r w:rsidRPr="00436E5B">
        <w:rPr>
          <w:rFonts w:ascii="Times New Roman" w:eastAsia="Times New Roman" w:hAnsi="Times New Roman" w:cs="Times New Roman"/>
          <w:kern w:val="0"/>
          <w:sz w:val="28"/>
          <w:szCs w:val="28"/>
          <w:lang w:eastAsia="ru-RU"/>
        </w:rPr>
        <w:tab/>
        <w:t>203</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Практические</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рекомендации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перспектива</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дальнейших</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исследований</w:t>
      </w:r>
      <w:r w:rsidRPr="00436E5B">
        <w:rPr>
          <w:rFonts w:ascii="Times New Roman" w:eastAsia="Times New Roman" w:hAnsi="Times New Roman" w:cs="Times New Roman"/>
          <w:kern w:val="0"/>
          <w:sz w:val="28"/>
          <w:szCs w:val="28"/>
          <w:lang w:eastAsia="ru-RU"/>
        </w:rPr>
        <w:t xml:space="preserve"> 210</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Библиографический</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список</w:t>
      </w:r>
      <w:r w:rsidRPr="00436E5B">
        <w:rPr>
          <w:rFonts w:ascii="Times New Roman" w:eastAsia="Times New Roman" w:hAnsi="Times New Roman" w:cs="Times New Roman"/>
          <w:kern w:val="0"/>
          <w:sz w:val="28"/>
          <w:szCs w:val="28"/>
          <w:lang w:eastAsia="ru-RU"/>
        </w:rPr>
        <w:t xml:space="preserve"> </w:t>
      </w:r>
      <w:r w:rsidRPr="00436E5B">
        <w:rPr>
          <w:rFonts w:ascii="Times New Roman" w:eastAsia="Times New Roman" w:hAnsi="Times New Roman" w:cs="Times New Roman" w:hint="eastAsia"/>
          <w:kern w:val="0"/>
          <w:sz w:val="28"/>
          <w:szCs w:val="28"/>
          <w:lang w:eastAsia="ru-RU"/>
        </w:rPr>
        <w:t>литературы</w:t>
      </w:r>
      <w:r w:rsidRPr="00436E5B">
        <w:rPr>
          <w:rFonts w:ascii="Times New Roman" w:eastAsia="Times New Roman" w:hAnsi="Times New Roman" w:cs="Times New Roman"/>
          <w:kern w:val="0"/>
          <w:sz w:val="28"/>
          <w:szCs w:val="28"/>
          <w:lang w:eastAsia="ru-RU"/>
        </w:rPr>
        <w:tab/>
        <w:t>212</w:t>
      </w:r>
    </w:p>
    <w:p w:rsidR="00436E5B" w:rsidRPr="00436E5B" w:rsidRDefault="00436E5B" w:rsidP="00436E5B">
      <w:pPr>
        <w:rPr>
          <w:rFonts w:ascii="Times New Roman" w:eastAsia="Times New Roman" w:hAnsi="Times New Roman" w:cs="Times New Roman"/>
          <w:kern w:val="0"/>
          <w:sz w:val="28"/>
          <w:szCs w:val="28"/>
          <w:lang w:eastAsia="ru-RU"/>
        </w:rPr>
      </w:pPr>
      <w:r w:rsidRPr="00436E5B">
        <w:rPr>
          <w:rFonts w:ascii="Times New Roman" w:eastAsia="Times New Roman" w:hAnsi="Times New Roman" w:cs="Times New Roman" w:hint="eastAsia"/>
          <w:kern w:val="0"/>
          <w:sz w:val="28"/>
          <w:szCs w:val="28"/>
          <w:lang w:eastAsia="ru-RU"/>
        </w:rPr>
        <w:t>Приложение</w:t>
      </w:r>
      <w:r w:rsidRPr="00436E5B">
        <w:rPr>
          <w:rFonts w:ascii="Times New Roman" w:eastAsia="Times New Roman" w:hAnsi="Times New Roman" w:cs="Times New Roman"/>
          <w:kern w:val="0"/>
          <w:sz w:val="28"/>
          <w:szCs w:val="28"/>
          <w:lang w:eastAsia="ru-RU"/>
        </w:rPr>
        <w:tab/>
        <w:t>237</w:t>
      </w:r>
    </w:p>
    <w:p w:rsidR="00436E5B" w:rsidRDefault="00436E5B" w:rsidP="00436E5B"/>
    <w:p w:rsidR="00436E5B" w:rsidRDefault="00436E5B" w:rsidP="00436E5B"/>
    <w:p w:rsidR="00436E5B" w:rsidRDefault="00436E5B" w:rsidP="00436E5B">
      <w:r>
        <w:rPr>
          <w:rFonts w:hint="eastAsia"/>
        </w:rPr>
        <w:t>Заключение</w:t>
      </w:r>
      <w:r>
        <w:t></w:t>
      </w:r>
      <w:r>
        <w:rPr>
          <w:rFonts w:hint="eastAsia"/>
        </w:rPr>
        <w:t>и</w:t>
      </w:r>
      <w:r>
        <w:t></w:t>
      </w:r>
      <w:r>
        <w:rPr>
          <w:rFonts w:hint="eastAsia"/>
        </w:rPr>
        <w:t>выводы</w:t>
      </w:r>
    </w:p>
    <w:p w:rsidR="00436E5B" w:rsidRDefault="00436E5B" w:rsidP="00436E5B">
      <w:r>
        <w:rPr>
          <w:rFonts w:hint="eastAsia"/>
        </w:rPr>
        <w:t>В</w:t>
      </w:r>
      <w:r>
        <w:t></w:t>
      </w:r>
      <w:r>
        <w:rPr>
          <w:rFonts w:hint="eastAsia"/>
        </w:rPr>
        <w:t>соответствии</w:t>
      </w:r>
      <w:r>
        <w:t></w:t>
      </w:r>
      <w:r>
        <w:rPr>
          <w:rFonts w:hint="eastAsia"/>
        </w:rPr>
        <w:t>с</w:t>
      </w:r>
      <w:r>
        <w:t></w:t>
      </w:r>
      <w:r>
        <w:rPr>
          <w:rFonts w:hint="eastAsia"/>
        </w:rPr>
        <w:t>актуальностью</w:t>
      </w:r>
      <w:r>
        <w:t></w:t>
      </w:r>
      <w:r>
        <w:rPr>
          <w:rFonts w:hint="eastAsia"/>
        </w:rPr>
        <w:t>исследований</w:t>
      </w:r>
      <w:r>
        <w:t></w:t>
      </w:r>
      <w:r>
        <w:t></w:t>
      </w:r>
      <w:r>
        <w:rPr>
          <w:rFonts w:hint="eastAsia"/>
        </w:rPr>
        <w:t>связанных</w:t>
      </w:r>
      <w:r>
        <w:t></w:t>
      </w:r>
      <w:r>
        <w:rPr>
          <w:rFonts w:hint="eastAsia"/>
        </w:rPr>
        <w:t>с</w:t>
      </w:r>
      <w:r>
        <w:t></w:t>
      </w:r>
      <w:r>
        <w:rPr>
          <w:rFonts w:hint="eastAsia"/>
        </w:rPr>
        <w:t>получением</w:t>
      </w:r>
      <w:r>
        <w:t></w:t>
      </w:r>
      <w:r>
        <w:rPr>
          <w:rFonts w:hint="eastAsia"/>
        </w:rPr>
        <w:t>знания</w:t>
      </w:r>
      <w:r>
        <w:t></w:t>
      </w:r>
      <w:r>
        <w:rPr>
          <w:rFonts w:hint="eastAsia"/>
        </w:rPr>
        <w:t>о</w:t>
      </w:r>
      <w:r>
        <w:t></w:t>
      </w:r>
      <w:r>
        <w:rPr>
          <w:rFonts w:hint="eastAsia"/>
        </w:rPr>
        <w:t>личностных</w:t>
      </w:r>
      <w:r>
        <w:t></w:t>
      </w:r>
      <w:r>
        <w:rPr>
          <w:rFonts w:hint="eastAsia"/>
        </w:rPr>
        <w:t>особенностях</w:t>
      </w:r>
      <w:r>
        <w:t></w:t>
      </w:r>
      <w:r>
        <w:rPr>
          <w:rFonts w:hint="eastAsia"/>
        </w:rPr>
        <w:t>лиц</w:t>
      </w:r>
      <w:r>
        <w:t></w:t>
      </w:r>
      <w:r>
        <w:t></w:t>
      </w:r>
      <w:r>
        <w:rPr>
          <w:rFonts w:hint="eastAsia"/>
        </w:rPr>
        <w:t>совершивших</w:t>
      </w:r>
      <w:r>
        <w:t></w:t>
      </w:r>
      <w:r>
        <w:rPr>
          <w:rFonts w:hint="eastAsia"/>
        </w:rPr>
        <w:t>преступления</w:t>
      </w:r>
      <w:r>
        <w:t></w:t>
      </w:r>
      <w:r>
        <w:rPr>
          <w:rFonts w:hint="eastAsia"/>
        </w:rPr>
        <w:t>и</w:t>
      </w:r>
      <w:r>
        <w:t></w:t>
      </w:r>
      <w:r>
        <w:rPr>
          <w:rFonts w:hint="eastAsia"/>
        </w:rPr>
        <w:t>отбывающих</w:t>
      </w:r>
      <w:r>
        <w:t></w:t>
      </w:r>
      <w:r>
        <w:rPr>
          <w:rFonts w:hint="eastAsia"/>
        </w:rPr>
        <w:t>наказание</w:t>
      </w:r>
      <w:r>
        <w:t></w:t>
      </w:r>
      <w:r>
        <w:rPr>
          <w:rFonts w:hint="eastAsia"/>
        </w:rPr>
        <w:t>в</w:t>
      </w:r>
      <w:r>
        <w:t></w:t>
      </w:r>
      <w:r>
        <w:rPr>
          <w:rFonts w:hint="eastAsia"/>
        </w:rPr>
        <w:t>местах</w:t>
      </w:r>
      <w:r>
        <w:t></w:t>
      </w:r>
      <w:r>
        <w:rPr>
          <w:rFonts w:hint="eastAsia"/>
        </w:rPr>
        <w:t>лишения</w:t>
      </w:r>
      <w:r>
        <w:t></w:t>
      </w:r>
      <w:r>
        <w:rPr>
          <w:rFonts w:hint="eastAsia"/>
        </w:rPr>
        <w:t>свободы</w:t>
      </w:r>
      <w:r>
        <w:t></w:t>
      </w:r>
      <w:r>
        <w:t></w:t>
      </w:r>
      <w:r>
        <w:rPr>
          <w:rFonts w:hint="eastAsia"/>
        </w:rPr>
        <w:t>необходимого</w:t>
      </w:r>
      <w:r>
        <w:t></w:t>
      </w:r>
      <w:r>
        <w:rPr>
          <w:rFonts w:hint="eastAsia"/>
        </w:rPr>
        <w:t>при</w:t>
      </w:r>
      <w:r>
        <w:t></w:t>
      </w:r>
      <w:r>
        <w:rPr>
          <w:rFonts w:hint="eastAsia"/>
        </w:rPr>
        <w:t>осуществлении</w:t>
      </w:r>
      <w:r>
        <w:t></w:t>
      </w:r>
      <w:r>
        <w:rPr>
          <w:rFonts w:hint="eastAsia"/>
        </w:rPr>
        <w:t>дифференцированного</w:t>
      </w:r>
      <w:r>
        <w:t></w:t>
      </w:r>
      <w:r>
        <w:rPr>
          <w:rFonts w:hint="eastAsia"/>
        </w:rPr>
        <w:t>подхода</w:t>
      </w:r>
      <w:r>
        <w:t></w:t>
      </w:r>
      <w:r>
        <w:rPr>
          <w:rFonts w:hint="eastAsia"/>
        </w:rPr>
        <w:t>к</w:t>
      </w:r>
      <w:r>
        <w:t></w:t>
      </w:r>
      <w:r>
        <w:rPr>
          <w:rFonts w:hint="eastAsia"/>
        </w:rPr>
        <w:t>ресоциализации</w:t>
      </w:r>
      <w:r>
        <w:t></w:t>
      </w:r>
      <w:r>
        <w:rPr>
          <w:rFonts w:hint="eastAsia"/>
        </w:rPr>
        <w:t>личности</w:t>
      </w:r>
      <w:r>
        <w:t></w:t>
      </w:r>
      <w:r>
        <w:rPr>
          <w:rFonts w:hint="eastAsia"/>
        </w:rPr>
        <w:t>в</w:t>
      </w:r>
      <w:r>
        <w:t></w:t>
      </w:r>
      <w:r>
        <w:rPr>
          <w:rFonts w:hint="eastAsia"/>
        </w:rPr>
        <w:t>рамках</w:t>
      </w:r>
      <w:r>
        <w:t></w:t>
      </w:r>
      <w:r>
        <w:rPr>
          <w:rFonts w:hint="eastAsia"/>
        </w:rPr>
        <w:t>психологической</w:t>
      </w:r>
      <w:r>
        <w:t></w:t>
      </w:r>
      <w:r>
        <w:rPr>
          <w:rFonts w:hint="eastAsia"/>
        </w:rPr>
        <w:t>службы</w:t>
      </w:r>
      <w:r>
        <w:t></w:t>
      </w:r>
      <w:r>
        <w:rPr>
          <w:rFonts w:hint="eastAsia"/>
        </w:rPr>
        <w:t>пенитенциарных</w:t>
      </w:r>
      <w:r>
        <w:t></w:t>
      </w:r>
      <w:r>
        <w:rPr>
          <w:rFonts w:hint="eastAsia"/>
        </w:rPr>
        <w:t>учреждений</w:t>
      </w:r>
      <w:r>
        <w:t></w:t>
      </w:r>
      <w:r>
        <w:t></w:t>
      </w:r>
      <w:r>
        <w:rPr>
          <w:rFonts w:hint="eastAsia"/>
        </w:rPr>
        <w:t>целью</w:t>
      </w:r>
      <w:r>
        <w:t></w:t>
      </w:r>
      <w:r>
        <w:rPr>
          <w:rFonts w:hint="eastAsia"/>
        </w:rPr>
        <w:t>данной</w:t>
      </w:r>
      <w:r>
        <w:t></w:t>
      </w:r>
      <w:r>
        <w:rPr>
          <w:rFonts w:hint="eastAsia"/>
        </w:rPr>
        <w:t>работы</w:t>
      </w:r>
      <w:r>
        <w:t></w:t>
      </w:r>
      <w:r>
        <w:rPr>
          <w:rFonts w:hint="eastAsia"/>
        </w:rPr>
        <w:t>явилось</w:t>
      </w:r>
      <w:r>
        <w:t></w:t>
      </w:r>
      <w:r>
        <w:rPr>
          <w:rFonts w:hint="eastAsia"/>
        </w:rPr>
        <w:t>выявление</w:t>
      </w:r>
      <w:r>
        <w:t></w:t>
      </w:r>
      <w:r>
        <w:rPr>
          <w:rFonts w:hint="eastAsia"/>
        </w:rPr>
        <w:t>и</w:t>
      </w:r>
      <w:r>
        <w:t></w:t>
      </w:r>
      <w:r>
        <w:rPr>
          <w:rFonts w:hint="eastAsia"/>
        </w:rPr>
        <w:t>научное</w:t>
      </w:r>
      <w:r>
        <w:t></w:t>
      </w:r>
      <w:r>
        <w:rPr>
          <w:rFonts w:hint="eastAsia"/>
        </w:rPr>
        <w:t>обоснование</w:t>
      </w:r>
      <w:r>
        <w:t></w:t>
      </w:r>
      <w:r>
        <w:rPr>
          <w:rFonts w:hint="eastAsia"/>
        </w:rPr>
        <w:t>половых</w:t>
      </w:r>
      <w:r>
        <w:t></w:t>
      </w:r>
      <w:r>
        <w:rPr>
          <w:rFonts w:hint="eastAsia"/>
        </w:rPr>
        <w:t>особенностей</w:t>
      </w:r>
      <w:r>
        <w:t></w:t>
      </w:r>
      <w:r>
        <w:rPr>
          <w:rFonts w:hint="eastAsia"/>
        </w:rPr>
        <w:t>индивидуально</w:t>
      </w:r>
      <w:r>
        <w:t></w:t>
      </w:r>
      <w:r>
        <w:rPr>
          <w:rFonts w:hint="eastAsia"/>
        </w:rPr>
        <w:t>психологических</w:t>
      </w:r>
      <w:r>
        <w:t></w:t>
      </w:r>
      <w:r>
        <w:rPr>
          <w:rFonts w:hint="eastAsia"/>
        </w:rPr>
        <w:t>свойств</w:t>
      </w:r>
      <w:r>
        <w:t></w:t>
      </w:r>
      <w:r>
        <w:t></w:t>
      </w:r>
      <w:r>
        <w:rPr>
          <w:rFonts w:hint="eastAsia"/>
        </w:rPr>
        <w:t>обеспечивающих</w:t>
      </w:r>
      <w:r>
        <w:t></w:t>
      </w:r>
      <w:r>
        <w:rPr>
          <w:rFonts w:hint="eastAsia"/>
        </w:rPr>
        <w:t>адаптацию</w:t>
      </w:r>
      <w:r>
        <w:t></w:t>
      </w:r>
      <w:r>
        <w:rPr>
          <w:rFonts w:hint="eastAsia"/>
        </w:rPr>
        <w:t>осужденных</w:t>
      </w:r>
      <w:r>
        <w:t></w:t>
      </w:r>
      <w:r>
        <w:rPr>
          <w:rFonts w:hint="eastAsia"/>
        </w:rPr>
        <w:t>к</w:t>
      </w:r>
      <w:r>
        <w:t></w:t>
      </w:r>
      <w:r>
        <w:rPr>
          <w:rFonts w:hint="eastAsia"/>
        </w:rPr>
        <w:t>условиям</w:t>
      </w:r>
      <w:r>
        <w:t></w:t>
      </w:r>
      <w:r>
        <w:rPr>
          <w:rFonts w:hint="eastAsia"/>
        </w:rPr>
        <w:t>заключения</w:t>
      </w:r>
      <w:r>
        <w:t></w:t>
      </w:r>
    </w:p>
    <w:p w:rsidR="00436E5B" w:rsidRDefault="00436E5B" w:rsidP="00436E5B">
      <w:r>
        <w:rPr>
          <w:rFonts w:hint="eastAsia"/>
        </w:rPr>
        <w:lastRenderedPageBreak/>
        <w:t>Исследование</w:t>
      </w:r>
      <w:r>
        <w:t></w:t>
      </w:r>
      <w:r>
        <w:rPr>
          <w:rFonts w:hint="eastAsia"/>
        </w:rPr>
        <w:t>проводилось</w:t>
      </w:r>
      <w:r>
        <w:t></w:t>
      </w:r>
      <w:r>
        <w:rPr>
          <w:rFonts w:hint="eastAsia"/>
        </w:rPr>
        <w:t>на</w:t>
      </w:r>
      <w:r>
        <w:t></w:t>
      </w:r>
      <w:r>
        <w:rPr>
          <w:rFonts w:hint="eastAsia"/>
        </w:rPr>
        <w:t>базе</w:t>
      </w:r>
      <w:r>
        <w:t></w:t>
      </w:r>
      <w:r>
        <w:rPr>
          <w:rFonts w:hint="eastAsia"/>
        </w:rPr>
        <w:t>специализированных</w:t>
      </w:r>
      <w:r>
        <w:t></w:t>
      </w:r>
      <w:r>
        <w:rPr>
          <w:rFonts w:hint="eastAsia"/>
        </w:rPr>
        <w:t>пенитенциарных</w:t>
      </w:r>
      <w:r>
        <w:t></w:t>
      </w:r>
      <w:r>
        <w:rPr>
          <w:rFonts w:hint="eastAsia"/>
        </w:rPr>
        <w:t>учреждений</w:t>
      </w:r>
      <w:r>
        <w:t></w:t>
      </w:r>
      <w:r>
        <w:rPr>
          <w:rFonts w:hint="eastAsia"/>
        </w:rPr>
        <w:t>Республики</w:t>
      </w:r>
      <w:r>
        <w:t></w:t>
      </w:r>
      <w:r>
        <w:rPr>
          <w:rFonts w:hint="eastAsia"/>
        </w:rPr>
        <w:t>Татарстан</w:t>
      </w:r>
      <w:r>
        <w:t></w:t>
      </w:r>
      <w:r>
        <w:rPr>
          <w:rFonts w:hint="eastAsia"/>
        </w:rPr>
        <w:t>и</w:t>
      </w:r>
      <w:r>
        <w:t></w:t>
      </w:r>
      <w:r>
        <w:rPr>
          <w:rFonts w:hint="eastAsia"/>
        </w:rPr>
        <w:t>Чувашской</w:t>
      </w:r>
      <w:r>
        <w:t></w:t>
      </w:r>
      <w:r>
        <w:rPr>
          <w:rFonts w:hint="eastAsia"/>
        </w:rPr>
        <w:t>республики</w:t>
      </w:r>
      <w:r>
        <w:t></w:t>
      </w:r>
      <w:r>
        <w:t></w:t>
      </w:r>
      <w:r>
        <w:rPr>
          <w:rFonts w:hint="eastAsia"/>
        </w:rPr>
        <w:t>В</w:t>
      </w:r>
      <w:r>
        <w:t></w:t>
      </w:r>
      <w:r>
        <w:rPr>
          <w:rFonts w:hint="eastAsia"/>
        </w:rPr>
        <w:t>качестве</w:t>
      </w:r>
      <w:r>
        <w:t></w:t>
      </w:r>
      <w:r>
        <w:rPr>
          <w:rFonts w:hint="eastAsia"/>
        </w:rPr>
        <w:t>испытуемых</w:t>
      </w:r>
      <w:r>
        <w:t></w:t>
      </w:r>
      <w:r>
        <w:rPr>
          <w:rFonts w:hint="eastAsia"/>
        </w:rPr>
        <w:t>выступали</w:t>
      </w:r>
      <w:r>
        <w:t></w:t>
      </w:r>
      <w:r>
        <w:rPr>
          <w:rFonts w:hint="eastAsia"/>
        </w:rPr>
        <w:t>осужденные</w:t>
      </w:r>
      <w:r>
        <w:t></w:t>
      </w:r>
      <w:r>
        <w:rPr>
          <w:rFonts w:hint="eastAsia"/>
        </w:rPr>
        <w:t>обоего</w:t>
      </w:r>
      <w:r>
        <w:t></w:t>
      </w:r>
      <w:r>
        <w:rPr>
          <w:rFonts w:hint="eastAsia"/>
        </w:rPr>
        <w:t>пола</w:t>
      </w:r>
      <w:r>
        <w:t></w:t>
      </w:r>
      <w:r>
        <w:t></w:t>
      </w:r>
      <w:r>
        <w:rPr>
          <w:rFonts w:hint="eastAsia"/>
        </w:rPr>
        <w:t>анализировались</w:t>
      </w:r>
      <w:r>
        <w:t></w:t>
      </w:r>
      <w:r>
        <w:rPr>
          <w:rFonts w:hint="eastAsia"/>
        </w:rPr>
        <w:t>данные</w:t>
      </w:r>
      <w:r>
        <w:t></w:t>
      </w:r>
      <w:r>
        <w:rPr>
          <w:rFonts w:hint="eastAsia"/>
        </w:rPr>
        <w:t>диагностики</w:t>
      </w:r>
      <w:r>
        <w:t></w:t>
      </w:r>
      <w:r>
        <w:rPr>
          <w:rFonts w:hint="eastAsia"/>
        </w:rPr>
        <w:t>по</w:t>
      </w:r>
      <w:r>
        <w:t></w:t>
      </w:r>
      <w:r>
        <w:t></w:t>
      </w:r>
      <w:r>
        <w:t></w:t>
      </w:r>
      <w:r>
        <w:t></w:t>
      </w:r>
      <w:r>
        <w:rPr>
          <w:rFonts w:hint="eastAsia"/>
        </w:rPr>
        <w:t>показателям</w:t>
      </w:r>
      <w:r>
        <w:t></w:t>
      </w:r>
      <w:r>
        <w:t></w:t>
      </w:r>
      <w:r>
        <w:rPr>
          <w:rFonts w:hint="eastAsia"/>
        </w:rPr>
        <w:t>Объектами</w:t>
      </w:r>
      <w:r>
        <w:t></w:t>
      </w:r>
      <w:r>
        <w:rPr>
          <w:rFonts w:hint="eastAsia"/>
        </w:rPr>
        <w:t>диагностики</w:t>
      </w:r>
      <w:r>
        <w:t></w:t>
      </w:r>
      <w:r>
        <w:rPr>
          <w:rFonts w:hint="eastAsia"/>
        </w:rPr>
        <w:t>явились</w:t>
      </w:r>
      <w:r>
        <w:t></w:t>
      </w:r>
      <w:r>
        <w:rPr>
          <w:rFonts w:hint="eastAsia"/>
        </w:rPr>
        <w:t>индивидуально</w:t>
      </w:r>
      <w:r>
        <w:t></w:t>
      </w:r>
      <w:r>
        <w:rPr>
          <w:rFonts w:hint="eastAsia"/>
        </w:rPr>
        <w:t>психологические</w:t>
      </w:r>
      <w:r>
        <w:t></w:t>
      </w:r>
      <w:r>
        <w:rPr>
          <w:rFonts w:hint="eastAsia"/>
        </w:rPr>
        <w:t>свойства</w:t>
      </w:r>
      <w:r>
        <w:t></w:t>
      </w:r>
      <w:r>
        <w:rPr>
          <w:rFonts w:hint="eastAsia"/>
        </w:rPr>
        <w:t>личности</w:t>
      </w:r>
      <w:r>
        <w:t></w:t>
      </w:r>
      <w:r>
        <w:t></w:t>
      </w:r>
      <w:r>
        <w:rPr>
          <w:rFonts w:hint="eastAsia"/>
        </w:rPr>
        <w:t>которые</w:t>
      </w:r>
      <w:r>
        <w:t></w:t>
      </w:r>
      <w:r>
        <w:rPr>
          <w:rFonts w:hint="eastAsia"/>
        </w:rPr>
        <w:t>в</w:t>
      </w:r>
      <w:r>
        <w:t></w:t>
      </w:r>
      <w:r>
        <w:rPr>
          <w:rFonts w:hint="eastAsia"/>
        </w:rPr>
        <w:t>процессе</w:t>
      </w:r>
      <w:r>
        <w:t></w:t>
      </w:r>
      <w:r>
        <w:rPr>
          <w:rFonts w:hint="eastAsia"/>
        </w:rPr>
        <w:t>теоретического</w:t>
      </w:r>
      <w:r>
        <w:t></w:t>
      </w:r>
      <w:r>
        <w:rPr>
          <w:rFonts w:hint="eastAsia"/>
        </w:rPr>
        <w:t>анализа</w:t>
      </w:r>
      <w:r>
        <w:t></w:t>
      </w:r>
      <w:r>
        <w:rPr>
          <w:rFonts w:hint="eastAsia"/>
        </w:rPr>
        <w:t>работ</w:t>
      </w:r>
      <w:r>
        <w:t></w:t>
      </w:r>
      <w:r>
        <w:rPr>
          <w:rFonts w:hint="eastAsia"/>
        </w:rPr>
        <w:t>различных</w:t>
      </w:r>
      <w:r>
        <w:t></w:t>
      </w:r>
      <w:r>
        <w:rPr>
          <w:rFonts w:hint="eastAsia"/>
        </w:rPr>
        <w:t>авторов</w:t>
      </w:r>
      <w:r>
        <w:t></w:t>
      </w:r>
      <w:r>
        <w:rPr>
          <w:rFonts w:hint="eastAsia"/>
        </w:rPr>
        <w:t>были</w:t>
      </w:r>
      <w:r>
        <w:t></w:t>
      </w:r>
      <w:r>
        <w:rPr>
          <w:rFonts w:hint="eastAsia"/>
        </w:rPr>
        <w:t>отмечены</w:t>
      </w:r>
      <w:r>
        <w:t></w:t>
      </w:r>
      <w:r>
        <w:rPr>
          <w:rFonts w:hint="eastAsia"/>
        </w:rPr>
        <w:t>как</w:t>
      </w:r>
      <w:r>
        <w:t></w:t>
      </w:r>
      <w:r>
        <w:rPr>
          <w:rFonts w:hint="eastAsia"/>
        </w:rPr>
        <w:t>имеющие</w:t>
      </w:r>
      <w:r>
        <w:t></w:t>
      </w:r>
      <w:r>
        <w:rPr>
          <w:rFonts w:hint="eastAsia"/>
        </w:rPr>
        <w:t>существенное</w:t>
      </w:r>
      <w:r>
        <w:t></w:t>
      </w:r>
      <w:r>
        <w:rPr>
          <w:rFonts w:hint="eastAsia"/>
        </w:rPr>
        <w:t>значение</w:t>
      </w:r>
      <w:r>
        <w:t></w:t>
      </w:r>
      <w:r>
        <w:rPr>
          <w:rFonts w:hint="eastAsia"/>
        </w:rPr>
        <w:t>в</w:t>
      </w:r>
      <w:r>
        <w:t></w:t>
      </w:r>
      <w:r>
        <w:rPr>
          <w:rFonts w:hint="eastAsia"/>
        </w:rPr>
        <w:t>адаптационных</w:t>
      </w:r>
      <w:r>
        <w:t></w:t>
      </w:r>
      <w:r>
        <w:rPr>
          <w:rFonts w:hint="eastAsia"/>
        </w:rPr>
        <w:t>процессах</w:t>
      </w:r>
      <w:r>
        <w:t></w:t>
      </w:r>
      <w:r>
        <w:t></w:t>
      </w:r>
      <w:r>
        <w:rPr>
          <w:rFonts w:hint="eastAsia"/>
        </w:rPr>
        <w:t>и</w:t>
      </w:r>
      <w:r>
        <w:t></w:t>
      </w:r>
      <w:r>
        <w:rPr>
          <w:rFonts w:hint="eastAsia"/>
        </w:rPr>
        <w:t>включались</w:t>
      </w:r>
      <w:r>
        <w:t></w:t>
      </w:r>
      <w:r>
        <w:rPr>
          <w:rFonts w:hint="eastAsia"/>
        </w:rPr>
        <w:t>в</w:t>
      </w:r>
      <w:r>
        <w:t></w:t>
      </w:r>
      <w:r>
        <w:rPr>
          <w:rFonts w:hint="eastAsia"/>
        </w:rPr>
        <w:t>качестве</w:t>
      </w:r>
      <w:r>
        <w:t></w:t>
      </w:r>
      <w:r>
        <w:rPr>
          <w:rFonts w:hint="eastAsia"/>
        </w:rPr>
        <w:t>составляющих</w:t>
      </w:r>
      <w:r>
        <w:t></w:t>
      </w:r>
      <w:r>
        <w:rPr>
          <w:rFonts w:hint="eastAsia"/>
        </w:rPr>
        <w:t>в</w:t>
      </w:r>
      <w:r>
        <w:t></w:t>
      </w:r>
      <w:r>
        <w:rPr>
          <w:rFonts w:hint="eastAsia"/>
        </w:rPr>
        <w:t>симптомокомплекс</w:t>
      </w:r>
      <w:r>
        <w:t></w:t>
      </w:r>
      <w:r>
        <w:t></w:t>
      </w:r>
      <w:r>
        <w:rPr>
          <w:rFonts w:hint="eastAsia"/>
        </w:rPr>
        <w:t>образующий</w:t>
      </w:r>
      <w:r>
        <w:t></w:t>
      </w:r>
      <w:r>
        <w:rPr>
          <w:rFonts w:hint="eastAsia"/>
        </w:rPr>
        <w:t>адаптационный</w:t>
      </w:r>
      <w:r>
        <w:t></w:t>
      </w:r>
      <w:r>
        <w:rPr>
          <w:rFonts w:hint="eastAsia"/>
        </w:rPr>
        <w:t>резерв</w:t>
      </w:r>
      <w:r>
        <w:t></w:t>
      </w:r>
      <w:r>
        <w:rPr>
          <w:rFonts w:hint="eastAsia"/>
        </w:rPr>
        <w:t>личности</w:t>
      </w:r>
      <w:r>
        <w:t></w:t>
      </w:r>
      <w:r>
        <w:t></w:t>
      </w:r>
      <w:r>
        <w:rPr>
          <w:rFonts w:hint="eastAsia"/>
        </w:rPr>
        <w:t>Соответственно</w:t>
      </w:r>
      <w:r>
        <w:t></w:t>
      </w:r>
      <w:r>
        <w:t></w:t>
      </w:r>
      <w:r>
        <w:rPr>
          <w:rFonts w:hint="eastAsia"/>
        </w:rPr>
        <w:t>различия</w:t>
      </w:r>
      <w:r>
        <w:t></w:t>
      </w:r>
      <w:r>
        <w:rPr>
          <w:rFonts w:hint="eastAsia"/>
        </w:rPr>
        <w:t>в</w:t>
      </w:r>
      <w:r>
        <w:t></w:t>
      </w:r>
      <w:r>
        <w:rPr>
          <w:rFonts w:hint="eastAsia"/>
        </w:rPr>
        <w:t>количественных</w:t>
      </w:r>
      <w:r>
        <w:t></w:t>
      </w:r>
      <w:r>
        <w:rPr>
          <w:rFonts w:hint="eastAsia"/>
        </w:rPr>
        <w:t>и</w:t>
      </w:r>
      <w:r>
        <w:t></w:t>
      </w:r>
      <w:r>
        <w:rPr>
          <w:rFonts w:hint="eastAsia"/>
        </w:rPr>
        <w:t>структурных</w:t>
      </w:r>
      <w:r>
        <w:t></w:t>
      </w:r>
      <w:r>
        <w:rPr>
          <w:rFonts w:hint="eastAsia"/>
        </w:rPr>
        <w:t>показателях</w:t>
      </w:r>
      <w:r>
        <w:t></w:t>
      </w:r>
      <w:r>
        <w:rPr>
          <w:rFonts w:hint="eastAsia"/>
        </w:rPr>
        <w:t>индивидуально</w:t>
      </w:r>
      <w:r>
        <w:t></w:t>
      </w:r>
      <w:r>
        <w:rPr>
          <w:rFonts w:hint="eastAsia"/>
        </w:rPr>
        <w:t>психологических</w:t>
      </w:r>
      <w:r>
        <w:t></w:t>
      </w:r>
      <w:r>
        <w:rPr>
          <w:rFonts w:hint="eastAsia"/>
        </w:rPr>
        <w:t>свойств</w:t>
      </w:r>
      <w:r>
        <w:t></w:t>
      </w:r>
      <w:r>
        <w:rPr>
          <w:rFonts w:hint="eastAsia"/>
        </w:rPr>
        <w:t>между</w:t>
      </w:r>
      <w:r>
        <w:t></w:t>
      </w:r>
      <w:r>
        <w:rPr>
          <w:rFonts w:hint="eastAsia"/>
        </w:rPr>
        <w:t>осужденными</w:t>
      </w:r>
      <w:r>
        <w:t></w:t>
      </w:r>
      <w:r>
        <w:rPr>
          <w:rFonts w:hint="eastAsia"/>
        </w:rPr>
        <w:t>женщинами</w:t>
      </w:r>
      <w:r>
        <w:t></w:t>
      </w:r>
      <w:r>
        <w:rPr>
          <w:rFonts w:hint="eastAsia"/>
        </w:rPr>
        <w:t>и</w:t>
      </w:r>
      <w:r>
        <w:t></w:t>
      </w:r>
      <w:r>
        <w:rPr>
          <w:rFonts w:hint="eastAsia"/>
        </w:rPr>
        <w:t>мужчинами</w:t>
      </w:r>
      <w:r>
        <w:t></w:t>
      </w:r>
      <w:r>
        <w:rPr>
          <w:rFonts w:hint="eastAsia"/>
        </w:rPr>
        <w:t>рассматривались</w:t>
      </w:r>
      <w:r>
        <w:t></w:t>
      </w:r>
      <w:r>
        <w:rPr>
          <w:rFonts w:hint="eastAsia"/>
        </w:rPr>
        <w:t>как</w:t>
      </w:r>
      <w:r>
        <w:t></w:t>
      </w:r>
      <w:r>
        <w:rPr>
          <w:rFonts w:hint="eastAsia"/>
        </w:rPr>
        <w:t>особенности</w:t>
      </w:r>
      <w:r>
        <w:t></w:t>
      </w:r>
      <w:r>
        <w:rPr>
          <w:rFonts w:hint="eastAsia"/>
        </w:rPr>
        <w:t>личностного</w:t>
      </w:r>
      <w:r>
        <w:t></w:t>
      </w:r>
      <w:r>
        <w:rPr>
          <w:rFonts w:hint="eastAsia"/>
        </w:rPr>
        <w:t>адаптационного</w:t>
      </w:r>
      <w:r>
        <w:t></w:t>
      </w:r>
      <w:r>
        <w:rPr>
          <w:rFonts w:hint="eastAsia"/>
        </w:rPr>
        <w:t>ресурса</w:t>
      </w:r>
      <w:r>
        <w:t></w:t>
      </w:r>
      <w:r>
        <w:t></w:t>
      </w:r>
      <w:r>
        <w:rPr>
          <w:rFonts w:hint="eastAsia"/>
        </w:rPr>
        <w:t>связанные</w:t>
      </w:r>
      <w:r>
        <w:t></w:t>
      </w:r>
      <w:r>
        <w:rPr>
          <w:rFonts w:hint="eastAsia"/>
        </w:rPr>
        <w:t>с</w:t>
      </w:r>
      <w:r>
        <w:t></w:t>
      </w:r>
      <w:r>
        <w:rPr>
          <w:rFonts w:hint="eastAsia"/>
        </w:rPr>
        <w:t>половой</w:t>
      </w:r>
      <w:r>
        <w:t></w:t>
      </w:r>
      <w:r>
        <w:rPr>
          <w:rFonts w:hint="eastAsia"/>
        </w:rPr>
        <w:t>принадлежностью</w:t>
      </w:r>
      <w:r>
        <w:t></w:t>
      </w:r>
    </w:p>
    <w:p w:rsidR="00436E5B" w:rsidRDefault="00436E5B" w:rsidP="00436E5B">
      <w:r>
        <w:rPr>
          <w:rFonts w:hint="eastAsia"/>
        </w:rPr>
        <w:t>Результаты</w:t>
      </w:r>
      <w:r>
        <w:t></w:t>
      </w:r>
      <w:r>
        <w:rPr>
          <w:rFonts w:hint="eastAsia"/>
        </w:rPr>
        <w:t>исследования</w:t>
      </w:r>
      <w:r>
        <w:t></w:t>
      </w:r>
      <w:r>
        <w:rPr>
          <w:rFonts w:hint="eastAsia"/>
        </w:rPr>
        <w:t>подтвердили</w:t>
      </w:r>
      <w:r>
        <w:t></w:t>
      </w:r>
      <w:r>
        <w:rPr>
          <w:rFonts w:hint="eastAsia"/>
        </w:rPr>
        <w:t>выдвинутую</w:t>
      </w:r>
      <w:r>
        <w:t></w:t>
      </w:r>
      <w:r>
        <w:rPr>
          <w:rFonts w:hint="eastAsia"/>
        </w:rPr>
        <w:t>гипотезу</w:t>
      </w:r>
      <w:r>
        <w:t></w:t>
      </w:r>
      <w:r>
        <w:rPr>
          <w:rFonts w:hint="eastAsia"/>
        </w:rPr>
        <w:t>и</w:t>
      </w:r>
      <w:r>
        <w:t></w:t>
      </w:r>
      <w:r>
        <w:rPr>
          <w:rFonts w:hint="eastAsia"/>
        </w:rPr>
        <w:t>позволили</w:t>
      </w:r>
      <w:r>
        <w:t></w:t>
      </w:r>
      <w:r>
        <w:rPr>
          <w:rFonts w:hint="eastAsia"/>
        </w:rPr>
        <w:t>сформулировать</w:t>
      </w:r>
      <w:r>
        <w:t></w:t>
      </w:r>
      <w:r>
        <w:rPr>
          <w:rFonts w:hint="eastAsia"/>
        </w:rPr>
        <w:t>следующие</w:t>
      </w:r>
      <w:r>
        <w:t></w:t>
      </w:r>
      <w:r>
        <w:rPr>
          <w:rFonts w:hint="eastAsia"/>
        </w:rPr>
        <w:t>выводы</w:t>
      </w:r>
      <w:r>
        <w:t></w:t>
      </w:r>
    </w:p>
    <w:p w:rsidR="00436E5B" w:rsidRDefault="00436E5B" w:rsidP="00436E5B">
      <w:r>
        <w:t></w:t>
      </w:r>
      <w:r>
        <w:t></w:t>
      </w:r>
      <w:r>
        <w:tab/>
      </w:r>
      <w:r>
        <w:rPr>
          <w:rFonts w:hint="eastAsia"/>
        </w:rPr>
        <w:t>Анализ</w:t>
      </w:r>
      <w:r>
        <w:t></w:t>
      </w:r>
      <w:r>
        <w:rPr>
          <w:rFonts w:hint="eastAsia"/>
        </w:rPr>
        <w:t>работ</w:t>
      </w:r>
      <w:r>
        <w:t></w:t>
      </w:r>
      <w:r>
        <w:t></w:t>
      </w:r>
      <w:r>
        <w:rPr>
          <w:rFonts w:hint="eastAsia"/>
        </w:rPr>
        <w:t>выполненных</w:t>
      </w:r>
      <w:r>
        <w:t></w:t>
      </w:r>
      <w:r>
        <w:rPr>
          <w:rFonts w:hint="eastAsia"/>
        </w:rPr>
        <w:t>в</w:t>
      </w:r>
      <w:r>
        <w:t></w:t>
      </w:r>
      <w:r>
        <w:rPr>
          <w:rFonts w:hint="eastAsia"/>
        </w:rPr>
        <w:t>рамках</w:t>
      </w:r>
      <w:r>
        <w:t></w:t>
      </w:r>
      <w:r>
        <w:rPr>
          <w:rFonts w:hint="eastAsia"/>
        </w:rPr>
        <w:t>пенитенциарной</w:t>
      </w:r>
      <w:r>
        <w:t></w:t>
      </w:r>
      <w:r>
        <w:rPr>
          <w:rFonts w:hint="eastAsia"/>
        </w:rPr>
        <w:t>психологии</w:t>
      </w:r>
      <w:r>
        <w:t></w:t>
      </w:r>
      <w:r>
        <w:t></w:t>
      </w:r>
      <w:r>
        <w:rPr>
          <w:rFonts w:hint="eastAsia"/>
        </w:rPr>
        <w:t>показал</w:t>
      </w:r>
      <w:r>
        <w:t></w:t>
      </w:r>
      <w:r>
        <w:t></w:t>
      </w:r>
      <w:r>
        <w:rPr>
          <w:rFonts w:hint="eastAsia"/>
        </w:rPr>
        <w:t>что</w:t>
      </w:r>
    </w:p>
    <w:p w:rsidR="00436E5B" w:rsidRDefault="00436E5B" w:rsidP="00436E5B">
      <w:r>
        <w:t></w:t>
      </w:r>
      <w:r>
        <w:t></w:t>
      </w:r>
      <w:r>
        <w:rPr>
          <w:rFonts w:hint="eastAsia"/>
        </w:rPr>
        <w:t>система</w:t>
      </w:r>
      <w:r>
        <w:t></w:t>
      </w:r>
      <w:r>
        <w:rPr>
          <w:rFonts w:hint="eastAsia"/>
        </w:rPr>
        <w:t>исполнения</w:t>
      </w:r>
      <w:r>
        <w:t></w:t>
      </w:r>
      <w:r>
        <w:rPr>
          <w:rFonts w:hint="eastAsia"/>
        </w:rPr>
        <w:t>наказания</w:t>
      </w:r>
      <w:r>
        <w:t></w:t>
      </w:r>
      <w:r>
        <w:rPr>
          <w:rFonts w:hint="eastAsia"/>
        </w:rPr>
        <w:t>не</w:t>
      </w:r>
      <w:r>
        <w:t></w:t>
      </w:r>
      <w:r>
        <w:rPr>
          <w:rFonts w:hint="eastAsia"/>
        </w:rPr>
        <w:t>предусматривает</w:t>
      </w:r>
      <w:r>
        <w:t></w:t>
      </w:r>
      <w:r>
        <w:rPr>
          <w:rFonts w:hint="eastAsia"/>
        </w:rPr>
        <w:t>дифференцированного</w:t>
      </w:r>
      <w:r>
        <w:t></w:t>
      </w:r>
      <w:r>
        <w:rPr>
          <w:rFonts w:hint="eastAsia"/>
        </w:rPr>
        <w:t>подхода</w:t>
      </w:r>
      <w:r>
        <w:t></w:t>
      </w:r>
      <w:r>
        <w:rPr>
          <w:rFonts w:hint="eastAsia"/>
        </w:rPr>
        <w:t>к</w:t>
      </w:r>
      <w:r>
        <w:t></w:t>
      </w:r>
      <w:r>
        <w:rPr>
          <w:rFonts w:hint="eastAsia"/>
        </w:rPr>
        <w:t>заключенным</w:t>
      </w:r>
      <w:r>
        <w:t></w:t>
      </w:r>
      <w:r>
        <w:t></w:t>
      </w:r>
      <w:r>
        <w:rPr>
          <w:rFonts w:hint="eastAsia"/>
        </w:rPr>
        <w:t>в</w:t>
      </w:r>
      <w:r>
        <w:t></w:t>
      </w:r>
      <w:r>
        <w:rPr>
          <w:rFonts w:hint="eastAsia"/>
        </w:rPr>
        <w:t>котором</w:t>
      </w:r>
      <w:r>
        <w:t></w:t>
      </w:r>
      <w:r>
        <w:rPr>
          <w:rFonts w:hint="eastAsia"/>
        </w:rPr>
        <w:t>учитывались</w:t>
      </w:r>
      <w:r>
        <w:t></w:t>
      </w:r>
      <w:r>
        <w:rPr>
          <w:rFonts w:hint="eastAsia"/>
        </w:rPr>
        <w:t>бы</w:t>
      </w:r>
      <w:r>
        <w:t></w:t>
      </w:r>
      <w:r>
        <w:rPr>
          <w:rFonts w:hint="eastAsia"/>
        </w:rPr>
        <w:t>психологические</w:t>
      </w:r>
      <w:r>
        <w:t></w:t>
      </w:r>
      <w:r>
        <w:rPr>
          <w:rFonts w:hint="eastAsia"/>
        </w:rPr>
        <w:t>особенности</w:t>
      </w:r>
      <w:r>
        <w:t></w:t>
      </w:r>
      <w:r>
        <w:t></w:t>
      </w:r>
      <w:r>
        <w:rPr>
          <w:rFonts w:hint="eastAsia"/>
        </w:rPr>
        <w:t>определяемые</w:t>
      </w:r>
      <w:r>
        <w:t></w:t>
      </w:r>
      <w:r>
        <w:rPr>
          <w:rFonts w:hint="eastAsia"/>
        </w:rPr>
        <w:t>половой</w:t>
      </w:r>
      <w:r>
        <w:t></w:t>
      </w:r>
      <w:r>
        <w:rPr>
          <w:rFonts w:hint="eastAsia"/>
        </w:rPr>
        <w:t>принадлежностью</w:t>
      </w:r>
      <w:r>
        <w:t></w:t>
      </w:r>
      <w:r>
        <w:t></w:t>
      </w:r>
      <w:r>
        <w:rPr>
          <w:rFonts w:hint="eastAsia"/>
        </w:rPr>
        <w:t>хотя</w:t>
      </w:r>
      <w:r>
        <w:t></w:t>
      </w:r>
      <w:r>
        <w:rPr>
          <w:rFonts w:hint="eastAsia"/>
        </w:rPr>
        <w:t>доказано</w:t>
      </w:r>
      <w:r>
        <w:t></w:t>
      </w:r>
      <w:r>
        <w:t></w:t>
      </w:r>
      <w:r>
        <w:rPr>
          <w:rFonts w:hint="eastAsia"/>
        </w:rPr>
        <w:t>что</w:t>
      </w:r>
      <w:r>
        <w:t></w:t>
      </w:r>
      <w:r>
        <w:rPr>
          <w:rFonts w:hint="eastAsia"/>
        </w:rPr>
        <w:t>пол</w:t>
      </w:r>
      <w:r>
        <w:t></w:t>
      </w:r>
      <w:r>
        <w:rPr>
          <w:rFonts w:hint="eastAsia"/>
        </w:rPr>
        <w:t>играет</w:t>
      </w:r>
      <w:r>
        <w:t></w:t>
      </w:r>
      <w:r>
        <w:rPr>
          <w:rFonts w:hint="eastAsia"/>
        </w:rPr>
        <w:t>значительную</w:t>
      </w:r>
      <w:r>
        <w:t></w:t>
      </w:r>
      <w:r>
        <w:rPr>
          <w:rFonts w:hint="eastAsia"/>
        </w:rPr>
        <w:t>роль</w:t>
      </w:r>
      <w:r>
        <w:t></w:t>
      </w:r>
      <w:r>
        <w:rPr>
          <w:rFonts w:hint="eastAsia"/>
        </w:rPr>
        <w:t>в</w:t>
      </w:r>
      <w:r>
        <w:t></w:t>
      </w:r>
      <w:r>
        <w:rPr>
          <w:rFonts w:hint="eastAsia"/>
        </w:rPr>
        <w:t>процессах</w:t>
      </w:r>
      <w:r>
        <w:t></w:t>
      </w:r>
      <w:r>
        <w:rPr>
          <w:rFonts w:hint="eastAsia"/>
        </w:rPr>
        <w:t>адаптации</w:t>
      </w:r>
      <w:r>
        <w:t></w:t>
      </w:r>
      <w:r>
        <w:rPr>
          <w:rFonts w:hint="eastAsia"/>
        </w:rPr>
        <w:t>и</w:t>
      </w:r>
      <w:r>
        <w:t></w:t>
      </w:r>
      <w:r>
        <w:rPr>
          <w:rFonts w:hint="eastAsia"/>
        </w:rPr>
        <w:t>саморегуляции</w:t>
      </w:r>
      <w:r>
        <w:t></w:t>
      </w:r>
    </w:p>
    <w:p w:rsidR="00436E5B" w:rsidRDefault="00436E5B" w:rsidP="00436E5B">
      <w:r>
        <w:t></w:t>
      </w:r>
      <w:r>
        <w:t></w:t>
      </w:r>
      <w:r>
        <w:t></w:t>
      </w:r>
    </w:p>
    <w:p w:rsidR="00436E5B" w:rsidRDefault="00436E5B" w:rsidP="00436E5B">
      <w:r>
        <w:t></w:t>
      </w:r>
    </w:p>
    <w:p w:rsidR="00436E5B" w:rsidRDefault="00436E5B" w:rsidP="00436E5B">
      <w:r>
        <w:t></w:t>
      </w:r>
      <w:r>
        <w:tab/>
      </w:r>
      <w:r>
        <w:t></w:t>
      </w:r>
      <w:r>
        <w:rPr>
          <w:rFonts w:hint="eastAsia"/>
        </w:rPr>
        <w:t>условия</w:t>
      </w:r>
      <w:r>
        <w:t></w:t>
      </w:r>
      <w:r>
        <w:t></w:t>
      </w:r>
      <w:r>
        <w:rPr>
          <w:rFonts w:hint="eastAsia"/>
        </w:rPr>
        <w:t>в</w:t>
      </w:r>
      <w:r>
        <w:t></w:t>
      </w:r>
      <w:r>
        <w:rPr>
          <w:rFonts w:hint="eastAsia"/>
        </w:rPr>
        <w:t>которых</w:t>
      </w:r>
      <w:r>
        <w:t></w:t>
      </w:r>
      <w:r>
        <w:rPr>
          <w:rFonts w:hint="eastAsia"/>
        </w:rPr>
        <w:t>находятся</w:t>
      </w:r>
      <w:r>
        <w:t></w:t>
      </w:r>
      <w:r>
        <w:rPr>
          <w:rFonts w:hint="eastAsia"/>
        </w:rPr>
        <w:t>осужденные</w:t>
      </w:r>
      <w:r>
        <w:t></w:t>
      </w:r>
      <w:r>
        <w:t></w:t>
      </w:r>
      <w:r>
        <w:rPr>
          <w:rFonts w:hint="eastAsia"/>
        </w:rPr>
        <w:t>отбывающие</w:t>
      </w:r>
      <w:r>
        <w:t></w:t>
      </w:r>
      <w:r>
        <w:rPr>
          <w:rFonts w:hint="eastAsia"/>
        </w:rPr>
        <w:t>наказание</w:t>
      </w:r>
      <w:r>
        <w:t></w:t>
      </w:r>
      <w:r>
        <w:rPr>
          <w:rFonts w:hint="eastAsia"/>
        </w:rPr>
        <w:t>в</w:t>
      </w:r>
      <w:r>
        <w:t></w:t>
      </w:r>
      <w:r>
        <w:rPr>
          <w:rFonts w:hint="eastAsia"/>
        </w:rPr>
        <w:t>виде</w:t>
      </w:r>
      <w:r>
        <w:t></w:t>
      </w:r>
      <w:r>
        <w:rPr>
          <w:rFonts w:hint="eastAsia"/>
        </w:rPr>
        <w:t>лишения</w:t>
      </w:r>
      <w:r>
        <w:t></w:t>
      </w:r>
      <w:r>
        <w:rPr>
          <w:rFonts w:hint="eastAsia"/>
        </w:rPr>
        <w:t>свободы</w:t>
      </w:r>
      <w:r>
        <w:t></w:t>
      </w:r>
      <w:r>
        <w:t></w:t>
      </w:r>
      <w:r>
        <w:rPr>
          <w:rFonts w:hint="eastAsia"/>
        </w:rPr>
        <w:t>создают</w:t>
      </w:r>
      <w:r>
        <w:t></w:t>
      </w:r>
      <w:r>
        <w:rPr>
          <w:rFonts w:hint="eastAsia"/>
        </w:rPr>
        <w:t>хроническую</w:t>
      </w:r>
      <w:r>
        <w:t></w:t>
      </w:r>
      <w:r>
        <w:rPr>
          <w:rFonts w:hint="eastAsia"/>
        </w:rPr>
        <w:t>стрессовую</w:t>
      </w:r>
      <w:r>
        <w:t></w:t>
      </w:r>
      <w:r>
        <w:rPr>
          <w:rFonts w:hint="eastAsia"/>
        </w:rPr>
        <w:t>ситуацию</w:t>
      </w:r>
      <w:r>
        <w:t></w:t>
      </w:r>
      <w:r>
        <w:t></w:t>
      </w:r>
      <w:r>
        <w:rPr>
          <w:rFonts w:hint="eastAsia"/>
        </w:rPr>
        <w:t>актуализирующую</w:t>
      </w:r>
      <w:r>
        <w:t></w:t>
      </w:r>
      <w:r>
        <w:rPr>
          <w:rFonts w:hint="eastAsia"/>
        </w:rPr>
        <w:t>адаптационные</w:t>
      </w:r>
      <w:r>
        <w:t></w:t>
      </w:r>
      <w:r>
        <w:rPr>
          <w:rFonts w:hint="eastAsia"/>
        </w:rPr>
        <w:t>процессы</w:t>
      </w:r>
      <w:r>
        <w:t></w:t>
      </w:r>
    </w:p>
    <w:p w:rsidR="00436E5B" w:rsidRDefault="00436E5B" w:rsidP="00436E5B">
      <w:r>
        <w:t></w:t>
      </w:r>
      <w:r>
        <w:tab/>
      </w:r>
      <w:r>
        <w:t></w:t>
      </w:r>
      <w:r>
        <w:rPr>
          <w:rFonts w:hint="eastAsia"/>
        </w:rPr>
        <w:t>имеющиеся</w:t>
      </w:r>
      <w:r>
        <w:t></w:t>
      </w:r>
      <w:r>
        <w:rPr>
          <w:rFonts w:hint="eastAsia"/>
        </w:rPr>
        <w:t>сведения</w:t>
      </w:r>
      <w:r>
        <w:t></w:t>
      </w:r>
      <w:r>
        <w:rPr>
          <w:rFonts w:hint="eastAsia"/>
        </w:rPr>
        <w:t>о</w:t>
      </w:r>
      <w:r>
        <w:t></w:t>
      </w:r>
      <w:r>
        <w:rPr>
          <w:rFonts w:hint="eastAsia"/>
        </w:rPr>
        <w:t>личностных</w:t>
      </w:r>
      <w:r>
        <w:t></w:t>
      </w:r>
      <w:r>
        <w:rPr>
          <w:rFonts w:hint="eastAsia"/>
        </w:rPr>
        <w:t>особенностях</w:t>
      </w:r>
      <w:r>
        <w:t></w:t>
      </w:r>
      <w:r>
        <w:rPr>
          <w:rFonts w:hint="eastAsia"/>
        </w:rPr>
        <w:t>женского</w:t>
      </w:r>
      <w:r>
        <w:t></w:t>
      </w:r>
      <w:r>
        <w:rPr>
          <w:rFonts w:hint="eastAsia"/>
        </w:rPr>
        <w:t>и</w:t>
      </w:r>
      <w:r>
        <w:t></w:t>
      </w:r>
      <w:r>
        <w:rPr>
          <w:rFonts w:hint="eastAsia"/>
        </w:rPr>
        <w:t>мужского</w:t>
      </w:r>
      <w:r>
        <w:t></w:t>
      </w:r>
      <w:r>
        <w:rPr>
          <w:rFonts w:hint="eastAsia"/>
        </w:rPr>
        <w:t>спецконтингента</w:t>
      </w:r>
      <w:r>
        <w:t></w:t>
      </w:r>
      <w:r>
        <w:rPr>
          <w:rFonts w:hint="eastAsia"/>
        </w:rPr>
        <w:t>исправительных</w:t>
      </w:r>
      <w:r>
        <w:t></w:t>
      </w:r>
      <w:r>
        <w:rPr>
          <w:rFonts w:hint="eastAsia"/>
        </w:rPr>
        <w:t>учреждений</w:t>
      </w:r>
      <w:r>
        <w:t></w:t>
      </w:r>
      <w:r>
        <w:rPr>
          <w:rFonts w:hint="eastAsia"/>
        </w:rPr>
        <w:t>фрагментарны</w:t>
      </w:r>
      <w:r>
        <w:t></w:t>
      </w:r>
      <w:r>
        <w:t></w:t>
      </w:r>
      <w:r>
        <w:rPr>
          <w:rFonts w:hint="eastAsia"/>
        </w:rPr>
        <w:t>разрозненны</w:t>
      </w:r>
      <w:r>
        <w:t></w:t>
      </w:r>
      <w:r>
        <w:t></w:t>
      </w:r>
      <w:r>
        <w:rPr>
          <w:rFonts w:hint="eastAsia"/>
        </w:rPr>
        <w:t>носят</w:t>
      </w:r>
      <w:r>
        <w:t></w:t>
      </w:r>
      <w:r>
        <w:rPr>
          <w:rFonts w:hint="eastAsia"/>
        </w:rPr>
        <w:t>в</w:t>
      </w:r>
      <w:r>
        <w:t></w:t>
      </w:r>
      <w:r>
        <w:rPr>
          <w:rFonts w:hint="eastAsia"/>
        </w:rPr>
        <w:t>основном</w:t>
      </w:r>
      <w:r>
        <w:t></w:t>
      </w:r>
      <w:r>
        <w:rPr>
          <w:rFonts w:hint="eastAsia"/>
        </w:rPr>
        <w:t>констатирующий</w:t>
      </w:r>
      <w:r>
        <w:t></w:t>
      </w:r>
      <w:r>
        <w:rPr>
          <w:rFonts w:hint="eastAsia"/>
        </w:rPr>
        <w:t>характер</w:t>
      </w:r>
      <w:r>
        <w:t></w:t>
      </w:r>
      <w:r>
        <w:t></w:t>
      </w:r>
      <w:r>
        <w:rPr>
          <w:rFonts w:hint="eastAsia"/>
        </w:rPr>
        <w:t>исследуемые</w:t>
      </w:r>
      <w:r>
        <w:t></w:t>
      </w:r>
      <w:r>
        <w:rPr>
          <w:rFonts w:hint="eastAsia"/>
        </w:rPr>
        <w:t>свойства</w:t>
      </w:r>
      <w:r>
        <w:t></w:t>
      </w:r>
      <w:r>
        <w:rPr>
          <w:rFonts w:hint="eastAsia"/>
        </w:rPr>
        <w:t>не</w:t>
      </w:r>
      <w:r>
        <w:t></w:t>
      </w:r>
      <w:r>
        <w:rPr>
          <w:rFonts w:hint="eastAsia"/>
        </w:rPr>
        <w:t>рассматриваются</w:t>
      </w:r>
      <w:r>
        <w:t></w:t>
      </w:r>
      <w:r>
        <w:rPr>
          <w:rFonts w:hint="eastAsia"/>
        </w:rPr>
        <w:t>с</w:t>
      </w:r>
      <w:r>
        <w:t></w:t>
      </w:r>
      <w:r>
        <w:rPr>
          <w:rFonts w:hint="eastAsia"/>
        </w:rPr>
        <w:t>позиции</w:t>
      </w:r>
      <w:r>
        <w:t></w:t>
      </w:r>
      <w:r>
        <w:rPr>
          <w:rFonts w:hint="eastAsia"/>
        </w:rPr>
        <w:t>их</w:t>
      </w:r>
      <w:r>
        <w:t></w:t>
      </w:r>
      <w:r>
        <w:rPr>
          <w:rFonts w:hint="eastAsia"/>
        </w:rPr>
        <w:t>адаптивного</w:t>
      </w:r>
      <w:r>
        <w:t></w:t>
      </w:r>
      <w:r>
        <w:rPr>
          <w:rFonts w:hint="eastAsia"/>
        </w:rPr>
        <w:t>значения</w:t>
      </w:r>
      <w:r>
        <w:t></w:t>
      </w:r>
      <w:r>
        <w:rPr>
          <w:rFonts w:hint="eastAsia"/>
        </w:rPr>
        <w:t>в</w:t>
      </w:r>
      <w:r>
        <w:t></w:t>
      </w:r>
      <w:r>
        <w:rPr>
          <w:rFonts w:hint="eastAsia"/>
        </w:rPr>
        <w:t>условиях</w:t>
      </w:r>
      <w:r>
        <w:t></w:t>
      </w:r>
      <w:r>
        <w:rPr>
          <w:rFonts w:hint="eastAsia"/>
        </w:rPr>
        <w:t>лишения</w:t>
      </w:r>
      <w:r>
        <w:t></w:t>
      </w:r>
      <w:r>
        <w:rPr>
          <w:rFonts w:hint="eastAsia"/>
        </w:rPr>
        <w:t>свободы</w:t>
      </w:r>
      <w:r>
        <w:t></w:t>
      </w:r>
    </w:p>
    <w:p w:rsidR="00436E5B" w:rsidRDefault="00436E5B" w:rsidP="00436E5B">
      <w:r>
        <w:t></w:t>
      </w:r>
      <w:r>
        <w:t></w:t>
      </w:r>
      <w:r>
        <w:tab/>
      </w:r>
      <w:r>
        <w:t></w:t>
      </w:r>
      <w:r>
        <w:rPr>
          <w:rFonts w:hint="eastAsia"/>
        </w:rPr>
        <w:t>Обобщение</w:t>
      </w:r>
      <w:r>
        <w:t></w:t>
      </w:r>
      <w:r>
        <w:rPr>
          <w:rFonts w:hint="eastAsia"/>
        </w:rPr>
        <w:t>материалов</w:t>
      </w:r>
      <w:r>
        <w:t></w:t>
      </w:r>
      <w:r>
        <w:rPr>
          <w:rFonts w:hint="eastAsia"/>
        </w:rPr>
        <w:t>исследований</w:t>
      </w:r>
      <w:r>
        <w:t></w:t>
      </w:r>
      <w:r>
        <w:rPr>
          <w:rFonts w:hint="eastAsia"/>
        </w:rPr>
        <w:t>личностного</w:t>
      </w:r>
      <w:r>
        <w:t></w:t>
      </w:r>
      <w:r>
        <w:rPr>
          <w:rFonts w:hint="eastAsia"/>
        </w:rPr>
        <w:t>адаптационного</w:t>
      </w:r>
      <w:r>
        <w:t></w:t>
      </w:r>
      <w:r>
        <w:rPr>
          <w:rFonts w:hint="eastAsia"/>
        </w:rPr>
        <w:t>ресурса</w:t>
      </w:r>
      <w:r>
        <w:t></w:t>
      </w:r>
      <w:r>
        <w:t></w:t>
      </w:r>
      <w:r>
        <w:rPr>
          <w:rFonts w:hint="eastAsia"/>
        </w:rPr>
        <w:t>представленных</w:t>
      </w:r>
      <w:r>
        <w:t></w:t>
      </w:r>
      <w:r>
        <w:rPr>
          <w:rFonts w:hint="eastAsia"/>
        </w:rPr>
        <w:t>рядом</w:t>
      </w:r>
      <w:r>
        <w:t></w:t>
      </w:r>
      <w:r>
        <w:rPr>
          <w:rFonts w:hint="eastAsia"/>
        </w:rPr>
        <w:t>авторов</w:t>
      </w:r>
      <w:r>
        <w:t></w:t>
      </w:r>
      <w:r>
        <w:t></w:t>
      </w:r>
      <w:r>
        <w:rPr>
          <w:rFonts w:hint="eastAsia"/>
        </w:rPr>
        <w:t>является</w:t>
      </w:r>
      <w:r>
        <w:t></w:t>
      </w:r>
      <w:r>
        <w:rPr>
          <w:rFonts w:hint="eastAsia"/>
        </w:rPr>
        <w:t>основанием</w:t>
      </w:r>
      <w:r>
        <w:t></w:t>
      </w:r>
      <w:r>
        <w:rPr>
          <w:rFonts w:hint="eastAsia"/>
        </w:rPr>
        <w:t>для</w:t>
      </w:r>
      <w:r>
        <w:t></w:t>
      </w:r>
      <w:r>
        <w:rPr>
          <w:rFonts w:hint="eastAsia"/>
        </w:rPr>
        <w:t>выделения</w:t>
      </w:r>
      <w:r>
        <w:t></w:t>
      </w:r>
      <w:r>
        <w:t></w:t>
      </w:r>
      <w:r>
        <w:rPr>
          <w:rFonts w:hint="eastAsia"/>
        </w:rPr>
        <w:t>как</w:t>
      </w:r>
      <w:r>
        <w:t></w:t>
      </w:r>
      <w:r>
        <w:rPr>
          <w:rFonts w:hint="eastAsia"/>
        </w:rPr>
        <w:t>наиболее</w:t>
      </w:r>
      <w:r>
        <w:t></w:t>
      </w:r>
      <w:r>
        <w:rPr>
          <w:rFonts w:hint="eastAsia"/>
        </w:rPr>
        <w:t>существенных</w:t>
      </w:r>
      <w:r>
        <w:t></w:t>
      </w:r>
      <w:r>
        <w:t></w:t>
      </w:r>
      <w:r>
        <w:rPr>
          <w:rFonts w:hint="eastAsia"/>
        </w:rPr>
        <w:t>следующих</w:t>
      </w:r>
      <w:r>
        <w:t></w:t>
      </w:r>
      <w:r>
        <w:rPr>
          <w:rFonts w:hint="eastAsia"/>
        </w:rPr>
        <w:t>индивидуально</w:t>
      </w:r>
      <w:r>
        <w:t></w:t>
      </w:r>
      <w:r>
        <w:rPr>
          <w:rFonts w:hint="eastAsia"/>
        </w:rPr>
        <w:t>психологических</w:t>
      </w:r>
      <w:r>
        <w:t></w:t>
      </w:r>
      <w:r>
        <w:rPr>
          <w:rFonts w:hint="eastAsia"/>
        </w:rPr>
        <w:t>свойств</w:t>
      </w:r>
      <w:r>
        <w:t></w:t>
      </w:r>
      <w:r>
        <w:t></w:t>
      </w:r>
      <w:r>
        <w:rPr>
          <w:rFonts w:hint="eastAsia"/>
        </w:rPr>
        <w:t>духовного</w:t>
      </w:r>
      <w:r>
        <w:t></w:t>
      </w:r>
      <w:r>
        <w:rPr>
          <w:rFonts w:hint="eastAsia"/>
        </w:rPr>
        <w:t>потенциала</w:t>
      </w:r>
      <w:r>
        <w:t></w:t>
      </w:r>
      <w:r>
        <w:rPr>
          <w:rFonts w:hint="eastAsia"/>
        </w:rPr>
        <w:t>личности</w:t>
      </w:r>
      <w:r>
        <w:lastRenderedPageBreak/>
        <w:t></w:t>
      </w:r>
      <w:r>
        <w:t></w:t>
      </w:r>
      <w:r>
        <w:rPr>
          <w:rFonts w:hint="eastAsia"/>
        </w:rPr>
        <w:t>её</w:t>
      </w:r>
      <w:r>
        <w:t></w:t>
      </w:r>
      <w:r>
        <w:rPr>
          <w:rFonts w:hint="eastAsia"/>
        </w:rPr>
        <w:t>смысло</w:t>
      </w:r>
      <w:r>
        <w:t></w:t>
      </w:r>
      <w:r>
        <w:rPr>
          <w:rFonts w:hint="eastAsia"/>
        </w:rPr>
        <w:t>жизненных</w:t>
      </w:r>
      <w:r>
        <w:t></w:t>
      </w:r>
      <w:r>
        <w:rPr>
          <w:rFonts w:hint="eastAsia"/>
        </w:rPr>
        <w:t>ориентаций</w:t>
      </w:r>
      <w:r>
        <w:t></w:t>
      </w:r>
      <w:r>
        <w:t></w:t>
      </w:r>
      <w:r>
        <w:rPr>
          <w:rFonts w:hint="eastAsia"/>
        </w:rPr>
        <w:t>черт</w:t>
      </w:r>
      <w:r>
        <w:t></w:t>
      </w:r>
      <w:r>
        <w:rPr>
          <w:rFonts w:hint="eastAsia"/>
        </w:rPr>
        <w:t>личности</w:t>
      </w:r>
      <w:r>
        <w:t></w:t>
      </w:r>
      <w:r>
        <w:t></w:t>
      </w:r>
      <w:r>
        <w:rPr>
          <w:rFonts w:hint="eastAsia"/>
        </w:rPr>
        <w:t>акцентуаций</w:t>
      </w:r>
      <w:r>
        <w:t></w:t>
      </w:r>
      <w:r>
        <w:rPr>
          <w:rFonts w:hint="eastAsia"/>
        </w:rPr>
        <w:t>характера</w:t>
      </w:r>
      <w:r>
        <w:t></w:t>
      </w:r>
      <w:r>
        <w:t></w:t>
      </w:r>
      <w:r>
        <w:rPr>
          <w:rFonts w:hint="eastAsia"/>
        </w:rPr>
        <w:t>свойств</w:t>
      </w:r>
      <w:r>
        <w:t></w:t>
      </w:r>
      <w:r>
        <w:rPr>
          <w:rFonts w:hint="eastAsia"/>
        </w:rPr>
        <w:t>темперамента</w:t>
      </w:r>
      <w:r>
        <w:t></w:t>
      </w:r>
      <w:r>
        <w:t></w:t>
      </w:r>
      <w:r>
        <w:rPr>
          <w:rFonts w:hint="eastAsia"/>
        </w:rPr>
        <w:t>физического</w:t>
      </w:r>
      <w:r>
        <w:t></w:t>
      </w:r>
      <w:r>
        <w:rPr>
          <w:rFonts w:hint="eastAsia"/>
        </w:rPr>
        <w:t>самочувствия</w:t>
      </w:r>
      <w:r>
        <w:t></w:t>
      </w:r>
      <w:r>
        <w:t></w:t>
      </w:r>
      <w:r>
        <w:rPr>
          <w:rFonts w:hint="eastAsia"/>
        </w:rPr>
        <w:t>отражающего</w:t>
      </w:r>
      <w:r>
        <w:t></w:t>
      </w:r>
      <w:r>
        <w:rPr>
          <w:rFonts w:hint="eastAsia"/>
        </w:rPr>
        <w:t>уровень</w:t>
      </w:r>
      <w:r>
        <w:t></w:t>
      </w:r>
      <w:r>
        <w:rPr>
          <w:rFonts w:hint="eastAsia"/>
        </w:rPr>
        <w:t>физиологического</w:t>
      </w:r>
      <w:r>
        <w:t></w:t>
      </w:r>
      <w:r>
        <w:rPr>
          <w:rFonts w:hint="eastAsia"/>
        </w:rPr>
        <w:t>обеспечения</w:t>
      </w:r>
      <w:r>
        <w:t></w:t>
      </w:r>
      <w:r>
        <w:rPr>
          <w:rFonts w:hint="eastAsia"/>
        </w:rPr>
        <w:t>активности</w:t>
      </w:r>
      <w:r>
        <w:t></w:t>
      </w:r>
      <w:r>
        <w:t></w:t>
      </w:r>
      <w:r>
        <w:t></w:t>
      </w:r>
      <w:r>
        <w:t></w:t>
      </w:r>
      <w:r>
        <w:rPr>
          <w:rFonts w:hint="eastAsia"/>
        </w:rPr>
        <w:t>явившихся</w:t>
      </w:r>
      <w:r>
        <w:t></w:t>
      </w:r>
      <w:r>
        <w:rPr>
          <w:rFonts w:hint="eastAsia"/>
        </w:rPr>
        <w:t>объектами</w:t>
      </w:r>
      <w:r>
        <w:t></w:t>
      </w:r>
      <w:r>
        <w:rPr>
          <w:rFonts w:hint="eastAsia"/>
        </w:rPr>
        <w:t>диагностики</w:t>
      </w:r>
      <w:r>
        <w:t></w:t>
      </w:r>
      <w:r>
        <w:rPr>
          <w:rFonts w:hint="eastAsia"/>
        </w:rPr>
        <w:t>в</w:t>
      </w:r>
      <w:r>
        <w:t></w:t>
      </w:r>
      <w:r>
        <w:rPr>
          <w:rFonts w:hint="eastAsia"/>
        </w:rPr>
        <w:t>нашем</w:t>
      </w:r>
      <w:r>
        <w:t></w:t>
      </w:r>
      <w:r>
        <w:rPr>
          <w:rFonts w:hint="eastAsia"/>
        </w:rPr>
        <w:t>исследовании</w:t>
      </w:r>
      <w:r>
        <w:t></w:t>
      </w:r>
    </w:p>
    <w:p w:rsidR="00436E5B" w:rsidRDefault="00436E5B" w:rsidP="00436E5B">
      <w:r>
        <w:t></w:t>
      </w:r>
      <w:r>
        <w:t></w:t>
      </w:r>
      <w:r>
        <w:tab/>
      </w:r>
      <w:r>
        <w:t></w:t>
      </w:r>
      <w:r>
        <w:rPr>
          <w:rFonts w:hint="eastAsia"/>
        </w:rPr>
        <w:t>Результаты</w:t>
      </w:r>
      <w:r>
        <w:t></w:t>
      </w:r>
      <w:r>
        <w:rPr>
          <w:rFonts w:hint="eastAsia"/>
        </w:rPr>
        <w:t>сравнительного</w:t>
      </w:r>
      <w:r>
        <w:t></w:t>
      </w:r>
      <w:r>
        <w:rPr>
          <w:rFonts w:hint="eastAsia"/>
        </w:rPr>
        <w:t>анализа</w:t>
      </w:r>
      <w:r>
        <w:t></w:t>
      </w:r>
      <w:r>
        <w:rPr>
          <w:rFonts w:hint="eastAsia"/>
        </w:rPr>
        <w:t>данных</w:t>
      </w:r>
      <w:r>
        <w:t></w:t>
      </w:r>
      <w:r>
        <w:rPr>
          <w:rFonts w:hint="eastAsia"/>
        </w:rPr>
        <w:t>диагностики</w:t>
      </w:r>
      <w:r>
        <w:t></w:t>
      </w:r>
      <w:r>
        <w:rPr>
          <w:rFonts w:hint="eastAsia"/>
        </w:rPr>
        <w:t>в</w:t>
      </w:r>
      <w:r>
        <w:t></w:t>
      </w:r>
      <w:r>
        <w:rPr>
          <w:rFonts w:hint="eastAsia"/>
        </w:rPr>
        <w:t>группах</w:t>
      </w:r>
      <w:r>
        <w:t></w:t>
      </w:r>
      <w:r>
        <w:rPr>
          <w:rFonts w:hint="eastAsia"/>
        </w:rPr>
        <w:t>осужденных</w:t>
      </w:r>
      <w:r>
        <w:t></w:t>
      </w:r>
      <w:r>
        <w:t></w:t>
      </w:r>
      <w:r>
        <w:rPr>
          <w:rFonts w:hint="eastAsia"/>
        </w:rPr>
        <w:t>выделенных</w:t>
      </w:r>
      <w:r>
        <w:t></w:t>
      </w:r>
      <w:r>
        <w:rPr>
          <w:rFonts w:hint="eastAsia"/>
        </w:rPr>
        <w:t>с</w:t>
      </w:r>
      <w:r>
        <w:t></w:t>
      </w:r>
      <w:r>
        <w:rPr>
          <w:rFonts w:hint="eastAsia"/>
        </w:rPr>
        <w:t>учетом</w:t>
      </w:r>
      <w:r>
        <w:t></w:t>
      </w:r>
      <w:r>
        <w:rPr>
          <w:rFonts w:hint="eastAsia"/>
        </w:rPr>
        <w:t>состава</w:t>
      </w:r>
      <w:r>
        <w:t></w:t>
      </w:r>
      <w:r>
        <w:rPr>
          <w:rFonts w:hint="eastAsia"/>
        </w:rPr>
        <w:t>преступления</w:t>
      </w:r>
      <w:r>
        <w:t></w:t>
      </w:r>
      <w:r>
        <w:t></w:t>
      </w:r>
      <w:r>
        <w:rPr>
          <w:rFonts w:hint="eastAsia"/>
        </w:rPr>
        <w:t>позволяют</w:t>
      </w:r>
      <w:r>
        <w:t></w:t>
      </w:r>
      <w:r>
        <w:rPr>
          <w:rFonts w:hint="eastAsia"/>
        </w:rPr>
        <w:t>считать</w:t>
      </w:r>
      <w:r>
        <w:t></w:t>
      </w:r>
      <w:r>
        <w:rPr>
          <w:rFonts w:hint="eastAsia"/>
        </w:rPr>
        <w:t>объединенную</w:t>
      </w:r>
      <w:r>
        <w:t></w:t>
      </w:r>
      <w:r>
        <w:rPr>
          <w:rFonts w:hint="eastAsia"/>
        </w:rPr>
        <w:t>женскую</w:t>
      </w:r>
      <w:r>
        <w:t></w:t>
      </w:r>
      <w:r>
        <w:rPr>
          <w:rFonts w:hint="eastAsia"/>
        </w:rPr>
        <w:t>и</w:t>
      </w:r>
      <w:r>
        <w:t></w:t>
      </w:r>
      <w:r>
        <w:rPr>
          <w:rFonts w:hint="eastAsia"/>
        </w:rPr>
        <w:t>объединенную</w:t>
      </w:r>
      <w:r>
        <w:t></w:t>
      </w:r>
      <w:r>
        <w:rPr>
          <w:rFonts w:hint="eastAsia"/>
        </w:rPr>
        <w:t>мужскую</w:t>
      </w:r>
      <w:r>
        <w:t></w:t>
      </w:r>
      <w:r>
        <w:rPr>
          <w:rFonts w:hint="eastAsia"/>
        </w:rPr>
        <w:t>выборки</w:t>
      </w:r>
      <w:r>
        <w:t></w:t>
      </w:r>
      <w:r>
        <w:rPr>
          <w:rFonts w:hint="eastAsia"/>
        </w:rPr>
        <w:t>однородными</w:t>
      </w:r>
      <w:r>
        <w:t></w:t>
      </w:r>
      <w:r>
        <w:rPr>
          <w:rFonts w:hint="eastAsia"/>
        </w:rPr>
        <w:t>по</w:t>
      </w:r>
      <w:r>
        <w:t></w:t>
      </w:r>
      <w:r>
        <w:rPr>
          <w:rFonts w:hint="eastAsia"/>
        </w:rPr>
        <w:t>выраженности</w:t>
      </w:r>
      <w:r>
        <w:t></w:t>
      </w:r>
      <w:r>
        <w:rPr>
          <w:rFonts w:hint="eastAsia"/>
        </w:rPr>
        <w:t>индивидуально</w:t>
      </w:r>
      <w:r>
        <w:t></w:t>
      </w:r>
      <w:r>
        <w:rPr>
          <w:rFonts w:hint="eastAsia"/>
        </w:rPr>
        <w:t>психологических</w:t>
      </w:r>
      <w:r>
        <w:t></w:t>
      </w:r>
      <w:r>
        <w:rPr>
          <w:rFonts w:hint="eastAsia"/>
        </w:rPr>
        <w:t>свойств</w:t>
      </w:r>
      <w:r>
        <w:t></w:t>
      </w:r>
      <w:r>
        <w:t></w:t>
      </w:r>
      <w:r>
        <w:rPr>
          <w:rFonts w:hint="eastAsia"/>
        </w:rPr>
        <w:t>поскольку</w:t>
      </w:r>
      <w:r>
        <w:t></w:t>
      </w:r>
      <w:r>
        <w:rPr>
          <w:rFonts w:hint="eastAsia"/>
        </w:rPr>
        <w:t>обнаруживают</w:t>
      </w:r>
      <w:r>
        <w:t></w:t>
      </w:r>
      <w:r>
        <w:rPr>
          <w:rFonts w:hint="eastAsia"/>
        </w:rPr>
        <w:t>лишь</w:t>
      </w:r>
      <w:r>
        <w:t></w:t>
      </w:r>
      <w:r>
        <w:rPr>
          <w:rFonts w:hint="eastAsia"/>
        </w:rPr>
        <w:t>небольшое</w:t>
      </w:r>
      <w:r>
        <w:t></w:t>
      </w:r>
      <w:r>
        <w:rPr>
          <w:rFonts w:hint="eastAsia"/>
        </w:rPr>
        <w:t>количество</w:t>
      </w:r>
      <w:r>
        <w:t></w:t>
      </w:r>
      <w:r>
        <w:rPr>
          <w:rFonts w:hint="eastAsia"/>
        </w:rPr>
        <w:t>различий</w:t>
      </w:r>
      <w:r>
        <w:t></w:t>
      </w:r>
      <w:r>
        <w:rPr>
          <w:rFonts w:hint="eastAsia"/>
        </w:rPr>
        <w:t>между</w:t>
      </w:r>
      <w:r>
        <w:t></w:t>
      </w:r>
      <w:r>
        <w:rPr>
          <w:rFonts w:hint="eastAsia"/>
        </w:rPr>
        <w:t>лицами</w:t>
      </w:r>
      <w:r>
        <w:t></w:t>
      </w:r>
      <w:r>
        <w:rPr>
          <w:rFonts w:hint="eastAsia"/>
        </w:rPr>
        <w:t>одного</w:t>
      </w:r>
      <w:r>
        <w:t></w:t>
      </w:r>
      <w:r>
        <w:rPr>
          <w:rFonts w:hint="eastAsia"/>
        </w:rPr>
        <w:t>пола</w:t>
      </w:r>
      <w:r>
        <w:t></w:t>
      </w:r>
      <w:r>
        <w:t></w:t>
      </w:r>
      <w:r>
        <w:rPr>
          <w:rFonts w:hint="eastAsia"/>
        </w:rPr>
        <w:t>совершившими</w:t>
      </w:r>
      <w:r>
        <w:t></w:t>
      </w:r>
      <w:r>
        <w:rPr>
          <w:rFonts w:hint="eastAsia"/>
        </w:rPr>
        <w:t>имущественные</w:t>
      </w:r>
      <w:r>
        <w:t></w:t>
      </w:r>
      <w:r>
        <w:t></w:t>
      </w:r>
      <w:r>
        <w:rPr>
          <w:rFonts w:hint="eastAsia"/>
        </w:rPr>
        <w:t>насильственные</w:t>
      </w:r>
      <w:r>
        <w:t></w:t>
      </w:r>
      <w:r>
        <w:rPr>
          <w:rFonts w:hint="eastAsia"/>
        </w:rPr>
        <w:t>или</w:t>
      </w:r>
      <w:r>
        <w:t></w:t>
      </w:r>
      <w:r>
        <w:rPr>
          <w:rFonts w:hint="eastAsia"/>
        </w:rPr>
        <w:t>тяжкие</w:t>
      </w:r>
      <w:r>
        <w:t></w:t>
      </w:r>
      <w:r>
        <w:rPr>
          <w:rFonts w:hint="eastAsia"/>
        </w:rPr>
        <w:t>преступления</w:t>
      </w:r>
      <w:r>
        <w:t></w:t>
      </w:r>
    </w:p>
    <w:p w:rsidR="00436E5B" w:rsidRDefault="00436E5B" w:rsidP="00436E5B">
      <w:r>
        <w:t></w:t>
      </w:r>
      <w:r>
        <w:t></w:t>
      </w:r>
      <w:r>
        <w:tab/>
      </w:r>
      <w:r>
        <w:t></w:t>
      </w:r>
      <w:r>
        <w:rPr>
          <w:rFonts w:hint="eastAsia"/>
        </w:rPr>
        <w:t>При</w:t>
      </w:r>
      <w:r>
        <w:t></w:t>
      </w:r>
      <w:r>
        <w:rPr>
          <w:rFonts w:hint="eastAsia"/>
        </w:rPr>
        <w:t>сравнении</w:t>
      </w:r>
      <w:r>
        <w:t></w:t>
      </w:r>
      <w:r>
        <w:rPr>
          <w:rFonts w:hint="eastAsia"/>
        </w:rPr>
        <w:t>количественных</w:t>
      </w:r>
      <w:r>
        <w:t></w:t>
      </w:r>
      <w:r>
        <w:rPr>
          <w:rFonts w:hint="eastAsia"/>
        </w:rPr>
        <w:t>значений</w:t>
      </w:r>
      <w:r>
        <w:t></w:t>
      </w:r>
      <w:r>
        <w:rPr>
          <w:rFonts w:hint="eastAsia"/>
        </w:rPr>
        <w:t>исследуемых</w:t>
      </w:r>
      <w:r>
        <w:t></w:t>
      </w:r>
      <w:r>
        <w:rPr>
          <w:rFonts w:hint="eastAsia"/>
        </w:rPr>
        <w:t>показателей</w:t>
      </w:r>
      <w:r>
        <w:t></w:t>
      </w:r>
      <w:r>
        <w:rPr>
          <w:rFonts w:hint="eastAsia"/>
        </w:rPr>
        <w:t>обобщенной</w:t>
      </w:r>
      <w:r>
        <w:t></w:t>
      </w:r>
      <w:r>
        <w:rPr>
          <w:rFonts w:hint="eastAsia"/>
        </w:rPr>
        <w:t>женской</w:t>
      </w:r>
      <w:r>
        <w:t></w:t>
      </w:r>
      <w:r>
        <w:rPr>
          <w:rFonts w:hint="eastAsia"/>
        </w:rPr>
        <w:t>и</w:t>
      </w:r>
      <w:r>
        <w:t></w:t>
      </w:r>
      <w:r>
        <w:rPr>
          <w:rFonts w:hint="eastAsia"/>
        </w:rPr>
        <w:t>обобщенной</w:t>
      </w:r>
      <w:r>
        <w:t></w:t>
      </w:r>
      <w:r>
        <w:rPr>
          <w:rFonts w:hint="eastAsia"/>
        </w:rPr>
        <w:t>мужской</w:t>
      </w:r>
      <w:r>
        <w:t></w:t>
      </w:r>
      <w:r>
        <w:rPr>
          <w:rFonts w:hint="eastAsia"/>
        </w:rPr>
        <w:t>выборок</w:t>
      </w:r>
      <w:r>
        <w:t></w:t>
      </w:r>
      <w:r>
        <w:rPr>
          <w:rFonts w:hint="eastAsia"/>
        </w:rPr>
        <w:t>осужденных</w:t>
      </w:r>
      <w:r>
        <w:t></w:t>
      </w:r>
      <w:r>
        <w:rPr>
          <w:rFonts w:hint="eastAsia"/>
        </w:rPr>
        <w:t>выяснилось</w:t>
      </w:r>
      <w:r>
        <w:t></w:t>
      </w:r>
      <w:r>
        <w:t></w:t>
      </w:r>
      <w:r>
        <w:rPr>
          <w:rFonts w:hint="eastAsia"/>
        </w:rPr>
        <w:t>что</w:t>
      </w:r>
    </w:p>
    <w:p w:rsidR="00436E5B" w:rsidRDefault="00436E5B" w:rsidP="00436E5B">
      <w:r>
        <w:t></w:t>
      </w:r>
      <w:r>
        <w:tab/>
      </w:r>
      <w:r>
        <w:t></w:t>
      </w:r>
      <w:r>
        <w:rPr>
          <w:rFonts w:hint="eastAsia"/>
        </w:rPr>
        <w:t>у</w:t>
      </w:r>
      <w:r>
        <w:t></w:t>
      </w:r>
      <w:r>
        <w:rPr>
          <w:rFonts w:hint="eastAsia"/>
        </w:rPr>
        <w:t>женщин</w:t>
      </w:r>
      <w:r>
        <w:t></w:t>
      </w:r>
      <w:r>
        <w:rPr>
          <w:rFonts w:hint="eastAsia"/>
        </w:rPr>
        <w:t>ниже</w:t>
      </w:r>
      <w:r>
        <w:t></w:t>
      </w:r>
      <w:r>
        <w:rPr>
          <w:rFonts w:hint="eastAsia"/>
        </w:rPr>
        <w:t>чем</w:t>
      </w:r>
      <w:r>
        <w:t></w:t>
      </w:r>
      <w:r>
        <w:rPr>
          <w:rFonts w:hint="eastAsia"/>
        </w:rPr>
        <w:t>у</w:t>
      </w:r>
      <w:r>
        <w:t></w:t>
      </w:r>
      <w:r>
        <w:rPr>
          <w:rFonts w:hint="eastAsia"/>
        </w:rPr>
        <w:t>мужчин</w:t>
      </w:r>
      <w:r>
        <w:t></w:t>
      </w:r>
      <w:r>
        <w:rPr>
          <w:rFonts w:hint="eastAsia"/>
        </w:rPr>
        <w:t>значения</w:t>
      </w:r>
      <w:r>
        <w:t></w:t>
      </w:r>
      <w:r>
        <w:rPr>
          <w:rFonts w:hint="eastAsia"/>
        </w:rPr>
        <w:t>большинства</w:t>
      </w:r>
      <w:r>
        <w:t></w:t>
      </w:r>
      <w:r>
        <w:rPr>
          <w:rFonts w:hint="eastAsia"/>
        </w:rPr>
        <w:t>показателей</w:t>
      </w:r>
      <w:r>
        <w:t></w:t>
      </w:r>
      <w:r>
        <w:rPr>
          <w:rFonts w:hint="eastAsia"/>
        </w:rPr>
        <w:t>духовного</w:t>
      </w:r>
      <w:r>
        <w:t></w:t>
      </w:r>
      <w:r>
        <w:rPr>
          <w:rFonts w:hint="eastAsia"/>
        </w:rPr>
        <w:t>потенциала</w:t>
      </w:r>
      <w:r>
        <w:t></w:t>
      </w:r>
      <w:r>
        <w:rPr>
          <w:rFonts w:hint="eastAsia"/>
        </w:rPr>
        <w:t>личности</w:t>
      </w:r>
      <w:r>
        <w:t></w:t>
      </w:r>
      <w:r>
        <w:t></w:t>
      </w:r>
      <w:r>
        <w:rPr>
          <w:rFonts w:hint="eastAsia"/>
        </w:rPr>
        <w:t>духовной</w:t>
      </w:r>
      <w:r>
        <w:t></w:t>
      </w:r>
      <w:r>
        <w:rPr>
          <w:rFonts w:hint="eastAsia"/>
        </w:rPr>
        <w:t>силы</w:t>
      </w:r>
      <w:r>
        <w:t></w:t>
      </w:r>
      <w:r>
        <w:rPr>
          <w:rFonts w:hint="eastAsia"/>
        </w:rPr>
        <w:t>и</w:t>
      </w:r>
      <w:r>
        <w:t></w:t>
      </w:r>
      <w:r>
        <w:rPr>
          <w:rFonts w:hint="eastAsia"/>
        </w:rPr>
        <w:t>духовной</w:t>
      </w:r>
      <w:r>
        <w:t></w:t>
      </w:r>
      <w:r>
        <w:rPr>
          <w:rFonts w:hint="eastAsia"/>
        </w:rPr>
        <w:t>активности</w:t>
      </w:r>
      <w:r>
        <w:t></w:t>
      </w:r>
      <w:r>
        <w:t></w:t>
      </w:r>
      <w:r>
        <w:rPr>
          <w:rFonts w:hint="eastAsia"/>
        </w:rPr>
        <w:t>То</w:t>
      </w:r>
      <w:r>
        <w:t></w:t>
      </w:r>
      <w:r>
        <w:rPr>
          <w:rFonts w:hint="eastAsia"/>
        </w:rPr>
        <w:t>есть</w:t>
      </w:r>
      <w:r>
        <w:t></w:t>
      </w:r>
      <w:r>
        <w:t></w:t>
      </w:r>
      <w:r>
        <w:rPr>
          <w:rFonts w:hint="eastAsia"/>
        </w:rPr>
        <w:t>женщины</w:t>
      </w:r>
      <w:r>
        <w:t></w:t>
      </w:r>
      <w:r>
        <w:rPr>
          <w:rFonts w:hint="eastAsia"/>
        </w:rPr>
        <w:t>слабее</w:t>
      </w:r>
      <w:r>
        <w:t></w:t>
      </w:r>
      <w:r>
        <w:rPr>
          <w:rFonts w:hint="eastAsia"/>
        </w:rPr>
        <w:t>духом</w:t>
      </w:r>
      <w:r>
        <w:t></w:t>
      </w:r>
      <w:r>
        <w:t></w:t>
      </w:r>
      <w:r>
        <w:rPr>
          <w:rFonts w:hint="eastAsia"/>
        </w:rPr>
        <w:t>легче</w:t>
      </w:r>
      <w:r>
        <w:t></w:t>
      </w:r>
      <w:r>
        <w:rPr>
          <w:rFonts w:hint="eastAsia"/>
        </w:rPr>
        <w:t>теряют</w:t>
      </w:r>
      <w:r>
        <w:t></w:t>
      </w:r>
      <w:r>
        <w:rPr>
          <w:rFonts w:hint="eastAsia"/>
        </w:rPr>
        <w:t>самоконтроль</w:t>
      </w:r>
      <w:r>
        <w:t></w:t>
      </w:r>
      <w:r>
        <w:t></w:t>
      </w:r>
      <w:r>
        <w:rPr>
          <w:rFonts w:hint="eastAsia"/>
        </w:rPr>
        <w:t>менее</w:t>
      </w:r>
      <w:r>
        <w:t></w:t>
      </w:r>
      <w:r>
        <w:rPr>
          <w:rFonts w:hint="eastAsia"/>
        </w:rPr>
        <w:t>тренируют</w:t>
      </w:r>
      <w:r>
        <w:t></w:t>
      </w:r>
      <w:r>
        <w:rPr>
          <w:rFonts w:hint="eastAsia"/>
        </w:rPr>
        <w:t>волю</w:t>
      </w:r>
      <w:r>
        <w:t></w:t>
      </w:r>
      <w:r>
        <w:t></w:t>
      </w:r>
      <w:r>
        <w:rPr>
          <w:rFonts w:hint="eastAsia"/>
        </w:rPr>
        <w:t>хуже</w:t>
      </w:r>
      <w:r>
        <w:t></w:t>
      </w:r>
      <w:r>
        <w:rPr>
          <w:rFonts w:hint="eastAsia"/>
        </w:rPr>
        <w:t>переносят</w:t>
      </w:r>
      <w:r>
        <w:t></w:t>
      </w:r>
      <w:r>
        <w:rPr>
          <w:rFonts w:hint="eastAsia"/>
        </w:rPr>
        <w:t>испытания</w:t>
      </w:r>
      <w:r>
        <w:t></w:t>
      </w:r>
      <w:r>
        <w:rPr>
          <w:rFonts w:hint="eastAsia"/>
        </w:rPr>
        <w:t>и</w:t>
      </w:r>
      <w:r>
        <w:t></w:t>
      </w:r>
      <w:r>
        <w:rPr>
          <w:rFonts w:hint="eastAsia"/>
        </w:rPr>
        <w:t>трудности</w:t>
      </w:r>
      <w:r>
        <w:t></w:t>
      </w:r>
      <w:r>
        <w:t></w:t>
      </w:r>
      <w:r>
        <w:rPr>
          <w:rFonts w:hint="eastAsia"/>
        </w:rPr>
        <w:t>быстрее</w:t>
      </w:r>
      <w:r>
        <w:t></w:t>
      </w:r>
      <w:r>
        <w:rPr>
          <w:rFonts w:hint="eastAsia"/>
        </w:rPr>
        <w:t>впадают</w:t>
      </w:r>
      <w:r>
        <w:t></w:t>
      </w:r>
      <w:r>
        <w:rPr>
          <w:rFonts w:hint="eastAsia"/>
        </w:rPr>
        <w:t>в</w:t>
      </w:r>
      <w:r>
        <w:t></w:t>
      </w:r>
      <w:r>
        <w:rPr>
          <w:rFonts w:hint="eastAsia"/>
        </w:rPr>
        <w:t>отчаяние</w:t>
      </w:r>
      <w:r>
        <w:t></w:t>
      </w:r>
      <w:r>
        <w:t></w:t>
      </w:r>
      <w:r>
        <w:rPr>
          <w:rFonts w:hint="eastAsia"/>
        </w:rPr>
        <w:t>уныние</w:t>
      </w:r>
      <w:r>
        <w:t></w:t>
      </w:r>
      <w:r>
        <w:t></w:t>
      </w:r>
      <w:r>
        <w:rPr>
          <w:rFonts w:hint="eastAsia"/>
        </w:rPr>
        <w:t>и</w:t>
      </w:r>
      <w:r>
        <w:t></w:t>
      </w:r>
      <w:r>
        <w:rPr>
          <w:rFonts w:hint="eastAsia"/>
        </w:rPr>
        <w:t>теряют</w:t>
      </w:r>
      <w:r>
        <w:t></w:t>
      </w:r>
      <w:r>
        <w:rPr>
          <w:rFonts w:hint="eastAsia"/>
        </w:rPr>
        <w:t>веру</w:t>
      </w:r>
      <w:r>
        <w:t></w:t>
      </w:r>
      <w:r>
        <w:rPr>
          <w:rFonts w:hint="eastAsia"/>
        </w:rPr>
        <w:t>в</w:t>
      </w:r>
      <w:r>
        <w:t></w:t>
      </w:r>
      <w:r>
        <w:rPr>
          <w:rFonts w:hint="eastAsia"/>
        </w:rPr>
        <w:t>себя</w:t>
      </w:r>
      <w:r>
        <w:t></w:t>
      </w:r>
      <w:r>
        <w:t></w:t>
      </w:r>
      <w:r>
        <w:rPr>
          <w:rFonts w:hint="eastAsia"/>
        </w:rPr>
        <w:t>менее</w:t>
      </w:r>
      <w:r>
        <w:t></w:t>
      </w:r>
      <w:r>
        <w:rPr>
          <w:rFonts w:hint="eastAsia"/>
        </w:rPr>
        <w:t>благоразумны</w:t>
      </w:r>
      <w:r>
        <w:t></w:t>
      </w:r>
      <w:r>
        <w:t></w:t>
      </w:r>
      <w:r>
        <w:rPr>
          <w:rFonts w:hint="eastAsia"/>
        </w:rPr>
        <w:t>чем</w:t>
      </w:r>
      <w:r>
        <w:t></w:t>
      </w:r>
      <w:r>
        <w:rPr>
          <w:rFonts w:hint="eastAsia"/>
        </w:rPr>
        <w:t>мужчины</w:t>
      </w:r>
      <w:r>
        <w:t></w:t>
      </w:r>
    </w:p>
    <w:p w:rsidR="00436E5B" w:rsidRDefault="00436E5B" w:rsidP="00436E5B">
      <w:r>
        <w:t></w:t>
      </w:r>
      <w:r>
        <w:tab/>
      </w:r>
      <w:r>
        <w:t></w:t>
      </w:r>
      <w:r>
        <w:rPr>
          <w:rFonts w:hint="eastAsia"/>
        </w:rPr>
        <w:t>женщины</w:t>
      </w:r>
      <w:r>
        <w:t></w:t>
      </w:r>
      <w:r>
        <w:rPr>
          <w:rFonts w:hint="eastAsia"/>
        </w:rPr>
        <w:t>показывают</w:t>
      </w:r>
      <w:r>
        <w:t></w:t>
      </w:r>
      <w:r>
        <w:rPr>
          <w:rFonts w:hint="eastAsia"/>
        </w:rPr>
        <w:t>худшие</w:t>
      </w:r>
      <w:r>
        <w:t></w:t>
      </w:r>
      <w:r>
        <w:rPr>
          <w:rFonts w:hint="eastAsia"/>
        </w:rPr>
        <w:t>результаты</w:t>
      </w:r>
      <w:r>
        <w:t></w:t>
      </w:r>
      <w:r>
        <w:rPr>
          <w:rFonts w:hint="eastAsia"/>
        </w:rPr>
        <w:t>по</w:t>
      </w:r>
      <w:r>
        <w:t></w:t>
      </w:r>
      <w:r>
        <w:rPr>
          <w:rFonts w:hint="eastAsia"/>
        </w:rPr>
        <w:t>показателям</w:t>
      </w:r>
      <w:r>
        <w:t></w:t>
      </w:r>
      <w:r>
        <w:rPr>
          <w:rFonts w:hint="eastAsia"/>
        </w:rPr>
        <w:t>смысло</w:t>
      </w:r>
      <w:r>
        <w:t></w:t>
      </w:r>
      <w:r>
        <w:rPr>
          <w:rFonts w:hint="eastAsia"/>
        </w:rPr>
        <w:t>жизненных</w:t>
      </w:r>
      <w:r>
        <w:t></w:t>
      </w:r>
      <w:r>
        <w:rPr>
          <w:rFonts w:hint="eastAsia"/>
        </w:rPr>
        <w:t>ориентаций</w:t>
      </w:r>
      <w:r>
        <w:t></w:t>
      </w:r>
      <w:r>
        <w:t></w:t>
      </w:r>
      <w:r>
        <w:rPr>
          <w:rFonts w:hint="eastAsia"/>
        </w:rPr>
        <w:t>в</w:t>
      </w:r>
      <w:r>
        <w:t></w:t>
      </w:r>
      <w:r>
        <w:rPr>
          <w:rFonts w:hint="eastAsia"/>
        </w:rPr>
        <w:t>отличие</w:t>
      </w:r>
      <w:r>
        <w:t></w:t>
      </w:r>
      <w:r>
        <w:rPr>
          <w:rFonts w:hint="eastAsia"/>
        </w:rPr>
        <w:t>от</w:t>
      </w:r>
      <w:r>
        <w:t></w:t>
      </w:r>
      <w:r>
        <w:rPr>
          <w:rFonts w:hint="eastAsia"/>
        </w:rPr>
        <w:t>мужчин</w:t>
      </w:r>
      <w:r>
        <w:t></w:t>
      </w:r>
      <w:r>
        <w:rPr>
          <w:rFonts w:hint="eastAsia"/>
        </w:rPr>
        <w:t>они</w:t>
      </w:r>
      <w:r>
        <w:t></w:t>
      </w:r>
      <w:r>
        <w:rPr>
          <w:rFonts w:hint="eastAsia"/>
        </w:rPr>
        <w:t>воспринимают</w:t>
      </w:r>
      <w:r>
        <w:t></w:t>
      </w:r>
      <w:r>
        <w:rPr>
          <w:rFonts w:hint="eastAsia"/>
        </w:rPr>
        <w:t>свою</w:t>
      </w:r>
      <w:r>
        <w:t></w:t>
      </w:r>
      <w:r>
        <w:rPr>
          <w:rFonts w:hint="eastAsia"/>
        </w:rPr>
        <w:t>жизнь</w:t>
      </w:r>
    </w:p>
    <w:p w:rsidR="00436E5B" w:rsidRDefault="00436E5B" w:rsidP="00436E5B">
      <w:r>
        <w:t></w:t>
      </w:r>
      <w:r>
        <w:t></w:t>
      </w:r>
      <w:r>
        <w:t></w:t>
      </w:r>
    </w:p>
    <w:p w:rsidR="00436E5B" w:rsidRDefault="00436E5B" w:rsidP="00436E5B">
      <w:r>
        <w:t></w:t>
      </w:r>
    </w:p>
    <w:p w:rsidR="00436E5B" w:rsidRDefault="00436E5B" w:rsidP="00436E5B">
      <w:r>
        <w:rPr>
          <w:rFonts w:hint="eastAsia"/>
        </w:rPr>
        <w:t>менее</w:t>
      </w:r>
      <w:r>
        <w:t></w:t>
      </w:r>
      <w:r>
        <w:rPr>
          <w:rFonts w:hint="eastAsia"/>
        </w:rPr>
        <w:t>полноценной</w:t>
      </w:r>
      <w:r>
        <w:t></w:t>
      </w:r>
      <w:r>
        <w:rPr>
          <w:rFonts w:hint="eastAsia"/>
        </w:rPr>
        <w:t>и</w:t>
      </w:r>
      <w:r>
        <w:t></w:t>
      </w:r>
      <w:r>
        <w:rPr>
          <w:rFonts w:hint="eastAsia"/>
        </w:rPr>
        <w:t>результативной</w:t>
      </w:r>
      <w:r>
        <w:t></w:t>
      </w:r>
      <w:r>
        <w:t></w:t>
      </w:r>
      <w:r>
        <w:rPr>
          <w:rFonts w:hint="eastAsia"/>
        </w:rPr>
        <w:t>и</w:t>
      </w:r>
      <w:r>
        <w:t></w:t>
      </w:r>
      <w:r>
        <w:rPr>
          <w:rFonts w:hint="eastAsia"/>
        </w:rPr>
        <w:t>не</w:t>
      </w:r>
      <w:r>
        <w:t></w:t>
      </w:r>
      <w:r>
        <w:rPr>
          <w:rFonts w:hint="eastAsia"/>
        </w:rPr>
        <w:t>считают</w:t>
      </w:r>
      <w:r>
        <w:t></w:t>
      </w:r>
      <w:r>
        <w:rPr>
          <w:rFonts w:hint="eastAsia"/>
        </w:rPr>
        <w:t>себя</w:t>
      </w:r>
      <w:r>
        <w:t></w:t>
      </w:r>
      <w:r>
        <w:rPr>
          <w:rFonts w:hint="eastAsia"/>
        </w:rPr>
        <w:t>сильной</w:t>
      </w:r>
      <w:r>
        <w:t></w:t>
      </w:r>
      <w:r>
        <w:rPr>
          <w:rFonts w:hint="eastAsia"/>
        </w:rPr>
        <w:t>личностью</w:t>
      </w:r>
      <w:r>
        <w:t></w:t>
      </w:r>
      <w:r>
        <w:t></w:t>
      </w:r>
      <w:r>
        <w:rPr>
          <w:rFonts w:hint="eastAsia"/>
        </w:rPr>
        <w:t>обладающей</w:t>
      </w:r>
      <w:r>
        <w:t></w:t>
      </w:r>
      <w:r>
        <w:rPr>
          <w:rFonts w:hint="eastAsia"/>
        </w:rPr>
        <w:t>свободой</w:t>
      </w:r>
      <w:r>
        <w:t></w:t>
      </w:r>
      <w:r>
        <w:rPr>
          <w:rFonts w:hint="eastAsia"/>
        </w:rPr>
        <w:t>выбора</w:t>
      </w:r>
      <w:r>
        <w:t></w:t>
      </w:r>
    </w:p>
    <w:p w:rsidR="00436E5B" w:rsidRDefault="00436E5B" w:rsidP="00436E5B">
      <w:r>
        <w:t></w:t>
      </w:r>
      <w:r>
        <w:tab/>
      </w:r>
      <w:r>
        <w:t></w:t>
      </w:r>
      <w:r>
        <w:rPr>
          <w:rFonts w:hint="eastAsia"/>
        </w:rPr>
        <w:t>более</w:t>
      </w:r>
      <w:r>
        <w:t></w:t>
      </w:r>
      <w:r>
        <w:rPr>
          <w:rFonts w:hint="eastAsia"/>
        </w:rPr>
        <w:t>всего</w:t>
      </w:r>
      <w:r>
        <w:t></w:t>
      </w:r>
      <w:r>
        <w:rPr>
          <w:rFonts w:hint="eastAsia"/>
        </w:rPr>
        <w:t>женская</w:t>
      </w:r>
      <w:r>
        <w:t></w:t>
      </w:r>
      <w:r>
        <w:rPr>
          <w:rFonts w:hint="eastAsia"/>
        </w:rPr>
        <w:t>выборка</w:t>
      </w:r>
      <w:r>
        <w:t></w:t>
      </w:r>
      <w:r>
        <w:rPr>
          <w:rFonts w:hint="eastAsia"/>
        </w:rPr>
        <w:t>отличается</w:t>
      </w:r>
      <w:r>
        <w:t></w:t>
      </w:r>
      <w:r>
        <w:rPr>
          <w:rFonts w:hint="eastAsia"/>
        </w:rPr>
        <w:t>от</w:t>
      </w:r>
      <w:r>
        <w:t></w:t>
      </w:r>
      <w:r>
        <w:rPr>
          <w:rFonts w:hint="eastAsia"/>
        </w:rPr>
        <w:t>мужской</w:t>
      </w:r>
      <w:r>
        <w:t></w:t>
      </w:r>
      <w:r>
        <w:rPr>
          <w:rFonts w:hint="eastAsia"/>
        </w:rPr>
        <w:t>выраженностью</w:t>
      </w:r>
      <w:r>
        <w:t></w:t>
      </w:r>
      <w:r>
        <w:rPr>
          <w:rFonts w:hint="eastAsia"/>
        </w:rPr>
        <w:t>акцентуаций</w:t>
      </w:r>
      <w:r>
        <w:t></w:t>
      </w:r>
      <w:r>
        <w:rPr>
          <w:rFonts w:hint="eastAsia"/>
        </w:rPr>
        <w:t>характера</w:t>
      </w:r>
      <w:r>
        <w:t></w:t>
      </w:r>
      <w:r>
        <w:t></w:t>
      </w:r>
      <w:r>
        <w:rPr>
          <w:rFonts w:hint="eastAsia"/>
        </w:rPr>
        <w:t>Если</w:t>
      </w:r>
      <w:r>
        <w:t></w:t>
      </w:r>
      <w:r>
        <w:rPr>
          <w:rFonts w:hint="eastAsia"/>
        </w:rPr>
        <w:t>выборка</w:t>
      </w:r>
      <w:r>
        <w:t></w:t>
      </w:r>
      <w:r>
        <w:rPr>
          <w:rFonts w:hint="eastAsia"/>
        </w:rPr>
        <w:t>мужчин</w:t>
      </w:r>
      <w:r>
        <w:t></w:t>
      </w:r>
      <w:r>
        <w:rPr>
          <w:rFonts w:hint="eastAsia"/>
        </w:rPr>
        <w:t>характеризуется</w:t>
      </w:r>
      <w:r>
        <w:t></w:t>
      </w:r>
      <w:r>
        <w:rPr>
          <w:rFonts w:hint="eastAsia"/>
        </w:rPr>
        <w:t>усредненным</w:t>
      </w:r>
      <w:r>
        <w:t></w:t>
      </w:r>
      <w:r>
        <w:rPr>
          <w:rFonts w:hint="eastAsia"/>
        </w:rPr>
        <w:t>значением</w:t>
      </w:r>
      <w:r>
        <w:t></w:t>
      </w:r>
      <w:r>
        <w:rPr>
          <w:rFonts w:hint="eastAsia"/>
        </w:rPr>
        <w:t>акцентуаций</w:t>
      </w:r>
      <w:r>
        <w:t></w:t>
      </w:r>
      <w:r>
        <w:t></w:t>
      </w:r>
      <w:r>
        <w:rPr>
          <w:rFonts w:hint="eastAsia"/>
        </w:rPr>
        <w:t>составляющим</w:t>
      </w:r>
      <w:r>
        <w:t></w:t>
      </w:r>
      <w:r>
        <w:t></w:t>
      </w:r>
      <w:r>
        <w:t></w:t>
      </w:r>
      <w:r>
        <w:t></w:t>
      </w:r>
      <w:r>
        <w:t></w:t>
      </w:r>
      <w:r>
        <w:t></w:t>
      </w:r>
      <w:r>
        <w:t></w:t>
      </w:r>
      <w:r>
        <w:rPr>
          <w:rFonts w:hint="eastAsia"/>
        </w:rPr>
        <w:t>балла</w:t>
      </w:r>
      <w:r>
        <w:t></w:t>
      </w:r>
      <w:r>
        <w:t></w:t>
      </w:r>
      <w:r>
        <w:rPr>
          <w:rFonts w:hint="eastAsia"/>
        </w:rPr>
        <w:t>то</w:t>
      </w:r>
      <w:r>
        <w:t></w:t>
      </w:r>
      <w:r>
        <w:rPr>
          <w:rFonts w:hint="eastAsia"/>
        </w:rPr>
        <w:t>средний</w:t>
      </w:r>
      <w:r>
        <w:t></w:t>
      </w:r>
      <w:r>
        <w:rPr>
          <w:rFonts w:hint="eastAsia"/>
        </w:rPr>
        <w:t>балл</w:t>
      </w:r>
      <w:r>
        <w:t></w:t>
      </w:r>
      <w:r>
        <w:rPr>
          <w:rFonts w:hint="eastAsia"/>
        </w:rPr>
        <w:t>женской</w:t>
      </w:r>
      <w:r>
        <w:t></w:t>
      </w:r>
      <w:r>
        <w:rPr>
          <w:rFonts w:hint="eastAsia"/>
        </w:rPr>
        <w:t>выборки</w:t>
      </w:r>
      <w:r>
        <w:t></w:t>
      </w:r>
      <w:r>
        <w:t></w:t>
      </w:r>
      <w:r>
        <w:t></w:t>
      </w:r>
      <w:r>
        <w:t></w:t>
      </w:r>
      <w:r>
        <w:t></w:t>
      </w:r>
      <w:r>
        <w:t></w:t>
      </w:r>
      <w:r>
        <w:t></w:t>
      </w:r>
      <w:r>
        <w:t></w:t>
      </w:r>
      <w:r>
        <w:rPr>
          <w:rFonts w:hint="eastAsia"/>
        </w:rPr>
        <w:t>Семь</w:t>
      </w:r>
      <w:r>
        <w:t></w:t>
      </w:r>
      <w:r>
        <w:rPr>
          <w:rFonts w:hint="eastAsia"/>
        </w:rPr>
        <w:t>из</w:t>
      </w:r>
      <w:r>
        <w:t></w:t>
      </w:r>
      <w:r>
        <w:rPr>
          <w:rFonts w:hint="eastAsia"/>
        </w:rPr>
        <w:t>десяти</w:t>
      </w:r>
      <w:r>
        <w:t></w:t>
      </w:r>
      <w:r>
        <w:rPr>
          <w:rFonts w:hint="eastAsia"/>
        </w:rPr>
        <w:t>акцентуаций</w:t>
      </w:r>
      <w:r>
        <w:t></w:t>
      </w:r>
      <w:r>
        <w:t></w:t>
      </w:r>
      <w:r>
        <w:t></w:t>
      </w:r>
      <w:r>
        <w:t></w:t>
      </w:r>
      <w:r>
        <w:t></w:t>
      </w:r>
      <w:r>
        <w:t></w:t>
      </w:r>
      <w:r>
        <w:t></w:t>
      </w:r>
      <w:r>
        <w:rPr>
          <w:rFonts w:hint="eastAsia"/>
        </w:rPr>
        <w:t>более</w:t>
      </w:r>
      <w:r>
        <w:t></w:t>
      </w:r>
      <w:r>
        <w:rPr>
          <w:rFonts w:hint="eastAsia"/>
        </w:rPr>
        <w:t>выражены</w:t>
      </w:r>
      <w:r>
        <w:t></w:t>
      </w:r>
      <w:r>
        <w:rPr>
          <w:rFonts w:hint="eastAsia"/>
        </w:rPr>
        <w:t>у</w:t>
      </w:r>
      <w:r>
        <w:t></w:t>
      </w:r>
      <w:r>
        <w:rPr>
          <w:rFonts w:hint="eastAsia"/>
        </w:rPr>
        <w:t>женщин</w:t>
      </w:r>
      <w:r>
        <w:t></w:t>
      </w:r>
      <w:r>
        <w:t></w:t>
      </w:r>
      <w:r>
        <w:rPr>
          <w:rFonts w:hint="eastAsia"/>
        </w:rPr>
        <w:t>р</w:t>
      </w:r>
      <w:r>
        <w:t></w:t>
      </w:r>
      <w:r>
        <w:t></w:t>
      </w:r>
      <w:r>
        <w:t></w:t>
      </w:r>
      <w:r>
        <w:t></w:t>
      </w:r>
      <w:r>
        <w:t></w:t>
      </w:r>
      <w:r>
        <w:t></w:t>
      </w:r>
      <w:r>
        <w:rPr>
          <w:rFonts w:hint="eastAsia"/>
        </w:rPr>
        <w:t>и</w:t>
      </w:r>
      <w:r>
        <w:t></w:t>
      </w:r>
      <w:r>
        <w:t></w:t>
      </w:r>
      <w:r>
        <w:t></w:t>
      </w:r>
      <w:r>
        <w:t></w:t>
      </w:r>
      <w:r>
        <w:t></w:t>
      </w:r>
      <w:r>
        <w:t></w:t>
      </w:r>
      <w:r>
        <w:t></w:t>
      </w:r>
      <w:r>
        <w:t></w:t>
      </w:r>
      <w:r>
        <w:t></w:t>
      </w:r>
      <w:r>
        <w:rPr>
          <w:rFonts w:hint="eastAsia"/>
        </w:rPr>
        <w:t>И</w:t>
      </w:r>
      <w:r>
        <w:t></w:t>
      </w:r>
      <w:r>
        <w:rPr>
          <w:rFonts w:hint="eastAsia"/>
        </w:rPr>
        <w:t>только</w:t>
      </w:r>
      <w:r>
        <w:t></w:t>
      </w:r>
      <w:r>
        <w:rPr>
          <w:rFonts w:hint="eastAsia"/>
        </w:rPr>
        <w:t>гипертимическая</w:t>
      </w:r>
      <w:r>
        <w:t></w:t>
      </w:r>
      <w:r>
        <w:rPr>
          <w:rFonts w:hint="eastAsia"/>
        </w:rPr>
        <w:t>акцентуация</w:t>
      </w:r>
      <w:r>
        <w:t></w:t>
      </w:r>
      <w:r>
        <w:rPr>
          <w:rFonts w:hint="eastAsia"/>
        </w:rPr>
        <w:t>более</w:t>
      </w:r>
      <w:r>
        <w:t></w:t>
      </w:r>
      <w:r>
        <w:rPr>
          <w:rFonts w:hint="eastAsia"/>
        </w:rPr>
        <w:t>свойственна</w:t>
      </w:r>
      <w:r>
        <w:t></w:t>
      </w:r>
      <w:r>
        <w:rPr>
          <w:rFonts w:hint="eastAsia"/>
        </w:rPr>
        <w:t>мужчинам</w:t>
      </w:r>
      <w:r>
        <w:t></w:t>
      </w:r>
      <w:r>
        <w:t></w:t>
      </w:r>
      <w:r>
        <w:rPr>
          <w:rFonts w:hint="eastAsia"/>
        </w:rPr>
        <w:t>чем</w:t>
      </w:r>
      <w:r>
        <w:t></w:t>
      </w:r>
      <w:r>
        <w:rPr>
          <w:rFonts w:hint="eastAsia"/>
        </w:rPr>
        <w:t>женщинам</w:t>
      </w:r>
      <w:r>
        <w:t></w:t>
      </w:r>
    </w:p>
    <w:p w:rsidR="00436E5B" w:rsidRDefault="00436E5B" w:rsidP="00436E5B">
      <w:r>
        <w:t></w:t>
      </w:r>
      <w:r>
        <w:tab/>
      </w:r>
      <w:r>
        <w:t></w:t>
      </w:r>
      <w:r>
        <w:rPr>
          <w:rFonts w:hint="eastAsia"/>
        </w:rPr>
        <w:t>различают</w:t>
      </w:r>
      <w:r>
        <w:t></w:t>
      </w:r>
      <w:r>
        <w:rPr>
          <w:rFonts w:hint="eastAsia"/>
        </w:rPr>
        <w:t>женскую</w:t>
      </w:r>
      <w:r>
        <w:t></w:t>
      </w:r>
      <w:r>
        <w:rPr>
          <w:rFonts w:hint="eastAsia"/>
        </w:rPr>
        <w:t>и</w:t>
      </w:r>
      <w:r>
        <w:t></w:t>
      </w:r>
      <w:r>
        <w:rPr>
          <w:rFonts w:hint="eastAsia"/>
        </w:rPr>
        <w:t>мужскую</w:t>
      </w:r>
      <w:r>
        <w:t></w:t>
      </w:r>
      <w:r>
        <w:rPr>
          <w:rFonts w:hint="eastAsia"/>
        </w:rPr>
        <w:t>выборки</w:t>
      </w:r>
      <w:r>
        <w:t></w:t>
      </w:r>
      <w:r>
        <w:rPr>
          <w:rFonts w:hint="eastAsia"/>
        </w:rPr>
        <w:t>и</w:t>
      </w:r>
      <w:r>
        <w:t></w:t>
      </w:r>
      <w:r>
        <w:rPr>
          <w:rFonts w:hint="eastAsia"/>
        </w:rPr>
        <w:t>другие</w:t>
      </w:r>
      <w:r>
        <w:t></w:t>
      </w:r>
      <w:r>
        <w:rPr>
          <w:rFonts w:hint="eastAsia"/>
        </w:rPr>
        <w:t>черты</w:t>
      </w:r>
      <w:r>
        <w:t></w:t>
      </w:r>
      <w:r>
        <w:rPr>
          <w:rFonts w:hint="eastAsia"/>
        </w:rPr>
        <w:t>личности</w:t>
      </w:r>
      <w:r>
        <w:t></w:t>
      </w:r>
      <w:r>
        <w:t></w:t>
      </w:r>
      <w:r>
        <w:rPr>
          <w:rFonts w:hint="eastAsia"/>
        </w:rPr>
        <w:t>обнаружены</w:t>
      </w:r>
      <w:r>
        <w:t></w:t>
      </w:r>
      <w:r>
        <w:rPr>
          <w:rFonts w:hint="eastAsia"/>
        </w:rPr>
        <w:t>половые</w:t>
      </w:r>
      <w:r>
        <w:t></w:t>
      </w:r>
      <w:r>
        <w:rPr>
          <w:rFonts w:hint="eastAsia"/>
        </w:rPr>
        <w:t>различия</w:t>
      </w:r>
      <w:r>
        <w:t></w:t>
      </w:r>
      <w:r>
        <w:t></w:t>
      </w:r>
      <w:r>
        <w:rPr>
          <w:rFonts w:hint="eastAsia"/>
        </w:rPr>
        <w:t>свидетельствующие</w:t>
      </w:r>
      <w:r>
        <w:t></w:t>
      </w:r>
      <w:r>
        <w:rPr>
          <w:rFonts w:hint="eastAsia"/>
        </w:rPr>
        <w:t>о</w:t>
      </w:r>
      <w:r>
        <w:t></w:t>
      </w:r>
      <w:r>
        <w:rPr>
          <w:rFonts w:hint="eastAsia"/>
        </w:rPr>
        <w:t>более</w:t>
      </w:r>
      <w:r>
        <w:t></w:t>
      </w:r>
      <w:r>
        <w:rPr>
          <w:rFonts w:hint="eastAsia"/>
        </w:rPr>
        <w:t>низких</w:t>
      </w:r>
      <w:r>
        <w:t></w:t>
      </w:r>
      <w:r>
        <w:rPr>
          <w:rFonts w:hint="eastAsia"/>
        </w:rPr>
        <w:t>значениях</w:t>
      </w:r>
      <w:r>
        <w:t></w:t>
      </w:r>
      <w:r>
        <w:rPr>
          <w:rFonts w:hint="eastAsia"/>
        </w:rPr>
        <w:t>интеллекта</w:t>
      </w:r>
      <w:r>
        <w:t></w:t>
      </w:r>
      <w:r>
        <w:t></w:t>
      </w:r>
      <w:r>
        <w:rPr>
          <w:rFonts w:hint="eastAsia"/>
        </w:rPr>
        <w:t>эмоциональной</w:t>
      </w:r>
      <w:r>
        <w:t></w:t>
      </w:r>
      <w:r>
        <w:rPr>
          <w:rFonts w:hint="eastAsia"/>
        </w:rPr>
        <w:t>устойчивости</w:t>
      </w:r>
      <w:r>
        <w:t></w:t>
      </w:r>
      <w:r>
        <w:rPr>
          <w:rFonts w:hint="eastAsia"/>
        </w:rPr>
        <w:t>и</w:t>
      </w:r>
      <w:r>
        <w:t></w:t>
      </w:r>
      <w:r>
        <w:rPr>
          <w:rFonts w:hint="eastAsia"/>
        </w:rPr>
        <w:t>уровня</w:t>
      </w:r>
      <w:r>
        <w:t></w:t>
      </w:r>
      <w:r>
        <w:rPr>
          <w:rFonts w:hint="eastAsia"/>
        </w:rPr>
        <w:t>волевого</w:t>
      </w:r>
      <w:r>
        <w:t></w:t>
      </w:r>
      <w:r>
        <w:rPr>
          <w:rFonts w:hint="eastAsia"/>
        </w:rPr>
        <w:t>самоконтроля</w:t>
      </w:r>
      <w:r>
        <w:t></w:t>
      </w:r>
      <w:r>
        <w:rPr>
          <w:rFonts w:hint="eastAsia"/>
        </w:rPr>
        <w:t>у</w:t>
      </w:r>
      <w:r>
        <w:t></w:t>
      </w:r>
      <w:r>
        <w:rPr>
          <w:rFonts w:hint="eastAsia"/>
        </w:rPr>
        <w:t>женщин</w:t>
      </w:r>
      <w:r>
        <w:t></w:t>
      </w:r>
    </w:p>
    <w:p w:rsidR="00436E5B" w:rsidRDefault="00436E5B" w:rsidP="00436E5B">
      <w:r>
        <w:lastRenderedPageBreak/>
        <w:t></w:t>
      </w:r>
      <w:r>
        <w:tab/>
      </w:r>
      <w:r>
        <w:t></w:t>
      </w:r>
      <w:r>
        <w:rPr>
          <w:rFonts w:hint="eastAsia"/>
        </w:rPr>
        <w:t>треть</w:t>
      </w:r>
      <w:r>
        <w:t></w:t>
      </w:r>
      <w:r>
        <w:rPr>
          <w:rFonts w:hint="eastAsia"/>
        </w:rPr>
        <w:t>показателей</w:t>
      </w:r>
      <w:r>
        <w:t></w:t>
      </w:r>
      <w:r>
        <w:rPr>
          <w:rFonts w:hint="eastAsia"/>
        </w:rPr>
        <w:t>свойств</w:t>
      </w:r>
      <w:r>
        <w:t></w:t>
      </w:r>
      <w:r>
        <w:rPr>
          <w:rFonts w:hint="eastAsia"/>
        </w:rPr>
        <w:t>темперамента</w:t>
      </w:r>
      <w:r>
        <w:t></w:t>
      </w:r>
      <w:r>
        <w:rPr>
          <w:rFonts w:hint="eastAsia"/>
        </w:rPr>
        <w:t>по</w:t>
      </w:r>
      <w:r>
        <w:t></w:t>
      </w:r>
      <w:r>
        <w:rPr>
          <w:rFonts w:hint="eastAsia"/>
        </w:rPr>
        <w:t>интенсивности</w:t>
      </w:r>
      <w:r>
        <w:t></w:t>
      </w:r>
      <w:r>
        <w:rPr>
          <w:rFonts w:hint="eastAsia"/>
        </w:rPr>
        <w:t>их</w:t>
      </w:r>
      <w:r>
        <w:t></w:t>
      </w:r>
      <w:r>
        <w:rPr>
          <w:rFonts w:hint="eastAsia"/>
        </w:rPr>
        <w:t>проявления</w:t>
      </w:r>
      <w:r>
        <w:t></w:t>
      </w:r>
      <w:r>
        <w:rPr>
          <w:rFonts w:hint="eastAsia"/>
        </w:rPr>
        <w:t>так</w:t>
      </w:r>
      <w:r>
        <w:t></w:t>
      </w:r>
      <w:r>
        <w:rPr>
          <w:rFonts w:hint="eastAsia"/>
        </w:rPr>
        <w:t>же</w:t>
      </w:r>
      <w:r>
        <w:t></w:t>
      </w:r>
      <w:r>
        <w:rPr>
          <w:rFonts w:hint="eastAsia"/>
        </w:rPr>
        <w:t>достоверно</w:t>
      </w:r>
      <w:r>
        <w:t></w:t>
      </w:r>
      <w:r>
        <w:rPr>
          <w:rFonts w:hint="eastAsia"/>
        </w:rPr>
        <w:t>различает</w:t>
      </w:r>
      <w:r>
        <w:t></w:t>
      </w:r>
      <w:r>
        <w:rPr>
          <w:rFonts w:hint="eastAsia"/>
        </w:rPr>
        <w:t>женщин</w:t>
      </w:r>
      <w:r>
        <w:t></w:t>
      </w:r>
      <w:r>
        <w:rPr>
          <w:rFonts w:hint="eastAsia"/>
        </w:rPr>
        <w:t>и</w:t>
      </w:r>
      <w:r>
        <w:t></w:t>
      </w:r>
      <w:r>
        <w:rPr>
          <w:rFonts w:hint="eastAsia"/>
        </w:rPr>
        <w:t>мужчин</w:t>
      </w:r>
      <w:r>
        <w:t></w:t>
      </w:r>
      <w:r>
        <w:t></w:t>
      </w:r>
      <w:r>
        <w:rPr>
          <w:rFonts w:hint="eastAsia"/>
        </w:rPr>
        <w:t>женщины</w:t>
      </w:r>
      <w:r>
        <w:t></w:t>
      </w:r>
      <w:r>
        <w:rPr>
          <w:rFonts w:hint="eastAsia"/>
        </w:rPr>
        <w:t>отличаются</w:t>
      </w:r>
      <w:r>
        <w:t></w:t>
      </w:r>
      <w:r>
        <w:rPr>
          <w:rFonts w:hint="eastAsia"/>
        </w:rPr>
        <w:t>эмоциональной</w:t>
      </w:r>
      <w:r>
        <w:t></w:t>
      </w:r>
      <w:r>
        <w:rPr>
          <w:rFonts w:hint="eastAsia"/>
        </w:rPr>
        <w:t>чувствительностью</w:t>
      </w:r>
      <w:r>
        <w:t></w:t>
      </w:r>
      <w:r>
        <w:t></w:t>
      </w:r>
      <w:r>
        <w:rPr>
          <w:rFonts w:hint="eastAsia"/>
        </w:rPr>
        <w:t>беспокойством</w:t>
      </w:r>
      <w:r>
        <w:t></w:t>
      </w:r>
      <w:r>
        <w:t></w:t>
      </w:r>
      <w:r>
        <w:rPr>
          <w:rFonts w:hint="eastAsia"/>
        </w:rPr>
        <w:t>тревожностью</w:t>
      </w:r>
      <w:r>
        <w:t></w:t>
      </w:r>
      <w:r>
        <w:t></w:t>
      </w:r>
      <w:r>
        <w:rPr>
          <w:rFonts w:hint="eastAsia"/>
        </w:rPr>
        <w:t>неуверенностью</w:t>
      </w:r>
      <w:r>
        <w:t></w:t>
      </w:r>
      <w:r>
        <w:t></w:t>
      </w:r>
      <w:r>
        <w:rPr>
          <w:rFonts w:hint="eastAsia"/>
        </w:rPr>
        <w:t>ранимостью</w:t>
      </w:r>
      <w:r>
        <w:t></w:t>
      </w:r>
      <w:r>
        <w:t></w:t>
      </w:r>
      <w:r>
        <w:rPr>
          <w:rFonts w:hint="eastAsia"/>
        </w:rPr>
        <w:t>при</w:t>
      </w:r>
      <w:r>
        <w:t></w:t>
      </w:r>
      <w:r>
        <w:rPr>
          <w:rFonts w:hint="eastAsia"/>
        </w:rPr>
        <w:t>этом</w:t>
      </w:r>
      <w:r>
        <w:t></w:t>
      </w:r>
      <w:r>
        <w:rPr>
          <w:rFonts w:hint="eastAsia"/>
        </w:rPr>
        <w:t>им</w:t>
      </w:r>
      <w:r>
        <w:t></w:t>
      </w:r>
      <w:r>
        <w:rPr>
          <w:rFonts w:hint="eastAsia"/>
        </w:rPr>
        <w:t>характерны</w:t>
      </w:r>
      <w:r>
        <w:t></w:t>
      </w:r>
      <w:r>
        <w:rPr>
          <w:rFonts w:hint="eastAsia"/>
        </w:rPr>
        <w:t>замедленность</w:t>
      </w:r>
      <w:r>
        <w:t></w:t>
      </w:r>
      <w:r>
        <w:rPr>
          <w:rFonts w:hint="eastAsia"/>
        </w:rPr>
        <w:t>психомоторики</w:t>
      </w:r>
      <w:r>
        <w:t></w:t>
      </w:r>
      <w:r>
        <w:rPr>
          <w:rFonts w:hint="eastAsia"/>
        </w:rPr>
        <w:t>и</w:t>
      </w:r>
      <w:r>
        <w:t></w:t>
      </w:r>
      <w:r>
        <w:rPr>
          <w:rFonts w:hint="eastAsia"/>
        </w:rPr>
        <w:t>низкая</w:t>
      </w:r>
      <w:r>
        <w:t></w:t>
      </w:r>
      <w:r>
        <w:rPr>
          <w:rFonts w:hint="eastAsia"/>
        </w:rPr>
        <w:t>скорость</w:t>
      </w:r>
      <w:r>
        <w:t></w:t>
      </w:r>
      <w:r>
        <w:rPr>
          <w:rFonts w:hint="eastAsia"/>
        </w:rPr>
        <w:t>выполнения</w:t>
      </w:r>
      <w:r>
        <w:t></w:t>
      </w:r>
      <w:r>
        <w:rPr>
          <w:rFonts w:hint="eastAsia"/>
        </w:rPr>
        <w:t>операций</w:t>
      </w:r>
      <w:r>
        <w:t></w:t>
      </w:r>
    </w:p>
    <w:p w:rsidR="00436E5B" w:rsidRDefault="00436E5B" w:rsidP="00436E5B">
      <w:r>
        <w:t></w:t>
      </w:r>
      <w:r>
        <w:tab/>
      </w:r>
      <w:r>
        <w:t></w:t>
      </w:r>
      <w:r>
        <w:rPr>
          <w:rFonts w:hint="eastAsia"/>
        </w:rPr>
        <w:t>существенно</w:t>
      </w:r>
      <w:r>
        <w:t></w:t>
      </w:r>
      <w:r>
        <w:rPr>
          <w:rFonts w:hint="eastAsia"/>
        </w:rPr>
        <w:t>отличают</w:t>
      </w:r>
      <w:r>
        <w:t></w:t>
      </w:r>
      <w:r>
        <w:rPr>
          <w:rFonts w:hint="eastAsia"/>
        </w:rPr>
        <w:t>женщин</w:t>
      </w:r>
      <w:r>
        <w:t></w:t>
      </w:r>
      <w:r>
        <w:rPr>
          <w:rFonts w:hint="eastAsia"/>
        </w:rPr>
        <w:t>от</w:t>
      </w:r>
      <w:r>
        <w:t></w:t>
      </w:r>
      <w:r>
        <w:rPr>
          <w:rFonts w:hint="eastAsia"/>
        </w:rPr>
        <w:t>мужчин</w:t>
      </w:r>
      <w:r>
        <w:t></w:t>
      </w:r>
      <w:r>
        <w:rPr>
          <w:rFonts w:hint="eastAsia"/>
        </w:rPr>
        <w:t>значения</w:t>
      </w:r>
      <w:r>
        <w:t></w:t>
      </w:r>
      <w:r>
        <w:rPr>
          <w:rFonts w:hint="eastAsia"/>
        </w:rPr>
        <w:t>показателей</w:t>
      </w:r>
      <w:r>
        <w:t></w:t>
      </w:r>
      <w:r>
        <w:rPr>
          <w:rFonts w:hint="eastAsia"/>
        </w:rPr>
        <w:t>физического</w:t>
      </w:r>
      <w:r>
        <w:t></w:t>
      </w:r>
      <w:r>
        <w:rPr>
          <w:rFonts w:hint="eastAsia"/>
        </w:rPr>
        <w:t>самочувствия</w:t>
      </w:r>
      <w:r>
        <w:t></w:t>
      </w:r>
      <w:r>
        <w:t></w:t>
      </w:r>
      <w:r>
        <w:rPr>
          <w:rFonts w:hint="eastAsia"/>
        </w:rPr>
        <w:t>учитывая</w:t>
      </w:r>
      <w:r>
        <w:t></w:t>
      </w:r>
      <w:r>
        <w:rPr>
          <w:rFonts w:hint="eastAsia"/>
        </w:rPr>
        <w:t>его</w:t>
      </w:r>
      <w:r>
        <w:t></w:t>
      </w:r>
      <w:r>
        <w:rPr>
          <w:rFonts w:hint="eastAsia"/>
        </w:rPr>
        <w:t>характеристики</w:t>
      </w:r>
      <w:r>
        <w:t></w:t>
      </w:r>
      <w:r>
        <w:t></w:t>
      </w:r>
      <w:r>
        <w:rPr>
          <w:rFonts w:hint="eastAsia"/>
        </w:rPr>
        <w:t>можно</w:t>
      </w:r>
      <w:r>
        <w:t></w:t>
      </w:r>
      <w:r>
        <w:rPr>
          <w:rFonts w:hint="eastAsia"/>
        </w:rPr>
        <w:t>говорить</w:t>
      </w:r>
      <w:r>
        <w:t></w:t>
      </w:r>
      <w:r>
        <w:rPr>
          <w:rFonts w:hint="eastAsia"/>
        </w:rPr>
        <w:t>об</w:t>
      </w:r>
      <w:r>
        <w:t></w:t>
      </w:r>
      <w:r>
        <w:rPr>
          <w:rFonts w:hint="eastAsia"/>
        </w:rPr>
        <w:t>истощении</w:t>
      </w:r>
      <w:r>
        <w:t></w:t>
      </w:r>
      <w:r>
        <w:rPr>
          <w:rFonts w:hint="eastAsia"/>
        </w:rPr>
        <w:t>соматических</w:t>
      </w:r>
      <w:r>
        <w:t></w:t>
      </w:r>
      <w:r>
        <w:rPr>
          <w:rFonts w:hint="eastAsia"/>
        </w:rPr>
        <w:t>структур</w:t>
      </w:r>
      <w:r>
        <w:t></w:t>
      </w:r>
      <w:r>
        <w:t></w:t>
      </w:r>
      <w:r>
        <w:rPr>
          <w:rFonts w:hint="eastAsia"/>
        </w:rPr>
        <w:t>обеспечивающих</w:t>
      </w:r>
      <w:r>
        <w:t></w:t>
      </w:r>
      <w:r>
        <w:rPr>
          <w:rFonts w:hint="eastAsia"/>
        </w:rPr>
        <w:t>пополнение</w:t>
      </w:r>
      <w:r>
        <w:t></w:t>
      </w:r>
      <w:r>
        <w:rPr>
          <w:rFonts w:hint="eastAsia"/>
        </w:rPr>
        <w:t>энергетических</w:t>
      </w:r>
      <w:r>
        <w:t></w:t>
      </w:r>
      <w:r>
        <w:rPr>
          <w:rFonts w:hint="eastAsia"/>
        </w:rPr>
        <w:t>ресурсов</w:t>
      </w:r>
      <w:r>
        <w:t></w:t>
      </w:r>
      <w:r>
        <w:rPr>
          <w:rFonts w:hint="eastAsia"/>
        </w:rPr>
        <w:t>психики</w:t>
      </w:r>
      <w:r>
        <w:t></w:t>
      </w:r>
      <w:r>
        <w:t></w:t>
      </w:r>
      <w:r>
        <w:rPr>
          <w:rFonts w:hint="eastAsia"/>
        </w:rPr>
        <w:t>развивающемся</w:t>
      </w:r>
      <w:r>
        <w:t></w:t>
      </w:r>
      <w:r>
        <w:rPr>
          <w:rFonts w:hint="eastAsia"/>
        </w:rPr>
        <w:t>в</w:t>
      </w:r>
      <w:r>
        <w:t></w:t>
      </w:r>
      <w:r>
        <w:rPr>
          <w:rFonts w:hint="eastAsia"/>
        </w:rPr>
        <w:t>большей</w:t>
      </w:r>
      <w:r>
        <w:t></w:t>
      </w:r>
      <w:r>
        <w:rPr>
          <w:rFonts w:hint="eastAsia"/>
        </w:rPr>
        <w:t>степени</w:t>
      </w:r>
      <w:r>
        <w:t></w:t>
      </w:r>
      <w:r>
        <w:rPr>
          <w:rFonts w:hint="eastAsia"/>
        </w:rPr>
        <w:t>у</w:t>
      </w:r>
      <w:r>
        <w:t></w:t>
      </w:r>
      <w:r>
        <w:rPr>
          <w:rFonts w:hint="eastAsia"/>
        </w:rPr>
        <w:t>женщин</w:t>
      </w:r>
      <w:r>
        <w:t></w:t>
      </w:r>
      <w:r>
        <w:t></w:t>
      </w:r>
      <w:r>
        <w:rPr>
          <w:rFonts w:hint="eastAsia"/>
        </w:rPr>
        <w:t>чем</w:t>
      </w:r>
      <w:r>
        <w:t></w:t>
      </w:r>
      <w:r>
        <w:rPr>
          <w:rFonts w:hint="eastAsia"/>
        </w:rPr>
        <w:t>у</w:t>
      </w:r>
      <w:r>
        <w:t></w:t>
      </w:r>
      <w:r>
        <w:rPr>
          <w:rFonts w:hint="eastAsia"/>
        </w:rPr>
        <w:t>мужчин</w:t>
      </w:r>
      <w:r>
        <w:t></w:t>
      </w:r>
    </w:p>
    <w:p w:rsidR="00436E5B" w:rsidRDefault="00436E5B" w:rsidP="00436E5B">
      <w:r>
        <w:t></w:t>
      </w:r>
      <w:r>
        <w:t></w:t>
      </w:r>
      <w:r>
        <w:tab/>
      </w:r>
      <w:r>
        <w:t></w:t>
      </w:r>
      <w:r>
        <w:rPr>
          <w:rFonts w:hint="eastAsia"/>
        </w:rPr>
        <w:t>Сопоставление</w:t>
      </w:r>
      <w:r>
        <w:t></w:t>
      </w:r>
      <w:r>
        <w:rPr>
          <w:rFonts w:hint="eastAsia"/>
        </w:rPr>
        <w:t>полученных</w:t>
      </w:r>
      <w:r>
        <w:t></w:t>
      </w:r>
      <w:r>
        <w:rPr>
          <w:rFonts w:hint="eastAsia"/>
        </w:rPr>
        <w:t>результатов</w:t>
      </w:r>
      <w:r>
        <w:t></w:t>
      </w:r>
      <w:r>
        <w:rPr>
          <w:rFonts w:hint="eastAsia"/>
        </w:rPr>
        <w:t>с</w:t>
      </w:r>
      <w:r>
        <w:t></w:t>
      </w:r>
      <w:r>
        <w:rPr>
          <w:rFonts w:hint="eastAsia"/>
        </w:rPr>
        <w:t>данными</w:t>
      </w:r>
      <w:r>
        <w:t></w:t>
      </w:r>
      <w:r>
        <w:rPr>
          <w:rFonts w:hint="eastAsia"/>
        </w:rPr>
        <w:t>других</w:t>
      </w:r>
      <w:r>
        <w:t></w:t>
      </w:r>
      <w:r>
        <w:rPr>
          <w:rFonts w:hint="eastAsia"/>
        </w:rPr>
        <w:t>исследователей</w:t>
      </w:r>
      <w:r>
        <w:t></w:t>
      </w:r>
      <w:r>
        <w:t></w:t>
      </w:r>
      <w:r>
        <w:rPr>
          <w:rFonts w:hint="eastAsia"/>
        </w:rPr>
        <w:t>описывающих</w:t>
      </w:r>
      <w:r>
        <w:t></w:t>
      </w:r>
      <w:r>
        <w:rPr>
          <w:rFonts w:hint="eastAsia"/>
        </w:rPr>
        <w:t>психологический</w:t>
      </w:r>
      <w:r>
        <w:t></w:t>
      </w:r>
      <w:r>
        <w:rPr>
          <w:rFonts w:hint="eastAsia"/>
        </w:rPr>
        <w:t>портрет</w:t>
      </w:r>
      <w:r>
        <w:t></w:t>
      </w:r>
      <w:r>
        <w:rPr>
          <w:rFonts w:hint="eastAsia"/>
        </w:rPr>
        <w:t>личности</w:t>
      </w:r>
      <w:r>
        <w:t></w:t>
      </w:r>
      <w:r>
        <w:t></w:t>
      </w:r>
      <w:r>
        <w:rPr>
          <w:rFonts w:hint="eastAsia"/>
        </w:rPr>
        <w:t>обладающей</w:t>
      </w:r>
      <w:r>
        <w:t></w:t>
      </w:r>
      <w:r>
        <w:rPr>
          <w:rFonts w:hint="eastAsia"/>
        </w:rPr>
        <w:t>высоким</w:t>
      </w:r>
      <w:r>
        <w:t></w:t>
      </w:r>
      <w:r>
        <w:rPr>
          <w:rFonts w:hint="eastAsia"/>
        </w:rPr>
        <w:t>адаптационным</w:t>
      </w:r>
      <w:r>
        <w:t></w:t>
      </w:r>
      <w:r>
        <w:rPr>
          <w:rFonts w:hint="eastAsia"/>
        </w:rPr>
        <w:t>потенциалом</w:t>
      </w:r>
      <w:r>
        <w:t></w:t>
      </w:r>
      <w:r>
        <w:t></w:t>
      </w:r>
      <w:r>
        <w:rPr>
          <w:rFonts w:hint="eastAsia"/>
        </w:rPr>
        <w:t>приводит</w:t>
      </w:r>
      <w:r>
        <w:t></w:t>
      </w:r>
      <w:r>
        <w:rPr>
          <w:rFonts w:hint="eastAsia"/>
        </w:rPr>
        <w:t>к</w:t>
      </w:r>
      <w:r>
        <w:t></w:t>
      </w:r>
      <w:r>
        <w:rPr>
          <w:rFonts w:hint="eastAsia"/>
        </w:rPr>
        <w:t>выводу</w:t>
      </w:r>
      <w:r>
        <w:t></w:t>
      </w:r>
      <w:r>
        <w:t></w:t>
      </w:r>
      <w:r>
        <w:rPr>
          <w:rFonts w:hint="eastAsia"/>
        </w:rPr>
        <w:t>что</w:t>
      </w:r>
      <w:r>
        <w:t></w:t>
      </w:r>
      <w:r>
        <w:rPr>
          <w:rFonts w:hint="eastAsia"/>
        </w:rPr>
        <w:t>уровень</w:t>
      </w:r>
      <w:r>
        <w:t></w:t>
      </w:r>
      <w:r>
        <w:rPr>
          <w:rFonts w:hint="eastAsia"/>
        </w:rPr>
        <w:t>развития</w:t>
      </w:r>
      <w:r>
        <w:t></w:t>
      </w:r>
      <w:r>
        <w:rPr>
          <w:rFonts w:hint="eastAsia"/>
        </w:rPr>
        <w:t>свойств</w:t>
      </w:r>
      <w:r>
        <w:t></w:t>
      </w:r>
      <w:r>
        <w:t></w:t>
      </w:r>
      <w:r>
        <w:rPr>
          <w:rFonts w:hint="eastAsia"/>
        </w:rPr>
        <w:t>обеспечивающих</w:t>
      </w:r>
      <w:r>
        <w:t></w:t>
      </w:r>
      <w:r>
        <w:rPr>
          <w:rFonts w:hint="eastAsia"/>
        </w:rPr>
        <w:t>адаптационные</w:t>
      </w:r>
      <w:r>
        <w:t></w:t>
      </w:r>
      <w:r>
        <w:rPr>
          <w:rFonts w:hint="eastAsia"/>
        </w:rPr>
        <w:t>возможности</w:t>
      </w:r>
      <w:r>
        <w:t></w:t>
      </w:r>
      <w:r>
        <w:rPr>
          <w:rFonts w:hint="eastAsia"/>
        </w:rPr>
        <w:t>личности</w:t>
      </w:r>
      <w:r>
        <w:t></w:t>
      </w:r>
      <w:r>
        <w:rPr>
          <w:rFonts w:hint="eastAsia"/>
        </w:rPr>
        <w:t>у</w:t>
      </w:r>
      <w:r>
        <w:t></w:t>
      </w:r>
      <w:r>
        <w:rPr>
          <w:rFonts w:hint="eastAsia"/>
        </w:rPr>
        <w:t>осужденных</w:t>
      </w:r>
      <w:r>
        <w:t></w:t>
      </w:r>
      <w:r>
        <w:rPr>
          <w:rFonts w:hint="eastAsia"/>
        </w:rPr>
        <w:t>в</w:t>
      </w:r>
      <w:r>
        <w:t></w:t>
      </w:r>
      <w:r>
        <w:rPr>
          <w:rFonts w:hint="eastAsia"/>
        </w:rPr>
        <w:t>целом</w:t>
      </w:r>
      <w:r>
        <w:t></w:t>
      </w:r>
      <w:r>
        <w:rPr>
          <w:rFonts w:hint="eastAsia"/>
        </w:rPr>
        <w:t>невысок</w:t>
      </w:r>
      <w:r>
        <w:t></w:t>
      </w:r>
      <w:r>
        <w:t></w:t>
      </w:r>
      <w:r>
        <w:rPr>
          <w:rFonts w:hint="eastAsia"/>
        </w:rPr>
        <w:t>При</w:t>
      </w:r>
      <w:r>
        <w:t></w:t>
      </w:r>
      <w:r>
        <w:rPr>
          <w:rFonts w:hint="eastAsia"/>
        </w:rPr>
        <w:t>этом</w:t>
      </w:r>
      <w:r>
        <w:t></w:t>
      </w:r>
      <w:r>
        <w:rPr>
          <w:rFonts w:hint="eastAsia"/>
        </w:rPr>
        <w:t>женщины</w:t>
      </w:r>
      <w:r>
        <w:t></w:t>
      </w:r>
      <w:r>
        <w:rPr>
          <w:rFonts w:hint="eastAsia"/>
        </w:rPr>
        <w:t>отличаются</w:t>
      </w:r>
      <w:r>
        <w:t></w:t>
      </w:r>
      <w:r>
        <w:rPr>
          <w:rFonts w:hint="eastAsia"/>
        </w:rPr>
        <w:t>от</w:t>
      </w:r>
      <w:r>
        <w:t></w:t>
      </w:r>
      <w:r>
        <w:rPr>
          <w:rFonts w:hint="eastAsia"/>
        </w:rPr>
        <w:t>мужчин</w:t>
      </w:r>
      <w:r>
        <w:t></w:t>
      </w:r>
      <w:r>
        <w:rPr>
          <w:rFonts w:hint="eastAsia"/>
        </w:rPr>
        <w:t>ещё</w:t>
      </w:r>
      <w:r>
        <w:t></w:t>
      </w:r>
      <w:r>
        <w:rPr>
          <w:rFonts w:hint="eastAsia"/>
        </w:rPr>
        <w:t>более</w:t>
      </w:r>
      <w:r>
        <w:t></w:t>
      </w:r>
      <w:r>
        <w:rPr>
          <w:rFonts w:hint="eastAsia"/>
        </w:rPr>
        <w:t>низкими</w:t>
      </w:r>
      <w:r>
        <w:t></w:t>
      </w:r>
      <w:r>
        <w:rPr>
          <w:rFonts w:hint="eastAsia"/>
        </w:rPr>
        <w:t>значениями</w:t>
      </w:r>
      <w:r>
        <w:t></w:t>
      </w:r>
      <w:r>
        <w:rPr>
          <w:rFonts w:hint="eastAsia"/>
        </w:rPr>
        <w:t>этих</w:t>
      </w:r>
      <w:r>
        <w:t></w:t>
      </w:r>
      <w:r>
        <w:rPr>
          <w:rFonts w:hint="eastAsia"/>
        </w:rPr>
        <w:t>свойств</w:t>
      </w:r>
      <w:r>
        <w:t></w:t>
      </w:r>
      <w:r>
        <w:t></w:t>
      </w:r>
      <w:r>
        <w:rPr>
          <w:rFonts w:hint="eastAsia"/>
        </w:rPr>
        <w:t>что</w:t>
      </w:r>
      <w:r>
        <w:t></w:t>
      </w:r>
      <w:r>
        <w:rPr>
          <w:rFonts w:hint="eastAsia"/>
        </w:rPr>
        <w:t>позволило</w:t>
      </w:r>
      <w:r>
        <w:t></w:t>
      </w:r>
      <w:r>
        <w:rPr>
          <w:rFonts w:hint="eastAsia"/>
        </w:rPr>
        <w:t>предположить</w:t>
      </w:r>
      <w:r>
        <w:t></w:t>
      </w:r>
      <w:r>
        <w:t></w:t>
      </w:r>
      <w:r>
        <w:rPr>
          <w:rFonts w:hint="eastAsia"/>
        </w:rPr>
        <w:t>что</w:t>
      </w:r>
      <w:r>
        <w:t></w:t>
      </w:r>
      <w:r>
        <w:rPr>
          <w:rFonts w:hint="eastAsia"/>
        </w:rPr>
        <w:t>обеспечение</w:t>
      </w:r>
      <w:r>
        <w:t></w:t>
      </w:r>
      <w:r>
        <w:rPr>
          <w:rFonts w:hint="eastAsia"/>
        </w:rPr>
        <w:t>процесса</w:t>
      </w:r>
      <w:r>
        <w:t></w:t>
      </w:r>
      <w:r>
        <w:rPr>
          <w:rFonts w:hint="eastAsia"/>
        </w:rPr>
        <w:t>личностной</w:t>
      </w:r>
      <w:r>
        <w:t></w:t>
      </w:r>
      <w:r>
        <w:rPr>
          <w:rFonts w:hint="eastAsia"/>
        </w:rPr>
        <w:t>адаптации</w:t>
      </w:r>
      <w:r>
        <w:t></w:t>
      </w:r>
      <w:r>
        <w:rPr>
          <w:rFonts w:hint="eastAsia"/>
        </w:rPr>
        <w:t>у</w:t>
      </w:r>
      <w:r>
        <w:t></w:t>
      </w:r>
      <w:r>
        <w:rPr>
          <w:rFonts w:hint="eastAsia"/>
        </w:rPr>
        <w:t>осужденных</w:t>
      </w:r>
      <w:r>
        <w:t></w:t>
      </w:r>
      <w:r>
        <w:rPr>
          <w:rFonts w:hint="eastAsia"/>
        </w:rPr>
        <w:t>женщин</w:t>
      </w:r>
      <w:r>
        <w:t></w:t>
      </w:r>
      <w:r>
        <w:rPr>
          <w:rFonts w:hint="eastAsia"/>
        </w:rPr>
        <w:t>должно</w:t>
      </w:r>
      <w:r>
        <w:t></w:t>
      </w:r>
      <w:r>
        <w:rPr>
          <w:rFonts w:hint="eastAsia"/>
        </w:rPr>
        <w:t>сопровождаться</w:t>
      </w:r>
      <w:r>
        <w:t></w:t>
      </w:r>
      <w:r>
        <w:rPr>
          <w:rFonts w:hint="eastAsia"/>
        </w:rPr>
        <w:t>более</w:t>
      </w:r>
      <w:r>
        <w:t></w:t>
      </w:r>
      <w:r>
        <w:rPr>
          <w:rFonts w:hint="eastAsia"/>
        </w:rPr>
        <w:t>выраженной</w:t>
      </w:r>
      <w:r>
        <w:t></w:t>
      </w:r>
      <w:r>
        <w:rPr>
          <w:rFonts w:hint="eastAsia"/>
        </w:rPr>
        <w:t>психологической</w:t>
      </w:r>
      <w:r>
        <w:t></w:t>
      </w:r>
      <w:r>
        <w:rPr>
          <w:rFonts w:hint="eastAsia"/>
        </w:rPr>
        <w:t>защитой</w:t>
      </w:r>
      <w:r>
        <w:t></w:t>
      </w:r>
    </w:p>
    <w:p w:rsidR="00436E5B" w:rsidRDefault="00436E5B" w:rsidP="00436E5B">
      <w:r>
        <w:t></w:t>
      </w:r>
      <w:r>
        <w:t></w:t>
      </w:r>
      <w:r>
        <w:tab/>
      </w:r>
      <w:r>
        <w:t></w:t>
      </w:r>
      <w:r>
        <w:rPr>
          <w:rFonts w:hint="eastAsia"/>
        </w:rPr>
        <w:t>Действительно</w:t>
      </w:r>
      <w:r>
        <w:t></w:t>
      </w:r>
      <w:r>
        <w:t></w:t>
      </w:r>
      <w:r>
        <w:rPr>
          <w:rFonts w:hint="eastAsia"/>
        </w:rPr>
        <w:t>выяснилось</w:t>
      </w:r>
      <w:r>
        <w:t></w:t>
      </w:r>
      <w:r>
        <w:t></w:t>
      </w:r>
      <w:r>
        <w:rPr>
          <w:rFonts w:hint="eastAsia"/>
        </w:rPr>
        <w:t>что</w:t>
      </w:r>
      <w:r>
        <w:t></w:t>
      </w:r>
      <w:r>
        <w:rPr>
          <w:rFonts w:hint="eastAsia"/>
        </w:rPr>
        <w:t>женщины</w:t>
      </w:r>
      <w:r>
        <w:t></w:t>
      </w:r>
      <w:r>
        <w:rPr>
          <w:rFonts w:hint="eastAsia"/>
        </w:rPr>
        <w:t>отличаются</w:t>
      </w:r>
      <w:r>
        <w:t></w:t>
      </w:r>
      <w:r>
        <w:rPr>
          <w:rFonts w:hint="eastAsia"/>
        </w:rPr>
        <w:t>от</w:t>
      </w:r>
      <w:r>
        <w:t></w:t>
      </w:r>
      <w:r>
        <w:rPr>
          <w:rFonts w:hint="eastAsia"/>
        </w:rPr>
        <w:t>мужчин</w:t>
      </w:r>
      <w:r>
        <w:t></w:t>
      </w:r>
      <w:r>
        <w:t></w:t>
      </w:r>
      <w:r>
        <w:rPr>
          <w:rFonts w:hint="eastAsia"/>
        </w:rPr>
        <w:t>закомплексованностью</w:t>
      </w:r>
      <w:r>
        <w:t></w:t>
      </w:r>
      <w:r>
        <w:t></w:t>
      </w:r>
      <w:r>
        <w:t></w:t>
      </w:r>
      <w:r>
        <w:t></w:t>
      </w:r>
      <w:r>
        <w:rPr>
          <w:rFonts w:hint="eastAsia"/>
        </w:rPr>
        <w:t>величиной</w:t>
      </w:r>
      <w:r>
        <w:t></w:t>
      </w:r>
      <w:r>
        <w:rPr>
          <w:rFonts w:hint="eastAsia"/>
        </w:rPr>
        <w:t>показателей</w:t>
      </w:r>
      <w:r>
        <w:t></w:t>
      </w:r>
      <w:r>
        <w:rPr>
          <w:rFonts w:hint="eastAsia"/>
        </w:rPr>
        <w:t>склонности</w:t>
      </w:r>
      <w:r>
        <w:t></w:t>
      </w:r>
      <w:r>
        <w:rPr>
          <w:rFonts w:hint="eastAsia"/>
        </w:rPr>
        <w:t>к</w:t>
      </w:r>
    </w:p>
    <w:p w:rsidR="00436E5B" w:rsidRDefault="00436E5B" w:rsidP="00436E5B">
      <w:r>
        <w:t></w:t>
      </w:r>
      <w:r>
        <w:t></w:t>
      </w:r>
      <w:r>
        <w:t></w:t>
      </w:r>
    </w:p>
    <w:p w:rsidR="00436E5B" w:rsidRDefault="00436E5B" w:rsidP="00436E5B">
      <w:r>
        <w:t></w:t>
      </w:r>
    </w:p>
    <w:p w:rsidR="00436E5B" w:rsidRDefault="00436E5B" w:rsidP="00436E5B">
      <w:r>
        <w:rPr>
          <w:rFonts w:hint="eastAsia"/>
        </w:rPr>
        <w:t>использованию</w:t>
      </w:r>
      <w:r>
        <w:t></w:t>
      </w:r>
      <w:r>
        <w:rPr>
          <w:rFonts w:hint="eastAsia"/>
        </w:rPr>
        <w:t>псевдокомпенсаций</w:t>
      </w:r>
      <w:r>
        <w:t></w:t>
      </w:r>
      <w:r>
        <w:t></w:t>
      </w:r>
      <w:r>
        <w:rPr>
          <w:rFonts w:hint="eastAsia"/>
        </w:rPr>
        <w:t>По</w:t>
      </w:r>
      <w:r>
        <w:t></w:t>
      </w:r>
      <w:r>
        <w:rPr>
          <w:rFonts w:hint="eastAsia"/>
        </w:rPr>
        <w:t>видимому</w:t>
      </w:r>
      <w:r>
        <w:t></w:t>
      </w:r>
      <w:r>
        <w:t></w:t>
      </w:r>
      <w:r>
        <w:rPr>
          <w:rFonts w:hint="eastAsia"/>
        </w:rPr>
        <w:t>менее</w:t>
      </w:r>
      <w:r>
        <w:t></w:t>
      </w:r>
      <w:r>
        <w:rPr>
          <w:rFonts w:hint="eastAsia"/>
        </w:rPr>
        <w:t>развитые</w:t>
      </w:r>
      <w:r>
        <w:t></w:t>
      </w:r>
      <w:r>
        <w:t></w:t>
      </w:r>
      <w:r>
        <w:rPr>
          <w:rFonts w:hint="eastAsia"/>
        </w:rPr>
        <w:t>по</w:t>
      </w:r>
      <w:r>
        <w:t></w:t>
      </w:r>
      <w:r>
        <w:rPr>
          <w:rFonts w:hint="eastAsia"/>
        </w:rPr>
        <w:t>сравнению</w:t>
      </w:r>
      <w:r>
        <w:t></w:t>
      </w:r>
      <w:r>
        <w:rPr>
          <w:rFonts w:hint="eastAsia"/>
        </w:rPr>
        <w:t>с</w:t>
      </w:r>
      <w:r>
        <w:t></w:t>
      </w:r>
      <w:r>
        <w:rPr>
          <w:rFonts w:hint="eastAsia"/>
        </w:rPr>
        <w:t>мужчинами</w:t>
      </w:r>
      <w:r>
        <w:t></w:t>
      </w:r>
      <w:r>
        <w:t></w:t>
      </w:r>
      <w:r>
        <w:rPr>
          <w:rFonts w:hint="eastAsia"/>
        </w:rPr>
        <w:t>составляющие</w:t>
      </w:r>
      <w:r>
        <w:t></w:t>
      </w:r>
      <w:r>
        <w:rPr>
          <w:rFonts w:hint="eastAsia"/>
        </w:rPr>
        <w:t>личностной</w:t>
      </w:r>
      <w:r>
        <w:t></w:t>
      </w:r>
      <w:r>
        <w:rPr>
          <w:rFonts w:hint="eastAsia"/>
        </w:rPr>
        <w:t>структуры</w:t>
      </w:r>
      <w:r>
        <w:t></w:t>
      </w:r>
      <w:r>
        <w:rPr>
          <w:rFonts w:hint="eastAsia"/>
        </w:rPr>
        <w:t>не</w:t>
      </w:r>
      <w:r>
        <w:t></w:t>
      </w:r>
      <w:r>
        <w:rPr>
          <w:rFonts w:hint="eastAsia"/>
        </w:rPr>
        <w:t>могут</w:t>
      </w:r>
      <w:r>
        <w:t></w:t>
      </w:r>
      <w:r>
        <w:rPr>
          <w:rFonts w:hint="eastAsia"/>
        </w:rPr>
        <w:t>в</w:t>
      </w:r>
      <w:r>
        <w:t></w:t>
      </w:r>
      <w:r>
        <w:rPr>
          <w:rFonts w:hint="eastAsia"/>
        </w:rPr>
        <w:t>достаточной</w:t>
      </w:r>
      <w:r>
        <w:t></w:t>
      </w:r>
      <w:r>
        <w:rPr>
          <w:rFonts w:hint="eastAsia"/>
        </w:rPr>
        <w:t>мере</w:t>
      </w:r>
      <w:r>
        <w:t></w:t>
      </w:r>
      <w:r>
        <w:rPr>
          <w:rFonts w:hint="eastAsia"/>
        </w:rPr>
        <w:t>обеспечить</w:t>
      </w:r>
      <w:r>
        <w:t></w:t>
      </w:r>
      <w:r>
        <w:rPr>
          <w:rFonts w:hint="eastAsia"/>
        </w:rPr>
        <w:t>женщинами</w:t>
      </w:r>
      <w:r>
        <w:t></w:t>
      </w:r>
      <w:r>
        <w:rPr>
          <w:rFonts w:hint="eastAsia"/>
        </w:rPr>
        <w:t>необходимый</w:t>
      </w:r>
      <w:r>
        <w:t></w:t>
      </w:r>
      <w:r>
        <w:rPr>
          <w:rFonts w:hint="eastAsia"/>
        </w:rPr>
        <w:t>уровень</w:t>
      </w:r>
      <w:r>
        <w:t></w:t>
      </w:r>
      <w:r>
        <w:rPr>
          <w:rFonts w:hint="eastAsia"/>
        </w:rPr>
        <w:t>адаптации</w:t>
      </w:r>
      <w:r>
        <w:t></w:t>
      </w:r>
      <w:r>
        <w:t></w:t>
      </w:r>
      <w:r>
        <w:rPr>
          <w:rFonts w:hint="eastAsia"/>
        </w:rPr>
        <w:t>что</w:t>
      </w:r>
      <w:r>
        <w:t></w:t>
      </w:r>
      <w:r>
        <w:rPr>
          <w:rFonts w:hint="eastAsia"/>
        </w:rPr>
        <w:t>заставляет</w:t>
      </w:r>
      <w:r>
        <w:t></w:t>
      </w:r>
      <w:r>
        <w:rPr>
          <w:rFonts w:hint="eastAsia"/>
        </w:rPr>
        <w:t>их</w:t>
      </w:r>
      <w:r>
        <w:t></w:t>
      </w:r>
      <w:r>
        <w:rPr>
          <w:rFonts w:hint="eastAsia"/>
        </w:rPr>
        <w:t>прибегать</w:t>
      </w:r>
      <w:r>
        <w:t></w:t>
      </w:r>
      <w:r>
        <w:rPr>
          <w:rFonts w:hint="eastAsia"/>
        </w:rPr>
        <w:t>к</w:t>
      </w:r>
      <w:r>
        <w:t></w:t>
      </w:r>
      <w:r>
        <w:rPr>
          <w:rFonts w:hint="eastAsia"/>
        </w:rPr>
        <w:t>помощи</w:t>
      </w:r>
      <w:r>
        <w:t></w:t>
      </w:r>
      <w:r>
        <w:rPr>
          <w:rFonts w:hint="eastAsia"/>
        </w:rPr>
        <w:t>психологических</w:t>
      </w:r>
      <w:r>
        <w:t></w:t>
      </w:r>
      <w:r>
        <w:rPr>
          <w:rFonts w:hint="eastAsia"/>
        </w:rPr>
        <w:t>защит</w:t>
      </w:r>
      <w:r>
        <w:t></w:t>
      </w:r>
    </w:p>
    <w:p w:rsidR="00436E5B" w:rsidRDefault="00436E5B" w:rsidP="00436E5B">
      <w:r>
        <w:t></w:t>
      </w:r>
      <w:r>
        <w:t></w:t>
      </w:r>
      <w:r>
        <w:tab/>
      </w:r>
      <w:r>
        <w:t></w:t>
      </w:r>
      <w:r>
        <w:rPr>
          <w:rFonts w:hint="eastAsia"/>
        </w:rPr>
        <w:t>При</w:t>
      </w:r>
      <w:r>
        <w:t></w:t>
      </w:r>
      <w:r>
        <w:rPr>
          <w:rFonts w:hint="eastAsia"/>
        </w:rPr>
        <w:t>сравнении</w:t>
      </w:r>
      <w:r>
        <w:t></w:t>
      </w:r>
      <w:r>
        <w:rPr>
          <w:rFonts w:hint="eastAsia"/>
        </w:rPr>
        <w:t>результатов</w:t>
      </w:r>
      <w:r>
        <w:t></w:t>
      </w:r>
      <w:r>
        <w:t></w:t>
      </w:r>
      <w:r>
        <w:rPr>
          <w:rFonts w:hint="eastAsia"/>
        </w:rPr>
        <w:t>полученных</w:t>
      </w:r>
      <w:r>
        <w:t></w:t>
      </w:r>
      <w:r>
        <w:rPr>
          <w:rFonts w:hint="eastAsia"/>
        </w:rPr>
        <w:t>в</w:t>
      </w:r>
      <w:r>
        <w:t></w:t>
      </w:r>
      <w:r>
        <w:rPr>
          <w:rFonts w:hint="eastAsia"/>
        </w:rPr>
        <w:t>группах</w:t>
      </w:r>
      <w:r>
        <w:t></w:t>
      </w:r>
      <w:r>
        <w:rPr>
          <w:rFonts w:hint="eastAsia"/>
        </w:rPr>
        <w:t>осужденных</w:t>
      </w:r>
      <w:r>
        <w:t></w:t>
      </w:r>
      <w:r>
        <w:t></w:t>
      </w:r>
      <w:r>
        <w:rPr>
          <w:rFonts w:hint="eastAsia"/>
        </w:rPr>
        <w:t>выделенных</w:t>
      </w:r>
      <w:r>
        <w:t></w:t>
      </w:r>
      <w:r>
        <w:rPr>
          <w:rFonts w:hint="eastAsia"/>
        </w:rPr>
        <w:t>с</w:t>
      </w:r>
      <w:r>
        <w:t></w:t>
      </w:r>
      <w:r>
        <w:rPr>
          <w:rFonts w:hint="eastAsia"/>
        </w:rPr>
        <w:t>учетом</w:t>
      </w:r>
      <w:r>
        <w:t></w:t>
      </w:r>
      <w:r>
        <w:rPr>
          <w:rFonts w:hint="eastAsia"/>
        </w:rPr>
        <w:t>состава</w:t>
      </w:r>
      <w:r>
        <w:t></w:t>
      </w:r>
      <w:r>
        <w:rPr>
          <w:rFonts w:hint="eastAsia"/>
        </w:rPr>
        <w:t>преступления</w:t>
      </w:r>
      <w:r>
        <w:t></w:t>
      </w:r>
      <w:r>
        <w:t></w:t>
      </w:r>
      <w:r>
        <w:rPr>
          <w:rFonts w:hint="eastAsia"/>
        </w:rPr>
        <w:t>общая</w:t>
      </w:r>
      <w:r>
        <w:t></w:t>
      </w:r>
      <w:r>
        <w:rPr>
          <w:rFonts w:hint="eastAsia"/>
        </w:rPr>
        <w:t>картина</w:t>
      </w:r>
      <w:r>
        <w:t></w:t>
      </w:r>
      <w:r>
        <w:rPr>
          <w:rFonts w:hint="eastAsia"/>
        </w:rPr>
        <w:t>половых</w:t>
      </w:r>
      <w:r>
        <w:t></w:t>
      </w:r>
      <w:r>
        <w:rPr>
          <w:rFonts w:hint="eastAsia"/>
        </w:rPr>
        <w:t>различий</w:t>
      </w:r>
      <w:r>
        <w:t></w:t>
      </w:r>
      <w:r>
        <w:rPr>
          <w:rFonts w:hint="eastAsia"/>
        </w:rPr>
        <w:t>сохраняется</w:t>
      </w:r>
      <w:r>
        <w:t></w:t>
      </w:r>
      <w:r>
        <w:t></w:t>
      </w:r>
      <w:r>
        <w:rPr>
          <w:rFonts w:hint="eastAsia"/>
        </w:rPr>
        <w:t>но</w:t>
      </w:r>
      <w:r>
        <w:t></w:t>
      </w:r>
      <w:r>
        <w:rPr>
          <w:rFonts w:hint="eastAsia"/>
        </w:rPr>
        <w:t>проявляются</w:t>
      </w:r>
      <w:r>
        <w:t></w:t>
      </w:r>
      <w:r>
        <w:rPr>
          <w:rFonts w:hint="eastAsia"/>
        </w:rPr>
        <w:t>некоторые</w:t>
      </w:r>
      <w:r>
        <w:t></w:t>
      </w:r>
      <w:r>
        <w:rPr>
          <w:rFonts w:hint="eastAsia"/>
        </w:rPr>
        <w:t>нюансы</w:t>
      </w:r>
      <w:r>
        <w:t></w:t>
      </w:r>
      <w:r>
        <w:t></w:t>
      </w:r>
      <w:r>
        <w:rPr>
          <w:rFonts w:hint="eastAsia"/>
        </w:rPr>
        <w:t>оставшиеся</w:t>
      </w:r>
      <w:r>
        <w:t></w:t>
      </w:r>
      <w:r>
        <w:rPr>
          <w:rFonts w:hint="eastAsia"/>
        </w:rPr>
        <w:t>незамеченными</w:t>
      </w:r>
      <w:r>
        <w:t></w:t>
      </w:r>
      <w:r>
        <w:rPr>
          <w:rFonts w:hint="eastAsia"/>
        </w:rPr>
        <w:t>при</w:t>
      </w:r>
      <w:r>
        <w:t></w:t>
      </w:r>
      <w:r>
        <w:rPr>
          <w:rFonts w:hint="eastAsia"/>
        </w:rPr>
        <w:t>сравнении</w:t>
      </w:r>
      <w:r>
        <w:t></w:t>
      </w:r>
      <w:r>
        <w:rPr>
          <w:rFonts w:hint="eastAsia"/>
        </w:rPr>
        <w:t>объединенных</w:t>
      </w:r>
      <w:r>
        <w:t></w:t>
      </w:r>
      <w:r>
        <w:rPr>
          <w:rFonts w:hint="eastAsia"/>
        </w:rPr>
        <w:t>выборок</w:t>
      </w:r>
      <w:r>
        <w:t></w:t>
      </w:r>
    </w:p>
    <w:p w:rsidR="00436E5B" w:rsidRDefault="00436E5B" w:rsidP="00436E5B">
      <w:r>
        <w:t></w:t>
      </w:r>
      <w:r>
        <w:tab/>
      </w:r>
      <w:r>
        <w:t></w:t>
      </w:r>
      <w:r>
        <w:rPr>
          <w:rFonts w:hint="eastAsia"/>
        </w:rPr>
        <w:t>женщин</w:t>
      </w:r>
      <w:r>
        <w:t></w:t>
      </w:r>
      <w:r>
        <w:t></w:t>
      </w:r>
      <w:r>
        <w:rPr>
          <w:rFonts w:hint="eastAsia"/>
        </w:rPr>
        <w:t>осужденных</w:t>
      </w:r>
      <w:r>
        <w:t></w:t>
      </w:r>
      <w:r>
        <w:rPr>
          <w:rFonts w:hint="eastAsia"/>
        </w:rPr>
        <w:t>за</w:t>
      </w:r>
      <w:r>
        <w:t></w:t>
      </w:r>
      <w:r>
        <w:rPr>
          <w:rFonts w:hint="eastAsia"/>
        </w:rPr>
        <w:t>имущественные</w:t>
      </w:r>
      <w:r>
        <w:t></w:t>
      </w:r>
      <w:r>
        <w:rPr>
          <w:rFonts w:hint="eastAsia"/>
        </w:rPr>
        <w:t>преступления</w:t>
      </w:r>
      <w:r>
        <w:t></w:t>
      </w:r>
      <w:r>
        <w:rPr>
          <w:rFonts w:hint="eastAsia"/>
        </w:rPr>
        <w:t>отличают</w:t>
      </w:r>
      <w:r>
        <w:t></w:t>
      </w:r>
      <w:r>
        <w:rPr>
          <w:rFonts w:hint="eastAsia"/>
        </w:rPr>
        <w:t>значения</w:t>
      </w:r>
      <w:r>
        <w:t></w:t>
      </w:r>
      <w:r>
        <w:rPr>
          <w:rFonts w:hint="eastAsia"/>
        </w:rPr>
        <w:t>возбудимого</w:t>
      </w:r>
      <w:r>
        <w:t></w:t>
      </w:r>
      <w:r>
        <w:rPr>
          <w:rFonts w:hint="eastAsia"/>
        </w:rPr>
        <w:t>типа</w:t>
      </w:r>
      <w:r>
        <w:t></w:t>
      </w:r>
      <w:r>
        <w:rPr>
          <w:rFonts w:hint="eastAsia"/>
        </w:rPr>
        <w:t>акцентуации</w:t>
      </w:r>
      <w:r>
        <w:t></w:t>
      </w:r>
      <w:r>
        <w:rPr>
          <w:rFonts w:hint="eastAsia"/>
        </w:rPr>
        <w:t>характера</w:t>
      </w:r>
      <w:r>
        <w:t></w:t>
      </w:r>
      <w:r>
        <w:tab/>
      </w:r>
      <w:r>
        <w:rPr>
          <w:rFonts w:hint="eastAsia"/>
        </w:rPr>
        <w:t>они</w:t>
      </w:r>
      <w:r>
        <w:t></w:t>
      </w:r>
      <w:r>
        <w:rPr>
          <w:rFonts w:hint="eastAsia"/>
        </w:rPr>
        <w:t>более</w:t>
      </w:r>
      <w:r>
        <w:t></w:t>
      </w:r>
      <w:r>
        <w:rPr>
          <w:rFonts w:hint="eastAsia"/>
        </w:rPr>
        <w:t>импульсивны</w:t>
      </w:r>
      <w:r>
        <w:t></w:t>
      </w:r>
      <w:r>
        <w:t></w:t>
      </w:r>
      <w:r>
        <w:rPr>
          <w:rFonts w:hint="eastAsia"/>
        </w:rPr>
        <w:t>вспыльчивы</w:t>
      </w:r>
      <w:r>
        <w:t></w:t>
      </w:r>
      <w:r>
        <w:t></w:t>
      </w:r>
      <w:r>
        <w:rPr>
          <w:rFonts w:hint="eastAsia"/>
        </w:rPr>
        <w:t>властны</w:t>
      </w:r>
      <w:r>
        <w:t></w:t>
      </w:r>
      <w:r>
        <w:t></w:t>
      </w:r>
      <w:r>
        <w:rPr>
          <w:rFonts w:hint="eastAsia"/>
        </w:rPr>
        <w:t>грубы</w:t>
      </w:r>
      <w:r>
        <w:t></w:t>
      </w:r>
      <w:r>
        <w:t></w:t>
      </w:r>
      <w:r>
        <w:rPr>
          <w:rFonts w:hint="eastAsia"/>
        </w:rPr>
        <w:t>раздражительны</w:t>
      </w:r>
      <w:r>
        <w:t></w:t>
      </w:r>
      <w:r>
        <w:rPr>
          <w:rFonts w:hint="eastAsia"/>
        </w:rPr>
        <w:t>и</w:t>
      </w:r>
      <w:r>
        <w:t></w:t>
      </w:r>
      <w:r>
        <w:rPr>
          <w:rFonts w:hint="eastAsia"/>
        </w:rPr>
        <w:t>конфликтны</w:t>
      </w:r>
      <w:r>
        <w:t></w:t>
      </w:r>
      <w:r>
        <w:t></w:t>
      </w:r>
      <w:r>
        <w:rPr>
          <w:rFonts w:hint="eastAsia"/>
        </w:rPr>
        <w:t>чем</w:t>
      </w:r>
      <w:r>
        <w:t></w:t>
      </w:r>
      <w:r>
        <w:rPr>
          <w:rFonts w:hint="eastAsia"/>
        </w:rPr>
        <w:t>мужчины</w:t>
      </w:r>
      <w:r>
        <w:t></w:t>
      </w:r>
      <w:r>
        <w:t></w:t>
      </w:r>
      <w:r>
        <w:rPr>
          <w:rFonts w:hint="eastAsia"/>
        </w:rPr>
        <w:t>совершившие</w:t>
      </w:r>
      <w:r>
        <w:t></w:t>
      </w:r>
      <w:r>
        <w:rPr>
          <w:rFonts w:hint="eastAsia"/>
        </w:rPr>
        <w:t>подобные</w:t>
      </w:r>
      <w:r>
        <w:t></w:t>
      </w:r>
      <w:r>
        <w:rPr>
          <w:rFonts w:hint="eastAsia"/>
        </w:rPr>
        <w:t>преступления</w:t>
      </w:r>
      <w:r>
        <w:t></w:t>
      </w:r>
      <w:r>
        <w:t></w:t>
      </w:r>
      <w:r>
        <w:rPr>
          <w:rFonts w:hint="eastAsia"/>
        </w:rPr>
        <w:t>Представитель</w:t>
      </w:r>
      <w:r>
        <w:rPr>
          <w:rFonts w:hint="eastAsia"/>
        </w:rPr>
        <w:lastRenderedPageBreak/>
        <w:t>ницы</w:t>
      </w:r>
      <w:r>
        <w:t></w:t>
      </w:r>
      <w:r>
        <w:rPr>
          <w:rFonts w:hint="eastAsia"/>
        </w:rPr>
        <w:t>этой</w:t>
      </w:r>
      <w:r>
        <w:t></w:t>
      </w:r>
      <w:r>
        <w:rPr>
          <w:rFonts w:hint="eastAsia"/>
        </w:rPr>
        <w:t>группы</w:t>
      </w:r>
      <w:r>
        <w:t></w:t>
      </w:r>
      <w:r>
        <w:rPr>
          <w:rFonts w:hint="eastAsia"/>
        </w:rPr>
        <w:t>социально</w:t>
      </w:r>
      <w:r>
        <w:t></w:t>
      </w:r>
      <w:r>
        <w:rPr>
          <w:rFonts w:hint="eastAsia"/>
        </w:rPr>
        <w:t>пластичнее</w:t>
      </w:r>
      <w:r>
        <w:t></w:t>
      </w:r>
      <w:r>
        <w:t></w:t>
      </w:r>
      <w:r>
        <w:rPr>
          <w:rFonts w:hint="eastAsia"/>
        </w:rPr>
        <w:t>т</w:t>
      </w:r>
      <w:r>
        <w:t></w:t>
      </w:r>
      <w:r>
        <w:rPr>
          <w:rFonts w:hint="eastAsia"/>
        </w:rPr>
        <w:t>е</w:t>
      </w:r>
      <w:r>
        <w:t></w:t>
      </w:r>
      <w:r>
        <w:t></w:t>
      </w:r>
      <w:r>
        <w:rPr>
          <w:rFonts w:hint="eastAsia"/>
        </w:rPr>
        <w:t>более</w:t>
      </w:r>
      <w:r>
        <w:t></w:t>
      </w:r>
      <w:r>
        <w:rPr>
          <w:rFonts w:hint="eastAsia"/>
        </w:rPr>
        <w:t>расторможены</w:t>
      </w:r>
      <w:r>
        <w:t></w:t>
      </w:r>
      <w:r>
        <w:rPr>
          <w:rFonts w:hint="eastAsia"/>
        </w:rPr>
        <w:t>в</w:t>
      </w:r>
      <w:r>
        <w:t></w:t>
      </w:r>
      <w:r>
        <w:rPr>
          <w:rFonts w:hint="eastAsia"/>
        </w:rPr>
        <w:t>общении</w:t>
      </w:r>
      <w:r>
        <w:t></w:t>
      </w:r>
      <w:r>
        <w:t></w:t>
      </w:r>
      <w:r>
        <w:rPr>
          <w:rFonts w:hint="eastAsia"/>
        </w:rPr>
        <w:t>легче</w:t>
      </w:r>
      <w:r>
        <w:t></w:t>
      </w:r>
      <w:r>
        <w:rPr>
          <w:rFonts w:hint="eastAsia"/>
        </w:rPr>
        <w:t>вступают</w:t>
      </w:r>
      <w:r>
        <w:t></w:t>
      </w:r>
      <w:r>
        <w:rPr>
          <w:rFonts w:hint="eastAsia"/>
        </w:rPr>
        <w:t>в</w:t>
      </w:r>
      <w:r>
        <w:t></w:t>
      </w:r>
      <w:r>
        <w:rPr>
          <w:rFonts w:hint="eastAsia"/>
        </w:rPr>
        <w:t>контакт</w:t>
      </w:r>
      <w:r>
        <w:t></w:t>
      </w:r>
      <w:r>
        <w:t></w:t>
      </w:r>
      <w:r>
        <w:rPr>
          <w:rFonts w:hint="eastAsia"/>
        </w:rPr>
        <w:t>Они</w:t>
      </w:r>
      <w:r>
        <w:t></w:t>
      </w:r>
      <w:r>
        <w:rPr>
          <w:rFonts w:hint="eastAsia"/>
        </w:rPr>
        <w:t>активнее</w:t>
      </w:r>
      <w:r>
        <w:t></w:t>
      </w:r>
      <w:r>
        <w:rPr>
          <w:rFonts w:hint="eastAsia"/>
        </w:rPr>
        <w:t>всех</w:t>
      </w:r>
      <w:r>
        <w:t></w:t>
      </w:r>
      <w:r>
        <w:rPr>
          <w:rFonts w:hint="eastAsia"/>
        </w:rPr>
        <w:t>остальных</w:t>
      </w:r>
      <w:r>
        <w:t></w:t>
      </w:r>
      <w:r>
        <w:rPr>
          <w:rFonts w:hint="eastAsia"/>
        </w:rPr>
        <w:t>испытуемых</w:t>
      </w:r>
      <w:r>
        <w:t></w:t>
      </w:r>
      <w:r>
        <w:rPr>
          <w:rFonts w:hint="eastAsia"/>
        </w:rPr>
        <w:t>проявляют</w:t>
      </w:r>
      <w:r>
        <w:t></w:t>
      </w:r>
      <w:r>
        <w:rPr>
          <w:rFonts w:hint="eastAsia"/>
        </w:rPr>
        <w:t>комплекс</w:t>
      </w:r>
      <w:r>
        <w:t></w:t>
      </w:r>
      <w:r>
        <w:t></w:t>
      </w:r>
      <w:r>
        <w:rPr>
          <w:rFonts w:hint="eastAsia"/>
        </w:rPr>
        <w:t>халявщика</w:t>
      </w:r>
      <w:r>
        <w:t></w:t>
      </w:r>
      <w:r>
        <w:t></w:t>
      </w:r>
      <w:r>
        <w:t></w:t>
      </w:r>
      <w:r>
        <w:rPr>
          <w:rFonts w:hint="eastAsia"/>
        </w:rPr>
        <w:t>надеются</w:t>
      </w:r>
      <w:r>
        <w:t></w:t>
      </w:r>
      <w:r>
        <w:rPr>
          <w:rFonts w:hint="eastAsia"/>
        </w:rPr>
        <w:t>на</w:t>
      </w:r>
      <w:r>
        <w:t></w:t>
      </w:r>
      <w:r>
        <w:rPr>
          <w:rFonts w:hint="eastAsia"/>
        </w:rPr>
        <w:t>обогащение</w:t>
      </w:r>
      <w:r>
        <w:t></w:t>
      </w:r>
      <w:r>
        <w:rPr>
          <w:rFonts w:hint="eastAsia"/>
        </w:rPr>
        <w:t>путем</w:t>
      </w:r>
      <w:r>
        <w:t></w:t>
      </w:r>
      <w:r>
        <w:rPr>
          <w:rFonts w:hint="eastAsia"/>
        </w:rPr>
        <w:t>участия</w:t>
      </w:r>
      <w:r>
        <w:t></w:t>
      </w:r>
      <w:r>
        <w:rPr>
          <w:rFonts w:hint="eastAsia"/>
        </w:rPr>
        <w:t>в</w:t>
      </w:r>
      <w:r>
        <w:t></w:t>
      </w:r>
      <w:r>
        <w:rPr>
          <w:rFonts w:hint="eastAsia"/>
        </w:rPr>
        <w:t>финансовых</w:t>
      </w:r>
      <w:r>
        <w:t></w:t>
      </w:r>
      <w:r>
        <w:rPr>
          <w:rFonts w:hint="eastAsia"/>
        </w:rPr>
        <w:t>пирамидах</w:t>
      </w:r>
      <w:r>
        <w:t></w:t>
      </w:r>
      <w:r>
        <w:rPr>
          <w:rFonts w:hint="eastAsia"/>
        </w:rPr>
        <w:t>или</w:t>
      </w:r>
      <w:r>
        <w:t></w:t>
      </w:r>
      <w:r>
        <w:rPr>
          <w:rFonts w:hint="eastAsia"/>
        </w:rPr>
        <w:t>вложения</w:t>
      </w:r>
      <w:r>
        <w:t></w:t>
      </w:r>
      <w:r>
        <w:rPr>
          <w:rFonts w:hint="eastAsia"/>
        </w:rPr>
        <w:t>денег</w:t>
      </w:r>
      <w:r>
        <w:t></w:t>
      </w:r>
      <w:r>
        <w:rPr>
          <w:rFonts w:hint="eastAsia"/>
        </w:rPr>
        <w:t>под</w:t>
      </w:r>
      <w:r>
        <w:t></w:t>
      </w:r>
      <w:r>
        <w:rPr>
          <w:rFonts w:hint="eastAsia"/>
        </w:rPr>
        <w:t>проценты</w:t>
      </w:r>
      <w:r>
        <w:t></w:t>
      </w:r>
      <w:r>
        <w:t></w:t>
      </w:r>
      <w:r>
        <w:rPr>
          <w:rFonts w:hint="eastAsia"/>
        </w:rPr>
        <w:t>откликаются</w:t>
      </w:r>
      <w:r>
        <w:t></w:t>
      </w:r>
      <w:r>
        <w:rPr>
          <w:rFonts w:hint="eastAsia"/>
        </w:rPr>
        <w:t>на</w:t>
      </w:r>
      <w:r>
        <w:t></w:t>
      </w:r>
      <w:r>
        <w:rPr>
          <w:rFonts w:hint="eastAsia"/>
        </w:rPr>
        <w:t>любые</w:t>
      </w:r>
      <w:r>
        <w:t></w:t>
      </w:r>
      <w:r>
        <w:rPr>
          <w:rFonts w:hint="eastAsia"/>
        </w:rPr>
        <w:t>заманчивые</w:t>
      </w:r>
      <w:r>
        <w:t></w:t>
      </w:r>
      <w:r>
        <w:rPr>
          <w:rFonts w:hint="eastAsia"/>
        </w:rPr>
        <w:t>предложения</w:t>
      </w:r>
      <w:r>
        <w:t></w:t>
      </w:r>
      <w:r>
        <w:rPr>
          <w:rFonts w:hint="eastAsia"/>
        </w:rPr>
        <w:t>без</w:t>
      </w:r>
      <w:r>
        <w:t></w:t>
      </w:r>
      <w:r>
        <w:rPr>
          <w:rFonts w:hint="eastAsia"/>
        </w:rPr>
        <w:t>усилий</w:t>
      </w:r>
      <w:r>
        <w:t></w:t>
      </w:r>
      <w:r>
        <w:rPr>
          <w:rFonts w:hint="eastAsia"/>
        </w:rPr>
        <w:t>и</w:t>
      </w:r>
      <w:r>
        <w:t></w:t>
      </w:r>
      <w:r>
        <w:rPr>
          <w:rFonts w:hint="eastAsia"/>
        </w:rPr>
        <w:t>затрат</w:t>
      </w:r>
      <w:r>
        <w:t></w:t>
      </w:r>
      <w:r>
        <w:rPr>
          <w:rFonts w:hint="eastAsia"/>
        </w:rPr>
        <w:t>достигнуть</w:t>
      </w:r>
      <w:r>
        <w:t></w:t>
      </w:r>
      <w:r>
        <w:rPr>
          <w:rFonts w:hint="eastAsia"/>
        </w:rPr>
        <w:t>лёгкого</w:t>
      </w:r>
      <w:r>
        <w:t></w:t>
      </w:r>
      <w:r>
        <w:rPr>
          <w:rFonts w:hint="eastAsia"/>
        </w:rPr>
        <w:t>успеха</w:t>
      </w:r>
      <w:r>
        <w:t></w:t>
      </w:r>
    </w:p>
    <w:p w:rsidR="00436E5B" w:rsidRDefault="00436E5B" w:rsidP="00436E5B">
      <w:r>
        <w:t></w:t>
      </w:r>
      <w:r>
        <w:tab/>
      </w:r>
      <w:r>
        <w:t></w:t>
      </w:r>
      <w:r>
        <w:rPr>
          <w:rFonts w:hint="eastAsia"/>
        </w:rPr>
        <w:t>женщины</w:t>
      </w:r>
      <w:r>
        <w:t></w:t>
      </w:r>
      <w:r>
        <w:t></w:t>
      </w:r>
      <w:r>
        <w:rPr>
          <w:rFonts w:hint="eastAsia"/>
        </w:rPr>
        <w:t>осужденные</w:t>
      </w:r>
      <w:r>
        <w:t></w:t>
      </w:r>
      <w:r>
        <w:rPr>
          <w:rFonts w:hint="eastAsia"/>
        </w:rPr>
        <w:t>за</w:t>
      </w:r>
      <w:r>
        <w:t></w:t>
      </w:r>
      <w:r>
        <w:rPr>
          <w:rFonts w:hint="eastAsia"/>
        </w:rPr>
        <w:t>насильственные</w:t>
      </w:r>
      <w:r>
        <w:t></w:t>
      </w:r>
      <w:r>
        <w:rPr>
          <w:rFonts w:hint="eastAsia"/>
        </w:rPr>
        <w:t>преступления</w:t>
      </w:r>
      <w:r>
        <w:t></w:t>
      </w:r>
      <w:r>
        <w:t></w:t>
      </w:r>
      <w:r>
        <w:rPr>
          <w:rFonts w:hint="eastAsia"/>
        </w:rPr>
        <w:t>характеризуются</w:t>
      </w:r>
      <w:r>
        <w:t></w:t>
      </w:r>
      <w:r>
        <w:rPr>
          <w:rFonts w:hint="eastAsia"/>
        </w:rPr>
        <w:t>более</w:t>
      </w:r>
      <w:r>
        <w:t></w:t>
      </w:r>
      <w:r>
        <w:rPr>
          <w:rFonts w:hint="eastAsia"/>
        </w:rPr>
        <w:t>высокими</w:t>
      </w:r>
      <w:r>
        <w:t></w:t>
      </w:r>
      <w:r>
        <w:rPr>
          <w:rFonts w:hint="eastAsia"/>
        </w:rPr>
        <w:t>значениями</w:t>
      </w:r>
      <w:r>
        <w:t></w:t>
      </w:r>
      <w:r>
        <w:rPr>
          <w:rFonts w:hint="eastAsia"/>
        </w:rPr>
        <w:t>таких</w:t>
      </w:r>
      <w:r>
        <w:t></w:t>
      </w:r>
      <w:r>
        <w:rPr>
          <w:rFonts w:hint="eastAsia"/>
        </w:rPr>
        <w:t>черт</w:t>
      </w:r>
      <w:r>
        <w:t></w:t>
      </w:r>
      <w:r>
        <w:rPr>
          <w:rFonts w:hint="eastAsia"/>
        </w:rPr>
        <w:t>личности</w:t>
      </w:r>
      <w:r>
        <w:t></w:t>
      </w:r>
      <w:r>
        <w:t></w:t>
      </w:r>
      <w:r>
        <w:rPr>
          <w:rFonts w:hint="eastAsia"/>
        </w:rPr>
        <w:t>как</w:t>
      </w:r>
      <w:r>
        <w:t></w:t>
      </w:r>
      <w:r>
        <w:rPr>
          <w:rFonts w:hint="eastAsia"/>
        </w:rPr>
        <w:t>тревожность</w:t>
      </w:r>
      <w:r>
        <w:t></w:t>
      </w:r>
      <w:r>
        <w:t></w:t>
      </w:r>
      <w:r>
        <w:rPr>
          <w:rFonts w:hint="eastAsia"/>
        </w:rPr>
        <w:t>депрессивность</w:t>
      </w:r>
      <w:r>
        <w:t></w:t>
      </w:r>
      <w:r>
        <w:t></w:t>
      </w:r>
      <w:r>
        <w:rPr>
          <w:rFonts w:hint="eastAsia"/>
        </w:rPr>
        <w:t>ранимость</w:t>
      </w:r>
      <w:r>
        <w:t></w:t>
      </w:r>
      <w:r>
        <w:t></w:t>
      </w:r>
      <w:r>
        <w:rPr>
          <w:rFonts w:hint="eastAsia"/>
        </w:rPr>
        <w:t>впечатлительность</w:t>
      </w:r>
      <w:r>
        <w:t></w:t>
      </w:r>
      <w:r>
        <w:t></w:t>
      </w:r>
      <w:r>
        <w:rPr>
          <w:rFonts w:hint="eastAsia"/>
        </w:rPr>
        <w:t>критичность</w:t>
      </w:r>
      <w:r>
        <w:t></w:t>
      </w:r>
      <w:r>
        <w:t></w:t>
      </w:r>
      <w:r>
        <w:rPr>
          <w:rFonts w:hint="eastAsia"/>
        </w:rPr>
        <w:t>недоверчивость</w:t>
      </w:r>
      <w:r>
        <w:t></w:t>
      </w:r>
      <w:r>
        <w:t></w:t>
      </w:r>
      <w:r>
        <w:rPr>
          <w:rFonts w:hint="eastAsia"/>
        </w:rPr>
        <w:t>Им</w:t>
      </w:r>
      <w:r>
        <w:t></w:t>
      </w:r>
      <w:r>
        <w:rPr>
          <w:rFonts w:hint="eastAsia"/>
        </w:rPr>
        <w:t>свойственна</w:t>
      </w:r>
      <w:r>
        <w:t></w:t>
      </w:r>
      <w:r>
        <w:rPr>
          <w:rFonts w:hint="eastAsia"/>
        </w:rPr>
        <w:t>защита</w:t>
      </w:r>
      <w:r>
        <w:t></w:t>
      </w:r>
      <w:r>
        <w:rPr>
          <w:rFonts w:hint="eastAsia"/>
        </w:rPr>
        <w:t>в</w:t>
      </w:r>
      <w:r>
        <w:t></w:t>
      </w:r>
      <w:r>
        <w:rPr>
          <w:rFonts w:hint="eastAsia"/>
        </w:rPr>
        <w:t>виде</w:t>
      </w:r>
      <w:r>
        <w:t></w:t>
      </w:r>
      <w:r>
        <w:rPr>
          <w:rFonts w:hint="eastAsia"/>
        </w:rPr>
        <w:t>комплекса</w:t>
      </w:r>
      <w:r>
        <w:t></w:t>
      </w:r>
      <w:r>
        <w:t></w:t>
      </w:r>
      <w:r>
        <w:rPr>
          <w:rFonts w:hint="eastAsia"/>
        </w:rPr>
        <w:t>ленности</w:t>
      </w:r>
      <w:r>
        <w:t></w:t>
      </w:r>
      <w:r>
        <w:t></w:t>
      </w:r>
      <w:bookmarkStart w:id="0" w:name="_GoBack"/>
      <w:bookmarkEnd w:id="0"/>
    </w:p>
    <w:p w:rsidR="00436E5B" w:rsidRPr="00436E5B" w:rsidRDefault="00436E5B" w:rsidP="00436E5B"/>
    <w:sectPr w:rsidR="00436E5B" w:rsidRPr="00436E5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02" w:rsidRDefault="005D3A02">
      <w:pPr>
        <w:spacing w:after="0" w:line="240" w:lineRule="auto"/>
      </w:pPr>
      <w:r>
        <w:separator/>
      </w:r>
    </w:p>
  </w:endnote>
  <w:endnote w:type="continuationSeparator" w:id="0">
    <w:p w:rsidR="005D3A02" w:rsidRDefault="005D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02" w:rsidRDefault="005D3A02"/>
    <w:p w:rsidR="005D3A02" w:rsidRDefault="005D3A02"/>
    <w:p w:rsidR="005D3A02" w:rsidRDefault="005D3A02"/>
    <w:p w:rsidR="005D3A02" w:rsidRDefault="005D3A02"/>
    <w:p w:rsidR="005D3A02" w:rsidRDefault="005D3A02"/>
    <w:p w:rsidR="005D3A02" w:rsidRDefault="005D3A02"/>
    <w:p w:rsidR="005D3A02" w:rsidRDefault="005D3A0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02" w:rsidRDefault="005D3A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D3A02" w:rsidRDefault="005D3A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D3A02" w:rsidRDefault="005D3A02"/>
    <w:p w:rsidR="005D3A02" w:rsidRDefault="005D3A02"/>
    <w:p w:rsidR="005D3A02" w:rsidRDefault="005D3A0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02" w:rsidRDefault="005D3A02"/>
                          <w:p w:rsidR="005D3A02" w:rsidRDefault="005D3A0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D3A02" w:rsidRDefault="005D3A02"/>
                    <w:p w:rsidR="005D3A02" w:rsidRDefault="005D3A0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D3A02" w:rsidRDefault="005D3A02"/>
    <w:p w:rsidR="005D3A02" w:rsidRDefault="005D3A02">
      <w:pPr>
        <w:rPr>
          <w:sz w:val="2"/>
          <w:szCs w:val="2"/>
        </w:rPr>
      </w:pPr>
    </w:p>
    <w:p w:rsidR="005D3A02" w:rsidRDefault="005D3A02"/>
    <w:p w:rsidR="005D3A02" w:rsidRDefault="005D3A02">
      <w:pPr>
        <w:spacing w:after="0" w:line="240" w:lineRule="auto"/>
      </w:pPr>
    </w:p>
  </w:footnote>
  <w:footnote w:type="continuationSeparator" w:id="0">
    <w:p w:rsidR="005D3A02" w:rsidRDefault="005D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A02"/>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AA72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9C9B0-D28D-41B4-AEC0-08C27E3C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11010</TotalTime>
  <Pages>6</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211</cp:revision>
  <cp:lastPrinted>2009-02-06T05:36:00Z</cp:lastPrinted>
  <dcterms:created xsi:type="dcterms:W3CDTF">2023-09-07T12:38:00Z</dcterms:created>
  <dcterms:modified xsi:type="dcterms:W3CDTF">2023-10-26T16:33:00Z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