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Супрун</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Володимир</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Миколайович</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доцент</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кафедри</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журналістики</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Донецького</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національного</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університету</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імені</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Василя</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Стуса</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Назва</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дисертації</w:t>
      </w:r>
      <w:r w:rsidRPr="00BC1FF4">
        <w:rPr>
          <w:rFonts w:ascii="Verdana" w:eastAsia="Times New Roman" w:hAnsi="Verdana" w:cs="Times New Roman"/>
          <w:color w:val="000000"/>
          <w:kern w:val="0"/>
          <w:sz w:val="24"/>
          <w:szCs w:val="24"/>
          <w:lang w:eastAsia="ru-RU"/>
        </w:rPr>
        <w:t>: &amp;laquo;</w:t>
      </w:r>
      <w:r w:rsidRPr="00BC1FF4">
        <w:rPr>
          <w:rFonts w:ascii="Verdana" w:eastAsia="Times New Roman" w:hAnsi="Verdana" w:cs="Times New Roman" w:hint="eastAsia"/>
          <w:color w:val="000000"/>
          <w:kern w:val="0"/>
          <w:sz w:val="24"/>
          <w:szCs w:val="24"/>
          <w:lang w:eastAsia="ru-RU"/>
        </w:rPr>
        <w:t>Аксіологічна</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концептосфера</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жіночої</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прози</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української</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діаспори</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середини</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ХХ</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століття</w:t>
      </w:r>
      <w:r w:rsidRPr="00BC1FF4">
        <w:rPr>
          <w:rFonts w:ascii="Verdana" w:eastAsia="Times New Roman" w:hAnsi="Verdana" w:cs="Times New Roman"/>
          <w:color w:val="000000"/>
          <w:kern w:val="0"/>
          <w:sz w:val="24"/>
          <w:szCs w:val="24"/>
          <w:lang w:eastAsia="ru-RU"/>
        </w:rPr>
        <w:t xml:space="preserve">&amp;raquo;. </w:t>
      </w:r>
      <w:r w:rsidRPr="00BC1FF4">
        <w:rPr>
          <w:rFonts w:ascii="Verdana" w:eastAsia="Times New Roman" w:hAnsi="Verdana" w:cs="Times New Roman" w:hint="eastAsia"/>
          <w:color w:val="000000"/>
          <w:kern w:val="0"/>
          <w:sz w:val="24"/>
          <w:szCs w:val="24"/>
          <w:lang w:eastAsia="ru-RU"/>
        </w:rPr>
        <w:t>Шифр</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та</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назва</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спеціальності</w:t>
      </w:r>
      <w:r w:rsidRPr="00BC1FF4">
        <w:rPr>
          <w:rFonts w:ascii="Verdana" w:eastAsia="Times New Roman" w:hAnsi="Verdana" w:cs="Times New Roman"/>
          <w:color w:val="000000"/>
          <w:kern w:val="0"/>
          <w:sz w:val="24"/>
          <w:szCs w:val="24"/>
          <w:lang w:eastAsia="ru-RU"/>
        </w:rPr>
        <w:t xml:space="preserve">  10.01.01  </w:t>
      </w:r>
      <w:r w:rsidRPr="00BC1FF4">
        <w:rPr>
          <w:rFonts w:ascii="Verdana" w:eastAsia="Times New Roman" w:hAnsi="Verdana" w:cs="Times New Roman" w:hint="eastAsia"/>
          <w:color w:val="000000"/>
          <w:kern w:val="0"/>
          <w:sz w:val="24"/>
          <w:szCs w:val="24"/>
          <w:lang w:eastAsia="ru-RU"/>
        </w:rPr>
        <w:t>українська</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література</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Спецрада</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Д</w:t>
      </w:r>
      <w:r w:rsidRPr="00BC1FF4">
        <w:rPr>
          <w:rFonts w:ascii="Verdana" w:eastAsia="Times New Roman" w:hAnsi="Verdana" w:cs="Times New Roman"/>
          <w:color w:val="000000"/>
          <w:kern w:val="0"/>
          <w:sz w:val="24"/>
          <w:szCs w:val="24"/>
          <w:lang w:eastAsia="ru-RU"/>
        </w:rPr>
        <w:t xml:space="preserve"> 26.001.15 </w:t>
      </w:r>
      <w:r w:rsidRPr="00BC1FF4">
        <w:rPr>
          <w:rFonts w:ascii="Verdana" w:eastAsia="Times New Roman" w:hAnsi="Verdana" w:cs="Times New Roman" w:hint="eastAsia"/>
          <w:color w:val="000000"/>
          <w:kern w:val="0"/>
          <w:sz w:val="24"/>
          <w:szCs w:val="24"/>
          <w:lang w:eastAsia="ru-RU"/>
        </w:rPr>
        <w:t>Київського</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національного</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університету</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імені</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Тараса</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Шевченка</w:t>
      </w:r>
    </w:p>
    <w:p w:rsidR="00BC1FF4" w:rsidRPr="00BC1FF4" w:rsidRDefault="00BC1FF4" w:rsidP="00BC1FF4">
      <w:pPr>
        <w:rPr>
          <w:rFonts w:ascii="Verdana" w:eastAsia="Times New Roman" w:hAnsi="Verdana" w:cs="Times New Roman"/>
          <w:color w:val="000000"/>
          <w:kern w:val="0"/>
          <w:sz w:val="24"/>
          <w:szCs w:val="24"/>
          <w:lang w:eastAsia="ru-RU"/>
        </w:rPr>
      </w:pPr>
    </w:p>
    <w:p w:rsidR="00BC1FF4" w:rsidRPr="00BC1FF4" w:rsidRDefault="00BC1FF4" w:rsidP="00BC1FF4">
      <w:pPr>
        <w:rPr>
          <w:rFonts w:ascii="Verdana" w:eastAsia="Times New Roman" w:hAnsi="Verdana" w:cs="Times New Roman"/>
          <w:color w:val="000000"/>
          <w:kern w:val="0"/>
          <w:sz w:val="24"/>
          <w:szCs w:val="24"/>
          <w:lang w:eastAsia="ru-RU"/>
        </w:rPr>
      </w:pPr>
    </w:p>
    <w:p w:rsidR="00BC1FF4" w:rsidRPr="00BC1FF4" w:rsidRDefault="00BC1FF4" w:rsidP="00BC1FF4">
      <w:pPr>
        <w:rPr>
          <w:rFonts w:ascii="Verdana" w:eastAsia="Times New Roman" w:hAnsi="Verdana" w:cs="Times New Roman"/>
          <w:color w:val="000000"/>
          <w:kern w:val="0"/>
          <w:sz w:val="24"/>
          <w:szCs w:val="24"/>
          <w:lang w:eastAsia="ru-RU"/>
        </w:rPr>
      </w:pPr>
    </w:p>
    <w:p w:rsidR="00BC1FF4" w:rsidRPr="00BC1FF4" w:rsidRDefault="00BC1FF4" w:rsidP="00BC1FF4">
      <w:pPr>
        <w:rPr>
          <w:rFonts w:ascii="Verdana" w:eastAsia="Times New Roman" w:hAnsi="Verdana" w:cs="Times New Roman"/>
          <w:color w:val="000000"/>
          <w:kern w:val="0"/>
          <w:sz w:val="24"/>
          <w:szCs w:val="24"/>
          <w:lang w:eastAsia="ru-RU"/>
        </w:rPr>
      </w:pP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В</w:t>
      </w:r>
      <w:r w:rsidRPr="00BC1FF4">
        <w:rPr>
          <w:rFonts w:ascii="Verdana" w:eastAsia="Times New Roman" w:hAnsi="Verdana" w:cs="Times New Roman"/>
          <w:color w:val="000000"/>
          <w:kern w:val="0"/>
          <w:sz w:val="24"/>
          <w:szCs w:val="24"/>
          <w:lang w:eastAsia="ru-RU"/>
        </w:rPr>
        <w:t>.</w:t>
      </w:r>
      <w:r w:rsidRPr="00BC1FF4">
        <w:rPr>
          <w:rFonts w:ascii="Arial" w:eastAsia="Times New Roman" w:hAnsi="Arial" w:cs="Arial"/>
          <w:color w:val="000000"/>
          <w:kern w:val="0"/>
          <w:sz w:val="24"/>
          <w:szCs w:val="24"/>
          <w:lang w:eastAsia="ru-RU"/>
        </w:rPr>
        <w:t>  </w:t>
      </w:r>
      <w:r w:rsidRPr="00BC1FF4">
        <w:rPr>
          <w:rFonts w:ascii="Verdana" w:eastAsia="Times New Roman" w:hAnsi="Verdana" w:cs="Times New Roman" w:hint="eastAsia"/>
          <w:color w:val="000000"/>
          <w:kern w:val="0"/>
          <w:sz w:val="24"/>
          <w:szCs w:val="24"/>
          <w:lang w:eastAsia="ru-RU"/>
        </w:rPr>
        <w:t>М</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Супрун</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Аксіологічна</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концептосфера</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жіночої</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прози</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української</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діаспори</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середини</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ХХ</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століття</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Монографія</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Вінниця</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«Твори»</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color w:val="000000"/>
          <w:kern w:val="0"/>
          <w:sz w:val="24"/>
          <w:szCs w:val="24"/>
          <w:lang w:eastAsia="ru-RU"/>
        </w:rPr>
        <w:t>2020</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УДК</w:t>
      </w:r>
      <w:r w:rsidRPr="00BC1FF4">
        <w:rPr>
          <w:rFonts w:ascii="Verdana" w:eastAsia="Times New Roman" w:hAnsi="Verdana" w:cs="Times New Roman"/>
          <w:color w:val="000000"/>
          <w:kern w:val="0"/>
          <w:sz w:val="24"/>
          <w:szCs w:val="24"/>
          <w:lang w:eastAsia="ru-RU"/>
        </w:rPr>
        <w:t xml:space="preserve"> 821.161.2.09(1-87) </w:t>
      </w:r>
      <w:r w:rsidRPr="00BC1FF4">
        <w:rPr>
          <w:rFonts w:ascii="Verdana" w:eastAsia="Times New Roman" w:hAnsi="Verdana" w:cs="Times New Roman" w:hint="eastAsia"/>
          <w:color w:val="000000"/>
          <w:kern w:val="0"/>
          <w:sz w:val="24"/>
          <w:szCs w:val="24"/>
          <w:lang w:eastAsia="ru-RU"/>
        </w:rPr>
        <w:t>«</w:t>
      </w:r>
      <w:r w:rsidRPr="00BC1FF4">
        <w:rPr>
          <w:rFonts w:ascii="Verdana" w:eastAsia="Times New Roman" w:hAnsi="Verdana" w:cs="Times New Roman"/>
          <w:color w:val="000000"/>
          <w:kern w:val="0"/>
          <w:sz w:val="24"/>
          <w:szCs w:val="24"/>
          <w:lang w:eastAsia="ru-RU"/>
        </w:rPr>
        <w:t>19</w:t>
      </w:r>
      <w:r w:rsidRPr="00BC1FF4">
        <w:rPr>
          <w:rFonts w:ascii="Verdana" w:eastAsia="Times New Roman" w:hAnsi="Verdana" w:cs="Times New Roman" w:hint="eastAsia"/>
          <w:color w:val="000000"/>
          <w:kern w:val="0"/>
          <w:sz w:val="24"/>
          <w:szCs w:val="24"/>
          <w:lang w:eastAsia="ru-RU"/>
        </w:rPr>
        <w:t>»</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С</w:t>
      </w:r>
      <w:r w:rsidRPr="00BC1FF4">
        <w:rPr>
          <w:rFonts w:ascii="Verdana" w:eastAsia="Times New Roman" w:hAnsi="Verdana" w:cs="Times New Roman"/>
          <w:color w:val="000000"/>
          <w:kern w:val="0"/>
          <w:sz w:val="24"/>
          <w:szCs w:val="24"/>
          <w:lang w:eastAsia="ru-RU"/>
        </w:rPr>
        <w:t xml:space="preserve"> 89</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Рекомендовано</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до</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друку</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Вченою</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радою</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Донецького</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національного</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університету</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імені</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Василя</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Стуса</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протокол</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w:t>
      </w:r>
      <w:r w:rsidRPr="00BC1FF4">
        <w:rPr>
          <w:rFonts w:ascii="Verdana" w:eastAsia="Times New Roman" w:hAnsi="Verdana" w:cs="Times New Roman"/>
          <w:color w:val="000000"/>
          <w:kern w:val="0"/>
          <w:sz w:val="24"/>
          <w:szCs w:val="24"/>
          <w:lang w:eastAsia="ru-RU"/>
        </w:rPr>
        <w:t xml:space="preserve">12 </w:t>
      </w:r>
      <w:r w:rsidRPr="00BC1FF4">
        <w:rPr>
          <w:rFonts w:ascii="Verdana" w:eastAsia="Times New Roman" w:hAnsi="Verdana" w:cs="Times New Roman" w:hint="eastAsia"/>
          <w:color w:val="000000"/>
          <w:kern w:val="0"/>
          <w:sz w:val="24"/>
          <w:szCs w:val="24"/>
          <w:lang w:eastAsia="ru-RU"/>
        </w:rPr>
        <w:t>від</w:t>
      </w:r>
      <w:r w:rsidRPr="00BC1FF4">
        <w:rPr>
          <w:rFonts w:ascii="Verdana" w:eastAsia="Times New Roman" w:hAnsi="Verdana" w:cs="Times New Roman"/>
          <w:color w:val="000000"/>
          <w:kern w:val="0"/>
          <w:sz w:val="24"/>
          <w:szCs w:val="24"/>
          <w:lang w:eastAsia="ru-RU"/>
        </w:rPr>
        <w:t xml:space="preserve"> 01.07.2019 </w:t>
      </w:r>
      <w:r w:rsidRPr="00BC1FF4">
        <w:rPr>
          <w:rFonts w:ascii="Verdana" w:eastAsia="Times New Roman" w:hAnsi="Verdana" w:cs="Times New Roman" w:hint="eastAsia"/>
          <w:color w:val="000000"/>
          <w:kern w:val="0"/>
          <w:sz w:val="24"/>
          <w:szCs w:val="24"/>
          <w:lang w:eastAsia="ru-RU"/>
        </w:rPr>
        <w:t>р</w:t>
      </w:r>
      <w:r w:rsidRPr="00BC1FF4">
        <w:rPr>
          <w:rFonts w:ascii="Verdana" w:eastAsia="Times New Roman" w:hAnsi="Verdana" w:cs="Times New Roman"/>
          <w:color w:val="000000"/>
          <w:kern w:val="0"/>
          <w:sz w:val="24"/>
          <w:szCs w:val="24"/>
          <w:lang w:eastAsia="ru-RU"/>
        </w:rPr>
        <w:t>.).</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Рецензенти</w:t>
      </w:r>
      <w:r w:rsidRPr="00BC1FF4">
        <w:rPr>
          <w:rFonts w:ascii="Verdana" w:eastAsia="Times New Roman" w:hAnsi="Verdana" w:cs="Times New Roman"/>
          <w:color w:val="000000"/>
          <w:kern w:val="0"/>
          <w:sz w:val="24"/>
          <w:szCs w:val="24"/>
          <w:lang w:eastAsia="ru-RU"/>
        </w:rPr>
        <w:t>:</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ГУРБАНСЬКА</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А</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І</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доктор</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філологічних</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наук</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професор</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кафедри</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української</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мови</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і</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літератури</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Київського</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національного</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університету</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культури</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і</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мистецтв</w:t>
      </w:r>
      <w:r w:rsidRPr="00BC1FF4">
        <w:rPr>
          <w:rFonts w:ascii="Verdana" w:eastAsia="Times New Roman" w:hAnsi="Verdana" w:cs="Times New Roman"/>
          <w:color w:val="000000"/>
          <w:kern w:val="0"/>
          <w:sz w:val="24"/>
          <w:szCs w:val="24"/>
          <w:lang w:eastAsia="ru-RU"/>
        </w:rPr>
        <w:t>;</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ПОПЛАВСЬКА</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Н</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М</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доктор</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філологічних</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наук</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професор</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завідувач</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кафедри</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журналістики</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Тернопільського</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національного</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педагогічного</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університету</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імені</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Володимира</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Гнатюка</w:t>
      </w:r>
      <w:r w:rsidRPr="00BC1FF4">
        <w:rPr>
          <w:rFonts w:ascii="Verdana" w:eastAsia="Times New Roman" w:hAnsi="Verdana" w:cs="Times New Roman"/>
          <w:color w:val="000000"/>
          <w:kern w:val="0"/>
          <w:sz w:val="24"/>
          <w:szCs w:val="24"/>
          <w:lang w:eastAsia="ru-RU"/>
        </w:rPr>
        <w:t>;</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ХАРЛАН</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О</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Д</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доктор</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філологічних</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наук</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професор</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завідувач</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кафедри</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української</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та</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зарубіжної</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літератури</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і</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порівняльного</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літературознавства</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Бердянського</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державного</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педагогічного</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університету</w:t>
      </w:r>
      <w:r w:rsidRPr="00BC1FF4">
        <w:rPr>
          <w:rFonts w:ascii="Verdana" w:eastAsia="Times New Roman" w:hAnsi="Verdana" w:cs="Times New Roman"/>
          <w:color w:val="000000"/>
          <w:kern w:val="0"/>
          <w:sz w:val="24"/>
          <w:szCs w:val="24"/>
          <w:lang w:eastAsia="ru-RU"/>
        </w:rPr>
        <w:t>.</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Науковий</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редактор</w:t>
      </w:r>
      <w:r w:rsidRPr="00BC1FF4">
        <w:rPr>
          <w:rFonts w:ascii="Verdana" w:eastAsia="Times New Roman" w:hAnsi="Verdana" w:cs="Times New Roman"/>
          <w:color w:val="000000"/>
          <w:kern w:val="0"/>
          <w:sz w:val="24"/>
          <w:szCs w:val="24"/>
          <w:lang w:eastAsia="ru-RU"/>
        </w:rPr>
        <w:t>:</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СЕМЕНЮК</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Г</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Ф</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доктор</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філологічних</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наук</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професор</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директор</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Інституту</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філології</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Київського</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національного</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університету</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імені</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Тараса</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Шевченка</w:t>
      </w:r>
      <w:r w:rsidRPr="00BC1FF4">
        <w:rPr>
          <w:rFonts w:ascii="Verdana" w:eastAsia="Times New Roman" w:hAnsi="Verdana" w:cs="Times New Roman"/>
          <w:color w:val="000000"/>
          <w:kern w:val="0"/>
          <w:sz w:val="24"/>
          <w:szCs w:val="24"/>
          <w:lang w:eastAsia="ru-RU"/>
        </w:rPr>
        <w:t>.</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СУПРУН</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В</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М</w:t>
      </w:r>
      <w:r w:rsidRPr="00BC1FF4">
        <w:rPr>
          <w:rFonts w:ascii="Verdana" w:eastAsia="Times New Roman" w:hAnsi="Verdana" w:cs="Times New Roman"/>
          <w:color w:val="000000"/>
          <w:kern w:val="0"/>
          <w:sz w:val="24"/>
          <w:szCs w:val="24"/>
          <w:lang w:eastAsia="ru-RU"/>
        </w:rPr>
        <w:t>.</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С</w:t>
      </w:r>
      <w:r w:rsidRPr="00BC1FF4">
        <w:rPr>
          <w:rFonts w:ascii="Verdana" w:eastAsia="Times New Roman" w:hAnsi="Verdana" w:cs="Times New Roman"/>
          <w:color w:val="000000"/>
          <w:kern w:val="0"/>
          <w:sz w:val="24"/>
          <w:szCs w:val="24"/>
          <w:lang w:eastAsia="ru-RU"/>
        </w:rPr>
        <w:t xml:space="preserve"> 89 </w:t>
      </w:r>
      <w:r w:rsidRPr="00BC1FF4">
        <w:rPr>
          <w:rFonts w:ascii="Verdana" w:eastAsia="Times New Roman" w:hAnsi="Verdana" w:cs="Times New Roman" w:hint="eastAsia"/>
          <w:color w:val="000000"/>
          <w:kern w:val="0"/>
          <w:sz w:val="24"/>
          <w:szCs w:val="24"/>
          <w:lang w:eastAsia="ru-RU"/>
        </w:rPr>
        <w:t>Аксіологічна</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концептосфера</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жіночої</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прози</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української</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діаспори</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середини</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ХХ</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століття</w:t>
      </w:r>
      <w:r w:rsidRPr="00BC1FF4">
        <w:rPr>
          <w:rFonts w:ascii="Verdana" w:eastAsia="Times New Roman" w:hAnsi="Verdana" w:cs="Times New Roman"/>
          <w:color w:val="000000"/>
          <w:kern w:val="0"/>
          <w:sz w:val="24"/>
          <w:szCs w:val="24"/>
          <w:lang w:eastAsia="ru-RU"/>
        </w:rPr>
        <w:t xml:space="preserve"> : </w:t>
      </w:r>
      <w:r w:rsidRPr="00BC1FF4">
        <w:rPr>
          <w:rFonts w:ascii="Verdana" w:eastAsia="Times New Roman" w:hAnsi="Verdana" w:cs="Times New Roman" w:hint="eastAsia"/>
          <w:color w:val="000000"/>
          <w:kern w:val="0"/>
          <w:sz w:val="24"/>
          <w:szCs w:val="24"/>
          <w:lang w:eastAsia="ru-RU"/>
        </w:rPr>
        <w:t>монографія</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Вінниця</w:t>
      </w:r>
      <w:r w:rsidRPr="00BC1FF4">
        <w:rPr>
          <w:rFonts w:ascii="Verdana" w:eastAsia="Times New Roman" w:hAnsi="Verdana" w:cs="Times New Roman"/>
          <w:color w:val="000000"/>
          <w:kern w:val="0"/>
          <w:sz w:val="24"/>
          <w:szCs w:val="24"/>
          <w:lang w:eastAsia="ru-RU"/>
        </w:rPr>
        <w:t xml:space="preserve"> : </w:t>
      </w:r>
      <w:r w:rsidRPr="00BC1FF4">
        <w:rPr>
          <w:rFonts w:ascii="Verdana" w:eastAsia="Times New Roman" w:hAnsi="Verdana" w:cs="Times New Roman" w:hint="eastAsia"/>
          <w:color w:val="000000"/>
          <w:kern w:val="0"/>
          <w:sz w:val="24"/>
          <w:szCs w:val="24"/>
          <w:lang w:eastAsia="ru-RU"/>
        </w:rPr>
        <w:t>ТОВ</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«Твори»</w:t>
      </w:r>
      <w:r w:rsidRPr="00BC1FF4">
        <w:rPr>
          <w:rFonts w:ascii="Verdana" w:eastAsia="Times New Roman" w:hAnsi="Verdana" w:cs="Times New Roman"/>
          <w:color w:val="000000"/>
          <w:kern w:val="0"/>
          <w:sz w:val="24"/>
          <w:szCs w:val="24"/>
          <w:lang w:eastAsia="ru-RU"/>
        </w:rPr>
        <w:t xml:space="preserve">, 2020. 416 </w:t>
      </w:r>
      <w:r w:rsidRPr="00BC1FF4">
        <w:rPr>
          <w:rFonts w:ascii="Verdana" w:eastAsia="Times New Roman" w:hAnsi="Verdana" w:cs="Times New Roman" w:hint="eastAsia"/>
          <w:color w:val="000000"/>
          <w:kern w:val="0"/>
          <w:sz w:val="24"/>
          <w:szCs w:val="24"/>
          <w:lang w:eastAsia="ru-RU"/>
        </w:rPr>
        <w:t>с</w:t>
      </w:r>
      <w:r w:rsidRPr="00BC1FF4">
        <w:rPr>
          <w:rFonts w:ascii="Verdana" w:eastAsia="Times New Roman" w:hAnsi="Verdana" w:cs="Times New Roman"/>
          <w:color w:val="000000"/>
          <w:kern w:val="0"/>
          <w:sz w:val="24"/>
          <w:szCs w:val="24"/>
          <w:lang w:eastAsia="ru-RU"/>
        </w:rPr>
        <w:t>.</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color w:val="000000"/>
          <w:kern w:val="0"/>
          <w:sz w:val="24"/>
          <w:szCs w:val="24"/>
          <w:lang w:eastAsia="ru-RU"/>
        </w:rPr>
        <w:t>ISBN 978-966-949-369-9</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Монографія</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являє</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собою</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перше</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у</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вітчизняному</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літературознавстві</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системне</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аналітико</w:t>
      </w:r>
      <w:r w:rsidRPr="00BC1FF4">
        <w:rPr>
          <w:rFonts w:ascii="Verdana" w:eastAsia="Times New Roman" w:hAnsi="Verdana" w:cs="Times New Roman"/>
          <w:color w:val="000000"/>
          <w:kern w:val="0"/>
          <w:sz w:val="24"/>
          <w:szCs w:val="24"/>
          <w:lang w:eastAsia="ru-RU"/>
        </w:rPr>
        <w:t>-</w:t>
      </w:r>
      <w:r w:rsidRPr="00BC1FF4">
        <w:rPr>
          <w:rFonts w:ascii="Verdana" w:eastAsia="Times New Roman" w:hAnsi="Verdana" w:cs="Times New Roman" w:hint="eastAsia"/>
          <w:color w:val="000000"/>
          <w:kern w:val="0"/>
          <w:sz w:val="24"/>
          <w:szCs w:val="24"/>
          <w:lang w:eastAsia="ru-RU"/>
        </w:rPr>
        <w:t>синтетичне</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дослідження</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жіночої</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прози</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української</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діаспори</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середини</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ХХ</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ст</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здійснене</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з</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урахуванням</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аксіологічних</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гендерно</w:t>
      </w:r>
      <w:r w:rsidRPr="00BC1FF4">
        <w:rPr>
          <w:rFonts w:ascii="Verdana" w:eastAsia="Times New Roman" w:hAnsi="Verdana" w:cs="Times New Roman"/>
          <w:color w:val="000000"/>
          <w:kern w:val="0"/>
          <w:sz w:val="24"/>
          <w:szCs w:val="24"/>
          <w:lang w:eastAsia="ru-RU"/>
        </w:rPr>
        <w:t>-</w:t>
      </w:r>
      <w:r w:rsidRPr="00BC1FF4">
        <w:rPr>
          <w:rFonts w:ascii="Verdana" w:eastAsia="Times New Roman" w:hAnsi="Verdana" w:cs="Times New Roman" w:hint="eastAsia"/>
          <w:color w:val="000000"/>
          <w:kern w:val="0"/>
          <w:sz w:val="24"/>
          <w:szCs w:val="24"/>
          <w:lang w:eastAsia="ru-RU"/>
        </w:rPr>
        <w:t>ідентичних</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ментально</w:t>
      </w:r>
      <w:r w:rsidRPr="00BC1FF4">
        <w:rPr>
          <w:rFonts w:ascii="Verdana" w:eastAsia="Times New Roman" w:hAnsi="Verdana" w:cs="Times New Roman"/>
          <w:color w:val="000000"/>
          <w:kern w:val="0"/>
          <w:sz w:val="24"/>
          <w:szCs w:val="24"/>
          <w:lang w:eastAsia="ru-RU"/>
        </w:rPr>
        <w:t>-</w:t>
      </w:r>
      <w:r w:rsidRPr="00BC1FF4">
        <w:rPr>
          <w:rFonts w:ascii="Verdana" w:eastAsia="Times New Roman" w:hAnsi="Verdana" w:cs="Times New Roman" w:hint="eastAsia"/>
          <w:color w:val="000000"/>
          <w:kern w:val="0"/>
          <w:sz w:val="24"/>
          <w:szCs w:val="24"/>
          <w:lang w:eastAsia="ru-RU"/>
        </w:rPr>
        <w:t>духовних</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соціально</w:t>
      </w:r>
      <w:r w:rsidRPr="00BC1FF4">
        <w:rPr>
          <w:rFonts w:ascii="Verdana" w:eastAsia="Times New Roman" w:hAnsi="Verdana" w:cs="Times New Roman"/>
          <w:color w:val="000000"/>
          <w:kern w:val="0"/>
          <w:sz w:val="24"/>
          <w:szCs w:val="24"/>
          <w:lang w:eastAsia="ru-RU"/>
        </w:rPr>
        <w:t>-</w:t>
      </w:r>
      <w:r w:rsidRPr="00BC1FF4">
        <w:rPr>
          <w:rFonts w:ascii="Verdana" w:eastAsia="Times New Roman" w:hAnsi="Verdana" w:cs="Times New Roman" w:hint="eastAsia"/>
          <w:color w:val="000000"/>
          <w:kern w:val="0"/>
          <w:sz w:val="24"/>
          <w:szCs w:val="24"/>
          <w:lang w:eastAsia="ru-RU"/>
        </w:rPr>
        <w:t>історичних</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та</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еміграційно</w:t>
      </w:r>
      <w:r w:rsidRPr="00BC1FF4">
        <w:rPr>
          <w:rFonts w:ascii="Verdana" w:eastAsia="Times New Roman" w:hAnsi="Verdana" w:cs="Times New Roman"/>
          <w:color w:val="000000"/>
          <w:kern w:val="0"/>
          <w:sz w:val="24"/>
          <w:szCs w:val="24"/>
          <w:lang w:eastAsia="ru-RU"/>
        </w:rPr>
        <w:t>-</w:t>
      </w:r>
      <w:r w:rsidRPr="00BC1FF4">
        <w:rPr>
          <w:rFonts w:ascii="Verdana" w:eastAsia="Times New Roman" w:hAnsi="Verdana" w:cs="Times New Roman" w:hint="eastAsia"/>
          <w:color w:val="000000"/>
          <w:kern w:val="0"/>
          <w:sz w:val="24"/>
          <w:szCs w:val="24"/>
          <w:lang w:eastAsia="ru-RU"/>
        </w:rPr>
        <w:t>дисперсних</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детермінантів</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На</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основі</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наукового</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осмислення</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корпусу</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творів</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фемінної</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епіки</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реконструйовано</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жіночу</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картину</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світу</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з</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характерними</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їй</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ментальними</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цінностями</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Емпіричні</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узагальнення</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дозволили</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виділити</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домінантні</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аксіологічні</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концепти</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«Батьківщина»</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«жінка»</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«любов</w:t>
      </w:r>
      <w:r w:rsidRPr="00BC1FF4">
        <w:rPr>
          <w:rFonts w:ascii="Verdana" w:eastAsia="Times New Roman" w:hAnsi="Verdana" w:cs="Times New Roman"/>
          <w:color w:val="000000"/>
          <w:kern w:val="0"/>
          <w:sz w:val="24"/>
          <w:szCs w:val="24"/>
          <w:lang w:eastAsia="ru-RU"/>
        </w:rPr>
        <w:t xml:space="preserve"> /</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кохання»</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які</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сукупно</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маркують</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світоглядну</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парадигму</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авторок</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окреслюють</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фемінний</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модус</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буття</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української</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жінки</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в</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екзилі</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З’ясовано</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специфіку</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образної</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реаліза</w:t>
      </w:r>
      <w:r w:rsidRPr="00BC1FF4">
        <w:rPr>
          <w:rFonts w:ascii="Verdana" w:eastAsia="Times New Roman" w:hAnsi="Verdana" w:cs="Times New Roman"/>
          <w:color w:val="000000"/>
          <w:kern w:val="0"/>
          <w:sz w:val="24"/>
          <w:szCs w:val="24"/>
          <w:lang w:eastAsia="ru-RU"/>
        </w:rPr>
        <w:t>-</w:t>
      </w:r>
      <w:r w:rsidRPr="00BC1FF4">
        <w:rPr>
          <w:rFonts w:ascii="Verdana" w:eastAsia="Times New Roman" w:hAnsi="Verdana" w:cs="Times New Roman" w:hint="eastAsia"/>
          <w:color w:val="000000"/>
          <w:kern w:val="0"/>
          <w:sz w:val="24"/>
          <w:szCs w:val="24"/>
          <w:lang w:eastAsia="ru-RU"/>
        </w:rPr>
        <w:t>ції</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ціннісних</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концептів</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їхнє</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вартісне</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значення</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поетикальну</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ідіостильову</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етичну</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й</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естетичну</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функціональність</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Проаналізовано</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сенсорно</w:t>
      </w:r>
      <w:r w:rsidRPr="00BC1FF4">
        <w:rPr>
          <w:rFonts w:ascii="Verdana" w:eastAsia="Times New Roman" w:hAnsi="Verdana" w:cs="Times New Roman"/>
          <w:color w:val="000000"/>
          <w:kern w:val="0"/>
          <w:sz w:val="24"/>
          <w:szCs w:val="24"/>
          <w:lang w:eastAsia="ru-RU"/>
        </w:rPr>
        <w:t>-</w:t>
      </w:r>
      <w:r w:rsidRPr="00BC1FF4">
        <w:rPr>
          <w:rFonts w:ascii="Verdana" w:eastAsia="Times New Roman" w:hAnsi="Verdana" w:cs="Times New Roman" w:hint="eastAsia"/>
          <w:color w:val="000000"/>
          <w:kern w:val="0"/>
          <w:sz w:val="24"/>
          <w:szCs w:val="24"/>
          <w:lang w:eastAsia="ru-RU"/>
        </w:rPr>
        <w:t>перцептивний</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потенціал</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власне</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жіночого</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сприйняття</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дійсності</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в</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проекції</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її</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емоційно</w:t>
      </w:r>
      <w:r w:rsidRPr="00BC1FF4">
        <w:rPr>
          <w:rFonts w:ascii="Verdana" w:eastAsia="Times New Roman" w:hAnsi="Verdana" w:cs="Times New Roman"/>
          <w:color w:val="000000"/>
          <w:kern w:val="0"/>
          <w:sz w:val="24"/>
          <w:szCs w:val="24"/>
          <w:lang w:eastAsia="ru-RU"/>
        </w:rPr>
        <w:t>-</w:t>
      </w:r>
      <w:r w:rsidRPr="00BC1FF4">
        <w:rPr>
          <w:rFonts w:ascii="Verdana" w:eastAsia="Times New Roman" w:hAnsi="Verdana" w:cs="Times New Roman" w:hint="eastAsia"/>
          <w:color w:val="000000"/>
          <w:kern w:val="0"/>
          <w:sz w:val="24"/>
          <w:szCs w:val="24"/>
          <w:lang w:eastAsia="ru-RU"/>
        </w:rPr>
        <w:t>чуттєвої</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художньої</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ретрансляції</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Поряд</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з</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визнаними</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письменницями</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вперше</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введено</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в</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науковий</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обіг</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імена</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маловідомих</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творчих</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індивідуальностей</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чий</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мистецький</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набуток</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доповнив</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діаспорну</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частину</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українського</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«двоколійного»</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літературного</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процесу</w:t>
      </w:r>
      <w:r w:rsidRPr="00BC1FF4">
        <w:rPr>
          <w:rFonts w:ascii="Verdana" w:eastAsia="Times New Roman" w:hAnsi="Verdana" w:cs="Times New Roman"/>
          <w:color w:val="000000"/>
          <w:kern w:val="0"/>
          <w:sz w:val="24"/>
          <w:szCs w:val="24"/>
          <w:lang w:eastAsia="ru-RU"/>
        </w:rPr>
        <w:t>.</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Дослідження</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розраховане</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на</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науковців</w:t>
      </w:r>
      <w:r w:rsidRPr="00BC1FF4">
        <w:rPr>
          <w:rFonts w:ascii="Verdana" w:eastAsia="Times New Roman" w:hAnsi="Verdana" w:cs="Times New Roman"/>
          <w:color w:val="000000"/>
          <w:kern w:val="0"/>
          <w:sz w:val="24"/>
          <w:szCs w:val="24"/>
          <w:lang w:eastAsia="ru-RU"/>
        </w:rPr>
        <w:t>-</w:t>
      </w:r>
      <w:r w:rsidRPr="00BC1FF4">
        <w:rPr>
          <w:rFonts w:ascii="Verdana" w:eastAsia="Times New Roman" w:hAnsi="Verdana" w:cs="Times New Roman" w:hint="eastAsia"/>
          <w:color w:val="000000"/>
          <w:kern w:val="0"/>
          <w:sz w:val="24"/>
          <w:szCs w:val="24"/>
          <w:lang w:eastAsia="ru-RU"/>
        </w:rPr>
        <w:t>філологів</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психологів</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комунікативістів</w:t>
      </w:r>
      <w:r w:rsidRPr="00BC1FF4">
        <w:rPr>
          <w:rFonts w:ascii="Verdana" w:eastAsia="Times New Roman" w:hAnsi="Verdana" w:cs="Times New Roman"/>
          <w:color w:val="000000"/>
          <w:kern w:val="0"/>
          <w:sz w:val="24"/>
          <w:szCs w:val="24"/>
          <w:lang w:eastAsia="ru-RU"/>
        </w:rPr>
        <w:t>,</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викладачів</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і</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студентів</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вишів</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учителів</w:t>
      </w:r>
      <w:r w:rsidRPr="00BC1FF4">
        <w:rPr>
          <w:rFonts w:ascii="Verdana" w:eastAsia="Times New Roman" w:hAnsi="Verdana" w:cs="Times New Roman"/>
          <w:color w:val="000000"/>
          <w:kern w:val="0"/>
          <w:sz w:val="24"/>
          <w:szCs w:val="24"/>
          <w:lang w:eastAsia="ru-RU"/>
        </w:rPr>
        <w:t>-</w:t>
      </w:r>
      <w:r w:rsidRPr="00BC1FF4">
        <w:rPr>
          <w:rFonts w:ascii="Verdana" w:eastAsia="Times New Roman" w:hAnsi="Verdana" w:cs="Times New Roman" w:hint="eastAsia"/>
          <w:color w:val="000000"/>
          <w:kern w:val="0"/>
          <w:sz w:val="24"/>
          <w:szCs w:val="24"/>
          <w:lang w:eastAsia="ru-RU"/>
        </w:rPr>
        <w:t>словесників</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а</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також</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усіх</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хто</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цікавиться</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історією</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української</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літератури</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та</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її</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органічною</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окрасою</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жіночою</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творчістю</w:t>
      </w:r>
      <w:r w:rsidRPr="00BC1FF4">
        <w:rPr>
          <w:rFonts w:ascii="Verdana" w:eastAsia="Times New Roman" w:hAnsi="Verdana" w:cs="Times New Roman"/>
          <w:color w:val="000000"/>
          <w:kern w:val="0"/>
          <w:sz w:val="24"/>
          <w:szCs w:val="24"/>
          <w:lang w:eastAsia="ru-RU"/>
        </w:rPr>
        <w:t>.</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color w:val="000000"/>
          <w:kern w:val="0"/>
          <w:sz w:val="24"/>
          <w:szCs w:val="24"/>
          <w:lang w:eastAsia="ru-RU"/>
        </w:rPr>
        <w:t>ISBN 978-966-949-369-9</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УДК</w:t>
      </w:r>
      <w:r w:rsidRPr="00BC1FF4">
        <w:rPr>
          <w:rFonts w:ascii="Verdana" w:eastAsia="Times New Roman" w:hAnsi="Verdana" w:cs="Times New Roman"/>
          <w:color w:val="000000"/>
          <w:kern w:val="0"/>
          <w:sz w:val="24"/>
          <w:szCs w:val="24"/>
          <w:lang w:eastAsia="ru-RU"/>
        </w:rPr>
        <w:t xml:space="preserve"> 821.161.2.09(1-87) </w:t>
      </w:r>
      <w:r w:rsidRPr="00BC1FF4">
        <w:rPr>
          <w:rFonts w:ascii="Verdana" w:eastAsia="Times New Roman" w:hAnsi="Verdana" w:cs="Times New Roman" w:hint="eastAsia"/>
          <w:color w:val="000000"/>
          <w:kern w:val="0"/>
          <w:sz w:val="24"/>
          <w:szCs w:val="24"/>
          <w:lang w:eastAsia="ru-RU"/>
        </w:rPr>
        <w:t>«</w:t>
      </w:r>
      <w:r w:rsidRPr="00BC1FF4">
        <w:rPr>
          <w:rFonts w:ascii="Verdana" w:eastAsia="Times New Roman" w:hAnsi="Verdana" w:cs="Times New Roman"/>
          <w:color w:val="000000"/>
          <w:kern w:val="0"/>
          <w:sz w:val="24"/>
          <w:szCs w:val="24"/>
          <w:lang w:eastAsia="ru-RU"/>
        </w:rPr>
        <w:t>19</w:t>
      </w:r>
      <w:r w:rsidRPr="00BC1FF4">
        <w:rPr>
          <w:rFonts w:ascii="Verdana" w:eastAsia="Times New Roman" w:hAnsi="Verdana" w:cs="Times New Roman" w:hint="eastAsia"/>
          <w:color w:val="000000"/>
          <w:kern w:val="0"/>
          <w:sz w:val="24"/>
          <w:szCs w:val="24"/>
          <w:lang w:eastAsia="ru-RU"/>
        </w:rPr>
        <w:t>»</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Супрун</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В</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М</w:t>
      </w:r>
      <w:r w:rsidRPr="00BC1FF4">
        <w:rPr>
          <w:rFonts w:ascii="Verdana" w:eastAsia="Times New Roman" w:hAnsi="Verdana" w:cs="Times New Roman"/>
          <w:color w:val="000000"/>
          <w:kern w:val="0"/>
          <w:sz w:val="24"/>
          <w:szCs w:val="24"/>
          <w:lang w:eastAsia="ru-RU"/>
        </w:rPr>
        <w:t>., 2020</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ТОВ</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«ТВОРИ»</w:t>
      </w:r>
      <w:r w:rsidRPr="00BC1FF4">
        <w:rPr>
          <w:rFonts w:ascii="Verdana" w:eastAsia="Times New Roman" w:hAnsi="Verdana" w:cs="Times New Roman"/>
          <w:color w:val="000000"/>
          <w:kern w:val="0"/>
          <w:sz w:val="24"/>
          <w:szCs w:val="24"/>
          <w:lang w:eastAsia="ru-RU"/>
        </w:rPr>
        <w:t>, 2020</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Назва</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розділу</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color w:val="000000"/>
          <w:kern w:val="0"/>
          <w:sz w:val="24"/>
          <w:szCs w:val="24"/>
          <w:lang w:eastAsia="ru-RU"/>
        </w:rPr>
        <w:t>3</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ЗМІСТ</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ВСТУП</w:t>
      </w:r>
      <w:r w:rsidRPr="00BC1FF4">
        <w:rPr>
          <w:rFonts w:ascii="Verdana" w:eastAsia="Times New Roman" w:hAnsi="Verdana" w:cs="Times New Roman"/>
          <w:color w:val="000000"/>
          <w:kern w:val="0"/>
          <w:sz w:val="24"/>
          <w:szCs w:val="24"/>
          <w:lang w:eastAsia="ru-RU"/>
        </w:rPr>
        <w:t xml:space="preserve"> ......................................................................................... 5</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РОЗДІЛ</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І</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Теоретико</w:t>
      </w:r>
      <w:r w:rsidRPr="00BC1FF4">
        <w:rPr>
          <w:rFonts w:ascii="Verdana" w:eastAsia="Times New Roman" w:hAnsi="Verdana" w:cs="Times New Roman"/>
          <w:color w:val="000000"/>
          <w:kern w:val="0"/>
          <w:sz w:val="24"/>
          <w:szCs w:val="24"/>
          <w:lang w:eastAsia="ru-RU"/>
        </w:rPr>
        <w:t>-</w:t>
      </w:r>
      <w:r w:rsidRPr="00BC1FF4">
        <w:rPr>
          <w:rFonts w:ascii="Verdana" w:eastAsia="Times New Roman" w:hAnsi="Verdana" w:cs="Times New Roman" w:hint="eastAsia"/>
          <w:color w:val="000000"/>
          <w:kern w:val="0"/>
          <w:sz w:val="24"/>
          <w:szCs w:val="24"/>
          <w:lang w:eastAsia="ru-RU"/>
        </w:rPr>
        <w:t>методологічні</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засади</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вивчення</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концептуального</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простору</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жіночої</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прози</w:t>
      </w:r>
      <w:r w:rsidRPr="00BC1FF4">
        <w:rPr>
          <w:rFonts w:ascii="Verdana" w:eastAsia="Times New Roman" w:hAnsi="Verdana" w:cs="Times New Roman"/>
          <w:color w:val="000000"/>
          <w:kern w:val="0"/>
          <w:sz w:val="24"/>
          <w:szCs w:val="24"/>
          <w:lang w:eastAsia="ru-RU"/>
        </w:rPr>
        <w:t xml:space="preserve"> ................... 12</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color w:val="000000"/>
          <w:kern w:val="0"/>
          <w:sz w:val="24"/>
          <w:szCs w:val="24"/>
          <w:lang w:eastAsia="ru-RU"/>
        </w:rPr>
        <w:t xml:space="preserve">1.1. </w:t>
      </w:r>
      <w:r w:rsidRPr="00BC1FF4">
        <w:rPr>
          <w:rFonts w:ascii="Verdana" w:eastAsia="Times New Roman" w:hAnsi="Verdana" w:cs="Times New Roman" w:hint="eastAsia"/>
          <w:color w:val="000000"/>
          <w:kern w:val="0"/>
          <w:sz w:val="24"/>
          <w:szCs w:val="24"/>
          <w:lang w:eastAsia="ru-RU"/>
        </w:rPr>
        <w:t>Жіноче</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питання</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в</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соціокультурній</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матриці</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цивілізації</w:t>
      </w:r>
      <w:r w:rsidRPr="00BC1FF4">
        <w:rPr>
          <w:rFonts w:ascii="Verdana" w:eastAsia="Times New Roman" w:hAnsi="Verdana" w:cs="Times New Roman"/>
          <w:color w:val="000000"/>
          <w:kern w:val="0"/>
          <w:sz w:val="24"/>
          <w:szCs w:val="24"/>
          <w:lang w:eastAsia="ru-RU"/>
        </w:rPr>
        <w:t xml:space="preserve"> ...................................................................... 12</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color w:val="000000"/>
          <w:kern w:val="0"/>
          <w:sz w:val="24"/>
          <w:szCs w:val="24"/>
          <w:lang w:eastAsia="ru-RU"/>
        </w:rPr>
        <w:t xml:space="preserve">1.2. </w:t>
      </w:r>
      <w:r w:rsidRPr="00BC1FF4">
        <w:rPr>
          <w:rFonts w:ascii="Verdana" w:eastAsia="Times New Roman" w:hAnsi="Verdana" w:cs="Times New Roman" w:hint="eastAsia"/>
          <w:color w:val="000000"/>
          <w:kern w:val="0"/>
          <w:sz w:val="24"/>
          <w:szCs w:val="24"/>
          <w:lang w:eastAsia="ru-RU"/>
        </w:rPr>
        <w:t>Феномен</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жіночої</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прози</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української</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діаспори</w:t>
      </w:r>
      <w:r w:rsidRPr="00BC1FF4">
        <w:rPr>
          <w:rFonts w:ascii="Verdana" w:eastAsia="Times New Roman" w:hAnsi="Verdana" w:cs="Times New Roman"/>
          <w:color w:val="000000"/>
          <w:kern w:val="0"/>
          <w:sz w:val="24"/>
          <w:szCs w:val="24"/>
          <w:lang w:eastAsia="ru-RU"/>
        </w:rPr>
        <w:t xml:space="preserve"> .......... 33</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color w:val="000000"/>
          <w:kern w:val="0"/>
          <w:sz w:val="24"/>
          <w:szCs w:val="24"/>
          <w:lang w:eastAsia="ru-RU"/>
        </w:rPr>
        <w:t xml:space="preserve">1.3. </w:t>
      </w:r>
      <w:r w:rsidRPr="00BC1FF4">
        <w:rPr>
          <w:rFonts w:ascii="Verdana" w:eastAsia="Times New Roman" w:hAnsi="Verdana" w:cs="Times New Roman" w:hint="eastAsia"/>
          <w:color w:val="000000"/>
          <w:kern w:val="0"/>
          <w:sz w:val="24"/>
          <w:szCs w:val="24"/>
          <w:lang w:eastAsia="ru-RU"/>
        </w:rPr>
        <w:t>Поняття</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«концепт»</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у</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літературознавчому</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дискурсі</w:t>
      </w:r>
      <w:r w:rsidRPr="00BC1FF4">
        <w:rPr>
          <w:rFonts w:ascii="Verdana" w:eastAsia="Times New Roman" w:hAnsi="Verdana" w:cs="Times New Roman"/>
          <w:color w:val="000000"/>
          <w:kern w:val="0"/>
          <w:sz w:val="24"/>
          <w:szCs w:val="24"/>
          <w:lang w:eastAsia="ru-RU"/>
        </w:rPr>
        <w:t xml:space="preserve"> ... 45</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color w:val="000000"/>
          <w:kern w:val="0"/>
          <w:sz w:val="24"/>
          <w:szCs w:val="24"/>
          <w:lang w:eastAsia="ru-RU"/>
        </w:rPr>
        <w:t xml:space="preserve">1.4. </w:t>
      </w:r>
      <w:r w:rsidRPr="00BC1FF4">
        <w:rPr>
          <w:rFonts w:ascii="Verdana" w:eastAsia="Times New Roman" w:hAnsi="Verdana" w:cs="Times New Roman" w:hint="eastAsia"/>
          <w:color w:val="000000"/>
          <w:kern w:val="0"/>
          <w:sz w:val="24"/>
          <w:szCs w:val="24"/>
          <w:lang w:eastAsia="ru-RU"/>
        </w:rPr>
        <w:t>Аксіологія</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ціннісно</w:t>
      </w:r>
      <w:r w:rsidRPr="00BC1FF4">
        <w:rPr>
          <w:rFonts w:ascii="Verdana" w:eastAsia="Times New Roman" w:hAnsi="Verdana" w:cs="Times New Roman"/>
          <w:color w:val="000000"/>
          <w:kern w:val="0"/>
          <w:sz w:val="24"/>
          <w:szCs w:val="24"/>
          <w:lang w:eastAsia="ru-RU"/>
        </w:rPr>
        <w:t>-</w:t>
      </w:r>
      <w:r w:rsidRPr="00BC1FF4">
        <w:rPr>
          <w:rFonts w:ascii="Verdana" w:eastAsia="Times New Roman" w:hAnsi="Verdana" w:cs="Times New Roman" w:hint="eastAsia"/>
          <w:color w:val="000000"/>
          <w:kern w:val="0"/>
          <w:sz w:val="24"/>
          <w:szCs w:val="24"/>
          <w:lang w:eastAsia="ru-RU"/>
        </w:rPr>
        <w:t>функціональний</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підхід</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у</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художній</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літературі</w:t>
      </w:r>
      <w:r w:rsidRPr="00BC1FF4">
        <w:rPr>
          <w:rFonts w:ascii="Verdana" w:eastAsia="Times New Roman" w:hAnsi="Verdana" w:cs="Times New Roman"/>
          <w:color w:val="000000"/>
          <w:kern w:val="0"/>
          <w:sz w:val="24"/>
          <w:szCs w:val="24"/>
          <w:lang w:eastAsia="ru-RU"/>
        </w:rPr>
        <w:t xml:space="preserve"> ............................................... 56</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РОЗДІЛ</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ІІ</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Концепт</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«Батьківщина»</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як</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корелят</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«втраченого</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раю»</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в</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епічному</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жіночому</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письмі</w:t>
      </w:r>
      <w:r w:rsidRPr="00BC1FF4">
        <w:rPr>
          <w:rFonts w:ascii="Verdana" w:eastAsia="Times New Roman" w:hAnsi="Verdana" w:cs="Times New Roman"/>
          <w:color w:val="000000"/>
          <w:kern w:val="0"/>
          <w:sz w:val="24"/>
          <w:szCs w:val="24"/>
          <w:lang w:eastAsia="ru-RU"/>
        </w:rPr>
        <w:t xml:space="preserve"> ......... 70</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color w:val="000000"/>
          <w:kern w:val="0"/>
          <w:sz w:val="24"/>
          <w:szCs w:val="24"/>
          <w:lang w:eastAsia="ru-RU"/>
        </w:rPr>
        <w:t xml:space="preserve">2.1. </w:t>
      </w:r>
      <w:r w:rsidRPr="00BC1FF4">
        <w:rPr>
          <w:rFonts w:ascii="Verdana" w:eastAsia="Times New Roman" w:hAnsi="Verdana" w:cs="Times New Roman" w:hint="eastAsia"/>
          <w:color w:val="000000"/>
          <w:kern w:val="0"/>
          <w:sz w:val="24"/>
          <w:szCs w:val="24"/>
          <w:lang w:eastAsia="ru-RU"/>
        </w:rPr>
        <w:t>Адресатна</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стратегія</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етнодидактичного</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моделювання</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в</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літературі</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концепту</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«Батьківщина»</w:t>
      </w:r>
      <w:r w:rsidRPr="00BC1FF4">
        <w:rPr>
          <w:rFonts w:ascii="Verdana" w:eastAsia="Times New Roman" w:hAnsi="Verdana" w:cs="Times New Roman"/>
          <w:color w:val="000000"/>
          <w:kern w:val="0"/>
          <w:sz w:val="24"/>
          <w:szCs w:val="24"/>
          <w:lang w:eastAsia="ru-RU"/>
        </w:rPr>
        <w:t xml:space="preserve"> ....................... 70</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color w:val="000000"/>
          <w:kern w:val="0"/>
          <w:sz w:val="24"/>
          <w:szCs w:val="24"/>
          <w:lang w:eastAsia="ru-RU"/>
        </w:rPr>
        <w:t xml:space="preserve">2.2. </w:t>
      </w:r>
      <w:r w:rsidRPr="00BC1FF4">
        <w:rPr>
          <w:rFonts w:ascii="Verdana" w:eastAsia="Times New Roman" w:hAnsi="Verdana" w:cs="Times New Roman" w:hint="eastAsia"/>
          <w:color w:val="000000"/>
          <w:kern w:val="0"/>
          <w:sz w:val="24"/>
          <w:szCs w:val="24"/>
          <w:lang w:eastAsia="ru-RU"/>
        </w:rPr>
        <w:t>Концепт</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«Батьківщина»</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новітньої</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доби</w:t>
      </w:r>
      <w:r w:rsidRPr="00BC1FF4">
        <w:rPr>
          <w:rFonts w:ascii="Verdana" w:eastAsia="Times New Roman" w:hAnsi="Verdana" w:cs="Times New Roman"/>
          <w:color w:val="000000"/>
          <w:kern w:val="0"/>
          <w:sz w:val="24"/>
          <w:szCs w:val="24"/>
          <w:lang w:eastAsia="ru-RU"/>
        </w:rPr>
        <w:t>:</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антитоталітарний</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дискурс</w:t>
      </w:r>
      <w:r w:rsidRPr="00BC1FF4">
        <w:rPr>
          <w:rFonts w:ascii="Verdana" w:eastAsia="Times New Roman" w:hAnsi="Verdana" w:cs="Times New Roman"/>
          <w:color w:val="000000"/>
          <w:kern w:val="0"/>
          <w:sz w:val="24"/>
          <w:szCs w:val="24"/>
          <w:lang w:eastAsia="ru-RU"/>
        </w:rPr>
        <w:t xml:space="preserve"> ........................................ 96</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color w:val="000000"/>
          <w:kern w:val="0"/>
          <w:sz w:val="24"/>
          <w:szCs w:val="24"/>
          <w:lang w:eastAsia="ru-RU"/>
        </w:rPr>
        <w:t xml:space="preserve">2.3. </w:t>
      </w:r>
      <w:r w:rsidRPr="00BC1FF4">
        <w:rPr>
          <w:rFonts w:ascii="Verdana" w:eastAsia="Times New Roman" w:hAnsi="Verdana" w:cs="Times New Roman" w:hint="eastAsia"/>
          <w:color w:val="000000"/>
          <w:kern w:val="0"/>
          <w:sz w:val="24"/>
          <w:szCs w:val="24"/>
          <w:lang w:eastAsia="ru-RU"/>
        </w:rPr>
        <w:t>Концепт</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«Батьківщина»</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досвід</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«Ді</w:t>
      </w:r>
      <w:r w:rsidRPr="00BC1FF4">
        <w:rPr>
          <w:rFonts w:ascii="Verdana" w:eastAsia="Times New Roman" w:hAnsi="Verdana" w:cs="Times New Roman"/>
          <w:color w:val="000000"/>
          <w:kern w:val="0"/>
          <w:sz w:val="24"/>
          <w:szCs w:val="24"/>
          <w:lang w:eastAsia="ru-RU"/>
        </w:rPr>
        <w:t>-</w:t>
      </w:r>
      <w:r w:rsidRPr="00BC1FF4">
        <w:rPr>
          <w:rFonts w:ascii="Verdana" w:eastAsia="Times New Roman" w:hAnsi="Verdana" w:cs="Times New Roman" w:hint="eastAsia"/>
          <w:color w:val="000000"/>
          <w:kern w:val="0"/>
          <w:sz w:val="24"/>
          <w:szCs w:val="24"/>
          <w:lang w:eastAsia="ru-RU"/>
        </w:rPr>
        <w:t>Півського»</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олітературення</w:t>
      </w:r>
      <w:r w:rsidRPr="00BC1FF4">
        <w:rPr>
          <w:rFonts w:ascii="Verdana" w:eastAsia="Times New Roman" w:hAnsi="Verdana" w:cs="Times New Roman"/>
          <w:color w:val="000000"/>
          <w:kern w:val="0"/>
          <w:sz w:val="24"/>
          <w:szCs w:val="24"/>
          <w:lang w:eastAsia="ru-RU"/>
        </w:rPr>
        <w:t xml:space="preserve"> ........................................................... 117</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color w:val="000000"/>
          <w:kern w:val="0"/>
          <w:sz w:val="24"/>
          <w:szCs w:val="24"/>
          <w:lang w:eastAsia="ru-RU"/>
        </w:rPr>
        <w:t xml:space="preserve">2.4. </w:t>
      </w:r>
      <w:r w:rsidRPr="00BC1FF4">
        <w:rPr>
          <w:rFonts w:ascii="Verdana" w:eastAsia="Times New Roman" w:hAnsi="Verdana" w:cs="Times New Roman" w:hint="eastAsia"/>
          <w:color w:val="000000"/>
          <w:kern w:val="0"/>
          <w:sz w:val="24"/>
          <w:szCs w:val="24"/>
          <w:lang w:eastAsia="ru-RU"/>
        </w:rPr>
        <w:t>Екзистенціал</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ностальгії</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та</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ревіталізація</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образу</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України</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на</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чужині</w:t>
      </w:r>
      <w:r w:rsidRPr="00BC1FF4">
        <w:rPr>
          <w:rFonts w:ascii="Verdana" w:eastAsia="Times New Roman" w:hAnsi="Verdana" w:cs="Times New Roman"/>
          <w:color w:val="000000"/>
          <w:kern w:val="0"/>
          <w:sz w:val="24"/>
          <w:szCs w:val="24"/>
          <w:lang w:eastAsia="ru-RU"/>
        </w:rPr>
        <w:t xml:space="preserve"> ..................................................... 131</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color w:val="000000"/>
          <w:kern w:val="0"/>
          <w:sz w:val="24"/>
          <w:szCs w:val="24"/>
          <w:lang w:eastAsia="ru-RU"/>
        </w:rPr>
        <w:t xml:space="preserve">2.5. </w:t>
      </w:r>
      <w:r w:rsidRPr="00BC1FF4">
        <w:rPr>
          <w:rFonts w:ascii="Verdana" w:eastAsia="Times New Roman" w:hAnsi="Verdana" w:cs="Times New Roman" w:hint="eastAsia"/>
          <w:color w:val="000000"/>
          <w:kern w:val="0"/>
          <w:sz w:val="24"/>
          <w:szCs w:val="24"/>
          <w:lang w:eastAsia="ru-RU"/>
        </w:rPr>
        <w:t>Віра</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в</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Бога</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як</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ідейно</w:t>
      </w:r>
      <w:r w:rsidRPr="00BC1FF4">
        <w:rPr>
          <w:rFonts w:ascii="Verdana" w:eastAsia="Times New Roman" w:hAnsi="Verdana" w:cs="Times New Roman"/>
          <w:color w:val="000000"/>
          <w:kern w:val="0"/>
          <w:sz w:val="24"/>
          <w:szCs w:val="24"/>
          <w:lang w:eastAsia="ru-RU"/>
        </w:rPr>
        <w:t>-</w:t>
      </w:r>
      <w:r w:rsidRPr="00BC1FF4">
        <w:rPr>
          <w:rFonts w:ascii="Verdana" w:eastAsia="Times New Roman" w:hAnsi="Verdana" w:cs="Times New Roman" w:hint="eastAsia"/>
          <w:color w:val="000000"/>
          <w:kern w:val="0"/>
          <w:sz w:val="24"/>
          <w:szCs w:val="24"/>
          <w:lang w:eastAsia="ru-RU"/>
        </w:rPr>
        <w:t>аксіологічна</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константа</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концепту</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«Батьківщина»</w:t>
      </w:r>
      <w:r w:rsidRPr="00BC1FF4">
        <w:rPr>
          <w:rFonts w:ascii="Verdana" w:eastAsia="Times New Roman" w:hAnsi="Verdana" w:cs="Times New Roman"/>
          <w:color w:val="000000"/>
          <w:kern w:val="0"/>
          <w:sz w:val="24"/>
          <w:szCs w:val="24"/>
          <w:lang w:eastAsia="ru-RU"/>
        </w:rPr>
        <w:t xml:space="preserve"> .......................................... 149</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color w:val="000000"/>
          <w:kern w:val="0"/>
          <w:sz w:val="24"/>
          <w:szCs w:val="24"/>
          <w:lang w:eastAsia="ru-RU"/>
        </w:rPr>
        <w:t xml:space="preserve">2.6. </w:t>
      </w:r>
      <w:r w:rsidRPr="00BC1FF4">
        <w:rPr>
          <w:rFonts w:ascii="Verdana" w:eastAsia="Times New Roman" w:hAnsi="Verdana" w:cs="Times New Roman" w:hint="eastAsia"/>
          <w:color w:val="000000"/>
          <w:kern w:val="0"/>
          <w:sz w:val="24"/>
          <w:szCs w:val="24"/>
          <w:lang w:eastAsia="ru-RU"/>
        </w:rPr>
        <w:t>Сенсорно</w:t>
      </w:r>
      <w:r w:rsidRPr="00BC1FF4">
        <w:rPr>
          <w:rFonts w:ascii="Verdana" w:eastAsia="Times New Roman" w:hAnsi="Verdana" w:cs="Times New Roman"/>
          <w:color w:val="000000"/>
          <w:kern w:val="0"/>
          <w:sz w:val="24"/>
          <w:szCs w:val="24"/>
          <w:lang w:eastAsia="ru-RU"/>
        </w:rPr>
        <w:t>-</w:t>
      </w:r>
      <w:r w:rsidRPr="00BC1FF4">
        <w:rPr>
          <w:rFonts w:ascii="Verdana" w:eastAsia="Times New Roman" w:hAnsi="Verdana" w:cs="Times New Roman" w:hint="eastAsia"/>
          <w:color w:val="000000"/>
          <w:kern w:val="0"/>
          <w:sz w:val="24"/>
          <w:szCs w:val="24"/>
          <w:lang w:eastAsia="ru-RU"/>
        </w:rPr>
        <w:t>перцептивна</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репрезентація</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концепту</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«Батьківщина»</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як</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ознака</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жіночого</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письма</w:t>
      </w:r>
      <w:r w:rsidRPr="00BC1FF4">
        <w:rPr>
          <w:rFonts w:ascii="Verdana" w:eastAsia="Times New Roman" w:hAnsi="Verdana" w:cs="Times New Roman"/>
          <w:color w:val="000000"/>
          <w:kern w:val="0"/>
          <w:sz w:val="24"/>
          <w:szCs w:val="24"/>
          <w:lang w:eastAsia="ru-RU"/>
        </w:rPr>
        <w:t xml:space="preserve"> ............ 165</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Зміст</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color w:val="000000"/>
          <w:kern w:val="0"/>
          <w:sz w:val="24"/>
          <w:szCs w:val="24"/>
          <w:lang w:eastAsia="ru-RU"/>
        </w:rPr>
        <w:t>4</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РОЗДІЛ</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ІІІ</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Концепт</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«жінка»</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як</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об’єкт</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самопізнання</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color w:val="000000"/>
          <w:kern w:val="0"/>
          <w:sz w:val="24"/>
          <w:szCs w:val="24"/>
          <w:lang w:eastAsia="ru-RU"/>
        </w:rPr>
        <w:t>   </w:t>
      </w:r>
      <w:r w:rsidRPr="00BC1FF4">
        <w:rPr>
          <w:rFonts w:ascii="Verdana" w:eastAsia="Times New Roman" w:hAnsi="Verdana" w:cs="Times New Roman" w:hint="eastAsia"/>
          <w:color w:val="000000"/>
          <w:kern w:val="0"/>
          <w:sz w:val="24"/>
          <w:szCs w:val="24"/>
          <w:lang w:eastAsia="ru-RU"/>
        </w:rPr>
        <w:t>фемінного</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світу</w:t>
      </w:r>
      <w:r w:rsidRPr="00BC1FF4">
        <w:rPr>
          <w:rFonts w:ascii="Verdana" w:eastAsia="Times New Roman" w:hAnsi="Verdana" w:cs="Times New Roman"/>
          <w:color w:val="000000"/>
          <w:kern w:val="0"/>
          <w:sz w:val="24"/>
          <w:szCs w:val="24"/>
          <w:lang w:eastAsia="ru-RU"/>
        </w:rPr>
        <w:t xml:space="preserve"> ................................................................. 181</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color w:val="000000"/>
          <w:kern w:val="0"/>
          <w:sz w:val="24"/>
          <w:szCs w:val="24"/>
          <w:lang w:eastAsia="ru-RU"/>
        </w:rPr>
        <w:t xml:space="preserve">   3.1. </w:t>
      </w:r>
      <w:r w:rsidRPr="00BC1FF4">
        <w:rPr>
          <w:rFonts w:ascii="Verdana" w:eastAsia="Times New Roman" w:hAnsi="Verdana" w:cs="Times New Roman" w:hint="eastAsia"/>
          <w:color w:val="000000"/>
          <w:kern w:val="0"/>
          <w:sz w:val="24"/>
          <w:szCs w:val="24"/>
          <w:lang w:eastAsia="ru-RU"/>
        </w:rPr>
        <w:t>Образна</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репрезентація</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художнього</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діапазону</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color w:val="000000"/>
          <w:kern w:val="0"/>
          <w:sz w:val="24"/>
          <w:szCs w:val="24"/>
          <w:lang w:eastAsia="ru-RU"/>
        </w:rPr>
        <w:t>       </w:t>
      </w:r>
      <w:r w:rsidRPr="00BC1FF4">
        <w:rPr>
          <w:rFonts w:ascii="Verdana" w:eastAsia="Times New Roman" w:hAnsi="Verdana" w:cs="Times New Roman" w:hint="eastAsia"/>
          <w:color w:val="000000"/>
          <w:kern w:val="0"/>
          <w:sz w:val="24"/>
          <w:szCs w:val="24"/>
          <w:lang w:eastAsia="ru-RU"/>
        </w:rPr>
        <w:t>концепту</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«жінка»</w:t>
      </w:r>
      <w:r w:rsidRPr="00BC1FF4">
        <w:rPr>
          <w:rFonts w:ascii="Verdana" w:eastAsia="Times New Roman" w:hAnsi="Verdana" w:cs="Times New Roman"/>
          <w:color w:val="000000"/>
          <w:kern w:val="0"/>
          <w:sz w:val="24"/>
          <w:szCs w:val="24"/>
          <w:lang w:eastAsia="ru-RU"/>
        </w:rPr>
        <w:t xml:space="preserve"> ........................................................ 181</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color w:val="000000"/>
          <w:kern w:val="0"/>
          <w:sz w:val="24"/>
          <w:szCs w:val="24"/>
          <w:lang w:eastAsia="ru-RU"/>
        </w:rPr>
        <w:t xml:space="preserve">   3.2. </w:t>
      </w:r>
      <w:r w:rsidRPr="00BC1FF4">
        <w:rPr>
          <w:rFonts w:ascii="Verdana" w:eastAsia="Times New Roman" w:hAnsi="Verdana" w:cs="Times New Roman" w:hint="eastAsia"/>
          <w:color w:val="000000"/>
          <w:kern w:val="0"/>
          <w:sz w:val="24"/>
          <w:szCs w:val="24"/>
          <w:lang w:eastAsia="ru-RU"/>
        </w:rPr>
        <w:t>Аксіологічні</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вияви</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материнства</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в</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жіночій</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color w:val="000000"/>
          <w:kern w:val="0"/>
          <w:sz w:val="24"/>
          <w:szCs w:val="24"/>
          <w:lang w:eastAsia="ru-RU"/>
        </w:rPr>
        <w:t>       </w:t>
      </w:r>
      <w:r w:rsidRPr="00BC1FF4">
        <w:rPr>
          <w:rFonts w:ascii="Verdana" w:eastAsia="Times New Roman" w:hAnsi="Verdana" w:cs="Times New Roman" w:hint="eastAsia"/>
          <w:color w:val="000000"/>
          <w:kern w:val="0"/>
          <w:sz w:val="24"/>
          <w:szCs w:val="24"/>
          <w:lang w:eastAsia="ru-RU"/>
        </w:rPr>
        <w:t>прозі</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діаспори</w:t>
      </w:r>
      <w:r w:rsidRPr="00BC1FF4">
        <w:rPr>
          <w:rFonts w:ascii="Verdana" w:eastAsia="Times New Roman" w:hAnsi="Verdana" w:cs="Times New Roman"/>
          <w:color w:val="000000"/>
          <w:kern w:val="0"/>
          <w:sz w:val="24"/>
          <w:szCs w:val="24"/>
          <w:lang w:eastAsia="ru-RU"/>
        </w:rPr>
        <w:t xml:space="preserve"> ........................................................... 210</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color w:val="000000"/>
          <w:kern w:val="0"/>
          <w:sz w:val="24"/>
          <w:szCs w:val="24"/>
          <w:lang w:eastAsia="ru-RU"/>
        </w:rPr>
        <w:t xml:space="preserve">   3.3. </w:t>
      </w:r>
      <w:r w:rsidRPr="00BC1FF4">
        <w:rPr>
          <w:rFonts w:ascii="Verdana" w:eastAsia="Times New Roman" w:hAnsi="Verdana" w:cs="Times New Roman" w:hint="eastAsia"/>
          <w:color w:val="000000"/>
          <w:kern w:val="0"/>
          <w:sz w:val="24"/>
          <w:szCs w:val="24"/>
          <w:lang w:eastAsia="ru-RU"/>
        </w:rPr>
        <w:t>Архетипний</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образ</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сім’ї</w:t>
      </w:r>
      <w:r w:rsidRPr="00BC1FF4">
        <w:rPr>
          <w:rFonts w:ascii="Verdana" w:eastAsia="Times New Roman" w:hAnsi="Verdana" w:cs="Times New Roman"/>
          <w:color w:val="000000"/>
          <w:kern w:val="0"/>
          <w:sz w:val="24"/>
          <w:szCs w:val="24"/>
          <w:lang w:eastAsia="ru-RU"/>
        </w:rPr>
        <w:t xml:space="preserve"> / </w:t>
      </w:r>
      <w:r w:rsidRPr="00BC1FF4">
        <w:rPr>
          <w:rFonts w:ascii="Verdana" w:eastAsia="Times New Roman" w:hAnsi="Verdana" w:cs="Times New Roman" w:hint="eastAsia"/>
          <w:color w:val="000000"/>
          <w:kern w:val="0"/>
          <w:sz w:val="24"/>
          <w:szCs w:val="24"/>
          <w:lang w:eastAsia="ru-RU"/>
        </w:rPr>
        <w:t>родини</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в</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аксіологічній</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color w:val="000000"/>
          <w:kern w:val="0"/>
          <w:sz w:val="24"/>
          <w:szCs w:val="24"/>
          <w:lang w:eastAsia="ru-RU"/>
        </w:rPr>
        <w:t>       </w:t>
      </w:r>
      <w:r w:rsidRPr="00BC1FF4">
        <w:rPr>
          <w:rFonts w:ascii="Verdana" w:eastAsia="Times New Roman" w:hAnsi="Verdana" w:cs="Times New Roman" w:hint="eastAsia"/>
          <w:color w:val="000000"/>
          <w:kern w:val="0"/>
          <w:sz w:val="24"/>
          <w:szCs w:val="24"/>
          <w:lang w:eastAsia="ru-RU"/>
        </w:rPr>
        <w:t>матриці</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концепту</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«жінка»</w:t>
      </w:r>
      <w:r w:rsidRPr="00BC1FF4">
        <w:rPr>
          <w:rFonts w:ascii="Verdana" w:eastAsia="Times New Roman" w:hAnsi="Verdana" w:cs="Times New Roman"/>
          <w:color w:val="000000"/>
          <w:kern w:val="0"/>
          <w:sz w:val="24"/>
          <w:szCs w:val="24"/>
          <w:lang w:eastAsia="ru-RU"/>
        </w:rPr>
        <w:t xml:space="preserve"> .................................... 231</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color w:val="000000"/>
          <w:kern w:val="0"/>
          <w:sz w:val="24"/>
          <w:szCs w:val="24"/>
          <w:lang w:eastAsia="ru-RU"/>
        </w:rPr>
        <w:t xml:space="preserve">   3.4. </w:t>
      </w:r>
      <w:r w:rsidRPr="00BC1FF4">
        <w:rPr>
          <w:rFonts w:ascii="Verdana" w:eastAsia="Times New Roman" w:hAnsi="Verdana" w:cs="Times New Roman" w:hint="eastAsia"/>
          <w:color w:val="000000"/>
          <w:kern w:val="0"/>
          <w:sz w:val="24"/>
          <w:szCs w:val="24"/>
          <w:lang w:eastAsia="ru-RU"/>
        </w:rPr>
        <w:t>Сенсорно</w:t>
      </w:r>
      <w:r w:rsidRPr="00BC1FF4">
        <w:rPr>
          <w:rFonts w:ascii="Verdana" w:eastAsia="Times New Roman" w:hAnsi="Verdana" w:cs="Times New Roman"/>
          <w:color w:val="000000"/>
          <w:kern w:val="0"/>
          <w:sz w:val="24"/>
          <w:szCs w:val="24"/>
          <w:lang w:eastAsia="ru-RU"/>
        </w:rPr>
        <w:t>-</w:t>
      </w:r>
      <w:r w:rsidRPr="00BC1FF4">
        <w:rPr>
          <w:rFonts w:ascii="Verdana" w:eastAsia="Times New Roman" w:hAnsi="Verdana" w:cs="Times New Roman" w:hint="eastAsia"/>
          <w:color w:val="000000"/>
          <w:kern w:val="0"/>
          <w:sz w:val="24"/>
          <w:szCs w:val="24"/>
          <w:lang w:eastAsia="ru-RU"/>
        </w:rPr>
        <w:t>перцептивний</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потенціал</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концепту</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color w:val="000000"/>
          <w:kern w:val="0"/>
          <w:sz w:val="24"/>
          <w:szCs w:val="24"/>
          <w:lang w:eastAsia="ru-RU"/>
        </w:rPr>
        <w:t>       </w:t>
      </w:r>
      <w:r w:rsidRPr="00BC1FF4">
        <w:rPr>
          <w:rFonts w:ascii="Verdana" w:eastAsia="Times New Roman" w:hAnsi="Verdana" w:cs="Times New Roman" w:hint="eastAsia"/>
          <w:color w:val="000000"/>
          <w:kern w:val="0"/>
          <w:sz w:val="24"/>
          <w:szCs w:val="24"/>
          <w:lang w:eastAsia="ru-RU"/>
        </w:rPr>
        <w:t>«жінка»</w:t>
      </w:r>
      <w:r w:rsidRPr="00BC1FF4">
        <w:rPr>
          <w:rFonts w:ascii="Verdana" w:eastAsia="Times New Roman" w:hAnsi="Verdana" w:cs="Times New Roman"/>
          <w:color w:val="000000"/>
          <w:kern w:val="0"/>
          <w:sz w:val="24"/>
          <w:szCs w:val="24"/>
          <w:lang w:eastAsia="ru-RU"/>
        </w:rPr>
        <w:t xml:space="preserve"> ...................................................................... 253</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РОЗДІЛ</w:t>
      </w:r>
      <w:r w:rsidRPr="00BC1FF4">
        <w:rPr>
          <w:rFonts w:ascii="Verdana" w:eastAsia="Times New Roman" w:hAnsi="Verdana" w:cs="Times New Roman"/>
          <w:color w:val="000000"/>
          <w:kern w:val="0"/>
          <w:sz w:val="24"/>
          <w:szCs w:val="24"/>
          <w:lang w:eastAsia="ru-RU"/>
        </w:rPr>
        <w:t xml:space="preserve"> IV. </w:t>
      </w:r>
      <w:r w:rsidRPr="00BC1FF4">
        <w:rPr>
          <w:rFonts w:ascii="Verdana" w:eastAsia="Times New Roman" w:hAnsi="Verdana" w:cs="Times New Roman" w:hint="eastAsia"/>
          <w:color w:val="000000"/>
          <w:kern w:val="0"/>
          <w:sz w:val="24"/>
          <w:szCs w:val="24"/>
          <w:lang w:eastAsia="ru-RU"/>
        </w:rPr>
        <w:t>Концепт</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«любов</w:t>
      </w:r>
      <w:r w:rsidRPr="00BC1FF4">
        <w:rPr>
          <w:rFonts w:ascii="Verdana" w:eastAsia="Times New Roman" w:hAnsi="Verdana" w:cs="Times New Roman"/>
          <w:color w:val="000000"/>
          <w:kern w:val="0"/>
          <w:sz w:val="24"/>
          <w:szCs w:val="24"/>
          <w:lang w:eastAsia="ru-RU"/>
        </w:rPr>
        <w:t xml:space="preserve"> / </w:t>
      </w:r>
      <w:r w:rsidRPr="00BC1FF4">
        <w:rPr>
          <w:rFonts w:ascii="Verdana" w:eastAsia="Times New Roman" w:hAnsi="Verdana" w:cs="Times New Roman" w:hint="eastAsia"/>
          <w:color w:val="000000"/>
          <w:kern w:val="0"/>
          <w:sz w:val="24"/>
          <w:szCs w:val="24"/>
          <w:lang w:eastAsia="ru-RU"/>
        </w:rPr>
        <w:t>кохання»</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в</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аксіологічних</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color w:val="000000"/>
          <w:kern w:val="0"/>
          <w:sz w:val="24"/>
          <w:szCs w:val="24"/>
          <w:lang w:eastAsia="ru-RU"/>
        </w:rPr>
        <w:t>   </w:t>
      </w:r>
      <w:r w:rsidRPr="00BC1FF4">
        <w:rPr>
          <w:rFonts w:ascii="Verdana" w:eastAsia="Times New Roman" w:hAnsi="Verdana" w:cs="Times New Roman" w:hint="eastAsia"/>
          <w:color w:val="000000"/>
          <w:kern w:val="0"/>
          <w:sz w:val="24"/>
          <w:szCs w:val="24"/>
          <w:lang w:eastAsia="ru-RU"/>
        </w:rPr>
        <w:t>координатах</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жіночої</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белетристики</w:t>
      </w:r>
      <w:r w:rsidRPr="00BC1FF4">
        <w:rPr>
          <w:rFonts w:ascii="Verdana" w:eastAsia="Times New Roman" w:hAnsi="Verdana" w:cs="Times New Roman"/>
          <w:color w:val="000000"/>
          <w:kern w:val="0"/>
          <w:sz w:val="24"/>
          <w:szCs w:val="24"/>
          <w:lang w:eastAsia="ru-RU"/>
        </w:rPr>
        <w:t xml:space="preserve"> ............................ 270</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color w:val="000000"/>
          <w:kern w:val="0"/>
          <w:sz w:val="24"/>
          <w:szCs w:val="24"/>
          <w:lang w:eastAsia="ru-RU"/>
        </w:rPr>
        <w:t xml:space="preserve">   4.1. </w:t>
      </w:r>
      <w:r w:rsidRPr="00BC1FF4">
        <w:rPr>
          <w:rFonts w:ascii="Verdana" w:eastAsia="Times New Roman" w:hAnsi="Verdana" w:cs="Times New Roman" w:hint="eastAsia"/>
          <w:color w:val="000000"/>
          <w:kern w:val="0"/>
          <w:sz w:val="24"/>
          <w:szCs w:val="24"/>
          <w:lang w:eastAsia="ru-RU"/>
        </w:rPr>
        <w:t>Роман</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«Страх»</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Олени</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Звичайної</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любов</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в</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color w:val="000000"/>
          <w:kern w:val="0"/>
          <w:sz w:val="24"/>
          <w:szCs w:val="24"/>
          <w:lang w:eastAsia="ru-RU"/>
        </w:rPr>
        <w:t>       </w:t>
      </w:r>
      <w:r w:rsidRPr="00BC1FF4">
        <w:rPr>
          <w:rFonts w:ascii="Verdana" w:eastAsia="Times New Roman" w:hAnsi="Verdana" w:cs="Times New Roman" w:hint="eastAsia"/>
          <w:color w:val="000000"/>
          <w:kern w:val="0"/>
          <w:sz w:val="24"/>
          <w:szCs w:val="24"/>
          <w:lang w:eastAsia="ru-RU"/>
        </w:rPr>
        <w:t>екстремумі</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тоталітарної</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доби</w:t>
      </w:r>
      <w:r w:rsidRPr="00BC1FF4">
        <w:rPr>
          <w:rFonts w:ascii="Verdana" w:eastAsia="Times New Roman" w:hAnsi="Verdana" w:cs="Times New Roman"/>
          <w:color w:val="000000"/>
          <w:kern w:val="0"/>
          <w:sz w:val="24"/>
          <w:szCs w:val="24"/>
          <w:lang w:eastAsia="ru-RU"/>
        </w:rPr>
        <w:t xml:space="preserve"> ............................... 270</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color w:val="000000"/>
          <w:kern w:val="0"/>
          <w:sz w:val="24"/>
          <w:szCs w:val="24"/>
          <w:lang w:eastAsia="ru-RU"/>
        </w:rPr>
        <w:t xml:space="preserve">   4.2. </w:t>
      </w:r>
      <w:r w:rsidRPr="00BC1FF4">
        <w:rPr>
          <w:rFonts w:ascii="Verdana" w:eastAsia="Times New Roman" w:hAnsi="Verdana" w:cs="Times New Roman" w:hint="eastAsia"/>
          <w:color w:val="000000"/>
          <w:kern w:val="0"/>
          <w:sz w:val="24"/>
          <w:szCs w:val="24"/>
          <w:lang w:eastAsia="ru-RU"/>
        </w:rPr>
        <w:t>Особливості</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осмислення</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жіночою</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прозою</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діаспори</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color w:val="000000"/>
          <w:kern w:val="0"/>
          <w:sz w:val="24"/>
          <w:szCs w:val="24"/>
          <w:lang w:eastAsia="ru-RU"/>
        </w:rPr>
        <w:t>       </w:t>
      </w:r>
      <w:r w:rsidRPr="00BC1FF4">
        <w:rPr>
          <w:rFonts w:ascii="Verdana" w:eastAsia="Times New Roman" w:hAnsi="Verdana" w:cs="Times New Roman" w:hint="eastAsia"/>
          <w:color w:val="000000"/>
          <w:kern w:val="0"/>
          <w:sz w:val="24"/>
          <w:szCs w:val="24"/>
          <w:lang w:eastAsia="ru-RU"/>
        </w:rPr>
        <w:t>совєтської</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концепції</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кохання</w:t>
      </w:r>
      <w:r w:rsidRPr="00BC1FF4">
        <w:rPr>
          <w:rFonts w:ascii="Verdana" w:eastAsia="Times New Roman" w:hAnsi="Verdana" w:cs="Times New Roman"/>
          <w:color w:val="000000"/>
          <w:kern w:val="0"/>
          <w:sz w:val="24"/>
          <w:szCs w:val="24"/>
          <w:lang w:eastAsia="ru-RU"/>
        </w:rPr>
        <w:t xml:space="preserve"> ................................ 284</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color w:val="000000"/>
          <w:kern w:val="0"/>
          <w:sz w:val="24"/>
          <w:szCs w:val="24"/>
          <w:lang w:eastAsia="ru-RU"/>
        </w:rPr>
        <w:t xml:space="preserve">     4.2.1. </w:t>
      </w:r>
      <w:r w:rsidRPr="00BC1FF4">
        <w:rPr>
          <w:rFonts w:ascii="Verdana" w:eastAsia="Times New Roman" w:hAnsi="Verdana" w:cs="Times New Roman" w:hint="eastAsia"/>
          <w:color w:val="000000"/>
          <w:kern w:val="0"/>
          <w:sz w:val="24"/>
          <w:szCs w:val="24"/>
          <w:lang w:eastAsia="ru-RU"/>
        </w:rPr>
        <w:t>Модель</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«вільного</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кохання»</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і</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ціннісна</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картина</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світу</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українців</w:t>
      </w:r>
      <w:r w:rsidRPr="00BC1FF4">
        <w:rPr>
          <w:rFonts w:ascii="Verdana" w:eastAsia="Times New Roman" w:hAnsi="Verdana" w:cs="Times New Roman"/>
          <w:color w:val="000000"/>
          <w:kern w:val="0"/>
          <w:sz w:val="24"/>
          <w:szCs w:val="24"/>
          <w:lang w:eastAsia="ru-RU"/>
        </w:rPr>
        <w:t xml:space="preserve"> ..................................................... 284</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color w:val="000000"/>
          <w:kern w:val="0"/>
          <w:sz w:val="24"/>
          <w:szCs w:val="24"/>
          <w:lang w:eastAsia="ru-RU"/>
        </w:rPr>
        <w:t xml:space="preserve">     4.2.2. </w:t>
      </w:r>
      <w:r w:rsidRPr="00BC1FF4">
        <w:rPr>
          <w:rFonts w:ascii="Verdana" w:eastAsia="Times New Roman" w:hAnsi="Verdana" w:cs="Times New Roman" w:hint="eastAsia"/>
          <w:color w:val="000000"/>
          <w:kern w:val="0"/>
          <w:sz w:val="24"/>
          <w:szCs w:val="24"/>
          <w:lang w:eastAsia="ru-RU"/>
        </w:rPr>
        <w:t>Фемінний</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нонконформізм</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до</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совєтської</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моделі</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кохання</w:t>
      </w:r>
      <w:r w:rsidRPr="00BC1FF4">
        <w:rPr>
          <w:rFonts w:ascii="Verdana" w:eastAsia="Times New Roman" w:hAnsi="Verdana" w:cs="Times New Roman"/>
          <w:color w:val="000000"/>
          <w:kern w:val="0"/>
          <w:sz w:val="24"/>
          <w:szCs w:val="24"/>
          <w:lang w:eastAsia="ru-RU"/>
        </w:rPr>
        <w:t xml:space="preserve"> .................................................... 293</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color w:val="000000"/>
          <w:kern w:val="0"/>
          <w:sz w:val="24"/>
          <w:szCs w:val="24"/>
          <w:lang w:eastAsia="ru-RU"/>
        </w:rPr>
        <w:t xml:space="preserve">   4.3. </w:t>
      </w:r>
      <w:r w:rsidRPr="00BC1FF4">
        <w:rPr>
          <w:rFonts w:ascii="Verdana" w:eastAsia="Times New Roman" w:hAnsi="Verdana" w:cs="Times New Roman" w:hint="eastAsia"/>
          <w:color w:val="000000"/>
          <w:kern w:val="0"/>
          <w:sz w:val="24"/>
          <w:szCs w:val="24"/>
          <w:lang w:eastAsia="ru-RU"/>
        </w:rPr>
        <w:t>Образний</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конструкт</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«зрада»</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в</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аксіології</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концепту</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color w:val="000000"/>
          <w:kern w:val="0"/>
          <w:sz w:val="24"/>
          <w:szCs w:val="24"/>
          <w:lang w:eastAsia="ru-RU"/>
        </w:rPr>
        <w:t>       </w:t>
      </w:r>
      <w:r w:rsidRPr="00BC1FF4">
        <w:rPr>
          <w:rFonts w:ascii="Verdana" w:eastAsia="Times New Roman" w:hAnsi="Verdana" w:cs="Times New Roman" w:hint="eastAsia"/>
          <w:color w:val="000000"/>
          <w:kern w:val="0"/>
          <w:sz w:val="24"/>
          <w:szCs w:val="24"/>
          <w:lang w:eastAsia="ru-RU"/>
        </w:rPr>
        <w:t>«любов</w:t>
      </w:r>
      <w:r w:rsidRPr="00BC1FF4">
        <w:rPr>
          <w:rFonts w:ascii="Verdana" w:eastAsia="Times New Roman" w:hAnsi="Verdana" w:cs="Times New Roman"/>
          <w:color w:val="000000"/>
          <w:kern w:val="0"/>
          <w:sz w:val="24"/>
          <w:szCs w:val="24"/>
          <w:lang w:eastAsia="ru-RU"/>
        </w:rPr>
        <w:t xml:space="preserve"> / </w:t>
      </w:r>
      <w:r w:rsidRPr="00BC1FF4">
        <w:rPr>
          <w:rFonts w:ascii="Verdana" w:eastAsia="Times New Roman" w:hAnsi="Verdana" w:cs="Times New Roman" w:hint="eastAsia"/>
          <w:color w:val="000000"/>
          <w:kern w:val="0"/>
          <w:sz w:val="24"/>
          <w:szCs w:val="24"/>
          <w:lang w:eastAsia="ru-RU"/>
        </w:rPr>
        <w:t>кохання»</w:t>
      </w:r>
      <w:r w:rsidRPr="00BC1FF4">
        <w:rPr>
          <w:rFonts w:ascii="Verdana" w:eastAsia="Times New Roman" w:hAnsi="Verdana" w:cs="Times New Roman"/>
          <w:color w:val="000000"/>
          <w:kern w:val="0"/>
          <w:sz w:val="24"/>
          <w:szCs w:val="24"/>
          <w:lang w:eastAsia="ru-RU"/>
        </w:rPr>
        <w:t xml:space="preserve"> .................................................... 302</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color w:val="000000"/>
          <w:kern w:val="0"/>
          <w:sz w:val="24"/>
          <w:szCs w:val="24"/>
          <w:lang w:eastAsia="ru-RU"/>
        </w:rPr>
        <w:t xml:space="preserve">   4.4. </w:t>
      </w:r>
      <w:r w:rsidRPr="00BC1FF4">
        <w:rPr>
          <w:rFonts w:ascii="Verdana" w:eastAsia="Times New Roman" w:hAnsi="Verdana" w:cs="Times New Roman" w:hint="eastAsia"/>
          <w:color w:val="000000"/>
          <w:kern w:val="0"/>
          <w:sz w:val="24"/>
          <w:szCs w:val="24"/>
          <w:lang w:eastAsia="ru-RU"/>
        </w:rPr>
        <w:t>Жіноча</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самотність</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як</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екзистенційно</w:t>
      </w:r>
      <w:r w:rsidRPr="00BC1FF4">
        <w:rPr>
          <w:rFonts w:ascii="Verdana" w:eastAsia="Times New Roman" w:hAnsi="Verdana" w:cs="Times New Roman"/>
          <w:color w:val="000000"/>
          <w:kern w:val="0"/>
          <w:sz w:val="24"/>
          <w:szCs w:val="24"/>
          <w:lang w:eastAsia="ru-RU"/>
        </w:rPr>
        <w:t>-</w:t>
      </w:r>
      <w:r w:rsidRPr="00BC1FF4">
        <w:rPr>
          <w:rFonts w:ascii="Verdana" w:eastAsia="Times New Roman" w:hAnsi="Verdana" w:cs="Times New Roman" w:hint="eastAsia"/>
          <w:color w:val="000000"/>
          <w:kern w:val="0"/>
          <w:sz w:val="24"/>
          <w:szCs w:val="24"/>
          <w:lang w:eastAsia="ru-RU"/>
        </w:rPr>
        <w:t>онтологічний</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color w:val="000000"/>
          <w:kern w:val="0"/>
          <w:sz w:val="24"/>
          <w:szCs w:val="24"/>
          <w:lang w:eastAsia="ru-RU"/>
        </w:rPr>
        <w:t>       </w:t>
      </w:r>
      <w:r w:rsidRPr="00BC1FF4">
        <w:rPr>
          <w:rFonts w:ascii="Verdana" w:eastAsia="Times New Roman" w:hAnsi="Verdana" w:cs="Times New Roman" w:hint="eastAsia"/>
          <w:color w:val="000000"/>
          <w:kern w:val="0"/>
          <w:sz w:val="24"/>
          <w:szCs w:val="24"/>
          <w:lang w:eastAsia="ru-RU"/>
        </w:rPr>
        <w:t>модус</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кохання</w:t>
      </w:r>
      <w:r w:rsidRPr="00BC1FF4">
        <w:rPr>
          <w:rFonts w:ascii="Verdana" w:eastAsia="Times New Roman" w:hAnsi="Verdana" w:cs="Times New Roman"/>
          <w:color w:val="000000"/>
          <w:kern w:val="0"/>
          <w:sz w:val="24"/>
          <w:szCs w:val="24"/>
          <w:lang w:eastAsia="ru-RU"/>
        </w:rPr>
        <w:t xml:space="preserve"> ............................................................ 321</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color w:val="000000"/>
          <w:kern w:val="0"/>
          <w:sz w:val="24"/>
          <w:szCs w:val="24"/>
          <w:lang w:eastAsia="ru-RU"/>
        </w:rPr>
        <w:t xml:space="preserve">   4.5. </w:t>
      </w:r>
      <w:r w:rsidRPr="00BC1FF4">
        <w:rPr>
          <w:rFonts w:ascii="Verdana" w:eastAsia="Times New Roman" w:hAnsi="Verdana" w:cs="Times New Roman" w:hint="eastAsia"/>
          <w:color w:val="000000"/>
          <w:kern w:val="0"/>
          <w:sz w:val="24"/>
          <w:szCs w:val="24"/>
          <w:lang w:eastAsia="ru-RU"/>
        </w:rPr>
        <w:t>«Любов</w:t>
      </w:r>
      <w:r w:rsidRPr="00BC1FF4">
        <w:rPr>
          <w:rFonts w:ascii="Verdana" w:eastAsia="Times New Roman" w:hAnsi="Verdana" w:cs="Times New Roman"/>
          <w:color w:val="000000"/>
          <w:kern w:val="0"/>
          <w:sz w:val="24"/>
          <w:szCs w:val="24"/>
          <w:lang w:eastAsia="ru-RU"/>
        </w:rPr>
        <w:t xml:space="preserve"> / </w:t>
      </w:r>
      <w:r w:rsidRPr="00BC1FF4">
        <w:rPr>
          <w:rFonts w:ascii="Verdana" w:eastAsia="Times New Roman" w:hAnsi="Verdana" w:cs="Times New Roman" w:hint="eastAsia"/>
          <w:color w:val="000000"/>
          <w:kern w:val="0"/>
          <w:sz w:val="24"/>
          <w:szCs w:val="24"/>
          <w:lang w:eastAsia="ru-RU"/>
        </w:rPr>
        <w:t>кохання»</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сенсорно</w:t>
      </w:r>
      <w:r w:rsidRPr="00BC1FF4">
        <w:rPr>
          <w:rFonts w:ascii="Verdana" w:eastAsia="Times New Roman" w:hAnsi="Verdana" w:cs="Times New Roman"/>
          <w:color w:val="000000"/>
          <w:kern w:val="0"/>
          <w:sz w:val="24"/>
          <w:szCs w:val="24"/>
          <w:lang w:eastAsia="ru-RU"/>
        </w:rPr>
        <w:t>-</w:t>
      </w:r>
      <w:r w:rsidRPr="00BC1FF4">
        <w:rPr>
          <w:rFonts w:ascii="Verdana" w:eastAsia="Times New Roman" w:hAnsi="Verdana" w:cs="Times New Roman" w:hint="eastAsia"/>
          <w:color w:val="000000"/>
          <w:kern w:val="0"/>
          <w:sz w:val="24"/>
          <w:szCs w:val="24"/>
          <w:lang w:eastAsia="ru-RU"/>
        </w:rPr>
        <w:t>перцептивна</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color w:val="000000"/>
          <w:kern w:val="0"/>
          <w:sz w:val="24"/>
          <w:szCs w:val="24"/>
          <w:lang w:eastAsia="ru-RU"/>
        </w:rPr>
        <w:t>       </w:t>
      </w:r>
      <w:r w:rsidRPr="00BC1FF4">
        <w:rPr>
          <w:rFonts w:ascii="Verdana" w:eastAsia="Times New Roman" w:hAnsi="Verdana" w:cs="Times New Roman" w:hint="eastAsia"/>
          <w:color w:val="000000"/>
          <w:kern w:val="0"/>
          <w:sz w:val="24"/>
          <w:szCs w:val="24"/>
          <w:lang w:eastAsia="ru-RU"/>
        </w:rPr>
        <w:t>рецепція</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концепту</w:t>
      </w:r>
      <w:r w:rsidRPr="00BC1FF4">
        <w:rPr>
          <w:rFonts w:ascii="Verdana" w:eastAsia="Times New Roman" w:hAnsi="Verdana" w:cs="Times New Roman"/>
          <w:color w:val="000000"/>
          <w:kern w:val="0"/>
          <w:sz w:val="24"/>
          <w:szCs w:val="24"/>
          <w:lang w:eastAsia="ru-RU"/>
        </w:rPr>
        <w:t xml:space="preserve"> ..................................................... 343</w:t>
      </w:r>
    </w:p>
    <w:p w:rsidR="00BC1FF4" w:rsidRPr="00BC1FF4"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ВИСНОВКИ</w:t>
      </w:r>
      <w:r w:rsidRPr="00BC1FF4">
        <w:rPr>
          <w:rFonts w:ascii="Verdana" w:eastAsia="Times New Roman" w:hAnsi="Verdana" w:cs="Times New Roman"/>
          <w:color w:val="000000"/>
          <w:kern w:val="0"/>
          <w:sz w:val="24"/>
          <w:szCs w:val="24"/>
          <w:lang w:eastAsia="ru-RU"/>
        </w:rPr>
        <w:t xml:space="preserve"> ............................................................................ 363</w:t>
      </w:r>
    </w:p>
    <w:p w:rsidR="00F33BD8" w:rsidRDefault="00BC1FF4" w:rsidP="00BC1FF4">
      <w:pPr>
        <w:rPr>
          <w:rFonts w:ascii="Verdana" w:eastAsia="Times New Roman" w:hAnsi="Verdana" w:cs="Times New Roman"/>
          <w:color w:val="000000"/>
          <w:kern w:val="0"/>
          <w:sz w:val="24"/>
          <w:szCs w:val="24"/>
          <w:lang w:eastAsia="ru-RU"/>
        </w:rPr>
      </w:pPr>
      <w:r w:rsidRPr="00BC1FF4">
        <w:rPr>
          <w:rFonts w:ascii="Verdana" w:eastAsia="Times New Roman" w:hAnsi="Verdana" w:cs="Times New Roman" w:hint="eastAsia"/>
          <w:color w:val="000000"/>
          <w:kern w:val="0"/>
          <w:sz w:val="24"/>
          <w:szCs w:val="24"/>
          <w:lang w:eastAsia="ru-RU"/>
        </w:rPr>
        <w:t>СПИСОК</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ВИКОРИСТАНОЇ</w:t>
      </w:r>
      <w:r w:rsidRPr="00BC1FF4">
        <w:rPr>
          <w:rFonts w:ascii="Verdana" w:eastAsia="Times New Roman" w:hAnsi="Verdana" w:cs="Times New Roman"/>
          <w:color w:val="000000"/>
          <w:kern w:val="0"/>
          <w:sz w:val="24"/>
          <w:szCs w:val="24"/>
          <w:lang w:eastAsia="ru-RU"/>
        </w:rPr>
        <w:t xml:space="preserve"> </w:t>
      </w:r>
      <w:r w:rsidRPr="00BC1FF4">
        <w:rPr>
          <w:rFonts w:ascii="Verdana" w:eastAsia="Times New Roman" w:hAnsi="Verdana" w:cs="Times New Roman" w:hint="eastAsia"/>
          <w:color w:val="000000"/>
          <w:kern w:val="0"/>
          <w:sz w:val="24"/>
          <w:szCs w:val="24"/>
          <w:lang w:eastAsia="ru-RU"/>
        </w:rPr>
        <w:t>ЛІТЕРАТУРИ</w:t>
      </w:r>
      <w:r w:rsidRPr="00BC1FF4">
        <w:rPr>
          <w:rFonts w:ascii="Verdana" w:eastAsia="Times New Roman" w:hAnsi="Verdana" w:cs="Times New Roman"/>
          <w:color w:val="000000"/>
          <w:kern w:val="0"/>
          <w:sz w:val="24"/>
          <w:szCs w:val="24"/>
          <w:lang w:eastAsia="ru-RU"/>
        </w:rPr>
        <w:t xml:space="preserve"> .................. 376</w:t>
      </w:r>
    </w:p>
    <w:p w:rsidR="00BC1FF4" w:rsidRDefault="00BC1FF4" w:rsidP="00BC1FF4">
      <w:pPr>
        <w:rPr>
          <w:rFonts w:ascii="Verdana" w:eastAsia="Times New Roman" w:hAnsi="Verdana" w:cs="Times New Roman"/>
          <w:color w:val="000000"/>
          <w:kern w:val="0"/>
          <w:sz w:val="24"/>
          <w:szCs w:val="24"/>
          <w:lang w:eastAsia="ru-RU"/>
        </w:rPr>
      </w:pPr>
    </w:p>
    <w:p w:rsidR="00BC1FF4" w:rsidRDefault="00BC1FF4" w:rsidP="00BC1FF4">
      <w:pPr>
        <w:rPr>
          <w:rFonts w:ascii="Verdana" w:eastAsia="Times New Roman" w:hAnsi="Verdana" w:cs="Times New Roman"/>
          <w:color w:val="000000"/>
          <w:kern w:val="0"/>
          <w:sz w:val="24"/>
          <w:szCs w:val="24"/>
          <w:lang w:eastAsia="ru-RU"/>
        </w:rPr>
      </w:pPr>
    </w:p>
    <w:p w:rsidR="00BC1FF4" w:rsidRDefault="00BC1FF4" w:rsidP="00BC1FF4">
      <w:pPr>
        <w:rPr>
          <w:rFonts w:ascii="Verdana" w:eastAsia="Times New Roman" w:hAnsi="Verdana" w:cs="Times New Roman"/>
          <w:color w:val="000000"/>
          <w:kern w:val="0"/>
          <w:sz w:val="24"/>
          <w:szCs w:val="24"/>
          <w:lang w:eastAsia="ru-RU"/>
        </w:rPr>
      </w:pPr>
    </w:p>
    <w:p w:rsidR="00BC1FF4" w:rsidRDefault="00BC1FF4" w:rsidP="00BC1FF4">
      <w:r>
        <w:rPr>
          <w:rFonts w:hint="eastAsia"/>
        </w:rPr>
        <w:t>ВИСНОВКИ</w:t>
      </w:r>
    </w:p>
    <w:p w:rsidR="00BC1FF4" w:rsidRDefault="00BC1FF4" w:rsidP="00BC1FF4">
      <w:r>
        <w:rPr>
          <w:rFonts w:hint="eastAsia"/>
        </w:rPr>
        <w:t>Сучасна</w:t>
      </w:r>
      <w:r>
        <w:t></w:t>
      </w:r>
      <w:r>
        <w:rPr>
          <w:rFonts w:hint="eastAsia"/>
        </w:rPr>
        <w:t>глобалізаційна</w:t>
      </w:r>
      <w:r>
        <w:t></w:t>
      </w:r>
      <w:r>
        <w:rPr>
          <w:rFonts w:hint="eastAsia"/>
        </w:rPr>
        <w:t>парадигма</w:t>
      </w:r>
      <w:r>
        <w:t></w:t>
      </w:r>
      <w:r>
        <w:rPr>
          <w:rFonts w:hint="eastAsia"/>
        </w:rPr>
        <w:t>людини</w:t>
      </w:r>
      <w:r>
        <w:t></w:t>
      </w:r>
      <w:r>
        <w:rPr>
          <w:rFonts w:hint="eastAsia"/>
        </w:rPr>
        <w:t>у</w:t>
      </w:r>
      <w:r>
        <w:t></w:t>
      </w:r>
      <w:r>
        <w:rPr>
          <w:rFonts w:hint="eastAsia"/>
        </w:rPr>
        <w:t>світі</w:t>
      </w:r>
      <w:r>
        <w:t></w:t>
      </w:r>
      <w:r>
        <w:rPr>
          <w:rFonts w:hint="eastAsia"/>
        </w:rPr>
        <w:t>та</w:t>
      </w:r>
      <w:r>
        <w:t></w:t>
      </w:r>
      <w:r>
        <w:rPr>
          <w:rFonts w:hint="eastAsia"/>
        </w:rPr>
        <w:t>динаміка</w:t>
      </w:r>
      <w:r>
        <w:t></w:t>
      </w:r>
      <w:r>
        <w:rPr>
          <w:rFonts w:hint="eastAsia"/>
        </w:rPr>
        <w:t>її</w:t>
      </w:r>
      <w:r>
        <w:t></w:t>
      </w:r>
      <w:r>
        <w:rPr>
          <w:rFonts w:hint="eastAsia"/>
        </w:rPr>
        <w:t>реалізації</w:t>
      </w:r>
      <w:r>
        <w:t></w:t>
      </w:r>
      <w:r>
        <w:rPr>
          <w:rFonts w:hint="eastAsia"/>
        </w:rPr>
        <w:t>позначені</w:t>
      </w:r>
      <w:r>
        <w:t></w:t>
      </w:r>
      <w:r>
        <w:rPr>
          <w:rFonts w:hint="eastAsia"/>
        </w:rPr>
        <w:t>антропоцентричними</w:t>
      </w:r>
      <w:r>
        <w:t></w:t>
      </w:r>
      <w:r>
        <w:rPr>
          <w:rFonts w:hint="eastAsia"/>
        </w:rPr>
        <w:t>маркерами</w:t>
      </w:r>
    </w:p>
    <w:p w:rsidR="00BC1FF4" w:rsidRDefault="00BC1FF4" w:rsidP="00BC1FF4">
      <w:r>
        <w:rPr>
          <w:rFonts w:hint="eastAsia"/>
        </w:rPr>
        <w:t>гендерної</w:t>
      </w:r>
      <w:r>
        <w:t></w:t>
      </w:r>
      <w:r>
        <w:rPr>
          <w:rFonts w:hint="eastAsia"/>
        </w:rPr>
        <w:t>асиметрії</w:t>
      </w:r>
      <w:r>
        <w:t></w:t>
      </w:r>
      <w:r>
        <w:rPr>
          <w:rFonts w:hint="eastAsia"/>
        </w:rPr>
        <w:t>в</w:t>
      </w:r>
      <w:r>
        <w:t></w:t>
      </w:r>
      <w:r>
        <w:rPr>
          <w:rFonts w:hint="eastAsia"/>
        </w:rPr>
        <w:t>індивідуалізованій</w:t>
      </w:r>
      <w:r>
        <w:t></w:t>
      </w:r>
      <w:r>
        <w:rPr>
          <w:rFonts w:hint="eastAsia"/>
        </w:rPr>
        <w:t>матриці</w:t>
      </w:r>
      <w:r>
        <w:t></w:t>
      </w:r>
      <w:r>
        <w:rPr>
          <w:rFonts w:hint="eastAsia"/>
        </w:rPr>
        <w:t>сприйняття</w:t>
      </w:r>
    </w:p>
    <w:p w:rsidR="00BC1FF4" w:rsidRDefault="00BC1FF4" w:rsidP="00BC1FF4">
      <w:r>
        <w:rPr>
          <w:rFonts w:hint="eastAsia"/>
        </w:rPr>
        <w:t>дійсності</w:t>
      </w:r>
      <w:r>
        <w:t></w:t>
      </w:r>
      <w:r>
        <w:t></w:t>
      </w:r>
      <w:r>
        <w:rPr>
          <w:rFonts w:hint="eastAsia"/>
        </w:rPr>
        <w:t>Драматичний</w:t>
      </w:r>
      <w:r>
        <w:t></w:t>
      </w:r>
      <w:r>
        <w:rPr>
          <w:rFonts w:hint="eastAsia"/>
        </w:rPr>
        <w:t>конфлікт</w:t>
      </w:r>
      <w:r>
        <w:t></w:t>
      </w:r>
      <w:r>
        <w:rPr>
          <w:rFonts w:hint="eastAsia"/>
        </w:rPr>
        <w:t>біполярної</w:t>
      </w:r>
      <w:r>
        <w:t></w:t>
      </w:r>
      <w:r>
        <w:rPr>
          <w:rFonts w:hint="eastAsia"/>
        </w:rPr>
        <w:t>соціальної</w:t>
      </w:r>
      <w:r>
        <w:t></w:t>
      </w:r>
      <w:r>
        <w:rPr>
          <w:rFonts w:hint="eastAsia"/>
        </w:rPr>
        <w:t>моделі</w:t>
      </w:r>
    </w:p>
    <w:p w:rsidR="00BC1FF4" w:rsidRDefault="00BC1FF4" w:rsidP="00BC1FF4">
      <w:r>
        <w:t></w:t>
      </w:r>
      <w:r>
        <w:rPr>
          <w:rFonts w:hint="eastAsia"/>
        </w:rPr>
        <w:t>фемінне</w:t>
      </w:r>
      <w:r>
        <w:t></w:t>
      </w:r>
      <w:r>
        <w:t></w:t>
      </w:r>
      <w:r>
        <w:t></w:t>
      </w:r>
      <w:r>
        <w:rPr>
          <w:rFonts w:hint="eastAsia"/>
        </w:rPr>
        <w:t>маскулінне</w:t>
      </w:r>
      <w:r>
        <w:t></w:t>
      </w:r>
      <w:r>
        <w:t></w:t>
      </w:r>
      <w:r>
        <w:rPr>
          <w:rFonts w:hint="eastAsia"/>
        </w:rPr>
        <w:t>з</w:t>
      </w:r>
      <w:r>
        <w:t></w:t>
      </w:r>
      <w:r>
        <w:rPr>
          <w:rFonts w:hint="eastAsia"/>
        </w:rPr>
        <w:t>одновимірним</w:t>
      </w:r>
      <w:r>
        <w:t></w:t>
      </w:r>
      <w:r>
        <w:rPr>
          <w:rFonts w:hint="eastAsia"/>
        </w:rPr>
        <w:t>його</w:t>
      </w:r>
      <w:r>
        <w:t></w:t>
      </w:r>
      <w:r>
        <w:rPr>
          <w:rFonts w:hint="eastAsia"/>
        </w:rPr>
        <w:t>усвідомленням</w:t>
      </w:r>
      <w:r>
        <w:t></w:t>
      </w:r>
      <w:r>
        <w:rPr>
          <w:rFonts w:hint="eastAsia"/>
        </w:rPr>
        <w:t>у</w:t>
      </w:r>
    </w:p>
    <w:p w:rsidR="00BC1FF4" w:rsidRDefault="00BC1FF4" w:rsidP="00BC1FF4">
      <w:r>
        <w:rPr>
          <w:rFonts w:hint="eastAsia"/>
        </w:rPr>
        <w:t>межах</w:t>
      </w:r>
      <w:r>
        <w:t></w:t>
      </w:r>
      <w:r>
        <w:rPr>
          <w:rFonts w:hint="eastAsia"/>
        </w:rPr>
        <w:t>винятково</w:t>
      </w:r>
      <w:r>
        <w:t></w:t>
      </w:r>
      <w:r>
        <w:rPr>
          <w:rFonts w:hint="eastAsia"/>
        </w:rPr>
        <w:t>патріархальних</w:t>
      </w:r>
      <w:r>
        <w:t></w:t>
      </w:r>
      <w:r>
        <w:rPr>
          <w:rFonts w:hint="eastAsia"/>
        </w:rPr>
        <w:t>реалій</w:t>
      </w:r>
      <w:r>
        <w:t></w:t>
      </w:r>
      <w:r>
        <w:rPr>
          <w:rFonts w:hint="eastAsia"/>
        </w:rPr>
        <w:t>світобудови</w:t>
      </w:r>
      <w:r>
        <w:t></w:t>
      </w:r>
      <w:r>
        <w:rPr>
          <w:rFonts w:hint="eastAsia"/>
        </w:rPr>
        <w:t>детермінував</w:t>
      </w:r>
      <w:r>
        <w:t></w:t>
      </w:r>
      <w:r>
        <w:rPr>
          <w:rFonts w:hint="eastAsia"/>
        </w:rPr>
        <w:t>стереотипний</w:t>
      </w:r>
      <w:r>
        <w:t></w:t>
      </w:r>
      <w:r>
        <w:rPr>
          <w:rFonts w:hint="eastAsia"/>
        </w:rPr>
        <w:t>модус</w:t>
      </w:r>
      <w:r>
        <w:t></w:t>
      </w:r>
      <w:r>
        <w:rPr>
          <w:rFonts w:hint="eastAsia"/>
        </w:rPr>
        <w:t>вторинності</w:t>
      </w:r>
      <w:r>
        <w:t></w:t>
      </w:r>
      <w:r>
        <w:rPr>
          <w:rFonts w:hint="eastAsia"/>
        </w:rPr>
        <w:t>жінки</w:t>
      </w:r>
      <w:r>
        <w:t></w:t>
      </w:r>
      <w:r>
        <w:rPr>
          <w:rFonts w:hint="eastAsia"/>
        </w:rPr>
        <w:t>та</w:t>
      </w:r>
      <w:r>
        <w:t></w:t>
      </w:r>
      <w:r>
        <w:rPr>
          <w:rFonts w:hint="eastAsia"/>
        </w:rPr>
        <w:t>її</w:t>
      </w:r>
      <w:r>
        <w:t></w:t>
      </w:r>
      <w:r>
        <w:rPr>
          <w:rFonts w:hint="eastAsia"/>
        </w:rPr>
        <w:t>культурних</w:t>
      </w:r>
    </w:p>
    <w:p w:rsidR="00BC1FF4" w:rsidRDefault="00BC1FF4" w:rsidP="00BC1FF4">
      <w:r>
        <w:rPr>
          <w:rFonts w:hint="eastAsia"/>
        </w:rPr>
        <w:t>практик</w:t>
      </w:r>
      <w:r>
        <w:t></w:t>
      </w:r>
      <w:r>
        <w:t></w:t>
      </w:r>
      <w:r>
        <w:rPr>
          <w:rFonts w:hint="eastAsia"/>
        </w:rPr>
        <w:t>Чітка</w:t>
      </w:r>
      <w:r>
        <w:t></w:t>
      </w:r>
      <w:r>
        <w:rPr>
          <w:rFonts w:hint="eastAsia"/>
        </w:rPr>
        <w:t>демаркаційна</w:t>
      </w:r>
      <w:r>
        <w:t></w:t>
      </w:r>
      <w:r>
        <w:rPr>
          <w:rFonts w:hint="eastAsia"/>
        </w:rPr>
        <w:t>грань</w:t>
      </w:r>
      <w:r>
        <w:t></w:t>
      </w:r>
      <w:r>
        <w:rPr>
          <w:rFonts w:hint="eastAsia"/>
        </w:rPr>
        <w:t>між</w:t>
      </w:r>
      <w:r>
        <w:t></w:t>
      </w:r>
      <w:r>
        <w:rPr>
          <w:rFonts w:hint="eastAsia"/>
        </w:rPr>
        <w:t>статями</w:t>
      </w:r>
      <w:r>
        <w:t></w:t>
      </w:r>
      <w:r>
        <w:t></w:t>
      </w:r>
      <w:r>
        <w:rPr>
          <w:rFonts w:hint="eastAsia"/>
        </w:rPr>
        <w:t>інспірована</w:t>
      </w:r>
    </w:p>
    <w:p w:rsidR="00BC1FF4" w:rsidRDefault="00BC1FF4" w:rsidP="00BC1FF4">
      <w:r>
        <w:rPr>
          <w:rFonts w:hint="eastAsia"/>
        </w:rPr>
        <w:t>ранніми</w:t>
      </w:r>
      <w:r>
        <w:t></w:t>
      </w:r>
      <w:r>
        <w:rPr>
          <w:rFonts w:hint="eastAsia"/>
        </w:rPr>
        <w:t>цивілізаційними</w:t>
      </w:r>
      <w:r>
        <w:t></w:t>
      </w:r>
      <w:r>
        <w:rPr>
          <w:rFonts w:hint="eastAsia"/>
        </w:rPr>
        <w:t>артефактами</w:t>
      </w:r>
      <w:r>
        <w:t></w:t>
      </w:r>
      <w:r>
        <w:rPr>
          <w:rFonts w:hint="eastAsia"/>
        </w:rPr>
        <w:t>культури</w:t>
      </w:r>
      <w:r>
        <w:t></w:t>
      </w:r>
      <w:r>
        <w:t></w:t>
      </w:r>
      <w:r>
        <w:rPr>
          <w:rFonts w:hint="eastAsia"/>
        </w:rPr>
        <w:t>починаючи</w:t>
      </w:r>
      <w:r>
        <w:t></w:t>
      </w:r>
      <w:r>
        <w:rPr>
          <w:rFonts w:hint="eastAsia"/>
        </w:rPr>
        <w:t>від</w:t>
      </w:r>
    </w:p>
    <w:p w:rsidR="00BC1FF4" w:rsidRDefault="00BC1FF4" w:rsidP="00BC1FF4">
      <w:r>
        <w:rPr>
          <w:rFonts w:hint="eastAsia"/>
        </w:rPr>
        <w:t>старозавітних</w:t>
      </w:r>
      <w:r>
        <w:t></w:t>
      </w:r>
      <w:r>
        <w:rPr>
          <w:rFonts w:hint="eastAsia"/>
        </w:rPr>
        <w:t>догм</w:t>
      </w:r>
      <w:r>
        <w:t></w:t>
      </w:r>
      <w:r>
        <w:rPr>
          <w:rFonts w:hint="eastAsia"/>
        </w:rPr>
        <w:t>гріховної</w:t>
      </w:r>
      <w:r>
        <w:t></w:t>
      </w:r>
      <w:r>
        <w:rPr>
          <w:rFonts w:hint="eastAsia"/>
        </w:rPr>
        <w:t>природи</w:t>
      </w:r>
      <w:r>
        <w:t></w:t>
      </w:r>
      <w:r>
        <w:rPr>
          <w:rFonts w:hint="eastAsia"/>
        </w:rPr>
        <w:t>жінки</w:t>
      </w:r>
      <w:r>
        <w:t></w:t>
      </w:r>
      <w:r>
        <w:t></w:t>
      </w:r>
      <w:r>
        <w:rPr>
          <w:rFonts w:hint="eastAsia"/>
        </w:rPr>
        <w:t>античних</w:t>
      </w:r>
      <w:r>
        <w:t></w:t>
      </w:r>
      <w:r>
        <w:rPr>
          <w:rFonts w:hint="eastAsia"/>
        </w:rPr>
        <w:t>дистрибуцій</w:t>
      </w:r>
      <w:r>
        <w:t></w:t>
      </w:r>
      <w:r>
        <w:rPr>
          <w:rFonts w:hint="eastAsia"/>
        </w:rPr>
        <w:t>ієрархічного</w:t>
      </w:r>
      <w:r>
        <w:t></w:t>
      </w:r>
      <w:r>
        <w:rPr>
          <w:rFonts w:hint="eastAsia"/>
        </w:rPr>
        <w:t>перерозподілу</w:t>
      </w:r>
      <w:r>
        <w:t></w:t>
      </w:r>
      <w:r>
        <w:rPr>
          <w:rFonts w:hint="eastAsia"/>
        </w:rPr>
        <w:t>соціально</w:t>
      </w:r>
      <w:r>
        <w:t></w:t>
      </w:r>
      <w:r>
        <w:rPr>
          <w:rFonts w:hint="eastAsia"/>
        </w:rPr>
        <w:t>побутових</w:t>
      </w:r>
      <w:r>
        <w:t></w:t>
      </w:r>
      <w:r>
        <w:rPr>
          <w:rFonts w:hint="eastAsia"/>
        </w:rPr>
        <w:t>ролей</w:t>
      </w:r>
      <w:r>
        <w:t></w:t>
      </w:r>
    </w:p>
    <w:p w:rsidR="00BC1FF4" w:rsidRDefault="00BC1FF4" w:rsidP="00BC1FF4">
      <w:r>
        <w:rPr>
          <w:rFonts w:hint="eastAsia"/>
        </w:rPr>
        <w:t>виявлених</w:t>
      </w:r>
      <w:r>
        <w:t></w:t>
      </w:r>
      <w:r>
        <w:rPr>
          <w:rFonts w:hint="eastAsia"/>
        </w:rPr>
        <w:t>у</w:t>
      </w:r>
      <w:r>
        <w:t></w:t>
      </w:r>
      <w:r>
        <w:rPr>
          <w:rFonts w:hint="eastAsia"/>
        </w:rPr>
        <w:t>міфології</w:t>
      </w:r>
      <w:r>
        <w:t></w:t>
      </w:r>
      <w:r>
        <w:rPr>
          <w:rFonts w:hint="eastAsia"/>
        </w:rPr>
        <w:t>і</w:t>
      </w:r>
      <w:r>
        <w:t></w:t>
      </w:r>
      <w:r>
        <w:rPr>
          <w:rFonts w:hint="eastAsia"/>
        </w:rPr>
        <w:t>зафіксованих</w:t>
      </w:r>
      <w:r>
        <w:t></w:t>
      </w:r>
      <w:r>
        <w:rPr>
          <w:rFonts w:hint="eastAsia"/>
        </w:rPr>
        <w:t>філософськими</w:t>
      </w:r>
      <w:r>
        <w:t></w:t>
      </w:r>
      <w:r>
        <w:rPr>
          <w:rFonts w:hint="eastAsia"/>
        </w:rPr>
        <w:t>трактатами</w:t>
      </w:r>
      <w:r>
        <w:t></w:t>
      </w:r>
      <w:r>
        <w:rPr>
          <w:rFonts w:hint="eastAsia"/>
        </w:rPr>
        <w:t>Ксенофонта</w:t>
      </w:r>
      <w:r>
        <w:t></w:t>
      </w:r>
      <w:r>
        <w:rPr>
          <w:rFonts w:hint="eastAsia"/>
        </w:rPr>
        <w:t>Афінського</w:t>
      </w:r>
      <w:r>
        <w:t></w:t>
      </w:r>
      <w:r>
        <w:t></w:t>
      </w:r>
      <w:r>
        <w:rPr>
          <w:rFonts w:hint="eastAsia"/>
        </w:rPr>
        <w:t>Аристотеля</w:t>
      </w:r>
      <w:r>
        <w:t></w:t>
      </w:r>
      <w:r>
        <w:t></w:t>
      </w:r>
      <w:r>
        <w:rPr>
          <w:rFonts w:hint="eastAsia"/>
        </w:rPr>
        <w:t>Теофраста</w:t>
      </w:r>
      <w:r>
        <w:t></w:t>
      </w:r>
      <w:r>
        <w:rPr>
          <w:rFonts w:hint="eastAsia"/>
        </w:rPr>
        <w:t>й</w:t>
      </w:r>
      <w:r>
        <w:t></w:t>
      </w:r>
      <w:r>
        <w:rPr>
          <w:rFonts w:hint="eastAsia"/>
        </w:rPr>
        <w:t>гомерівським</w:t>
      </w:r>
      <w:r>
        <w:t></w:t>
      </w:r>
      <w:r>
        <w:rPr>
          <w:rFonts w:hint="eastAsia"/>
        </w:rPr>
        <w:t>епосом</w:t>
      </w:r>
      <w:r>
        <w:t></w:t>
      </w:r>
      <w:r>
        <w:t></w:t>
      </w:r>
      <w:r>
        <w:rPr>
          <w:rFonts w:hint="eastAsia"/>
        </w:rPr>
        <w:t>патріархальною</w:t>
      </w:r>
      <w:r>
        <w:t></w:t>
      </w:r>
      <w:r>
        <w:rPr>
          <w:rFonts w:hint="eastAsia"/>
        </w:rPr>
        <w:t>упослідженістю</w:t>
      </w:r>
      <w:r>
        <w:t></w:t>
      </w:r>
      <w:r>
        <w:rPr>
          <w:rFonts w:hint="eastAsia"/>
        </w:rPr>
        <w:t>середньовічної</w:t>
      </w:r>
    </w:p>
    <w:p w:rsidR="00BC1FF4" w:rsidRDefault="00BC1FF4" w:rsidP="00BC1FF4">
      <w:r>
        <w:rPr>
          <w:rFonts w:hint="eastAsia"/>
        </w:rPr>
        <w:t>епохи</w:t>
      </w:r>
      <w:r>
        <w:t></w:t>
      </w:r>
      <w:r>
        <w:rPr>
          <w:rFonts w:hint="eastAsia"/>
        </w:rPr>
        <w:t>з</w:t>
      </w:r>
      <w:r>
        <w:t></w:t>
      </w:r>
      <w:r>
        <w:rPr>
          <w:rFonts w:hint="eastAsia"/>
        </w:rPr>
        <w:t>абсолютною</w:t>
      </w:r>
      <w:r>
        <w:t></w:t>
      </w:r>
      <w:r>
        <w:rPr>
          <w:rFonts w:hint="eastAsia"/>
        </w:rPr>
        <w:t>підконтрольністю</w:t>
      </w:r>
      <w:r>
        <w:t></w:t>
      </w:r>
      <w:r>
        <w:rPr>
          <w:rFonts w:hint="eastAsia"/>
        </w:rPr>
        <w:t>жінки</w:t>
      </w:r>
      <w:r>
        <w:t></w:t>
      </w:r>
      <w:r>
        <w:rPr>
          <w:rFonts w:hint="eastAsia"/>
        </w:rPr>
        <w:t>та</w:t>
      </w:r>
      <w:r>
        <w:t></w:t>
      </w:r>
      <w:r>
        <w:rPr>
          <w:rFonts w:hint="eastAsia"/>
        </w:rPr>
        <w:t>інквізицією</w:t>
      </w:r>
      <w:r>
        <w:t></w:t>
      </w:r>
      <w:r>
        <w:rPr>
          <w:rFonts w:hint="eastAsia"/>
        </w:rPr>
        <w:t>як</w:t>
      </w:r>
    </w:p>
    <w:p w:rsidR="00BC1FF4" w:rsidRDefault="00BC1FF4" w:rsidP="00BC1FF4">
      <w:r>
        <w:rPr>
          <w:rFonts w:hint="eastAsia"/>
        </w:rPr>
        <w:t>формою</w:t>
      </w:r>
      <w:r>
        <w:t></w:t>
      </w:r>
      <w:r>
        <w:rPr>
          <w:rFonts w:hint="eastAsia"/>
        </w:rPr>
        <w:t>розправи</w:t>
      </w:r>
      <w:r>
        <w:t></w:t>
      </w:r>
      <w:r>
        <w:rPr>
          <w:rFonts w:hint="eastAsia"/>
        </w:rPr>
        <w:t>з</w:t>
      </w:r>
      <w:r>
        <w:t></w:t>
      </w:r>
      <w:r>
        <w:rPr>
          <w:rFonts w:hint="eastAsia"/>
        </w:rPr>
        <w:t>непокірністю</w:t>
      </w:r>
      <w:r>
        <w:t></w:t>
      </w:r>
      <w:r>
        <w:rPr>
          <w:rFonts w:hint="eastAsia"/>
        </w:rPr>
        <w:t>і</w:t>
      </w:r>
      <w:r>
        <w:t></w:t>
      </w:r>
      <w:r>
        <w:rPr>
          <w:rFonts w:hint="eastAsia"/>
        </w:rPr>
        <w:t>вільнодумством</w:t>
      </w:r>
      <w:r>
        <w:t></w:t>
      </w:r>
      <w:r>
        <w:t></w:t>
      </w:r>
      <w:r>
        <w:rPr>
          <w:rFonts w:hint="eastAsia"/>
        </w:rPr>
        <w:t>ренесансною</w:t>
      </w:r>
      <w:r>
        <w:t></w:t>
      </w:r>
      <w:r>
        <w:rPr>
          <w:rFonts w:hint="eastAsia"/>
        </w:rPr>
        <w:t>уніфікацією</w:t>
      </w:r>
      <w:r>
        <w:t></w:t>
      </w:r>
      <w:r>
        <w:rPr>
          <w:rFonts w:hint="eastAsia"/>
        </w:rPr>
        <w:t>значеннєвості</w:t>
      </w:r>
      <w:r>
        <w:t></w:t>
      </w:r>
      <w:r>
        <w:rPr>
          <w:rFonts w:hint="eastAsia"/>
        </w:rPr>
        <w:t>жінок</w:t>
      </w:r>
      <w:r>
        <w:t></w:t>
      </w:r>
      <w:r>
        <w:rPr>
          <w:rFonts w:hint="eastAsia"/>
        </w:rPr>
        <w:t>різних</w:t>
      </w:r>
      <w:r>
        <w:t></w:t>
      </w:r>
      <w:r>
        <w:rPr>
          <w:rFonts w:hint="eastAsia"/>
        </w:rPr>
        <w:t>суспільних</w:t>
      </w:r>
      <w:r>
        <w:t></w:t>
      </w:r>
      <w:r>
        <w:rPr>
          <w:rFonts w:hint="eastAsia"/>
        </w:rPr>
        <w:t>щаблів</w:t>
      </w:r>
      <w:r>
        <w:t></w:t>
      </w:r>
      <w:r>
        <w:rPr>
          <w:rFonts w:hint="eastAsia"/>
        </w:rPr>
        <w:t>та</w:t>
      </w:r>
      <w:r>
        <w:t></w:t>
      </w:r>
      <w:r>
        <w:rPr>
          <w:rFonts w:hint="eastAsia"/>
        </w:rPr>
        <w:t>першими</w:t>
      </w:r>
      <w:r>
        <w:t></w:t>
      </w:r>
      <w:r>
        <w:rPr>
          <w:rFonts w:hint="eastAsia"/>
        </w:rPr>
        <w:t>паростками</w:t>
      </w:r>
      <w:r>
        <w:t></w:t>
      </w:r>
      <w:r>
        <w:rPr>
          <w:rFonts w:hint="eastAsia"/>
        </w:rPr>
        <w:t>емансипаційних</w:t>
      </w:r>
      <w:r>
        <w:t></w:t>
      </w:r>
      <w:r>
        <w:rPr>
          <w:rFonts w:hint="eastAsia"/>
        </w:rPr>
        <w:t>проявів</w:t>
      </w:r>
      <w:r>
        <w:t></w:t>
      </w:r>
      <w:r>
        <w:t></w:t>
      </w:r>
      <w:r>
        <w:rPr>
          <w:rFonts w:hint="eastAsia"/>
        </w:rPr>
        <w:t>листи</w:t>
      </w:r>
    </w:p>
    <w:p w:rsidR="00BC1FF4" w:rsidRDefault="00BC1FF4" w:rsidP="00BC1FF4">
      <w:r>
        <w:t></w:t>
      </w:r>
      <w:r>
        <w:rPr>
          <w:rFonts w:hint="eastAsia"/>
        </w:rPr>
        <w:t>Про</w:t>
      </w:r>
      <w:r>
        <w:t></w:t>
      </w:r>
      <w:r>
        <w:rPr>
          <w:rFonts w:hint="eastAsia"/>
        </w:rPr>
        <w:t>рівний</w:t>
      </w:r>
      <w:r>
        <w:t></w:t>
      </w:r>
      <w:r>
        <w:rPr>
          <w:rFonts w:hint="eastAsia"/>
        </w:rPr>
        <w:t>або</w:t>
      </w:r>
      <w:r>
        <w:t></w:t>
      </w:r>
      <w:r>
        <w:rPr>
          <w:rFonts w:hint="eastAsia"/>
        </w:rPr>
        <w:t>нерівний</w:t>
      </w:r>
      <w:r>
        <w:t></w:t>
      </w:r>
      <w:r>
        <w:rPr>
          <w:rFonts w:hint="eastAsia"/>
        </w:rPr>
        <w:t>гріх</w:t>
      </w:r>
      <w:r>
        <w:t></w:t>
      </w:r>
      <w:r>
        <w:rPr>
          <w:rFonts w:hint="eastAsia"/>
        </w:rPr>
        <w:t>Адама</w:t>
      </w:r>
      <w:r>
        <w:t></w:t>
      </w:r>
      <w:r>
        <w:rPr>
          <w:rFonts w:hint="eastAsia"/>
        </w:rPr>
        <w:t>і</w:t>
      </w:r>
      <w:r>
        <w:t></w:t>
      </w:r>
      <w:r>
        <w:rPr>
          <w:rFonts w:hint="eastAsia"/>
        </w:rPr>
        <w:t>Єви</w:t>
      </w:r>
      <w:r>
        <w:t></w:t>
      </w:r>
      <w:r>
        <w:t></w:t>
      </w:r>
      <w:r>
        <w:rPr>
          <w:rFonts w:hint="eastAsia"/>
        </w:rPr>
        <w:t>Ізотти</w:t>
      </w:r>
      <w:r>
        <w:t></w:t>
      </w:r>
      <w:r>
        <w:rPr>
          <w:rFonts w:hint="eastAsia"/>
        </w:rPr>
        <w:t>Ногароли</w:t>
      </w:r>
      <w:r>
        <w:t></w:t>
      </w:r>
      <w:r>
        <w:t></w:t>
      </w:r>
    </w:p>
    <w:p w:rsidR="00BC1FF4" w:rsidRDefault="00BC1FF4" w:rsidP="00BC1FF4">
      <w:r>
        <w:rPr>
          <w:rFonts w:hint="eastAsia"/>
        </w:rPr>
        <w:t>просвітницьким</w:t>
      </w:r>
      <w:r>
        <w:t></w:t>
      </w:r>
      <w:r>
        <w:rPr>
          <w:rFonts w:hint="eastAsia"/>
        </w:rPr>
        <w:t>поклонінням</w:t>
      </w:r>
      <w:r>
        <w:t></w:t>
      </w:r>
      <w:r>
        <w:rPr>
          <w:rFonts w:hint="eastAsia"/>
        </w:rPr>
        <w:t>культу</w:t>
      </w:r>
      <w:r>
        <w:t></w:t>
      </w:r>
      <w:r>
        <w:rPr>
          <w:rFonts w:hint="eastAsia"/>
        </w:rPr>
        <w:t>жінки</w:t>
      </w:r>
      <w:r>
        <w:t></w:t>
      </w:r>
      <w:r>
        <w:t></w:t>
      </w:r>
      <w:r>
        <w:rPr>
          <w:rFonts w:hint="eastAsia"/>
        </w:rPr>
        <w:t>що</w:t>
      </w:r>
      <w:r>
        <w:t></w:t>
      </w:r>
      <w:r>
        <w:t></w:t>
      </w:r>
      <w:r>
        <w:rPr>
          <w:rFonts w:hint="eastAsia"/>
        </w:rPr>
        <w:t>з</w:t>
      </w:r>
      <w:r>
        <w:t></w:t>
      </w:r>
      <w:r>
        <w:rPr>
          <w:rFonts w:hint="eastAsia"/>
        </w:rPr>
        <w:t>одного</w:t>
      </w:r>
      <w:r>
        <w:t></w:t>
      </w:r>
      <w:r>
        <w:rPr>
          <w:rFonts w:hint="eastAsia"/>
        </w:rPr>
        <w:t>боку</w:t>
      </w:r>
      <w:r>
        <w:t></w:t>
      </w:r>
    </w:p>
    <w:p w:rsidR="00BC1FF4" w:rsidRDefault="00BC1FF4" w:rsidP="00BC1FF4">
      <w:r>
        <w:rPr>
          <w:rFonts w:hint="eastAsia"/>
        </w:rPr>
        <w:t>уможливило</w:t>
      </w:r>
      <w:r>
        <w:t></w:t>
      </w:r>
      <w:r>
        <w:rPr>
          <w:rFonts w:hint="eastAsia"/>
        </w:rPr>
        <w:t>її</w:t>
      </w:r>
      <w:r>
        <w:t></w:t>
      </w:r>
      <w:r>
        <w:rPr>
          <w:rFonts w:hint="eastAsia"/>
        </w:rPr>
        <w:t>опосередкований</w:t>
      </w:r>
      <w:r>
        <w:t></w:t>
      </w:r>
      <w:r>
        <w:rPr>
          <w:rFonts w:hint="eastAsia"/>
        </w:rPr>
        <w:t>вплив</w:t>
      </w:r>
      <w:r>
        <w:t></w:t>
      </w:r>
      <w:r>
        <w:rPr>
          <w:rFonts w:hint="eastAsia"/>
        </w:rPr>
        <w:t>на</w:t>
      </w:r>
      <w:r>
        <w:t></w:t>
      </w:r>
      <w:r>
        <w:rPr>
          <w:rFonts w:hint="eastAsia"/>
        </w:rPr>
        <w:t>суспільні</w:t>
      </w:r>
      <w:r>
        <w:t></w:t>
      </w:r>
      <w:r>
        <w:rPr>
          <w:rFonts w:hint="eastAsia"/>
        </w:rPr>
        <w:t>процеси</w:t>
      </w:r>
      <w:r>
        <w:t></w:t>
      </w:r>
      <w:r>
        <w:t></w:t>
      </w:r>
      <w:r>
        <w:rPr>
          <w:rFonts w:hint="eastAsia"/>
        </w:rPr>
        <w:t>а</w:t>
      </w:r>
      <w:r>
        <w:t></w:t>
      </w:r>
      <w:r>
        <w:rPr>
          <w:rFonts w:hint="eastAsia"/>
        </w:rPr>
        <w:t>з</w:t>
      </w:r>
    </w:p>
    <w:p w:rsidR="00BC1FF4" w:rsidRDefault="00BC1FF4" w:rsidP="00BC1FF4">
      <w:r>
        <w:rPr>
          <w:rFonts w:hint="eastAsia"/>
        </w:rPr>
        <w:t>іншого</w:t>
      </w:r>
      <w:r>
        <w:t></w:t>
      </w:r>
      <w:r>
        <w:rPr>
          <w:rFonts w:hint="eastAsia"/>
        </w:rPr>
        <w:t>–</w:t>
      </w:r>
      <w:r>
        <w:t></w:t>
      </w:r>
      <w:r>
        <w:rPr>
          <w:rFonts w:hint="eastAsia"/>
        </w:rPr>
        <w:t>інтенсифікувало</w:t>
      </w:r>
      <w:r>
        <w:t></w:t>
      </w:r>
      <w:r>
        <w:rPr>
          <w:rFonts w:hint="eastAsia"/>
        </w:rPr>
        <w:t>проблему</w:t>
      </w:r>
      <w:r>
        <w:t></w:t>
      </w:r>
      <w:r>
        <w:rPr>
          <w:rFonts w:hint="eastAsia"/>
        </w:rPr>
        <w:t>потенційних</w:t>
      </w:r>
      <w:r>
        <w:t></w:t>
      </w:r>
      <w:r>
        <w:rPr>
          <w:rFonts w:hint="eastAsia"/>
        </w:rPr>
        <w:t>можливостей</w:t>
      </w:r>
    </w:p>
    <w:p w:rsidR="00BC1FF4" w:rsidRDefault="00BC1FF4" w:rsidP="00BC1FF4">
      <w:r>
        <w:rPr>
          <w:rFonts w:hint="eastAsia"/>
        </w:rPr>
        <w:t>жінки</w:t>
      </w:r>
      <w:r>
        <w:t></w:t>
      </w:r>
      <w:r>
        <w:rPr>
          <w:rFonts w:hint="eastAsia"/>
        </w:rPr>
        <w:t>не</w:t>
      </w:r>
      <w:r>
        <w:t></w:t>
      </w:r>
      <w:r>
        <w:rPr>
          <w:rFonts w:hint="eastAsia"/>
        </w:rPr>
        <w:t>тільки</w:t>
      </w:r>
      <w:r>
        <w:t></w:t>
      </w:r>
      <w:r>
        <w:rPr>
          <w:rFonts w:hint="eastAsia"/>
        </w:rPr>
        <w:t>як</w:t>
      </w:r>
      <w:r>
        <w:t></w:t>
      </w:r>
      <w:r>
        <w:rPr>
          <w:rFonts w:hint="eastAsia"/>
        </w:rPr>
        <w:t>слабкої</w:t>
      </w:r>
      <w:r>
        <w:t></w:t>
      </w:r>
      <w:r>
        <w:rPr>
          <w:rFonts w:hint="eastAsia"/>
        </w:rPr>
        <w:t>статі</w:t>
      </w:r>
      <w:r>
        <w:t></w:t>
      </w:r>
      <w:r>
        <w:t></w:t>
      </w:r>
      <w:r>
        <w:rPr>
          <w:rFonts w:hint="eastAsia"/>
        </w:rPr>
        <w:t>а</w:t>
      </w:r>
      <w:r>
        <w:t></w:t>
      </w:r>
      <w:r>
        <w:rPr>
          <w:rFonts w:hint="eastAsia"/>
        </w:rPr>
        <w:t>й</w:t>
      </w:r>
      <w:r>
        <w:t></w:t>
      </w:r>
      <w:r>
        <w:rPr>
          <w:rFonts w:hint="eastAsia"/>
        </w:rPr>
        <w:t>рівноправного</w:t>
      </w:r>
      <w:r>
        <w:t></w:t>
      </w:r>
      <w:r>
        <w:rPr>
          <w:rFonts w:hint="eastAsia"/>
        </w:rPr>
        <w:t>чоловікові</w:t>
      </w:r>
      <w:r>
        <w:t></w:t>
      </w:r>
      <w:r>
        <w:rPr>
          <w:rFonts w:hint="eastAsia"/>
        </w:rPr>
        <w:t>суб’єкта</w:t>
      </w:r>
      <w:r>
        <w:t></w:t>
      </w:r>
      <w:r>
        <w:rPr>
          <w:rFonts w:hint="eastAsia"/>
        </w:rPr>
        <w:t>соціального</w:t>
      </w:r>
      <w:r>
        <w:t></w:t>
      </w:r>
      <w:r>
        <w:rPr>
          <w:rFonts w:hint="eastAsia"/>
        </w:rPr>
        <w:t>процесу</w:t>
      </w:r>
      <w:r>
        <w:t></w:t>
      </w:r>
      <w:r>
        <w:t></w:t>
      </w:r>
      <w:r>
        <w:rPr>
          <w:rFonts w:hint="eastAsia"/>
        </w:rPr>
        <w:t>маємо</w:t>
      </w:r>
      <w:r>
        <w:t></w:t>
      </w:r>
      <w:r>
        <w:rPr>
          <w:rFonts w:hint="eastAsia"/>
        </w:rPr>
        <w:t>на</w:t>
      </w:r>
      <w:r>
        <w:t></w:t>
      </w:r>
      <w:r>
        <w:rPr>
          <w:rFonts w:hint="eastAsia"/>
        </w:rPr>
        <w:t>увазі</w:t>
      </w:r>
      <w:r>
        <w:t></w:t>
      </w:r>
      <w:r>
        <w:rPr>
          <w:rFonts w:hint="eastAsia"/>
        </w:rPr>
        <w:t>емансипаційні</w:t>
      </w:r>
    </w:p>
    <w:p w:rsidR="00BC1FF4" w:rsidRDefault="00BC1FF4" w:rsidP="00BC1FF4">
      <w:r>
        <w:rPr>
          <w:rFonts w:hint="eastAsia"/>
        </w:rPr>
        <w:t>праці</w:t>
      </w:r>
      <w:r>
        <w:t></w:t>
      </w:r>
      <w:r>
        <w:rPr>
          <w:rFonts w:hint="eastAsia"/>
        </w:rPr>
        <w:t>Мері</w:t>
      </w:r>
      <w:r>
        <w:t></w:t>
      </w:r>
      <w:r>
        <w:rPr>
          <w:rFonts w:hint="eastAsia"/>
        </w:rPr>
        <w:t>Волстонкрафт</w:t>
      </w:r>
      <w:r>
        <w:t></w:t>
      </w:r>
      <w:r>
        <w:rPr>
          <w:rFonts w:hint="eastAsia"/>
        </w:rPr>
        <w:t>та</w:t>
      </w:r>
      <w:r>
        <w:t></w:t>
      </w:r>
      <w:r>
        <w:rPr>
          <w:rFonts w:hint="eastAsia"/>
        </w:rPr>
        <w:t>Олімпії</w:t>
      </w:r>
      <w:r>
        <w:t></w:t>
      </w:r>
      <w:r>
        <w:rPr>
          <w:rFonts w:hint="eastAsia"/>
        </w:rPr>
        <w:t>де</w:t>
      </w:r>
      <w:r>
        <w:t></w:t>
      </w:r>
      <w:r>
        <w:rPr>
          <w:rFonts w:hint="eastAsia"/>
        </w:rPr>
        <w:t>Гуж</w:t>
      </w:r>
      <w:r>
        <w:t></w:t>
      </w:r>
      <w:r>
        <w:t></w:t>
      </w:r>
      <w:r>
        <w:t></w:t>
      </w:r>
      <w:r>
        <w:rPr>
          <w:rFonts w:hint="eastAsia"/>
        </w:rPr>
        <w:t>Унаслідок</w:t>
      </w:r>
      <w:r>
        <w:t></w:t>
      </w:r>
      <w:r>
        <w:rPr>
          <w:rFonts w:hint="eastAsia"/>
        </w:rPr>
        <w:t>цього</w:t>
      </w:r>
    </w:p>
    <w:p w:rsidR="00BC1FF4" w:rsidRDefault="00BC1FF4" w:rsidP="00BC1FF4">
      <w:r>
        <w:rPr>
          <w:rFonts w:hint="eastAsia"/>
        </w:rPr>
        <w:t>відбулась</w:t>
      </w:r>
      <w:r>
        <w:t></w:t>
      </w:r>
      <w:r>
        <w:rPr>
          <w:rFonts w:hint="eastAsia"/>
        </w:rPr>
        <w:t>трансформація</w:t>
      </w:r>
      <w:r>
        <w:t></w:t>
      </w:r>
      <w:r>
        <w:rPr>
          <w:rFonts w:hint="eastAsia"/>
        </w:rPr>
        <w:t>суспільної</w:t>
      </w:r>
      <w:r>
        <w:t></w:t>
      </w:r>
      <w:r>
        <w:rPr>
          <w:rFonts w:hint="eastAsia"/>
        </w:rPr>
        <w:t>свідомості</w:t>
      </w:r>
      <w:r>
        <w:t></w:t>
      </w:r>
      <w:r>
        <w:rPr>
          <w:rFonts w:hint="eastAsia"/>
        </w:rPr>
        <w:t>ХІХ</w:t>
      </w:r>
      <w:r>
        <w:t></w:t>
      </w:r>
      <w:r>
        <w:rPr>
          <w:rFonts w:hint="eastAsia"/>
        </w:rPr>
        <w:t>століття</w:t>
      </w:r>
      <w:r>
        <w:t></w:t>
      </w:r>
      <w:r>
        <w:t></w:t>
      </w:r>
    </w:p>
    <w:p w:rsidR="00BC1FF4" w:rsidRDefault="00BC1FF4" w:rsidP="00BC1FF4">
      <w:r>
        <w:t></w:t>
      </w:r>
      <w:r>
        <w:t></w:t>
      </w:r>
      <w:r>
        <w:t></w:t>
      </w:r>
    </w:p>
    <w:p w:rsidR="00BC1FF4" w:rsidRDefault="00BC1FF4" w:rsidP="00BC1FF4">
      <w:r>
        <w:rPr>
          <w:rFonts w:hint="eastAsia"/>
        </w:rPr>
        <w:t>Аксіологічна</w:t>
      </w:r>
      <w:r>
        <w:t></w:t>
      </w:r>
      <w:r>
        <w:rPr>
          <w:rFonts w:hint="eastAsia"/>
        </w:rPr>
        <w:t>концептосфера</w:t>
      </w:r>
      <w:r>
        <w:t></w:t>
      </w:r>
      <w:r>
        <w:rPr>
          <w:rFonts w:hint="eastAsia"/>
        </w:rPr>
        <w:t>жіночої</w:t>
      </w:r>
      <w:r>
        <w:t></w:t>
      </w:r>
      <w:r>
        <w:rPr>
          <w:rFonts w:hint="eastAsia"/>
        </w:rPr>
        <w:t>прози</w:t>
      </w:r>
      <w:r>
        <w:t></w:t>
      </w:r>
      <w:r>
        <w:rPr>
          <w:rFonts w:hint="eastAsia"/>
        </w:rPr>
        <w:t>української</w:t>
      </w:r>
      <w:r>
        <w:t></w:t>
      </w:r>
      <w:r>
        <w:rPr>
          <w:rFonts w:hint="eastAsia"/>
        </w:rPr>
        <w:t>діаспори</w:t>
      </w:r>
      <w:r>
        <w:t></w:t>
      </w:r>
      <w:r>
        <w:rPr>
          <w:rFonts w:hint="eastAsia"/>
        </w:rPr>
        <w:t>середини</w:t>
      </w:r>
      <w:r>
        <w:t></w:t>
      </w:r>
      <w:r>
        <w:rPr>
          <w:rFonts w:hint="eastAsia"/>
        </w:rPr>
        <w:t>ХХ</w:t>
      </w:r>
      <w:r>
        <w:t></w:t>
      </w:r>
      <w:r>
        <w:rPr>
          <w:rFonts w:hint="eastAsia"/>
        </w:rPr>
        <w:t>століття</w:t>
      </w:r>
    </w:p>
    <w:p w:rsidR="00BC1FF4" w:rsidRDefault="00BC1FF4" w:rsidP="00BC1FF4">
      <w:r>
        <w:rPr>
          <w:rFonts w:hint="eastAsia"/>
        </w:rPr>
        <w:t>що</w:t>
      </w:r>
      <w:r>
        <w:t></w:t>
      </w:r>
      <w:r>
        <w:rPr>
          <w:rFonts w:hint="eastAsia"/>
        </w:rPr>
        <w:t>стала</w:t>
      </w:r>
      <w:r>
        <w:t></w:t>
      </w:r>
      <w:r>
        <w:rPr>
          <w:rFonts w:hint="eastAsia"/>
        </w:rPr>
        <w:t>відправною</w:t>
      </w:r>
      <w:r>
        <w:t></w:t>
      </w:r>
      <w:r>
        <w:rPr>
          <w:rFonts w:hint="eastAsia"/>
        </w:rPr>
        <w:t>точкою</w:t>
      </w:r>
      <w:r>
        <w:t></w:t>
      </w:r>
      <w:r>
        <w:rPr>
          <w:rFonts w:hint="eastAsia"/>
        </w:rPr>
        <w:t>виелімінування</w:t>
      </w:r>
      <w:r>
        <w:t></w:t>
      </w:r>
      <w:r>
        <w:rPr>
          <w:rFonts w:hint="eastAsia"/>
        </w:rPr>
        <w:t>жіночого</w:t>
      </w:r>
      <w:r>
        <w:t></w:t>
      </w:r>
      <w:r>
        <w:rPr>
          <w:rFonts w:hint="eastAsia"/>
        </w:rPr>
        <w:t>питання</w:t>
      </w:r>
      <w:r>
        <w:t></w:t>
      </w:r>
    </w:p>
    <w:p w:rsidR="00BC1FF4" w:rsidRDefault="00BC1FF4" w:rsidP="00BC1FF4">
      <w:r>
        <w:rPr>
          <w:rFonts w:hint="eastAsia"/>
        </w:rPr>
        <w:t>винесення</w:t>
      </w:r>
      <w:r>
        <w:t></w:t>
      </w:r>
      <w:r>
        <w:rPr>
          <w:rFonts w:hint="eastAsia"/>
        </w:rPr>
        <w:t>його</w:t>
      </w:r>
      <w:r>
        <w:t></w:t>
      </w:r>
      <w:r>
        <w:rPr>
          <w:rFonts w:hint="eastAsia"/>
        </w:rPr>
        <w:t>на</w:t>
      </w:r>
      <w:r>
        <w:t></w:t>
      </w:r>
      <w:r>
        <w:rPr>
          <w:rFonts w:hint="eastAsia"/>
        </w:rPr>
        <w:t>порядок</w:t>
      </w:r>
      <w:r>
        <w:t></w:t>
      </w:r>
      <w:r>
        <w:rPr>
          <w:rFonts w:hint="eastAsia"/>
        </w:rPr>
        <w:t>денний</w:t>
      </w:r>
      <w:r>
        <w:t></w:t>
      </w:r>
      <w:r>
        <w:rPr>
          <w:rFonts w:hint="eastAsia"/>
        </w:rPr>
        <w:t>патріархального</w:t>
      </w:r>
      <w:r>
        <w:t></w:t>
      </w:r>
      <w:r>
        <w:rPr>
          <w:rFonts w:hint="eastAsia"/>
        </w:rPr>
        <w:t>суспільства</w:t>
      </w:r>
      <w:r>
        <w:t></w:t>
      </w:r>
    </w:p>
    <w:p w:rsidR="00BC1FF4" w:rsidRDefault="00BC1FF4" w:rsidP="00BC1FF4">
      <w:r>
        <w:rPr>
          <w:rFonts w:hint="eastAsia"/>
        </w:rPr>
        <w:t>Свідченням</w:t>
      </w:r>
      <w:r>
        <w:t></w:t>
      </w:r>
      <w:r>
        <w:rPr>
          <w:rFonts w:hint="eastAsia"/>
        </w:rPr>
        <w:t>не</w:t>
      </w:r>
      <w:r>
        <w:t></w:t>
      </w:r>
      <w:r>
        <w:rPr>
          <w:rFonts w:hint="eastAsia"/>
        </w:rPr>
        <w:t>лише</w:t>
      </w:r>
      <w:r>
        <w:t></w:t>
      </w:r>
      <w:r>
        <w:rPr>
          <w:rFonts w:hint="eastAsia"/>
        </w:rPr>
        <w:t>декларування</w:t>
      </w:r>
      <w:r>
        <w:t></w:t>
      </w:r>
      <w:r>
        <w:t></w:t>
      </w:r>
      <w:r>
        <w:rPr>
          <w:rFonts w:hint="eastAsia"/>
        </w:rPr>
        <w:t>жіночого</w:t>
      </w:r>
      <w:r>
        <w:t></w:t>
      </w:r>
      <w:r>
        <w:rPr>
          <w:rFonts w:hint="eastAsia"/>
        </w:rPr>
        <w:t>питання</w:t>
      </w:r>
      <w:r>
        <w:t></w:t>
      </w:r>
      <w:r>
        <w:t></w:t>
      </w:r>
      <w:r>
        <w:t></w:t>
      </w:r>
      <w:r>
        <w:rPr>
          <w:rFonts w:hint="eastAsia"/>
        </w:rPr>
        <w:t>а</w:t>
      </w:r>
    </w:p>
    <w:p w:rsidR="00BC1FF4" w:rsidRDefault="00BC1FF4" w:rsidP="00BC1FF4">
      <w:r>
        <w:rPr>
          <w:rFonts w:hint="eastAsia"/>
        </w:rPr>
        <w:t>й</w:t>
      </w:r>
      <w:r>
        <w:t></w:t>
      </w:r>
      <w:r>
        <w:rPr>
          <w:rFonts w:hint="eastAsia"/>
        </w:rPr>
        <w:t>активної</w:t>
      </w:r>
      <w:r>
        <w:t></w:t>
      </w:r>
      <w:r>
        <w:rPr>
          <w:rFonts w:hint="eastAsia"/>
        </w:rPr>
        <w:t>реалізації</w:t>
      </w:r>
      <w:r>
        <w:t></w:t>
      </w:r>
      <w:r>
        <w:rPr>
          <w:rFonts w:hint="eastAsia"/>
        </w:rPr>
        <w:t>його</w:t>
      </w:r>
      <w:r>
        <w:t></w:t>
      </w:r>
      <w:r>
        <w:rPr>
          <w:rFonts w:hint="eastAsia"/>
        </w:rPr>
        <w:t>прогресивним</w:t>
      </w:r>
      <w:r>
        <w:t></w:t>
      </w:r>
      <w:r>
        <w:rPr>
          <w:rFonts w:hint="eastAsia"/>
        </w:rPr>
        <w:t>жіноцтвом</w:t>
      </w:r>
      <w:r>
        <w:t></w:t>
      </w:r>
      <w:r>
        <w:rPr>
          <w:rFonts w:hint="eastAsia"/>
        </w:rPr>
        <w:t>був</w:t>
      </w:r>
      <w:r>
        <w:t></w:t>
      </w:r>
      <w:r>
        <w:rPr>
          <w:rFonts w:hint="eastAsia"/>
        </w:rPr>
        <w:t>пошук</w:t>
      </w:r>
    </w:p>
    <w:p w:rsidR="00BC1FF4" w:rsidRDefault="00BC1FF4" w:rsidP="00BC1FF4">
      <w:r>
        <w:rPr>
          <w:rFonts w:hint="eastAsia"/>
        </w:rPr>
        <w:t>активних</w:t>
      </w:r>
      <w:r>
        <w:t></w:t>
      </w:r>
      <w:r>
        <w:rPr>
          <w:rFonts w:hint="eastAsia"/>
        </w:rPr>
        <w:t>форм</w:t>
      </w:r>
      <w:r>
        <w:t></w:t>
      </w:r>
      <w:r>
        <w:rPr>
          <w:rFonts w:hint="eastAsia"/>
        </w:rPr>
        <w:t>суспільного</w:t>
      </w:r>
      <w:r>
        <w:t></w:t>
      </w:r>
      <w:r>
        <w:rPr>
          <w:rFonts w:hint="eastAsia"/>
        </w:rPr>
        <w:t>творення</w:t>
      </w:r>
      <w:r>
        <w:t></w:t>
      </w:r>
      <w:r>
        <w:rPr>
          <w:rFonts w:hint="eastAsia"/>
        </w:rPr>
        <w:t>нової</w:t>
      </w:r>
      <w:r>
        <w:t></w:t>
      </w:r>
      <w:r>
        <w:rPr>
          <w:rFonts w:hint="eastAsia"/>
        </w:rPr>
        <w:t>реальності</w:t>
      </w:r>
      <w:r>
        <w:t></w:t>
      </w:r>
      <w:r>
        <w:t></w:t>
      </w:r>
      <w:r>
        <w:rPr>
          <w:rFonts w:hint="eastAsia"/>
        </w:rPr>
        <w:t>починаючи</w:t>
      </w:r>
      <w:r>
        <w:t></w:t>
      </w:r>
      <w:r>
        <w:rPr>
          <w:rFonts w:hint="eastAsia"/>
        </w:rPr>
        <w:t>від</w:t>
      </w:r>
      <w:r>
        <w:t></w:t>
      </w:r>
      <w:r>
        <w:rPr>
          <w:rFonts w:hint="eastAsia"/>
        </w:rPr>
        <w:t>суфражистського</w:t>
      </w:r>
      <w:r>
        <w:t></w:t>
      </w:r>
      <w:r>
        <w:rPr>
          <w:rFonts w:hint="eastAsia"/>
        </w:rPr>
        <w:t>руху</w:t>
      </w:r>
      <w:r>
        <w:t></w:t>
      </w:r>
      <w:r>
        <w:rPr>
          <w:rFonts w:hint="eastAsia"/>
        </w:rPr>
        <w:t>як</w:t>
      </w:r>
      <w:r>
        <w:t></w:t>
      </w:r>
      <w:r>
        <w:rPr>
          <w:rFonts w:hint="eastAsia"/>
        </w:rPr>
        <w:t>модусу</w:t>
      </w:r>
      <w:r>
        <w:t></w:t>
      </w:r>
      <w:r>
        <w:rPr>
          <w:rFonts w:hint="eastAsia"/>
        </w:rPr>
        <w:t>гендерної</w:t>
      </w:r>
      <w:r>
        <w:t></w:t>
      </w:r>
      <w:r>
        <w:rPr>
          <w:rFonts w:hint="eastAsia"/>
        </w:rPr>
        <w:t>рівноваги</w:t>
      </w:r>
      <w:r>
        <w:t></w:t>
      </w:r>
      <w:r>
        <w:rPr>
          <w:rFonts w:hint="eastAsia"/>
        </w:rPr>
        <w:t>й</w:t>
      </w:r>
    </w:p>
    <w:p w:rsidR="00BC1FF4" w:rsidRDefault="00BC1FF4" w:rsidP="00BC1FF4">
      <w:r>
        <w:rPr>
          <w:rFonts w:hint="eastAsia"/>
        </w:rPr>
        <w:t>закінчуючи</w:t>
      </w:r>
      <w:r>
        <w:t></w:t>
      </w:r>
      <w:r>
        <w:rPr>
          <w:rFonts w:hint="eastAsia"/>
        </w:rPr>
        <w:t>художніми</w:t>
      </w:r>
      <w:r>
        <w:t></w:t>
      </w:r>
      <w:r>
        <w:rPr>
          <w:rFonts w:hint="eastAsia"/>
        </w:rPr>
        <w:t>практиками</w:t>
      </w:r>
      <w:r>
        <w:t></w:t>
      </w:r>
      <w:r>
        <w:rPr>
          <w:rFonts w:hint="eastAsia"/>
        </w:rPr>
        <w:t>першорядного</w:t>
      </w:r>
      <w:r>
        <w:t></w:t>
      </w:r>
      <w:r>
        <w:rPr>
          <w:rFonts w:hint="eastAsia"/>
        </w:rPr>
        <w:t>мистецького</w:t>
      </w:r>
    </w:p>
    <w:p w:rsidR="00BC1FF4" w:rsidRDefault="00BC1FF4" w:rsidP="00BC1FF4">
      <w:r>
        <w:rPr>
          <w:rFonts w:hint="eastAsia"/>
        </w:rPr>
        <w:t>значення</w:t>
      </w:r>
      <w:r>
        <w:t></w:t>
      </w:r>
      <w:r>
        <w:t></w:t>
      </w:r>
      <w:r>
        <w:rPr>
          <w:rFonts w:hint="eastAsia"/>
        </w:rPr>
        <w:t>наприклад</w:t>
      </w:r>
      <w:r>
        <w:t></w:t>
      </w:r>
      <w:r>
        <w:t></w:t>
      </w:r>
      <w:r>
        <w:rPr>
          <w:rFonts w:hint="eastAsia"/>
        </w:rPr>
        <w:t>творчий</w:t>
      </w:r>
      <w:r>
        <w:t></w:t>
      </w:r>
      <w:r>
        <w:rPr>
          <w:rFonts w:hint="eastAsia"/>
        </w:rPr>
        <w:t>набуток</w:t>
      </w:r>
      <w:r>
        <w:t></w:t>
      </w:r>
      <w:r>
        <w:rPr>
          <w:rFonts w:hint="eastAsia"/>
        </w:rPr>
        <w:t>сестер</w:t>
      </w:r>
      <w:r>
        <w:t></w:t>
      </w:r>
      <w:r>
        <w:rPr>
          <w:rFonts w:hint="eastAsia"/>
        </w:rPr>
        <w:t>Бронте</w:t>
      </w:r>
      <w:r>
        <w:t></w:t>
      </w:r>
      <w:r>
        <w:rPr>
          <w:rFonts w:hint="eastAsia"/>
        </w:rPr>
        <w:t>чи</w:t>
      </w:r>
      <w:r>
        <w:t></w:t>
      </w:r>
      <w:r>
        <w:rPr>
          <w:rFonts w:hint="eastAsia"/>
        </w:rPr>
        <w:t>Джордж</w:t>
      </w:r>
    </w:p>
    <w:p w:rsidR="00BC1FF4" w:rsidRDefault="00BC1FF4" w:rsidP="00BC1FF4">
      <w:r>
        <w:rPr>
          <w:rFonts w:hint="eastAsia"/>
        </w:rPr>
        <w:t>Еліот</w:t>
      </w:r>
      <w:r>
        <w:t></w:t>
      </w:r>
      <w:r>
        <w:t></w:t>
      </w:r>
      <w:r>
        <w:rPr>
          <w:rFonts w:hint="eastAsia"/>
        </w:rPr>
        <w:t>що</w:t>
      </w:r>
      <w:r>
        <w:t></w:t>
      </w:r>
      <w:r>
        <w:t></w:t>
      </w:r>
      <w:r>
        <w:rPr>
          <w:rFonts w:hint="eastAsia"/>
        </w:rPr>
        <w:t>поза</w:t>
      </w:r>
      <w:r>
        <w:t></w:t>
      </w:r>
      <w:r>
        <w:rPr>
          <w:rFonts w:hint="eastAsia"/>
        </w:rPr>
        <w:t>сумнівом</w:t>
      </w:r>
      <w:r>
        <w:t></w:t>
      </w:r>
      <w:r>
        <w:t></w:t>
      </w:r>
      <w:r>
        <w:rPr>
          <w:rFonts w:hint="eastAsia"/>
        </w:rPr>
        <w:t>сприяло</w:t>
      </w:r>
      <w:r>
        <w:t></w:t>
      </w:r>
      <w:r>
        <w:rPr>
          <w:rFonts w:hint="eastAsia"/>
        </w:rPr>
        <w:t>представленню</w:t>
      </w:r>
      <w:r>
        <w:t></w:t>
      </w:r>
      <w:r>
        <w:rPr>
          <w:rFonts w:hint="eastAsia"/>
        </w:rPr>
        <w:t>жінки</w:t>
      </w:r>
      <w:r>
        <w:t></w:t>
      </w:r>
      <w:r>
        <w:rPr>
          <w:rFonts w:hint="eastAsia"/>
        </w:rPr>
        <w:t>соціокультурному</w:t>
      </w:r>
      <w:r>
        <w:t></w:t>
      </w:r>
      <w:r>
        <w:rPr>
          <w:rFonts w:hint="eastAsia"/>
        </w:rPr>
        <w:t>дискурсу</w:t>
      </w:r>
      <w:r>
        <w:t></w:t>
      </w:r>
      <w:r>
        <w:rPr>
          <w:rFonts w:hint="eastAsia"/>
        </w:rPr>
        <w:t>доби</w:t>
      </w:r>
      <w:r>
        <w:t></w:t>
      </w:r>
    </w:p>
    <w:p w:rsidR="00BC1FF4" w:rsidRDefault="00BC1FF4" w:rsidP="00BC1FF4">
      <w:r>
        <w:rPr>
          <w:rFonts w:hint="eastAsia"/>
        </w:rPr>
        <w:t>Імпульс</w:t>
      </w:r>
      <w:r>
        <w:t></w:t>
      </w:r>
      <w:r>
        <w:rPr>
          <w:rFonts w:hint="eastAsia"/>
        </w:rPr>
        <w:t>гендерної</w:t>
      </w:r>
      <w:r>
        <w:t></w:t>
      </w:r>
      <w:r>
        <w:rPr>
          <w:rFonts w:hint="eastAsia"/>
        </w:rPr>
        <w:t>рівності</w:t>
      </w:r>
      <w:r>
        <w:t></w:t>
      </w:r>
      <w:r>
        <w:rPr>
          <w:rFonts w:hint="eastAsia"/>
        </w:rPr>
        <w:t>поширював</w:t>
      </w:r>
      <w:r>
        <w:t></w:t>
      </w:r>
      <w:r>
        <w:rPr>
          <w:rFonts w:hint="eastAsia"/>
        </w:rPr>
        <w:t>свій</w:t>
      </w:r>
      <w:r>
        <w:t></w:t>
      </w:r>
      <w:r>
        <w:rPr>
          <w:rFonts w:hint="eastAsia"/>
        </w:rPr>
        <w:t>вплив</w:t>
      </w:r>
      <w:r>
        <w:t></w:t>
      </w:r>
      <w:r>
        <w:rPr>
          <w:rFonts w:hint="eastAsia"/>
        </w:rPr>
        <w:t>і</w:t>
      </w:r>
      <w:r>
        <w:t></w:t>
      </w:r>
      <w:r>
        <w:rPr>
          <w:rFonts w:hint="eastAsia"/>
        </w:rPr>
        <w:t>на</w:t>
      </w:r>
      <w:r>
        <w:t></w:t>
      </w:r>
      <w:r>
        <w:rPr>
          <w:rFonts w:hint="eastAsia"/>
        </w:rPr>
        <w:t>вітчизняний</w:t>
      </w:r>
      <w:r>
        <w:t></w:t>
      </w:r>
      <w:r>
        <w:rPr>
          <w:rFonts w:hint="eastAsia"/>
        </w:rPr>
        <w:t>культурно</w:t>
      </w:r>
      <w:r>
        <w:t></w:t>
      </w:r>
      <w:r>
        <w:rPr>
          <w:rFonts w:hint="eastAsia"/>
        </w:rPr>
        <w:t>мистецький</w:t>
      </w:r>
      <w:r>
        <w:t></w:t>
      </w:r>
      <w:r>
        <w:rPr>
          <w:rFonts w:hint="eastAsia"/>
        </w:rPr>
        <w:t>ландшафт</w:t>
      </w:r>
      <w:r>
        <w:t></w:t>
      </w:r>
      <w:r>
        <w:t></w:t>
      </w:r>
      <w:r>
        <w:rPr>
          <w:rFonts w:hint="eastAsia"/>
        </w:rPr>
        <w:t>Голос</w:t>
      </w:r>
      <w:r>
        <w:t></w:t>
      </w:r>
      <w:r>
        <w:rPr>
          <w:rFonts w:hint="eastAsia"/>
        </w:rPr>
        <w:t>української</w:t>
      </w:r>
    </w:p>
    <w:p w:rsidR="00BC1FF4" w:rsidRDefault="00BC1FF4" w:rsidP="00BC1FF4">
      <w:r>
        <w:rPr>
          <w:rFonts w:hint="eastAsia"/>
        </w:rPr>
        <w:t>жінки</w:t>
      </w:r>
      <w:r>
        <w:t></w:t>
      </w:r>
      <w:r>
        <w:rPr>
          <w:rFonts w:hint="eastAsia"/>
        </w:rPr>
        <w:t>не</w:t>
      </w:r>
      <w:r>
        <w:t></w:t>
      </w:r>
      <w:r>
        <w:rPr>
          <w:rFonts w:hint="eastAsia"/>
        </w:rPr>
        <w:t>просто</w:t>
      </w:r>
      <w:r>
        <w:t></w:t>
      </w:r>
      <w:r>
        <w:rPr>
          <w:rFonts w:hint="eastAsia"/>
        </w:rPr>
        <w:t>долучався</w:t>
      </w:r>
      <w:r>
        <w:t></w:t>
      </w:r>
      <w:r>
        <w:rPr>
          <w:rFonts w:hint="eastAsia"/>
        </w:rPr>
        <w:t>до</w:t>
      </w:r>
      <w:r>
        <w:t></w:t>
      </w:r>
      <w:r>
        <w:rPr>
          <w:rFonts w:hint="eastAsia"/>
        </w:rPr>
        <w:t>європейського</w:t>
      </w:r>
      <w:r>
        <w:t></w:t>
      </w:r>
      <w:r>
        <w:rPr>
          <w:rFonts w:hint="eastAsia"/>
        </w:rPr>
        <w:t>та</w:t>
      </w:r>
      <w:r>
        <w:t></w:t>
      </w:r>
      <w:r>
        <w:rPr>
          <w:rFonts w:hint="eastAsia"/>
        </w:rPr>
        <w:t>світового</w:t>
      </w:r>
      <w:r>
        <w:t></w:t>
      </w:r>
      <w:r>
        <w:rPr>
          <w:rFonts w:hint="eastAsia"/>
        </w:rPr>
        <w:t>емансипаційного</w:t>
      </w:r>
      <w:r>
        <w:t></w:t>
      </w:r>
      <w:r>
        <w:rPr>
          <w:rFonts w:hint="eastAsia"/>
        </w:rPr>
        <w:t>руху</w:t>
      </w:r>
      <w:r>
        <w:t></w:t>
      </w:r>
      <w:r>
        <w:t></w:t>
      </w:r>
      <w:r>
        <w:rPr>
          <w:rFonts w:hint="eastAsia"/>
        </w:rPr>
        <w:t>але</w:t>
      </w:r>
      <w:r>
        <w:t></w:t>
      </w:r>
      <w:r>
        <w:rPr>
          <w:rFonts w:hint="eastAsia"/>
        </w:rPr>
        <w:t>поступово</w:t>
      </w:r>
      <w:r>
        <w:t></w:t>
      </w:r>
      <w:r>
        <w:rPr>
          <w:rFonts w:hint="eastAsia"/>
        </w:rPr>
        <w:t>став</w:t>
      </w:r>
      <w:r>
        <w:t></w:t>
      </w:r>
      <w:r>
        <w:rPr>
          <w:rFonts w:hint="eastAsia"/>
        </w:rPr>
        <w:t>активним</w:t>
      </w:r>
      <w:r>
        <w:t></w:t>
      </w:r>
      <w:r>
        <w:rPr>
          <w:rFonts w:hint="eastAsia"/>
        </w:rPr>
        <w:t>його</w:t>
      </w:r>
      <w:r>
        <w:t></w:t>
      </w:r>
      <w:r>
        <w:rPr>
          <w:rFonts w:hint="eastAsia"/>
        </w:rPr>
        <w:t>модератором</w:t>
      </w:r>
      <w:r>
        <w:t></w:t>
      </w:r>
      <w:r>
        <w:t></w:t>
      </w:r>
      <w:r>
        <w:rPr>
          <w:rFonts w:hint="eastAsia"/>
        </w:rPr>
        <w:t>Маємо</w:t>
      </w:r>
      <w:r>
        <w:t></w:t>
      </w:r>
      <w:r>
        <w:rPr>
          <w:rFonts w:hint="eastAsia"/>
        </w:rPr>
        <w:t>на</w:t>
      </w:r>
      <w:r>
        <w:t></w:t>
      </w:r>
      <w:r>
        <w:rPr>
          <w:rFonts w:hint="eastAsia"/>
        </w:rPr>
        <w:t>увазі</w:t>
      </w:r>
      <w:r>
        <w:t></w:t>
      </w:r>
      <w:r>
        <w:rPr>
          <w:rFonts w:hint="eastAsia"/>
        </w:rPr>
        <w:t>передовсім</w:t>
      </w:r>
      <w:r>
        <w:t></w:t>
      </w:r>
      <w:r>
        <w:rPr>
          <w:rFonts w:hint="eastAsia"/>
        </w:rPr>
        <w:t>творчі</w:t>
      </w:r>
      <w:r>
        <w:t></w:t>
      </w:r>
      <w:r>
        <w:rPr>
          <w:rFonts w:hint="eastAsia"/>
        </w:rPr>
        <w:t>індивідуальності</w:t>
      </w:r>
      <w:r>
        <w:t></w:t>
      </w:r>
      <w:r>
        <w:rPr>
          <w:rFonts w:hint="eastAsia"/>
        </w:rPr>
        <w:t>Наталі</w:t>
      </w:r>
    </w:p>
    <w:p w:rsidR="00BC1FF4" w:rsidRDefault="00BC1FF4" w:rsidP="00BC1FF4">
      <w:r>
        <w:rPr>
          <w:rFonts w:hint="eastAsia"/>
        </w:rPr>
        <w:t>Кобринської</w:t>
      </w:r>
      <w:r>
        <w:t></w:t>
      </w:r>
      <w:r>
        <w:rPr>
          <w:rFonts w:hint="eastAsia"/>
        </w:rPr>
        <w:t>і</w:t>
      </w:r>
      <w:r>
        <w:t></w:t>
      </w:r>
      <w:r>
        <w:rPr>
          <w:rFonts w:hint="eastAsia"/>
        </w:rPr>
        <w:t>Олени</w:t>
      </w:r>
      <w:r>
        <w:t></w:t>
      </w:r>
      <w:r>
        <w:rPr>
          <w:rFonts w:hint="eastAsia"/>
        </w:rPr>
        <w:t>Пчілки</w:t>
      </w:r>
      <w:r>
        <w:t></w:t>
      </w:r>
      <w:r>
        <w:t></w:t>
      </w:r>
      <w:r>
        <w:rPr>
          <w:rFonts w:hint="eastAsia"/>
        </w:rPr>
        <w:t>мистецький</w:t>
      </w:r>
      <w:r>
        <w:t></w:t>
      </w:r>
      <w:r>
        <w:rPr>
          <w:rFonts w:hint="eastAsia"/>
        </w:rPr>
        <w:t>набуток</w:t>
      </w:r>
      <w:r>
        <w:t></w:t>
      </w:r>
      <w:r>
        <w:rPr>
          <w:rFonts w:hint="eastAsia"/>
        </w:rPr>
        <w:t>Лесі</w:t>
      </w:r>
      <w:r>
        <w:t></w:t>
      </w:r>
      <w:r>
        <w:rPr>
          <w:rFonts w:hint="eastAsia"/>
        </w:rPr>
        <w:t>Українки</w:t>
      </w:r>
      <w:r>
        <w:t></w:t>
      </w:r>
      <w:r>
        <w:rPr>
          <w:rFonts w:hint="eastAsia"/>
        </w:rPr>
        <w:t>та</w:t>
      </w:r>
      <w:r>
        <w:t></w:t>
      </w:r>
      <w:r>
        <w:rPr>
          <w:rFonts w:hint="eastAsia"/>
        </w:rPr>
        <w:t>Ольги</w:t>
      </w:r>
      <w:r>
        <w:t></w:t>
      </w:r>
      <w:r>
        <w:rPr>
          <w:rFonts w:hint="eastAsia"/>
        </w:rPr>
        <w:t>Кобилянської</w:t>
      </w:r>
      <w:r>
        <w:t></w:t>
      </w:r>
      <w:r>
        <w:t></w:t>
      </w:r>
      <w:r>
        <w:rPr>
          <w:rFonts w:hint="eastAsia"/>
        </w:rPr>
        <w:t>які</w:t>
      </w:r>
      <w:r>
        <w:t></w:t>
      </w:r>
      <w:r>
        <w:rPr>
          <w:rFonts w:hint="eastAsia"/>
        </w:rPr>
        <w:t>сміливо</w:t>
      </w:r>
      <w:r>
        <w:t></w:t>
      </w:r>
      <w:r>
        <w:rPr>
          <w:rFonts w:hint="eastAsia"/>
        </w:rPr>
        <w:t>руйнують</w:t>
      </w:r>
      <w:r>
        <w:t></w:t>
      </w:r>
      <w:r>
        <w:rPr>
          <w:rFonts w:hint="eastAsia"/>
        </w:rPr>
        <w:t>патріархальну</w:t>
      </w:r>
    </w:p>
    <w:p w:rsidR="00BC1FF4" w:rsidRDefault="00BC1FF4" w:rsidP="00BC1FF4">
      <w:r>
        <w:rPr>
          <w:rFonts w:hint="eastAsia"/>
        </w:rPr>
        <w:t>модель</w:t>
      </w:r>
      <w:r>
        <w:t></w:t>
      </w:r>
      <w:r>
        <w:rPr>
          <w:rFonts w:hint="eastAsia"/>
        </w:rPr>
        <w:t>зображення</w:t>
      </w:r>
      <w:r>
        <w:t></w:t>
      </w:r>
      <w:r>
        <w:rPr>
          <w:rFonts w:hint="eastAsia"/>
        </w:rPr>
        <w:t>жінки</w:t>
      </w:r>
      <w:r>
        <w:t></w:t>
      </w:r>
      <w:r>
        <w:rPr>
          <w:rFonts w:hint="eastAsia"/>
        </w:rPr>
        <w:t>як</w:t>
      </w:r>
      <w:r>
        <w:t></w:t>
      </w:r>
      <w:r>
        <w:rPr>
          <w:rFonts w:hint="eastAsia"/>
        </w:rPr>
        <w:t>меншовартісної</w:t>
      </w:r>
      <w:r>
        <w:t></w:t>
      </w:r>
      <w:r>
        <w:rPr>
          <w:rFonts w:hint="eastAsia"/>
        </w:rPr>
        <w:t>й</w:t>
      </w:r>
      <w:r>
        <w:t></w:t>
      </w:r>
      <w:r>
        <w:rPr>
          <w:rFonts w:hint="eastAsia"/>
        </w:rPr>
        <w:t>уярмленої</w:t>
      </w:r>
      <w:r>
        <w:t></w:t>
      </w:r>
      <w:r>
        <w:rPr>
          <w:rFonts w:hint="eastAsia"/>
        </w:rPr>
        <w:t>особистості</w:t>
      </w:r>
      <w:r>
        <w:t></w:t>
      </w:r>
      <w:r>
        <w:rPr>
          <w:rFonts w:hint="eastAsia"/>
        </w:rPr>
        <w:t>і</w:t>
      </w:r>
      <w:r>
        <w:t></w:t>
      </w:r>
      <w:r>
        <w:rPr>
          <w:rFonts w:hint="eastAsia"/>
        </w:rPr>
        <w:t>пропагують</w:t>
      </w:r>
      <w:r>
        <w:t></w:t>
      </w:r>
      <w:r>
        <w:rPr>
          <w:rFonts w:hint="eastAsia"/>
        </w:rPr>
        <w:t>назрілі</w:t>
      </w:r>
      <w:r>
        <w:t></w:t>
      </w:r>
      <w:r>
        <w:rPr>
          <w:rFonts w:hint="eastAsia"/>
        </w:rPr>
        <w:t>емансипаційні</w:t>
      </w:r>
      <w:r>
        <w:t></w:t>
      </w:r>
      <w:r>
        <w:rPr>
          <w:rFonts w:hint="eastAsia"/>
        </w:rPr>
        <w:t>ідеї</w:t>
      </w:r>
      <w:r>
        <w:t></w:t>
      </w:r>
      <w:r>
        <w:rPr>
          <w:rFonts w:hint="eastAsia"/>
        </w:rPr>
        <w:t>у</w:t>
      </w:r>
      <w:r>
        <w:t></w:t>
      </w:r>
      <w:r>
        <w:rPr>
          <w:rFonts w:hint="eastAsia"/>
        </w:rPr>
        <w:t>формі</w:t>
      </w:r>
      <w:r>
        <w:t></w:t>
      </w:r>
      <w:r>
        <w:rPr>
          <w:rFonts w:hint="eastAsia"/>
        </w:rPr>
        <w:t>художнього</w:t>
      </w:r>
      <w:r>
        <w:t></w:t>
      </w:r>
      <w:r>
        <w:rPr>
          <w:rFonts w:hint="eastAsia"/>
        </w:rPr>
        <w:t>протесту</w:t>
      </w:r>
      <w:r>
        <w:t></w:t>
      </w:r>
      <w:r>
        <w:rPr>
          <w:rFonts w:hint="eastAsia"/>
        </w:rPr>
        <w:t>маскуліноцентричному</w:t>
      </w:r>
      <w:r>
        <w:t></w:t>
      </w:r>
      <w:r>
        <w:rPr>
          <w:rFonts w:hint="eastAsia"/>
        </w:rPr>
        <w:t>оточенню</w:t>
      </w:r>
      <w:r>
        <w:t></w:t>
      </w:r>
      <w:r>
        <w:t></w:t>
      </w:r>
      <w:r>
        <w:rPr>
          <w:rFonts w:hint="eastAsia"/>
        </w:rPr>
        <w:t>На</w:t>
      </w:r>
      <w:r>
        <w:t></w:t>
      </w:r>
      <w:r>
        <w:rPr>
          <w:rFonts w:hint="eastAsia"/>
        </w:rPr>
        <w:t>початку</w:t>
      </w:r>
    </w:p>
    <w:p w:rsidR="00BC1FF4" w:rsidRDefault="00BC1FF4" w:rsidP="00BC1FF4">
      <w:r>
        <w:rPr>
          <w:rFonts w:hint="eastAsia"/>
        </w:rPr>
        <w:t>ХХ</w:t>
      </w:r>
      <w:r>
        <w:t></w:t>
      </w:r>
      <w:r>
        <w:rPr>
          <w:rFonts w:hint="eastAsia"/>
        </w:rPr>
        <w:t>століття</w:t>
      </w:r>
      <w:r>
        <w:t></w:t>
      </w:r>
      <w:r>
        <w:rPr>
          <w:rFonts w:hint="eastAsia"/>
        </w:rPr>
        <w:t>ідеї</w:t>
      </w:r>
      <w:r>
        <w:t></w:t>
      </w:r>
      <w:r>
        <w:rPr>
          <w:rFonts w:hint="eastAsia"/>
        </w:rPr>
        <w:t>Сімони</w:t>
      </w:r>
      <w:r>
        <w:t></w:t>
      </w:r>
      <w:r>
        <w:rPr>
          <w:rFonts w:hint="eastAsia"/>
        </w:rPr>
        <w:t>де</w:t>
      </w:r>
      <w:r>
        <w:t></w:t>
      </w:r>
      <w:r>
        <w:rPr>
          <w:rFonts w:hint="eastAsia"/>
        </w:rPr>
        <w:t>Бовуар</w:t>
      </w:r>
      <w:r>
        <w:t></w:t>
      </w:r>
      <w:r>
        <w:t></w:t>
      </w:r>
      <w:r>
        <w:rPr>
          <w:rFonts w:hint="eastAsia"/>
        </w:rPr>
        <w:t>Елейн</w:t>
      </w:r>
      <w:r>
        <w:t></w:t>
      </w:r>
      <w:r>
        <w:rPr>
          <w:rFonts w:hint="eastAsia"/>
        </w:rPr>
        <w:t>Шовалтер</w:t>
      </w:r>
      <w:r>
        <w:t></w:t>
      </w:r>
      <w:r>
        <w:t></w:t>
      </w:r>
      <w:r>
        <w:rPr>
          <w:rFonts w:hint="eastAsia"/>
        </w:rPr>
        <w:t>Елен</w:t>
      </w:r>
      <w:r>
        <w:t></w:t>
      </w:r>
      <w:r>
        <w:rPr>
          <w:rFonts w:hint="eastAsia"/>
        </w:rPr>
        <w:t>Сіксу</w:t>
      </w:r>
      <w:r>
        <w:t></w:t>
      </w:r>
      <w:r>
        <w:t></w:t>
      </w:r>
      <w:r>
        <w:rPr>
          <w:rFonts w:hint="eastAsia"/>
        </w:rPr>
        <w:t>Юлії</w:t>
      </w:r>
      <w:r>
        <w:t></w:t>
      </w:r>
      <w:r>
        <w:rPr>
          <w:rFonts w:hint="eastAsia"/>
        </w:rPr>
        <w:t>Крістєвої</w:t>
      </w:r>
      <w:r>
        <w:t></w:t>
      </w:r>
      <w:r>
        <w:t></w:t>
      </w:r>
      <w:r>
        <w:rPr>
          <w:rFonts w:hint="eastAsia"/>
        </w:rPr>
        <w:t>Джудіт</w:t>
      </w:r>
      <w:r>
        <w:t></w:t>
      </w:r>
      <w:r>
        <w:rPr>
          <w:rFonts w:hint="eastAsia"/>
        </w:rPr>
        <w:t>Батлер</w:t>
      </w:r>
      <w:r>
        <w:t></w:t>
      </w:r>
      <w:r>
        <w:rPr>
          <w:rFonts w:hint="eastAsia"/>
        </w:rPr>
        <w:t>та</w:t>
      </w:r>
      <w:r>
        <w:t></w:t>
      </w:r>
      <w:r>
        <w:rPr>
          <w:rFonts w:hint="eastAsia"/>
        </w:rPr>
        <w:t>ін</w:t>
      </w:r>
      <w:r>
        <w:t></w:t>
      </w:r>
      <w:r>
        <w:t></w:t>
      </w:r>
      <w:r>
        <w:rPr>
          <w:rFonts w:hint="eastAsia"/>
        </w:rPr>
        <w:t>надали</w:t>
      </w:r>
      <w:r>
        <w:t></w:t>
      </w:r>
      <w:r>
        <w:rPr>
          <w:rFonts w:hint="eastAsia"/>
        </w:rPr>
        <w:t>проблемі</w:t>
      </w:r>
      <w:r>
        <w:t></w:t>
      </w:r>
      <w:r>
        <w:rPr>
          <w:rFonts w:hint="eastAsia"/>
        </w:rPr>
        <w:t>жіночої</w:t>
      </w:r>
    </w:p>
    <w:p w:rsidR="00BC1FF4" w:rsidRDefault="00BC1FF4" w:rsidP="00BC1FF4">
      <w:r>
        <w:rPr>
          <w:rFonts w:hint="eastAsia"/>
        </w:rPr>
        <w:t>емансипації</w:t>
      </w:r>
      <w:r>
        <w:t></w:t>
      </w:r>
      <w:r>
        <w:rPr>
          <w:rFonts w:hint="eastAsia"/>
        </w:rPr>
        <w:t>феміністичних</w:t>
      </w:r>
      <w:r>
        <w:t></w:t>
      </w:r>
      <w:r>
        <w:rPr>
          <w:rFonts w:hint="eastAsia"/>
        </w:rPr>
        <w:t>контурів</w:t>
      </w:r>
      <w:r>
        <w:t></w:t>
      </w:r>
      <w:r>
        <w:t></w:t>
      </w:r>
      <w:r>
        <w:rPr>
          <w:rFonts w:hint="eastAsia"/>
        </w:rPr>
        <w:t>де</w:t>
      </w:r>
      <w:r>
        <w:t></w:t>
      </w:r>
      <w:r>
        <w:rPr>
          <w:rFonts w:hint="eastAsia"/>
        </w:rPr>
        <w:t>центральним</w:t>
      </w:r>
      <w:r>
        <w:t></w:t>
      </w:r>
      <w:r>
        <w:rPr>
          <w:rFonts w:hint="eastAsia"/>
        </w:rPr>
        <w:t>об’єктом</w:t>
      </w:r>
    </w:p>
    <w:p w:rsidR="00BC1FF4" w:rsidRDefault="00BC1FF4" w:rsidP="00BC1FF4">
      <w:r>
        <w:rPr>
          <w:rFonts w:hint="eastAsia"/>
        </w:rPr>
        <w:t>стає</w:t>
      </w:r>
      <w:r>
        <w:t></w:t>
      </w:r>
      <w:r>
        <w:rPr>
          <w:rFonts w:hint="eastAsia"/>
        </w:rPr>
        <w:t>категорія</w:t>
      </w:r>
      <w:r>
        <w:t></w:t>
      </w:r>
      <w:r>
        <w:t></w:t>
      </w:r>
      <w:r>
        <w:rPr>
          <w:rFonts w:hint="eastAsia"/>
        </w:rPr>
        <w:t>іншої</w:t>
      </w:r>
      <w:r>
        <w:t></w:t>
      </w:r>
      <w:r>
        <w:t></w:t>
      </w:r>
      <w:r>
        <w:t></w:t>
      </w:r>
      <w:r>
        <w:rPr>
          <w:rFonts w:hint="eastAsia"/>
        </w:rPr>
        <w:t>що</w:t>
      </w:r>
      <w:r>
        <w:t></w:t>
      </w:r>
      <w:r>
        <w:rPr>
          <w:rFonts w:hint="eastAsia"/>
        </w:rPr>
        <w:t>вивело</w:t>
      </w:r>
      <w:r>
        <w:t></w:t>
      </w:r>
      <w:r>
        <w:rPr>
          <w:rFonts w:hint="eastAsia"/>
        </w:rPr>
        <w:t>жіноче</w:t>
      </w:r>
      <w:r>
        <w:t></w:t>
      </w:r>
      <w:r>
        <w:rPr>
          <w:rFonts w:hint="eastAsia"/>
        </w:rPr>
        <w:t>питання</w:t>
      </w:r>
      <w:r>
        <w:t></w:t>
      </w:r>
      <w:r>
        <w:rPr>
          <w:rFonts w:hint="eastAsia"/>
        </w:rPr>
        <w:t>в</w:t>
      </w:r>
      <w:r>
        <w:t></w:t>
      </w:r>
      <w:r>
        <w:rPr>
          <w:rFonts w:hint="eastAsia"/>
        </w:rPr>
        <w:t>площину</w:t>
      </w:r>
    </w:p>
    <w:p w:rsidR="00BC1FF4" w:rsidRDefault="00BC1FF4" w:rsidP="00BC1FF4">
      <w:r>
        <w:rPr>
          <w:rFonts w:hint="eastAsia"/>
        </w:rPr>
        <w:t>ціннісних</w:t>
      </w:r>
      <w:r>
        <w:t></w:t>
      </w:r>
      <w:r>
        <w:rPr>
          <w:rFonts w:hint="eastAsia"/>
        </w:rPr>
        <w:t>вимірів</w:t>
      </w:r>
      <w:r>
        <w:t></w:t>
      </w:r>
      <w:r>
        <w:rPr>
          <w:rFonts w:hint="eastAsia"/>
        </w:rPr>
        <w:t>жіночої</w:t>
      </w:r>
      <w:r>
        <w:t></w:t>
      </w:r>
      <w:r>
        <w:rPr>
          <w:rFonts w:hint="eastAsia"/>
        </w:rPr>
        <w:t>правди</w:t>
      </w:r>
      <w:r>
        <w:t></w:t>
      </w:r>
      <w:r>
        <w:rPr>
          <w:rFonts w:hint="eastAsia"/>
        </w:rPr>
        <w:t>буття</w:t>
      </w:r>
      <w:r>
        <w:t></w:t>
      </w:r>
      <w:r>
        <w:rPr>
          <w:rFonts w:hint="eastAsia"/>
        </w:rPr>
        <w:t>й</w:t>
      </w:r>
      <w:r>
        <w:t></w:t>
      </w:r>
      <w:r>
        <w:rPr>
          <w:rFonts w:hint="eastAsia"/>
        </w:rPr>
        <w:t>у</w:t>
      </w:r>
      <w:r>
        <w:t></w:t>
      </w:r>
      <w:r>
        <w:rPr>
          <w:rFonts w:hint="eastAsia"/>
        </w:rPr>
        <w:t>подальшому</w:t>
      </w:r>
      <w:r>
        <w:t></w:t>
      </w:r>
      <w:r>
        <w:rPr>
          <w:rFonts w:hint="eastAsia"/>
        </w:rPr>
        <w:t>дало</w:t>
      </w:r>
    </w:p>
    <w:p w:rsidR="00BC1FF4" w:rsidRDefault="00BC1FF4" w:rsidP="00BC1FF4">
      <w:r>
        <w:rPr>
          <w:rFonts w:hint="eastAsia"/>
        </w:rPr>
        <w:t>можливість</w:t>
      </w:r>
      <w:r>
        <w:t></w:t>
      </w:r>
      <w:r>
        <w:rPr>
          <w:rFonts w:hint="eastAsia"/>
        </w:rPr>
        <w:t>представницям</w:t>
      </w:r>
      <w:r>
        <w:t></w:t>
      </w:r>
      <w:r>
        <w:rPr>
          <w:rFonts w:hint="eastAsia"/>
        </w:rPr>
        <w:t>нового</w:t>
      </w:r>
      <w:r>
        <w:t></w:t>
      </w:r>
      <w:r>
        <w:rPr>
          <w:rFonts w:hint="eastAsia"/>
        </w:rPr>
        <w:t>покоління</w:t>
      </w:r>
      <w:r>
        <w:t></w:t>
      </w:r>
      <w:r>
        <w:rPr>
          <w:rFonts w:hint="eastAsia"/>
        </w:rPr>
        <w:t>українського</w:t>
      </w:r>
      <w:r>
        <w:t></w:t>
      </w:r>
      <w:r>
        <w:rPr>
          <w:rFonts w:hint="eastAsia"/>
        </w:rPr>
        <w:t>фемінізму</w:t>
      </w:r>
      <w:r>
        <w:t></w:t>
      </w:r>
      <w:r>
        <w:t></w:t>
      </w:r>
      <w:r>
        <w:rPr>
          <w:rFonts w:hint="eastAsia"/>
        </w:rPr>
        <w:t>Тамара</w:t>
      </w:r>
      <w:r>
        <w:t></w:t>
      </w:r>
      <w:r>
        <w:rPr>
          <w:rFonts w:hint="eastAsia"/>
        </w:rPr>
        <w:t>Гундорова</w:t>
      </w:r>
      <w:r>
        <w:t></w:t>
      </w:r>
      <w:r>
        <w:t></w:t>
      </w:r>
      <w:r>
        <w:rPr>
          <w:rFonts w:hint="eastAsia"/>
        </w:rPr>
        <w:t>Соломія</w:t>
      </w:r>
      <w:r>
        <w:t></w:t>
      </w:r>
      <w:r>
        <w:rPr>
          <w:rFonts w:hint="eastAsia"/>
        </w:rPr>
        <w:t>Павличко</w:t>
      </w:r>
      <w:r>
        <w:t></w:t>
      </w:r>
      <w:r>
        <w:t></w:t>
      </w:r>
      <w:r>
        <w:rPr>
          <w:rFonts w:hint="eastAsia"/>
        </w:rPr>
        <w:t>Віра</w:t>
      </w:r>
      <w:r>
        <w:t></w:t>
      </w:r>
      <w:r>
        <w:rPr>
          <w:rFonts w:hint="eastAsia"/>
        </w:rPr>
        <w:t>Агеєва</w:t>
      </w:r>
      <w:r>
        <w:t></w:t>
      </w:r>
    </w:p>
    <w:p w:rsidR="00BC1FF4" w:rsidRDefault="00BC1FF4" w:rsidP="00BC1FF4">
      <w:r>
        <w:rPr>
          <w:rFonts w:hint="eastAsia"/>
        </w:rPr>
        <w:t>Ніла</w:t>
      </w:r>
      <w:r>
        <w:t></w:t>
      </w:r>
      <w:r>
        <w:rPr>
          <w:rFonts w:hint="eastAsia"/>
        </w:rPr>
        <w:t>Зборовська</w:t>
      </w:r>
      <w:r>
        <w:t></w:t>
      </w:r>
      <w:r>
        <w:t></w:t>
      </w:r>
      <w:r>
        <w:rPr>
          <w:rFonts w:hint="eastAsia"/>
        </w:rPr>
        <w:t>Оксана</w:t>
      </w:r>
      <w:r>
        <w:t></w:t>
      </w:r>
      <w:r>
        <w:rPr>
          <w:rFonts w:hint="eastAsia"/>
        </w:rPr>
        <w:t>Забужко</w:t>
      </w:r>
      <w:r>
        <w:t></w:t>
      </w:r>
      <w:r>
        <w:t></w:t>
      </w:r>
      <w:r>
        <w:rPr>
          <w:rFonts w:hint="eastAsia"/>
        </w:rPr>
        <w:t>Людмила</w:t>
      </w:r>
      <w:r>
        <w:t></w:t>
      </w:r>
      <w:r>
        <w:rPr>
          <w:rFonts w:hint="eastAsia"/>
        </w:rPr>
        <w:t>Таран</w:t>
      </w:r>
      <w:r>
        <w:t></w:t>
      </w:r>
      <w:r>
        <w:rPr>
          <w:rFonts w:hint="eastAsia"/>
        </w:rPr>
        <w:t>та</w:t>
      </w:r>
      <w:r>
        <w:t></w:t>
      </w:r>
      <w:r>
        <w:rPr>
          <w:rFonts w:hint="eastAsia"/>
        </w:rPr>
        <w:t>ін</w:t>
      </w:r>
      <w:r>
        <w:t></w:t>
      </w:r>
      <w:r>
        <w:t></w:t>
      </w:r>
      <w:r>
        <w:t></w:t>
      </w:r>
      <w:r>
        <w:rPr>
          <w:rFonts w:hint="eastAsia"/>
        </w:rPr>
        <w:t>посвоєму</w:t>
      </w:r>
      <w:r>
        <w:t></w:t>
      </w:r>
      <w:r>
        <w:rPr>
          <w:rFonts w:hint="eastAsia"/>
        </w:rPr>
        <w:t>осмислити</w:t>
      </w:r>
      <w:r>
        <w:t></w:t>
      </w:r>
      <w:r>
        <w:rPr>
          <w:rFonts w:hint="eastAsia"/>
        </w:rPr>
        <w:t>внутрішній</w:t>
      </w:r>
      <w:r>
        <w:t></w:t>
      </w:r>
      <w:r>
        <w:rPr>
          <w:rFonts w:hint="eastAsia"/>
        </w:rPr>
        <w:t>драматизм</w:t>
      </w:r>
      <w:r>
        <w:t></w:t>
      </w:r>
      <w:r>
        <w:rPr>
          <w:rFonts w:hint="eastAsia"/>
        </w:rPr>
        <w:t>жінки</w:t>
      </w:r>
      <w:r>
        <w:t></w:t>
      </w:r>
      <w:r>
        <w:t></w:t>
      </w:r>
      <w:r>
        <w:rPr>
          <w:rFonts w:hint="eastAsia"/>
        </w:rPr>
        <w:t>її</w:t>
      </w:r>
      <w:r>
        <w:t></w:t>
      </w:r>
      <w:r>
        <w:rPr>
          <w:rFonts w:hint="eastAsia"/>
        </w:rPr>
        <w:t>роль</w:t>
      </w:r>
      <w:r>
        <w:t></w:t>
      </w:r>
      <w:r>
        <w:rPr>
          <w:rFonts w:hint="eastAsia"/>
        </w:rPr>
        <w:t>і</w:t>
      </w:r>
      <w:r>
        <w:t></w:t>
      </w:r>
      <w:r>
        <w:rPr>
          <w:rFonts w:hint="eastAsia"/>
        </w:rPr>
        <w:t>значення</w:t>
      </w:r>
      <w:r>
        <w:t></w:t>
      </w:r>
      <w:r>
        <w:rPr>
          <w:rFonts w:hint="eastAsia"/>
        </w:rPr>
        <w:t>у</w:t>
      </w:r>
      <w:r>
        <w:t></w:t>
      </w:r>
      <w:r>
        <w:rPr>
          <w:rFonts w:hint="eastAsia"/>
        </w:rPr>
        <w:t>вітчизняному</w:t>
      </w:r>
      <w:r>
        <w:t></w:t>
      </w:r>
      <w:r>
        <w:rPr>
          <w:rFonts w:hint="eastAsia"/>
        </w:rPr>
        <w:t>й</w:t>
      </w:r>
      <w:r>
        <w:t></w:t>
      </w:r>
      <w:r>
        <w:rPr>
          <w:rFonts w:hint="eastAsia"/>
        </w:rPr>
        <w:t>культурно</w:t>
      </w:r>
      <w:r>
        <w:t></w:t>
      </w:r>
      <w:r>
        <w:rPr>
          <w:rFonts w:hint="eastAsia"/>
        </w:rPr>
        <w:t>глобальному</w:t>
      </w:r>
      <w:r>
        <w:t></w:t>
      </w:r>
      <w:r>
        <w:rPr>
          <w:rFonts w:hint="eastAsia"/>
        </w:rPr>
        <w:t>контексті</w:t>
      </w:r>
      <w:r>
        <w:t></w:t>
      </w:r>
    </w:p>
    <w:p w:rsidR="00BC1FF4" w:rsidRDefault="00BC1FF4" w:rsidP="00BC1FF4">
      <w:r>
        <w:rPr>
          <w:rFonts w:hint="eastAsia"/>
        </w:rPr>
        <w:t>Поступове</w:t>
      </w:r>
      <w:r>
        <w:t></w:t>
      </w:r>
      <w:r>
        <w:rPr>
          <w:rFonts w:hint="eastAsia"/>
        </w:rPr>
        <w:t>розв’язання</w:t>
      </w:r>
      <w:r>
        <w:t></w:t>
      </w:r>
      <w:r>
        <w:rPr>
          <w:rFonts w:hint="eastAsia"/>
        </w:rPr>
        <w:t>жіночого</w:t>
      </w:r>
      <w:r>
        <w:t></w:t>
      </w:r>
      <w:r>
        <w:rPr>
          <w:rFonts w:hint="eastAsia"/>
        </w:rPr>
        <w:t>питання</w:t>
      </w:r>
      <w:r>
        <w:t></w:t>
      </w:r>
      <w:r>
        <w:rPr>
          <w:rFonts w:hint="eastAsia"/>
        </w:rPr>
        <w:t>відкрило</w:t>
      </w:r>
      <w:r>
        <w:t></w:t>
      </w:r>
      <w:r>
        <w:rPr>
          <w:rFonts w:hint="eastAsia"/>
        </w:rPr>
        <w:t>жінці</w:t>
      </w:r>
      <w:r>
        <w:t></w:t>
      </w:r>
      <w:r>
        <w:rPr>
          <w:rFonts w:hint="eastAsia"/>
        </w:rPr>
        <w:t>доступ</w:t>
      </w:r>
      <w:r>
        <w:t></w:t>
      </w:r>
      <w:r>
        <w:rPr>
          <w:rFonts w:hint="eastAsia"/>
        </w:rPr>
        <w:t>до</w:t>
      </w:r>
      <w:r>
        <w:t></w:t>
      </w:r>
      <w:r>
        <w:rPr>
          <w:rFonts w:hint="eastAsia"/>
        </w:rPr>
        <w:t>культурно</w:t>
      </w:r>
      <w:r>
        <w:t></w:t>
      </w:r>
      <w:r>
        <w:rPr>
          <w:rFonts w:hint="eastAsia"/>
        </w:rPr>
        <w:t>мистецьких</w:t>
      </w:r>
      <w:r>
        <w:t></w:t>
      </w:r>
      <w:r>
        <w:rPr>
          <w:rFonts w:hint="eastAsia"/>
        </w:rPr>
        <w:t>практик</w:t>
      </w:r>
      <w:r>
        <w:t></w:t>
      </w:r>
      <w:r>
        <w:t></w:t>
      </w:r>
      <w:r>
        <w:rPr>
          <w:rFonts w:hint="eastAsia"/>
        </w:rPr>
        <w:t>чільне</w:t>
      </w:r>
      <w:r>
        <w:t></w:t>
      </w:r>
      <w:r>
        <w:rPr>
          <w:rFonts w:hint="eastAsia"/>
        </w:rPr>
        <w:t>місце</w:t>
      </w:r>
      <w:r>
        <w:t></w:t>
      </w:r>
      <w:r>
        <w:rPr>
          <w:rFonts w:hint="eastAsia"/>
        </w:rPr>
        <w:t>серед</w:t>
      </w:r>
      <w:r>
        <w:t></w:t>
      </w:r>
      <w:r>
        <w:rPr>
          <w:rFonts w:hint="eastAsia"/>
        </w:rPr>
        <w:t>яких</w:t>
      </w:r>
    </w:p>
    <w:p w:rsidR="00BC1FF4" w:rsidRDefault="00BC1FF4" w:rsidP="00BC1FF4">
      <w:r>
        <w:rPr>
          <w:rFonts w:hint="eastAsia"/>
        </w:rPr>
        <w:t>посідає</w:t>
      </w:r>
      <w:r>
        <w:t></w:t>
      </w:r>
      <w:r>
        <w:rPr>
          <w:rFonts w:hint="eastAsia"/>
        </w:rPr>
        <w:t>літературно</w:t>
      </w:r>
      <w:r>
        <w:t></w:t>
      </w:r>
      <w:r>
        <w:rPr>
          <w:rFonts w:hint="eastAsia"/>
        </w:rPr>
        <w:t>художня</w:t>
      </w:r>
      <w:r>
        <w:t></w:t>
      </w:r>
      <w:r>
        <w:t></w:t>
      </w:r>
      <w:r>
        <w:rPr>
          <w:rFonts w:hint="eastAsia"/>
        </w:rPr>
        <w:t>Мистецтво</w:t>
      </w:r>
      <w:r>
        <w:t></w:t>
      </w:r>
      <w:r>
        <w:rPr>
          <w:rFonts w:hint="eastAsia"/>
        </w:rPr>
        <w:t>слова</w:t>
      </w:r>
      <w:r>
        <w:t></w:t>
      </w:r>
      <w:r>
        <w:rPr>
          <w:rFonts w:hint="eastAsia"/>
        </w:rPr>
        <w:t>стає</w:t>
      </w:r>
      <w:r>
        <w:t></w:t>
      </w:r>
      <w:r>
        <w:rPr>
          <w:rFonts w:hint="eastAsia"/>
        </w:rPr>
        <w:t>способом</w:t>
      </w:r>
      <w:r>
        <w:t></w:t>
      </w:r>
    </w:p>
    <w:p w:rsidR="00BC1FF4" w:rsidRDefault="00BC1FF4" w:rsidP="00BC1FF4">
      <w:r>
        <w:t></w:t>
      </w:r>
      <w:r>
        <w:t></w:t>
      </w:r>
      <w:r>
        <w:t></w:t>
      </w:r>
    </w:p>
    <w:p w:rsidR="00BC1FF4" w:rsidRDefault="00BC1FF4" w:rsidP="00BC1FF4">
      <w:r>
        <w:rPr>
          <w:rFonts w:hint="eastAsia"/>
        </w:rPr>
        <w:t>Висновки</w:t>
      </w:r>
    </w:p>
    <w:p w:rsidR="00BC1FF4" w:rsidRDefault="00BC1FF4" w:rsidP="00BC1FF4">
      <w:r>
        <w:rPr>
          <w:rFonts w:hint="eastAsia"/>
        </w:rPr>
        <w:t>актуалізації</w:t>
      </w:r>
      <w:r>
        <w:t></w:t>
      </w:r>
      <w:r>
        <w:rPr>
          <w:rFonts w:hint="eastAsia"/>
        </w:rPr>
        <w:t>внутрішніх</w:t>
      </w:r>
      <w:r>
        <w:t></w:t>
      </w:r>
      <w:r>
        <w:rPr>
          <w:rFonts w:hint="eastAsia"/>
        </w:rPr>
        <w:t>резервів</w:t>
      </w:r>
      <w:r>
        <w:t></w:t>
      </w:r>
      <w:r>
        <w:rPr>
          <w:rFonts w:hint="eastAsia"/>
        </w:rPr>
        <w:t>жіночого</w:t>
      </w:r>
      <w:r>
        <w:t></w:t>
      </w:r>
      <w:r>
        <w:rPr>
          <w:rFonts w:hint="eastAsia"/>
        </w:rPr>
        <w:t>мікрокосму</w:t>
      </w:r>
      <w:r>
        <w:t></w:t>
      </w:r>
      <w:r>
        <w:t></w:t>
      </w:r>
      <w:r>
        <w:t></w:t>
      </w:r>
      <w:r>
        <w:rPr>
          <w:rFonts w:hint="eastAsia"/>
        </w:rPr>
        <w:t>вписування</w:t>
      </w:r>
      <w:r>
        <w:t></w:t>
      </w:r>
      <w:r>
        <w:t></w:t>
      </w:r>
      <w:r>
        <w:rPr>
          <w:rFonts w:hint="eastAsia"/>
        </w:rPr>
        <w:t>фемінної</w:t>
      </w:r>
      <w:r>
        <w:t></w:t>
      </w:r>
      <w:r>
        <w:rPr>
          <w:rFonts w:hint="eastAsia"/>
        </w:rPr>
        <w:t>модальності</w:t>
      </w:r>
      <w:r>
        <w:t></w:t>
      </w:r>
      <w:r>
        <w:rPr>
          <w:rFonts w:hint="eastAsia"/>
        </w:rPr>
        <w:t>в</w:t>
      </w:r>
      <w:r>
        <w:t></w:t>
      </w:r>
      <w:r>
        <w:rPr>
          <w:rFonts w:hint="eastAsia"/>
        </w:rPr>
        <w:t>соціокультурну</w:t>
      </w:r>
      <w:r>
        <w:t></w:t>
      </w:r>
      <w:r>
        <w:rPr>
          <w:rFonts w:hint="eastAsia"/>
        </w:rPr>
        <w:t>матрицю</w:t>
      </w:r>
      <w:r>
        <w:t></w:t>
      </w:r>
      <w:r>
        <w:rPr>
          <w:rFonts w:hint="eastAsia"/>
        </w:rPr>
        <w:t>цивілізаційного</w:t>
      </w:r>
      <w:r>
        <w:t></w:t>
      </w:r>
      <w:r>
        <w:rPr>
          <w:rFonts w:hint="eastAsia"/>
        </w:rPr>
        <w:t>контексту</w:t>
      </w:r>
      <w:r>
        <w:t></w:t>
      </w:r>
      <w:r>
        <w:t></w:t>
      </w:r>
      <w:r>
        <w:rPr>
          <w:rFonts w:hint="eastAsia"/>
        </w:rPr>
        <w:t>де</w:t>
      </w:r>
      <w:r>
        <w:t></w:t>
      </w:r>
      <w:r>
        <w:rPr>
          <w:rFonts w:hint="eastAsia"/>
        </w:rPr>
        <w:t>ідентичність</w:t>
      </w:r>
      <w:r>
        <w:t></w:t>
      </w:r>
      <w:r>
        <w:rPr>
          <w:rFonts w:hint="eastAsia"/>
        </w:rPr>
        <w:t>жінки</w:t>
      </w:r>
      <w:r>
        <w:t></w:t>
      </w:r>
      <w:r>
        <w:rPr>
          <w:rFonts w:hint="eastAsia"/>
        </w:rPr>
        <w:t>виявляє</w:t>
      </w:r>
      <w:r>
        <w:t></w:t>
      </w:r>
      <w:r>
        <w:t></w:t>
      </w:r>
      <w:r>
        <w:rPr>
          <w:rFonts w:hint="eastAsia"/>
        </w:rPr>
        <w:t>інший</w:t>
      </w:r>
      <w:r>
        <w:t></w:t>
      </w:r>
    </w:p>
    <w:p w:rsidR="00BC1FF4" w:rsidRDefault="00BC1FF4" w:rsidP="00BC1FF4">
      <w:r>
        <w:rPr>
          <w:rFonts w:hint="eastAsia"/>
        </w:rPr>
        <w:t>погляд</w:t>
      </w:r>
      <w:r>
        <w:t></w:t>
      </w:r>
      <w:r>
        <w:rPr>
          <w:rFonts w:hint="eastAsia"/>
        </w:rPr>
        <w:t>на</w:t>
      </w:r>
      <w:r>
        <w:t></w:t>
      </w:r>
      <w:r>
        <w:rPr>
          <w:rFonts w:hint="eastAsia"/>
        </w:rPr>
        <w:t>давні</w:t>
      </w:r>
      <w:r>
        <w:t></w:t>
      </w:r>
      <w:r>
        <w:rPr>
          <w:rFonts w:hint="eastAsia"/>
        </w:rPr>
        <w:t>стереотипи</w:t>
      </w:r>
      <w:r>
        <w:t></w:t>
      </w:r>
      <w:r>
        <w:t></w:t>
      </w:r>
      <w:r>
        <w:rPr>
          <w:rFonts w:hint="eastAsia"/>
        </w:rPr>
        <w:t>Жіноча</w:t>
      </w:r>
      <w:r>
        <w:t></w:t>
      </w:r>
      <w:r>
        <w:rPr>
          <w:rFonts w:hint="eastAsia"/>
        </w:rPr>
        <w:t>література</w:t>
      </w:r>
      <w:r>
        <w:t></w:t>
      </w:r>
      <w:r>
        <w:rPr>
          <w:rFonts w:hint="eastAsia"/>
        </w:rPr>
        <w:t>сміливо</w:t>
      </w:r>
      <w:r>
        <w:t></w:t>
      </w:r>
      <w:r>
        <w:rPr>
          <w:rFonts w:hint="eastAsia"/>
        </w:rPr>
        <w:t>довела</w:t>
      </w:r>
    </w:p>
    <w:p w:rsidR="00BC1FF4" w:rsidRDefault="00BC1FF4" w:rsidP="00BC1FF4">
      <w:r>
        <w:rPr>
          <w:rFonts w:hint="eastAsia"/>
        </w:rPr>
        <w:t>свою</w:t>
      </w:r>
      <w:r>
        <w:t></w:t>
      </w:r>
      <w:r>
        <w:rPr>
          <w:rFonts w:hint="eastAsia"/>
        </w:rPr>
        <w:t>ідейно</w:t>
      </w:r>
      <w:r>
        <w:t></w:t>
      </w:r>
      <w:r>
        <w:rPr>
          <w:rFonts w:hint="eastAsia"/>
        </w:rPr>
        <w:t>тематичну</w:t>
      </w:r>
      <w:r>
        <w:t></w:t>
      </w:r>
      <w:r>
        <w:t></w:t>
      </w:r>
      <w:r>
        <w:rPr>
          <w:rFonts w:hint="eastAsia"/>
        </w:rPr>
        <w:t>проблемну</w:t>
      </w:r>
      <w:r>
        <w:t></w:t>
      </w:r>
      <w:r>
        <w:rPr>
          <w:rFonts w:hint="eastAsia"/>
        </w:rPr>
        <w:t>й</w:t>
      </w:r>
      <w:r>
        <w:t></w:t>
      </w:r>
      <w:r>
        <w:rPr>
          <w:rFonts w:hint="eastAsia"/>
        </w:rPr>
        <w:t>естетичну</w:t>
      </w:r>
      <w:r>
        <w:t></w:t>
      </w:r>
      <w:r>
        <w:rPr>
          <w:rFonts w:hint="eastAsia"/>
        </w:rPr>
        <w:t>вартісність</w:t>
      </w:r>
      <w:r>
        <w:t></w:t>
      </w:r>
      <w:r>
        <w:rPr>
          <w:rFonts w:hint="eastAsia"/>
        </w:rPr>
        <w:t>не</w:t>
      </w:r>
    </w:p>
    <w:p w:rsidR="00BC1FF4" w:rsidRDefault="00BC1FF4" w:rsidP="00BC1FF4">
      <w:r>
        <w:rPr>
          <w:rFonts w:hint="eastAsia"/>
        </w:rPr>
        <w:t>як</w:t>
      </w:r>
      <w:r>
        <w:t></w:t>
      </w:r>
      <w:r>
        <w:rPr>
          <w:rFonts w:hint="eastAsia"/>
        </w:rPr>
        <w:t>маргіналізований</w:t>
      </w:r>
      <w:r>
        <w:t></w:t>
      </w:r>
      <w:r>
        <w:rPr>
          <w:rFonts w:hint="eastAsia"/>
        </w:rPr>
        <w:t>рудимент</w:t>
      </w:r>
      <w:r>
        <w:t></w:t>
      </w:r>
      <w:r>
        <w:rPr>
          <w:rFonts w:hint="eastAsia"/>
        </w:rPr>
        <w:t>великої</w:t>
      </w:r>
      <w:r>
        <w:t></w:t>
      </w:r>
      <w:r>
        <w:t></w:t>
      </w:r>
      <w:r>
        <w:rPr>
          <w:rFonts w:hint="eastAsia"/>
        </w:rPr>
        <w:t>чоловічої</w:t>
      </w:r>
      <w:r>
        <w:t></w:t>
      </w:r>
      <w:r>
        <w:rPr>
          <w:rFonts w:hint="eastAsia"/>
        </w:rPr>
        <w:t>літератури</w:t>
      </w:r>
      <w:r>
        <w:t></w:t>
      </w:r>
    </w:p>
    <w:p w:rsidR="00BC1FF4" w:rsidRDefault="00BC1FF4" w:rsidP="00BC1FF4">
      <w:r>
        <w:rPr>
          <w:rFonts w:hint="eastAsia"/>
        </w:rPr>
        <w:t>чи</w:t>
      </w:r>
      <w:r>
        <w:t></w:t>
      </w:r>
      <w:r>
        <w:t></w:t>
      </w:r>
      <w:r>
        <w:rPr>
          <w:rFonts w:hint="eastAsia"/>
        </w:rPr>
        <w:t>дамська</w:t>
      </w:r>
      <w:r>
        <w:t></w:t>
      </w:r>
      <w:r>
        <w:rPr>
          <w:rFonts w:hint="eastAsia"/>
        </w:rPr>
        <w:t>проза</w:t>
      </w:r>
      <w:r>
        <w:t></w:t>
      </w:r>
      <w:r>
        <w:rPr>
          <w:rFonts w:hint="eastAsia"/>
        </w:rPr>
        <w:t>для</w:t>
      </w:r>
      <w:r>
        <w:t></w:t>
      </w:r>
      <w:r>
        <w:rPr>
          <w:rFonts w:hint="eastAsia"/>
        </w:rPr>
        <w:t>втішання</w:t>
      </w:r>
      <w:r>
        <w:t></w:t>
      </w:r>
      <w:r>
        <w:t></w:t>
      </w:r>
      <w:r>
        <w:t></w:t>
      </w:r>
      <w:r>
        <w:rPr>
          <w:rFonts w:hint="eastAsia"/>
        </w:rPr>
        <w:t>Євгенія</w:t>
      </w:r>
      <w:r>
        <w:t></w:t>
      </w:r>
      <w:r>
        <w:rPr>
          <w:rFonts w:hint="eastAsia"/>
        </w:rPr>
        <w:t>Щеглова</w:t>
      </w:r>
      <w:r>
        <w:t></w:t>
      </w:r>
      <w:r>
        <w:t></w:t>
      </w:r>
      <w:r>
        <w:t></w:t>
      </w:r>
      <w:r>
        <w:rPr>
          <w:rFonts w:hint="eastAsia"/>
        </w:rPr>
        <w:t>а</w:t>
      </w:r>
      <w:r>
        <w:t></w:t>
      </w:r>
      <w:r>
        <w:rPr>
          <w:rFonts w:hint="eastAsia"/>
        </w:rPr>
        <w:t>мистецької</w:t>
      </w:r>
      <w:r>
        <w:t></w:t>
      </w:r>
      <w:r>
        <w:rPr>
          <w:rFonts w:hint="eastAsia"/>
        </w:rPr>
        <w:t>сили</w:t>
      </w:r>
      <w:r>
        <w:t></w:t>
      </w:r>
      <w:r>
        <w:rPr>
          <w:rFonts w:hint="eastAsia"/>
        </w:rPr>
        <w:t>художній</w:t>
      </w:r>
      <w:r>
        <w:t></w:t>
      </w:r>
      <w:r>
        <w:rPr>
          <w:rFonts w:hint="eastAsia"/>
        </w:rPr>
        <w:t>стартап</w:t>
      </w:r>
      <w:r>
        <w:t></w:t>
      </w:r>
      <w:r>
        <w:rPr>
          <w:rFonts w:hint="eastAsia"/>
        </w:rPr>
        <w:t>жінки</w:t>
      </w:r>
      <w:r>
        <w:t></w:t>
      </w:r>
      <w:r>
        <w:rPr>
          <w:rFonts w:hint="eastAsia"/>
        </w:rPr>
        <w:t>в</w:t>
      </w:r>
      <w:r>
        <w:t></w:t>
      </w:r>
      <w:r>
        <w:rPr>
          <w:rFonts w:hint="eastAsia"/>
        </w:rPr>
        <w:t>культурологічних</w:t>
      </w:r>
      <w:r>
        <w:t></w:t>
      </w:r>
      <w:r>
        <w:rPr>
          <w:rFonts w:hint="eastAsia"/>
        </w:rPr>
        <w:t>імпульсах</w:t>
      </w:r>
    </w:p>
    <w:p w:rsidR="00BC1FF4" w:rsidRDefault="00BC1FF4" w:rsidP="00BC1FF4">
      <w:r>
        <w:rPr>
          <w:rFonts w:hint="eastAsia"/>
        </w:rPr>
        <w:t>цивілізації</w:t>
      </w:r>
      <w:r>
        <w:t></w:t>
      </w:r>
    </w:p>
    <w:p w:rsidR="00BC1FF4" w:rsidRDefault="00BC1FF4" w:rsidP="00BC1FF4">
      <w:r>
        <w:rPr>
          <w:rFonts w:hint="eastAsia"/>
        </w:rPr>
        <w:t>Унаслідок</w:t>
      </w:r>
      <w:r>
        <w:t></w:t>
      </w:r>
      <w:r>
        <w:rPr>
          <w:rFonts w:hint="eastAsia"/>
        </w:rPr>
        <w:t>історико</w:t>
      </w:r>
      <w:r>
        <w:t></w:t>
      </w:r>
      <w:r>
        <w:rPr>
          <w:rFonts w:hint="eastAsia"/>
        </w:rPr>
        <w:t>драматичних</w:t>
      </w:r>
      <w:r>
        <w:t></w:t>
      </w:r>
      <w:r>
        <w:rPr>
          <w:rFonts w:hint="eastAsia"/>
        </w:rPr>
        <w:t>подій</w:t>
      </w:r>
      <w:r>
        <w:t></w:t>
      </w:r>
      <w:r>
        <w:rPr>
          <w:rFonts w:hint="eastAsia"/>
        </w:rPr>
        <w:t>в</w:t>
      </w:r>
      <w:r>
        <w:t></w:t>
      </w:r>
      <w:r>
        <w:rPr>
          <w:rFonts w:hint="eastAsia"/>
        </w:rPr>
        <w:t>Україні</w:t>
      </w:r>
      <w:r>
        <w:t></w:t>
      </w:r>
      <w:r>
        <w:rPr>
          <w:rFonts w:hint="eastAsia"/>
        </w:rPr>
        <w:t>перших</w:t>
      </w:r>
    </w:p>
    <w:p w:rsidR="00BC1FF4" w:rsidRDefault="00BC1FF4" w:rsidP="00BC1FF4">
      <w:r>
        <w:rPr>
          <w:rFonts w:hint="eastAsia"/>
        </w:rPr>
        <w:t>десятиліть</w:t>
      </w:r>
      <w:r>
        <w:t></w:t>
      </w:r>
      <w:r>
        <w:rPr>
          <w:rFonts w:hint="eastAsia"/>
        </w:rPr>
        <w:t>ХХ</w:t>
      </w:r>
      <w:r>
        <w:t></w:t>
      </w:r>
      <w:r>
        <w:rPr>
          <w:rFonts w:hint="eastAsia"/>
        </w:rPr>
        <w:t>століття</w:t>
      </w:r>
      <w:r>
        <w:t></w:t>
      </w:r>
      <w:r>
        <w:t></w:t>
      </w:r>
      <w:r>
        <w:rPr>
          <w:rFonts w:hint="eastAsia"/>
        </w:rPr>
        <w:t>що</w:t>
      </w:r>
      <w:r>
        <w:t></w:t>
      </w:r>
      <w:r>
        <w:rPr>
          <w:rFonts w:hint="eastAsia"/>
        </w:rPr>
        <w:t>призвели</w:t>
      </w:r>
      <w:r>
        <w:t></w:t>
      </w:r>
      <w:r>
        <w:rPr>
          <w:rFonts w:hint="eastAsia"/>
        </w:rPr>
        <w:t>до</w:t>
      </w:r>
      <w:r>
        <w:t></w:t>
      </w:r>
      <w:r>
        <w:rPr>
          <w:rFonts w:hint="eastAsia"/>
        </w:rPr>
        <w:t>процесу</w:t>
      </w:r>
      <w:r>
        <w:t></w:t>
      </w:r>
      <w:r>
        <w:rPr>
          <w:rFonts w:hint="eastAsia"/>
        </w:rPr>
        <w:t>біфуркації</w:t>
      </w:r>
      <w:r>
        <w:t></w:t>
      </w:r>
      <w:r>
        <w:rPr>
          <w:rFonts w:hint="eastAsia"/>
        </w:rPr>
        <w:t>літератури</w:t>
      </w:r>
      <w:r>
        <w:t></w:t>
      </w:r>
      <w:r>
        <w:rPr>
          <w:rFonts w:hint="eastAsia"/>
        </w:rPr>
        <w:t>на</w:t>
      </w:r>
      <w:r>
        <w:t></w:t>
      </w:r>
      <w:r>
        <w:rPr>
          <w:rFonts w:hint="eastAsia"/>
        </w:rPr>
        <w:t>діаспорну</w:t>
      </w:r>
      <w:r>
        <w:t></w:t>
      </w:r>
      <w:r>
        <w:rPr>
          <w:rFonts w:hint="eastAsia"/>
        </w:rPr>
        <w:t>й</w:t>
      </w:r>
      <w:r>
        <w:t></w:t>
      </w:r>
      <w:r>
        <w:t></w:t>
      </w:r>
      <w:r>
        <w:rPr>
          <w:rFonts w:hint="eastAsia"/>
        </w:rPr>
        <w:t>материкову</w:t>
      </w:r>
      <w:r>
        <w:t></w:t>
      </w:r>
      <w:r>
        <w:t></w:t>
      </w:r>
      <w:r>
        <w:t></w:t>
      </w:r>
      <w:r>
        <w:rPr>
          <w:rFonts w:hint="eastAsia"/>
        </w:rPr>
        <w:t>жіноча</w:t>
      </w:r>
      <w:r>
        <w:t></w:t>
      </w:r>
      <w:r>
        <w:rPr>
          <w:rFonts w:hint="eastAsia"/>
        </w:rPr>
        <w:t>проза</w:t>
      </w:r>
      <w:r>
        <w:t></w:t>
      </w:r>
      <w:r>
        <w:rPr>
          <w:rFonts w:hint="eastAsia"/>
        </w:rPr>
        <w:t>набуває</w:t>
      </w:r>
    </w:p>
    <w:p w:rsidR="00BC1FF4" w:rsidRDefault="00BC1FF4" w:rsidP="00BC1FF4">
      <w:r>
        <w:rPr>
          <w:rFonts w:hint="eastAsia"/>
        </w:rPr>
        <w:t>специфічних</w:t>
      </w:r>
      <w:r>
        <w:t></w:t>
      </w:r>
      <w:r>
        <w:rPr>
          <w:rFonts w:hint="eastAsia"/>
        </w:rPr>
        <w:t>національних</w:t>
      </w:r>
      <w:r>
        <w:t></w:t>
      </w:r>
      <w:r>
        <w:rPr>
          <w:rFonts w:hint="eastAsia"/>
        </w:rPr>
        <w:t>ознак</w:t>
      </w:r>
      <w:r>
        <w:t></w:t>
      </w:r>
      <w:r>
        <w:rPr>
          <w:rFonts w:hint="eastAsia"/>
        </w:rPr>
        <w:t>і</w:t>
      </w:r>
      <w:r>
        <w:t></w:t>
      </w:r>
      <w:r>
        <w:rPr>
          <w:rFonts w:hint="eastAsia"/>
        </w:rPr>
        <w:t>кваліфікується</w:t>
      </w:r>
      <w:r>
        <w:t></w:t>
      </w:r>
      <w:r>
        <w:rPr>
          <w:rFonts w:hint="eastAsia"/>
        </w:rPr>
        <w:t>в</w:t>
      </w:r>
      <w:r>
        <w:t></w:t>
      </w:r>
      <w:r>
        <w:rPr>
          <w:rFonts w:hint="eastAsia"/>
        </w:rPr>
        <w:t>діаспорній</w:t>
      </w:r>
    </w:p>
    <w:p w:rsidR="00BC1FF4" w:rsidRDefault="00BC1FF4" w:rsidP="00BC1FF4">
      <w:r>
        <w:rPr>
          <w:rFonts w:hint="eastAsia"/>
        </w:rPr>
        <w:t>її</w:t>
      </w:r>
      <w:r>
        <w:t></w:t>
      </w:r>
      <w:r>
        <w:rPr>
          <w:rFonts w:hint="eastAsia"/>
        </w:rPr>
        <w:t>частині</w:t>
      </w:r>
      <w:r>
        <w:t></w:t>
      </w:r>
      <w:r>
        <w:rPr>
          <w:rFonts w:hint="eastAsia"/>
        </w:rPr>
        <w:t>як</w:t>
      </w:r>
      <w:r>
        <w:t></w:t>
      </w:r>
      <w:r>
        <w:rPr>
          <w:rFonts w:hint="eastAsia"/>
        </w:rPr>
        <w:t>спадщина</w:t>
      </w:r>
      <w:r>
        <w:t></w:t>
      </w:r>
      <w:r>
        <w:rPr>
          <w:rFonts w:hint="eastAsia"/>
        </w:rPr>
        <w:t>фемінного</w:t>
      </w:r>
      <w:r>
        <w:t></w:t>
      </w:r>
      <w:r>
        <w:rPr>
          <w:rFonts w:hint="eastAsia"/>
        </w:rPr>
        <w:t>красного</w:t>
      </w:r>
      <w:r>
        <w:t></w:t>
      </w:r>
      <w:r>
        <w:rPr>
          <w:rFonts w:hint="eastAsia"/>
        </w:rPr>
        <w:t>письменства</w:t>
      </w:r>
      <w:r>
        <w:t></w:t>
      </w:r>
      <w:r>
        <w:t></w:t>
      </w:r>
      <w:r>
        <w:rPr>
          <w:rFonts w:hint="eastAsia"/>
        </w:rPr>
        <w:t>Воно</w:t>
      </w:r>
    </w:p>
    <w:p w:rsidR="00BC1FF4" w:rsidRDefault="00BC1FF4" w:rsidP="00BC1FF4">
      <w:r>
        <w:rPr>
          <w:rFonts w:hint="eastAsia"/>
        </w:rPr>
        <w:t>репрезентує</w:t>
      </w:r>
      <w:r>
        <w:t></w:t>
      </w:r>
      <w:r>
        <w:rPr>
          <w:rFonts w:hint="eastAsia"/>
        </w:rPr>
        <w:t>горизонти</w:t>
      </w:r>
      <w:r>
        <w:t></w:t>
      </w:r>
      <w:r>
        <w:rPr>
          <w:rFonts w:hint="eastAsia"/>
        </w:rPr>
        <w:t>жіночої</w:t>
      </w:r>
      <w:r>
        <w:t></w:t>
      </w:r>
      <w:r>
        <w:rPr>
          <w:rFonts w:hint="eastAsia"/>
        </w:rPr>
        <w:t>картини</w:t>
      </w:r>
      <w:r>
        <w:t></w:t>
      </w:r>
      <w:r>
        <w:rPr>
          <w:rFonts w:hint="eastAsia"/>
        </w:rPr>
        <w:t>світу</w:t>
      </w:r>
      <w:r>
        <w:t></w:t>
      </w:r>
      <w:r>
        <w:rPr>
          <w:rFonts w:hint="eastAsia"/>
        </w:rPr>
        <w:t>концептуальними</w:t>
      </w:r>
    </w:p>
    <w:p w:rsidR="00BC1FF4" w:rsidRDefault="00BC1FF4" w:rsidP="00BC1FF4">
      <w:r>
        <w:rPr>
          <w:rFonts w:hint="eastAsia"/>
        </w:rPr>
        <w:t>вимірами</w:t>
      </w:r>
      <w:r>
        <w:t></w:t>
      </w:r>
      <w:r>
        <w:rPr>
          <w:rFonts w:hint="eastAsia"/>
        </w:rPr>
        <w:t>аксіологічних</w:t>
      </w:r>
      <w:r>
        <w:t></w:t>
      </w:r>
      <w:r>
        <w:rPr>
          <w:rFonts w:hint="eastAsia"/>
        </w:rPr>
        <w:t>домінант</w:t>
      </w:r>
      <w:r>
        <w:t></w:t>
      </w:r>
      <w:r>
        <w:rPr>
          <w:rFonts w:hint="eastAsia"/>
        </w:rPr>
        <w:t>й</w:t>
      </w:r>
      <w:r>
        <w:t></w:t>
      </w:r>
      <w:r>
        <w:rPr>
          <w:rFonts w:hint="eastAsia"/>
        </w:rPr>
        <w:t>генетично</w:t>
      </w:r>
      <w:r>
        <w:t></w:t>
      </w:r>
      <w:r>
        <w:rPr>
          <w:rFonts w:hint="eastAsia"/>
        </w:rPr>
        <w:t>не</w:t>
      </w:r>
      <w:r>
        <w:t></w:t>
      </w:r>
      <w:r>
        <w:rPr>
          <w:rFonts w:hint="eastAsia"/>
        </w:rPr>
        <w:t>протиставляється</w:t>
      </w:r>
      <w:r>
        <w:t></w:t>
      </w:r>
      <w:r>
        <w:t></w:t>
      </w:r>
      <w:r>
        <w:rPr>
          <w:rFonts w:hint="eastAsia"/>
        </w:rPr>
        <w:t>а</w:t>
      </w:r>
      <w:r>
        <w:t></w:t>
      </w:r>
      <w:r>
        <w:rPr>
          <w:rFonts w:hint="eastAsia"/>
        </w:rPr>
        <w:t>доповнює</w:t>
      </w:r>
      <w:r>
        <w:t></w:t>
      </w:r>
      <w:r>
        <w:rPr>
          <w:rFonts w:hint="eastAsia"/>
        </w:rPr>
        <w:t>вітчизняний</w:t>
      </w:r>
      <w:r>
        <w:t></w:t>
      </w:r>
      <w:r>
        <w:t></w:t>
      </w:r>
      <w:r>
        <w:rPr>
          <w:rFonts w:hint="eastAsia"/>
        </w:rPr>
        <w:t>двоколійний</w:t>
      </w:r>
      <w:r>
        <w:t></w:t>
      </w:r>
      <w:r>
        <w:t></w:t>
      </w:r>
      <w:r>
        <w:rPr>
          <w:rFonts w:hint="eastAsia"/>
        </w:rPr>
        <w:t>літературний</w:t>
      </w:r>
    </w:p>
    <w:p w:rsidR="00BC1FF4" w:rsidRDefault="00BC1FF4" w:rsidP="00BC1FF4">
      <w:r>
        <w:rPr>
          <w:rFonts w:hint="eastAsia"/>
        </w:rPr>
        <w:t>процес</w:t>
      </w:r>
      <w:r>
        <w:t></w:t>
      </w:r>
      <w:r>
        <w:rPr>
          <w:rFonts w:hint="eastAsia"/>
        </w:rPr>
        <w:t>жіночим</w:t>
      </w:r>
      <w:r>
        <w:t></w:t>
      </w:r>
      <w:r>
        <w:rPr>
          <w:rFonts w:hint="eastAsia"/>
        </w:rPr>
        <w:t>досвідом</w:t>
      </w:r>
      <w:r>
        <w:t></w:t>
      </w:r>
      <w:r>
        <w:rPr>
          <w:rFonts w:hint="eastAsia"/>
        </w:rPr>
        <w:t>та</w:t>
      </w:r>
      <w:r>
        <w:t></w:t>
      </w:r>
      <w:r>
        <w:rPr>
          <w:rFonts w:hint="eastAsia"/>
        </w:rPr>
        <w:t>осмисленням</w:t>
      </w:r>
      <w:r>
        <w:t></w:t>
      </w:r>
      <w:r>
        <w:rPr>
          <w:rFonts w:hint="eastAsia"/>
        </w:rPr>
        <w:t>буття</w:t>
      </w:r>
      <w:r>
        <w:t></w:t>
      </w:r>
      <w:r>
        <w:t></w:t>
      </w:r>
      <w:r>
        <w:rPr>
          <w:rFonts w:hint="eastAsia"/>
        </w:rPr>
        <w:t>Водночас</w:t>
      </w:r>
      <w:r>
        <w:t></w:t>
      </w:r>
      <w:r>
        <w:rPr>
          <w:rFonts w:hint="eastAsia"/>
        </w:rPr>
        <w:t>унікальність</w:t>
      </w:r>
      <w:r>
        <w:t></w:t>
      </w:r>
      <w:r>
        <w:rPr>
          <w:rFonts w:hint="eastAsia"/>
        </w:rPr>
        <w:t>феномена</w:t>
      </w:r>
      <w:r>
        <w:t></w:t>
      </w:r>
      <w:r>
        <w:rPr>
          <w:rFonts w:hint="eastAsia"/>
        </w:rPr>
        <w:t>жіночої</w:t>
      </w:r>
      <w:r>
        <w:t></w:t>
      </w:r>
      <w:r>
        <w:rPr>
          <w:rFonts w:hint="eastAsia"/>
        </w:rPr>
        <w:t>прози</w:t>
      </w:r>
      <w:r>
        <w:t></w:t>
      </w:r>
      <w:r>
        <w:rPr>
          <w:rFonts w:hint="eastAsia"/>
        </w:rPr>
        <w:t>української</w:t>
      </w:r>
      <w:r>
        <w:t></w:t>
      </w:r>
      <w:r>
        <w:rPr>
          <w:rFonts w:hint="eastAsia"/>
        </w:rPr>
        <w:t>діаспори</w:t>
      </w:r>
      <w:r>
        <w:t></w:t>
      </w:r>
      <w:r>
        <w:rPr>
          <w:rFonts w:hint="eastAsia"/>
        </w:rPr>
        <w:t>обумовлена</w:t>
      </w:r>
      <w:r>
        <w:t></w:t>
      </w:r>
      <w:r>
        <w:rPr>
          <w:rFonts w:hint="eastAsia"/>
        </w:rPr>
        <w:t>іманентними</w:t>
      </w:r>
      <w:r>
        <w:t></w:t>
      </w:r>
      <w:r>
        <w:rPr>
          <w:rFonts w:hint="eastAsia"/>
        </w:rPr>
        <w:t>ознаками</w:t>
      </w:r>
      <w:r>
        <w:t></w:t>
      </w:r>
      <w:r>
        <w:rPr>
          <w:rFonts w:hint="eastAsia"/>
        </w:rPr>
        <w:t>жіночого</w:t>
      </w:r>
      <w:r>
        <w:t></w:t>
      </w:r>
      <w:r>
        <w:rPr>
          <w:rFonts w:hint="eastAsia"/>
        </w:rPr>
        <w:t>авторства</w:t>
      </w:r>
      <w:r>
        <w:t></w:t>
      </w:r>
      <w:r>
        <w:rPr>
          <w:rFonts w:hint="eastAsia"/>
        </w:rPr>
        <w:t>фемінного</w:t>
      </w:r>
    </w:p>
    <w:p w:rsidR="00BC1FF4" w:rsidRDefault="00BC1FF4" w:rsidP="00BC1FF4">
      <w:r>
        <w:rPr>
          <w:rFonts w:hint="eastAsia"/>
        </w:rPr>
        <w:t>наративу</w:t>
      </w:r>
      <w:r>
        <w:t></w:t>
      </w:r>
      <w:r>
        <w:t></w:t>
      </w:r>
      <w:r>
        <w:rPr>
          <w:rFonts w:hint="eastAsia"/>
        </w:rPr>
        <w:t>Ця</w:t>
      </w:r>
      <w:r>
        <w:t></w:t>
      </w:r>
      <w:r>
        <w:rPr>
          <w:rFonts w:hint="eastAsia"/>
        </w:rPr>
        <w:t>художня</w:t>
      </w:r>
      <w:r>
        <w:t></w:t>
      </w:r>
      <w:r>
        <w:rPr>
          <w:rFonts w:hint="eastAsia"/>
        </w:rPr>
        <w:t>творчість</w:t>
      </w:r>
      <w:r>
        <w:t></w:t>
      </w:r>
      <w:r>
        <w:rPr>
          <w:rFonts w:hint="eastAsia"/>
        </w:rPr>
        <w:t>абсорбувала</w:t>
      </w:r>
      <w:r>
        <w:t></w:t>
      </w:r>
      <w:r>
        <w:rPr>
          <w:rFonts w:hint="eastAsia"/>
        </w:rPr>
        <w:t>як</w:t>
      </w:r>
      <w:r>
        <w:t></w:t>
      </w:r>
      <w:r>
        <w:rPr>
          <w:rFonts w:hint="eastAsia"/>
        </w:rPr>
        <w:t>традиції</w:t>
      </w:r>
      <w:r>
        <w:t></w:t>
      </w:r>
      <w:r>
        <w:rPr>
          <w:rFonts w:hint="eastAsia"/>
        </w:rPr>
        <w:t>української</w:t>
      </w:r>
      <w:r>
        <w:t></w:t>
      </w:r>
      <w:r>
        <w:rPr>
          <w:rFonts w:hint="eastAsia"/>
        </w:rPr>
        <w:t>класичної</w:t>
      </w:r>
      <w:r>
        <w:t></w:t>
      </w:r>
      <w:r>
        <w:rPr>
          <w:rFonts w:hint="eastAsia"/>
        </w:rPr>
        <w:t>літератури</w:t>
      </w:r>
      <w:r>
        <w:t></w:t>
      </w:r>
      <w:r>
        <w:t></w:t>
      </w:r>
      <w:r>
        <w:rPr>
          <w:rFonts w:hint="eastAsia"/>
        </w:rPr>
        <w:t>митець</w:t>
      </w:r>
      <w:r>
        <w:t></w:t>
      </w:r>
      <w:r>
        <w:rPr>
          <w:rFonts w:hint="eastAsia"/>
        </w:rPr>
        <w:t>і</w:t>
      </w:r>
      <w:r>
        <w:t></w:t>
      </w:r>
      <w:r>
        <w:rPr>
          <w:rFonts w:hint="eastAsia"/>
        </w:rPr>
        <w:t>мистецтво</w:t>
      </w:r>
      <w:r>
        <w:t></w:t>
      </w:r>
      <w:r>
        <w:rPr>
          <w:rFonts w:hint="eastAsia"/>
        </w:rPr>
        <w:t>на</w:t>
      </w:r>
      <w:r>
        <w:t></w:t>
      </w:r>
      <w:r>
        <w:rPr>
          <w:rFonts w:hint="eastAsia"/>
        </w:rPr>
        <w:t>послузі</w:t>
      </w:r>
      <w:r>
        <w:t></w:t>
      </w:r>
      <w:r>
        <w:rPr>
          <w:rFonts w:hint="eastAsia"/>
        </w:rPr>
        <w:t>нації</w:t>
      </w:r>
    </w:p>
    <w:p w:rsidR="00BC1FF4" w:rsidRDefault="00BC1FF4" w:rsidP="00BC1FF4">
      <w:r>
        <w:rPr>
          <w:rFonts w:hint="eastAsia"/>
        </w:rPr>
        <w:t>й</w:t>
      </w:r>
      <w:r>
        <w:t></w:t>
      </w:r>
      <w:r>
        <w:rPr>
          <w:rFonts w:hint="eastAsia"/>
        </w:rPr>
        <w:t>державницьких</w:t>
      </w:r>
      <w:r>
        <w:t></w:t>
      </w:r>
      <w:r>
        <w:rPr>
          <w:rFonts w:hint="eastAsia"/>
        </w:rPr>
        <w:t>інтересів</w:t>
      </w:r>
      <w:r>
        <w:t></w:t>
      </w:r>
      <w:r>
        <w:t></w:t>
      </w:r>
      <w:r>
        <w:rPr>
          <w:rFonts w:hint="eastAsia"/>
        </w:rPr>
        <w:t>роль</w:t>
      </w:r>
      <w:r>
        <w:t></w:t>
      </w:r>
      <w:r>
        <w:rPr>
          <w:rFonts w:hint="eastAsia"/>
        </w:rPr>
        <w:t>жінки</w:t>
      </w:r>
      <w:r>
        <w:t></w:t>
      </w:r>
      <w:r>
        <w:rPr>
          <w:rFonts w:hint="eastAsia"/>
        </w:rPr>
        <w:t>в</w:t>
      </w:r>
      <w:r>
        <w:t></w:t>
      </w:r>
      <w:r>
        <w:rPr>
          <w:rFonts w:hint="eastAsia"/>
        </w:rPr>
        <w:t>житті</w:t>
      </w:r>
      <w:r>
        <w:t></w:t>
      </w:r>
      <w:r>
        <w:rPr>
          <w:rFonts w:hint="eastAsia"/>
        </w:rPr>
        <w:t>Батьківщини</w:t>
      </w:r>
      <w:r>
        <w:t></w:t>
      </w:r>
      <w:r>
        <w:t></w:t>
      </w:r>
    </w:p>
    <w:p w:rsidR="00BC1FF4" w:rsidRDefault="00BC1FF4" w:rsidP="00BC1FF4">
      <w:r>
        <w:rPr>
          <w:rFonts w:hint="eastAsia"/>
        </w:rPr>
        <w:t>так</w:t>
      </w:r>
      <w:r>
        <w:t></w:t>
      </w:r>
      <w:r>
        <w:rPr>
          <w:rFonts w:hint="eastAsia"/>
        </w:rPr>
        <w:t>і</w:t>
      </w:r>
      <w:r>
        <w:t></w:t>
      </w:r>
      <w:r>
        <w:rPr>
          <w:rFonts w:hint="eastAsia"/>
        </w:rPr>
        <w:t>плюралізм</w:t>
      </w:r>
      <w:r>
        <w:t></w:t>
      </w:r>
      <w:r>
        <w:rPr>
          <w:rFonts w:hint="eastAsia"/>
        </w:rPr>
        <w:t>транспозиційних</w:t>
      </w:r>
      <w:r>
        <w:t></w:t>
      </w:r>
      <w:r>
        <w:rPr>
          <w:rFonts w:hint="eastAsia"/>
        </w:rPr>
        <w:t>впливів</w:t>
      </w:r>
      <w:r>
        <w:t></w:t>
      </w:r>
      <w:r>
        <w:rPr>
          <w:rFonts w:hint="eastAsia"/>
        </w:rPr>
        <w:t>літератури</w:t>
      </w:r>
      <w:r>
        <w:t></w:t>
      </w:r>
      <w:r>
        <w:t></w:t>
      </w:r>
      <w:r>
        <w:rPr>
          <w:rFonts w:hint="eastAsia"/>
        </w:rPr>
        <w:t>вільного</w:t>
      </w:r>
      <w:r>
        <w:t></w:t>
      </w:r>
      <w:r>
        <w:t></w:t>
      </w:r>
      <w:r>
        <w:rPr>
          <w:rFonts w:hint="eastAsia"/>
        </w:rPr>
        <w:t>світу</w:t>
      </w:r>
      <w:r>
        <w:t></w:t>
      </w:r>
      <w:r>
        <w:t></w:t>
      </w:r>
      <w:r>
        <w:rPr>
          <w:rFonts w:hint="eastAsia"/>
        </w:rPr>
        <w:t>виявлених</w:t>
      </w:r>
      <w:r>
        <w:t></w:t>
      </w:r>
      <w:r>
        <w:rPr>
          <w:rFonts w:hint="eastAsia"/>
        </w:rPr>
        <w:t>здебільшого</w:t>
      </w:r>
      <w:r>
        <w:t></w:t>
      </w:r>
      <w:r>
        <w:rPr>
          <w:rFonts w:hint="eastAsia"/>
        </w:rPr>
        <w:t>в</w:t>
      </w:r>
      <w:r>
        <w:t></w:t>
      </w:r>
      <w:r>
        <w:rPr>
          <w:rFonts w:hint="eastAsia"/>
        </w:rPr>
        <w:t>координатах</w:t>
      </w:r>
      <w:r>
        <w:t></w:t>
      </w:r>
      <w:r>
        <w:rPr>
          <w:rFonts w:hint="eastAsia"/>
        </w:rPr>
        <w:t>психологізму</w:t>
      </w:r>
      <w:r>
        <w:t></w:t>
      </w:r>
    </w:p>
    <w:p w:rsidR="00BC1FF4" w:rsidRDefault="00BC1FF4" w:rsidP="00BC1FF4">
      <w:r>
        <w:rPr>
          <w:rFonts w:hint="eastAsia"/>
        </w:rPr>
        <w:t>зокрема</w:t>
      </w:r>
      <w:r>
        <w:t></w:t>
      </w:r>
      <w:r>
        <w:rPr>
          <w:rFonts w:hint="eastAsia"/>
        </w:rPr>
        <w:t>жіночого</w:t>
      </w:r>
      <w:r>
        <w:t></w:t>
      </w:r>
    </w:p>
    <w:p w:rsidR="00BC1FF4" w:rsidRDefault="00BC1FF4" w:rsidP="00BC1FF4">
      <w:r>
        <w:rPr>
          <w:rFonts w:hint="eastAsia"/>
        </w:rPr>
        <w:t>Своєрідна</w:t>
      </w:r>
      <w:r>
        <w:t></w:t>
      </w:r>
      <w:r>
        <w:rPr>
          <w:rFonts w:hint="eastAsia"/>
        </w:rPr>
        <w:t>жіноча</w:t>
      </w:r>
      <w:r>
        <w:t></w:t>
      </w:r>
      <w:r>
        <w:rPr>
          <w:rFonts w:hint="eastAsia"/>
        </w:rPr>
        <w:t>авторська</w:t>
      </w:r>
      <w:r>
        <w:t></w:t>
      </w:r>
      <w:r>
        <w:rPr>
          <w:rFonts w:hint="eastAsia"/>
        </w:rPr>
        <w:t>модель</w:t>
      </w:r>
      <w:r>
        <w:t></w:t>
      </w:r>
      <w:r>
        <w:rPr>
          <w:rFonts w:hint="eastAsia"/>
        </w:rPr>
        <w:t>світу</w:t>
      </w:r>
      <w:r>
        <w:t></w:t>
      </w:r>
      <w:r>
        <w:rPr>
          <w:rFonts w:hint="eastAsia"/>
        </w:rPr>
        <w:t>потребує</w:t>
      </w:r>
      <w:r>
        <w:t></w:t>
      </w:r>
      <w:r>
        <w:rPr>
          <w:rFonts w:hint="eastAsia"/>
        </w:rPr>
        <w:t>валідної</w:t>
      </w:r>
    </w:p>
    <w:p w:rsidR="00BC1FF4" w:rsidRDefault="00BC1FF4" w:rsidP="00BC1FF4">
      <w:r>
        <w:rPr>
          <w:rFonts w:hint="eastAsia"/>
        </w:rPr>
        <w:t>верифікації</w:t>
      </w:r>
      <w:r>
        <w:t></w:t>
      </w:r>
      <w:r>
        <w:rPr>
          <w:rFonts w:hint="eastAsia"/>
        </w:rPr>
        <w:t>її</w:t>
      </w:r>
      <w:r>
        <w:t></w:t>
      </w:r>
      <w:r>
        <w:rPr>
          <w:rFonts w:hint="eastAsia"/>
        </w:rPr>
        <w:t>суб’єктивно</w:t>
      </w:r>
      <w:r>
        <w:t></w:t>
      </w:r>
      <w:r>
        <w:rPr>
          <w:rFonts w:hint="eastAsia"/>
        </w:rPr>
        <w:t>модальних</w:t>
      </w:r>
      <w:r>
        <w:t></w:t>
      </w:r>
      <w:r>
        <w:t></w:t>
      </w:r>
      <w:r>
        <w:rPr>
          <w:rFonts w:hint="eastAsia"/>
        </w:rPr>
        <w:t>когнітивних</w:t>
      </w:r>
      <w:r>
        <w:t></w:t>
      </w:r>
      <w:r>
        <w:rPr>
          <w:rFonts w:hint="eastAsia"/>
        </w:rPr>
        <w:t>й</w:t>
      </w:r>
      <w:r>
        <w:t></w:t>
      </w:r>
      <w:r>
        <w:rPr>
          <w:rFonts w:hint="eastAsia"/>
        </w:rPr>
        <w:t>онтологічних</w:t>
      </w:r>
      <w:r>
        <w:t></w:t>
      </w:r>
      <w:r>
        <w:rPr>
          <w:rFonts w:hint="eastAsia"/>
        </w:rPr>
        <w:t>констант</w:t>
      </w:r>
      <w:r>
        <w:t></w:t>
      </w:r>
      <w:r>
        <w:rPr>
          <w:rFonts w:hint="eastAsia"/>
        </w:rPr>
        <w:t>у</w:t>
      </w:r>
      <w:r>
        <w:t></w:t>
      </w:r>
      <w:r>
        <w:rPr>
          <w:rFonts w:hint="eastAsia"/>
        </w:rPr>
        <w:t>межах</w:t>
      </w:r>
      <w:r>
        <w:t></w:t>
      </w:r>
      <w:r>
        <w:rPr>
          <w:rFonts w:hint="eastAsia"/>
        </w:rPr>
        <w:t>фемінного</w:t>
      </w:r>
      <w:r>
        <w:t></w:t>
      </w:r>
      <w:r>
        <w:rPr>
          <w:rFonts w:hint="eastAsia"/>
        </w:rPr>
        <w:t>дискурсу</w:t>
      </w:r>
      <w:r>
        <w:t></w:t>
      </w:r>
      <w:r>
        <w:t></w:t>
      </w:r>
      <w:r>
        <w:rPr>
          <w:rFonts w:hint="eastAsia"/>
        </w:rPr>
        <w:t>Саме</w:t>
      </w:r>
      <w:r>
        <w:t></w:t>
      </w:r>
      <w:r>
        <w:rPr>
          <w:rFonts w:hint="eastAsia"/>
        </w:rPr>
        <w:t>художній</w:t>
      </w:r>
      <w:r>
        <w:t></w:t>
      </w:r>
      <w:r>
        <w:rPr>
          <w:rFonts w:hint="eastAsia"/>
        </w:rPr>
        <w:t>концепт</w:t>
      </w:r>
      <w:r>
        <w:t></w:t>
      </w:r>
      <w:r>
        <w:rPr>
          <w:rFonts w:hint="eastAsia"/>
        </w:rPr>
        <w:t>став</w:t>
      </w:r>
      <w:r>
        <w:t></w:t>
      </w:r>
      <w:r>
        <w:rPr>
          <w:rFonts w:hint="eastAsia"/>
        </w:rPr>
        <w:t>іманентним</w:t>
      </w:r>
      <w:r>
        <w:t></w:t>
      </w:r>
      <w:r>
        <w:rPr>
          <w:rFonts w:hint="eastAsia"/>
        </w:rPr>
        <w:t>інструментом</w:t>
      </w:r>
      <w:r>
        <w:t></w:t>
      </w:r>
      <w:r>
        <w:rPr>
          <w:rFonts w:hint="eastAsia"/>
        </w:rPr>
        <w:t>ретрансляції</w:t>
      </w:r>
      <w:r>
        <w:t></w:t>
      </w:r>
      <w:r>
        <w:rPr>
          <w:rFonts w:hint="eastAsia"/>
        </w:rPr>
        <w:t>по</w:t>
      </w:r>
      <w:r>
        <w:t></w:t>
      </w:r>
      <w:r>
        <w:rPr>
          <w:rFonts w:hint="eastAsia"/>
        </w:rPr>
        <w:t>жіночому</w:t>
      </w:r>
    </w:p>
    <w:p w:rsidR="00BC1FF4" w:rsidRDefault="00BC1FF4" w:rsidP="00BC1FF4">
      <w:r>
        <w:rPr>
          <w:rFonts w:hint="eastAsia"/>
        </w:rPr>
        <w:t>суб’єктивних</w:t>
      </w:r>
      <w:r>
        <w:t></w:t>
      </w:r>
      <w:r>
        <w:rPr>
          <w:rFonts w:hint="eastAsia"/>
        </w:rPr>
        <w:t>підходів</w:t>
      </w:r>
      <w:r>
        <w:t></w:t>
      </w:r>
      <w:r>
        <w:rPr>
          <w:rFonts w:hint="eastAsia"/>
        </w:rPr>
        <w:t>до</w:t>
      </w:r>
      <w:r>
        <w:t></w:t>
      </w:r>
      <w:r>
        <w:rPr>
          <w:rFonts w:hint="eastAsia"/>
        </w:rPr>
        <w:t>конкретизації</w:t>
      </w:r>
      <w:r>
        <w:t></w:t>
      </w:r>
      <w:r>
        <w:rPr>
          <w:rFonts w:hint="eastAsia"/>
        </w:rPr>
        <w:t>буття</w:t>
      </w:r>
      <w:r>
        <w:t></w:t>
      </w:r>
      <w:r>
        <w:rPr>
          <w:rFonts w:hint="eastAsia"/>
        </w:rPr>
        <w:t>в</w:t>
      </w:r>
      <w:r>
        <w:t></w:t>
      </w:r>
      <w:r>
        <w:rPr>
          <w:rFonts w:hint="eastAsia"/>
        </w:rPr>
        <w:t>їх</w:t>
      </w:r>
      <w:r>
        <w:t></w:t>
      </w:r>
      <w:r>
        <w:rPr>
          <w:rFonts w:hint="eastAsia"/>
        </w:rPr>
        <w:t>аксіологічних</w:t>
      </w:r>
      <w:r>
        <w:t></w:t>
      </w:r>
      <w:r>
        <w:rPr>
          <w:rFonts w:hint="eastAsia"/>
        </w:rPr>
        <w:t>вимірах</w:t>
      </w:r>
      <w:r>
        <w:t></w:t>
      </w:r>
      <w:r>
        <w:t></w:t>
      </w:r>
      <w:r>
        <w:rPr>
          <w:rFonts w:hint="eastAsia"/>
        </w:rPr>
        <w:t>Він</w:t>
      </w:r>
      <w:r>
        <w:t></w:t>
      </w:r>
      <w:r>
        <w:rPr>
          <w:rFonts w:hint="eastAsia"/>
        </w:rPr>
        <w:t>національно</w:t>
      </w:r>
      <w:r>
        <w:t></w:t>
      </w:r>
      <w:r>
        <w:rPr>
          <w:rFonts w:hint="eastAsia"/>
        </w:rPr>
        <w:t>маркує</w:t>
      </w:r>
      <w:r>
        <w:t></w:t>
      </w:r>
      <w:r>
        <w:rPr>
          <w:rFonts w:hint="eastAsia"/>
        </w:rPr>
        <w:t>творчість</w:t>
      </w:r>
      <w:r>
        <w:t></w:t>
      </w:r>
      <w:r>
        <w:rPr>
          <w:rFonts w:hint="eastAsia"/>
        </w:rPr>
        <w:t>мисткинь</w:t>
      </w:r>
      <w:r>
        <w:t></w:t>
      </w:r>
      <w:r>
        <w:t></w:t>
      </w:r>
      <w:r>
        <w:rPr>
          <w:rFonts w:hint="eastAsia"/>
        </w:rPr>
        <w:t>адже</w:t>
      </w:r>
    </w:p>
    <w:p w:rsidR="00BC1FF4" w:rsidRDefault="00BC1FF4" w:rsidP="00BC1FF4">
      <w:r>
        <w:rPr>
          <w:rFonts w:hint="eastAsia"/>
        </w:rPr>
        <w:t>трафаретно</w:t>
      </w:r>
      <w:r>
        <w:t></w:t>
      </w:r>
      <w:r>
        <w:rPr>
          <w:rFonts w:hint="eastAsia"/>
        </w:rPr>
        <w:t>накладає</w:t>
      </w:r>
      <w:r>
        <w:t></w:t>
      </w:r>
      <w:r>
        <w:rPr>
          <w:rFonts w:hint="eastAsia"/>
        </w:rPr>
        <w:t>індивідуалізовані</w:t>
      </w:r>
      <w:r>
        <w:t></w:t>
      </w:r>
      <w:r>
        <w:rPr>
          <w:rFonts w:hint="eastAsia"/>
        </w:rPr>
        <w:t>ментальні</w:t>
      </w:r>
      <w:r>
        <w:t></w:t>
      </w:r>
      <w:r>
        <w:rPr>
          <w:rFonts w:hint="eastAsia"/>
        </w:rPr>
        <w:t>матриці</w:t>
      </w:r>
      <w:r>
        <w:t></w:t>
      </w:r>
      <w:r>
        <w:rPr>
          <w:rFonts w:hint="eastAsia"/>
        </w:rPr>
        <w:t>на</w:t>
      </w:r>
      <w:r>
        <w:t></w:t>
      </w:r>
    </w:p>
    <w:p w:rsidR="00BC1FF4" w:rsidRDefault="00BC1FF4" w:rsidP="00BC1FF4">
      <w:r>
        <w:t></w:t>
      </w:r>
      <w:r>
        <w:t></w:t>
      </w:r>
      <w:r>
        <w:t></w:t>
      </w:r>
    </w:p>
    <w:p w:rsidR="00BC1FF4" w:rsidRDefault="00BC1FF4" w:rsidP="00BC1FF4">
      <w:r>
        <w:rPr>
          <w:rFonts w:hint="eastAsia"/>
        </w:rPr>
        <w:t>Аксіологічна</w:t>
      </w:r>
      <w:r>
        <w:t></w:t>
      </w:r>
      <w:r>
        <w:rPr>
          <w:rFonts w:hint="eastAsia"/>
        </w:rPr>
        <w:t>концептосфера</w:t>
      </w:r>
      <w:r>
        <w:t></w:t>
      </w:r>
      <w:r>
        <w:rPr>
          <w:rFonts w:hint="eastAsia"/>
        </w:rPr>
        <w:t>жіночої</w:t>
      </w:r>
      <w:r>
        <w:t></w:t>
      </w:r>
      <w:r>
        <w:rPr>
          <w:rFonts w:hint="eastAsia"/>
        </w:rPr>
        <w:t>прози</w:t>
      </w:r>
      <w:r>
        <w:t></w:t>
      </w:r>
      <w:r>
        <w:rPr>
          <w:rFonts w:hint="eastAsia"/>
        </w:rPr>
        <w:t>української</w:t>
      </w:r>
      <w:r>
        <w:t></w:t>
      </w:r>
      <w:r>
        <w:rPr>
          <w:rFonts w:hint="eastAsia"/>
        </w:rPr>
        <w:t>діаспори</w:t>
      </w:r>
      <w:r>
        <w:t></w:t>
      </w:r>
      <w:r>
        <w:rPr>
          <w:rFonts w:hint="eastAsia"/>
        </w:rPr>
        <w:t>середини</w:t>
      </w:r>
      <w:r>
        <w:t></w:t>
      </w:r>
      <w:r>
        <w:rPr>
          <w:rFonts w:hint="eastAsia"/>
        </w:rPr>
        <w:t>ХХ</w:t>
      </w:r>
      <w:r>
        <w:t></w:t>
      </w:r>
      <w:r>
        <w:rPr>
          <w:rFonts w:hint="eastAsia"/>
        </w:rPr>
        <w:t>століття</w:t>
      </w:r>
    </w:p>
    <w:p w:rsidR="00BC1FF4" w:rsidRDefault="00BC1FF4" w:rsidP="00BC1FF4">
      <w:r>
        <w:rPr>
          <w:rFonts w:hint="eastAsia"/>
        </w:rPr>
        <w:t>етностереотипи</w:t>
      </w:r>
      <w:r>
        <w:t></w:t>
      </w:r>
      <w:r>
        <w:rPr>
          <w:rFonts w:hint="eastAsia"/>
        </w:rPr>
        <w:t>народу</w:t>
      </w:r>
      <w:r>
        <w:t></w:t>
      </w:r>
      <w:r>
        <w:rPr>
          <w:rFonts w:hint="eastAsia"/>
        </w:rPr>
        <w:t>й</w:t>
      </w:r>
      <w:r>
        <w:t></w:t>
      </w:r>
      <w:r>
        <w:rPr>
          <w:rFonts w:hint="eastAsia"/>
        </w:rPr>
        <w:t>робить</w:t>
      </w:r>
      <w:r>
        <w:t></w:t>
      </w:r>
      <w:r>
        <w:rPr>
          <w:rFonts w:hint="eastAsia"/>
        </w:rPr>
        <w:t>це</w:t>
      </w:r>
      <w:r>
        <w:t></w:t>
      </w:r>
      <w:r>
        <w:rPr>
          <w:rFonts w:hint="eastAsia"/>
        </w:rPr>
        <w:t>у</w:t>
      </w:r>
      <w:r>
        <w:t></w:t>
      </w:r>
      <w:r>
        <w:rPr>
          <w:rFonts w:hint="eastAsia"/>
        </w:rPr>
        <w:t>спосіб</w:t>
      </w:r>
      <w:r>
        <w:t></w:t>
      </w:r>
      <w:r>
        <w:rPr>
          <w:rFonts w:hint="eastAsia"/>
        </w:rPr>
        <w:t>образних</w:t>
      </w:r>
      <w:r>
        <w:t></w:t>
      </w:r>
      <w:r>
        <w:rPr>
          <w:rFonts w:hint="eastAsia"/>
        </w:rPr>
        <w:t>репрезентацій</w:t>
      </w:r>
      <w:r>
        <w:t></w:t>
      </w:r>
      <w:r>
        <w:rPr>
          <w:rFonts w:hint="eastAsia"/>
        </w:rPr>
        <w:t>ідіосфери</w:t>
      </w:r>
      <w:r>
        <w:t></w:t>
      </w:r>
      <w:r>
        <w:rPr>
          <w:rFonts w:hint="eastAsia"/>
        </w:rPr>
        <w:t>авторки</w:t>
      </w:r>
      <w:r>
        <w:t></w:t>
      </w:r>
      <w:r>
        <w:rPr>
          <w:rFonts w:hint="eastAsia"/>
        </w:rPr>
        <w:t>як</w:t>
      </w:r>
      <w:r>
        <w:t></w:t>
      </w:r>
      <w:r>
        <w:rPr>
          <w:rFonts w:hint="eastAsia"/>
        </w:rPr>
        <w:t>сукупного</w:t>
      </w:r>
      <w:r>
        <w:t></w:t>
      </w:r>
      <w:r>
        <w:rPr>
          <w:rFonts w:hint="eastAsia"/>
        </w:rPr>
        <w:t>квалітативу</w:t>
      </w:r>
      <w:r>
        <w:t></w:t>
      </w:r>
      <w:r>
        <w:rPr>
          <w:rFonts w:hint="eastAsia"/>
        </w:rPr>
        <w:t>соціальних</w:t>
      </w:r>
      <w:r>
        <w:t></w:t>
      </w:r>
    </w:p>
    <w:p w:rsidR="00BC1FF4" w:rsidRDefault="00BC1FF4" w:rsidP="00BC1FF4">
      <w:r>
        <w:rPr>
          <w:rFonts w:hint="eastAsia"/>
        </w:rPr>
        <w:t>емоційно</w:t>
      </w:r>
      <w:r>
        <w:t></w:t>
      </w:r>
      <w:r>
        <w:rPr>
          <w:rFonts w:hint="eastAsia"/>
        </w:rPr>
        <w:t>оцінних</w:t>
      </w:r>
      <w:r>
        <w:t></w:t>
      </w:r>
      <w:r>
        <w:t></w:t>
      </w:r>
      <w:r>
        <w:rPr>
          <w:rFonts w:hint="eastAsia"/>
        </w:rPr>
        <w:t>символічних</w:t>
      </w:r>
      <w:r>
        <w:t></w:t>
      </w:r>
      <w:r>
        <w:t></w:t>
      </w:r>
      <w:r>
        <w:rPr>
          <w:rFonts w:hint="eastAsia"/>
        </w:rPr>
        <w:t>асоціативних</w:t>
      </w:r>
      <w:r>
        <w:t></w:t>
      </w:r>
      <w:r>
        <w:rPr>
          <w:rFonts w:hint="eastAsia"/>
        </w:rPr>
        <w:t>і</w:t>
      </w:r>
      <w:r>
        <w:t></w:t>
      </w:r>
      <w:r>
        <w:rPr>
          <w:rFonts w:hint="eastAsia"/>
        </w:rPr>
        <w:t>–</w:t>
      </w:r>
      <w:r>
        <w:t></w:t>
      </w:r>
      <w:r>
        <w:rPr>
          <w:rFonts w:hint="eastAsia"/>
        </w:rPr>
        <w:t>що</w:t>
      </w:r>
      <w:r>
        <w:t></w:t>
      </w:r>
      <w:r>
        <w:rPr>
          <w:rFonts w:hint="eastAsia"/>
        </w:rPr>
        <w:t>найголовніше</w:t>
      </w:r>
      <w:r>
        <w:t></w:t>
      </w:r>
      <w:r>
        <w:rPr>
          <w:rFonts w:hint="eastAsia"/>
        </w:rPr>
        <w:t>–</w:t>
      </w:r>
      <w:r>
        <w:t></w:t>
      </w:r>
      <w:r>
        <w:rPr>
          <w:rFonts w:hint="eastAsia"/>
        </w:rPr>
        <w:t>ціннісних</w:t>
      </w:r>
      <w:r>
        <w:t></w:t>
      </w:r>
      <w:r>
        <w:rPr>
          <w:rFonts w:hint="eastAsia"/>
        </w:rPr>
        <w:t>значень</w:t>
      </w:r>
      <w:r>
        <w:t></w:t>
      </w:r>
      <w:r>
        <w:t></w:t>
      </w:r>
      <w:r>
        <w:rPr>
          <w:rFonts w:hint="eastAsia"/>
        </w:rPr>
        <w:t>Вони</w:t>
      </w:r>
      <w:r>
        <w:t></w:t>
      </w:r>
      <w:r>
        <w:rPr>
          <w:rFonts w:hint="eastAsia"/>
        </w:rPr>
        <w:t>формують</w:t>
      </w:r>
      <w:r>
        <w:t></w:t>
      </w:r>
      <w:r>
        <w:rPr>
          <w:rFonts w:hint="eastAsia"/>
        </w:rPr>
        <w:t>конгломеративну</w:t>
      </w:r>
    </w:p>
    <w:p w:rsidR="00BC1FF4" w:rsidRDefault="00BC1FF4" w:rsidP="00BC1FF4">
      <w:r>
        <w:rPr>
          <w:rFonts w:hint="eastAsia"/>
        </w:rPr>
        <w:t>модель</w:t>
      </w:r>
      <w:r>
        <w:t></w:t>
      </w:r>
      <w:r>
        <w:rPr>
          <w:rFonts w:hint="eastAsia"/>
        </w:rPr>
        <w:t>художнього</w:t>
      </w:r>
      <w:r>
        <w:t></w:t>
      </w:r>
      <w:r>
        <w:rPr>
          <w:rFonts w:hint="eastAsia"/>
        </w:rPr>
        <w:t>концепту</w:t>
      </w:r>
      <w:r>
        <w:t></w:t>
      </w:r>
      <w:r>
        <w:rPr>
          <w:rFonts w:hint="eastAsia"/>
        </w:rPr>
        <w:t>шляхом</w:t>
      </w:r>
      <w:r>
        <w:t></w:t>
      </w:r>
      <w:r>
        <w:rPr>
          <w:rFonts w:hint="eastAsia"/>
        </w:rPr>
        <w:t>образних</w:t>
      </w:r>
      <w:r>
        <w:t></w:t>
      </w:r>
      <w:r>
        <w:rPr>
          <w:rFonts w:hint="eastAsia"/>
        </w:rPr>
        <w:t>його</w:t>
      </w:r>
      <w:r>
        <w:t></w:t>
      </w:r>
      <w:r>
        <w:rPr>
          <w:rFonts w:hint="eastAsia"/>
        </w:rPr>
        <w:t>виявів</w:t>
      </w:r>
      <w:r>
        <w:t></w:t>
      </w:r>
      <w:r>
        <w:rPr>
          <w:rFonts w:hint="eastAsia"/>
        </w:rPr>
        <w:t>та</w:t>
      </w:r>
    </w:p>
    <w:p w:rsidR="00BC1FF4" w:rsidRDefault="00BC1FF4" w:rsidP="00BC1FF4">
      <w:r>
        <w:rPr>
          <w:rFonts w:hint="eastAsia"/>
        </w:rPr>
        <w:t>реалізації</w:t>
      </w:r>
      <w:r>
        <w:t></w:t>
      </w:r>
      <w:r>
        <w:rPr>
          <w:rFonts w:hint="eastAsia"/>
        </w:rPr>
        <w:t>ідейного</w:t>
      </w:r>
      <w:r>
        <w:t></w:t>
      </w:r>
      <w:r>
        <w:rPr>
          <w:rFonts w:hint="eastAsia"/>
        </w:rPr>
        <w:t>навантаження</w:t>
      </w:r>
      <w:r>
        <w:t></w:t>
      </w:r>
      <w:r>
        <w:rPr>
          <w:rFonts w:hint="eastAsia"/>
        </w:rPr>
        <w:t>твору</w:t>
      </w:r>
      <w:r>
        <w:t></w:t>
      </w:r>
      <w:r>
        <w:t></w:t>
      </w:r>
      <w:r>
        <w:rPr>
          <w:rFonts w:hint="eastAsia"/>
        </w:rPr>
        <w:t>яке</w:t>
      </w:r>
      <w:r>
        <w:t></w:t>
      </w:r>
      <w:r>
        <w:rPr>
          <w:rFonts w:hint="eastAsia"/>
        </w:rPr>
        <w:t>через</w:t>
      </w:r>
      <w:r>
        <w:t></w:t>
      </w:r>
      <w:r>
        <w:rPr>
          <w:rFonts w:hint="eastAsia"/>
        </w:rPr>
        <w:t>авторську</w:t>
      </w:r>
    </w:p>
    <w:p w:rsidR="00BC1FF4" w:rsidRDefault="00BC1FF4" w:rsidP="00BC1FF4">
      <w:r>
        <w:rPr>
          <w:rFonts w:hint="eastAsia"/>
        </w:rPr>
        <w:t>оперативну</w:t>
      </w:r>
      <w:r>
        <w:t></w:t>
      </w:r>
      <w:r>
        <w:rPr>
          <w:rFonts w:hint="eastAsia"/>
        </w:rPr>
        <w:t>систему</w:t>
      </w:r>
      <w:r>
        <w:t></w:t>
      </w:r>
      <w:r>
        <w:rPr>
          <w:rFonts w:hint="eastAsia"/>
        </w:rPr>
        <w:t>продукує</w:t>
      </w:r>
      <w:r>
        <w:t></w:t>
      </w:r>
      <w:r>
        <w:rPr>
          <w:rFonts w:hint="eastAsia"/>
        </w:rPr>
        <w:t>концептуальний</w:t>
      </w:r>
      <w:r>
        <w:t></w:t>
      </w:r>
      <w:r>
        <w:rPr>
          <w:rFonts w:hint="eastAsia"/>
        </w:rPr>
        <w:t>простір</w:t>
      </w:r>
      <w:r>
        <w:t></w:t>
      </w:r>
      <w:r>
        <w:rPr>
          <w:rFonts w:hint="eastAsia"/>
        </w:rPr>
        <w:t>тексту</w:t>
      </w:r>
      <w:r>
        <w:t></w:t>
      </w:r>
    </w:p>
    <w:p w:rsidR="00BC1FF4" w:rsidRDefault="00BC1FF4" w:rsidP="00BC1FF4">
      <w:r>
        <w:rPr>
          <w:rFonts w:hint="eastAsia"/>
        </w:rPr>
        <w:t>концепт</w:t>
      </w:r>
      <w:r>
        <w:t></w:t>
      </w:r>
      <w:r>
        <w:t></w:t>
      </w:r>
      <w:r>
        <w:rPr>
          <w:rFonts w:hint="eastAsia"/>
        </w:rPr>
        <w:t>Батьківщина</w:t>
      </w:r>
      <w:r>
        <w:t></w:t>
      </w:r>
      <w:r>
        <w:t></w:t>
      </w:r>
      <w:r>
        <w:rPr>
          <w:rFonts w:hint="eastAsia"/>
        </w:rPr>
        <w:t>виражається</w:t>
      </w:r>
      <w:r>
        <w:t></w:t>
      </w:r>
      <w:r>
        <w:rPr>
          <w:rFonts w:hint="eastAsia"/>
        </w:rPr>
        <w:t>крізь</w:t>
      </w:r>
      <w:r>
        <w:t></w:t>
      </w:r>
      <w:r>
        <w:rPr>
          <w:rFonts w:hint="eastAsia"/>
        </w:rPr>
        <w:t>призму</w:t>
      </w:r>
      <w:r>
        <w:t></w:t>
      </w:r>
      <w:r>
        <w:rPr>
          <w:rFonts w:hint="eastAsia"/>
        </w:rPr>
        <w:t>ідейних</w:t>
      </w:r>
      <w:r>
        <w:t></w:t>
      </w:r>
      <w:r>
        <w:rPr>
          <w:rFonts w:hint="eastAsia"/>
        </w:rPr>
        <w:t>маркерів</w:t>
      </w:r>
      <w:r>
        <w:t></w:t>
      </w:r>
      <w:r>
        <w:rPr>
          <w:rFonts w:hint="eastAsia"/>
        </w:rPr>
        <w:t>боротьби</w:t>
      </w:r>
      <w:r>
        <w:t></w:t>
      </w:r>
      <w:r>
        <w:rPr>
          <w:rFonts w:hint="eastAsia"/>
        </w:rPr>
        <w:t>за</w:t>
      </w:r>
      <w:r>
        <w:t></w:t>
      </w:r>
      <w:r>
        <w:rPr>
          <w:rFonts w:hint="eastAsia"/>
        </w:rPr>
        <w:t>її</w:t>
      </w:r>
      <w:r>
        <w:t></w:t>
      </w:r>
      <w:r>
        <w:rPr>
          <w:rFonts w:hint="eastAsia"/>
        </w:rPr>
        <w:t>волю</w:t>
      </w:r>
      <w:r>
        <w:t></w:t>
      </w:r>
      <w:r>
        <w:t></w:t>
      </w:r>
      <w:r>
        <w:rPr>
          <w:rFonts w:hint="eastAsia"/>
        </w:rPr>
        <w:t>туги</w:t>
      </w:r>
      <w:r>
        <w:t></w:t>
      </w:r>
      <w:r>
        <w:t></w:t>
      </w:r>
      <w:r>
        <w:rPr>
          <w:rFonts w:hint="eastAsia"/>
        </w:rPr>
        <w:t>віри</w:t>
      </w:r>
      <w:r>
        <w:t></w:t>
      </w:r>
      <w:r>
        <w:rPr>
          <w:rFonts w:hint="eastAsia"/>
        </w:rPr>
        <w:t>в</w:t>
      </w:r>
      <w:r>
        <w:t></w:t>
      </w:r>
      <w:r>
        <w:rPr>
          <w:rFonts w:hint="eastAsia"/>
        </w:rPr>
        <w:t>Бога</w:t>
      </w:r>
      <w:r>
        <w:t></w:t>
      </w:r>
      <w:r>
        <w:rPr>
          <w:rFonts w:hint="eastAsia"/>
        </w:rPr>
        <w:t>тощо</w:t>
      </w:r>
      <w:r>
        <w:t></w:t>
      </w:r>
    </w:p>
    <w:p w:rsidR="00BC1FF4" w:rsidRDefault="00BC1FF4" w:rsidP="00BC1FF4">
      <w:r>
        <w:rPr>
          <w:rFonts w:hint="eastAsia"/>
        </w:rPr>
        <w:t>Когнітивні</w:t>
      </w:r>
      <w:r>
        <w:t></w:t>
      </w:r>
      <w:r>
        <w:rPr>
          <w:rFonts w:hint="eastAsia"/>
        </w:rPr>
        <w:t>механізми</w:t>
      </w:r>
      <w:r>
        <w:t></w:t>
      </w:r>
      <w:r>
        <w:rPr>
          <w:rFonts w:hint="eastAsia"/>
        </w:rPr>
        <w:t>ретрансляції</w:t>
      </w:r>
      <w:r>
        <w:t></w:t>
      </w:r>
      <w:r>
        <w:rPr>
          <w:rFonts w:hint="eastAsia"/>
        </w:rPr>
        <w:t>жіночої</w:t>
      </w:r>
      <w:r>
        <w:t></w:t>
      </w:r>
      <w:r>
        <w:rPr>
          <w:rFonts w:hint="eastAsia"/>
        </w:rPr>
        <w:t>картини</w:t>
      </w:r>
      <w:r>
        <w:t></w:t>
      </w:r>
      <w:r>
        <w:rPr>
          <w:rFonts w:hint="eastAsia"/>
        </w:rPr>
        <w:t>світу</w:t>
      </w:r>
      <w:r>
        <w:t></w:t>
      </w:r>
    </w:p>
    <w:p w:rsidR="00BC1FF4" w:rsidRDefault="00BC1FF4" w:rsidP="00BC1FF4">
      <w:r>
        <w:rPr>
          <w:rFonts w:hint="eastAsia"/>
        </w:rPr>
        <w:t>які</w:t>
      </w:r>
      <w:r>
        <w:t></w:t>
      </w:r>
      <w:r>
        <w:rPr>
          <w:rFonts w:hint="eastAsia"/>
        </w:rPr>
        <w:t>відбиваються</w:t>
      </w:r>
      <w:r>
        <w:t></w:t>
      </w:r>
      <w:r>
        <w:rPr>
          <w:rFonts w:hint="eastAsia"/>
        </w:rPr>
        <w:t>у</w:t>
      </w:r>
      <w:r>
        <w:t></w:t>
      </w:r>
      <w:r>
        <w:rPr>
          <w:rFonts w:hint="eastAsia"/>
        </w:rPr>
        <w:t>фемінній</w:t>
      </w:r>
      <w:r>
        <w:t></w:t>
      </w:r>
      <w:r>
        <w:rPr>
          <w:rFonts w:hint="eastAsia"/>
        </w:rPr>
        <w:t>прозі</w:t>
      </w:r>
      <w:r>
        <w:t></w:t>
      </w:r>
      <w:r>
        <w:rPr>
          <w:rFonts w:hint="eastAsia"/>
        </w:rPr>
        <w:t>української</w:t>
      </w:r>
      <w:r>
        <w:t></w:t>
      </w:r>
      <w:r>
        <w:rPr>
          <w:rFonts w:hint="eastAsia"/>
        </w:rPr>
        <w:t>діаспори</w:t>
      </w:r>
      <w:r>
        <w:t></w:t>
      </w:r>
      <w:r>
        <w:rPr>
          <w:rFonts w:hint="eastAsia"/>
        </w:rPr>
        <w:t>за</w:t>
      </w:r>
      <w:r>
        <w:t></w:t>
      </w:r>
      <w:r>
        <w:rPr>
          <w:rFonts w:hint="eastAsia"/>
        </w:rPr>
        <w:t>допомогою</w:t>
      </w:r>
      <w:r>
        <w:t></w:t>
      </w:r>
      <w:r>
        <w:rPr>
          <w:rFonts w:hint="eastAsia"/>
        </w:rPr>
        <w:t>ключових</w:t>
      </w:r>
      <w:r>
        <w:t></w:t>
      </w:r>
      <w:r>
        <w:rPr>
          <w:rFonts w:hint="eastAsia"/>
        </w:rPr>
        <w:t>концептів</w:t>
      </w:r>
      <w:r>
        <w:t></w:t>
      </w:r>
      <w:r>
        <w:t></w:t>
      </w:r>
      <w:r>
        <w:rPr>
          <w:rFonts w:hint="eastAsia"/>
        </w:rPr>
        <w:t>об’єктивуються</w:t>
      </w:r>
      <w:r>
        <w:t></w:t>
      </w:r>
      <w:r>
        <w:rPr>
          <w:rFonts w:hint="eastAsia"/>
        </w:rPr>
        <w:t>ціннісно</w:t>
      </w:r>
      <w:r>
        <w:t></w:t>
      </w:r>
      <w:r>
        <w:t></w:t>
      </w:r>
      <w:r>
        <w:rPr>
          <w:rFonts w:hint="eastAsia"/>
        </w:rPr>
        <w:t>Аксіологічні</w:t>
      </w:r>
      <w:r>
        <w:t></w:t>
      </w:r>
      <w:r>
        <w:rPr>
          <w:rFonts w:hint="eastAsia"/>
        </w:rPr>
        <w:t>концепти</w:t>
      </w:r>
      <w:r>
        <w:t></w:t>
      </w:r>
      <w:r>
        <w:t></w:t>
      </w:r>
      <w:r>
        <w:rPr>
          <w:rFonts w:hint="eastAsia"/>
        </w:rPr>
        <w:t>з</w:t>
      </w:r>
      <w:r>
        <w:t></w:t>
      </w:r>
      <w:r>
        <w:rPr>
          <w:rFonts w:hint="eastAsia"/>
        </w:rPr>
        <w:t>одного</w:t>
      </w:r>
      <w:r>
        <w:t></w:t>
      </w:r>
      <w:r>
        <w:rPr>
          <w:rFonts w:hint="eastAsia"/>
        </w:rPr>
        <w:t>боку</w:t>
      </w:r>
      <w:r>
        <w:t></w:t>
      </w:r>
      <w:r>
        <w:t></w:t>
      </w:r>
      <w:r>
        <w:rPr>
          <w:rFonts w:hint="eastAsia"/>
        </w:rPr>
        <w:t>зберігають</w:t>
      </w:r>
      <w:r>
        <w:t></w:t>
      </w:r>
      <w:r>
        <w:rPr>
          <w:rFonts w:hint="eastAsia"/>
        </w:rPr>
        <w:t>суб’єктивно</w:t>
      </w:r>
    </w:p>
    <w:p w:rsidR="00BC1FF4" w:rsidRDefault="00BC1FF4" w:rsidP="00BC1FF4">
      <w:r>
        <w:rPr>
          <w:rFonts w:hint="eastAsia"/>
        </w:rPr>
        <w:t>жіночу</w:t>
      </w:r>
      <w:r>
        <w:t></w:t>
      </w:r>
      <w:r>
        <w:rPr>
          <w:rFonts w:hint="eastAsia"/>
        </w:rPr>
        <w:t>ціннісну</w:t>
      </w:r>
      <w:r>
        <w:t></w:t>
      </w:r>
      <w:r>
        <w:rPr>
          <w:rFonts w:hint="eastAsia"/>
        </w:rPr>
        <w:t>інформацію</w:t>
      </w:r>
      <w:r>
        <w:t></w:t>
      </w:r>
      <w:r>
        <w:t></w:t>
      </w:r>
      <w:r>
        <w:rPr>
          <w:rFonts w:hint="eastAsia"/>
        </w:rPr>
        <w:t>а</w:t>
      </w:r>
      <w:r>
        <w:t></w:t>
      </w:r>
      <w:r>
        <w:rPr>
          <w:rFonts w:hint="eastAsia"/>
        </w:rPr>
        <w:t>з</w:t>
      </w:r>
      <w:r>
        <w:t></w:t>
      </w:r>
      <w:r>
        <w:rPr>
          <w:rFonts w:hint="eastAsia"/>
        </w:rPr>
        <w:t>іншого</w:t>
      </w:r>
      <w:r>
        <w:t></w:t>
      </w:r>
      <w:r>
        <w:rPr>
          <w:rFonts w:hint="eastAsia"/>
        </w:rPr>
        <w:t>–</w:t>
      </w:r>
      <w:r>
        <w:t></w:t>
      </w:r>
      <w:r>
        <w:rPr>
          <w:rFonts w:hint="eastAsia"/>
        </w:rPr>
        <w:t>співвідносяться</w:t>
      </w:r>
      <w:r>
        <w:t></w:t>
      </w:r>
      <w:r>
        <w:rPr>
          <w:rFonts w:hint="eastAsia"/>
        </w:rPr>
        <w:t>із</w:t>
      </w:r>
    </w:p>
    <w:p w:rsidR="00BC1FF4" w:rsidRDefault="00BC1FF4" w:rsidP="00BC1FF4">
      <w:r>
        <w:rPr>
          <w:rFonts w:hint="eastAsia"/>
        </w:rPr>
        <w:t>загальнолюдськими</w:t>
      </w:r>
      <w:r>
        <w:t></w:t>
      </w:r>
      <w:r>
        <w:t></w:t>
      </w:r>
      <w:r>
        <w:rPr>
          <w:rFonts w:hint="eastAsia"/>
        </w:rPr>
        <w:t>національними</w:t>
      </w:r>
      <w:r>
        <w:t></w:t>
      </w:r>
      <w:r>
        <w:rPr>
          <w:rFonts w:hint="eastAsia"/>
        </w:rPr>
        <w:t>та</w:t>
      </w:r>
      <w:r>
        <w:t></w:t>
      </w:r>
      <w:r>
        <w:rPr>
          <w:rFonts w:hint="eastAsia"/>
        </w:rPr>
        <w:t>міжчасовими</w:t>
      </w:r>
      <w:r>
        <w:t></w:t>
      </w:r>
      <w:r>
        <w:rPr>
          <w:rFonts w:hint="eastAsia"/>
        </w:rPr>
        <w:t>критеріями</w:t>
      </w:r>
      <w:r>
        <w:t></w:t>
      </w:r>
      <w:r>
        <w:rPr>
          <w:rFonts w:hint="eastAsia"/>
        </w:rPr>
        <w:t>в</w:t>
      </w:r>
      <w:r>
        <w:t></w:t>
      </w:r>
      <w:r>
        <w:rPr>
          <w:rFonts w:hint="eastAsia"/>
        </w:rPr>
        <w:t>їх</w:t>
      </w:r>
      <w:r>
        <w:t></w:t>
      </w:r>
      <w:r>
        <w:rPr>
          <w:rFonts w:hint="eastAsia"/>
        </w:rPr>
        <w:t>історичній</w:t>
      </w:r>
      <w:r>
        <w:t></w:t>
      </w:r>
      <w:r>
        <w:rPr>
          <w:rFonts w:hint="eastAsia"/>
        </w:rPr>
        <w:t>парадигмі</w:t>
      </w:r>
      <w:r>
        <w:t></w:t>
      </w:r>
      <w:r>
        <w:t></w:t>
      </w:r>
      <w:r>
        <w:rPr>
          <w:rFonts w:hint="eastAsia"/>
        </w:rPr>
        <w:t>набуваючи</w:t>
      </w:r>
      <w:r>
        <w:t></w:t>
      </w:r>
      <w:r>
        <w:rPr>
          <w:rFonts w:hint="eastAsia"/>
        </w:rPr>
        <w:t>трансцивілізаційних</w:t>
      </w:r>
    </w:p>
    <w:p w:rsidR="00BC1FF4" w:rsidRDefault="00BC1FF4" w:rsidP="00BC1FF4">
      <w:r>
        <w:rPr>
          <w:rFonts w:hint="eastAsia"/>
        </w:rPr>
        <w:t>ознак</w:t>
      </w:r>
      <w:r>
        <w:t></w:t>
      </w:r>
      <w:r>
        <w:t></w:t>
      </w:r>
      <w:r>
        <w:rPr>
          <w:rFonts w:hint="eastAsia"/>
        </w:rPr>
        <w:t>Етична</w:t>
      </w:r>
      <w:r>
        <w:t></w:t>
      </w:r>
      <w:r>
        <w:rPr>
          <w:rFonts w:hint="eastAsia"/>
        </w:rPr>
        <w:t>прагматика</w:t>
      </w:r>
      <w:r>
        <w:t></w:t>
      </w:r>
      <w:r>
        <w:rPr>
          <w:rFonts w:hint="eastAsia"/>
        </w:rPr>
        <w:t>аксіологічних</w:t>
      </w:r>
      <w:r>
        <w:t></w:t>
      </w:r>
      <w:r>
        <w:rPr>
          <w:rFonts w:hint="eastAsia"/>
        </w:rPr>
        <w:t>цінностей</w:t>
      </w:r>
      <w:r>
        <w:t></w:t>
      </w:r>
      <w:r>
        <w:rPr>
          <w:rFonts w:hint="eastAsia"/>
        </w:rPr>
        <w:t>виявляється</w:t>
      </w:r>
    </w:p>
    <w:p w:rsidR="00BC1FF4" w:rsidRDefault="00BC1FF4" w:rsidP="00BC1FF4">
      <w:r>
        <w:rPr>
          <w:rFonts w:hint="eastAsia"/>
        </w:rPr>
        <w:t>в</w:t>
      </w:r>
      <w:r>
        <w:t></w:t>
      </w:r>
      <w:r>
        <w:rPr>
          <w:rFonts w:hint="eastAsia"/>
        </w:rPr>
        <w:t>трансформації</w:t>
      </w:r>
      <w:r>
        <w:t></w:t>
      </w:r>
      <w:r>
        <w:rPr>
          <w:rFonts w:hint="eastAsia"/>
        </w:rPr>
        <w:t>аксіосфери</w:t>
      </w:r>
      <w:r>
        <w:t></w:t>
      </w:r>
      <w:r>
        <w:rPr>
          <w:rFonts w:hint="eastAsia"/>
        </w:rPr>
        <w:t>реципієнта</w:t>
      </w:r>
      <w:r>
        <w:t></w:t>
      </w:r>
      <w:r>
        <w:t></w:t>
      </w:r>
      <w:r>
        <w:rPr>
          <w:rFonts w:hint="eastAsia"/>
        </w:rPr>
        <w:t>формуванні</w:t>
      </w:r>
      <w:r>
        <w:t></w:t>
      </w:r>
      <w:r>
        <w:rPr>
          <w:rFonts w:hint="eastAsia"/>
        </w:rPr>
        <w:t>аксіологічного</w:t>
      </w:r>
      <w:r>
        <w:t></w:t>
      </w:r>
      <w:r>
        <w:rPr>
          <w:rFonts w:hint="eastAsia"/>
        </w:rPr>
        <w:t>ідеалу</w:t>
      </w:r>
      <w:r>
        <w:t></w:t>
      </w:r>
      <w:r>
        <w:t></w:t>
      </w:r>
      <w:r>
        <w:rPr>
          <w:rFonts w:hint="eastAsia"/>
        </w:rPr>
        <w:t>верифікованого</w:t>
      </w:r>
      <w:r>
        <w:t></w:t>
      </w:r>
      <w:r>
        <w:rPr>
          <w:rFonts w:hint="eastAsia"/>
        </w:rPr>
        <w:t>діахронічними</w:t>
      </w:r>
      <w:r>
        <w:t></w:t>
      </w:r>
      <w:r>
        <w:rPr>
          <w:rFonts w:hint="eastAsia"/>
        </w:rPr>
        <w:t>та</w:t>
      </w:r>
      <w:r>
        <w:t></w:t>
      </w:r>
      <w:r>
        <w:rPr>
          <w:rFonts w:hint="eastAsia"/>
        </w:rPr>
        <w:t>міжнаціональними</w:t>
      </w:r>
      <w:r>
        <w:t></w:t>
      </w:r>
      <w:r>
        <w:rPr>
          <w:rFonts w:hint="eastAsia"/>
        </w:rPr>
        <w:t>вимірами</w:t>
      </w:r>
      <w:r>
        <w:t></w:t>
      </w:r>
      <w:r>
        <w:rPr>
          <w:rFonts w:hint="eastAsia"/>
        </w:rPr>
        <w:t>універсалізму</w:t>
      </w:r>
      <w:r>
        <w:t></w:t>
      </w:r>
      <w:r>
        <w:rPr>
          <w:rFonts w:hint="eastAsia"/>
        </w:rPr>
        <w:t>й</w:t>
      </w:r>
      <w:r>
        <w:t></w:t>
      </w:r>
      <w:r>
        <w:rPr>
          <w:rFonts w:hint="eastAsia"/>
        </w:rPr>
        <w:t>доведеного</w:t>
      </w:r>
      <w:r>
        <w:t></w:t>
      </w:r>
      <w:r>
        <w:rPr>
          <w:rFonts w:hint="eastAsia"/>
        </w:rPr>
        <w:t>до</w:t>
      </w:r>
      <w:r>
        <w:t></w:t>
      </w:r>
      <w:r>
        <w:rPr>
          <w:rFonts w:hint="eastAsia"/>
        </w:rPr>
        <w:t>рівня</w:t>
      </w:r>
      <w:r>
        <w:t></w:t>
      </w:r>
      <w:r>
        <w:rPr>
          <w:rFonts w:hint="eastAsia"/>
        </w:rPr>
        <w:t>спільного</w:t>
      </w:r>
    </w:p>
    <w:p w:rsidR="00BC1FF4" w:rsidRDefault="00BC1FF4" w:rsidP="00BC1FF4">
      <w:r>
        <w:rPr>
          <w:rFonts w:hint="eastAsia"/>
        </w:rPr>
        <w:t>знаменника</w:t>
      </w:r>
      <w:r>
        <w:t></w:t>
      </w:r>
      <w:r>
        <w:rPr>
          <w:rFonts w:hint="eastAsia"/>
        </w:rPr>
        <w:t>аксіологічної</w:t>
      </w:r>
      <w:r>
        <w:t></w:t>
      </w:r>
      <w:r>
        <w:rPr>
          <w:rFonts w:hint="eastAsia"/>
        </w:rPr>
        <w:t>матриці</w:t>
      </w:r>
      <w:r>
        <w:t></w:t>
      </w:r>
      <w:r>
        <w:rPr>
          <w:rFonts w:hint="eastAsia"/>
        </w:rPr>
        <w:t>буття</w:t>
      </w:r>
      <w:r>
        <w:t></w:t>
      </w:r>
      <w:r>
        <w:t></w:t>
      </w:r>
      <w:r>
        <w:rPr>
          <w:rFonts w:hint="eastAsia"/>
        </w:rPr>
        <w:t>Функціональне</w:t>
      </w:r>
      <w:r>
        <w:t></w:t>
      </w:r>
      <w:r>
        <w:rPr>
          <w:rFonts w:hint="eastAsia"/>
        </w:rPr>
        <w:t>навантаження</w:t>
      </w:r>
      <w:r>
        <w:t></w:t>
      </w:r>
      <w:r>
        <w:rPr>
          <w:rFonts w:hint="eastAsia"/>
        </w:rPr>
        <w:t>естетичних</w:t>
      </w:r>
      <w:r>
        <w:t></w:t>
      </w:r>
      <w:r>
        <w:rPr>
          <w:rFonts w:hint="eastAsia"/>
        </w:rPr>
        <w:t>цінностей</w:t>
      </w:r>
      <w:r>
        <w:t></w:t>
      </w:r>
      <w:r>
        <w:t></w:t>
      </w:r>
      <w:r>
        <w:rPr>
          <w:rFonts w:hint="eastAsia"/>
        </w:rPr>
        <w:t>які</w:t>
      </w:r>
      <w:r>
        <w:t></w:t>
      </w:r>
      <w:r>
        <w:rPr>
          <w:rFonts w:hint="eastAsia"/>
        </w:rPr>
        <w:t>втілює</w:t>
      </w:r>
      <w:r>
        <w:t></w:t>
      </w:r>
      <w:r>
        <w:rPr>
          <w:rFonts w:hint="eastAsia"/>
        </w:rPr>
        <w:t>художня</w:t>
      </w:r>
      <w:r>
        <w:t></w:t>
      </w:r>
      <w:r>
        <w:rPr>
          <w:rFonts w:hint="eastAsia"/>
        </w:rPr>
        <w:t>література</w:t>
      </w:r>
      <w:r>
        <w:t></w:t>
      </w:r>
    </w:p>
    <w:p w:rsidR="00BC1FF4" w:rsidRDefault="00BC1FF4" w:rsidP="00BC1FF4">
      <w:r>
        <w:rPr>
          <w:rFonts w:hint="eastAsia"/>
        </w:rPr>
        <w:t>полягає</w:t>
      </w:r>
      <w:r>
        <w:t></w:t>
      </w:r>
      <w:r>
        <w:rPr>
          <w:rFonts w:hint="eastAsia"/>
        </w:rPr>
        <w:t>у</w:t>
      </w:r>
      <w:r>
        <w:t></w:t>
      </w:r>
      <w:r>
        <w:rPr>
          <w:rFonts w:hint="eastAsia"/>
        </w:rPr>
        <w:t>формуванні</w:t>
      </w:r>
      <w:r>
        <w:t></w:t>
      </w:r>
      <w:r>
        <w:rPr>
          <w:rFonts w:hint="eastAsia"/>
        </w:rPr>
        <w:t>в</w:t>
      </w:r>
      <w:r>
        <w:t></w:t>
      </w:r>
      <w:r>
        <w:rPr>
          <w:rFonts w:hint="eastAsia"/>
        </w:rPr>
        <w:t>читача</w:t>
      </w:r>
      <w:r>
        <w:t></w:t>
      </w:r>
      <w:r>
        <w:rPr>
          <w:rFonts w:hint="eastAsia"/>
        </w:rPr>
        <w:t>потреби</w:t>
      </w:r>
      <w:r>
        <w:t></w:t>
      </w:r>
      <w:r>
        <w:rPr>
          <w:rFonts w:hint="eastAsia"/>
        </w:rPr>
        <w:t>сприймати</w:t>
      </w:r>
      <w:r>
        <w:t></w:t>
      </w:r>
      <w:r>
        <w:rPr>
          <w:rFonts w:hint="eastAsia"/>
        </w:rPr>
        <w:t>світ</w:t>
      </w:r>
      <w:r>
        <w:t></w:t>
      </w:r>
      <w:r>
        <w:rPr>
          <w:rFonts w:hint="eastAsia"/>
        </w:rPr>
        <w:t>через</w:t>
      </w:r>
    </w:p>
    <w:p w:rsidR="00BC1FF4" w:rsidRDefault="00BC1FF4" w:rsidP="00BC1FF4">
      <w:r>
        <w:rPr>
          <w:rFonts w:hint="eastAsia"/>
        </w:rPr>
        <w:t>посередництво</w:t>
      </w:r>
      <w:r>
        <w:t></w:t>
      </w:r>
      <w:r>
        <w:rPr>
          <w:rFonts w:hint="eastAsia"/>
        </w:rPr>
        <w:t>категорій</w:t>
      </w:r>
      <w:r>
        <w:t></w:t>
      </w:r>
      <w:r>
        <w:rPr>
          <w:rFonts w:hint="eastAsia"/>
        </w:rPr>
        <w:t>краси</w:t>
      </w:r>
      <w:r>
        <w:t></w:t>
      </w:r>
      <w:r>
        <w:rPr>
          <w:rFonts w:hint="eastAsia"/>
        </w:rPr>
        <w:t>і</w:t>
      </w:r>
      <w:r>
        <w:t></w:t>
      </w:r>
      <w:r>
        <w:rPr>
          <w:rFonts w:hint="eastAsia"/>
        </w:rPr>
        <w:t>гармонії</w:t>
      </w:r>
      <w:r>
        <w:t></w:t>
      </w:r>
      <w:r>
        <w:t></w:t>
      </w:r>
      <w:r>
        <w:rPr>
          <w:rFonts w:hint="eastAsia"/>
        </w:rPr>
        <w:t>Тому</w:t>
      </w:r>
      <w:r>
        <w:t></w:t>
      </w:r>
      <w:r>
        <w:rPr>
          <w:rFonts w:hint="eastAsia"/>
        </w:rPr>
        <w:t>аксіологічний</w:t>
      </w:r>
    </w:p>
    <w:p w:rsidR="00BC1FF4" w:rsidRDefault="00BC1FF4" w:rsidP="00BC1FF4">
      <w:r>
        <w:rPr>
          <w:rFonts w:hint="eastAsia"/>
        </w:rPr>
        <w:t>концепт</w:t>
      </w:r>
      <w:r>
        <w:t></w:t>
      </w:r>
      <w:r>
        <w:rPr>
          <w:rFonts w:hint="eastAsia"/>
        </w:rPr>
        <w:t>матиме</w:t>
      </w:r>
      <w:r>
        <w:t></w:t>
      </w:r>
      <w:r>
        <w:rPr>
          <w:rFonts w:hint="eastAsia"/>
        </w:rPr>
        <w:t>впливогенний</w:t>
      </w:r>
      <w:r>
        <w:t></w:t>
      </w:r>
      <w:r>
        <w:rPr>
          <w:rFonts w:hint="eastAsia"/>
        </w:rPr>
        <w:t>ефект</w:t>
      </w:r>
      <w:r>
        <w:t></w:t>
      </w:r>
      <w:r>
        <w:rPr>
          <w:rFonts w:hint="eastAsia"/>
        </w:rPr>
        <w:t>лише</w:t>
      </w:r>
      <w:r>
        <w:t></w:t>
      </w:r>
      <w:r>
        <w:rPr>
          <w:rFonts w:hint="eastAsia"/>
        </w:rPr>
        <w:t>за</w:t>
      </w:r>
      <w:r>
        <w:t></w:t>
      </w:r>
      <w:r>
        <w:rPr>
          <w:rFonts w:hint="eastAsia"/>
        </w:rPr>
        <w:t>умови</w:t>
      </w:r>
      <w:r>
        <w:t></w:t>
      </w:r>
      <w:r>
        <w:rPr>
          <w:rFonts w:hint="eastAsia"/>
        </w:rPr>
        <w:t>узгодження</w:t>
      </w:r>
    </w:p>
    <w:p w:rsidR="00BC1FF4" w:rsidRDefault="00BC1FF4" w:rsidP="00BC1FF4">
      <w:r>
        <w:rPr>
          <w:rFonts w:hint="eastAsia"/>
        </w:rPr>
        <w:t>його</w:t>
      </w:r>
      <w:r>
        <w:t></w:t>
      </w:r>
      <w:r>
        <w:rPr>
          <w:rFonts w:hint="eastAsia"/>
        </w:rPr>
        <w:t>морально</w:t>
      </w:r>
      <w:r>
        <w:t></w:t>
      </w:r>
      <w:r>
        <w:rPr>
          <w:rFonts w:hint="eastAsia"/>
        </w:rPr>
        <w:t>етичної</w:t>
      </w:r>
      <w:r>
        <w:t></w:t>
      </w:r>
      <w:r>
        <w:rPr>
          <w:rFonts w:hint="eastAsia"/>
        </w:rPr>
        <w:t>ваги</w:t>
      </w:r>
      <w:r>
        <w:t></w:t>
      </w:r>
      <w:r>
        <w:rPr>
          <w:rFonts w:hint="eastAsia"/>
        </w:rPr>
        <w:t>зі</w:t>
      </w:r>
      <w:r>
        <w:t></w:t>
      </w:r>
      <w:r>
        <w:rPr>
          <w:rFonts w:hint="eastAsia"/>
        </w:rPr>
        <w:t>глорифікаційною</w:t>
      </w:r>
      <w:r>
        <w:t></w:t>
      </w:r>
      <w:r>
        <w:rPr>
          <w:rFonts w:hint="eastAsia"/>
        </w:rPr>
        <w:t>формою</w:t>
      </w:r>
      <w:r>
        <w:t></w:t>
      </w:r>
      <w:r>
        <w:rPr>
          <w:rFonts w:hint="eastAsia"/>
        </w:rPr>
        <w:t>вияву</w:t>
      </w:r>
      <w:r>
        <w:t></w:t>
      </w:r>
    </w:p>
    <w:p w:rsidR="00BC1FF4" w:rsidRDefault="00BC1FF4" w:rsidP="00BC1FF4">
      <w:r>
        <w:rPr>
          <w:rFonts w:hint="eastAsia"/>
        </w:rPr>
        <w:t>Ґрунтуючись</w:t>
      </w:r>
      <w:r>
        <w:t></w:t>
      </w:r>
      <w:r>
        <w:rPr>
          <w:rFonts w:hint="eastAsia"/>
        </w:rPr>
        <w:t>на</w:t>
      </w:r>
      <w:r>
        <w:t></w:t>
      </w:r>
      <w:r>
        <w:rPr>
          <w:rFonts w:hint="eastAsia"/>
        </w:rPr>
        <w:t>сучасних</w:t>
      </w:r>
      <w:r>
        <w:t></w:t>
      </w:r>
      <w:r>
        <w:rPr>
          <w:rFonts w:hint="eastAsia"/>
        </w:rPr>
        <w:t>дослідженнях</w:t>
      </w:r>
      <w:r>
        <w:t></w:t>
      </w:r>
      <w:r>
        <w:rPr>
          <w:rFonts w:hint="eastAsia"/>
        </w:rPr>
        <w:t>аксіології</w:t>
      </w:r>
      <w:r>
        <w:t></w:t>
      </w:r>
      <w:r>
        <w:rPr>
          <w:rFonts w:hint="eastAsia"/>
        </w:rPr>
        <w:t>як</w:t>
      </w:r>
      <w:r>
        <w:t></w:t>
      </w:r>
      <w:r>
        <w:rPr>
          <w:rFonts w:hint="eastAsia"/>
        </w:rPr>
        <w:t>науки</w:t>
      </w:r>
      <w:r>
        <w:t></w:t>
      </w:r>
    </w:p>
    <w:p w:rsidR="00BC1FF4" w:rsidRDefault="00BC1FF4" w:rsidP="00BC1FF4">
      <w:r>
        <w:rPr>
          <w:rFonts w:hint="eastAsia"/>
        </w:rPr>
        <w:t>можемо</w:t>
      </w:r>
      <w:r>
        <w:t></w:t>
      </w:r>
      <w:r>
        <w:rPr>
          <w:rFonts w:hint="eastAsia"/>
        </w:rPr>
        <w:t>констатувати</w:t>
      </w:r>
      <w:r>
        <w:t></w:t>
      </w:r>
      <w:r>
        <w:t></w:t>
      </w:r>
      <w:r>
        <w:rPr>
          <w:rFonts w:hint="eastAsia"/>
        </w:rPr>
        <w:t>що</w:t>
      </w:r>
      <w:r>
        <w:t></w:t>
      </w:r>
      <w:r>
        <w:rPr>
          <w:rFonts w:hint="eastAsia"/>
        </w:rPr>
        <w:t>ціннісні</w:t>
      </w:r>
      <w:r>
        <w:t></w:t>
      </w:r>
      <w:r>
        <w:rPr>
          <w:rFonts w:hint="eastAsia"/>
        </w:rPr>
        <w:t>концепти</w:t>
      </w:r>
      <w:r>
        <w:t></w:t>
      </w:r>
      <w:r>
        <w:rPr>
          <w:rFonts w:hint="eastAsia"/>
        </w:rPr>
        <w:t>жіночої</w:t>
      </w:r>
      <w:r>
        <w:t></w:t>
      </w:r>
      <w:r>
        <w:rPr>
          <w:rFonts w:hint="eastAsia"/>
        </w:rPr>
        <w:t>прози</w:t>
      </w:r>
      <w:r>
        <w:t></w:t>
      </w:r>
      <w:r>
        <w:rPr>
          <w:rFonts w:hint="eastAsia"/>
        </w:rPr>
        <w:t>української</w:t>
      </w:r>
      <w:r>
        <w:t></w:t>
      </w:r>
      <w:r>
        <w:rPr>
          <w:rFonts w:hint="eastAsia"/>
        </w:rPr>
        <w:t>діаспори</w:t>
      </w:r>
      <w:r>
        <w:t></w:t>
      </w:r>
      <w:r>
        <w:rPr>
          <w:rFonts w:hint="eastAsia"/>
        </w:rPr>
        <w:t>диференціюються</w:t>
      </w:r>
      <w:r>
        <w:t></w:t>
      </w:r>
      <w:r>
        <w:rPr>
          <w:rFonts w:hint="eastAsia"/>
        </w:rPr>
        <w:t>за</w:t>
      </w:r>
      <w:r>
        <w:t></w:t>
      </w:r>
      <w:r>
        <w:rPr>
          <w:rFonts w:hint="eastAsia"/>
        </w:rPr>
        <w:t>тривимірною</w:t>
      </w:r>
      <w:r>
        <w:t></w:t>
      </w:r>
      <w:r>
        <w:rPr>
          <w:rFonts w:hint="eastAsia"/>
        </w:rPr>
        <w:t>шкалою</w:t>
      </w:r>
      <w:r>
        <w:t></w:t>
      </w:r>
      <w:r>
        <w:rPr>
          <w:rFonts w:hint="eastAsia"/>
        </w:rPr>
        <w:t>на</w:t>
      </w:r>
    </w:p>
    <w:p w:rsidR="00BC1FF4" w:rsidRDefault="00BC1FF4" w:rsidP="00BC1FF4">
      <w:r>
        <w:rPr>
          <w:rFonts w:hint="eastAsia"/>
        </w:rPr>
        <w:t>загальнолюдські</w:t>
      </w:r>
      <w:r>
        <w:t></w:t>
      </w:r>
      <w:r>
        <w:t></w:t>
      </w:r>
      <w:r>
        <w:rPr>
          <w:rFonts w:hint="eastAsia"/>
        </w:rPr>
        <w:t>суспільні</w:t>
      </w:r>
      <w:r>
        <w:t></w:t>
      </w:r>
      <w:r>
        <w:rPr>
          <w:rFonts w:hint="eastAsia"/>
        </w:rPr>
        <w:t>та</w:t>
      </w:r>
      <w:r>
        <w:t></w:t>
      </w:r>
      <w:r>
        <w:rPr>
          <w:rFonts w:hint="eastAsia"/>
        </w:rPr>
        <w:t>особистісні</w:t>
      </w:r>
      <w:r>
        <w:t></w:t>
      </w:r>
      <w:r>
        <w:t></w:t>
      </w:r>
      <w:r>
        <w:rPr>
          <w:rFonts w:hint="eastAsia"/>
        </w:rPr>
        <w:t>До</w:t>
      </w:r>
      <w:r>
        <w:t></w:t>
      </w:r>
      <w:r>
        <w:rPr>
          <w:rFonts w:hint="eastAsia"/>
        </w:rPr>
        <w:t>першої</w:t>
      </w:r>
      <w:r>
        <w:t></w:t>
      </w:r>
      <w:r>
        <w:rPr>
          <w:rFonts w:hint="eastAsia"/>
        </w:rPr>
        <w:t>групи</w:t>
      </w:r>
      <w:r>
        <w:t></w:t>
      </w:r>
      <w:r>
        <w:rPr>
          <w:rFonts w:hint="eastAsia"/>
        </w:rPr>
        <w:t>зараховуємо</w:t>
      </w:r>
      <w:r>
        <w:t></w:t>
      </w:r>
      <w:r>
        <w:rPr>
          <w:rFonts w:hint="eastAsia"/>
        </w:rPr>
        <w:t>концепт</w:t>
      </w:r>
      <w:r>
        <w:t></w:t>
      </w:r>
      <w:r>
        <w:t></w:t>
      </w:r>
      <w:r>
        <w:rPr>
          <w:rFonts w:hint="eastAsia"/>
        </w:rPr>
        <w:t>Батьківщина</w:t>
      </w:r>
      <w:r>
        <w:t></w:t>
      </w:r>
      <w:r>
        <w:t></w:t>
      </w:r>
      <w:r>
        <w:t></w:t>
      </w:r>
      <w:r>
        <w:rPr>
          <w:rFonts w:hint="eastAsia"/>
        </w:rPr>
        <w:t>в</w:t>
      </w:r>
      <w:r>
        <w:t></w:t>
      </w:r>
      <w:r>
        <w:rPr>
          <w:rFonts w:hint="eastAsia"/>
        </w:rPr>
        <w:t>основі</w:t>
      </w:r>
      <w:r>
        <w:t></w:t>
      </w:r>
      <w:r>
        <w:rPr>
          <w:rFonts w:hint="eastAsia"/>
        </w:rPr>
        <w:t>якого</w:t>
      </w:r>
      <w:r>
        <w:t></w:t>
      </w:r>
      <w:r>
        <w:rPr>
          <w:rFonts w:hint="eastAsia"/>
        </w:rPr>
        <w:t>лежать</w:t>
      </w:r>
      <w:r>
        <w:t></w:t>
      </w:r>
      <w:r>
        <w:rPr>
          <w:rFonts w:hint="eastAsia"/>
        </w:rPr>
        <w:t>онтологічні</w:t>
      </w:r>
      <w:r>
        <w:t></w:t>
      </w:r>
      <w:r>
        <w:rPr>
          <w:rFonts w:hint="eastAsia"/>
        </w:rPr>
        <w:t>параметри</w:t>
      </w:r>
      <w:r>
        <w:t></w:t>
      </w:r>
      <w:r>
        <w:rPr>
          <w:rFonts w:hint="eastAsia"/>
        </w:rPr>
        <w:t>генетичної</w:t>
      </w:r>
      <w:r>
        <w:t></w:t>
      </w:r>
      <w:r>
        <w:rPr>
          <w:rFonts w:hint="eastAsia"/>
        </w:rPr>
        <w:t>прив’язаності</w:t>
      </w:r>
      <w:r>
        <w:t></w:t>
      </w:r>
      <w:r>
        <w:rPr>
          <w:rFonts w:hint="eastAsia"/>
        </w:rPr>
        <w:t>до</w:t>
      </w:r>
      <w:r>
        <w:t></w:t>
      </w:r>
      <w:r>
        <w:rPr>
          <w:rFonts w:hint="eastAsia"/>
        </w:rPr>
        <w:t>локусу</w:t>
      </w:r>
      <w:r>
        <w:t></w:t>
      </w:r>
      <w:r>
        <w:rPr>
          <w:rFonts w:hint="eastAsia"/>
        </w:rPr>
        <w:t>місця</w:t>
      </w:r>
    </w:p>
    <w:p w:rsidR="00BC1FF4" w:rsidRDefault="00BC1FF4" w:rsidP="00BC1FF4">
      <w:r>
        <w:rPr>
          <w:rFonts w:hint="eastAsia"/>
        </w:rPr>
        <w:t>народження</w:t>
      </w:r>
      <w:r>
        <w:t></w:t>
      </w:r>
      <w:r>
        <w:t></w:t>
      </w:r>
      <w:r>
        <w:t></w:t>
      </w:r>
      <w:r>
        <w:rPr>
          <w:rFonts w:hint="eastAsia"/>
        </w:rPr>
        <w:t>мала</w:t>
      </w:r>
      <w:r>
        <w:t></w:t>
      </w:r>
      <w:r>
        <w:rPr>
          <w:rFonts w:hint="eastAsia"/>
        </w:rPr>
        <w:t>вітчизна</w:t>
      </w:r>
      <w:r>
        <w:t></w:t>
      </w:r>
      <w:r>
        <w:t></w:t>
      </w:r>
      <w:r>
        <w:t></w:t>
      </w:r>
      <w:r>
        <w:rPr>
          <w:rFonts w:hint="eastAsia"/>
        </w:rPr>
        <w:t>з</w:t>
      </w:r>
      <w:r>
        <w:t></w:t>
      </w:r>
      <w:r>
        <w:rPr>
          <w:rFonts w:hint="eastAsia"/>
        </w:rPr>
        <w:t>такими</w:t>
      </w:r>
      <w:r>
        <w:t></w:t>
      </w:r>
      <w:r>
        <w:rPr>
          <w:rFonts w:hint="eastAsia"/>
        </w:rPr>
        <w:t>його</w:t>
      </w:r>
      <w:r>
        <w:t></w:t>
      </w:r>
      <w:r>
        <w:rPr>
          <w:rFonts w:hint="eastAsia"/>
        </w:rPr>
        <w:t>виявами</w:t>
      </w:r>
      <w:r>
        <w:t></w:t>
      </w:r>
      <w:r>
        <w:t></w:t>
      </w:r>
      <w:r>
        <w:rPr>
          <w:rFonts w:hint="eastAsia"/>
        </w:rPr>
        <w:t>як</w:t>
      </w:r>
      <w:r>
        <w:t></w:t>
      </w:r>
      <w:r>
        <w:rPr>
          <w:rFonts w:hint="eastAsia"/>
        </w:rPr>
        <w:t>мова</w:t>
      </w:r>
      <w:r>
        <w:t></w:t>
      </w:r>
      <w:r>
        <w:t></w:t>
      </w:r>
    </w:p>
    <w:p w:rsidR="00BC1FF4" w:rsidRDefault="00BC1FF4" w:rsidP="00BC1FF4">
      <w:r>
        <w:t></w:t>
      </w:r>
      <w:r>
        <w:t></w:t>
      </w:r>
      <w:r>
        <w:t></w:t>
      </w:r>
    </w:p>
    <w:p w:rsidR="00BC1FF4" w:rsidRDefault="00BC1FF4" w:rsidP="00BC1FF4">
      <w:r>
        <w:rPr>
          <w:rFonts w:hint="eastAsia"/>
        </w:rPr>
        <w:t>Висновки</w:t>
      </w:r>
    </w:p>
    <w:p w:rsidR="00BC1FF4" w:rsidRDefault="00BC1FF4" w:rsidP="00BC1FF4">
      <w:r>
        <w:rPr>
          <w:rFonts w:hint="eastAsia"/>
        </w:rPr>
        <w:t>звичаї</w:t>
      </w:r>
      <w:r>
        <w:t></w:t>
      </w:r>
      <w:r>
        <w:t></w:t>
      </w:r>
      <w:r>
        <w:rPr>
          <w:rFonts w:hint="eastAsia"/>
        </w:rPr>
        <w:t>традиції</w:t>
      </w:r>
      <w:r>
        <w:t></w:t>
      </w:r>
      <w:r>
        <w:t></w:t>
      </w:r>
      <w:r>
        <w:rPr>
          <w:rFonts w:hint="eastAsia"/>
        </w:rPr>
        <w:t>обряди</w:t>
      </w:r>
      <w:r>
        <w:t></w:t>
      </w:r>
      <w:r>
        <w:rPr>
          <w:rFonts w:hint="eastAsia"/>
        </w:rPr>
        <w:t>тощо</w:t>
      </w:r>
      <w:r>
        <w:t></w:t>
      </w:r>
      <w:r>
        <w:t></w:t>
      </w:r>
      <w:r>
        <w:rPr>
          <w:rFonts w:hint="eastAsia"/>
        </w:rPr>
        <w:t>Друга</w:t>
      </w:r>
      <w:r>
        <w:t></w:t>
      </w:r>
      <w:r>
        <w:rPr>
          <w:rFonts w:hint="eastAsia"/>
        </w:rPr>
        <w:t>група</w:t>
      </w:r>
      <w:r>
        <w:t></w:t>
      </w:r>
      <w:r>
        <w:rPr>
          <w:rFonts w:hint="eastAsia"/>
        </w:rPr>
        <w:t>представлена</w:t>
      </w:r>
      <w:r>
        <w:t></w:t>
      </w:r>
      <w:r>
        <w:rPr>
          <w:rFonts w:hint="eastAsia"/>
        </w:rPr>
        <w:t>концептом</w:t>
      </w:r>
      <w:r>
        <w:t></w:t>
      </w:r>
      <w:r>
        <w:t></w:t>
      </w:r>
      <w:r>
        <w:rPr>
          <w:rFonts w:hint="eastAsia"/>
        </w:rPr>
        <w:t>жінка</w:t>
      </w:r>
      <w:r>
        <w:t></w:t>
      </w:r>
      <w:r>
        <w:t></w:t>
      </w:r>
      <w:r>
        <w:t></w:t>
      </w:r>
      <w:r>
        <w:rPr>
          <w:rFonts w:hint="eastAsia"/>
        </w:rPr>
        <w:t>соціально</w:t>
      </w:r>
      <w:r>
        <w:t></w:t>
      </w:r>
      <w:r>
        <w:rPr>
          <w:rFonts w:hint="eastAsia"/>
        </w:rPr>
        <w:t>детермінованим</w:t>
      </w:r>
      <w:r>
        <w:t></w:t>
      </w:r>
      <w:r>
        <w:rPr>
          <w:rFonts w:hint="eastAsia"/>
        </w:rPr>
        <w:t>унаслідок</w:t>
      </w:r>
      <w:r>
        <w:t></w:t>
      </w:r>
      <w:r>
        <w:rPr>
          <w:rFonts w:hint="eastAsia"/>
        </w:rPr>
        <w:t>гендерного</w:t>
      </w:r>
      <w:r>
        <w:t></w:t>
      </w:r>
      <w:r>
        <w:rPr>
          <w:rFonts w:hint="eastAsia"/>
        </w:rPr>
        <w:t>протиставлення</w:t>
      </w:r>
      <w:r>
        <w:t></w:t>
      </w:r>
      <w:r>
        <w:t></w:t>
      </w:r>
      <w:r>
        <w:rPr>
          <w:rFonts w:hint="eastAsia"/>
        </w:rPr>
        <w:t>Аксіологічне</w:t>
      </w:r>
      <w:r>
        <w:t></w:t>
      </w:r>
      <w:r>
        <w:rPr>
          <w:rFonts w:hint="eastAsia"/>
        </w:rPr>
        <w:t>наповнення</w:t>
      </w:r>
      <w:r>
        <w:t></w:t>
      </w:r>
      <w:r>
        <w:rPr>
          <w:rFonts w:hint="eastAsia"/>
        </w:rPr>
        <w:t>концепту</w:t>
      </w:r>
      <w:r>
        <w:t></w:t>
      </w:r>
      <w:r>
        <w:rPr>
          <w:rFonts w:hint="eastAsia"/>
        </w:rPr>
        <w:t>обумовлене</w:t>
      </w:r>
      <w:r>
        <w:t></w:t>
      </w:r>
      <w:r>
        <w:rPr>
          <w:rFonts w:hint="eastAsia"/>
        </w:rPr>
        <w:t>суспільною</w:t>
      </w:r>
      <w:r>
        <w:t></w:t>
      </w:r>
      <w:r>
        <w:rPr>
          <w:rFonts w:hint="eastAsia"/>
        </w:rPr>
        <w:t>згодою</w:t>
      </w:r>
      <w:r>
        <w:t></w:t>
      </w:r>
      <w:r>
        <w:rPr>
          <w:rFonts w:hint="eastAsia"/>
        </w:rPr>
        <w:t>про</w:t>
      </w:r>
      <w:r>
        <w:t></w:t>
      </w:r>
      <w:r>
        <w:rPr>
          <w:rFonts w:hint="eastAsia"/>
        </w:rPr>
        <w:t>спеціальне</w:t>
      </w:r>
      <w:r>
        <w:t></w:t>
      </w:r>
      <w:r>
        <w:rPr>
          <w:rFonts w:hint="eastAsia"/>
        </w:rPr>
        <w:t>ставлення</w:t>
      </w:r>
      <w:r>
        <w:t></w:t>
      </w:r>
      <w:r>
        <w:rPr>
          <w:rFonts w:hint="eastAsia"/>
        </w:rPr>
        <w:t>до</w:t>
      </w:r>
      <w:r>
        <w:t></w:t>
      </w:r>
      <w:r>
        <w:rPr>
          <w:rFonts w:hint="eastAsia"/>
        </w:rPr>
        <w:t>жінки</w:t>
      </w:r>
      <w:r>
        <w:t></w:t>
      </w:r>
    </w:p>
    <w:p w:rsidR="00BC1FF4" w:rsidRDefault="00BC1FF4" w:rsidP="00BC1FF4">
      <w:r>
        <w:rPr>
          <w:rFonts w:hint="eastAsia"/>
        </w:rPr>
        <w:t>що</w:t>
      </w:r>
      <w:r>
        <w:t></w:t>
      </w:r>
      <w:r>
        <w:rPr>
          <w:rFonts w:hint="eastAsia"/>
        </w:rPr>
        <w:t>є</w:t>
      </w:r>
      <w:r>
        <w:t></w:t>
      </w:r>
      <w:r>
        <w:rPr>
          <w:rFonts w:hint="eastAsia"/>
        </w:rPr>
        <w:t>мірилом</w:t>
      </w:r>
      <w:r>
        <w:t></w:t>
      </w:r>
      <w:r>
        <w:rPr>
          <w:rFonts w:hint="eastAsia"/>
        </w:rPr>
        <w:t>моральної</w:t>
      </w:r>
      <w:r>
        <w:t></w:t>
      </w:r>
      <w:r>
        <w:rPr>
          <w:rFonts w:hint="eastAsia"/>
        </w:rPr>
        <w:t>свідомості</w:t>
      </w:r>
      <w:r>
        <w:t></w:t>
      </w:r>
      <w:r>
        <w:rPr>
          <w:rFonts w:hint="eastAsia"/>
        </w:rPr>
        <w:t>й</w:t>
      </w:r>
      <w:r>
        <w:t></w:t>
      </w:r>
      <w:r>
        <w:rPr>
          <w:rFonts w:hint="eastAsia"/>
        </w:rPr>
        <w:t>духовного</w:t>
      </w:r>
      <w:r>
        <w:t></w:t>
      </w:r>
      <w:r>
        <w:rPr>
          <w:rFonts w:hint="eastAsia"/>
        </w:rPr>
        <w:t>універсуму</w:t>
      </w:r>
      <w:r>
        <w:t></w:t>
      </w:r>
      <w:r>
        <w:rPr>
          <w:rFonts w:hint="eastAsia"/>
        </w:rPr>
        <w:t>народу</w:t>
      </w:r>
      <w:r>
        <w:t></w:t>
      </w:r>
      <w:r>
        <w:t></w:t>
      </w:r>
      <w:r>
        <w:rPr>
          <w:rFonts w:hint="eastAsia"/>
        </w:rPr>
        <w:t>Третю</w:t>
      </w:r>
      <w:r>
        <w:t></w:t>
      </w:r>
      <w:r>
        <w:rPr>
          <w:rFonts w:hint="eastAsia"/>
        </w:rPr>
        <w:t>групу</w:t>
      </w:r>
      <w:r>
        <w:t></w:t>
      </w:r>
      <w:r>
        <w:rPr>
          <w:rFonts w:hint="eastAsia"/>
        </w:rPr>
        <w:t>репрезентує</w:t>
      </w:r>
      <w:r>
        <w:t></w:t>
      </w:r>
      <w:r>
        <w:rPr>
          <w:rFonts w:hint="eastAsia"/>
        </w:rPr>
        <w:t>особистісно</w:t>
      </w:r>
      <w:r>
        <w:t></w:t>
      </w:r>
      <w:r>
        <w:rPr>
          <w:rFonts w:hint="eastAsia"/>
        </w:rPr>
        <w:t>ціннісний</w:t>
      </w:r>
      <w:r>
        <w:t></w:t>
      </w:r>
      <w:r>
        <w:rPr>
          <w:rFonts w:hint="eastAsia"/>
        </w:rPr>
        <w:t>концепт</w:t>
      </w:r>
    </w:p>
    <w:p w:rsidR="00BC1FF4" w:rsidRDefault="00BC1FF4" w:rsidP="00BC1FF4">
      <w:r>
        <w:t></w:t>
      </w:r>
      <w:r>
        <w:rPr>
          <w:rFonts w:hint="eastAsia"/>
        </w:rPr>
        <w:t>любов</w:t>
      </w:r>
      <w:r>
        <w:t></w:t>
      </w:r>
      <w:r>
        <w:t></w:t>
      </w:r>
      <w:r>
        <w:t></w:t>
      </w:r>
      <w:r>
        <w:rPr>
          <w:rFonts w:hint="eastAsia"/>
        </w:rPr>
        <w:t>кохання</w:t>
      </w:r>
      <w:r>
        <w:t></w:t>
      </w:r>
      <w:r>
        <w:t></w:t>
      </w:r>
      <w:r>
        <w:t></w:t>
      </w:r>
      <w:r>
        <w:rPr>
          <w:rFonts w:hint="eastAsia"/>
        </w:rPr>
        <w:t>індукований</w:t>
      </w:r>
      <w:r>
        <w:t></w:t>
      </w:r>
      <w:r>
        <w:rPr>
          <w:rFonts w:hint="eastAsia"/>
        </w:rPr>
        <w:t>пізнанням</w:t>
      </w:r>
      <w:r>
        <w:t></w:t>
      </w:r>
      <w:r>
        <w:rPr>
          <w:rFonts w:hint="eastAsia"/>
        </w:rPr>
        <w:t>внутрішнього</w:t>
      </w:r>
      <w:r>
        <w:t></w:t>
      </w:r>
      <w:r>
        <w:rPr>
          <w:rFonts w:hint="eastAsia"/>
        </w:rPr>
        <w:t>світу</w:t>
      </w:r>
    </w:p>
    <w:p w:rsidR="00BC1FF4" w:rsidRDefault="00BC1FF4" w:rsidP="00BC1FF4">
      <w:r>
        <w:rPr>
          <w:rFonts w:hint="eastAsia"/>
        </w:rPr>
        <w:t>особистості</w:t>
      </w:r>
      <w:r>
        <w:t></w:t>
      </w:r>
      <w:r>
        <w:rPr>
          <w:rFonts w:hint="eastAsia"/>
        </w:rPr>
        <w:t>через</w:t>
      </w:r>
      <w:r>
        <w:t></w:t>
      </w:r>
      <w:r>
        <w:rPr>
          <w:rFonts w:hint="eastAsia"/>
        </w:rPr>
        <w:t>емпірично</w:t>
      </w:r>
      <w:r>
        <w:t></w:t>
      </w:r>
      <w:r>
        <w:rPr>
          <w:rFonts w:hint="eastAsia"/>
        </w:rPr>
        <w:t>засвоєний</w:t>
      </w:r>
      <w:r>
        <w:t></w:t>
      </w:r>
      <w:r>
        <w:rPr>
          <w:rFonts w:hint="eastAsia"/>
        </w:rPr>
        <w:t>почуттєвий</w:t>
      </w:r>
      <w:r>
        <w:t></w:t>
      </w:r>
      <w:r>
        <w:rPr>
          <w:rFonts w:hint="eastAsia"/>
        </w:rPr>
        <w:t>досвід</w:t>
      </w:r>
      <w:r>
        <w:t></w:t>
      </w:r>
      <w:r>
        <w:t></w:t>
      </w:r>
      <w:r>
        <w:rPr>
          <w:rFonts w:hint="eastAsia"/>
        </w:rPr>
        <w:t>який</w:t>
      </w:r>
    </w:p>
    <w:p w:rsidR="00BC1FF4" w:rsidRDefault="00BC1FF4" w:rsidP="00BC1FF4">
      <w:r>
        <w:rPr>
          <w:rFonts w:hint="eastAsia"/>
        </w:rPr>
        <w:t>підноситься</w:t>
      </w:r>
      <w:r>
        <w:t></w:t>
      </w:r>
      <w:r>
        <w:rPr>
          <w:rFonts w:hint="eastAsia"/>
        </w:rPr>
        <w:t>до</w:t>
      </w:r>
      <w:r>
        <w:t></w:t>
      </w:r>
      <w:r>
        <w:rPr>
          <w:rFonts w:hint="eastAsia"/>
        </w:rPr>
        <w:t>рівня</w:t>
      </w:r>
      <w:r>
        <w:t></w:t>
      </w:r>
      <w:r>
        <w:rPr>
          <w:rFonts w:hint="eastAsia"/>
        </w:rPr>
        <w:t>духовного</w:t>
      </w:r>
      <w:r>
        <w:t></w:t>
      </w:r>
      <w:r>
        <w:rPr>
          <w:rFonts w:hint="eastAsia"/>
        </w:rPr>
        <w:t>абсолюту</w:t>
      </w:r>
      <w:r>
        <w:t></w:t>
      </w:r>
      <w:r>
        <w:t></w:t>
      </w:r>
      <w:r>
        <w:rPr>
          <w:rFonts w:hint="eastAsia"/>
        </w:rPr>
        <w:t>здатного</w:t>
      </w:r>
      <w:r>
        <w:t></w:t>
      </w:r>
      <w:r>
        <w:rPr>
          <w:rFonts w:hint="eastAsia"/>
        </w:rPr>
        <w:t>в</w:t>
      </w:r>
      <w:r>
        <w:t></w:t>
      </w:r>
      <w:r>
        <w:rPr>
          <w:rFonts w:hint="eastAsia"/>
        </w:rPr>
        <w:t>жіночому</w:t>
      </w:r>
    </w:p>
    <w:p w:rsidR="00BC1FF4" w:rsidRDefault="00BC1FF4" w:rsidP="00BC1FF4">
      <w:r>
        <w:rPr>
          <w:rFonts w:hint="eastAsia"/>
        </w:rPr>
        <w:t>епосі</w:t>
      </w:r>
      <w:r>
        <w:t></w:t>
      </w:r>
      <w:r>
        <w:rPr>
          <w:rFonts w:hint="eastAsia"/>
        </w:rPr>
        <w:t>на</w:t>
      </w:r>
      <w:r>
        <w:t></w:t>
      </w:r>
      <w:r>
        <w:rPr>
          <w:rFonts w:hint="eastAsia"/>
        </w:rPr>
        <w:t>офірну</w:t>
      </w:r>
      <w:r>
        <w:t></w:t>
      </w:r>
      <w:r>
        <w:rPr>
          <w:rFonts w:hint="eastAsia"/>
        </w:rPr>
        <w:t>самопожертву</w:t>
      </w:r>
      <w:r>
        <w:t></w:t>
      </w:r>
    </w:p>
    <w:p w:rsidR="00BC1FF4" w:rsidRDefault="00BC1FF4" w:rsidP="00BC1FF4">
      <w:r>
        <w:rPr>
          <w:rFonts w:hint="eastAsia"/>
        </w:rPr>
        <w:t>Специфічно</w:t>
      </w:r>
      <w:r>
        <w:t></w:t>
      </w:r>
      <w:r>
        <w:rPr>
          <w:rFonts w:hint="eastAsia"/>
        </w:rPr>
        <w:t>жіночий</w:t>
      </w:r>
      <w:r>
        <w:t></w:t>
      </w:r>
      <w:r>
        <w:t></w:t>
      </w:r>
      <w:r>
        <w:rPr>
          <w:rFonts w:hint="eastAsia"/>
        </w:rPr>
        <w:t>як</w:t>
      </w:r>
      <w:r>
        <w:t></w:t>
      </w:r>
      <w:r>
        <w:rPr>
          <w:rFonts w:hint="eastAsia"/>
        </w:rPr>
        <w:t>берегині</w:t>
      </w:r>
      <w:r>
        <w:t></w:t>
      </w:r>
      <w:r>
        <w:rPr>
          <w:rFonts w:hint="eastAsia"/>
        </w:rPr>
        <w:t>духовних</w:t>
      </w:r>
      <w:r>
        <w:t></w:t>
      </w:r>
      <w:r>
        <w:rPr>
          <w:rFonts w:hint="eastAsia"/>
        </w:rPr>
        <w:t>святостей</w:t>
      </w:r>
      <w:r>
        <w:t></w:t>
      </w:r>
      <w:r>
        <w:rPr>
          <w:rFonts w:hint="eastAsia"/>
        </w:rPr>
        <w:t>роду</w:t>
      </w:r>
    </w:p>
    <w:p w:rsidR="00BC1FF4" w:rsidRDefault="00BC1FF4" w:rsidP="00BC1FF4">
      <w:r>
        <w:rPr>
          <w:rFonts w:hint="eastAsia"/>
        </w:rPr>
        <w:t>й</w:t>
      </w:r>
      <w:r>
        <w:t></w:t>
      </w:r>
      <w:r>
        <w:rPr>
          <w:rFonts w:hint="eastAsia"/>
        </w:rPr>
        <w:t>народу</w:t>
      </w:r>
      <w:r>
        <w:t></w:t>
      </w:r>
      <w:r>
        <w:t></w:t>
      </w:r>
      <w:r>
        <w:rPr>
          <w:rFonts w:hint="eastAsia"/>
        </w:rPr>
        <w:t>спосіб</w:t>
      </w:r>
      <w:r>
        <w:t></w:t>
      </w:r>
      <w:r>
        <w:rPr>
          <w:rFonts w:hint="eastAsia"/>
        </w:rPr>
        <w:t>актуалізації</w:t>
      </w:r>
      <w:r>
        <w:t></w:t>
      </w:r>
      <w:r>
        <w:rPr>
          <w:rFonts w:hint="eastAsia"/>
        </w:rPr>
        <w:t>українського</w:t>
      </w:r>
      <w:r>
        <w:t></w:t>
      </w:r>
      <w:r>
        <w:rPr>
          <w:rFonts w:hint="eastAsia"/>
        </w:rPr>
        <w:t>буття</w:t>
      </w:r>
      <w:r>
        <w:t></w:t>
      </w:r>
      <w:r>
        <w:rPr>
          <w:rFonts w:hint="eastAsia"/>
        </w:rPr>
        <w:t>через</w:t>
      </w:r>
      <w:r>
        <w:t></w:t>
      </w:r>
      <w:r>
        <w:rPr>
          <w:rFonts w:hint="eastAsia"/>
        </w:rPr>
        <w:t>етнопедагогічну</w:t>
      </w:r>
      <w:r>
        <w:t></w:t>
      </w:r>
      <w:r>
        <w:rPr>
          <w:rFonts w:hint="eastAsia"/>
        </w:rPr>
        <w:t>естафетність</w:t>
      </w:r>
      <w:r>
        <w:t></w:t>
      </w:r>
      <w:r>
        <w:rPr>
          <w:rFonts w:hint="eastAsia"/>
        </w:rPr>
        <w:t>національних</w:t>
      </w:r>
      <w:r>
        <w:t></w:t>
      </w:r>
      <w:r>
        <w:rPr>
          <w:rFonts w:hint="eastAsia"/>
        </w:rPr>
        <w:t>цінностей</w:t>
      </w:r>
      <w:r>
        <w:t></w:t>
      </w:r>
      <w:r>
        <w:rPr>
          <w:rFonts w:hint="eastAsia"/>
        </w:rPr>
        <w:t>втілено</w:t>
      </w:r>
      <w:r>
        <w:t></w:t>
      </w:r>
      <w:r>
        <w:rPr>
          <w:rFonts w:hint="eastAsia"/>
        </w:rPr>
        <w:t>в</w:t>
      </w:r>
      <w:r>
        <w:t></w:t>
      </w:r>
      <w:r>
        <w:rPr>
          <w:rFonts w:hint="eastAsia"/>
        </w:rPr>
        <w:t>концепті</w:t>
      </w:r>
      <w:r>
        <w:t></w:t>
      </w:r>
      <w:r>
        <w:t></w:t>
      </w:r>
      <w:r>
        <w:rPr>
          <w:rFonts w:hint="eastAsia"/>
        </w:rPr>
        <w:t>Батьківщина</w:t>
      </w:r>
      <w:r>
        <w:t></w:t>
      </w:r>
      <w:r>
        <w:t></w:t>
      </w:r>
      <w:r>
        <w:t></w:t>
      </w:r>
      <w:r>
        <w:rPr>
          <w:rFonts w:hint="eastAsia"/>
        </w:rPr>
        <w:t>Виховна</w:t>
      </w:r>
      <w:r>
        <w:t></w:t>
      </w:r>
      <w:r>
        <w:rPr>
          <w:rFonts w:hint="eastAsia"/>
        </w:rPr>
        <w:t>модальність</w:t>
      </w:r>
      <w:r>
        <w:t></w:t>
      </w:r>
      <w:r>
        <w:rPr>
          <w:rFonts w:hint="eastAsia"/>
        </w:rPr>
        <w:t>творів</w:t>
      </w:r>
      <w:r>
        <w:t></w:t>
      </w:r>
      <w:r>
        <w:rPr>
          <w:rFonts w:hint="eastAsia"/>
        </w:rPr>
        <w:t>жіночої</w:t>
      </w:r>
      <w:r>
        <w:t></w:t>
      </w:r>
      <w:r>
        <w:rPr>
          <w:rFonts w:hint="eastAsia"/>
        </w:rPr>
        <w:t>прози</w:t>
      </w:r>
    </w:p>
    <w:p w:rsidR="00BC1FF4" w:rsidRDefault="00BC1FF4" w:rsidP="00BC1FF4">
      <w:r>
        <w:rPr>
          <w:rFonts w:hint="eastAsia"/>
        </w:rPr>
        <w:t>діаспори</w:t>
      </w:r>
      <w:r>
        <w:t></w:t>
      </w:r>
      <w:r>
        <w:rPr>
          <w:rFonts w:hint="eastAsia"/>
        </w:rPr>
        <w:t>виявляється</w:t>
      </w:r>
      <w:r>
        <w:t></w:t>
      </w:r>
      <w:r>
        <w:rPr>
          <w:rFonts w:hint="eastAsia"/>
        </w:rPr>
        <w:t>в</w:t>
      </w:r>
      <w:r>
        <w:t></w:t>
      </w:r>
      <w:r>
        <w:rPr>
          <w:rFonts w:hint="eastAsia"/>
        </w:rPr>
        <w:t>активній</w:t>
      </w:r>
      <w:r>
        <w:t></w:t>
      </w:r>
      <w:r>
        <w:rPr>
          <w:rFonts w:hint="eastAsia"/>
        </w:rPr>
        <w:t>інтеріоризуючій</w:t>
      </w:r>
      <w:r>
        <w:t></w:t>
      </w:r>
      <w:r>
        <w:rPr>
          <w:rFonts w:hint="eastAsia"/>
        </w:rPr>
        <w:t>функції</w:t>
      </w:r>
      <w:r>
        <w:t></w:t>
      </w:r>
      <w:r>
        <w:t></w:t>
      </w:r>
      <w:r>
        <w:rPr>
          <w:rFonts w:hint="eastAsia"/>
        </w:rPr>
        <w:t>особливо</w:t>
      </w:r>
      <w:r>
        <w:t></w:t>
      </w:r>
      <w:r>
        <w:rPr>
          <w:rFonts w:hint="eastAsia"/>
        </w:rPr>
        <w:t>на</w:t>
      </w:r>
      <w:r>
        <w:t></w:t>
      </w:r>
      <w:r>
        <w:rPr>
          <w:rFonts w:hint="eastAsia"/>
        </w:rPr>
        <w:t>молодого</w:t>
      </w:r>
      <w:r>
        <w:t></w:t>
      </w:r>
      <w:r>
        <w:rPr>
          <w:rFonts w:hint="eastAsia"/>
        </w:rPr>
        <w:t>реципієнта</w:t>
      </w:r>
      <w:r>
        <w:t></w:t>
      </w:r>
      <w:r>
        <w:t></w:t>
      </w:r>
      <w:r>
        <w:rPr>
          <w:rFonts w:hint="eastAsia"/>
        </w:rPr>
        <w:t>який</w:t>
      </w:r>
      <w:r>
        <w:t></w:t>
      </w:r>
      <w:r>
        <w:rPr>
          <w:rFonts w:hint="eastAsia"/>
        </w:rPr>
        <w:t>ніколи</w:t>
      </w:r>
      <w:r>
        <w:t></w:t>
      </w:r>
      <w:r>
        <w:rPr>
          <w:rFonts w:hint="eastAsia"/>
        </w:rPr>
        <w:t>не</w:t>
      </w:r>
      <w:r>
        <w:t></w:t>
      </w:r>
      <w:r>
        <w:rPr>
          <w:rFonts w:hint="eastAsia"/>
        </w:rPr>
        <w:t>бачив</w:t>
      </w:r>
      <w:r>
        <w:t></w:t>
      </w:r>
      <w:r>
        <w:rPr>
          <w:rFonts w:hint="eastAsia"/>
        </w:rPr>
        <w:t>землі</w:t>
      </w:r>
      <w:r>
        <w:t></w:t>
      </w:r>
      <w:r>
        <w:rPr>
          <w:rFonts w:hint="eastAsia"/>
        </w:rPr>
        <w:t>предків</w:t>
      </w:r>
      <w:r>
        <w:t></w:t>
      </w:r>
      <w:r>
        <w:t></w:t>
      </w:r>
      <w:r>
        <w:rPr>
          <w:rFonts w:hint="eastAsia"/>
        </w:rPr>
        <w:t>Крайобраз</w:t>
      </w:r>
      <w:r>
        <w:t></w:t>
      </w:r>
      <w:r>
        <w:rPr>
          <w:rFonts w:hint="eastAsia"/>
        </w:rPr>
        <w:t>далекої</w:t>
      </w:r>
      <w:r>
        <w:t></w:t>
      </w:r>
      <w:r>
        <w:t></w:t>
      </w:r>
      <w:r>
        <w:rPr>
          <w:rFonts w:hint="eastAsia"/>
        </w:rPr>
        <w:t>милої</w:t>
      </w:r>
      <w:r>
        <w:t></w:t>
      </w:r>
      <w:r>
        <w:rPr>
          <w:rFonts w:hint="eastAsia"/>
        </w:rPr>
        <w:t>серцю</w:t>
      </w:r>
      <w:r>
        <w:t></w:t>
      </w:r>
      <w:r>
        <w:rPr>
          <w:rFonts w:hint="eastAsia"/>
        </w:rPr>
        <w:t>Батьківщини</w:t>
      </w:r>
      <w:r>
        <w:t></w:t>
      </w:r>
      <w:r>
        <w:t></w:t>
      </w:r>
      <w:r>
        <w:rPr>
          <w:rFonts w:hint="eastAsia"/>
        </w:rPr>
        <w:t>географічно</w:t>
      </w:r>
    </w:p>
    <w:p w:rsidR="00BC1FF4" w:rsidRDefault="00BC1FF4" w:rsidP="00BC1FF4">
      <w:r>
        <w:rPr>
          <w:rFonts w:hint="eastAsia"/>
        </w:rPr>
        <w:t>й</w:t>
      </w:r>
      <w:r>
        <w:t></w:t>
      </w:r>
      <w:r>
        <w:rPr>
          <w:rFonts w:hint="eastAsia"/>
        </w:rPr>
        <w:t>ментально</w:t>
      </w:r>
      <w:r>
        <w:t></w:t>
      </w:r>
      <w:r>
        <w:rPr>
          <w:rFonts w:hint="eastAsia"/>
        </w:rPr>
        <w:t>віддаленої</w:t>
      </w:r>
      <w:r>
        <w:t></w:t>
      </w:r>
      <w:r>
        <w:rPr>
          <w:rFonts w:hint="eastAsia"/>
        </w:rPr>
        <w:t>від</w:t>
      </w:r>
      <w:r>
        <w:t></w:t>
      </w:r>
      <w:r>
        <w:rPr>
          <w:rFonts w:hint="eastAsia"/>
        </w:rPr>
        <w:t>емігрантської</w:t>
      </w:r>
      <w:r>
        <w:t></w:t>
      </w:r>
      <w:r>
        <w:rPr>
          <w:rFonts w:hint="eastAsia"/>
        </w:rPr>
        <w:t>молоді</w:t>
      </w:r>
      <w:r>
        <w:t></w:t>
      </w:r>
      <w:r>
        <w:t></w:t>
      </w:r>
      <w:r>
        <w:rPr>
          <w:rFonts w:hint="eastAsia"/>
        </w:rPr>
        <w:t>письменниці</w:t>
      </w:r>
      <w:r>
        <w:t></w:t>
      </w:r>
      <w:r>
        <w:rPr>
          <w:rFonts w:hint="eastAsia"/>
        </w:rPr>
        <w:t>створюють</w:t>
      </w:r>
      <w:r>
        <w:t></w:t>
      </w:r>
      <w:r>
        <w:t></w:t>
      </w:r>
      <w:r>
        <w:rPr>
          <w:rFonts w:hint="eastAsia"/>
        </w:rPr>
        <w:t>залучаючи</w:t>
      </w:r>
      <w:r>
        <w:t></w:t>
      </w:r>
      <w:r>
        <w:rPr>
          <w:rFonts w:hint="eastAsia"/>
        </w:rPr>
        <w:t>персоніфіковані</w:t>
      </w:r>
      <w:r>
        <w:t></w:t>
      </w:r>
      <w:r>
        <w:rPr>
          <w:rFonts w:hint="eastAsia"/>
        </w:rPr>
        <w:t>деталі</w:t>
      </w:r>
      <w:r>
        <w:t></w:t>
      </w:r>
      <w:r>
        <w:rPr>
          <w:rFonts w:hint="eastAsia"/>
        </w:rPr>
        <w:t>етнокосмосу</w:t>
      </w:r>
      <w:r>
        <w:t></w:t>
      </w:r>
    </w:p>
    <w:p w:rsidR="00BC1FF4" w:rsidRDefault="00BC1FF4" w:rsidP="00BC1FF4">
      <w:r>
        <w:rPr>
          <w:rFonts w:hint="eastAsia"/>
        </w:rPr>
        <w:t>Так</w:t>
      </w:r>
      <w:r>
        <w:t></w:t>
      </w:r>
      <w:r>
        <w:t></w:t>
      </w:r>
      <w:r>
        <w:rPr>
          <w:rFonts w:hint="eastAsia"/>
        </w:rPr>
        <w:t>образ</w:t>
      </w:r>
      <w:r>
        <w:t></w:t>
      </w:r>
      <w:r>
        <w:rPr>
          <w:rFonts w:hint="eastAsia"/>
        </w:rPr>
        <w:t>запічного</w:t>
      </w:r>
      <w:r>
        <w:t></w:t>
      </w:r>
      <w:r>
        <w:rPr>
          <w:rFonts w:hint="eastAsia"/>
        </w:rPr>
        <w:t>цвіркуна</w:t>
      </w:r>
      <w:r>
        <w:t></w:t>
      </w:r>
      <w:r>
        <w:rPr>
          <w:rFonts w:hint="eastAsia"/>
        </w:rPr>
        <w:t>з</w:t>
      </w:r>
      <w:r>
        <w:t></w:t>
      </w:r>
      <w:r>
        <w:rPr>
          <w:rFonts w:hint="eastAsia"/>
        </w:rPr>
        <w:t>повісті</w:t>
      </w:r>
      <w:r>
        <w:t></w:t>
      </w:r>
      <w:r>
        <w:t></w:t>
      </w:r>
      <w:r>
        <w:rPr>
          <w:rFonts w:hint="eastAsia"/>
        </w:rPr>
        <w:t>Далекий</w:t>
      </w:r>
      <w:r>
        <w:t></w:t>
      </w:r>
      <w:r>
        <w:rPr>
          <w:rFonts w:hint="eastAsia"/>
        </w:rPr>
        <w:t>світ</w:t>
      </w:r>
      <w:r>
        <w:t></w:t>
      </w:r>
      <w:r>
        <w:t></w:t>
      </w:r>
      <w:r>
        <w:rPr>
          <w:rFonts w:hint="eastAsia"/>
        </w:rPr>
        <w:t>Софії</w:t>
      </w:r>
    </w:p>
    <w:p w:rsidR="00BC1FF4" w:rsidRDefault="00BC1FF4" w:rsidP="00BC1FF4">
      <w:r>
        <w:rPr>
          <w:rFonts w:hint="eastAsia"/>
        </w:rPr>
        <w:t>Парфанович</w:t>
      </w:r>
      <w:r>
        <w:t></w:t>
      </w:r>
      <w:r>
        <w:t></w:t>
      </w:r>
      <w:r>
        <w:rPr>
          <w:rFonts w:hint="eastAsia"/>
        </w:rPr>
        <w:t>з</w:t>
      </w:r>
      <w:r>
        <w:t></w:t>
      </w:r>
      <w:r>
        <w:rPr>
          <w:rFonts w:hint="eastAsia"/>
        </w:rPr>
        <w:t>одного</w:t>
      </w:r>
      <w:r>
        <w:t></w:t>
      </w:r>
      <w:r>
        <w:rPr>
          <w:rFonts w:hint="eastAsia"/>
        </w:rPr>
        <w:t>боку</w:t>
      </w:r>
      <w:r>
        <w:t></w:t>
      </w:r>
      <w:r>
        <w:t></w:t>
      </w:r>
      <w:r>
        <w:rPr>
          <w:rFonts w:hint="eastAsia"/>
        </w:rPr>
        <w:t>через</w:t>
      </w:r>
      <w:r>
        <w:t></w:t>
      </w:r>
      <w:r>
        <w:rPr>
          <w:rFonts w:hint="eastAsia"/>
        </w:rPr>
        <w:t>елементи</w:t>
      </w:r>
      <w:r>
        <w:t></w:t>
      </w:r>
      <w:r>
        <w:rPr>
          <w:rFonts w:hint="eastAsia"/>
        </w:rPr>
        <w:t>казковості</w:t>
      </w:r>
      <w:r>
        <w:t></w:t>
      </w:r>
      <w:r>
        <w:rPr>
          <w:rFonts w:hint="eastAsia"/>
        </w:rPr>
        <w:t>тримає</w:t>
      </w:r>
    </w:p>
    <w:p w:rsidR="00BC1FF4" w:rsidRDefault="00BC1FF4" w:rsidP="00BC1FF4">
      <w:r>
        <w:rPr>
          <w:rFonts w:hint="eastAsia"/>
        </w:rPr>
        <w:t>увагу</w:t>
      </w:r>
      <w:r>
        <w:t></w:t>
      </w:r>
      <w:r>
        <w:rPr>
          <w:rFonts w:hint="eastAsia"/>
        </w:rPr>
        <w:t>наймолодших</w:t>
      </w:r>
      <w:r>
        <w:t></w:t>
      </w:r>
      <w:r>
        <w:rPr>
          <w:rFonts w:hint="eastAsia"/>
        </w:rPr>
        <w:t>читачів</w:t>
      </w:r>
      <w:r>
        <w:t></w:t>
      </w:r>
      <w:r>
        <w:t></w:t>
      </w:r>
      <w:r>
        <w:rPr>
          <w:rFonts w:hint="eastAsia"/>
        </w:rPr>
        <w:t>а</w:t>
      </w:r>
      <w:r>
        <w:t></w:t>
      </w:r>
      <w:r>
        <w:rPr>
          <w:rFonts w:hint="eastAsia"/>
        </w:rPr>
        <w:t>з</w:t>
      </w:r>
      <w:r>
        <w:t></w:t>
      </w:r>
      <w:r>
        <w:rPr>
          <w:rFonts w:hint="eastAsia"/>
        </w:rPr>
        <w:t>іншого</w:t>
      </w:r>
      <w:r>
        <w:t></w:t>
      </w:r>
      <w:r>
        <w:rPr>
          <w:rFonts w:hint="eastAsia"/>
        </w:rPr>
        <w:t>–</w:t>
      </w:r>
      <w:r>
        <w:t></w:t>
      </w:r>
      <w:r>
        <w:rPr>
          <w:rFonts w:hint="eastAsia"/>
        </w:rPr>
        <w:t>стає</w:t>
      </w:r>
      <w:r>
        <w:t></w:t>
      </w:r>
      <w:r>
        <w:rPr>
          <w:rFonts w:hint="eastAsia"/>
        </w:rPr>
        <w:t>для</w:t>
      </w:r>
      <w:r>
        <w:t></w:t>
      </w:r>
      <w:r>
        <w:rPr>
          <w:rFonts w:hint="eastAsia"/>
        </w:rPr>
        <w:t>дорослого</w:t>
      </w:r>
      <w:r>
        <w:t></w:t>
      </w:r>
      <w:r>
        <w:rPr>
          <w:rFonts w:hint="eastAsia"/>
        </w:rPr>
        <w:t>читача</w:t>
      </w:r>
      <w:r>
        <w:t></w:t>
      </w:r>
      <w:r>
        <w:t></w:t>
      </w:r>
      <w:r>
        <w:rPr>
          <w:rFonts w:hint="eastAsia"/>
        </w:rPr>
        <w:t>шпариною</w:t>
      </w:r>
      <w:r>
        <w:t></w:t>
      </w:r>
      <w:r>
        <w:t></w:t>
      </w:r>
      <w:r>
        <w:rPr>
          <w:rFonts w:hint="eastAsia"/>
        </w:rPr>
        <w:t>в</w:t>
      </w:r>
      <w:r>
        <w:t></w:t>
      </w:r>
      <w:r>
        <w:rPr>
          <w:rFonts w:hint="eastAsia"/>
        </w:rPr>
        <w:t>минуле</w:t>
      </w:r>
      <w:r>
        <w:t></w:t>
      </w:r>
      <w:r>
        <w:t></w:t>
      </w:r>
      <w:r>
        <w:rPr>
          <w:rFonts w:hint="eastAsia"/>
        </w:rPr>
        <w:t>куди</w:t>
      </w:r>
      <w:r>
        <w:t></w:t>
      </w:r>
      <w:r>
        <w:rPr>
          <w:rFonts w:hint="eastAsia"/>
        </w:rPr>
        <w:t>вже</w:t>
      </w:r>
      <w:r>
        <w:t></w:t>
      </w:r>
      <w:r>
        <w:rPr>
          <w:rFonts w:hint="eastAsia"/>
        </w:rPr>
        <w:t>немає</w:t>
      </w:r>
      <w:r>
        <w:t></w:t>
      </w:r>
      <w:r>
        <w:rPr>
          <w:rFonts w:hint="eastAsia"/>
        </w:rPr>
        <w:t>вороття</w:t>
      </w:r>
      <w:r>
        <w:t></w:t>
      </w:r>
    </w:p>
    <w:p w:rsidR="00BC1FF4" w:rsidRDefault="00BC1FF4" w:rsidP="00BC1FF4">
      <w:r>
        <w:rPr>
          <w:rFonts w:hint="eastAsia"/>
        </w:rPr>
        <w:t>Художні</w:t>
      </w:r>
      <w:r>
        <w:t></w:t>
      </w:r>
      <w:r>
        <w:rPr>
          <w:rFonts w:hint="eastAsia"/>
        </w:rPr>
        <w:t>описи</w:t>
      </w:r>
      <w:r>
        <w:t></w:t>
      </w:r>
      <w:r>
        <w:rPr>
          <w:rFonts w:hint="eastAsia"/>
        </w:rPr>
        <w:t>українського</w:t>
      </w:r>
      <w:r>
        <w:t></w:t>
      </w:r>
      <w:r>
        <w:rPr>
          <w:rFonts w:hint="eastAsia"/>
        </w:rPr>
        <w:t>етносвіту</w:t>
      </w:r>
      <w:r>
        <w:t></w:t>
      </w:r>
      <w:r>
        <w:t></w:t>
      </w:r>
      <w:r>
        <w:rPr>
          <w:rFonts w:hint="eastAsia"/>
        </w:rPr>
        <w:t>починаючи</w:t>
      </w:r>
      <w:r>
        <w:t></w:t>
      </w:r>
      <w:r>
        <w:rPr>
          <w:rFonts w:hint="eastAsia"/>
        </w:rPr>
        <w:t>від</w:t>
      </w:r>
      <w:r>
        <w:t></w:t>
      </w:r>
      <w:r>
        <w:rPr>
          <w:rFonts w:hint="eastAsia"/>
        </w:rPr>
        <w:t>опису</w:t>
      </w:r>
      <w:r>
        <w:t></w:t>
      </w:r>
      <w:r>
        <w:rPr>
          <w:rFonts w:hint="eastAsia"/>
        </w:rPr>
        <w:t>хати</w:t>
      </w:r>
      <w:r>
        <w:t></w:t>
      </w:r>
      <w:r>
        <w:rPr>
          <w:rFonts w:hint="eastAsia"/>
        </w:rPr>
        <w:t>й</w:t>
      </w:r>
      <w:r>
        <w:t></w:t>
      </w:r>
      <w:r>
        <w:rPr>
          <w:rFonts w:hint="eastAsia"/>
        </w:rPr>
        <w:t>закінчуючи</w:t>
      </w:r>
      <w:r>
        <w:t></w:t>
      </w:r>
      <w:r>
        <w:rPr>
          <w:rFonts w:hint="eastAsia"/>
        </w:rPr>
        <w:t>пейзажами</w:t>
      </w:r>
      <w:r>
        <w:t></w:t>
      </w:r>
      <w:r>
        <w:rPr>
          <w:rFonts w:hint="eastAsia"/>
        </w:rPr>
        <w:t>України</w:t>
      </w:r>
      <w:r>
        <w:t></w:t>
      </w:r>
      <w:r>
        <w:t></w:t>
      </w:r>
      <w:r>
        <w:rPr>
          <w:rFonts w:hint="eastAsia"/>
        </w:rPr>
        <w:t>синтезовано</w:t>
      </w:r>
      <w:r>
        <w:t></w:t>
      </w:r>
      <w:r>
        <w:t></w:t>
      </w:r>
      <w:r>
        <w:rPr>
          <w:rFonts w:hint="eastAsia"/>
        </w:rPr>
        <w:t>працюють</w:t>
      </w:r>
      <w:r>
        <w:t></w:t>
      </w:r>
      <w:r>
        <w:t></w:t>
      </w:r>
      <w:r>
        <w:rPr>
          <w:rFonts w:hint="eastAsia"/>
        </w:rPr>
        <w:t>на</w:t>
      </w:r>
      <w:r>
        <w:t></w:t>
      </w:r>
      <w:r>
        <w:rPr>
          <w:rFonts w:hint="eastAsia"/>
        </w:rPr>
        <w:t>моделювання</w:t>
      </w:r>
      <w:r>
        <w:t></w:t>
      </w:r>
      <w:r>
        <w:rPr>
          <w:rFonts w:hint="eastAsia"/>
        </w:rPr>
        <w:t>цілісного</w:t>
      </w:r>
      <w:r>
        <w:t></w:t>
      </w:r>
      <w:r>
        <w:rPr>
          <w:rFonts w:hint="eastAsia"/>
        </w:rPr>
        <w:t>концепту</w:t>
      </w:r>
      <w:r>
        <w:t></w:t>
      </w:r>
      <w:r>
        <w:t></w:t>
      </w:r>
      <w:r>
        <w:rPr>
          <w:rFonts w:hint="eastAsia"/>
        </w:rPr>
        <w:t>Батьківщина</w:t>
      </w:r>
      <w:r>
        <w:t></w:t>
      </w:r>
      <w:r>
        <w:t></w:t>
      </w:r>
    </w:p>
    <w:p w:rsidR="00BC1FF4" w:rsidRDefault="00BC1FF4" w:rsidP="00BC1FF4">
      <w:r>
        <w:rPr>
          <w:rFonts w:hint="eastAsia"/>
        </w:rPr>
        <w:t>проте</w:t>
      </w:r>
      <w:r>
        <w:t></w:t>
      </w:r>
      <w:r>
        <w:rPr>
          <w:rFonts w:hint="eastAsia"/>
        </w:rPr>
        <w:t>не</w:t>
      </w:r>
      <w:r>
        <w:t></w:t>
      </w:r>
      <w:r>
        <w:rPr>
          <w:rFonts w:hint="eastAsia"/>
        </w:rPr>
        <w:t>переобтяжують</w:t>
      </w:r>
      <w:r>
        <w:t></w:t>
      </w:r>
      <w:r>
        <w:rPr>
          <w:rFonts w:hint="eastAsia"/>
        </w:rPr>
        <w:t>увагу</w:t>
      </w:r>
      <w:r>
        <w:t></w:t>
      </w:r>
      <w:r>
        <w:rPr>
          <w:rFonts w:hint="eastAsia"/>
        </w:rPr>
        <w:t>реципієнта</w:t>
      </w:r>
      <w:r>
        <w:t></w:t>
      </w:r>
      <w:r>
        <w:rPr>
          <w:rFonts w:hint="eastAsia"/>
        </w:rPr>
        <w:t>екстенсивними</w:t>
      </w:r>
      <w:r>
        <w:t></w:t>
      </w:r>
      <w:r>
        <w:rPr>
          <w:rFonts w:hint="eastAsia"/>
        </w:rPr>
        <w:t>етноінформативними</w:t>
      </w:r>
      <w:r>
        <w:t></w:t>
      </w:r>
      <w:r>
        <w:rPr>
          <w:rFonts w:hint="eastAsia"/>
        </w:rPr>
        <w:t>подробицями</w:t>
      </w:r>
      <w:r>
        <w:t></w:t>
      </w:r>
      <w:r>
        <w:t></w:t>
      </w:r>
      <w:r>
        <w:rPr>
          <w:rFonts w:hint="eastAsia"/>
        </w:rPr>
        <w:t>Вони</w:t>
      </w:r>
      <w:r>
        <w:t></w:t>
      </w:r>
      <w:r>
        <w:t></w:t>
      </w:r>
      <w:r>
        <w:rPr>
          <w:rFonts w:hint="eastAsia"/>
        </w:rPr>
        <w:t>навпаки</w:t>
      </w:r>
      <w:r>
        <w:t></w:t>
      </w:r>
      <w:r>
        <w:t></w:t>
      </w:r>
      <w:r>
        <w:rPr>
          <w:rFonts w:hint="eastAsia"/>
        </w:rPr>
        <w:t>зацікавлюють</w:t>
      </w:r>
    </w:p>
    <w:p w:rsidR="00BC1FF4" w:rsidRDefault="00BC1FF4" w:rsidP="00BC1FF4">
      <w:r>
        <w:rPr>
          <w:rFonts w:hint="eastAsia"/>
        </w:rPr>
        <w:t>вихопленими</w:t>
      </w:r>
      <w:r>
        <w:t></w:t>
      </w:r>
      <w:r>
        <w:rPr>
          <w:rFonts w:hint="eastAsia"/>
        </w:rPr>
        <w:t>з</w:t>
      </w:r>
      <w:r>
        <w:t></w:t>
      </w:r>
      <w:r>
        <w:rPr>
          <w:rFonts w:hint="eastAsia"/>
        </w:rPr>
        <w:t>національного</w:t>
      </w:r>
      <w:r>
        <w:t></w:t>
      </w:r>
      <w:r>
        <w:rPr>
          <w:rFonts w:hint="eastAsia"/>
        </w:rPr>
        <w:t>контексту</w:t>
      </w:r>
      <w:r>
        <w:t></w:t>
      </w:r>
      <w:r>
        <w:rPr>
          <w:rFonts w:hint="eastAsia"/>
        </w:rPr>
        <w:t>тими</w:t>
      </w:r>
      <w:r>
        <w:t></w:t>
      </w:r>
      <w:r>
        <w:rPr>
          <w:rFonts w:hint="eastAsia"/>
        </w:rPr>
        <w:t>інтеріоризуючими</w:t>
      </w:r>
      <w:r>
        <w:t></w:t>
      </w:r>
      <w:r>
        <w:rPr>
          <w:rFonts w:hint="eastAsia"/>
        </w:rPr>
        <w:t>маркерами</w:t>
      </w:r>
      <w:r>
        <w:t></w:t>
      </w:r>
      <w:r>
        <w:t></w:t>
      </w:r>
      <w:r>
        <w:rPr>
          <w:rFonts w:hint="eastAsia"/>
        </w:rPr>
        <w:t>які</w:t>
      </w:r>
      <w:r>
        <w:t></w:t>
      </w:r>
      <w:r>
        <w:t></w:t>
      </w:r>
      <w:r>
        <w:rPr>
          <w:rFonts w:hint="eastAsia"/>
        </w:rPr>
        <w:t>на</w:t>
      </w:r>
      <w:r>
        <w:t></w:t>
      </w:r>
      <w:r>
        <w:rPr>
          <w:rFonts w:hint="eastAsia"/>
        </w:rPr>
        <w:t>думку</w:t>
      </w:r>
      <w:r>
        <w:t></w:t>
      </w:r>
      <w:r>
        <w:rPr>
          <w:rFonts w:hint="eastAsia"/>
        </w:rPr>
        <w:t>мисткинь</w:t>
      </w:r>
      <w:r>
        <w:t></w:t>
      </w:r>
      <w:r>
        <w:t></w:t>
      </w:r>
      <w:r>
        <w:rPr>
          <w:rFonts w:hint="eastAsia"/>
        </w:rPr>
        <w:t>можуть</w:t>
      </w:r>
      <w:r>
        <w:t></w:t>
      </w:r>
      <w:r>
        <w:rPr>
          <w:rFonts w:hint="eastAsia"/>
        </w:rPr>
        <w:t>заінтригувати</w:t>
      </w:r>
    </w:p>
    <w:p w:rsidR="00BC1FF4" w:rsidRDefault="00BC1FF4" w:rsidP="00BC1FF4">
      <w:r>
        <w:rPr>
          <w:rFonts w:hint="eastAsia"/>
        </w:rPr>
        <w:t>молодь</w:t>
      </w:r>
      <w:r>
        <w:t></w:t>
      </w:r>
      <w:r>
        <w:rPr>
          <w:rFonts w:hint="eastAsia"/>
        </w:rPr>
        <w:t>ефектністю</w:t>
      </w:r>
      <w:r>
        <w:t></w:t>
      </w:r>
      <w:r>
        <w:rPr>
          <w:rFonts w:hint="eastAsia"/>
        </w:rPr>
        <w:t>обрядової</w:t>
      </w:r>
      <w:r>
        <w:t></w:t>
      </w:r>
      <w:r>
        <w:rPr>
          <w:rFonts w:hint="eastAsia"/>
        </w:rPr>
        <w:t>актуалізації</w:t>
      </w:r>
      <w:r>
        <w:t></w:t>
      </w:r>
      <w:r>
        <w:t></w:t>
      </w:r>
      <w:r>
        <w:rPr>
          <w:rFonts w:hint="eastAsia"/>
        </w:rPr>
        <w:t>фольклорна</w:t>
      </w:r>
      <w:r>
        <w:t></w:t>
      </w:r>
      <w:r>
        <w:rPr>
          <w:rFonts w:hint="eastAsia"/>
        </w:rPr>
        <w:t>образність</w:t>
      </w:r>
      <w:r>
        <w:t></w:t>
      </w:r>
      <w:r>
        <w:rPr>
          <w:rFonts w:hint="eastAsia"/>
        </w:rPr>
        <w:t>обрядодії</w:t>
      </w:r>
      <w:r>
        <w:t></w:t>
      </w:r>
      <w:r>
        <w:rPr>
          <w:rFonts w:hint="eastAsia"/>
        </w:rPr>
        <w:t>водіння</w:t>
      </w:r>
      <w:r>
        <w:t></w:t>
      </w:r>
      <w:r>
        <w:rPr>
          <w:rFonts w:hint="eastAsia"/>
        </w:rPr>
        <w:t>коня</w:t>
      </w:r>
      <w:r>
        <w:t></w:t>
      </w:r>
      <w:r>
        <w:rPr>
          <w:rFonts w:hint="eastAsia"/>
        </w:rPr>
        <w:t>в</w:t>
      </w:r>
      <w:r>
        <w:t></w:t>
      </w:r>
      <w:r>
        <w:rPr>
          <w:rFonts w:hint="eastAsia"/>
        </w:rPr>
        <w:t>повісті</w:t>
      </w:r>
      <w:r>
        <w:t></w:t>
      </w:r>
      <w:r>
        <w:t></w:t>
      </w:r>
      <w:r>
        <w:rPr>
          <w:rFonts w:hint="eastAsia"/>
        </w:rPr>
        <w:t>Далекий</w:t>
      </w:r>
      <w:r>
        <w:t></w:t>
      </w:r>
      <w:r>
        <w:rPr>
          <w:rFonts w:hint="eastAsia"/>
        </w:rPr>
        <w:t>світ</w:t>
      </w:r>
      <w:r>
        <w:t></w:t>
      </w:r>
      <w:r>
        <w:t></w:t>
      </w:r>
      <w:r>
        <w:t></w:t>
      </w:r>
      <w:r>
        <w:rPr>
          <w:rFonts w:hint="eastAsia"/>
        </w:rPr>
        <w:t>чи</w:t>
      </w:r>
      <w:r>
        <w:t></w:t>
      </w:r>
      <w:r>
        <w:rPr>
          <w:rFonts w:hint="eastAsia"/>
        </w:rPr>
        <w:t>пригодницькою</w:t>
      </w:r>
      <w:r>
        <w:t></w:t>
      </w:r>
      <w:r>
        <w:rPr>
          <w:rFonts w:hint="eastAsia"/>
        </w:rPr>
        <w:t>історичною</w:t>
      </w:r>
      <w:r>
        <w:t></w:t>
      </w:r>
      <w:r>
        <w:rPr>
          <w:rFonts w:hint="eastAsia"/>
        </w:rPr>
        <w:t>драматизацією</w:t>
      </w:r>
      <w:r>
        <w:t></w:t>
      </w:r>
      <w:r>
        <w:rPr>
          <w:rFonts w:hint="eastAsia"/>
        </w:rPr>
        <w:t>національного</w:t>
      </w:r>
      <w:r>
        <w:t></w:t>
      </w:r>
      <w:r>
        <w:rPr>
          <w:rFonts w:hint="eastAsia"/>
        </w:rPr>
        <w:t>дискурсу</w:t>
      </w:r>
      <w:r>
        <w:t></w:t>
      </w:r>
    </w:p>
    <w:p w:rsidR="00BC1FF4" w:rsidRDefault="00BC1FF4" w:rsidP="00BC1FF4">
      <w:r>
        <w:t></w:t>
      </w:r>
      <w:r>
        <w:t></w:t>
      </w:r>
      <w:r>
        <w:t></w:t>
      </w:r>
    </w:p>
    <w:p w:rsidR="00BC1FF4" w:rsidRDefault="00BC1FF4" w:rsidP="00BC1FF4">
      <w:r>
        <w:rPr>
          <w:rFonts w:hint="eastAsia"/>
        </w:rPr>
        <w:t>Аксіологічна</w:t>
      </w:r>
      <w:r>
        <w:t></w:t>
      </w:r>
      <w:r>
        <w:rPr>
          <w:rFonts w:hint="eastAsia"/>
        </w:rPr>
        <w:t>концептосфера</w:t>
      </w:r>
      <w:r>
        <w:t></w:t>
      </w:r>
      <w:r>
        <w:rPr>
          <w:rFonts w:hint="eastAsia"/>
        </w:rPr>
        <w:t>жіночої</w:t>
      </w:r>
      <w:r>
        <w:t></w:t>
      </w:r>
      <w:r>
        <w:rPr>
          <w:rFonts w:hint="eastAsia"/>
        </w:rPr>
        <w:t>прози</w:t>
      </w:r>
      <w:r>
        <w:t></w:t>
      </w:r>
      <w:r>
        <w:rPr>
          <w:rFonts w:hint="eastAsia"/>
        </w:rPr>
        <w:t>української</w:t>
      </w:r>
      <w:r>
        <w:t></w:t>
      </w:r>
      <w:r>
        <w:rPr>
          <w:rFonts w:hint="eastAsia"/>
        </w:rPr>
        <w:t>діаспори</w:t>
      </w:r>
      <w:r>
        <w:t></w:t>
      </w:r>
      <w:r>
        <w:rPr>
          <w:rFonts w:hint="eastAsia"/>
        </w:rPr>
        <w:t>середини</w:t>
      </w:r>
      <w:r>
        <w:t></w:t>
      </w:r>
      <w:r>
        <w:rPr>
          <w:rFonts w:hint="eastAsia"/>
        </w:rPr>
        <w:t>ХХ</w:t>
      </w:r>
      <w:r>
        <w:t></w:t>
      </w:r>
      <w:r>
        <w:rPr>
          <w:rFonts w:hint="eastAsia"/>
        </w:rPr>
        <w:t>століття</w:t>
      </w:r>
    </w:p>
    <w:p w:rsidR="00BC1FF4" w:rsidRDefault="00BC1FF4" w:rsidP="00BC1FF4">
      <w:r>
        <w:t></w:t>
      </w:r>
      <w:r>
        <w:rPr>
          <w:rFonts w:hint="eastAsia"/>
        </w:rPr>
        <w:t>гостросюжетні</w:t>
      </w:r>
      <w:r>
        <w:t></w:t>
      </w:r>
      <w:r>
        <w:rPr>
          <w:rFonts w:hint="eastAsia"/>
        </w:rPr>
        <w:t>поневіряння</w:t>
      </w:r>
      <w:r>
        <w:t></w:t>
      </w:r>
      <w:r>
        <w:rPr>
          <w:rFonts w:hint="eastAsia"/>
        </w:rPr>
        <w:t>родини</w:t>
      </w:r>
      <w:r>
        <w:t></w:t>
      </w:r>
      <w:r>
        <w:rPr>
          <w:rFonts w:hint="eastAsia"/>
        </w:rPr>
        <w:t>Диких</w:t>
      </w:r>
      <w:r>
        <w:t></w:t>
      </w:r>
      <w:r>
        <w:rPr>
          <w:rFonts w:hint="eastAsia"/>
        </w:rPr>
        <w:t>та</w:t>
      </w:r>
      <w:r>
        <w:t></w:t>
      </w:r>
      <w:r>
        <w:rPr>
          <w:rFonts w:hint="eastAsia"/>
        </w:rPr>
        <w:t>їхнього</w:t>
      </w:r>
      <w:r>
        <w:t></w:t>
      </w:r>
      <w:r>
        <w:rPr>
          <w:rFonts w:hint="eastAsia"/>
        </w:rPr>
        <w:t>собаки</w:t>
      </w:r>
    </w:p>
    <w:p w:rsidR="00BC1FF4" w:rsidRDefault="00BC1FF4" w:rsidP="00BC1FF4">
      <w:r>
        <w:rPr>
          <w:rFonts w:hint="eastAsia"/>
        </w:rPr>
        <w:t>Фіка</w:t>
      </w:r>
      <w:r>
        <w:t></w:t>
      </w:r>
      <w:r>
        <w:rPr>
          <w:rFonts w:hint="eastAsia"/>
        </w:rPr>
        <w:t>з</w:t>
      </w:r>
      <w:r>
        <w:t></w:t>
      </w:r>
      <w:r>
        <w:rPr>
          <w:rFonts w:hint="eastAsia"/>
        </w:rPr>
        <w:t>повісті</w:t>
      </w:r>
      <w:r>
        <w:t></w:t>
      </w:r>
      <w:r>
        <w:t></w:t>
      </w:r>
      <w:r>
        <w:rPr>
          <w:rFonts w:hint="eastAsia"/>
        </w:rPr>
        <w:t>Такий</w:t>
      </w:r>
      <w:r>
        <w:t></w:t>
      </w:r>
      <w:r>
        <w:rPr>
          <w:rFonts w:hint="eastAsia"/>
        </w:rPr>
        <w:t>він</w:t>
      </w:r>
      <w:r>
        <w:t></w:t>
      </w:r>
      <w:r>
        <w:rPr>
          <w:rFonts w:hint="eastAsia"/>
        </w:rPr>
        <w:t>був…</w:t>
      </w:r>
      <w:r>
        <w:t></w:t>
      </w:r>
      <w:r>
        <w:t></w:t>
      </w:r>
      <w:r>
        <w:rPr>
          <w:rFonts w:hint="eastAsia"/>
        </w:rPr>
        <w:t>Історія</w:t>
      </w:r>
      <w:r>
        <w:t></w:t>
      </w:r>
      <w:r>
        <w:rPr>
          <w:rFonts w:hint="eastAsia"/>
        </w:rPr>
        <w:t>одного</w:t>
      </w:r>
      <w:r>
        <w:t></w:t>
      </w:r>
      <w:r>
        <w:rPr>
          <w:rFonts w:hint="eastAsia"/>
        </w:rPr>
        <w:t>пса</w:t>
      </w:r>
      <w:r>
        <w:t></w:t>
      </w:r>
      <w:r>
        <w:t></w:t>
      </w:r>
      <w:r>
        <w:t></w:t>
      </w:r>
      <w:r>
        <w:rPr>
          <w:rFonts w:hint="eastAsia"/>
        </w:rPr>
        <w:t>Софії</w:t>
      </w:r>
      <w:r>
        <w:t></w:t>
      </w:r>
      <w:r>
        <w:rPr>
          <w:rFonts w:hint="eastAsia"/>
        </w:rPr>
        <w:t>Парфанович</w:t>
      </w:r>
      <w:r>
        <w:t></w:t>
      </w:r>
      <w:r>
        <w:t></w:t>
      </w:r>
      <w:r>
        <w:rPr>
          <w:rFonts w:hint="eastAsia"/>
        </w:rPr>
        <w:t>синекдохально</w:t>
      </w:r>
      <w:r>
        <w:t></w:t>
      </w:r>
      <w:r>
        <w:rPr>
          <w:rFonts w:hint="eastAsia"/>
        </w:rPr>
        <w:t>осмислені</w:t>
      </w:r>
      <w:r>
        <w:t></w:t>
      </w:r>
      <w:r>
        <w:rPr>
          <w:rFonts w:hint="eastAsia"/>
        </w:rPr>
        <w:t>як</w:t>
      </w:r>
      <w:r>
        <w:t></w:t>
      </w:r>
      <w:r>
        <w:rPr>
          <w:rFonts w:hint="eastAsia"/>
        </w:rPr>
        <w:t>трагічні</w:t>
      </w:r>
      <w:r>
        <w:t></w:t>
      </w:r>
      <w:r>
        <w:rPr>
          <w:rFonts w:hint="eastAsia"/>
        </w:rPr>
        <w:t>сторінки</w:t>
      </w:r>
      <w:r>
        <w:t></w:t>
      </w:r>
      <w:r>
        <w:rPr>
          <w:rFonts w:hint="eastAsia"/>
        </w:rPr>
        <w:t>історії</w:t>
      </w:r>
    </w:p>
    <w:p w:rsidR="00BC1FF4" w:rsidRDefault="00BC1FF4" w:rsidP="00BC1FF4">
      <w:r>
        <w:rPr>
          <w:rFonts w:hint="eastAsia"/>
        </w:rPr>
        <w:t>нації</w:t>
      </w:r>
      <w:r>
        <w:t></w:t>
      </w:r>
      <w:r>
        <w:t></w:t>
      </w:r>
      <w:r>
        <w:t></w:t>
      </w:r>
      <w:r>
        <w:rPr>
          <w:rFonts w:hint="eastAsia"/>
        </w:rPr>
        <w:t>що</w:t>
      </w:r>
      <w:r>
        <w:t></w:t>
      </w:r>
      <w:r>
        <w:rPr>
          <w:rFonts w:hint="eastAsia"/>
        </w:rPr>
        <w:t>стає</w:t>
      </w:r>
      <w:r>
        <w:t></w:t>
      </w:r>
      <w:r>
        <w:rPr>
          <w:rFonts w:hint="eastAsia"/>
        </w:rPr>
        <w:t>дієвим</w:t>
      </w:r>
      <w:r>
        <w:t></w:t>
      </w:r>
      <w:r>
        <w:rPr>
          <w:rFonts w:hint="eastAsia"/>
        </w:rPr>
        <w:t>фактором</w:t>
      </w:r>
      <w:r>
        <w:t></w:t>
      </w:r>
      <w:r>
        <w:rPr>
          <w:rFonts w:hint="eastAsia"/>
        </w:rPr>
        <w:t>національно</w:t>
      </w:r>
      <w:r>
        <w:t></w:t>
      </w:r>
      <w:r>
        <w:rPr>
          <w:rFonts w:hint="eastAsia"/>
        </w:rPr>
        <w:t>виховної</w:t>
      </w:r>
      <w:r>
        <w:t></w:t>
      </w:r>
      <w:r>
        <w:rPr>
          <w:rFonts w:hint="eastAsia"/>
        </w:rPr>
        <w:t>аксіологізації</w:t>
      </w:r>
      <w:r>
        <w:t></w:t>
      </w:r>
      <w:r>
        <w:rPr>
          <w:rFonts w:hint="eastAsia"/>
        </w:rPr>
        <w:t>підростаючих</w:t>
      </w:r>
      <w:r>
        <w:t></w:t>
      </w:r>
      <w:r>
        <w:rPr>
          <w:rFonts w:hint="eastAsia"/>
        </w:rPr>
        <w:t>поколінь</w:t>
      </w:r>
      <w:r>
        <w:t></w:t>
      </w:r>
    </w:p>
    <w:p w:rsidR="00BC1FF4" w:rsidRDefault="00BC1FF4" w:rsidP="00BC1FF4">
      <w:r>
        <w:rPr>
          <w:rFonts w:hint="eastAsia"/>
        </w:rPr>
        <w:t>Художня</w:t>
      </w:r>
      <w:r>
        <w:t></w:t>
      </w:r>
      <w:r>
        <w:rPr>
          <w:rFonts w:hint="eastAsia"/>
        </w:rPr>
        <w:t>імплементація</w:t>
      </w:r>
      <w:r>
        <w:t></w:t>
      </w:r>
      <w:r>
        <w:rPr>
          <w:rFonts w:hint="eastAsia"/>
        </w:rPr>
        <w:t>жіночою</w:t>
      </w:r>
      <w:r>
        <w:t></w:t>
      </w:r>
      <w:r>
        <w:rPr>
          <w:rFonts w:hint="eastAsia"/>
        </w:rPr>
        <w:t>прозою</w:t>
      </w:r>
      <w:r>
        <w:t></w:t>
      </w:r>
      <w:r>
        <w:rPr>
          <w:rFonts w:hint="eastAsia"/>
        </w:rPr>
        <w:t>діаспори</w:t>
      </w:r>
      <w:r>
        <w:t></w:t>
      </w:r>
      <w:r>
        <w:rPr>
          <w:rFonts w:hint="eastAsia"/>
        </w:rPr>
        <w:t>аксіологічного</w:t>
      </w:r>
      <w:r>
        <w:t></w:t>
      </w:r>
      <w:r>
        <w:rPr>
          <w:rFonts w:hint="eastAsia"/>
        </w:rPr>
        <w:t>концепту</w:t>
      </w:r>
      <w:r>
        <w:t></w:t>
      </w:r>
      <w:r>
        <w:t></w:t>
      </w:r>
      <w:r>
        <w:rPr>
          <w:rFonts w:hint="eastAsia"/>
        </w:rPr>
        <w:t>Батьківщина</w:t>
      </w:r>
      <w:r>
        <w:t></w:t>
      </w:r>
      <w:r>
        <w:t></w:t>
      </w:r>
      <w:r>
        <w:rPr>
          <w:rFonts w:hint="eastAsia"/>
        </w:rPr>
        <w:t>в</w:t>
      </w:r>
      <w:r>
        <w:t></w:t>
      </w:r>
      <w:r>
        <w:rPr>
          <w:rFonts w:hint="eastAsia"/>
        </w:rPr>
        <w:t>суспільно</w:t>
      </w:r>
      <w:r>
        <w:t></w:t>
      </w:r>
      <w:r>
        <w:rPr>
          <w:rFonts w:hint="eastAsia"/>
        </w:rPr>
        <w:t>історичній</w:t>
      </w:r>
      <w:r>
        <w:t></w:t>
      </w:r>
      <w:r>
        <w:rPr>
          <w:rFonts w:hint="eastAsia"/>
        </w:rPr>
        <w:t>парадигмі</w:t>
      </w:r>
      <w:r>
        <w:t></w:t>
      </w:r>
      <w:r>
        <w:rPr>
          <w:rFonts w:hint="eastAsia"/>
        </w:rPr>
        <w:t>ХХ</w:t>
      </w:r>
      <w:r>
        <w:t></w:t>
      </w:r>
      <w:r>
        <w:rPr>
          <w:rFonts w:hint="eastAsia"/>
        </w:rPr>
        <w:t>ст</w:t>
      </w:r>
      <w:r>
        <w:t></w:t>
      </w:r>
      <w:r>
        <w:t></w:t>
      </w:r>
      <w:r>
        <w:rPr>
          <w:rFonts w:hint="eastAsia"/>
        </w:rPr>
        <w:t>об’єктивована</w:t>
      </w:r>
      <w:r>
        <w:t></w:t>
      </w:r>
      <w:r>
        <w:rPr>
          <w:rFonts w:hint="eastAsia"/>
        </w:rPr>
        <w:t>крізь</w:t>
      </w:r>
      <w:r>
        <w:t></w:t>
      </w:r>
      <w:r>
        <w:rPr>
          <w:rFonts w:hint="eastAsia"/>
        </w:rPr>
        <w:t>призму</w:t>
      </w:r>
      <w:r>
        <w:t></w:t>
      </w:r>
      <w:r>
        <w:rPr>
          <w:rFonts w:hint="eastAsia"/>
        </w:rPr>
        <w:t>національної</w:t>
      </w:r>
      <w:r>
        <w:t></w:t>
      </w:r>
      <w:r>
        <w:rPr>
          <w:rFonts w:hint="eastAsia"/>
        </w:rPr>
        <w:t>екзистенції</w:t>
      </w:r>
      <w:r>
        <w:t></w:t>
      </w:r>
      <w:r>
        <w:rPr>
          <w:rFonts w:hint="eastAsia"/>
        </w:rPr>
        <w:t>під</w:t>
      </w:r>
      <w:r>
        <w:t></w:t>
      </w:r>
      <w:r>
        <w:rPr>
          <w:rFonts w:hint="eastAsia"/>
        </w:rPr>
        <w:t>обухом</w:t>
      </w:r>
      <w:r>
        <w:t></w:t>
      </w:r>
      <w:r>
        <w:rPr>
          <w:rFonts w:hint="eastAsia"/>
        </w:rPr>
        <w:t>червоного</w:t>
      </w:r>
      <w:r>
        <w:t></w:t>
      </w:r>
      <w:r>
        <w:rPr>
          <w:rFonts w:hint="eastAsia"/>
        </w:rPr>
        <w:t>тоталітаризму</w:t>
      </w:r>
      <w:r>
        <w:t></w:t>
      </w:r>
      <w:r>
        <w:rPr>
          <w:rFonts w:hint="eastAsia"/>
        </w:rPr>
        <w:t>трагедією</w:t>
      </w:r>
      <w:r>
        <w:t></w:t>
      </w:r>
      <w:r>
        <w:rPr>
          <w:rFonts w:hint="eastAsia"/>
        </w:rPr>
        <w:t>голодомору</w:t>
      </w:r>
    </w:p>
    <w:p w:rsidR="00BC1FF4" w:rsidRDefault="00BC1FF4" w:rsidP="00BC1FF4">
      <w:r>
        <w:t></w:t>
      </w:r>
      <w:r>
        <w:t></w:t>
      </w:r>
      <w:r>
        <w:rPr>
          <w:rFonts w:hint="eastAsia"/>
        </w:rPr>
        <w:t>Без</w:t>
      </w:r>
      <w:r>
        <w:t></w:t>
      </w:r>
      <w:r>
        <w:rPr>
          <w:rFonts w:hint="eastAsia"/>
        </w:rPr>
        <w:t>лікарів</w:t>
      </w:r>
      <w:r>
        <w:t></w:t>
      </w:r>
      <w:r>
        <w:rPr>
          <w:rFonts w:hint="eastAsia"/>
        </w:rPr>
        <w:t>і</w:t>
      </w:r>
      <w:r>
        <w:t></w:t>
      </w:r>
      <w:r>
        <w:rPr>
          <w:rFonts w:hint="eastAsia"/>
        </w:rPr>
        <w:t>священників</w:t>
      </w:r>
      <w:r>
        <w:t></w:t>
      </w:r>
      <w:r>
        <w:t></w:t>
      </w:r>
      <w:r>
        <w:rPr>
          <w:rFonts w:hint="eastAsia"/>
        </w:rPr>
        <w:t>без</w:t>
      </w:r>
      <w:r>
        <w:t></w:t>
      </w:r>
      <w:r>
        <w:rPr>
          <w:rFonts w:hint="eastAsia"/>
        </w:rPr>
        <w:t>могил</w:t>
      </w:r>
      <w:r>
        <w:t></w:t>
      </w:r>
      <w:r>
        <w:rPr>
          <w:rFonts w:hint="eastAsia"/>
        </w:rPr>
        <w:t>і</w:t>
      </w:r>
      <w:r>
        <w:t></w:t>
      </w:r>
      <w:r>
        <w:rPr>
          <w:rFonts w:hint="eastAsia"/>
        </w:rPr>
        <w:t>хрестів</w:t>
      </w:r>
      <w:r>
        <w:t></w:t>
      </w:r>
      <w:r>
        <w:t></w:t>
      </w:r>
      <w:r>
        <w:rPr>
          <w:rFonts w:hint="eastAsia"/>
        </w:rPr>
        <w:t>Олени</w:t>
      </w:r>
      <w:r>
        <w:t></w:t>
      </w:r>
      <w:r>
        <w:rPr>
          <w:rFonts w:hint="eastAsia"/>
        </w:rPr>
        <w:t>Звичайної</w:t>
      </w:r>
      <w:r>
        <w:t></w:t>
      </w:r>
      <w:r>
        <w:t></w:t>
      </w:r>
      <w:r>
        <w:t></w:t>
      </w:r>
      <w:r>
        <w:rPr>
          <w:rFonts w:hint="eastAsia"/>
        </w:rPr>
        <w:t>підпільною</w:t>
      </w:r>
      <w:r>
        <w:t></w:t>
      </w:r>
      <w:r>
        <w:rPr>
          <w:rFonts w:hint="eastAsia"/>
        </w:rPr>
        <w:t>партизанською</w:t>
      </w:r>
      <w:r>
        <w:t></w:t>
      </w:r>
      <w:r>
        <w:rPr>
          <w:rFonts w:hint="eastAsia"/>
        </w:rPr>
        <w:t>боротьбою</w:t>
      </w:r>
      <w:r>
        <w:t></w:t>
      </w:r>
      <w:r>
        <w:rPr>
          <w:rFonts w:hint="eastAsia"/>
        </w:rPr>
        <w:t>з</w:t>
      </w:r>
      <w:r>
        <w:t></w:t>
      </w:r>
      <w:r>
        <w:rPr>
          <w:rFonts w:hint="eastAsia"/>
        </w:rPr>
        <w:t>більшовицькою</w:t>
      </w:r>
      <w:r>
        <w:t></w:t>
      </w:r>
      <w:r>
        <w:rPr>
          <w:rFonts w:hint="eastAsia"/>
        </w:rPr>
        <w:t>навалою</w:t>
      </w:r>
      <w:r>
        <w:t></w:t>
      </w:r>
      <w:r>
        <w:t></w:t>
      </w:r>
      <w:r>
        <w:rPr>
          <w:rFonts w:hint="eastAsia"/>
        </w:rPr>
        <w:t>жертвами</w:t>
      </w:r>
      <w:r>
        <w:t></w:t>
      </w:r>
      <w:r>
        <w:rPr>
          <w:rFonts w:hint="eastAsia"/>
        </w:rPr>
        <w:t>якої</w:t>
      </w:r>
      <w:r>
        <w:t></w:t>
      </w:r>
      <w:r>
        <w:rPr>
          <w:rFonts w:hint="eastAsia"/>
        </w:rPr>
        <w:t>стають</w:t>
      </w:r>
      <w:r>
        <w:t></w:t>
      </w:r>
      <w:r>
        <w:rPr>
          <w:rFonts w:hint="eastAsia"/>
        </w:rPr>
        <w:t>кращі</w:t>
      </w:r>
      <w:r>
        <w:t></w:t>
      </w:r>
      <w:r>
        <w:rPr>
          <w:rFonts w:hint="eastAsia"/>
        </w:rPr>
        <w:t>сини</w:t>
      </w:r>
      <w:r>
        <w:t></w:t>
      </w:r>
      <w:r>
        <w:rPr>
          <w:rFonts w:hint="eastAsia"/>
        </w:rPr>
        <w:t>України</w:t>
      </w:r>
      <w:r>
        <w:t></w:t>
      </w:r>
      <w:r>
        <w:t></w:t>
      </w:r>
      <w:r>
        <w:rPr>
          <w:rFonts w:hint="eastAsia"/>
        </w:rPr>
        <w:t>чий</w:t>
      </w:r>
    </w:p>
    <w:p w:rsidR="00BC1FF4" w:rsidRDefault="00BC1FF4" w:rsidP="00BC1FF4">
      <w:r>
        <w:rPr>
          <w:rFonts w:hint="eastAsia"/>
        </w:rPr>
        <w:t>подвиг</w:t>
      </w:r>
      <w:r>
        <w:t></w:t>
      </w:r>
      <w:r>
        <w:rPr>
          <w:rFonts w:hint="eastAsia"/>
        </w:rPr>
        <w:t>в</w:t>
      </w:r>
      <w:r>
        <w:t></w:t>
      </w:r>
      <w:r>
        <w:rPr>
          <w:rFonts w:hint="eastAsia"/>
        </w:rPr>
        <w:t>ім’я</w:t>
      </w:r>
      <w:r>
        <w:t></w:t>
      </w:r>
      <w:r>
        <w:rPr>
          <w:rFonts w:hint="eastAsia"/>
        </w:rPr>
        <w:t>вітчизни</w:t>
      </w:r>
      <w:r>
        <w:t></w:t>
      </w:r>
      <w:r>
        <w:rPr>
          <w:rFonts w:hint="eastAsia"/>
        </w:rPr>
        <w:t>множить</w:t>
      </w:r>
      <w:r>
        <w:t></w:t>
      </w:r>
      <w:r>
        <w:rPr>
          <w:rFonts w:hint="eastAsia"/>
        </w:rPr>
        <w:t>патріотичний</w:t>
      </w:r>
      <w:r>
        <w:t></w:t>
      </w:r>
      <w:r>
        <w:rPr>
          <w:rFonts w:hint="eastAsia"/>
        </w:rPr>
        <w:t>пафос</w:t>
      </w:r>
      <w:r>
        <w:t></w:t>
      </w:r>
      <w:r>
        <w:rPr>
          <w:rFonts w:hint="eastAsia"/>
        </w:rPr>
        <w:t>національної</w:t>
      </w:r>
      <w:r>
        <w:t></w:t>
      </w:r>
      <w:r>
        <w:rPr>
          <w:rFonts w:hint="eastAsia"/>
        </w:rPr>
        <w:t>нескореності</w:t>
      </w:r>
      <w:r>
        <w:t></w:t>
      </w:r>
      <w:r>
        <w:t></w:t>
      </w:r>
      <w:r>
        <w:t></w:t>
      </w:r>
      <w:r>
        <w:rPr>
          <w:rFonts w:hint="eastAsia"/>
        </w:rPr>
        <w:t>Іменем</w:t>
      </w:r>
      <w:r>
        <w:t></w:t>
      </w:r>
      <w:r>
        <w:rPr>
          <w:rFonts w:hint="eastAsia"/>
        </w:rPr>
        <w:t>революції</w:t>
      </w:r>
      <w:r>
        <w:t></w:t>
      </w:r>
      <w:r>
        <w:t></w:t>
      </w:r>
      <w:r>
        <w:rPr>
          <w:rFonts w:hint="eastAsia"/>
        </w:rPr>
        <w:t>Людмили</w:t>
      </w:r>
      <w:r>
        <w:t></w:t>
      </w:r>
      <w:r>
        <w:rPr>
          <w:rFonts w:hint="eastAsia"/>
        </w:rPr>
        <w:t>Коваленко</w:t>
      </w:r>
      <w:r>
        <w:t></w:t>
      </w:r>
      <w:r>
        <w:t></w:t>
      </w:r>
    </w:p>
    <w:p w:rsidR="00BC1FF4" w:rsidRDefault="00BC1FF4" w:rsidP="00BC1FF4">
      <w:r>
        <w:rPr>
          <w:rFonts w:hint="eastAsia"/>
        </w:rPr>
        <w:t>в’язнично</w:t>
      </w:r>
      <w:r>
        <w:t></w:t>
      </w:r>
      <w:r>
        <w:rPr>
          <w:rFonts w:hint="eastAsia"/>
        </w:rPr>
        <w:t>табірними</w:t>
      </w:r>
      <w:r>
        <w:t></w:t>
      </w:r>
      <w:r>
        <w:rPr>
          <w:rFonts w:hint="eastAsia"/>
        </w:rPr>
        <w:t>реаліями</w:t>
      </w:r>
      <w:r>
        <w:t></w:t>
      </w:r>
      <w:r>
        <w:t></w:t>
      </w:r>
      <w:r>
        <w:rPr>
          <w:rFonts w:hint="eastAsia"/>
        </w:rPr>
        <w:t>застінками</w:t>
      </w:r>
      <w:r>
        <w:t></w:t>
      </w:r>
      <w:r>
        <w:rPr>
          <w:rFonts w:hint="eastAsia"/>
        </w:rPr>
        <w:t>для</w:t>
      </w:r>
      <w:r>
        <w:t></w:t>
      </w:r>
      <w:r>
        <w:rPr>
          <w:rFonts w:hint="eastAsia"/>
        </w:rPr>
        <w:t>інакомислячих</w:t>
      </w:r>
    </w:p>
    <w:p w:rsidR="00BC1FF4" w:rsidRDefault="00BC1FF4" w:rsidP="00BC1FF4">
      <w:r>
        <w:t></w:t>
      </w:r>
      <w:r>
        <w:t></w:t>
      </w:r>
      <w:r>
        <w:rPr>
          <w:rFonts w:hint="eastAsia"/>
        </w:rPr>
        <w:t>В</w:t>
      </w:r>
      <w:r>
        <w:t></w:t>
      </w:r>
      <w:r>
        <w:rPr>
          <w:rFonts w:hint="eastAsia"/>
        </w:rPr>
        <w:t>кігтях</w:t>
      </w:r>
      <w:r>
        <w:t></w:t>
      </w:r>
      <w:r>
        <w:rPr>
          <w:rFonts w:hint="eastAsia"/>
        </w:rPr>
        <w:t>НКВД</w:t>
      </w:r>
      <w:r>
        <w:t></w:t>
      </w:r>
      <w:r>
        <w:t></w:t>
      </w:r>
      <w:r>
        <w:rPr>
          <w:rFonts w:hint="eastAsia"/>
        </w:rPr>
        <w:t>Ольги</w:t>
      </w:r>
      <w:r>
        <w:t></w:t>
      </w:r>
      <w:r>
        <w:rPr>
          <w:rFonts w:hint="eastAsia"/>
        </w:rPr>
        <w:t>Мак</w:t>
      </w:r>
      <w:r>
        <w:t></w:t>
      </w:r>
      <w:r>
        <w:t></w:t>
      </w:r>
      <w:r>
        <w:t></w:t>
      </w:r>
      <w:r>
        <w:rPr>
          <w:rFonts w:hint="eastAsia"/>
        </w:rPr>
        <w:t>Сукупно</w:t>
      </w:r>
      <w:r>
        <w:t></w:t>
      </w:r>
      <w:r>
        <w:rPr>
          <w:rFonts w:hint="eastAsia"/>
        </w:rPr>
        <w:t>це</w:t>
      </w:r>
      <w:r>
        <w:t></w:t>
      </w:r>
      <w:r>
        <w:rPr>
          <w:rFonts w:hint="eastAsia"/>
        </w:rPr>
        <w:t>дає</w:t>
      </w:r>
      <w:r>
        <w:t></w:t>
      </w:r>
      <w:r>
        <w:rPr>
          <w:rFonts w:hint="eastAsia"/>
        </w:rPr>
        <w:t>ключ</w:t>
      </w:r>
      <w:r>
        <w:t></w:t>
      </w:r>
      <w:r>
        <w:rPr>
          <w:rFonts w:hint="eastAsia"/>
        </w:rPr>
        <w:t>до</w:t>
      </w:r>
      <w:r>
        <w:t></w:t>
      </w:r>
      <w:r>
        <w:rPr>
          <w:rFonts w:hint="eastAsia"/>
        </w:rPr>
        <w:t>розуміння</w:t>
      </w:r>
      <w:r>
        <w:t></w:t>
      </w:r>
      <w:r>
        <w:rPr>
          <w:rFonts w:hint="eastAsia"/>
        </w:rPr>
        <w:t>ціннісно</w:t>
      </w:r>
      <w:r>
        <w:t></w:t>
      </w:r>
      <w:r>
        <w:rPr>
          <w:rFonts w:hint="eastAsia"/>
        </w:rPr>
        <w:t>офірної</w:t>
      </w:r>
      <w:r>
        <w:t></w:t>
      </w:r>
      <w:r>
        <w:rPr>
          <w:rFonts w:hint="eastAsia"/>
        </w:rPr>
        <w:t>значеннєвості</w:t>
      </w:r>
      <w:r>
        <w:t></w:t>
      </w:r>
      <w:r>
        <w:rPr>
          <w:rFonts w:hint="eastAsia"/>
        </w:rPr>
        <w:t>Батьківщини</w:t>
      </w:r>
      <w:r>
        <w:t></w:t>
      </w:r>
      <w:r>
        <w:rPr>
          <w:rFonts w:hint="eastAsia"/>
        </w:rPr>
        <w:t>й</w:t>
      </w:r>
      <w:r>
        <w:t></w:t>
      </w:r>
      <w:r>
        <w:rPr>
          <w:rFonts w:hint="eastAsia"/>
        </w:rPr>
        <w:t>боротьби</w:t>
      </w:r>
    </w:p>
    <w:p w:rsidR="00BC1FF4" w:rsidRDefault="00BC1FF4" w:rsidP="00BC1FF4">
      <w:r>
        <w:rPr>
          <w:rFonts w:hint="eastAsia"/>
        </w:rPr>
        <w:t>за</w:t>
      </w:r>
      <w:r>
        <w:t></w:t>
      </w:r>
      <w:r>
        <w:rPr>
          <w:rFonts w:hint="eastAsia"/>
        </w:rPr>
        <w:t>її</w:t>
      </w:r>
      <w:r>
        <w:t></w:t>
      </w:r>
      <w:r>
        <w:rPr>
          <w:rFonts w:hint="eastAsia"/>
        </w:rPr>
        <w:t>утвердження</w:t>
      </w:r>
      <w:r>
        <w:t></w:t>
      </w:r>
      <w:r>
        <w:rPr>
          <w:rFonts w:hint="eastAsia"/>
        </w:rPr>
        <w:t>в</w:t>
      </w:r>
      <w:r>
        <w:t></w:t>
      </w:r>
      <w:r>
        <w:rPr>
          <w:rFonts w:hint="eastAsia"/>
        </w:rPr>
        <w:t>житті</w:t>
      </w:r>
      <w:r>
        <w:t></w:t>
      </w:r>
      <w:r>
        <w:rPr>
          <w:rFonts w:hint="eastAsia"/>
        </w:rPr>
        <w:t>жінки</w:t>
      </w:r>
      <w:r>
        <w:t></w:t>
      </w:r>
      <w:r>
        <w:rPr>
          <w:rFonts w:hint="eastAsia"/>
        </w:rPr>
        <w:t>авторки</w:t>
      </w:r>
      <w:r>
        <w:t></w:t>
      </w:r>
    </w:p>
    <w:p w:rsidR="00BC1FF4" w:rsidRDefault="00BC1FF4" w:rsidP="00BC1FF4">
      <w:r>
        <w:rPr>
          <w:rFonts w:hint="eastAsia"/>
        </w:rPr>
        <w:t>Модусом</w:t>
      </w:r>
      <w:r>
        <w:t></w:t>
      </w:r>
      <w:r>
        <w:rPr>
          <w:rFonts w:hint="eastAsia"/>
        </w:rPr>
        <w:t>розімкнення</w:t>
      </w:r>
      <w:r>
        <w:t></w:t>
      </w:r>
      <w:r>
        <w:rPr>
          <w:rFonts w:hint="eastAsia"/>
        </w:rPr>
        <w:t>режимного</w:t>
      </w:r>
      <w:r>
        <w:t></w:t>
      </w:r>
      <w:r>
        <w:rPr>
          <w:rFonts w:hint="eastAsia"/>
        </w:rPr>
        <w:t>апокаліпсиса</w:t>
      </w:r>
      <w:r>
        <w:t></w:t>
      </w:r>
      <w:r>
        <w:rPr>
          <w:rFonts w:hint="eastAsia"/>
        </w:rPr>
        <w:t>стало</w:t>
      </w:r>
      <w:r>
        <w:t></w:t>
      </w:r>
      <w:r>
        <w:rPr>
          <w:rFonts w:hint="eastAsia"/>
        </w:rPr>
        <w:t>гартування</w:t>
      </w:r>
      <w:r>
        <w:t></w:t>
      </w:r>
      <w:r>
        <w:rPr>
          <w:rFonts w:hint="eastAsia"/>
        </w:rPr>
        <w:t>сили</w:t>
      </w:r>
      <w:r>
        <w:t></w:t>
      </w:r>
      <w:r>
        <w:rPr>
          <w:rFonts w:hint="eastAsia"/>
        </w:rPr>
        <w:t>духу</w:t>
      </w:r>
      <w:r>
        <w:t></w:t>
      </w:r>
      <w:r>
        <w:rPr>
          <w:rFonts w:hint="eastAsia"/>
        </w:rPr>
        <w:t>української</w:t>
      </w:r>
      <w:r>
        <w:t></w:t>
      </w:r>
      <w:r>
        <w:rPr>
          <w:rFonts w:hint="eastAsia"/>
        </w:rPr>
        <w:t>нації</w:t>
      </w:r>
      <w:r>
        <w:t></w:t>
      </w:r>
      <w:r>
        <w:rPr>
          <w:rFonts w:hint="eastAsia"/>
        </w:rPr>
        <w:t>повоєнними</w:t>
      </w:r>
      <w:r>
        <w:t></w:t>
      </w:r>
      <w:r>
        <w:rPr>
          <w:rFonts w:hint="eastAsia"/>
        </w:rPr>
        <w:t>таборами</w:t>
      </w:r>
      <w:r>
        <w:t></w:t>
      </w:r>
      <w:r>
        <w:t></w:t>
      </w:r>
      <w:r>
        <w:rPr>
          <w:rFonts w:hint="eastAsia"/>
        </w:rPr>
        <w:t>ДіПі</w:t>
      </w:r>
      <w:r>
        <w:t></w:t>
      </w:r>
      <w:r>
        <w:t></w:t>
      </w:r>
      <w:r>
        <w:t></w:t>
      </w:r>
      <w:r>
        <w:rPr>
          <w:rFonts w:hint="eastAsia"/>
        </w:rPr>
        <w:t>де</w:t>
      </w:r>
      <w:r>
        <w:t></w:t>
      </w:r>
      <w:r>
        <w:rPr>
          <w:rFonts w:hint="eastAsia"/>
        </w:rPr>
        <w:t>закладалися</w:t>
      </w:r>
      <w:r>
        <w:t></w:t>
      </w:r>
      <w:r>
        <w:rPr>
          <w:rFonts w:hint="eastAsia"/>
        </w:rPr>
        <w:t>підвалини</w:t>
      </w:r>
      <w:r>
        <w:t></w:t>
      </w:r>
      <w:r>
        <w:rPr>
          <w:rFonts w:hint="eastAsia"/>
        </w:rPr>
        <w:t>для</w:t>
      </w:r>
      <w:r>
        <w:t></w:t>
      </w:r>
      <w:r>
        <w:rPr>
          <w:rFonts w:hint="eastAsia"/>
        </w:rPr>
        <w:t>оприявнення</w:t>
      </w:r>
      <w:r>
        <w:t></w:t>
      </w:r>
      <w:r>
        <w:rPr>
          <w:rFonts w:hint="eastAsia"/>
        </w:rPr>
        <w:t>правди</w:t>
      </w:r>
      <w:r>
        <w:t></w:t>
      </w:r>
      <w:r>
        <w:rPr>
          <w:rFonts w:hint="eastAsia"/>
        </w:rPr>
        <w:t>про</w:t>
      </w:r>
    </w:p>
    <w:p w:rsidR="00BC1FF4" w:rsidRDefault="00BC1FF4" w:rsidP="00BC1FF4">
      <w:r>
        <w:rPr>
          <w:rFonts w:hint="eastAsia"/>
        </w:rPr>
        <w:t>Україну</w:t>
      </w:r>
      <w:r>
        <w:t></w:t>
      </w:r>
      <w:r>
        <w:rPr>
          <w:rFonts w:hint="eastAsia"/>
        </w:rPr>
        <w:t>світові</w:t>
      </w:r>
      <w:r>
        <w:t></w:t>
      </w:r>
      <w:r>
        <w:t></w:t>
      </w:r>
      <w:r>
        <w:rPr>
          <w:rFonts w:hint="eastAsia"/>
        </w:rPr>
        <w:t>Жіноча</w:t>
      </w:r>
      <w:r>
        <w:t></w:t>
      </w:r>
      <w:r>
        <w:rPr>
          <w:rFonts w:hint="eastAsia"/>
        </w:rPr>
        <w:t>проза</w:t>
      </w:r>
      <w:r>
        <w:t></w:t>
      </w:r>
      <w:r>
        <w:rPr>
          <w:rFonts w:hint="eastAsia"/>
        </w:rPr>
        <w:t>діаспори</w:t>
      </w:r>
      <w:r>
        <w:t></w:t>
      </w:r>
      <w:r>
        <w:rPr>
          <w:rFonts w:hint="eastAsia"/>
        </w:rPr>
        <w:t>концептуалізує</w:t>
      </w:r>
      <w:r>
        <w:t></w:t>
      </w:r>
      <w:r>
        <w:rPr>
          <w:rFonts w:hint="eastAsia"/>
        </w:rPr>
        <w:t>портрет</w:t>
      </w:r>
    </w:p>
    <w:p w:rsidR="00BC1FF4" w:rsidRDefault="00BC1FF4" w:rsidP="00BC1FF4">
      <w:r>
        <w:rPr>
          <w:rFonts w:hint="eastAsia"/>
        </w:rPr>
        <w:t>Батьківщини</w:t>
      </w:r>
      <w:r>
        <w:t></w:t>
      </w:r>
      <w:r>
        <w:t></w:t>
      </w:r>
      <w:r>
        <w:rPr>
          <w:rFonts w:hint="eastAsia"/>
        </w:rPr>
        <w:t>розвінчуючи</w:t>
      </w:r>
      <w:r>
        <w:t></w:t>
      </w:r>
      <w:r>
        <w:rPr>
          <w:rFonts w:hint="eastAsia"/>
        </w:rPr>
        <w:t>соцреалістичну</w:t>
      </w:r>
      <w:r>
        <w:t></w:t>
      </w:r>
      <w:r>
        <w:rPr>
          <w:rFonts w:hint="eastAsia"/>
        </w:rPr>
        <w:t>догматику</w:t>
      </w:r>
      <w:r>
        <w:t></w:t>
      </w:r>
      <w:r>
        <w:rPr>
          <w:rFonts w:hint="eastAsia"/>
        </w:rPr>
        <w:t>єдиного</w:t>
      </w:r>
    </w:p>
    <w:p w:rsidR="00BC1FF4" w:rsidRDefault="00BC1FF4" w:rsidP="00BC1FF4">
      <w:r>
        <w:rPr>
          <w:rFonts w:hint="eastAsia"/>
        </w:rPr>
        <w:t>совєтського</w:t>
      </w:r>
      <w:r>
        <w:t></w:t>
      </w:r>
      <w:r>
        <w:rPr>
          <w:rFonts w:hint="eastAsia"/>
        </w:rPr>
        <w:t>народу</w:t>
      </w:r>
      <w:r>
        <w:t></w:t>
      </w:r>
      <w:r>
        <w:t></w:t>
      </w:r>
      <w:r>
        <w:rPr>
          <w:rFonts w:hint="eastAsia"/>
        </w:rPr>
        <w:t>У</w:t>
      </w:r>
      <w:r>
        <w:t></w:t>
      </w:r>
      <w:r>
        <w:rPr>
          <w:rFonts w:hint="eastAsia"/>
        </w:rPr>
        <w:t>кожному</w:t>
      </w:r>
      <w:r>
        <w:t></w:t>
      </w:r>
      <w:r>
        <w:rPr>
          <w:rFonts w:hint="eastAsia"/>
        </w:rPr>
        <w:t>творі</w:t>
      </w:r>
      <w:r>
        <w:t></w:t>
      </w:r>
      <w:r>
        <w:rPr>
          <w:rFonts w:hint="eastAsia"/>
        </w:rPr>
        <w:t>цієї</w:t>
      </w:r>
      <w:r>
        <w:t></w:t>
      </w:r>
      <w:r>
        <w:rPr>
          <w:rFonts w:hint="eastAsia"/>
        </w:rPr>
        <w:t>тематичної</w:t>
      </w:r>
      <w:r>
        <w:t></w:t>
      </w:r>
      <w:r>
        <w:rPr>
          <w:rFonts w:hint="eastAsia"/>
        </w:rPr>
        <w:t>групи</w:t>
      </w:r>
      <w:r>
        <w:t></w:t>
      </w:r>
      <w:r>
        <w:rPr>
          <w:rFonts w:hint="eastAsia"/>
        </w:rPr>
        <w:t>детальна</w:t>
      </w:r>
      <w:r>
        <w:t></w:t>
      </w:r>
      <w:r>
        <w:rPr>
          <w:rFonts w:hint="eastAsia"/>
        </w:rPr>
        <w:t>інструменталізація</w:t>
      </w:r>
      <w:r>
        <w:t></w:t>
      </w:r>
      <w:r>
        <w:rPr>
          <w:rFonts w:hint="eastAsia"/>
        </w:rPr>
        <w:t>концепту</w:t>
      </w:r>
      <w:r>
        <w:t></w:t>
      </w:r>
      <w:r>
        <w:t></w:t>
      </w:r>
      <w:r>
        <w:rPr>
          <w:rFonts w:hint="eastAsia"/>
        </w:rPr>
        <w:t>Батьківщина</w:t>
      </w:r>
      <w:r>
        <w:t></w:t>
      </w:r>
      <w:r>
        <w:t></w:t>
      </w:r>
      <w:r>
        <w:rPr>
          <w:rFonts w:hint="eastAsia"/>
        </w:rPr>
        <w:t>через</w:t>
      </w:r>
      <w:r>
        <w:t></w:t>
      </w:r>
      <w:r>
        <w:rPr>
          <w:rFonts w:hint="eastAsia"/>
        </w:rPr>
        <w:t>плекання</w:t>
      </w:r>
      <w:r>
        <w:t></w:t>
      </w:r>
      <w:r>
        <w:rPr>
          <w:rFonts w:hint="eastAsia"/>
        </w:rPr>
        <w:t>персонажами</w:t>
      </w:r>
      <w:r>
        <w:t></w:t>
      </w:r>
      <w:r>
        <w:rPr>
          <w:rFonts w:hint="eastAsia"/>
        </w:rPr>
        <w:t>України</w:t>
      </w:r>
      <w:r>
        <w:t></w:t>
      </w:r>
      <w:r>
        <w:rPr>
          <w:rFonts w:hint="eastAsia"/>
        </w:rPr>
        <w:t>в</w:t>
      </w:r>
      <w:r>
        <w:t></w:t>
      </w:r>
      <w:r>
        <w:rPr>
          <w:rFonts w:hint="eastAsia"/>
        </w:rPr>
        <w:t>собі</w:t>
      </w:r>
      <w:r>
        <w:t></w:t>
      </w:r>
      <w:r>
        <w:rPr>
          <w:rFonts w:hint="eastAsia"/>
        </w:rPr>
        <w:t>як</w:t>
      </w:r>
      <w:r>
        <w:t></w:t>
      </w:r>
      <w:r>
        <w:rPr>
          <w:rFonts w:hint="eastAsia"/>
        </w:rPr>
        <w:t>способу</w:t>
      </w:r>
      <w:r>
        <w:t></w:t>
      </w:r>
      <w:r>
        <w:rPr>
          <w:rFonts w:hint="eastAsia"/>
        </w:rPr>
        <w:t>її</w:t>
      </w:r>
      <w:r>
        <w:t></w:t>
      </w:r>
      <w:r>
        <w:rPr>
          <w:rFonts w:hint="eastAsia"/>
        </w:rPr>
        <w:t>збереження</w:t>
      </w:r>
      <w:r>
        <w:t></w:t>
      </w:r>
      <w:r>
        <w:rPr>
          <w:rFonts w:hint="eastAsia"/>
        </w:rPr>
        <w:t>та</w:t>
      </w:r>
    </w:p>
    <w:p w:rsidR="00BC1FF4" w:rsidRDefault="00BC1FF4" w:rsidP="00BC1FF4">
      <w:r>
        <w:rPr>
          <w:rFonts w:hint="eastAsia"/>
        </w:rPr>
        <w:t>відкриття</w:t>
      </w:r>
      <w:r>
        <w:t></w:t>
      </w:r>
      <w:r>
        <w:rPr>
          <w:rFonts w:hint="eastAsia"/>
        </w:rPr>
        <w:t>світові</w:t>
      </w:r>
      <w:r>
        <w:t></w:t>
      </w:r>
      <w:r>
        <w:t></w:t>
      </w:r>
      <w:r>
        <w:rPr>
          <w:rFonts w:hint="eastAsia"/>
        </w:rPr>
        <w:t>Табори</w:t>
      </w:r>
      <w:r>
        <w:t></w:t>
      </w:r>
      <w:r>
        <w:t></w:t>
      </w:r>
      <w:r>
        <w:rPr>
          <w:rFonts w:hint="eastAsia"/>
        </w:rPr>
        <w:t>Ді</w:t>
      </w:r>
      <w:r>
        <w:t></w:t>
      </w:r>
      <w:r>
        <w:rPr>
          <w:rFonts w:hint="eastAsia"/>
        </w:rPr>
        <w:t>Пі</w:t>
      </w:r>
      <w:r>
        <w:t></w:t>
      </w:r>
      <w:r>
        <w:t></w:t>
      </w:r>
      <w:r>
        <w:rPr>
          <w:rFonts w:hint="eastAsia"/>
        </w:rPr>
        <w:t>являють</w:t>
      </w:r>
      <w:r>
        <w:t></w:t>
      </w:r>
      <w:r>
        <w:rPr>
          <w:rFonts w:hint="eastAsia"/>
        </w:rPr>
        <w:t>їм</w:t>
      </w:r>
      <w:r>
        <w:t></w:t>
      </w:r>
      <w:r>
        <w:rPr>
          <w:rFonts w:hint="eastAsia"/>
        </w:rPr>
        <w:t>локус</w:t>
      </w:r>
      <w:r>
        <w:t></w:t>
      </w:r>
      <w:r>
        <w:rPr>
          <w:rFonts w:hint="eastAsia"/>
        </w:rPr>
        <w:t>свободи</w:t>
      </w:r>
      <w:r>
        <w:t></w:t>
      </w:r>
      <w:r>
        <w:t></w:t>
      </w:r>
      <w:r>
        <w:rPr>
          <w:rFonts w:hint="eastAsia"/>
        </w:rPr>
        <w:t>хай</w:t>
      </w:r>
    </w:p>
    <w:p w:rsidR="00BC1FF4" w:rsidRDefault="00BC1FF4" w:rsidP="00BC1FF4">
      <w:r>
        <w:rPr>
          <w:rFonts w:hint="eastAsia"/>
        </w:rPr>
        <w:t>і</w:t>
      </w:r>
      <w:r>
        <w:t></w:t>
      </w:r>
      <w:r>
        <w:rPr>
          <w:rFonts w:hint="eastAsia"/>
        </w:rPr>
        <w:t>обмежений</w:t>
      </w:r>
      <w:r>
        <w:t></w:t>
      </w:r>
      <w:r>
        <w:rPr>
          <w:rFonts w:hint="eastAsia"/>
        </w:rPr>
        <w:t>таборовими</w:t>
      </w:r>
      <w:r>
        <w:t></w:t>
      </w:r>
      <w:r>
        <w:rPr>
          <w:rFonts w:hint="eastAsia"/>
        </w:rPr>
        <w:t>законами</w:t>
      </w:r>
      <w:r>
        <w:t></w:t>
      </w:r>
      <w:r>
        <w:rPr>
          <w:rFonts w:hint="eastAsia"/>
        </w:rPr>
        <w:t>з</w:t>
      </w:r>
      <w:r>
        <w:t></w:t>
      </w:r>
      <w:r>
        <w:rPr>
          <w:rFonts w:hint="eastAsia"/>
        </w:rPr>
        <w:t>нелегким</w:t>
      </w:r>
      <w:r>
        <w:t></w:t>
      </w:r>
      <w:r>
        <w:rPr>
          <w:rFonts w:hint="eastAsia"/>
        </w:rPr>
        <w:t>трибом</w:t>
      </w:r>
      <w:r>
        <w:t></w:t>
      </w:r>
      <w:r>
        <w:rPr>
          <w:rFonts w:hint="eastAsia"/>
        </w:rPr>
        <w:t>щоденного</w:t>
      </w:r>
      <w:r>
        <w:t></w:t>
      </w:r>
      <w:r>
        <w:rPr>
          <w:rFonts w:hint="eastAsia"/>
        </w:rPr>
        <w:t>існування</w:t>
      </w:r>
      <w:r>
        <w:t></w:t>
      </w:r>
      <w:r>
        <w:t></w:t>
      </w:r>
      <w:r>
        <w:rPr>
          <w:rFonts w:hint="eastAsia"/>
        </w:rPr>
        <w:t>але</w:t>
      </w:r>
      <w:r>
        <w:t></w:t>
      </w:r>
      <w:r>
        <w:rPr>
          <w:rFonts w:hint="eastAsia"/>
        </w:rPr>
        <w:t>водночас</w:t>
      </w:r>
      <w:r>
        <w:t></w:t>
      </w:r>
      <w:r>
        <w:rPr>
          <w:rFonts w:hint="eastAsia"/>
        </w:rPr>
        <w:t>це</w:t>
      </w:r>
      <w:r>
        <w:t></w:t>
      </w:r>
      <w:r>
        <w:rPr>
          <w:rFonts w:hint="eastAsia"/>
        </w:rPr>
        <w:t>й</w:t>
      </w:r>
      <w:r>
        <w:t></w:t>
      </w:r>
      <w:r>
        <w:rPr>
          <w:rFonts w:hint="eastAsia"/>
        </w:rPr>
        <w:t>спосіб</w:t>
      </w:r>
      <w:r>
        <w:t></w:t>
      </w:r>
      <w:r>
        <w:rPr>
          <w:rFonts w:hint="eastAsia"/>
        </w:rPr>
        <w:t>перевірки</w:t>
      </w:r>
      <w:r>
        <w:t></w:t>
      </w:r>
      <w:r>
        <w:rPr>
          <w:rFonts w:hint="eastAsia"/>
        </w:rPr>
        <w:t>ціннісної</w:t>
      </w:r>
      <w:r>
        <w:t></w:t>
      </w:r>
      <w:r>
        <w:rPr>
          <w:rFonts w:hint="eastAsia"/>
        </w:rPr>
        <w:t>ваги</w:t>
      </w:r>
    </w:p>
    <w:p w:rsidR="00BC1FF4" w:rsidRDefault="00BC1FF4" w:rsidP="00BC1FF4">
      <w:r>
        <w:rPr>
          <w:rFonts w:hint="eastAsia"/>
        </w:rPr>
        <w:t>Батьківщини</w:t>
      </w:r>
      <w:r>
        <w:t></w:t>
      </w:r>
      <w:r>
        <w:rPr>
          <w:rFonts w:hint="eastAsia"/>
        </w:rPr>
        <w:t>в</w:t>
      </w:r>
      <w:r>
        <w:t></w:t>
      </w:r>
      <w:r>
        <w:rPr>
          <w:rFonts w:hint="eastAsia"/>
        </w:rPr>
        <w:t>аксіологічній</w:t>
      </w:r>
      <w:r>
        <w:t></w:t>
      </w:r>
      <w:r>
        <w:rPr>
          <w:rFonts w:hint="eastAsia"/>
        </w:rPr>
        <w:t>матриці</w:t>
      </w:r>
      <w:r>
        <w:t></w:t>
      </w:r>
      <w:r>
        <w:rPr>
          <w:rFonts w:hint="eastAsia"/>
        </w:rPr>
        <w:t>мірою</w:t>
      </w:r>
      <w:r>
        <w:t></w:t>
      </w:r>
      <w:r>
        <w:rPr>
          <w:rFonts w:hint="eastAsia"/>
        </w:rPr>
        <w:t>її</w:t>
      </w:r>
      <w:r>
        <w:t></w:t>
      </w:r>
      <w:r>
        <w:rPr>
          <w:rFonts w:hint="eastAsia"/>
        </w:rPr>
        <w:t>присутності</w:t>
      </w:r>
      <w:r>
        <w:t></w:t>
      </w:r>
      <w:r>
        <w:rPr>
          <w:rFonts w:hint="eastAsia"/>
        </w:rPr>
        <w:t>в</w:t>
      </w:r>
    </w:p>
    <w:p w:rsidR="00BC1FF4" w:rsidRDefault="00BC1FF4" w:rsidP="00BC1FF4">
      <w:r>
        <w:rPr>
          <w:rFonts w:hint="eastAsia"/>
        </w:rPr>
        <w:t>житті</w:t>
      </w:r>
      <w:r>
        <w:t></w:t>
      </w:r>
      <w:r>
        <w:rPr>
          <w:rFonts w:hint="eastAsia"/>
        </w:rPr>
        <w:t>героїв</w:t>
      </w:r>
      <w:r>
        <w:t></w:t>
      </w:r>
      <w:r>
        <w:t></w:t>
      </w:r>
      <w:r>
        <w:rPr>
          <w:rFonts w:hint="eastAsia"/>
        </w:rPr>
        <w:t>об’єднаних</w:t>
      </w:r>
      <w:r>
        <w:t></w:t>
      </w:r>
      <w:r>
        <w:rPr>
          <w:rFonts w:hint="eastAsia"/>
        </w:rPr>
        <w:t>єдиним</w:t>
      </w:r>
      <w:r>
        <w:t></w:t>
      </w:r>
      <w:r>
        <w:rPr>
          <w:rFonts w:hint="eastAsia"/>
        </w:rPr>
        <w:t>духовним</w:t>
      </w:r>
      <w:r>
        <w:t></w:t>
      </w:r>
      <w:r>
        <w:rPr>
          <w:rFonts w:hint="eastAsia"/>
        </w:rPr>
        <w:t>зв’язком</w:t>
      </w:r>
      <w:r>
        <w:t></w:t>
      </w:r>
      <w:r>
        <w:rPr>
          <w:rFonts w:hint="eastAsia"/>
        </w:rPr>
        <w:t>з</w:t>
      </w:r>
      <w:r>
        <w:t></w:t>
      </w:r>
      <w:r>
        <w:rPr>
          <w:rFonts w:hint="eastAsia"/>
        </w:rPr>
        <w:t>Україною</w:t>
      </w:r>
      <w:r>
        <w:t></w:t>
      </w:r>
    </w:p>
    <w:p w:rsidR="00BC1FF4" w:rsidRDefault="00BC1FF4" w:rsidP="00BC1FF4">
      <w:r>
        <w:rPr>
          <w:rFonts w:hint="eastAsia"/>
        </w:rPr>
        <w:t>Дискурс</w:t>
      </w:r>
      <w:r>
        <w:t></w:t>
      </w:r>
      <w:r>
        <w:rPr>
          <w:rFonts w:hint="eastAsia"/>
        </w:rPr>
        <w:t>свободи</w:t>
      </w:r>
      <w:r>
        <w:t></w:t>
      </w:r>
      <w:r>
        <w:t></w:t>
      </w:r>
      <w:r>
        <w:rPr>
          <w:rFonts w:hint="eastAsia"/>
        </w:rPr>
        <w:t>здобутий</w:t>
      </w:r>
      <w:r>
        <w:t></w:t>
      </w:r>
      <w:r>
        <w:rPr>
          <w:rFonts w:hint="eastAsia"/>
        </w:rPr>
        <w:t>уже</w:t>
      </w:r>
      <w:r>
        <w:t></w:t>
      </w:r>
      <w:r>
        <w:rPr>
          <w:rFonts w:hint="eastAsia"/>
        </w:rPr>
        <w:t>у</w:t>
      </w:r>
      <w:r>
        <w:t></w:t>
      </w:r>
      <w:r>
        <w:rPr>
          <w:rFonts w:hint="eastAsia"/>
        </w:rPr>
        <w:t>вільному</w:t>
      </w:r>
      <w:r>
        <w:t></w:t>
      </w:r>
      <w:r>
        <w:rPr>
          <w:rFonts w:hint="eastAsia"/>
        </w:rPr>
        <w:t>світі</w:t>
      </w:r>
      <w:r>
        <w:t></w:t>
      </w:r>
      <w:r>
        <w:t></w:t>
      </w:r>
      <w:r>
        <w:rPr>
          <w:rFonts w:hint="eastAsia"/>
        </w:rPr>
        <w:t>не</w:t>
      </w:r>
      <w:r>
        <w:t></w:t>
      </w:r>
      <w:r>
        <w:rPr>
          <w:rFonts w:hint="eastAsia"/>
        </w:rPr>
        <w:t>приносить</w:t>
      </w:r>
      <w:r>
        <w:t></w:t>
      </w:r>
      <w:r>
        <w:rPr>
          <w:rFonts w:hint="eastAsia"/>
        </w:rPr>
        <w:t>жінці</w:t>
      </w:r>
      <w:r>
        <w:t></w:t>
      </w:r>
      <w:r>
        <w:rPr>
          <w:rFonts w:hint="eastAsia"/>
        </w:rPr>
        <w:t>авторці</w:t>
      </w:r>
      <w:r>
        <w:t></w:t>
      </w:r>
      <w:r>
        <w:rPr>
          <w:rFonts w:hint="eastAsia"/>
        </w:rPr>
        <w:t>соціального</w:t>
      </w:r>
      <w:r>
        <w:t></w:t>
      </w:r>
      <w:r>
        <w:rPr>
          <w:rFonts w:hint="eastAsia"/>
        </w:rPr>
        <w:t>затишку</w:t>
      </w:r>
      <w:r>
        <w:t></w:t>
      </w:r>
      <w:r>
        <w:t></w:t>
      </w:r>
      <w:r>
        <w:rPr>
          <w:rFonts w:hint="eastAsia"/>
        </w:rPr>
        <w:t>Навпаки</w:t>
      </w:r>
      <w:r>
        <w:t></w:t>
      </w:r>
      <w:r>
        <w:rPr>
          <w:rFonts w:hint="eastAsia"/>
        </w:rPr>
        <w:t>–</w:t>
      </w:r>
      <w:r>
        <w:t></w:t>
      </w:r>
      <w:r>
        <w:rPr>
          <w:rFonts w:hint="eastAsia"/>
        </w:rPr>
        <w:t>відірваність</w:t>
      </w:r>
      <w:r>
        <w:t></w:t>
      </w:r>
    </w:p>
    <w:p w:rsidR="00BC1FF4" w:rsidRDefault="00BC1FF4" w:rsidP="00BC1FF4">
      <w:r>
        <w:t></w:t>
      </w:r>
      <w:r>
        <w:t></w:t>
      </w:r>
      <w:r>
        <w:t></w:t>
      </w:r>
    </w:p>
    <w:p w:rsidR="00BC1FF4" w:rsidRDefault="00BC1FF4" w:rsidP="00BC1FF4">
      <w:r>
        <w:rPr>
          <w:rFonts w:hint="eastAsia"/>
        </w:rPr>
        <w:t>Висновки</w:t>
      </w:r>
    </w:p>
    <w:p w:rsidR="00BC1FF4" w:rsidRDefault="00BC1FF4" w:rsidP="00BC1FF4">
      <w:r>
        <w:rPr>
          <w:rFonts w:hint="eastAsia"/>
        </w:rPr>
        <w:t>від</w:t>
      </w:r>
      <w:r>
        <w:t></w:t>
      </w:r>
      <w:r>
        <w:rPr>
          <w:rFonts w:hint="eastAsia"/>
        </w:rPr>
        <w:t>отчих</w:t>
      </w:r>
      <w:r>
        <w:t></w:t>
      </w:r>
      <w:r>
        <w:rPr>
          <w:rFonts w:hint="eastAsia"/>
        </w:rPr>
        <w:t>порогів</w:t>
      </w:r>
      <w:r>
        <w:t></w:t>
      </w:r>
      <w:r>
        <w:rPr>
          <w:rFonts w:hint="eastAsia"/>
        </w:rPr>
        <w:t>стає</w:t>
      </w:r>
      <w:r>
        <w:t></w:t>
      </w:r>
      <w:r>
        <w:rPr>
          <w:rFonts w:hint="eastAsia"/>
        </w:rPr>
        <w:t>каталізатором</w:t>
      </w:r>
      <w:r>
        <w:t></w:t>
      </w:r>
      <w:r>
        <w:rPr>
          <w:rFonts w:hint="eastAsia"/>
        </w:rPr>
        <w:t>болісної</w:t>
      </w:r>
      <w:r>
        <w:t></w:t>
      </w:r>
      <w:r>
        <w:rPr>
          <w:rFonts w:hint="eastAsia"/>
        </w:rPr>
        <w:t>ностальгії</w:t>
      </w:r>
      <w:r>
        <w:t></w:t>
      </w:r>
      <w:r>
        <w:rPr>
          <w:rFonts w:hint="eastAsia"/>
        </w:rPr>
        <w:t>за</w:t>
      </w:r>
      <w:r>
        <w:t></w:t>
      </w:r>
      <w:r>
        <w:rPr>
          <w:rFonts w:hint="eastAsia"/>
        </w:rPr>
        <w:t>Батьківщиною</w:t>
      </w:r>
      <w:r>
        <w:t></w:t>
      </w:r>
      <w:r>
        <w:t></w:t>
      </w:r>
      <w:r>
        <w:rPr>
          <w:rFonts w:hint="eastAsia"/>
        </w:rPr>
        <w:t>туга</w:t>
      </w:r>
      <w:r>
        <w:t></w:t>
      </w:r>
      <w:r>
        <w:rPr>
          <w:rFonts w:hint="eastAsia"/>
        </w:rPr>
        <w:t>за</w:t>
      </w:r>
      <w:r>
        <w:t></w:t>
      </w:r>
      <w:r>
        <w:rPr>
          <w:rFonts w:hint="eastAsia"/>
        </w:rPr>
        <w:t>якою</w:t>
      </w:r>
      <w:r>
        <w:t></w:t>
      </w:r>
      <w:r>
        <w:rPr>
          <w:rFonts w:hint="eastAsia"/>
        </w:rPr>
        <w:t>виливається</w:t>
      </w:r>
      <w:r>
        <w:t></w:t>
      </w:r>
      <w:r>
        <w:rPr>
          <w:rFonts w:hint="eastAsia"/>
        </w:rPr>
        <w:t>в</w:t>
      </w:r>
      <w:r>
        <w:t></w:t>
      </w:r>
      <w:r>
        <w:rPr>
          <w:rFonts w:hint="eastAsia"/>
        </w:rPr>
        <w:t>корпус</w:t>
      </w:r>
      <w:r>
        <w:t></w:t>
      </w:r>
      <w:r>
        <w:rPr>
          <w:rFonts w:hint="eastAsia"/>
        </w:rPr>
        <w:t>творів</w:t>
      </w:r>
      <w:r>
        <w:t></w:t>
      </w:r>
      <w:r>
        <w:rPr>
          <w:rFonts w:hint="eastAsia"/>
        </w:rPr>
        <w:t>з</w:t>
      </w:r>
      <w:r>
        <w:t></w:t>
      </w:r>
      <w:r>
        <w:rPr>
          <w:rFonts w:hint="eastAsia"/>
        </w:rPr>
        <w:t>домінантною</w:t>
      </w:r>
      <w:r>
        <w:t></w:t>
      </w:r>
      <w:r>
        <w:rPr>
          <w:rFonts w:hint="eastAsia"/>
        </w:rPr>
        <w:t>проблемою</w:t>
      </w:r>
      <w:r>
        <w:t></w:t>
      </w:r>
      <w:r>
        <w:rPr>
          <w:rFonts w:hint="eastAsia"/>
        </w:rPr>
        <w:t>екзистенційної</w:t>
      </w:r>
      <w:r>
        <w:t></w:t>
      </w:r>
      <w:r>
        <w:rPr>
          <w:rFonts w:hint="eastAsia"/>
        </w:rPr>
        <w:t>самоти</w:t>
      </w:r>
      <w:r>
        <w:t></w:t>
      </w:r>
      <w:r>
        <w:rPr>
          <w:rFonts w:hint="eastAsia"/>
        </w:rPr>
        <w:t>на</w:t>
      </w:r>
      <w:r>
        <w:t></w:t>
      </w:r>
      <w:r>
        <w:rPr>
          <w:rFonts w:hint="eastAsia"/>
        </w:rPr>
        <w:t>чужині</w:t>
      </w:r>
      <w:r>
        <w:t></w:t>
      </w:r>
      <w:r>
        <w:t></w:t>
      </w:r>
      <w:r>
        <w:rPr>
          <w:rFonts w:hint="eastAsia"/>
        </w:rPr>
        <w:t>Художній</w:t>
      </w:r>
      <w:r>
        <w:t></w:t>
      </w:r>
      <w:r>
        <w:rPr>
          <w:rFonts w:hint="eastAsia"/>
        </w:rPr>
        <w:t>масив</w:t>
      </w:r>
      <w:r>
        <w:t></w:t>
      </w:r>
      <w:r>
        <w:rPr>
          <w:rFonts w:hint="eastAsia"/>
        </w:rPr>
        <w:t>жіночої</w:t>
      </w:r>
      <w:r>
        <w:t></w:t>
      </w:r>
      <w:r>
        <w:rPr>
          <w:rFonts w:hint="eastAsia"/>
        </w:rPr>
        <w:t>прози</w:t>
      </w:r>
      <w:r>
        <w:t></w:t>
      </w:r>
      <w:r>
        <w:rPr>
          <w:rFonts w:hint="eastAsia"/>
        </w:rPr>
        <w:t>української</w:t>
      </w:r>
      <w:r>
        <w:t></w:t>
      </w:r>
      <w:r>
        <w:rPr>
          <w:rFonts w:hint="eastAsia"/>
        </w:rPr>
        <w:t>діаспори</w:t>
      </w:r>
      <w:r>
        <w:t></w:t>
      </w:r>
      <w:r>
        <w:rPr>
          <w:rFonts w:hint="eastAsia"/>
        </w:rPr>
        <w:t>на</w:t>
      </w:r>
      <w:r>
        <w:t></w:t>
      </w:r>
      <w:r>
        <w:rPr>
          <w:rFonts w:hint="eastAsia"/>
        </w:rPr>
        <w:t>поверхню</w:t>
      </w:r>
      <w:r>
        <w:t></w:t>
      </w:r>
      <w:r>
        <w:rPr>
          <w:rFonts w:hint="eastAsia"/>
        </w:rPr>
        <w:t>аксіологічної</w:t>
      </w:r>
      <w:r>
        <w:t></w:t>
      </w:r>
      <w:r>
        <w:rPr>
          <w:rFonts w:hint="eastAsia"/>
        </w:rPr>
        <w:t>реальності</w:t>
      </w:r>
      <w:r>
        <w:t></w:t>
      </w:r>
      <w:r>
        <w:rPr>
          <w:rFonts w:hint="eastAsia"/>
        </w:rPr>
        <w:t>виносить</w:t>
      </w:r>
      <w:r>
        <w:t></w:t>
      </w:r>
      <w:r>
        <w:rPr>
          <w:rFonts w:hint="eastAsia"/>
        </w:rPr>
        <w:t>концепт</w:t>
      </w:r>
      <w:r>
        <w:t></w:t>
      </w:r>
      <w:r>
        <w:t></w:t>
      </w:r>
      <w:r>
        <w:rPr>
          <w:rFonts w:hint="eastAsia"/>
        </w:rPr>
        <w:t>Батьківщина</w:t>
      </w:r>
      <w:r>
        <w:t></w:t>
      </w:r>
      <w:r>
        <w:t></w:t>
      </w:r>
      <w:r>
        <w:rPr>
          <w:rFonts w:hint="eastAsia"/>
        </w:rPr>
        <w:t>у</w:t>
      </w:r>
      <w:r>
        <w:t></w:t>
      </w:r>
      <w:r>
        <w:rPr>
          <w:rFonts w:hint="eastAsia"/>
        </w:rPr>
        <w:t>двовалентному</w:t>
      </w:r>
      <w:r>
        <w:t></w:t>
      </w:r>
      <w:r>
        <w:rPr>
          <w:rFonts w:hint="eastAsia"/>
        </w:rPr>
        <w:t>його</w:t>
      </w:r>
      <w:r>
        <w:t></w:t>
      </w:r>
      <w:r>
        <w:rPr>
          <w:rFonts w:hint="eastAsia"/>
        </w:rPr>
        <w:t>мистецькому</w:t>
      </w:r>
      <w:r>
        <w:t></w:t>
      </w:r>
      <w:r>
        <w:rPr>
          <w:rFonts w:hint="eastAsia"/>
        </w:rPr>
        <w:t>виразі</w:t>
      </w:r>
      <w:r>
        <w:t></w:t>
      </w:r>
      <w:r>
        <w:t></w:t>
      </w:r>
      <w:r>
        <w:rPr>
          <w:rFonts w:hint="eastAsia"/>
        </w:rPr>
        <w:t>в</w:t>
      </w:r>
      <w:r>
        <w:t></w:t>
      </w:r>
      <w:r>
        <w:rPr>
          <w:rFonts w:hint="eastAsia"/>
        </w:rPr>
        <w:t>ностальгійному</w:t>
      </w:r>
      <w:r>
        <w:t></w:t>
      </w:r>
      <w:r>
        <w:rPr>
          <w:rFonts w:hint="eastAsia"/>
        </w:rPr>
        <w:t>фокусі</w:t>
      </w:r>
      <w:r>
        <w:t></w:t>
      </w:r>
      <w:r>
        <w:rPr>
          <w:rFonts w:hint="eastAsia"/>
        </w:rPr>
        <w:t>пасивної</w:t>
      </w:r>
    </w:p>
    <w:p w:rsidR="00BC1FF4" w:rsidRDefault="00BC1FF4" w:rsidP="00BC1FF4">
      <w:r>
        <w:rPr>
          <w:rFonts w:hint="eastAsia"/>
        </w:rPr>
        <w:t>авторефлексії</w:t>
      </w:r>
      <w:r>
        <w:t></w:t>
      </w:r>
      <w:r>
        <w:rPr>
          <w:rFonts w:hint="eastAsia"/>
        </w:rPr>
        <w:t>та</w:t>
      </w:r>
      <w:r>
        <w:t></w:t>
      </w:r>
      <w:r>
        <w:rPr>
          <w:rFonts w:hint="eastAsia"/>
        </w:rPr>
        <w:t>в</w:t>
      </w:r>
      <w:r>
        <w:t></w:t>
      </w:r>
      <w:r>
        <w:rPr>
          <w:rFonts w:hint="eastAsia"/>
        </w:rPr>
        <w:t>активній</w:t>
      </w:r>
      <w:r>
        <w:t></w:t>
      </w:r>
      <w:r>
        <w:rPr>
          <w:rFonts w:hint="eastAsia"/>
        </w:rPr>
        <w:t>ревіталізації</w:t>
      </w:r>
      <w:r>
        <w:t></w:t>
      </w:r>
      <w:r>
        <w:rPr>
          <w:rFonts w:hint="eastAsia"/>
        </w:rPr>
        <w:t>образу</w:t>
      </w:r>
      <w:r>
        <w:t></w:t>
      </w:r>
      <w:r>
        <w:rPr>
          <w:rFonts w:hint="eastAsia"/>
        </w:rPr>
        <w:t>України</w:t>
      </w:r>
      <w:r>
        <w:t></w:t>
      </w:r>
      <w:r>
        <w:rPr>
          <w:rFonts w:hint="eastAsia"/>
        </w:rPr>
        <w:t>поза</w:t>
      </w:r>
    </w:p>
    <w:p w:rsidR="00BC1FF4" w:rsidRDefault="00BC1FF4" w:rsidP="00BC1FF4">
      <w:r>
        <w:rPr>
          <w:rFonts w:hint="eastAsia"/>
        </w:rPr>
        <w:t>її</w:t>
      </w:r>
      <w:r>
        <w:t></w:t>
      </w:r>
      <w:r>
        <w:rPr>
          <w:rFonts w:hint="eastAsia"/>
        </w:rPr>
        <w:t>географічними</w:t>
      </w:r>
      <w:r>
        <w:t></w:t>
      </w:r>
      <w:r>
        <w:rPr>
          <w:rFonts w:hint="eastAsia"/>
        </w:rPr>
        <w:t>координатами</w:t>
      </w:r>
      <w:r>
        <w:t></w:t>
      </w:r>
      <w:r>
        <w:t></w:t>
      </w:r>
      <w:r>
        <w:rPr>
          <w:rFonts w:hint="eastAsia"/>
        </w:rPr>
        <w:t>Перша</w:t>
      </w:r>
      <w:r>
        <w:t></w:t>
      </w:r>
      <w:r>
        <w:rPr>
          <w:rFonts w:hint="eastAsia"/>
        </w:rPr>
        <w:t>форма</w:t>
      </w:r>
      <w:r>
        <w:t></w:t>
      </w:r>
      <w:r>
        <w:rPr>
          <w:rFonts w:hint="eastAsia"/>
        </w:rPr>
        <w:t>вираження</w:t>
      </w:r>
      <w:r>
        <w:t></w:t>
      </w:r>
      <w:r>
        <w:rPr>
          <w:rFonts w:hint="eastAsia"/>
        </w:rPr>
        <w:t>концепту</w:t>
      </w:r>
      <w:r>
        <w:t></w:t>
      </w:r>
      <w:r>
        <w:rPr>
          <w:rFonts w:hint="eastAsia"/>
        </w:rPr>
        <w:t>прикметна</w:t>
      </w:r>
      <w:r>
        <w:t></w:t>
      </w:r>
      <w:r>
        <w:rPr>
          <w:rFonts w:hint="eastAsia"/>
        </w:rPr>
        <w:t>усвідомленням</w:t>
      </w:r>
      <w:r>
        <w:t></w:t>
      </w:r>
      <w:r>
        <w:rPr>
          <w:rFonts w:hint="eastAsia"/>
        </w:rPr>
        <w:t>безповоротної</w:t>
      </w:r>
      <w:r>
        <w:t></w:t>
      </w:r>
      <w:r>
        <w:rPr>
          <w:rFonts w:hint="eastAsia"/>
        </w:rPr>
        <w:t>втрати</w:t>
      </w:r>
      <w:r>
        <w:t></w:t>
      </w:r>
      <w:r>
        <w:rPr>
          <w:rFonts w:hint="eastAsia"/>
        </w:rPr>
        <w:t>зв’язків</w:t>
      </w:r>
    </w:p>
    <w:p w:rsidR="00BC1FF4" w:rsidRDefault="00BC1FF4" w:rsidP="00BC1FF4">
      <w:r>
        <w:rPr>
          <w:rFonts w:hint="eastAsia"/>
        </w:rPr>
        <w:t>з</w:t>
      </w:r>
      <w:r>
        <w:t></w:t>
      </w:r>
      <w:r>
        <w:rPr>
          <w:rFonts w:hint="eastAsia"/>
        </w:rPr>
        <w:t>вітчизною</w:t>
      </w:r>
      <w:r>
        <w:t></w:t>
      </w:r>
      <w:r>
        <w:rPr>
          <w:rFonts w:hint="eastAsia"/>
        </w:rPr>
        <w:t>й</w:t>
      </w:r>
      <w:r>
        <w:t></w:t>
      </w:r>
      <w:r>
        <w:rPr>
          <w:rFonts w:hint="eastAsia"/>
        </w:rPr>
        <w:t>намаганням</w:t>
      </w:r>
      <w:r>
        <w:t></w:t>
      </w:r>
      <w:r>
        <w:rPr>
          <w:rFonts w:hint="eastAsia"/>
        </w:rPr>
        <w:t>бодай</w:t>
      </w:r>
      <w:r>
        <w:t></w:t>
      </w:r>
      <w:r>
        <w:rPr>
          <w:rFonts w:hint="eastAsia"/>
        </w:rPr>
        <w:t>мнемонічно</w:t>
      </w:r>
      <w:r>
        <w:t></w:t>
      </w:r>
      <w:r>
        <w:rPr>
          <w:rFonts w:hint="eastAsia"/>
        </w:rPr>
        <w:t>культивувати</w:t>
      </w:r>
      <w:r>
        <w:t></w:t>
      </w:r>
      <w:r>
        <w:rPr>
          <w:rFonts w:hint="eastAsia"/>
        </w:rPr>
        <w:t>її</w:t>
      </w:r>
    </w:p>
    <w:p w:rsidR="00BC1FF4" w:rsidRDefault="00BC1FF4" w:rsidP="00BC1FF4">
      <w:r>
        <w:rPr>
          <w:rFonts w:hint="eastAsia"/>
        </w:rPr>
        <w:t>образ</w:t>
      </w:r>
      <w:r>
        <w:t></w:t>
      </w:r>
      <w:r>
        <w:t></w:t>
      </w:r>
      <w:r>
        <w:rPr>
          <w:rFonts w:hint="eastAsia"/>
        </w:rPr>
        <w:t>позначений</w:t>
      </w:r>
      <w:r>
        <w:t></w:t>
      </w:r>
      <w:r>
        <w:rPr>
          <w:rFonts w:hint="eastAsia"/>
        </w:rPr>
        <w:t>семантикою</w:t>
      </w:r>
      <w:r>
        <w:t></w:t>
      </w:r>
      <w:r>
        <w:rPr>
          <w:rFonts w:hint="eastAsia"/>
        </w:rPr>
        <w:t>солодких</w:t>
      </w:r>
      <w:r>
        <w:t></w:t>
      </w:r>
      <w:r>
        <w:rPr>
          <w:rFonts w:hint="eastAsia"/>
        </w:rPr>
        <w:t>спогадів</w:t>
      </w:r>
      <w:r>
        <w:t></w:t>
      </w:r>
      <w:r>
        <w:rPr>
          <w:rFonts w:hint="eastAsia"/>
        </w:rPr>
        <w:t>й</w:t>
      </w:r>
      <w:r>
        <w:t></w:t>
      </w:r>
      <w:r>
        <w:rPr>
          <w:rFonts w:hint="eastAsia"/>
        </w:rPr>
        <w:t>ностальгійного</w:t>
      </w:r>
      <w:r>
        <w:t></w:t>
      </w:r>
      <w:r>
        <w:rPr>
          <w:rFonts w:hint="eastAsia"/>
        </w:rPr>
        <w:t>щему</w:t>
      </w:r>
      <w:r>
        <w:t></w:t>
      </w:r>
      <w:r>
        <w:rPr>
          <w:rFonts w:hint="eastAsia"/>
        </w:rPr>
        <w:t>водночас</w:t>
      </w:r>
      <w:r>
        <w:t></w:t>
      </w:r>
      <w:r>
        <w:t></w:t>
      </w:r>
      <w:r>
        <w:rPr>
          <w:rFonts w:hint="eastAsia"/>
        </w:rPr>
        <w:t>нарис</w:t>
      </w:r>
      <w:r>
        <w:t></w:t>
      </w:r>
      <w:r>
        <w:t></w:t>
      </w:r>
      <w:r>
        <w:rPr>
          <w:rFonts w:hint="eastAsia"/>
        </w:rPr>
        <w:t>Лист</w:t>
      </w:r>
      <w:r>
        <w:t></w:t>
      </w:r>
      <w:r>
        <w:rPr>
          <w:rFonts w:hint="eastAsia"/>
        </w:rPr>
        <w:t>звідтіля</w:t>
      </w:r>
      <w:r>
        <w:t></w:t>
      </w:r>
      <w:r>
        <w:t></w:t>
      </w:r>
      <w:r>
        <w:rPr>
          <w:rFonts w:hint="eastAsia"/>
        </w:rPr>
        <w:t>Лесі</w:t>
      </w:r>
      <w:r>
        <w:t></w:t>
      </w:r>
      <w:r>
        <w:rPr>
          <w:rFonts w:hint="eastAsia"/>
        </w:rPr>
        <w:t>Лисак</w:t>
      </w:r>
      <w:r>
        <w:t></w:t>
      </w:r>
      <w:r>
        <w:t></w:t>
      </w:r>
      <w:r>
        <w:t></w:t>
      </w:r>
      <w:r>
        <w:rPr>
          <w:rFonts w:hint="eastAsia"/>
        </w:rPr>
        <w:t>Друга</w:t>
      </w:r>
    </w:p>
    <w:p w:rsidR="00BC1FF4" w:rsidRDefault="00BC1FF4" w:rsidP="00BC1FF4">
      <w:r>
        <w:rPr>
          <w:rFonts w:hint="eastAsia"/>
        </w:rPr>
        <w:t>форма</w:t>
      </w:r>
      <w:r>
        <w:t></w:t>
      </w:r>
      <w:r>
        <w:rPr>
          <w:rFonts w:hint="eastAsia"/>
        </w:rPr>
        <w:t>виявляє</w:t>
      </w:r>
      <w:r>
        <w:t></w:t>
      </w:r>
      <w:r>
        <w:rPr>
          <w:rFonts w:hint="eastAsia"/>
        </w:rPr>
        <w:t>ревіталізаційний</w:t>
      </w:r>
      <w:r>
        <w:t></w:t>
      </w:r>
      <w:r>
        <w:rPr>
          <w:rFonts w:hint="eastAsia"/>
        </w:rPr>
        <w:t>потенціал</w:t>
      </w:r>
      <w:r>
        <w:t></w:t>
      </w:r>
      <w:r>
        <w:rPr>
          <w:rFonts w:hint="eastAsia"/>
        </w:rPr>
        <w:t>концепту</w:t>
      </w:r>
      <w:r>
        <w:t></w:t>
      </w:r>
      <w:r>
        <w:t></w:t>
      </w:r>
      <w:r>
        <w:rPr>
          <w:rFonts w:hint="eastAsia"/>
        </w:rPr>
        <w:t>Батьківщина</w:t>
      </w:r>
      <w:r>
        <w:t></w:t>
      </w:r>
      <w:r>
        <w:t></w:t>
      </w:r>
      <w:r>
        <w:rPr>
          <w:rFonts w:hint="eastAsia"/>
        </w:rPr>
        <w:t>як</w:t>
      </w:r>
      <w:r>
        <w:t></w:t>
      </w:r>
      <w:r>
        <w:rPr>
          <w:rFonts w:hint="eastAsia"/>
        </w:rPr>
        <w:t>модусу</w:t>
      </w:r>
      <w:r>
        <w:t></w:t>
      </w:r>
      <w:r>
        <w:rPr>
          <w:rFonts w:hint="eastAsia"/>
        </w:rPr>
        <w:t>існування</w:t>
      </w:r>
      <w:r>
        <w:t></w:t>
      </w:r>
      <w:r>
        <w:rPr>
          <w:rFonts w:hint="eastAsia"/>
        </w:rPr>
        <w:t>емігрантів</w:t>
      </w:r>
      <w:r>
        <w:t></w:t>
      </w:r>
      <w:r>
        <w:t></w:t>
      </w:r>
      <w:r>
        <w:rPr>
          <w:rFonts w:hint="eastAsia"/>
        </w:rPr>
        <w:t>котрі</w:t>
      </w:r>
      <w:r>
        <w:t></w:t>
      </w:r>
      <w:r>
        <w:rPr>
          <w:rFonts w:hint="eastAsia"/>
        </w:rPr>
        <w:t>не</w:t>
      </w:r>
      <w:r>
        <w:t></w:t>
      </w:r>
      <w:r>
        <w:rPr>
          <w:rFonts w:hint="eastAsia"/>
        </w:rPr>
        <w:t>мислять</w:t>
      </w:r>
      <w:r>
        <w:t></w:t>
      </w:r>
      <w:r>
        <w:rPr>
          <w:rFonts w:hint="eastAsia"/>
        </w:rPr>
        <w:t>себе</w:t>
      </w:r>
    </w:p>
    <w:p w:rsidR="00BC1FF4" w:rsidRDefault="00BC1FF4" w:rsidP="00BC1FF4">
      <w:r>
        <w:rPr>
          <w:rFonts w:hint="eastAsia"/>
        </w:rPr>
        <w:t>поза</w:t>
      </w:r>
      <w:r>
        <w:t></w:t>
      </w:r>
      <w:r>
        <w:rPr>
          <w:rFonts w:hint="eastAsia"/>
        </w:rPr>
        <w:t>Україною</w:t>
      </w:r>
      <w:r>
        <w:t></w:t>
      </w:r>
      <w:r>
        <w:t></w:t>
      </w:r>
      <w:r>
        <w:rPr>
          <w:rFonts w:hint="eastAsia"/>
        </w:rPr>
        <w:t>тому</w:t>
      </w:r>
      <w:r>
        <w:t></w:t>
      </w:r>
      <w:r>
        <w:rPr>
          <w:rFonts w:hint="eastAsia"/>
        </w:rPr>
        <w:t>культивують</w:t>
      </w:r>
      <w:r>
        <w:t></w:t>
      </w:r>
      <w:r>
        <w:rPr>
          <w:rFonts w:hint="eastAsia"/>
        </w:rPr>
        <w:t>свій</w:t>
      </w:r>
      <w:r>
        <w:t></w:t>
      </w:r>
      <w:r>
        <w:rPr>
          <w:rFonts w:hint="eastAsia"/>
        </w:rPr>
        <w:t>автентичний</w:t>
      </w:r>
      <w:r>
        <w:t></w:t>
      </w:r>
      <w:r>
        <w:rPr>
          <w:rFonts w:hint="eastAsia"/>
        </w:rPr>
        <w:t>топос</w:t>
      </w:r>
      <w:r>
        <w:t></w:t>
      </w:r>
      <w:r>
        <w:t></w:t>
      </w:r>
      <w:r>
        <w:rPr>
          <w:rFonts w:hint="eastAsia"/>
        </w:rPr>
        <w:t>де</w:t>
      </w:r>
    </w:p>
    <w:p w:rsidR="00BC1FF4" w:rsidRDefault="00BC1FF4" w:rsidP="00BC1FF4">
      <w:r>
        <w:rPr>
          <w:rFonts w:hint="eastAsia"/>
        </w:rPr>
        <w:t>найменші</w:t>
      </w:r>
      <w:r>
        <w:t></w:t>
      </w:r>
      <w:r>
        <w:rPr>
          <w:rFonts w:hint="eastAsia"/>
        </w:rPr>
        <w:t>деталі</w:t>
      </w:r>
      <w:r>
        <w:t></w:t>
      </w:r>
      <w:r>
        <w:rPr>
          <w:rFonts w:hint="eastAsia"/>
        </w:rPr>
        <w:t>зберігають</w:t>
      </w:r>
      <w:r>
        <w:t></w:t>
      </w:r>
      <w:r>
        <w:rPr>
          <w:rFonts w:hint="eastAsia"/>
        </w:rPr>
        <w:t>національний</w:t>
      </w:r>
      <w:r>
        <w:t></w:t>
      </w:r>
      <w:r>
        <w:rPr>
          <w:rFonts w:hint="eastAsia"/>
        </w:rPr>
        <w:t>образ</w:t>
      </w:r>
      <w:r>
        <w:t></w:t>
      </w:r>
      <w:r>
        <w:rPr>
          <w:rFonts w:hint="eastAsia"/>
        </w:rPr>
        <w:t>світу</w:t>
      </w:r>
      <w:r>
        <w:t></w:t>
      </w:r>
      <w:r>
        <w:t></w:t>
      </w:r>
      <w:r>
        <w:rPr>
          <w:rFonts w:hint="eastAsia"/>
        </w:rPr>
        <w:t>повість</w:t>
      </w:r>
    </w:p>
    <w:p w:rsidR="00BC1FF4" w:rsidRDefault="00BC1FF4" w:rsidP="00BC1FF4">
      <w:r>
        <w:t></w:t>
      </w:r>
      <w:r>
        <w:rPr>
          <w:rFonts w:hint="eastAsia"/>
        </w:rPr>
        <w:t>До</w:t>
      </w:r>
      <w:r>
        <w:t></w:t>
      </w:r>
      <w:r>
        <w:rPr>
          <w:rFonts w:hint="eastAsia"/>
        </w:rPr>
        <w:t>Канади</w:t>
      </w:r>
      <w:r>
        <w:t></w:t>
      </w:r>
      <w:r>
        <w:t></w:t>
      </w:r>
      <w:r>
        <w:rPr>
          <w:rFonts w:hint="eastAsia"/>
        </w:rPr>
        <w:t>Олександри</w:t>
      </w:r>
      <w:r>
        <w:t></w:t>
      </w:r>
      <w:r>
        <w:rPr>
          <w:rFonts w:hint="eastAsia"/>
        </w:rPr>
        <w:t>Шпак</w:t>
      </w:r>
      <w:r>
        <w:t></w:t>
      </w:r>
      <w:r>
        <w:t></w:t>
      </w:r>
    </w:p>
    <w:p w:rsidR="00BC1FF4" w:rsidRDefault="00BC1FF4" w:rsidP="00BC1FF4">
      <w:r>
        <w:rPr>
          <w:rFonts w:hint="eastAsia"/>
        </w:rPr>
        <w:t>Одним</w:t>
      </w:r>
      <w:r>
        <w:t></w:t>
      </w:r>
      <w:r>
        <w:rPr>
          <w:rFonts w:hint="eastAsia"/>
        </w:rPr>
        <w:t>із</w:t>
      </w:r>
      <w:r>
        <w:t></w:t>
      </w:r>
      <w:r>
        <w:rPr>
          <w:rFonts w:hint="eastAsia"/>
        </w:rPr>
        <w:t>стрижнів</w:t>
      </w:r>
      <w:r>
        <w:t></w:t>
      </w:r>
      <w:r>
        <w:rPr>
          <w:rFonts w:hint="eastAsia"/>
        </w:rPr>
        <w:t>ментальної</w:t>
      </w:r>
      <w:r>
        <w:t></w:t>
      </w:r>
      <w:r>
        <w:rPr>
          <w:rFonts w:hint="eastAsia"/>
        </w:rPr>
        <w:t>матриці</w:t>
      </w:r>
      <w:r>
        <w:t></w:t>
      </w:r>
      <w:r>
        <w:rPr>
          <w:rFonts w:hint="eastAsia"/>
        </w:rPr>
        <w:t>українства</w:t>
      </w:r>
      <w:r>
        <w:t></w:t>
      </w:r>
      <w:r>
        <w:rPr>
          <w:rFonts w:hint="eastAsia"/>
        </w:rPr>
        <w:t>в</w:t>
      </w:r>
      <w:r>
        <w:t></w:t>
      </w:r>
      <w:r>
        <w:rPr>
          <w:rFonts w:hint="eastAsia"/>
        </w:rPr>
        <w:t>художній</w:t>
      </w:r>
      <w:r>
        <w:t></w:t>
      </w:r>
      <w:r>
        <w:rPr>
          <w:rFonts w:hint="eastAsia"/>
        </w:rPr>
        <w:t>верифікації</w:t>
      </w:r>
      <w:r>
        <w:t></w:t>
      </w:r>
      <w:r>
        <w:rPr>
          <w:rFonts w:hint="eastAsia"/>
        </w:rPr>
        <w:t>жінки</w:t>
      </w:r>
      <w:r>
        <w:t></w:t>
      </w:r>
      <w:r>
        <w:rPr>
          <w:rFonts w:hint="eastAsia"/>
        </w:rPr>
        <w:t>авторки</w:t>
      </w:r>
      <w:r>
        <w:t></w:t>
      </w:r>
      <w:r>
        <w:rPr>
          <w:rFonts w:hint="eastAsia"/>
        </w:rPr>
        <w:t>є</w:t>
      </w:r>
      <w:r>
        <w:t></w:t>
      </w:r>
      <w:r>
        <w:rPr>
          <w:rFonts w:hint="eastAsia"/>
        </w:rPr>
        <w:t>ідея</w:t>
      </w:r>
      <w:r>
        <w:t></w:t>
      </w:r>
      <w:r>
        <w:rPr>
          <w:rFonts w:hint="eastAsia"/>
        </w:rPr>
        <w:t>Бога</w:t>
      </w:r>
      <w:r>
        <w:t></w:t>
      </w:r>
      <w:r>
        <w:rPr>
          <w:rFonts w:hint="eastAsia"/>
        </w:rPr>
        <w:t>як</w:t>
      </w:r>
      <w:r>
        <w:t></w:t>
      </w:r>
      <w:r>
        <w:rPr>
          <w:rFonts w:hint="eastAsia"/>
        </w:rPr>
        <w:t>сакруму</w:t>
      </w:r>
      <w:r>
        <w:t></w:t>
      </w:r>
      <w:r>
        <w:rPr>
          <w:rFonts w:hint="eastAsia"/>
        </w:rPr>
        <w:t>світоглядних</w:t>
      </w:r>
      <w:r>
        <w:t></w:t>
      </w:r>
      <w:r>
        <w:rPr>
          <w:rFonts w:hint="eastAsia"/>
        </w:rPr>
        <w:t>засад</w:t>
      </w:r>
      <w:r>
        <w:t></w:t>
      </w:r>
      <w:r>
        <w:rPr>
          <w:rFonts w:hint="eastAsia"/>
        </w:rPr>
        <w:t>та</w:t>
      </w:r>
      <w:r>
        <w:t></w:t>
      </w:r>
      <w:r>
        <w:rPr>
          <w:rFonts w:hint="eastAsia"/>
        </w:rPr>
        <w:t>генетичного</w:t>
      </w:r>
      <w:r>
        <w:t></w:t>
      </w:r>
      <w:r>
        <w:rPr>
          <w:rFonts w:hint="eastAsia"/>
        </w:rPr>
        <w:t>коду</w:t>
      </w:r>
      <w:r>
        <w:t></w:t>
      </w:r>
      <w:r>
        <w:rPr>
          <w:rFonts w:hint="eastAsia"/>
        </w:rPr>
        <w:t>нації</w:t>
      </w:r>
      <w:r>
        <w:t></w:t>
      </w:r>
      <w:r>
        <w:t></w:t>
      </w:r>
      <w:r>
        <w:rPr>
          <w:rFonts w:hint="eastAsia"/>
        </w:rPr>
        <w:t>Їх</w:t>
      </w:r>
      <w:r>
        <w:t></w:t>
      </w:r>
      <w:r>
        <w:rPr>
          <w:rFonts w:hint="eastAsia"/>
        </w:rPr>
        <w:t>художньо</w:t>
      </w:r>
      <w:r>
        <w:t></w:t>
      </w:r>
      <w:r>
        <w:rPr>
          <w:rFonts w:hint="eastAsia"/>
        </w:rPr>
        <w:t>вибудувано</w:t>
      </w:r>
    </w:p>
    <w:p w:rsidR="00BC1FF4" w:rsidRDefault="00BC1FF4" w:rsidP="00BC1FF4">
      <w:r>
        <w:rPr>
          <w:rFonts w:hint="eastAsia"/>
        </w:rPr>
        <w:t>на</w:t>
      </w:r>
      <w:r>
        <w:t></w:t>
      </w:r>
      <w:r>
        <w:rPr>
          <w:rFonts w:hint="eastAsia"/>
        </w:rPr>
        <w:t>аксіологічному</w:t>
      </w:r>
      <w:r>
        <w:t></w:t>
      </w:r>
      <w:r>
        <w:rPr>
          <w:rFonts w:hint="eastAsia"/>
        </w:rPr>
        <w:t>перехресті</w:t>
      </w:r>
      <w:r>
        <w:t></w:t>
      </w:r>
      <w:r>
        <w:rPr>
          <w:rFonts w:hint="eastAsia"/>
        </w:rPr>
        <w:t>жіночої</w:t>
      </w:r>
      <w:r>
        <w:t></w:t>
      </w:r>
      <w:r>
        <w:rPr>
          <w:rFonts w:hint="eastAsia"/>
        </w:rPr>
        <w:t>релігійності</w:t>
      </w:r>
      <w:r>
        <w:t></w:t>
      </w:r>
      <w:r>
        <w:rPr>
          <w:rFonts w:hint="eastAsia"/>
        </w:rPr>
        <w:t>й</w:t>
      </w:r>
      <w:r>
        <w:t></w:t>
      </w:r>
      <w:r>
        <w:rPr>
          <w:rFonts w:hint="eastAsia"/>
        </w:rPr>
        <w:t>відданості</w:t>
      </w:r>
    </w:p>
    <w:p w:rsidR="00BC1FF4" w:rsidRDefault="00BC1FF4" w:rsidP="00BC1FF4">
      <w:r>
        <w:rPr>
          <w:rFonts w:hint="eastAsia"/>
        </w:rPr>
        <w:t>Батьківщині</w:t>
      </w:r>
      <w:r>
        <w:t></w:t>
      </w:r>
      <w:r>
        <w:t></w:t>
      </w:r>
      <w:r>
        <w:rPr>
          <w:rFonts w:hint="eastAsia"/>
        </w:rPr>
        <w:t>Цілком</w:t>
      </w:r>
      <w:r>
        <w:t></w:t>
      </w:r>
      <w:r>
        <w:rPr>
          <w:rFonts w:hint="eastAsia"/>
        </w:rPr>
        <w:t>органічну</w:t>
      </w:r>
      <w:r>
        <w:t></w:t>
      </w:r>
      <w:r>
        <w:rPr>
          <w:rFonts w:hint="eastAsia"/>
        </w:rPr>
        <w:t>контамінацію</w:t>
      </w:r>
      <w:r>
        <w:t></w:t>
      </w:r>
      <w:r>
        <w:rPr>
          <w:rFonts w:hint="eastAsia"/>
        </w:rPr>
        <w:t>християнських</w:t>
      </w:r>
    </w:p>
    <w:p w:rsidR="00BC1FF4" w:rsidRDefault="00BC1FF4" w:rsidP="00BC1FF4">
      <w:r>
        <w:rPr>
          <w:rFonts w:hint="eastAsia"/>
        </w:rPr>
        <w:t>і</w:t>
      </w:r>
      <w:r>
        <w:t></w:t>
      </w:r>
      <w:r>
        <w:rPr>
          <w:rFonts w:hint="eastAsia"/>
        </w:rPr>
        <w:t>національних</w:t>
      </w:r>
      <w:r>
        <w:t></w:t>
      </w:r>
      <w:r>
        <w:rPr>
          <w:rFonts w:hint="eastAsia"/>
        </w:rPr>
        <w:t>цінностей</w:t>
      </w:r>
      <w:r>
        <w:t></w:t>
      </w:r>
      <w:r>
        <w:rPr>
          <w:rFonts w:hint="eastAsia"/>
        </w:rPr>
        <w:t>концептуалізовано</w:t>
      </w:r>
      <w:r>
        <w:t></w:t>
      </w:r>
      <w:r>
        <w:rPr>
          <w:rFonts w:hint="eastAsia"/>
        </w:rPr>
        <w:t>в</w:t>
      </w:r>
      <w:r>
        <w:t></w:t>
      </w:r>
      <w:r>
        <w:rPr>
          <w:rFonts w:hint="eastAsia"/>
        </w:rPr>
        <w:t>жіночій</w:t>
      </w:r>
      <w:r>
        <w:t></w:t>
      </w:r>
      <w:r>
        <w:rPr>
          <w:rFonts w:hint="eastAsia"/>
        </w:rPr>
        <w:t>прозі</w:t>
      </w:r>
    </w:p>
    <w:p w:rsidR="00BC1FF4" w:rsidRDefault="00BC1FF4" w:rsidP="00BC1FF4">
      <w:r>
        <w:rPr>
          <w:rFonts w:hint="eastAsia"/>
        </w:rPr>
        <w:t>української</w:t>
      </w:r>
      <w:r>
        <w:t></w:t>
      </w:r>
      <w:r>
        <w:rPr>
          <w:rFonts w:hint="eastAsia"/>
        </w:rPr>
        <w:t>діаспори</w:t>
      </w:r>
      <w:r>
        <w:t></w:t>
      </w:r>
      <w:r>
        <w:rPr>
          <w:rFonts w:hint="eastAsia"/>
        </w:rPr>
        <w:t>ідейно</w:t>
      </w:r>
      <w:r>
        <w:t></w:t>
      </w:r>
      <w:r>
        <w:rPr>
          <w:rFonts w:hint="eastAsia"/>
        </w:rPr>
        <w:t>смисловими</w:t>
      </w:r>
      <w:r>
        <w:t></w:t>
      </w:r>
      <w:r>
        <w:rPr>
          <w:rFonts w:hint="eastAsia"/>
        </w:rPr>
        <w:t>експлікатами</w:t>
      </w:r>
      <w:r>
        <w:t></w:t>
      </w:r>
      <w:r>
        <w:rPr>
          <w:rFonts w:hint="eastAsia"/>
        </w:rPr>
        <w:t>концепту</w:t>
      </w:r>
      <w:r>
        <w:t></w:t>
      </w:r>
      <w:r>
        <w:t></w:t>
      </w:r>
      <w:r>
        <w:rPr>
          <w:rFonts w:hint="eastAsia"/>
        </w:rPr>
        <w:t>Батьківщина</w:t>
      </w:r>
      <w:r>
        <w:t></w:t>
      </w:r>
      <w:r>
        <w:t></w:t>
      </w:r>
      <w:r>
        <w:t></w:t>
      </w:r>
      <w:r>
        <w:rPr>
          <w:rFonts w:hint="eastAsia"/>
        </w:rPr>
        <w:t>–</w:t>
      </w:r>
      <w:r>
        <w:t></w:t>
      </w:r>
      <w:r>
        <w:rPr>
          <w:rFonts w:hint="eastAsia"/>
        </w:rPr>
        <w:t>починаючи</w:t>
      </w:r>
      <w:r>
        <w:t></w:t>
      </w:r>
      <w:r>
        <w:rPr>
          <w:rFonts w:hint="eastAsia"/>
        </w:rPr>
        <w:t>від</w:t>
      </w:r>
      <w:r>
        <w:t></w:t>
      </w:r>
      <w:r>
        <w:rPr>
          <w:rFonts w:hint="eastAsia"/>
        </w:rPr>
        <w:t>віри</w:t>
      </w:r>
      <w:r>
        <w:t></w:t>
      </w:r>
      <w:r>
        <w:rPr>
          <w:rFonts w:hint="eastAsia"/>
        </w:rPr>
        <w:t>в</w:t>
      </w:r>
      <w:r>
        <w:t></w:t>
      </w:r>
      <w:r>
        <w:rPr>
          <w:rFonts w:hint="eastAsia"/>
        </w:rPr>
        <w:t>Бога</w:t>
      </w:r>
      <w:r>
        <w:t></w:t>
      </w:r>
      <w:r>
        <w:rPr>
          <w:rFonts w:hint="eastAsia"/>
        </w:rPr>
        <w:t>як</w:t>
      </w:r>
      <w:r>
        <w:t></w:t>
      </w:r>
      <w:r>
        <w:rPr>
          <w:rFonts w:hint="eastAsia"/>
        </w:rPr>
        <w:t>каталізатора</w:t>
      </w:r>
    </w:p>
    <w:p w:rsidR="00BC1FF4" w:rsidRDefault="00BC1FF4" w:rsidP="00BC1FF4">
      <w:r>
        <w:rPr>
          <w:rFonts w:hint="eastAsia"/>
        </w:rPr>
        <w:t>боротьби</w:t>
      </w:r>
      <w:r>
        <w:t></w:t>
      </w:r>
      <w:r>
        <w:rPr>
          <w:rFonts w:hint="eastAsia"/>
        </w:rPr>
        <w:t>за</w:t>
      </w:r>
      <w:r>
        <w:t></w:t>
      </w:r>
      <w:r>
        <w:rPr>
          <w:rFonts w:hint="eastAsia"/>
        </w:rPr>
        <w:t>незалежність</w:t>
      </w:r>
      <w:r>
        <w:t></w:t>
      </w:r>
      <w:r>
        <w:rPr>
          <w:rFonts w:hint="eastAsia"/>
        </w:rPr>
        <w:t>вітчизни</w:t>
      </w:r>
      <w:r>
        <w:t></w:t>
      </w:r>
      <w:r>
        <w:rPr>
          <w:rFonts w:hint="eastAsia"/>
        </w:rPr>
        <w:t>й</w:t>
      </w:r>
      <w:r>
        <w:t></w:t>
      </w:r>
      <w:r>
        <w:rPr>
          <w:rFonts w:hint="eastAsia"/>
        </w:rPr>
        <w:t>закінчуючи</w:t>
      </w:r>
      <w:r>
        <w:t></w:t>
      </w:r>
      <w:r>
        <w:rPr>
          <w:rFonts w:hint="eastAsia"/>
        </w:rPr>
        <w:t>комунікативним</w:t>
      </w:r>
      <w:r>
        <w:t></w:t>
      </w:r>
      <w:r>
        <w:rPr>
          <w:rFonts w:hint="eastAsia"/>
        </w:rPr>
        <w:t>потенціалом</w:t>
      </w:r>
      <w:r>
        <w:t></w:t>
      </w:r>
      <w:r>
        <w:rPr>
          <w:rFonts w:hint="eastAsia"/>
        </w:rPr>
        <w:t>молитви</w:t>
      </w:r>
      <w:r>
        <w:t></w:t>
      </w:r>
      <w:r>
        <w:rPr>
          <w:rFonts w:hint="eastAsia"/>
        </w:rPr>
        <w:t>у</w:t>
      </w:r>
      <w:r>
        <w:t></w:t>
      </w:r>
      <w:r>
        <w:rPr>
          <w:rFonts w:hint="eastAsia"/>
        </w:rPr>
        <w:t>функціональному</w:t>
      </w:r>
      <w:r>
        <w:t></w:t>
      </w:r>
      <w:r>
        <w:rPr>
          <w:rFonts w:hint="eastAsia"/>
        </w:rPr>
        <w:t>навантаженні</w:t>
      </w:r>
    </w:p>
    <w:p w:rsidR="00BC1FF4" w:rsidRDefault="00BC1FF4" w:rsidP="00BC1FF4">
      <w:r>
        <w:rPr>
          <w:rFonts w:hint="eastAsia"/>
        </w:rPr>
        <w:t>сакралізованого</w:t>
      </w:r>
      <w:r>
        <w:t></w:t>
      </w:r>
      <w:r>
        <w:rPr>
          <w:rFonts w:hint="eastAsia"/>
        </w:rPr>
        <w:t>єднання</w:t>
      </w:r>
      <w:r>
        <w:t></w:t>
      </w:r>
      <w:r>
        <w:t></w:t>
      </w:r>
      <w:r>
        <w:rPr>
          <w:rFonts w:hint="eastAsia"/>
        </w:rPr>
        <w:t>материкової</w:t>
      </w:r>
      <w:r>
        <w:t></w:t>
      </w:r>
      <w:r>
        <w:t></w:t>
      </w:r>
      <w:r>
        <w:rPr>
          <w:rFonts w:hint="eastAsia"/>
        </w:rPr>
        <w:t>та</w:t>
      </w:r>
      <w:r>
        <w:t></w:t>
      </w:r>
      <w:r>
        <w:rPr>
          <w:rFonts w:hint="eastAsia"/>
        </w:rPr>
        <w:t>діаспорної</w:t>
      </w:r>
      <w:r>
        <w:t></w:t>
      </w:r>
      <w:r>
        <w:rPr>
          <w:rFonts w:hint="eastAsia"/>
        </w:rPr>
        <w:t>частин</w:t>
      </w:r>
    </w:p>
    <w:p w:rsidR="00BC1FF4" w:rsidRDefault="00BC1FF4" w:rsidP="00BC1FF4">
      <w:r>
        <w:rPr>
          <w:rFonts w:hint="eastAsia"/>
        </w:rPr>
        <w:t>України</w:t>
      </w:r>
      <w:r>
        <w:t></w:t>
      </w:r>
      <w:r>
        <w:rPr>
          <w:rFonts w:hint="eastAsia"/>
        </w:rPr>
        <w:t>в</w:t>
      </w:r>
      <w:r>
        <w:t></w:t>
      </w:r>
      <w:r>
        <w:rPr>
          <w:rFonts w:hint="eastAsia"/>
        </w:rPr>
        <w:t>спільних</w:t>
      </w:r>
      <w:r>
        <w:t></w:t>
      </w:r>
      <w:r>
        <w:rPr>
          <w:rFonts w:hint="eastAsia"/>
        </w:rPr>
        <w:t>соборницьких</w:t>
      </w:r>
      <w:r>
        <w:t></w:t>
      </w:r>
      <w:r>
        <w:rPr>
          <w:rFonts w:hint="eastAsia"/>
        </w:rPr>
        <w:t>проявах</w:t>
      </w:r>
      <w:r>
        <w:t></w:t>
      </w:r>
      <w:r>
        <w:t></w:t>
      </w:r>
      <w:r>
        <w:rPr>
          <w:rFonts w:hint="eastAsia"/>
        </w:rPr>
        <w:t>Ідея</w:t>
      </w:r>
      <w:r>
        <w:t></w:t>
      </w:r>
      <w:r>
        <w:rPr>
          <w:rFonts w:hint="eastAsia"/>
        </w:rPr>
        <w:t>віри</w:t>
      </w:r>
      <w:r>
        <w:t></w:t>
      </w:r>
      <w:r>
        <w:rPr>
          <w:rFonts w:hint="eastAsia"/>
        </w:rPr>
        <w:t>продукує</w:t>
      </w:r>
    </w:p>
    <w:p w:rsidR="00BC1FF4" w:rsidRDefault="00BC1FF4" w:rsidP="00BC1FF4">
      <w:r>
        <w:rPr>
          <w:rFonts w:hint="eastAsia"/>
        </w:rPr>
        <w:t>перманентний</w:t>
      </w:r>
      <w:r>
        <w:t></w:t>
      </w:r>
      <w:r>
        <w:rPr>
          <w:rFonts w:hint="eastAsia"/>
        </w:rPr>
        <w:t>діалог</w:t>
      </w:r>
      <w:r>
        <w:t></w:t>
      </w:r>
      <w:r>
        <w:rPr>
          <w:rFonts w:hint="eastAsia"/>
        </w:rPr>
        <w:t>з</w:t>
      </w:r>
      <w:r>
        <w:t></w:t>
      </w:r>
      <w:r>
        <w:rPr>
          <w:rFonts w:hint="eastAsia"/>
        </w:rPr>
        <w:t>Богом</w:t>
      </w:r>
      <w:r>
        <w:t></w:t>
      </w:r>
      <w:r>
        <w:rPr>
          <w:rFonts w:hint="eastAsia"/>
        </w:rPr>
        <w:t>про</w:t>
      </w:r>
      <w:r>
        <w:t></w:t>
      </w:r>
      <w:r>
        <w:rPr>
          <w:rFonts w:hint="eastAsia"/>
        </w:rPr>
        <w:t>свій</w:t>
      </w:r>
      <w:r>
        <w:t></w:t>
      </w:r>
      <w:r>
        <w:rPr>
          <w:rFonts w:hint="eastAsia"/>
        </w:rPr>
        <w:t>народ</w:t>
      </w:r>
      <w:r>
        <w:t></w:t>
      </w:r>
      <w:r>
        <w:t></w:t>
      </w:r>
      <w:r>
        <w:rPr>
          <w:rFonts w:hint="eastAsia"/>
        </w:rPr>
        <w:t>виявляє</w:t>
      </w:r>
      <w:r>
        <w:t></w:t>
      </w:r>
      <w:r>
        <w:rPr>
          <w:rFonts w:hint="eastAsia"/>
        </w:rPr>
        <w:t>і</w:t>
      </w:r>
      <w:r>
        <w:t></w:t>
      </w:r>
      <w:r>
        <w:rPr>
          <w:rFonts w:hint="eastAsia"/>
        </w:rPr>
        <w:t>дисиміляційні</w:t>
      </w:r>
      <w:r>
        <w:t></w:t>
      </w:r>
      <w:r>
        <w:rPr>
          <w:rFonts w:hint="eastAsia"/>
        </w:rPr>
        <w:t>практики</w:t>
      </w:r>
      <w:r>
        <w:t></w:t>
      </w:r>
      <w:r>
        <w:rPr>
          <w:rFonts w:hint="eastAsia"/>
        </w:rPr>
        <w:t>в</w:t>
      </w:r>
      <w:r>
        <w:t></w:t>
      </w:r>
      <w:r>
        <w:rPr>
          <w:rFonts w:hint="eastAsia"/>
        </w:rPr>
        <w:t>умовах</w:t>
      </w:r>
      <w:r>
        <w:t></w:t>
      </w:r>
      <w:r>
        <w:rPr>
          <w:rFonts w:hint="eastAsia"/>
        </w:rPr>
        <w:t>етнодисперсних</w:t>
      </w:r>
      <w:r>
        <w:t></w:t>
      </w:r>
      <w:r>
        <w:rPr>
          <w:rFonts w:hint="eastAsia"/>
        </w:rPr>
        <w:t>та</w:t>
      </w:r>
      <w:r>
        <w:t></w:t>
      </w:r>
      <w:r>
        <w:rPr>
          <w:rFonts w:hint="eastAsia"/>
        </w:rPr>
        <w:t>геополітичних</w:t>
      </w:r>
    </w:p>
    <w:p w:rsidR="00BC1FF4" w:rsidRDefault="00BC1FF4" w:rsidP="00BC1FF4">
      <w:r>
        <w:rPr>
          <w:rFonts w:hint="eastAsia"/>
        </w:rPr>
        <w:t>дифузій</w:t>
      </w:r>
      <w:r>
        <w:t></w:t>
      </w:r>
      <w:r>
        <w:rPr>
          <w:rFonts w:hint="eastAsia"/>
        </w:rPr>
        <w:t>українства</w:t>
      </w:r>
      <w:r>
        <w:t></w:t>
      </w:r>
      <w:r>
        <w:t></w:t>
      </w:r>
      <w:r>
        <w:rPr>
          <w:rFonts w:hint="eastAsia"/>
        </w:rPr>
        <w:t>і</w:t>
      </w:r>
      <w:r>
        <w:t></w:t>
      </w:r>
      <w:r>
        <w:rPr>
          <w:rFonts w:hint="eastAsia"/>
        </w:rPr>
        <w:t>генетичне</w:t>
      </w:r>
      <w:r>
        <w:t></w:t>
      </w:r>
      <w:r>
        <w:rPr>
          <w:rFonts w:hint="eastAsia"/>
        </w:rPr>
        <w:t>утривавлення</w:t>
      </w:r>
      <w:r>
        <w:t></w:t>
      </w:r>
      <w:r>
        <w:rPr>
          <w:rFonts w:hint="eastAsia"/>
        </w:rPr>
        <w:t>присутності</w:t>
      </w:r>
      <w:r>
        <w:t></w:t>
      </w:r>
      <w:r>
        <w:rPr>
          <w:rFonts w:hint="eastAsia"/>
        </w:rPr>
        <w:t>нації</w:t>
      </w:r>
    </w:p>
    <w:p w:rsidR="00BC1FF4" w:rsidRDefault="00BC1FF4" w:rsidP="00BC1FF4">
      <w:r>
        <w:rPr>
          <w:rFonts w:hint="eastAsia"/>
        </w:rPr>
        <w:t>на</w:t>
      </w:r>
      <w:r>
        <w:t></w:t>
      </w:r>
      <w:r>
        <w:rPr>
          <w:rFonts w:hint="eastAsia"/>
        </w:rPr>
        <w:t>своїй</w:t>
      </w:r>
      <w:r>
        <w:t></w:t>
      </w:r>
      <w:r>
        <w:rPr>
          <w:rFonts w:hint="eastAsia"/>
        </w:rPr>
        <w:t>землі</w:t>
      </w:r>
      <w:r>
        <w:t></w:t>
      </w:r>
    </w:p>
    <w:p w:rsidR="00BC1FF4" w:rsidRDefault="00BC1FF4" w:rsidP="00BC1FF4">
      <w:r>
        <w:t></w:t>
      </w:r>
      <w:r>
        <w:t></w:t>
      </w:r>
      <w:r>
        <w:t></w:t>
      </w:r>
    </w:p>
    <w:p w:rsidR="00BC1FF4" w:rsidRDefault="00BC1FF4" w:rsidP="00BC1FF4">
      <w:r>
        <w:rPr>
          <w:rFonts w:hint="eastAsia"/>
        </w:rPr>
        <w:t>Аксіологічна</w:t>
      </w:r>
      <w:r>
        <w:t></w:t>
      </w:r>
      <w:r>
        <w:rPr>
          <w:rFonts w:hint="eastAsia"/>
        </w:rPr>
        <w:t>концептосфера</w:t>
      </w:r>
      <w:r>
        <w:t></w:t>
      </w:r>
      <w:r>
        <w:rPr>
          <w:rFonts w:hint="eastAsia"/>
        </w:rPr>
        <w:t>жіночої</w:t>
      </w:r>
      <w:r>
        <w:t></w:t>
      </w:r>
      <w:r>
        <w:rPr>
          <w:rFonts w:hint="eastAsia"/>
        </w:rPr>
        <w:t>прози</w:t>
      </w:r>
      <w:r>
        <w:t></w:t>
      </w:r>
      <w:r>
        <w:rPr>
          <w:rFonts w:hint="eastAsia"/>
        </w:rPr>
        <w:t>української</w:t>
      </w:r>
      <w:r>
        <w:t></w:t>
      </w:r>
      <w:r>
        <w:rPr>
          <w:rFonts w:hint="eastAsia"/>
        </w:rPr>
        <w:t>діаспори</w:t>
      </w:r>
      <w:r>
        <w:t></w:t>
      </w:r>
      <w:r>
        <w:rPr>
          <w:rFonts w:hint="eastAsia"/>
        </w:rPr>
        <w:t>середини</w:t>
      </w:r>
      <w:r>
        <w:t></w:t>
      </w:r>
      <w:r>
        <w:rPr>
          <w:rFonts w:hint="eastAsia"/>
        </w:rPr>
        <w:t>ХХ</w:t>
      </w:r>
      <w:r>
        <w:t></w:t>
      </w:r>
      <w:r>
        <w:rPr>
          <w:rFonts w:hint="eastAsia"/>
        </w:rPr>
        <w:t>століття</w:t>
      </w:r>
    </w:p>
    <w:p w:rsidR="00BC1FF4" w:rsidRDefault="00BC1FF4" w:rsidP="00BC1FF4">
      <w:r>
        <w:rPr>
          <w:rFonts w:hint="eastAsia"/>
        </w:rPr>
        <w:t>Системне</w:t>
      </w:r>
      <w:r>
        <w:t></w:t>
      </w:r>
      <w:r>
        <w:rPr>
          <w:rFonts w:hint="eastAsia"/>
        </w:rPr>
        <w:t>усвідомлення</w:t>
      </w:r>
      <w:r>
        <w:t></w:t>
      </w:r>
      <w:r>
        <w:rPr>
          <w:rFonts w:hint="eastAsia"/>
        </w:rPr>
        <w:t>аксіологічної</w:t>
      </w:r>
      <w:r>
        <w:t></w:t>
      </w:r>
      <w:r>
        <w:rPr>
          <w:rFonts w:hint="eastAsia"/>
        </w:rPr>
        <w:t>матриці</w:t>
      </w:r>
      <w:r>
        <w:t></w:t>
      </w:r>
      <w:r>
        <w:rPr>
          <w:rFonts w:hint="eastAsia"/>
        </w:rPr>
        <w:t>жіночої</w:t>
      </w:r>
      <w:r>
        <w:t></w:t>
      </w:r>
      <w:r>
        <w:rPr>
          <w:rFonts w:hint="eastAsia"/>
        </w:rPr>
        <w:t>прози</w:t>
      </w:r>
      <w:r>
        <w:t></w:t>
      </w:r>
      <w:r>
        <w:rPr>
          <w:rFonts w:hint="eastAsia"/>
        </w:rPr>
        <w:t>діаспори</w:t>
      </w:r>
      <w:r>
        <w:t></w:t>
      </w:r>
      <w:r>
        <w:rPr>
          <w:rFonts w:hint="eastAsia"/>
        </w:rPr>
        <w:t>виявило</w:t>
      </w:r>
      <w:r>
        <w:t></w:t>
      </w:r>
      <w:r>
        <w:rPr>
          <w:rFonts w:hint="eastAsia"/>
        </w:rPr>
        <w:t>першорядність</w:t>
      </w:r>
      <w:r>
        <w:t></w:t>
      </w:r>
      <w:r>
        <w:rPr>
          <w:rFonts w:hint="eastAsia"/>
        </w:rPr>
        <w:t>концепту</w:t>
      </w:r>
      <w:r>
        <w:t></w:t>
      </w:r>
      <w:r>
        <w:t></w:t>
      </w:r>
      <w:r>
        <w:rPr>
          <w:rFonts w:hint="eastAsia"/>
        </w:rPr>
        <w:t>жінка</w:t>
      </w:r>
      <w:r>
        <w:t></w:t>
      </w:r>
      <w:r>
        <w:t></w:t>
      </w:r>
      <w:r>
        <w:rPr>
          <w:rFonts w:hint="eastAsia"/>
        </w:rPr>
        <w:t>з</w:t>
      </w:r>
      <w:r>
        <w:t></w:t>
      </w:r>
      <w:r>
        <w:rPr>
          <w:rFonts w:hint="eastAsia"/>
        </w:rPr>
        <w:t>художньо</w:t>
      </w:r>
      <w:r>
        <w:t></w:t>
      </w:r>
      <w:r>
        <w:rPr>
          <w:rFonts w:hint="eastAsia"/>
        </w:rPr>
        <w:t>конотаційною</w:t>
      </w:r>
      <w:r>
        <w:t></w:t>
      </w:r>
      <w:r>
        <w:rPr>
          <w:rFonts w:hint="eastAsia"/>
        </w:rPr>
        <w:t>широтою</w:t>
      </w:r>
      <w:r>
        <w:t></w:t>
      </w:r>
      <w:r>
        <w:rPr>
          <w:rFonts w:hint="eastAsia"/>
        </w:rPr>
        <w:t>образного</w:t>
      </w:r>
      <w:r>
        <w:t></w:t>
      </w:r>
      <w:r>
        <w:rPr>
          <w:rFonts w:hint="eastAsia"/>
        </w:rPr>
        <w:t>спектра</w:t>
      </w:r>
      <w:r>
        <w:t></w:t>
      </w:r>
      <w:r>
        <w:rPr>
          <w:rFonts w:hint="eastAsia"/>
        </w:rPr>
        <w:t>героїнь</w:t>
      </w:r>
      <w:r>
        <w:t></w:t>
      </w:r>
      <w:r>
        <w:t></w:t>
      </w:r>
      <w:r>
        <w:rPr>
          <w:rFonts w:hint="eastAsia"/>
        </w:rPr>
        <w:t>що</w:t>
      </w:r>
    </w:p>
    <w:p w:rsidR="00BC1FF4" w:rsidRDefault="00BC1FF4" w:rsidP="00BC1FF4">
      <w:r>
        <w:rPr>
          <w:rFonts w:hint="eastAsia"/>
        </w:rPr>
        <w:t>синекдохально</w:t>
      </w:r>
      <w:r>
        <w:t></w:t>
      </w:r>
      <w:r>
        <w:rPr>
          <w:rFonts w:hint="eastAsia"/>
        </w:rPr>
        <w:t>формує</w:t>
      </w:r>
      <w:r>
        <w:t></w:t>
      </w:r>
      <w:r>
        <w:rPr>
          <w:rFonts w:hint="eastAsia"/>
        </w:rPr>
        <w:t>цілісне</w:t>
      </w:r>
      <w:r>
        <w:t></w:t>
      </w:r>
      <w:r>
        <w:rPr>
          <w:rFonts w:hint="eastAsia"/>
        </w:rPr>
        <w:t>бачення</w:t>
      </w:r>
      <w:r>
        <w:t></w:t>
      </w:r>
      <w:r>
        <w:rPr>
          <w:rFonts w:hint="eastAsia"/>
        </w:rPr>
        <w:t>жіночої</w:t>
      </w:r>
      <w:r>
        <w:t></w:t>
      </w:r>
      <w:r>
        <w:rPr>
          <w:rFonts w:hint="eastAsia"/>
        </w:rPr>
        <w:t>картини</w:t>
      </w:r>
      <w:r>
        <w:t></w:t>
      </w:r>
      <w:r>
        <w:rPr>
          <w:rFonts w:hint="eastAsia"/>
        </w:rPr>
        <w:t>світу</w:t>
      </w:r>
      <w:r>
        <w:t></w:t>
      </w:r>
    </w:p>
    <w:p w:rsidR="00BC1FF4" w:rsidRDefault="00BC1FF4" w:rsidP="00BC1FF4">
      <w:r>
        <w:rPr>
          <w:rFonts w:hint="eastAsia"/>
        </w:rPr>
        <w:t>Адже</w:t>
      </w:r>
      <w:r>
        <w:t></w:t>
      </w:r>
      <w:r>
        <w:rPr>
          <w:rFonts w:hint="eastAsia"/>
        </w:rPr>
        <w:t>саме</w:t>
      </w:r>
      <w:r>
        <w:t></w:t>
      </w:r>
      <w:r>
        <w:rPr>
          <w:rFonts w:hint="eastAsia"/>
        </w:rPr>
        <w:t>жінка</w:t>
      </w:r>
      <w:r>
        <w:t></w:t>
      </w:r>
      <w:r>
        <w:rPr>
          <w:rFonts w:hint="eastAsia"/>
        </w:rPr>
        <w:t>може</w:t>
      </w:r>
      <w:r>
        <w:t></w:t>
      </w:r>
      <w:r>
        <w:rPr>
          <w:rFonts w:hint="eastAsia"/>
        </w:rPr>
        <w:t>найбільш</w:t>
      </w:r>
      <w:r>
        <w:t></w:t>
      </w:r>
      <w:r>
        <w:rPr>
          <w:rFonts w:hint="eastAsia"/>
        </w:rPr>
        <w:t>точно</w:t>
      </w:r>
      <w:r>
        <w:t></w:t>
      </w:r>
      <w:r>
        <w:rPr>
          <w:rFonts w:hint="eastAsia"/>
        </w:rPr>
        <w:t>відчути</w:t>
      </w:r>
      <w:r>
        <w:t></w:t>
      </w:r>
      <w:r>
        <w:rPr>
          <w:rFonts w:hint="eastAsia"/>
        </w:rPr>
        <w:t>й</w:t>
      </w:r>
      <w:r>
        <w:t></w:t>
      </w:r>
      <w:r>
        <w:rPr>
          <w:rFonts w:hint="eastAsia"/>
        </w:rPr>
        <w:t>передати</w:t>
      </w:r>
      <w:r>
        <w:t></w:t>
      </w:r>
      <w:r>
        <w:rPr>
          <w:rFonts w:hint="eastAsia"/>
        </w:rPr>
        <w:t>стан</w:t>
      </w:r>
    </w:p>
    <w:p w:rsidR="00BC1FF4" w:rsidRDefault="00BC1FF4" w:rsidP="00BC1FF4">
      <w:r>
        <w:rPr>
          <w:rFonts w:hint="eastAsia"/>
        </w:rPr>
        <w:t>особистої</w:t>
      </w:r>
      <w:r>
        <w:t></w:t>
      </w:r>
      <w:r>
        <w:rPr>
          <w:rFonts w:hint="eastAsia"/>
        </w:rPr>
        <w:t>душі</w:t>
      </w:r>
      <w:r>
        <w:t></w:t>
      </w:r>
      <w:r>
        <w:t></w:t>
      </w:r>
      <w:r>
        <w:rPr>
          <w:rFonts w:hint="eastAsia"/>
        </w:rPr>
        <w:t>описати</w:t>
      </w:r>
      <w:r>
        <w:t></w:t>
      </w:r>
      <w:r>
        <w:rPr>
          <w:rFonts w:hint="eastAsia"/>
        </w:rPr>
        <w:t>свої</w:t>
      </w:r>
      <w:r>
        <w:t></w:t>
      </w:r>
      <w:r>
        <w:rPr>
          <w:rFonts w:hint="eastAsia"/>
        </w:rPr>
        <w:t>взаємини</w:t>
      </w:r>
      <w:r>
        <w:t></w:t>
      </w:r>
      <w:r>
        <w:rPr>
          <w:rFonts w:hint="eastAsia"/>
        </w:rPr>
        <w:t>з</w:t>
      </w:r>
      <w:r>
        <w:t></w:t>
      </w:r>
      <w:r>
        <w:rPr>
          <w:rFonts w:hint="eastAsia"/>
        </w:rPr>
        <w:t>оточенням</w:t>
      </w:r>
      <w:r>
        <w:t></w:t>
      </w:r>
      <w:r>
        <w:t></w:t>
      </w:r>
      <w:r>
        <w:rPr>
          <w:rFonts w:hint="eastAsia"/>
        </w:rPr>
        <w:t>репрезентувати</w:t>
      </w:r>
      <w:r>
        <w:t></w:t>
      </w:r>
      <w:r>
        <w:rPr>
          <w:rFonts w:hint="eastAsia"/>
        </w:rPr>
        <w:t>бачення</w:t>
      </w:r>
      <w:r>
        <w:t></w:t>
      </w:r>
      <w:r>
        <w:rPr>
          <w:rFonts w:hint="eastAsia"/>
        </w:rPr>
        <w:t>себе</w:t>
      </w:r>
      <w:r>
        <w:t></w:t>
      </w:r>
      <w:r>
        <w:rPr>
          <w:rFonts w:hint="eastAsia"/>
        </w:rPr>
        <w:t>в</w:t>
      </w:r>
      <w:r>
        <w:t></w:t>
      </w:r>
      <w:r>
        <w:rPr>
          <w:rFonts w:hint="eastAsia"/>
        </w:rPr>
        <w:t>соціумі</w:t>
      </w:r>
      <w:r>
        <w:t></w:t>
      </w:r>
      <w:r>
        <w:rPr>
          <w:rFonts w:hint="eastAsia"/>
        </w:rPr>
        <w:t>і</w:t>
      </w:r>
      <w:r>
        <w:t></w:t>
      </w:r>
      <w:r>
        <w:rPr>
          <w:rFonts w:hint="eastAsia"/>
        </w:rPr>
        <w:t>ставлення</w:t>
      </w:r>
      <w:r>
        <w:t></w:t>
      </w:r>
      <w:r>
        <w:rPr>
          <w:rFonts w:hint="eastAsia"/>
        </w:rPr>
        <w:t>соціуму</w:t>
      </w:r>
      <w:r>
        <w:t></w:t>
      </w:r>
      <w:r>
        <w:rPr>
          <w:rFonts w:hint="eastAsia"/>
        </w:rPr>
        <w:t>до</w:t>
      </w:r>
      <w:r>
        <w:t></w:t>
      </w:r>
      <w:r>
        <w:rPr>
          <w:rFonts w:hint="eastAsia"/>
        </w:rPr>
        <w:t>себе</w:t>
      </w:r>
      <w:r>
        <w:t></w:t>
      </w:r>
      <w:r>
        <w:rPr>
          <w:rFonts w:hint="eastAsia"/>
        </w:rPr>
        <w:t>крізь</w:t>
      </w:r>
    </w:p>
    <w:p w:rsidR="00BC1FF4" w:rsidRDefault="00BC1FF4" w:rsidP="00BC1FF4">
      <w:r>
        <w:rPr>
          <w:rFonts w:hint="eastAsia"/>
        </w:rPr>
        <w:t>гендерну</w:t>
      </w:r>
      <w:r>
        <w:t></w:t>
      </w:r>
      <w:r>
        <w:rPr>
          <w:rFonts w:hint="eastAsia"/>
        </w:rPr>
        <w:t>призму</w:t>
      </w:r>
      <w:r>
        <w:t></w:t>
      </w:r>
      <w:r>
        <w:rPr>
          <w:rFonts w:hint="eastAsia"/>
        </w:rPr>
        <w:t>жіночої</w:t>
      </w:r>
      <w:r>
        <w:t></w:t>
      </w:r>
      <w:r>
        <w:rPr>
          <w:rFonts w:hint="eastAsia"/>
        </w:rPr>
        <w:t>ідентичності</w:t>
      </w:r>
      <w:r>
        <w:t></w:t>
      </w:r>
      <w:r>
        <w:t></w:t>
      </w:r>
      <w:r>
        <w:rPr>
          <w:rFonts w:hint="eastAsia"/>
        </w:rPr>
        <w:t>Дистрибутивна</w:t>
      </w:r>
      <w:r>
        <w:t></w:t>
      </w:r>
      <w:r>
        <w:rPr>
          <w:rFonts w:hint="eastAsia"/>
        </w:rPr>
        <w:t>категоризація</w:t>
      </w:r>
      <w:r>
        <w:t></w:t>
      </w:r>
      <w:r>
        <w:rPr>
          <w:rFonts w:hint="eastAsia"/>
        </w:rPr>
        <w:t>концепту</w:t>
      </w:r>
      <w:r>
        <w:t></w:t>
      </w:r>
      <w:r>
        <w:t></w:t>
      </w:r>
      <w:r>
        <w:rPr>
          <w:rFonts w:hint="eastAsia"/>
        </w:rPr>
        <w:t>жінка</w:t>
      </w:r>
      <w:r>
        <w:t></w:t>
      </w:r>
      <w:r>
        <w:t></w:t>
      </w:r>
      <w:r>
        <w:rPr>
          <w:rFonts w:hint="eastAsia"/>
        </w:rPr>
        <w:t>дозволила</w:t>
      </w:r>
      <w:r>
        <w:t></w:t>
      </w:r>
      <w:r>
        <w:rPr>
          <w:rFonts w:hint="eastAsia"/>
        </w:rPr>
        <w:t>виявити</w:t>
      </w:r>
      <w:r>
        <w:t></w:t>
      </w:r>
      <w:r>
        <w:rPr>
          <w:rFonts w:hint="eastAsia"/>
        </w:rPr>
        <w:t>повний</w:t>
      </w:r>
      <w:r>
        <w:t></w:t>
      </w:r>
      <w:r>
        <w:rPr>
          <w:rFonts w:hint="eastAsia"/>
        </w:rPr>
        <w:t>спектр</w:t>
      </w:r>
    </w:p>
    <w:p w:rsidR="00BC1FF4" w:rsidRDefault="00BC1FF4" w:rsidP="00BC1FF4">
      <w:r>
        <w:rPr>
          <w:rFonts w:hint="eastAsia"/>
        </w:rPr>
        <w:t>репрезентації</w:t>
      </w:r>
      <w:r>
        <w:t></w:t>
      </w:r>
      <w:r>
        <w:rPr>
          <w:rFonts w:hint="eastAsia"/>
        </w:rPr>
        <w:t>героїнь</w:t>
      </w:r>
      <w:r>
        <w:t></w:t>
      </w:r>
      <w:r>
        <w:rPr>
          <w:rFonts w:hint="eastAsia"/>
        </w:rPr>
        <w:t>діаспорної</w:t>
      </w:r>
      <w:r>
        <w:t></w:t>
      </w:r>
      <w:r>
        <w:rPr>
          <w:rFonts w:hint="eastAsia"/>
        </w:rPr>
        <w:t>жіночої</w:t>
      </w:r>
      <w:r>
        <w:t></w:t>
      </w:r>
      <w:r>
        <w:rPr>
          <w:rFonts w:hint="eastAsia"/>
        </w:rPr>
        <w:t>прози</w:t>
      </w:r>
      <w:r>
        <w:t></w:t>
      </w:r>
      <w:r>
        <w:t></w:t>
      </w:r>
      <w:r>
        <w:t></w:t>
      </w:r>
      <w:r>
        <w:t></w:t>
      </w:r>
      <w:r>
        <w:t></w:t>
      </w:r>
      <w:r>
        <w:t></w:t>
      </w:r>
      <w:r>
        <w:t></w:t>
      </w:r>
      <w:r>
        <w:t></w:t>
      </w:r>
      <w:r>
        <w:t></w:t>
      </w:r>
      <w:r>
        <w:rPr>
          <w:rFonts w:hint="eastAsia"/>
        </w:rPr>
        <w:t>х</w:t>
      </w:r>
      <w:r>
        <w:t></w:t>
      </w:r>
      <w:r>
        <w:rPr>
          <w:rFonts w:hint="eastAsia"/>
        </w:rPr>
        <w:t>рр</w:t>
      </w:r>
      <w:r>
        <w:t></w:t>
      </w:r>
    </w:p>
    <w:p w:rsidR="00BC1FF4" w:rsidRDefault="00BC1FF4" w:rsidP="00BC1FF4">
      <w:r>
        <w:rPr>
          <w:rFonts w:hint="eastAsia"/>
        </w:rPr>
        <w:t>за</w:t>
      </w:r>
      <w:r>
        <w:t></w:t>
      </w:r>
      <w:r>
        <w:rPr>
          <w:rFonts w:hint="eastAsia"/>
        </w:rPr>
        <w:t>ознаками</w:t>
      </w:r>
      <w:r>
        <w:t></w:t>
      </w:r>
      <w:r>
        <w:rPr>
          <w:rFonts w:hint="eastAsia"/>
        </w:rPr>
        <w:t>їх</w:t>
      </w:r>
      <w:r>
        <w:t></w:t>
      </w:r>
      <w:r>
        <w:rPr>
          <w:rFonts w:hint="eastAsia"/>
        </w:rPr>
        <w:t>зовнішньо</w:t>
      </w:r>
      <w:r>
        <w:t></w:t>
      </w:r>
      <w:r>
        <w:rPr>
          <w:rFonts w:hint="eastAsia"/>
        </w:rPr>
        <w:t>фізіологічного</w:t>
      </w:r>
      <w:r>
        <w:t></w:t>
      </w:r>
      <w:r>
        <w:t></w:t>
      </w:r>
      <w:r>
        <w:rPr>
          <w:rFonts w:hint="eastAsia"/>
        </w:rPr>
        <w:t>психологічного</w:t>
      </w:r>
      <w:r>
        <w:t></w:t>
      </w:r>
      <w:r>
        <w:rPr>
          <w:rFonts w:hint="eastAsia"/>
        </w:rPr>
        <w:t>й</w:t>
      </w:r>
      <w:r>
        <w:t></w:t>
      </w:r>
      <w:r>
        <w:rPr>
          <w:rFonts w:hint="eastAsia"/>
        </w:rPr>
        <w:t>соціально</w:t>
      </w:r>
      <w:r>
        <w:t></w:t>
      </w:r>
      <w:r>
        <w:rPr>
          <w:rFonts w:hint="eastAsia"/>
        </w:rPr>
        <w:t>статусного</w:t>
      </w:r>
      <w:r>
        <w:t></w:t>
      </w:r>
      <w:r>
        <w:rPr>
          <w:rFonts w:hint="eastAsia"/>
        </w:rPr>
        <w:t>наповнення</w:t>
      </w:r>
      <w:r>
        <w:t></w:t>
      </w:r>
      <w:r>
        <w:t></w:t>
      </w:r>
      <w:r>
        <w:rPr>
          <w:rFonts w:hint="eastAsia"/>
        </w:rPr>
        <w:t>Концептуальна</w:t>
      </w:r>
      <w:r>
        <w:t></w:t>
      </w:r>
      <w:r>
        <w:rPr>
          <w:rFonts w:hint="eastAsia"/>
        </w:rPr>
        <w:t>продуманість</w:t>
      </w:r>
    </w:p>
    <w:p w:rsidR="00BC1FF4" w:rsidRDefault="00BC1FF4" w:rsidP="00BC1FF4">
      <w:r>
        <w:rPr>
          <w:rFonts w:hint="eastAsia"/>
        </w:rPr>
        <w:t>кожного</w:t>
      </w:r>
      <w:r>
        <w:t></w:t>
      </w:r>
      <w:r>
        <w:rPr>
          <w:rFonts w:hint="eastAsia"/>
        </w:rPr>
        <w:t>образу</w:t>
      </w:r>
      <w:r>
        <w:t></w:t>
      </w:r>
      <w:r>
        <w:rPr>
          <w:rFonts w:hint="eastAsia"/>
        </w:rPr>
        <w:t>дає</w:t>
      </w:r>
      <w:r>
        <w:t></w:t>
      </w:r>
      <w:r>
        <w:rPr>
          <w:rFonts w:hint="eastAsia"/>
        </w:rPr>
        <w:t>можливість</w:t>
      </w:r>
      <w:r>
        <w:t></w:t>
      </w:r>
      <w:r>
        <w:rPr>
          <w:rFonts w:hint="eastAsia"/>
        </w:rPr>
        <w:t>осягнути</w:t>
      </w:r>
      <w:r>
        <w:t></w:t>
      </w:r>
      <w:r>
        <w:rPr>
          <w:rFonts w:hint="eastAsia"/>
        </w:rPr>
        <w:t>авторські</w:t>
      </w:r>
      <w:r>
        <w:t></w:t>
      </w:r>
      <w:r>
        <w:rPr>
          <w:rFonts w:hint="eastAsia"/>
        </w:rPr>
        <w:t>інтенції</w:t>
      </w:r>
      <w:r>
        <w:t></w:t>
      </w:r>
    </w:p>
    <w:p w:rsidR="00BC1FF4" w:rsidRDefault="00BC1FF4" w:rsidP="00BC1FF4">
      <w:r>
        <w:rPr>
          <w:rFonts w:hint="eastAsia"/>
        </w:rPr>
        <w:t>вкладені</w:t>
      </w:r>
      <w:r>
        <w:t></w:t>
      </w:r>
      <w:r>
        <w:rPr>
          <w:rFonts w:hint="eastAsia"/>
        </w:rPr>
        <w:t>в</w:t>
      </w:r>
      <w:r>
        <w:t></w:t>
      </w:r>
      <w:r>
        <w:rPr>
          <w:rFonts w:hint="eastAsia"/>
        </w:rPr>
        <w:t>його</w:t>
      </w:r>
      <w:r>
        <w:t></w:t>
      </w:r>
      <w:r>
        <w:rPr>
          <w:rFonts w:hint="eastAsia"/>
        </w:rPr>
        <w:t>художнє</w:t>
      </w:r>
      <w:r>
        <w:t></w:t>
      </w:r>
      <w:r>
        <w:rPr>
          <w:rFonts w:hint="eastAsia"/>
        </w:rPr>
        <w:t>наповнення</w:t>
      </w:r>
      <w:r>
        <w:t></w:t>
      </w:r>
      <w:r>
        <w:t></w:t>
      </w:r>
      <w:r>
        <w:rPr>
          <w:rFonts w:hint="eastAsia"/>
        </w:rPr>
        <w:t>дійти</w:t>
      </w:r>
      <w:r>
        <w:t></w:t>
      </w:r>
      <w:r>
        <w:rPr>
          <w:rFonts w:hint="eastAsia"/>
        </w:rPr>
        <w:t>валідних</w:t>
      </w:r>
      <w:r>
        <w:t></w:t>
      </w:r>
      <w:r>
        <w:rPr>
          <w:rFonts w:hint="eastAsia"/>
        </w:rPr>
        <w:t>висновків</w:t>
      </w:r>
    </w:p>
    <w:p w:rsidR="00BC1FF4" w:rsidRDefault="00BC1FF4" w:rsidP="00BC1FF4">
      <w:r>
        <w:rPr>
          <w:rFonts w:hint="eastAsia"/>
        </w:rPr>
        <w:t>про</w:t>
      </w:r>
      <w:r>
        <w:t></w:t>
      </w:r>
      <w:r>
        <w:rPr>
          <w:rFonts w:hint="eastAsia"/>
        </w:rPr>
        <w:t>аксіологічні</w:t>
      </w:r>
      <w:r>
        <w:t></w:t>
      </w:r>
      <w:r>
        <w:rPr>
          <w:rFonts w:hint="eastAsia"/>
        </w:rPr>
        <w:t>параметри</w:t>
      </w:r>
      <w:r>
        <w:t></w:t>
      </w:r>
      <w:r>
        <w:rPr>
          <w:rFonts w:hint="eastAsia"/>
        </w:rPr>
        <w:t>ментальності</w:t>
      </w:r>
      <w:r>
        <w:t></w:t>
      </w:r>
      <w:r>
        <w:rPr>
          <w:rFonts w:hint="eastAsia"/>
        </w:rPr>
        <w:t>жінки</w:t>
      </w:r>
      <w:r>
        <w:t></w:t>
      </w:r>
    </w:p>
    <w:p w:rsidR="00BC1FF4" w:rsidRDefault="00BC1FF4" w:rsidP="00BC1FF4">
      <w:r>
        <w:rPr>
          <w:rFonts w:hint="eastAsia"/>
        </w:rPr>
        <w:t>Іманентною</w:t>
      </w:r>
      <w:r>
        <w:t></w:t>
      </w:r>
      <w:r>
        <w:rPr>
          <w:rFonts w:hint="eastAsia"/>
        </w:rPr>
        <w:t>формою</w:t>
      </w:r>
      <w:r>
        <w:t></w:t>
      </w:r>
      <w:r>
        <w:rPr>
          <w:rFonts w:hint="eastAsia"/>
        </w:rPr>
        <w:t>ціннісного</w:t>
      </w:r>
      <w:r>
        <w:t></w:t>
      </w:r>
      <w:r>
        <w:rPr>
          <w:rFonts w:hint="eastAsia"/>
        </w:rPr>
        <w:t>наповнення</w:t>
      </w:r>
      <w:r>
        <w:t></w:t>
      </w:r>
      <w:r>
        <w:rPr>
          <w:rFonts w:hint="eastAsia"/>
        </w:rPr>
        <w:t>концепту</w:t>
      </w:r>
      <w:r>
        <w:t></w:t>
      </w:r>
      <w:r>
        <w:t></w:t>
      </w:r>
      <w:r>
        <w:rPr>
          <w:rFonts w:hint="eastAsia"/>
        </w:rPr>
        <w:t>жінка</w:t>
      </w:r>
      <w:r>
        <w:t></w:t>
      </w:r>
      <w:r>
        <w:t></w:t>
      </w:r>
      <w:r>
        <w:rPr>
          <w:rFonts w:hint="eastAsia"/>
        </w:rPr>
        <w:t>стає</w:t>
      </w:r>
      <w:r>
        <w:t></w:t>
      </w:r>
      <w:r>
        <w:rPr>
          <w:rFonts w:hint="eastAsia"/>
        </w:rPr>
        <w:t>явище</w:t>
      </w:r>
      <w:r>
        <w:t></w:t>
      </w:r>
      <w:r>
        <w:rPr>
          <w:rFonts w:hint="eastAsia"/>
        </w:rPr>
        <w:t>материнства</w:t>
      </w:r>
      <w:r>
        <w:t></w:t>
      </w:r>
      <w:r>
        <w:t></w:t>
      </w:r>
      <w:r>
        <w:rPr>
          <w:rFonts w:hint="eastAsia"/>
        </w:rPr>
        <w:t>наділене</w:t>
      </w:r>
      <w:r>
        <w:t></w:t>
      </w:r>
      <w:r>
        <w:rPr>
          <w:rFonts w:hint="eastAsia"/>
        </w:rPr>
        <w:t>в</w:t>
      </w:r>
      <w:r>
        <w:t></w:t>
      </w:r>
      <w:r>
        <w:rPr>
          <w:rFonts w:hint="eastAsia"/>
        </w:rPr>
        <w:t>жіночій</w:t>
      </w:r>
      <w:r>
        <w:t></w:t>
      </w:r>
      <w:r>
        <w:rPr>
          <w:rFonts w:hint="eastAsia"/>
        </w:rPr>
        <w:t>прозі</w:t>
      </w:r>
      <w:r>
        <w:t></w:t>
      </w:r>
      <w:r>
        <w:rPr>
          <w:rFonts w:hint="eastAsia"/>
        </w:rPr>
        <w:t>діаспори</w:t>
      </w:r>
    </w:p>
    <w:p w:rsidR="00BC1FF4" w:rsidRDefault="00BC1FF4" w:rsidP="00BC1FF4">
      <w:r>
        <w:rPr>
          <w:rFonts w:hint="eastAsia"/>
        </w:rPr>
        <w:t>сакральним</w:t>
      </w:r>
      <w:r>
        <w:t></w:t>
      </w:r>
      <w:r>
        <w:rPr>
          <w:rFonts w:hint="eastAsia"/>
        </w:rPr>
        <w:t>ореолом</w:t>
      </w:r>
      <w:r>
        <w:t></w:t>
      </w:r>
      <w:r>
        <w:rPr>
          <w:rFonts w:hint="eastAsia"/>
        </w:rPr>
        <w:t>святості</w:t>
      </w:r>
      <w:r>
        <w:t></w:t>
      </w:r>
      <w:r>
        <w:t></w:t>
      </w:r>
      <w:r>
        <w:rPr>
          <w:rFonts w:hint="eastAsia"/>
        </w:rPr>
        <w:t>При</w:t>
      </w:r>
      <w:r>
        <w:t></w:t>
      </w:r>
      <w:r>
        <w:rPr>
          <w:rFonts w:hint="eastAsia"/>
        </w:rPr>
        <w:t>цьому</w:t>
      </w:r>
      <w:r>
        <w:t></w:t>
      </w:r>
      <w:r>
        <w:rPr>
          <w:rFonts w:hint="eastAsia"/>
        </w:rPr>
        <w:t>ієрофанічний</w:t>
      </w:r>
      <w:r>
        <w:t></w:t>
      </w:r>
      <w:r>
        <w:rPr>
          <w:rFonts w:hint="eastAsia"/>
        </w:rPr>
        <w:t>акт</w:t>
      </w:r>
      <w:r>
        <w:t></w:t>
      </w:r>
      <w:r>
        <w:rPr>
          <w:rFonts w:hint="eastAsia"/>
        </w:rPr>
        <w:t>фізіологічної</w:t>
      </w:r>
      <w:r>
        <w:t></w:t>
      </w:r>
      <w:r>
        <w:rPr>
          <w:rFonts w:hint="eastAsia"/>
        </w:rPr>
        <w:t>репродукції</w:t>
      </w:r>
      <w:r>
        <w:t></w:t>
      </w:r>
      <w:r>
        <w:rPr>
          <w:rFonts w:hint="eastAsia"/>
        </w:rPr>
        <w:t>в</w:t>
      </w:r>
      <w:r>
        <w:t></w:t>
      </w:r>
      <w:r>
        <w:rPr>
          <w:rFonts w:hint="eastAsia"/>
        </w:rPr>
        <w:t>жіночому</w:t>
      </w:r>
      <w:r>
        <w:t></w:t>
      </w:r>
      <w:r>
        <w:rPr>
          <w:rFonts w:hint="eastAsia"/>
        </w:rPr>
        <w:t>епосі</w:t>
      </w:r>
      <w:r>
        <w:t></w:t>
      </w:r>
      <w:r>
        <w:rPr>
          <w:rFonts w:hint="eastAsia"/>
        </w:rPr>
        <w:t>–</w:t>
      </w:r>
      <w:r>
        <w:t></w:t>
      </w:r>
      <w:r>
        <w:rPr>
          <w:rFonts w:hint="eastAsia"/>
        </w:rPr>
        <w:t>це</w:t>
      </w:r>
      <w:r>
        <w:t></w:t>
      </w:r>
      <w:r>
        <w:rPr>
          <w:rFonts w:hint="eastAsia"/>
        </w:rPr>
        <w:t>не</w:t>
      </w:r>
      <w:r>
        <w:t></w:t>
      </w:r>
      <w:r>
        <w:rPr>
          <w:rFonts w:hint="eastAsia"/>
        </w:rPr>
        <w:t>лише</w:t>
      </w:r>
      <w:r>
        <w:t></w:t>
      </w:r>
      <w:r>
        <w:rPr>
          <w:rFonts w:hint="eastAsia"/>
        </w:rPr>
        <w:t>спосіб</w:t>
      </w:r>
    </w:p>
    <w:p w:rsidR="00BC1FF4" w:rsidRDefault="00BC1FF4" w:rsidP="00BC1FF4">
      <w:r>
        <w:rPr>
          <w:rFonts w:hint="eastAsia"/>
        </w:rPr>
        <w:t>онтологічного</w:t>
      </w:r>
      <w:r>
        <w:t></w:t>
      </w:r>
      <w:r>
        <w:rPr>
          <w:rFonts w:hint="eastAsia"/>
        </w:rPr>
        <w:t>утривавлення</w:t>
      </w:r>
      <w:r>
        <w:t></w:t>
      </w:r>
      <w:r>
        <w:rPr>
          <w:rFonts w:hint="eastAsia"/>
        </w:rPr>
        <w:t>людства</w:t>
      </w:r>
      <w:r>
        <w:t></w:t>
      </w:r>
      <w:r>
        <w:t></w:t>
      </w:r>
      <w:r>
        <w:rPr>
          <w:rFonts w:hint="eastAsia"/>
        </w:rPr>
        <w:t>а</w:t>
      </w:r>
      <w:r>
        <w:t></w:t>
      </w:r>
      <w:r>
        <w:rPr>
          <w:rFonts w:hint="eastAsia"/>
        </w:rPr>
        <w:t>й</w:t>
      </w:r>
      <w:r>
        <w:t></w:t>
      </w:r>
      <w:r>
        <w:rPr>
          <w:rFonts w:hint="eastAsia"/>
        </w:rPr>
        <w:t>через</w:t>
      </w:r>
      <w:r>
        <w:t></w:t>
      </w:r>
      <w:r>
        <w:rPr>
          <w:rFonts w:hint="eastAsia"/>
        </w:rPr>
        <w:t>виховання</w:t>
      </w:r>
      <w:r>
        <w:t></w:t>
      </w:r>
      <w:r>
        <w:rPr>
          <w:rFonts w:hint="eastAsia"/>
        </w:rPr>
        <w:t>дитини</w:t>
      </w:r>
      <w:r>
        <w:t></w:t>
      </w:r>
      <w:r>
        <w:rPr>
          <w:rFonts w:hint="eastAsia"/>
        </w:rPr>
        <w:t>–</w:t>
      </w:r>
      <w:r>
        <w:t></w:t>
      </w:r>
      <w:r>
        <w:rPr>
          <w:rFonts w:hint="eastAsia"/>
        </w:rPr>
        <w:t>творча</w:t>
      </w:r>
      <w:r>
        <w:t></w:t>
      </w:r>
      <w:r>
        <w:rPr>
          <w:rFonts w:hint="eastAsia"/>
        </w:rPr>
        <w:t>спроба</w:t>
      </w:r>
      <w:r>
        <w:t></w:t>
      </w:r>
      <w:r>
        <w:rPr>
          <w:rFonts w:hint="eastAsia"/>
        </w:rPr>
        <w:t>вплинути</w:t>
      </w:r>
      <w:r>
        <w:t></w:t>
      </w:r>
      <w:r>
        <w:rPr>
          <w:rFonts w:hint="eastAsia"/>
        </w:rPr>
        <w:t>на</w:t>
      </w:r>
      <w:r>
        <w:t></w:t>
      </w:r>
      <w:r>
        <w:rPr>
          <w:rFonts w:hint="eastAsia"/>
        </w:rPr>
        <w:t>процес</w:t>
      </w:r>
      <w:r>
        <w:t></w:t>
      </w:r>
      <w:r>
        <w:rPr>
          <w:rFonts w:hint="eastAsia"/>
        </w:rPr>
        <w:t>гуманізації</w:t>
      </w:r>
      <w:r>
        <w:t></w:t>
      </w:r>
      <w:r>
        <w:rPr>
          <w:rFonts w:hint="eastAsia"/>
        </w:rPr>
        <w:t>соціуму</w:t>
      </w:r>
      <w:r>
        <w:t></w:t>
      </w:r>
      <w:r>
        <w:t></w:t>
      </w:r>
      <w:r>
        <w:rPr>
          <w:rFonts w:hint="eastAsia"/>
        </w:rPr>
        <w:t>що</w:t>
      </w:r>
    </w:p>
    <w:p w:rsidR="00BC1FF4" w:rsidRDefault="00BC1FF4" w:rsidP="00BC1FF4">
      <w:r>
        <w:rPr>
          <w:rFonts w:hint="eastAsia"/>
        </w:rPr>
        <w:t>й</w:t>
      </w:r>
      <w:r>
        <w:t></w:t>
      </w:r>
      <w:r>
        <w:rPr>
          <w:rFonts w:hint="eastAsia"/>
        </w:rPr>
        <w:t>аксіологізує</w:t>
      </w:r>
      <w:r>
        <w:t></w:t>
      </w:r>
      <w:r>
        <w:rPr>
          <w:rFonts w:hint="eastAsia"/>
        </w:rPr>
        <w:t>інститут</w:t>
      </w:r>
      <w:r>
        <w:t></w:t>
      </w:r>
      <w:r>
        <w:rPr>
          <w:rFonts w:hint="eastAsia"/>
        </w:rPr>
        <w:t>материнства</w:t>
      </w:r>
      <w:r>
        <w:t></w:t>
      </w:r>
      <w:r>
        <w:rPr>
          <w:rFonts w:hint="eastAsia"/>
        </w:rPr>
        <w:t>в</w:t>
      </w:r>
      <w:r>
        <w:t></w:t>
      </w:r>
      <w:r>
        <w:rPr>
          <w:rFonts w:hint="eastAsia"/>
        </w:rPr>
        <w:t>колективній</w:t>
      </w:r>
      <w:r>
        <w:t></w:t>
      </w:r>
      <w:r>
        <w:rPr>
          <w:rFonts w:hint="eastAsia"/>
        </w:rPr>
        <w:t>свідомості</w:t>
      </w:r>
    </w:p>
    <w:p w:rsidR="00BC1FF4" w:rsidRPr="00BC1FF4" w:rsidRDefault="00BC1FF4" w:rsidP="00BC1FF4">
      <w:r>
        <w:rPr>
          <w:rFonts w:hint="eastAsia"/>
        </w:rPr>
        <w:t>людства</w:t>
      </w:r>
      <w:r>
        <w:t></w:t>
      </w:r>
    </w:p>
    <w:sectPr w:rsidR="00BC1FF4" w:rsidRPr="00BC1FF4"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D1D" w:rsidRDefault="00142D1D">
      <w:pPr>
        <w:spacing w:after="0" w:line="240" w:lineRule="auto"/>
      </w:pPr>
      <w:r>
        <w:separator/>
      </w:r>
    </w:p>
  </w:endnote>
  <w:endnote w:type="continuationSeparator" w:id="0">
    <w:p w:rsidR="00142D1D" w:rsidRDefault="00142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142D1D">
    <w:pPr>
      <w:rPr>
        <w:sz w:val="2"/>
        <w:szCs w:val="2"/>
      </w:rPr>
    </w:pPr>
    <w:r w:rsidRPr="00A8059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42D1D" w:rsidRDefault="00142D1D">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142D1D">
    <w:pPr>
      <w:rPr>
        <w:sz w:val="2"/>
        <w:szCs w:val="2"/>
      </w:rPr>
    </w:pPr>
    <w:r w:rsidRPr="00A8059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42D1D" w:rsidRDefault="00142D1D">
                <w:pPr>
                  <w:spacing w:line="240" w:lineRule="auto"/>
                </w:pPr>
                <w:fldSimple w:instr=" PAGE \* MERGEFORMAT ">
                  <w:r w:rsidR="00BC1FF4" w:rsidRPr="00BC1FF4">
                    <w:rPr>
                      <w:rStyle w:val="afffff9"/>
                      <w:noProof/>
                    </w:rPr>
                    <w:t>15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D1D" w:rsidRDefault="00142D1D"/>
    <w:p w:rsidR="00142D1D" w:rsidRDefault="00142D1D"/>
    <w:p w:rsidR="00142D1D" w:rsidRDefault="00142D1D"/>
    <w:p w:rsidR="00142D1D" w:rsidRDefault="00142D1D"/>
    <w:p w:rsidR="00142D1D" w:rsidRDefault="00142D1D"/>
    <w:p w:rsidR="00142D1D" w:rsidRDefault="00142D1D"/>
    <w:p w:rsidR="00142D1D" w:rsidRDefault="00142D1D">
      <w:pPr>
        <w:rPr>
          <w:sz w:val="2"/>
          <w:szCs w:val="2"/>
        </w:rPr>
      </w:pPr>
      <w:r w:rsidRPr="00A8059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42D1D" w:rsidRDefault="00142D1D">
                  <w:pPr>
                    <w:spacing w:line="240" w:lineRule="auto"/>
                  </w:pPr>
                  <w:fldSimple w:instr=" PAGE \* MERGEFORMAT ">
                    <w:r w:rsidRPr="004F4EC5">
                      <w:rPr>
                        <w:rStyle w:val="afffff9"/>
                        <w:b w:val="0"/>
                        <w:bCs w:val="0"/>
                        <w:noProof/>
                      </w:rPr>
                      <w:t>15</w:t>
                    </w:r>
                  </w:fldSimple>
                </w:p>
              </w:txbxContent>
            </v:textbox>
            <w10:wrap anchorx="page" anchory="page"/>
          </v:shape>
        </w:pict>
      </w:r>
    </w:p>
    <w:p w:rsidR="00142D1D" w:rsidRDefault="00142D1D"/>
    <w:p w:rsidR="00142D1D" w:rsidRDefault="00142D1D"/>
    <w:p w:rsidR="00142D1D" w:rsidRDefault="00142D1D">
      <w:pPr>
        <w:rPr>
          <w:sz w:val="2"/>
          <w:szCs w:val="2"/>
        </w:rPr>
      </w:pPr>
      <w:r w:rsidRPr="00A8059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42D1D" w:rsidRDefault="00142D1D"/>
                <w:p w:rsidR="00142D1D" w:rsidRDefault="00142D1D">
                  <w:pPr>
                    <w:pStyle w:val="1ffffff7"/>
                    <w:spacing w:line="240" w:lineRule="auto"/>
                  </w:pPr>
                  <w:fldSimple w:instr=" PAGE \* MERGEFORMAT ">
                    <w:r w:rsidRPr="004F4EC5">
                      <w:rPr>
                        <w:rStyle w:val="3b"/>
                        <w:noProof/>
                      </w:rPr>
                      <w:t>15</w:t>
                    </w:r>
                  </w:fldSimple>
                </w:p>
              </w:txbxContent>
            </v:textbox>
            <w10:wrap anchorx="page" anchory="page"/>
          </v:shape>
        </w:pict>
      </w:r>
    </w:p>
    <w:p w:rsidR="00142D1D" w:rsidRDefault="00142D1D"/>
    <w:p w:rsidR="00142D1D" w:rsidRDefault="00142D1D">
      <w:pPr>
        <w:rPr>
          <w:sz w:val="2"/>
          <w:szCs w:val="2"/>
        </w:rPr>
      </w:pPr>
    </w:p>
    <w:p w:rsidR="00142D1D" w:rsidRDefault="00142D1D"/>
    <w:p w:rsidR="00142D1D" w:rsidRDefault="00142D1D">
      <w:pPr>
        <w:spacing w:after="0" w:line="240" w:lineRule="auto"/>
      </w:pPr>
    </w:p>
  </w:footnote>
  <w:footnote w:type="continuationSeparator" w:id="0">
    <w:p w:rsidR="00142D1D" w:rsidRDefault="00142D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142D1D"/>
  <w:p w:rsidR="00142D1D" w:rsidRDefault="00142D1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Pr="005856C0" w:rsidRDefault="00142D1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4">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0">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2">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4">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8">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9">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7"/>
  </w:num>
  <w:num w:numId="15">
    <w:abstractNumId w:val="101"/>
  </w:num>
  <w:num w:numId="16">
    <w:abstractNumId w:val="83"/>
  </w:num>
  <w:num w:numId="17">
    <w:abstractNumId w:val="89"/>
  </w:num>
  <w:num w:numId="18">
    <w:abstractNumId w:val="93"/>
  </w:num>
  <w:num w:numId="19">
    <w:abstractNumId w:val="103"/>
  </w:num>
  <w:num w:numId="20">
    <w:abstractNumId w:val="110"/>
  </w:num>
  <w:num w:numId="21">
    <w:abstractNumId w:val="94"/>
  </w:num>
  <w:num w:numId="22">
    <w:abstractNumId w:val="105"/>
  </w:num>
  <w:num w:numId="23">
    <w:abstractNumId w:val="109"/>
  </w:num>
  <w:num w:numId="24">
    <w:abstractNumId w:val="90"/>
  </w:num>
  <w:num w:numId="25">
    <w:abstractNumId w:val="112"/>
  </w:num>
  <w:num w:numId="26">
    <w:abstractNumId w:val="108"/>
  </w:num>
  <w:num w:numId="27">
    <w:abstractNumId w:val="96"/>
  </w:num>
  <w:num w:numId="28">
    <w:abstractNumId w:val="111"/>
  </w:num>
  <w:num w:numId="29">
    <w:abstractNumId w:val="106"/>
  </w:num>
  <w:num w:numId="30">
    <w:abstractNumId w:val="100"/>
  </w:num>
  <w:num w:numId="31">
    <w:abstractNumId w:val="91"/>
  </w:num>
  <w:num w:numId="32">
    <w:abstractNumId w:val="95"/>
  </w:num>
  <w:num w:numId="33">
    <w:abstractNumId w:val="102"/>
  </w:num>
  <w:num w:numId="34">
    <w:abstractNumId w:val="104"/>
  </w:num>
  <w:num w:numId="35">
    <w:abstractNumId w:val="9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65"/>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6F28"/>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AF"/>
    <w:rsid w:val="003345C3"/>
    <w:rsid w:val="003345C7"/>
    <w:rsid w:val="00334699"/>
    <w:rsid w:val="003346E8"/>
    <w:rsid w:val="0033475F"/>
    <w:rsid w:val="0033480F"/>
    <w:rsid w:val="00334911"/>
    <w:rsid w:val="003349B1"/>
    <w:rsid w:val="00334A04"/>
    <w:rsid w:val="00334A15"/>
    <w:rsid w:val="00334B11"/>
    <w:rsid w:val="00334B93"/>
    <w:rsid w:val="00334BB5"/>
    <w:rsid w:val="00334BCF"/>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1DE29-226D-4246-8250-1769CEAA4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15</Pages>
  <Words>3135</Words>
  <Characters>17871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20965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cp:revision>
  <cp:lastPrinted>2009-02-06T05:36:00Z</cp:lastPrinted>
  <dcterms:created xsi:type="dcterms:W3CDTF">2021-09-19T22:45:00Z</dcterms:created>
  <dcterms:modified xsi:type="dcterms:W3CDTF">2021-09-20T09:58:00Z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