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0B1A" w14:textId="61B9E0E0" w:rsidR="00300C15" w:rsidRDefault="00987DB1" w:rsidP="00987DB1">
      <w:r w:rsidRPr="00987DB1">
        <w:rPr>
          <w:rFonts w:hint="eastAsia"/>
        </w:rPr>
        <w:t>Царьков</w:t>
      </w:r>
      <w:r w:rsidRPr="00987DB1">
        <w:t xml:space="preserve"> </w:t>
      </w:r>
      <w:r w:rsidRPr="00987DB1">
        <w:rPr>
          <w:rFonts w:hint="eastAsia"/>
        </w:rPr>
        <w:t>Геннадий</w:t>
      </w:r>
      <w:r w:rsidRPr="00987DB1">
        <w:t xml:space="preserve"> </w:t>
      </w:r>
      <w:r w:rsidRPr="00987DB1">
        <w:rPr>
          <w:rFonts w:hint="eastAsia"/>
        </w:rPr>
        <w:t>Юрьевич</w:t>
      </w:r>
      <w:r>
        <w:rPr>
          <w:rFonts w:hint="cs"/>
        </w:rPr>
        <w:t xml:space="preserve"> </w:t>
      </w:r>
      <w:r w:rsidRPr="00987DB1">
        <w:rPr>
          <w:rFonts w:hint="eastAsia"/>
        </w:rPr>
        <w:t>Повышение</w:t>
      </w:r>
      <w:r w:rsidRPr="00987DB1">
        <w:t xml:space="preserve"> </w:t>
      </w:r>
      <w:r w:rsidRPr="00987DB1">
        <w:rPr>
          <w:rFonts w:hint="eastAsia"/>
        </w:rPr>
        <w:t>эффективности</w:t>
      </w:r>
      <w:r w:rsidRPr="00987DB1">
        <w:t xml:space="preserve"> </w:t>
      </w:r>
      <w:r w:rsidRPr="00987DB1">
        <w:rPr>
          <w:rFonts w:hint="eastAsia"/>
        </w:rPr>
        <w:t>функционирования</w:t>
      </w:r>
      <w:r w:rsidRPr="00987DB1">
        <w:t xml:space="preserve"> </w:t>
      </w:r>
      <w:r w:rsidRPr="00987DB1">
        <w:rPr>
          <w:rFonts w:hint="eastAsia"/>
        </w:rPr>
        <w:t>информационно</w:t>
      </w:r>
      <w:r w:rsidRPr="00987DB1">
        <w:t>-</w:t>
      </w:r>
      <w:r w:rsidRPr="00987DB1">
        <w:rPr>
          <w:rFonts w:hint="eastAsia"/>
        </w:rPr>
        <w:t>измерительных</w:t>
      </w:r>
      <w:r w:rsidRPr="00987DB1">
        <w:t xml:space="preserve"> </w:t>
      </w:r>
      <w:r w:rsidRPr="00987DB1">
        <w:rPr>
          <w:rFonts w:hint="eastAsia"/>
        </w:rPr>
        <w:t>и</w:t>
      </w:r>
      <w:r w:rsidRPr="00987DB1">
        <w:t xml:space="preserve"> </w:t>
      </w:r>
      <w:r w:rsidRPr="00987DB1">
        <w:rPr>
          <w:rFonts w:hint="eastAsia"/>
        </w:rPr>
        <w:t>управляющих</w:t>
      </w:r>
      <w:r w:rsidRPr="00987DB1">
        <w:t xml:space="preserve"> </w:t>
      </w:r>
      <w:r w:rsidRPr="00987DB1">
        <w:rPr>
          <w:rFonts w:hint="eastAsia"/>
        </w:rPr>
        <w:t>систем</w:t>
      </w:r>
      <w:r w:rsidRPr="00987DB1">
        <w:t xml:space="preserve"> </w:t>
      </w:r>
      <w:r w:rsidRPr="00987DB1">
        <w:rPr>
          <w:rFonts w:hint="eastAsia"/>
        </w:rPr>
        <w:t>для</w:t>
      </w:r>
      <w:r w:rsidRPr="00987DB1">
        <w:t xml:space="preserve"> </w:t>
      </w:r>
      <w:r w:rsidRPr="00987DB1">
        <w:rPr>
          <w:rFonts w:hint="eastAsia"/>
        </w:rPr>
        <w:t>объектов</w:t>
      </w:r>
      <w:r w:rsidRPr="00987DB1">
        <w:t xml:space="preserve"> </w:t>
      </w:r>
      <w:r w:rsidRPr="00987DB1">
        <w:rPr>
          <w:rFonts w:hint="eastAsia"/>
        </w:rPr>
        <w:t>территориально</w:t>
      </w:r>
      <w:r w:rsidRPr="00987DB1">
        <w:t xml:space="preserve"> </w:t>
      </w:r>
      <w:r w:rsidRPr="00987DB1">
        <w:rPr>
          <w:rFonts w:hint="eastAsia"/>
        </w:rPr>
        <w:t>распределенных</w:t>
      </w:r>
      <w:r w:rsidRPr="00987DB1">
        <w:t xml:space="preserve"> </w:t>
      </w:r>
      <w:r w:rsidRPr="00987DB1">
        <w:rPr>
          <w:rFonts w:hint="eastAsia"/>
        </w:rPr>
        <w:t>газовых</w:t>
      </w:r>
      <w:r w:rsidRPr="00987DB1">
        <w:t xml:space="preserve"> </w:t>
      </w:r>
      <w:r w:rsidRPr="00987DB1">
        <w:rPr>
          <w:rFonts w:hint="eastAsia"/>
        </w:rPr>
        <w:t>сетей</w:t>
      </w:r>
    </w:p>
    <w:p w14:paraId="5E4C6936" w14:textId="77777777" w:rsidR="00987DB1" w:rsidRDefault="00987DB1" w:rsidP="00987DB1">
      <w:r>
        <w:rPr>
          <w:rFonts w:hint="eastAsia"/>
        </w:rPr>
        <w:t>ОГЛАВЛЕНИЕ</w:t>
      </w:r>
      <w:r>
        <w:t xml:space="preserve"> </w:t>
      </w:r>
      <w:r>
        <w:rPr>
          <w:rFonts w:hint="eastAsia"/>
        </w:rPr>
        <w:t>ДИССЕРТАЦИИ</w:t>
      </w:r>
    </w:p>
    <w:p w14:paraId="346D1A0E" w14:textId="77777777" w:rsidR="00987DB1" w:rsidRDefault="00987DB1" w:rsidP="00987DB1">
      <w:r>
        <w:rPr>
          <w:rFonts w:hint="eastAsia"/>
        </w:rPr>
        <w:t>кандидат</w:t>
      </w:r>
      <w:r>
        <w:t xml:space="preserve"> </w:t>
      </w:r>
      <w:r>
        <w:rPr>
          <w:rFonts w:hint="eastAsia"/>
        </w:rPr>
        <w:t>наук</w:t>
      </w:r>
      <w:r>
        <w:t xml:space="preserve"> </w:t>
      </w:r>
      <w:r>
        <w:rPr>
          <w:rFonts w:hint="eastAsia"/>
        </w:rPr>
        <w:t>Царьков</w:t>
      </w:r>
      <w:r>
        <w:t xml:space="preserve"> </w:t>
      </w:r>
      <w:r>
        <w:rPr>
          <w:rFonts w:hint="eastAsia"/>
        </w:rPr>
        <w:t>Геннадий</w:t>
      </w:r>
      <w:r>
        <w:t xml:space="preserve"> </w:t>
      </w:r>
      <w:r>
        <w:rPr>
          <w:rFonts w:hint="eastAsia"/>
        </w:rPr>
        <w:t>Юрьевич</w:t>
      </w:r>
    </w:p>
    <w:p w14:paraId="588D51F8" w14:textId="77777777" w:rsidR="00987DB1" w:rsidRDefault="00987DB1" w:rsidP="00987DB1">
      <w:r>
        <w:rPr>
          <w:rFonts w:hint="eastAsia"/>
        </w:rPr>
        <w:t>Введение</w:t>
      </w:r>
    </w:p>
    <w:p w14:paraId="408E6A7D" w14:textId="77777777" w:rsidR="00987DB1" w:rsidRDefault="00987DB1" w:rsidP="00987DB1"/>
    <w:p w14:paraId="32981D9F" w14:textId="77777777" w:rsidR="00987DB1" w:rsidRDefault="00987DB1" w:rsidP="00987DB1">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информационно</w:t>
      </w:r>
      <w:r>
        <w:t>-</w:t>
      </w:r>
      <w:r>
        <w:rPr>
          <w:rFonts w:hint="eastAsia"/>
        </w:rPr>
        <w:t>измерительных</w:t>
      </w:r>
      <w:r>
        <w:t xml:space="preserve"> </w:t>
      </w:r>
      <w:r>
        <w:rPr>
          <w:rFonts w:hint="eastAsia"/>
        </w:rPr>
        <w:t>и</w:t>
      </w:r>
      <w:r>
        <w:t xml:space="preserve"> </w:t>
      </w:r>
      <w:r>
        <w:rPr>
          <w:rFonts w:hint="eastAsia"/>
        </w:rPr>
        <w:t>управляющих</w:t>
      </w:r>
      <w:r>
        <w:t xml:space="preserve"> </w:t>
      </w:r>
      <w:r>
        <w:rPr>
          <w:rFonts w:hint="eastAsia"/>
        </w:rPr>
        <w:t>систем</w:t>
      </w:r>
      <w:r>
        <w:t xml:space="preserve"> </w:t>
      </w:r>
      <w:r>
        <w:rPr>
          <w:rFonts w:hint="eastAsia"/>
        </w:rPr>
        <w:t>для</w:t>
      </w:r>
      <w:r>
        <w:t xml:space="preserve"> </w:t>
      </w:r>
      <w:r>
        <w:rPr>
          <w:rFonts w:hint="eastAsia"/>
        </w:rPr>
        <w:t>объектов</w:t>
      </w:r>
      <w:r>
        <w:t xml:space="preserve"> </w:t>
      </w:r>
      <w:r>
        <w:rPr>
          <w:rFonts w:hint="eastAsia"/>
        </w:rPr>
        <w:t>газораспределения</w:t>
      </w:r>
      <w:r>
        <w:t xml:space="preserve"> </w:t>
      </w:r>
      <w:r>
        <w:rPr>
          <w:rFonts w:hint="eastAsia"/>
        </w:rPr>
        <w:t>территориально</w:t>
      </w:r>
      <w:r>
        <w:t>-</w:t>
      </w:r>
      <w:r>
        <w:rPr>
          <w:rFonts w:hint="eastAsia"/>
        </w:rPr>
        <w:t>распределенных</w:t>
      </w:r>
      <w:r>
        <w:t xml:space="preserve"> </w:t>
      </w:r>
      <w:r>
        <w:rPr>
          <w:rFonts w:hint="eastAsia"/>
        </w:rPr>
        <w:t>газовых</w:t>
      </w:r>
      <w:r>
        <w:t xml:space="preserve"> </w:t>
      </w:r>
      <w:r>
        <w:rPr>
          <w:rFonts w:hint="eastAsia"/>
        </w:rPr>
        <w:t>сетей</w:t>
      </w:r>
      <w:r>
        <w:t xml:space="preserve"> </w:t>
      </w:r>
      <w:r>
        <w:rPr>
          <w:rFonts w:hint="eastAsia"/>
        </w:rPr>
        <w:t>и</w:t>
      </w:r>
      <w:r>
        <w:t xml:space="preserve"> </w:t>
      </w:r>
      <w:r>
        <w:rPr>
          <w:rFonts w:hint="eastAsia"/>
        </w:rPr>
        <w:t>постановка</w:t>
      </w:r>
      <w:r>
        <w:t xml:space="preserve"> </w:t>
      </w:r>
      <w:r>
        <w:rPr>
          <w:rFonts w:hint="eastAsia"/>
        </w:rPr>
        <w:t>задачи</w:t>
      </w:r>
    </w:p>
    <w:p w14:paraId="10B518EF" w14:textId="77777777" w:rsidR="00987DB1" w:rsidRDefault="00987DB1" w:rsidP="00987DB1"/>
    <w:p w14:paraId="0E8A36D5" w14:textId="77777777" w:rsidR="00987DB1" w:rsidRDefault="00987DB1" w:rsidP="00987DB1">
      <w:r>
        <w:rPr>
          <w:rFonts w:hint="eastAsia"/>
        </w:rPr>
        <w:t>исследования</w:t>
      </w:r>
    </w:p>
    <w:p w14:paraId="67665115" w14:textId="77777777" w:rsidR="00987DB1" w:rsidRDefault="00987DB1" w:rsidP="00987DB1"/>
    <w:p w14:paraId="5B418C50" w14:textId="77777777" w:rsidR="00987DB1" w:rsidRDefault="00987DB1" w:rsidP="00987DB1">
      <w:r>
        <w:rPr>
          <w:rFonts w:hint="eastAsia"/>
        </w:rPr>
        <w:t>Введение</w:t>
      </w:r>
    </w:p>
    <w:p w14:paraId="7CB0B24C" w14:textId="77777777" w:rsidR="00987DB1" w:rsidRDefault="00987DB1" w:rsidP="00987DB1"/>
    <w:p w14:paraId="21B51AA0" w14:textId="77777777" w:rsidR="00987DB1" w:rsidRDefault="00987DB1" w:rsidP="00987DB1">
      <w:r>
        <w:t xml:space="preserve">1.1. </w:t>
      </w:r>
      <w:r>
        <w:rPr>
          <w:rFonts w:hint="eastAsia"/>
        </w:rPr>
        <w:t>Требования</w:t>
      </w:r>
      <w:r>
        <w:t xml:space="preserve"> </w:t>
      </w:r>
      <w:r>
        <w:rPr>
          <w:rFonts w:hint="eastAsia"/>
        </w:rPr>
        <w:t>к</w:t>
      </w:r>
      <w:r>
        <w:t xml:space="preserve"> </w:t>
      </w:r>
      <w:r>
        <w:rPr>
          <w:rFonts w:hint="eastAsia"/>
        </w:rPr>
        <w:t>информационно</w:t>
      </w:r>
      <w:r>
        <w:t>-</w:t>
      </w:r>
      <w:r>
        <w:rPr>
          <w:rFonts w:hint="eastAsia"/>
        </w:rPr>
        <w:t>измерительным</w:t>
      </w:r>
      <w:r>
        <w:t xml:space="preserve"> </w:t>
      </w:r>
      <w:r>
        <w:rPr>
          <w:rFonts w:hint="eastAsia"/>
        </w:rPr>
        <w:t>и</w:t>
      </w:r>
      <w:r>
        <w:t xml:space="preserve"> </w:t>
      </w:r>
      <w:r>
        <w:rPr>
          <w:rFonts w:hint="eastAsia"/>
        </w:rPr>
        <w:t>управляющим</w:t>
      </w:r>
      <w:r>
        <w:t xml:space="preserve"> </w:t>
      </w:r>
      <w:r>
        <w:rPr>
          <w:rFonts w:hint="eastAsia"/>
        </w:rPr>
        <w:t>системам</w:t>
      </w:r>
      <w:r>
        <w:t xml:space="preserve"> </w:t>
      </w:r>
      <w:r>
        <w:rPr>
          <w:rFonts w:hint="eastAsia"/>
        </w:rPr>
        <w:t>для</w:t>
      </w:r>
      <w:r>
        <w:t xml:space="preserve"> </w:t>
      </w:r>
      <w:r>
        <w:rPr>
          <w:rFonts w:hint="eastAsia"/>
        </w:rPr>
        <w:t>объектов</w:t>
      </w:r>
      <w:r>
        <w:t xml:space="preserve"> </w:t>
      </w:r>
      <w:r>
        <w:rPr>
          <w:rFonts w:hint="eastAsia"/>
        </w:rPr>
        <w:t>газораспределения</w:t>
      </w:r>
      <w:r>
        <w:t xml:space="preserve"> </w:t>
      </w:r>
      <w:r>
        <w:rPr>
          <w:rFonts w:hint="eastAsia"/>
        </w:rPr>
        <w:t>территориально</w:t>
      </w:r>
      <w:r>
        <w:t xml:space="preserve"> </w:t>
      </w:r>
      <w:r>
        <w:rPr>
          <w:rFonts w:hint="eastAsia"/>
        </w:rPr>
        <w:t>распределенных</w:t>
      </w:r>
      <w:r>
        <w:t xml:space="preserve"> </w:t>
      </w:r>
      <w:r>
        <w:rPr>
          <w:rFonts w:hint="eastAsia"/>
        </w:rPr>
        <w:t>газовых</w:t>
      </w:r>
      <w:r>
        <w:t xml:space="preserve"> </w:t>
      </w:r>
      <w:r>
        <w:rPr>
          <w:rFonts w:hint="eastAsia"/>
        </w:rPr>
        <w:t>сетей</w:t>
      </w:r>
    </w:p>
    <w:p w14:paraId="3BCB4045" w14:textId="77777777" w:rsidR="00987DB1" w:rsidRDefault="00987DB1" w:rsidP="00987DB1"/>
    <w:p w14:paraId="7F6D703A" w14:textId="77777777" w:rsidR="00987DB1" w:rsidRDefault="00987DB1" w:rsidP="00987DB1">
      <w:r>
        <w:t xml:space="preserve">1.2. </w:t>
      </w:r>
      <w:r>
        <w:rPr>
          <w:rFonts w:hint="eastAsia"/>
        </w:rPr>
        <w:t>Математические</w:t>
      </w:r>
      <w:r>
        <w:t xml:space="preserve"> </w:t>
      </w:r>
      <w:r>
        <w:rPr>
          <w:rFonts w:hint="eastAsia"/>
        </w:rPr>
        <w:t>модели</w:t>
      </w:r>
      <w:r>
        <w:t xml:space="preserve"> </w:t>
      </w:r>
      <w:r>
        <w:rPr>
          <w:rFonts w:hint="eastAsia"/>
        </w:rPr>
        <w:t>информационно</w:t>
      </w:r>
      <w:r>
        <w:t>-</w:t>
      </w:r>
      <w:r>
        <w:rPr>
          <w:rFonts w:hint="eastAsia"/>
        </w:rPr>
        <w:t>измерительных</w:t>
      </w:r>
      <w:r>
        <w:t xml:space="preserve"> </w:t>
      </w:r>
      <w:r>
        <w:rPr>
          <w:rFonts w:hint="eastAsia"/>
        </w:rPr>
        <w:t>и</w:t>
      </w:r>
      <w:r>
        <w:t xml:space="preserve"> </w:t>
      </w:r>
      <w:r>
        <w:rPr>
          <w:rFonts w:hint="eastAsia"/>
        </w:rPr>
        <w:t>управляющих</w:t>
      </w:r>
      <w:r>
        <w:t xml:space="preserve"> </w:t>
      </w:r>
      <w:r>
        <w:rPr>
          <w:rFonts w:hint="eastAsia"/>
        </w:rPr>
        <w:t>систем</w:t>
      </w:r>
      <w:r>
        <w:t xml:space="preserve"> </w:t>
      </w:r>
      <w:r>
        <w:rPr>
          <w:rFonts w:hint="eastAsia"/>
        </w:rPr>
        <w:t>для</w:t>
      </w:r>
      <w:r>
        <w:t xml:space="preserve"> </w:t>
      </w:r>
      <w:r>
        <w:rPr>
          <w:rFonts w:hint="eastAsia"/>
        </w:rPr>
        <w:t>объектов</w:t>
      </w:r>
      <w:r>
        <w:t xml:space="preserve"> </w:t>
      </w:r>
      <w:r>
        <w:rPr>
          <w:rFonts w:hint="eastAsia"/>
        </w:rPr>
        <w:t>газораспределения</w:t>
      </w:r>
      <w:r>
        <w:t xml:space="preserve"> </w:t>
      </w:r>
      <w:r>
        <w:rPr>
          <w:rFonts w:hint="eastAsia"/>
        </w:rPr>
        <w:t>территориально</w:t>
      </w:r>
      <w:r>
        <w:t xml:space="preserve"> </w:t>
      </w:r>
      <w:r>
        <w:rPr>
          <w:rFonts w:hint="eastAsia"/>
        </w:rPr>
        <w:t>распределенных</w:t>
      </w:r>
      <w:r>
        <w:t xml:space="preserve"> </w:t>
      </w:r>
      <w:r>
        <w:rPr>
          <w:rFonts w:hint="eastAsia"/>
        </w:rPr>
        <w:t>газовых</w:t>
      </w:r>
      <w:r>
        <w:t xml:space="preserve"> </w:t>
      </w:r>
      <w:r>
        <w:rPr>
          <w:rFonts w:hint="eastAsia"/>
        </w:rPr>
        <w:t>сетей</w:t>
      </w:r>
    </w:p>
    <w:p w14:paraId="2477671E" w14:textId="77777777" w:rsidR="00987DB1" w:rsidRDefault="00987DB1" w:rsidP="00987DB1"/>
    <w:p w14:paraId="13BBC218" w14:textId="77777777" w:rsidR="00987DB1" w:rsidRDefault="00987DB1" w:rsidP="00987DB1">
      <w:r>
        <w:t xml:space="preserve">1.3. </w:t>
      </w:r>
      <w:r>
        <w:rPr>
          <w:rFonts w:hint="eastAsia"/>
        </w:rPr>
        <w:t>Обзор</w:t>
      </w:r>
      <w:r>
        <w:t xml:space="preserve"> </w:t>
      </w:r>
      <w:r>
        <w:rPr>
          <w:rFonts w:hint="eastAsia"/>
        </w:rPr>
        <w:t>информационно</w:t>
      </w:r>
      <w:r>
        <w:t>-</w:t>
      </w:r>
      <w:r>
        <w:rPr>
          <w:rFonts w:hint="eastAsia"/>
        </w:rPr>
        <w:t>измерительных</w:t>
      </w:r>
      <w:r>
        <w:t xml:space="preserve"> </w:t>
      </w:r>
      <w:r>
        <w:rPr>
          <w:rFonts w:hint="eastAsia"/>
        </w:rPr>
        <w:t>и</w:t>
      </w:r>
      <w:r>
        <w:t xml:space="preserve"> </w:t>
      </w:r>
      <w:r>
        <w:rPr>
          <w:rFonts w:hint="eastAsia"/>
        </w:rPr>
        <w:t>управляющих</w:t>
      </w:r>
      <w:r>
        <w:t xml:space="preserve"> </w:t>
      </w:r>
      <w:r>
        <w:rPr>
          <w:rFonts w:hint="eastAsia"/>
        </w:rPr>
        <w:t>систем</w:t>
      </w:r>
      <w:r>
        <w:t xml:space="preserve"> </w:t>
      </w:r>
      <w:r>
        <w:rPr>
          <w:rFonts w:hint="eastAsia"/>
        </w:rPr>
        <w:t>для</w:t>
      </w:r>
      <w:r>
        <w:t xml:space="preserve"> </w:t>
      </w:r>
      <w:r>
        <w:rPr>
          <w:rFonts w:hint="eastAsia"/>
        </w:rPr>
        <w:t>объектов</w:t>
      </w:r>
      <w:r>
        <w:t xml:space="preserve"> </w:t>
      </w:r>
      <w:r>
        <w:rPr>
          <w:rFonts w:hint="eastAsia"/>
        </w:rPr>
        <w:t>газораспределения</w:t>
      </w:r>
      <w:r>
        <w:t xml:space="preserve"> </w:t>
      </w:r>
      <w:r>
        <w:rPr>
          <w:rFonts w:hint="eastAsia"/>
        </w:rPr>
        <w:t>территориально</w:t>
      </w:r>
      <w:r>
        <w:t xml:space="preserve"> </w:t>
      </w:r>
      <w:r>
        <w:rPr>
          <w:rFonts w:hint="eastAsia"/>
        </w:rPr>
        <w:t>распределенных</w:t>
      </w:r>
      <w:r>
        <w:t xml:space="preserve"> </w:t>
      </w:r>
      <w:r>
        <w:rPr>
          <w:rFonts w:hint="eastAsia"/>
        </w:rPr>
        <w:t>газовых</w:t>
      </w:r>
      <w:r>
        <w:t xml:space="preserve"> </w:t>
      </w:r>
      <w:r>
        <w:rPr>
          <w:rFonts w:hint="eastAsia"/>
        </w:rPr>
        <w:t>сетей</w:t>
      </w:r>
    </w:p>
    <w:p w14:paraId="2511BE2E" w14:textId="77777777" w:rsidR="00987DB1" w:rsidRDefault="00987DB1" w:rsidP="00987DB1"/>
    <w:p w14:paraId="34B9ABAD" w14:textId="77777777" w:rsidR="00987DB1" w:rsidRDefault="00987DB1" w:rsidP="00987DB1">
      <w:r>
        <w:t xml:space="preserve">1.4. </w:t>
      </w:r>
      <w:r>
        <w:rPr>
          <w:rFonts w:hint="eastAsia"/>
        </w:rPr>
        <w:t>Выводы</w:t>
      </w:r>
      <w:r>
        <w:t xml:space="preserve"> </w:t>
      </w:r>
      <w:r>
        <w:rPr>
          <w:rFonts w:hint="eastAsia"/>
        </w:rPr>
        <w:t>и</w:t>
      </w:r>
      <w:r>
        <w:t xml:space="preserve"> </w:t>
      </w:r>
      <w:r>
        <w:rPr>
          <w:rFonts w:hint="eastAsia"/>
        </w:rPr>
        <w:t>постановка</w:t>
      </w:r>
      <w:r>
        <w:t xml:space="preserve"> </w:t>
      </w:r>
      <w:r>
        <w:rPr>
          <w:rFonts w:hint="eastAsia"/>
        </w:rPr>
        <w:t>задачи</w:t>
      </w:r>
      <w:r>
        <w:t xml:space="preserve"> </w:t>
      </w:r>
      <w:r>
        <w:rPr>
          <w:rFonts w:hint="eastAsia"/>
        </w:rPr>
        <w:t>исследования</w:t>
      </w:r>
    </w:p>
    <w:p w14:paraId="51FBD1D4" w14:textId="77777777" w:rsidR="00987DB1" w:rsidRDefault="00987DB1" w:rsidP="00987DB1"/>
    <w:p w14:paraId="44ADA4E1" w14:textId="77777777" w:rsidR="00987DB1" w:rsidRDefault="00987DB1" w:rsidP="00987DB1">
      <w:r>
        <w:rPr>
          <w:rFonts w:hint="eastAsia"/>
        </w:rPr>
        <w:t>Глава</w:t>
      </w:r>
      <w:r>
        <w:t xml:space="preserve"> 2. </w:t>
      </w:r>
      <w:r>
        <w:rPr>
          <w:rFonts w:hint="eastAsia"/>
        </w:rPr>
        <w:t>Разработка</w:t>
      </w:r>
      <w:r>
        <w:t xml:space="preserve"> </w:t>
      </w:r>
      <w:r>
        <w:rPr>
          <w:rFonts w:hint="eastAsia"/>
        </w:rPr>
        <w:t>математических</w:t>
      </w:r>
      <w:r>
        <w:t xml:space="preserve"> </w:t>
      </w:r>
      <w:r>
        <w:rPr>
          <w:rFonts w:hint="eastAsia"/>
        </w:rPr>
        <w:t>моделей</w:t>
      </w:r>
      <w:r>
        <w:t xml:space="preserve"> </w:t>
      </w:r>
      <w:r>
        <w:rPr>
          <w:rFonts w:hint="eastAsia"/>
        </w:rPr>
        <w:t>прогнозирования</w:t>
      </w:r>
      <w:r>
        <w:t xml:space="preserve"> </w:t>
      </w:r>
      <w:r>
        <w:rPr>
          <w:rFonts w:hint="eastAsia"/>
        </w:rPr>
        <w:t>параметров</w:t>
      </w:r>
      <w:r>
        <w:t xml:space="preserve"> </w:t>
      </w:r>
      <w:r>
        <w:rPr>
          <w:rFonts w:hint="eastAsia"/>
        </w:rPr>
        <w:t>в</w:t>
      </w:r>
      <w:r>
        <w:t xml:space="preserve"> </w:t>
      </w:r>
      <w:r>
        <w:rPr>
          <w:rFonts w:hint="eastAsia"/>
        </w:rPr>
        <w:t>территориально</w:t>
      </w:r>
      <w:r>
        <w:t>-</w:t>
      </w:r>
      <w:r>
        <w:rPr>
          <w:rFonts w:hint="eastAsia"/>
        </w:rPr>
        <w:t>распределенной</w:t>
      </w:r>
      <w:r>
        <w:t xml:space="preserve"> </w:t>
      </w:r>
      <w:r>
        <w:rPr>
          <w:rFonts w:hint="eastAsia"/>
        </w:rPr>
        <w:t>газораспределительной</w:t>
      </w:r>
      <w:r>
        <w:t xml:space="preserve"> </w:t>
      </w:r>
      <w:r>
        <w:rPr>
          <w:rFonts w:hint="eastAsia"/>
        </w:rPr>
        <w:t>сети</w:t>
      </w:r>
      <w:r>
        <w:t xml:space="preserve"> </w:t>
      </w:r>
      <w:r>
        <w:rPr>
          <w:rFonts w:hint="eastAsia"/>
        </w:rPr>
        <w:t>при</w:t>
      </w:r>
      <w:r>
        <w:t xml:space="preserve"> </w:t>
      </w:r>
      <w:r>
        <w:rPr>
          <w:rFonts w:hint="eastAsia"/>
        </w:rPr>
        <w:t>изменении</w:t>
      </w:r>
      <w:r>
        <w:t xml:space="preserve"> </w:t>
      </w:r>
      <w:r>
        <w:rPr>
          <w:rFonts w:hint="eastAsia"/>
        </w:rPr>
        <w:t>режимов</w:t>
      </w:r>
      <w:r>
        <w:t xml:space="preserve"> </w:t>
      </w:r>
      <w:r>
        <w:rPr>
          <w:rFonts w:hint="eastAsia"/>
        </w:rPr>
        <w:t>газоснабжения</w:t>
      </w:r>
      <w:r>
        <w:t xml:space="preserve">, </w:t>
      </w:r>
      <w:r>
        <w:rPr>
          <w:rFonts w:hint="eastAsia"/>
        </w:rPr>
        <w:t>в</w:t>
      </w:r>
      <w:r>
        <w:t xml:space="preserve"> </w:t>
      </w:r>
      <w:r>
        <w:rPr>
          <w:rFonts w:hint="eastAsia"/>
        </w:rPr>
        <w:t>аварийных</w:t>
      </w:r>
      <w:r>
        <w:t xml:space="preserve"> </w:t>
      </w:r>
      <w:r>
        <w:rPr>
          <w:rFonts w:hint="eastAsia"/>
        </w:rPr>
        <w:t>ситуациях</w:t>
      </w:r>
      <w:r>
        <w:t xml:space="preserve"> </w:t>
      </w:r>
      <w:r>
        <w:rPr>
          <w:rFonts w:hint="eastAsia"/>
        </w:rPr>
        <w:t>и</w:t>
      </w:r>
      <w:r>
        <w:t xml:space="preserve"> </w:t>
      </w:r>
      <w:r>
        <w:rPr>
          <w:rFonts w:hint="eastAsia"/>
        </w:rPr>
        <w:t>моделирование</w:t>
      </w:r>
    </w:p>
    <w:p w14:paraId="549B3709" w14:textId="77777777" w:rsidR="00987DB1" w:rsidRDefault="00987DB1" w:rsidP="00987DB1"/>
    <w:p w14:paraId="619B324E" w14:textId="77777777" w:rsidR="00987DB1" w:rsidRDefault="00987DB1" w:rsidP="00987DB1">
      <w:r>
        <w:rPr>
          <w:rFonts w:hint="eastAsia"/>
        </w:rPr>
        <w:t>информационно</w:t>
      </w:r>
      <w:r>
        <w:t>-</w:t>
      </w:r>
      <w:r>
        <w:rPr>
          <w:rFonts w:hint="eastAsia"/>
        </w:rPr>
        <w:t>измерительной</w:t>
      </w:r>
      <w:r>
        <w:t xml:space="preserve"> </w:t>
      </w:r>
      <w:r>
        <w:rPr>
          <w:rFonts w:hint="eastAsia"/>
        </w:rPr>
        <w:t>и</w:t>
      </w:r>
      <w:r>
        <w:t xml:space="preserve"> </w:t>
      </w:r>
      <w:r>
        <w:rPr>
          <w:rFonts w:hint="eastAsia"/>
        </w:rPr>
        <w:t>управляющей</w:t>
      </w:r>
    </w:p>
    <w:p w14:paraId="19E5B29B" w14:textId="77777777" w:rsidR="00987DB1" w:rsidRDefault="00987DB1" w:rsidP="00987DB1"/>
    <w:p w14:paraId="1C0196BD" w14:textId="77777777" w:rsidR="00987DB1" w:rsidRDefault="00987DB1" w:rsidP="00987DB1">
      <w:r>
        <w:rPr>
          <w:rFonts w:hint="eastAsia"/>
        </w:rPr>
        <w:t>системы</w:t>
      </w:r>
    </w:p>
    <w:p w14:paraId="04008D82" w14:textId="77777777" w:rsidR="00987DB1" w:rsidRDefault="00987DB1" w:rsidP="00987DB1"/>
    <w:p w14:paraId="24415439" w14:textId="77777777" w:rsidR="00987DB1" w:rsidRDefault="00987DB1" w:rsidP="00987DB1">
      <w:r>
        <w:rPr>
          <w:rFonts w:hint="eastAsia"/>
        </w:rPr>
        <w:t>Введение</w:t>
      </w:r>
    </w:p>
    <w:p w14:paraId="7948D7AF" w14:textId="77777777" w:rsidR="00987DB1" w:rsidRDefault="00987DB1" w:rsidP="00987DB1"/>
    <w:p w14:paraId="7A8751A0" w14:textId="77777777" w:rsidR="00987DB1" w:rsidRDefault="00987DB1" w:rsidP="00987DB1">
      <w:r>
        <w:t xml:space="preserve">2.1. </w:t>
      </w:r>
      <w:r>
        <w:rPr>
          <w:rFonts w:hint="eastAsia"/>
        </w:rPr>
        <w:t>Структура</w:t>
      </w:r>
      <w:r>
        <w:t xml:space="preserve"> </w:t>
      </w:r>
      <w:r>
        <w:rPr>
          <w:rFonts w:hint="eastAsia"/>
        </w:rPr>
        <w:t>информационно</w:t>
      </w:r>
      <w:r>
        <w:t>-</w:t>
      </w:r>
      <w:r>
        <w:rPr>
          <w:rFonts w:hint="eastAsia"/>
        </w:rPr>
        <w:t>измерительной</w:t>
      </w:r>
      <w:r>
        <w:t xml:space="preserve"> </w:t>
      </w:r>
      <w:r>
        <w:rPr>
          <w:rFonts w:hint="eastAsia"/>
        </w:rPr>
        <w:t>системы</w:t>
      </w:r>
    </w:p>
    <w:p w14:paraId="34536D79" w14:textId="77777777" w:rsidR="00987DB1" w:rsidRDefault="00987DB1" w:rsidP="00987DB1"/>
    <w:p w14:paraId="7F9B88A7" w14:textId="77777777" w:rsidR="00987DB1" w:rsidRDefault="00987DB1" w:rsidP="00987DB1">
      <w:r>
        <w:rPr>
          <w:rFonts w:hint="eastAsia"/>
        </w:rPr>
        <w:t>территориально</w:t>
      </w:r>
      <w:r>
        <w:t>-</w:t>
      </w:r>
      <w:r>
        <w:rPr>
          <w:rFonts w:hint="eastAsia"/>
        </w:rPr>
        <w:t>распределенной</w:t>
      </w:r>
      <w:r>
        <w:t xml:space="preserve"> </w:t>
      </w:r>
      <w:r>
        <w:rPr>
          <w:rFonts w:hint="eastAsia"/>
        </w:rPr>
        <w:t>газораспределительной</w:t>
      </w:r>
    </w:p>
    <w:p w14:paraId="0CD67CBC" w14:textId="77777777" w:rsidR="00987DB1" w:rsidRDefault="00987DB1" w:rsidP="00987DB1"/>
    <w:p w14:paraId="1B7BFAC3" w14:textId="77777777" w:rsidR="00987DB1" w:rsidRDefault="00987DB1" w:rsidP="00987DB1">
      <w:r>
        <w:rPr>
          <w:rFonts w:hint="eastAsia"/>
        </w:rPr>
        <w:t>сети</w:t>
      </w:r>
    </w:p>
    <w:p w14:paraId="7E4FC2BC" w14:textId="77777777" w:rsidR="00987DB1" w:rsidRDefault="00987DB1" w:rsidP="00987DB1"/>
    <w:p w14:paraId="54EE9377" w14:textId="77777777" w:rsidR="00987DB1" w:rsidRDefault="00987DB1" w:rsidP="00987DB1">
      <w:r>
        <w:t xml:space="preserve">2.2. </w:t>
      </w:r>
      <w:r>
        <w:rPr>
          <w:rFonts w:hint="eastAsia"/>
        </w:rPr>
        <w:t>Разработка</w:t>
      </w:r>
      <w:r>
        <w:t xml:space="preserve"> </w:t>
      </w:r>
      <w:r>
        <w:rPr>
          <w:rFonts w:hint="eastAsia"/>
        </w:rPr>
        <w:t>математических</w:t>
      </w:r>
      <w:r>
        <w:t xml:space="preserve"> </w:t>
      </w:r>
      <w:r>
        <w:rPr>
          <w:rFonts w:hint="eastAsia"/>
        </w:rPr>
        <w:t>моделей</w:t>
      </w:r>
      <w:r>
        <w:t xml:space="preserve"> </w:t>
      </w:r>
      <w:r>
        <w:rPr>
          <w:rFonts w:hint="eastAsia"/>
        </w:rPr>
        <w:t>прогнозирования</w:t>
      </w:r>
      <w:r>
        <w:t xml:space="preserve"> </w:t>
      </w:r>
      <w:r>
        <w:rPr>
          <w:rFonts w:hint="eastAsia"/>
        </w:rPr>
        <w:t>параметров</w:t>
      </w:r>
      <w:r>
        <w:t xml:space="preserve"> </w:t>
      </w:r>
      <w:r>
        <w:rPr>
          <w:rFonts w:hint="eastAsia"/>
        </w:rPr>
        <w:t>в</w:t>
      </w:r>
      <w:r>
        <w:t xml:space="preserve"> </w:t>
      </w:r>
      <w:r>
        <w:rPr>
          <w:rFonts w:hint="eastAsia"/>
        </w:rPr>
        <w:t>территориально</w:t>
      </w:r>
      <w:r>
        <w:t>-</w:t>
      </w:r>
      <w:r>
        <w:rPr>
          <w:rFonts w:hint="eastAsia"/>
        </w:rPr>
        <w:t>распределенной</w:t>
      </w:r>
      <w:r>
        <w:t xml:space="preserve"> </w:t>
      </w:r>
      <w:r>
        <w:rPr>
          <w:rFonts w:hint="eastAsia"/>
        </w:rPr>
        <w:t>газораспределительной</w:t>
      </w:r>
      <w:r>
        <w:t xml:space="preserve"> </w:t>
      </w:r>
      <w:r>
        <w:rPr>
          <w:rFonts w:hint="eastAsia"/>
        </w:rPr>
        <w:t>сети</w:t>
      </w:r>
      <w:r>
        <w:t xml:space="preserve"> </w:t>
      </w:r>
      <w:r>
        <w:rPr>
          <w:rFonts w:hint="eastAsia"/>
        </w:rPr>
        <w:t>при</w:t>
      </w:r>
      <w:r>
        <w:t xml:space="preserve"> </w:t>
      </w:r>
      <w:r>
        <w:rPr>
          <w:rFonts w:hint="eastAsia"/>
        </w:rPr>
        <w:t>изменении</w:t>
      </w:r>
      <w:r>
        <w:t xml:space="preserve"> </w:t>
      </w:r>
      <w:r>
        <w:rPr>
          <w:rFonts w:hint="eastAsia"/>
        </w:rPr>
        <w:t>режимов</w:t>
      </w:r>
    </w:p>
    <w:p w14:paraId="5F9C2F18" w14:textId="77777777" w:rsidR="00987DB1" w:rsidRDefault="00987DB1" w:rsidP="00987DB1"/>
    <w:p w14:paraId="05C79705" w14:textId="77777777" w:rsidR="00987DB1" w:rsidRDefault="00987DB1" w:rsidP="00987DB1">
      <w:r>
        <w:rPr>
          <w:rFonts w:hint="eastAsia"/>
        </w:rPr>
        <w:t>газопотребления</w:t>
      </w:r>
      <w:r>
        <w:t xml:space="preserve">, </w:t>
      </w:r>
      <w:r>
        <w:rPr>
          <w:rFonts w:hint="eastAsia"/>
        </w:rPr>
        <w:t>в</w:t>
      </w:r>
      <w:r>
        <w:t xml:space="preserve"> </w:t>
      </w:r>
      <w:r>
        <w:rPr>
          <w:rFonts w:hint="eastAsia"/>
        </w:rPr>
        <w:t>аварийных</w:t>
      </w:r>
      <w:r>
        <w:t xml:space="preserve"> </w:t>
      </w:r>
      <w:r>
        <w:rPr>
          <w:rFonts w:hint="eastAsia"/>
        </w:rPr>
        <w:t>ситуациях</w:t>
      </w:r>
      <w:r>
        <w:t xml:space="preserve"> </w:t>
      </w:r>
      <w:r>
        <w:rPr>
          <w:rFonts w:hint="eastAsia"/>
        </w:rPr>
        <w:t>с</w:t>
      </w:r>
      <w:r>
        <w:t xml:space="preserve"> </w:t>
      </w:r>
      <w:r>
        <w:rPr>
          <w:rFonts w:hint="eastAsia"/>
        </w:rPr>
        <w:t>нарушением</w:t>
      </w:r>
      <w:r>
        <w:t xml:space="preserve"> </w:t>
      </w:r>
      <w:r>
        <w:rPr>
          <w:rFonts w:hint="eastAsia"/>
        </w:rPr>
        <w:t>целостности</w:t>
      </w:r>
      <w:r>
        <w:t xml:space="preserve"> </w:t>
      </w:r>
      <w:r>
        <w:rPr>
          <w:rFonts w:hint="eastAsia"/>
        </w:rPr>
        <w:t>газопроводов</w:t>
      </w:r>
      <w:r>
        <w:t xml:space="preserve"> </w:t>
      </w:r>
      <w:r>
        <w:rPr>
          <w:rFonts w:hint="eastAsia"/>
        </w:rPr>
        <w:t>и</w:t>
      </w:r>
      <w:r>
        <w:t xml:space="preserve"> </w:t>
      </w:r>
      <w:r>
        <w:rPr>
          <w:rFonts w:hint="eastAsia"/>
        </w:rPr>
        <w:t>обоснование</w:t>
      </w:r>
      <w:r>
        <w:t xml:space="preserve"> </w:t>
      </w:r>
      <w:r>
        <w:rPr>
          <w:rFonts w:hint="eastAsia"/>
        </w:rPr>
        <w:t>применения</w:t>
      </w:r>
      <w:r>
        <w:t xml:space="preserve"> </w:t>
      </w:r>
      <w:r>
        <w:rPr>
          <w:rFonts w:hint="eastAsia"/>
        </w:rPr>
        <w:t>аппроксимации</w:t>
      </w:r>
      <w:r>
        <w:t xml:space="preserve"> </w:t>
      </w:r>
      <w:r>
        <w:rPr>
          <w:rFonts w:hint="eastAsia"/>
        </w:rPr>
        <w:t>описания</w:t>
      </w:r>
      <w:r>
        <w:t xml:space="preserve"> </w:t>
      </w:r>
      <w:r>
        <w:rPr>
          <w:rFonts w:hint="eastAsia"/>
        </w:rPr>
        <w:t>сети</w:t>
      </w:r>
      <w:r>
        <w:t xml:space="preserve"> </w:t>
      </w:r>
      <w:r>
        <w:rPr>
          <w:rFonts w:hint="eastAsia"/>
        </w:rPr>
        <w:t>объектами</w:t>
      </w:r>
      <w:r>
        <w:t xml:space="preserve"> </w:t>
      </w:r>
      <w:r>
        <w:rPr>
          <w:rFonts w:hint="eastAsia"/>
        </w:rPr>
        <w:t>с</w:t>
      </w:r>
      <w:r>
        <w:t xml:space="preserve"> </w:t>
      </w:r>
      <w:r>
        <w:rPr>
          <w:rFonts w:hint="eastAsia"/>
        </w:rPr>
        <w:t>переменным</w:t>
      </w:r>
    </w:p>
    <w:p w14:paraId="54F9527D" w14:textId="77777777" w:rsidR="00987DB1" w:rsidRDefault="00987DB1" w:rsidP="00987DB1"/>
    <w:p w14:paraId="7BDE5DAC" w14:textId="77777777" w:rsidR="00987DB1" w:rsidRDefault="00987DB1" w:rsidP="00987DB1">
      <w:r>
        <w:rPr>
          <w:rFonts w:hint="eastAsia"/>
        </w:rPr>
        <w:t>запаздыванием</w:t>
      </w:r>
    </w:p>
    <w:p w14:paraId="1CBC8EA4" w14:textId="77777777" w:rsidR="00987DB1" w:rsidRDefault="00987DB1" w:rsidP="00987DB1"/>
    <w:p w14:paraId="08B8E680" w14:textId="77777777" w:rsidR="00987DB1" w:rsidRDefault="00987DB1" w:rsidP="00987DB1">
      <w:r>
        <w:t xml:space="preserve">2.3. </w:t>
      </w:r>
      <w:r>
        <w:rPr>
          <w:rFonts w:hint="eastAsia"/>
        </w:rPr>
        <w:t>Разработка</w:t>
      </w:r>
      <w:r>
        <w:t xml:space="preserve"> </w:t>
      </w:r>
      <w:r>
        <w:rPr>
          <w:rFonts w:hint="eastAsia"/>
        </w:rPr>
        <w:t>метода</w:t>
      </w:r>
      <w:r>
        <w:t xml:space="preserve"> </w:t>
      </w:r>
      <w:r>
        <w:rPr>
          <w:rFonts w:hint="eastAsia"/>
        </w:rPr>
        <w:t>коррекции</w:t>
      </w:r>
      <w:r>
        <w:t xml:space="preserve"> </w:t>
      </w:r>
      <w:r>
        <w:rPr>
          <w:rFonts w:hint="eastAsia"/>
        </w:rPr>
        <w:t>коэффициентов</w:t>
      </w:r>
      <w:r>
        <w:t xml:space="preserve"> </w:t>
      </w:r>
      <w:r>
        <w:rPr>
          <w:rFonts w:hint="eastAsia"/>
        </w:rPr>
        <w:t>передачи</w:t>
      </w:r>
      <w:r>
        <w:t xml:space="preserve">, </w:t>
      </w:r>
      <w:r>
        <w:rPr>
          <w:rFonts w:hint="eastAsia"/>
        </w:rPr>
        <w:t>постоянных</w:t>
      </w:r>
      <w:r>
        <w:t xml:space="preserve"> </w:t>
      </w:r>
      <w:r>
        <w:rPr>
          <w:rFonts w:hint="eastAsia"/>
        </w:rPr>
        <w:t>времени</w:t>
      </w:r>
      <w:r>
        <w:t xml:space="preserve"> </w:t>
      </w:r>
      <w:r>
        <w:rPr>
          <w:rFonts w:hint="eastAsia"/>
        </w:rPr>
        <w:t>и</w:t>
      </w:r>
      <w:r>
        <w:t xml:space="preserve"> </w:t>
      </w:r>
      <w:r>
        <w:rPr>
          <w:rFonts w:hint="eastAsia"/>
        </w:rPr>
        <w:t>запаздывания</w:t>
      </w:r>
      <w:r>
        <w:t xml:space="preserve"> </w:t>
      </w:r>
      <w:r>
        <w:rPr>
          <w:rFonts w:hint="eastAsia"/>
        </w:rPr>
        <w:t>в</w:t>
      </w:r>
      <w:r>
        <w:t xml:space="preserve"> </w:t>
      </w:r>
      <w:r>
        <w:rPr>
          <w:rFonts w:hint="eastAsia"/>
        </w:rPr>
        <w:t>модели</w:t>
      </w:r>
      <w:r>
        <w:t xml:space="preserve"> </w:t>
      </w:r>
      <w:r>
        <w:rPr>
          <w:rFonts w:hint="eastAsia"/>
        </w:rPr>
        <w:t>прогнозирования</w:t>
      </w:r>
      <w:r>
        <w:t xml:space="preserve"> </w:t>
      </w:r>
      <w:r>
        <w:rPr>
          <w:rFonts w:hint="eastAsia"/>
        </w:rPr>
        <w:t>параметров</w:t>
      </w:r>
      <w:r>
        <w:t xml:space="preserve"> </w:t>
      </w:r>
      <w:r>
        <w:rPr>
          <w:rFonts w:hint="eastAsia"/>
        </w:rPr>
        <w:t>в</w:t>
      </w:r>
      <w:r>
        <w:t xml:space="preserve"> </w:t>
      </w:r>
      <w:r>
        <w:rPr>
          <w:rFonts w:hint="eastAsia"/>
        </w:rPr>
        <w:t>территориально</w:t>
      </w:r>
      <w:r>
        <w:t>-</w:t>
      </w:r>
      <w:r>
        <w:rPr>
          <w:rFonts w:hint="eastAsia"/>
        </w:rPr>
        <w:t>распределенной</w:t>
      </w:r>
      <w:r>
        <w:t xml:space="preserve"> </w:t>
      </w:r>
      <w:r>
        <w:rPr>
          <w:rFonts w:hint="eastAsia"/>
        </w:rPr>
        <w:t>газораспределительной</w:t>
      </w:r>
      <w:r>
        <w:t xml:space="preserve"> </w:t>
      </w:r>
      <w:r>
        <w:rPr>
          <w:rFonts w:hint="eastAsia"/>
        </w:rPr>
        <w:t>сети</w:t>
      </w:r>
      <w:r>
        <w:t xml:space="preserve"> </w:t>
      </w:r>
      <w:r>
        <w:rPr>
          <w:rFonts w:hint="eastAsia"/>
        </w:rPr>
        <w:t>при</w:t>
      </w:r>
      <w:r>
        <w:t xml:space="preserve"> </w:t>
      </w:r>
      <w:r>
        <w:rPr>
          <w:rFonts w:hint="eastAsia"/>
        </w:rPr>
        <w:t>изменении</w:t>
      </w:r>
      <w:r>
        <w:t xml:space="preserve"> </w:t>
      </w:r>
      <w:r>
        <w:rPr>
          <w:rFonts w:hint="eastAsia"/>
        </w:rPr>
        <w:t>режимов</w:t>
      </w:r>
      <w:r>
        <w:t xml:space="preserve"> </w:t>
      </w:r>
      <w:r>
        <w:rPr>
          <w:rFonts w:hint="eastAsia"/>
        </w:rPr>
        <w:t>газопотребления</w:t>
      </w:r>
      <w:r>
        <w:t xml:space="preserve">, </w:t>
      </w:r>
      <w:r>
        <w:rPr>
          <w:rFonts w:hint="eastAsia"/>
        </w:rPr>
        <w:t>в</w:t>
      </w:r>
      <w:r>
        <w:t xml:space="preserve"> </w:t>
      </w:r>
      <w:r>
        <w:rPr>
          <w:rFonts w:hint="eastAsia"/>
        </w:rPr>
        <w:t>аварийных</w:t>
      </w:r>
      <w:r>
        <w:t xml:space="preserve"> </w:t>
      </w:r>
      <w:r>
        <w:rPr>
          <w:rFonts w:hint="eastAsia"/>
        </w:rPr>
        <w:t>ситуациях</w:t>
      </w:r>
      <w:r>
        <w:t xml:space="preserve"> </w:t>
      </w:r>
      <w:r>
        <w:rPr>
          <w:rFonts w:hint="eastAsia"/>
        </w:rPr>
        <w:t>с</w:t>
      </w:r>
      <w:r>
        <w:t xml:space="preserve"> </w:t>
      </w:r>
      <w:r>
        <w:rPr>
          <w:rFonts w:hint="eastAsia"/>
        </w:rPr>
        <w:t>нарушением</w:t>
      </w:r>
      <w:r>
        <w:t xml:space="preserve"> </w:t>
      </w:r>
      <w:r>
        <w:rPr>
          <w:rFonts w:hint="eastAsia"/>
        </w:rPr>
        <w:t>целостности</w:t>
      </w:r>
      <w:r>
        <w:t xml:space="preserve"> </w:t>
      </w:r>
      <w:r>
        <w:rPr>
          <w:rFonts w:hint="eastAsia"/>
        </w:rPr>
        <w:t>газопроводов</w:t>
      </w:r>
    </w:p>
    <w:p w14:paraId="386F6377" w14:textId="77777777" w:rsidR="00987DB1" w:rsidRDefault="00987DB1" w:rsidP="00987DB1"/>
    <w:p w14:paraId="24479117" w14:textId="77777777" w:rsidR="00987DB1" w:rsidRDefault="00987DB1" w:rsidP="00987DB1">
      <w:r>
        <w:t xml:space="preserve">2.4. </w:t>
      </w:r>
      <w:r>
        <w:rPr>
          <w:rFonts w:hint="eastAsia"/>
        </w:rPr>
        <w:t>Разработка</w:t>
      </w:r>
      <w:r>
        <w:t xml:space="preserve"> </w:t>
      </w:r>
      <w:r>
        <w:rPr>
          <w:rFonts w:hint="eastAsia"/>
        </w:rPr>
        <w:t>метода</w:t>
      </w:r>
      <w:r>
        <w:t xml:space="preserve"> </w:t>
      </w:r>
      <w:r>
        <w:rPr>
          <w:rFonts w:hint="eastAsia"/>
        </w:rPr>
        <w:t>цифрового</w:t>
      </w:r>
      <w:r>
        <w:t xml:space="preserve"> </w:t>
      </w:r>
      <w:r>
        <w:rPr>
          <w:rFonts w:hint="eastAsia"/>
        </w:rPr>
        <w:t>управления</w:t>
      </w:r>
      <w:r>
        <w:t xml:space="preserve"> </w:t>
      </w:r>
      <w:r>
        <w:rPr>
          <w:rFonts w:hint="eastAsia"/>
        </w:rPr>
        <w:t>потоком</w:t>
      </w:r>
      <w:r>
        <w:t xml:space="preserve"> </w:t>
      </w:r>
      <w:r>
        <w:rPr>
          <w:rFonts w:hint="eastAsia"/>
        </w:rPr>
        <w:t>в</w:t>
      </w:r>
      <w:r>
        <w:t xml:space="preserve"> </w:t>
      </w:r>
      <w:r>
        <w:rPr>
          <w:rFonts w:hint="eastAsia"/>
        </w:rPr>
        <w:t>трубопроводе</w:t>
      </w:r>
      <w:r>
        <w:t xml:space="preserve"> </w:t>
      </w:r>
      <w:r>
        <w:rPr>
          <w:rFonts w:hint="eastAsia"/>
        </w:rPr>
        <w:t>при</w:t>
      </w:r>
      <w:r>
        <w:t xml:space="preserve"> </w:t>
      </w:r>
      <w:r>
        <w:rPr>
          <w:rFonts w:hint="eastAsia"/>
        </w:rPr>
        <w:t>транспортировке</w:t>
      </w:r>
      <w:r>
        <w:t xml:space="preserve"> </w:t>
      </w:r>
      <w:r>
        <w:rPr>
          <w:rFonts w:hint="eastAsia"/>
        </w:rPr>
        <w:t>газа</w:t>
      </w:r>
      <w:r>
        <w:t xml:space="preserve"> </w:t>
      </w:r>
      <w:r>
        <w:rPr>
          <w:rFonts w:hint="eastAsia"/>
        </w:rPr>
        <w:t>по</w:t>
      </w:r>
      <w:r>
        <w:t xml:space="preserve"> </w:t>
      </w:r>
      <w:r>
        <w:rPr>
          <w:rFonts w:hint="eastAsia"/>
        </w:rPr>
        <w:t>лине</w:t>
      </w:r>
      <w:r>
        <w:rPr>
          <w:rFonts w:hint="eastAsia"/>
        </w:rPr>
        <w:lastRenderedPageBreak/>
        <w:t>йному</w:t>
      </w:r>
      <w:r>
        <w:t xml:space="preserve"> </w:t>
      </w:r>
      <w:r>
        <w:rPr>
          <w:rFonts w:hint="eastAsia"/>
        </w:rPr>
        <w:t>участку</w:t>
      </w:r>
      <w:r>
        <w:t xml:space="preserve"> </w:t>
      </w:r>
      <w:r>
        <w:rPr>
          <w:rFonts w:hint="eastAsia"/>
        </w:rPr>
        <w:t>для</w:t>
      </w:r>
      <w:r>
        <w:t xml:space="preserve"> </w:t>
      </w:r>
      <w:r>
        <w:rPr>
          <w:rFonts w:hint="eastAsia"/>
        </w:rPr>
        <w:t>отдаленных</w:t>
      </w:r>
      <w:r>
        <w:t xml:space="preserve"> </w:t>
      </w:r>
      <w:r>
        <w:rPr>
          <w:rFonts w:hint="eastAsia"/>
        </w:rPr>
        <w:t>потребителей</w:t>
      </w:r>
    </w:p>
    <w:p w14:paraId="6895F66C" w14:textId="77777777" w:rsidR="00987DB1" w:rsidRDefault="00987DB1" w:rsidP="00987DB1"/>
    <w:p w14:paraId="5C1B699F" w14:textId="77777777" w:rsidR="00987DB1" w:rsidRDefault="00987DB1" w:rsidP="00987DB1">
      <w:r>
        <w:t xml:space="preserve">2.5. </w:t>
      </w:r>
      <w:r>
        <w:rPr>
          <w:rFonts w:hint="eastAsia"/>
        </w:rPr>
        <w:t>Разработка</w:t>
      </w:r>
      <w:r>
        <w:t xml:space="preserve"> </w:t>
      </w:r>
      <w:r>
        <w:rPr>
          <w:rFonts w:hint="eastAsia"/>
        </w:rPr>
        <w:t>цифрового</w:t>
      </w:r>
      <w:r>
        <w:t xml:space="preserve"> </w:t>
      </w:r>
      <w:r>
        <w:rPr>
          <w:rFonts w:hint="eastAsia"/>
        </w:rPr>
        <w:t>регулятора</w:t>
      </w:r>
      <w:r>
        <w:t xml:space="preserve"> </w:t>
      </w:r>
      <w:r>
        <w:rPr>
          <w:rFonts w:hint="eastAsia"/>
        </w:rPr>
        <w:t>с</w:t>
      </w:r>
      <w:r>
        <w:t xml:space="preserve"> </w:t>
      </w:r>
      <w:r>
        <w:rPr>
          <w:rFonts w:hint="eastAsia"/>
        </w:rPr>
        <w:t>наблюдателем</w:t>
      </w:r>
      <w:r>
        <w:t xml:space="preserve"> </w:t>
      </w:r>
      <w:r>
        <w:rPr>
          <w:rFonts w:hint="eastAsia"/>
        </w:rPr>
        <w:t>для</w:t>
      </w:r>
      <w:r>
        <w:t xml:space="preserve"> </w:t>
      </w:r>
      <w:r>
        <w:rPr>
          <w:rFonts w:hint="eastAsia"/>
        </w:rPr>
        <w:t>системы</w:t>
      </w:r>
      <w:r>
        <w:t xml:space="preserve"> </w:t>
      </w:r>
      <w:r>
        <w:rPr>
          <w:rFonts w:hint="eastAsia"/>
        </w:rPr>
        <w:t>управления</w:t>
      </w:r>
      <w:r>
        <w:t xml:space="preserve"> </w:t>
      </w:r>
      <w:r>
        <w:rPr>
          <w:rFonts w:hint="eastAsia"/>
        </w:rPr>
        <w:t>транспортировкой</w:t>
      </w:r>
      <w:r>
        <w:t xml:space="preserve"> </w:t>
      </w:r>
      <w:r>
        <w:rPr>
          <w:rFonts w:hint="eastAsia"/>
        </w:rPr>
        <w:t>природного</w:t>
      </w:r>
      <w:r>
        <w:t xml:space="preserve"> </w:t>
      </w:r>
      <w:r>
        <w:rPr>
          <w:rFonts w:hint="eastAsia"/>
        </w:rPr>
        <w:t>газа</w:t>
      </w:r>
      <w:r>
        <w:t xml:space="preserve"> </w:t>
      </w:r>
      <w:r>
        <w:rPr>
          <w:rFonts w:hint="eastAsia"/>
        </w:rPr>
        <w:t>по</w:t>
      </w:r>
      <w:r>
        <w:t xml:space="preserve"> </w:t>
      </w:r>
      <w:r>
        <w:rPr>
          <w:rFonts w:hint="eastAsia"/>
        </w:rPr>
        <w:t>линейному</w:t>
      </w:r>
    </w:p>
    <w:p w14:paraId="22AFD12E" w14:textId="77777777" w:rsidR="00987DB1" w:rsidRDefault="00987DB1" w:rsidP="00987DB1"/>
    <w:p w14:paraId="4DF89213" w14:textId="77777777" w:rsidR="00987DB1" w:rsidRDefault="00987DB1" w:rsidP="00987DB1">
      <w:r>
        <w:rPr>
          <w:rFonts w:hint="eastAsia"/>
        </w:rPr>
        <w:t>участку</w:t>
      </w:r>
      <w:r>
        <w:t xml:space="preserve"> </w:t>
      </w:r>
      <w:r>
        <w:rPr>
          <w:rFonts w:hint="eastAsia"/>
        </w:rPr>
        <w:t>для</w:t>
      </w:r>
      <w:r>
        <w:t xml:space="preserve"> </w:t>
      </w:r>
      <w:r>
        <w:rPr>
          <w:rFonts w:hint="eastAsia"/>
        </w:rPr>
        <w:t>отдаленных</w:t>
      </w:r>
      <w:r>
        <w:t xml:space="preserve"> </w:t>
      </w:r>
      <w:r>
        <w:rPr>
          <w:rFonts w:hint="eastAsia"/>
        </w:rPr>
        <w:t>потребителей</w:t>
      </w:r>
    </w:p>
    <w:p w14:paraId="5408BDDD" w14:textId="77777777" w:rsidR="00987DB1" w:rsidRDefault="00987DB1" w:rsidP="00987DB1"/>
    <w:p w14:paraId="6E68B4C1" w14:textId="77777777" w:rsidR="00987DB1" w:rsidRDefault="00987DB1" w:rsidP="00987DB1">
      <w:r>
        <w:rPr>
          <w:rFonts w:hint="eastAsia"/>
        </w:rPr>
        <w:t>Выводы</w:t>
      </w:r>
    </w:p>
    <w:p w14:paraId="41EB386A" w14:textId="77777777" w:rsidR="00987DB1" w:rsidRDefault="00987DB1" w:rsidP="00987DB1"/>
    <w:p w14:paraId="77E00E59" w14:textId="77777777" w:rsidR="00987DB1" w:rsidRDefault="00987DB1" w:rsidP="00987DB1">
      <w:r>
        <w:rPr>
          <w:rFonts w:hint="eastAsia"/>
        </w:rPr>
        <w:t>Глава</w:t>
      </w:r>
      <w:r>
        <w:t xml:space="preserve"> 3. </w:t>
      </w:r>
      <w:r>
        <w:rPr>
          <w:rFonts w:hint="eastAsia"/>
        </w:rPr>
        <w:t>Структуры</w:t>
      </w:r>
      <w:r>
        <w:t xml:space="preserve"> </w:t>
      </w:r>
      <w:r>
        <w:rPr>
          <w:rFonts w:hint="eastAsia"/>
        </w:rPr>
        <w:t>информационно</w:t>
      </w:r>
      <w:r>
        <w:t>-</w:t>
      </w:r>
      <w:r>
        <w:rPr>
          <w:rFonts w:hint="eastAsia"/>
        </w:rPr>
        <w:t>измерительных</w:t>
      </w:r>
      <w:r>
        <w:t xml:space="preserve"> </w:t>
      </w:r>
      <w:r>
        <w:rPr>
          <w:rFonts w:hint="eastAsia"/>
        </w:rPr>
        <w:t>и</w:t>
      </w:r>
      <w:r>
        <w:t xml:space="preserve"> </w:t>
      </w:r>
      <w:r>
        <w:rPr>
          <w:rFonts w:hint="eastAsia"/>
        </w:rPr>
        <w:t>управляющих</w:t>
      </w:r>
      <w:r>
        <w:t xml:space="preserve"> </w:t>
      </w:r>
      <w:r>
        <w:rPr>
          <w:rFonts w:hint="eastAsia"/>
        </w:rPr>
        <w:t>систем</w:t>
      </w:r>
      <w:r>
        <w:t xml:space="preserve"> </w:t>
      </w:r>
      <w:r>
        <w:rPr>
          <w:rFonts w:hint="eastAsia"/>
        </w:rPr>
        <w:t>для</w:t>
      </w:r>
      <w:r>
        <w:t xml:space="preserve"> </w:t>
      </w:r>
      <w:r>
        <w:rPr>
          <w:rFonts w:hint="eastAsia"/>
        </w:rPr>
        <w:t>объектов</w:t>
      </w:r>
      <w:r>
        <w:t xml:space="preserve"> </w:t>
      </w:r>
      <w:r>
        <w:rPr>
          <w:rFonts w:hint="eastAsia"/>
        </w:rPr>
        <w:t>газораспределения</w:t>
      </w:r>
      <w:r>
        <w:t xml:space="preserve"> </w:t>
      </w:r>
      <w:r>
        <w:rPr>
          <w:rFonts w:hint="eastAsia"/>
        </w:rPr>
        <w:t>территориально</w:t>
      </w:r>
    </w:p>
    <w:p w14:paraId="69937659" w14:textId="77777777" w:rsidR="00987DB1" w:rsidRDefault="00987DB1" w:rsidP="00987DB1"/>
    <w:p w14:paraId="593024A6" w14:textId="77777777" w:rsidR="00987DB1" w:rsidRDefault="00987DB1" w:rsidP="00987DB1">
      <w:r>
        <w:rPr>
          <w:rFonts w:hint="eastAsia"/>
        </w:rPr>
        <w:t>распределенных</w:t>
      </w:r>
      <w:r>
        <w:t xml:space="preserve"> </w:t>
      </w:r>
      <w:r>
        <w:rPr>
          <w:rFonts w:hint="eastAsia"/>
        </w:rPr>
        <w:t>газовых</w:t>
      </w:r>
      <w:r>
        <w:t xml:space="preserve"> </w:t>
      </w:r>
      <w:r>
        <w:rPr>
          <w:rFonts w:hint="eastAsia"/>
        </w:rPr>
        <w:t>сетей</w:t>
      </w:r>
    </w:p>
    <w:p w14:paraId="26FAD8DC" w14:textId="77777777" w:rsidR="00987DB1" w:rsidRDefault="00987DB1" w:rsidP="00987DB1"/>
    <w:p w14:paraId="005E40A0" w14:textId="77777777" w:rsidR="00987DB1" w:rsidRDefault="00987DB1" w:rsidP="00987DB1">
      <w:r>
        <w:rPr>
          <w:rFonts w:hint="eastAsia"/>
        </w:rPr>
        <w:t>Введение</w:t>
      </w:r>
    </w:p>
    <w:p w14:paraId="3AE1DF4A" w14:textId="77777777" w:rsidR="00987DB1" w:rsidRDefault="00987DB1" w:rsidP="00987DB1"/>
    <w:p w14:paraId="063FF753" w14:textId="77777777" w:rsidR="00987DB1" w:rsidRDefault="00987DB1" w:rsidP="00987DB1">
      <w:r>
        <w:t xml:space="preserve">3.1. </w:t>
      </w:r>
      <w:r>
        <w:rPr>
          <w:rFonts w:hint="eastAsia"/>
        </w:rPr>
        <w:t>Структура</w:t>
      </w:r>
      <w:r>
        <w:t xml:space="preserve"> </w:t>
      </w:r>
      <w:r>
        <w:rPr>
          <w:rFonts w:hint="eastAsia"/>
        </w:rPr>
        <w:t>информационно</w:t>
      </w:r>
      <w:r>
        <w:t>-</w:t>
      </w:r>
      <w:r>
        <w:rPr>
          <w:rFonts w:hint="eastAsia"/>
        </w:rPr>
        <w:t>измерительной</w:t>
      </w:r>
      <w:r>
        <w:t xml:space="preserve"> </w:t>
      </w:r>
      <w:r>
        <w:rPr>
          <w:rFonts w:hint="eastAsia"/>
        </w:rPr>
        <w:t>и</w:t>
      </w:r>
      <w:r>
        <w:t xml:space="preserve"> </w:t>
      </w:r>
      <w:r>
        <w:rPr>
          <w:rFonts w:hint="eastAsia"/>
        </w:rPr>
        <w:t>управляющей</w:t>
      </w:r>
    </w:p>
    <w:p w14:paraId="5EFFDA0E" w14:textId="77777777" w:rsidR="00987DB1" w:rsidRDefault="00987DB1" w:rsidP="00987DB1"/>
    <w:p w14:paraId="185D400D" w14:textId="77777777" w:rsidR="00987DB1" w:rsidRDefault="00987DB1" w:rsidP="00987DB1">
      <w:r>
        <w:rPr>
          <w:rFonts w:hint="eastAsia"/>
        </w:rPr>
        <w:t>системы</w:t>
      </w:r>
      <w:r>
        <w:t xml:space="preserve"> </w:t>
      </w:r>
      <w:r>
        <w:rPr>
          <w:rFonts w:hint="eastAsia"/>
        </w:rPr>
        <w:t>станций</w:t>
      </w:r>
      <w:r>
        <w:t xml:space="preserve"> </w:t>
      </w:r>
      <w:r>
        <w:rPr>
          <w:rFonts w:hint="eastAsia"/>
        </w:rPr>
        <w:t>катодной</w:t>
      </w:r>
      <w:r>
        <w:t xml:space="preserve"> </w:t>
      </w:r>
      <w:r>
        <w:rPr>
          <w:rFonts w:hint="eastAsia"/>
        </w:rPr>
        <w:t>защиты</w:t>
      </w:r>
    </w:p>
    <w:p w14:paraId="4C6EFAF4" w14:textId="77777777" w:rsidR="00987DB1" w:rsidRDefault="00987DB1" w:rsidP="00987DB1"/>
    <w:p w14:paraId="589E4060" w14:textId="77777777" w:rsidR="00987DB1" w:rsidRDefault="00987DB1" w:rsidP="00987DB1">
      <w:r>
        <w:t xml:space="preserve">3.2. </w:t>
      </w:r>
      <w:r>
        <w:rPr>
          <w:rFonts w:hint="eastAsia"/>
        </w:rPr>
        <w:t>Структура</w:t>
      </w:r>
      <w:r>
        <w:t xml:space="preserve"> </w:t>
      </w:r>
      <w:r>
        <w:rPr>
          <w:rFonts w:hint="eastAsia"/>
        </w:rPr>
        <w:t>информационно</w:t>
      </w:r>
      <w:r>
        <w:t>-</w:t>
      </w:r>
      <w:r>
        <w:rPr>
          <w:rFonts w:hint="eastAsia"/>
        </w:rPr>
        <w:t>измерительной</w:t>
      </w:r>
      <w:r>
        <w:t xml:space="preserve"> </w:t>
      </w:r>
      <w:r>
        <w:rPr>
          <w:rFonts w:hint="eastAsia"/>
        </w:rPr>
        <w:t>и</w:t>
      </w:r>
      <w:r>
        <w:t xml:space="preserve"> </w:t>
      </w:r>
      <w:r>
        <w:rPr>
          <w:rFonts w:hint="eastAsia"/>
        </w:rPr>
        <w:t>управляющей</w:t>
      </w:r>
      <w:r>
        <w:t xml:space="preserve"> </w:t>
      </w:r>
      <w:r>
        <w:rPr>
          <w:rFonts w:hint="eastAsia"/>
        </w:rPr>
        <w:t>системы</w:t>
      </w:r>
      <w:r>
        <w:t xml:space="preserve"> </w:t>
      </w:r>
      <w:r>
        <w:rPr>
          <w:rFonts w:hint="eastAsia"/>
        </w:rPr>
        <w:t>станций</w:t>
      </w:r>
      <w:r>
        <w:t xml:space="preserve"> </w:t>
      </w:r>
      <w:r>
        <w:rPr>
          <w:rFonts w:hint="eastAsia"/>
        </w:rPr>
        <w:t>катодной</w:t>
      </w:r>
      <w:r>
        <w:t xml:space="preserve"> </w:t>
      </w:r>
      <w:r>
        <w:rPr>
          <w:rFonts w:hint="eastAsia"/>
        </w:rPr>
        <w:t>защиты</w:t>
      </w:r>
      <w:r>
        <w:t xml:space="preserve"> </w:t>
      </w:r>
      <w:r>
        <w:rPr>
          <w:rFonts w:hint="eastAsia"/>
        </w:rPr>
        <w:t>группы</w:t>
      </w:r>
      <w:r>
        <w:t xml:space="preserve"> </w:t>
      </w:r>
      <w:r>
        <w:rPr>
          <w:rFonts w:hint="eastAsia"/>
        </w:rPr>
        <w:t>подземных</w:t>
      </w:r>
      <w:r>
        <w:t xml:space="preserve"> </w:t>
      </w:r>
      <w:r>
        <w:rPr>
          <w:rFonts w:hint="eastAsia"/>
        </w:rPr>
        <w:t>металлических</w:t>
      </w:r>
      <w:r>
        <w:t xml:space="preserve"> </w:t>
      </w:r>
      <w:r>
        <w:rPr>
          <w:rFonts w:hint="eastAsia"/>
        </w:rPr>
        <w:t>сооружений</w:t>
      </w:r>
    </w:p>
    <w:p w14:paraId="4A1885A1" w14:textId="77777777" w:rsidR="00987DB1" w:rsidRDefault="00987DB1" w:rsidP="00987DB1"/>
    <w:p w14:paraId="29CB5AC4" w14:textId="77777777" w:rsidR="00987DB1" w:rsidRDefault="00987DB1" w:rsidP="00987DB1">
      <w:r>
        <w:t xml:space="preserve">3.3. </w:t>
      </w:r>
      <w:r>
        <w:rPr>
          <w:rFonts w:hint="eastAsia"/>
        </w:rPr>
        <w:t>Структура</w:t>
      </w:r>
      <w:r>
        <w:t xml:space="preserve"> </w:t>
      </w:r>
      <w:r>
        <w:rPr>
          <w:rFonts w:hint="eastAsia"/>
        </w:rPr>
        <w:t>информационно</w:t>
      </w:r>
      <w:r>
        <w:t>-</w:t>
      </w:r>
      <w:r>
        <w:rPr>
          <w:rFonts w:hint="eastAsia"/>
        </w:rPr>
        <w:t>измерительной</w:t>
      </w:r>
      <w:r>
        <w:t xml:space="preserve"> </w:t>
      </w:r>
      <w:r>
        <w:rPr>
          <w:rFonts w:hint="eastAsia"/>
        </w:rPr>
        <w:t>системы</w:t>
      </w:r>
      <w:r>
        <w:t xml:space="preserve"> </w:t>
      </w:r>
      <w:r>
        <w:rPr>
          <w:rFonts w:hint="eastAsia"/>
        </w:rPr>
        <w:t>дистанционного</w:t>
      </w:r>
      <w:r>
        <w:t xml:space="preserve"> </w:t>
      </w:r>
      <w:r>
        <w:rPr>
          <w:rFonts w:hint="eastAsia"/>
        </w:rPr>
        <w:t>мониторинга</w:t>
      </w:r>
      <w:r>
        <w:t xml:space="preserve"> </w:t>
      </w:r>
      <w:r>
        <w:rPr>
          <w:rFonts w:hint="eastAsia"/>
        </w:rPr>
        <w:t>шкафных</w:t>
      </w:r>
      <w:r>
        <w:t xml:space="preserve"> </w:t>
      </w:r>
      <w:r>
        <w:rPr>
          <w:rFonts w:hint="eastAsia"/>
        </w:rPr>
        <w:t>газораспределительных</w:t>
      </w:r>
      <w:r>
        <w:t xml:space="preserve"> </w:t>
      </w:r>
      <w:r>
        <w:rPr>
          <w:rFonts w:hint="eastAsia"/>
        </w:rPr>
        <w:t>пунктов</w:t>
      </w:r>
    </w:p>
    <w:p w14:paraId="7965CC8B" w14:textId="77777777" w:rsidR="00987DB1" w:rsidRDefault="00987DB1" w:rsidP="00987DB1"/>
    <w:p w14:paraId="5164EB4E" w14:textId="77777777" w:rsidR="00987DB1" w:rsidRDefault="00987DB1" w:rsidP="00987DB1">
      <w:r>
        <w:t xml:space="preserve">3.4. </w:t>
      </w:r>
      <w:r>
        <w:rPr>
          <w:rFonts w:hint="eastAsia"/>
        </w:rPr>
        <w:t>Структура</w:t>
      </w:r>
      <w:r>
        <w:t xml:space="preserve"> </w:t>
      </w:r>
      <w:r>
        <w:rPr>
          <w:rFonts w:hint="eastAsia"/>
        </w:rPr>
        <w:t>системы</w:t>
      </w:r>
      <w:r>
        <w:t xml:space="preserve"> </w:t>
      </w:r>
      <w:r>
        <w:rPr>
          <w:rFonts w:hint="eastAsia"/>
        </w:rPr>
        <w:t>мониторинга</w:t>
      </w:r>
      <w:r>
        <w:t xml:space="preserve"> </w:t>
      </w:r>
      <w:r>
        <w:rPr>
          <w:rFonts w:hint="eastAsia"/>
        </w:rPr>
        <w:t>и</w:t>
      </w:r>
      <w:r>
        <w:t xml:space="preserve"> </w:t>
      </w:r>
      <w:r>
        <w:rPr>
          <w:rFonts w:hint="eastAsia"/>
        </w:rPr>
        <w:t>управления</w:t>
      </w:r>
      <w:r>
        <w:t xml:space="preserve"> </w:t>
      </w:r>
      <w:r>
        <w:rPr>
          <w:rFonts w:hint="eastAsia"/>
        </w:rPr>
        <w:t>территориально</w:t>
      </w:r>
    </w:p>
    <w:p w14:paraId="27A3DE16" w14:textId="77777777" w:rsidR="00987DB1" w:rsidRDefault="00987DB1" w:rsidP="00987DB1"/>
    <w:p w14:paraId="548BC829" w14:textId="77777777" w:rsidR="00987DB1" w:rsidRDefault="00987DB1" w:rsidP="00987DB1">
      <w:r>
        <w:rPr>
          <w:rFonts w:hint="eastAsia"/>
        </w:rPr>
        <w:lastRenderedPageBreak/>
        <w:t>распределенной</w:t>
      </w:r>
      <w:r>
        <w:t xml:space="preserve"> </w:t>
      </w:r>
      <w:r>
        <w:rPr>
          <w:rFonts w:hint="eastAsia"/>
        </w:rPr>
        <w:t>запорно</w:t>
      </w:r>
      <w:r>
        <w:t>-</w:t>
      </w:r>
      <w:r>
        <w:rPr>
          <w:rFonts w:hint="eastAsia"/>
        </w:rPr>
        <w:t>регулирующей</w:t>
      </w:r>
      <w:r>
        <w:t xml:space="preserve"> </w:t>
      </w:r>
      <w:r>
        <w:rPr>
          <w:rFonts w:hint="eastAsia"/>
        </w:rPr>
        <w:t>арматурой</w:t>
      </w:r>
    </w:p>
    <w:p w14:paraId="118AA264" w14:textId="77777777" w:rsidR="00987DB1" w:rsidRDefault="00987DB1" w:rsidP="00987DB1"/>
    <w:p w14:paraId="0E849379" w14:textId="77777777" w:rsidR="00987DB1" w:rsidRDefault="00987DB1" w:rsidP="00987DB1">
      <w:r>
        <w:rPr>
          <w:rFonts w:hint="eastAsia"/>
        </w:rPr>
        <w:t>газораспределительной</w:t>
      </w:r>
      <w:r>
        <w:t xml:space="preserve"> </w:t>
      </w:r>
      <w:r>
        <w:rPr>
          <w:rFonts w:hint="eastAsia"/>
        </w:rPr>
        <w:t>сети</w:t>
      </w:r>
    </w:p>
    <w:p w14:paraId="0F1A44D4" w14:textId="77777777" w:rsidR="00987DB1" w:rsidRDefault="00987DB1" w:rsidP="00987DB1"/>
    <w:p w14:paraId="7DCF3182" w14:textId="77777777" w:rsidR="00987DB1" w:rsidRDefault="00987DB1" w:rsidP="00987DB1">
      <w:r>
        <w:rPr>
          <w:rFonts w:hint="eastAsia"/>
        </w:rPr>
        <w:t>Выводы</w:t>
      </w:r>
    </w:p>
    <w:p w14:paraId="10AB46C9" w14:textId="77777777" w:rsidR="00987DB1" w:rsidRDefault="00987DB1" w:rsidP="00987DB1"/>
    <w:p w14:paraId="15C7388E" w14:textId="77777777" w:rsidR="00987DB1" w:rsidRDefault="00987DB1" w:rsidP="00987DB1">
      <w:r>
        <w:rPr>
          <w:rFonts w:hint="eastAsia"/>
        </w:rPr>
        <w:t>Глава</w:t>
      </w:r>
      <w:r>
        <w:t xml:space="preserve"> 4. </w:t>
      </w:r>
      <w:r>
        <w:rPr>
          <w:rFonts w:hint="eastAsia"/>
        </w:rPr>
        <w:t>Техническая</w:t>
      </w:r>
      <w:r>
        <w:t xml:space="preserve"> </w:t>
      </w:r>
      <w:r>
        <w:rPr>
          <w:rFonts w:hint="eastAsia"/>
        </w:rPr>
        <w:t>реализация</w:t>
      </w:r>
      <w:r>
        <w:t xml:space="preserve"> </w:t>
      </w:r>
      <w:r>
        <w:rPr>
          <w:rFonts w:hint="eastAsia"/>
        </w:rPr>
        <w:t>и</w:t>
      </w:r>
      <w:r>
        <w:t xml:space="preserve"> </w:t>
      </w:r>
      <w:r>
        <w:rPr>
          <w:rFonts w:hint="eastAsia"/>
        </w:rPr>
        <w:t>внедрение</w:t>
      </w:r>
      <w:r>
        <w:t xml:space="preserve"> </w:t>
      </w:r>
      <w:r>
        <w:rPr>
          <w:rFonts w:hint="eastAsia"/>
        </w:rPr>
        <w:t>информационно</w:t>
      </w:r>
      <w:r>
        <w:t>-</w:t>
      </w:r>
      <w:r>
        <w:rPr>
          <w:rFonts w:hint="eastAsia"/>
        </w:rPr>
        <w:t>измерительных</w:t>
      </w:r>
      <w:r>
        <w:t xml:space="preserve"> </w:t>
      </w:r>
      <w:r>
        <w:rPr>
          <w:rFonts w:hint="eastAsia"/>
        </w:rPr>
        <w:t>и</w:t>
      </w:r>
      <w:r>
        <w:t xml:space="preserve"> </w:t>
      </w:r>
      <w:r>
        <w:rPr>
          <w:rFonts w:hint="eastAsia"/>
        </w:rPr>
        <w:t>управляющих</w:t>
      </w:r>
      <w:r>
        <w:t xml:space="preserve"> </w:t>
      </w:r>
      <w:r>
        <w:rPr>
          <w:rFonts w:hint="eastAsia"/>
        </w:rPr>
        <w:t>систем</w:t>
      </w:r>
      <w:r>
        <w:t xml:space="preserve"> </w:t>
      </w:r>
      <w:r>
        <w:rPr>
          <w:rFonts w:hint="eastAsia"/>
        </w:rPr>
        <w:t>для</w:t>
      </w:r>
      <w:r>
        <w:t xml:space="preserve"> </w:t>
      </w:r>
      <w:r>
        <w:rPr>
          <w:rFonts w:hint="eastAsia"/>
        </w:rPr>
        <w:t>объектов</w:t>
      </w:r>
      <w:r>
        <w:t xml:space="preserve"> </w:t>
      </w:r>
      <w:r>
        <w:rPr>
          <w:rFonts w:hint="eastAsia"/>
        </w:rPr>
        <w:t>газораспределения</w:t>
      </w:r>
      <w:r>
        <w:t xml:space="preserve"> </w:t>
      </w:r>
      <w:r>
        <w:rPr>
          <w:rFonts w:hint="eastAsia"/>
        </w:rPr>
        <w:t>территориально</w:t>
      </w:r>
      <w:r>
        <w:t xml:space="preserve"> </w:t>
      </w:r>
      <w:r>
        <w:rPr>
          <w:rFonts w:hint="eastAsia"/>
        </w:rPr>
        <w:t>распределенных</w:t>
      </w:r>
      <w:r>
        <w:t xml:space="preserve"> </w:t>
      </w:r>
      <w:r>
        <w:rPr>
          <w:rFonts w:hint="eastAsia"/>
        </w:rPr>
        <w:t>газовых</w:t>
      </w:r>
    </w:p>
    <w:p w14:paraId="16D16785" w14:textId="77777777" w:rsidR="00987DB1" w:rsidRDefault="00987DB1" w:rsidP="00987DB1"/>
    <w:p w14:paraId="7A7D1B2D" w14:textId="77777777" w:rsidR="00987DB1" w:rsidRDefault="00987DB1" w:rsidP="00987DB1">
      <w:r>
        <w:rPr>
          <w:rFonts w:hint="eastAsia"/>
        </w:rPr>
        <w:t>сетей</w:t>
      </w:r>
    </w:p>
    <w:p w14:paraId="2C888097" w14:textId="77777777" w:rsidR="00987DB1" w:rsidRDefault="00987DB1" w:rsidP="00987DB1"/>
    <w:p w14:paraId="0BB9E26C" w14:textId="77777777" w:rsidR="00987DB1" w:rsidRDefault="00987DB1" w:rsidP="00987DB1">
      <w:r>
        <w:rPr>
          <w:rFonts w:hint="eastAsia"/>
        </w:rPr>
        <w:t>Введение</w:t>
      </w:r>
    </w:p>
    <w:p w14:paraId="752FFA3C" w14:textId="77777777" w:rsidR="00987DB1" w:rsidRDefault="00987DB1" w:rsidP="00987DB1"/>
    <w:p w14:paraId="4C9FC80E" w14:textId="77777777" w:rsidR="00987DB1" w:rsidRDefault="00987DB1" w:rsidP="00987DB1">
      <w:r>
        <w:t xml:space="preserve">4.1. </w:t>
      </w:r>
      <w:r>
        <w:rPr>
          <w:rFonts w:hint="eastAsia"/>
        </w:rPr>
        <w:t>Техническая</w:t>
      </w:r>
      <w:r>
        <w:t xml:space="preserve"> </w:t>
      </w:r>
      <w:r>
        <w:rPr>
          <w:rFonts w:hint="eastAsia"/>
        </w:rPr>
        <w:t>реализация</w:t>
      </w:r>
      <w:r>
        <w:t xml:space="preserve"> </w:t>
      </w:r>
      <w:r>
        <w:rPr>
          <w:rFonts w:hint="eastAsia"/>
        </w:rPr>
        <w:t>информационно</w:t>
      </w:r>
      <w:r>
        <w:t>-</w:t>
      </w:r>
      <w:r>
        <w:rPr>
          <w:rFonts w:hint="eastAsia"/>
        </w:rPr>
        <w:t>измерительной</w:t>
      </w:r>
      <w:r>
        <w:t xml:space="preserve"> </w:t>
      </w:r>
      <w:r>
        <w:rPr>
          <w:rFonts w:hint="eastAsia"/>
        </w:rPr>
        <w:t>и</w:t>
      </w:r>
      <w:r>
        <w:t xml:space="preserve"> </w:t>
      </w:r>
      <w:r>
        <w:rPr>
          <w:rFonts w:hint="eastAsia"/>
        </w:rPr>
        <w:t>управляющей</w:t>
      </w:r>
      <w:r>
        <w:t xml:space="preserve"> </w:t>
      </w:r>
      <w:r>
        <w:rPr>
          <w:rFonts w:hint="eastAsia"/>
        </w:rPr>
        <w:t>системы</w:t>
      </w:r>
      <w:r>
        <w:t xml:space="preserve"> </w:t>
      </w:r>
      <w:r>
        <w:rPr>
          <w:rFonts w:hint="eastAsia"/>
        </w:rPr>
        <w:t>пунктов</w:t>
      </w:r>
      <w:r>
        <w:t xml:space="preserve"> </w:t>
      </w:r>
      <w:r>
        <w:rPr>
          <w:rFonts w:hint="eastAsia"/>
        </w:rPr>
        <w:t>редуцирования</w:t>
      </w:r>
      <w:r>
        <w:t xml:space="preserve"> </w:t>
      </w:r>
      <w:r>
        <w:rPr>
          <w:rFonts w:hint="eastAsia"/>
        </w:rPr>
        <w:t>природного</w:t>
      </w:r>
    </w:p>
    <w:p w14:paraId="28CAAF75" w14:textId="77777777" w:rsidR="00987DB1" w:rsidRDefault="00987DB1" w:rsidP="00987DB1"/>
    <w:p w14:paraId="02B9E457" w14:textId="77777777" w:rsidR="00987DB1" w:rsidRDefault="00987DB1" w:rsidP="00987DB1">
      <w:r>
        <w:rPr>
          <w:rFonts w:hint="eastAsia"/>
        </w:rPr>
        <w:t>газа</w:t>
      </w:r>
    </w:p>
    <w:p w14:paraId="30798000" w14:textId="77777777" w:rsidR="00987DB1" w:rsidRDefault="00987DB1" w:rsidP="00987DB1"/>
    <w:p w14:paraId="403041CA" w14:textId="77777777" w:rsidR="00987DB1" w:rsidRDefault="00987DB1" w:rsidP="00987DB1">
      <w:r>
        <w:t xml:space="preserve">4.2. </w:t>
      </w:r>
      <w:r>
        <w:rPr>
          <w:rFonts w:hint="eastAsia"/>
        </w:rPr>
        <w:t>Техническая</w:t>
      </w:r>
      <w:r>
        <w:t xml:space="preserve"> </w:t>
      </w:r>
      <w:r>
        <w:rPr>
          <w:rFonts w:hint="eastAsia"/>
        </w:rPr>
        <w:t>реализация</w:t>
      </w:r>
      <w:r>
        <w:t xml:space="preserve"> </w:t>
      </w:r>
      <w:r>
        <w:rPr>
          <w:rFonts w:hint="eastAsia"/>
        </w:rPr>
        <w:t>информационно</w:t>
      </w:r>
      <w:r>
        <w:t>-</w:t>
      </w:r>
      <w:r>
        <w:rPr>
          <w:rFonts w:hint="eastAsia"/>
        </w:rPr>
        <w:t>измерительных</w:t>
      </w:r>
      <w:r>
        <w:t xml:space="preserve"> </w:t>
      </w:r>
      <w:r>
        <w:rPr>
          <w:rFonts w:hint="eastAsia"/>
        </w:rPr>
        <w:t>систем</w:t>
      </w:r>
      <w:r>
        <w:t xml:space="preserve"> </w:t>
      </w:r>
      <w:r>
        <w:rPr>
          <w:rFonts w:hint="eastAsia"/>
        </w:rPr>
        <w:t>запорной</w:t>
      </w:r>
      <w:r>
        <w:t xml:space="preserve"> </w:t>
      </w:r>
      <w:r>
        <w:rPr>
          <w:rFonts w:hint="eastAsia"/>
        </w:rPr>
        <w:t>арматуры</w:t>
      </w:r>
      <w:r>
        <w:t xml:space="preserve"> </w:t>
      </w:r>
      <w:r>
        <w:rPr>
          <w:rFonts w:hint="eastAsia"/>
        </w:rPr>
        <w:t>на</w:t>
      </w:r>
      <w:r>
        <w:t xml:space="preserve"> </w:t>
      </w:r>
      <w:r>
        <w:rPr>
          <w:rFonts w:hint="eastAsia"/>
        </w:rPr>
        <w:t>объектах</w:t>
      </w:r>
      <w:r>
        <w:t xml:space="preserve"> </w:t>
      </w:r>
      <w:r>
        <w:rPr>
          <w:rFonts w:hint="eastAsia"/>
        </w:rPr>
        <w:t>газораспределения</w:t>
      </w:r>
    </w:p>
    <w:p w14:paraId="1658BF4C" w14:textId="77777777" w:rsidR="00987DB1" w:rsidRDefault="00987DB1" w:rsidP="00987DB1"/>
    <w:p w14:paraId="65AF8313" w14:textId="77777777" w:rsidR="00987DB1" w:rsidRDefault="00987DB1" w:rsidP="00987DB1">
      <w:r>
        <w:t xml:space="preserve">4.3. </w:t>
      </w:r>
      <w:r>
        <w:rPr>
          <w:rFonts w:hint="eastAsia"/>
        </w:rPr>
        <w:t>Техническая</w:t>
      </w:r>
      <w:r>
        <w:t xml:space="preserve"> </w:t>
      </w:r>
      <w:r>
        <w:rPr>
          <w:rFonts w:hint="eastAsia"/>
        </w:rPr>
        <w:t>реализация</w:t>
      </w:r>
      <w:r>
        <w:t xml:space="preserve"> </w:t>
      </w:r>
      <w:r>
        <w:rPr>
          <w:rFonts w:hint="eastAsia"/>
        </w:rPr>
        <w:t>информационно</w:t>
      </w:r>
      <w:r>
        <w:t>-</w:t>
      </w:r>
      <w:r>
        <w:rPr>
          <w:rFonts w:hint="eastAsia"/>
        </w:rPr>
        <w:t>измерительной</w:t>
      </w:r>
      <w:r>
        <w:t xml:space="preserve"> </w:t>
      </w:r>
      <w:r>
        <w:rPr>
          <w:rFonts w:hint="eastAsia"/>
        </w:rPr>
        <w:t>и</w:t>
      </w:r>
      <w:r>
        <w:t xml:space="preserve"> </w:t>
      </w:r>
      <w:r>
        <w:rPr>
          <w:rFonts w:hint="eastAsia"/>
        </w:rPr>
        <w:t>управляющей</w:t>
      </w:r>
      <w:r>
        <w:t xml:space="preserve"> </w:t>
      </w:r>
      <w:r>
        <w:rPr>
          <w:rFonts w:hint="eastAsia"/>
        </w:rPr>
        <w:t>системы</w:t>
      </w:r>
      <w:r>
        <w:t xml:space="preserve"> </w:t>
      </w:r>
      <w:r>
        <w:rPr>
          <w:rFonts w:hint="eastAsia"/>
        </w:rPr>
        <w:t>для</w:t>
      </w:r>
      <w:r>
        <w:t xml:space="preserve"> </w:t>
      </w:r>
      <w:r>
        <w:rPr>
          <w:rFonts w:hint="eastAsia"/>
        </w:rPr>
        <w:t>объектов</w:t>
      </w:r>
      <w:r>
        <w:t xml:space="preserve"> </w:t>
      </w:r>
      <w:r>
        <w:rPr>
          <w:rFonts w:hint="eastAsia"/>
        </w:rPr>
        <w:t>электрохимической</w:t>
      </w:r>
      <w:r>
        <w:t xml:space="preserve"> </w:t>
      </w:r>
      <w:r>
        <w:rPr>
          <w:rFonts w:hint="eastAsia"/>
        </w:rPr>
        <w:t>защиты</w:t>
      </w:r>
    </w:p>
    <w:p w14:paraId="19446026" w14:textId="77777777" w:rsidR="00987DB1" w:rsidRDefault="00987DB1" w:rsidP="00987DB1"/>
    <w:p w14:paraId="6F294906" w14:textId="77777777" w:rsidR="00987DB1" w:rsidRDefault="00987DB1" w:rsidP="00987DB1">
      <w:r>
        <w:rPr>
          <w:rFonts w:hint="eastAsia"/>
        </w:rPr>
        <w:t>территориально</w:t>
      </w:r>
      <w:r>
        <w:t xml:space="preserve"> </w:t>
      </w:r>
      <w:r>
        <w:rPr>
          <w:rFonts w:hint="eastAsia"/>
        </w:rPr>
        <w:t>распределенных</w:t>
      </w:r>
      <w:r>
        <w:t xml:space="preserve"> </w:t>
      </w:r>
      <w:r>
        <w:rPr>
          <w:rFonts w:hint="eastAsia"/>
        </w:rPr>
        <w:t>газовых</w:t>
      </w:r>
      <w:r>
        <w:t xml:space="preserve"> </w:t>
      </w:r>
      <w:r>
        <w:rPr>
          <w:rFonts w:hint="eastAsia"/>
        </w:rPr>
        <w:t>сетей</w:t>
      </w:r>
    </w:p>
    <w:p w14:paraId="1DE3665D" w14:textId="77777777" w:rsidR="00987DB1" w:rsidRDefault="00987DB1" w:rsidP="00987DB1"/>
    <w:p w14:paraId="37DAC8F0" w14:textId="77777777" w:rsidR="00987DB1" w:rsidRDefault="00987DB1" w:rsidP="00987DB1">
      <w:r>
        <w:rPr>
          <w:rFonts w:hint="eastAsia"/>
        </w:rPr>
        <w:t>Выводы</w:t>
      </w:r>
    </w:p>
    <w:p w14:paraId="5F5B8025" w14:textId="77777777" w:rsidR="00987DB1" w:rsidRDefault="00987DB1" w:rsidP="00987DB1"/>
    <w:p w14:paraId="544FE6EE" w14:textId="77777777" w:rsidR="00987DB1" w:rsidRDefault="00987DB1" w:rsidP="00987DB1">
      <w:r>
        <w:rPr>
          <w:rFonts w:hint="eastAsia"/>
        </w:rPr>
        <w:t>Заключение</w:t>
      </w:r>
    </w:p>
    <w:p w14:paraId="185B09FC" w14:textId="77777777" w:rsidR="00987DB1" w:rsidRDefault="00987DB1" w:rsidP="00987DB1"/>
    <w:p w14:paraId="779AD3FF" w14:textId="77777777" w:rsidR="00987DB1" w:rsidRDefault="00987DB1" w:rsidP="00987DB1">
      <w:r>
        <w:rPr>
          <w:rFonts w:hint="eastAsia"/>
        </w:rPr>
        <w:t>Список</w:t>
      </w:r>
      <w:r>
        <w:t xml:space="preserve"> </w:t>
      </w:r>
      <w:r>
        <w:rPr>
          <w:rFonts w:hint="eastAsia"/>
        </w:rPr>
        <w:t>использованных</w:t>
      </w:r>
      <w:r>
        <w:t xml:space="preserve"> </w:t>
      </w:r>
      <w:r>
        <w:rPr>
          <w:rFonts w:hint="eastAsia"/>
        </w:rPr>
        <w:t>источников</w:t>
      </w:r>
    </w:p>
    <w:p w14:paraId="09C3DA79" w14:textId="77777777" w:rsidR="00987DB1" w:rsidRDefault="00987DB1" w:rsidP="00987DB1"/>
    <w:p w14:paraId="39A0F8BF" w14:textId="77777777" w:rsidR="00987DB1" w:rsidRDefault="00987DB1" w:rsidP="00987DB1">
      <w:r>
        <w:rPr>
          <w:rFonts w:hint="eastAsia"/>
        </w:rPr>
        <w:t>Приложение</w:t>
      </w:r>
      <w:r>
        <w:t xml:space="preserve"> </w:t>
      </w:r>
      <w:r>
        <w:rPr>
          <w:rFonts w:hint="eastAsia"/>
        </w:rPr>
        <w:t>А</w:t>
      </w:r>
      <w:r>
        <w:t xml:space="preserve">. </w:t>
      </w:r>
      <w:r>
        <w:rPr>
          <w:rFonts w:hint="eastAsia"/>
        </w:rPr>
        <w:t>Акт</w:t>
      </w:r>
      <w:r>
        <w:t xml:space="preserve"> </w:t>
      </w:r>
      <w:r>
        <w:rPr>
          <w:rFonts w:hint="eastAsia"/>
        </w:rPr>
        <w:t>об</w:t>
      </w:r>
      <w:r>
        <w:t xml:space="preserve"> </w:t>
      </w:r>
      <w:r>
        <w:rPr>
          <w:rFonts w:hint="eastAsia"/>
        </w:rPr>
        <w:t>использовании</w:t>
      </w:r>
      <w:r>
        <w:t xml:space="preserve"> </w:t>
      </w:r>
      <w:r>
        <w:rPr>
          <w:rFonts w:hint="eastAsia"/>
        </w:rPr>
        <w:t>научных</w:t>
      </w:r>
      <w:r>
        <w:t xml:space="preserve"> </w:t>
      </w:r>
      <w:r>
        <w:rPr>
          <w:rFonts w:hint="eastAsia"/>
        </w:rPr>
        <w:t>результатов</w:t>
      </w:r>
      <w:r>
        <w:t xml:space="preserve"> </w:t>
      </w:r>
      <w:r>
        <w:rPr>
          <w:rFonts w:hint="eastAsia"/>
        </w:rPr>
        <w:t>диссертационных</w:t>
      </w:r>
      <w:r>
        <w:t xml:space="preserve"> </w:t>
      </w:r>
      <w:r>
        <w:rPr>
          <w:rFonts w:hint="eastAsia"/>
        </w:rPr>
        <w:t>исследований</w:t>
      </w:r>
      <w:r>
        <w:t xml:space="preserve"> </w:t>
      </w:r>
      <w:r>
        <w:rPr>
          <w:rFonts w:hint="eastAsia"/>
        </w:rPr>
        <w:t>в</w:t>
      </w:r>
      <w:r>
        <w:t xml:space="preserve"> </w:t>
      </w:r>
      <w:r>
        <w:rPr>
          <w:rFonts w:hint="eastAsia"/>
        </w:rPr>
        <w:t>ООО</w:t>
      </w:r>
      <w:r>
        <w:t xml:space="preserve"> </w:t>
      </w:r>
      <w:r>
        <w:rPr>
          <w:rFonts w:hint="eastAsia"/>
        </w:rPr>
        <w:t>«</w:t>
      </w:r>
      <w:r>
        <w:rPr>
          <w:rFonts w:hint="eastAsia"/>
        </w:rPr>
        <w:t>Техсистема</w:t>
      </w:r>
      <w:r>
        <w:t>-</w:t>
      </w:r>
    </w:p>
    <w:p w14:paraId="6F739857" w14:textId="77777777" w:rsidR="00987DB1" w:rsidRDefault="00987DB1" w:rsidP="00987DB1"/>
    <w:p w14:paraId="40A84375" w14:textId="77777777" w:rsidR="00987DB1" w:rsidRDefault="00987DB1" w:rsidP="00987DB1">
      <w:r>
        <w:rPr>
          <w:rFonts w:hint="eastAsia"/>
        </w:rPr>
        <w:t>УМР</w:t>
      </w:r>
      <w:r>
        <w:rPr>
          <w:rFonts w:hint="eastAsia"/>
        </w:rPr>
        <w:t>»</w:t>
      </w:r>
    </w:p>
    <w:p w14:paraId="1230B11B" w14:textId="77777777" w:rsidR="00987DB1" w:rsidRDefault="00987DB1" w:rsidP="00987DB1"/>
    <w:p w14:paraId="710704DD" w14:textId="77777777" w:rsidR="00987DB1" w:rsidRDefault="00987DB1" w:rsidP="00987DB1">
      <w:r>
        <w:rPr>
          <w:rFonts w:hint="eastAsia"/>
        </w:rPr>
        <w:t>Приложение</w:t>
      </w:r>
      <w:r>
        <w:t xml:space="preserve"> </w:t>
      </w:r>
      <w:r>
        <w:rPr>
          <w:rFonts w:hint="eastAsia"/>
        </w:rPr>
        <w:t>Б</w:t>
      </w:r>
      <w:r>
        <w:t xml:space="preserve">. </w:t>
      </w:r>
      <w:r>
        <w:rPr>
          <w:rFonts w:hint="eastAsia"/>
        </w:rPr>
        <w:t>Акт</w:t>
      </w:r>
      <w:r>
        <w:t xml:space="preserve"> </w:t>
      </w:r>
      <w:r>
        <w:rPr>
          <w:rFonts w:hint="eastAsia"/>
        </w:rPr>
        <w:t>об</w:t>
      </w:r>
      <w:r>
        <w:t xml:space="preserve"> </w:t>
      </w:r>
      <w:r>
        <w:rPr>
          <w:rFonts w:hint="eastAsia"/>
        </w:rPr>
        <w:t>использовании</w:t>
      </w:r>
      <w:r>
        <w:t xml:space="preserve"> </w:t>
      </w:r>
      <w:r>
        <w:rPr>
          <w:rFonts w:hint="eastAsia"/>
        </w:rPr>
        <w:t>научных</w:t>
      </w:r>
      <w:r>
        <w:t xml:space="preserve"> </w:t>
      </w:r>
      <w:r>
        <w:rPr>
          <w:rFonts w:hint="eastAsia"/>
        </w:rPr>
        <w:t>результатов</w:t>
      </w:r>
      <w:r>
        <w:t xml:space="preserve"> </w:t>
      </w:r>
      <w:r>
        <w:rPr>
          <w:rFonts w:hint="eastAsia"/>
        </w:rPr>
        <w:t>диссертационных</w:t>
      </w:r>
      <w:r>
        <w:t xml:space="preserve"> </w:t>
      </w:r>
      <w:r>
        <w:rPr>
          <w:rFonts w:hint="eastAsia"/>
        </w:rPr>
        <w:t>исследований</w:t>
      </w:r>
      <w:r>
        <w:t xml:space="preserve"> </w:t>
      </w:r>
      <w:r>
        <w:rPr>
          <w:rFonts w:hint="eastAsia"/>
        </w:rPr>
        <w:t>в</w:t>
      </w:r>
      <w:r>
        <w:t xml:space="preserve"> </w:t>
      </w:r>
      <w:r>
        <w:rPr>
          <w:rFonts w:hint="eastAsia"/>
        </w:rPr>
        <w:t>АО</w:t>
      </w:r>
      <w:r>
        <w:t xml:space="preserve"> </w:t>
      </w:r>
      <w:r>
        <w:rPr>
          <w:rFonts w:hint="eastAsia"/>
        </w:rPr>
        <w:t>«</w:t>
      </w:r>
      <w:r>
        <w:rPr>
          <w:rFonts w:hint="eastAsia"/>
        </w:rPr>
        <w:t>Газпром</w:t>
      </w:r>
      <w:r>
        <w:t xml:space="preserve"> </w:t>
      </w:r>
      <w:r>
        <w:rPr>
          <w:rFonts w:hint="eastAsia"/>
        </w:rPr>
        <w:t>газораспределение</w:t>
      </w:r>
    </w:p>
    <w:p w14:paraId="35528AFF" w14:textId="77777777" w:rsidR="00987DB1" w:rsidRDefault="00987DB1" w:rsidP="00987DB1"/>
    <w:p w14:paraId="3AAB2417" w14:textId="77777777" w:rsidR="00987DB1" w:rsidRDefault="00987DB1" w:rsidP="00987DB1">
      <w:r>
        <w:rPr>
          <w:rFonts w:hint="eastAsia"/>
        </w:rPr>
        <w:t>Тула</w:t>
      </w:r>
      <w:r>
        <w:rPr>
          <w:rFonts w:hint="eastAsia"/>
        </w:rPr>
        <w:t>»</w:t>
      </w:r>
    </w:p>
    <w:p w14:paraId="52945CD2" w14:textId="77777777" w:rsidR="00987DB1" w:rsidRDefault="00987DB1" w:rsidP="00987DB1"/>
    <w:p w14:paraId="76C57063" w14:textId="20B9D5A8" w:rsidR="00987DB1" w:rsidRPr="00987DB1" w:rsidRDefault="00987DB1" w:rsidP="00987DB1">
      <w:r>
        <w:rPr>
          <w:rFonts w:hint="eastAsia"/>
        </w:rPr>
        <w:t>Приложение</w:t>
      </w:r>
      <w:r>
        <w:t xml:space="preserve"> </w:t>
      </w:r>
      <w:r>
        <w:rPr>
          <w:rFonts w:hint="eastAsia"/>
        </w:rPr>
        <w:t>В</w:t>
      </w:r>
      <w:r>
        <w:t xml:space="preserve">.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научных</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 xml:space="preserve"> </w:t>
      </w:r>
      <w:r>
        <w:rPr>
          <w:rFonts w:hint="eastAsia"/>
        </w:rPr>
        <w:t>в</w:t>
      </w:r>
      <w:r>
        <w:t xml:space="preserve"> </w:t>
      </w:r>
      <w:r>
        <w:rPr>
          <w:rFonts w:hint="eastAsia"/>
        </w:rPr>
        <w:t>учебный</w:t>
      </w:r>
      <w:r>
        <w:t xml:space="preserve"> </w:t>
      </w:r>
      <w:r>
        <w:rPr>
          <w:rFonts w:hint="eastAsia"/>
        </w:rPr>
        <w:t>процесс</w:t>
      </w:r>
      <w:r>
        <w:t xml:space="preserve"> </w:t>
      </w:r>
      <w:r>
        <w:rPr>
          <w:rFonts w:hint="eastAsia"/>
        </w:rPr>
        <w:t>ФГБОУ</w:t>
      </w:r>
      <w:r>
        <w:t xml:space="preserve"> </w:t>
      </w:r>
      <w:r>
        <w:rPr>
          <w:rFonts w:hint="eastAsia"/>
        </w:rPr>
        <w:t>ВО</w:t>
      </w:r>
      <w:r>
        <w:t xml:space="preserve"> </w:t>
      </w:r>
      <w:r>
        <w:rPr>
          <w:rFonts w:hint="eastAsia"/>
        </w:rPr>
        <w:t>«</w:t>
      </w:r>
      <w:r>
        <w:rPr>
          <w:rFonts w:hint="eastAsia"/>
        </w:rPr>
        <w:t>Тульский</w:t>
      </w:r>
      <w:r>
        <w:t xml:space="preserve"> </w:t>
      </w:r>
      <w:r>
        <w:rPr>
          <w:rFonts w:hint="eastAsia"/>
        </w:rPr>
        <w:t>государственный</w:t>
      </w:r>
      <w:r>
        <w:t xml:space="preserve"> </w:t>
      </w:r>
      <w:r>
        <w:rPr>
          <w:rFonts w:hint="eastAsia"/>
        </w:rPr>
        <w:t>университет</w:t>
      </w:r>
      <w:r>
        <w:rPr>
          <w:rFonts w:hint="eastAsia"/>
        </w:rPr>
        <w:t>»</w:t>
      </w:r>
    </w:p>
    <w:sectPr w:rsidR="00987DB1" w:rsidRPr="00987DB1" w:rsidSect="00E71E9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92A4" w14:textId="77777777" w:rsidR="00E71E9A" w:rsidRDefault="00E71E9A">
      <w:pPr>
        <w:spacing w:after="0" w:line="240" w:lineRule="auto"/>
      </w:pPr>
      <w:r>
        <w:separator/>
      </w:r>
    </w:p>
  </w:endnote>
  <w:endnote w:type="continuationSeparator" w:id="0">
    <w:p w14:paraId="3798C6B0" w14:textId="77777777" w:rsidR="00E71E9A" w:rsidRDefault="00E7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C5F0" w14:textId="77777777" w:rsidR="00E71E9A" w:rsidRDefault="00E71E9A"/>
    <w:p w14:paraId="290F7403" w14:textId="77777777" w:rsidR="00E71E9A" w:rsidRDefault="00E71E9A"/>
    <w:p w14:paraId="50E2592D" w14:textId="77777777" w:rsidR="00E71E9A" w:rsidRDefault="00E71E9A"/>
    <w:p w14:paraId="1683F522" w14:textId="77777777" w:rsidR="00E71E9A" w:rsidRDefault="00E71E9A"/>
    <w:p w14:paraId="5F5FCE66" w14:textId="77777777" w:rsidR="00E71E9A" w:rsidRDefault="00E71E9A"/>
    <w:p w14:paraId="797E0FF8" w14:textId="77777777" w:rsidR="00E71E9A" w:rsidRDefault="00E71E9A"/>
    <w:p w14:paraId="74379307" w14:textId="77777777" w:rsidR="00E71E9A" w:rsidRDefault="00E71E9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9E79FA8" wp14:editId="75E4D40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230C" w14:textId="77777777" w:rsidR="00E71E9A" w:rsidRDefault="00E71E9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E79FA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1D7230C" w14:textId="77777777" w:rsidR="00E71E9A" w:rsidRDefault="00E71E9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3107027" w14:textId="77777777" w:rsidR="00E71E9A" w:rsidRDefault="00E71E9A"/>
    <w:p w14:paraId="78AB3E57" w14:textId="77777777" w:rsidR="00E71E9A" w:rsidRDefault="00E71E9A"/>
    <w:p w14:paraId="5C8375F5" w14:textId="77777777" w:rsidR="00E71E9A" w:rsidRDefault="00E71E9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6A83018" wp14:editId="5D49F13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D9961" w14:textId="77777777" w:rsidR="00E71E9A" w:rsidRDefault="00E71E9A"/>
                          <w:p w14:paraId="2C01FE00" w14:textId="77777777" w:rsidR="00E71E9A" w:rsidRDefault="00E71E9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8301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04D9961" w14:textId="77777777" w:rsidR="00E71E9A" w:rsidRDefault="00E71E9A"/>
                    <w:p w14:paraId="2C01FE00" w14:textId="77777777" w:rsidR="00E71E9A" w:rsidRDefault="00E71E9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A5116A4" w14:textId="77777777" w:rsidR="00E71E9A" w:rsidRDefault="00E71E9A"/>
    <w:p w14:paraId="53DE54DD" w14:textId="77777777" w:rsidR="00E71E9A" w:rsidRDefault="00E71E9A">
      <w:pPr>
        <w:rPr>
          <w:sz w:val="2"/>
          <w:szCs w:val="2"/>
        </w:rPr>
      </w:pPr>
    </w:p>
    <w:p w14:paraId="136A8079" w14:textId="77777777" w:rsidR="00E71E9A" w:rsidRDefault="00E71E9A"/>
    <w:p w14:paraId="77CF61CB" w14:textId="77777777" w:rsidR="00E71E9A" w:rsidRDefault="00E71E9A">
      <w:pPr>
        <w:spacing w:after="0" w:line="240" w:lineRule="auto"/>
      </w:pPr>
    </w:p>
  </w:footnote>
  <w:footnote w:type="continuationSeparator" w:id="0">
    <w:p w14:paraId="62B514B8" w14:textId="77777777" w:rsidR="00E71E9A" w:rsidRDefault="00E7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9A"/>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31249</TotalTime>
  <Pages>5</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4106</cp:revision>
  <cp:lastPrinted>2009-02-06T05:36:00Z</cp:lastPrinted>
  <dcterms:created xsi:type="dcterms:W3CDTF">2024-01-07T13:43:00Z</dcterms:created>
  <dcterms:modified xsi:type="dcterms:W3CDTF">2024-02-28T20:15:00Z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