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DC" w:rsidRDefault="008D0BDC" w:rsidP="008D0BD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Роман Олег Богданович, </w:t>
      </w:r>
      <w:r>
        <w:rPr>
          <w:rFonts w:ascii="CIDFont+F4" w:hAnsi="CIDFont+F4" w:cs="CIDFont+F4"/>
          <w:kern w:val="0"/>
          <w:sz w:val="28"/>
          <w:szCs w:val="28"/>
          <w:lang w:eastAsia="ru-RU"/>
        </w:rPr>
        <w:t>завідувач лікувального відділення</w:t>
      </w:r>
    </w:p>
    <w:p w:rsidR="008D0BDC" w:rsidRDefault="008D0BDC" w:rsidP="008D0BD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Комунального некомерційного підприємства «Обласна клінічна</w:t>
      </w:r>
    </w:p>
    <w:p w:rsidR="008D0BDC" w:rsidRDefault="008D0BDC" w:rsidP="008D0BD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стоматологічна поліклініка Кіровоградської обласної ради», тема</w:t>
      </w:r>
    </w:p>
    <w:p w:rsidR="008D0BDC" w:rsidRDefault="008D0BDC" w:rsidP="008D0BD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дисертації: «Особливості проведення відновлення зубів</w:t>
      </w:r>
    </w:p>
    <w:p w:rsidR="008D0BDC" w:rsidRDefault="008D0BDC" w:rsidP="008D0BD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реставраційними матеріалами світлового затвердіння» (221</w:t>
      </w:r>
    </w:p>
    <w:p w:rsidR="008D0BDC" w:rsidRDefault="008D0BDC" w:rsidP="008D0BD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Стоматологія). Спеціалізована вчена рада ДФ 11.600.004 в Донецькому</w:t>
      </w:r>
    </w:p>
    <w:p w:rsidR="004A5337" w:rsidRPr="008D0BDC" w:rsidRDefault="008D0BDC" w:rsidP="008D0BDC">
      <w:r>
        <w:rPr>
          <w:rFonts w:ascii="CIDFont+F4" w:hAnsi="CIDFont+F4" w:cs="CIDFont+F4"/>
          <w:kern w:val="0"/>
          <w:sz w:val="28"/>
          <w:szCs w:val="28"/>
          <w:lang w:eastAsia="ru-RU"/>
        </w:rPr>
        <w:t>національному медичному університеті</w:t>
      </w:r>
    </w:p>
    <w:sectPr w:rsidR="004A5337" w:rsidRPr="008D0BD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8D0BDC" w:rsidRPr="008D0BD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A501-04EA-43F8-9D93-591D2637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2021-11-11T17:50:00Z</dcterms:created>
  <dcterms:modified xsi:type="dcterms:W3CDTF">2021-11-11T19:40:00Z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