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D728" w14:textId="64E8B74A" w:rsidR="007D78B1" w:rsidRDefault="00CF52E4" w:rsidP="00CF52E4">
      <w:pPr>
        <w:rPr>
          <w:rFonts w:ascii="Times New Roman" w:eastAsia="Arial Unicode MS" w:hAnsi="Times New Roman" w:cs="Times New Roman"/>
          <w:b/>
          <w:bCs/>
          <w:color w:val="000000"/>
          <w:kern w:val="0"/>
          <w:sz w:val="28"/>
          <w:szCs w:val="28"/>
          <w:lang w:eastAsia="ru-RU" w:bidi="uk-UA"/>
        </w:rPr>
      </w:pPr>
      <w:r w:rsidRPr="00CF52E4">
        <w:rPr>
          <w:rFonts w:ascii="Times New Roman" w:eastAsia="Arial Unicode MS" w:hAnsi="Times New Roman" w:cs="Times New Roman" w:hint="eastAsia"/>
          <w:b/>
          <w:bCs/>
          <w:color w:val="000000"/>
          <w:kern w:val="0"/>
          <w:sz w:val="28"/>
          <w:szCs w:val="28"/>
          <w:lang w:eastAsia="ru-RU" w:bidi="uk-UA"/>
        </w:rPr>
        <w:t>Коваленко</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Анна</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Владимировна</w:t>
      </w:r>
      <w:r>
        <w:rPr>
          <w:rFonts w:ascii="Times New Roman" w:eastAsia="Arial Unicode MS" w:hAnsi="Times New Roman" w:cs="Times New Roman" w:hint="eastAsia"/>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Математическое</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моделирование</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процессов</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переноса</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в</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электромембранных</w:t>
      </w:r>
      <w:r w:rsidRPr="00CF52E4">
        <w:rPr>
          <w:rFonts w:ascii="Times New Roman" w:eastAsia="Arial Unicode MS" w:hAnsi="Times New Roman" w:cs="Times New Roman"/>
          <w:b/>
          <w:bCs/>
          <w:color w:val="000000"/>
          <w:kern w:val="0"/>
          <w:sz w:val="28"/>
          <w:szCs w:val="28"/>
          <w:lang w:eastAsia="ru-RU" w:bidi="uk-UA"/>
        </w:rPr>
        <w:t xml:space="preserve"> </w:t>
      </w:r>
      <w:r w:rsidRPr="00CF52E4">
        <w:rPr>
          <w:rFonts w:ascii="Times New Roman" w:eastAsia="Arial Unicode MS" w:hAnsi="Times New Roman" w:cs="Times New Roman" w:hint="eastAsia"/>
          <w:b/>
          <w:bCs/>
          <w:color w:val="000000"/>
          <w:kern w:val="0"/>
          <w:sz w:val="28"/>
          <w:szCs w:val="28"/>
          <w:lang w:eastAsia="ru-RU" w:bidi="uk-UA"/>
        </w:rPr>
        <w:t>системах</w:t>
      </w:r>
    </w:p>
    <w:p w14:paraId="6502868B" w14:textId="77777777" w:rsidR="00CF52E4" w:rsidRDefault="00CF52E4" w:rsidP="00CF52E4">
      <w:r>
        <w:rPr>
          <w:rFonts w:hint="eastAsia"/>
        </w:rPr>
        <w:t>ОГЛАВЛЕНИЕ</w:t>
      </w:r>
      <w:r>
        <w:t xml:space="preserve"> </w:t>
      </w:r>
      <w:r>
        <w:rPr>
          <w:rFonts w:hint="eastAsia"/>
        </w:rPr>
        <w:t>ДИССЕРТАЦИИ</w:t>
      </w:r>
    </w:p>
    <w:p w14:paraId="2CF06BB2" w14:textId="77777777" w:rsidR="00CF52E4" w:rsidRDefault="00CF52E4" w:rsidP="00CF52E4">
      <w:r>
        <w:rPr>
          <w:rFonts w:hint="eastAsia"/>
        </w:rPr>
        <w:t>доктор</w:t>
      </w:r>
      <w:r>
        <w:t xml:space="preserve"> </w:t>
      </w:r>
      <w:r>
        <w:rPr>
          <w:rFonts w:hint="eastAsia"/>
        </w:rPr>
        <w:t>наук</w:t>
      </w:r>
      <w:r>
        <w:t xml:space="preserve"> </w:t>
      </w:r>
      <w:r>
        <w:rPr>
          <w:rFonts w:hint="eastAsia"/>
        </w:rPr>
        <w:t>Коваленко</w:t>
      </w:r>
      <w:r>
        <w:t xml:space="preserve"> </w:t>
      </w:r>
      <w:r>
        <w:rPr>
          <w:rFonts w:hint="eastAsia"/>
        </w:rPr>
        <w:t>Анна</w:t>
      </w:r>
      <w:r>
        <w:t xml:space="preserve"> </w:t>
      </w:r>
      <w:r>
        <w:rPr>
          <w:rFonts w:hint="eastAsia"/>
        </w:rPr>
        <w:t>Владимировна</w:t>
      </w:r>
    </w:p>
    <w:p w14:paraId="1E606668" w14:textId="77777777" w:rsidR="00CF52E4" w:rsidRDefault="00CF52E4" w:rsidP="00CF52E4">
      <w:r>
        <w:t xml:space="preserve">1.1 </w:t>
      </w:r>
      <w:r>
        <w:rPr>
          <w:rFonts w:hint="eastAsia"/>
        </w:rPr>
        <w:t>Электромембранные</w:t>
      </w:r>
      <w:r>
        <w:t xml:space="preserve"> </w:t>
      </w:r>
      <w:r>
        <w:rPr>
          <w:rFonts w:hint="eastAsia"/>
        </w:rPr>
        <w:t>системы</w:t>
      </w:r>
    </w:p>
    <w:p w14:paraId="734555FB" w14:textId="77777777" w:rsidR="00CF52E4" w:rsidRDefault="00CF52E4" w:rsidP="00CF52E4"/>
    <w:p w14:paraId="460072D9" w14:textId="77777777" w:rsidR="00CF52E4" w:rsidRDefault="00CF52E4" w:rsidP="00CF52E4">
      <w:r>
        <w:t xml:space="preserve">1.2 </w:t>
      </w:r>
      <w:r>
        <w:rPr>
          <w:rFonts w:hint="eastAsia"/>
        </w:rPr>
        <w:t>Математические</w:t>
      </w:r>
      <w:r>
        <w:t xml:space="preserve"> </w:t>
      </w:r>
      <w:r>
        <w:rPr>
          <w:rFonts w:hint="eastAsia"/>
        </w:rPr>
        <w:t>модели</w:t>
      </w:r>
      <w:r>
        <w:t xml:space="preserve"> </w:t>
      </w:r>
      <w:r>
        <w:rPr>
          <w:rFonts w:hint="eastAsia"/>
        </w:rPr>
        <w:t>электроконвекции</w:t>
      </w:r>
    </w:p>
    <w:p w14:paraId="1A42C1A1" w14:textId="77777777" w:rsidR="00CF52E4" w:rsidRDefault="00CF52E4" w:rsidP="00CF52E4"/>
    <w:p w14:paraId="0E0B0C51" w14:textId="77777777" w:rsidR="00CF52E4" w:rsidRDefault="00CF52E4" w:rsidP="00CF52E4">
      <w:r>
        <w:t xml:space="preserve">1.3 </w:t>
      </w:r>
      <w:r>
        <w:rPr>
          <w:rFonts w:hint="eastAsia"/>
        </w:rPr>
        <w:t>Методы</w:t>
      </w:r>
      <w:r>
        <w:t xml:space="preserve"> </w:t>
      </w:r>
      <w:r>
        <w:rPr>
          <w:rFonts w:hint="eastAsia"/>
        </w:rPr>
        <w:t>решения</w:t>
      </w:r>
      <w:r>
        <w:t xml:space="preserve"> </w:t>
      </w:r>
      <w:r>
        <w:rPr>
          <w:rFonts w:hint="eastAsia"/>
        </w:rPr>
        <w:t>краевых</w:t>
      </w:r>
      <w:r>
        <w:t xml:space="preserve"> </w:t>
      </w:r>
      <w:r>
        <w:rPr>
          <w:rFonts w:hint="eastAsia"/>
        </w:rPr>
        <w:t>задач</w:t>
      </w:r>
      <w:r>
        <w:t xml:space="preserve"> </w:t>
      </w:r>
      <w:r>
        <w:rPr>
          <w:rFonts w:hint="eastAsia"/>
        </w:rPr>
        <w:t>электромембранных</w:t>
      </w:r>
      <w:r>
        <w:t xml:space="preserve"> </w:t>
      </w:r>
      <w:r>
        <w:rPr>
          <w:rFonts w:hint="eastAsia"/>
        </w:rPr>
        <w:t>систем</w:t>
      </w:r>
      <w:r>
        <w:t xml:space="preserve">. </w:t>
      </w:r>
      <w:r>
        <w:rPr>
          <w:rFonts w:hint="eastAsia"/>
        </w:rPr>
        <w:t>Метод</w:t>
      </w:r>
      <w:r>
        <w:t xml:space="preserve"> </w:t>
      </w:r>
      <w:r>
        <w:rPr>
          <w:rFonts w:hint="eastAsia"/>
        </w:rPr>
        <w:t>декомпозиции</w:t>
      </w:r>
      <w:r>
        <w:t xml:space="preserve"> </w:t>
      </w:r>
      <w:r>
        <w:rPr>
          <w:rFonts w:hint="eastAsia"/>
        </w:rPr>
        <w:t>систем</w:t>
      </w:r>
      <w:r>
        <w:t xml:space="preserve"> </w:t>
      </w:r>
      <w:r>
        <w:rPr>
          <w:rFonts w:hint="eastAsia"/>
        </w:rPr>
        <w:t>уравнений</w:t>
      </w:r>
      <w:r>
        <w:t xml:space="preserve"> </w:t>
      </w:r>
      <w:r>
        <w:rPr>
          <w:rFonts w:hint="eastAsia"/>
        </w:rPr>
        <w:t>переноса</w:t>
      </w:r>
    </w:p>
    <w:p w14:paraId="58E43632" w14:textId="77777777" w:rsidR="00CF52E4" w:rsidRDefault="00CF52E4" w:rsidP="00CF52E4"/>
    <w:p w14:paraId="460013E6" w14:textId="77777777" w:rsidR="00CF52E4" w:rsidRDefault="00CF52E4" w:rsidP="00CF52E4">
      <w:r>
        <w:rPr>
          <w:rFonts w:hint="eastAsia"/>
        </w:rPr>
        <w:t>ГЛАВА</w:t>
      </w:r>
      <w:r>
        <w:t xml:space="preserve"> 2. </w:t>
      </w:r>
      <w:r>
        <w:rPr>
          <w:rFonts w:hint="eastAsia"/>
        </w:rPr>
        <w:t>ВЫВОД</w:t>
      </w:r>
      <w:r>
        <w:t xml:space="preserve"> </w:t>
      </w:r>
      <w:r>
        <w:rPr>
          <w:rFonts w:hint="eastAsia"/>
        </w:rPr>
        <w:t>ДВУМЕРНЫХ</w:t>
      </w:r>
      <w:r>
        <w:t xml:space="preserve"> </w:t>
      </w:r>
      <w:r>
        <w:rPr>
          <w:rFonts w:hint="eastAsia"/>
        </w:rPr>
        <w:t>МАТЕМАТИЧЕСКИХ</w:t>
      </w:r>
      <w:r>
        <w:t xml:space="preserve"> </w:t>
      </w:r>
      <w:r>
        <w:rPr>
          <w:rFonts w:hint="eastAsia"/>
        </w:rPr>
        <w:t>МОДЕЛЕЙ</w:t>
      </w:r>
      <w:r>
        <w:t xml:space="preserve"> </w:t>
      </w:r>
      <w:r>
        <w:rPr>
          <w:rFonts w:hint="eastAsia"/>
        </w:rPr>
        <w:t>ПРОЦЕССА</w:t>
      </w:r>
      <w:r>
        <w:t xml:space="preserve"> </w:t>
      </w:r>
      <w:r>
        <w:rPr>
          <w:rFonts w:hint="eastAsia"/>
        </w:rPr>
        <w:t>В</w:t>
      </w:r>
      <w:r>
        <w:t xml:space="preserve"> </w:t>
      </w:r>
      <w:r>
        <w:rPr>
          <w:rFonts w:hint="eastAsia"/>
        </w:rPr>
        <w:t>МЕМБРАННЫХ</w:t>
      </w:r>
      <w:r>
        <w:t xml:space="preserve"> </w:t>
      </w:r>
      <w:r>
        <w:rPr>
          <w:rFonts w:hint="eastAsia"/>
        </w:rPr>
        <w:t>СИСТЕМАХ</w:t>
      </w:r>
      <w:r>
        <w:t xml:space="preserve"> </w:t>
      </w:r>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ДЕКОМПОЗИЦИИ</w:t>
      </w:r>
    </w:p>
    <w:p w14:paraId="0C084270" w14:textId="77777777" w:rsidR="00CF52E4" w:rsidRDefault="00CF52E4" w:rsidP="00CF52E4"/>
    <w:p w14:paraId="33E97B09" w14:textId="77777777" w:rsidR="00CF52E4" w:rsidRDefault="00CF52E4" w:rsidP="00CF52E4">
      <w:r>
        <w:t xml:space="preserve">2.1 </w:t>
      </w:r>
      <w:r>
        <w:rPr>
          <w:rFonts w:hint="eastAsia"/>
        </w:rPr>
        <w:t>Базовая</w:t>
      </w:r>
      <w:r>
        <w:t xml:space="preserve"> </w:t>
      </w:r>
      <w:r>
        <w:rPr>
          <w:rFonts w:hint="eastAsia"/>
        </w:rPr>
        <w:t>математическая</w:t>
      </w:r>
      <w:r>
        <w:t xml:space="preserve"> </w:t>
      </w:r>
      <w:r>
        <w:rPr>
          <w:rFonts w:hint="eastAsia"/>
        </w:rPr>
        <w:t>модель</w:t>
      </w:r>
      <w:r>
        <w:t xml:space="preserve"> </w:t>
      </w:r>
      <w:r>
        <w:rPr>
          <w:rFonts w:hint="eastAsia"/>
        </w:rPr>
        <w:t>электроконвекции</w:t>
      </w:r>
      <w:r>
        <w:t xml:space="preserve"> </w:t>
      </w:r>
      <w:r>
        <w:rPr>
          <w:rFonts w:hint="eastAsia"/>
        </w:rPr>
        <w:t>для</w:t>
      </w:r>
      <w:r>
        <w:t xml:space="preserve"> </w:t>
      </w:r>
      <w:r>
        <w:rPr>
          <w:rFonts w:hint="eastAsia"/>
        </w:rPr>
        <w:t>потенциодинамического</w:t>
      </w:r>
      <w:r>
        <w:t xml:space="preserve"> </w:t>
      </w:r>
      <w:r>
        <w:rPr>
          <w:rFonts w:hint="eastAsia"/>
        </w:rPr>
        <w:t>режима</w:t>
      </w:r>
    </w:p>
    <w:p w14:paraId="1F21D287" w14:textId="77777777" w:rsidR="00CF52E4" w:rsidRDefault="00CF52E4" w:rsidP="00CF52E4"/>
    <w:p w14:paraId="6F9638BE" w14:textId="77777777" w:rsidR="00CF52E4" w:rsidRDefault="00CF52E4" w:rsidP="00CF52E4">
      <w:r>
        <w:t xml:space="preserve">2.2. </w:t>
      </w:r>
      <w:r>
        <w:rPr>
          <w:rFonts w:hint="eastAsia"/>
        </w:rPr>
        <w:t>Базовая</w:t>
      </w:r>
      <w:r>
        <w:t xml:space="preserve"> </w:t>
      </w:r>
      <w:r>
        <w:rPr>
          <w:rFonts w:hint="eastAsia"/>
        </w:rPr>
        <w:t>математическая</w:t>
      </w:r>
      <w:r>
        <w:t xml:space="preserve"> </w:t>
      </w:r>
      <w:r>
        <w:rPr>
          <w:rFonts w:hint="eastAsia"/>
        </w:rPr>
        <w:t>модель</w:t>
      </w:r>
      <w:r>
        <w:t xml:space="preserve"> </w:t>
      </w:r>
      <w:r>
        <w:rPr>
          <w:rFonts w:hint="eastAsia"/>
        </w:rPr>
        <w:t>электроконвекции</w:t>
      </w:r>
      <w:r>
        <w:t xml:space="preserve"> </w:t>
      </w:r>
      <w:r>
        <w:rPr>
          <w:rFonts w:hint="eastAsia"/>
        </w:rPr>
        <w:t>для</w:t>
      </w:r>
      <w:r>
        <w:t xml:space="preserve"> </w:t>
      </w:r>
      <w:r>
        <w:rPr>
          <w:rFonts w:hint="eastAsia"/>
        </w:rPr>
        <w:t>гальванодинамического</w:t>
      </w:r>
      <w:r>
        <w:t xml:space="preserve"> </w:t>
      </w:r>
      <w:r>
        <w:rPr>
          <w:rFonts w:hint="eastAsia"/>
        </w:rPr>
        <w:t>режима</w:t>
      </w:r>
    </w:p>
    <w:p w14:paraId="710BB799" w14:textId="77777777" w:rsidR="00CF52E4" w:rsidRDefault="00CF52E4" w:rsidP="00CF52E4"/>
    <w:p w14:paraId="698F5C0B" w14:textId="77777777" w:rsidR="00CF52E4" w:rsidRDefault="00CF52E4" w:rsidP="00CF52E4">
      <w:r>
        <w:t xml:space="preserve">2.3 </w:t>
      </w:r>
      <w:r>
        <w:rPr>
          <w:rFonts w:hint="eastAsia"/>
        </w:rPr>
        <w:t>Переход</w:t>
      </w:r>
      <w:r>
        <w:t xml:space="preserve"> </w:t>
      </w:r>
      <w:r>
        <w:rPr>
          <w:rFonts w:hint="eastAsia"/>
        </w:rPr>
        <w:t>к</w:t>
      </w:r>
      <w:r>
        <w:t xml:space="preserve"> </w:t>
      </w:r>
      <w:r>
        <w:rPr>
          <w:rFonts w:hint="eastAsia"/>
        </w:rPr>
        <w:t>безразмерному</w:t>
      </w:r>
      <w:r>
        <w:t xml:space="preserve"> </w:t>
      </w:r>
      <w:r>
        <w:rPr>
          <w:rFonts w:hint="eastAsia"/>
        </w:rPr>
        <w:t>виду</w:t>
      </w:r>
      <w:r>
        <w:t xml:space="preserve"> </w:t>
      </w:r>
      <w:r>
        <w:rPr>
          <w:rFonts w:hint="eastAsia"/>
        </w:rPr>
        <w:t>в</w:t>
      </w:r>
      <w:r>
        <w:t xml:space="preserve"> </w:t>
      </w:r>
      <w:r>
        <w:rPr>
          <w:rFonts w:hint="eastAsia"/>
        </w:rPr>
        <w:t>системе</w:t>
      </w:r>
      <w:r>
        <w:t xml:space="preserve"> </w:t>
      </w:r>
      <w:r>
        <w:rPr>
          <w:rFonts w:hint="eastAsia"/>
        </w:rPr>
        <w:t>электродиффузионных</w:t>
      </w:r>
      <w:r>
        <w:t xml:space="preserve"> </w:t>
      </w:r>
      <w:r>
        <w:rPr>
          <w:rFonts w:hint="eastAsia"/>
        </w:rPr>
        <w:t>уравнений</w:t>
      </w:r>
      <w:r>
        <w:t xml:space="preserve"> </w:t>
      </w:r>
      <w:r>
        <w:rPr>
          <w:rFonts w:hint="eastAsia"/>
        </w:rPr>
        <w:t>и</w:t>
      </w:r>
      <w:r>
        <w:t xml:space="preserve"> </w:t>
      </w:r>
      <w:r>
        <w:rPr>
          <w:rFonts w:hint="eastAsia"/>
        </w:rPr>
        <w:t>оценка</w:t>
      </w:r>
      <w:r>
        <w:t xml:space="preserve"> </w:t>
      </w:r>
      <w:r>
        <w:rPr>
          <w:rFonts w:hint="eastAsia"/>
        </w:rPr>
        <w:t>безразмерных</w:t>
      </w:r>
      <w:r>
        <w:t xml:space="preserve"> </w:t>
      </w:r>
      <w:r>
        <w:rPr>
          <w:rFonts w:hint="eastAsia"/>
        </w:rPr>
        <w:t>параметров</w:t>
      </w:r>
    </w:p>
    <w:p w14:paraId="3BCB0EC1" w14:textId="77777777" w:rsidR="00CF52E4" w:rsidRDefault="00CF52E4" w:rsidP="00CF52E4"/>
    <w:p w14:paraId="7801C625" w14:textId="77777777" w:rsidR="00CF52E4" w:rsidRDefault="00CF52E4" w:rsidP="00CF52E4">
      <w:r>
        <w:t xml:space="preserve">2.4 </w:t>
      </w:r>
      <w:r>
        <w:rPr>
          <w:rFonts w:hint="eastAsia"/>
        </w:rPr>
        <w:t>Декомпозиция</w:t>
      </w:r>
      <w:r>
        <w:t xml:space="preserve"> </w:t>
      </w:r>
      <w:r>
        <w:rPr>
          <w:rFonts w:hint="eastAsia"/>
        </w:rPr>
        <w:t>систем</w:t>
      </w:r>
      <w:r>
        <w:t xml:space="preserve"> </w:t>
      </w:r>
      <w:r>
        <w:rPr>
          <w:rFonts w:hint="eastAsia"/>
        </w:rPr>
        <w:t>двумерных</w:t>
      </w:r>
      <w:r>
        <w:t xml:space="preserve"> </w:t>
      </w:r>
      <w:r>
        <w:rPr>
          <w:rFonts w:hint="eastAsia"/>
        </w:rPr>
        <w:t>электродиффузионных</w:t>
      </w:r>
      <w:r>
        <w:t xml:space="preserve"> </w:t>
      </w:r>
      <w:r>
        <w:rPr>
          <w:rFonts w:hint="eastAsia"/>
        </w:rPr>
        <w:t>уравнений</w:t>
      </w:r>
    </w:p>
    <w:p w14:paraId="771B76F1" w14:textId="77777777" w:rsidR="00CF52E4" w:rsidRDefault="00CF52E4" w:rsidP="00CF52E4"/>
    <w:p w14:paraId="73AF0557" w14:textId="77777777" w:rsidR="00CF52E4" w:rsidRDefault="00CF52E4" w:rsidP="00CF52E4">
      <w:r>
        <w:t xml:space="preserve">2.5 </w:t>
      </w:r>
      <w:r>
        <w:rPr>
          <w:rFonts w:hint="eastAsia"/>
        </w:rPr>
        <w:t>Вывод</w:t>
      </w:r>
      <w:r>
        <w:t xml:space="preserve"> </w:t>
      </w:r>
      <w:r>
        <w:rPr>
          <w:rFonts w:hint="eastAsia"/>
        </w:rPr>
        <w:t>иерархической</w:t>
      </w:r>
      <w:r>
        <w:t xml:space="preserve"> </w:t>
      </w:r>
      <w:r>
        <w:rPr>
          <w:rFonts w:hint="eastAsia"/>
        </w:rPr>
        <w:t>системы</w:t>
      </w:r>
      <w:r>
        <w:t xml:space="preserve"> </w:t>
      </w:r>
      <w:r>
        <w:rPr>
          <w:rFonts w:hint="eastAsia"/>
        </w:rPr>
        <w:t>математических</w:t>
      </w:r>
      <w:r>
        <w:t xml:space="preserve"> </w:t>
      </w:r>
      <w:r>
        <w:rPr>
          <w:rFonts w:hint="eastAsia"/>
        </w:rPr>
        <w:t>моделей</w:t>
      </w:r>
      <w:r>
        <w:t xml:space="preserve"> </w:t>
      </w:r>
      <w:r>
        <w:rPr>
          <w:rFonts w:hint="eastAsia"/>
        </w:rPr>
        <w:t>электроконвекции</w:t>
      </w:r>
    </w:p>
    <w:p w14:paraId="1C6CDC4F" w14:textId="77777777" w:rsidR="00CF52E4" w:rsidRDefault="00CF52E4" w:rsidP="00CF52E4"/>
    <w:p w14:paraId="174C865D" w14:textId="77777777" w:rsidR="00CF52E4" w:rsidRDefault="00CF52E4" w:rsidP="00CF52E4">
      <w:r>
        <w:rPr>
          <w:rFonts w:hint="eastAsia"/>
        </w:rPr>
        <w:t>ГЛАВА</w:t>
      </w:r>
      <w:r>
        <w:t xml:space="preserve"> 3. </w:t>
      </w:r>
      <w:r>
        <w:rPr>
          <w:rFonts w:hint="eastAsia"/>
        </w:rPr>
        <w:t>ЧИСЛЕННЫЕ</w:t>
      </w:r>
      <w:r>
        <w:t xml:space="preserve"> </w:t>
      </w:r>
      <w:r>
        <w:rPr>
          <w:rFonts w:hint="eastAsia"/>
        </w:rPr>
        <w:t>МЕТОДЫ</w:t>
      </w:r>
      <w:r>
        <w:t xml:space="preserve"> </w:t>
      </w:r>
      <w:r>
        <w:rPr>
          <w:rFonts w:hint="eastAsia"/>
        </w:rPr>
        <w:t>РЕШЕНИЯ</w:t>
      </w:r>
      <w:r>
        <w:t xml:space="preserve"> </w:t>
      </w:r>
      <w:r>
        <w:rPr>
          <w:rFonts w:hint="eastAsia"/>
        </w:rPr>
        <w:t>КРАЕВЫХ</w:t>
      </w:r>
      <w:r>
        <w:t xml:space="preserve"> </w:t>
      </w:r>
      <w:r>
        <w:rPr>
          <w:rFonts w:hint="eastAsia"/>
        </w:rPr>
        <w:t>ЗАДАЧ</w:t>
      </w:r>
      <w:r>
        <w:t xml:space="preserve"> </w:t>
      </w:r>
      <w:r>
        <w:rPr>
          <w:rFonts w:hint="eastAsia"/>
        </w:rPr>
        <w:t>МОДЕЛЕЙ</w:t>
      </w:r>
      <w:r>
        <w:t xml:space="preserve"> </w:t>
      </w:r>
      <w:r>
        <w:rPr>
          <w:rFonts w:hint="eastAsia"/>
        </w:rPr>
        <w:t>ПЕРЕНОСА</w:t>
      </w:r>
    </w:p>
    <w:p w14:paraId="6DCB5215" w14:textId="77777777" w:rsidR="00CF52E4" w:rsidRDefault="00CF52E4" w:rsidP="00CF52E4"/>
    <w:p w14:paraId="2C18E797" w14:textId="77777777" w:rsidR="00CF52E4" w:rsidRDefault="00CF52E4" w:rsidP="00CF52E4">
      <w:r>
        <w:t xml:space="preserve">3.1 </w:t>
      </w:r>
      <w:r>
        <w:rPr>
          <w:rFonts w:hint="eastAsia"/>
        </w:rPr>
        <w:t>Методы</w:t>
      </w:r>
      <w:r>
        <w:t xml:space="preserve"> </w:t>
      </w:r>
      <w:r>
        <w:rPr>
          <w:rFonts w:hint="eastAsia"/>
        </w:rPr>
        <w:t>решение</w:t>
      </w:r>
      <w:r>
        <w:t xml:space="preserve"> </w:t>
      </w:r>
      <w:r>
        <w:rPr>
          <w:rFonts w:hint="eastAsia"/>
        </w:rPr>
        <w:t>краевой</w:t>
      </w:r>
      <w:r>
        <w:t xml:space="preserve"> </w:t>
      </w:r>
      <w:r>
        <w:rPr>
          <w:rFonts w:hint="eastAsia"/>
        </w:rPr>
        <w:t>задачи</w:t>
      </w:r>
      <w:r>
        <w:t xml:space="preserve"> </w:t>
      </w:r>
      <w:r>
        <w:rPr>
          <w:rFonts w:hint="eastAsia"/>
        </w:rPr>
        <w:t>модели</w:t>
      </w:r>
      <w:r>
        <w:t xml:space="preserve"> </w:t>
      </w:r>
      <w:r>
        <w:rPr>
          <w:rFonts w:hint="eastAsia"/>
        </w:rPr>
        <w:t>ЗОМ</w:t>
      </w:r>
    </w:p>
    <w:p w14:paraId="52795E5A" w14:textId="77777777" w:rsidR="00CF52E4" w:rsidRDefault="00CF52E4" w:rsidP="00CF52E4"/>
    <w:p w14:paraId="15257C03" w14:textId="77777777" w:rsidR="00CF52E4" w:rsidRDefault="00CF52E4" w:rsidP="00CF52E4">
      <w:r>
        <w:t xml:space="preserve">3.2 </w:t>
      </w:r>
      <w:r>
        <w:rPr>
          <w:rFonts w:hint="eastAsia"/>
        </w:rPr>
        <w:t>Вычисление</w:t>
      </w:r>
      <w:r>
        <w:t xml:space="preserve"> </w:t>
      </w:r>
      <w:r>
        <w:rPr>
          <w:rFonts w:hint="eastAsia"/>
        </w:rPr>
        <w:t>асимптотического</w:t>
      </w:r>
      <w:r>
        <w:t xml:space="preserve"> </w:t>
      </w:r>
      <w:r>
        <w:rPr>
          <w:rFonts w:hint="eastAsia"/>
        </w:rPr>
        <w:t>представления</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r>
        <w:t xml:space="preserve"> </w:t>
      </w:r>
      <w:r>
        <w:rPr>
          <w:rFonts w:hint="eastAsia"/>
        </w:rPr>
        <w:t>в</w:t>
      </w:r>
      <w:r>
        <w:t xml:space="preserve"> </w:t>
      </w:r>
      <w:r>
        <w:rPr>
          <w:rFonts w:hint="eastAsia"/>
        </w:rPr>
        <w:t>погранслоях</w:t>
      </w:r>
    </w:p>
    <w:p w14:paraId="5A134658" w14:textId="77777777" w:rsidR="00CF52E4" w:rsidRDefault="00CF52E4" w:rsidP="00CF52E4"/>
    <w:p w14:paraId="307E9435" w14:textId="77777777" w:rsidR="00CF52E4" w:rsidRDefault="00CF52E4" w:rsidP="00CF52E4">
      <w:r>
        <w:t xml:space="preserve">3.3 </w:t>
      </w:r>
      <w:r>
        <w:rPr>
          <w:rFonts w:hint="eastAsia"/>
        </w:rPr>
        <w:t>Новый</w:t>
      </w:r>
      <w:r>
        <w:t xml:space="preserve"> </w:t>
      </w:r>
      <w:r>
        <w:rPr>
          <w:rFonts w:hint="eastAsia"/>
        </w:rPr>
        <w:t>метод</w:t>
      </w:r>
      <w:r>
        <w:t xml:space="preserve"> </w:t>
      </w:r>
      <w:r>
        <w:rPr>
          <w:rFonts w:hint="eastAsia"/>
        </w:rPr>
        <w:t>численного</w:t>
      </w:r>
      <w:r>
        <w:t xml:space="preserve"> </w:t>
      </w:r>
      <w:r>
        <w:rPr>
          <w:rFonts w:hint="eastAsia"/>
        </w:rPr>
        <w:t>решения</w:t>
      </w:r>
      <w:r>
        <w:t xml:space="preserve"> </w:t>
      </w:r>
      <w:r>
        <w:rPr>
          <w:rFonts w:hint="eastAsia"/>
        </w:rPr>
        <w:t>задачи</w:t>
      </w:r>
      <w:r>
        <w:t xml:space="preserve"> </w:t>
      </w:r>
      <w:r>
        <w:rPr>
          <w:rFonts w:hint="eastAsia"/>
        </w:rPr>
        <w:t>переноса</w:t>
      </w:r>
      <w:r>
        <w:t xml:space="preserve"> </w:t>
      </w:r>
      <w:r>
        <w:rPr>
          <w:rFonts w:hint="eastAsia"/>
        </w:rPr>
        <w:t>бинарного</w:t>
      </w:r>
      <w:r>
        <w:t xml:space="preserve"> </w:t>
      </w:r>
      <w:r>
        <w:rPr>
          <w:rFonts w:hint="eastAsia"/>
        </w:rPr>
        <w:t>электролита</w:t>
      </w:r>
      <w:r>
        <w:t xml:space="preserve"> </w:t>
      </w:r>
      <w:r>
        <w:rPr>
          <w:rFonts w:hint="eastAsia"/>
        </w:rPr>
        <w:t>при</w:t>
      </w:r>
      <w:r>
        <w:t xml:space="preserve"> </w:t>
      </w:r>
      <w:r>
        <w:rPr>
          <w:rFonts w:hint="eastAsia"/>
        </w:rPr>
        <w:t>выполнения</w:t>
      </w:r>
      <w:r>
        <w:t xml:space="preserve"> </w:t>
      </w:r>
      <w:r>
        <w:rPr>
          <w:rFonts w:hint="eastAsia"/>
        </w:rPr>
        <w:t>условия</w:t>
      </w:r>
      <w:r>
        <w:t xml:space="preserve"> </w:t>
      </w:r>
      <w:r>
        <w:rPr>
          <w:rFonts w:hint="eastAsia"/>
        </w:rPr>
        <w:t>электронейтральности</w:t>
      </w:r>
    </w:p>
    <w:p w14:paraId="030880DC" w14:textId="77777777" w:rsidR="00CF52E4" w:rsidRDefault="00CF52E4" w:rsidP="00CF52E4"/>
    <w:p w14:paraId="784435F6" w14:textId="77777777" w:rsidR="00CF52E4" w:rsidRDefault="00CF52E4" w:rsidP="00CF52E4">
      <w:r>
        <w:t xml:space="preserve">3.4 </w:t>
      </w:r>
      <w:r>
        <w:rPr>
          <w:rFonts w:hint="eastAsia"/>
        </w:rPr>
        <w:t>Асимптотическое</w:t>
      </w:r>
      <w:r>
        <w:t xml:space="preserve"> </w:t>
      </w:r>
      <w:r>
        <w:rPr>
          <w:rFonts w:hint="eastAsia"/>
        </w:rPr>
        <w:t>представление</w:t>
      </w:r>
      <w:r>
        <w:t xml:space="preserve"> </w:t>
      </w:r>
      <w:r>
        <w:rPr>
          <w:rFonts w:hint="eastAsia"/>
        </w:rPr>
        <w:t>решения</w:t>
      </w:r>
      <w:r>
        <w:t xml:space="preserve"> </w:t>
      </w:r>
      <w:r>
        <w:rPr>
          <w:rFonts w:hint="eastAsia"/>
        </w:rPr>
        <w:t>краевой</w:t>
      </w:r>
      <w:r>
        <w:t xml:space="preserve"> </w:t>
      </w:r>
      <w:r>
        <w:rPr>
          <w:rFonts w:hint="eastAsia"/>
        </w:rPr>
        <w:t>задачи</w:t>
      </w:r>
      <w:r>
        <w:t xml:space="preserve"> </w:t>
      </w:r>
      <w:r>
        <w:rPr>
          <w:rFonts w:hint="eastAsia"/>
        </w:rPr>
        <w:t>для</w:t>
      </w:r>
      <w:r>
        <w:t xml:space="preserve"> </w:t>
      </w:r>
      <w:r>
        <w:rPr>
          <w:rFonts w:hint="eastAsia"/>
        </w:rPr>
        <w:t>системы</w:t>
      </w:r>
    </w:p>
    <w:p w14:paraId="6BD7077E" w14:textId="77777777" w:rsidR="00CF52E4" w:rsidRDefault="00CF52E4" w:rsidP="00CF52E4"/>
    <w:p w14:paraId="3347578C" w14:textId="77777777" w:rsidR="00CF52E4" w:rsidRDefault="00CF52E4" w:rsidP="00CF52E4">
      <w:r>
        <w:rPr>
          <w:rFonts w:hint="eastAsia"/>
        </w:rPr>
        <w:t>двумерных</w:t>
      </w:r>
      <w:r>
        <w:t xml:space="preserve"> </w:t>
      </w:r>
      <w:r>
        <w:rPr>
          <w:rFonts w:hint="eastAsia"/>
        </w:rPr>
        <w:t>уравнений</w:t>
      </w:r>
      <w:r>
        <w:t xml:space="preserve"> </w:t>
      </w:r>
      <w:r>
        <w:rPr>
          <w:rFonts w:hint="eastAsia"/>
        </w:rPr>
        <w:t>НПП</w:t>
      </w:r>
      <w:r>
        <w:t xml:space="preserve"> </w:t>
      </w:r>
      <w:r>
        <w:rPr>
          <w:rFonts w:hint="eastAsia"/>
        </w:rPr>
        <w:t>в</w:t>
      </w:r>
      <w:r>
        <w:t xml:space="preserve"> </w:t>
      </w:r>
      <w:r>
        <w:rPr>
          <w:rFonts w:hint="eastAsia"/>
        </w:rPr>
        <w:t>ОПЗ</w:t>
      </w:r>
    </w:p>
    <w:p w14:paraId="52F6698E" w14:textId="77777777" w:rsidR="00CF52E4" w:rsidRDefault="00CF52E4" w:rsidP="00CF52E4"/>
    <w:p w14:paraId="523C424E" w14:textId="77777777" w:rsidR="00CF52E4" w:rsidRDefault="00CF52E4" w:rsidP="00CF52E4">
      <w:r>
        <w:t xml:space="preserve">3.5 </w:t>
      </w:r>
      <w:r>
        <w:rPr>
          <w:rFonts w:hint="eastAsia"/>
        </w:rPr>
        <w:t>Асимптотические</w:t>
      </w:r>
      <w:r>
        <w:t xml:space="preserve"> </w:t>
      </w:r>
      <w:r>
        <w:rPr>
          <w:rFonts w:hint="eastAsia"/>
        </w:rPr>
        <w:t>представления</w:t>
      </w:r>
      <w:r>
        <w:t xml:space="preserve"> </w:t>
      </w:r>
      <w:r>
        <w:rPr>
          <w:rFonts w:hint="eastAsia"/>
        </w:rPr>
        <w:t>решений</w:t>
      </w:r>
      <w:r>
        <w:t xml:space="preserve"> </w:t>
      </w:r>
      <w:r>
        <w:rPr>
          <w:rFonts w:hint="eastAsia"/>
        </w:rPr>
        <w:t>краевой</w:t>
      </w:r>
      <w:r>
        <w:t xml:space="preserve"> </w:t>
      </w:r>
      <w:r>
        <w:rPr>
          <w:rFonts w:hint="eastAsia"/>
        </w:rPr>
        <w:t>задачи</w:t>
      </w:r>
      <w:r>
        <w:t xml:space="preserve"> </w:t>
      </w:r>
      <w:r>
        <w:rPr>
          <w:rFonts w:hint="eastAsia"/>
        </w:rPr>
        <w:t>для</w:t>
      </w:r>
      <w:r>
        <w:t xml:space="preserve"> </w:t>
      </w:r>
      <w:r>
        <w:rPr>
          <w:rFonts w:hint="eastAsia"/>
        </w:rPr>
        <w:t>модели</w:t>
      </w:r>
      <w:r>
        <w:t xml:space="preserve"> </w:t>
      </w:r>
      <w:r>
        <w:rPr>
          <w:rFonts w:hint="eastAsia"/>
        </w:rPr>
        <w:t>электроконвекции</w:t>
      </w:r>
      <w:r>
        <w:t xml:space="preserve"> </w:t>
      </w:r>
      <w:r>
        <w:rPr>
          <w:rFonts w:hint="eastAsia"/>
        </w:rPr>
        <w:t>в</w:t>
      </w:r>
      <w:r>
        <w:t xml:space="preserve"> </w:t>
      </w:r>
      <w:r>
        <w:rPr>
          <w:rFonts w:hint="eastAsia"/>
        </w:rPr>
        <w:t>потенциодинамическом</w:t>
      </w:r>
      <w:r>
        <w:t xml:space="preserve"> </w:t>
      </w:r>
      <w:r>
        <w:rPr>
          <w:rFonts w:hint="eastAsia"/>
        </w:rPr>
        <w:t>режиме</w:t>
      </w:r>
    </w:p>
    <w:p w14:paraId="6CC87C61" w14:textId="77777777" w:rsidR="00CF52E4" w:rsidRDefault="00CF52E4" w:rsidP="00CF52E4"/>
    <w:p w14:paraId="62589178" w14:textId="77777777" w:rsidR="00CF52E4" w:rsidRDefault="00CF52E4" w:rsidP="00CF52E4">
      <w:r>
        <w:rPr>
          <w:rFonts w:hint="eastAsia"/>
        </w:rPr>
        <w:t>ГЛАВА</w:t>
      </w:r>
      <w:r>
        <w:t xml:space="preserve"> 4. </w:t>
      </w:r>
      <w:r>
        <w:rPr>
          <w:rFonts w:hint="eastAsia"/>
        </w:rPr>
        <w:t>ПРОГРАММНЫЙ</w:t>
      </w:r>
      <w:r>
        <w:t xml:space="preserve"> </w:t>
      </w:r>
      <w:r>
        <w:rPr>
          <w:rFonts w:hint="eastAsia"/>
        </w:rPr>
        <w:t>КОМПЛЕКС</w:t>
      </w:r>
      <w:r>
        <w:t xml:space="preserve"> </w:t>
      </w:r>
      <w:r>
        <w:rPr>
          <w:rFonts w:hint="eastAsia"/>
        </w:rPr>
        <w:t>И</w:t>
      </w:r>
      <w:r>
        <w:t xml:space="preserve"> </w:t>
      </w:r>
      <w:r>
        <w:rPr>
          <w:rFonts w:hint="eastAsia"/>
        </w:rPr>
        <w:t>ЧИСЛЕННОЕ</w:t>
      </w:r>
      <w:r>
        <w:t xml:space="preserve"> </w:t>
      </w:r>
      <w:r>
        <w:rPr>
          <w:rFonts w:hint="eastAsia"/>
        </w:rPr>
        <w:t>МОДЕЛИРОВАНИЕ</w:t>
      </w:r>
      <w:r>
        <w:t xml:space="preserve"> </w:t>
      </w:r>
      <w:r>
        <w:rPr>
          <w:rFonts w:hint="eastAsia"/>
        </w:rPr>
        <w:t>ЗАДАЧ</w:t>
      </w:r>
      <w:r>
        <w:t xml:space="preserve"> </w:t>
      </w:r>
      <w:r>
        <w:rPr>
          <w:rFonts w:hint="eastAsia"/>
        </w:rPr>
        <w:t>ЭЛЕКТРОКОНВЕКЦИИ</w:t>
      </w:r>
      <w:r>
        <w:t xml:space="preserve"> </w:t>
      </w:r>
      <w:r>
        <w:rPr>
          <w:rFonts w:hint="eastAsia"/>
        </w:rPr>
        <w:t>В</w:t>
      </w:r>
      <w:r>
        <w:t xml:space="preserve"> </w:t>
      </w:r>
      <w:r>
        <w:rPr>
          <w:rFonts w:hint="eastAsia"/>
        </w:rPr>
        <w:t>ЭЛЕКТРОМЕМБРАННЫХ</w:t>
      </w:r>
      <w:r>
        <w:t xml:space="preserve"> </w:t>
      </w:r>
      <w:r>
        <w:rPr>
          <w:rFonts w:hint="eastAsia"/>
        </w:rPr>
        <w:t>СИСТЕМАХ</w:t>
      </w:r>
    </w:p>
    <w:p w14:paraId="7AD188B9" w14:textId="77777777" w:rsidR="00CF52E4" w:rsidRDefault="00CF52E4" w:rsidP="00CF52E4"/>
    <w:p w14:paraId="53772322" w14:textId="77777777" w:rsidR="00CF52E4" w:rsidRDefault="00CF52E4" w:rsidP="00CF52E4">
      <w:r>
        <w:t xml:space="preserve">4.1 </w:t>
      </w:r>
      <w:r>
        <w:rPr>
          <w:rFonts w:hint="eastAsia"/>
        </w:rPr>
        <w:t>Программный</w:t>
      </w:r>
      <w:r>
        <w:t xml:space="preserve"> </w:t>
      </w:r>
      <w:r>
        <w:rPr>
          <w:rFonts w:hint="eastAsia"/>
        </w:rPr>
        <w:t>комплекс</w:t>
      </w:r>
      <w:r>
        <w:t xml:space="preserve"> </w:t>
      </w:r>
      <w:r>
        <w:rPr>
          <w:rFonts w:hint="eastAsia"/>
        </w:rPr>
        <w:t>«</w:t>
      </w:r>
      <w:r>
        <w:rPr>
          <w:rFonts w:hint="eastAsia"/>
        </w:rPr>
        <w:t>Численный</w:t>
      </w:r>
      <w:r>
        <w:t xml:space="preserve"> </w:t>
      </w:r>
      <w:r>
        <w:rPr>
          <w:rFonts w:hint="eastAsia"/>
        </w:rPr>
        <w:t>и</w:t>
      </w:r>
      <w:r>
        <w:t xml:space="preserve"> </w:t>
      </w:r>
      <w:r>
        <w:rPr>
          <w:rFonts w:hint="eastAsia"/>
        </w:rPr>
        <w:t>асимптотический</w:t>
      </w:r>
      <w:r>
        <w:t xml:space="preserve"> </w:t>
      </w:r>
      <w:r>
        <w:rPr>
          <w:rFonts w:hint="eastAsia"/>
        </w:rPr>
        <w:t>анализ</w:t>
      </w:r>
      <w:r>
        <w:t xml:space="preserve"> </w:t>
      </w:r>
      <w:r>
        <w:rPr>
          <w:rFonts w:hint="eastAsia"/>
        </w:rPr>
        <w:t>моделей</w:t>
      </w:r>
      <w:r>
        <w:t xml:space="preserve"> </w:t>
      </w:r>
      <w:r>
        <w:rPr>
          <w:rFonts w:hint="eastAsia"/>
        </w:rPr>
        <w:t>электроконвекции</w:t>
      </w:r>
      <w:r>
        <w:t xml:space="preserve"> </w:t>
      </w:r>
      <w:r>
        <w:rPr>
          <w:rFonts w:hint="eastAsia"/>
        </w:rPr>
        <w:t>в</w:t>
      </w:r>
      <w:r>
        <w:t xml:space="preserve"> </w:t>
      </w:r>
      <w:r>
        <w:rPr>
          <w:rFonts w:hint="eastAsia"/>
        </w:rPr>
        <w:t>электромембранных</w:t>
      </w:r>
      <w:r>
        <w:t xml:space="preserve"> </w:t>
      </w:r>
      <w:r>
        <w:rPr>
          <w:rFonts w:hint="eastAsia"/>
        </w:rPr>
        <w:t>системах</w:t>
      </w:r>
      <w:r>
        <w:rPr>
          <w:rFonts w:hint="eastAsia"/>
        </w:rPr>
        <w:t>»</w:t>
      </w:r>
    </w:p>
    <w:p w14:paraId="1C8BA7FF" w14:textId="77777777" w:rsidR="00CF52E4" w:rsidRDefault="00CF52E4" w:rsidP="00CF52E4"/>
    <w:p w14:paraId="34B8908B" w14:textId="77777777" w:rsidR="00CF52E4" w:rsidRDefault="00CF52E4" w:rsidP="00CF52E4">
      <w:r>
        <w:t xml:space="preserve">4.2 </w:t>
      </w:r>
      <w:r>
        <w:rPr>
          <w:rFonts w:hint="eastAsia"/>
        </w:rPr>
        <w:t>Теория</w:t>
      </w:r>
      <w:r>
        <w:t xml:space="preserve"> </w:t>
      </w:r>
      <w:r>
        <w:rPr>
          <w:rFonts w:hint="eastAsia"/>
        </w:rPr>
        <w:t>подобия</w:t>
      </w:r>
    </w:p>
    <w:p w14:paraId="278DF319" w14:textId="77777777" w:rsidR="00CF52E4" w:rsidRDefault="00CF52E4" w:rsidP="00CF52E4"/>
    <w:p w14:paraId="0BB3CE51" w14:textId="77777777" w:rsidR="00CF52E4" w:rsidRDefault="00CF52E4" w:rsidP="00CF52E4">
      <w:r>
        <w:t xml:space="preserve">4.3 </w:t>
      </w:r>
      <w:r>
        <w:rPr>
          <w:rFonts w:hint="eastAsia"/>
        </w:rPr>
        <w:t>Алгоритм</w:t>
      </w:r>
      <w:r>
        <w:t xml:space="preserve"> </w:t>
      </w:r>
      <w:r>
        <w:rPr>
          <w:rFonts w:hint="eastAsia"/>
        </w:rPr>
        <w:t>численного</w:t>
      </w:r>
      <w:r>
        <w:t xml:space="preserve"> </w:t>
      </w:r>
      <w:r>
        <w:rPr>
          <w:rFonts w:hint="eastAsia"/>
        </w:rPr>
        <w:t>расчета</w:t>
      </w:r>
      <w:r>
        <w:t xml:space="preserve"> </w:t>
      </w:r>
      <w:r>
        <w:rPr>
          <w:rFonts w:hint="eastAsia"/>
        </w:rPr>
        <w:t>ВАХ</w:t>
      </w:r>
    </w:p>
    <w:p w14:paraId="0BFEB0CD" w14:textId="77777777" w:rsidR="00CF52E4" w:rsidRDefault="00CF52E4" w:rsidP="00CF52E4"/>
    <w:p w14:paraId="44D164DD" w14:textId="77777777" w:rsidR="00CF52E4" w:rsidRDefault="00CF52E4" w:rsidP="00CF52E4">
      <w:r>
        <w:t xml:space="preserve">4.4 </w:t>
      </w:r>
      <w:r>
        <w:rPr>
          <w:rFonts w:hint="eastAsia"/>
        </w:rPr>
        <w:t>Критериальные</w:t>
      </w:r>
      <w:r>
        <w:t xml:space="preserve"> </w:t>
      </w:r>
      <w:r>
        <w:rPr>
          <w:rFonts w:hint="eastAsia"/>
        </w:rPr>
        <w:t>числа</w:t>
      </w:r>
      <w:r>
        <w:t xml:space="preserve"> </w:t>
      </w:r>
      <w:r>
        <w:rPr>
          <w:rFonts w:hint="eastAsia"/>
        </w:rPr>
        <w:t>электроконвекции</w:t>
      </w:r>
    </w:p>
    <w:p w14:paraId="30175B90" w14:textId="77777777" w:rsidR="00CF52E4" w:rsidRDefault="00CF52E4" w:rsidP="00CF52E4"/>
    <w:p w14:paraId="0B205EA9" w14:textId="77777777" w:rsidR="00CF52E4" w:rsidRDefault="00CF52E4" w:rsidP="00CF52E4">
      <w:r>
        <w:t xml:space="preserve">4.5 </w:t>
      </w:r>
      <w:r>
        <w:rPr>
          <w:rFonts w:hint="eastAsia"/>
        </w:rPr>
        <w:t>Основные</w:t>
      </w:r>
      <w:r>
        <w:t xml:space="preserve"> </w:t>
      </w:r>
      <w:r>
        <w:rPr>
          <w:rFonts w:hint="eastAsia"/>
        </w:rPr>
        <w:t>закономерности</w:t>
      </w:r>
      <w:r>
        <w:t xml:space="preserve"> </w:t>
      </w:r>
      <w:r>
        <w:rPr>
          <w:rFonts w:hint="eastAsia"/>
        </w:rPr>
        <w:t>электроконвекции</w:t>
      </w:r>
      <w:r>
        <w:t xml:space="preserve"> </w:t>
      </w:r>
      <w:r>
        <w:rPr>
          <w:rFonts w:hint="eastAsia"/>
        </w:rPr>
        <w:t>в</w:t>
      </w:r>
      <w:r>
        <w:t xml:space="preserve"> </w:t>
      </w:r>
      <w:r>
        <w:rPr>
          <w:rFonts w:hint="eastAsia"/>
        </w:rPr>
        <w:t>ЭМС</w:t>
      </w:r>
    </w:p>
    <w:p w14:paraId="73DC2779" w14:textId="77777777" w:rsidR="00CF52E4" w:rsidRDefault="00CF52E4" w:rsidP="00CF52E4"/>
    <w:p w14:paraId="5FE341FE" w14:textId="77777777" w:rsidR="00CF52E4" w:rsidRDefault="00CF52E4" w:rsidP="00CF52E4">
      <w:r>
        <w:t xml:space="preserve">4.6 </w:t>
      </w:r>
      <w:r>
        <w:rPr>
          <w:rFonts w:hint="eastAsia"/>
        </w:rPr>
        <w:t>Моделирование</w:t>
      </w:r>
      <w:r>
        <w:t xml:space="preserve"> </w:t>
      </w:r>
      <w:r>
        <w:rPr>
          <w:rFonts w:hint="eastAsia"/>
        </w:rPr>
        <w:t>влияния</w:t>
      </w:r>
      <w:r>
        <w:t xml:space="preserve"> </w:t>
      </w:r>
      <w:r>
        <w:rPr>
          <w:rFonts w:hint="eastAsia"/>
        </w:rPr>
        <w:t>диссоциации</w:t>
      </w:r>
      <w:r>
        <w:t xml:space="preserve"> </w:t>
      </w:r>
      <w:r>
        <w:rPr>
          <w:rFonts w:hint="eastAsia"/>
        </w:rPr>
        <w:t>молекул</w:t>
      </w:r>
      <w:r>
        <w:t xml:space="preserve"> </w:t>
      </w:r>
      <w:r>
        <w:rPr>
          <w:rFonts w:hint="eastAsia"/>
        </w:rPr>
        <w:t>воды</w:t>
      </w:r>
      <w:r>
        <w:t xml:space="preserve"> </w:t>
      </w:r>
      <w:r>
        <w:rPr>
          <w:rFonts w:hint="eastAsia"/>
        </w:rPr>
        <w:t>на</w:t>
      </w:r>
      <w:r>
        <w:t xml:space="preserve"> </w:t>
      </w:r>
      <w:r>
        <w:rPr>
          <w:rFonts w:hint="eastAsia"/>
        </w:rPr>
        <w:t>электроконвекцию</w:t>
      </w:r>
    </w:p>
    <w:p w14:paraId="2C67A2FD" w14:textId="77777777" w:rsidR="00CF52E4" w:rsidRDefault="00CF52E4" w:rsidP="00CF52E4"/>
    <w:p w14:paraId="1EE4851A" w14:textId="77777777" w:rsidR="00CF52E4" w:rsidRDefault="00CF52E4" w:rsidP="00CF52E4">
      <w:r>
        <w:t xml:space="preserve">4.7 </w:t>
      </w:r>
      <w:r>
        <w:rPr>
          <w:rFonts w:hint="eastAsia"/>
        </w:rPr>
        <w:t>Моделирование</w:t>
      </w:r>
      <w:r>
        <w:t xml:space="preserve"> </w:t>
      </w:r>
      <w:r>
        <w:rPr>
          <w:rFonts w:hint="eastAsia"/>
        </w:rPr>
        <w:t>влияние</w:t>
      </w:r>
      <w:r>
        <w:t xml:space="preserve"> </w:t>
      </w:r>
      <w:r>
        <w:rPr>
          <w:rFonts w:hint="eastAsia"/>
        </w:rPr>
        <w:t>неоднородной</w:t>
      </w:r>
      <w:r>
        <w:t xml:space="preserve"> </w:t>
      </w:r>
      <w:r>
        <w:rPr>
          <w:rFonts w:hint="eastAsia"/>
        </w:rPr>
        <w:t>электропроводности</w:t>
      </w:r>
      <w:r>
        <w:t xml:space="preserve"> </w:t>
      </w:r>
      <w:r>
        <w:rPr>
          <w:rFonts w:hint="eastAsia"/>
        </w:rPr>
        <w:t>поверхности</w:t>
      </w:r>
      <w:r>
        <w:t xml:space="preserve"> </w:t>
      </w:r>
      <w:r>
        <w:rPr>
          <w:rFonts w:hint="eastAsia"/>
        </w:rPr>
        <w:t>ионообменной</w:t>
      </w:r>
      <w:r>
        <w:t xml:space="preserve"> </w:t>
      </w:r>
      <w:r>
        <w:rPr>
          <w:rFonts w:hint="eastAsia"/>
        </w:rPr>
        <w:t>мембраны</w:t>
      </w:r>
      <w:r>
        <w:t xml:space="preserve"> </w:t>
      </w:r>
      <w:r>
        <w:rPr>
          <w:rFonts w:hint="eastAsia"/>
        </w:rPr>
        <w:t>на</w:t>
      </w:r>
      <w:r>
        <w:t xml:space="preserve"> </w:t>
      </w:r>
      <w:r>
        <w:rPr>
          <w:rFonts w:hint="eastAsia"/>
        </w:rPr>
        <w:t>электроконвекцию</w:t>
      </w:r>
      <w:r>
        <w:t xml:space="preserve"> (</w:t>
      </w:r>
      <w:r>
        <w:rPr>
          <w:rFonts w:hint="eastAsia"/>
        </w:rPr>
        <w:t>гетероэлектроконвекция</w:t>
      </w:r>
      <w:r>
        <w:t>)401</w:t>
      </w:r>
    </w:p>
    <w:p w14:paraId="3FD2EAF8" w14:textId="77777777" w:rsidR="00CF52E4" w:rsidRDefault="00CF52E4" w:rsidP="00CF52E4"/>
    <w:p w14:paraId="198D1299" w14:textId="77777777" w:rsidR="00CF52E4" w:rsidRDefault="00CF52E4" w:rsidP="00CF52E4">
      <w:r>
        <w:t xml:space="preserve">4.8 </w:t>
      </w:r>
      <w:r>
        <w:rPr>
          <w:rFonts w:hint="eastAsia"/>
        </w:rPr>
        <w:t>Практическое</w:t>
      </w:r>
      <w:r>
        <w:t xml:space="preserve"> </w:t>
      </w:r>
      <w:r>
        <w:rPr>
          <w:rFonts w:hint="eastAsia"/>
        </w:rPr>
        <w:t>применение</w:t>
      </w:r>
      <w:r>
        <w:t xml:space="preserve"> </w:t>
      </w:r>
      <w:r>
        <w:rPr>
          <w:rFonts w:hint="eastAsia"/>
        </w:rPr>
        <w:t>электромембранных</w:t>
      </w:r>
      <w:r>
        <w:t xml:space="preserve"> </w:t>
      </w:r>
      <w:r>
        <w:rPr>
          <w:rFonts w:hint="eastAsia"/>
        </w:rPr>
        <w:t>систем</w:t>
      </w:r>
      <w:r>
        <w:t xml:space="preserve"> </w:t>
      </w:r>
      <w:r>
        <w:rPr>
          <w:rFonts w:hint="eastAsia"/>
        </w:rPr>
        <w:t>и</w:t>
      </w:r>
      <w:r>
        <w:t xml:space="preserve"> </w:t>
      </w:r>
      <w:r>
        <w:rPr>
          <w:rFonts w:hint="eastAsia"/>
        </w:rPr>
        <w:t>технологий</w:t>
      </w:r>
      <w:r>
        <w:t xml:space="preserve"> </w:t>
      </w:r>
      <w:r>
        <w:rPr>
          <w:rFonts w:hint="eastAsia"/>
        </w:rPr>
        <w:t>водоподготовки</w:t>
      </w:r>
      <w:r>
        <w:t xml:space="preserve">, </w:t>
      </w:r>
      <w:r>
        <w:rPr>
          <w:rFonts w:hint="eastAsia"/>
        </w:rPr>
        <w:t>усовершенствованных</w:t>
      </w:r>
      <w:r>
        <w:t xml:space="preserve"> </w:t>
      </w:r>
      <w:r>
        <w:rPr>
          <w:rFonts w:hint="eastAsia"/>
        </w:rPr>
        <w:t>на</w:t>
      </w:r>
      <w:r>
        <w:t xml:space="preserve"> </w:t>
      </w:r>
      <w:r>
        <w:rPr>
          <w:rFonts w:hint="eastAsia"/>
        </w:rPr>
        <w:t>основе</w:t>
      </w:r>
      <w:r>
        <w:t xml:space="preserve"> </w:t>
      </w:r>
      <w:r>
        <w:rPr>
          <w:rFonts w:hint="eastAsia"/>
        </w:rPr>
        <w:t>разработанных</w:t>
      </w:r>
    </w:p>
    <w:p w14:paraId="540F3DA4" w14:textId="77777777" w:rsidR="00CF52E4" w:rsidRDefault="00CF52E4" w:rsidP="00CF52E4"/>
    <w:p w14:paraId="67BC900C" w14:textId="77777777" w:rsidR="00CF52E4" w:rsidRDefault="00CF52E4" w:rsidP="00CF52E4">
      <w:r>
        <w:rPr>
          <w:rFonts w:hint="eastAsia"/>
        </w:rPr>
        <w:t>математических</w:t>
      </w:r>
      <w:r>
        <w:t xml:space="preserve"> </w:t>
      </w:r>
      <w:r>
        <w:rPr>
          <w:rFonts w:hint="eastAsia"/>
        </w:rPr>
        <w:t>моделей</w:t>
      </w:r>
      <w:r>
        <w:t xml:space="preserve"> </w:t>
      </w:r>
      <w:r>
        <w:rPr>
          <w:rFonts w:hint="eastAsia"/>
        </w:rPr>
        <w:t>и</w:t>
      </w:r>
      <w:r>
        <w:t xml:space="preserve"> </w:t>
      </w:r>
      <w:r>
        <w:rPr>
          <w:rFonts w:hint="eastAsia"/>
        </w:rPr>
        <w:t>методов</w:t>
      </w:r>
    </w:p>
    <w:p w14:paraId="47EF0389" w14:textId="77777777" w:rsidR="00CF52E4" w:rsidRDefault="00CF52E4" w:rsidP="00CF52E4"/>
    <w:p w14:paraId="37677D2E" w14:textId="77777777" w:rsidR="00CF52E4" w:rsidRDefault="00CF52E4" w:rsidP="00CF52E4">
      <w:r>
        <w:rPr>
          <w:rFonts w:hint="eastAsia"/>
        </w:rPr>
        <w:t>ЗАКЛЮЧЕНИЕ</w:t>
      </w:r>
    </w:p>
    <w:p w14:paraId="183A2275" w14:textId="77777777" w:rsidR="00CF52E4" w:rsidRDefault="00CF52E4" w:rsidP="00CF52E4"/>
    <w:p w14:paraId="0948A6B1" w14:textId="77777777" w:rsidR="00CF52E4" w:rsidRDefault="00CF52E4" w:rsidP="00CF52E4">
      <w:r>
        <w:rPr>
          <w:rFonts w:hint="eastAsia"/>
        </w:rPr>
        <w:t>СПИСОК</w:t>
      </w:r>
      <w:r>
        <w:t xml:space="preserve"> </w:t>
      </w:r>
      <w:r>
        <w:rPr>
          <w:rFonts w:hint="eastAsia"/>
        </w:rPr>
        <w:t>ИСПОЛЬЗОВАННОЙ</w:t>
      </w:r>
      <w:r>
        <w:t xml:space="preserve"> </w:t>
      </w:r>
      <w:r>
        <w:rPr>
          <w:rFonts w:hint="eastAsia"/>
        </w:rPr>
        <w:t>ЛИТЕРАТУРЫ</w:t>
      </w:r>
    </w:p>
    <w:p w14:paraId="432F9304" w14:textId="77777777" w:rsidR="00CF52E4" w:rsidRDefault="00CF52E4" w:rsidP="00CF52E4"/>
    <w:p w14:paraId="1327DB92" w14:textId="77777777" w:rsidR="00CF52E4" w:rsidRDefault="00CF52E4" w:rsidP="00CF52E4">
      <w:r>
        <w:rPr>
          <w:rFonts w:hint="eastAsia"/>
        </w:rPr>
        <w:t>ПРИЛОЖЕНИЕ</w:t>
      </w:r>
      <w:r>
        <w:t xml:space="preserve"> 1 </w:t>
      </w:r>
      <w:r>
        <w:rPr>
          <w:rFonts w:hint="eastAsia"/>
        </w:rPr>
        <w:t>Акты</w:t>
      </w:r>
      <w:r>
        <w:t xml:space="preserve"> </w:t>
      </w:r>
      <w:r>
        <w:rPr>
          <w:rFonts w:hint="eastAsia"/>
        </w:rPr>
        <w:t>внедрения</w:t>
      </w:r>
    </w:p>
    <w:p w14:paraId="7B1F1EB7" w14:textId="77777777" w:rsidR="00CF52E4" w:rsidRDefault="00CF52E4" w:rsidP="00CF52E4"/>
    <w:p w14:paraId="73EA58E6" w14:textId="77777777" w:rsidR="00CF52E4" w:rsidRDefault="00CF52E4" w:rsidP="00CF52E4">
      <w:r>
        <w:rPr>
          <w:rFonts w:hint="eastAsia"/>
        </w:rPr>
        <w:t>ПРИЛОЖЕНИЕ</w:t>
      </w:r>
      <w:r>
        <w:t xml:space="preserve"> 2 </w:t>
      </w:r>
      <w:r>
        <w:rPr>
          <w:rFonts w:hint="eastAsia"/>
        </w:rPr>
        <w:t>Результаты</w:t>
      </w:r>
      <w:r>
        <w:t xml:space="preserve"> </w:t>
      </w:r>
      <w:r>
        <w:rPr>
          <w:rFonts w:hint="eastAsia"/>
        </w:rPr>
        <w:t>интеллектуальной</w:t>
      </w:r>
      <w:r>
        <w:t xml:space="preserve"> </w:t>
      </w:r>
      <w:r>
        <w:rPr>
          <w:rFonts w:hint="eastAsia"/>
        </w:rPr>
        <w:t>деятельности</w:t>
      </w:r>
      <w:r>
        <w:t xml:space="preserve"> </w:t>
      </w:r>
      <w:r>
        <w:rPr>
          <w:rFonts w:hint="eastAsia"/>
        </w:rPr>
        <w:t>по</w:t>
      </w:r>
      <w:r>
        <w:t xml:space="preserve"> </w:t>
      </w:r>
      <w:r>
        <w:rPr>
          <w:rFonts w:hint="eastAsia"/>
        </w:rPr>
        <w:t>теме</w:t>
      </w:r>
      <w:r>
        <w:t xml:space="preserve"> </w:t>
      </w:r>
      <w:r>
        <w:rPr>
          <w:rFonts w:hint="eastAsia"/>
        </w:rPr>
        <w:t>диссертации</w:t>
      </w:r>
    </w:p>
    <w:p w14:paraId="00616AAB" w14:textId="77777777" w:rsidR="00CF52E4" w:rsidRDefault="00CF52E4" w:rsidP="00CF52E4"/>
    <w:p w14:paraId="1704DF13" w14:textId="3445C005" w:rsidR="00CF52E4" w:rsidRPr="00CF52E4" w:rsidRDefault="00CF52E4" w:rsidP="00CF52E4">
      <w:r>
        <w:rPr>
          <w:rFonts w:hint="eastAsia"/>
        </w:rPr>
        <w:t>ПРИЛОЖЕНИЕ</w:t>
      </w:r>
      <w:r>
        <w:t xml:space="preserve"> 3 </w:t>
      </w:r>
      <w:r>
        <w:rPr>
          <w:rFonts w:hint="eastAsia"/>
        </w:rPr>
        <w:t>Апробация</w:t>
      </w:r>
    </w:p>
    <w:sectPr w:rsidR="00CF52E4" w:rsidRPr="00CF52E4" w:rsidSect="00FA23A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3895" w14:textId="77777777" w:rsidR="00FA23A3" w:rsidRDefault="00FA23A3">
      <w:pPr>
        <w:spacing w:after="0" w:line="240" w:lineRule="auto"/>
      </w:pPr>
      <w:r>
        <w:separator/>
      </w:r>
    </w:p>
  </w:endnote>
  <w:endnote w:type="continuationSeparator" w:id="0">
    <w:p w14:paraId="0C34FDF8" w14:textId="77777777" w:rsidR="00FA23A3" w:rsidRDefault="00FA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2292" w14:textId="77777777" w:rsidR="00FA23A3" w:rsidRDefault="00FA23A3"/>
    <w:p w14:paraId="1886110F" w14:textId="77777777" w:rsidR="00FA23A3" w:rsidRDefault="00FA23A3"/>
    <w:p w14:paraId="6A493401" w14:textId="77777777" w:rsidR="00FA23A3" w:rsidRDefault="00FA23A3"/>
    <w:p w14:paraId="155CF61D" w14:textId="77777777" w:rsidR="00FA23A3" w:rsidRDefault="00FA23A3"/>
    <w:p w14:paraId="2A5A71A8" w14:textId="77777777" w:rsidR="00FA23A3" w:rsidRDefault="00FA23A3"/>
    <w:p w14:paraId="6AC6F991" w14:textId="77777777" w:rsidR="00FA23A3" w:rsidRDefault="00FA23A3"/>
    <w:p w14:paraId="6E613113" w14:textId="77777777" w:rsidR="00FA23A3" w:rsidRDefault="00FA23A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BB82C6" wp14:editId="7994A7D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AFF4" w14:textId="77777777" w:rsidR="00FA23A3" w:rsidRDefault="00FA23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B82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C2AFF4" w14:textId="77777777" w:rsidR="00FA23A3" w:rsidRDefault="00FA23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A49A6B" w14:textId="77777777" w:rsidR="00FA23A3" w:rsidRDefault="00FA23A3"/>
    <w:p w14:paraId="42C4BFBB" w14:textId="77777777" w:rsidR="00FA23A3" w:rsidRDefault="00FA23A3"/>
    <w:p w14:paraId="10FC4001" w14:textId="77777777" w:rsidR="00FA23A3" w:rsidRDefault="00FA23A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F8C37E" wp14:editId="20709C8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6DC0" w14:textId="77777777" w:rsidR="00FA23A3" w:rsidRDefault="00FA23A3"/>
                          <w:p w14:paraId="572E512A" w14:textId="77777777" w:rsidR="00FA23A3" w:rsidRDefault="00FA23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F8C37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17B6DC0" w14:textId="77777777" w:rsidR="00FA23A3" w:rsidRDefault="00FA23A3"/>
                    <w:p w14:paraId="572E512A" w14:textId="77777777" w:rsidR="00FA23A3" w:rsidRDefault="00FA23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8301C63" w14:textId="77777777" w:rsidR="00FA23A3" w:rsidRDefault="00FA23A3"/>
    <w:p w14:paraId="28BDDA62" w14:textId="77777777" w:rsidR="00FA23A3" w:rsidRDefault="00FA23A3">
      <w:pPr>
        <w:rPr>
          <w:sz w:val="2"/>
          <w:szCs w:val="2"/>
        </w:rPr>
      </w:pPr>
    </w:p>
    <w:p w14:paraId="166FA1F8" w14:textId="77777777" w:rsidR="00FA23A3" w:rsidRDefault="00FA23A3"/>
    <w:p w14:paraId="53A55BB1" w14:textId="77777777" w:rsidR="00FA23A3" w:rsidRDefault="00FA23A3">
      <w:pPr>
        <w:spacing w:after="0" w:line="240" w:lineRule="auto"/>
      </w:pPr>
    </w:p>
  </w:footnote>
  <w:footnote w:type="continuationSeparator" w:id="0">
    <w:p w14:paraId="3AE72CB6" w14:textId="77777777" w:rsidR="00FA23A3" w:rsidRDefault="00FA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3A3"/>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11965</TotalTime>
  <Pages>3</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1147</cp:revision>
  <cp:lastPrinted>2009-02-06T05:36:00Z</cp:lastPrinted>
  <dcterms:created xsi:type="dcterms:W3CDTF">2024-01-07T13:43:00Z</dcterms:created>
  <dcterms:modified xsi:type="dcterms:W3CDTF">2024-01-25T17:18:00Z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