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FE6800" w:rsidRDefault="00FE6800" w:rsidP="00FE6800">
      <w:r w:rsidRPr="00E332AF">
        <w:rPr>
          <w:rFonts w:ascii="Times New Roman" w:eastAsia="Times New Roman" w:hAnsi="Times New Roman" w:cs="Times New Roman"/>
          <w:b/>
          <w:bCs/>
          <w:sz w:val="24"/>
          <w:szCs w:val="24"/>
          <w:lang w:eastAsia="ru-RU"/>
        </w:rPr>
        <w:t>Мандич Олексій Володимирович</w:t>
      </w:r>
      <w:r w:rsidRPr="00E332AF">
        <w:rPr>
          <w:rFonts w:ascii="Times New Roman" w:eastAsia="Times New Roman" w:hAnsi="Times New Roman" w:cs="Times New Roman"/>
          <w:sz w:val="24"/>
          <w:szCs w:val="24"/>
          <w:lang w:eastAsia="ru-RU"/>
        </w:rPr>
        <w:t>, асистент кафедри терапевтичної стоматології ФПДО, Львівський національний медичний університет імені Данила Галицького МОЗ України. Назва дисертації: «Обґрунтування  профілактики запальних захворювань пародонта при ортодонтичному лікуванні аномалій зубних рядів у осіб молодого віку». Шифр та назва спеціальності – 14.01.22 – стоматологія. Спецрада Д 35.600.01 Львівського національного медичного університету імені Данила Галицького</w:t>
      </w:r>
    </w:p>
    <w:sectPr w:rsidR="008166D5" w:rsidRPr="00FE6800"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114622">
    <w:pPr>
      <w:rPr>
        <w:sz w:val="2"/>
        <w:szCs w:val="2"/>
      </w:rPr>
    </w:pPr>
    <w:r w:rsidRPr="0011462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114622">
                <w:pPr>
                  <w:spacing w:line="240" w:lineRule="auto"/>
                </w:pPr>
                <w:fldSimple w:instr=" PAGE \* MERGEFORMAT ">
                  <w:r w:rsidR="00BB0BC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114622">
    <w:pPr>
      <w:rPr>
        <w:sz w:val="2"/>
        <w:szCs w:val="2"/>
      </w:rPr>
    </w:pPr>
    <w:r w:rsidRPr="0011462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114622">
                <w:pPr>
                  <w:spacing w:line="240" w:lineRule="auto"/>
                </w:pPr>
                <w:fldSimple w:instr=" PAGE \* MERGEFORMAT ">
                  <w:r w:rsidR="00FE6800" w:rsidRPr="00FE6800">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114622">
      <w:pPr>
        <w:rPr>
          <w:sz w:val="2"/>
          <w:szCs w:val="2"/>
        </w:rPr>
      </w:pPr>
      <w:r w:rsidRPr="0011462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114622">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114622">
      <w:pPr>
        <w:rPr>
          <w:sz w:val="2"/>
          <w:szCs w:val="2"/>
        </w:rPr>
      </w:pPr>
      <w:r w:rsidRPr="0011462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114622">
    <w:pPr>
      <w:rPr>
        <w:sz w:val="2"/>
        <w:szCs w:val="2"/>
      </w:rPr>
    </w:pPr>
    <w:r w:rsidRPr="0011462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5C197-144B-40C9-AFDA-B2403A62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Pages>
  <Words>69</Words>
  <Characters>395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119</cp:revision>
  <cp:lastPrinted>2009-02-06T05:36:00Z</cp:lastPrinted>
  <dcterms:created xsi:type="dcterms:W3CDTF">2020-12-04T15:10:00Z</dcterms:created>
  <dcterms:modified xsi:type="dcterms:W3CDTF">2020-12-13T13:28:00Z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