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A0DB" w14:textId="59E2B50D" w:rsidR="009D6485" w:rsidRDefault="00154005" w:rsidP="00154005">
      <w:r w:rsidRPr="00154005">
        <w:rPr>
          <w:rFonts w:hint="eastAsia"/>
        </w:rPr>
        <w:t>Галяутдинов</w:t>
      </w:r>
      <w:r w:rsidRPr="00154005">
        <w:t xml:space="preserve"> </w:t>
      </w:r>
      <w:r w:rsidRPr="00154005">
        <w:rPr>
          <w:rFonts w:hint="eastAsia"/>
        </w:rPr>
        <w:t>Рушан</w:t>
      </w:r>
      <w:r w:rsidRPr="00154005">
        <w:t xml:space="preserve"> </w:t>
      </w:r>
      <w:r w:rsidRPr="00154005">
        <w:rPr>
          <w:rFonts w:hint="eastAsia"/>
        </w:rPr>
        <w:t>Радикович</w:t>
      </w:r>
      <w:r>
        <w:t xml:space="preserve"> </w:t>
      </w:r>
      <w:r w:rsidRPr="00154005">
        <w:rPr>
          <w:rFonts w:hint="eastAsia"/>
        </w:rPr>
        <w:t>Криминалистические</w:t>
      </w:r>
      <w:r w:rsidRPr="00154005">
        <w:t xml:space="preserve"> </w:t>
      </w:r>
      <w:r w:rsidRPr="00154005">
        <w:rPr>
          <w:rFonts w:hint="eastAsia"/>
        </w:rPr>
        <w:t>аспекты</w:t>
      </w:r>
      <w:r w:rsidRPr="00154005">
        <w:t xml:space="preserve"> </w:t>
      </w:r>
      <w:r w:rsidRPr="00154005">
        <w:rPr>
          <w:rFonts w:hint="eastAsia"/>
        </w:rPr>
        <w:t>предварительного</w:t>
      </w:r>
      <w:r w:rsidRPr="00154005">
        <w:t xml:space="preserve"> </w:t>
      </w:r>
      <w:r w:rsidRPr="00154005">
        <w:rPr>
          <w:rFonts w:hint="eastAsia"/>
        </w:rPr>
        <w:t>расследования</w:t>
      </w:r>
      <w:r w:rsidRPr="00154005">
        <w:t xml:space="preserve"> </w:t>
      </w:r>
      <w:r w:rsidRPr="00154005">
        <w:rPr>
          <w:rFonts w:hint="eastAsia"/>
        </w:rPr>
        <w:t>и</w:t>
      </w:r>
      <w:r w:rsidRPr="00154005">
        <w:t xml:space="preserve"> </w:t>
      </w:r>
      <w:r w:rsidRPr="00154005">
        <w:rPr>
          <w:rFonts w:hint="eastAsia"/>
        </w:rPr>
        <w:t>судебного</w:t>
      </w:r>
      <w:r w:rsidRPr="00154005">
        <w:t xml:space="preserve"> </w:t>
      </w:r>
      <w:r w:rsidRPr="00154005">
        <w:rPr>
          <w:rFonts w:hint="eastAsia"/>
        </w:rPr>
        <w:t>рассмотрения</w:t>
      </w:r>
      <w:r w:rsidRPr="00154005">
        <w:t xml:space="preserve"> </w:t>
      </w:r>
      <w:r w:rsidRPr="00154005">
        <w:rPr>
          <w:rFonts w:hint="eastAsia"/>
        </w:rPr>
        <w:t>уголовных</w:t>
      </w:r>
      <w:r w:rsidRPr="00154005">
        <w:t xml:space="preserve"> </w:t>
      </w:r>
      <w:r w:rsidRPr="00154005">
        <w:rPr>
          <w:rFonts w:hint="eastAsia"/>
        </w:rPr>
        <w:t>дел</w:t>
      </w:r>
      <w:r w:rsidRPr="00154005">
        <w:t xml:space="preserve"> </w:t>
      </w:r>
      <w:r w:rsidRPr="00154005">
        <w:rPr>
          <w:rFonts w:hint="eastAsia"/>
        </w:rPr>
        <w:t>о</w:t>
      </w:r>
      <w:r w:rsidRPr="00154005">
        <w:t xml:space="preserve"> </w:t>
      </w:r>
      <w:r w:rsidRPr="00154005">
        <w:rPr>
          <w:rFonts w:hint="eastAsia"/>
        </w:rPr>
        <w:t>должностных</w:t>
      </w:r>
      <w:r w:rsidRPr="00154005">
        <w:t xml:space="preserve"> </w:t>
      </w:r>
      <w:r w:rsidRPr="00154005">
        <w:rPr>
          <w:rFonts w:hint="eastAsia"/>
        </w:rPr>
        <w:t>насильственных</w:t>
      </w:r>
      <w:r w:rsidRPr="00154005">
        <w:t xml:space="preserve"> </w:t>
      </w:r>
      <w:r w:rsidRPr="00154005">
        <w:rPr>
          <w:rFonts w:hint="eastAsia"/>
        </w:rPr>
        <w:t>преступлениях</w:t>
      </w:r>
      <w:r w:rsidRPr="00154005">
        <w:t xml:space="preserve">, </w:t>
      </w:r>
      <w:r w:rsidRPr="00154005">
        <w:rPr>
          <w:rFonts w:hint="eastAsia"/>
        </w:rPr>
        <w:t>совершенных</w:t>
      </w:r>
      <w:r w:rsidRPr="00154005">
        <w:t xml:space="preserve"> </w:t>
      </w:r>
      <w:r w:rsidRPr="00154005">
        <w:rPr>
          <w:rFonts w:hint="eastAsia"/>
        </w:rPr>
        <w:t>работниками</w:t>
      </w:r>
      <w:r w:rsidRPr="00154005">
        <w:t xml:space="preserve"> </w:t>
      </w:r>
      <w:r w:rsidRPr="00154005">
        <w:rPr>
          <w:rFonts w:hint="eastAsia"/>
        </w:rPr>
        <w:t>правоохранительных</w:t>
      </w:r>
      <w:r w:rsidRPr="00154005">
        <w:t xml:space="preserve"> </w:t>
      </w:r>
      <w:r w:rsidRPr="00154005">
        <w:rPr>
          <w:rFonts w:hint="eastAsia"/>
        </w:rPr>
        <w:t>органов</w:t>
      </w:r>
    </w:p>
    <w:p w14:paraId="78F9137A" w14:textId="77777777" w:rsidR="00154005" w:rsidRDefault="00154005" w:rsidP="00154005">
      <w:r>
        <w:rPr>
          <w:rFonts w:hint="eastAsia"/>
        </w:rPr>
        <w:t>ОГЛАВЛЕНИЕ</w:t>
      </w:r>
      <w:r>
        <w:t xml:space="preserve"> </w:t>
      </w:r>
      <w:r>
        <w:rPr>
          <w:rFonts w:hint="eastAsia"/>
        </w:rPr>
        <w:t>ДИССЕРТАЦИИ</w:t>
      </w:r>
    </w:p>
    <w:p w14:paraId="066D37C5" w14:textId="77777777" w:rsidR="00154005" w:rsidRDefault="00154005" w:rsidP="00154005">
      <w:r>
        <w:rPr>
          <w:rFonts w:hint="eastAsia"/>
        </w:rPr>
        <w:t>кандидат</w:t>
      </w:r>
      <w:r>
        <w:t xml:space="preserve"> </w:t>
      </w:r>
      <w:r>
        <w:rPr>
          <w:rFonts w:hint="eastAsia"/>
        </w:rPr>
        <w:t>наук</w:t>
      </w:r>
      <w:r>
        <w:t xml:space="preserve"> </w:t>
      </w:r>
      <w:r>
        <w:rPr>
          <w:rFonts w:hint="eastAsia"/>
        </w:rPr>
        <w:t>Галяутдинов</w:t>
      </w:r>
      <w:r>
        <w:t xml:space="preserve"> </w:t>
      </w:r>
      <w:r>
        <w:rPr>
          <w:rFonts w:hint="eastAsia"/>
        </w:rPr>
        <w:t>Рушан</w:t>
      </w:r>
      <w:r>
        <w:t xml:space="preserve"> </w:t>
      </w:r>
      <w:r>
        <w:rPr>
          <w:rFonts w:hint="eastAsia"/>
        </w:rPr>
        <w:t>Радикович</w:t>
      </w:r>
    </w:p>
    <w:p w14:paraId="27012B34" w14:textId="77777777" w:rsidR="00154005" w:rsidRDefault="00154005" w:rsidP="00154005">
      <w:r>
        <w:rPr>
          <w:rFonts w:hint="eastAsia"/>
        </w:rPr>
        <w:t>ВВЕДЕНИЕ</w:t>
      </w:r>
    </w:p>
    <w:p w14:paraId="72E32AED" w14:textId="77777777" w:rsidR="00154005" w:rsidRDefault="00154005" w:rsidP="00154005"/>
    <w:p w14:paraId="0FF2B96A" w14:textId="77777777" w:rsidR="00154005" w:rsidRDefault="00154005" w:rsidP="00154005">
      <w:r>
        <w:rPr>
          <w:rFonts w:hint="eastAsia"/>
        </w:rPr>
        <w:t>ГЛАВА</w:t>
      </w:r>
      <w:r>
        <w:t xml:space="preserve"> 1. </w:t>
      </w:r>
      <w:r>
        <w:rPr>
          <w:rFonts w:hint="eastAsia"/>
        </w:rPr>
        <w:t>КРИМИНАЛИСТИЧЕСКАЯ</w:t>
      </w:r>
      <w:r>
        <w:t xml:space="preserve"> </w:t>
      </w:r>
      <w:r>
        <w:rPr>
          <w:rFonts w:hint="eastAsia"/>
        </w:rPr>
        <w:t>ХАРАКТЕРИСТИКА</w:t>
      </w:r>
      <w:r>
        <w:t xml:space="preserve"> </w:t>
      </w:r>
      <w:r>
        <w:rPr>
          <w:rFonts w:hint="eastAsia"/>
        </w:rPr>
        <w:t>ДОЛЖНОСТНЫХ</w:t>
      </w:r>
      <w:r>
        <w:t xml:space="preserve"> </w:t>
      </w:r>
      <w:r>
        <w:rPr>
          <w:rFonts w:hint="eastAsia"/>
        </w:rPr>
        <w:t>НАСИЛЬСТВЕННЫХ</w:t>
      </w:r>
      <w:r>
        <w:t xml:space="preserve"> </w:t>
      </w:r>
      <w:r>
        <w:rPr>
          <w:rFonts w:hint="eastAsia"/>
        </w:rPr>
        <w:t>ПРЕСТУПЛЕНИЙ</w:t>
      </w:r>
    </w:p>
    <w:p w14:paraId="6DBFDFF6" w14:textId="77777777" w:rsidR="00154005" w:rsidRDefault="00154005" w:rsidP="00154005"/>
    <w:p w14:paraId="74FFD301" w14:textId="77777777" w:rsidR="00154005" w:rsidRDefault="00154005" w:rsidP="00154005">
      <w:r>
        <w:t xml:space="preserve">1.1. </w:t>
      </w:r>
      <w:r>
        <w:rPr>
          <w:rFonts w:hint="eastAsia"/>
        </w:rPr>
        <w:t>Криминалистическое</w:t>
      </w:r>
      <w:r>
        <w:t xml:space="preserve"> </w:t>
      </w:r>
      <w:r>
        <w:rPr>
          <w:rFonts w:hint="eastAsia"/>
        </w:rPr>
        <w:t>содержание</w:t>
      </w:r>
      <w:r>
        <w:t xml:space="preserve"> </w:t>
      </w:r>
      <w:r>
        <w:rPr>
          <w:rFonts w:hint="eastAsia"/>
        </w:rPr>
        <w:t>характеристики</w:t>
      </w:r>
      <w:r>
        <w:t xml:space="preserve"> </w:t>
      </w:r>
      <w:r>
        <w:rPr>
          <w:rFonts w:hint="eastAsia"/>
        </w:rPr>
        <w:t>должностных</w:t>
      </w:r>
      <w:r>
        <w:t xml:space="preserve"> </w:t>
      </w:r>
      <w:r>
        <w:rPr>
          <w:rFonts w:hint="eastAsia"/>
        </w:rPr>
        <w:t>насильственных</w:t>
      </w:r>
      <w:r>
        <w:t xml:space="preserve"> </w:t>
      </w:r>
      <w:r>
        <w:rPr>
          <w:rFonts w:hint="eastAsia"/>
        </w:rPr>
        <w:t>преступлений</w:t>
      </w:r>
    </w:p>
    <w:p w14:paraId="154ECA46" w14:textId="77777777" w:rsidR="00154005" w:rsidRDefault="00154005" w:rsidP="00154005"/>
    <w:p w14:paraId="0AB28B1E" w14:textId="77777777" w:rsidR="00154005" w:rsidRDefault="00154005" w:rsidP="00154005">
      <w:r>
        <w:t xml:space="preserve">1.2. </w:t>
      </w:r>
      <w:r>
        <w:rPr>
          <w:rFonts w:hint="eastAsia"/>
        </w:rPr>
        <w:t>Обстановка</w:t>
      </w:r>
      <w:r>
        <w:t xml:space="preserve">, </w:t>
      </w:r>
      <w:r>
        <w:rPr>
          <w:rFonts w:hint="eastAsia"/>
        </w:rPr>
        <w:t>механизм</w:t>
      </w:r>
      <w:r>
        <w:t xml:space="preserve"> </w:t>
      </w:r>
      <w:r>
        <w:rPr>
          <w:rFonts w:hint="eastAsia"/>
        </w:rPr>
        <w:t>и</w:t>
      </w:r>
      <w:r>
        <w:t xml:space="preserve"> </w:t>
      </w:r>
      <w:r>
        <w:rPr>
          <w:rFonts w:hint="eastAsia"/>
        </w:rPr>
        <w:t>следовая</w:t>
      </w:r>
      <w:r>
        <w:t xml:space="preserve"> </w:t>
      </w:r>
      <w:r>
        <w:rPr>
          <w:rFonts w:hint="eastAsia"/>
        </w:rPr>
        <w:t>картина</w:t>
      </w:r>
      <w:r>
        <w:t xml:space="preserve"> </w:t>
      </w:r>
      <w:r>
        <w:rPr>
          <w:rFonts w:hint="eastAsia"/>
        </w:rPr>
        <w:t>совершения</w:t>
      </w:r>
      <w:r>
        <w:t xml:space="preserve"> </w:t>
      </w:r>
      <w:r>
        <w:rPr>
          <w:rFonts w:hint="eastAsia"/>
        </w:rPr>
        <w:t>должностных</w:t>
      </w:r>
      <w:r>
        <w:t xml:space="preserve"> </w:t>
      </w:r>
      <w:r>
        <w:rPr>
          <w:rFonts w:hint="eastAsia"/>
        </w:rPr>
        <w:t>насильственных</w:t>
      </w:r>
      <w:r>
        <w:t xml:space="preserve"> </w:t>
      </w:r>
      <w:r>
        <w:rPr>
          <w:rFonts w:hint="eastAsia"/>
        </w:rPr>
        <w:t>преступлений</w:t>
      </w:r>
    </w:p>
    <w:p w14:paraId="7E8FAD66" w14:textId="77777777" w:rsidR="00154005" w:rsidRDefault="00154005" w:rsidP="00154005"/>
    <w:p w14:paraId="68FC2866" w14:textId="77777777" w:rsidR="00154005" w:rsidRDefault="00154005" w:rsidP="00154005">
      <w:r>
        <w:t xml:space="preserve">1.3. </w:t>
      </w:r>
      <w:r>
        <w:rPr>
          <w:rFonts w:hint="eastAsia"/>
        </w:rPr>
        <w:t>Психологическая</w:t>
      </w:r>
      <w:r>
        <w:t xml:space="preserve"> </w:t>
      </w:r>
      <w:r>
        <w:rPr>
          <w:rFonts w:hint="eastAsia"/>
        </w:rPr>
        <w:t>и</w:t>
      </w:r>
      <w:r>
        <w:t xml:space="preserve"> </w:t>
      </w:r>
      <w:r>
        <w:rPr>
          <w:rFonts w:hint="eastAsia"/>
        </w:rPr>
        <w:t>функциональная</w:t>
      </w:r>
      <w:r>
        <w:t xml:space="preserve"> </w:t>
      </w:r>
      <w:r>
        <w:rPr>
          <w:rFonts w:hint="eastAsia"/>
        </w:rPr>
        <w:t>характеристика</w:t>
      </w:r>
      <w:r>
        <w:t xml:space="preserve"> </w:t>
      </w:r>
      <w:r>
        <w:rPr>
          <w:rFonts w:hint="eastAsia"/>
        </w:rPr>
        <w:t>личности</w:t>
      </w:r>
      <w:r>
        <w:t xml:space="preserve"> </w:t>
      </w:r>
      <w:r>
        <w:rPr>
          <w:rFonts w:hint="eastAsia"/>
        </w:rPr>
        <w:t>преступника</w:t>
      </w:r>
      <w:r>
        <w:t xml:space="preserve"> </w:t>
      </w:r>
      <w:r>
        <w:rPr>
          <w:rFonts w:hint="eastAsia"/>
        </w:rPr>
        <w:t>и</w:t>
      </w:r>
      <w:r>
        <w:t xml:space="preserve"> </w:t>
      </w:r>
      <w:r>
        <w:rPr>
          <w:rFonts w:hint="eastAsia"/>
        </w:rPr>
        <w:t>потерпевшего</w:t>
      </w:r>
      <w:r>
        <w:t xml:space="preserve"> </w:t>
      </w:r>
      <w:r>
        <w:rPr>
          <w:rFonts w:hint="eastAsia"/>
        </w:rPr>
        <w:t>по</w:t>
      </w:r>
      <w:r>
        <w:t xml:space="preserve"> </w:t>
      </w:r>
      <w:r>
        <w:rPr>
          <w:rFonts w:hint="eastAsia"/>
        </w:rPr>
        <w:t>должностным</w:t>
      </w:r>
      <w:r>
        <w:t xml:space="preserve"> </w:t>
      </w:r>
      <w:r>
        <w:rPr>
          <w:rFonts w:hint="eastAsia"/>
        </w:rPr>
        <w:t>насильственным</w:t>
      </w:r>
      <w:r>
        <w:t xml:space="preserve"> </w:t>
      </w:r>
      <w:r>
        <w:rPr>
          <w:rFonts w:hint="eastAsia"/>
        </w:rPr>
        <w:t>преступлениям</w:t>
      </w:r>
    </w:p>
    <w:p w14:paraId="2CA6C51F" w14:textId="77777777" w:rsidR="00154005" w:rsidRDefault="00154005" w:rsidP="00154005"/>
    <w:p w14:paraId="14E4F79A" w14:textId="77777777" w:rsidR="00154005" w:rsidRDefault="00154005" w:rsidP="00154005">
      <w:r>
        <w:t xml:space="preserve">1.4. </w:t>
      </w:r>
      <w:r>
        <w:rPr>
          <w:rFonts w:hint="eastAsia"/>
        </w:rPr>
        <w:t>Специальные</w:t>
      </w:r>
      <w:r>
        <w:t xml:space="preserve"> </w:t>
      </w:r>
      <w:r>
        <w:rPr>
          <w:rFonts w:hint="eastAsia"/>
        </w:rPr>
        <w:t>элементы</w:t>
      </w:r>
      <w:r>
        <w:t xml:space="preserve"> </w:t>
      </w:r>
      <w:r>
        <w:rPr>
          <w:rFonts w:hint="eastAsia"/>
        </w:rPr>
        <w:t>криминалистической</w:t>
      </w:r>
      <w:r>
        <w:t xml:space="preserve"> </w:t>
      </w:r>
      <w:r>
        <w:rPr>
          <w:rFonts w:hint="eastAsia"/>
        </w:rPr>
        <w:t>характеристики</w:t>
      </w:r>
      <w:r>
        <w:t xml:space="preserve"> </w:t>
      </w:r>
      <w:r>
        <w:rPr>
          <w:rFonts w:hint="eastAsia"/>
        </w:rPr>
        <w:t>должностных</w:t>
      </w:r>
      <w:r>
        <w:t xml:space="preserve"> </w:t>
      </w:r>
      <w:r>
        <w:rPr>
          <w:rFonts w:hint="eastAsia"/>
        </w:rPr>
        <w:t>насильственных</w:t>
      </w:r>
      <w:r>
        <w:t xml:space="preserve"> </w:t>
      </w:r>
      <w:r>
        <w:rPr>
          <w:rFonts w:hint="eastAsia"/>
        </w:rPr>
        <w:t>преступлений</w:t>
      </w:r>
    </w:p>
    <w:p w14:paraId="2EFB9168" w14:textId="77777777" w:rsidR="00154005" w:rsidRDefault="00154005" w:rsidP="00154005"/>
    <w:p w14:paraId="0406210C" w14:textId="77777777" w:rsidR="00154005" w:rsidRDefault="00154005" w:rsidP="00154005">
      <w:r>
        <w:rPr>
          <w:rFonts w:hint="eastAsia"/>
        </w:rPr>
        <w:t>ГЛАВА</w:t>
      </w:r>
      <w:r>
        <w:t xml:space="preserve"> 2. </w:t>
      </w:r>
      <w:r>
        <w:rPr>
          <w:rFonts w:hint="eastAsia"/>
        </w:rPr>
        <w:t>ОРГАНИЗАЦИОННО</w:t>
      </w:r>
      <w:r>
        <w:t>-</w:t>
      </w:r>
      <w:r>
        <w:rPr>
          <w:rFonts w:hint="eastAsia"/>
        </w:rPr>
        <w:t>ТАКТИЧЕСКИЕ</w:t>
      </w:r>
      <w:r>
        <w:t xml:space="preserve"> </w:t>
      </w:r>
      <w:r>
        <w:rPr>
          <w:rFonts w:hint="eastAsia"/>
        </w:rPr>
        <w:t>НАПРАВЛЕНИЯ</w:t>
      </w:r>
      <w:r>
        <w:t xml:space="preserve"> </w:t>
      </w:r>
      <w:r>
        <w:rPr>
          <w:rFonts w:hint="eastAsia"/>
        </w:rPr>
        <w:t>РАССЛЕДОВАНИЯ</w:t>
      </w:r>
      <w:r>
        <w:t xml:space="preserve"> </w:t>
      </w:r>
      <w:r>
        <w:rPr>
          <w:rFonts w:hint="eastAsia"/>
        </w:rPr>
        <w:t>ДОЛЖНОСТНЫХ</w:t>
      </w:r>
      <w:r>
        <w:t xml:space="preserve"> </w:t>
      </w:r>
      <w:r>
        <w:rPr>
          <w:rFonts w:hint="eastAsia"/>
        </w:rPr>
        <w:t>НАСИЛЬСТВЕННЫХ</w:t>
      </w:r>
      <w:r>
        <w:t xml:space="preserve"> </w:t>
      </w:r>
      <w:r>
        <w:rPr>
          <w:rFonts w:hint="eastAsia"/>
        </w:rPr>
        <w:t>ПРЕСТУПЛЕНИЙ</w:t>
      </w:r>
    </w:p>
    <w:p w14:paraId="7A2E69CD" w14:textId="77777777" w:rsidR="00154005" w:rsidRDefault="00154005" w:rsidP="00154005"/>
    <w:p w14:paraId="619DD043" w14:textId="77777777" w:rsidR="00154005" w:rsidRDefault="00154005" w:rsidP="00154005">
      <w:r>
        <w:t xml:space="preserve">2.1. </w:t>
      </w:r>
      <w:r>
        <w:rPr>
          <w:rFonts w:hint="eastAsia"/>
        </w:rPr>
        <w:t>Организация</w:t>
      </w:r>
      <w:r>
        <w:t xml:space="preserve"> </w:t>
      </w:r>
      <w:r>
        <w:rPr>
          <w:rFonts w:hint="eastAsia"/>
        </w:rPr>
        <w:t>и</w:t>
      </w:r>
      <w:r>
        <w:t xml:space="preserve"> </w:t>
      </w:r>
      <w:r>
        <w:rPr>
          <w:rFonts w:hint="eastAsia"/>
        </w:rPr>
        <w:t>проведение</w:t>
      </w:r>
      <w:r>
        <w:t xml:space="preserve"> </w:t>
      </w:r>
      <w:r>
        <w:rPr>
          <w:rFonts w:hint="eastAsia"/>
        </w:rPr>
        <w:t>доследственной</w:t>
      </w:r>
      <w:r>
        <w:t xml:space="preserve"> </w:t>
      </w:r>
      <w:r>
        <w:rPr>
          <w:rFonts w:hint="eastAsia"/>
        </w:rPr>
        <w:t>проверки</w:t>
      </w:r>
      <w:r>
        <w:t xml:space="preserve"> </w:t>
      </w:r>
      <w:r>
        <w:rPr>
          <w:rFonts w:hint="eastAsia"/>
        </w:rPr>
        <w:t>по</w:t>
      </w:r>
      <w:r>
        <w:t xml:space="preserve"> </w:t>
      </w:r>
      <w:r>
        <w:rPr>
          <w:rFonts w:hint="eastAsia"/>
        </w:rPr>
        <w:t>должностным</w:t>
      </w:r>
      <w:r>
        <w:t xml:space="preserve"> </w:t>
      </w:r>
      <w:r>
        <w:rPr>
          <w:rFonts w:hint="eastAsia"/>
        </w:rPr>
        <w:t>насильственным</w:t>
      </w:r>
      <w:r>
        <w:t xml:space="preserve"> </w:t>
      </w:r>
      <w:r>
        <w:rPr>
          <w:rFonts w:hint="eastAsia"/>
        </w:rPr>
        <w:t>преступлениям</w:t>
      </w:r>
    </w:p>
    <w:p w14:paraId="7E4B7EAA" w14:textId="77777777" w:rsidR="00154005" w:rsidRDefault="00154005" w:rsidP="00154005"/>
    <w:p w14:paraId="31474847" w14:textId="77777777" w:rsidR="00154005" w:rsidRDefault="00154005" w:rsidP="00154005">
      <w:r>
        <w:t xml:space="preserve">2.2. </w:t>
      </w:r>
      <w:r>
        <w:rPr>
          <w:rFonts w:hint="eastAsia"/>
        </w:rPr>
        <w:t>Следственные</w:t>
      </w:r>
      <w:r>
        <w:t xml:space="preserve"> </w:t>
      </w:r>
      <w:r>
        <w:rPr>
          <w:rFonts w:hint="eastAsia"/>
        </w:rPr>
        <w:t>ситуации</w:t>
      </w:r>
      <w:r>
        <w:t xml:space="preserve"> </w:t>
      </w:r>
      <w:r>
        <w:rPr>
          <w:rFonts w:hint="eastAsia"/>
        </w:rPr>
        <w:t>и</w:t>
      </w:r>
      <w:r>
        <w:t xml:space="preserve"> </w:t>
      </w:r>
      <w:r>
        <w:rPr>
          <w:rFonts w:hint="eastAsia"/>
        </w:rPr>
        <w:t>производство</w:t>
      </w:r>
      <w:r>
        <w:t xml:space="preserve"> </w:t>
      </w:r>
      <w:r>
        <w:rPr>
          <w:rFonts w:hint="eastAsia"/>
        </w:rPr>
        <w:t>основных</w:t>
      </w:r>
      <w:r>
        <w:t xml:space="preserve"> </w:t>
      </w:r>
      <w:r>
        <w:rPr>
          <w:rFonts w:hint="eastAsia"/>
        </w:rPr>
        <w:t>следственных</w:t>
      </w:r>
      <w:r>
        <w:t xml:space="preserve"> </w:t>
      </w:r>
      <w:r>
        <w:rPr>
          <w:rFonts w:hint="eastAsia"/>
        </w:rPr>
        <w:t>действий</w:t>
      </w:r>
      <w:r>
        <w:t xml:space="preserve"> </w:t>
      </w:r>
      <w:r>
        <w:rPr>
          <w:rFonts w:hint="eastAsia"/>
        </w:rPr>
        <w:t>при</w:t>
      </w:r>
      <w:r>
        <w:t xml:space="preserve"> </w:t>
      </w:r>
      <w:r>
        <w:rPr>
          <w:rFonts w:hint="eastAsia"/>
        </w:rPr>
        <w:t>расследовании</w:t>
      </w:r>
      <w:r>
        <w:t xml:space="preserve"> </w:t>
      </w:r>
      <w:r>
        <w:rPr>
          <w:rFonts w:hint="eastAsia"/>
        </w:rPr>
        <w:t>уголовных</w:t>
      </w:r>
      <w:r>
        <w:t xml:space="preserve"> </w:t>
      </w:r>
      <w:r>
        <w:rPr>
          <w:rFonts w:hint="eastAsia"/>
        </w:rPr>
        <w:t>дел</w:t>
      </w:r>
      <w:r>
        <w:t xml:space="preserve"> </w:t>
      </w:r>
      <w:r>
        <w:rPr>
          <w:rFonts w:hint="eastAsia"/>
        </w:rPr>
        <w:t>о</w:t>
      </w:r>
      <w:r>
        <w:t xml:space="preserve"> </w:t>
      </w:r>
      <w:r>
        <w:rPr>
          <w:rFonts w:hint="eastAsia"/>
        </w:rPr>
        <w:t>должностных</w:t>
      </w:r>
      <w:r>
        <w:t xml:space="preserve"> </w:t>
      </w:r>
      <w:r>
        <w:rPr>
          <w:rFonts w:hint="eastAsia"/>
        </w:rPr>
        <w:t>насильственных</w:t>
      </w:r>
      <w:r>
        <w:t xml:space="preserve"> </w:t>
      </w:r>
      <w:r>
        <w:rPr>
          <w:rFonts w:hint="eastAsia"/>
        </w:rPr>
        <w:t>преступлениях</w:t>
      </w:r>
    </w:p>
    <w:p w14:paraId="16ACA3D6" w14:textId="77777777" w:rsidR="00154005" w:rsidRDefault="00154005" w:rsidP="00154005"/>
    <w:p w14:paraId="78160CA0" w14:textId="77777777" w:rsidR="00154005" w:rsidRDefault="00154005" w:rsidP="00154005">
      <w:r>
        <w:lastRenderedPageBreak/>
        <w:t xml:space="preserve">2.3. </w:t>
      </w:r>
      <w:r>
        <w:rPr>
          <w:rFonts w:hint="eastAsia"/>
        </w:rPr>
        <w:t>Тактика</w:t>
      </w:r>
      <w:r>
        <w:t xml:space="preserve"> </w:t>
      </w:r>
      <w:r>
        <w:rPr>
          <w:rFonts w:hint="eastAsia"/>
        </w:rPr>
        <w:t>основных</w:t>
      </w:r>
      <w:r>
        <w:t xml:space="preserve"> </w:t>
      </w:r>
      <w:r>
        <w:rPr>
          <w:rFonts w:hint="eastAsia"/>
        </w:rPr>
        <w:t>следственных</w:t>
      </w:r>
      <w:r>
        <w:t xml:space="preserve"> </w:t>
      </w:r>
      <w:r>
        <w:rPr>
          <w:rFonts w:hint="eastAsia"/>
        </w:rPr>
        <w:t>действий</w:t>
      </w:r>
      <w:r>
        <w:t xml:space="preserve"> </w:t>
      </w:r>
      <w:r>
        <w:rPr>
          <w:rFonts w:hint="eastAsia"/>
        </w:rPr>
        <w:t>при</w:t>
      </w:r>
      <w:r>
        <w:t xml:space="preserve"> </w:t>
      </w:r>
      <w:r>
        <w:rPr>
          <w:rFonts w:hint="eastAsia"/>
        </w:rPr>
        <w:t>расследовании</w:t>
      </w:r>
      <w:r>
        <w:t xml:space="preserve"> </w:t>
      </w:r>
      <w:r>
        <w:rPr>
          <w:rFonts w:hint="eastAsia"/>
        </w:rPr>
        <w:t>должностных</w:t>
      </w:r>
      <w:r>
        <w:t xml:space="preserve"> </w:t>
      </w:r>
      <w:r>
        <w:rPr>
          <w:rFonts w:hint="eastAsia"/>
        </w:rPr>
        <w:t>насильственных</w:t>
      </w:r>
      <w:r>
        <w:t xml:space="preserve"> </w:t>
      </w:r>
      <w:r>
        <w:rPr>
          <w:rFonts w:hint="eastAsia"/>
        </w:rPr>
        <w:t>преступлений</w:t>
      </w:r>
    </w:p>
    <w:p w14:paraId="00EF45B3" w14:textId="77777777" w:rsidR="00154005" w:rsidRDefault="00154005" w:rsidP="00154005"/>
    <w:p w14:paraId="765182F8" w14:textId="77777777" w:rsidR="00154005" w:rsidRDefault="00154005" w:rsidP="00154005">
      <w:r>
        <w:t xml:space="preserve">2.4. </w:t>
      </w:r>
      <w:r>
        <w:rPr>
          <w:rFonts w:hint="eastAsia"/>
        </w:rPr>
        <w:t>Направления</w:t>
      </w:r>
      <w:r>
        <w:t xml:space="preserve"> </w:t>
      </w:r>
      <w:r>
        <w:rPr>
          <w:rFonts w:hint="eastAsia"/>
        </w:rPr>
        <w:t>противодействия</w:t>
      </w:r>
      <w:r>
        <w:t xml:space="preserve"> </w:t>
      </w:r>
      <w:r>
        <w:rPr>
          <w:rFonts w:hint="eastAsia"/>
        </w:rPr>
        <w:t>предварительному</w:t>
      </w:r>
      <w:r>
        <w:t xml:space="preserve"> </w:t>
      </w:r>
      <w:r>
        <w:rPr>
          <w:rFonts w:hint="eastAsia"/>
        </w:rPr>
        <w:t>расследованию</w:t>
      </w:r>
      <w:r>
        <w:t xml:space="preserve"> </w:t>
      </w:r>
      <w:r>
        <w:rPr>
          <w:rFonts w:hint="eastAsia"/>
        </w:rPr>
        <w:t>должностных</w:t>
      </w:r>
      <w:r>
        <w:t xml:space="preserve"> </w:t>
      </w:r>
      <w:r>
        <w:rPr>
          <w:rFonts w:hint="eastAsia"/>
        </w:rPr>
        <w:t>насильственных</w:t>
      </w:r>
      <w:r>
        <w:t xml:space="preserve"> </w:t>
      </w:r>
      <w:r>
        <w:rPr>
          <w:rFonts w:hint="eastAsia"/>
        </w:rPr>
        <w:t>преступлений</w:t>
      </w:r>
      <w:r>
        <w:t xml:space="preserve"> </w:t>
      </w:r>
      <w:r>
        <w:rPr>
          <w:rFonts w:hint="eastAsia"/>
        </w:rPr>
        <w:t>и</w:t>
      </w:r>
      <w:r>
        <w:t xml:space="preserve"> </w:t>
      </w:r>
      <w:r>
        <w:rPr>
          <w:rFonts w:hint="eastAsia"/>
        </w:rPr>
        <w:t>ситуативные</w:t>
      </w:r>
      <w:r>
        <w:t xml:space="preserve"> </w:t>
      </w:r>
      <w:r>
        <w:rPr>
          <w:rFonts w:hint="eastAsia"/>
        </w:rPr>
        <w:t>приемы</w:t>
      </w:r>
      <w:r>
        <w:t xml:space="preserve"> </w:t>
      </w:r>
      <w:r>
        <w:rPr>
          <w:rFonts w:hint="eastAsia"/>
        </w:rPr>
        <w:t>их</w:t>
      </w:r>
      <w:r>
        <w:t xml:space="preserve"> </w:t>
      </w:r>
      <w:r>
        <w:rPr>
          <w:rFonts w:hint="eastAsia"/>
        </w:rPr>
        <w:t>нейтрализации</w:t>
      </w:r>
      <w:r>
        <w:t xml:space="preserve"> </w:t>
      </w:r>
      <w:r>
        <w:rPr>
          <w:rFonts w:hint="eastAsia"/>
        </w:rPr>
        <w:t>и</w:t>
      </w:r>
      <w:r>
        <w:t xml:space="preserve"> </w:t>
      </w:r>
      <w:r>
        <w:rPr>
          <w:rFonts w:hint="eastAsia"/>
        </w:rPr>
        <w:t>преодоления</w:t>
      </w:r>
    </w:p>
    <w:p w14:paraId="301A64F9" w14:textId="77777777" w:rsidR="00154005" w:rsidRDefault="00154005" w:rsidP="00154005"/>
    <w:p w14:paraId="7FA073A7" w14:textId="77777777" w:rsidR="00154005" w:rsidRDefault="00154005" w:rsidP="00154005">
      <w:r>
        <w:rPr>
          <w:rFonts w:hint="eastAsia"/>
        </w:rPr>
        <w:t>ГЛАВА</w:t>
      </w:r>
      <w:r>
        <w:t xml:space="preserve"> 3. </w:t>
      </w:r>
      <w:r>
        <w:rPr>
          <w:rFonts w:hint="eastAsia"/>
        </w:rPr>
        <w:t>КРИМИНАЛИСТИЧЕСКИЕ</w:t>
      </w:r>
      <w:r>
        <w:t xml:space="preserve"> </w:t>
      </w:r>
      <w:r>
        <w:rPr>
          <w:rFonts w:hint="eastAsia"/>
        </w:rPr>
        <w:t>АСПЕКТЫ</w:t>
      </w:r>
      <w:r>
        <w:t xml:space="preserve"> </w:t>
      </w:r>
      <w:r>
        <w:rPr>
          <w:rFonts w:hint="eastAsia"/>
        </w:rPr>
        <w:t>СУДЕБНОГО</w:t>
      </w:r>
      <w:r>
        <w:t xml:space="preserve"> </w:t>
      </w:r>
      <w:r>
        <w:rPr>
          <w:rFonts w:hint="eastAsia"/>
        </w:rPr>
        <w:t>РАССМОТРЕНИЯ</w:t>
      </w:r>
      <w:r>
        <w:t xml:space="preserve"> </w:t>
      </w:r>
      <w:r>
        <w:rPr>
          <w:rFonts w:hint="eastAsia"/>
        </w:rPr>
        <w:t>УГОЛОВНЫХ</w:t>
      </w:r>
      <w:r>
        <w:t xml:space="preserve"> </w:t>
      </w:r>
      <w:r>
        <w:rPr>
          <w:rFonts w:hint="eastAsia"/>
        </w:rPr>
        <w:t>ДЕЛ</w:t>
      </w:r>
      <w:r>
        <w:t xml:space="preserve"> </w:t>
      </w:r>
      <w:r>
        <w:rPr>
          <w:rFonts w:hint="eastAsia"/>
        </w:rPr>
        <w:t>О</w:t>
      </w:r>
      <w:r>
        <w:t xml:space="preserve"> </w:t>
      </w:r>
      <w:r>
        <w:rPr>
          <w:rFonts w:hint="eastAsia"/>
        </w:rPr>
        <w:t>ДОЛЖНОСТНЫХ</w:t>
      </w:r>
      <w:r>
        <w:t xml:space="preserve"> </w:t>
      </w:r>
      <w:r>
        <w:rPr>
          <w:rFonts w:hint="eastAsia"/>
        </w:rPr>
        <w:t>НАСИЛЬСТВЕННЫХ</w:t>
      </w:r>
      <w:r>
        <w:t xml:space="preserve"> </w:t>
      </w:r>
      <w:r>
        <w:rPr>
          <w:rFonts w:hint="eastAsia"/>
        </w:rPr>
        <w:t>ПРЕСТУПЛЕНИЯХ</w:t>
      </w:r>
    </w:p>
    <w:p w14:paraId="4981CDA5" w14:textId="77777777" w:rsidR="00154005" w:rsidRDefault="00154005" w:rsidP="00154005"/>
    <w:p w14:paraId="13BB1613" w14:textId="77777777" w:rsidR="00154005" w:rsidRDefault="00154005" w:rsidP="00154005">
      <w:r>
        <w:t xml:space="preserve">3.1. </w:t>
      </w:r>
      <w:r>
        <w:rPr>
          <w:rFonts w:hint="eastAsia"/>
        </w:rPr>
        <w:t>Элементы</w:t>
      </w:r>
      <w:r>
        <w:t xml:space="preserve"> </w:t>
      </w:r>
      <w:r>
        <w:rPr>
          <w:rFonts w:hint="eastAsia"/>
        </w:rPr>
        <w:t>моделирования</w:t>
      </w:r>
      <w:r>
        <w:t xml:space="preserve"> </w:t>
      </w:r>
      <w:r>
        <w:rPr>
          <w:rFonts w:hint="eastAsia"/>
        </w:rPr>
        <w:t>судебного</w:t>
      </w:r>
      <w:r>
        <w:t xml:space="preserve"> </w:t>
      </w:r>
      <w:r>
        <w:rPr>
          <w:rFonts w:hint="eastAsia"/>
        </w:rPr>
        <w:t>разбирательства</w:t>
      </w:r>
      <w:r>
        <w:t xml:space="preserve"> </w:t>
      </w:r>
      <w:r>
        <w:rPr>
          <w:rFonts w:hint="eastAsia"/>
        </w:rPr>
        <w:t>уголовных</w:t>
      </w:r>
      <w:r>
        <w:t xml:space="preserve"> </w:t>
      </w:r>
      <w:r>
        <w:rPr>
          <w:rFonts w:hint="eastAsia"/>
        </w:rPr>
        <w:t>дел</w:t>
      </w:r>
      <w:r>
        <w:t xml:space="preserve"> </w:t>
      </w:r>
      <w:r>
        <w:rPr>
          <w:rFonts w:hint="eastAsia"/>
        </w:rPr>
        <w:t>на</w:t>
      </w:r>
      <w:r>
        <w:t xml:space="preserve"> </w:t>
      </w:r>
      <w:r>
        <w:rPr>
          <w:rFonts w:hint="eastAsia"/>
        </w:rPr>
        <w:t>стадии</w:t>
      </w:r>
      <w:r>
        <w:t xml:space="preserve"> </w:t>
      </w:r>
      <w:r>
        <w:rPr>
          <w:rFonts w:hint="eastAsia"/>
        </w:rPr>
        <w:t>предварительного</w:t>
      </w:r>
      <w:r>
        <w:t xml:space="preserve"> </w:t>
      </w:r>
      <w:r>
        <w:rPr>
          <w:rFonts w:hint="eastAsia"/>
        </w:rPr>
        <w:t>следствия</w:t>
      </w:r>
      <w:r>
        <w:t xml:space="preserve"> </w:t>
      </w:r>
      <w:r>
        <w:rPr>
          <w:rFonts w:hint="eastAsia"/>
        </w:rPr>
        <w:t>о</w:t>
      </w:r>
      <w:r>
        <w:t xml:space="preserve"> </w:t>
      </w:r>
      <w:r>
        <w:rPr>
          <w:rFonts w:hint="eastAsia"/>
        </w:rPr>
        <w:t>должностных</w:t>
      </w:r>
      <w:r>
        <w:t xml:space="preserve"> </w:t>
      </w:r>
      <w:r>
        <w:rPr>
          <w:rFonts w:hint="eastAsia"/>
        </w:rPr>
        <w:t>насильственных</w:t>
      </w:r>
      <w:r>
        <w:t xml:space="preserve"> </w:t>
      </w:r>
      <w:r>
        <w:rPr>
          <w:rFonts w:hint="eastAsia"/>
        </w:rPr>
        <w:t>преступлениях</w:t>
      </w:r>
    </w:p>
    <w:p w14:paraId="0B4A964C" w14:textId="77777777" w:rsidR="00154005" w:rsidRDefault="00154005" w:rsidP="00154005"/>
    <w:p w14:paraId="47748859" w14:textId="77777777" w:rsidR="00154005" w:rsidRDefault="00154005" w:rsidP="00154005">
      <w:r>
        <w:t xml:space="preserve">3.2. </w:t>
      </w:r>
      <w:r>
        <w:rPr>
          <w:rFonts w:hint="eastAsia"/>
        </w:rPr>
        <w:t>Общие</w:t>
      </w:r>
      <w:r>
        <w:t xml:space="preserve"> </w:t>
      </w:r>
      <w:r>
        <w:rPr>
          <w:rFonts w:hint="eastAsia"/>
        </w:rPr>
        <w:t>и</w:t>
      </w:r>
      <w:r>
        <w:t xml:space="preserve"> </w:t>
      </w:r>
      <w:r>
        <w:rPr>
          <w:rFonts w:hint="eastAsia"/>
        </w:rPr>
        <w:t>особые</w:t>
      </w:r>
      <w:r>
        <w:t xml:space="preserve"> </w:t>
      </w:r>
      <w:r>
        <w:rPr>
          <w:rFonts w:hint="eastAsia"/>
        </w:rPr>
        <w:t>направления</w:t>
      </w:r>
      <w:r>
        <w:t xml:space="preserve"> </w:t>
      </w:r>
      <w:r>
        <w:rPr>
          <w:rFonts w:hint="eastAsia"/>
        </w:rPr>
        <w:t>подготовки</w:t>
      </w:r>
      <w:r>
        <w:t xml:space="preserve"> </w:t>
      </w:r>
      <w:r>
        <w:rPr>
          <w:rFonts w:hint="eastAsia"/>
        </w:rPr>
        <w:t>государственного</w:t>
      </w:r>
      <w:r>
        <w:t xml:space="preserve"> </w:t>
      </w:r>
      <w:r>
        <w:rPr>
          <w:rFonts w:hint="eastAsia"/>
        </w:rPr>
        <w:t>обвинения</w:t>
      </w:r>
      <w:r>
        <w:t xml:space="preserve"> </w:t>
      </w:r>
      <w:r>
        <w:rPr>
          <w:rFonts w:hint="eastAsia"/>
        </w:rPr>
        <w:t>по</w:t>
      </w:r>
      <w:r>
        <w:t xml:space="preserve"> </w:t>
      </w:r>
      <w:r>
        <w:rPr>
          <w:rFonts w:hint="eastAsia"/>
        </w:rPr>
        <w:t>уголовным</w:t>
      </w:r>
      <w:r>
        <w:t xml:space="preserve"> </w:t>
      </w:r>
      <w:r>
        <w:rPr>
          <w:rFonts w:hint="eastAsia"/>
        </w:rPr>
        <w:t>делам</w:t>
      </w:r>
      <w:r>
        <w:t xml:space="preserve"> </w:t>
      </w:r>
      <w:r>
        <w:rPr>
          <w:rFonts w:hint="eastAsia"/>
        </w:rPr>
        <w:t>о</w:t>
      </w:r>
      <w:r>
        <w:t xml:space="preserve"> </w:t>
      </w:r>
      <w:r>
        <w:rPr>
          <w:rFonts w:hint="eastAsia"/>
        </w:rPr>
        <w:t>должностных</w:t>
      </w:r>
      <w:r>
        <w:t xml:space="preserve"> </w:t>
      </w:r>
      <w:r>
        <w:rPr>
          <w:rFonts w:hint="eastAsia"/>
        </w:rPr>
        <w:t>насильственных</w:t>
      </w:r>
      <w:r>
        <w:t xml:space="preserve"> </w:t>
      </w:r>
      <w:r>
        <w:rPr>
          <w:rFonts w:hint="eastAsia"/>
        </w:rPr>
        <w:t>преступлениях</w:t>
      </w:r>
    </w:p>
    <w:p w14:paraId="5C9F94A6" w14:textId="77777777" w:rsidR="00154005" w:rsidRDefault="00154005" w:rsidP="00154005"/>
    <w:p w14:paraId="711687BB" w14:textId="77777777" w:rsidR="00154005" w:rsidRDefault="00154005" w:rsidP="00154005">
      <w:r>
        <w:t xml:space="preserve">3.3. </w:t>
      </w:r>
      <w:r>
        <w:rPr>
          <w:rFonts w:hint="eastAsia"/>
        </w:rPr>
        <w:t>Проблемные</w:t>
      </w:r>
      <w:r>
        <w:t xml:space="preserve"> </w:t>
      </w:r>
      <w:r>
        <w:rPr>
          <w:rFonts w:hint="eastAsia"/>
        </w:rPr>
        <w:t>ситуации</w:t>
      </w:r>
      <w:r>
        <w:t xml:space="preserve"> </w:t>
      </w:r>
      <w:r>
        <w:rPr>
          <w:rFonts w:hint="eastAsia"/>
        </w:rPr>
        <w:t>установления</w:t>
      </w:r>
      <w:r>
        <w:t xml:space="preserve"> </w:t>
      </w:r>
      <w:r>
        <w:rPr>
          <w:rFonts w:hint="eastAsia"/>
        </w:rPr>
        <w:t>в</w:t>
      </w:r>
      <w:r>
        <w:t xml:space="preserve"> </w:t>
      </w:r>
      <w:r>
        <w:rPr>
          <w:rFonts w:hint="eastAsia"/>
        </w:rPr>
        <w:t>суде</w:t>
      </w:r>
      <w:r>
        <w:t xml:space="preserve"> </w:t>
      </w:r>
      <w:r>
        <w:rPr>
          <w:rFonts w:hint="eastAsia"/>
        </w:rPr>
        <w:t>обстоятельств</w:t>
      </w:r>
      <w:r>
        <w:t xml:space="preserve"> </w:t>
      </w:r>
      <w:r>
        <w:rPr>
          <w:rFonts w:hint="eastAsia"/>
        </w:rPr>
        <w:t>совершения</w:t>
      </w:r>
      <w:r>
        <w:t xml:space="preserve"> </w:t>
      </w:r>
      <w:r>
        <w:rPr>
          <w:rFonts w:hint="eastAsia"/>
        </w:rPr>
        <w:t>должностных</w:t>
      </w:r>
      <w:r>
        <w:t xml:space="preserve"> </w:t>
      </w:r>
      <w:r>
        <w:rPr>
          <w:rFonts w:hint="eastAsia"/>
        </w:rPr>
        <w:t>насильственных</w:t>
      </w:r>
      <w:r>
        <w:t xml:space="preserve"> </w:t>
      </w:r>
      <w:r>
        <w:rPr>
          <w:rFonts w:hint="eastAsia"/>
        </w:rPr>
        <w:t>преступлений</w:t>
      </w:r>
      <w:r>
        <w:t xml:space="preserve"> </w:t>
      </w:r>
      <w:r>
        <w:rPr>
          <w:rFonts w:hint="eastAsia"/>
        </w:rPr>
        <w:t>и</w:t>
      </w:r>
      <w:r>
        <w:t xml:space="preserve"> </w:t>
      </w:r>
      <w:r>
        <w:rPr>
          <w:rFonts w:hint="eastAsia"/>
        </w:rPr>
        <w:t>криминалистические</w:t>
      </w:r>
      <w:r>
        <w:t xml:space="preserve"> </w:t>
      </w:r>
      <w:r>
        <w:rPr>
          <w:rFonts w:hint="eastAsia"/>
        </w:rPr>
        <w:t>возможности</w:t>
      </w:r>
      <w:r>
        <w:t xml:space="preserve"> </w:t>
      </w:r>
      <w:r>
        <w:rPr>
          <w:rFonts w:hint="eastAsia"/>
        </w:rPr>
        <w:t>их</w:t>
      </w:r>
      <w:r>
        <w:t xml:space="preserve"> </w:t>
      </w:r>
      <w:r>
        <w:rPr>
          <w:rFonts w:hint="eastAsia"/>
        </w:rPr>
        <w:t>разрешения</w:t>
      </w:r>
    </w:p>
    <w:p w14:paraId="08621290" w14:textId="77777777" w:rsidR="00154005" w:rsidRDefault="00154005" w:rsidP="00154005"/>
    <w:p w14:paraId="356EDB15" w14:textId="77777777" w:rsidR="00154005" w:rsidRDefault="00154005" w:rsidP="00154005">
      <w:r>
        <w:t>3.4.</w:t>
      </w:r>
      <w:r>
        <w:rPr>
          <w:rFonts w:hint="eastAsia"/>
        </w:rPr>
        <w:t>Противодействие</w:t>
      </w:r>
      <w:r>
        <w:t xml:space="preserve"> </w:t>
      </w:r>
      <w:r>
        <w:rPr>
          <w:rFonts w:hint="eastAsia"/>
        </w:rPr>
        <w:t>судебному</w:t>
      </w:r>
      <w:r>
        <w:t xml:space="preserve"> </w:t>
      </w:r>
      <w:r>
        <w:rPr>
          <w:rFonts w:hint="eastAsia"/>
        </w:rPr>
        <w:t>рассмотрению</w:t>
      </w:r>
      <w:r>
        <w:t xml:space="preserve"> </w:t>
      </w:r>
      <w:r>
        <w:rPr>
          <w:rFonts w:hint="eastAsia"/>
        </w:rPr>
        <w:t>уголовных</w:t>
      </w:r>
      <w:r>
        <w:t xml:space="preserve"> </w:t>
      </w:r>
      <w:r>
        <w:rPr>
          <w:rFonts w:hint="eastAsia"/>
        </w:rPr>
        <w:t>дел</w:t>
      </w:r>
      <w:r>
        <w:t xml:space="preserve"> </w:t>
      </w:r>
      <w:r>
        <w:rPr>
          <w:rFonts w:hint="eastAsia"/>
        </w:rPr>
        <w:t>о</w:t>
      </w:r>
      <w:r>
        <w:t xml:space="preserve"> </w:t>
      </w:r>
      <w:r>
        <w:rPr>
          <w:rFonts w:hint="eastAsia"/>
        </w:rPr>
        <w:t>должностных</w:t>
      </w:r>
      <w:r>
        <w:t xml:space="preserve"> </w:t>
      </w:r>
      <w:r>
        <w:rPr>
          <w:rFonts w:hint="eastAsia"/>
        </w:rPr>
        <w:t>насильственных</w:t>
      </w:r>
      <w:r>
        <w:t xml:space="preserve"> </w:t>
      </w:r>
      <w:r>
        <w:rPr>
          <w:rFonts w:hint="eastAsia"/>
        </w:rPr>
        <w:t>преступлениях</w:t>
      </w:r>
      <w:r>
        <w:t xml:space="preserve"> </w:t>
      </w:r>
      <w:r>
        <w:rPr>
          <w:rFonts w:hint="eastAsia"/>
        </w:rPr>
        <w:t>и</w:t>
      </w:r>
      <w:r>
        <w:t xml:space="preserve"> </w:t>
      </w:r>
      <w:r>
        <w:rPr>
          <w:rFonts w:hint="eastAsia"/>
        </w:rPr>
        <w:t>системные</w:t>
      </w:r>
      <w:r>
        <w:t xml:space="preserve"> </w:t>
      </w:r>
      <w:r>
        <w:rPr>
          <w:rFonts w:hint="eastAsia"/>
        </w:rPr>
        <w:t>тактические</w:t>
      </w:r>
      <w:r>
        <w:t xml:space="preserve"> </w:t>
      </w:r>
      <w:r>
        <w:rPr>
          <w:rFonts w:hint="eastAsia"/>
        </w:rPr>
        <w:t>приемы</w:t>
      </w:r>
      <w:r>
        <w:t xml:space="preserve"> </w:t>
      </w:r>
      <w:r>
        <w:rPr>
          <w:rFonts w:hint="eastAsia"/>
        </w:rPr>
        <w:t>его</w:t>
      </w:r>
      <w:r>
        <w:t xml:space="preserve"> </w:t>
      </w:r>
      <w:r>
        <w:rPr>
          <w:rFonts w:hint="eastAsia"/>
        </w:rPr>
        <w:t>преодоления</w:t>
      </w:r>
    </w:p>
    <w:p w14:paraId="78D77404" w14:textId="77777777" w:rsidR="00154005" w:rsidRDefault="00154005" w:rsidP="00154005"/>
    <w:p w14:paraId="7C8AB0EA" w14:textId="77777777" w:rsidR="00154005" w:rsidRDefault="00154005" w:rsidP="00154005">
      <w:r>
        <w:rPr>
          <w:rFonts w:hint="eastAsia"/>
        </w:rPr>
        <w:t>ЗАКЛЮЧЕНИЕ</w:t>
      </w:r>
    </w:p>
    <w:p w14:paraId="6FB1FDC3" w14:textId="77777777" w:rsidR="00154005" w:rsidRDefault="00154005" w:rsidP="00154005"/>
    <w:p w14:paraId="1A610C51" w14:textId="77777777" w:rsidR="00154005" w:rsidRDefault="00154005" w:rsidP="00154005">
      <w:r>
        <w:rPr>
          <w:rFonts w:hint="eastAsia"/>
        </w:rPr>
        <w:t>СПИСОК</w:t>
      </w:r>
      <w:r>
        <w:t xml:space="preserve"> </w:t>
      </w:r>
      <w:r>
        <w:rPr>
          <w:rFonts w:hint="eastAsia"/>
        </w:rPr>
        <w:t>ЛИТЕРАТУРЫ</w:t>
      </w:r>
    </w:p>
    <w:p w14:paraId="18223740" w14:textId="77777777" w:rsidR="00154005" w:rsidRDefault="00154005" w:rsidP="00154005"/>
    <w:p w14:paraId="1EA2680A" w14:textId="73AE5216" w:rsidR="00154005" w:rsidRPr="00154005" w:rsidRDefault="00154005" w:rsidP="00154005">
      <w:r>
        <w:rPr>
          <w:rFonts w:hint="eastAsia"/>
        </w:rPr>
        <w:t>ПРИЛОЖЕНИЯ</w:t>
      </w:r>
    </w:p>
    <w:sectPr w:rsidR="00154005" w:rsidRPr="00154005" w:rsidSect="00EC5FA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F9D24" w14:textId="77777777" w:rsidR="00EC5FA7" w:rsidRDefault="00EC5FA7">
      <w:pPr>
        <w:spacing w:after="0" w:line="240" w:lineRule="auto"/>
      </w:pPr>
      <w:r>
        <w:separator/>
      </w:r>
    </w:p>
  </w:endnote>
  <w:endnote w:type="continuationSeparator" w:id="0">
    <w:p w14:paraId="7DEC8E7F" w14:textId="77777777" w:rsidR="00EC5FA7" w:rsidRDefault="00EC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BC25C" w14:textId="77777777" w:rsidR="00EC5FA7" w:rsidRDefault="00EC5FA7"/>
    <w:p w14:paraId="25DC0A62" w14:textId="77777777" w:rsidR="00EC5FA7" w:rsidRDefault="00EC5FA7"/>
    <w:p w14:paraId="0587059B" w14:textId="77777777" w:rsidR="00EC5FA7" w:rsidRDefault="00EC5FA7"/>
    <w:p w14:paraId="27EEC109" w14:textId="77777777" w:rsidR="00EC5FA7" w:rsidRDefault="00EC5FA7"/>
    <w:p w14:paraId="0D7032D1" w14:textId="77777777" w:rsidR="00EC5FA7" w:rsidRDefault="00EC5FA7"/>
    <w:p w14:paraId="245A266A" w14:textId="77777777" w:rsidR="00EC5FA7" w:rsidRDefault="00EC5FA7"/>
    <w:p w14:paraId="3180639C" w14:textId="77777777" w:rsidR="00EC5FA7" w:rsidRDefault="00EC5FA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0F1DFEC" wp14:editId="4A2840B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C40CC" w14:textId="77777777" w:rsidR="00EC5FA7" w:rsidRDefault="00EC5FA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F1DFE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2EC40CC" w14:textId="77777777" w:rsidR="00EC5FA7" w:rsidRDefault="00EC5FA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57A2CDE" w14:textId="77777777" w:rsidR="00EC5FA7" w:rsidRDefault="00EC5FA7"/>
    <w:p w14:paraId="5B180847" w14:textId="77777777" w:rsidR="00EC5FA7" w:rsidRDefault="00EC5FA7"/>
    <w:p w14:paraId="44027E82" w14:textId="77777777" w:rsidR="00EC5FA7" w:rsidRDefault="00EC5FA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547A079" wp14:editId="27E3FC5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838C0" w14:textId="77777777" w:rsidR="00EC5FA7" w:rsidRDefault="00EC5FA7"/>
                          <w:p w14:paraId="1635FDD0" w14:textId="77777777" w:rsidR="00EC5FA7" w:rsidRDefault="00EC5FA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47A07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2C838C0" w14:textId="77777777" w:rsidR="00EC5FA7" w:rsidRDefault="00EC5FA7"/>
                    <w:p w14:paraId="1635FDD0" w14:textId="77777777" w:rsidR="00EC5FA7" w:rsidRDefault="00EC5FA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EBC1E97" w14:textId="77777777" w:rsidR="00EC5FA7" w:rsidRDefault="00EC5FA7"/>
    <w:p w14:paraId="01EE46C6" w14:textId="77777777" w:rsidR="00EC5FA7" w:rsidRDefault="00EC5FA7">
      <w:pPr>
        <w:rPr>
          <w:sz w:val="2"/>
          <w:szCs w:val="2"/>
        </w:rPr>
      </w:pPr>
    </w:p>
    <w:p w14:paraId="2D1DCB16" w14:textId="77777777" w:rsidR="00EC5FA7" w:rsidRDefault="00EC5FA7"/>
    <w:p w14:paraId="6B04C476" w14:textId="77777777" w:rsidR="00EC5FA7" w:rsidRDefault="00EC5FA7">
      <w:pPr>
        <w:spacing w:after="0" w:line="240" w:lineRule="auto"/>
      </w:pPr>
    </w:p>
  </w:footnote>
  <w:footnote w:type="continuationSeparator" w:id="0">
    <w:p w14:paraId="5E2241F7" w14:textId="77777777" w:rsidR="00EC5FA7" w:rsidRDefault="00EC5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6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D55"/>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A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0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FD"/>
    <w:rsid w:val="00BA253F"/>
    <w:rsid w:val="00BA25BE"/>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3E"/>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4E0"/>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05"/>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71D"/>
    <w:rsid w:val="00EA576A"/>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5FA7"/>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9C4"/>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2156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23</cp:revision>
  <cp:lastPrinted>2009-02-06T05:36:00Z</cp:lastPrinted>
  <dcterms:created xsi:type="dcterms:W3CDTF">2024-04-09T10:20:00Z</dcterms:created>
  <dcterms:modified xsi:type="dcterms:W3CDTF">2024-04-09T18:37:00Z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