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953C45" w:rsidRDefault="00953C45" w:rsidP="00953C45">
      <w:r w:rsidRPr="00312381">
        <w:rPr>
          <w:rFonts w:ascii="Times New Roman" w:eastAsia="Times New Roman" w:hAnsi="Times New Roman" w:cs="Times New Roman"/>
          <w:b/>
          <w:sz w:val="24"/>
          <w:szCs w:val="24"/>
          <w:lang w:eastAsia="ru-RU"/>
        </w:rPr>
        <w:t>Гільгурт Сергій Якович,</w:t>
      </w:r>
      <w:r w:rsidRPr="00312381">
        <w:rPr>
          <w:rFonts w:ascii="Times New Roman" w:eastAsia="Times New Roman" w:hAnsi="Times New Roman" w:cs="Times New Roman"/>
          <w:sz w:val="24"/>
          <w:szCs w:val="24"/>
          <w:lang w:eastAsia="ru-RU"/>
        </w:rPr>
        <w:t xml:space="preserve"> старший науковий співробітник відділу математичного та економетричного моделювання Інституту проблем моделювання в енергетиці ім. Г.Є. Пухова НАН України. Назва дисертації: «Розвиток теоретичних засад створення оптимізованих реконфігуровних сигнатурних засобів захисту інформації комп'ютерних систем і мереж». Шифр та назва спеціальності</w:t>
      </w:r>
      <w:r w:rsidRPr="00312381">
        <w:rPr>
          <w:rFonts w:ascii="Times New Roman" w:eastAsia="Times New Roman" w:hAnsi="Times New Roman" w:cs="Times New Roman"/>
          <w:i/>
          <w:sz w:val="24"/>
          <w:szCs w:val="24"/>
          <w:lang w:eastAsia="ru-RU"/>
        </w:rPr>
        <w:t xml:space="preserve"> – </w:t>
      </w:r>
      <w:r w:rsidRPr="00312381">
        <w:rPr>
          <w:rFonts w:ascii="Times New Roman" w:eastAsia="Times New Roman" w:hAnsi="Times New Roman" w:cs="Times New Roman"/>
          <w:sz w:val="24"/>
          <w:szCs w:val="24"/>
          <w:lang w:eastAsia="ru-RU"/>
        </w:rPr>
        <w:t>05.13.05 – комп’ютерні системи та компоненти. Спецрада Д 26.185.01 Інституту проблем моделювання в енергетиці ім. Г.Є. Пухова</w:t>
      </w:r>
    </w:p>
    <w:sectPr w:rsidR="00FC36B5" w:rsidRPr="00953C45"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Pr>
      <w:rPr>
        <w:sz w:val="2"/>
        <w:szCs w:val="2"/>
      </w:rPr>
    </w:pPr>
    <w:r w:rsidRPr="00055EC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977765">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977765">
      <w:pPr>
        <w:rPr>
          <w:sz w:val="2"/>
          <w:szCs w:val="2"/>
        </w:rPr>
      </w:pPr>
      <w:r w:rsidRPr="00055EC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977765">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977765">
      <w:pPr>
        <w:rPr>
          <w:sz w:val="2"/>
          <w:szCs w:val="2"/>
        </w:rPr>
      </w:pPr>
      <w:r w:rsidRPr="00055EC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6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6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7A710-BB0A-47C1-BF68-D5D944B3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Pages>
  <Words>73</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238</cp:revision>
  <cp:lastPrinted>2009-02-06T05:36:00Z</cp:lastPrinted>
  <dcterms:created xsi:type="dcterms:W3CDTF">2020-06-01T08:43:00Z</dcterms:created>
  <dcterms:modified xsi:type="dcterms:W3CDTF">2020-06-09T20:46:00Z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