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НАЦІОНАЛЬНА</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АКАДЕМІЯ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АГРАРНИХ</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НАУК</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УКРАЇНИ</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НАЦІОНАЛЬНИЙ</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НАУКОВИЙ</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ЦЕНТР</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«ІНСТИТУТ</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АГРАРНОЇ</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ЕКОНОМІКИ»</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Кваліфікаційна</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наукова</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праця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правах</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рукопису</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ПОТІЙКО</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СВІТЛАНА</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ВІТАЛІЇВНА</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УДК</w:t>
      </w:r>
      <w:r w:rsidRPr="00BD22D4">
        <w:rPr>
          <w:rFonts w:ascii="Times New Roman" w:eastAsia="Times New Roman" w:hAnsi="Times New Roman" w:cs="Times New Roman"/>
          <w:kern w:val="0"/>
          <w:sz w:val="28"/>
          <w:szCs w:val="28"/>
          <w:lang w:eastAsia="ru-RU"/>
        </w:rPr>
        <w:t xml:space="preserve"> [657+330.4] :368.5 </w:t>
      </w:r>
      <w:r w:rsidRPr="00BD22D4">
        <w:rPr>
          <w:rFonts w:ascii="Times New Roman" w:eastAsia="Times New Roman" w:hAnsi="Times New Roman" w:cs="Times New Roman" w:hint="eastAsia"/>
          <w:kern w:val="0"/>
          <w:sz w:val="28"/>
          <w:szCs w:val="28"/>
          <w:lang w:eastAsia="ru-RU"/>
        </w:rPr>
        <w:t>ДИСЕРТАЦІЯ</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ОБЛІКОВО</w:t>
      </w:r>
      <w:r w:rsidRPr="00BD22D4">
        <w:rPr>
          <w:rFonts w:ascii="Times New Roman" w:eastAsia="Times New Roman" w:hAnsi="Times New Roman" w:cs="Times New Roman"/>
          <w:kern w:val="0"/>
          <w:sz w:val="28"/>
          <w:szCs w:val="28"/>
          <w:lang w:eastAsia="ru-RU"/>
        </w:rPr>
        <w:t>-</w:t>
      </w:r>
      <w:r w:rsidRPr="00BD22D4">
        <w:rPr>
          <w:rFonts w:ascii="Times New Roman" w:eastAsia="Times New Roman" w:hAnsi="Times New Roman" w:cs="Times New Roman" w:hint="eastAsia"/>
          <w:kern w:val="0"/>
          <w:sz w:val="28"/>
          <w:szCs w:val="28"/>
          <w:lang w:eastAsia="ru-RU"/>
        </w:rPr>
        <w:t>АНАЛІТИЧНЕ</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ЗАБЕЗПЕЧЕННЯ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СТРАХУВАННЯ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СІЛЬСЬКОГОСПОДАРСЬКИХ</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ПІДПРИЄМСТВ</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kern w:val="0"/>
          <w:sz w:val="28"/>
          <w:szCs w:val="28"/>
          <w:lang w:eastAsia="ru-RU"/>
        </w:rPr>
        <w:t xml:space="preserve">071 - </w:t>
      </w:r>
      <w:r w:rsidRPr="00BD22D4">
        <w:rPr>
          <w:rFonts w:ascii="Times New Roman" w:eastAsia="Times New Roman" w:hAnsi="Times New Roman" w:cs="Times New Roman" w:hint="eastAsia"/>
          <w:kern w:val="0"/>
          <w:sz w:val="28"/>
          <w:szCs w:val="28"/>
          <w:lang w:eastAsia="ru-RU"/>
        </w:rPr>
        <w:t>облік</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і</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оподаткування</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Подається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здобуття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наукового</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ступеня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«доктора</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філософії»</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Дисертація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містить</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результати</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власних</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досліджень</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Використання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ідей</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результатів</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і</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текстів</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інших</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авторів</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мають</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посилання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відповідне</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джерело</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kern w:val="0"/>
          <w:sz w:val="28"/>
          <w:szCs w:val="28"/>
          <w:lang w:eastAsia="ru-RU"/>
        </w:rPr>
        <w:tab/>
      </w:r>
      <w:r w:rsidRPr="00BD22D4">
        <w:rPr>
          <w:rFonts w:ascii="Times New Roman" w:eastAsia="Times New Roman" w:hAnsi="Times New Roman" w:cs="Times New Roman" w:hint="eastAsia"/>
          <w:kern w:val="0"/>
          <w:sz w:val="28"/>
          <w:szCs w:val="28"/>
          <w:lang w:eastAsia="ru-RU"/>
        </w:rPr>
        <w:t>С</w:t>
      </w:r>
      <w:r w:rsidRPr="00BD22D4">
        <w:rPr>
          <w:rFonts w:ascii="Times New Roman" w:eastAsia="Times New Roman" w:hAnsi="Times New Roman" w:cs="Times New Roman"/>
          <w:kern w:val="0"/>
          <w:sz w:val="28"/>
          <w:szCs w:val="28"/>
          <w:lang w:eastAsia="ru-RU"/>
        </w:rPr>
        <w:t>.</w:t>
      </w:r>
      <w:r w:rsidRPr="00BD22D4">
        <w:rPr>
          <w:rFonts w:ascii="Times New Roman" w:eastAsia="Times New Roman" w:hAnsi="Times New Roman" w:cs="Times New Roman"/>
          <w:kern w:val="0"/>
          <w:sz w:val="28"/>
          <w:szCs w:val="28"/>
          <w:lang w:eastAsia="ru-RU"/>
        </w:rPr>
        <w:tab/>
      </w:r>
      <w:r w:rsidRPr="00BD22D4">
        <w:rPr>
          <w:rFonts w:ascii="Times New Roman" w:eastAsia="Times New Roman" w:hAnsi="Times New Roman" w:cs="Times New Roman" w:hint="eastAsia"/>
          <w:kern w:val="0"/>
          <w:sz w:val="28"/>
          <w:szCs w:val="28"/>
          <w:lang w:eastAsia="ru-RU"/>
        </w:rPr>
        <w:t>В</w:t>
      </w:r>
      <w:r w:rsidRPr="00BD22D4">
        <w:rPr>
          <w:rFonts w:ascii="Times New Roman" w:eastAsia="Times New Roman" w:hAnsi="Times New Roman" w:cs="Times New Roman"/>
          <w:kern w:val="0"/>
          <w:sz w:val="28"/>
          <w:szCs w:val="28"/>
          <w:lang w:eastAsia="ru-RU"/>
        </w:rPr>
        <w:t>.</w:t>
      </w:r>
      <w:r w:rsidRPr="00BD22D4">
        <w:rPr>
          <w:rFonts w:ascii="Times New Roman" w:eastAsia="Times New Roman" w:hAnsi="Times New Roman" w:cs="Times New Roman"/>
          <w:kern w:val="0"/>
          <w:sz w:val="28"/>
          <w:szCs w:val="28"/>
          <w:lang w:eastAsia="ru-RU"/>
        </w:rPr>
        <w:tab/>
      </w:r>
      <w:r w:rsidRPr="00BD22D4">
        <w:rPr>
          <w:rFonts w:ascii="Times New Roman" w:eastAsia="Times New Roman" w:hAnsi="Times New Roman" w:cs="Times New Roman" w:hint="eastAsia"/>
          <w:kern w:val="0"/>
          <w:sz w:val="28"/>
          <w:szCs w:val="28"/>
          <w:lang w:eastAsia="ru-RU"/>
        </w:rPr>
        <w:t>Потійко</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Науковий</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керівник</w:t>
      </w:r>
      <w:r w:rsidRPr="00BD22D4">
        <w:rPr>
          <w:rFonts w:ascii="Times New Roman" w:eastAsia="Times New Roman" w:hAnsi="Times New Roman" w:cs="Times New Roman"/>
          <w:kern w:val="0"/>
          <w:sz w:val="28"/>
          <w:szCs w:val="28"/>
          <w:lang w:eastAsia="ru-RU"/>
        </w:rPr>
        <w:t>:</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Бездушна</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Юлія</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Сергіївна</w:t>
      </w:r>
    </w:p>
    <w:p w:rsidR="00BD22D4" w:rsidRPr="00BD22D4"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кандидат</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економічних</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наук</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старший</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науковий</w:t>
      </w:r>
      <w:r w:rsidRPr="00BD22D4">
        <w:rPr>
          <w:rFonts w:ascii="Times New Roman" w:eastAsia="Times New Roman" w:hAnsi="Times New Roman" w:cs="Times New Roman"/>
          <w:kern w:val="0"/>
          <w:sz w:val="28"/>
          <w:szCs w:val="28"/>
          <w:lang w:eastAsia="ru-RU"/>
        </w:rPr>
        <w:t xml:space="preserve"> </w:t>
      </w:r>
      <w:r w:rsidRPr="00BD22D4">
        <w:rPr>
          <w:rFonts w:ascii="Times New Roman" w:eastAsia="Times New Roman" w:hAnsi="Times New Roman" w:cs="Times New Roman" w:hint="eastAsia"/>
          <w:kern w:val="0"/>
          <w:sz w:val="28"/>
          <w:szCs w:val="28"/>
          <w:lang w:eastAsia="ru-RU"/>
        </w:rPr>
        <w:t>співробітник</w:t>
      </w:r>
    </w:p>
    <w:p w:rsidR="00657B62" w:rsidRDefault="00BD22D4" w:rsidP="00BD22D4">
      <w:pPr>
        <w:rPr>
          <w:rFonts w:ascii="Times New Roman" w:eastAsia="Times New Roman" w:hAnsi="Times New Roman" w:cs="Times New Roman"/>
          <w:kern w:val="0"/>
          <w:sz w:val="28"/>
          <w:szCs w:val="28"/>
          <w:lang w:eastAsia="ru-RU"/>
        </w:rPr>
      </w:pPr>
      <w:r w:rsidRPr="00BD22D4">
        <w:rPr>
          <w:rFonts w:ascii="Times New Roman" w:eastAsia="Times New Roman" w:hAnsi="Times New Roman" w:cs="Times New Roman" w:hint="eastAsia"/>
          <w:kern w:val="0"/>
          <w:sz w:val="28"/>
          <w:szCs w:val="28"/>
          <w:lang w:eastAsia="ru-RU"/>
        </w:rPr>
        <w:t>Київ</w:t>
      </w:r>
      <w:r w:rsidRPr="00BD22D4">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BD22D4">
        <w:rPr>
          <w:rFonts w:ascii="Times New Roman" w:eastAsia="Times New Roman" w:hAnsi="Times New Roman" w:cs="Times New Roman"/>
          <w:kern w:val="0"/>
          <w:sz w:val="28"/>
          <w:szCs w:val="28"/>
          <w:lang w:eastAsia="ru-RU"/>
        </w:rPr>
        <w:t xml:space="preserve"> 2020</w:t>
      </w:r>
    </w:p>
    <w:p w:rsidR="00BD22D4" w:rsidRDefault="00BD22D4" w:rsidP="00BD22D4"/>
    <w:p w:rsidR="00BD22D4" w:rsidRDefault="00BD22D4" w:rsidP="00BD22D4"/>
    <w:p w:rsidR="00BD22D4" w:rsidRDefault="00BD22D4" w:rsidP="00BD22D4"/>
    <w:p w:rsidR="00BD22D4" w:rsidRDefault="00BD22D4" w:rsidP="00BD22D4">
      <w:r>
        <w:rPr>
          <w:rFonts w:hint="eastAsia"/>
        </w:rPr>
        <w:t>ЗМІСТ</w:t>
      </w:r>
    </w:p>
    <w:p w:rsidR="00BD22D4" w:rsidRDefault="00BD22D4" w:rsidP="00BD22D4">
      <w:r>
        <w:rPr>
          <w:rFonts w:hint="eastAsia"/>
        </w:rPr>
        <w:t>ВСТУП</w:t>
      </w:r>
      <w:r>
        <w:tab/>
      </w:r>
      <w:r>
        <w:t></w:t>
      </w:r>
    </w:p>
    <w:p w:rsidR="00BD22D4" w:rsidRDefault="00BD22D4" w:rsidP="00BD22D4">
      <w:r>
        <w:rPr>
          <w:rFonts w:hint="eastAsia"/>
        </w:rPr>
        <w:t>РОЗДІЛ</w:t>
      </w:r>
      <w:r>
        <w:t></w:t>
      </w:r>
      <w:r>
        <w:rPr>
          <w:rFonts w:hint="eastAsia"/>
        </w:rPr>
        <w:t>І</w:t>
      </w:r>
      <w:r>
        <w:t></w:t>
      </w:r>
      <w:r>
        <w:t></w:t>
      </w:r>
      <w:r>
        <w:rPr>
          <w:rFonts w:hint="eastAsia"/>
        </w:rPr>
        <w:t>ТЕОРЕТИЧНІ</w:t>
      </w:r>
      <w:r>
        <w:t></w:t>
      </w:r>
      <w:r>
        <w:rPr>
          <w:rFonts w:hint="eastAsia"/>
        </w:rPr>
        <w:t>ЗАСА</w:t>
      </w:r>
      <w:r>
        <w:t></w:t>
      </w:r>
      <w:r>
        <w:rPr>
          <w:rFonts w:hint="eastAsia"/>
        </w:rPr>
        <w:t>ДИ</w:t>
      </w:r>
      <w:r>
        <w:t></w:t>
      </w:r>
      <w:r>
        <w:rPr>
          <w:rFonts w:hint="eastAsia"/>
        </w:rPr>
        <w:t>СТРАХУВАННЯ</w:t>
      </w:r>
      <w:r>
        <w:t></w:t>
      </w:r>
      <w:r>
        <w:rPr>
          <w:rFonts w:hint="eastAsia"/>
        </w:rPr>
        <w:t>СІЛЬСЬКОГОСПОДАРСЬКИХ</w:t>
      </w:r>
      <w:r>
        <w:t></w:t>
      </w:r>
      <w:r>
        <w:rPr>
          <w:rFonts w:hint="eastAsia"/>
        </w:rPr>
        <w:t>ПІДПРИЄМСТВ</w:t>
      </w:r>
      <w:r>
        <w:t></w:t>
      </w:r>
      <w:r>
        <w:rPr>
          <w:rFonts w:hint="eastAsia"/>
        </w:rPr>
        <w:t>ТА</w:t>
      </w:r>
      <w:r>
        <w:t></w:t>
      </w:r>
      <w:r>
        <w:rPr>
          <w:rFonts w:hint="eastAsia"/>
        </w:rPr>
        <w:t>ЙОГО</w:t>
      </w:r>
      <w:r>
        <w:t></w:t>
      </w:r>
      <w:r>
        <w:rPr>
          <w:rFonts w:hint="eastAsia"/>
        </w:rPr>
        <w:t>ОБЛІКОВО</w:t>
      </w:r>
      <w:r>
        <w:t></w:t>
      </w:r>
      <w:r>
        <w:rPr>
          <w:rFonts w:hint="eastAsia"/>
        </w:rPr>
        <w:t>АНАЛІТИЧНОГО</w:t>
      </w:r>
      <w:r>
        <w:t></w:t>
      </w:r>
      <w:r>
        <w:rPr>
          <w:rFonts w:hint="eastAsia"/>
        </w:rPr>
        <w:t>ЗАБЕЗПЕЧЕННЯ</w:t>
      </w:r>
      <w:r>
        <w:tab/>
      </w:r>
      <w:r>
        <w:t></w:t>
      </w:r>
      <w:r>
        <w:t></w:t>
      </w:r>
      <w:r>
        <w:t></w:t>
      </w:r>
    </w:p>
    <w:p w:rsidR="00BD22D4" w:rsidRDefault="00BD22D4" w:rsidP="00BD22D4">
      <w:r>
        <w:t></w:t>
      </w:r>
      <w:r>
        <w:t></w:t>
      </w:r>
      <w:r>
        <w:t></w:t>
      </w:r>
      <w:r>
        <w:t></w:t>
      </w:r>
      <w:r>
        <w:tab/>
      </w:r>
      <w:r>
        <w:t></w:t>
      </w:r>
      <w:r>
        <w:rPr>
          <w:rFonts w:hint="eastAsia"/>
        </w:rPr>
        <w:t>Сутність</w:t>
      </w:r>
      <w:r>
        <w:t></w:t>
      </w:r>
      <w:r>
        <w:rPr>
          <w:rFonts w:hint="eastAsia"/>
        </w:rPr>
        <w:t>страхування</w:t>
      </w:r>
      <w:r>
        <w:t></w:t>
      </w:r>
      <w:r>
        <w:rPr>
          <w:rFonts w:hint="eastAsia"/>
        </w:rPr>
        <w:t>як</w:t>
      </w:r>
      <w:r>
        <w:t></w:t>
      </w:r>
      <w:r>
        <w:rPr>
          <w:rFonts w:hint="eastAsia"/>
        </w:rPr>
        <w:t>економічної</w:t>
      </w:r>
      <w:r>
        <w:t></w:t>
      </w:r>
      <w:r>
        <w:rPr>
          <w:rFonts w:hint="eastAsia"/>
        </w:rPr>
        <w:t>категорії</w:t>
      </w:r>
      <w:r>
        <w:t></w:t>
      </w:r>
      <w:r>
        <w:rPr>
          <w:rFonts w:hint="eastAsia"/>
        </w:rPr>
        <w:t>в</w:t>
      </w:r>
      <w:r>
        <w:t></w:t>
      </w:r>
      <w:r>
        <w:rPr>
          <w:rFonts w:hint="eastAsia"/>
        </w:rPr>
        <w:t>контексті</w:t>
      </w:r>
      <w:r>
        <w:t></w:t>
      </w:r>
      <w:r>
        <w:rPr>
          <w:rFonts w:hint="eastAsia"/>
        </w:rPr>
        <w:t>його</w:t>
      </w:r>
      <w:r>
        <w:t></w:t>
      </w:r>
      <w:r>
        <w:rPr>
          <w:rFonts w:hint="eastAsia"/>
        </w:rPr>
        <w:t>обліково</w:t>
      </w:r>
      <w:r>
        <w:t></w:t>
      </w:r>
      <w:r>
        <w:rPr>
          <w:rFonts w:hint="eastAsia"/>
        </w:rPr>
        <w:t>аналітичного</w:t>
      </w:r>
      <w:r>
        <w:t></w:t>
      </w:r>
      <w:r>
        <w:rPr>
          <w:rFonts w:hint="eastAsia"/>
        </w:rPr>
        <w:t>забезпечення</w:t>
      </w:r>
      <w:r>
        <w:tab/>
      </w:r>
      <w:r>
        <w:t></w:t>
      </w:r>
      <w:r>
        <w:t></w:t>
      </w:r>
      <w:r>
        <w:t></w:t>
      </w:r>
    </w:p>
    <w:p w:rsidR="00BD22D4" w:rsidRDefault="00BD22D4" w:rsidP="00BD22D4">
      <w:r>
        <w:t></w:t>
      </w:r>
      <w:r>
        <w:t></w:t>
      </w:r>
      <w:r>
        <w:t></w:t>
      </w:r>
      <w:r>
        <w:t></w:t>
      </w:r>
      <w:r>
        <w:tab/>
      </w:r>
      <w:r>
        <w:t></w:t>
      </w:r>
      <w:r>
        <w:rPr>
          <w:rFonts w:hint="eastAsia"/>
        </w:rPr>
        <w:t>Теоретичні</w:t>
      </w:r>
      <w:r>
        <w:t></w:t>
      </w:r>
      <w:r>
        <w:rPr>
          <w:rFonts w:hint="eastAsia"/>
        </w:rPr>
        <w:t>засади</w:t>
      </w:r>
      <w:r>
        <w:t></w:t>
      </w:r>
      <w:r>
        <w:rPr>
          <w:rFonts w:hint="eastAsia"/>
        </w:rPr>
        <w:t>обліку</w:t>
      </w:r>
      <w:r>
        <w:t></w:t>
      </w:r>
      <w:r>
        <w:rPr>
          <w:rFonts w:hint="eastAsia"/>
        </w:rPr>
        <w:t>та</w:t>
      </w:r>
      <w:r>
        <w:t></w:t>
      </w:r>
      <w:r>
        <w:rPr>
          <w:rFonts w:hint="eastAsia"/>
        </w:rPr>
        <w:t>аналізу</w:t>
      </w:r>
      <w:r>
        <w:t></w:t>
      </w:r>
      <w:r>
        <w:rPr>
          <w:rFonts w:hint="eastAsia"/>
        </w:rPr>
        <w:t>операцій</w:t>
      </w:r>
      <w:r>
        <w:t></w:t>
      </w:r>
      <w:r>
        <w:rPr>
          <w:rFonts w:hint="eastAsia"/>
        </w:rPr>
        <w:t>страхування</w:t>
      </w:r>
      <w:r>
        <w:t></w:t>
      </w:r>
      <w:r>
        <w:rPr>
          <w:rFonts w:hint="eastAsia"/>
        </w:rPr>
        <w:t>сільськогосподарських</w:t>
      </w:r>
      <w:r>
        <w:t></w:t>
      </w:r>
      <w:r>
        <w:rPr>
          <w:rFonts w:hint="eastAsia"/>
        </w:rPr>
        <w:t>підприємств</w:t>
      </w:r>
      <w:r>
        <w:tab/>
      </w:r>
      <w:r>
        <w:t></w:t>
      </w:r>
      <w:r>
        <w:t></w:t>
      </w:r>
      <w:r>
        <w:t></w:t>
      </w:r>
    </w:p>
    <w:p w:rsidR="00BD22D4" w:rsidRDefault="00BD22D4" w:rsidP="00BD22D4">
      <w:r>
        <w:t></w:t>
      </w:r>
      <w:r>
        <w:t></w:t>
      </w:r>
      <w:r>
        <w:t></w:t>
      </w:r>
      <w:r>
        <w:t></w:t>
      </w:r>
      <w:r>
        <w:tab/>
      </w:r>
      <w:r>
        <w:t></w:t>
      </w:r>
      <w:r>
        <w:rPr>
          <w:rFonts w:hint="eastAsia"/>
        </w:rPr>
        <w:t>Світовий</w:t>
      </w:r>
      <w:r>
        <w:t></w:t>
      </w:r>
      <w:r>
        <w:rPr>
          <w:rFonts w:hint="eastAsia"/>
        </w:rPr>
        <w:t>досвід</w:t>
      </w:r>
      <w:r>
        <w:t></w:t>
      </w:r>
      <w:r>
        <w:rPr>
          <w:rFonts w:hint="eastAsia"/>
        </w:rPr>
        <w:t>сільськогосподарського</w:t>
      </w:r>
      <w:r>
        <w:t></w:t>
      </w:r>
      <w:r>
        <w:rPr>
          <w:rFonts w:hint="eastAsia"/>
        </w:rPr>
        <w:t>страхування</w:t>
      </w:r>
      <w:r>
        <w:t></w:t>
      </w:r>
      <w:r>
        <w:rPr>
          <w:rFonts w:hint="eastAsia"/>
        </w:rPr>
        <w:t>в</w:t>
      </w:r>
      <w:r>
        <w:t></w:t>
      </w:r>
      <w:r>
        <w:rPr>
          <w:rFonts w:hint="eastAsia"/>
        </w:rPr>
        <w:t>контексті</w:t>
      </w:r>
      <w:r>
        <w:t></w:t>
      </w:r>
      <w:r>
        <w:rPr>
          <w:rFonts w:hint="eastAsia"/>
        </w:rPr>
        <w:t>розвитку</w:t>
      </w:r>
      <w:r>
        <w:t></w:t>
      </w:r>
      <w:r>
        <w:rPr>
          <w:rFonts w:hint="eastAsia"/>
        </w:rPr>
        <w:t>його</w:t>
      </w:r>
      <w:r>
        <w:t></w:t>
      </w:r>
      <w:r>
        <w:rPr>
          <w:rFonts w:hint="eastAsia"/>
        </w:rPr>
        <w:t>обліково</w:t>
      </w:r>
      <w:r>
        <w:t></w:t>
      </w:r>
      <w:r>
        <w:rPr>
          <w:rFonts w:hint="eastAsia"/>
        </w:rPr>
        <w:t>аналіти</w:t>
      </w:r>
      <w:r>
        <w:rPr>
          <w:rFonts w:hint="eastAsia"/>
        </w:rPr>
        <w:lastRenderedPageBreak/>
        <w:t>чного</w:t>
      </w:r>
      <w:r>
        <w:t></w:t>
      </w:r>
      <w:r>
        <w:rPr>
          <w:rFonts w:hint="eastAsia"/>
        </w:rPr>
        <w:t>забезпечення</w:t>
      </w:r>
      <w:r>
        <w:t></w:t>
      </w:r>
      <w:r>
        <w:rPr>
          <w:rFonts w:hint="eastAsia"/>
        </w:rPr>
        <w:t>в</w:t>
      </w:r>
      <w:r>
        <w:t></w:t>
      </w:r>
      <w:r>
        <w:rPr>
          <w:rFonts w:hint="eastAsia"/>
        </w:rPr>
        <w:t>Україні</w:t>
      </w:r>
      <w:r>
        <w:t></w:t>
      </w:r>
      <w:r>
        <w:tab/>
      </w:r>
      <w:r>
        <w:t></w:t>
      </w:r>
      <w:r>
        <w:t></w:t>
      </w:r>
    </w:p>
    <w:p w:rsidR="00BD22D4" w:rsidRDefault="00BD22D4" w:rsidP="00BD22D4">
      <w:r>
        <w:rPr>
          <w:rFonts w:hint="eastAsia"/>
        </w:rPr>
        <w:t>Висновки</w:t>
      </w:r>
      <w:r>
        <w:t></w:t>
      </w:r>
      <w:r>
        <w:rPr>
          <w:rFonts w:hint="eastAsia"/>
        </w:rPr>
        <w:t>до</w:t>
      </w:r>
      <w:r>
        <w:t></w:t>
      </w:r>
      <w:r>
        <w:rPr>
          <w:rFonts w:hint="eastAsia"/>
        </w:rPr>
        <w:t>розділу</w:t>
      </w:r>
      <w:r>
        <w:t></w:t>
      </w:r>
      <w:r>
        <w:t></w:t>
      </w:r>
      <w:r>
        <w:tab/>
      </w:r>
      <w:r>
        <w:t></w:t>
      </w:r>
      <w:r>
        <w:t></w:t>
      </w:r>
      <w:r>
        <w:t></w:t>
      </w:r>
    </w:p>
    <w:p w:rsidR="00BD22D4" w:rsidRDefault="00BD22D4" w:rsidP="00BD22D4">
      <w:r>
        <w:rPr>
          <w:rFonts w:hint="eastAsia"/>
        </w:rPr>
        <w:t>РОЗДІЛ</w:t>
      </w:r>
      <w:r>
        <w:t></w:t>
      </w:r>
      <w:r>
        <w:rPr>
          <w:rFonts w:hint="eastAsia"/>
        </w:rPr>
        <w:t>ІІ</w:t>
      </w:r>
      <w:r>
        <w:t></w:t>
      </w:r>
      <w:r>
        <w:t></w:t>
      </w:r>
      <w:r>
        <w:rPr>
          <w:rFonts w:hint="eastAsia"/>
        </w:rPr>
        <w:t>СТАН</w:t>
      </w:r>
      <w:r>
        <w:t></w:t>
      </w:r>
      <w:r>
        <w:rPr>
          <w:rFonts w:hint="eastAsia"/>
        </w:rPr>
        <w:t>ОБЛІКУ</w:t>
      </w:r>
      <w:r>
        <w:t></w:t>
      </w:r>
      <w:r>
        <w:rPr>
          <w:rFonts w:hint="eastAsia"/>
        </w:rPr>
        <w:t>ТА</w:t>
      </w:r>
      <w:r>
        <w:t></w:t>
      </w:r>
      <w:r>
        <w:rPr>
          <w:rFonts w:hint="eastAsia"/>
        </w:rPr>
        <w:t>АНАЛІЗУ</w:t>
      </w:r>
      <w:r>
        <w:t></w:t>
      </w:r>
      <w:r>
        <w:rPr>
          <w:rFonts w:hint="eastAsia"/>
        </w:rPr>
        <w:t>ОПЕРАЦІЙ</w:t>
      </w:r>
      <w:r>
        <w:t></w:t>
      </w:r>
      <w:r>
        <w:rPr>
          <w:rFonts w:hint="eastAsia"/>
        </w:rPr>
        <w:t>СТРАХУВАННЯ</w:t>
      </w:r>
      <w:r>
        <w:t></w:t>
      </w:r>
      <w:r>
        <w:rPr>
          <w:rFonts w:hint="eastAsia"/>
        </w:rPr>
        <w:t>НА</w:t>
      </w:r>
      <w:r>
        <w:t></w:t>
      </w:r>
      <w:r>
        <w:rPr>
          <w:rFonts w:hint="eastAsia"/>
        </w:rPr>
        <w:t>СІЛЬСЬКОГОСПОДАРСЬКИХ</w:t>
      </w:r>
      <w:r>
        <w:t></w:t>
      </w:r>
      <w:r>
        <w:rPr>
          <w:rFonts w:hint="eastAsia"/>
        </w:rPr>
        <w:t>ПІДПРИЄМСТВАХ</w:t>
      </w:r>
      <w:r>
        <w:tab/>
      </w:r>
      <w:r>
        <w:t></w:t>
      </w:r>
      <w:r>
        <w:t></w:t>
      </w:r>
      <w:r>
        <w:t></w:t>
      </w:r>
    </w:p>
    <w:p w:rsidR="00BD22D4" w:rsidRDefault="00BD22D4" w:rsidP="00BD22D4">
      <w:r>
        <w:t></w:t>
      </w:r>
      <w:r>
        <w:t></w:t>
      </w:r>
      <w:r>
        <w:t></w:t>
      </w:r>
      <w:r>
        <w:t></w:t>
      </w:r>
      <w:r>
        <w:tab/>
      </w:r>
      <w:r>
        <w:t></w:t>
      </w:r>
      <w:r>
        <w:rPr>
          <w:rFonts w:hint="eastAsia"/>
        </w:rPr>
        <w:t>Сучасний</w:t>
      </w:r>
      <w:r>
        <w:t></w:t>
      </w:r>
      <w:r>
        <w:rPr>
          <w:rFonts w:hint="eastAsia"/>
        </w:rPr>
        <w:t>стан</w:t>
      </w:r>
      <w:r>
        <w:t></w:t>
      </w:r>
      <w:r>
        <w:rPr>
          <w:rFonts w:hint="eastAsia"/>
        </w:rPr>
        <w:t>та</w:t>
      </w:r>
      <w:r>
        <w:t></w:t>
      </w:r>
      <w:r>
        <w:rPr>
          <w:rFonts w:hint="eastAsia"/>
        </w:rPr>
        <w:t>тенденції</w:t>
      </w:r>
      <w:r>
        <w:t></w:t>
      </w:r>
      <w:r>
        <w:rPr>
          <w:rFonts w:hint="eastAsia"/>
        </w:rPr>
        <w:t>розвитку</w:t>
      </w:r>
      <w:r>
        <w:t></w:t>
      </w:r>
      <w:r>
        <w:rPr>
          <w:rFonts w:hint="eastAsia"/>
        </w:rPr>
        <w:t>ринку</w:t>
      </w:r>
      <w:r>
        <w:t></w:t>
      </w:r>
      <w:r>
        <w:rPr>
          <w:rFonts w:hint="eastAsia"/>
        </w:rPr>
        <w:t>сільськогосподарського</w:t>
      </w:r>
      <w:r>
        <w:t></w:t>
      </w:r>
      <w:r>
        <w:rPr>
          <w:rFonts w:hint="eastAsia"/>
        </w:rPr>
        <w:t>страхування</w:t>
      </w:r>
      <w:r>
        <w:tab/>
      </w:r>
      <w:r>
        <w:t></w:t>
      </w:r>
      <w:r>
        <w:t></w:t>
      </w:r>
      <w:r>
        <w:t></w:t>
      </w:r>
    </w:p>
    <w:p w:rsidR="00BD22D4" w:rsidRDefault="00BD22D4" w:rsidP="00BD22D4">
      <w:r>
        <w:t></w:t>
      </w:r>
      <w:r>
        <w:t></w:t>
      </w:r>
      <w:r>
        <w:t></w:t>
      </w:r>
      <w:r>
        <w:t></w:t>
      </w:r>
      <w:r>
        <w:tab/>
      </w:r>
      <w:r>
        <w:t></w:t>
      </w:r>
      <w:r>
        <w:rPr>
          <w:rFonts w:hint="eastAsia"/>
        </w:rPr>
        <w:t>Методичні</w:t>
      </w:r>
      <w:r>
        <w:t></w:t>
      </w:r>
      <w:r>
        <w:rPr>
          <w:rFonts w:hint="eastAsia"/>
        </w:rPr>
        <w:t>засади</w:t>
      </w:r>
      <w:r>
        <w:t></w:t>
      </w:r>
      <w:r>
        <w:rPr>
          <w:rFonts w:hint="eastAsia"/>
        </w:rPr>
        <w:t>обліку</w:t>
      </w:r>
      <w:r>
        <w:t></w:t>
      </w:r>
      <w:r>
        <w:rPr>
          <w:rFonts w:hint="eastAsia"/>
        </w:rPr>
        <w:t>та</w:t>
      </w:r>
      <w:r>
        <w:t></w:t>
      </w:r>
      <w:r>
        <w:rPr>
          <w:rFonts w:hint="eastAsia"/>
        </w:rPr>
        <w:t>аналізу</w:t>
      </w:r>
      <w:r>
        <w:t></w:t>
      </w:r>
      <w:r>
        <w:rPr>
          <w:rFonts w:hint="eastAsia"/>
        </w:rPr>
        <w:t>операцій</w:t>
      </w:r>
      <w:r>
        <w:t></w:t>
      </w:r>
      <w:r>
        <w:rPr>
          <w:rFonts w:hint="eastAsia"/>
        </w:rPr>
        <w:t>страхування</w:t>
      </w:r>
      <w:r>
        <w:t></w:t>
      </w:r>
      <w:r>
        <w:rPr>
          <w:rFonts w:hint="eastAsia"/>
        </w:rPr>
        <w:t>на</w:t>
      </w:r>
      <w:r>
        <w:t></w:t>
      </w:r>
      <w:r>
        <w:rPr>
          <w:rFonts w:hint="eastAsia"/>
        </w:rPr>
        <w:t>сільськогосподарських</w:t>
      </w:r>
      <w:r>
        <w:t></w:t>
      </w:r>
      <w:r>
        <w:rPr>
          <w:rFonts w:hint="eastAsia"/>
        </w:rPr>
        <w:t>підприємствах</w:t>
      </w:r>
      <w:r>
        <w:tab/>
      </w:r>
      <w:r>
        <w:t></w:t>
      </w:r>
      <w:r>
        <w:t></w:t>
      </w:r>
      <w:r>
        <w:t></w:t>
      </w:r>
    </w:p>
    <w:p w:rsidR="00BD22D4" w:rsidRDefault="00BD22D4" w:rsidP="00BD22D4">
      <w:r>
        <w:t></w:t>
      </w:r>
      <w:r>
        <w:t></w:t>
      </w:r>
      <w:r>
        <w:t></w:t>
      </w:r>
      <w:r>
        <w:t></w:t>
      </w:r>
      <w:r>
        <w:tab/>
      </w:r>
      <w:r>
        <w:t></w:t>
      </w:r>
      <w:r>
        <w:rPr>
          <w:rFonts w:hint="eastAsia"/>
        </w:rPr>
        <w:t>Механізм</w:t>
      </w:r>
      <w:r>
        <w:t></w:t>
      </w:r>
      <w:r>
        <w:rPr>
          <w:rFonts w:hint="eastAsia"/>
        </w:rPr>
        <w:t>та</w:t>
      </w:r>
      <w:r>
        <w:t></w:t>
      </w:r>
      <w:r>
        <w:rPr>
          <w:rFonts w:hint="eastAsia"/>
        </w:rPr>
        <w:t>облікове</w:t>
      </w:r>
      <w:r>
        <w:t></w:t>
      </w:r>
      <w:r>
        <w:rPr>
          <w:rFonts w:hint="eastAsia"/>
        </w:rPr>
        <w:t>забезпечення</w:t>
      </w:r>
      <w:r>
        <w:t></w:t>
      </w:r>
      <w:r>
        <w:rPr>
          <w:rFonts w:hint="eastAsia"/>
        </w:rPr>
        <w:t>державної</w:t>
      </w:r>
      <w:r>
        <w:t></w:t>
      </w:r>
      <w:r>
        <w:rPr>
          <w:rFonts w:hint="eastAsia"/>
        </w:rPr>
        <w:t>підтримки</w:t>
      </w:r>
      <w:r>
        <w:t></w:t>
      </w:r>
      <w:r>
        <w:rPr>
          <w:rFonts w:hint="eastAsia"/>
        </w:rPr>
        <w:t>аграрного</w:t>
      </w:r>
      <w:r>
        <w:t></w:t>
      </w:r>
      <w:r>
        <w:rPr>
          <w:rFonts w:hint="eastAsia"/>
        </w:rPr>
        <w:t>страхування</w:t>
      </w:r>
      <w:r>
        <w:tab/>
      </w:r>
      <w:r>
        <w:t></w:t>
      </w:r>
      <w:r>
        <w:t></w:t>
      </w:r>
      <w:r>
        <w:t></w:t>
      </w:r>
      <w:r>
        <w:t></w:t>
      </w:r>
    </w:p>
    <w:p w:rsidR="00BD22D4" w:rsidRDefault="00BD22D4" w:rsidP="00BD22D4">
      <w:r>
        <w:rPr>
          <w:rFonts w:hint="eastAsia"/>
        </w:rPr>
        <w:t>Висновки</w:t>
      </w:r>
      <w:r>
        <w:t></w:t>
      </w:r>
      <w:r>
        <w:rPr>
          <w:rFonts w:hint="eastAsia"/>
        </w:rPr>
        <w:t>до</w:t>
      </w:r>
      <w:r>
        <w:t></w:t>
      </w:r>
      <w:r>
        <w:rPr>
          <w:rFonts w:hint="eastAsia"/>
        </w:rPr>
        <w:t>розділу</w:t>
      </w:r>
      <w:r>
        <w:t></w:t>
      </w:r>
      <w:r>
        <w:t></w:t>
      </w:r>
      <w:r>
        <w:tab/>
      </w:r>
      <w:r>
        <w:t></w:t>
      </w:r>
      <w:r>
        <w:t></w:t>
      </w:r>
      <w:r>
        <w:t></w:t>
      </w:r>
      <w:r>
        <w:t></w:t>
      </w:r>
    </w:p>
    <w:p w:rsidR="00BD22D4" w:rsidRDefault="00BD22D4" w:rsidP="00BD22D4">
      <w:r>
        <w:rPr>
          <w:rFonts w:hint="eastAsia"/>
        </w:rPr>
        <w:t>РОЗДІЛ</w:t>
      </w:r>
      <w:r>
        <w:t></w:t>
      </w:r>
      <w:r>
        <w:rPr>
          <w:rFonts w:hint="eastAsia"/>
        </w:rPr>
        <w:t>ІІІ</w:t>
      </w:r>
      <w:r>
        <w:t></w:t>
      </w:r>
      <w:r>
        <w:t></w:t>
      </w:r>
      <w:r>
        <w:rPr>
          <w:rFonts w:hint="eastAsia"/>
        </w:rPr>
        <w:t>УДОСКОНАЛЕННЯ</w:t>
      </w:r>
      <w:r>
        <w:t></w:t>
      </w:r>
      <w:r>
        <w:rPr>
          <w:rFonts w:hint="eastAsia"/>
        </w:rPr>
        <w:t>ОБЛІКОВО</w:t>
      </w:r>
      <w:r>
        <w:t></w:t>
      </w:r>
      <w:r>
        <w:rPr>
          <w:rFonts w:hint="eastAsia"/>
        </w:rPr>
        <w:t>АНАЛІТИЧНОГО</w:t>
      </w:r>
      <w:r>
        <w:t></w:t>
      </w:r>
      <w:r>
        <w:rPr>
          <w:rFonts w:hint="eastAsia"/>
        </w:rPr>
        <w:t>ЗАБЕЗПЕЧЕННЯ</w:t>
      </w:r>
      <w:r>
        <w:t></w:t>
      </w:r>
      <w:r>
        <w:rPr>
          <w:rFonts w:hint="eastAsia"/>
        </w:rPr>
        <w:t>СТРАХУВАННЯ</w:t>
      </w:r>
    </w:p>
    <w:p w:rsidR="00BD22D4" w:rsidRDefault="00BD22D4" w:rsidP="00BD22D4">
      <w:r>
        <w:rPr>
          <w:rFonts w:hint="eastAsia"/>
        </w:rPr>
        <w:t>СІЛЬСЬКОГОСПОДАРСЬКИХ</w:t>
      </w:r>
      <w:r>
        <w:t></w:t>
      </w:r>
      <w:r>
        <w:rPr>
          <w:rFonts w:hint="eastAsia"/>
        </w:rPr>
        <w:t>ПІДПРИЄМСТВ</w:t>
      </w:r>
      <w:r>
        <w:tab/>
      </w:r>
      <w:r>
        <w:t></w:t>
      </w:r>
      <w:r>
        <w:t></w:t>
      </w:r>
      <w:r>
        <w:t></w:t>
      </w:r>
      <w:r>
        <w:t></w:t>
      </w:r>
    </w:p>
    <w:p w:rsidR="00BD22D4" w:rsidRDefault="00BD22D4" w:rsidP="00BD22D4">
      <w:r>
        <w:t></w:t>
      </w:r>
      <w:r>
        <w:t></w:t>
      </w:r>
      <w:r>
        <w:t></w:t>
      </w:r>
      <w:r>
        <w:t></w:t>
      </w:r>
      <w:r>
        <w:tab/>
      </w:r>
      <w:r>
        <w:t></w:t>
      </w:r>
      <w:r>
        <w:rPr>
          <w:rFonts w:hint="eastAsia"/>
        </w:rPr>
        <w:t>Організація</w:t>
      </w:r>
      <w:r>
        <w:t></w:t>
      </w:r>
      <w:r>
        <w:rPr>
          <w:rFonts w:hint="eastAsia"/>
        </w:rPr>
        <w:t>документування</w:t>
      </w:r>
      <w:r>
        <w:t></w:t>
      </w:r>
      <w:r>
        <w:rPr>
          <w:rFonts w:hint="eastAsia"/>
        </w:rPr>
        <w:t>операцій</w:t>
      </w:r>
      <w:r>
        <w:t></w:t>
      </w:r>
      <w:r>
        <w:rPr>
          <w:rFonts w:hint="eastAsia"/>
        </w:rPr>
        <w:t>страхування</w:t>
      </w:r>
      <w:r>
        <w:t></w:t>
      </w:r>
      <w:r>
        <w:rPr>
          <w:rFonts w:hint="eastAsia"/>
        </w:rPr>
        <w:t>на</w:t>
      </w:r>
      <w:r>
        <w:t></w:t>
      </w:r>
      <w:r>
        <w:rPr>
          <w:rFonts w:hint="eastAsia"/>
        </w:rPr>
        <w:t>сільськогосподарських</w:t>
      </w:r>
      <w:r>
        <w:t></w:t>
      </w:r>
      <w:r>
        <w:rPr>
          <w:rFonts w:hint="eastAsia"/>
        </w:rPr>
        <w:t>підприємствах</w:t>
      </w:r>
      <w:r>
        <w:tab/>
      </w:r>
      <w:r>
        <w:t></w:t>
      </w:r>
      <w:r>
        <w:t></w:t>
      </w:r>
      <w:r>
        <w:t></w:t>
      </w:r>
      <w:r>
        <w:t></w:t>
      </w:r>
    </w:p>
    <w:p w:rsidR="00BD22D4" w:rsidRDefault="00BD22D4" w:rsidP="00BD22D4">
      <w:r>
        <w:t></w:t>
      </w:r>
      <w:r>
        <w:t></w:t>
      </w:r>
      <w:r>
        <w:t></w:t>
      </w:r>
      <w:r>
        <w:t></w:t>
      </w:r>
      <w:r>
        <w:tab/>
      </w:r>
      <w:r>
        <w:t></w:t>
      </w:r>
      <w:r>
        <w:rPr>
          <w:rFonts w:hint="eastAsia"/>
        </w:rPr>
        <w:t>Удосконалення</w:t>
      </w:r>
      <w:r>
        <w:t></w:t>
      </w:r>
      <w:r>
        <w:rPr>
          <w:rFonts w:hint="eastAsia"/>
        </w:rPr>
        <w:t>облікового</w:t>
      </w:r>
      <w:r>
        <w:t></w:t>
      </w:r>
      <w:r>
        <w:rPr>
          <w:rFonts w:hint="eastAsia"/>
        </w:rPr>
        <w:t>забезпечення</w:t>
      </w:r>
      <w:r>
        <w:t></w:t>
      </w:r>
      <w:r>
        <w:rPr>
          <w:rFonts w:hint="eastAsia"/>
        </w:rPr>
        <w:t>оцінки</w:t>
      </w:r>
      <w:r>
        <w:t></w:t>
      </w:r>
      <w:r>
        <w:rPr>
          <w:rFonts w:hint="eastAsia"/>
        </w:rPr>
        <w:t>об’єктів</w:t>
      </w:r>
      <w:r>
        <w:t></w:t>
      </w:r>
      <w:r>
        <w:rPr>
          <w:rFonts w:hint="eastAsia"/>
        </w:rPr>
        <w:t>страхування</w:t>
      </w:r>
      <w:r>
        <w:t></w:t>
      </w:r>
      <w:r>
        <w:rPr>
          <w:rFonts w:hint="eastAsia"/>
        </w:rPr>
        <w:t>та</w:t>
      </w:r>
      <w:r>
        <w:t></w:t>
      </w:r>
      <w:r>
        <w:rPr>
          <w:rFonts w:hint="eastAsia"/>
        </w:rPr>
        <w:t>збитків</w:t>
      </w:r>
      <w:r>
        <w:t></w:t>
      </w:r>
      <w:r>
        <w:rPr>
          <w:rFonts w:hint="eastAsia"/>
        </w:rPr>
        <w:t>від</w:t>
      </w:r>
      <w:r>
        <w:t></w:t>
      </w:r>
      <w:r>
        <w:rPr>
          <w:rFonts w:hint="eastAsia"/>
        </w:rPr>
        <w:t>настання</w:t>
      </w:r>
      <w:r>
        <w:t></w:t>
      </w:r>
      <w:r>
        <w:rPr>
          <w:rFonts w:hint="eastAsia"/>
        </w:rPr>
        <w:t>страхових</w:t>
      </w:r>
      <w:r>
        <w:t></w:t>
      </w:r>
      <w:r>
        <w:rPr>
          <w:rFonts w:hint="eastAsia"/>
        </w:rPr>
        <w:t>подій</w:t>
      </w:r>
      <w:r>
        <w:tab/>
      </w:r>
      <w:r>
        <w:t></w:t>
      </w:r>
      <w:r>
        <w:t></w:t>
      </w:r>
      <w:r>
        <w:t></w:t>
      </w:r>
      <w:r>
        <w:t></w:t>
      </w:r>
    </w:p>
    <w:p w:rsidR="00BD22D4" w:rsidRDefault="00BD22D4" w:rsidP="00BD22D4">
      <w:r>
        <w:t></w:t>
      </w:r>
      <w:r>
        <w:t></w:t>
      </w:r>
      <w:r>
        <w:t></w:t>
      </w:r>
      <w:r>
        <w:t></w:t>
      </w:r>
      <w:r>
        <w:tab/>
      </w:r>
      <w:r>
        <w:t></w:t>
      </w:r>
      <w:r>
        <w:rPr>
          <w:rFonts w:hint="eastAsia"/>
        </w:rPr>
        <w:t>Удосконалення</w:t>
      </w:r>
      <w:r>
        <w:t></w:t>
      </w:r>
      <w:r>
        <w:rPr>
          <w:rFonts w:hint="eastAsia"/>
        </w:rPr>
        <w:t>методики</w:t>
      </w:r>
      <w:r>
        <w:t></w:t>
      </w:r>
      <w:r>
        <w:rPr>
          <w:rFonts w:hint="eastAsia"/>
        </w:rPr>
        <w:t>аналізу</w:t>
      </w:r>
      <w:r>
        <w:t></w:t>
      </w:r>
      <w:r>
        <w:rPr>
          <w:rFonts w:hint="eastAsia"/>
        </w:rPr>
        <w:t>системи</w:t>
      </w:r>
      <w:r>
        <w:t></w:t>
      </w:r>
      <w:r>
        <w:rPr>
          <w:rFonts w:hint="eastAsia"/>
        </w:rPr>
        <w:t>страхування</w:t>
      </w:r>
      <w:r>
        <w:t></w:t>
      </w:r>
      <w:r>
        <w:rPr>
          <w:rFonts w:hint="eastAsia"/>
        </w:rPr>
        <w:t>на</w:t>
      </w:r>
      <w:r>
        <w:t></w:t>
      </w:r>
      <w:r>
        <w:rPr>
          <w:rFonts w:hint="eastAsia"/>
        </w:rPr>
        <w:t>сільськогосподарському</w:t>
      </w:r>
      <w:r>
        <w:t></w:t>
      </w:r>
      <w:r>
        <w:rPr>
          <w:rFonts w:hint="eastAsia"/>
        </w:rPr>
        <w:t>підприємстві</w:t>
      </w:r>
      <w:r>
        <w:tab/>
      </w:r>
      <w:r>
        <w:t></w:t>
      </w:r>
      <w:r>
        <w:t></w:t>
      </w:r>
      <w:r>
        <w:t></w:t>
      </w:r>
      <w:r>
        <w:t></w:t>
      </w:r>
    </w:p>
    <w:p w:rsidR="00BD22D4" w:rsidRDefault="00BD22D4" w:rsidP="00BD22D4">
      <w:r>
        <w:rPr>
          <w:rFonts w:hint="eastAsia"/>
        </w:rPr>
        <w:t>Висновки</w:t>
      </w:r>
      <w:r>
        <w:t></w:t>
      </w:r>
      <w:r>
        <w:rPr>
          <w:rFonts w:hint="eastAsia"/>
        </w:rPr>
        <w:t>до</w:t>
      </w:r>
      <w:r>
        <w:t></w:t>
      </w:r>
      <w:r>
        <w:rPr>
          <w:rFonts w:hint="eastAsia"/>
        </w:rPr>
        <w:t>розділу</w:t>
      </w:r>
      <w:r>
        <w:t></w:t>
      </w:r>
      <w:r>
        <w:t></w:t>
      </w:r>
      <w:r>
        <w:tab/>
      </w:r>
      <w:r>
        <w:t></w:t>
      </w:r>
      <w:r>
        <w:t></w:t>
      </w:r>
      <w:r>
        <w:t></w:t>
      </w:r>
      <w:r>
        <w:t></w:t>
      </w:r>
    </w:p>
    <w:p w:rsidR="00BD22D4" w:rsidRDefault="00BD22D4" w:rsidP="00BD22D4">
      <w:r>
        <w:rPr>
          <w:rFonts w:hint="eastAsia"/>
        </w:rPr>
        <w:t>ВИСНОВКИ</w:t>
      </w:r>
      <w:r>
        <w:tab/>
      </w:r>
      <w:r>
        <w:t></w:t>
      </w:r>
      <w:r>
        <w:t></w:t>
      </w:r>
      <w:r>
        <w:t></w:t>
      </w:r>
      <w:r>
        <w:t></w:t>
      </w:r>
    </w:p>
    <w:p w:rsidR="00BD22D4" w:rsidRDefault="00BD22D4" w:rsidP="00BD22D4">
      <w:r>
        <w:rPr>
          <w:rFonts w:hint="eastAsia"/>
        </w:rPr>
        <w:t>СПИСОК</w:t>
      </w:r>
      <w:r>
        <w:t></w:t>
      </w:r>
      <w:r>
        <w:rPr>
          <w:rFonts w:hint="eastAsia"/>
        </w:rPr>
        <w:t>ВИКОРИСТАНИХ</w:t>
      </w:r>
      <w:r>
        <w:t></w:t>
      </w:r>
      <w:r>
        <w:rPr>
          <w:rFonts w:hint="eastAsia"/>
        </w:rPr>
        <w:t>ДЖЕРЕЛ</w:t>
      </w:r>
      <w:r>
        <w:tab/>
      </w:r>
      <w:r>
        <w:t></w:t>
      </w:r>
      <w:r>
        <w:t></w:t>
      </w:r>
      <w:r>
        <w:t></w:t>
      </w:r>
    </w:p>
    <w:p w:rsidR="00BD22D4" w:rsidRDefault="00BD22D4" w:rsidP="00BD22D4">
      <w:r>
        <w:rPr>
          <w:rFonts w:hint="eastAsia"/>
        </w:rPr>
        <w:t>ДОДАТКИ</w:t>
      </w:r>
      <w:r>
        <w:tab/>
      </w:r>
      <w:r>
        <w:t></w:t>
      </w:r>
      <w:r>
        <w:t></w:t>
      </w:r>
      <w:r>
        <w:t></w:t>
      </w:r>
      <w:r>
        <w:t></w:t>
      </w:r>
    </w:p>
    <w:p w:rsidR="00BD22D4" w:rsidRDefault="00BD22D4" w:rsidP="00BD22D4"/>
    <w:p w:rsidR="00BD22D4" w:rsidRDefault="00BD22D4" w:rsidP="00BD22D4"/>
    <w:p w:rsidR="00BD22D4" w:rsidRDefault="00BD22D4" w:rsidP="00BD22D4"/>
    <w:p w:rsidR="00BD22D4" w:rsidRDefault="00BD22D4" w:rsidP="00BD22D4">
      <w:r>
        <w:rPr>
          <w:rFonts w:hint="eastAsia"/>
        </w:rPr>
        <w:t>ВИСНОВКИ</w:t>
      </w:r>
    </w:p>
    <w:p w:rsidR="00BD22D4" w:rsidRDefault="00BD22D4" w:rsidP="00BD22D4">
      <w:r>
        <w:t></w:t>
      </w:r>
      <w:r>
        <w:t></w:t>
      </w:r>
      <w:r>
        <w:t></w:t>
      </w:r>
    </w:p>
    <w:p w:rsidR="00BD22D4" w:rsidRDefault="00BD22D4" w:rsidP="00BD22D4">
      <w:r>
        <w:rPr>
          <w:rFonts w:hint="eastAsia"/>
        </w:rPr>
        <w:t>За</w:t>
      </w:r>
      <w:r>
        <w:t></w:t>
      </w:r>
      <w:r>
        <w:rPr>
          <w:rFonts w:hint="eastAsia"/>
        </w:rPr>
        <w:t>результатами</w:t>
      </w:r>
      <w:r>
        <w:t></w:t>
      </w:r>
      <w:r>
        <w:rPr>
          <w:rFonts w:hint="eastAsia"/>
        </w:rPr>
        <w:t>дисертаційного</w:t>
      </w:r>
      <w:r>
        <w:t></w:t>
      </w:r>
      <w:r>
        <w:rPr>
          <w:rFonts w:hint="eastAsia"/>
        </w:rPr>
        <w:t>дослідження</w:t>
      </w:r>
      <w:r>
        <w:t></w:t>
      </w:r>
      <w:r>
        <w:rPr>
          <w:rFonts w:hint="eastAsia"/>
        </w:rPr>
        <w:t>поглиблено</w:t>
      </w:r>
      <w:r>
        <w:t></w:t>
      </w:r>
      <w:r>
        <w:rPr>
          <w:rFonts w:hint="eastAsia"/>
        </w:rPr>
        <w:t>і</w:t>
      </w:r>
      <w:r>
        <w:t></w:t>
      </w:r>
      <w:r>
        <w:rPr>
          <w:rFonts w:hint="eastAsia"/>
        </w:rPr>
        <w:t>удосконалено</w:t>
      </w:r>
      <w:r>
        <w:t></w:t>
      </w:r>
      <w:r>
        <w:rPr>
          <w:rFonts w:hint="eastAsia"/>
        </w:rPr>
        <w:t>теоретичні</w:t>
      </w:r>
      <w:r>
        <w:t></w:t>
      </w:r>
      <w:r>
        <w:rPr>
          <w:rFonts w:hint="eastAsia"/>
        </w:rPr>
        <w:t>положення</w:t>
      </w:r>
      <w:r>
        <w:t></w:t>
      </w:r>
      <w:r>
        <w:t></w:t>
      </w:r>
      <w:r>
        <w:rPr>
          <w:rFonts w:hint="eastAsia"/>
        </w:rPr>
        <w:t>методич</w:t>
      </w:r>
      <w:r>
        <w:rPr>
          <w:rFonts w:hint="eastAsia"/>
        </w:rPr>
        <w:lastRenderedPageBreak/>
        <w:t>не</w:t>
      </w:r>
      <w:r>
        <w:t></w:t>
      </w:r>
      <w:r>
        <w:rPr>
          <w:rFonts w:hint="eastAsia"/>
        </w:rPr>
        <w:t>забезпечення</w:t>
      </w:r>
      <w:r>
        <w:t></w:t>
      </w:r>
      <w:r>
        <w:rPr>
          <w:rFonts w:hint="eastAsia"/>
        </w:rPr>
        <w:t>та</w:t>
      </w:r>
      <w:r>
        <w:t></w:t>
      </w:r>
      <w:r>
        <w:rPr>
          <w:rFonts w:hint="eastAsia"/>
        </w:rPr>
        <w:t>надано</w:t>
      </w:r>
      <w:r>
        <w:t></w:t>
      </w:r>
      <w:r>
        <w:rPr>
          <w:rFonts w:hint="eastAsia"/>
        </w:rPr>
        <w:t>рекомендації</w:t>
      </w:r>
      <w:r>
        <w:t></w:t>
      </w:r>
      <w:r>
        <w:rPr>
          <w:rFonts w:hint="eastAsia"/>
        </w:rPr>
        <w:t>щодо</w:t>
      </w:r>
      <w:r>
        <w:t></w:t>
      </w:r>
      <w:r>
        <w:rPr>
          <w:rFonts w:hint="eastAsia"/>
        </w:rPr>
        <w:t>практичного</w:t>
      </w:r>
      <w:r>
        <w:t></w:t>
      </w:r>
      <w:r>
        <w:rPr>
          <w:rFonts w:hint="eastAsia"/>
        </w:rPr>
        <w:t>застосування</w:t>
      </w:r>
      <w:r>
        <w:t></w:t>
      </w:r>
      <w:r>
        <w:rPr>
          <w:rFonts w:hint="eastAsia"/>
        </w:rPr>
        <w:t>бухгалтерського</w:t>
      </w:r>
      <w:r>
        <w:t></w:t>
      </w:r>
      <w:r>
        <w:rPr>
          <w:rFonts w:hint="eastAsia"/>
        </w:rPr>
        <w:t>обліку</w:t>
      </w:r>
      <w:r>
        <w:t></w:t>
      </w:r>
      <w:r>
        <w:rPr>
          <w:rFonts w:hint="eastAsia"/>
        </w:rPr>
        <w:t>та</w:t>
      </w:r>
      <w:r>
        <w:t></w:t>
      </w:r>
      <w:r>
        <w:rPr>
          <w:rFonts w:hint="eastAsia"/>
        </w:rPr>
        <w:t>економічного</w:t>
      </w:r>
      <w:r>
        <w:t></w:t>
      </w:r>
      <w:r>
        <w:rPr>
          <w:rFonts w:hint="eastAsia"/>
        </w:rPr>
        <w:t>аналізу</w:t>
      </w:r>
      <w:r>
        <w:t></w:t>
      </w:r>
      <w:r>
        <w:t></w:t>
      </w:r>
      <w:r>
        <w:rPr>
          <w:rFonts w:hint="eastAsia"/>
        </w:rPr>
        <w:t>що</w:t>
      </w:r>
      <w:r>
        <w:t></w:t>
      </w:r>
      <w:r>
        <w:rPr>
          <w:rFonts w:hint="eastAsia"/>
        </w:rPr>
        <w:t>дозволило</w:t>
      </w:r>
      <w:r>
        <w:t></w:t>
      </w:r>
      <w:r>
        <w:rPr>
          <w:rFonts w:hint="eastAsia"/>
        </w:rPr>
        <w:t>посилити</w:t>
      </w:r>
      <w:r>
        <w:t></w:t>
      </w:r>
      <w:r>
        <w:rPr>
          <w:rFonts w:hint="eastAsia"/>
        </w:rPr>
        <w:t>інформаційне</w:t>
      </w:r>
      <w:r>
        <w:t></w:t>
      </w:r>
      <w:r>
        <w:rPr>
          <w:rFonts w:hint="eastAsia"/>
        </w:rPr>
        <w:t>забезпечення</w:t>
      </w:r>
      <w:r>
        <w:t></w:t>
      </w:r>
      <w:r>
        <w:rPr>
          <w:rFonts w:hint="eastAsia"/>
        </w:rPr>
        <w:t>управління</w:t>
      </w:r>
      <w:r>
        <w:t></w:t>
      </w:r>
      <w:r>
        <w:rPr>
          <w:rFonts w:hint="eastAsia"/>
        </w:rPr>
        <w:t>страхуванням</w:t>
      </w:r>
      <w:r>
        <w:t></w:t>
      </w:r>
      <w:r>
        <w:rPr>
          <w:rFonts w:hint="eastAsia"/>
        </w:rPr>
        <w:t>сільськогосподарських</w:t>
      </w:r>
      <w:r>
        <w:t></w:t>
      </w:r>
      <w:r>
        <w:rPr>
          <w:rFonts w:hint="eastAsia"/>
        </w:rPr>
        <w:t>підприємств</w:t>
      </w:r>
      <w:r>
        <w:t></w:t>
      </w:r>
      <w:r>
        <w:t></w:t>
      </w:r>
      <w:r>
        <w:rPr>
          <w:rFonts w:hint="eastAsia"/>
        </w:rPr>
        <w:t>У</w:t>
      </w:r>
      <w:r>
        <w:t></w:t>
      </w:r>
      <w:r>
        <w:rPr>
          <w:rFonts w:hint="eastAsia"/>
        </w:rPr>
        <w:t>ході</w:t>
      </w:r>
      <w:r>
        <w:t></w:t>
      </w:r>
      <w:r>
        <w:rPr>
          <w:rFonts w:hint="eastAsia"/>
        </w:rPr>
        <w:t>вирішення</w:t>
      </w:r>
      <w:r>
        <w:t></w:t>
      </w:r>
      <w:r>
        <w:rPr>
          <w:rFonts w:hint="eastAsia"/>
        </w:rPr>
        <w:t>поставлених</w:t>
      </w:r>
      <w:r>
        <w:t></w:t>
      </w:r>
      <w:r>
        <w:rPr>
          <w:rFonts w:hint="eastAsia"/>
        </w:rPr>
        <w:t>в</w:t>
      </w:r>
      <w:r>
        <w:t></w:t>
      </w:r>
      <w:r>
        <w:rPr>
          <w:rFonts w:hint="eastAsia"/>
        </w:rPr>
        <w:t>межах</w:t>
      </w:r>
      <w:r>
        <w:t></w:t>
      </w:r>
      <w:r>
        <w:rPr>
          <w:rFonts w:hint="eastAsia"/>
        </w:rPr>
        <w:t>загальної</w:t>
      </w:r>
      <w:r>
        <w:t></w:t>
      </w:r>
      <w:r>
        <w:rPr>
          <w:rFonts w:hint="eastAsia"/>
        </w:rPr>
        <w:t>мети</w:t>
      </w:r>
      <w:r>
        <w:t></w:t>
      </w:r>
      <w:r>
        <w:rPr>
          <w:rFonts w:hint="eastAsia"/>
        </w:rPr>
        <w:t>завдань</w:t>
      </w:r>
      <w:r>
        <w:t></w:t>
      </w:r>
      <w:r>
        <w:rPr>
          <w:rFonts w:hint="eastAsia"/>
        </w:rPr>
        <w:t>дослідження</w:t>
      </w:r>
      <w:r>
        <w:t></w:t>
      </w:r>
      <w:r>
        <w:rPr>
          <w:rFonts w:hint="eastAsia"/>
        </w:rPr>
        <w:t>сформульовано</w:t>
      </w:r>
      <w:r>
        <w:t></w:t>
      </w:r>
      <w:r>
        <w:rPr>
          <w:rFonts w:hint="eastAsia"/>
        </w:rPr>
        <w:t>такі</w:t>
      </w:r>
      <w:r>
        <w:t></w:t>
      </w:r>
      <w:r>
        <w:rPr>
          <w:rFonts w:hint="eastAsia"/>
        </w:rPr>
        <w:t>загальні</w:t>
      </w:r>
      <w:r>
        <w:t></w:t>
      </w:r>
      <w:r>
        <w:rPr>
          <w:rFonts w:hint="eastAsia"/>
        </w:rPr>
        <w:t>висновки</w:t>
      </w:r>
      <w:r>
        <w:t></w:t>
      </w:r>
    </w:p>
    <w:p w:rsidR="00BD22D4" w:rsidRDefault="00BD22D4" w:rsidP="00BD22D4">
      <w:r>
        <w:t></w:t>
      </w:r>
      <w:r>
        <w:t></w:t>
      </w:r>
      <w:r>
        <w:tab/>
      </w:r>
      <w:r>
        <w:t></w:t>
      </w:r>
      <w:r>
        <w:rPr>
          <w:rFonts w:hint="eastAsia"/>
        </w:rPr>
        <w:t>Серед</w:t>
      </w:r>
      <w:r>
        <w:t></w:t>
      </w:r>
      <w:r>
        <w:rPr>
          <w:rFonts w:hint="eastAsia"/>
        </w:rPr>
        <w:t>науковців</w:t>
      </w:r>
      <w:r>
        <w:t></w:t>
      </w:r>
      <w:r>
        <w:rPr>
          <w:rFonts w:hint="eastAsia"/>
        </w:rPr>
        <w:t>сформувалося</w:t>
      </w:r>
      <w:r>
        <w:t></w:t>
      </w:r>
      <w:r>
        <w:rPr>
          <w:rFonts w:hint="eastAsia"/>
        </w:rPr>
        <w:t>два</w:t>
      </w:r>
      <w:r>
        <w:t></w:t>
      </w:r>
      <w:r>
        <w:rPr>
          <w:rFonts w:hint="eastAsia"/>
        </w:rPr>
        <w:t>підходи</w:t>
      </w:r>
      <w:r>
        <w:t></w:t>
      </w:r>
      <w:r>
        <w:rPr>
          <w:rFonts w:hint="eastAsia"/>
        </w:rPr>
        <w:t>до</w:t>
      </w:r>
      <w:r>
        <w:t></w:t>
      </w:r>
      <w:r>
        <w:rPr>
          <w:rFonts w:hint="eastAsia"/>
        </w:rPr>
        <w:t>визначення</w:t>
      </w:r>
      <w:r>
        <w:t></w:t>
      </w:r>
      <w:r>
        <w:rPr>
          <w:rFonts w:hint="eastAsia"/>
        </w:rPr>
        <w:t>страхування</w:t>
      </w:r>
      <w:r>
        <w:t></w:t>
      </w:r>
      <w:r>
        <w:t></w:t>
      </w:r>
      <w:r>
        <w:rPr>
          <w:rFonts w:hint="eastAsia"/>
        </w:rPr>
        <w:t>як</w:t>
      </w:r>
      <w:r>
        <w:t></w:t>
      </w:r>
      <w:r>
        <w:rPr>
          <w:rFonts w:hint="eastAsia"/>
        </w:rPr>
        <w:t>правових</w:t>
      </w:r>
      <w:r>
        <w:t></w:t>
      </w:r>
      <w:r>
        <w:rPr>
          <w:rFonts w:hint="eastAsia"/>
        </w:rPr>
        <w:t>відносин</w:t>
      </w:r>
      <w:r>
        <w:t></w:t>
      </w:r>
      <w:r>
        <w:rPr>
          <w:rFonts w:hint="eastAsia"/>
        </w:rPr>
        <w:t>та</w:t>
      </w:r>
      <w:r>
        <w:t></w:t>
      </w:r>
      <w:r>
        <w:rPr>
          <w:rFonts w:hint="eastAsia"/>
        </w:rPr>
        <w:t>як</w:t>
      </w:r>
      <w:r>
        <w:t></w:t>
      </w:r>
      <w:r>
        <w:rPr>
          <w:rFonts w:hint="eastAsia"/>
        </w:rPr>
        <w:t>резервоутворюючого</w:t>
      </w:r>
      <w:r>
        <w:t></w:t>
      </w:r>
      <w:r>
        <w:rPr>
          <w:rFonts w:hint="eastAsia"/>
        </w:rPr>
        <w:t>механізму</w:t>
      </w:r>
      <w:r>
        <w:t></w:t>
      </w:r>
      <w:r>
        <w:t></w:t>
      </w:r>
      <w:r>
        <w:rPr>
          <w:rFonts w:hint="eastAsia"/>
        </w:rPr>
        <w:t>Узагальнивши</w:t>
      </w:r>
      <w:r>
        <w:t></w:t>
      </w:r>
      <w:r>
        <w:rPr>
          <w:rFonts w:hint="eastAsia"/>
        </w:rPr>
        <w:t>погляди</w:t>
      </w:r>
      <w:r>
        <w:t></w:t>
      </w:r>
      <w:r>
        <w:rPr>
          <w:rFonts w:hint="eastAsia"/>
        </w:rPr>
        <w:t>науковців</w:t>
      </w:r>
      <w:r>
        <w:t></w:t>
      </w:r>
      <w:r>
        <w:t></w:t>
      </w:r>
      <w:r>
        <w:rPr>
          <w:rFonts w:hint="eastAsia"/>
        </w:rPr>
        <w:t>що</w:t>
      </w:r>
      <w:r>
        <w:t></w:t>
      </w:r>
      <w:r>
        <w:rPr>
          <w:rFonts w:hint="eastAsia"/>
        </w:rPr>
        <w:t>притримуються</w:t>
      </w:r>
      <w:r>
        <w:t></w:t>
      </w:r>
      <w:r>
        <w:rPr>
          <w:rFonts w:hint="eastAsia"/>
        </w:rPr>
        <w:t>другого</w:t>
      </w:r>
      <w:r>
        <w:t></w:t>
      </w:r>
      <w:r>
        <w:rPr>
          <w:rFonts w:hint="eastAsia"/>
        </w:rPr>
        <w:t>підходу</w:t>
      </w:r>
      <w:r>
        <w:t></w:t>
      </w:r>
      <w:r>
        <w:rPr>
          <w:rFonts w:hint="eastAsia"/>
        </w:rPr>
        <w:t>за</w:t>
      </w:r>
      <w:r>
        <w:t></w:t>
      </w:r>
      <w:r>
        <w:rPr>
          <w:rFonts w:hint="eastAsia"/>
        </w:rPr>
        <w:t>економічною</w:t>
      </w:r>
      <w:r>
        <w:t></w:t>
      </w:r>
      <w:r>
        <w:rPr>
          <w:rFonts w:hint="eastAsia"/>
        </w:rPr>
        <w:t>сутністю</w:t>
      </w:r>
      <w:r>
        <w:t></w:t>
      </w:r>
      <w:r>
        <w:rPr>
          <w:rFonts w:hint="eastAsia"/>
        </w:rPr>
        <w:t>страхування</w:t>
      </w:r>
      <w:r>
        <w:t></w:t>
      </w:r>
      <w:r>
        <w:rPr>
          <w:rFonts w:hint="eastAsia"/>
        </w:rPr>
        <w:t>можна</w:t>
      </w:r>
      <w:r>
        <w:t></w:t>
      </w:r>
      <w:r>
        <w:rPr>
          <w:rFonts w:hint="eastAsia"/>
        </w:rPr>
        <w:t>трактувати</w:t>
      </w:r>
      <w:r>
        <w:t></w:t>
      </w:r>
      <w:r>
        <w:rPr>
          <w:rFonts w:hint="eastAsia"/>
        </w:rPr>
        <w:t>як</w:t>
      </w:r>
      <w:r>
        <w:t></w:t>
      </w:r>
      <w:r>
        <w:rPr>
          <w:rFonts w:hint="eastAsia"/>
        </w:rPr>
        <w:t>інструмент</w:t>
      </w:r>
      <w:r>
        <w:t></w:t>
      </w:r>
      <w:r>
        <w:rPr>
          <w:rFonts w:hint="eastAsia"/>
        </w:rPr>
        <w:t>управління</w:t>
      </w:r>
      <w:r>
        <w:t></w:t>
      </w:r>
      <w:r>
        <w:rPr>
          <w:rFonts w:hint="eastAsia"/>
        </w:rPr>
        <w:t>ризиками</w:t>
      </w:r>
      <w:r>
        <w:t></w:t>
      </w:r>
      <w:r>
        <w:rPr>
          <w:rFonts w:hint="eastAsia"/>
        </w:rPr>
        <w:t>застрахованої</w:t>
      </w:r>
      <w:r>
        <w:t></w:t>
      </w:r>
      <w:r>
        <w:rPr>
          <w:rFonts w:hint="eastAsia"/>
        </w:rPr>
        <w:t>особи</w:t>
      </w:r>
      <w:r>
        <w:t></w:t>
      </w:r>
      <w:r>
        <w:rPr>
          <w:rFonts w:hint="eastAsia"/>
        </w:rPr>
        <w:t>через</w:t>
      </w:r>
      <w:r>
        <w:t></w:t>
      </w:r>
      <w:r>
        <w:rPr>
          <w:rFonts w:hint="eastAsia"/>
        </w:rPr>
        <w:t>їх</w:t>
      </w:r>
      <w:r>
        <w:t></w:t>
      </w:r>
      <w:r>
        <w:rPr>
          <w:rFonts w:hint="eastAsia"/>
        </w:rPr>
        <w:t>перерозподіл</w:t>
      </w:r>
      <w:r>
        <w:t></w:t>
      </w:r>
      <w:r>
        <w:t></w:t>
      </w:r>
      <w:r>
        <w:rPr>
          <w:rFonts w:hint="eastAsia"/>
        </w:rPr>
        <w:t>шляхом</w:t>
      </w:r>
      <w:r>
        <w:t></w:t>
      </w:r>
      <w:r>
        <w:rPr>
          <w:rFonts w:hint="eastAsia"/>
        </w:rPr>
        <w:t>формування</w:t>
      </w:r>
      <w:r>
        <w:t></w:t>
      </w:r>
      <w:r>
        <w:rPr>
          <w:rFonts w:hint="eastAsia"/>
        </w:rPr>
        <w:t>резервного</w:t>
      </w:r>
      <w:r>
        <w:t></w:t>
      </w:r>
      <w:r>
        <w:rPr>
          <w:rFonts w:hint="eastAsia"/>
        </w:rPr>
        <w:t>капіталу</w:t>
      </w:r>
      <w:r>
        <w:t></w:t>
      </w:r>
      <w:r>
        <w:rPr>
          <w:rFonts w:hint="eastAsia"/>
        </w:rPr>
        <w:t>страховиком</w:t>
      </w:r>
      <w:r>
        <w:t></w:t>
      </w:r>
      <w:r>
        <w:rPr>
          <w:rFonts w:hint="eastAsia"/>
        </w:rPr>
        <w:t>за</w:t>
      </w:r>
      <w:r>
        <w:t></w:t>
      </w:r>
      <w:r>
        <w:rPr>
          <w:rFonts w:hint="eastAsia"/>
        </w:rPr>
        <w:t>рахунок</w:t>
      </w:r>
      <w:r>
        <w:t></w:t>
      </w:r>
      <w:r>
        <w:rPr>
          <w:rFonts w:hint="eastAsia"/>
        </w:rPr>
        <w:t>внесків</w:t>
      </w:r>
      <w:r>
        <w:t></w:t>
      </w:r>
      <w:r>
        <w:rPr>
          <w:rFonts w:hint="eastAsia"/>
        </w:rPr>
        <w:t>страхувальників</w:t>
      </w:r>
      <w:r>
        <w:t></w:t>
      </w:r>
      <w:r>
        <w:rPr>
          <w:rFonts w:hint="eastAsia"/>
        </w:rPr>
        <w:t>для</w:t>
      </w:r>
      <w:r>
        <w:t></w:t>
      </w:r>
      <w:r>
        <w:rPr>
          <w:rFonts w:hint="eastAsia"/>
        </w:rPr>
        <w:t>відшкодування</w:t>
      </w:r>
      <w:r>
        <w:t></w:t>
      </w:r>
      <w:r>
        <w:rPr>
          <w:rFonts w:hint="eastAsia"/>
        </w:rPr>
        <w:t>збитків</w:t>
      </w:r>
      <w:r>
        <w:t></w:t>
      </w:r>
      <w:r>
        <w:rPr>
          <w:rFonts w:hint="eastAsia"/>
        </w:rPr>
        <w:t>у</w:t>
      </w:r>
      <w:r>
        <w:t></w:t>
      </w:r>
      <w:r>
        <w:rPr>
          <w:rFonts w:hint="eastAsia"/>
        </w:rPr>
        <w:t>разі</w:t>
      </w:r>
      <w:r>
        <w:t></w:t>
      </w:r>
      <w:r>
        <w:rPr>
          <w:rFonts w:hint="eastAsia"/>
        </w:rPr>
        <w:t>настання</w:t>
      </w:r>
      <w:r>
        <w:t></w:t>
      </w:r>
      <w:r>
        <w:rPr>
          <w:rFonts w:hint="eastAsia"/>
        </w:rPr>
        <w:t>страхового</w:t>
      </w:r>
      <w:r>
        <w:t></w:t>
      </w:r>
      <w:r>
        <w:rPr>
          <w:rFonts w:hint="eastAsia"/>
        </w:rPr>
        <w:t>випадку</w:t>
      </w:r>
      <w:r>
        <w:t></w:t>
      </w:r>
      <w:r>
        <w:t></w:t>
      </w:r>
      <w:r>
        <w:rPr>
          <w:rFonts w:hint="eastAsia"/>
        </w:rPr>
        <w:t>Страхування</w:t>
      </w:r>
      <w:r>
        <w:t></w:t>
      </w:r>
      <w:r>
        <w:rPr>
          <w:rFonts w:hint="eastAsia"/>
        </w:rPr>
        <w:t>сільськогосподарських</w:t>
      </w:r>
      <w:r>
        <w:t></w:t>
      </w:r>
      <w:r>
        <w:rPr>
          <w:rFonts w:hint="eastAsia"/>
        </w:rPr>
        <w:t>підприємств</w:t>
      </w:r>
      <w:r>
        <w:t></w:t>
      </w:r>
      <w:r>
        <w:t></w:t>
      </w:r>
      <w:r>
        <w:t></w:t>
      </w:r>
      <w:r>
        <w:rPr>
          <w:rFonts w:hint="eastAsia"/>
        </w:rPr>
        <w:t>це</w:t>
      </w:r>
      <w:r>
        <w:t></w:t>
      </w:r>
      <w:r>
        <w:rPr>
          <w:rFonts w:hint="eastAsia"/>
        </w:rPr>
        <w:t>інструмент</w:t>
      </w:r>
      <w:r>
        <w:t></w:t>
      </w:r>
      <w:r>
        <w:rPr>
          <w:rFonts w:hint="eastAsia"/>
        </w:rPr>
        <w:t>перерозподілу</w:t>
      </w:r>
      <w:r>
        <w:t></w:t>
      </w:r>
      <w:r>
        <w:rPr>
          <w:rFonts w:hint="eastAsia"/>
        </w:rPr>
        <w:t>ризиків</w:t>
      </w:r>
      <w:r>
        <w:t></w:t>
      </w:r>
      <w:r>
        <w:rPr>
          <w:rFonts w:hint="eastAsia"/>
        </w:rPr>
        <w:t>сільськогосподарського</w:t>
      </w:r>
      <w:r>
        <w:t></w:t>
      </w:r>
      <w:r>
        <w:rPr>
          <w:rFonts w:hint="eastAsia"/>
        </w:rPr>
        <w:t>підприємства</w:t>
      </w:r>
      <w:r>
        <w:t></w:t>
      </w:r>
      <w:r>
        <w:rPr>
          <w:rFonts w:hint="eastAsia"/>
        </w:rPr>
        <w:t>шляхом</w:t>
      </w:r>
      <w:r>
        <w:t></w:t>
      </w:r>
      <w:r>
        <w:rPr>
          <w:rFonts w:hint="eastAsia"/>
        </w:rPr>
        <w:t>формування</w:t>
      </w:r>
      <w:r>
        <w:t></w:t>
      </w:r>
      <w:r>
        <w:rPr>
          <w:rFonts w:hint="eastAsia"/>
        </w:rPr>
        <w:t>резервного</w:t>
      </w:r>
      <w:r>
        <w:t></w:t>
      </w:r>
      <w:r>
        <w:rPr>
          <w:rFonts w:hint="eastAsia"/>
        </w:rPr>
        <w:t>капіталу</w:t>
      </w:r>
      <w:r>
        <w:t></w:t>
      </w:r>
      <w:r>
        <w:rPr>
          <w:rFonts w:hint="eastAsia"/>
        </w:rPr>
        <w:t>у</w:t>
      </w:r>
      <w:r>
        <w:t></w:t>
      </w:r>
      <w:r>
        <w:rPr>
          <w:rFonts w:hint="eastAsia"/>
        </w:rPr>
        <w:t>страховика</w:t>
      </w:r>
      <w:r>
        <w:t></w:t>
      </w:r>
      <w:r>
        <w:rPr>
          <w:rFonts w:hint="eastAsia"/>
        </w:rPr>
        <w:t>за</w:t>
      </w:r>
      <w:r>
        <w:t></w:t>
      </w:r>
      <w:r>
        <w:rPr>
          <w:rFonts w:hint="eastAsia"/>
        </w:rPr>
        <w:t>рахунок</w:t>
      </w:r>
      <w:r>
        <w:t></w:t>
      </w:r>
      <w:r>
        <w:rPr>
          <w:rFonts w:hint="eastAsia"/>
        </w:rPr>
        <w:t>внесків</w:t>
      </w:r>
      <w:r>
        <w:t></w:t>
      </w:r>
      <w:r>
        <w:rPr>
          <w:rFonts w:hint="eastAsia"/>
        </w:rPr>
        <w:t>страхувальника</w:t>
      </w:r>
      <w:r>
        <w:t></w:t>
      </w:r>
      <w:r>
        <w:rPr>
          <w:rFonts w:hint="eastAsia"/>
        </w:rPr>
        <w:t>для</w:t>
      </w:r>
      <w:r>
        <w:t></w:t>
      </w:r>
      <w:r>
        <w:rPr>
          <w:rFonts w:hint="eastAsia"/>
        </w:rPr>
        <w:t>відшкодування</w:t>
      </w:r>
      <w:r>
        <w:t></w:t>
      </w:r>
      <w:r>
        <w:rPr>
          <w:rFonts w:hint="eastAsia"/>
        </w:rPr>
        <w:t>збитків</w:t>
      </w:r>
      <w:r>
        <w:t></w:t>
      </w:r>
      <w:r>
        <w:rPr>
          <w:rFonts w:hint="eastAsia"/>
        </w:rPr>
        <w:t>у</w:t>
      </w:r>
      <w:r>
        <w:t></w:t>
      </w:r>
      <w:r>
        <w:rPr>
          <w:rFonts w:hint="eastAsia"/>
        </w:rPr>
        <w:t>разі</w:t>
      </w:r>
      <w:r>
        <w:t></w:t>
      </w:r>
      <w:r>
        <w:rPr>
          <w:rFonts w:hint="eastAsia"/>
        </w:rPr>
        <w:t>настання</w:t>
      </w:r>
      <w:r>
        <w:t></w:t>
      </w:r>
      <w:r>
        <w:rPr>
          <w:rFonts w:hint="eastAsia"/>
        </w:rPr>
        <w:t>страхової</w:t>
      </w:r>
      <w:r>
        <w:t></w:t>
      </w:r>
      <w:r>
        <w:rPr>
          <w:rFonts w:hint="eastAsia"/>
        </w:rPr>
        <w:t>події</w:t>
      </w:r>
      <w:r>
        <w:t></w:t>
      </w:r>
      <w:r>
        <w:t></w:t>
      </w:r>
      <w:r>
        <w:rPr>
          <w:rFonts w:hint="eastAsia"/>
        </w:rPr>
        <w:t>Специфічними</w:t>
      </w:r>
      <w:r>
        <w:t></w:t>
      </w:r>
      <w:r>
        <w:rPr>
          <w:rFonts w:hint="eastAsia"/>
        </w:rPr>
        <w:t>об’єктами</w:t>
      </w:r>
      <w:r>
        <w:t></w:t>
      </w:r>
      <w:r>
        <w:rPr>
          <w:rFonts w:hint="eastAsia"/>
        </w:rPr>
        <w:t>сільськогосподарського</w:t>
      </w:r>
      <w:r>
        <w:t></w:t>
      </w:r>
      <w:r>
        <w:rPr>
          <w:rFonts w:hint="eastAsia"/>
        </w:rPr>
        <w:t>страхування</w:t>
      </w:r>
      <w:r>
        <w:t></w:t>
      </w:r>
      <w:r>
        <w:rPr>
          <w:rFonts w:hint="eastAsia"/>
        </w:rPr>
        <w:t>виділено</w:t>
      </w:r>
      <w:r>
        <w:t></w:t>
      </w:r>
      <w:r>
        <w:rPr>
          <w:rFonts w:hint="eastAsia"/>
        </w:rPr>
        <w:t>страхування</w:t>
      </w:r>
      <w:r>
        <w:t></w:t>
      </w:r>
      <w:r>
        <w:rPr>
          <w:rFonts w:hint="eastAsia"/>
        </w:rPr>
        <w:t>посівів</w:t>
      </w:r>
      <w:r>
        <w:t></w:t>
      </w:r>
      <w:r>
        <w:t></w:t>
      </w:r>
      <w:r>
        <w:rPr>
          <w:rFonts w:hint="eastAsia"/>
        </w:rPr>
        <w:t>багаторічних</w:t>
      </w:r>
      <w:r>
        <w:t></w:t>
      </w:r>
      <w:r>
        <w:rPr>
          <w:rFonts w:hint="eastAsia"/>
        </w:rPr>
        <w:t>насаджень</w:t>
      </w:r>
      <w:r>
        <w:t></w:t>
      </w:r>
      <w:r>
        <w:t></w:t>
      </w:r>
      <w:r>
        <w:rPr>
          <w:rFonts w:hint="eastAsia"/>
        </w:rPr>
        <w:t>тварин</w:t>
      </w:r>
      <w:r>
        <w:t></w:t>
      </w:r>
      <w:r>
        <w:t></w:t>
      </w:r>
      <w:r>
        <w:rPr>
          <w:rFonts w:hint="eastAsia"/>
        </w:rPr>
        <w:t>а</w:t>
      </w:r>
      <w:r>
        <w:t></w:t>
      </w:r>
      <w:r>
        <w:rPr>
          <w:rFonts w:hint="eastAsia"/>
        </w:rPr>
        <w:t>також</w:t>
      </w:r>
      <w:r>
        <w:t></w:t>
      </w:r>
      <w:r>
        <w:rPr>
          <w:rFonts w:hint="eastAsia"/>
        </w:rPr>
        <w:t>будівель</w:t>
      </w:r>
      <w:r>
        <w:t></w:t>
      </w:r>
      <w:r>
        <w:t></w:t>
      </w:r>
      <w:r>
        <w:rPr>
          <w:rFonts w:hint="eastAsia"/>
        </w:rPr>
        <w:t>машин</w:t>
      </w:r>
      <w:r>
        <w:t></w:t>
      </w:r>
      <w:r>
        <w:t></w:t>
      </w:r>
      <w:r>
        <w:rPr>
          <w:rFonts w:hint="eastAsia"/>
        </w:rPr>
        <w:t>техніки</w:t>
      </w:r>
      <w:r>
        <w:t></w:t>
      </w:r>
    </w:p>
    <w:p w:rsidR="00BD22D4" w:rsidRDefault="00BD22D4" w:rsidP="00BD22D4">
      <w:r>
        <w:t></w:t>
      </w:r>
      <w:r>
        <w:t></w:t>
      </w:r>
      <w:r>
        <w:tab/>
      </w:r>
      <w:r>
        <w:t></w:t>
      </w:r>
      <w:r>
        <w:rPr>
          <w:rFonts w:hint="eastAsia"/>
        </w:rPr>
        <w:t>Дослідження</w:t>
      </w:r>
      <w:r>
        <w:t></w:t>
      </w:r>
      <w:r>
        <w:rPr>
          <w:rFonts w:hint="eastAsia"/>
        </w:rPr>
        <w:t>виявило</w:t>
      </w:r>
      <w:r>
        <w:t></w:t>
      </w:r>
      <w:r>
        <w:rPr>
          <w:rFonts w:hint="eastAsia"/>
        </w:rPr>
        <w:t>недосконалість</w:t>
      </w:r>
      <w:r>
        <w:t></w:t>
      </w:r>
      <w:r>
        <w:rPr>
          <w:rFonts w:hint="eastAsia"/>
        </w:rPr>
        <w:t>теоретичного</w:t>
      </w:r>
      <w:r>
        <w:t></w:t>
      </w:r>
      <w:r>
        <w:rPr>
          <w:rFonts w:hint="eastAsia"/>
        </w:rPr>
        <w:t>забезпечення</w:t>
      </w:r>
      <w:r>
        <w:t></w:t>
      </w:r>
      <w:r>
        <w:rPr>
          <w:rFonts w:hint="eastAsia"/>
        </w:rPr>
        <w:t>бухгалтерського</w:t>
      </w:r>
      <w:r>
        <w:t></w:t>
      </w:r>
      <w:r>
        <w:rPr>
          <w:rFonts w:hint="eastAsia"/>
        </w:rPr>
        <w:t>обліку</w:t>
      </w:r>
      <w:r>
        <w:t></w:t>
      </w:r>
      <w:r>
        <w:rPr>
          <w:rFonts w:hint="eastAsia"/>
        </w:rPr>
        <w:t>страхування</w:t>
      </w:r>
      <w:r>
        <w:t></w:t>
      </w:r>
      <w:r>
        <w:rPr>
          <w:rFonts w:hint="eastAsia"/>
        </w:rPr>
        <w:t>сільськогосподарських</w:t>
      </w:r>
      <w:r>
        <w:t></w:t>
      </w:r>
      <w:r>
        <w:rPr>
          <w:rFonts w:hint="eastAsia"/>
        </w:rPr>
        <w:t>підприємств</w:t>
      </w:r>
      <w:r>
        <w:t></w:t>
      </w:r>
      <w:r>
        <w:t></w:t>
      </w:r>
      <w:r>
        <w:rPr>
          <w:rFonts w:hint="eastAsia"/>
        </w:rPr>
        <w:t>Ґрунтуючись</w:t>
      </w:r>
      <w:r>
        <w:t></w:t>
      </w:r>
      <w:r>
        <w:rPr>
          <w:rFonts w:hint="eastAsia"/>
        </w:rPr>
        <w:t>на</w:t>
      </w:r>
      <w:r>
        <w:t></w:t>
      </w:r>
      <w:r>
        <w:rPr>
          <w:rFonts w:hint="eastAsia"/>
        </w:rPr>
        <w:t>положеннях</w:t>
      </w:r>
      <w:r>
        <w:t></w:t>
      </w:r>
      <w:r>
        <w:rPr>
          <w:rFonts w:hint="eastAsia"/>
        </w:rPr>
        <w:t>інституційної</w:t>
      </w:r>
      <w:r>
        <w:t></w:t>
      </w:r>
      <w:r>
        <w:rPr>
          <w:rFonts w:hint="eastAsia"/>
        </w:rPr>
        <w:t>теорії</w:t>
      </w:r>
      <w:r>
        <w:t></w:t>
      </w:r>
      <w:r>
        <w:rPr>
          <w:rFonts w:hint="eastAsia"/>
        </w:rPr>
        <w:t>сформульовано</w:t>
      </w:r>
      <w:r>
        <w:t></w:t>
      </w:r>
      <w:r>
        <w:rPr>
          <w:rFonts w:hint="eastAsia"/>
        </w:rPr>
        <w:t>інституційну</w:t>
      </w:r>
      <w:r>
        <w:t></w:t>
      </w:r>
      <w:r>
        <w:rPr>
          <w:rFonts w:hint="eastAsia"/>
        </w:rPr>
        <w:t>базу</w:t>
      </w:r>
      <w:r>
        <w:t></w:t>
      </w:r>
      <w:r>
        <w:rPr>
          <w:rFonts w:hint="eastAsia"/>
        </w:rPr>
        <w:t>аграрного</w:t>
      </w:r>
      <w:r>
        <w:t></w:t>
      </w:r>
      <w:r>
        <w:rPr>
          <w:rFonts w:hint="eastAsia"/>
        </w:rPr>
        <w:t>страхування</w:t>
      </w:r>
      <w:r>
        <w:t></w:t>
      </w:r>
      <w:r>
        <w:t></w:t>
      </w:r>
      <w:r>
        <w:rPr>
          <w:rFonts w:hint="eastAsia"/>
        </w:rPr>
        <w:t>яка</w:t>
      </w:r>
      <w:r>
        <w:t></w:t>
      </w:r>
      <w:r>
        <w:rPr>
          <w:rFonts w:hint="eastAsia"/>
        </w:rPr>
        <w:t>включає</w:t>
      </w:r>
      <w:r>
        <w:t></w:t>
      </w:r>
      <w:r>
        <w:rPr>
          <w:rFonts w:hint="eastAsia"/>
        </w:rPr>
        <w:t>сукупність</w:t>
      </w:r>
      <w:r>
        <w:t></w:t>
      </w:r>
      <w:r>
        <w:rPr>
          <w:rFonts w:hint="eastAsia"/>
        </w:rPr>
        <w:t>формальних</w:t>
      </w:r>
      <w:r>
        <w:t></w:t>
      </w:r>
      <w:r>
        <w:t></w:t>
      </w:r>
      <w:r>
        <w:rPr>
          <w:rFonts w:hint="eastAsia"/>
        </w:rPr>
        <w:t>неформальних</w:t>
      </w:r>
      <w:r>
        <w:t></w:t>
      </w:r>
      <w:r>
        <w:rPr>
          <w:rFonts w:hint="eastAsia"/>
        </w:rPr>
        <w:t>інститутів</w:t>
      </w:r>
      <w:r>
        <w:t></w:t>
      </w:r>
      <w:r>
        <w:rPr>
          <w:rFonts w:hint="eastAsia"/>
        </w:rPr>
        <w:t>та</w:t>
      </w:r>
      <w:r>
        <w:t></w:t>
      </w:r>
      <w:r>
        <w:rPr>
          <w:rFonts w:hint="eastAsia"/>
        </w:rPr>
        <w:t>організаційну</w:t>
      </w:r>
      <w:r>
        <w:t></w:t>
      </w:r>
      <w:r>
        <w:rPr>
          <w:rFonts w:hint="eastAsia"/>
        </w:rPr>
        <w:t>інфраструктуру</w:t>
      </w:r>
      <w:r>
        <w:t></w:t>
      </w:r>
      <w:r>
        <w:t></w:t>
      </w:r>
      <w:r>
        <w:rPr>
          <w:rFonts w:hint="eastAsia"/>
        </w:rPr>
        <w:t>Узагальнення</w:t>
      </w:r>
    </w:p>
    <w:p w:rsidR="00BD22D4" w:rsidRDefault="00BD22D4" w:rsidP="00BD22D4">
      <w:r>
        <w:t></w:t>
      </w:r>
    </w:p>
    <w:p w:rsidR="00BD22D4" w:rsidRDefault="00BD22D4" w:rsidP="00BD22D4">
      <w:r>
        <w:t></w:t>
      </w:r>
      <w:r>
        <w:t></w:t>
      </w:r>
      <w:r>
        <w:t></w:t>
      </w:r>
    </w:p>
    <w:p w:rsidR="00BD22D4" w:rsidRDefault="00BD22D4" w:rsidP="00BD22D4">
      <w:r>
        <w:rPr>
          <w:rFonts w:hint="eastAsia"/>
        </w:rPr>
        <w:t>інституційного</w:t>
      </w:r>
      <w:r>
        <w:t></w:t>
      </w:r>
      <w:r>
        <w:rPr>
          <w:rFonts w:hint="eastAsia"/>
        </w:rPr>
        <w:t>забезпечення</w:t>
      </w:r>
      <w:r>
        <w:t></w:t>
      </w:r>
      <w:r>
        <w:rPr>
          <w:rFonts w:hint="eastAsia"/>
        </w:rPr>
        <w:t>сільськогосподарського</w:t>
      </w:r>
      <w:r>
        <w:t></w:t>
      </w:r>
      <w:r>
        <w:rPr>
          <w:rFonts w:hint="eastAsia"/>
        </w:rPr>
        <w:t>страхування</w:t>
      </w:r>
      <w:r>
        <w:t></w:t>
      </w:r>
      <w:r>
        <w:rPr>
          <w:rFonts w:hint="eastAsia"/>
        </w:rPr>
        <w:t>дало</w:t>
      </w:r>
      <w:r>
        <w:t></w:t>
      </w:r>
      <w:r>
        <w:rPr>
          <w:rFonts w:hint="eastAsia"/>
        </w:rPr>
        <w:t>змогу</w:t>
      </w:r>
      <w:r>
        <w:t></w:t>
      </w:r>
      <w:r>
        <w:rPr>
          <w:rFonts w:hint="eastAsia"/>
        </w:rPr>
        <w:t>виявити</w:t>
      </w:r>
      <w:r>
        <w:t></w:t>
      </w:r>
      <w:r>
        <w:rPr>
          <w:rFonts w:hint="eastAsia"/>
        </w:rPr>
        <w:t>специфічні</w:t>
      </w:r>
      <w:r>
        <w:t></w:t>
      </w:r>
      <w:r>
        <w:rPr>
          <w:rFonts w:hint="eastAsia"/>
        </w:rPr>
        <w:t>об’єкти</w:t>
      </w:r>
      <w:r>
        <w:t></w:t>
      </w:r>
      <w:r>
        <w:rPr>
          <w:rFonts w:hint="eastAsia"/>
        </w:rPr>
        <w:t>обліку</w:t>
      </w:r>
      <w:r>
        <w:t></w:t>
      </w:r>
      <w:r>
        <w:rPr>
          <w:rFonts w:hint="eastAsia"/>
        </w:rPr>
        <w:t>страхового</w:t>
      </w:r>
      <w:r>
        <w:t></w:t>
      </w:r>
      <w:r>
        <w:rPr>
          <w:rFonts w:hint="eastAsia"/>
        </w:rPr>
        <w:t>процесу</w:t>
      </w:r>
      <w:r>
        <w:t></w:t>
      </w:r>
      <w:r>
        <w:t></w:t>
      </w:r>
      <w:r>
        <w:rPr>
          <w:rFonts w:hint="eastAsia"/>
        </w:rPr>
        <w:t>страхові</w:t>
      </w:r>
      <w:r>
        <w:t></w:t>
      </w:r>
      <w:r>
        <w:rPr>
          <w:rFonts w:hint="eastAsia"/>
        </w:rPr>
        <w:t>виплати</w:t>
      </w:r>
      <w:r>
        <w:t></w:t>
      </w:r>
      <w:r>
        <w:t></w:t>
      </w:r>
      <w:r>
        <w:rPr>
          <w:rFonts w:hint="eastAsia"/>
        </w:rPr>
        <w:t>страхові</w:t>
      </w:r>
      <w:r>
        <w:t></w:t>
      </w:r>
      <w:r>
        <w:rPr>
          <w:rFonts w:hint="eastAsia"/>
        </w:rPr>
        <w:t>відшкодування</w:t>
      </w:r>
      <w:r>
        <w:t></w:t>
      </w:r>
      <w:r>
        <w:t></w:t>
      </w:r>
      <w:r>
        <w:rPr>
          <w:rFonts w:hint="eastAsia"/>
        </w:rPr>
        <w:t>зобов’язання</w:t>
      </w:r>
      <w:r>
        <w:t></w:t>
      </w:r>
      <w:r>
        <w:rPr>
          <w:rFonts w:hint="eastAsia"/>
        </w:rPr>
        <w:t>страховика</w:t>
      </w:r>
      <w:r>
        <w:t></w:t>
      </w:r>
      <w:r>
        <w:rPr>
          <w:rFonts w:hint="eastAsia"/>
        </w:rPr>
        <w:t>та</w:t>
      </w:r>
      <w:r>
        <w:t></w:t>
      </w:r>
      <w:r>
        <w:rPr>
          <w:rFonts w:hint="eastAsia"/>
        </w:rPr>
        <w:t>страхувальника</w:t>
      </w:r>
      <w:r>
        <w:t></w:t>
      </w:r>
      <w:r>
        <w:t></w:t>
      </w:r>
      <w:r>
        <w:rPr>
          <w:rFonts w:hint="eastAsia"/>
        </w:rPr>
        <w:t>та</w:t>
      </w:r>
      <w:r>
        <w:t></w:t>
      </w:r>
      <w:r>
        <w:rPr>
          <w:rFonts w:hint="eastAsia"/>
        </w:rPr>
        <w:t>сформувати</w:t>
      </w:r>
      <w:r>
        <w:t></w:t>
      </w:r>
      <w:r>
        <w:rPr>
          <w:rFonts w:hint="eastAsia"/>
        </w:rPr>
        <w:t>відповідну</w:t>
      </w:r>
      <w:r>
        <w:t></w:t>
      </w:r>
      <w:r>
        <w:rPr>
          <w:rFonts w:hint="eastAsia"/>
        </w:rPr>
        <w:t>базу</w:t>
      </w:r>
      <w:r>
        <w:t></w:t>
      </w:r>
      <w:r>
        <w:rPr>
          <w:rFonts w:hint="eastAsia"/>
        </w:rPr>
        <w:t>системи</w:t>
      </w:r>
      <w:r>
        <w:t></w:t>
      </w:r>
      <w:r>
        <w:rPr>
          <w:rFonts w:hint="eastAsia"/>
        </w:rPr>
        <w:t>обліково</w:t>
      </w:r>
      <w:r>
        <w:t></w:t>
      </w:r>
      <w:r>
        <w:rPr>
          <w:rFonts w:hint="eastAsia"/>
        </w:rPr>
        <w:t>аналітичного</w:t>
      </w:r>
      <w:r>
        <w:t></w:t>
      </w:r>
      <w:r>
        <w:rPr>
          <w:rFonts w:hint="eastAsia"/>
        </w:rPr>
        <w:t>забезпечення</w:t>
      </w:r>
      <w:r>
        <w:t></w:t>
      </w:r>
      <w:r>
        <w:rPr>
          <w:rFonts w:hint="eastAsia"/>
        </w:rPr>
        <w:t>сільськогосподарського</w:t>
      </w:r>
      <w:r>
        <w:tab/>
      </w:r>
      <w:r>
        <w:rPr>
          <w:rFonts w:hint="eastAsia"/>
        </w:rPr>
        <w:t>страхування</w:t>
      </w:r>
      <w:r>
        <w:t></w:t>
      </w:r>
      <w:r>
        <w:tab/>
      </w:r>
      <w:r>
        <w:rPr>
          <w:rFonts w:hint="eastAsia"/>
        </w:rPr>
        <w:t>Аналіз</w:t>
      </w:r>
      <w:r>
        <w:tab/>
      </w:r>
      <w:r>
        <w:rPr>
          <w:rFonts w:hint="eastAsia"/>
        </w:rPr>
        <w:t>страхування</w:t>
      </w:r>
    </w:p>
    <w:p w:rsidR="00BD22D4" w:rsidRDefault="00BD22D4" w:rsidP="00BD22D4">
      <w:r>
        <w:rPr>
          <w:rFonts w:hint="eastAsia"/>
        </w:rPr>
        <w:t>сільськогосподарських</w:t>
      </w:r>
      <w:r>
        <w:t></w:t>
      </w:r>
      <w:r>
        <w:rPr>
          <w:rFonts w:hint="eastAsia"/>
        </w:rPr>
        <w:t>підприємств</w:t>
      </w:r>
      <w:r>
        <w:t></w:t>
      </w:r>
      <w:r>
        <w:rPr>
          <w:rFonts w:hint="eastAsia"/>
        </w:rPr>
        <w:t>може</w:t>
      </w:r>
      <w:r>
        <w:t></w:t>
      </w:r>
      <w:r>
        <w:rPr>
          <w:rFonts w:hint="eastAsia"/>
        </w:rPr>
        <w:t>бути</w:t>
      </w:r>
      <w:r>
        <w:t></w:t>
      </w:r>
      <w:r>
        <w:rPr>
          <w:rFonts w:hint="eastAsia"/>
        </w:rPr>
        <w:t>вирізнений</w:t>
      </w:r>
      <w:r>
        <w:t></w:t>
      </w:r>
      <w:r>
        <w:rPr>
          <w:rFonts w:hint="eastAsia"/>
        </w:rPr>
        <w:t>серед</w:t>
      </w:r>
      <w:r>
        <w:t></w:t>
      </w:r>
      <w:r>
        <w:rPr>
          <w:rFonts w:hint="eastAsia"/>
        </w:rPr>
        <w:t>інших</w:t>
      </w:r>
      <w:r>
        <w:t></w:t>
      </w:r>
      <w:r>
        <w:rPr>
          <w:rFonts w:hint="eastAsia"/>
        </w:rPr>
        <w:t>видів</w:t>
      </w:r>
      <w:r>
        <w:t></w:t>
      </w:r>
      <w:r>
        <w:rPr>
          <w:rFonts w:hint="eastAsia"/>
        </w:rPr>
        <w:t>аналізу</w:t>
      </w:r>
      <w:r>
        <w:t></w:t>
      </w:r>
      <w:r>
        <w:rPr>
          <w:rFonts w:hint="eastAsia"/>
        </w:rPr>
        <w:t>як</w:t>
      </w:r>
      <w:r>
        <w:t></w:t>
      </w:r>
      <w:r>
        <w:rPr>
          <w:rFonts w:hint="eastAsia"/>
        </w:rPr>
        <w:t>вид</w:t>
      </w:r>
      <w:r>
        <w:t></w:t>
      </w:r>
      <w:r>
        <w:rPr>
          <w:rFonts w:hint="eastAsia"/>
        </w:rPr>
        <w:t>економічних</w:t>
      </w:r>
      <w:r>
        <w:t></w:t>
      </w:r>
      <w:r>
        <w:rPr>
          <w:rFonts w:hint="eastAsia"/>
        </w:rPr>
        <w:t>досліджень</w:t>
      </w:r>
      <w:r>
        <w:t></w:t>
      </w:r>
      <w:r>
        <w:t></w:t>
      </w:r>
      <w:r>
        <w:rPr>
          <w:rFonts w:hint="eastAsia"/>
        </w:rPr>
        <w:t>спрямованих</w:t>
      </w:r>
      <w:r>
        <w:t></w:t>
      </w:r>
      <w:r>
        <w:rPr>
          <w:rFonts w:hint="eastAsia"/>
        </w:rPr>
        <w:t>на</w:t>
      </w:r>
      <w:r>
        <w:t></w:t>
      </w:r>
      <w:r>
        <w:rPr>
          <w:rFonts w:hint="eastAsia"/>
        </w:rPr>
        <w:t>розкриття</w:t>
      </w:r>
      <w:r>
        <w:t></w:t>
      </w:r>
      <w:r>
        <w:rPr>
          <w:rFonts w:hint="eastAsia"/>
        </w:rPr>
        <w:t>ризиків</w:t>
      </w:r>
      <w:r>
        <w:t></w:t>
      </w:r>
      <w:r>
        <w:rPr>
          <w:rFonts w:hint="eastAsia"/>
        </w:rPr>
        <w:t>діяльності</w:t>
      </w:r>
      <w:r>
        <w:t></w:t>
      </w:r>
      <w:r>
        <w:rPr>
          <w:rFonts w:hint="eastAsia"/>
        </w:rPr>
        <w:t>сільськогосподарського</w:t>
      </w:r>
      <w:r>
        <w:t></w:t>
      </w:r>
      <w:r>
        <w:rPr>
          <w:rFonts w:hint="eastAsia"/>
        </w:rPr>
        <w:t>підприємства</w:t>
      </w:r>
      <w:r>
        <w:t></w:t>
      </w:r>
      <w:r>
        <w:rPr>
          <w:rFonts w:hint="eastAsia"/>
        </w:rPr>
        <w:t>з</w:t>
      </w:r>
      <w:r>
        <w:t></w:t>
      </w:r>
      <w:r>
        <w:rPr>
          <w:rFonts w:hint="eastAsia"/>
        </w:rPr>
        <w:t>метою</w:t>
      </w:r>
      <w:r>
        <w:t></w:t>
      </w:r>
      <w:r>
        <w:rPr>
          <w:rFonts w:hint="eastAsia"/>
        </w:rPr>
        <w:t>обґ</w:t>
      </w:r>
      <w:r>
        <w:rPr>
          <w:rFonts w:hint="eastAsia"/>
        </w:rPr>
        <w:lastRenderedPageBreak/>
        <w:t>рунтування</w:t>
      </w:r>
      <w:r>
        <w:t></w:t>
      </w:r>
      <w:r>
        <w:rPr>
          <w:rFonts w:hint="eastAsia"/>
        </w:rPr>
        <w:t>управлінських</w:t>
      </w:r>
      <w:r>
        <w:t></w:t>
      </w:r>
      <w:r>
        <w:rPr>
          <w:rFonts w:hint="eastAsia"/>
        </w:rPr>
        <w:t>рішень</w:t>
      </w:r>
      <w:r>
        <w:t></w:t>
      </w:r>
      <w:r>
        <w:rPr>
          <w:rFonts w:hint="eastAsia"/>
        </w:rPr>
        <w:t>щодо</w:t>
      </w:r>
      <w:r>
        <w:t></w:t>
      </w:r>
      <w:r>
        <w:rPr>
          <w:rFonts w:hint="eastAsia"/>
        </w:rPr>
        <w:t>страхування</w:t>
      </w:r>
      <w:r>
        <w:t></w:t>
      </w:r>
      <w:r>
        <w:t></w:t>
      </w:r>
      <w:r>
        <w:rPr>
          <w:rFonts w:hint="eastAsia"/>
        </w:rPr>
        <w:t>а</w:t>
      </w:r>
      <w:r>
        <w:t></w:t>
      </w:r>
      <w:r>
        <w:rPr>
          <w:rFonts w:hint="eastAsia"/>
        </w:rPr>
        <w:t>також</w:t>
      </w:r>
      <w:r>
        <w:t></w:t>
      </w:r>
      <w:r>
        <w:rPr>
          <w:rFonts w:hint="eastAsia"/>
        </w:rPr>
        <w:t>розкриття</w:t>
      </w:r>
      <w:r>
        <w:t></w:t>
      </w:r>
      <w:r>
        <w:rPr>
          <w:rFonts w:hint="eastAsia"/>
        </w:rPr>
        <w:t>наслідків</w:t>
      </w:r>
      <w:r>
        <w:t></w:t>
      </w:r>
      <w:r>
        <w:rPr>
          <w:rFonts w:hint="eastAsia"/>
        </w:rPr>
        <w:t>таких</w:t>
      </w:r>
      <w:r>
        <w:t></w:t>
      </w:r>
      <w:r>
        <w:rPr>
          <w:rFonts w:hint="eastAsia"/>
        </w:rPr>
        <w:t>рішень</w:t>
      </w:r>
      <w:r>
        <w:t></w:t>
      </w:r>
      <w:r>
        <w:t></w:t>
      </w:r>
      <w:r>
        <w:rPr>
          <w:rFonts w:hint="eastAsia"/>
        </w:rPr>
        <w:t>У</w:t>
      </w:r>
      <w:r>
        <w:t></w:t>
      </w:r>
      <w:r>
        <w:rPr>
          <w:rFonts w:hint="eastAsia"/>
        </w:rPr>
        <w:t>господарській</w:t>
      </w:r>
      <w:r>
        <w:t></w:t>
      </w:r>
      <w:r>
        <w:rPr>
          <w:rFonts w:hint="eastAsia"/>
        </w:rPr>
        <w:t>практиці</w:t>
      </w:r>
      <w:r>
        <w:t></w:t>
      </w:r>
      <w:r>
        <w:rPr>
          <w:rFonts w:hint="eastAsia"/>
        </w:rPr>
        <w:t>аналіз</w:t>
      </w:r>
      <w:r>
        <w:t></w:t>
      </w:r>
      <w:r>
        <w:t></w:t>
      </w:r>
      <w:r>
        <w:t></w:t>
      </w:r>
      <w:r>
        <w:rPr>
          <w:rFonts w:hint="eastAsia"/>
        </w:rPr>
        <w:t>це</w:t>
      </w:r>
      <w:r>
        <w:t></w:t>
      </w:r>
      <w:r>
        <w:rPr>
          <w:rFonts w:hint="eastAsia"/>
        </w:rPr>
        <w:t>функція</w:t>
      </w:r>
      <w:r>
        <w:t></w:t>
      </w:r>
      <w:r>
        <w:rPr>
          <w:rFonts w:hint="eastAsia"/>
        </w:rPr>
        <w:t>управління</w:t>
      </w:r>
      <w:r>
        <w:t></w:t>
      </w:r>
      <w:r>
        <w:rPr>
          <w:rFonts w:hint="eastAsia"/>
        </w:rPr>
        <w:t>сільськогосподарським</w:t>
      </w:r>
      <w:r>
        <w:t></w:t>
      </w:r>
      <w:r>
        <w:rPr>
          <w:rFonts w:hint="eastAsia"/>
        </w:rPr>
        <w:t>підприємством</w:t>
      </w:r>
      <w:r>
        <w:t></w:t>
      </w:r>
      <w:r>
        <w:t></w:t>
      </w:r>
      <w:r>
        <w:rPr>
          <w:rFonts w:hint="eastAsia"/>
        </w:rPr>
        <w:t>що</w:t>
      </w:r>
      <w:r>
        <w:t></w:t>
      </w:r>
      <w:r>
        <w:rPr>
          <w:rFonts w:hint="eastAsia"/>
        </w:rPr>
        <w:t>полягає</w:t>
      </w:r>
      <w:r>
        <w:t></w:t>
      </w:r>
      <w:r>
        <w:rPr>
          <w:rFonts w:hint="eastAsia"/>
        </w:rPr>
        <w:t>в</w:t>
      </w:r>
      <w:r>
        <w:t></w:t>
      </w:r>
      <w:r>
        <w:rPr>
          <w:rFonts w:hint="eastAsia"/>
        </w:rPr>
        <w:t>аналітичному</w:t>
      </w:r>
      <w:r>
        <w:t></w:t>
      </w:r>
      <w:r>
        <w:rPr>
          <w:rFonts w:hint="eastAsia"/>
        </w:rPr>
        <w:t>обґрунтуванні</w:t>
      </w:r>
      <w:r>
        <w:t></w:t>
      </w:r>
      <w:r>
        <w:rPr>
          <w:rFonts w:hint="eastAsia"/>
        </w:rPr>
        <w:t>управлінських</w:t>
      </w:r>
      <w:r>
        <w:t></w:t>
      </w:r>
      <w:r>
        <w:rPr>
          <w:rFonts w:hint="eastAsia"/>
        </w:rPr>
        <w:t>рішень</w:t>
      </w:r>
      <w:r>
        <w:t></w:t>
      </w:r>
      <w:r>
        <w:rPr>
          <w:rFonts w:hint="eastAsia"/>
        </w:rPr>
        <w:t>щодо</w:t>
      </w:r>
      <w:r>
        <w:t></w:t>
      </w:r>
      <w:r>
        <w:rPr>
          <w:rFonts w:hint="eastAsia"/>
        </w:rPr>
        <w:t>страхових</w:t>
      </w:r>
      <w:r>
        <w:t></w:t>
      </w:r>
      <w:r>
        <w:rPr>
          <w:rFonts w:hint="eastAsia"/>
        </w:rPr>
        <w:t>операцій</w:t>
      </w:r>
      <w:r>
        <w:t></w:t>
      </w:r>
    </w:p>
    <w:p w:rsidR="00BD22D4" w:rsidRDefault="00BD22D4" w:rsidP="00BD22D4">
      <w:r>
        <w:t></w:t>
      </w:r>
      <w:r>
        <w:t></w:t>
      </w:r>
      <w:r>
        <w:tab/>
      </w:r>
      <w:r>
        <w:rPr>
          <w:rFonts w:hint="eastAsia"/>
        </w:rPr>
        <w:t>Узагальнені</w:t>
      </w:r>
      <w:r>
        <w:t></w:t>
      </w:r>
      <w:r>
        <w:rPr>
          <w:rFonts w:hint="eastAsia"/>
        </w:rPr>
        <w:t>особливості</w:t>
      </w:r>
      <w:r>
        <w:t></w:t>
      </w:r>
      <w:r>
        <w:rPr>
          <w:rFonts w:hint="eastAsia"/>
        </w:rPr>
        <w:t>аграрного</w:t>
      </w:r>
      <w:r>
        <w:t></w:t>
      </w:r>
      <w:r>
        <w:rPr>
          <w:rFonts w:hint="eastAsia"/>
        </w:rPr>
        <w:t>страхування</w:t>
      </w:r>
      <w:r>
        <w:t></w:t>
      </w:r>
      <w:r>
        <w:rPr>
          <w:rFonts w:hint="eastAsia"/>
        </w:rPr>
        <w:t>в</w:t>
      </w:r>
      <w:r>
        <w:t></w:t>
      </w:r>
      <w:r>
        <w:rPr>
          <w:rFonts w:hint="eastAsia"/>
        </w:rPr>
        <w:t>деяких</w:t>
      </w:r>
      <w:r>
        <w:t></w:t>
      </w:r>
      <w:r>
        <w:rPr>
          <w:rFonts w:hint="eastAsia"/>
        </w:rPr>
        <w:t>країнах</w:t>
      </w:r>
      <w:r>
        <w:t></w:t>
      </w:r>
      <w:r>
        <w:rPr>
          <w:rFonts w:hint="eastAsia"/>
        </w:rPr>
        <w:t>Європейського</w:t>
      </w:r>
      <w:r>
        <w:t></w:t>
      </w:r>
      <w:r>
        <w:rPr>
          <w:rFonts w:hint="eastAsia"/>
        </w:rPr>
        <w:t>союзу</w:t>
      </w:r>
      <w:r>
        <w:t></w:t>
      </w:r>
      <w:r>
        <w:t></w:t>
      </w:r>
      <w:r>
        <w:rPr>
          <w:rFonts w:hint="eastAsia"/>
        </w:rPr>
        <w:t>Польща</w:t>
      </w:r>
      <w:r>
        <w:t></w:t>
      </w:r>
      <w:r>
        <w:t></w:t>
      </w:r>
      <w:r>
        <w:rPr>
          <w:rFonts w:hint="eastAsia"/>
        </w:rPr>
        <w:t>Португалія</w:t>
      </w:r>
      <w:r>
        <w:t></w:t>
      </w:r>
      <w:r>
        <w:t></w:t>
      </w:r>
      <w:r>
        <w:rPr>
          <w:rFonts w:hint="eastAsia"/>
        </w:rPr>
        <w:t>Франція</w:t>
      </w:r>
      <w:r>
        <w:t></w:t>
      </w:r>
      <w:r>
        <w:t></w:t>
      </w:r>
      <w:r>
        <w:rPr>
          <w:rFonts w:hint="eastAsia"/>
        </w:rPr>
        <w:t>Австрія</w:t>
      </w:r>
      <w:r>
        <w:t></w:t>
      </w:r>
      <w:r>
        <w:t></w:t>
      </w:r>
      <w:r>
        <w:rPr>
          <w:rFonts w:hint="eastAsia"/>
        </w:rPr>
        <w:t>Італія</w:t>
      </w:r>
      <w:r>
        <w:t></w:t>
      </w:r>
      <w:r>
        <w:t></w:t>
      </w:r>
      <w:r>
        <w:rPr>
          <w:rFonts w:hint="eastAsia"/>
        </w:rPr>
        <w:t>Німеччина</w:t>
      </w:r>
      <w:r>
        <w:t></w:t>
      </w:r>
      <w:r>
        <w:t></w:t>
      </w:r>
      <w:r>
        <w:rPr>
          <w:rFonts w:hint="eastAsia"/>
        </w:rPr>
        <w:t>Латвія</w:t>
      </w:r>
      <w:r>
        <w:t></w:t>
      </w:r>
      <w:r>
        <w:t></w:t>
      </w:r>
      <w:r>
        <w:rPr>
          <w:rFonts w:hint="eastAsia"/>
        </w:rPr>
        <w:t>Греція</w:t>
      </w:r>
      <w:r>
        <w:t></w:t>
      </w:r>
      <w:r>
        <w:t></w:t>
      </w:r>
      <w:r>
        <w:rPr>
          <w:rFonts w:hint="eastAsia"/>
        </w:rPr>
        <w:t>Кіпр</w:t>
      </w:r>
      <w:r>
        <w:t></w:t>
      </w:r>
      <w:r>
        <w:t></w:t>
      </w:r>
      <w:r>
        <w:t></w:t>
      </w:r>
      <w:r>
        <w:rPr>
          <w:rFonts w:hint="eastAsia"/>
        </w:rPr>
        <w:t>а</w:t>
      </w:r>
      <w:r>
        <w:t></w:t>
      </w:r>
      <w:r>
        <w:rPr>
          <w:rFonts w:hint="eastAsia"/>
        </w:rPr>
        <w:t>також</w:t>
      </w:r>
      <w:r>
        <w:t></w:t>
      </w:r>
      <w:r>
        <w:rPr>
          <w:rFonts w:hint="eastAsia"/>
        </w:rPr>
        <w:t>інших</w:t>
      </w:r>
      <w:r>
        <w:t></w:t>
      </w:r>
      <w:r>
        <w:rPr>
          <w:rFonts w:hint="eastAsia"/>
        </w:rPr>
        <w:t>країн</w:t>
      </w:r>
      <w:r>
        <w:t></w:t>
      </w:r>
      <w:r>
        <w:rPr>
          <w:rFonts w:hint="eastAsia"/>
        </w:rPr>
        <w:t>світу</w:t>
      </w:r>
      <w:r>
        <w:t></w:t>
      </w:r>
      <w:r>
        <w:t></w:t>
      </w:r>
      <w:r>
        <w:rPr>
          <w:rFonts w:hint="eastAsia"/>
        </w:rPr>
        <w:t>Канада</w:t>
      </w:r>
      <w:r>
        <w:t></w:t>
      </w:r>
      <w:r>
        <w:t></w:t>
      </w:r>
      <w:r>
        <w:rPr>
          <w:rFonts w:hint="eastAsia"/>
        </w:rPr>
        <w:t>США</w:t>
      </w:r>
      <w:r>
        <w:t></w:t>
      </w:r>
      <w:r>
        <w:t></w:t>
      </w:r>
      <w:r>
        <w:rPr>
          <w:rFonts w:hint="eastAsia"/>
        </w:rPr>
        <w:t>Мексика</w:t>
      </w:r>
      <w:r>
        <w:t></w:t>
      </w:r>
      <w:r>
        <w:t></w:t>
      </w:r>
      <w:r>
        <w:rPr>
          <w:rFonts w:hint="eastAsia"/>
        </w:rPr>
        <w:t>Індія</w:t>
      </w:r>
      <w:r>
        <w:t></w:t>
      </w:r>
      <w:r>
        <w:t></w:t>
      </w:r>
      <w:r>
        <w:rPr>
          <w:rFonts w:hint="eastAsia"/>
        </w:rPr>
        <w:t>Китай</w:t>
      </w:r>
      <w:r>
        <w:t></w:t>
      </w:r>
      <w:r>
        <w:t></w:t>
      </w:r>
      <w:r>
        <w:rPr>
          <w:rFonts w:hint="eastAsia"/>
        </w:rPr>
        <w:t>дозволили</w:t>
      </w:r>
      <w:r>
        <w:t></w:t>
      </w:r>
      <w:r>
        <w:rPr>
          <w:rFonts w:hint="eastAsia"/>
        </w:rPr>
        <w:t>визначити</w:t>
      </w:r>
      <w:r>
        <w:t></w:t>
      </w:r>
      <w:r>
        <w:rPr>
          <w:rFonts w:hint="eastAsia"/>
        </w:rPr>
        <w:t>пріоритетні</w:t>
      </w:r>
      <w:r>
        <w:t></w:t>
      </w:r>
      <w:r>
        <w:rPr>
          <w:rFonts w:hint="eastAsia"/>
        </w:rPr>
        <w:t>напрями</w:t>
      </w:r>
      <w:r>
        <w:t></w:t>
      </w:r>
      <w:r>
        <w:rPr>
          <w:rFonts w:hint="eastAsia"/>
        </w:rPr>
        <w:t>розвитку</w:t>
      </w:r>
      <w:r>
        <w:t></w:t>
      </w:r>
      <w:r>
        <w:rPr>
          <w:rFonts w:hint="eastAsia"/>
        </w:rPr>
        <w:t>страхування</w:t>
      </w:r>
      <w:r>
        <w:t></w:t>
      </w:r>
      <w:r>
        <w:rPr>
          <w:rFonts w:hint="eastAsia"/>
        </w:rPr>
        <w:t>в</w:t>
      </w:r>
      <w:r>
        <w:t></w:t>
      </w:r>
      <w:r>
        <w:rPr>
          <w:rFonts w:hint="eastAsia"/>
        </w:rPr>
        <w:t>Україні</w:t>
      </w:r>
      <w:r>
        <w:t></w:t>
      </w:r>
      <w:r>
        <w:t></w:t>
      </w:r>
      <w:r>
        <w:rPr>
          <w:rFonts w:hint="eastAsia"/>
        </w:rPr>
        <w:t>зокрема</w:t>
      </w:r>
      <w:r>
        <w:t></w:t>
      </w:r>
      <w:r>
        <w:rPr>
          <w:rFonts w:hint="eastAsia"/>
        </w:rPr>
        <w:t>введення</w:t>
      </w:r>
      <w:r>
        <w:t></w:t>
      </w:r>
      <w:r>
        <w:rPr>
          <w:rFonts w:hint="eastAsia"/>
        </w:rPr>
        <w:t>в</w:t>
      </w:r>
      <w:r>
        <w:t></w:t>
      </w:r>
      <w:r>
        <w:rPr>
          <w:rFonts w:hint="eastAsia"/>
        </w:rPr>
        <w:t>правове</w:t>
      </w:r>
      <w:r>
        <w:t></w:t>
      </w:r>
      <w:r>
        <w:rPr>
          <w:rFonts w:hint="eastAsia"/>
        </w:rPr>
        <w:t>поле</w:t>
      </w:r>
      <w:r>
        <w:t></w:t>
      </w:r>
      <w:r>
        <w:rPr>
          <w:rFonts w:hint="eastAsia"/>
        </w:rPr>
        <w:t>механізмів</w:t>
      </w:r>
      <w:r>
        <w:t></w:t>
      </w:r>
      <w:r>
        <w:rPr>
          <w:rFonts w:hint="eastAsia"/>
        </w:rPr>
        <w:t>самострахування</w:t>
      </w:r>
      <w:r>
        <w:t></w:t>
      </w:r>
      <w:r>
        <w:rPr>
          <w:rFonts w:hint="eastAsia"/>
        </w:rPr>
        <w:t>та</w:t>
      </w:r>
      <w:r>
        <w:t></w:t>
      </w:r>
      <w:r>
        <w:rPr>
          <w:rFonts w:hint="eastAsia"/>
        </w:rPr>
        <w:t>унормування</w:t>
      </w:r>
      <w:r>
        <w:t></w:t>
      </w:r>
      <w:r>
        <w:rPr>
          <w:rFonts w:hint="eastAsia"/>
        </w:rPr>
        <w:t>правил</w:t>
      </w:r>
      <w:r>
        <w:t></w:t>
      </w:r>
      <w:r>
        <w:rPr>
          <w:rFonts w:hint="eastAsia"/>
        </w:rPr>
        <w:t>створення</w:t>
      </w:r>
      <w:r>
        <w:t></w:t>
      </w:r>
      <w:r>
        <w:rPr>
          <w:rFonts w:hint="eastAsia"/>
        </w:rPr>
        <w:t>і</w:t>
      </w:r>
      <w:r>
        <w:t></w:t>
      </w:r>
      <w:r>
        <w:rPr>
          <w:rFonts w:hint="eastAsia"/>
        </w:rPr>
        <w:t>функціонування</w:t>
      </w:r>
      <w:r>
        <w:t></w:t>
      </w:r>
      <w:r>
        <w:rPr>
          <w:rFonts w:hint="eastAsia"/>
        </w:rPr>
        <w:t>сільськогосподарських</w:t>
      </w:r>
      <w:r>
        <w:t></w:t>
      </w:r>
      <w:r>
        <w:rPr>
          <w:rFonts w:hint="eastAsia"/>
        </w:rPr>
        <w:t>страхових</w:t>
      </w:r>
      <w:r>
        <w:t></w:t>
      </w:r>
      <w:r>
        <w:rPr>
          <w:rFonts w:hint="eastAsia"/>
        </w:rPr>
        <w:t>кооперативів</w:t>
      </w:r>
      <w:r>
        <w:t></w:t>
      </w:r>
      <w:r>
        <w:t></w:t>
      </w:r>
      <w:r>
        <w:rPr>
          <w:rFonts w:hint="eastAsia"/>
        </w:rPr>
        <w:t>важливими</w:t>
      </w:r>
      <w:r>
        <w:t></w:t>
      </w:r>
      <w:r>
        <w:rPr>
          <w:rFonts w:hint="eastAsia"/>
        </w:rPr>
        <w:t>поліпшеннями</w:t>
      </w:r>
      <w:r>
        <w:t></w:t>
      </w:r>
      <w:r>
        <w:rPr>
          <w:rFonts w:hint="eastAsia"/>
        </w:rPr>
        <w:t>виступають</w:t>
      </w:r>
      <w:r>
        <w:t></w:t>
      </w:r>
      <w:r>
        <w:rPr>
          <w:rFonts w:hint="eastAsia"/>
        </w:rPr>
        <w:t>багаторівнева</w:t>
      </w:r>
      <w:r>
        <w:t></w:t>
      </w:r>
      <w:r>
        <w:rPr>
          <w:rFonts w:hint="eastAsia"/>
        </w:rPr>
        <w:t>система</w:t>
      </w:r>
      <w:r>
        <w:t></w:t>
      </w:r>
      <w:r>
        <w:rPr>
          <w:rFonts w:hint="eastAsia"/>
        </w:rPr>
        <w:t>розподілу</w:t>
      </w:r>
      <w:r>
        <w:t></w:t>
      </w:r>
      <w:r>
        <w:rPr>
          <w:rFonts w:hint="eastAsia"/>
        </w:rPr>
        <w:t>ризиків</w:t>
      </w:r>
      <w:r>
        <w:t></w:t>
      </w:r>
      <w:r>
        <w:rPr>
          <w:rFonts w:hint="eastAsia"/>
        </w:rPr>
        <w:t>сільськогосподарських</w:t>
      </w:r>
      <w:r>
        <w:t></w:t>
      </w:r>
      <w:r>
        <w:rPr>
          <w:rFonts w:hint="eastAsia"/>
        </w:rPr>
        <w:t>товаровиробників</w:t>
      </w:r>
      <w:r>
        <w:t></w:t>
      </w:r>
      <w:r>
        <w:t></w:t>
      </w:r>
      <w:r>
        <w:rPr>
          <w:rFonts w:hint="eastAsia"/>
        </w:rPr>
        <w:t>державно</w:t>
      </w:r>
      <w:r>
        <w:t></w:t>
      </w:r>
      <w:r>
        <w:rPr>
          <w:rFonts w:hint="eastAsia"/>
        </w:rPr>
        <w:t>приватне</w:t>
      </w:r>
      <w:r>
        <w:t></w:t>
      </w:r>
      <w:r>
        <w:rPr>
          <w:rFonts w:hint="eastAsia"/>
        </w:rPr>
        <w:t>партнерство</w:t>
      </w:r>
      <w:r>
        <w:t></w:t>
      </w:r>
      <w:r>
        <w:rPr>
          <w:rFonts w:hint="eastAsia"/>
        </w:rPr>
        <w:t>у</w:t>
      </w:r>
      <w:r>
        <w:t></w:t>
      </w:r>
      <w:r>
        <w:rPr>
          <w:rFonts w:hint="eastAsia"/>
        </w:rPr>
        <w:t>сільськогосподарському</w:t>
      </w:r>
      <w:r>
        <w:t></w:t>
      </w:r>
      <w:r>
        <w:rPr>
          <w:rFonts w:hint="eastAsia"/>
        </w:rPr>
        <w:t>страхуванні</w:t>
      </w:r>
      <w:r>
        <w:t></w:t>
      </w:r>
      <w:r>
        <w:t></w:t>
      </w:r>
      <w:r>
        <w:rPr>
          <w:rFonts w:hint="eastAsia"/>
        </w:rPr>
        <w:t>діяльність</w:t>
      </w:r>
      <w:r>
        <w:t></w:t>
      </w:r>
      <w:r>
        <w:rPr>
          <w:rFonts w:hint="eastAsia"/>
        </w:rPr>
        <w:t>регуляторів</w:t>
      </w:r>
      <w:r>
        <w:t></w:t>
      </w:r>
      <w:r>
        <w:rPr>
          <w:rFonts w:hint="eastAsia"/>
        </w:rPr>
        <w:t>та</w:t>
      </w:r>
      <w:r>
        <w:t></w:t>
      </w:r>
      <w:r>
        <w:rPr>
          <w:rFonts w:hint="eastAsia"/>
        </w:rPr>
        <w:t>механізми</w:t>
      </w:r>
      <w:r>
        <w:t></w:t>
      </w:r>
      <w:r>
        <w:rPr>
          <w:rFonts w:hint="eastAsia"/>
        </w:rPr>
        <w:t>їх</w:t>
      </w:r>
      <w:r>
        <w:t></w:t>
      </w:r>
      <w:r>
        <w:rPr>
          <w:rFonts w:hint="eastAsia"/>
        </w:rPr>
        <w:t>впливу</w:t>
      </w:r>
      <w:r>
        <w:t></w:t>
      </w:r>
      <w:r>
        <w:rPr>
          <w:rFonts w:hint="eastAsia"/>
        </w:rPr>
        <w:t>на</w:t>
      </w:r>
      <w:r>
        <w:t></w:t>
      </w:r>
      <w:r>
        <w:rPr>
          <w:rFonts w:hint="eastAsia"/>
        </w:rPr>
        <w:t>страховий</w:t>
      </w:r>
      <w:r>
        <w:t></w:t>
      </w:r>
      <w:r>
        <w:rPr>
          <w:rFonts w:hint="eastAsia"/>
        </w:rPr>
        <w:t>ринок</w:t>
      </w:r>
      <w:r>
        <w:t></w:t>
      </w:r>
      <w:r>
        <w:t></w:t>
      </w:r>
      <w:r>
        <w:rPr>
          <w:rFonts w:hint="eastAsia"/>
        </w:rPr>
        <w:t>контроль</w:t>
      </w:r>
      <w:r>
        <w:t></w:t>
      </w:r>
      <w:r>
        <w:rPr>
          <w:rFonts w:hint="eastAsia"/>
        </w:rPr>
        <w:t>асортименту</w:t>
      </w:r>
      <w:r>
        <w:t></w:t>
      </w:r>
      <w:r>
        <w:rPr>
          <w:rFonts w:hint="eastAsia"/>
        </w:rPr>
        <w:t>та</w:t>
      </w:r>
      <w:r>
        <w:t></w:t>
      </w:r>
      <w:r>
        <w:rPr>
          <w:rFonts w:hint="eastAsia"/>
        </w:rPr>
        <w:t>якості</w:t>
      </w:r>
      <w:r>
        <w:t></w:t>
      </w:r>
      <w:r>
        <w:rPr>
          <w:rFonts w:hint="eastAsia"/>
        </w:rPr>
        <w:t>страхових</w:t>
      </w:r>
      <w:r>
        <w:t></w:t>
      </w:r>
      <w:r>
        <w:rPr>
          <w:rFonts w:hint="eastAsia"/>
        </w:rPr>
        <w:t>послуг</w:t>
      </w:r>
      <w:r>
        <w:t></w:t>
      </w:r>
      <w:r>
        <w:t></w:t>
      </w:r>
      <w:r>
        <w:rPr>
          <w:rFonts w:hint="eastAsia"/>
        </w:rPr>
        <w:t>Роль</w:t>
      </w:r>
      <w:r>
        <w:t></w:t>
      </w:r>
      <w:r>
        <w:rPr>
          <w:rFonts w:hint="eastAsia"/>
        </w:rPr>
        <w:t>обліково</w:t>
      </w:r>
      <w:r>
        <w:t></w:t>
      </w:r>
      <w:r>
        <w:t></w:t>
      </w:r>
      <w:r>
        <w:rPr>
          <w:rFonts w:hint="eastAsia"/>
        </w:rPr>
        <w:t>аналітичної</w:t>
      </w:r>
      <w:r>
        <w:t></w:t>
      </w:r>
      <w:r>
        <w:rPr>
          <w:rFonts w:hint="eastAsia"/>
        </w:rPr>
        <w:t>системи</w:t>
      </w:r>
      <w:r>
        <w:t></w:t>
      </w:r>
      <w:r>
        <w:rPr>
          <w:rFonts w:hint="eastAsia"/>
        </w:rPr>
        <w:t>у</w:t>
      </w:r>
      <w:r>
        <w:t></w:t>
      </w:r>
      <w:r>
        <w:rPr>
          <w:rFonts w:hint="eastAsia"/>
        </w:rPr>
        <w:t>цьому</w:t>
      </w:r>
      <w:r>
        <w:t></w:t>
      </w:r>
      <w:r>
        <w:rPr>
          <w:rFonts w:hint="eastAsia"/>
        </w:rPr>
        <w:t>процесі</w:t>
      </w:r>
      <w:r>
        <w:t></w:t>
      </w:r>
      <w:r>
        <w:rPr>
          <w:rFonts w:hint="eastAsia"/>
        </w:rPr>
        <w:t>полягає</w:t>
      </w:r>
      <w:r>
        <w:t></w:t>
      </w:r>
      <w:r>
        <w:rPr>
          <w:rFonts w:hint="eastAsia"/>
        </w:rPr>
        <w:t>у</w:t>
      </w:r>
      <w:r>
        <w:t></w:t>
      </w:r>
      <w:r>
        <w:rPr>
          <w:rFonts w:hint="eastAsia"/>
        </w:rPr>
        <w:t>запровадженні</w:t>
      </w:r>
      <w:r>
        <w:t></w:t>
      </w:r>
      <w:r>
        <w:rPr>
          <w:rFonts w:hint="eastAsia"/>
        </w:rPr>
        <w:t>МСФЗ</w:t>
      </w:r>
      <w:r>
        <w:t></w:t>
      </w:r>
      <w:r>
        <w:t></w:t>
      </w:r>
      <w:r>
        <w:t></w:t>
      </w:r>
      <w:r>
        <w:t></w:t>
      </w:r>
      <w:r>
        <w:t></w:t>
      </w:r>
      <w:r>
        <w:rPr>
          <w:rFonts w:hint="eastAsia"/>
        </w:rPr>
        <w:t>Страхові</w:t>
      </w:r>
      <w:r>
        <w:t></w:t>
      </w:r>
      <w:r>
        <w:rPr>
          <w:rFonts w:hint="eastAsia"/>
        </w:rPr>
        <w:t>контракти</w:t>
      </w:r>
      <w:r>
        <w:t></w:t>
      </w:r>
      <w:r>
        <w:t></w:t>
      </w:r>
      <w:r>
        <w:t></w:t>
      </w:r>
      <w:r>
        <w:rPr>
          <w:rFonts w:hint="eastAsia"/>
        </w:rPr>
        <w:t>що</w:t>
      </w:r>
      <w:r>
        <w:t></w:t>
      </w:r>
      <w:r>
        <w:rPr>
          <w:rFonts w:hint="eastAsia"/>
        </w:rPr>
        <w:t>дозволить</w:t>
      </w:r>
      <w:r>
        <w:t></w:t>
      </w:r>
      <w:r>
        <w:rPr>
          <w:rFonts w:hint="eastAsia"/>
        </w:rPr>
        <w:t>гармонізувати</w:t>
      </w:r>
      <w:r>
        <w:t></w:t>
      </w:r>
      <w:r>
        <w:rPr>
          <w:rFonts w:hint="eastAsia"/>
        </w:rPr>
        <w:t>національну</w:t>
      </w:r>
      <w:r>
        <w:t></w:t>
      </w:r>
      <w:r>
        <w:rPr>
          <w:rFonts w:hint="eastAsia"/>
        </w:rPr>
        <w:t>та</w:t>
      </w:r>
      <w:r>
        <w:t></w:t>
      </w:r>
      <w:r>
        <w:rPr>
          <w:rFonts w:hint="eastAsia"/>
        </w:rPr>
        <w:t>світову</w:t>
      </w:r>
      <w:r>
        <w:t></w:t>
      </w:r>
      <w:r>
        <w:rPr>
          <w:rFonts w:hint="eastAsia"/>
        </w:rPr>
        <w:t>практики</w:t>
      </w:r>
      <w:r>
        <w:t></w:t>
      </w:r>
      <w:r>
        <w:rPr>
          <w:rFonts w:hint="eastAsia"/>
        </w:rPr>
        <w:t>страхування</w:t>
      </w:r>
      <w:r>
        <w:t></w:t>
      </w:r>
      <w:r>
        <w:t></w:t>
      </w:r>
      <w:r>
        <w:rPr>
          <w:rFonts w:hint="eastAsia"/>
        </w:rPr>
        <w:t>Запровадження</w:t>
      </w:r>
      <w:r>
        <w:t></w:t>
      </w:r>
      <w:r>
        <w:rPr>
          <w:rFonts w:hint="eastAsia"/>
        </w:rPr>
        <w:t>цих</w:t>
      </w:r>
      <w:r>
        <w:t></w:t>
      </w:r>
      <w:r>
        <w:rPr>
          <w:rFonts w:hint="eastAsia"/>
        </w:rPr>
        <w:t>механізмів</w:t>
      </w:r>
      <w:r>
        <w:t></w:t>
      </w:r>
      <w:r>
        <w:rPr>
          <w:rFonts w:hint="eastAsia"/>
        </w:rPr>
        <w:t>сприятиме</w:t>
      </w:r>
      <w:r>
        <w:t></w:t>
      </w:r>
      <w:r>
        <w:rPr>
          <w:rFonts w:hint="eastAsia"/>
        </w:rPr>
        <w:t>поширенню</w:t>
      </w:r>
    </w:p>
    <w:p w:rsidR="00BD22D4" w:rsidRDefault="00BD22D4" w:rsidP="00BD22D4">
      <w:r>
        <w:t></w:t>
      </w:r>
    </w:p>
    <w:p w:rsidR="00BD22D4" w:rsidRDefault="00BD22D4" w:rsidP="00BD22D4">
      <w:r>
        <w:t></w:t>
      </w:r>
      <w:r>
        <w:t></w:t>
      </w:r>
      <w:r>
        <w:t></w:t>
      </w:r>
    </w:p>
    <w:p w:rsidR="00BD22D4" w:rsidRDefault="00BD22D4" w:rsidP="00BD22D4">
      <w:r>
        <w:rPr>
          <w:rFonts w:hint="eastAsia"/>
        </w:rPr>
        <w:t>передових</w:t>
      </w:r>
      <w:r>
        <w:t></w:t>
      </w:r>
      <w:r>
        <w:rPr>
          <w:rFonts w:hint="eastAsia"/>
        </w:rPr>
        <w:t>європейських</w:t>
      </w:r>
      <w:r>
        <w:t></w:t>
      </w:r>
      <w:r>
        <w:rPr>
          <w:rFonts w:hint="eastAsia"/>
        </w:rPr>
        <w:t>практик</w:t>
      </w:r>
      <w:r>
        <w:t></w:t>
      </w:r>
      <w:r>
        <w:rPr>
          <w:rFonts w:hint="eastAsia"/>
        </w:rPr>
        <w:t>страхування</w:t>
      </w:r>
      <w:r>
        <w:t></w:t>
      </w:r>
      <w:r>
        <w:rPr>
          <w:rFonts w:hint="eastAsia"/>
        </w:rPr>
        <w:t>сільськогосподарських</w:t>
      </w:r>
      <w:r>
        <w:t></w:t>
      </w:r>
      <w:r>
        <w:rPr>
          <w:rFonts w:hint="eastAsia"/>
        </w:rPr>
        <w:t>підприємств</w:t>
      </w:r>
      <w:r>
        <w:t></w:t>
      </w:r>
      <w:r>
        <w:rPr>
          <w:rFonts w:hint="eastAsia"/>
        </w:rPr>
        <w:t>в</w:t>
      </w:r>
      <w:r>
        <w:t></w:t>
      </w:r>
      <w:r>
        <w:rPr>
          <w:rFonts w:hint="eastAsia"/>
        </w:rPr>
        <w:t>Україні</w:t>
      </w:r>
      <w:r>
        <w:t></w:t>
      </w:r>
    </w:p>
    <w:p w:rsidR="00BD22D4" w:rsidRDefault="00BD22D4" w:rsidP="00BD22D4">
      <w:r>
        <w:t></w:t>
      </w:r>
      <w:r>
        <w:t></w:t>
      </w:r>
      <w:r>
        <w:tab/>
      </w:r>
      <w:r>
        <w:t></w:t>
      </w:r>
      <w:r>
        <w:rPr>
          <w:rFonts w:hint="eastAsia"/>
        </w:rPr>
        <w:t>На</w:t>
      </w:r>
      <w:r>
        <w:t></w:t>
      </w:r>
      <w:r>
        <w:rPr>
          <w:rFonts w:hint="eastAsia"/>
        </w:rPr>
        <w:t>українському</w:t>
      </w:r>
      <w:r>
        <w:t></w:t>
      </w:r>
      <w:r>
        <w:rPr>
          <w:rFonts w:hint="eastAsia"/>
        </w:rPr>
        <w:t>ринку</w:t>
      </w:r>
      <w:r>
        <w:t></w:t>
      </w:r>
      <w:r>
        <w:rPr>
          <w:rFonts w:hint="eastAsia"/>
        </w:rPr>
        <w:t>страхування</w:t>
      </w:r>
      <w:r>
        <w:t></w:t>
      </w:r>
      <w:r>
        <w:rPr>
          <w:rFonts w:hint="eastAsia"/>
        </w:rPr>
        <w:t>сільськогосподарських</w:t>
      </w:r>
      <w:r>
        <w:t></w:t>
      </w:r>
      <w:r>
        <w:rPr>
          <w:rFonts w:hint="eastAsia"/>
        </w:rPr>
        <w:t>підприємств</w:t>
      </w:r>
      <w:r>
        <w:t></w:t>
      </w:r>
      <w:r>
        <w:rPr>
          <w:rFonts w:hint="eastAsia"/>
        </w:rPr>
        <w:t>констатується</w:t>
      </w:r>
      <w:r>
        <w:t></w:t>
      </w:r>
      <w:r>
        <w:rPr>
          <w:rFonts w:hint="eastAsia"/>
        </w:rPr>
        <w:t>незначне</w:t>
      </w:r>
      <w:r>
        <w:t></w:t>
      </w:r>
      <w:r>
        <w:rPr>
          <w:rFonts w:hint="eastAsia"/>
        </w:rPr>
        <w:t>пожвавлення</w:t>
      </w:r>
      <w:r>
        <w:t></w:t>
      </w:r>
      <w:r>
        <w:rPr>
          <w:rFonts w:hint="eastAsia"/>
        </w:rPr>
        <w:t>у</w:t>
      </w:r>
      <w:r>
        <w:t></w:t>
      </w:r>
      <w:r>
        <w:t></w:t>
      </w:r>
      <w:r>
        <w:t></w:t>
      </w:r>
      <w:r>
        <w:t></w:t>
      </w:r>
      <w:r>
        <w:t></w:t>
      </w:r>
      <w:r>
        <w:t></w:t>
      </w:r>
      <w:r>
        <w:t></w:t>
      </w:r>
      <w:r>
        <w:t></w:t>
      </w:r>
      <w:r>
        <w:t></w:t>
      </w:r>
      <w:r>
        <w:t></w:t>
      </w:r>
      <w:r>
        <w:t></w:t>
      </w:r>
      <w:r>
        <w:rPr>
          <w:rFonts w:hint="eastAsia"/>
        </w:rPr>
        <w:t>рр</w:t>
      </w:r>
      <w:r>
        <w:t></w:t>
      </w:r>
      <w:r>
        <w:t></w:t>
      </w:r>
      <w:r>
        <w:rPr>
          <w:rFonts w:hint="eastAsia"/>
        </w:rPr>
        <w:t>після</w:t>
      </w:r>
      <w:r>
        <w:t></w:t>
      </w:r>
      <w:r>
        <w:rPr>
          <w:rFonts w:hint="eastAsia"/>
        </w:rPr>
        <w:t>спаду</w:t>
      </w:r>
      <w:r>
        <w:t></w:t>
      </w:r>
      <w:r>
        <w:t></w:t>
      </w:r>
      <w:r>
        <w:t></w:t>
      </w:r>
      <w:r>
        <w:t></w:t>
      </w:r>
      <w:r>
        <w:t></w:t>
      </w:r>
      <w:r>
        <w:t></w:t>
      </w:r>
      <w:r>
        <w:rPr>
          <w:rFonts w:hint="eastAsia"/>
        </w:rPr>
        <w:t>р</w:t>
      </w:r>
      <w:r>
        <w:t></w:t>
      </w:r>
      <w:r>
        <w:t></w:t>
      </w:r>
      <w:r>
        <w:t></w:t>
      </w:r>
      <w:r>
        <w:rPr>
          <w:rFonts w:hint="eastAsia"/>
        </w:rPr>
        <w:t>зріс</w:t>
      </w:r>
      <w:r>
        <w:t></w:t>
      </w:r>
      <w:r>
        <w:rPr>
          <w:rFonts w:hint="eastAsia"/>
        </w:rPr>
        <w:t>обсяг</w:t>
      </w:r>
      <w:r>
        <w:t></w:t>
      </w:r>
      <w:r>
        <w:rPr>
          <w:rFonts w:hint="eastAsia"/>
        </w:rPr>
        <w:t>зібраних</w:t>
      </w:r>
      <w:r>
        <w:t></w:t>
      </w:r>
      <w:r>
        <w:rPr>
          <w:rFonts w:hint="eastAsia"/>
        </w:rPr>
        <w:t>страхових</w:t>
      </w:r>
      <w:r>
        <w:t></w:t>
      </w:r>
      <w:r>
        <w:rPr>
          <w:rFonts w:hint="eastAsia"/>
        </w:rPr>
        <w:t>премій</w:t>
      </w:r>
      <w:r>
        <w:t></w:t>
      </w:r>
      <w:r>
        <w:t></w:t>
      </w:r>
      <w:r>
        <w:rPr>
          <w:rFonts w:hint="eastAsia"/>
        </w:rPr>
        <w:t>у</w:t>
      </w:r>
      <w:r>
        <w:t></w:t>
      </w:r>
      <w:r>
        <w:t></w:t>
      </w:r>
      <w:r>
        <w:t></w:t>
      </w:r>
      <w:r>
        <w:t></w:t>
      </w:r>
      <w:r>
        <w:t></w:t>
      </w:r>
      <w:r>
        <w:t></w:t>
      </w:r>
      <w:r>
        <w:rPr>
          <w:rFonts w:hint="eastAsia"/>
        </w:rPr>
        <w:t>р</w:t>
      </w:r>
      <w:r>
        <w:t></w:t>
      </w:r>
      <w:r>
        <w:t></w:t>
      </w:r>
      <w:r>
        <w:rPr>
          <w:rFonts w:hint="eastAsia"/>
        </w:rPr>
        <w:t>на</w:t>
      </w:r>
      <w:r>
        <w:t></w:t>
      </w:r>
      <w:r>
        <w:t></w:t>
      </w:r>
      <w:r>
        <w:t></w:t>
      </w:r>
      <w:r>
        <w:t></w:t>
      </w:r>
      <w:r>
        <w:t></w:t>
      </w:r>
      <w:r>
        <w:t></w:t>
      </w:r>
      <w:r>
        <w:rPr>
          <w:rFonts w:hint="eastAsia"/>
        </w:rPr>
        <w:t>у</w:t>
      </w:r>
      <w:r>
        <w:t></w:t>
      </w:r>
      <w:r>
        <w:rPr>
          <w:rFonts w:hint="eastAsia"/>
        </w:rPr>
        <w:t>порівнянні</w:t>
      </w:r>
      <w:r>
        <w:t></w:t>
      </w:r>
      <w:r>
        <w:rPr>
          <w:rFonts w:hint="eastAsia"/>
        </w:rPr>
        <w:t>з</w:t>
      </w:r>
      <w:r>
        <w:t></w:t>
      </w:r>
      <w:r>
        <w:t></w:t>
      </w:r>
      <w:r>
        <w:t></w:t>
      </w:r>
      <w:r>
        <w:t></w:t>
      </w:r>
      <w:r>
        <w:t></w:t>
      </w:r>
      <w:r>
        <w:t></w:t>
      </w:r>
      <w:r>
        <w:rPr>
          <w:rFonts w:hint="eastAsia"/>
        </w:rPr>
        <w:t>р</w:t>
      </w:r>
      <w:r>
        <w:t></w:t>
      </w:r>
      <w:r>
        <w:t></w:t>
      </w:r>
      <w:r>
        <w:t></w:t>
      </w:r>
      <w:r>
        <w:t></w:t>
      </w:r>
      <w:r>
        <w:rPr>
          <w:rFonts w:hint="eastAsia"/>
        </w:rPr>
        <w:t>кількість</w:t>
      </w:r>
      <w:r>
        <w:t></w:t>
      </w:r>
      <w:r>
        <w:rPr>
          <w:rFonts w:hint="eastAsia"/>
        </w:rPr>
        <w:t>укладених</w:t>
      </w:r>
      <w:r>
        <w:t></w:t>
      </w:r>
      <w:r>
        <w:rPr>
          <w:rFonts w:hint="eastAsia"/>
        </w:rPr>
        <w:t>договорів</w:t>
      </w:r>
      <w:r>
        <w:t></w:t>
      </w:r>
      <w:r>
        <w:rPr>
          <w:rFonts w:hint="eastAsia"/>
        </w:rPr>
        <w:t>сільськогосподарського</w:t>
      </w:r>
      <w:r>
        <w:t></w:t>
      </w:r>
      <w:r>
        <w:rPr>
          <w:rFonts w:hint="eastAsia"/>
        </w:rPr>
        <w:t>страхування</w:t>
      </w:r>
      <w:r>
        <w:t></w:t>
      </w:r>
      <w:r>
        <w:t></w:t>
      </w:r>
      <w:r>
        <w:t></w:t>
      </w:r>
      <w:r>
        <w:t></w:t>
      </w:r>
      <w:r>
        <w:t></w:t>
      </w:r>
      <w:r>
        <w:t></w:t>
      </w:r>
      <w:r>
        <w:t></w:t>
      </w:r>
      <w:r>
        <w:t></w:t>
      </w:r>
      <w:r>
        <w:rPr>
          <w:rFonts w:hint="eastAsia"/>
        </w:rPr>
        <w:t>обсяг</w:t>
      </w:r>
      <w:r>
        <w:t></w:t>
      </w:r>
      <w:r>
        <w:rPr>
          <w:rFonts w:hint="eastAsia"/>
        </w:rPr>
        <w:t>застрахованих</w:t>
      </w:r>
      <w:r>
        <w:t></w:t>
      </w:r>
      <w:r>
        <w:rPr>
          <w:rFonts w:hint="eastAsia"/>
        </w:rPr>
        <w:t>площ</w:t>
      </w:r>
      <w:r>
        <w:t></w:t>
      </w:r>
      <w:r>
        <w:t></w:t>
      </w:r>
      <w:r>
        <w:t></w:t>
      </w:r>
      <w:r>
        <w:t></w:t>
      </w:r>
      <w:r>
        <w:t></w:t>
      </w:r>
      <w:r>
        <w:t></w:t>
      </w:r>
      <w:r>
        <w:t></w:t>
      </w:r>
      <w:r>
        <w:t></w:t>
      </w:r>
      <w:r>
        <w:rPr>
          <w:rFonts w:hint="eastAsia"/>
        </w:rPr>
        <w:t>Із</w:t>
      </w:r>
      <w:r>
        <w:t></w:t>
      </w:r>
      <w:r>
        <w:rPr>
          <w:rFonts w:hint="eastAsia"/>
        </w:rPr>
        <w:t>страхових</w:t>
      </w:r>
      <w:r>
        <w:t></w:t>
      </w:r>
      <w:r>
        <w:rPr>
          <w:rFonts w:hint="eastAsia"/>
        </w:rPr>
        <w:t>послуг</w:t>
      </w:r>
      <w:r>
        <w:t></w:t>
      </w:r>
      <w:r>
        <w:rPr>
          <w:rFonts w:hint="eastAsia"/>
        </w:rPr>
        <w:t>найбільшим</w:t>
      </w:r>
      <w:r>
        <w:t></w:t>
      </w:r>
      <w:r>
        <w:rPr>
          <w:rFonts w:hint="eastAsia"/>
        </w:rPr>
        <w:t>попитом</w:t>
      </w:r>
      <w:r>
        <w:t></w:t>
      </w:r>
      <w:r>
        <w:rPr>
          <w:rFonts w:hint="eastAsia"/>
        </w:rPr>
        <w:t>користується</w:t>
      </w:r>
      <w:r>
        <w:t></w:t>
      </w:r>
      <w:r>
        <w:rPr>
          <w:rFonts w:hint="eastAsia"/>
        </w:rPr>
        <w:t>страхування</w:t>
      </w:r>
      <w:r>
        <w:t></w:t>
      </w:r>
      <w:r>
        <w:rPr>
          <w:rFonts w:hint="eastAsia"/>
        </w:rPr>
        <w:t>повної</w:t>
      </w:r>
      <w:r>
        <w:t></w:t>
      </w:r>
      <w:r>
        <w:rPr>
          <w:rFonts w:hint="eastAsia"/>
        </w:rPr>
        <w:t>загибелі</w:t>
      </w:r>
      <w:r>
        <w:t></w:t>
      </w:r>
      <w:r>
        <w:rPr>
          <w:rFonts w:hint="eastAsia"/>
        </w:rPr>
        <w:t>посівів</w:t>
      </w:r>
      <w:r>
        <w:t></w:t>
      </w:r>
      <w:r>
        <w:rPr>
          <w:rFonts w:hint="eastAsia"/>
        </w:rPr>
        <w:t>на</w:t>
      </w:r>
      <w:r>
        <w:t></w:t>
      </w:r>
      <w:r>
        <w:rPr>
          <w:rFonts w:hint="eastAsia"/>
        </w:rPr>
        <w:t>період</w:t>
      </w:r>
      <w:r>
        <w:t></w:t>
      </w:r>
      <w:r>
        <w:rPr>
          <w:rFonts w:hint="eastAsia"/>
        </w:rPr>
        <w:t>перезимівлі</w:t>
      </w:r>
      <w:r>
        <w:t></w:t>
      </w:r>
      <w:r>
        <w:rPr>
          <w:rFonts w:hint="eastAsia"/>
        </w:rPr>
        <w:t>у</w:t>
      </w:r>
      <w:r>
        <w:t></w:t>
      </w:r>
      <w:r>
        <w:rPr>
          <w:rFonts w:hint="eastAsia"/>
        </w:rPr>
        <w:t>комбінації</w:t>
      </w:r>
      <w:r>
        <w:t></w:t>
      </w:r>
      <w:r>
        <w:rPr>
          <w:rFonts w:hint="eastAsia"/>
        </w:rPr>
        <w:t>з</w:t>
      </w:r>
      <w:r>
        <w:t></w:t>
      </w:r>
      <w:r>
        <w:rPr>
          <w:rFonts w:hint="eastAsia"/>
        </w:rPr>
        <w:t>весняними</w:t>
      </w:r>
      <w:r>
        <w:t></w:t>
      </w:r>
      <w:r>
        <w:rPr>
          <w:rFonts w:hint="eastAsia"/>
        </w:rPr>
        <w:t>заморозками</w:t>
      </w:r>
      <w:r>
        <w:t></w:t>
      </w:r>
      <w:r>
        <w:t></w:t>
      </w:r>
      <w:r>
        <w:t></w:t>
      </w:r>
      <w:r>
        <w:t></w:t>
      </w:r>
      <w:r>
        <w:t></w:t>
      </w:r>
      <w:r>
        <w:t></w:t>
      </w:r>
      <w:r>
        <w:t></w:t>
      </w:r>
      <w:r>
        <w:t></w:t>
      </w:r>
      <w:r>
        <w:rPr>
          <w:rFonts w:hint="eastAsia"/>
        </w:rPr>
        <w:t>укладених</w:t>
      </w:r>
      <w:r>
        <w:t></w:t>
      </w:r>
      <w:r>
        <w:rPr>
          <w:rFonts w:hint="eastAsia"/>
        </w:rPr>
        <w:t>договорів</w:t>
      </w:r>
      <w:r>
        <w:t></w:t>
      </w:r>
      <w:r>
        <w:t></w:t>
      </w:r>
      <w:r>
        <w:rPr>
          <w:rFonts w:hint="eastAsia"/>
        </w:rPr>
        <w:t>та</w:t>
      </w:r>
      <w:r>
        <w:t></w:t>
      </w:r>
      <w:r>
        <w:rPr>
          <w:rFonts w:hint="eastAsia"/>
        </w:rPr>
        <w:t>мультиризикове</w:t>
      </w:r>
      <w:r>
        <w:t></w:t>
      </w:r>
      <w:r>
        <w:rPr>
          <w:rFonts w:hint="eastAsia"/>
        </w:rPr>
        <w:t>страхування</w:t>
      </w:r>
      <w:r>
        <w:t></w:t>
      </w:r>
      <w:r>
        <w:rPr>
          <w:rFonts w:hint="eastAsia"/>
        </w:rPr>
        <w:t>майбутнього</w:t>
      </w:r>
      <w:r>
        <w:t></w:t>
      </w:r>
      <w:r>
        <w:rPr>
          <w:rFonts w:hint="eastAsia"/>
        </w:rPr>
        <w:t>врожаю</w:t>
      </w:r>
      <w:r>
        <w:t></w:t>
      </w:r>
      <w:r>
        <w:t></w:t>
      </w:r>
      <w:r>
        <w:t></w:t>
      </w:r>
      <w:r>
        <w:t></w:t>
      </w:r>
      <w:r>
        <w:t></w:t>
      </w:r>
      <w:r>
        <w:t></w:t>
      </w:r>
      <w:r>
        <w:t></w:t>
      </w:r>
      <w:r>
        <w:t></w:t>
      </w:r>
      <w:r>
        <w:t></w:t>
      </w:r>
      <w:r>
        <w:t></w:t>
      </w:r>
      <w:r>
        <w:rPr>
          <w:rFonts w:hint="eastAsia"/>
        </w:rPr>
        <w:t>Серед</w:t>
      </w:r>
      <w:r>
        <w:t></w:t>
      </w:r>
      <w:r>
        <w:rPr>
          <w:rFonts w:hint="eastAsia"/>
        </w:rPr>
        <w:t>тенденцій</w:t>
      </w:r>
      <w:r>
        <w:t></w:t>
      </w:r>
      <w:r>
        <w:rPr>
          <w:rFonts w:hint="eastAsia"/>
        </w:rPr>
        <w:t>розвитку</w:t>
      </w:r>
      <w:r>
        <w:t></w:t>
      </w:r>
      <w:r>
        <w:rPr>
          <w:rFonts w:hint="eastAsia"/>
        </w:rPr>
        <w:t>ринку</w:t>
      </w:r>
      <w:r>
        <w:t></w:t>
      </w:r>
      <w:r>
        <w:rPr>
          <w:rFonts w:hint="eastAsia"/>
        </w:rPr>
        <w:t>сільськогосподарського</w:t>
      </w:r>
      <w:r>
        <w:t></w:t>
      </w:r>
      <w:r>
        <w:rPr>
          <w:rFonts w:hint="eastAsia"/>
        </w:rPr>
        <w:t>страхування</w:t>
      </w:r>
      <w:r>
        <w:t></w:t>
      </w:r>
      <w:r>
        <w:rPr>
          <w:rFonts w:hint="eastAsia"/>
        </w:rPr>
        <w:t>виділяється</w:t>
      </w:r>
      <w:r>
        <w:t></w:t>
      </w:r>
      <w:r>
        <w:rPr>
          <w:rFonts w:hint="eastAsia"/>
        </w:rPr>
        <w:t>орієнтація</w:t>
      </w:r>
      <w:r>
        <w:t></w:t>
      </w:r>
      <w:r>
        <w:rPr>
          <w:rFonts w:hint="eastAsia"/>
        </w:rPr>
        <w:t>на</w:t>
      </w:r>
      <w:r>
        <w:t></w:t>
      </w:r>
      <w:r>
        <w:rPr>
          <w:rFonts w:hint="eastAsia"/>
        </w:rPr>
        <w:t>канадську</w:t>
      </w:r>
      <w:r>
        <w:t></w:t>
      </w:r>
      <w:r>
        <w:rPr>
          <w:rFonts w:hint="eastAsia"/>
        </w:rPr>
        <w:t>модель</w:t>
      </w:r>
      <w:r>
        <w:t></w:t>
      </w:r>
      <w:r>
        <w:rPr>
          <w:rFonts w:hint="eastAsia"/>
        </w:rPr>
        <w:t>та</w:t>
      </w:r>
      <w:r>
        <w:t></w:t>
      </w:r>
      <w:r>
        <w:rPr>
          <w:rFonts w:hint="eastAsia"/>
        </w:rPr>
        <w:t>поширення</w:t>
      </w:r>
      <w:r>
        <w:t></w:t>
      </w:r>
      <w:r>
        <w:rPr>
          <w:rFonts w:hint="eastAsia"/>
        </w:rPr>
        <w:t>індексного</w:t>
      </w:r>
      <w:r>
        <w:t></w:t>
      </w:r>
      <w:r>
        <w:rPr>
          <w:rFonts w:hint="eastAsia"/>
        </w:rPr>
        <w:t>страхування</w:t>
      </w:r>
      <w:r>
        <w:t></w:t>
      </w:r>
      <w:r>
        <w:t></w:t>
      </w:r>
      <w:r>
        <w:rPr>
          <w:rFonts w:hint="eastAsia"/>
        </w:rPr>
        <w:t>За</w:t>
      </w:r>
      <w:r>
        <w:t></w:t>
      </w:r>
      <w:r>
        <w:rPr>
          <w:rFonts w:hint="eastAsia"/>
        </w:rPr>
        <w:t>підсумками</w:t>
      </w:r>
      <w:r>
        <w:t></w:t>
      </w:r>
      <w:r>
        <w:rPr>
          <w:rFonts w:hint="eastAsia"/>
        </w:rPr>
        <w:t>анкетного</w:t>
      </w:r>
      <w:r>
        <w:t></w:t>
      </w:r>
      <w:r>
        <w:rPr>
          <w:rFonts w:hint="eastAsia"/>
        </w:rPr>
        <w:t>опитування</w:t>
      </w:r>
      <w:r>
        <w:t></w:t>
      </w:r>
      <w:r>
        <w:rPr>
          <w:rFonts w:hint="eastAsia"/>
        </w:rPr>
        <w:t>учасників</w:t>
      </w:r>
      <w:r>
        <w:t></w:t>
      </w:r>
      <w:r>
        <w:rPr>
          <w:rFonts w:hint="eastAsia"/>
        </w:rPr>
        <w:t>ринку</w:t>
      </w:r>
      <w:r>
        <w:t></w:t>
      </w:r>
      <w:r>
        <w:rPr>
          <w:rFonts w:hint="eastAsia"/>
        </w:rPr>
        <w:t>сільськогосподарського</w:t>
      </w:r>
      <w:r>
        <w:t></w:t>
      </w:r>
      <w:r>
        <w:rPr>
          <w:rFonts w:hint="eastAsia"/>
        </w:rPr>
        <w:t>страхування</w:t>
      </w:r>
      <w:r>
        <w:t></w:t>
      </w:r>
      <w:r>
        <w:rPr>
          <w:rFonts w:hint="eastAsia"/>
        </w:rPr>
        <w:t>виявлена</w:t>
      </w:r>
      <w:r>
        <w:t></w:t>
      </w:r>
      <w:r>
        <w:rPr>
          <w:rFonts w:hint="eastAsia"/>
        </w:rPr>
        <w:t>низька</w:t>
      </w:r>
      <w:r>
        <w:t></w:t>
      </w:r>
      <w:r>
        <w:rPr>
          <w:rFonts w:hint="eastAsia"/>
        </w:rPr>
        <w:t>зацікавленість</w:t>
      </w:r>
      <w:r>
        <w:t></w:t>
      </w:r>
      <w:r>
        <w:rPr>
          <w:rFonts w:hint="eastAsia"/>
        </w:rPr>
        <w:t>сільськогосподарських</w:t>
      </w:r>
      <w:r>
        <w:t></w:t>
      </w:r>
      <w:r>
        <w:rPr>
          <w:rFonts w:hint="eastAsia"/>
        </w:rPr>
        <w:lastRenderedPageBreak/>
        <w:t>товаровиробників</w:t>
      </w:r>
      <w:r>
        <w:t></w:t>
      </w:r>
      <w:r>
        <w:rPr>
          <w:rFonts w:hint="eastAsia"/>
        </w:rPr>
        <w:t>у</w:t>
      </w:r>
      <w:r>
        <w:t></w:t>
      </w:r>
      <w:r>
        <w:rPr>
          <w:rFonts w:hint="eastAsia"/>
        </w:rPr>
        <w:t>страхових</w:t>
      </w:r>
      <w:r>
        <w:t></w:t>
      </w:r>
      <w:r>
        <w:rPr>
          <w:rFonts w:hint="eastAsia"/>
        </w:rPr>
        <w:t>послугах</w:t>
      </w:r>
      <w:r>
        <w:t></w:t>
      </w:r>
      <w:r>
        <w:t></w:t>
      </w:r>
      <w:r>
        <w:rPr>
          <w:rFonts w:hint="eastAsia"/>
        </w:rPr>
        <w:t>через</w:t>
      </w:r>
      <w:r>
        <w:t></w:t>
      </w:r>
      <w:r>
        <w:rPr>
          <w:rFonts w:hint="eastAsia"/>
        </w:rPr>
        <w:t>їх</w:t>
      </w:r>
      <w:r>
        <w:t></w:t>
      </w:r>
      <w:r>
        <w:rPr>
          <w:rFonts w:hint="eastAsia"/>
        </w:rPr>
        <w:t>високу</w:t>
      </w:r>
      <w:r>
        <w:t></w:t>
      </w:r>
      <w:r>
        <w:rPr>
          <w:rFonts w:hint="eastAsia"/>
        </w:rPr>
        <w:t>вартість</w:t>
      </w:r>
      <w:r>
        <w:t></w:t>
      </w:r>
      <w:r>
        <w:rPr>
          <w:rFonts w:hint="eastAsia"/>
        </w:rPr>
        <w:t>та</w:t>
      </w:r>
      <w:r>
        <w:t></w:t>
      </w:r>
      <w:r>
        <w:rPr>
          <w:rFonts w:hint="eastAsia"/>
        </w:rPr>
        <w:t>недовіру</w:t>
      </w:r>
      <w:r>
        <w:t></w:t>
      </w:r>
      <w:r>
        <w:rPr>
          <w:rFonts w:hint="eastAsia"/>
        </w:rPr>
        <w:t>до</w:t>
      </w:r>
      <w:r>
        <w:t></w:t>
      </w:r>
      <w:r>
        <w:rPr>
          <w:rFonts w:hint="eastAsia"/>
        </w:rPr>
        <w:t>страхових</w:t>
      </w:r>
      <w:r>
        <w:t></w:t>
      </w:r>
      <w:r>
        <w:rPr>
          <w:rFonts w:hint="eastAsia"/>
        </w:rPr>
        <w:t>компаній</w:t>
      </w:r>
      <w:r>
        <w:t></w:t>
      </w:r>
      <w:r>
        <w:t></w:t>
      </w:r>
      <w:r>
        <w:rPr>
          <w:rFonts w:hint="eastAsia"/>
        </w:rPr>
        <w:t>Найчастіше</w:t>
      </w:r>
      <w:r>
        <w:t></w:t>
      </w:r>
      <w:r>
        <w:rPr>
          <w:rFonts w:hint="eastAsia"/>
        </w:rPr>
        <w:t>сільськогосподарські</w:t>
      </w:r>
      <w:r>
        <w:t></w:t>
      </w:r>
      <w:r>
        <w:rPr>
          <w:rFonts w:hint="eastAsia"/>
        </w:rPr>
        <w:t>підприємства</w:t>
      </w:r>
      <w:r>
        <w:t></w:t>
      </w:r>
      <w:r>
        <w:rPr>
          <w:rFonts w:hint="eastAsia"/>
        </w:rPr>
        <w:t>страхують</w:t>
      </w:r>
      <w:r>
        <w:t></w:t>
      </w:r>
      <w:r>
        <w:rPr>
          <w:rFonts w:hint="eastAsia"/>
        </w:rPr>
        <w:t>свою</w:t>
      </w:r>
      <w:r>
        <w:t></w:t>
      </w:r>
      <w:r>
        <w:rPr>
          <w:rFonts w:hint="eastAsia"/>
        </w:rPr>
        <w:t>діяльність</w:t>
      </w:r>
      <w:r>
        <w:t></w:t>
      </w:r>
      <w:r>
        <w:rPr>
          <w:rFonts w:hint="eastAsia"/>
        </w:rPr>
        <w:t>на</w:t>
      </w:r>
      <w:r>
        <w:t></w:t>
      </w:r>
      <w:r>
        <w:rPr>
          <w:rFonts w:hint="eastAsia"/>
        </w:rPr>
        <w:t>вимогу</w:t>
      </w:r>
      <w:r>
        <w:t></w:t>
      </w:r>
      <w:r>
        <w:rPr>
          <w:rFonts w:hint="eastAsia"/>
        </w:rPr>
        <w:t>банків</w:t>
      </w:r>
      <w:r>
        <w:t></w:t>
      </w:r>
      <w:r>
        <w:t></w:t>
      </w:r>
      <w:r>
        <w:rPr>
          <w:rFonts w:hint="eastAsia"/>
        </w:rPr>
        <w:t>інвесторів</w:t>
      </w:r>
      <w:r>
        <w:t></w:t>
      </w:r>
      <w:r>
        <w:t></w:t>
      </w:r>
      <w:r>
        <w:rPr>
          <w:rFonts w:hint="eastAsia"/>
        </w:rPr>
        <w:t>лізингових</w:t>
      </w:r>
      <w:r>
        <w:t></w:t>
      </w:r>
      <w:r>
        <w:rPr>
          <w:rFonts w:hint="eastAsia"/>
        </w:rPr>
        <w:t>компаній</w:t>
      </w:r>
      <w:r>
        <w:t></w:t>
      </w:r>
      <w:r>
        <w:t></w:t>
      </w:r>
      <w:r>
        <w:rPr>
          <w:rFonts w:hint="eastAsia"/>
        </w:rPr>
        <w:t>Щодо</w:t>
      </w:r>
      <w:r>
        <w:t></w:t>
      </w:r>
      <w:r>
        <w:rPr>
          <w:rFonts w:hint="eastAsia"/>
        </w:rPr>
        <w:t>обліку</w:t>
      </w:r>
      <w:r>
        <w:t></w:t>
      </w:r>
      <w:r>
        <w:rPr>
          <w:rFonts w:hint="eastAsia"/>
        </w:rPr>
        <w:t>страхування</w:t>
      </w:r>
      <w:r>
        <w:t></w:t>
      </w:r>
      <w:r>
        <w:rPr>
          <w:rFonts w:hint="eastAsia"/>
        </w:rPr>
        <w:t>на</w:t>
      </w:r>
      <w:r>
        <w:t></w:t>
      </w:r>
      <w:r>
        <w:rPr>
          <w:rFonts w:hint="eastAsia"/>
        </w:rPr>
        <w:t>сільськогосподарських</w:t>
      </w:r>
      <w:r>
        <w:t></w:t>
      </w:r>
      <w:r>
        <w:rPr>
          <w:rFonts w:hint="eastAsia"/>
        </w:rPr>
        <w:t>підприємствах</w:t>
      </w:r>
      <w:r>
        <w:t></w:t>
      </w:r>
      <w:r>
        <w:rPr>
          <w:rFonts w:hint="eastAsia"/>
        </w:rPr>
        <w:t>констатується</w:t>
      </w:r>
      <w:r>
        <w:t></w:t>
      </w:r>
      <w:r>
        <w:rPr>
          <w:rFonts w:hint="eastAsia"/>
        </w:rPr>
        <w:t>його</w:t>
      </w:r>
      <w:r>
        <w:t></w:t>
      </w:r>
      <w:r>
        <w:rPr>
          <w:rFonts w:hint="eastAsia"/>
        </w:rPr>
        <w:t>недостатня</w:t>
      </w:r>
      <w:r>
        <w:t></w:t>
      </w:r>
      <w:r>
        <w:rPr>
          <w:rFonts w:hint="eastAsia"/>
        </w:rPr>
        <w:t>повнота</w:t>
      </w:r>
      <w:r>
        <w:t></w:t>
      </w:r>
      <w:r>
        <w:t></w:t>
      </w:r>
      <w:r>
        <w:rPr>
          <w:rFonts w:hint="eastAsia"/>
        </w:rPr>
        <w:t>Проведена</w:t>
      </w:r>
      <w:r>
        <w:t></w:t>
      </w:r>
      <w:r>
        <w:rPr>
          <w:rFonts w:hint="eastAsia"/>
        </w:rPr>
        <w:t>оцінка</w:t>
      </w:r>
      <w:r>
        <w:t></w:t>
      </w:r>
      <w:r>
        <w:rPr>
          <w:rFonts w:hint="eastAsia"/>
        </w:rPr>
        <w:t>виявила</w:t>
      </w:r>
      <w:r>
        <w:t></w:t>
      </w:r>
      <w:r>
        <w:rPr>
          <w:rFonts w:hint="eastAsia"/>
        </w:rPr>
        <w:t>потребу</w:t>
      </w:r>
      <w:r>
        <w:t></w:t>
      </w:r>
      <w:r>
        <w:rPr>
          <w:rFonts w:hint="eastAsia"/>
        </w:rPr>
        <w:t>в</w:t>
      </w:r>
      <w:r>
        <w:t></w:t>
      </w:r>
      <w:r>
        <w:rPr>
          <w:rFonts w:hint="eastAsia"/>
        </w:rPr>
        <w:t>уніфікації</w:t>
      </w:r>
      <w:r>
        <w:t></w:t>
      </w:r>
      <w:r>
        <w:rPr>
          <w:rFonts w:hint="eastAsia"/>
        </w:rPr>
        <w:t>облікових</w:t>
      </w:r>
      <w:r>
        <w:t></w:t>
      </w:r>
      <w:r>
        <w:rPr>
          <w:rFonts w:hint="eastAsia"/>
        </w:rPr>
        <w:t>форм</w:t>
      </w:r>
      <w:r>
        <w:t></w:t>
      </w:r>
      <w:r>
        <w:rPr>
          <w:rFonts w:hint="eastAsia"/>
        </w:rPr>
        <w:t>та</w:t>
      </w:r>
      <w:r>
        <w:t></w:t>
      </w:r>
      <w:r>
        <w:rPr>
          <w:rFonts w:hint="eastAsia"/>
        </w:rPr>
        <w:t>звітів</w:t>
      </w:r>
      <w:r>
        <w:t></w:t>
      </w:r>
      <w:r>
        <w:rPr>
          <w:rFonts w:hint="eastAsia"/>
        </w:rPr>
        <w:t>щодо</w:t>
      </w:r>
      <w:r>
        <w:t></w:t>
      </w:r>
      <w:r>
        <w:rPr>
          <w:rFonts w:hint="eastAsia"/>
        </w:rPr>
        <w:t>страхування</w:t>
      </w:r>
      <w:r>
        <w:t></w:t>
      </w:r>
      <w:r>
        <w:t></w:t>
      </w:r>
      <w:r>
        <w:rPr>
          <w:rFonts w:hint="eastAsia"/>
        </w:rPr>
        <w:t>у</w:t>
      </w:r>
      <w:r>
        <w:t></w:t>
      </w:r>
      <w:r>
        <w:rPr>
          <w:rFonts w:hint="eastAsia"/>
        </w:rPr>
        <w:t>формуванні</w:t>
      </w:r>
      <w:r>
        <w:t></w:t>
      </w:r>
      <w:r>
        <w:rPr>
          <w:rFonts w:hint="eastAsia"/>
        </w:rPr>
        <w:t>більш</w:t>
      </w:r>
      <w:r>
        <w:t></w:t>
      </w:r>
      <w:r>
        <w:rPr>
          <w:rFonts w:hint="eastAsia"/>
        </w:rPr>
        <w:t>повних</w:t>
      </w:r>
      <w:r>
        <w:t></w:t>
      </w:r>
      <w:r>
        <w:rPr>
          <w:rFonts w:hint="eastAsia"/>
        </w:rPr>
        <w:t>звітів</w:t>
      </w:r>
      <w:r>
        <w:t></w:t>
      </w:r>
      <w:r>
        <w:rPr>
          <w:rFonts w:hint="eastAsia"/>
        </w:rPr>
        <w:t>для</w:t>
      </w:r>
      <w:r>
        <w:t></w:t>
      </w:r>
      <w:r>
        <w:rPr>
          <w:rFonts w:hint="eastAsia"/>
        </w:rPr>
        <w:t>управління</w:t>
      </w:r>
      <w:r>
        <w:t></w:t>
      </w:r>
      <w:r>
        <w:t></w:t>
      </w:r>
      <w:r>
        <w:rPr>
          <w:rFonts w:hint="eastAsia"/>
        </w:rPr>
        <w:t>а</w:t>
      </w:r>
      <w:r>
        <w:t></w:t>
      </w:r>
      <w:r>
        <w:rPr>
          <w:rFonts w:hint="eastAsia"/>
        </w:rPr>
        <w:t>також</w:t>
      </w:r>
      <w:r>
        <w:t></w:t>
      </w:r>
      <w:r>
        <w:rPr>
          <w:rFonts w:hint="eastAsia"/>
        </w:rPr>
        <w:t>банків</w:t>
      </w:r>
      <w:r>
        <w:t></w:t>
      </w:r>
      <w:r>
        <w:t></w:t>
      </w:r>
      <w:r>
        <w:rPr>
          <w:rFonts w:hint="eastAsia"/>
        </w:rPr>
        <w:t>інвесторів</w:t>
      </w:r>
      <w:r>
        <w:t></w:t>
      </w:r>
      <w:r>
        <w:t></w:t>
      </w:r>
      <w:r>
        <w:rPr>
          <w:rFonts w:hint="eastAsia"/>
        </w:rPr>
        <w:t>партнерів</w:t>
      </w:r>
      <w:r>
        <w:t></w:t>
      </w:r>
      <w:r>
        <w:t></w:t>
      </w:r>
      <w:r>
        <w:rPr>
          <w:rFonts w:hint="eastAsia"/>
        </w:rPr>
        <w:t>оскільки</w:t>
      </w:r>
      <w:r>
        <w:t></w:t>
      </w:r>
      <w:r>
        <w:rPr>
          <w:rFonts w:hint="eastAsia"/>
        </w:rPr>
        <w:t>така</w:t>
      </w:r>
      <w:r>
        <w:t></w:t>
      </w:r>
      <w:r>
        <w:rPr>
          <w:rFonts w:hint="eastAsia"/>
        </w:rPr>
        <w:t>інформація</w:t>
      </w:r>
      <w:r>
        <w:t></w:t>
      </w:r>
      <w:r>
        <w:rPr>
          <w:rFonts w:hint="eastAsia"/>
        </w:rPr>
        <w:t>для</w:t>
      </w:r>
      <w:r>
        <w:t></w:t>
      </w:r>
      <w:r>
        <w:rPr>
          <w:rFonts w:hint="eastAsia"/>
        </w:rPr>
        <w:t>них</w:t>
      </w:r>
      <w:r>
        <w:t></w:t>
      </w:r>
      <w:r>
        <w:rPr>
          <w:rFonts w:hint="eastAsia"/>
        </w:rPr>
        <w:t>має</w:t>
      </w:r>
      <w:r>
        <w:t></w:t>
      </w:r>
      <w:r>
        <w:rPr>
          <w:rFonts w:hint="eastAsia"/>
        </w:rPr>
        <w:t>високий</w:t>
      </w:r>
      <w:r>
        <w:t></w:t>
      </w:r>
      <w:r>
        <w:rPr>
          <w:rFonts w:hint="eastAsia"/>
        </w:rPr>
        <w:t>рівень</w:t>
      </w:r>
      <w:r>
        <w:t></w:t>
      </w:r>
      <w:r>
        <w:rPr>
          <w:rFonts w:hint="eastAsia"/>
        </w:rPr>
        <w:t>суттєвості</w:t>
      </w:r>
      <w:r>
        <w:t></w:t>
      </w:r>
      <w:r>
        <w:rPr>
          <w:rFonts w:hint="eastAsia"/>
        </w:rPr>
        <w:t>і</w:t>
      </w:r>
      <w:r>
        <w:t></w:t>
      </w:r>
      <w:r>
        <w:rPr>
          <w:rFonts w:hint="eastAsia"/>
        </w:rPr>
        <w:t>є</w:t>
      </w:r>
      <w:r>
        <w:t></w:t>
      </w:r>
      <w:r>
        <w:rPr>
          <w:rFonts w:hint="eastAsia"/>
        </w:rPr>
        <w:t>критично</w:t>
      </w:r>
      <w:r>
        <w:t></w:t>
      </w:r>
      <w:r>
        <w:rPr>
          <w:rFonts w:hint="eastAsia"/>
        </w:rPr>
        <w:t>важливою</w:t>
      </w:r>
      <w:r>
        <w:t></w:t>
      </w:r>
      <w:r>
        <w:rPr>
          <w:rFonts w:hint="eastAsia"/>
        </w:rPr>
        <w:t>при</w:t>
      </w:r>
      <w:r>
        <w:t></w:t>
      </w:r>
      <w:r>
        <w:rPr>
          <w:rFonts w:hint="eastAsia"/>
        </w:rPr>
        <w:t>прийнятті</w:t>
      </w:r>
      <w:r>
        <w:t></w:t>
      </w:r>
      <w:r>
        <w:rPr>
          <w:rFonts w:hint="eastAsia"/>
        </w:rPr>
        <w:t>рішення</w:t>
      </w:r>
      <w:r>
        <w:t></w:t>
      </w:r>
      <w:r>
        <w:rPr>
          <w:rFonts w:hint="eastAsia"/>
        </w:rPr>
        <w:t>про</w:t>
      </w:r>
      <w:r>
        <w:t></w:t>
      </w:r>
      <w:r>
        <w:rPr>
          <w:rFonts w:hint="eastAsia"/>
        </w:rPr>
        <w:t>фінансування</w:t>
      </w:r>
      <w:r>
        <w:t></w:t>
      </w:r>
      <w:r>
        <w:rPr>
          <w:rFonts w:hint="eastAsia"/>
        </w:rPr>
        <w:t>чи</w:t>
      </w:r>
      <w:r>
        <w:t></w:t>
      </w:r>
      <w:r>
        <w:rPr>
          <w:rFonts w:hint="eastAsia"/>
        </w:rPr>
        <w:t>співпрацю</w:t>
      </w:r>
      <w:r>
        <w:t></w:t>
      </w:r>
    </w:p>
    <w:p w:rsidR="00BD22D4" w:rsidRDefault="00BD22D4" w:rsidP="00BD22D4">
      <w:r>
        <w:t></w:t>
      </w:r>
      <w:r>
        <w:t></w:t>
      </w:r>
      <w:r>
        <w:tab/>
      </w:r>
      <w:r>
        <w:t></w:t>
      </w:r>
      <w:r>
        <w:rPr>
          <w:rFonts w:hint="eastAsia"/>
        </w:rPr>
        <w:t>Визначення</w:t>
      </w:r>
      <w:r>
        <w:t></w:t>
      </w:r>
      <w:r>
        <w:rPr>
          <w:rFonts w:hint="eastAsia"/>
        </w:rPr>
        <w:t>пріоритетних</w:t>
      </w:r>
      <w:r>
        <w:t></w:t>
      </w:r>
      <w:r>
        <w:rPr>
          <w:rFonts w:hint="eastAsia"/>
        </w:rPr>
        <w:t>напрямів</w:t>
      </w:r>
      <w:r>
        <w:t></w:t>
      </w:r>
      <w:r>
        <w:rPr>
          <w:rFonts w:hint="eastAsia"/>
        </w:rPr>
        <w:t>розвитку</w:t>
      </w:r>
      <w:r>
        <w:t></w:t>
      </w:r>
      <w:r>
        <w:rPr>
          <w:rFonts w:hint="eastAsia"/>
        </w:rPr>
        <w:t>страхування</w:t>
      </w:r>
      <w:r>
        <w:t></w:t>
      </w:r>
      <w:r>
        <w:rPr>
          <w:rFonts w:hint="eastAsia"/>
        </w:rPr>
        <w:t>сільськогосподарських</w:t>
      </w:r>
      <w:r>
        <w:t></w:t>
      </w:r>
      <w:r>
        <w:rPr>
          <w:rFonts w:hint="eastAsia"/>
        </w:rPr>
        <w:t>підприємств</w:t>
      </w:r>
      <w:r>
        <w:t></w:t>
      </w:r>
      <w:r>
        <w:rPr>
          <w:rFonts w:hint="eastAsia"/>
        </w:rPr>
        <w:t>в</w:t>
      </w:r>
      <w:r>
        <w:t></w:t>
      </w:r>
      <w:r>
        <w:rPr>
          <w:rFonts w:hint="eastAsia"/>
        </w:rPr>
        <w:t>Україні</w:t>
      </w:r>
      <w:r>
        <w:t></w:t>
      </w:r>
      <w:r>
        <w:rPr>
          <w:rFonts w:hint="eastAsia"/>
        </w:rPr>
        <w:t>потребує</w:t>
      </w:r>
      <w:r>
        <w:t></w:t>
      </w:r>
      <w:r>
        <w:rPr>
          <w:rFonts w:hint="eastAsia"/>
        </w:rPr>
        <w:t>подальшого</w:t>
      </w:r>
      <w:r>
        <w:t></w:t>
      </w:r>
      <w:r>
        <w:rPr>
          <w:rFonts w:hint="eastAsia"/>
        </w:rPr>
        <w:t>обґрунтування</w:t>
      </w:r>
      <w:r>
        <w:t></w:t>
      </w:r>
      <w:r>
        <w:rPr>
          <w:rFonts w:hint="eastAsia"/>
        </w:rPr>
        <w:t>прогресивних</w:t>
      </w:r>
      <w:r>
        <w:t></w:t>
      </w:r>
      <w:r>
        <w:rPr>
          <w:rFonts w:hint="eastAsia"/>
        </w:rPr>
        <w:t>методик</w:t>
      </w:r>
      <w:r>
        <w:t></w:t>
      </w:r>
      <w:r>
        <w:rPr>
          <w:rFonts w:hint="eastAsia"/>
        </w:rPr>
        <w:t>і</w:t>
      </w:r>
      <w:r>
        <w:t></w:t>
      </w:r>
      <w:r>
        <w:rPr>
          <w:rFonts w:hint="eastAsia"/>
        </w:rPr>
        <w:t>практик</w:t>
      </w:r>
      <w:r>
        <w:t></w:t>
      </w:r>
      <w:r>
        <w:rPr>
          <w:rFonts w:hint="eastAsia"/>
        </w:rPr>
        <w:t>його</w:t>
      </w:r>
      <w:r>
        <w:t></w:t>
      </w:r>
      <w:r>
        <w:rPr>
          <w:rFonts w:hint="eastAsia"/>
        </w:rPr>
        <w:t>обліково</w:t>
      </w:r>
      <w:r>
        <w:t></w:t>
      </w:r>
      <w:r>
        <w:rPr>
          <w:rFonts w:hint="eastAsia"/>
        </w:rPr>
        <w:t>аналітичного</w:t>
      </w:r>
    </w:p>
    <w:p w:rsidR="00BD22D4" w:rsidRDefault="00BD22D4" w:rsidP="00BD22D4">
      <w:r>
        <w:t></w:t>
      </w:r>
    </w:p>
    <w:p w:rsidR="00BD22D4" w:rsidRDefault="00BD22D4" w:rsidP="00BD22D4">
      <w:r>
        <w:t></w:t>
      </w:r>
      <w:r>
        <w:t></w:t>
      </w:r>
      <w:r>
        <w:t></w:t>
      </w:r>
    </w:p>
    <w:p w:rsidR="00BD22D4" w:rsidRDefault="00BD22D4" w:rsidP="00BD22D4">
      <w:r>
        <w:rPr>
          <w:rFonts w:hint="eastAsia"/>
        </w:rPr>
        <w:t>забезпечення</w:t>
      </w:r>
      <w:r>
        <w:t></w:t>
      </w:r>
      <w:r>
        <w:t></w:t>
      </w:r>
      <w:r>
        <w:rPr>
          <w:rFonts w:hint="eastAsia"/>
        </w:rPr>
        <w:t>За</w:t>
      </w:r>
      <w:r>
        <w:t></w:t>
      </w:r>
      <w:r>
        <w:rPr>
          <w:rFonts w:hint="eastAsia"/>
        </w:rPr>
        <w:t>результатами</w:t>
      </w:r>
      <w:r>
        <w:t></w:t>
      </w:r>
      <w:r>
        <w:rPr>
          <w:rFonts w:hint="eastAsia"/>
        </w:rPr>
        <w:t>досліджень</w:t>
      </w:r>
      <w:r>
        <w:t></w:t>
      </w:r>
      <w:r>
        <w:rPr>
          <w:rFonts w:hint="eastAsia"/>
        </w:rPr>
        <w:t>запропонована</w:t>
      </w:r>
      <w:r>
        <w:t></w:t>
      </w:r>
      <w:r>
        <w:rPr>
          <w:rFonts w:hint="eastAsia"/>
        </w:rPr>
        <w:t>методика</w:t>
      </w:r>
      <w:r>
        <w:t></w:t>
      </w:r>
      <w:r>
        <w:rPr>
          <w:rFonts w:hint="eastAsia"/>
        </w:rPr>
        <w:t>обліку</w:t>
      </w:r>
      <w:r>
        <w:t></w:t>
      </w:r>
      <w:r>
        <w:rPr>
          <w:rFonts w:hint="eastAsia"/>
        </w:rPr>
        <w:t>страхових</w:t>
      </w:r>
      <w:r>
        <w:t></w:t>
      </w:r>
      <w:r>
        <w:rPr>
          <w:rFonts w:hint="eastAsia"/>
        </w:rPr>
        <w:t>операцій</w:t>
      </w:r>
      <w:r>
        <w:t></w:t>
      </w:r>
      <w:r>
        <w:rPr>
          <w:rFonts w:hint="eastAsia"/>
        </w:rPr>
        <w:t>при</w:t>
      </w:r>
      <w:r>
        <w:t></w:t>
      </w:r>
      <w:r>
        <w:rPr>
          <w:rFonts w:hint="eastAsia"/>
        </w:rPr>
        <w:t>самострахуванні</w:t>
      </w:r>
      <w:r>
        <w:t></w:t>
      </w:r>
      <w:r>
        <w:t></w:t>
      </w:r>
      <w:r>
        <w:rPr>
          <w:rFonts w:hint="eastAsia"/>
        </w:rPr>
        <w:t>яка</w:t>
      </w:r>
      <w:r>
        <w:t></w:t>
      </w:r>
      <w:r>
        <w:rPr>
          <w:rFonts w:hint="eastAsia"/>
        </w:rPr>
        <w:t>передбачає</w:t>
      </w:r>
      <w:r>
        <w:t></w:t>
      </w:r>
      <w:r>
        <w:rPr>
          <w:rFonts w:hint="eastAsia"/>
        </w:rPr>
        <w:t>облікове</w:t>
      </w:r>
      <w:r>
        <w:t></w:t>
      </w:r>
      <w:r>
        <w:rPr>
          <w:rFonts w:hint="eastAsia"/>
        </w:rPr>
        <w:t>відображення</w:t>
      </w:r>
      <w:r>
        <w:t></w:t>
      </w:r>
      <w:r>
        <w:rPr>
          <w:rFonts w:hint="eastAsia"/>
        </w:rPr>
        <w:t>формування</w:t>
      </w:r>
      <w:r>
        <w:t></w:t>
      </w:r>
      <w:r>
        <w:rPr>
          <w:rFonts w:hint="eastAsia"/>
        </w:rPr>
        <w:t>резервів</w:t>
      </w:r>
      <w:r>
        <w:t></w:t>
      </w:r>
      <w:r>
        <w:rPr>
          <w:rFonts w:hint="eastAsia"/>
        </w:rPr>
        <w:t>для</w:t>
      </w:r>
      <w:r>
        <w:t></w:t>
      </w:r>
      <w:r>
        <w:rPr>
          <w:rFonts w:hint="eastAsia"/>
        </w:rPr>
        <w:t>покриття</w:t>
      </w:r>
      <w:r>
        <w:t></w:t>
      </w:r>
      <w:r>
        <w:rPr>
          <w:rFonts w:hint="eastAsia"/>
        </w:rPr>
        <w:t>збитків</w:t>
      </w:r>
      <w:r>
        <w:t></w:t>
      </w:r>
      <w:r>
        <w:rPr>
          <w:rFonts w:hint="eastAsia"/>
        </w:rPr>
        <w:t>від</w:t>
      </w:r>
      <w:r>
        <w:t></w:t>
      </w:r>
      <w:r>
        <w:rPr>
          <w:rFonts w:hint="eastAsia"/>
        </w:rPr>
        <w:t>страхового</w:t>
      </w:r>
      <w:r>
        <w:t></w:t>
      </w:r>
      <w:r>
        <w:rPr>
          <w:rFonts w:hint="eastAsia"/>
        </w:rPr>
        <w:t>випадку</w:t>
      </w:r>
      <w:r>
        <w:t></w:t>
      </w:r>
      <w:r>
        <w:t></w:t>
      </w:r>
      <w:r>
        <w:rPr>
          <w:rFonts w:hint="eastAsia"/>
        </w:rPr>
        <w:t>Така</w:t>
      </w:r>
      <w:r>
        <w:t></w:t>
      </w:r>
      <w:r>
        <w:rPr>
          <w:rFonts w:hint="eastAsia"/>
        </w:rPr>
        <w:t>методика</w:t>
      </w:r>
      <w:r>
        <w:t></w:t>
      </w:r>
      <w:r>
        <w:rPr>
          <w:rFonts w:hint="eastAsia"/>
        </w:rPr>
        <w:t>точніше</w:t>
      </w:r>
      <w:r>
        <w:t></w:t>
      </w:r>
      <w:r>
        <w:rPr>
          <w:rFonts w:hint="eastAsia"/>
        </w:rPr>
        <w:t>відповідає</w:t>
      </w:r>
      <w:r>
        <w:t></w:t>
      </w:r>
      <w:r>
        <w:rPr>
          <w:rFonts w:hint="eastAsia"/>
        </w:rPr>
        <w:t>економічній</w:t>
      </w:r>
      <w:r>
        <w:t></w:t>
      </w:r>
      <w:r>
        <w:rPr>
          <w:rFonts w:hint="eastAsia"/>
        </w:rPr>
        <w:t>суті</w:t>
      </w:r>
      <w:r>
        <w:t></w:t>
      </w:r>
      <w:r>
        <w:rPr>
          <w:rFonts w:hint="eastAsia"/>
        </w:rPr>
        <w:t>здійснених</w:t>
      </w:r>
      <w:r>
        <w:t></w:t>
      </w:r>
      <w:r>
        <w:rPr>
          <w:rFonts w:hint="eastAsia"/>
        </w:rPr>
        <w:t>страхових</w:t>
      </w:r>
      <w:r>
        <w:t></w:t>
      </w:r>
      <w:r>
        <w:rPr>
          <w:rFonts w:hint="eastAsia"/>
        </w:rPr>
        <w:t>операцій</w:t>
      </w:r>
      <w:r>
        <w:t></w:t>
      </w:r>
      <w:r>
        <w:t></w:t>
      </w:r>
      <w:r>
        <w:rPr>
          <w:rFonts w:hint="eastAsia"/>
        </w:rPr>
        <w:t>підвищує</w:t>
      </w:r>
      <w:r>
        <w:t></w:t>
      </w:r>
      <w:r>
        <w:rPr>
          <w:rFonts w:hint="eastAsia"/>
        </w:rPr>
        <w:t>інвестиційну</w:t>
      </w:r>
      <w:r>
        <w:t></w:t>
      </w:r>
      <w:r>
        <w:rPr>
          <w:rFonts w:hint="eastAsia"/>
        </w:rPr>
        <w:t>привабливість</w:t>
      </w:r>
      <w:r>
        <w:t></w:t>
      </w:r>
      <w:r>
        <w:rPr>
          <w:rFonts w:hint="eastAsia"/>
        </w:rPr>
        <w:t>підприємства</w:t>
      </w:r>
      <w:r>
        <w:t></w:t>
      </w:r>
      <w:r>
        <w:t></w:t>
      </w:r>
      <w:r>
        <w:rPr>
          <w:rFonts w:hint="eastAsia"/>
        </w:rPr>
        <w:t>глибше</w:t>
      </w:r>
      <w:r>
        <w:t></w:t>
      </w:r>
      <w:r>
        <w:rPr>
          <w:rFonts w:hint="eastAsia"/>
        </w:rPr>
        <w:t>розкриває</w:t>
      </w:r>
      <w:r>
        <w:t></w:t>
      </w:r>
      <w:r>
        <w:rPr>
          <w:rFonts w:hint="eastAsia"/>
        </w:rPr>
        <w:t>структуру</w:t>
      </w:r>
      <w:r>
        <w:t></w:t>
      </w:r>
      <w:r>
        <w:rPr>
          <w:rFonts w:hint="eastAsia"/>
        </w:rPr>
        <w:t>доходів</w:t>
      </w:r>
      <w:r>
        <w:t></w:t>
      </w:r>
      <w:r>
        <w:rPr>
          <w:rFonts w:hint="eastAsia"/>
        </w:rPr>
        <w:t>і</w:t>
      </w:r>
      <w:r>
        <w:t></w:t>
      </w:r>
      <w:r>
        <w:rPr>
          <w:rFonts w:hint="eastAsia"/>
        </w:rPr>
        <w:t>витрат</w:t>
      </w:r>
      <w:r>
        <w:t></w:t>
      </w:r>
      <w:r>
        <w:t></w:t>
      </w:r>
      <w:r>
        <w:rPr>
          <w:rFonts w:hint="eastAsia"/>
        </w:rPr>
        <w:t>що</w:t>
      </w:r>
      <w:r>
        <w:t></w:t>
      </w:r>
      <w:r>
        <w:rPr>
          <w:rFonts w:hint="eastAsia"/>
        </w:rPr>
        <w:t>підвищує</w:t>
      </w:r>
      <w:r>
        <w:t></w:t>
      </w:r>
      <w:r>
        <w:rPr>
          <w:rFonts w:hint="eastAsia"/>
        </w:rPr>
        <w:t>точність</w:t>
      </w:r>
      <w:r>
        <w:t></w:t>
      </w:r>
      <w:r>
        <w:rPr>
          <w:rFonts w:hint="eastAsia"/>
        </w:rPr>
        <w:t>економічного</w:t>
      </w:r>
      <w:r>
        <w:t></w:t>
      </w:r>
      <w:r>
        <w:rPr>
          <w:rFonts w:hint="eastAsia"/>
        </w:rPr>
        <w:t>аналізу</w:t>
      </w:r>
      <w:r>
        <w:t></w:t>
      </w:r>
      <w:r>
        <w:t></w:t>
      </w:r>
      <w:r>
        <w:rPr>
          <w:rFonts w:hint="eastAsia"/>
        </w:rPr>
        <w:t>який</w:t>
      </w:r>
      <w:r>
        <w:t></w:t>
      </w:r>
      <w:r>
        <w:rPr>
          <w:rFonts w:hint="eastAsia"/>
        </w:rPr>
        <w:t>у</w:t>
      </w:r>
      <w:r>
        <w:t></w:t>
      </w:r>
      <w:r>
        <w:rPr>
          <w:rFonts w:hint="eastAsia"/>
        </w:rPr>
        <w:t>свою</w:t>
      </w:r>
      <w:r>
        <w:t></w:t>
      </w:r>
      <w:r>
        <w:rPr>
          <w:rFonts w:hint="eastAsia"/>
        </w:rPr>
        <w:t>чергу</w:t>
      </w:r>
      <w:r>
        <w:t></w:t>
      </w:r>
      <w:r>
        <w:rPr>
          <w:rFonts w:hint="eastAsia"/>
        </w:rPr>
        <w:t>запропоновано</w:t>
      </w:r>
      <w:r>
        <w:t></w:t>
      </w:r>
      <w:r>
        <w:rPr>
          <w:rFonts w:hint="eastAsia"/>
        </w:rPr>
        <w:t>проводити</w:t>
      </w:r>
      <w:r>
        <w:t></w:t>
      </w:r>
      <w:r>
        <w:rPr>
          <w:rFonts w:hint="eastAsia"/>
        </w:rPr>
        <w:t>на</w:t>
      </w:r>
      <w:r>
        <w:t></w:t>
      </w:r>
      <w:r>
        <w:rPr>
          <w:rFonts w:hint="eastAsia"/>
        </w:rPr>
        <w:t>основі</w:t>
      </w:r>
      <w:r>
        <w:t></w:t>
      </w:r>
      <w:r>
        <w:rPr>
          <w:rFonts w:hint="eastAsia"/>
        </w:rPr>
        <w:t>критеріальної</w:t>
      </w:r>
      <w:r>
        <w:t></w:t>
      </w:r>
      <w:r>
        <w:rPr>
          <w:rFonts w:hint="eastAsia"/>
        </w:rPr>
        <w:t>оцінки</w:t>
      </w:r>
      <w:r>
        <w:t></w:t>
      </w:r>
      <w:r>
        <w:rPr>
          <w:rFonts w:hint="eastAsia"/>
        </w:rPr>
        <w:t>ризиків</w:t>
      </w:r>
      <w:r>
        <w:t></w:t>
      </w:r>
      <w:r>
        <w:rPr>
          <w:rFonts w:hint="eastAsia"/>
        </w:rPr>
        <w:t>та</w:t>
      </w:r>
      <w:r>
        <w:t></w:t>
      </w:r>
      <w:r>
        <w:rPr>
          <w:rFonts w:hint="eastAsia"/>
        </w:rPr>
        <w:t>результатів</w:t>
      </w:r>
      <w:r>
        <w:t></w:t>
      </w:r>
      <w:r>
        <w:rPr>
          <w:rFonts w:hint="eastAsia"/>
        </w:rPr>
        <w:t>страхових</w:t>
      </w:r>
      <w:r>
        <w:t></w:t>
      </w:r>
      <w:r>
        <w:rPr>
          <w:rFonts w:hint="eastAsia"/>
        </w:rPr>
        <w:t>операцій</w:t>
      </w:r>
      <w:r>
        <w:t></w:t>
      </w:r>
    </w:p>
    <w:p w:rsidR="00BD22D4" w:rsidRPr="00BD22D4" w:rsidRDefault="00BD22D4" w:rsidP="00BD22D4">
      <w:r>
        <w:t></w:t>
      </w:r>
      <w:r>
        <w:t></w:t>
      </w:r>
      <w:r>
        <w:tab/>
      </w:r>
      <w:r>
        <w:t></w:t>
      </w:r>
      <w:r>
        <w:rPr>
          <w:rFonts w:hint="eastAsia"/>
        </w:rPr>
        <w:t>Аналіз</w:t>
      </w:r>
      <w:r>
        <w:t></w:t>
      </w:r>
      <w:r>
        <w:rPr>
          <w:rFonts w:hint="eastAsia"/>
        </w:rPr>
        <w:t>стану</w:t>
      </w:r>
      <w:r>
        <w:t></w:t>
      </w:r>
      <w:r>
        <w:rPr>
          <w:rFonts w:hint="eastAsia"/>
        </w:rPr>
        <w:t>та</w:t>
      </w:r>
      <w:r>
        <w:t></w:t>
      </w:r>
      <w:r>
        <w:rPr>
          <w:rFonts w:hint="eastAsia"/>
        </w:rPr>
        <w:t>системи</w:t>
      </w:r>
      <w:r>
        <w:t></w:t>
      </w:r>
      <w:r>
        <w:rPr>
          <w:rFonts w:hint="eastAsia"/>
        </w:rPr>
        <w:t>державної</w:t>
      </w:r>
      <w:r>
        <w:t></w:t>
      </w:r>
      <w:r>
        <w:rPr>
          <w:rFonts w:hint="eastAsia"/>
        </w:rPr>
        <w:t>підтримки</w:t>
      </w:r>
      <w:r>
        <w:t></w:t>
      </w:r>
      <w:r>
        <w:rPr>
          <w:rFonts w:hint="eastAsia"/>
        </w:rPr>
        <w:t>страхування</w:t>
      </w:r>
      <w:r>
        <w:t></w:t>
      </w:r>
      <w:r>
        <w:rPr>
          <w:rFonts w:hint="eastAsia"/>
        </w:rPr>
        <w:t>сільськогосподарських</w:t>
      </w:r>
      <w:r>
        <w:t></w:t>
      </w:r>
      <w:r>
        <w:rPr>
          <w:rFonts w:hint="eastAsia"/>
        </w:rPr>
        <w:t>підприємств</w:t>
      </w:r>
      <w:r>
        <w:t></w:t>
      </w:r>
      <w:r>
        <w:rPr>
          <w:rFonts w:hint="eastAsia"/>
        </w:rPr>
        <w:t>засвідчив</w:t>
      </w:r>
      <w:r>
        <w:t></w:t>
      </w:r>
      <w:r>
        <w:rPr>
          <w:rFonts w:hint="eastAsia"/>
        </w:rPr>
        <w:t>її</w:t>
      </w:r>
      <w:r>
        <w:t></w:t>
      </w:r>
      <w:r>
        <w:rPr>
          <w:rFonts w:hint="eastAsia"/>
        </w:rPr>
        <w:t>поступове</w:t>
      </w:r>
      <w:r>
        <w:t></w:t>
      </w:r>
      <w:r>
        <w:rPr>
          <w:rFonts w:hint="eastAsia"/>
        </w:rPr>
        <w:t>скорочення</w:t>
      </w:r>
      <w:r>
        <w:t></w:t>
      </w:r>
      <w:r>
        <w:rPr>
          <w:rFonts w:hint="eastAsia"/>
        </w:rPr>
        <w:t>до</w:t>
      </w:r>
      <w:r>
        <w:t></w:t>
      </w:r>
      <w:r>
        <w:rPr>
          <w:rFonts w:hint="eastAsia"/>
        </w:rPr>
        <w:t>нуля</w:t>
      </w:r>
      <w:r>
        <w:t></w:t>
      </w:r>
      <w:r>
        <w:t></w:t>
      </w:r>
      <w:r>
        <w:rPr>
          <w:rFonts w:hint="eastAsia"/>
        </w:rPr>
        <w:t>Державне</w:t>
      </w:r>
      <w:r>
        <w:t></w:t>
      </w:r>
      <w:r>
        <w:rPr>
          <w:rFonts w:hint="eastAsia"/>
        </w:rPr>
        <w:t>субсидування</w:t>
      </w:r>
      <w:r>
        <w:t></w:t>
      </w:r>
      <w:r>
        <w:rPr>
          <w:rFonts w:hint="eastAsia"/>
        </w:rPr>
        <w:t>та</w:t>
      </w:r>
      <w:r>
        <w:t></w:t>
      </w:r>
      <w:r>
        <w:rPr>
          <w:rFonts w:hint="eastAsia"/>
        </w:rPr>
        <w:t>дієві</w:t>
      </w:r>
      <w:r>
        <w:t></w:t>
      </w:r>
      <w:r>
        <w:rPr>
          <w:rFonts w:hint="eastAsia"/>
        </w:rPr>
        <w:t>механізми</w:t>
      </w:r>
      <w:r>
        <w:t></w:t>
      </w:r>
      <w:r>
        <w:rPr>
          <w:rFonts w:hint="eastAsia"/>
        </w:rPr>
        <w:t>компенсації</w:t>
      </w:r>
      <w:r>
        <w:t></w:t>
      </w:r>
      <w:r>
        <w:rPr>
          <w:rFonts w:hint="eastAsia"/>
        </w:rPr>
        <w:t>страхових</w:t>
      </w:r>
      <w:r>
        <w:t></w:t>
      </w:r>
      <w:r>
        <w:rPr>
          <w:rFonts w:hint="eastAsia"/>
        </w:rPr>
        <w:t>премій</w:t>
      </w:r>
      <w:r>
        <w:t></w:t>
      </w:r>
      <w:r>
        <w:rPr>
          <w:rFonts w:hint="eastAsia"/>
        </w:rPr>
        <w:t>для</w:t>
      </w:r>
      <w:r>
        <w:t></w:t>
      </w:r>
      <w:r>
        <w:rPr>
          <w:rFonts w:hint="eastAsia"/>
        </w:rPr>
        <w:t>сільськогосподарських</w:t>
      </w:r>
      <w:r>
        <w:t></w:t>
      </w:r>
      <w:r>
        <w:rPr>
          <w:rFonts w:hint="eastAsia"/>
        </w:rPr>
        <w:t>підприємств</w:t>
      </w:r>
      <w:r>
        <w:t></w:t>
      </w:r>
      <w:r>
        <w:rPr>
          <w:rFonts w:hint="eastAsia"/>
        </w:rPr>
        <w:t>наразі</w:t>
      </w:r>
      <w:r>
        <w:t></w:t>
      </w:r>
      <w:r>
        <w:rPr>
          <w:rFonts w:hint="eastAsia"/>
        </w:rPr>
        <w:t>відсутні</w:t>
      </w:r>
      <w:r>
        <w:t></w:t>
      </w:r>
      <w:r>
        <w:t></w:t>
      </w:r>
      <w:r>
        <w:rPr>
          <w:rFonts w:hint="eastAsia"/>
        </w:rPr>
        <w:t>Відновлення</w:t>
      </w:r>
      <w:r>
        <w:t></w:t>
      </w:r>
      <w:r>
        <w:rPr>
          <w:rFonts w:hint="eastAsia"/>
        </w:rPr>
        <w:t>системи</w:t>
      </w:r>
      <w:r>
        <w:t></w:t>
      </w:r>
      <w:r>
        <w:rPr>
          <w:rFonts w:hint="eastAsia"/>
        </w:rPr>
        <w:t>державної</w:t>
      </w:r>
      <w:r>
        <w:t></w:t>
      </w:r>
      <w:r>
        <w:rPr>
          <w:rFonts w:hint="eastAsia"/>
        </w:rPr>
        <w:t>підтримки</w:t>
      </w:r>
      <w:r>
        <w:t></w:t>
      </w:r>
      <w:r>
        <w:rPr>
          <w:rFonts w:hint="eastAsia"/>
        </w:rPr>
        <w:t>потребує</w:t>
      </w:r>
      <w:r>
        <w:t></w:t>
      </w:r>
      <w:r>
        <w:rPr>
          <w:rFonts w:hint="eastAsia"/>
        </w:rPr>
        <w:t>впровадження</w:t>
      </w:r>
      <w:r>
        <w:t></w:t>
      </w:r>
      <w:r>
        <w:rPr>
          <w:rFonts w:hint="eastAsia"/>
        </w:rPr>
        <w:t>нових</w:t>
      </w:r>
      <w:r>
        <w:t></w:t>
      </w:r>
      <w:r>
        <w:rPr>
          <w:rFonts w:hint="eastAsia"/>
        </w:rPr>
        <w:t>прогресивних</w:t>
      </w:r>
      <w:r>
        <w:t></w:t>
      </w:r>
      <w:r>
        <w:rPr>
          <w:rFonts w:hint="eastAsia"/>
        </w:rPr>
        <w:t>механізмів</w:t>
      </w:r>
      <w:r>
        <w:t></w:t>
      </w:r>
      <w:r>
        <w:t></w:t>
      </w:r>
      <w:r>
        <w:rPr>
          <w:rFonts w:hint="eastAsia"/>
        </w:rPr>
        <w:t>одним</w:t>
      </w:r>
      <w:r>
        <w:t></w:t>
      </w:r>
      <w:r>
        <w:rPr>
          <w:rFonts w:hint="eastAsia"/>
        </w:rPr>
        <w:t>з</w:t>
      </w:r>
      <w:r>
        <w:t></w:t>
      </w:r>
      <w:r>
        <w:rPr>
          <w:rFonts w:hint="eastAsia"/>
        </w:rPr>
        <w:t>яких</w:t>
      </w:r>
      <w:r>
        <w:t></w:t>
      </w:r>
      <w:r>
        <w:rPr>
          <w:rFonts w:hint="eastAsia"/>
        </w:rPr>
        <w:t>є</w:t>
      </w:r>
      <w:r>
        <w:t></w:t>
      </w:r>
      <w:r>
        <w:rPr>
          <w:rFonts w:hint="eastAsia"/>
        </w:rPr>
        <w:t>створення</w:t>
      </w:r>
      <w:r>
        <w:t></w:t>
      </w:r>
      <w:r>
        <w:rPr>
          <w:rFonts w:hint="eastAsia"/>
        </w:rPr>
        <w:t>сільськогосподарських</w:t>
      </w:r>
      <w:r>
        <w:t></w:t>
      </w:r>
      <w:r>
        <w:rPr>
          <w:rFonts w:hint="eastAsia"/>
        </w:rPr>
        <w:t>страхових</w:t>
      </w:r>
      <w:r>
        <w:t></w:t>
      </w:r>
      <w:r>
        <w:rPr>
          <w:rFonts w:hint="eastAsia"/>
        </w:rPr>
        <w:t>кооперативів</w:t>
      </w:r>
      <w:r>
        <w:t></w:t>
      </w:r>
      <w:r>
        <w:t></w:t>
      </w:r>
      <w:r>
        <w:rPr>
          <w:rFonts w:hint="eastAsia"/>
        </w:rPr>
        <w:t>В</w:t>
      </w:r>
      <w:r>
        <w:t></w:t>
      </w:r>
      <w:r>
        <w:rPr>
          <w:rFonts w:hint="eastAsia"/>
        </w:rPr>
        <w:t>дисертації</w:t>
      </w:r>
      <w:r>
        <w:t></w:t>
      </w:r>
      <w:r>
        <w:rPr>
          <w:rFonts w:hint="eastAsia"/>
        </w:rPr>
        <w:t>запропонована</w:t>
      </w:r>
      <w:r>
        <w:t></w:t>
      </w:r>
      <w:r>
        <w:rPr>
          <w:rFonts w:hint="eastAsia"/>
        </w:rPr>
        <w:t>схема</w:t>
      </w:r>
      <w:r>
        <w:t></w:t>
      </w:r>
      <w:r>
        <w:rPr>
          <w:rFonts w:hint="eastAsia"/>
        </w:rPr>
        <w:t>державної</w:t>
      </w:r>
      <w:r>
        <w:t></w:t>
      </w:r>
      <w:r>
        <w:rPr>
          <w:rFonts w:hint="eastAsia"/>
        </w:rPr>
        <w:t>підтримки</w:t>
      </w:r>
      <w:r>
        <w:t></w:t>
      </w:r>
      <w:r>
        <w:rPr>
          <w:rFonts w:hint="eastAsia"/>
        </w:rPr>
        <w:t>страхування</w:t>
      </w:r>
      <w:r>
        <w:t></w:t>
      </w:r>
      <w:r>
        <w:rPr>
          <w:rFonts w:hint="eastAsia"/>
        </w:rPr>
        <w:t>сільськогосподарських</w:t>
      </w:r>
      <w:r>
        <w:t></w:t>
      </w:r>
      <w:r>
        <w:rPr>
          <w:rFonts w:hint="eastAsia"/>
        </w:rPr>
        <w:t>підприємств</w:t>
      </w:r>
      <w:r>
        <w:t></w:t>
      </w:r>
      <w:r>
        <w:rPr>
          <w:rFonts w:hint="eastAsia"/>
        </w:rPr>
        <w:t>через</w:t>
      </w:r>
      <w:r>
        <w:t></w:t>
      </w:r>
      <w:r>
        <w:rPr>
          <w:rFonts w:hint="eastAsia"/>
        </w:rPr>
        <w:t>створення</w:t>
      </w:r>
      <w:r>
        <w:t></w:t>
      </w:r>
      <w:r>
        <w:rPr>
          <w:rFonts w:hint="eastAsia"/>
        </w:rPr>
        <w:t>державно</w:t>
      </w:r>
      <w:r>
        <w:t></w:t>
      </w:r>
      <w:r>
        <w:rPr>
          <w:rFonts w:hint="eastAsia"/>
        </w:rPr>
        <w:t>приватного</w:t>
      </w:r>
      <w:r>
        <w:t></w:t>
      </w:r>
      <w:r>
        <w:rPr>
          <w:rFonts w:hint="eastAsia"/>
        </w:rPr>
        <w:t>аграрного</w:t>
      </w:r>
      <w:r>
        <w:t></w:t>
      </w:r>
      <w:r>
        <w:rPr>
          <w:rFonts w:hint="eastAsia"/>
        </w:rPr>
        <w:t>страхового</w:t>
      </w:r>
      <w:r>
        <w:t></w:t>
      </w:r>
      <w:r>
        <w:rPr>
          <w:rFonts w:hint="eastAsia"/>
        </w:rPr>
        <w:t>кооперативу</w:t>
      </w:r>
      <w:r>
        <w:t></w:t>
      </w:r>
      <w:r>
        <w:rPr>
          <w:rFonts w:hint="eastAsia"/>
        </w:rPr>
        <w:t>та</w:t>
      </w:r>
      <w:r>
        <w:t></w:t>
      </w:r>
      <w:r>
        <w:rPr>
          <w:rFonts w:hint="eastAsia"/>
        </w:rPr>
        <w:t>розроблені</w:t>
      </w:r>
      <w:r>
        <w:t></w:t>
      </w:r>
      <w:r>
        <w:rPr>
          <w:rFonts w:hint="eastAsia"/>
        </w:rPr>
        <w:t>відповідні</w:t>
      </w:r>
      <w:r>
        <w:t></w:t>
      </w:r>
      <w:r>
        <w:rPr>
          <w:rFonts w:hint="eastAsia"/>
        </w:rPr>
        <w:t>організаційні</w:t>
      </w:r>
      <w:r>
        <w:t></w:t>
      </w:r>
      <w:r>
        <w:rPr>
          <w:rFonts w:hint="eastAsia"/>
        </w:rPr>
        <w:t>положення</w:t>
      </w:r>
      <w:r>
        <w:t></w:t>
      </w:r>
      <w:r>
        <w:rPr>
          <w:rFonts w:hint="eastAsia"/>
        </w:rPr>
        <w:t>його</w:t>
      </w:r>
      <w:r>
        <w:t></w:t>
      </w:r>
      <w:r>
        <w:rPr>
          <w:rFonts w:hint="eastAsia"/>
        </w:rPr>
        <w:t>облікової</w:t>
      </w:r>
      <w:r>
        <w:t></w:t>
      </w:r>
      <w:r>
        <w:rPr>
          <w:rFonts w:hint="eastAsia"/>
        </w:rPr>
        <w:t>політики</w:t>
      </w:r>
      <w:r>
        <w:t></w:t>
      </w:r>
      <w:r>
        <w:t></w:t>
      </w:r>
      <w:r>
        <w:rPr>
          <w:rFonts w:hint="eastAsia"/>
        </w:rPr>
        <w:t>Дана</w:t>
      </w:r>
      <w:r>
        <w:t></w:t>
      </w:r>
      <w:r>
        <w:rPr>
          <w:rFonts w:hint="eastAsia"/>
        </w:rPr>
        <w:t>облікова</w:t>
      </w:r>
      <w:r>
        <w:t></w:t>
      </w:r>
      <w:r>
        <w:rPr>
          <w:rFonts w:hint="eastAsia"/>
        </w:rPr>
        <w:t>політика</w:t>
      </w:r>
      <w:r>
        <w:t></w:t>
      </w:r>
      <w:r>
        <w:rPr>
          <w:rFonts w:hint="eastAsia"/>
        </w:rPr>
        <w:t>передбачає</w:t>
      </w:r>
      <w:r>
        <w:t></w:t>
      </w:r>
      <w:r>
        <w:rPr>
          <w:rFonts w:hint="eastAsia"/>
        </w:rPr>
        <w:t>некомерційний</w:t>
      </w:r>
      <w:r>
        <w:t></w:t>
      </w:r>
      <w:r>
        <w:rPr>
          <w:rFonts w:hint="eastAsia"/>
        </w:rPr>
        <w:t>характер</w:t>
      </w:r>
      <w:r>
        <w:t></w:t>
      </w:r>
      <w:r>
        <w:rPr>
          <w:rFonts w:hint="eastAsia"/>
        </w:rPr>
        <w:t>діяльності</w:t>
      </w:r>
      <w:r>
        <w:t></w:t>
      </w:r>
      <w:r>
        <w:rPr>
          <w:rFonts w:hint="eastAsia"/>
        </w:rPr>
        <w:t>кооперативу</w:t>
      </w:r>
      <w:r>
        <w:t></w:t>
      </w:r>
      <w:r>
        <w:t></w:t>
      </w:r>
      <w:r>
        <w:rPr>
          <w:rFonts w:hint="eastAsia"/>
        </w:rPr>
        <w:t>відповідальність</w:t>
      </w:r>
      <w:r>
        <w:t></w:t>
      </w:r>
      <w:r>
        <w:rPr>
          <w:rFonts w:hint="eastAsia"/>
        </w:rPr>
        <w:t>к</w:t>
      </w:r>
      <w:r>
        <w:rPr>
          <w:rFonts w:hint="eastAsia"/>
        </w:rPr>
        <w:lastRenderedPageBreak/>
        <w:t>ерівника</w:t>
      </w:r>
      <w:r>
        <w:t></w:t>
      </w:r>
      <w:r>
        <w:rPr>
          <w:rFonts w:hint="eastAsia"/>
        </w:rPr>
        <w:t>за</w:t>
      </w:r>
      <w:r>
        <w:t></w:t>
      </w:r>
      <w:r>
        <w:rPr>
          <w:rFonts w:hint="eastAsia"/>
        </w:rPr>
        <w:t>ведення</w:t>
      </w:r>
      <w:r>
        <w:t></w:t>
      </w:r>
      <w:r>
        <w:rPr>
          <w:rFonts w:hint="eastAsia"/>
        </w:rPr>
        <w:t>бухгалтерського</w:t>
      </w:r>
      <w:r>
        <w:t></w:t>
      </w:r>
      <w:r>
        <w:rPr>
          <w:rFonts w:hint="eastAsia"/>
        </w:rPr>
        <w:t>обліку</w:t>
      </w:r>
      <w:r>
        <w:t></w:t>
      </w:r>
      <w:r>
        <w:t></w:t>
      </w:r>
      <w:r>
        <w:rPr>
          <w:rFonts w:hint="eastAsia"/>
        </w:rPr>
        <w:t>відповідальність</w:t>
      </w:r>
      <w:r>
        <w:t></w:t>
      </w:r>
      <w:r>
        <w:rPr>
          <w:rFonts w:hint="eastAsia"/>
        </w:rPr>
        <w:t>головного</w:t>
      </w:r>
      <w:r>
        <w:t></w:t>
      </w:r>
      <w:r>
        <w:rPr>
          <w:rFonts w:hint="eastAsia"/>
        </w:rPr>
        <w:t>бухгалтера</w:t>
      </w:r>
      <w:r>
        <w:t></w:t>
      </w:r>
      <w:r>
        <w:rPr>
          <w:rFonts w:hint="eastAsia"/>
        </w:rPr>
        <w:t>за</w:t>
      </w:r>
      <w:r>
        <w:t></w:t>
      </w:r>
      <w:r>
        <w:rPr>
          <w:rFonts w:hint="eastAsia"/>
        </w:rPr>
        <w:t>організацію</w:t>
      </w:r>
      <w:r>
        <w:t></w:t>
      </w:r>
      <w:r>
        <w:rPr>
          <w:rFonts w:hint="eastAsia"/>
        </w:rPr>
        <w:t>бухгалтерського</w:t>
      </w:r>
      <w:r>
        <w:t></w:t>
      </w:r>
      <w:r>
        <w:rPr>
          <w:rFonts w:hint="eastAsia"/>
        </w:rPr>
        <w:t>обліку</w:t>
      </w:r>
      <w:r>
        <w:t></w:t>
      </w:r>
      <w:r>
        <w:t></w:t>
      </w:r>
      <w:r>
        <w:rPr>
          <w:rFonts w:hint="eastAsia"/>
        </w:rPr>
        <w:t>підзвітність</w:t>
      </w:r>
      <w:r>
        <w:t></w:t>
      </w:r>
      <w:r>
        <w:rPr>
          <w:rFonts w:hint="eastAsia"/>
        </w:rPr>
        <w:t>загальним</w:t>
      </w:r>
      <w:r>
        <w:t></w:t>
      </w:r>
      <w:r>
        <w:rPr>
          <w:rFonts w:hint="eastAsia"/>
        </w:rPr>
        <w:t>зборам</w:t>
      </w:r>
      <w:r>
        <w:t></w:t>
      </w:r>
      <w:r>
        <w:rPr>
          <w:rFonts w:hint="eastAsia"/>
        </w:rPr>
        <w:t>членів</w:t>
      </w:r>
      <w:r>
        <w:t></w:t>
      </w:r>
      <w:r>
        <w:rPr>
          <w:rFonts w:hint="eastAsia"/>
        </w:rPr>
        <w:t>кооперативу</w:t>
      </w:r>
      <w:r>
        <w:t></w:t>
      </w:r>
      <w:r>
        <w:t></w:t>
      </w:r>
      <w:r>
        <w:rPr>
          <w:rFonts w:hint="eastAsia"/>
        </w:rPr>
        <w:t>а</w:t>
      </w:r>
      <w:r>
        <w:t></w:t>
      </w:r>
      <w:r>
        <w:rPr>
          <w:rFonts w:hint="eastAsia"/>
        </w:rPr>
        <w:t>також</w:t>
      </w:r>
      <w:r>
        <w:t></w:t>
      </w:r>
      <w:r>
        <w:rPr>
          <w:rFonts w:hint="eastAsia"/>
        </w:rPr>
        <w:t>державі</w:t>
      </w:r>
      <w:r>
        <w:t></w:t>
      </w:r>
      <w:r>
        <w:rPr>
          <w:rFonts w:hint="eastAsia"/>
        </w:rPr>
        <w:t>про</w:t>
      </w:r>
      <w:r>
        <w:t></w:t>
      </w:r>
      <w:r>
        <w:rPr>
          <w:rFonts w:hint="eastAsia"/>
        </w:rPr>
        <w:t>використання</w:t>
      </w:r>
      <w:r>
        <w:t></w:t>
      </w:r>
      <w:r>
        <w:rPr>
          <w:rFonts w:hint="eastAsia"/>
        </w:rPr>
        <w:t>отриманого</w:t>
      </w:r>
      <w:r>
        <w:t></w:t>
      </w:r>
      <w:r>
        <w:rPr>
          <w:rFonts w:hint="eastAsia"/>
        </w:rPr>
        <w:t>субсидування</w:t>
      </w:r>
      <w:r>
        <w:t></w:t>
      </w:r>
      <w:bookmarkStart w:id="0" w:name="_GoBack"/>
      <w:bookmarkEnd w:id="0"/>
    </w:p>
    <w:sectPr w:rsidR="00BD22D4" w:rsidRPr="00BD22D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90" w:rsidRDefault="00E14790">
      <w:pPr>
        <w:spacing w:after="0" w:line="240" w:lineRule="auto"/>
      </w:pPr>
      <w:r>
        <w:separator/>
      </w:r>
    </w:p>
  </w:endnote>
  <w:endnote w:type="continuationSeparator" w:id="0">
    <w:p w:rsidR="00E14790" w:rsidRDefault="00E1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90" w:rsidRDefault="00E14790"/>
    <w:p w:rsidR="00E14790" w:rsidRDefault="00E14790"/>
    <w:p w:rsidR="00E14790" w:rsidRDefault="00E14790"/>
    <w:p w:rsidR="00E14790" w:rsidRDefault="00E14790"/>
    <w:p w:rsidR="00E14790" w:rsidRDefault="00E14790"/>
    <w:p w:rsidR="00E14790" w:rsidRDefault="00E14790"/>
    <w:p w:rsidR="00E14790" w:rsidRDefault="00E1479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90" w:rsidRDefault="00E1479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14790" w:rsidRDefault="00E1479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14790" w:rsidRDefault="00E14790"/>
    <w:p w:rsidR="00E14790" w:rsidRDefault="00E14790"/>
    <w:p w:rsidR="00E14790" w:rsidRDefault="00E1479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90" w:rsidRDefault="00E14790"/>
                          <w:p w:rsidR="00E14790" w:rsidRDefault="00E1479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14790" w:rsidRDefault="00E14790"/>
                    <w:p w:rsidR="00E14790" w:rsidRDefault="00E1479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14790" w:rsidRDefault="00E14790"/>
    <w:p w:rsidR="00E14790" w:rsidRDefault="00E14790">
      <w:pPr>
        <w:rPr>
          <w:sz w:val="2"/>
          <w:szCs w:val="2"/>
        </w:rPr>
      </w:pPr>
    </w:p>
    <w:p w:rsidR="00E14790" w:rsidRDefault="00E14790"/>
    <w:p w:rsidR="00E14790" w:rsidRDefault="00E14790">
      <w:pPr>
        <w:spacing w:after="0" w:line="240" w:lineRule="auto"/>
      </w:pPr>
    </w:p>
  </w:footnote>
  <w:footnote w:type="continuationSeparator" w:id="0">
    <w:p w:rsidR="00E14790" w:rsidRDefault="00E14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90"/>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202608"/>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78552-98A8-48B2-915E-0E9A54A8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9814</TotalTime>
  <Pages>6</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8856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177</cp:revision>
  <cp:lastPrinted>2009-02-06T05:36:00Z</cp:lastPrinted>
  <dcterms:created xsi:type="dcterms:W3CDTF">2023-09-07T12:38:00Z</dcterms:created>
  <dcterms:modified xsi:type="dcterms:W3CDTF">2023-10-20T10:10:00Z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