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5C" w:rsidRPr="00383218" w:rsidRDefault="00383218" w:rsidP="00383218">
      <w:r w:rsidRPr="008E6E89">
        <w:rPr>
          <w:rFonts w:ascii="Times New Roman" w:eastAsia="Arial Unicode MS" w:hAnsi="Times New Roman" w:cs="Times New Roman"/>
          <w:b/>
          <w:bCs/>
          <w:color w:val="000000"/>
          <w:sz w:val="24"/>
          <w:szCs w:val="24"/>
          <w:bdr w:val="none" w:sz="0" w:space="0" w:color="auto" w:frame="1"/>
        </w:rPr>
        <w:t>Чегринець Наталія Володимирівна</w:t>
      </w:r>
      <w:r w:rsidRPr="008E6E89">
        <w:rPr>
          <w:rFonts w:ascii="Times New Roman" w:eastAsia="Arial Unicode MS" w:hAnsi="Times New Roman" w:cs="Times New Roman"/>
          <w:color w:val="000000"/>
          <w:sz w:val="24"/>
          <w:szCs w:val="24"/>
          <w:bdr w:val="none" w:sz="0" w:space="0" w:color="auto" w:frame="1"/>
        </w:rPr>
        <w:t>, головний лікар медичного центру ТОВ «К.О.Ц.». Назва дисертації: «Використання елементів незнімної ортодонтичної техніки за умов операційного лікування пацієнтів з травматичними переломами нижньої щелепи». Шифр та назва спеціальності – 14.01.22 – стоматологія. Спецрада Д 61.051.08 ДВНЗ «Ужгородський національний університет»</w:t>
      </w:r>
    </w:p>
    <w:sectPr w:rsidR="00970C5C" w:rsidRPr="00383218"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9CF" w:rsidRDefault="00ED19CF">
      <w:pPr>
        <w:spacing w:after="0" w:line="240" w:lineRule="auto"/>
      </w:pPr>
      <w:r>
        <w:separator/>
      </w:r>
    </w:p>
  </w:endnote>
  <w:endnote w:type="continuationSeparator" w:id="0">
    <w:p w:rsidR="00ED19CF" w:rsidRDefault="00ED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D19CF" w:rsidRDefault="000C0F70">
                <w:pPr>
                  <w:spacing w:line="240" w:lineRule="auto"/>
                </w:pPr>
                <w:fldSimple w:instr=" PAGE \* MERGEFORMAT ">
                  <w:r w:rsidR="00ED19CF">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D19CF" w:rsidRDefault="000C0F70">
                <w:pPr>
                  <w:spacing w:line="240" w:lineRule="auto"/>
                </w:pPr>
                <w:fldSimple w:instr=" PAGE \* MERGEFORMAT ">
                  <w:r w:rsidR="00383218" w:rsidRPr="00383218">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9CF" w:rsidRDefault="00ED19CF"/>
    <w:p w:rsidR="00ED19CF" w:rsidRDefault="00ED19CF"/>
    <w:p w:rsidR="00ED19CF" w:rsidRDefault="00ED19CF"/>
    <w:p w:rsidR="00ED19CF" w:rsidRDefault="00ED19CF"/>
    <w:p w:rsidR="00ED19CF" w:rsidRDefault="00ED19CF"/>
    <w:p w:rsidR="00ED19CF" w:rsidRDefault="00ED19CF"/>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D19CF" w:rsidRDefault="000C0F70">
                  <w:pPr>
                    <w:spacing w:line="240" w:lineRule="auto"/>
                  </w:pPr>
                  <w:fldSimple w:instr=" PAGE \* MERGEFORMAT ">
                    <w:r w:rsidR="00C3209A" w:rsidRPr="00C3209A">
                      <w:rPr>
                        <w:rStyle w:val="afffff9"/>
                        <w:b w:val="0"/>
                        <w:bCs w:val="0"/>
                        <w:noProof/>
                      </w:rPr>
                      <w:t>16</w:t>
                    </w:r>
                  </w:fldSimple>
                </w:p>
              </w:txbxContent>
            </v:textbox>
            <w10:wrap anchorx="page" anchory="page"/>
          </v:shape>
        </w:pict>
      </w:r>
    </w:p>
    <w:p w:rsidR="00ED19CF" w:rsidRDefault="00ED19CF"/>
    <w:p w:rsidR="00ED19CF" w:rsidRDefault="00ED19CF"/>
    <w:p w:rsidR="00ED19CF" w:rsidRDefault="000C0F70">
      <w:pPr>
        <w:rPr>
          <w:sz w:val="2"/>
          <w:szCs w:val="2"/>
        </w:rPr>
      </w:pPr>
      <w:r w:rsidRPr="000C0F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D19CF" w:rsidRDefault="00ED19CF"/>
              </w:txbxContent>
            </v:textbox>
            <w10:wrap anchorx="page" anchory="page"/>
          </v:shape>
        </w:pict>
      </w:r>
    </w:p>
    <w:p w:rsidR="00ED19CF" w:rsidRDefault="00ED19CF"/>
    <w:p w:rsidR="00ED19CF" w:rsidRDefault="00ED19CF">
      <w:pPr>
        <w:rPr>
          <w:sz w:val="2"/>
          <w:szCs w:val="2"/>
        </w:rPr>
      </w:pPr>
    </w:p>
    <w:p w:rsidR="00ED19CF" w:rsidRDefault="00ED19CF"/>
    <w:p w:rsidR="00ED19CF" w:rsidRDefault="00ED19CF">
      <w:pPr>
        <w:spacing w:after="0" w:line="240" w:lineRule="auto"/>
      </w:pPr>
    </w:p>
  </w:footnote>
  <w:footnote w:type="continuationSeparator" w:id="0">
    <w:p w:rsidR="00ED19CF" w:rsidRDefault="00ED1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p w:rsidR="00ED19CF" w:rsidRDefault="00ED19C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ED19CF" w:rsidRDefault="00ED19CF"/>
            </w:txbxContent>
          </v:textbox>
          <w10:wrap anchorx="page" anchory="page"/>
        </v:shape>
      </w:pict>
    </w:r>
  </w:p>
  <w:p w:rsidR="00ED19CF" w:rsidRPr="005856C0" w:rsidRDefault="00ED19C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5821BB"/>
    <w:multiLevelType w:val="hybridMultilevel"/>
    <w:tmpl w:val="F6001388"/>
    <w:lvl w:ilvl="0" w:tplc="7F52143E">
      <w:numFmt w:val="bullet"/>
      <w:lvlText w:val="-"/>
      <w:lvlJc w:val="left"/>
      <w:pPr>
        <w:tabs>
          <w:tab w:val="num" w:pos="1699"/>
        </w:tabs>
        <w:ind w:left="1699" w:hanging="99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70">
    <w:nsid w:val="0262058D"/>
    <w:multiLevelType w:val="hybridMultilevel"/>
    <w:tmpl w:val="FA1E0BA2"/>
    <w:lvl w:ilvl="0" w:tplc="5ADE7D50">
      <w:start w:val="1"/>
      <w:numFmt w:val="decimal"/>
      <w:lvlText w:val="%1)"/>
      <w:lvlJc w:val="left"/>
      <w:pPr>
        <w:tabs>
          <w:tab w:val="num" w:pos="1710"/>
        </w:tabs>
        <w:ind w:left="641" w:firstLine="709"/>
      </w:pPr>
      <w:rPr>
        <w:rFonts w:ascii="Times New Roman" w:hAnsi="Times New Roman" w:cs="Times New Roman" w:hint="default"/>
        <w:b w:val="0"/>
        <w:i w:val="0"/>
      </w:rPr>
    </w:lvl>
    <w:lvl w:ilvl="1" w:tplc="04190019">
      <w:start w:val="1"/>
      <w:numFmt w:val="lowerLetter"/>
      <w:lvlText w:val="%2."/>
      <w:lvlJc w:val="left"/>
      <w:pPr>
        <w:tabs>
          <w:tab w:val="num" w:pos="2430"/>
        </w:tabs>
        <w:ind w:left="2430" w:hanging="360"/>
      </w:pPr>
    </w:lvl>
    <w:lvl w:ilvl="2" w:tplc="0419001B">
      <w:start w:val="1"/>
      <w:numFmt w:val="lowerRoman"/>
      <w:lvlText w:val="%3."/>
      <w:lvlJc w:val="right"/>
      <w:pPr>
        <w:tabs>
          <w:tab w:val="num" w:pos="3150"/>
        </w:tabs>
        <w:ind w:left="3150" w:hanging="180"/>
      </w:pPr>
    </w:lvl>
    <w:lvl w:ilvl="3" w:tplc="0419000F">
      <w:start w:val="1"/>
      <w:numFmt w:val="decimal"/>
      <w:lvlText w:val="%4."/>
      <w:lvlJc w:val="left"/>
      <w:pPr>
        <w:tabs>
          <w:tab w:val="num" w:pos="3870"/>
        </w:tabs>
        <w:ind w:left="3870" w:hanging="360"/>
      </w:pPr>
    </w:lvl>
    <w:lvl w:ilvl="4" w:tplc="04190019">
      <w:start w:val="1"/>
      <w:numFmt w:val="lowerLetter"/>
      <w:lvlText w:val="%5."/>
      <w:lvlJc w:val="left"/>
      <w:pPr>
        <w:tabs>
          <w:tab w:val="num" w:pos="4590"/>
        </w:tabs>
        <w:ind w:left="4590" w:hanging="360"/>
      </w:pPr>
    </w:lvl>
    <w:lvl w:ilvl="5" w:tplc="0419001B">
      <w:start w:val="1"/>
      <w:numFmt w:val="lowerRoman"/>
      <w:lvlText w:val="%6."/>
      <w:lvlJc w:val="right"/>
      <w:pPr>
        <w:tabs>
          <w:tab w:val="num" w:pos="5310"/>
        </w:tabs>
        <w:ind w:left="5310" w:hanging="180"/>
      </w:pPr>
    </w:lvl>
    <w:lvl w:ilvl="6" w:tplc="0419000F">
      <w:start w:val="1"/>
      <w:numFmt w:val="decimal"/>
      <w:lvlText w:val="%7."/>
      <w:lvlJc w:val="left"/>
      <w:pPr>
        <w:tabs>
          <w:tab w:val="num" w:pos="6030"/>
        </w:tabs>
        <w:ind w:left="6030" w:hanging="360"/>
      </w:pPr>
    </w:lvl>
    <w:lvl w:ilvl="7" w:tplc="04190019">
      <w:start w:val="1"/>
      <w:numFmt w:val="lowerLetter"/>
      <w:lvlText w:val="%8."/>
      <w:lvlJc w:val="left"/>
      <w:pPr>
        <w:tabs>
          <w:tab w:val="num" w:pos="6750"/>
        </w:tabs>
        <w:ind w:left="6750" w:hanging="360"/>
      </w:pPr>
    </w:lvl>
    <w:lvl w:ilvl="8" w:tplc="0419001B">
      <w:start w:val="1"/>
      <w:numFmt w:val="lowerRoman"/>
      <w:lvlText w:val="%9."/>
      <w:lvlJc w:val="right"/>
      <w:pPr>
        <w:tabs>
          <w:tab w:val="num" w:pos="7470"/>
        </w:tabs>
        <w:ind w:left="7470" w:hanging="180"/>
      </w:pPr>
    </w:lvl>
  </w:abstractNum>
  <w:abstractNum w:abstractNumId="71">
    <w:nsid w:val="02C908E5"/>
    <w:multiLevelType w:val="hybridMultilevel"/>
    <w:tmpl w:val="E7A64ECE"/>
    <w:name w:val="WW8Num157"/>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02CB4E52"/>
    <w:multiLevelType w:val="singleLevel"/>
    <w:tmpl w:val="D060B332"/>
    <w:lvl w:ilvl="0">
      <w:numFmt w:val="bullet"/>
      <w:lvlText w:val="-"/>
      <w:lvlJc w:val="left"/>
      <w:pPr>
        <w:tabs>
          <w:tab w:val="num" w:pos="420"/>
        </w:tabs>
        <w:ind w:left="420" w:hanging="360"/>
      </w:pPr>
      <w:rPr>
        <w:rFonts w:hint="default"/>
      </w:rPr>
    </w:lvl>
  </w:abstractNum>
  <w:abstractNum w:abstractNumId="73">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4">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A522738"/>
    <w:multiLevelType w:val="multilevel"/>
    <w:tmpl w:val="72C098C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9">
    <w:nsid w:val="0A620CC8"/>
    <w:multiLevelType w:val="multilevel"/>
    <w:tmpl w:val="F07C8E3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0">
    <w:nsid w:val="0AB333BA"/>
    <w:multiLevelType w:val="hybridMultilevel"/>
    <w:tmpl w:val="26CE266A"/>
    <w:lvl w:ilvl="0" w:tplc="0C2424FA">
      <w:start w:val="1"/>
      <w:numFmt w:val="decimal"/>
      <w:lvlText w:val="%1."/>
      <w:lvlJc w:val="left"/>
      <w:pPr>
        <w:ind w:left="319" w:hanging="284"/>
      </w:pPr>
      <w:rPr>
        <w:rFonts w:ascii="Times New Roman" w:eastAsia="Times New Roman" w:hAnsi="Times New Roman" w:cs="Times New Roman" w:hint="default"/>
        <w:w w:val="99"/>
        <w:sz w:val="28"/>
        <w:szCs w:val="28"/>
        <w:lang w:val="uk-UA" w:eastAsia="uk-UA" w:bidi="uk-UA"/>
      </w:rPr>
    </w:lvl>
    <w:lvl w:ilvl="1" w:tplc="FC749678">
      <w:numFmt w:val="bullet"/>
      <w:lvlText w:val="•"/>
      <w:lvlJc w:val="left"/>
      <w:pPr>
        <w:ind w:left="1340" w:hanging="284"/>
      </w:pPr>
      <w:rPr>
        <w:rFonts w:hint="default"/>
        <w:lang w:val="uk-UA" w:eastAsia="uk-UA" w:bidi="uk-UA"/>
      </w:rPr>
    </w:lvl>
    <w:lvl w:ilvl="2" w:tplc="2934275E">
      <w:numFmt w:val="bullet"/>
      <w:lvlText w:val="•"/>
      <w:lvlJc w:val="left"/>
      <w:pPr>
        <w:ind w:left="2360" w:hanging="284"/>
      </w:pPr>
      <w:rPr>
        <w:rFonts w:hint="default"/>
        <w:lang w:val="uk-UA" w:eastAsia="uk-UA" w:bidi="uk-UA"/>
      </w:rPr>
    </w:lvl>
    <w:lvl w:ilvl="3" w:tplc="C2F60C80">
      <w:numFmt w:val="bullet"/>
      <w:lvlText w:val="•"/>
      <w:lvlJc w:val="left"/>
      <w:pPr>
        <w:ind w:left="3381" w:hanging="284"/>
      </w:pPr>
      <w:rPr>
        <w:rFonts w:hint="default"/>
        <w:lang w:val="uk-UA" w:eastAsia="uk-UA" w:bidi="uk-UA"/>
      </w:rPr>
    </w:lvl>
    <w:lvl w:ilvl="4" w:tplc="CAEC5B3C">
      <w:numFmt w:val="bullet"/>
      <w:lvlText w:val="•"/>
      <w:lvlJc w:val="left"/>
      <w:pPr>
        <w:ind w:left="4401" w:hanging="284"/>
      </w:pPr>
      <w:rPr>
        <w:rFonts w:hint="default"/>
        <w:lang w:val="uk-UA" w:eastAsia="uk-UA" w:bidi="uk-UA"/>
      </w:rPr>
    </w:lvl>
    <w:lvl w:ilvl="5" w:tplc="92D477EC">
      <w:numFmt w:val="bullet"/>
      <w:lvlText w:val="•"/>
      <w:lvlJc w:val="left"/>
      <w:pPr>
        <w:ind w:left="5422" w:hanging="284"/>
      </w:pPr>
      <w:rPr>
        <w:rFonts w:hint="default"/>
        <w:lang w:val="uk-UA" w:eastAsia="uk-UA" w:bidi="uk-UA"/>
      </w:rPr>
    </w:lvl>
    <w:lvl w:ilvl="6" w:tplc="11BE1440">
      <w:numFmt w:val="bullet"/>
      <w:lvlText w:val="•"/>
      <w:lvlJc w:val="left"/>
      <w:pPr>
        <w:ind w:left="6442" w:hanging="284"/>
      </w:pPr>
      <w:rPr>
        <w:rFonts w:hint="default"/>
        <w:lang w:val="uk-UA" w:eastAsia="uk-UA" w:bidi="uk-UA"/>
      </w:rPr>
    </w:lvl>
    <w:lvl w:ilvl="7" w:tplc="1EE22AC4">
      <w:numFmt w:val="bullet"/>
      <w:lvlText w:val="•"/>
      <w:lvlJc w:val="left"/>
      <w:pPr>
        <w:ind w:left="7462" w:hanging="284"/>
      </w:pPr>
      <w:rPr>
        <w:rFonts w:hint="default"/>
        <w:lang w:val="uk-UA" w:eastAsia="uk-UA" w:bidi="uk-UA"/>
      </w:rPr>
    </w:lvl>
    <w:lvl w:ilvl="8" w:tplc="2B6C2F32">
      <w:numFmt w:val="bullet"/>
      <w:lvlText w:val="•"/>
      <w:lvlJc w:val="left"/>
      <w:pPr>
        <w:ind w:left="8483" w:hanging="284"/>
      </w:pPr>
      <w:rPr>
        <w:rFonts w:hint="default"/>
        <w:lang w:val="uk-UA" w:eastAsia="uk-UA" w:bidi="uk-UA"/>
      </w:rPr>
    </w:lvl>
  </w:abstractNum>
  <w:abstractNum w:abstractNumId="81">
    <w:nsid w:val="0B1026FF"/>
    <w:multiLevelType w:val="multilevel"/>
    <w:tmpl w:val="E1F624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0B700313"/>
    <w:multiLevelType w:val="hybridMultilevel"/>
    <w:tmpl w:val="5C42BEEC"/>
    <w:name w:val="WW8Num190"/>
    <w:lvl w:ilvl="0">
      <w:start w:val="1"/>
      <w:numFmt w:val="decimal"/>
      <w:lvlText w:val="%1."/>
      <w:lvlJc w:val="left"/>
      <w:pPr>
        <w:ind w:left="19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0CFC518A"/>
    <w:multiLevelType w:val="hybridMultilevel"/>
    <w:tmpl w:val="B840F476"/>
    <w:lvl w:ilvl="0" w:tplc="3AB463D8">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4">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5">
    <w:nsid w:val="0EA33262"/>
    <w:multiLevelType w:val="hybridMultilevel"/>
    <w:tmpl w:val="3D2C3D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6">
    <w:nsid w:val="0F0861C2"/>
    <w:multiLevelType w:val="multilevel"/>
    <w:tmpl w:val="7550D80A"/>
    <w:lvl w:ilvl="0">
      <w:start w:val="2"/>
      <w:numFmt w:val="decimal"/>
      <w:lvlText w:val="%1"/>
      <w:lvlJc w:val="left"/>
      <w:pPr>
        <w:ind w:left="745" w:hanging="642"/>
      </w:pPr>
      <w:rPr>
        <w:rFonts w:hint="default"/>
        <w:lang w:val="uk-UA" w:eastAsia="en-US" w:bidi="ar-SA"/>
      </w:rPr>
    </w:lvl>
    <w:lvl w:ilvl="1">
      <w:start w:val="1"/>
      <w:numFmt w:val="decimal"/>
      <w:lvlText w:val="%1.%2."/>
      <w:lvlJc w:val="left"/>
      <w:pPr>
        <w:ind w:left="745" w:hanging="642"/>
      </w:pPr>
      <w:rPr>
        <w:rFonts w:ascii="Times New Roman" w:eastAsia="Times New Roman" w:hAnsi="Times New Roman" w:cs="Times New Roman" w:hint="default"/>
        <w:spacing w:val="-2"/>
        <w:w w:val="100"/>
        <w:sz w:val="28"/>
        <w:szCs w:val="28"/>
        <w:lang w:val="uk-UA" w:eastAsia="en-US" w:bidi="ar-SA"/>
      </w:rPr>
    </w:lvl>
    <w:lvl w:ilvl="2">
      <w:start w:val="1"/>
      <w:numFmt w:val="decimal"/>
      <w:lvlText w:val="%3."/>
      <w:lvlJc w:val="left"/>
      <w:pPr>
        <w:ind w:left="104" w:hanging="280"/>
      </w:pPr>
      <w:rPr>
        <w:rFonts w:ascii="Times New Roman" w:eastAsia="Times New Roman" w:hAnsi="Times New Roman" w:cs="Times New Roman" w:hint="default"/>
        <w:spacing w:val="-32"/>
        <w:w w:val="100"/>
        <w:sz w:val="28"/>
        <w:szCs w:val="28"/>
        <w:lang w:val="uk-UA" w:eastAsia="en-US" w:bidi="ar-SA"/>
      </w:rPr>
    </w:lvl>
    <w:lvl w:ilvl="3">
      <w:numFmt w:val="bullet"/>
      <w:lvlText w:val="•"/>
      <w:lvlJc w:val="left"/>
      <w:pPr>
        <w:ind w:left="2490" w:hanging="280"/>
      </w:pPr>
      <w:rPr>
        <w:rFonts w:hint="default"/>
        <w:lang w:val="uk-UA" w:eastAsia="en-US" w:bidi="ar-SA"/>
      </w:rPr>
    </w:lvl>
    <w:lvl w:ilvl="4">
      <w:numFmt w:val="bullet"/>
      <w:lvlText w:val="•"/>
      <w:lvlJc w:val="left"/>
      <w:pPr>
        <w:ind w:left="3365" w:hanging="280"/>
      </w:pPr>
      <w:rPr>
        <w:rFonts w:hint="default"/>
        <w:lang w:val="uk-UA" w:eastAsia="en-US" w:bidi="ar-SA"/>
      </w:rPr>
    </w:lvl>
    <w:lvl w:ilvl="5">
      <w:numFmt w:val="bullet"/>
      <w:lvlText w:val="•"/>
      <w:lvlJc w:val="left"/>
      <w:pPr>
        <w:ind w:left="4240" w:hanging="280"/>
      </w:pPr>
      <w:rPr>
        <w:rFonts w:hint="default"/>
        <w:lang w:val="uk-UA" w:eastAsia="en-US" w:bidi="ar-SA"/>
      </w:rPr>
    </w:lvl>
    <w:lvl w:ilvl="6">
      <w:numFmt w:val="bullet"/>
      <w:lvlText w:val="•"/>
      <w:lvlJc w:val="left"/>
      <w:pPr>
        <w:ind w:left="5115" w:hanging="280"/>
      </w:pPr>
      <w:rPr>
        <w:rFonts w:hint="default"/>
        <w:lang w:val="uk-UA" w:eastAsia="en-US" w:bidi="ar-SA"/>
      </w:rPr>
    </w:lvl>
    <w:lvl w:ilvl="7">
      <w:numFmt w:val="bullet"/>
      <w:lvlText w:val="•"/>
      <w:lvlJc w:val="left"/>
      <w:pPr>
        <w:ind w:left="5991" w:hanging="280"/>
      </w:pPr>
      <w:rPr>
        <w:rFonts w:hint="default"/>
        <w:lang w:val="uk-UA" w:eastAsia="en-US" w:bidi="ar-SA"/>
      </w:rPr>
    </w:lvl>
    <w:lvl w:ilvl="8">
      <w:numFmt w:val="bullet"/>
      <w:lvlText w:val="•"/>
      <w:lvlJc w:val="left"/>
      <w:pPr>
        <w:ind w:left="6866" w:hanging="280"/>
      </w:pPr>
      <w:rPr>
        <w:rFonts w:hint="default"/>
        <w:lang w:val="uk-UA" w:eastAsia="en-US" w:bidi="ar-SA"/>
      </w:rPr>
    </w:lvl>
  </w:abstractNum>
  <w:abstractNum w:abstractNumId="8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2753456"/>
    <w:multiLevelType w:val="hybridMultilevel"/>
    <w:tmpl w:val="F69EC0CC"/>
    <w:name w:val="WW8Num205"/>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0">
    <w:nsid w:val="14AE1DE2"/>
    <w:multiLevelType w:val="hybridMultilevel"/>
    <w:tmpl w:val="49747C90"/>
    <w:name w:val="WW8Num42"/>
    <w:lvl w:ilvl="0">
      <w:start w:val="1"/>
      <w:numFmt w:val="bullet"/>
      <w:lvlText w:val=""/>
      <w:lvlJc w:val="left"/>
      <w:pPr>
        <w:ind w:left="1259" w:hanging="360"/>
      </w:pPr>
      <w:rPr>
        <w:rFonts w:ascii="Symbol" w:hAnsi="Symbol" w:hint="default"/>
      </w:rPr>
    </w:lvl>
    <w:lvl w:ilvl="1" w:tentative="1">
      <w:start w:val="1"/>
      <w:numFmt w:val="bullet"/>
      <w:lvlText w:val="o"/>
      <w:lvlJc w:val="left"/>
      <w:pPr>
        <w:ind w:left="1979" w:hanging="360"/>
      </w:pPr>
      <w:rPr>
        <w:rFonts w:ascii="Courier New" w:hAnsi="Courier New" w:cs="Courier New" w:hint="default"/>
      </w:rPr>
    </w:lvl>
    <w:lvl w:ilvl="2" w:tentative="1">
      <w:start w:val="1"/>
      <w:numFmt w:val="bullet"/>
      <w:lvlText w:val=""/>
      <w:lvlJc w:val="left"/>
      <w:pPr>
        <w:ind w:left="2699" w:hanging="360"/>
      </w:pPr>
      <w:rPr>
        <w:rFonts w:ascii="Wingdings" w:hAnsi="Wingdings" w:hint="default"/>
      </w:rPr>
    </w:lvl>
    <w:lvl w:ilvl="3" w:tentative="1">
      <w:start w:val="1"/>
      <w:numFmt w:val="bullet"/>
      <w:lvlText w:val=""/>
      <w:lvlJc w:val="left"/>
      <w:pPr>
        <w:ind w:left="3419" w:hanging="360"/>
      </w:pPr>
      <w:rPr>
        <w:rFonts w:ascii="Symbol" w:hAnsi="Symbol" w:hint="default"/>
      </w:rPr>
    </w:lvl>
    <w:lvl w:ilvl="4" w:tentative="1">
      <w:start w:val="1"/>
      <w:numFmt w:val="bullet"/>
      <w:lvlText w:val="o"/>
      <w:lvlJc w:val="left"/>
      <w:pPr>
        <w:ind w:left="4139" w:hanging="360"/>
      </w:pPr>
      <w:rPr>
        <w:rFonts w:ascii="Courier New" w:hAnsi="Courier New" w:cs="Courier New" w:hint="default"/>
      </w:rPr>
    </w:lvl>
    <w:lvl w:ilvl="5" w:tentative="1">
      <w:start w:val="1"/>
      <w:numFmt w:val="bullet"/>
      <w:lvlText w:val=""/>
      <w:lvlJc w:val="left"/>
      <w:pPr>
        <w:ind w:left="4859" w:hanging="360"/>
      </w:pPr>
      <w:rPr>
        <w:rFonts w:ascii="Wingdings" w:hAnsi="Wingdings" w:hint="default"/>
      </w:rPr>
    </w:lvl>
    <w:lvl w:ilvl="6" w:tentative="1">
      <w:start w:val="1"/>
      <w:numFmt w:val="bullet"/>
      <w:lvlText w:val=""/>
      <w:lvlJc w:val="left"/>
      <w:pPr>
        <w:ind w:left="5579" w:hanging="360"/>
      </w:pPr>
      <w:rPr>
        <w:rFonts w:ascii="Symbol" w:hAnsi="Symbol" w:hint="default"/>
      </w:rPr>
    </w:lvl>
    <w:lvl w:ilvl="7" w:tentative="1">
      <w:start w:val="1"/>
      <w:numFmt w:val="bullet"/>
      <w:lvlText w:val="o"/>
      <w:lvlJc w:val="left"/>
      <w:pPr>
        <w:ind w:left="6299" w:hanging="360"/>
      </w:pPr>
      <w:rPr>
        <w:rFonts w:ascii="Courier New" w:hAnsi="Courier New" w:cs="Courier New" w:hint="default"/>
      </w:rPr>
    </w:lvl>
    <w:lvl w:ilvl="8" w:tentative="1">
      <w:start w:val="1"/>
      <w:numFmt w:val="bullet"/>
      <w:lvlText w:val=""/>
      <w:lvlJc w:val="left"/>
      <w:pPr>
        <w:ind w:left="7019" w:hanging="360"/>
      </w:pPr>
      <w:rPr>
        <w:rFonts w:ascii="Wingdings" w:hAnsi="Wingdings" w:hint="default"/>
      </w:rPr>
    </w:lvl>
  </w:abstractNum>
  <w:abstractNum w:abstractNumId="91">
    <w:nsid w:val="173F035F"/>
    <w:multiLevelType w:val="multilevel"/>
    <w:tmpl w:val="AF18D948"/>
    <w:lvl w:ilvl="0">
      <w:start w:val="1"/>
      <w:numFmt w:val="decimal"/>
      <w:lvlText w:val="%1"/>
      <w:lvlJc w:val="left"/>
      <w:pPr>
        <w:ind w:left="1097" w:hanging="994"/>
      </w:pPr>
      <w:rPr>
        <w:rFonts w:hint="default"/>
        <w:lang w:val="uk-UA" w:eastAsia="en-US" w:bidi="ar-SA"/>
      </w:rPr>
    </w:lvl>
    <w:lvl w:ilvl="1">
      <w:start w:val="1"/>
      <w:numFmt w:val="decimal"/>
      <w:lvlText w:val="%1.%2."/>
      <w:lvlJc w:val="left"/>
      <w:pPr>
        <w:ind w:left="1097" w:hanging="994"/>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793" w:hanging="994"/>
      </w:pPr>
      <w:rPr>
        <w:rFonts w:hint="default"/>
        <w:lang w:val="uk-UA" w:eastAsia="en-US" w:bidi="ar-SA"/>
      </w:rPr>
    </w:lvl>
    <w:lvl w:ilvl="3">
      <w:numFmt w:val="bullet"/>
      <w:lvlText w:val="•"/>
      <w:lvlJc w:val="left"/>
      <w:pPr>
        <w:ind w:left="3639" w:hanging="994"/>
      </w:pPr>
      <w:rPr>
        <w:rFonts w:hint="default"/>
        <w:lang w:val="uk-UA" w:eastAsia="en-US" w:bidi="ar-SA"/>
      </w:rPr>
    </w:lvl>
    <w:lvl w:ilvl="4">
      <w:numFmt w:val="bullet"/>
      <w:lvlText w:val="•"/>
      <w:lvlJc w:val="left"/>
      <w:pPr>
        <w:ind w:left="4486" w:hanging="994"/>
      </w:pPr>
      <w:rPr>
        <w:rFonts w:hint="default"/>
        <w:lang w:val="uk-UA" w:eastAsia="en-US" w:bidi="ar-SA"/>
      </w:rPr>
    </w:lvl>
    <w:lvl w:ilvl="5">
      <w:numFmt w:val="bullet"/>
      <w:lvlText w:val="•"/>
      <w:lvlJc w:val="left"/>
      <w:pPr>
        <w:ind w:left="5333" w:hanging="994"/>
      </w:pPr>
      <w:rPr>
        <w:rFonts w:hint="default"/>
        <w:lang w:val="uk-UA" w:eastAsia="en-US" w:bidi="ar-SA"/>
      </w:rPr>
    </w:lvl>
    <w:lvl w:ilvl="6">
      <w:numFmt w:val="bullet"/>
      <w:lvlText w:val="•"/>
      <w:lvlJc w:val="left"/>
      <w:pPr>
        <w:ind w:left="6179" w:hanging="994"/>
      </w:pPr>
      <w:rPr>
        <w:rFonts w:hint="default"/>
        <w:lang w:val="uk-UA" w:eastAsia="en-US" w:bidi="ar-SA"/>
      </w:rPr>
    </w:lvl>
    <w:lvl w:ilvl="7">
      <w:numFmt w:val="bullet"/>
      <w:lvlText w:val="•"/>
      <w:lvlJc w:val="left"/>
      <w:pPr>
        <w:ind w:left="7026" w:hanging="994"/>
      </w:pPr>
      <w:rPr>
        <w:rFonts w:hint="default"/>
        <w:lang w:val="uk-UA" w:eastAsia="en-US" w:bidi="ar-SA"/>
      </w:rPr>
    </w:lvl>
    <w:lvl w:ilvl="8">
      <w:numFmt w:val="bullet"/>
      <w:lvlText w:val="•"/>
      <w:lvlJc w:val="left"/>
      <w:pPr>
        <w:ind w:left="7872" w:hanging="994"/>
      </w:pPr>
      <w:rPr>
        <w:rFonts w:hint="default"/>
        <w:lang w:val="uk-UA" w:eastAsia="en-US" w:bidi="ar-SA"/>
      </w:rPr>
    </w:lvl>
  </w:abstractNum>
  <w:abstractNum w:abstractNumId="92">
    <w:nsid w:val="19366F1A"/>
    <w:multiLevelType w:val="hybridMultilevel"/>
    <w:tmpl w:val="31D2A6E4"/>
    <w:lvl w:ilvl="0" w:tplc="146E1B78">
      <w:numFmt w:val="bullet"/>
      <w:lvlText w:val="–"/>
      <w:lvlJc w:val="left"/>
      <w:pPr>
        <w:ind w:left="319" w:hanging="212"/>
      </w:pPr>
      <w:rPr>
        <w:rFonts w:ascii="Times New Roman" w:eastAsia="Times New Roman" w:hAnsi="Times New Roman" w:cs="Times New Roman" w:hint="default"/>
        <w:w w:val="99"/>
        <w:sz w:val="28"/>
        <w:szCs w:val="28"/>
        <w:lang w:val="uk-UA" w:eastAsia="uk-UA" w:bidi="uk-UA"/>
      </w:rPr>
    </w:lvl>
    <w:lvl w:ilvl="1" w:tplc="3B6612BA">
      <w:numFmt w:val="bullet"/>
      <w:lvlText w:val="•"/>
      <w:lvlJc w:val="left"/>
      <w:pPr>
        <w:ind w:left="1340" w:hanging="212"/>
      </w:pPr>
      <w:rPr>
        <w:rFonts w:hint="default"/>
        <w:lang w:val="uk-UA" w:eastAsia="uk-UA" w:bidi="uk-UA"/>
      </w:rPr>
    </w:lvl>
    <w:lvl w:ilvl="2" w:tplc="C8D06DA4">
      <w:numFmt w:val="bullet"/>
      <w:lvlText w:val="•"/>
      <w:lvlJc w:val="left"/>
      <w:pPr>
        <w:ind w:left="2360" w:hanging="212"/>
      </w:pPr>
      <w:rPr>
        <w:rFonts w:hint="default"/>
        <w:lang w:val="uk-UA" w:eastAsia="uk-UA" w:bidi="uk-UA"/>
      </w:rPr>
    </w:lvl>
    <w:lvl w:ilvl="3" w:tplc="A78655D6">
      <w:numFmt w:val="bullet"/>
      <w:lvlText w:val="•"/>
      <w:lvlJc w:val="left"/>
      <w:pPr>
        <w:ind w:left="3381" w:hanging="212"/>
      </w:pPr>
      <w:rPr>
        <w:rFonts w:hint="default"/>
        <w:lang w:val="uk-UA" w:eastAsia="uk-UA" w:bidi="uk-UA"/>
      </w:rPr>
    </w:lvl>
    <w:lvl w:ilvl="4" w:tplc="442EEC60">
      <w:numFmt w:val="bullet"/>
      <w:lvlText w:val="•"/>
      <w:lvlJc w:val="left"/>
      <w:pPr>
        <w:ind w:left="4401" w:hanging="212"/>
      </w:pPr>
      <w:rPr>
        <w:rFonts w:hint="default"/>
        <w:lang w:val="uk-UA" w:eastAsia="uk-UA" w:bidi="uk-UA"/>
      </w:rPr>
    </w:lvl>
    <w:lvl w:ilvl="5" w:tplc="E0387270">
      <w:numFmt w:val="bullet"/>
      <w:lvlText w:val="•"/>
      <w:lvlJc w:val="left"/>
      <w:pPr>
        <w:ind w:left="5422" w:hanging="212"/>
      </w:pPr>
      <w:rPr>
        <w:rFonts w:hint="default"/>
        <w:lang w:val="uk-UA" w:eastAsia="uk-UA" w:bidi="uk-UA"/>
      </w:rPr>
    </w:lvl>
    <w:lvl w:ilvl="6" w:tplc="D230326C">
      <w:numFmt w:val="bullet"/>
      <w:lvlText w:val="•"/>
      <w:lvlJc w:val="left"/>
      <w:pPr>
        <w:ind w:left="6442" w:hanging="212"/>
      </w:pPr>
      <w:rPr>
        <w:rFonts w:hint="default"/>
        <w:lang w:val="uk-UA" w:eastAsia="uk-UA" w:bidi="uk-UA"/>
      </w:rPr>
    </w:lvl>
    <w:lvl w:ilvl="7" w:tplc="CD863E12">
      <w:numFmt w:val="bullet"/>
      <w:lvlText w:val="•"/>
      <w:lvlJc w:val="left"/>
      <w:pPr>
        <w:ind w:left="7462" w:hanging="212"/>
      </w:pPr>
      <w:rPr>
        <w:rFonts w:hint="default"/>
        <w:lang w:val="uk-UA" w:eastAsia="uk-UA" w:bidi="uk-UA"/>
      </w:rPr>
    </w:lvl>
    <w:lvl w:ilvl="8" w:tplc="C9DCA0CE">
      <w:numFmt w:val="bullet"/>
      <w:lvlText w:val="•"/>
      <w:lvlJc w:val="left"/>
      <w:pPr>
        <w:ind w:left="8483" w:hanging="212"/>
      </w:pPr>
      <w:rPr>
        <w:rFonts w:hint="default"/>
        <w:lang w:val="uk-UA" w:eastAsia="uk-UA" w:bidi="uk-UA"/>
      </w:rPr>
    </w:lvl>
  </w:abstractNum>
  <w:abstractNum w:abstractNumId="93">
    <w:nsid w:val="1B6C4168"/>
    <w:multiLevelType w:val="multilevel"/>
    <w:tmpl w:val="CA54AA86"/>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F244D64"/>
    <w:multiLevelType w:val="multilevel"/>
    <w:tmpl w:val="8ED88FF6"/>
    <w:lvl w:ilvl="0">
      <w:start w:val="143"/>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12411D3"/>
    <w:multiLevelType w:val="hybridMultilevel"/>
    <w:tmpl w:val="DBD06118"/>
    <w:lvl w:ilvl="0" w:tplc="4306C9DA">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96">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7">
    <w:nsid w:val="232610B2"/>
    <w:multiLevelType w:val="multilevel"/>
    <w:tmpl w:val="74BCB30E"/>
    <w:lvl w:ilvl="0">
      <w:start w:val="2"/>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4AF7515"/>
    <w:multiLevelType w:val="hybridMultilevel"/>
    <w:tmpl w:val="DC040216"/>
    <w:lvl w:ilvl="0" w:tplc="66D0D87C">
      <w:start w:val="1"/>
      <w:numFmt w:val="decimal"/>
      <w:lvlText w:val="%1."/>
      <w:lvlJc w:val="left"/>
      <w:pPr>
        <w:ind w:left="319" w:hanging="346"/>
      </w:pPr>
      <w:rPr>
        <w:rFonts w:ascii="Times New Roman" w:eastAsia="Times New Roman" w:hAnsi="Times New Roman" w:cs="Times New Roman" w:hint="default"/>
        <w:w w:val="99"/>
        <w:sz w:val="28"/>
        <w:szCs w:val="28"/>
        <w:lang w:val="uk-UA" w:eastAsia="uk-UA" w:bidi="uk-UA"/>
      </w:rPr>
    </w:lvl>
    <w:lvl w:ilvl="1" w:tplc="90D019BA">
      <w:start w:val="1"/>
      <w:numFmt w:val="decimal"/>
      <w:lvlText w:val="%2."/>
      <w:lvlJc w:val="left"/>
      <w:pPr>
        <w:ind w:left="319" w:hanging="697"/>
      </w:pPr>
      <w:rPr>
        <w:rFonts w:ascii="Times New Roman" w:eastAsia="Times New Roman" w:hAnsi="Times New Roman" w:cs="Times New Roman" w:hint="default"/>
        <w:w w:val="99"/>
        <w:sz w:val="28"/>
        <w:szCs w:val="28"/>
        <w:lang w:val="uk-UA" w:eastAsia="uk-UA" w:bidi="uk-UA"/>
      </w:rPr>
    </w:lvl>
    <w:lvl w:ilvl="2" w:tplc="618CD71C">
      <w:numFmt w:val="bullet"/>
      <w:lvlText w:val="•"/>
      <w:lvlJc w:val="left"/>
      <w:pPr>
        <w:ind w:left="2360" w:hanging="697"/>
      </w:pPr>
      <w:rPr>
        <w:rFonts w:hint="default"/>
        <w:lang w:val="uk-UA" w:eastAsia="uk-UA" w:bidi="uk-UA"/>
      </w:rPr>
    </w:lvl>
    <w:lvl w:ilvl="3" w:tplc="0818D9A4">
      <w:numFmt w:val="bullet"/>
      <w:lvlText w:val="•"/>
      <w:lvlJc w:val="left"/>
      <w:pPr>
        <w:ind w:left="3381" w:hanging="697"/>
      </w:pPr>
      <w:rPr>
        <w:rFonts w:hint="default"/>
        <w:lang w:val="uk-UA" w:eastAsia="uk-UA" w:bidi="uk-UA"/>
      </w:rPr>
    </w:lvl>
    <w:lvl w:ilvl="4" w:tplc="2970F572">
      <w:numFmt w:val="bullet"/>
      <w:lvlText w:val="•"/>
      <w:lvlJc w:val="left"/>
      <w:pPr>
        <w:ind w:left="4401" w:hanging="697"/>
      </w:pPr>
      <w:rPr>
        <w:rFonts w:hint="default"/>
        <w:lang w:val="uk-UA" w:eastAsia="uk-UA" w:bidi="uk-UA"/>
      </w:rPr>
    </w:lvl>
    <w:lvl w:ilvl="5" w:tplc="E1367F34">
      <w:numFmt w:val="bullet"/>
      <w:lvlText w:val="•"/>
      <w:lvlJc w:val="left"/>
      <w:pPr>
        <w:ind w:left="5422" w:hanging="697"/>
      </w:pPr>
      <w:rPr>
        <w:rFonts w:hint="default"/>
        <w:lang w:val="uk-UA" w:eastAsia="uk-UA" w:bidi="uk-UA"/>
      </w:rPr>
    </w:lvl>
    <w:lvl w:ilvl="6" w:tplc="5D760C58">
      <w:numFmt w:val="bullet"/>
      <w:lvlText w:val="•"/>
      <w:lvlJc w:val="left"/>
      <w:pPr>
        <w:ind w:left="6442" w:hanging="697"/>
      </w:pPr>
      <w:rPr>
        <w:rFonts w:hint="default"/>
        <w:lang w:val="uk-UA" w:eastAsia="uk-UA" w:bidi="uk-UA"/>
      </w:rPr>
    </w:lvl>
    <w:lvl w:ilvl="7" w:tplc="C74E8590">
      <w:numFmt w:val="bullet"/>
      <w:lvlText w:val="•"/>
      <w:lvlJc w:val="left"/>
      <w:pPr>
        <w:ind w:left="7462" w:hanging="697"/>
      </w:pPr>
      <w:rPr>
        <w:rFonts w:hint="default"/>
        <w:lang w:val="uk-UA" w:eastAsia="uk-UA" w:bidi="uk-UA"/>
      </w:rPr>
    </w:lvl>
    <w:lvl w:ilvl="8" w:tplc="6C3CA1EC">
      <w:numFmt w:val="bullet"/>
      <w:lvlText w:val="•"/>
      <w:lvlJc w:val="left"/>
      <w:pPr>
        <w:ind w:left="8483" w:hanging="697"/>
      </w:pPr>
      <w:rPr>
        <w:rFonts w:hint="default"/>
        <w:lang w:val="uk-UA" w:eastAsia="uk-UA" w:bidi="uk-UA"/>
      </w:rPr>
    </w:lvl>
  </w:abstractNum>
  <w:abstractNum w:abstractNumId="99">
    <w:nsid w:val="263F690B"/>
    <w:multiLevelType w:val="multilevel"/>
    <w:tmpl w:val="44420686"/>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C463424"/>
    <w:multiLevelType w:val="hybridMultilevel"/>
    <w:tmpl w:val="F3CA1DE4"/>
    <w:lvl w:ilvl="0" w:tplc="1E88B9B2">
      <w:numFmt w:val="bullet"/>
      <w:lvlText w:val="–"/>
      <w:lvlJc w:val="left"/>
      <w:pPr>
        <w:ind w:left="104" w:hanging="704"/>
      </w:pPr>
      <w:rPr>
        <w:rFonts w:ascii="Times New Roman" w:eastAsia="Times New Roman" w:hAnsi="Times New Roman" w:cs="Times New Roman" w:hint="default"/>
        <w:spacing w:val="-25"/>
        <w:w w:val="100"/>
        <w:sz w:val="28"/>
        <w:szCs w:val="28"/>
        <w:lang w:val="uk-UA" w:eastAsia="en-US" w:bidi="ar-SA"/>
      </w:rPr>
    </w:lvl>
    <w:lvl w:ilvl="1" w:tplc="6EA2D038">
      <w:numFmt w:val="bullet"/>
      <w:lvlText w:val="•"/>
      <w:lvlJc w:val="left"/>
      <w:pPr>
        <w:ind w:left="1046" w:hanging="704"/>
      </w:pPr>
      <w:rPr>
        <w:rFonts w:hint="default"/>
        <w:lang w:val="uk-UA" w:eastAsia="en-US" w:bidi="ar-SA"/>
      </w:rPr>
    </w:lvl>
    <w:lvl w:ilvl="2" w:tplc="713EB126">
      <w:numFmt w:val="bullet"/>
      <w:lvlText w:val="•"/>
      <w:lvlJc w:val="left"/>
      <w:pPr>
        <w:ind w:left="1993" w:hanging="704"/>
      </w:pPr>
      <w:rPr>
        <w:rFonts w:hint="default"/>
        <w:lang w:val="uk-UA" w:eastAsia="en-US" w:bidi="ar-SA"/>
      </w:rPr>
    </w:lvl>
    <w:lvl w:ilvl="3" w:tplc="9C04E0A2">
      <w:numFmt w:val="bullet"/>
      <w:lvlText w:val="•"/>
      <w:lvlJc w:val="left"/>
      <w:pPr>
        <w:ind w:left="2939" w:hanging="704"/>
      </w:pPr>
      <w:rPr>
        <w:rFonts w:hint="default"/>
        <w:lang w:val="uk-UA" w:eastAsia="en-US" w:bidi="ar-SA"/>
      </w:rPr>
    </w:lvl>
    <w:lvl w:ilvl="4" w:tplc="2236F49C">
      <w:numFmt w:val="bullet"/>
      <w:lvlText w:val="•"/>
      <w:lvlJc w:val="left"/>
      <w:pPr>
        <w:ind w:left="3886" w:hanging="704"/>
      </w:pPr>
      <w:rPr>
        <w:rFonts w:hint="default"/>
        <w:lang w:val="uk-UA" w:eastAsia="en-US" w:bidi="ar-SA"/>
      </w:rPr>
    </w:lvl>
    <w:lvl w:ilvl="5" w:tplc="CF34A934">
      <w:numFmt w:val="bullet"/>
      <w:lvlText w:val="•"/>
      <w:lvlJc w:val="left"/>
      <w:pPr>
        <w:ind w:left="4833" w:hanging="704"/>
      </w:pPr>
      <w:rPr>
        <w:rFonts w:hint="default"/>
        <w:lang w:val="uk-UA" w:eastAsia="en-US" w:bidi="ar-SA"/>
      </w:rPr>
    </w:lvl>
    <w:lvl w:ilvl="6" w:tplc="AC50F5FA">
      <w:numFmt w:val="bullet"/>
      <w:lvlText w:val="•"/>
      <w:lvlJc w:val="left"/>
      <w:pPr>
        <w:ind w:left="5779" w:hanging="704"/>
      </w:pPr>
      <w:rPr>
        <w:rFonts w:hint="default"/>
        <w:lang w:val="uk-UA" w:eastAsia="en-US" w:bidi="ar-SA"/>
      </w:rPr>
    </w:lvl>
    <w:lvl w:ilvl="7" w:tplc="445CDE42">
      <w:numFmt w:val="bullet"/>
      <w:lvlText w:val="•"/>
      <w:lvlJc w:val="left"/>
      <w:pPr>
        <w:ind w:left="6726" w:hanging="704"/>
      </w:pPr>
      <w:rPr>
        <w:rFonts w:hint="default"/>
        <w:lang w:val="uk-UA" w:eastAsia="en-US" w:bidi="ar-SA"/>
      </w:rPr>
    </w:lvl>
    <w:lvl w:ilvl="8" w:tplc="20CA547A">
      <w:numFmt w:val="bullet"/>
      <w:lvlText w:val="•"/>
      <w:lvlJc w:val="left"/>
      <w:pPr>
        <w:ind w:left="7672" w:hanging="704"/>
      </w:pPr>
      <w:rPr>
        <w:rFonts w:hint="default"/>
        <w:lang w:val="uk-UA" w:eastAsia="en-US" w:bidi="ar-SA"/>
      </w:rPr>
    </w:lvl>
  </w:abstractNum>
  <w:abstractNum w:abstractNumId="101">
    <w:nsid w:val="33DB0F90"/>
    <w:multiLevelType w:val="hybridMultilevel"/>
    <w:tmpl w:val="6B5AEE70"/>
    <w:lvl w:ilvl="0" w:tplc="B0F667DE">
      <w:start w:val="1"/>
      <w:numFmt w:val="decimal"/>
      <w:lvlText w:val="%1."/>
      <w:lvlJc w:val="left"/>
      <w:pPr>
        <w:tabs>
          <w:tab w:val="num" w:pos="1134"/>
        </w:tabs>
        <w:ind w:left="1134" w:hanging="42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37543DD5"/>
    <w:multiLevelType w:val="hybridMultilevel"/>
    <w:tmpl w:val="80D0156C"/>
    <w:lvl w:ilvl="0" w:tplc="04190001">
      <w:start w:val="1"/>
      <w:numFmt w:val="bullet"/>
      <w:lvlText w:val=""/>
      <w:lvlJc w:val="left"/>
      <w:pPr>
        <w:tabs>
          <w:tab w:val="num" w:pos="1620"/>
        </w:tabs>
        <w:ind w:left="1620" w:hanging="360"/>
      </w:pPr>
      <w:rPr>
        <w:rFonts w:ascii="Symbol" w:hAnsi="Symbol" w:cs="Times New Roman" w:hint="default"/>
      </w:rPr>
    </w:lvl>
    <w:lvl w:ilvl="1" w:tplc="21784E08">
      <w:start w:val="2"/>
      <w:numFmt w:val="bullet"/>
      <w:lvlText w:val="–"/>
      <w:lvlJc w:val="left"/>
      <w:pPr>
        <w:tabs>
          <w:tab w:val="num" w:pos="3150"/>
        </w:tabs>
        <w:ind w:left="3150" w:hanging="1170"/>
      </w:pPr>
      <w:rPr>
        <w:rFonts w:ascii="Times New Roman" w:eastAsia="Times New Roman" w:hAnsi="Times New Roman" w:hint="default"/>
      </w:rPr>
    </w:lvl>
    <w:lvl w:ilvl="2" w:tplc="04190005">
      <w:start w:val="1"/>
      <w:numFmt w:val="bullet"/>
      <w:lvlText w:val=""/>
      <w:lvlJc w:val="left"/>
      <w:pPr>
        <w:tabs>
          <w:tab w:val="num" w:pos="3060"/>
        </w:tabs>
        <w:ind w:left="3060" w:hanging="360"/>
      </w:pPr>
      <w:rPr>
        <w:rFonts w:ascii="Wingdings" w:hAnsi="Wingdings" w:cs="Times New Roman" w:hint="default"/>
      </w:rPr>
    </w:lvl>
    <w:lvl w:ilvl="3" w:tplc="04190001">
      <w:start w:val="1"/>
      <w:numFmt w:val="bullet"/>
      <w:lvlText w:val=""/>
      <w:lvlJc w:val="left"/>
      <w:pPr>
        <w:tabs>
          <w:tab w:val="num" w:pos="3780"/>
        </w:tabs>
        <w:ind w:left="3780" w:hanging="360"/>
      </w:pPr>
      <w:rPr>
        <w:rFonts w:ascii="Symbol" w:hAnsi="Symbol" w:cs="Times New Roman"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Times New Roman" w:hint="default"/>
      </w:rPr>
    </w:lvl>
    <w:lvl w:ilvl="6" w:tplc="04190001">
      <w:start w:val="1"/>
      <w:numFmt w:val="bullet"/>
      <w:lvlText w:val=""/>
      <w:lvlJc w:val="left"/>
      <w:pPr>
        <w:tabs>
          <w:tab w:val="num" w:pos="5940"/>
        </w:tabs>
        <w:ind w:left="5940" w:hanging="360"/>
      </w:pPr>
      <w:rPr>
        <w:rFonts w:ascii="Symbol" w:hAnsi="Symbol" w:cs="Times New Roman"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Times New Roman" w:hint="default"/>
      </w:rPr>
    </w:lvl>
  </w:abstractNum>
  <w:abstractNum w:abstractNumId="103">
    <w:nsid w:val="3AD83AD8"/>
    <w:multiLevelType w:val="hybridMultilevel"/>
    <w:tmpl w:val="24C60316"/>
    <w:lvl w:ilvl="0" w:tplc="C8E0F204">
      <w:start w:val="1"/>
      <w:numFmt w:val="decimal"/>
      <w:lvlText w:val="%1)"/>
      <w:lvlJc w:val="left"/>
      <w:pPr>
        <w:tabs>
          <w:tab w:val="num" w:pos="2115"/>
        </w:tabs>
        <w:ind w:left="2115" w:hanging="121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4">
    <w:nsid w:val="3CF9532B"/>
    <w:multiLevelType w:val="singleLevel"/>
    <w:tmpl w:val="A042757E"/>
    <w:lvl w:ilvl="0">
      <w:numFmt w:val="bullet"/>
      <w:lvlText w:val="-"/>
      <w:lvlJc w:val="left"/>
      <w:pPr>
        <w:tabs>
          <w:tab w:val="num" w:pos="420"/>
        </w:tabs>
        <w:ind w:left="420" w:hanging="360"/>
      </w:pPr>
      <w:rPr>
        <w:rFonts w:hint="default"/>
      </w:rPr>
    </w:lvl>
  </w:abstractNum>
  <w:abstractNum w:abstractNumId="105">
    <w:nsid w:val="3D5103F4"/>
    <w:multiLevelType w:val="hybridMultilevel"/>
    <w:tmpl w:val="A88C778E"/>
    <w:lvl w:ilvl="0" w:tplc="E89E80AA">
      <w:numFmt w:val="bullet"/>
      <w:lvlText w:val="–"/>
      <w:lvlJc w:val="left"/>
      <w:pPr>
        <w:ind w:left="436" w:hanging="282"/>
      </w:pPr>
      <w:rPr>
        <w:rFonts w:ascii="Times New Roman" w:eastAsia="Times New Roman" w:hAnsi="Times New Roman" w:cs="Times New Roman" w:hint="default"/>
        <w:spacing w:val="-12"/>
        <w:w w:val="100"/>
        <w:position w:val="1"/>
        <w:sz w:val="28"/>
        <w:szCs w:val="28"/>
        <w:lang w:val="uk-UA" w:eastAsia="en-US" w:bidi="ar-SA"/>
      </w:rPr>
    </w:lvl>
    <w:lvl w:ilvl="1" w:tplc="5D2E0B9A">
      <w:numFmt w:val="bullet"/>
      <w:lvlText w:val="–"/>
      <w:lvlJc w:val="left"/>
      <w:pPr>
        <w:ind w:left="244" w:hanging="272"/>
      </w:pPr>
      <w:rPr>
        <w:rFonts w:ascii="Times New Roman" w:eastAsia="Times New Roman" w:hAnsi="Times New Roman" w:cs="Times New Roman" w:hint="default"/>
        <w:spacing w:val="-10"/>
        <w:w w:val="100"/>
        <w:sz w:val="28"/>
        <w:szCs w:val="28"/>
        <w:lang w:val="uk-UA" w:eastAsia="en-US" w:bidi="ar-SA"/>
      </w:rPr>
    </w:lvl>
    <w:lvl w:ilvl="2" w:tplc="80328136">
      <w:numFmt w:val="bullet"/>
      <w:lvlText w:val="•"/>
      <w:lvlJc w:val="left"/>
      <w:pPr>
        <w:ind w:left="1063" w:hanging="272"/>
      </w:pPr>
      <w:rPr>
        <w:rFonts w:hint="default"/>
        <w:lang w:val="uk-UA" w:eastAsia="en-US" w:bidi="ar-SA"/>
      </w:rPr>
    </w:lvl>
    <w:lvl w:ilvl="3" w:tplc="90D2409A">
      <w:numFmt w:val="bullet"/>
      <w:lvlText w:val="•"/>
      <w:lvlJc w:val="left"/>
      <w:pPr>
        <w:ind w:left="1686" w:hanging="272"/>
      </w:pPr>
      <w:rPr>
        <w:rFonts w:hint="default"/>
        <w:lang w:val="uk-UA" w:eastAsia="en-US" w:bidi="ar-SA"/>
      </w:rPr>
    </w:lvl>
    <w:lvl w:ilvl="4" w:tplc="DDB4EF0E">
      <w:numFmt w:val="bullet"/>
      <w:lvlText w:val="•"/>
      <w:lvlJc w:val="left"/>
      <w:pPr>
        <w:ind w:left="2309" w:hanging="272"/>
      </w:pPr>
      <w:rPr>
        <w:rFonts w:hint="default"/>
        <w:lang w:val="uk-UA" w:eastAsia="en-US" w:bidi="ar-SA"/>
      </w:rPr>
    </w:lvl>
    <w:lvl w:ilvl="5" w:tplc="A780721A">
      <w:numFmt w:val="bullet"/>
      <w:lvlText w:val="•"/>
      <w:lvlJc w:val="left"/>
      <w:pPr>
        <w:ind w:left="2932" w:hanging="272"/>
      </w:pPr>
      <w:rPr>
        <w:rFonts w:hint="default"/>
        <w:lang w:val="uk-UA" w:eastAsia="en-US" w:bidi="ar-SA"/>
      </w:rPr>
    </w:lvl>
    <w:lvl w:ilvl="6" w:tplc="ACEA2CD8">
      <w:numFmt w:val="bullet"/>
      <w:lvlText w:val="•"/>
      <w:lvlJc w:val="left"/>
      <w:pPr>
        <w:ind w:left="3555" w:hanging="272"/>
      </w:pPr>
      <w:rPr>
        <w:rFonts w:hint="default"/>
        <w:lang w:val="uk-UA" w:eastAsia="en-US" w:bidi="ar-SA"/>
      </w:rPr>
    </w:lvl>
    <w:lvl w:ilvl="7" w:tplc="BC36D40E">
      <w:numFmt w:val="bullet"/>
      <w:lvlText w:val="•"/>
      <w:lvlJc w:val="left"/>
      <w:pPr>
        <w:ind w:left="4178" w:hanging="272"/>
      </w:pPr>
      <w:rPr>
        <w:rFonts w:hint="default"/>
        <w:lang w:val="uk-UA" w:eastAsia="en-US" w:bidi="ar-SA"/>
      </w:rPr>
    </w:lvl>
    <w:lvl w:ilvl="8" w:tplc="B448AAF4">
      <w:numFmt w:val="bullet"/>
      <w:lvlText w:val="•"/>
      <w:lvlJc w:val="left"/>
      <w:pPr>
        <w:ind w:left="4801" w:hanging="272"/>
      </w:pPr>
      <w:rPr>
        <w:rFonts w:hint="default"/>
        <w:lang w:val="uk-UA" w:eastAsia="en-US" w:bidi="ar-SA"/>
      </w:rPr>
    </w:lvl>
  </w:abstractNum>
  <w:abstractNum w:abstractNumId="106">
    <w:nsid w:val="4A7F31EB"/>
    <w:multiLevelType w:val="hybridMultilevel"/>
    <w:tmpl w:val="8668DA34"/>
    <w:name w:val="WW8Num122"/>
    <w:lvl w:ilvl="0" w:tplc="283E33EE">
      <w:numFmt w:val="bullet"/>
      <w:lvlText w:val="–"/>
      <w:lvlJc w:val="left"/>
      <w:pPr>
        <w:tabs>
          <w:tab w:val="num" w:pos="1211"/>
        </w:tabs>
        <w:ind w:left="1211" w:hanging="360"/>
      </w:pPr>
      <w:rPr>
        <w:rFonts w:ascii="Times New Roman" w:eastAsia="Times New Roman" w:hAnsi="Times New Roman" w:cs="Times New Roman" w:hint="default"/>
      </w:rPr>
    </w:lvl>
    <w:lvl w:ilvl="1" w:tplc="9A60C6A2">
      <w:start w:val="1"/>
      <w:numFmt w:val="decimal"/>
      <w:lvlText w:val="%2."/>
      <w:lvlJc w:val="left"/>
      <w:pPr>
        <w:tabs>
          <w:tab w:val="num" w:pos="1440"/>
        </w:tabs>
        <w:ind w:left="684" w:firstLine="396"/>
      </w:pPr>
      <w:rPr>
        <w:rFonts w:hint="default"/>
      </w:rPr>
    </w:lvl>
    <w:lvl w:ilvl="2" w:tplc="DFBA8E7A">
      <w:numFmt w:val="bullet"/>
      <w:lvlText w:val="–"/>
      <w:lvlJc w:val="left"/>
      <w:pPr>
        <w:tabs>
          <w:tab w:val="num" w:pos="2880"/>
        </w:tabs>
        <w:ind w:left="2880" w:hanging="1080"/>
      </w:pPr>
      <w:rPr>
        <w:rFonts w:ascii="Times New Roman" w:eastAsia="Times New Roman" w:hAnsi="Times New Roman" w:cs="Times New Roman" w:hint="default"/>
      </w:rPr>
    </w:lvl>
    <w:lvl w:ilvl="3" w:tplc="7EBA23A8" w:tentative="1">
      <w:start w:val="1"/>
      <w:numFmt w:val="bullet"/>
      <w:lvlText w:val=""/>
      <w:lvlJc w:val="left"/>
      <w:pPr>
        <w:tabs>
          <w:tab w:val="num" w:pos="2880"/>
        </w:tabs>
        <w:ind w:left="2880" w:hanging="360"/>
      </w:pPr>
      <w:rPr>
        <w:rFonts w:ascii="Symbol" w:hAnsi="Symbol" w:hint="default"/>
      </w:rPr>
    </w:lvl>
    <w:lvl w:ilvl="4" w:tplc="5D46C214" w:tentative="1">
      <w:start w:val="1"/>
      <w:numFmt w:val="bullet"/>
      <w:lvlText w:val="o"/>
      <w:lvlJc w:val="left"/>
      <w:pPr>
        <w:tabs>
          <w:tab w:val="num" w:pos="3600"/>
        </w:tabs>
        <w:ind w:left="3600" w:hanging="360"/>
      </w:pPr>
      <w:rPr>
        <w:rFonts w:ascii="Courier New" w:hAnsi="Courier New" w:hint="default"/>
      </w:rPr>
    </w:lvl>
    <w:lvl w:ilvl="5" w:tplc="03566CD6" w:tentative="1">
      <w:start w:val="1"/>
      <w:numFmt w:val="bullet"/>
      <w:lvlText w:val=""/>
      <w:lvlJc w:val="left"/>
      <w:pPr>
        <w:tabs>
          <w:tab w:val="num" w:pos="4320"/>
        </w:tabs>
        <w:ind w:left="4320" w:hanging="360"/>
      </w:pPr>
      <w:rPr>
        <w:rFonts w:ascii="Wingdings" w:hAnsi="Wingdings" w:hint="default"/>
      </w:rPr>
    </w:lvl>
    <w:lvl w:ilvl="6" w:tplc="E410F1AE" w:tentative="1">
      <w:start w:val="1"/>
      <w:numFmt w:val="bullet"/>
      <w:lvlText w:val=""/>
      <w:lvlJc w:val="left"/>
      <w:pPr>
        <w:tabs>
          <w:tab w:val="num" w:pos="5040"/>
        </w:tabs>
        <w:ind w:left="5040" w:hanging="360"/>
      </w:pPr>
      <w:rPr>
        <w:rFonts w:ascii="Symbol" w:hAnsi="Symbol" w:hint="default"/>
      </w:rPr>
    </w:lvl>
    <w:lvl w:ilvl="7" w:tplc="3078DF46" w:tentative="1">
      <w:start w:val="1"/>
      <w:numFmt w:val="bullet"/>
      <w:lvlText w:val="o"/>
      <w:lvlJc w:val="left"/>
      <w:pPr>
        <w:tabs>
          <w:tab w:val="num" w:pos="5760"/>
        </w:tabs>
        <w:ind w:left="5760" w:hanging="360"/>
      </w:pPr>
      <w:rPr>
        <w:rFonts w:ascii="Courier New" w:hAnsi="Courier New" w:hint="default"/>
      </w:rPr>
    </w:lvl>
    <w:lvl w:ilvl="8" w:tplc="3C2A6544" w:tentative="1">
      <w:start w:val="1"/>
      <w:numFmt w:val="bullet"/>
      <w:lvlText w:val=""/>
      <w:lvlJc w:val="left"/>
      <w:pPr>
        <w:tabs>
          <w:tab w:val="num" w:pos="6480"/>
        </w:tabs>
        <w:ind w:left="6480" w:hanging="360"/>
      </w:pPr>
      <w:rPr>
        <w:rFonts w:ascii="Wingdings" w:hAnsi="Wingdings" w:hint="default"/>
      </w:rPr>
    </w:lvl>
  </w:abstractNum>
  <w:abstractNum w:abstractNumId="107">
    <w:nsid w:val="519C1A60"/>
    <w:multiLevelType w:val="hybridMultilevel"/>
    <w:tmpl w:val="1D8831AE"/>
    <w:name w:val="WW8Num40"/>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108">
    <w:nsid w:val="593D3FD6"/>
    <w:multiLevelType w:val="hybridMultilevel"/>
    <w:tmpl w:val="8DCC4B76"/>
    <w:lvl w:ilvl="0" w:tplc="59CA2078">
      <w:start w:val="1"/>
      <w:numFmt w:val="decimal"/>
      <w:lvlText w:val="%1."/>
      <w:lvlJc w:val="left"/>
      <w:pPr>
        <w:ind w:left="244" w:hanging="402"/>
      </w:pPr>
      <w:rPr>
        <w:rFonts w:ascii="Times New Roman" w:eastAsia="Times New Roman" w:hAnsi="Times New Roman" w:cs="Times New Roman" w:hint="default"/>
        <w:spacing w:val="-23"/>
        <w:w w:val="100"/>
        <w:sz w:val="28"/>
        <w:szCs w:val="28"/>
        <w:lang w:val="uk-UA" w:eastAsia="en-US" w:bidi="ar-SA"/>
      </w:rPr>
    </w:lvl>
    <w:lvl w:ilvl="1" w:tplc="FC68B104">
      <w:numFmt w:val="bullet"/>
      <w:lvlText w:val="•"/>
      <w:lvlJc w:val="left"/>
      <w:pPr>
        <w:ind w:left="1234" w:hanging="402"/>
      </w:pPr>
      <w:rPr>
        <w:rFonts w:hint="default"/>
        <w:lang w:val="uk-UA" w:eastAsia="en-US" w:bidi="ar-SA"/>
      </w:rPr>
    </w:lvl>
    <w:lvl w:ilvl="2" w:tplc="8D0A4AF4">
      <w:numFmt w:val="bullet"/>
      <w:lvlText w:val="•"/>
      <w:lvlJc w:val="left"/>
      <w:pPr>
        <w:ind w:left="2229" w:hanging="402"/>
      </w:pPr>
      <w:rPr>
        <w:rFonts w:hint="default"/>
        <w:lang w:val="uk-UA" w:eastAsia="en-US" w:bidi="ar-SA"/>
      </w:rPr>
    </w:lvl>
    <w:lvl w:ilvl="3" w:tplc="01902E66">
      <w:numFmt w:val="bullet"/>
      <w:lvlText w:val="•"/>
      <w:lvlJc w:val="left"/>
      <w:pPr>
        <w:ind w:left="3223" w:hanging="402"/>
      </w:pPr>
      <w:rPr>
        <w:rFonts w:hint="default"/>
        <w:lang w:val="uk-UA" w:eastAsia="en-US" w:bidi="ar-SA"/>
      </w:rPr>
    </w:lvl>
    <w:lvl w:ilvl="4" w:tplc="7782359E">
      <w:numFmt w:val="bullet"/>
      <w:lvlText w:val="•"/>
      <w:lvlJc w:val="left"/>
      <w:pPr>
        <w:ind w:left="4218" w:hanging="402"/>
      </w:pPr>
      <w:rPr>
        <w:rFonts w:hint="default"/>
        <w:lang w:val="uk-UA" w:eastAsia="en-US" w:bidi="ar-SA"/>
      </w:rPr>
    </w:lvl>
    <w:lvl w:ilvl="5" w:tplc="7B40CBDE">
      <w:numFmt w:val="bullet"/>
      <w:lvlText w:val="•"/>
      <w:lvlJc w:val="left"/>
      <w:pPr>
        <w:ind w:left="5213" w:hanging="402"/>
      </w:pPr>
      <w:rPr>
        <w:rFonts w:hint="default"/>
        <w:lang w:val="uk-UA" w:eastAsia="en-US" w:bidi="ar-SA"/>
      </w:rPr>
    </w:lvl>
    <w:lvl w:ilvl="6" w:tplc="BFC68B6C">
      <w:numFmt w:val="bullet"/>
      <w:lvlText w:val="•"/>
      <w:lvlJc w:val="left"/>
      <w:pPr>
        <w:ind w:left="6207" w:hanging="402"/>
      </w:pPr>
      <w:rPr>
        <w:rFonts w:hint="default"/>
        <w:lang w:val="uk-UA" w:eastAsia="en-US" w:bidi="ar-SA"/>
      </w:rPr>
    </w:lvl>
    <w:lvl w:ilvl="7" w:tplc="1A66120E">
      <w:numFmt w:val="bullet"/>
      <w:lvlText w:val="•"/>
      <w:lvlJc w:val="left"/>
      <w:pPr>
        <w:ind w:left="7202" w:hanging="402"/>
      </w:pPr>
      <w:rPr>
        <w:rFonts w:hint="default"/>
        <w:lang w:val="uk-UA" w:eastAsia="en-US" w:bidi="ar-SA"/>
      </w:rPr>
    </w:lvl>
    <w:lvl w:ilvl="8" w:tplc="1B2CE6E4">
      <w:numFmt w:val="bullet"/>
      <w:lvlText w:val="•"/>
      <w:lvlJc w:val="left"/>
      <w:pPr>
        <w:ind w:left="8196" w:hanging="402"/>
      </w:pPr>
      <w:rPr>
        <w:rFonts w:hint="default"/>
        <w:lang w:val="uk-UA" w:eastAsia="en-US" w:bidi="ar-SA"/>
      </w:rPr>
    </w:lvl>
  </w:abstractNum>
  <w:abstractNum w:abstractNumId="109">
    <w:nsid w:val="5D1A7779"/>
    <w:multiLevelType w:val="multilevel"/>
    <w:tmpl w:val="44922120"/>
    <w:lvl w:ilvl="0">
      <w:start w:val="4"/>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F37112B"/>
    <w:multiLevelType w:val="hybridMultilevel"/>
    <w:tmpl w:val="0D8CF396"/>
    <w:lvl w:ilvl="0" w:tplc="7DF6E76C">
      <w:start w:val="1"/>
      <w:numFmt w:val="decimal"/>
      <w:lvlText w:val="%1."/>
      <w:lvlJc w:val="left"/>
      <w:pPr>
        <w:tabs>
          <w:tab w:val="num" w:pos="964"/>
        </w:tabs>
        <w:ind w:left="964" w:hanging="397"/>
      </w:pPr>
      <w:rPr>
        <w:rFonts w:hint="default"/>
        <w:b/>
        <w:bCs/>
      </w:rPr>
    </w:lvl>
    <w:lvl w:ilvl="1" w:tplc="8994814A">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1">
    <w:nsid w:val="60BC5A79"/>
    <w:multiLevelType w:val="multilevel"/>
    <w:tmpl w:val="5F80373C"/>
    <w:lvl w:ilvl="0">
      <w:start w:val="1"/>
      <w:numFmt w:val="decimal"/>
      <w:lvlText w:val="%1."/>
      <w:lvlJc w:val="left"/>
      <w:pPr>
        <w:tabs>
          <w:tab w:val="num" w:pos="964"/>
        </w:tabs>
        <w:ind w:left="964" w:hanging="397"/>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621F7ED9"/>
    <w:multiLevelType w:val="hybridMultilevel"/>
    <w:tmpl w:val="3164401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3">
    <w:nsid w:val="6C5559A8"/>
    <w:multiLevelType w:val="hybridMultilevel"/>
    <w:tmpl w:val="DEA26E26"/>
    <w:lvl w:ilvl="0" w:tplc="3FF291FC">
      <w:numFmt w:val="bullet"/>
      <w:lvlText w:val="–"/>
      <w:lvlJc w:val="left"/>
      <w:pPr>
        <w:tabs>
          <w:tab w:val="num" w:pos="1774"/>
        </w:tabs>
        <w:ind w:left="1774" w:hanging="106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4">
    <w:nsid w:val="73AF42D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5">
    <w:nsid w:val="745B100F"/>
    <w:multiLevelType w:val="hybridMultilevel"/>
    <w:tmpl w:val="A2F03F0E"/>
    <w:lvl w:ilvl="0" w:tplc="84F67854">
      <w:start w:val="48"/>
      <w:numFmt w:val="decimal"/>
      <w:lvlText w:val="[%1]"/>
      <w:lvlJc w:val="left"/>
      <w:pPr>
        <w:ind w:left="104" w:hanging="467"/>
      </w:pPr>
      <w:rPr>
        <w:rFonts w:ascii="Times New Roman" w:eastAsia="Times New Roman" w:hAnsi="Times New Roman" w:cs="Times New Roman" w:hint="default"/>
        <w:spacing w:val="-2"/>
        <w:w w:val="100"/>
        <w:sz w:val="26"/>
        <w:szCs w:val="26"/>
        <w:lang w:val="uk-UA" w:eastAsia="en-US" w:bidi="ar-SA"/>
      </w:rPr>
    </w:lvl>
    <w:lvl w:ilvl="1" w:tplc="BD1C85C8">
      <w:numFmt w:val="bullet"/>
      <w:lvlText w:val="–"/>
      <w:lvlJc w:val="left"/>
      <w:pPr>
        <w:ind w:left="156" w:hanging="268"/>
      </w:pPr>
      <w:rPr>
        <w:rFonts w:ascii="Times New Roman" w:eastAsia="Times New Roman" w:hAnsi="Times New Roman" w:cs="Times New Roman" w:hint="default"/>
        <w:spacing w:val="-13"/>
        <w:w w:val="100"/>
        <w:sz w:val="28"/>
        <w:szCs w:val="28"/>
        <w:lang w:val="uk-UA" w:eastAsia="en-US" w:bidi="ar-SA"/>
      </w:rPr>
    </w:lvl>
    <w:lvl w:ilvl="2" w:tplc="EA9C2416">
      <w:numFmt w:val="bullet"/>
      <w:lvlText w:val="•"/>
      <w:lvlJc w:val="left"/>
      <w:pPr>
        <w:ind w:left="1205" w:hanging="268"/>
      </w:pPr>
      <w:rPr>
        <w:rFonts w:hint="default"/>
        <w:lang w:val="uk-UA" w:eastAsia="en-US" w:bidi="ar-SA"/>
      </w:rPr>
    </w:lvl>
    <w:lvl w:ilvl="3" w:tplc="BF98A204">
      <w:numFmt w:val="bullet"/>
      <w:lvlText w:val="•"/>
      <w:lvlJc w:val="left"/>
      <w:pPr>
        <w:ind w:left="2250" w:hanging="268"/>
      </w:pPr>
      <w:rPr>
        <w:rFonts w:hint="default"/>
        <w:lang w:val="uk-UA" w:eastAsia="en-US" w:bidi="ar-SA"/>
      </w:rPr>
    </w:lvl>
    <w:lvl w:ilvl="4" w:tplc="DB40BA58">
      <w:numFmt w:val="bullet"/>
      <w:lvlText w:val="•"/>
      <w:lvlJc w:val="left"/>
      <w:pPr>
        <w:ind w:left="3295" w:hanging="268"/>
      </w:pPr>
      <w:rPr>
        <w:rFonts w:hint="default"/>
        <w:lang w:val="uk-UA" w:eastAsia="en-US" w:bidi="ar-SA"/>
      </w:rPr>
    </w:lvl>
    <w:lvl w:ilvl="5" w:tplc="5388E362">
      <w:numFmt w:val="bullet"/>
      <w:lvlText w:val="•"/>
      <w:lvlJc w:val="left"/>
      <w:pPr>
        <w:ind w:left="4340" w:hanging="268"/>
      </w:pPr>
      <w:rPr>
        <w:rFonts w:hint="default"/>
        <w:lang w:val="uk-UA" w:eastAsia="en-US" w:bidi="ar-SA"/>
      </w:rPr>
    </w:lvl>
    <w:lvl w:ilvl="6" w:tplc="ADB8FF56">
      <w:numFmt w:val="bullet"/>
      <w:lvlText w:val="•"/>
      <w:lvlJc w:val="left"/>
      <w:pPr>
        <w:ind w:left="5385" w:hanging="268"/>
      </w:pPr>
      <w:rPr>
        <w:rFonts w:hint="default"/>
        <w:lang w:val="uk-UA" w:eastAsia="en-US" w:bidi="ar-SA"/>
      </w:rPr>
    </w:lvl>
    <w:lvl w:ilvl="7" w:tplc="17B2780E">
      <w:numFmt w:val="bullet"/>
      <w:lvlText w:val="•"/>
      <w:lvlJc w:val="left"/>
      <w:pPr>
        <w:ind w:left="6430" w:hanging="268"/>
      </w:pPr>
      <w:rPr>
        <w:rFonts w:hint="default"/>
        <w:lang w:val="uk-UA" w:eastAsia="en-US" w:bidi="ar-SA"/>
      </w:rPr>
    </w:lvl>
    <w:lvl w:ilvl="8" w:tplc="163E9D8E">
      <w:numFmt w:val="bullet"/>
      <w:lvlText w:val="•"/>
      <w:lvlJc w:val="left"/>
      <w:pPr>
        <w:ind w:left="7475" w:hanging="268"/>
      </w:pPr>
      <w:rPr>
        <w:rFonts w:hint="default"/>
        <w:lang w:val="uk-UA" w:eastAsia="en-US" w:bidi="ar-SA"/>
      </w:rPr>
    </w:lvl>
  </w:abstractNum>
  <w:abstractNum w:abstractNumId="116">
    <w:nsid w:val="77FA7DF1"/>
    <w:multiLevelType w:val="hybridMultilevel"/>
    <w:tmpl w:val="A0BAAD0A"/>
    <w:lvl w:ilvl="0" w:tplc="04B8617C">
      <w:numFmt w:val="bullet"/>
      <w:lvlText w:val="–"/>
      <w:lvlJc w:val="left"/>
      <w:pPr>
        <w:ind w:left="104" w:hanging="216"/>
      </w:pPr>
      <w:rPr>
        <w:rFonts w:ascii="Times New Roman" w:eastAsia="Times New Roman" w:hAnsi="Times New Roman" w:cs="Times New Roman" w:hint="default"/>
        <w:w w:val="100"/>
        <w:sz w:val="28"/>
        <w:szCs w:val="28"/>
        <w:lang w:val="uk-UA" w:eastAsia="en-US" w:bidi="ar-SA"/>
      </w:rPr>
    </w:lvl>
    <w:lvl w:ilvl="1" w:tplc="297C070E">
      <w:numFmt w:val="bullet"/>
      <w:lvlText w:val="–"/>
      <w:lvlJc w:val="left"/>
      <w:pPr>
        <w:ind w:left="104" w:hanging="222"/>
      </w:pPr>
      <w:rPr>
        <w:rFonts w:ascii="Times New Roman" w:eastAsia="Times New Roman" w:hAnsi="Times New Roman" w:cs="Times New Roman" w:hint="default"/>
        <w:w w:val="100"/>
        <w:sz w:val="28"/>
        <w:szCs w:val="28"/>
        <w:lang w:val="uk-UA" w:eastAsia="en-US" w:bidi="ar-SA"/>
      </w:rPr>
    </w:lvl>
    <w:lvl w:ilvl="2" w:tplc="F140BA04">
      <w:numFmt w:val="bullet"/>
      <w:lvlText w:val="•"/>
      <w:lvlJc w:val="left"/>
      <w:pPr>
        <w:ind w:left="1993" w:hanging="222"/>
      </w:pPr>
      <w:rPr>
        <w:rFonts w:hint="default"/>
        <w:lang w:val="uk-UA" w:eastAsia="en-US" w:bidi="ar-SA"/>
      </w:rPr>
    </w:lvl>
    <w:lvl w:ilvl="3" w:tplc="DA323002">
      <w:numFmt w:val="bullet"/>
      <w:lvlText w:val="•"/>
      <w:lvlJc w:val="left"/>
      <w:pPr>
        <w:ind w:left="2939" w:hanging="222"/>
      </w:pPr>
      <w:rPr>
        <w:rFonts w:hint="default"/>
        <w:lang w:val="uk-UA" w:eastAsia="en-US" w:bidi="ar-SA"/>
      </w:rPr>
    </w:lvl>
    <w:lvl w:ilvl="4" w:tplc="49D84874">
      <w:numFmt w:val="bullet"/>
      <w:lvlText w:val="•"/>
      <w:lvlJc w:val="left"/>
      <w:pPr>
        <w:ind w:left="3886" w:hanging="222"/>
      </w:pPr>
      <w:rPr>
        <w:rFonts w:hint="default"/>
        <w:lang w:val="uk-UA" w:eastAsia="en-US" w:bidi="ar-SA"/>
      </w:rPr>
    </w:lvl>
    <w:lvl w:ilvl="5" w:tplc="0700E37A">
      <w:numFmt w:val="bullet"/>
      <w:lvlText w:val="•"/>
      <w:lvlJc w:val="left"/>
      <w:pPr>
        <w:ind w:left="4833" w:hanging="222"/>
      </w:pPr>
      <w:rPr>
        <w:rFonts w:hint="default"/>
        <w:lang w:val="uk-UA" w:eastAsia="en-US" w:bidi="ar-SA"/>
      </w:rPr>
    </w:lvl>
    <w:lvl w:ilvl="6" w:tplc="7BAAB25E">
      <w:numFmt w:val="bullet"/>
      <w:lvlText w:val="•"/>
      <w:lvlJc w:val="left"/>
      <w:pPr>
        <w:ind w:left="5779" w:hanging="222"/>
      </w:pPr>
      <w:rPr>
        <w:rFonts w:hint="default"/>
        <w:lang w:val="uk-UA" w:eastAsia="en-US" w:bidi="ar-SA"/>
      </w:rPr>
    </w:lvl>
    <w:lvl w:ilvl="7" w:tplc="3FACF662">
      <w:numFmt w:val="bullet"/>
      <w:lvlText w:val="•"/>
      <w:lvlJc w:val="left"/>
      <w:pPr>
        <w:ind w:left="6726" w:hanging="222"/>
      </w:pPr>
      <w:rPr>
        <w:rFonts w:hint="default"/>
        <w:lang w:val="uk-UA" w:eastAsia="en-US" w:bidi="ar-SA"/>
      </w:rPr>
    </w:lvl>
    <w:lvl w:ilvl="8" w:tplc="A90A7156">
      <w:numFmt w:val="bullet"/>
      <w:lvlText w:val="•"/>
      <w:lvlJc w:val="left"/>
      <w:pPr>
        <w:ind w:left="7672" w:hanging="222"/>
      </w:pPr>
      <w:rPr>
        <w:rFonts w:hint="default"/>
        <w:lang w:val="uk-UA" w:eastAsia="en-US" w:bidi="ar-SA"/>
      </w:rPr>
    </w:lvl>
  </w:abstractNum>
  <w:abstractNum w:abstractNumId="117">
    <w:nsid w:val="7AEB4FC2"/>
    <w:multiLevelType w:val="hybridMultilevel"/>
    <w:tmpl w:val="3482DE24"/>
    <w:lvl w:ilvl="0" w:tplc="9E78D9E2">
      <w:numFmt w:val="bullet"/>
      <w:lvlText w:val="–"/>
      <w:lvlJc w:val="left"/>
      <w:pPr>
        <w:ind w:left="319" w:hanging="212"/>
      </w:pPr>
      <w:rPr>
        <w:rFonts w:ascii="Times New Roman" w:eastAsia="Times New Roman" w:hAnsi="Times New Roman" w:cs="Times New Roman" w:hint="default"/>
        <w:w w:val="99"/>
        <w:sz w:val="28"/>
        <w:szCs w:val="28"/>
        <w:lang w:val="uk-UA" w:eastAsia="uk-UA" w:bidi="uk-UA"/>
      </w:rPr>
    </w:lvl>
    <w:lvl w:ilvl="1" w:tplc="7088A282">
      <w:numFmt w:val="bullet"/>
      <w:lvlText w:val="•"/>
      <w:lvlJc w:val="left"/>
      <w:pPr>
        <w:ind w:left="1340" w:hanging="212"/>
      </w:pPr>
      <w:rPr>
        <w:rFonts w:hint="default"/>
        <w:lang w:val="uk-UA" w:eastAsia="uk-UA" w:bidi="uk-UA"/>
      </w:rPr>
    </w:lvl>
    <w:lvl w:ilvl="2" w:tplc="C4DA5C48">
      <w:numFmt w:val="bullet"/>
      <w:lvlText w:val="•"/>
      <w:lvlJc w:val="left"/>
      <w:pPr>
        <w:ind w:left="2360" w:hanging="212"/>
      </w:pPr>
      <w:rPr>
        <w:rFonts w:hint="default"/>
        <w:lang w:val="uk-UA" w:eastAsia="uk-UA" w:bidi="uk-UA"/>
      </w:rPr>
    </w:lvl>
    <w:lvl w:ilvl="3" w:tplc="C3842244">
      <w:numFmt w:val="bullet"/>
      <w:lvlText w:val="•"/>
      <w:lvlJc w:val="left"/>
      <w:pPr>
        <w:ind w:left="3381" w:hanging="212"/>
      </w:pPr>
      <w:rPr>
        <w:rFonts w:hint="default"/>
        <w:lang w:val="uk-UA" w:eastAsia="uk-UA" w:bidi="uk-UA"/>
      </w:rPr>
    </w:lvl>
    <w:lvl w:ilvl="4" w:tplc="EF8A07C4">
      <w:numFmt w:val="bullet"/>
      <w:lvlText w:val="•"/>
      <w:lvlJc w:val="left"/>
      <w:pPr>
        <w:ind w:left="4401" w:hanging="212"/>
      </w:pPr>
      <w:rPr>
        <w:rFonts w:hint="default"/>
        <w:lang w:val="uk-UA" w:eastAsia="uk-UA" w:bidi="uk-UA"/>
      </w:rPr>
    </w:lvl>
    <w:lvl w:ilvl="5" w:tplc="6EBA350A">
      <w:numFmt w:val="bullet"/>
      <w:lvlText w:val="•"/>
      <w:lvlJc w:val="left"/>
      <w:pPr>
        <w:ind w:left="5422" w:hanging="212"/>
      </w:pPr>
      <w:rPr>
        <w:rFonts w:hint="default"/>
        <w:lang w:val="uk-UA" w:eastAsia="uk-UA" w:bidi="uk-UA"/>
      </w:rPr>
    </w:lvl>
    <w:lvl w:ilvl="6" w:tplc="3B1CEEA0">
      <w:numFmt w:val="bullet"/>
      <w:lvlText w:val="•"/>
      <w:lvlJc w:val="left"/>
      <w:pPr>
        <w:ind w:left="6442" w:hanging="212"/>
      </w:pPr>
      <w:rPr>
        <w:rFonts w:hint="default"/>
        <w:lang w:val="uk-UA" w:eastAsia="uk-UA" w:bidi="uk-UA"/>
      </w:rPr>
    </w:lvl>
    <w:lvl w:ilvl="7" w:tplc="26D656A4">
      <w:numFmt w:val="bullet"/>
      <w:lvlText w:val="•"/>
      <w:lvlJc w:val="left"/>
      <w:pPr>
        <w:ind w:left="7462" w:hanging="212"/>
      </w:pPr>
      <w:rPr>
        <w:rFonts w:hint="default"/>
        <w:lang w:val="uk-UA" w:eastAsia="uk-UA" w:bidi="uk-UA"/>
      </w:rPr>
    </w:lvl>
    <w:lvl w:ilvl="8" w:tplc="59CEBF1A">
      <w:numFmt w:val="bullet"/>
      <w:lvlText w:val="•"/>
      <w:lvlJc w:val="left"/>
      <w:pPr>
        <w:ind w:left="8483" w:hanging="212"/>
      </w:pPr>
      <w:rPr>
        <w:rFonts w:hint="default"/>
        <w:lang w:val="uk-UA" w:eastAsia="uk-UA" w:bidi="uk-UA"/>
      </w:rPr>
    </w:lvl>
  </w:abstractNum>
  <w:abstractNum w:abstractNumId="118">
    <w:nsid w:val="7D5B55CF"/>
    <w:multiLevelType w:val="singleLevel"/>
    <w:tmpl w:val="756040B6"/>
    <w:lvl w:ilvl="0">
      <w:numFmt w:val="bullet"/>
      <w:lvlText w:val="-"/>
      <w:lvlJc w:val="left"/>
      <w:pPr>
        <w:tabs>
          <w:tab w:val="num" w:pos="420"/>
        </w:tabs>
        <w:ind w:left="420" w:hanging="360"/>
      </w:pPr>
      <w:rPr>
        <w:rFont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1"/>
  </w:num>
  <w:num w:numId="7">
    <w:abstractNumId w:val="78"/>
  </w:num>
  <w:num w:numId="8">
    <w:abstractNumId w:val="101"/>
  </w:num>
  <w:num w:numId="9">
    <w:abstractNumId w:val="85"/>
  </w:num>
  <w:num w:numId="10">
    <w:abstractNumId w:val="69"/>
  </w:num>
  <w:num w:numId="11">
    <w:abstractNumId w:val="113"/>
  </w:num>
  <w:num w:numId="12">
    <w:abstractNumId w:val="110"/>
  </w:num>
  <w:num w:numId="13">
    <w:abstractNumId w:val="111"/>
  </w:num>
  <w:num w:numId="14">
    <w:abstractNumId w:val="112"/>
  </w:num>
  <w:num w:numId="15">
    <w:abstractNumId w:val="115"/>
  </w:num>
  <w:num w:numId="16">
    <w:abstractNumId w:val="116"/>
  </w:num>
  <w:num w:numId="17">
    <w:abstractNumId w:val="100"/>
  </w:num>
  <w:num w:numId="18">
    <w:abstractNumId w:val="86"/>
  </w:num>
  <w:num w:numId="19">
    <w:abstractNumId w:val="91"/>
  </w:num>
  <w:num w:numId="20">
    <w:abstractNumId w:val="108"/>
  </w:num>
  <w:num w:numId="21">
    <w:abstractNumId w:val="105"/>
  </w:num>
  <w:num w:numId="22">
    <w:abstractNumId w:val="94"/>
  </w:num>
  <w:num w:numId="23">
    <w:abstractNumId w:val="97"/>
  </w:num>
  <w:num w:numId="24">
    <w:abstractNumId w:val="109"/>
  </w:num>
  <w:num w:numId="25">
    <w:abstractNumId w:val="93"/>
  </w:num>
  <w:num w:numId="26">
    <w:abstractNumId w:val="99"/>
  </w:num>
  <w:num w:numId="27">
    <w:abstractNumId w:val="79"/>
  </w:num>
  <w:num w:numId="28">
    <w:abstractNumId w:val="114"/>
  </w:num>
  <w:num w:numId="29">
    <w:abstractNumId w:val="104"/>
  </w:num>
  <w:num w:numId="30">
    <w:abstractNumId w:val="118"/>
  </w:num>
  <w:num w:numId="31">
    <w:abstractNumId w:val="72"/>
  </w:num>
  <w:num w:numId="32">
    <w:abstractNumId w:val="95"/>
  </w:num>
  <w:num w:numId="33">
    <w:abstractNumId w:val="70"/>
  </w:num>
  <w:num w:numId="34">
    <w:abstractNumId w:val="83"/>
  </w:num>
  <w:num w:numId="35">
    <w:abstractNumId w:val="103"/>
  </w:num>
  <w:num w:numId="36">
    <w:abstractNumId w:val="102"/>
  </w:num>
  <w:num w:numId="37">
    <w:abstractNumId w:val="92"/>
  </w:num>
  <w:num w:numId="38">
    <w:abstractNumId w:val="98"/>
  </w:num>
  <w:num w:numId="39">
    <w:abstractNumId w:val="80"/>
  </w:num>
  <w:num w:numId="40">
    <w:abstractNumId w:val="1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2"/>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A35"/>
    <w:rsid w:val="00116B0F"/>
    <w:rsid w:val="00116C5C"/>
    <w:rsid w:val="00116C61"/>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5B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5C0"/>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7E"/>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46E"/>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9D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81C"/>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A8F"/>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667"/>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1E"/>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2"/>
    <o:shapelayout v:ext="edit">
      <o:idmap v:ext="edit" data="1"/>
      <o:rules v:ext="edit">
        <o:r id="V:Rule1" type="connector" idref="#Прямая со стрелкой 19"/>
        <o:r id="V:Rule2" type="connector" idref="#Прямая со стрелкой 35"/>
        <o:r id="V:Rule3" type="connector" idref="#Прямая со стрелкой 20"/>
        <o:r id="V:Rule4" type="connector" idref="#Прямая со стрелкой 24"/>
        <o:r id="V:Rule5" type="connector" idref="#Прямая со стрелкой 21"/>
        <o:r id="V:Rule6" type="connector" idref="#Прямая со стрелкой 16"/>
        <o:r id="V:Rule7" type="connector" idref="#Прямая со стрелкой 44"/>
        <o:r id="V:Rule8" type="connector" idref="#Прямая со стрелкой 32"/>
        <o:r id="V:Rule9" type="connector" idref="#Прямая со стрелкой 18"/>
        <o:r id="V:Rule10" type="connector" idref="#Прямая со стрелкой 47"/>
        <o:r id="V:Rule11" type="connector" idref="#Прямая со стрелкой 39"/>
        <o:r id="V:Rule12" type="connector" idref="#Прямая со стрелкой 31"/>
        <o:r id="V:Rule13" type="connector" idref="#Прямая со стрелкой 30"/>
        <o:r id="V:Rule14" type="connector" idref="#Прямая со стрелкой 41"/>
        <o:r id="V:Rule15" type="connector" idref="#Прямая со стрелкой 42"/>
        <o:r id="V:Rule16" type="connector" idref="#Прямая со стрелкой 17"/>
        <o:r id="V:Rule17" type="connector" idref="#Прямая со стрелкой 37"/>
        <o:r id="V:Rule18" type="connector" idref="#Прямая со стрелкой 29"/>
        <o:r id="V:Rule19" type="connector" idref="#Прямая со стрелкой 19"/>
        <o:r id="V:Rule20" type="connector" idref="#Прямая со стрелкой 35"/>
        <o:r id="V:Rule21" type="connector" idref="#Прямая со стрелкой 20"/>
        <o:r id="V:Rule22" type="connector" idref="#Прямая со стрелкой 24"/>
        <o:r id="V:Rule23" type="connector" idref="#Прямая со стрелкой 21"/>
        <o:r id="V:Rule24" type="connector" idref="#Прямая со стрелкой 16"/>
        <o:r id="V:Rule25" type="connector" idref="#Прямая со стрелкой 44"/>
        <o:r id="V:Rule26" type="connector" idref="#Прямая со стрелкой 32"/>
        <o:r id="V:Rule27" type="connector" idref="#Прямая со стрелкой 18"/>
        <o:r id="V:Rule28" type="connector" idref="#Прямая со стрелкой 47"/>
        <o:r id="V:Rule29" type="connector" idref="#Прямая со стрелкой 39"/>
        <o:r id="V:Rule30" type="connector" idref="#Прямая со стрелкой 31"/>
        <o:r id="V:Rule31" type="connector" idref="#Прямая со стрелкой 30"/>
        <o:r id="V:Rule32" type="connector" idref="#Прямая со стрелкой 41"/>
        <o:r id="V:Rule33" type="connector" idref="#Прямая со стрелкой 42"/>
        <o:r id="V:Rule34" type="connector" idref="#Прямая со стрелкой 17"/>
        <o:r id="V:Rule35" type="connector" idref="#Прямая со стрелкой 37"/>
        <o:r id="V:Rule36" type="connector" idref="#Прямая со стрелкой 2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caption" w:uiPriority="0" w:qFormat="1"/>
    <w:lsdException w:name="footnote reference" w:uiPriority="0" w:qFormat="1"/>
    <w:lsdException w:name="annotation reference" w:uiPriority="0"/>
    <w:lsdException w:name="line number" w:uiPriority="0"/>
    <w:lsdException w:name="endnote reference" w:uiPriority="0"/>
    <w:lsdException w:name="List Number" w:uiPriority="0"/>
    <w:lsdException w:name="List 4"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uiPriority w:val="99"/>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Напівжирний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Основний текст + 7"/>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9DD5E-76E0-424E-ACF5-7B9E487C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53</Words>
  <Characters>306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61</cp:revision>
  <cp:lastPrinted>2009-02-06T05:36:00Z</cp:lastPrinted>
  <dcterms:created xsi:type="dcterms:W3CDTF">2020-11-12T19:39:00Z</dcterms:created>
  <dcterms:modified xsi:type="dcterms:W3CDTF">2020-11-13T09:53:00Z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