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8C0D" w14:textId="03CEF47C" w:rsidR="00D34C52" w:rsidRDefault="001E6CE0" w:rsidP="001E6CE0">
      <w:r w:rsidRPr="001E6CE0">
        <w:rPr>
          <w:rFonts w:hint="eastAsia"/>
        </w:rPr>
        <w:t>Дао</w:t>
      </w:r>
      <w:r w:rsidRPr="001E6CE0">
        <w:t xml:space="preserve"> </w:t>
      </w:r>
      <w:r w:rsidRPr="001E6CE0">
        <w:rPr>
          <w:rFonts w:hint="eastAsia"/>
        </w:rPr>
        <w:t>Динь</w:t>
      </w:r>
      <w:r w:rsidRPr="001E6CE0">
        <w:t xml:space="preserve"> </w:t>
      </w:r>
      <w:r w:rsidRPr="001E6CE0">
        <w:rPr>
          <w:rFonts w:hint="eastAsia"/>
        </w:rPr>
        <w:t>Тхао</w:t>
      </w:r>
      <w:r>
        <w:t xml:space="preserve"> </w:t>
      </w:r>
      <w:r w:rsidRPr="001E6CE0">
        <w:rPr>
          <w:rFonts w:hint="eastAsia"/>
        </w:rPr>
        <w:t>Аксиологические</w:t>
      </w:r>
      <w:r w:rsidRPr="001E6CE0">
        <w:t xml:space="preserve"> </w:t>
      </w:r>
      <w:r w:rsidRPr="001E6CE0">
        <w:rPr>
          <w:rFonts w:hint="eastAsia"/>
        </w:rPr>
        <w:t>константы</w:t>
      </w:r>
      <w:r w:rsidRPr="001E6CE0">
        <w:t xml:space="preserve"> </w:t>
      </w:r>
      <w:r w:rsidRPr="001E6CE0">
        <w:rPr>
          <w:rFonts w:hint="eastAsia"/>
        </w:rPr>
        <w:t>речевой</w:t>
      </w:r>
      <w:r w:rsidRPr="001E6CE0">
        <w:t xml:space="preserve"> </w:t>
      </w:r>
      <w:r w:rsidRPr="001E6CE0">
        <w:rPr>
          <w:rFonts w:hint="eastAsia"/>
        </w:rPr>
        <w:t>коммуникации</w:t>
      </w:r>
      <w:r w:rsidRPr="001E6CE0">
        <w:t xml:space="preserve"> </w:t>
      </w:r>
      <w:r w:rsidRPr="001E6CE0">
        <w:rPr>
          <w:rFonts w:hint="eastAsia"/>
        </w:rPr>
        <w:t>по</w:t>
      </w:r>
      <w:r w:rsidRPr="001E6CE0">
        <w:t xml:space="preserve"> </w:t>
      </w:r>
      <w:r w:rsidRPr="001E6CE0">
        <w:rPr>
          <w:rFonts w:hint="eastAsia"/>
        </w:rPr>
        <w:t>данным</w:t>
      </w:r>
      <w:r w:rsidRPr="001E6CE0">
        <w:t xml:space="preserve"> </w:t>
      </w:r>
      <w:r w:rsidRPr="001E6CE0">
        <w:rPr>
          <w:rFonts w:hint="eastAsia"/>
        </w:rPr>
        <w:t>русской</w:t>
      </w:r>
      <w:r w:rsidRPr="001E6CE0">
        <w:t xml:space="preserve"> </w:t>
      </w:r>
      <w:r w:rsidRPr="001E6CE0">
        <w:rPr>
          <w:rFonts w:hint="eastAsia"/>
        </w:rPr>
        <w:t>фразеологии</w:t>
      </w:r>
      <w:r w:rsidRPr="001E6CE0">
        <w:t xml:space="preserve"> </w:t>
      </w:r>
      <w:r w:rsidRPr="001E6CE0">
        <w:rPr>
          <w:rFonts w:hint="eastAsia"/>
        </w:rPr>
        <w:t>и</w:t>
      </w:r>
      <w:r w:rsidRPr="001E6CE0">
        <w:t xml:space="preserve"> </w:t>
      </w:r>
      <w:r w:rsidRPr="001E6CE0">
        <w:rPr>
          <w:rFonts w:hint="eastAsia"/>
        </w:rPr>
        <w:t>афористики</w:t>
      </w:r>
    </w:p>
    <w:p w14:paraId="2AD60188" w14:textId="77777777" w:rsidR="001E6CE0" w:rsidRDefault="001E6CE0" w:rsidP="001E6CE0">
      <w:r>
        <w:rPr>
          <w:rFonts w:hint="eastAsia"/>
        </w:rPr>
        <w:t>ОГЛАВЛЕНИЕ</w:t>
      </w:r>
      <w:r>
        <w:t xml:space="preserve"> </w:t>
      </w:r>
      <w:r>
        <w:rPr>
          <w:rFonts w:hint="eastAsia"/>
        </w:rPr>
        <w:t>ДИССЕРТАЦИИ</w:t>
      </w:r>
    </w:p>
    <w:p w14:paraId="6F058EF4" w14:textId="77777777" w:rsidR="001E6CE0" w:rsidRDefault="001E6CE0" w:rsidP="001E6CE0">
      <w:r>
        <w:rPr>
          <w:rFonts w:hint="eastAsia"/>
        </w:rPr>
        <w:t>кандидат</w:t>
      </w:r>
      <w:r>
        <w:t xml:space="preserve"> </w:t>
      </w:r>
      <w:r>
        <w:rPr>
          <w:rFonts w:hint="eastAsia"/>
        </w:rPr>
        <w:t>наук</w:t>
      </w:r>
      <w:r>
        <w:t xml:space="preserve"> </w:t>
      </w:r>
      <w:r>
        <w:rPr>
          <w:rFonts w:hint="eastAsia"/>
        </w:rPr>
        <w:t>Дао</w:t>
      </w:r>
      <w:r>
        <w:t xml:space="preserve"> </w:t>
      </w:r>
      <w:r>
        <w:rPr>
          <w:rFonts w:hint="eastAsia"/>
        </w:rPr>
        <w:t>Динь</w:t>
      </w:r>
      <w:r>
        <w:t xml:space="preserve"> </w:t>
      </w:r>
      <w:r>
        <w:rPr>
          <w:rFonts w:hint="eastAsia"/>
        </w:rPr>
        <w:t>Тхао</w:t>
      </w:r>
    </w:p>
    <w:p w14:paraId="434A0A98" w14:textId="77777777" w:rsidR="001E6CE0" w:rsidRDefault="001E6CE0" w:rsidP="001E6CE0">
      <w:r>
        <w:rPr>
          <w:rFonts w:hint="eastAsia"/>
        </w:rPr>
        <w:t>Введение</w:t>
      </w:r>
    </w:p>
    <w:p w14:paraId="0A854F0D" w14:textId="77777777" w:rsidR="001E6CE0" w:rsidRDefault="001E6CE0" w:rsidP="001E6CE0"/>
    <w:p w14:paraId="3736536E" w14:textId="77777777" w:rsidR="001E6CE0" w:rsidRDefault="001E6CE0" w:rsidP="001E6CE0">
      <w:r>
        <w:rPr>
          <w:rFonts w:hint="eastAsia"/>
        </w:rPr>
        <w:t>Глава</w:t>
      </w:r>
      <w:r>
        <w:t xml:space="preserve"> 1. </w:t>
      </w:r>
      <w:r>
        <w:rPr>
          <w:rFonts w:hint="eastAsia"/>
        </w:rPr>
        <w:t>Фразеология</w:t>
      </w:r>
      <w:r>
        <w:t xml:space="preserve"> </w:t>
      </w:r>
      <w:r>
        <w:rPr>
          <w:rFonts w:hint="eastAsia"/>
        </w:rPr>
        <w:t>и</w:t>
      </w:r>
      <w:r>
        <w:t xml:space="preserve"> </w:t>
      </w:r>
      <w:r>
        <w:rPr>
          <w:rFonts w:hint="eastAsia"/>
        </w:rPr>
        <w:t>афористика</w:t>
      </w:r>
      <w:r>
        <w:t xml:space="preserve">: </w:t>
      </w:r>
      <w:r>
        <w:rPr>
          <w:rFonts w:hint="eastAsia"/>
        </w:rPr>
        <w:t>эвристические</w:t>
      </w:r>
      <w:r>
        <w:t xml:space="preserve"> </w:t>
      </w:r>
      <w:r>
        <w:rPr>
          <w:rFonts w:hint="eastAsia"/>
        </w:rPr>
        <w:t>возможности</w:t>
      </w:r>
      <w:r>
        <w:t xml:space="preserve"> </w:t>
      </w:r>
      <w:r>
        <w:rPr>
          <w:rFonts w:hint="eastAsia"/>
        </w:rPr>
        <w:t>лингвоаксиологической</w:t>
      </w:r>
      <w:r>
        <w:t xml:space="preserve"> </w:t>
      </w:r>
      <w:r>
        <w:rPr>
          <w:rFonts w:hint="eastAsia"/>
        </w:rPr>
        <w:t>интерпретации</w:t>
      </w:r>
    </w:p>
    <w:p w14:paraId="3A2B7528" w14:textId="77777777" w:rsidR="001E6CE0" w:rsidRDefault="001E6CE0" w:rsidP="001E6CE0"/>
    <w:p w14:paraId="303A6356" w14:textId="77777777" w:rsidR="001E6CE0" w:rsidRDefault="001E6CE0" w:rsidP="001E6CE0">
      <w:r>
        <w:t xml:space="preserve">1.1. </w:t>
      </w:r>
      <w:r>
        <w:rPr>
          <w:rFonts w:hint="eastAsia"/>
        </w:rPr>
        <w:t>Системный</w:t>
      </w:r>
      <w:r>
        <w:t xml:space="preserve"> </w:t>
      </w:r>
      <w:r>
        <w:rPr>
          <w:rFonts w:hint="eastAsia"/>
        </w:rPr>
        <w:t>подход</w:t>
      </w:r>
      <w:r>
        <w:t xml:space="preserve"> </w:t>
      </w:r>
      <w:r>
        <w:rPr>
          <w:rFonts w:hint="eastAsia"/>
        </w:rPr>
        <w:t>к</w:t>
      </w:r>
      <w:r>
        <w:t xml:space="preserve"> </w:t>
      </w:r>
      <w:r>
        <w:rPr>
          <w:rFonts w:hint="eastAsia"/>
        </w:rPr>
        <w:t>описанию</w:t>
      </w:r>
      <w:r>
        <w:t xml:space="preserve"> </w:t>
      </w:r>
      <w:r>
        <w:rPr>
          <w:rFonts w:hint="eastAsia"/>
        </w:rPr>
        <w:t>фразеологических</w:t>
      </w:r>
      <w:r>
        <w:t xml:space="preserve"> </w:t>
      </w:r>
      <w:r>
        <w:rPr>
          <w:rFonts w:hint="eastAsia"/>
        </w:rPr>
        <w:t>единиц</w:t>
      </w:r>
      <w:r>
        <w:t xml:space="preserve">. </w:t>
      </w:r>
      <w:r>
        <w:rPr>
          <w:rFonts w:hint="eastAsia"/>
        </w:rPr>
        <w:t>Афоризм</w:t>
      </w:r>
      <w:r>
        <w:t xml:space="preserve"> </w:t>
      </w:r>
      <w:r>
        <w:rPr>
          <w:rFonts w:hint="eastAsia"/>
        </w:rPr>
        <w:t>и</w:t>
      </w:r>
      <w:r>
        <w:t xml:space="preserve"> </w:t>
      </w:r>
      <w:r>
        <w:rPr>
          <w:rFonts w:hint="eastAsia"/>
        </w:rPr>
        <w:t>афористика</w:t>
      </w:r>
    </w:p>
    <w:p w14:paraId="4B01B1FC" w14:textId="77777777" w:rsidR="001E6CE0" w:rsidRDefault="001E6CE0" w:rsidP="001E6CE0"/>
    <w:p w14:paraId="1B15DEED" w14:textId="77777777" w:rsidR="001E6CE0" w:rsidRDefault="001E6CE0" w:rsidP="001E6CE0">
      <w:r>
        <w:t xml:space="preserve">1.2. </w:t>
      </w:r>
      <w:r>
        <w:rPr>
          <w:rFonts w:hint="eastAsia"/>
        </w:rPr>
        <w:t>Интерпретация</w:t>
      </w:r>
      <w:r>
        <w:t xml:space="preserve"> </w:t>
      </w:r>
      <w:r>
        <w:rPr>
          <w:rFonts w:hint="eastAsia"/>
        </w:rPr>
        <w:t>фразеологизмов</w:t>
      </w:r>
      <w:r>
        <w:t xml:space="preserve"> </w:t>
      </w:r>
      <w:r>
        <w:rPr>
          <w:rFonts w:hint="eastAsia"/>
        </w:rPr>
        <w:t>и</w:t>
      </w:r>
      <w:r>
        <w:t xml:space="preserve"> </w:t>
      </w:r>
      <w:r>
        <w:rPr>
          <w:rFonts w:hint="eastAsia"/>
        </w:rPr>
        <w:t>афоризмов</w:t>
      </w:r>
      <w:r>
        <w:t xml:space="preserve"> </w:t>
      </w:r>
      <w:r>
        <w:rPr>
          <w:rFonts w:hint="eastAsia"/>
        </w:rPr>
        <w:t>в</w:t>
      </w:r>
      <w:r>
        <w:t xml:space="preserve"> </w:t>
      </w:r>
      <w:r>
        <w:rPr>
          <w:rFonts w:hint="eastAsia"/>
        </w:rPr>
        <w:t>границах</w:t>
      </w:r>
      <w:r>
        <w:t xml:space="preserve"> </w:t>
      </w:r>
      <w:r>
        <w:rPr>
          <w:rFonts w:hint="eastAsia"/>
        </w:rPr>
        <w:t>научной</w:t>
      </w:r>
      <w:r>
        <w:t xml:space="preserve"> </w:t>
      </w:r>
      <w:r>
        <w:rPr>
          <w:rFonts w:hint="eastAsia"/>
        </w:rPr>
        <w:t>антропоцентрической</w:t>
      </w:r>
      <w:r>
        <w:t xml:space="preserve"> </w:t>
      </w:r>
      <w:r>
        <w:rPr>
          <w:rFonts w:hint="eastAsia"/>
        </w:rPr>
        <w:t>парадигмы</w:t>
      </w:r>
    </w:p>
    <w:p w14:paraId="3115DD6D" w14:textId="77777777" w:rsidR="001E6CE0" w:rsidRDefault="001E6CE0" w:rsidP="001E6CE0"/>
    <w:p w14:paraId="2EDC6256" w14:textId="77777777" w:rsidR="001E6CE0" w:rsidRDefault="001E6CE0" w:rsidP="001E6CE0">
      <w:r>
        <w:t xml:space="preserve">1.2.1. </w:t>
      </w:r>
      <w:r>
        <w:rPr>
          <w:rFonts w:hint="eastAsia"/>
        </w:rPr>
        <w:t>Лингвокультурологический</w:t>
      </w:r>
      <w:r>
        <w:t xml:space="preserve"> </w:t>
      </w:r>
      <w:r>
        <w:rPr>
          <w:rFonts w:hint="eastAsia"/>
        </w:rPr>
        <w:t>аспект</w:t>
      </w:r>
      <w:r>
        <w:t xml:space="preserve"> </w:t>
      </w:r>
      <w:r>
        <w:rPr>
          <w:rFonts w:hint="eastAsia"/>
        </w:rPr>
        <w:t>интерпретации</w:t>
      </w:r>
      <w:r>
        <w:t xml:space="preserve"> </w:t>
      </w:r>
      <w:r>
        <w:rPr>
          <w:rFonts w:hint="eastAsia"/>
        </w:rPr>
        <w:t>фразеологизмов</w:t>
      </w:r>
      <w:r>
        <w:t xml:space="preserve"> </w:t>
      </w:r>
      <w:r>
        <w:rPr>
          <w:rFonts w:hint="eastAsia"/>
        </w:rPr>
        <w:t>и</w:t>
      </w:r>
      <w:r>
        <w:t xml:space="preserve"> </w:t>
      </w:r>
      <w:r>
        <w:rPr>
          <w:rFonts w:hint="eastAsia"/>
        </w:rPr>
        <w:t>афоризмов</w:t>
      </w:r>
    </w:p>
    <w:p w14:paraId="57B53882" w14:textId="77777777" w:rsidR="001E6CE0" w:rsidRDefault="001E6CE0" w:rsidP="001E6CE0"/>
    <w:p w14:paraId="5E45C710" w14:textId="77777777" w:rsidR="001E6CE0" w:rsidRDefault="001E6CE0" w:rsidP="001E6CE0">
      <w:r>
        <w:t xml:space="preserve">1.2.2. </w:t>
      </w:r>
      <w:r>
        <w:rPr>
          <w:rFonts w:hint="eastAsia"/>
        </w:rPr>
        <w:t>Коммуникативно</w:t>
      </w:r>
      <w:r>
        <w:t>-</w:t>
      </w:r>
      <w:r>
        <w:rPr>
          <w:rFonts w:hint="eastAsia"/>
        </w:rPr>
        <w:t>прагматический</w:t>
      </w:r>
      <w:r>
        <w:t xml:space="preserve"> </w:t>
      </w:r>
      <w:r>
        <w:rPr>
          <w:rFonts w:hint="eastAsia"/>
        </w:rPr>
        <w:t>аспект</w:t>
      </w:r>
      <w:r>
        <w:t xml:space="preserve"> </w:t>
      </w:r>
      <w:r>
        <w:rPr>
          <w:rFonts w:hint="eastAsia"/>
        </w:rPr>
        <w:t>интерпретации</w:t>
      </w:r>
      <w:r>
        <w:t xml:space="preserve"> </w:t>
      </w:r>
      <w:r>
        <w:rPr>
          <w:rFonts w:hint="eastAsia"/>
        </w:rPr>
        <w:t>фразеологизмов</w:t>
      </w:r>
      <w:r>
        <w:t xml:space="preserve"> </w:t>
      </w:r>
      <w:r>
        <w:rPr>
          <w:rFonts w:hint="eastAsia"/>
        </w:rPr>
        <w:t>и</w:t>
      </w:r>
      <w:r>
        <w:t xml:space="preserve"> </w:t>
      </w:r>
      <w:r>
        <w:rPr>
          <w:rFonts w:hint="eastAsia"/>
        </w:rPr>
        <w:t>афоризмов</w:t>
      </w:r>
    </w:p>
    <w:p w14:paraId="35F2A9F9" w14:textId="77777777" w:rsidR="001E6CE0" w:rsidRDefault="001E6CE0" w:rsidP="001E6CE0"/>
    <w:p w14:paraId="396F8448" w14:textId="77777777" w:rsidR="001E6CE0" w:rsidRDefault="001E6CE0" w:rsidP="001E6CE0">
      <w:r>
        <w:t xml:space="preserve">1.2.3. </w:t>
      </w:r>
      <w:r>
        <w:rPr>
          <w:rFonts w:hint="eastAsia"/>
        </w:rPr>
        <w:t>Лингвоаксиологический</w:t>
      </w:r>
      <w:r>
        <w:t xml:space="preserve"> </w:t>
      </w:r>
      <w:r>
        <w:rPr>
          <w:rFonts w:hint="eastAsia"/>
        </w:rPr>
        <w:t>аспект</w:t>
      </w:r>
      <w:r>
        <w:t xml:space="preserve"> </w:t>
      </w:r>
      <w:r>
        <w:rPr>
          <w:rFonts w:hint="eastAsia"/>
        </w:rPr>
        <w:t>интерпретации</w:t>
      </w:r>
      <w:r>
        <w:t xml:space="preserve"> </w:t>
      </w:r>
      <w:r>
        <w:rPr>
          <w:rFonts w:hint="eastAsia"/>
        </w:rPr>
        <w:t>фразеологизмов</w:t>
      </w:r>
      <w:r>
        <w:t xml:space="preserve"> </w:t>
      </w:r>
      <w:r>
        <w:rPr>
          <w:rFonts w:hint="eastAsia"/>
        </w:rPr>
        <w:t>и</w:t>
      </w:r>
      <w:r>
        <w:t xml:space="preserve"> </w:t>
      </w:r>
      <w:r>
        <w:rPr>
          <w:rFonts w:hint="eastAsia"/>
        </w:rPr>
        <w:t>афоризмов</w:t>
      </w:r>
    </w:p>
    <w:p w14:paraId="06329B4C" w14:textId="77777777" w:rsidR="001E6CE0" w:rsidRDefault="001E6CE0" w:rsidP="001E6CE0"/>
    <w:p w14:paraId="5E7C5D9E" w14:textId="77777777" w:rsidR="001E6CE0" w:rsidRDefault="001E6CE0" w:rsidP="001E6CE0">
      <w:r>
        <w:rPr>
          <w:rFonts w:hint="eastAsia"/>
        </w:rPr>
        <w:t>Выводы</w:t>
      </w:r>
    </w:p>
    <w:p w14:paraId="64205A47" w14:textId="77777777" w:rsidR="001E6CE0" w:rsidRDefault="001E6CE0" w:rsidP="001E6CE0"/>
    <w:p w14:paraId="48343481" w14:textId="77777777" w:rsidR="001E6CE0" w:rsidRDefault="001E6CE0" w:rsidP="001E6CE0">
      <w:r>
        <w:rPr>
          <w:rFonts w:hint="eastAsia"/>
        </w:rPr>
        <w:t>Глава</w:t>
      </w:r>
      <w:r>
        <w:t xml:space="preserve"> 2. </w:t>
      </w:r>
      <w:r>
        <w:rPr>
          <w:rFonts w:hint="eastAsia"/>
        </w:rPr>
        <w:t>Фразеологизмы</w:t>
      </w:r>
      <w:r>
        <w:t xml:space="preserve">, </w:t>
      </w:r>
      <w:r>
        <w:rPr>
          <w:rFonts w:hint="eastAsia"/>
        </w:rPr>
        <w:t>номинирующие</w:t>
      </w:r>
      <w:r>
        <w:t xml:space="preserve"> </w:t>
      </w:r>
      <w:r>
        <w:rPr>
          <w:rFonts w:hint="eastAsia"/>
        </w:rPr>
        <w:t>и</w:t>
      </w:r>
      <w:r>
        <w:t xml:space="preserve"> </w:t>
      </w:r>
      <w:r>
        <w:rPr>
          <w:rFonts w:hint="eastAsia"/>
        </w:rPr>
        <w:t>характеризующие</w:t>
      </w:r>
      <w:r>
        <w:t xml:space="preserve"> </w:t>
      </w:r>
      <w:r>
        <w:rPr>
          <w:rFonts w:hint="eastAsia"/>
        </w:rPr>
        <w:t>речь</w:t>
      </w:r>
      <w:r>
        <w:t xml:space="preserve"> </w:t>
      </w:r>
      <w:r>
        <w:rPr>
          <w:rFonts w:hint="eastAsia"/>
        </w:rPr>
        <w:t>и</w:t>
      </w:r>
      <w:r>
        <w:t xml:space="preserve"> </w:t>
      </w:r>
      <w:r>
        <w:rPr>
          <w:rFonts w:hint="eastAsia"/>
        </w:rPr>
        <w:t>речевое</w:t>
      </w:r>
      <w:r>
        <w:t xml:space="preserve"> </w:t>
      </w:r>
      <w:r>
        <w:rPr>
          <w:rFonts w:hint="eastAsia"/>
        </w:rPr>
        <w:t>общение</w:t>
      </w:r>
    </w:p>
    <w:p w14:paraId="15CF031F" w14:textId="77777777" w:rsidR="001E6CE0" w:rsidRDefault="001E6CE0" w:rsidP="001E6CE0"/>
    <w:p w14:paraId="41B76FF6" w14:textId="77777777" w:rsidR="001E6CE0" w:rsidRDefault="001E6CE0" w:rsidP="001E6CE0">
      <w:r>
        <w:t xml:space="preserve">2.1. </w:t>
      </w:r>
      <w:r>
        <w:rPr>
          <w:rFonts w:hint="eastAsia"/>
        </w:rPr>
        <w:t>Структура</w:t>
      </w:r>
      <w:r>
        <w:t xml:space="preserve"> </w:t>
      </w:r>
      <w:r>
        <w:rPr>
          <w:rFonts w:hint="eastAsia"/>
        </w:rPr>
        <w:t>тематической</w:t>
      </w:r>
      <w:r>
        <w:t xml:space="preserve"> </w:t>
      </w:r>
      <w:r>
        <w:rPr>
          <w:rFonts w:hint="eastAsia"/>
        </w:rPr>
        <w:t>группы</w:t>
      </w:r>
      <w:r>
        <w:t xml:space="preserve"> </w:t>
      </w:r>
      <w:r>
        <w:rPr>
          <w:rFonts w:hint="eastAsia"/>
        </w:rPr>
        <w:t>фразеологических</w:t>
      </w:r>
      <w:r>
        <w:t xml:space="preserve"> </w:t>
      </w:r>
      <w:r>
        <w:rPr>
          <w:rFonts w:hint="eastAsia"/>
        </w:rPr>
        <w:t>единиц</w:t>
      </w:r>
      <w:r>
        <w:t xml:space="preserve"> </w:t>
      </w:r>
      <w:r>
        <w:rPr>
          <w:rFonts w:hint="eastAsia"/>
        </w:rPr>
        <w:t>«</w:t>
      </w:r>
      <w:r>
        <w:rPr>
          <w:rFonts w:hint="eastAsia"/>
        </w:rPr>
        <w:t>Речь</w:t>
      </w:r>
      <w:r>
        <w:t xml:space="preserve"> </w:t>
      </w:r>
      <w:r>
        <w:rPr>
          <w:rFonts w:hint="eastAsia"/>
        </w:rPr>
        <w:t>и</w:t>
      </w:r>
      <w:r>
        <w:t xml:space="preserve"> </w:t>
      </w:r>
      <w:r>
        <w:rPr>
          <w:rFonts w:hint="eastAsia"/>
        </w:rPr>
        <w:t>речевое</w:t>
      </w:r>
      <w:r>
        <w:t xml:space="preserve"> </w:t>
      </w:r>
      <w:r>
        <w:rPr>
          <w:rFonts w:hint="eastAsia"/>
        </w:rPr>
        <w:t>общение</w:t>
      </w:r>
      <w:r>
        <w:rPr>
          <w:rFonts w:hint="eastAsia"/>
        </w:rPr>
        <w:t>»</w:t>
      </w:r>
      <w:r>
        <w:t xml:space="preserve">: </w:t>
      </w:r>
      <w:r>
        <w:rPr>
          <w:rFonts w:hint="eastAsia"/>
        </w:rPr>
        <w:t>опыт</w:t>
      </w:r>
      <w:r>
        <w:t xml:space="preserve"> </w:t>
      </w:r>
      <w:r>
        <w:rPr>
          <w:rFonts w:hint="eastAsia"/>
        </w:rPr>
        <w:t>семантического</w:t>
      </w:r>
      <w:r>
        <w:t xml:space="preserve"> </w:t>
      </w:r>
      <w:r>
        <w:rPr>
          <w:rFonts w:hint="eastAsia"/>
        </w:rPr>
        <w:t>и</w:t>
      </w:r>
      <w:r>
        <w:t xml:space="preserve"> </w:t>
      </w:r>
      <w:r>
        <w:rPr>
          <w:rFonts w:hint="eastAsia"/>
        </w:rPr>
        <w:t>лингвоаксиологического</w:t>
      </w:r>
      <w:r>
        <w:t xml:space="preserve"> </w:t>
      </w:r>
      <w:r>
        <w:rPr>
          <w:rFonts w:hint="eastAsia"/>
        </w:rPr>
        <w:t>анализа</w:t>
      </w:r>
    </w:p>
    <w:p w14:paraId="354F16F2" w14:textId="77777777" w:rsidR="001E6CE0" w:rsidRDefault="001E6CE0" w:rsidP="001E6CE0"/>
    <w:p w14:paraId="36300EF1" w14:textId="77777777" w:rsidR="001E6CE0" w:rsidRDefault="001E6CE0" w:rsidP="001E6CE0">
      <w:r>
        <w:t xml:space="preserve">2.2. </w:t>
      </w:r>
      <w:r>
        <w:rPr>
          <w:rFonts w:hint="eastAsia"/>
        </w:rPr>
        <w:t>Аксиологические</w:t>
      </w:r>
      <w:r>
        <w:t xml:space="preserve"> </w:t>
      </w:r>
      <w:r>
        <w:rPr>
          <w:rFonts w:hint="eastAsia"/>
        </w:rPr>
        <w:t>константы</w:t>
      </w:r>
      <w:r>
        <w:t xml:space="preserve"> </w:t>
      </w:r>
      <w:r>
        <w:rPr>
          <w:rFonts w:hint="eastAsia"/>
        </w:rPr>
        <w:t>речевой</w:t>
      </w:r>
      <w:r>
        <w:t xml:space="preserve"> </w:t>
      </w:r>
      <w:r>
        <w:rPr>
          <w:rFonts w:hint="eastAsia"/>
        </w:rPr>
        <w:t>коммуника</w:t>
      </w:r>
      <w:r>
        <w:rPr>
          <w:rFonts w:hint="eastAsia"/>
        </w:rPr>
        <w:lastRenderedPageBreak/>
        <w:t>ции</w:t>
      </w:r>
      <w:r>
        <w:t xml:space="preserve"> </w:t>
      </w:r>
      <w:r>
        <w:rPr>
          <w:rFonts w:hint="eastAsia"/>
        </w:rPr>
        <w:t>по</w:t>
      </w:r>
      <w:r>
        <w:t xml:space="preserve"> </w:t>
      </w:r>
      <w:r>
        <w:rPr>
          <w:rFonts w:hint="eastAsia"/>
        </w:rPr>
        <w:t>данным</w:t>
      </w:r>
      <w:r>
        <w:t xml:space="preserve"> </w:t>
      </w:r>
      <w:r>
        <w:rPr>
          <w:rFonts w:hint="eastAsia"/>
        </w:rPr>
        <w:t>фразеологии</w:t>
      </w:r>
    </w:p>
    <w:p w14:paraId="6CBA02E6" w14:textId="77777777" w:rsidR="001E6CE0" w:rsidRDefault="001E6CE0" w:rsidP="001E6CE0"/>
    <w:p w14:paraId="370E191B" w14:textId="77777777" w:rsidR="001E6CE0" w:rsidRDefault="001E6CE0" w:rsidP="001E6CE0">
      <w:r>
        <w:t xml:space="preserve">2.3. </w:t>
      </w:r>
      <w:r>
        <w:rPr>
          <w:rFonts w:hint="eastAsia"/>
        </w:rPr>
        <w:t>Лингвокультурные</w:t>
      </w:r>
      <w:r>
        <w:t xml:space="preserve"> </w:t>
      </w:r>
      <w:r>
        <w:rPr>
          <w:rFonts w:hint="eastAsia"/>
        </w:rPr>
        <w:t>типажи</w:t>
      </w:r>
    </w:p>
    <w:p w14:paraId="32E5FBD9" w14:textId="77777777" w:rsidR="001E6CE0" w:rsidRDefault="001E6CE0" w:rsidP="001E6CE0"/>
    <w:p w14:paraId="3BFB81E8" w14:textId="77777777" w:rsidR="001E6CE0" w:rsidRDefault="001E6CE0" w:rsidP="001E6CE0">
      <w:r>
        <w:rPr>
          <w:rFonts w:hint="eastAsia"/>
        </w:rPr>
        <w:t>Глава</w:t>
      </w:r>
      <w:r>
        <w:t xml:space="preserve"> 3. </w:t>
      </w:r>
      <w:r>
        <w:rPr>
          <w:rFonts w:hint="eastAsia"/>
        </w:rPr>
        <w:t>Аксиологическое</w:t>
      </w:r>
      <w:r>
        <w:t xml:space="preserve"> </w:t>
      </w:r>
      <w:r>
        <w:rPr>
          <w:rFonts w:hint="eastAsia"/>
        </w:rPr>
        <w:t>содержание</w:t>
      </w:r>
      <w:r>
        <w:t xml:space="preserve"> </w:t>
      </w:r>
      <w:r>
        <w:rPr>
          <w:rFonts w:hint="eastAsia"/>
        </w:rPr>
        <w:t>афористических</w:t>
      </w:r>
      <w:r>
        <w:t xml:space="preserve"> </w:t>
      </w:r>
      <w:r>
        <w:rPr>
          <w:rFonts w:hint="eastAsia"/>
        </w:rPr>
        <w:t>высказываний</w:t>
      </w:r>
      <w:r>
        <w:t xml:space="preserve"> </w:t>
      </w:r>
      <w:r>
        <w:rPr>
          <w:rFonts w:hint="eastAsia"/>
        </w:rPr>
        <w:t>о</w:t>
      </w:r>
      <w:r>
        <w:t xml:space="preserve"> </w:t>
      </w:r>
      <w:r>
        <w:rPr>
          <w:rFonts w:hint="eastAsia"/>
        </w:rPr>
        <w:t>языке</w:t>
      </w:r>
      <w:r>
        <w:t xml:space="preserve"> </w:t>
      </w:r>
      <w:r>
        <w:rPr>
          <w:rFonts w:hint="eastAsia"/>
        </w:rPr>
        <w:t>и</w:t>
      </w:r>
      <w:r>
        <w:t xml:space="preserve"> </w:t>
      </w:r>
      <w:r>
        <w:rPr>
          <w:rFonts w:hint="eastAsia"/>
        </w:rPr>
        <w:t>речевой</w:t>
      </w:r>
      <w:r>
        <w:t xml:space="preserve"> </w:t>
      </w:r>
      <w:r>
        <w:rPr>
          <w:rFonts w:hint="eastAsia"/>
        </w:rPr>
        <w:t>коммуникации</w:t>
      </w:r>
    </w:p>
    <w:p w14:paraId="3AB38576" w14:textId="77777777" w:rsidR="001E6CE0" w:rsidRDefault="001E6CE0" w:rsidP="001E6CE0"/>
    <w:p w14:paraId="1413D417" w14:textId="77777777" w:rsidR="001E6CE0" w:rsidRDefault="001E6CE0" w:rsidP="001E6CE0">
      <w:r>
        <w:t xml:space="preserve">3.1. </w:t>
      </w:r>
      <w:r>
        <w:rPr>
          <w:rFonts w:hint="eastAsia"/>
        </w:rPr>
        <w:t>Базовые</w:t>
      </w:r>
      <w:r>
        <w:t xml:space="preserve"> </w:t>
      </w:r>
      <w:r>
        <w:rPr>
          <w:rFonts w:hint="eastAsia"/>
        </w:rPr>
        <w:t>коммуникативные</w:t>
      </w:r>
      <w:r>
        <w:t xml:space="preserve"> </w:t>
      </w:r>
      <w:r>
        <w:rPr>
          <w:rFonts w:hint="eastAsia"/>
        </w:rPr>
        <w:t>ценности</w:t>
      </w:r>
      <w:r>
        <w:t xml:space="preserve"> </w:t>
      </w:r>
      <w:r>
        <w:rPr>
          <w:rFonts w:hint="eastAsia"/>
        </w:rPr>
        <w:t>в</w:t>
      </w:r>
      <w:r>
        <w:t xml:space="preserve"> </w:t>
      </w:r>
      <w:r>
        <w:rPr>
          <w:rFonts w:hint="eastAsia"/>
        </w:rPr>
        <w:t>зеркале</w:t>
      </w:r>
      <w:r>
        <w:t xml:space="preserve"> </w:t>
      </w:r>
      <w:r>
        <w:rPr>
          <w:rFonts w:hint="eastAsia"/>
        </w:rPr>
        <w:t>афористики</w:t>
      </w:r>
    </w:p>
    <w:p w14:paraId="57BC3020" w14:textId="77777777" w:rsidR="001E6CE0" w:rsidRDefault="001E6CE0" w:rsidP="001E6CE0"/>
    <w:p w14:paraId="698F172F" w14:textId="77777777" w:rsidR="001E6CE0" w:rsidRDefault="001E6CE0" w:rsidP="001E6CE0">
      <w:r>
        <w:t xml:space="preserve">3.2. </w:t>
      </w:r>
      <w:r>
        <w:rPr>
          <w:rFonts w:hint="eastAsia"/>
        </w:rPr>
        <w:t>Аксиологические</w:t>
      </w:r>
      <w:r>
        <w:t xml:space="preserve"> </w:t>
      </w:r>
      <w:r>
        <w:rPr>
          <w:rFonts w:hint="eastAsia"/>
        </w:rPr>
        <w:t>константы</w:t>
      </w:r>
      <w:r>
        <w:t xml:space="preserve"> </w:t>
      </w:r>
      <w:r>
        <w:rPr>
          <w:rFonts w:hint="eastAsia"/>
        </w:rPr>
        <w:t>кооперативной</w:t>
      </w:r>
      <w:r>
        <w:t xml:space="preserve"> </w:t>
      </w:r>
      <w:r>
        <w:rPr>
          <w:rFonts w:hint="eastAsia"/>
        </w:rPr>
        <w:t>речевой</w:t>
      </w:r>
      <w:r>
        <w:t xml:space="preserve"> </w:t>
      </w:r>
      <w:r>
        <w:rPr>
          <w:rFonts w:hint="eastAsia"/>
        </w:rPr>
        <w:t>коммуникации</w:t>
      </w:r>
    </w:p>
    <w:p w14:paraId="317964EE" w14:textId="77777777" w:rsidR="001E6CE0" w:rsidRDefault="001E6CE0" w:rsidP="001E6CE0"/>
    <w:p w14:paraId="1921C5CC" w14:textId="77777777" w:rsidR="001E6CE0" w:rsidRDefault="001E6CE0" w:rsidP="001E6CE0">
      <w:r>
        <w:t xml:space="preserve">3.3. </w:t>
      </w:r>
      <w:r>
        <w:rPr>
          <w:rFonts w:hint="eastAsia"/>
        </w:rPr>
        <w:t>Лингвокультурные</w:t>
      </w:r>
      <w:r>
        <w:t xml:space="preserve"> </w:t>
      </w:r>
      <w:r>
        <w:rPr>
          <w:rFonts w:hint="eastAsia"/>
        </w:rPr>
        <w:t>типажи</w:t>
      </w:r>
      <w:r>
        <w:t xml:space="preserve">: </w:t>
      </w:r>
      <w:r>
        <w:rPr>
          <w:rFonts w:hint="eastAsia"/>
        </w:rPr>
        <w:t>опыт</w:t>
      </w:r>
      <w:r>
        <w:t xml:space="preserve"> </w:t>
      </w:r>
      <w:r>
        <w:rPr>
          <w:rFonts w:hint="eastAsia"/>
        </w:rPr>
        <w:t>лингвоаксиологической</w:t>
      </w:r>
      <w:r>
        <w:t xml:space="preserve"> </w:t>
      </w:r>
      <w:r>
        <w:rPr>
          <w:rFonts w:hint="eastAsia"/>
        </w:rPr>
        <w:t>интерпретации</w:t>
      </w:r>
    </w:p>
    <w:p w14:paraId="3FADD397" w14:textId="77777777" w:rsidR="001E6CE0" w:rsidRDefault="001E6CE0" w:rsidP="001E6CE0"/>
    <w:p w14:paraId="0A9B0F57" w14:textId="77777777" w:rsidR="001E6CE0" w:rsidRDefault="001E6CE0" w:rsidP="001E6CE0">
      <w:r>
        <w:rPr>
          <w:rFonts w:hint="eastAsia"/>
        </w:rPr>
        <w:t>Выводы</w:t>
      </w:r>
    </w:p>
    <w:p w14:paraId="79A83B04" w14:textId="77777777" w:rsidR="001E6CE0" w:rsidRDefault="001E6CE0" w:rsidP="001E6CE0"/>
    <w:p w14:paraId="45ED146B" w14:textId="77777777" w:rsidR="001E6CE0" w:rsidRDefault="001E6CE0" w:rsidP="001E6CE0">
      <w:r>
        <w:rPr>
          <w:rFonts w:hint="eastAsia"/>
        </w:rPr>
        <w:t>Заключение</w:t>
      </w:r>
    </w:p>
    <w:p w14:paraId="33353266" w14:textId="77777777" w:rsidR="001E6CE0" w:rsidRDefault="001E6CE0" w:rsidP="001E6CE0"/>
    <w:p w14:paraId="1ADB519E" w14:textId="77777777" w:rsidR="001E6CE0" w:rsidRDefault="001E6CE0" w:rsidP="001E6CE0">
      <w:r>
        <w:rPr>
          <w:rFonts w:hint="eastAsia"/>
        </w:rPr>
        <w:t>Список</w:t>
      </w:r>
      <w:r>
        <w:t xml:space="preserve"> </w:t>
      </w:r>
      <w:r>
        <w:rPr>
          <w:rFonts w:hint="eastAsia"/>
        </w:rPr>
        <w:t>использованных</w:t>
      </w:r>
      <w:r>
        <w:t xml:space="preserve"> </w:t>
      </w:r>
      <w:r>
        <w:rPr>
          <w:rFonts w:hint="eastAsia"/>
        </w:rPr>
        <w:t>словарей</w:t>
      </w:r>
      <w:r>
        <w:t xml:space="preserve"> </w:t>
      </w:r>
      <w:r>
        <w:rPr>
          <w:rFonts w:hint="eastAsia"/>
        </w:rPr>
        <w:t>русского</w:t>
      </w:r>
      <w:r>
        <w:t xml:space="preserve"> </w:t>
      </w:r>
      <w:r>
        <w:rPr>
          <w:rFonts w:hint="eastAsia"/>
        </w:rPr>
        <w:t>и</w:t>
      </w:r>
      <w:r>
        <w:t xml:space="preserve"> </w:t>
      </w:r>
      <w:r>
        <w:rPr>
          <w:rFonts w:hint="eastAsia"/>
        </w:rPr>
        <w:t>вьетнамского</w:t>
      </w:r>
      <w:r>
        <w:t xml:space="preserve"> </w:t>
      </w:r>
      <w:r>
        <w:rPr>
          <w:rFonts w:hint="eastAsia"/>
        </w:rPr>
        <w:t>языков</w:t>
      </w:r>
    </w:p>
    <w:p w14:paraId="6AD6D6B7" w14:textId="77777777" w:rsidR="001E6CE0" w:rsidRDefault="001E6CE0" w:rsidP="001E6CE0"/>
    <w:p w14:paraId="4EF80CC9" w14:textId="77777777" w:rsidR="001E6CE0" w:rsidRDefault="001E6CE0" w:rsidP="001E6CE0">
      <w:r>
        <w:rPr>
          <w:rFonts w:hint="eastAsia"/>
        </w:rPr>
        <w:t>Сборники</w:t>
      </w:r>
      <w:r>
        <w:t xml:space="preserve"> </w:t>
      </w:r>
      <w:r>
        <w:rPr>
          <w:rFonts w:hint="eastAsia"/>
        </w:rPr>
        <w:t>афоризмов</w:t>
      </w:r>
    </w:p>
    <w:p w14:paraId="1D0F60D9" w14:textId="77777777" w:rsidR="001E6CE0" w:rsidRDefault="001E6CE0" w:rsidP="001E6CE0"/>
    <w:p w14:paraId="720338E6" w14:textId="77777777" w:rsidR="001E6CE0" w:rsidRDefault="001E6CE0" w:rsidP="001E6CE0">
      <w:r>
        <w:rPr>
          <w:rFonts w:hint="eastAsia"/>
        </w:rPr>
        <w:t>Список</w:t>
      </w:r>
      <w:r>
        <w:t xml:space="preserve"> </w:t>
      </w:r>
      <w:r>
        <w:rPr>
          <w:rFonts w:hint="eastAsia"/>
        </w:rPr>
        <w:t>литературы</w:t>
      </w:r>
    </w:p>
    <w:p w14:paraId="00AAC81E" w14:textId="77777777" w:rsidR="001E6CE0" w:rsidRDefault="001E6CE0" w:rsidP="001E6CE0"/>
    <w:p w14:paraId="6FDDAAAF" w14:textId="32CBE46A" w:rsidR="001E6CE0" w:rsidRPr="001E6CE0" w:rsidRDefault="001E6CE0" w:rsidP="001E6CE0">
      <w:r>
        <w:rPr>
          <w:rFonts w:hint="eastAsia"/>
        </w:rPr>
        <w:t>Приложение</w:t>
      </w:r>
      <w:r>
        <w:t xml:space="preserve"> </w:t>
      </w:r>
      <w:r>
        <w:rPr>
          <w:rFonts w:hint="eastAsia"/>
        </w:rPr>
        <w:t>к</w:t>
      </w:r>
      <w:r>
        <w:t xml:space="preserve"> </w:t>
      </w:r>
      <w:r>
        <w:rPr>
          <w:rFonts w:hint="eastAsia"/>
        </w:rPr>
        <w:t>главе</w:t>
      </w:r>
      <w:r>
        <w:t xml:space="preserve"> 3. </w:t>
      </w:r>
      <w:r>
        <w:rPr>
          <w:rFonts w:hint="eastAsia"/>
        </w:rPr>
        <w:t>Указатель</w:t>
      </w:r>
      <w:r>
        <w:t xml:space="preserve"> </w:t>
      </w:r>
      <w:r>
        <w:rPr>
          <w:rFonts w:hint="eastAsia"/>
        </w:rPr>
        <w:t>имен</w:t>
      </w:r>
    </w:p>
    <w:sectPr w:rsidR="001E6CE0" w:rsidRPr="001E6CE0" w:rsidSect="00C3212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53C3" w14:textId="77777777" w:rsidR="00C32120" w:rsidRDefault="00C32120">
      <w:pPr>
        <w:spacing w:after="0" w:line="240" w:lineRule="auto"/>
      </w:pPr>
      <w:r>
        <w:separator/>
      </w:r>
    </w:p>
  </w:endnote>
  <w:endnote w:type="continuationSeparator" w:id="0">
    <w:p w14:paraId="1FA91B61" w14:textId="77777777" w:rsidR="00C32120" w:rsidRDefault="00C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CBC6" w14:textId="77777777" w:rsidR="00C32120" w:rsidRDefault="00C32120"/>
    <w:p w14:paraId="19814658" w14:textId="77777777" w:rsidR="00C32120" w:rsidRDefault="00C32120"/>
    <w:p w14:paraId="0F746887" w14:textId="77777777" w:rsidR="00C32120" w:rsidRDefault="00C32120"/>
    <w:p w14:paraId="7FDAAC40" w14:textId="77777777" w:rsidR="00C32120" w:rsidRDefault="00C32120"/>
    <w:p w14:paraId="030F0FB6" w14:textId="77777777" w:rsidR="00C32120" w:rsidRDefault="00C32120"/>
    <w:p w14:paraId="73DA615A" w14:textId="77777777" w:rsidR="00C32120" w:rsidRDefault="00C32120"/>
    <w:p w14:paraId="1BD5A84B" w14:textId="77777777" w:rsidR="00C32120" w:rsidRDefault="00C3212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A2E865" wp14:editId="6ABA322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FF99" w14:textId="77777777" w:rsidR="00C32120" w:rsidRDefault="00C3212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2E86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219FF99" w14:textId="77777777" w:rsidR="00C32120" w:rsidRDefault="00C3212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A613B2" w14:textId="77777777" w:rsidR="00C32120" w:rsidRDefault="00C32120"/>
    <w:p w14:paraId="744E7452" w14:textId="77777777" w:rsidR="00C32120" w:rsidRDefault="00C32120"/>
    <w:p w14:paraId="00D153EC" w14:textId="77777777" w:rsidR="00C32120" w:rsidRDefault="00C3212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423A6C4" wp14:editId="66C16C7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FC11" w14:textId="77777777" w:rsidR="00C32120" w:rsidRDefault="00C32120"/>
                          <w:p w14:paraId="65E203FF" w14:textId="77777777" w:rsidR="00C32120" w:rsidRDefault="00C3212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3A6C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5BFC11" w14:textId="77777777" w:rsidR="00C32120" w:rsidRDefault="00C32120"/>
                    <w:p w14:paraId="65E203FF" w14:textId="77777777" w:rsidR="00C32120" w:rsidRDefault="00C3212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8D2806" w14:textId="77777777" w:rsidR="00C32120" w:rsidRDefault="00C32120"/>
    <w:p w14:paraId="37455D3A" w14:textId="77777777" w:rsidR="00C32120" w:rsidRDefault="00C32120">
      <w:pPr>
        <w:rPr>
          <w:sz w:val="2"/>
          <w:szCs w:val="2"/>
        </w:rPr>
      </w:pPr>
    </w:p>
    <w:p w14:paraId="7B16406D" w14:textId="77777777" w:rsidR="00C32120" w:rsidRDefault="00C32120"/>
    <w:p w14:paraId="1FB284F2" w14:textId="77777777" w:rsidR="00C32120" w:rsidRDefault="00C32120">
      <w:pPr>
        <w:spacing w:after="0" w:line="240" w:lineRule="auto"/>
      </w:pPr>
    </w:p>
  </w:footnote>
  <w:footnote w:type="continuationSeparator" w:id="0">
    <w:p w14:paraId="710ADC53" w14:textId="77777777" w:rsidR="00C32120" w:rsidRDefault="00C3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20"/>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42005</TotalTime>
  <Pages>2</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5338</cp:revision>
  <cp:lastPrinted>2009-02-06T05:36:00Z</cp:lastPrinted>
  <dcterms:created xsi:type="dcterms:W3CDTF">2024-01-07T13:43:00Z</dcterms:created>
  <dcterms:modified xsi:type="dcterms:W3CDTF">2024-03-12T18:24:00Z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