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082672" w:rsidRDefault="00082672" w:rsidP="00082672">
      <w:r w:rsidRPr="00DA1487">
        <w:rPr>
          <w:rFonts w:ascii="Times New Roman" w:hAnsi="Times New Roman" w:cs="Times New Roman"/>
          <w:b/>
          <w:sz w:val="24"/>
          <w:szCs w:val="24"/>
        </w:rPr>
        <w:t>Міщенко Олег Миколайович</w:t>
      </w:r>
      <w:r w:rsidRPr="00DA1487">
        <w:rPr>
          <w:rFonts w:ascii="Times New Roman" w:hAnsi="Times New Roman" w:cs="Times New Roman"/>
          <w:sz w:val="24"/>
          <w:szCs w:val="24"/>
        </w:rPr>
        <w:t>, доцент кафедри пропедевтичної та хірургічної стоматології, Запорізький державний медичний університет. Назва дисертації: «Клініко-експериментальне обґрунтування нових методів дентальної імплантації при використанні імплантатів з цирконієвих сплавів». Шифр та назва спеціальності – 14.01.22 – стоматологія. Спецрада Д 08.601.04 Державного закладу «Дніпропетровська медична академія Міністерства охорони здоров’я України»</w:t>
      </w:r>
    </w:p>
    <w:sectPr w:rsidR="001136ED" w:rsidRPr="0008267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E25226">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E25226">
                <w:pPr>
                  <w:spacing w:line="240" w:lineRule="auto"/>
                </w:pPr>
                <w:fldSimple w:instr=" PAGE \* MERGEFORMAT ">
                  <w:r w:rsidR="00082672" w:rsidRPr="0008267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E25226">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E25226">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E25226">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29EE1-3092-4E8E-83E2-D98E9ADE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67</cp:revision>
  <cp:lastPrinted>2009-02-06T05:36:00Z</cp:lastPrinted>
  <dcterms:created xsi:type="dcterms:W3CDTF">2021-01-21T08:41:00Z</dcterms:created>
  <dcterms:modified xsi:type="dcterms:W3CDTF">2021-01-27T09:06:00Z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