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6CBF0" w14:textId="10A81CD2" w:rsidR="0013260C" w:rsidRDefault="00FE0B94" w:rsidP="00FE0B94">
      <w:r w:rsidRPr="00FE0B94">
        <w:rPr>
          <w:rFonts w:hint="eastAsia"/>
        </w:rPr>
        <w:t>Малиновская</w:t>
      </w:r>
      <w:r w:rsidRPr="00FE0B94">
        <w:t xml:space="preserve">, </w:t>
      </w:r>
      <w:r w:rsidRPr="00FE0B94">
        <w:rPr>
          <w:rFonts w:hint="eastAsia"/>
        </w:rPr>
        <w:t>Наталья</w:t>
      </w:r>
      <w:r w:rsidRPr="00FE0B94">
        <w:t xml:space="preserve"> </w:t>
      </w:r>
      <w:r w:rsidRPr="00FE0B94">
        <w:rPr>
          <w:rFonts w:hint="eastAsia"/>
        </w:rPr>
        <w:t>Владимировна</w:t>
      </w:r>
      <w:r>
        <w:t xml:space="preserve"> </w:t>
      </w:r>
      <w:r w:rsidRPr="00FE0B94">
        <w:rPr>
          <w:rFonts w:hint="eastAsia"/>
        </w:rPr>
        <w:t>Интегрированная</w:t>
      </w:r>
      <w:r w:rsidRPr="00FE0B94">
        <w:t xml:space="preserve"> </w:t>
      </w:r>
      <w:r w:rsidRPr="00FE0B94">
        <w:rPr>
          <w:rFonts w:hint="eastAsia"/>
        </w:rPr>
        <w:t>отчетность</w:t>
      </w:r>
      <w:r w:rsidRPr="00FE0B94">
        <w:t xml:space="preserve">: </w:t>
      </w:r>
      <w:r w:rsidRPr="00FE0B94">
        <w:rPr>
          <w:rFonts w:hint="eastAsia"/>
        </w:rPr>
        <w:t>теория</w:t>
      </w:r>
      <w:r w:rsidRPr="00FE0B94">
        <w:t xml:space="preserve">, </w:t>
      </w:r>
      <w:r w:rsidRPr="00FE0B94">
        <w:rPr>
          <w:rFonts w:hint="eastAsia"/>
        </w:rPr>
        <w:t>методология</w:t>
      </w:r>
      <w:r w:rsidRPr="00FE0B94">
        <w:t xml:space="preserve"> </w:t>
      </w:r>
      <w:r w:rsidRPr="00FE0B94">
        <w:rPr>
          <w:rFonts w:hint="eastAsia"/>
        </w:rPr>
        <w:t>и</w:t>
      </w:r>
      <w:r w:rsidRPr="00FE0B94">
        <w:t xml:space="preserve"> </w:t>
      </w:r>
      <w:r w:rsidRPr="00FE0B94">
        <w:rPr>
          <w:rFonts w:hint="eastAsia"/>
        </w:rPr>
        <w:t>практика</w:t>
      </w:r>
    </w:p>
    <w:p w14:paraId="4A46C29D" w14:textId="77777777" w:rsidR="00FE0B94" w:rsidRDefault="00FE0B94" w:rsidP="00FE0B94">
      <w:r>
        <w:rPr>
          <w:rFonts w:hint="eastAsia"/>
        </w:rPr>
        <w:t>ОГЛАВЛЕНИЕ</w:t>
      </w:r>
      <w:r>
        <w:t xml:space="preserve"> </w:t>
      </w:r>
      <w:r>
        <w:rPr>
          <w:rFonts w:hint="eastAsia"/>
        </w:rPr>
        <w:t>ДИССЕРТАЦИИ</w:t>
      </w:r>
    </w:p>
    <w:p w14:paraId="17A4DB07" w14:textId="77777777" w:rsidR="00FE0B94" w:rsidRDefault="00FE0B94" w:rsidP="00FE0B94">
      <w:r>
        <w:rPr>
          <w:rFonts w:hint="eastAsia"/>
        </w:rPr>
        <w:t>кандидат</w:t>
      </w:r>
      <w:r>
        <w:t xml:space="preserve"> </w:t>
      </w:r>
      <w:r>
        <w:rPr>
          <w:rFonts w:hint="eastAsia"/>
        </w:rPr>
        <w:t>наук</w:t>
      </w:r>
      <w:r>
        <w:t xml:space="preserve"> </w:t>
      </w:r>
      <w:r>
        <w:rPr>
          <w:rFonts w:hint="eastAsia"/>
        </w:rPr>
        <w:t>Малиновская</w:t>
      </w:r>
      <w:r>
        <w:t xml:space="preserve">, </w:t>
      </w:r>
      <w:r>
        <w:rPr>
          <w:rFonts w:hint="eastAsia"/>
        </w:rPr>
        <w:t>Наталья</w:t>
      </w:r>
      <w:r>
        <w:t xml:space="preserve"> </w:t>
      </w:r>
      <w:r>
        <w:rPr>
          <w:rFonts w:hint="eastAsia"/>
        </w:rPr>
        <w:t>Владимировна</w:t>
      </w:r>
    </w:p>
    <w:p w14:paraId="2A7354CA" w14:textId="77777777" w:rsidR="00FE0B94" w:rsidRDefault="00FE0B94" w:rsidP="00FE0B94">
      <w:r>
        <w:rPr>
          <w:rFonts w:hint="eastAsia"/>
        </w:rPr>
        <w:t>ВВЕДЕНИЕ</w:t>
      </w:r>
      <w:r>
        <w:t>...........................................................4</w:t>
      </w:r>
    </w:p>
    <w:p w14:paraId="25889A88" w14:textId="77777777" w:rsidR="00FE0B94" w:rsidRDefault="00FE0B94" w:rsidP="00FE0B94"/>
    <w:p w14:paraId="049D2262" w14:textId="77777777" w:rsidR="00FE0B94" w:rsidRDefault="00FE0B94" w:rsidP="00FE0B94">
      <w:r>
        <w:rPr>
          <w:rFonts w:hint="eastAsia"/>
        </w:rPr>
        <w:t>ГЛАВА</w:t>
      </w:r>
      <w:r>
        <w:t xml:space="preserve"> 1 </w:t>
      </w:r>
      <w:r>
        <w:rPr>
          <w:rFonts w:hint="eastAsia"/>
        </w:rPr>
        <w:t>ГЕНЕЗИС</w:t>
      </w:r>
      <w:r>
        <w:t xml:space="preserve"> </w:t>
      </w:r>
      <w:r>
        <w:rPr>
          <w:rFonts w:hint="eastAsia"/>
        </w:rPr>
        <w:t>БУХГАЛТЕРСКОЙ</w:t>
      </w:r>
      <w:r>
        <w:t xml:space="preserve"> </w:t>
      </w:r>
      <w:r>
        <w:rPr>
          <w:rFonts w:hint="eastAsia"/>
        </w:rPr>
        <w:t>ОТЧЕТНОСТИ</w:t>
      </w:r>
      <w:r>
        <w:t>..........................18</w:t>
      </w:r>
    </w:p>
    <w:p w14:paraId="1B3CCE50" w14:textId="77777777" w:rsidR="00FE0B94" w:rsidRDefault="00FE0B94" w:rsidP="00FE0B94"/>
    <w:p w14:paraId="06C39C32" w14:textId="77777777" w:rsidR="00FE0B94" w:rsidRDefault="00FE0B94" w:rsidP="00FE0B94">
      <w:r>
        <w:t xml:space="preserve">1.1 </w:t>
      </w:r>
      <w:r>
        <w:rPr>
          <w:rFonts w:hint="eastAsia"/>
        </w:rPr>
        <w:t>Эволюция</w:t>
      </w:r>
      <w:r>
        <w:t xml:space="preserve"> </w:t>
      </w:r>
      <w:r>
        <w:rPr>
          <w:rFonts w:hint="eastAsia"/>
        </w:rPr>
        <w:t>бухгалтерской</w:t>
      </w:r>
      <w:r>
        <w:t xml:space="preserve"> </w:t>
      </w:r>
      <w:r>
        <w:rPr>
          <w:rFonts w:hint="eastAsia"/>
        </w:rPr>
        <w:t>отчетности</w:t>
      </w:r>
      <w:r>
        <w:t xml:space="preserve"> </w:t>
      </w:r>
      <w:r>
        <w:rPr>
          <w:rFonts w:hint="eastAsia"/>
        </w:rPr>
        <w:t>в</w:t>
      </w:r>
      <w:r>
        <w:t xml:space="preserve"> </w:t>
      </w:r>
      <w:r>
        <w:rPr>
          <w:rFonts w:hint="eastAsia"/>
        </w:rPr>
        <w:t>России</w:t>
      </w:r>
      <w:r>
        <w:t>....................18</w:t>
      </w:r>
    </w:p>
    <w:p w14:paraId="194BE86F" w14:textId="77777777" w:rsidR="00FE0B94" w:rsidRDefault="00FE0B94" w:rsidP="00FE0B94"/>
    <w:p w14:paraId="10209BA1" w14:textId="77777777" w:rsidR="00FE0B94" w:rsidRDefault="00FE0B94" w:rsidP="00FE0B94">
      <w:r>
        <w:t xml:space="preserve">1.2 </w:t>
      </w:r>
      <w:r>
        <w:rPr>
          <w:rFonts w:hint="eastAsia"/>
        </w:rPr>
        <w:t>Мировые</w:t>
      </w:r>
      <w:r>
        <w:t xml:space="preserve"> </w:t>
      </w:r>
      <w:r>
        <w:rPr>
          <w:rFonts w:hint="eastAsia"/>
        </w:rPr>
        <w:t>тенденции</w:t>
      </w:r>
      <w:r>
        <w:t xml:space="preserve"> </w:t>
      </w:r>
      <w:r>
        <w:rPr>
          <w:rFonts w:hint="eastAsia"/>
        </w:rPr>
        <w:t>развития</w:t>
      </w:r>
      <w:r>
        <w:t xml:space="preserve"> </w:t>
      </w:r>
      <w:r>
        <w:rPr>
          <w:rFonts w:hint="eastAsia"/>
        </w:rPr>
        <w:t>корпоративной</w:t>
      </w:r>
      <w:r>
        <w:t xml:space="preserve"> </w:t>
      </w:r>
      <w:r>
        <w:rPr>
          <w:rFonts w:hint="eastAsia"/>
        </w:rPr>
        <w:t>отчетности</w:t>
      </w:r>
      <w:r>
        <w:t>...........35</w:t>
      </w:r>
    </w:p>
    <w:p w14:paraId="4DFF36E5" w14:textId="77777777" w:rsidR="00FE0B94" w:rsidRDefault="00FE0B94" w:rsidP="00FE0B94"/>
    <w:p w14:paraId="52E9CD00" w14:textId="77777777" w:rsidR="00FE0B94" w:rsidRDefault="00FE0B94" w:rsidP="00FE0B94">
      <w:r>
        <w:t xml:space="preserve">1.3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направления</w:t>
      </w:r>
      <w:r>
        <w:t xml:space="preserve"> </w:t>
      </w:r>
      <w:r>
        <w:rPr>
          <w:rFonts w:hint="eastAsia"/>
        </w:rPr>
        <w:t>реформирования</w:t>
      </w:r>
      <w:r>
        <w:t xml:space="preserve"> </w:t>
      </w:r>
      <w:r>
        <w:rPr>
          <w:rFonts w:hint="eastAsia"/>
        </w:rPr>
        <w:t>отчетности</w:t>
      </w:r>
    </w:p>
    <w:p w14:paraId="6E6A62B9" w14:textId="77777777" w:rsidR="00FE0B94" w:rsidRDefault="00FE0B94" w:rsidP="00FE0B94"/>
    <w:p w14:paraId="025A385D" w14:textId="77777777" w:rsidR="00FE0B94" w:rsidRDefault="00FE0B94" w:rsidP="00FE0B94">
      <w:r>
        <w:rPr>
          <w:rFonts w:hint="eastAsia"/>
        </w:rPr>
        <w:t>организаций</w:t>
      </w:r>
      <w:r>
        <w:t xml:space="preserve"> </w:t>
      </w:r>
      <w:r>
        <w:rPr>
          <w:rFonts w:hint="eastAsia"/>
        </w:rPr>
        <w:t>государственного</w:t>
      </w:r>
      <w:r>
        <w:t xml:space="preserve"> </w:t>
      </w:r>
      <w:r>
        <w:rPr>
          <w:rFonts w:hint="eastAsia"/>
        </w:rPr>
        <w:t>сектора</w:t>
      </w:r>
      <w:r>
        <w:t xml:space="preserve"> </w:t>
      </w:r>
      <w:r>
        <w:rPr>
          <w:rFonts w:hint="eastAsia"/>
        </w:rPr>
        <w:t>в</w:t>
      </w:r>
      <w:r>
        <w:t xml:space="preserve"> </w:t>
      </w:r>
      <w:r>
        <w:rPr>
          <w:rFonts w:hint="eastAsia"/>
        </w:rPr>
        <w:t>России</w:t>
      </w:r>
      <w:r>
        <w:t>.....................50</w:t>
      </w:r>
    </w:p>
    <w:p w14:paraId="5A3103A7" w14:textId="77777777" w:rsidR="00FE0B94" w:rsidRDefault="00FE0B94" w:rsidP="00FE0B94"/>
    <w:p w14:paraId="2565FC88" w14:textId="77777777" w:rsidR="00FE0B94" w:rsidRDefault="00FE0B94" w:rsidP="00FE0B94">
      <w:r>
        <w:rPr>
          <w:rFonts w:hint="eastAsia"/>
        </w:rPr>
        <w:t>ГЛАВА</w:t>
      </w:r>
      <w:r>
        <w:t xml:space="preserve"> 2 </w:t>
      </w:r>
      <w:r>
        <w:rPr>
          <w:rFonts w:hint="eastAsia"/>
        </w:rPr>
        <w:t>КОНЦЕПЦИЯ</w:t>
      </w:r>
      <w:r>
        <w:t xml:space="preserve"> </w:t>
      </w:r>
      <w:r>
        <w:rPr>
          <w:rFonts w:hint="eastAsia"/>
        </w:rPr>
        <w:t>ИНТЕГРИРОВАННОЙ</w:t>
      </w:r>
      <w:r>
        <w:t xml:space="preserve"> </w:t>
      </w:r>
      <w:r>
        <w:rPr>
          <w:rFonts w:hint="eastAsia"/>
        </w:rPr>
        <w:t>ОТЧЕТНОСТИ</w:t>
      </w:r>
      <w:r>
        <w:t xml:space="preserve"> </w:t>
      </w:r>
      <w:r>
        <w:rPr>
          <w:rFonts w:hint="eastAsia"/>
        </w:rPr>
        <w:t>КАК</w:t>
      </w:r>
    </w:p>
    <w:p w14:paraId="5495B63C" w14:textId="77777777" w:rsidR="00FE0B94" w:rsidRDefault="00FE0B94" w:rsidP="00FE0B94"/>
    <w:p w14:paraId="0E7D0AEB" w14:textId="77777777" w:rsidR="00FE0B94" w:rsidRDefault="00FE0B94" w:rsidP="00FE0B94">
      <w:r>
        <w:rPr>
          <w:rFonts w:hint="eastAsia"/>
        </w:rPr>
        <w:t>ИННОВАЦИОННАЯ</w:t>
      </w:r>
      <w:r>
        <w:t xml:space="preserve"> </w:t>
      </w:r>
      <w:r>
        <w:rPr>
          <w:rFonts w:hint="eastAsia"/>
        </w:rPr>
        <w:t>МОДЕЛЬ</w:t>
      </w:r>
      <w:r>
        <w:t xml:space="preserve"> </w:t>
      </w:r>
      <w:r>
        <w:rPr>
          <w:rFonts w:hint="eastAsia"/>
        </w:rPr>
        <w:t>ПУБЛИЧНОЙ</w:t>
      </w:r>
      <w:r>
        <w:t xml:space="preserve"> </w:t>
      </w:r>
      <w:r>
        <w:rPr>
          <w:rFonts w:hint="eastAsia"/>
        </w:rPr>
        <w:t>ОТЧЕТНОСТИ</w:t>
      </w:r>
      <w:r>
        <w:t>.........................61</w:t>
      </w:r>
    </w:p>
    <w:p w14:paraId="6E189B28" w14:textId="77777777" w:rsidR="00FE0B94" w:rsidRDefault="00FE0B94" w:rsidP="00FE0B94"/>
    <w:p w14:paraId="410539CE" w14:textId="77777777" w:rsidR="00FE0B94" w:rsidRDefault="00FE0B94" w:rsidP="00FE0B94">
      <w:r>
        <w:t xml:space="preserve">2.1 </w:t>
      </w:r>
      <w:r>
        <w:rPr>
          <w:rFonts w:hint="eastAsia"/>
        </w:rPr>
        <w:t>Генезис</w:t>
      </w:r>
      <w:r>
        <w:t xml:space="preserve"> </w:t>
      </w:r>
      <w:r>
        <w:rPr>
          <w:rFonts w:hint="eastAsia"/>
        </w:rPr>
        <w:t>интегрированной</w:t>
      </w:r>
      <w:r>
        <w:t xml:space="preserve"> </w:t>
      </w:r>
      <w:r>
        <w:rPr>
          <w:rFonts w:hint="eastAsia"/>
        </w:rPr>
        <w:t>отчетности</w:t>
      </w:r>
      <w:r>
        <w:t>............................61</w:t>
      </w:r>
    </w:p>
    <w:p w14:paraId="00875973" w14:textId="77777777" w:rsidR="00FE0B94" w:rsidRDefault="00FE0B94" w:rsidP="00FE0B94"/>
    <w:p w14:paraId="637F3A70" w14:textId="77777777" w:rsidR="00FE0B94" w:rsidRDefault="00FE0B94" w:rsidP="00FE0B94">
      <w:r>
        <w:t xml:space="preserve">2.2 </w:t>
      </w:r>
      <w:r>
        <w:rPr>
          <w:rFonts w:hint="eastAsia"/>
        </w:rPr>
        <w:t>Фундаментальные</w:t>
      </w:r>
      <w:r>
        <w:t xml:space="preserve"> </w:t>
      </w:r>
      <w:r>
        <w:rPr>
          <w:rFonts w:hint="eastAsia"/>
        </w:rPr>
        <w:t>концепции</w:t>
      </w:r>
      <w:r>
        <w:t xml:space="preserve"> </w:t>
      </w:r>
      <w:r>
        <w:rPr>
          <w:rFonts w:hint="eastAsia"/>
        </w:rPr>
        <w:t>интегрированной</w:t>
      </w:r>
      <w:r>
        <w:t xml:space="preserve"> </w:t>
      </w:r>
      <w:r>
        <w:rPr>
          <w:rFonts w:hint="eastAsia"/>
        </w:rPr>
        <w:t>отчетности</w:t>
      </w:r>
      <w:r>
        <w:t>..........75</w:t>
      </w:r>
    </w:p>
    <w:p w14:paraId="22F1B43B" w14:textId="77777777" w:rsidR="00FE0B94" w:rsidRDefault="00FE0B94" w:rsidP="00FE0B94"/>
    <w:p w14:paraId="2D9BFCB3" w14:textId="77777777" w:rsidR="00FE0B94" w:rsidRDefault="00FE0B94" w:rsidP="00FE0B94">
      <w:r>
        <w:t xml:space="preserve">2.3 </w:t>
      </w:r>
      <w:r>
        <w:rPr>
          <w:rFonts w:hint="eastAsia"/>
        </w:rPr>
        <w:t>Сущностные</w:t>
      </w:r>
      <w:r>
        <w:t xml:space="preserve"> </w:t>
      </w:r>
      <w:r>
        <w:rPr>
          <w:rFonts w:hint="eastAsia"/>
        </w:rPr>
        <w:t>характеристики</w:t>
      </w:r>
      <w:r>
        <w:t xml:space="preserve"> </w:t>
      </w:r>
      <w:r>
        <w:rPr>
          <w:rFonts w:hint="eastAsia"/>
        </w:rPr>
        <w:t>интегрированной</w:t>
      </w:r>
      <w:r>
        <w:t xml:space="preserve"> </w:t>
      </w:r>
      <w:r>
        <w:rPr>
          <w:rFonts w:hint="eastAsia"/>
        </w:rPr>
        <w:t>отчетности</w:t>
      </w:r>
      <w:r>
        <w:t xml:space="preserve"> </w:t>
      </w:r>
      <w:r>
        <w:rPr>
          <w:rFonts w:hint="eastAsia"/>
        </w:rPr>
        <w:t>как</w:t>
      </w:r>
    </w:p>
    <w:p w14:paraId="543A1A85" w14:textId="77777777" w:rsidR="00FE0B94" w:rsidRDefault="00FE0B94" w:rsidP="00FE0B94"/>
    <w:p w14:paraId="541842B2" w14:textId="77777777" w:rsidR="00FE0B94" w:rsidRDefault="00FE0B94" w:rsidP="00FE0B94">
      <w:r>
        <w:rPr>
          <w:rFonts w:hint="eastAsia"/>
        </w:rPr>
        <w:t>инновационной</w:t>
      </w:r>
      <w:r>
        <w:t xml:space="preserve"> </w:t>
      </w:r>
      <w:r>
        <w:rPr>
          <w:rFonts w:hint="eastAsia"/>
        </w:rPr>
        <w:t>модели</w:t>
      </w:r>
      <w:r>
        <w:t xml:space="preserve"> </w:t>
      </w:r>
      <w:r>
        <w:rPr>
          <w:rFonts w:hint="eastAsia"/>
        </w:rPr>
        <w:t>публичной</w:t>
      </w:r>
      <w:r>
        <w:t xml:space="preserve"> </w:t>
      </w:r>
      <w:r>
        <w:rPr>
          <w:rFonts w:hint="eastAsia"/>
        </w:rPr>
        <w:t>отчетности</w:t>
      </w:r>
      <w:r>
        <w:t xml:space="preserve"> </w:t>
      </w:r>
      <w:r>
        <w:rPr>
          <w:rFonts w:hint="eastAsia"/>
        </w:rPr>
        <w:t>экономических</w:t>
      </w:r>
      <w:r>
        <w:t xml:space="preserve"> </w:t>
      </w:r>
      <w:r>
        <w:rPr>
          <w:rFonts w:hint="eastAsia"/>
        </w:rPr>
        <w:t>субъектов</w:t>
      </w:r>
      <w:r>
        <w:t>.99</w:t>
      </w:r>
    </w:p>
    <w:p w14:paraId="41C39376" w14:textId="77777777" w:rsidR="00FE0B94" w:rsidRDefault="00FE0B94" w:rsidP="00FE0B94"/>
    <w:p w14:paraId="06FCE5D2" w14:textId="77777777" w:rsidR="00FE0B94" w:rsidRDefault="00FE0B94" w:rsidP="00FE0B94">
      <w:r>
        <w:rPr>
          <w:rFonts w:hint="eastAsia"/>
        </w:rPr>
        <w:t>ГЛАВА</w:t>
      </w:r>
      <w:r>
        <w:t xml:space="preserve"> 3 </w:t>
      </w:r>
      <w:r>
        <w:rPr>
          <w:rFonts w:hint="eastAsia"/>
        </w:rPr>
        <w:t>СОВРЕМЕННАЯ</w:t>
      </w:r>
      <w:r>
        <w:t xml:space="preserve"> </w:t>
      </w:r>
      <w:r>
        <w:rPr>
          <w:rFonts w:hint="eastAsia"/>
        </w:rPr>
        <w:t>ПРАКТИКА</w:t>
      </w:r>
      <w:r>
        <w:t xml:space="preserve"> </w:t>
      </w:r>
      <w:r>
        <w:rPr>
          <w:rFonts w:hint="eastAsia"/>
        </w:rPr>
        <w:t>СОСТАВЛЕНИЯ</w:t>
      </w:r>
    </w:p>
    <w:p w14:paraId="2F095580" w14:textId="77777777" w:rsidR="00FE0B94" w:rsidRDefault="00FE0B94" w:rsidP="00FE0B94"/>
    <w:p w14:paraId="1421C96C" w14:textId="77777777" w:rsidR="00FE0B94" w:rsidRDefault="00FE0B94" w:rsidP="00FE0B94">
      <w:r>
        <w:rPr>
          <w:rFonts w:hint="eastAsia"/>
        </w:rPr>
        <w:t>ИНТЕГРИРОВАННОЙ</w:t>
      </w:r>
      <w:r>
        <w:t xml:space="preserve"> </w:t>
      </w:r>
      <w:r>
        <w:rPr>
          <w:rFonts w:hint="eastAsia"/>
        </w:rPr>
        <w:t>ОТЧЕТНОСТИ</w:t>
      </w:r>
      <w:r>
        <w:t>..............................................110</w:t>
      </w:r>
    </w:p>
    <w:p w14:paraId="6F38F75E" w14:textId="77777777" w:rsidR="00FE0B94" w:rsidRDefault="00FE0B94" w:rsidP="00FE0B94"/>
    <w:p w14:paraId="7776C7C2" w14:textId="77777777" w:rsidR="00FE0B94" w:rsidRDefault="00FE0B94" w:rsidP="00FE0B94">
      <w:r>
        <w:t xml:space="preserve">3.1 </w:t>
      </w:r>
      <w:r>
        <w:rPr>
          <w:rFonts w:hint="eastAsia"/>
        </w:rPr>
        <w:t>Зарубежный</w:t>
      </w:r>
      <w:r>
        <w:t xml:space="preserve"> </w:t>
      </w:r>
      <w:r>
        <w:rPr>
          <w:rFonts w:hint="eastAsia"/>
        </w:rPr>
        <w:t>опыт</w:t>
      </w:r>
      <w:r>
        <w:t xml:space="preserve"> </w:t>
      </w:r>
      <w:r>
        <w:rPr>
          <w:rFonts w:hint="eastAsia"/>
        </w:rPr>
        <w:t>составления</w:t>
      </w:r>
      <w:r>
        <w:t xml:space="preserve"> </w:t>
      </w:r>
      <w:r>
        <w:rPr>
          <w:rFonts w:hint="eastAsia"/>
        </w:rPr>
        <w:t>интегрированной</w:t>
      </w:r>
      <w:r>
        <w:t xml:space="preserve"> </w:t>
      </w:r>
      <w:r>
        <w:rPr>
          <w:rFonts w:hint="eastAsia"/>
        </w:rPr>
        <w:t>отчетности</w:t>
      </w:r>
      <w:r>
        <w:t>..............110</w:t>
      </w:r>
    </w:p>
    <w:p w14:paraId="22DA4BFF" w14:textId="77777777" w:rsidR="00FE0B94" w:rsidRDefault="00FE0B94" w:rsidP="00FE0B94"/>
    <w:p w14:paraId="2BA24C7B" w14:textId="77777777" w:rsidR="00FE0B94" w:rsidRDefault="00FE0B94" w:rsidP="00FE0B94">
      <w:r>
        <w:t xml:space="preserve">3.2 </w:t>
      </w:r>
      <w:r>
        <w:rPr>
          <w:rFonts w:hint="eastAsia"/>
        </w:rPr>
        <w:t>Практика</w:t>
      </w:r>
      <w:r>
        <w:t xml:space="preserve"> </w:t>
      </w:r>
      <w:r>
        <w:rPr>
          <w:rFonts w:hint="eastAsia"/>
        </w:rPr>
        <w:t>формирования</w:t>
      </w:r>
      <w:r>
        <w:t xml:space="preserve"> </w:t>
      </w:r>
      <w:r>
        <w:rPr>
          <w:rFonts w:hint="eastAsia"/>
        </w:rPr>
        <w:t>интегрированной</w:t>
      </w:r>
      <w:r>
        <w:t xml:space="preserve"> </w:t>
      </w:r>
      <w:r>
        <w:rPr>
          <w:rFonts w:hint="eastAsia"/>
        </w:rPr>
        <w:t>отчетности</w:t>
      </w:r>
      <w:r>
        <w:t xml:space="preserve"> </w:t>
      </w:r>
      <w:r>
        <w:rPr>
          <w:rFonts w:hint="eastAsia"/>
        </w:rPr>
        <w:t>в</w:t>
      </w:r>
      <w:r>
        <w:t xml:space="preserve"> </w:t>
      </w:r>
      <w:r>
        <w:rPr>
          <w:rFonts w:hint="eastAsia"/>
        </w:rPr>
        <w:t>России</w:t>
      </w:r>
      <w:r>
        <w:t>...........117</w:t>
      </w:r>
    </w:p>
    <w:p w14:paraId="0C5CD22B" w14:textId="77777777" w:rsidR="00FE0B94" w:rsidRDefault="00FE0B94" w:rsidP="00FE0B94"/>
    <w:p w14:paraId="5FF77A09" w14:textId="77777777" w:rsidR="00FE0B94" w:rsidRDefault="00FE0B94" w:rsidP="00FE0B94">
      <w:r>
        <w:t xml:space="preserve">3.3 </w:t>
      </w:r>
      <w:r>
        <w:rPr>
          <w:rFonts w:hint="eastAsia"/>
        </w:rPr>
        <w:t>Исследование</w:t>
      </w:r>
      <w:r>
        <w:t xml:space="preserve"> </w:t>
      </w:r>
      <w:r>
        <w:rPr>
          <w:rFonts w:hint="eastAsia"/>
        </w:rPr>
        <w:t>уровня</w:t>
      </w:r>
      <w:r>
        <w:t xml:space="preserve"> </w:t>
      </w:r>
      <w:r>
        <w:rPr>
          <w:rFonts w:hint="eastAsia"/>
        </w:rPr>
        <w:t>соответствия</w:t>
      </w:r>
      <w:r>
        <w:t xml:space="preserve"> </w:t>
      </w:r>
      <w:r>
        <w:rPr>
          <w:rFonts w:hint="eastAsia"/>
        </w:rPr>
        <w:t>публичной</w:t>
      </w:r>
      <w:r>
        <w:t xml:space="preserve"> </w:t>
      </w:r>
      <w:r>
        <w:rPr>
          <w:rFonts w:hint="eastAsia"/>
        </w:rPr>
        <w:t>отчетности</w:t>
      </w:r>
      <w:r>
        <w:t xml:space="preserve"> </w:t>
      </w:r>
      <w:r>
        <w:rPr>
          <w:rFonts w:hint="eastAsia"/>
        </w:rPr>
        <w:t>российских</w:t>
      </w:r>
    </w:p>
    <w:p w14:paraId="341190E0" w14:textId="77777777" w:rsidR="00FE0B94" w:rsidRDefault="00FE0B94" w:rsidP="00FE0B94"/>
    <w:p w14:paraId="20EFA08B" w14:textId="77777777" w:rsidR="00FE0B94" w:rsidRDefault="00FE0B94" w:rsidP="00FE0B94">
      <w:r>
        <w:rPr>
          <w:rFonts w:hint="eastAsia"/>
        </w:rPr>
        <w:t>компаний</w:t>
      </w:r>
      <w:r>
        <w:t xml:space="preserve"> </w:t>
      </w:r>
      <w:r>
        <w:rPr>
          <w:rFonts w:hint="eastAsia"/>
        </w:rPr>
        <w:t>принципам</w:t>
      </w:r>
      <w:r>
        <w:t xml:space="preserve"> </w:t>
      </w:r>
      <w:r>
        <w:rPr>
          <w:rFonts w:hint="eastAsia"/>
        </w:rPr>
        <w:t>составления</w:t>
      </w:r>
      <w:r>
        <w:t xml:space="preserve"> </w:t>
      </w:r>
      <w:r>
        <w:rPr>
          <w:rFonts w:hint="eastAsia"/>
        </w:rPr>
        <w:t>интегрированной</w:t>
      </w:r>
      <w:r>
        <w:t xml:space="preserve"> </w:t>
      </w:r>
      <w:r>
        <w:rPr>
          <w:rFonts w:hint="eastAsia"/>
        </w:rPr>
        <w:t>отчетности</w:t>
      </w:r>
      <w:r>
        <w:t>........138</w:t>
      </w:r>
    </w:p>
    <w:p w14:paraId="23EEACB2" w14:textId="77777777" w:rsidR="00FE0B94" w:rsidRDefault="00FE0B94" w:rsidP="00FE0B94"/>
    <w:p w14:paraId="1663E4FC" w14:textId="77777777" w:rsidR="00FE0B94" w:rsidRDefault="00FE0B94" w:rsidP="00FE0B94">
      <w:r>
        <w:t xml:space="preserve">3.4 </w:t>
      </w:r>
      <w:r>
        <w:rPr>
          <w:rFonts w:hint="eastAsia"/>
        </w:rPr>
        <w:t>Национальная</w:t>
      </w:r>
      <w:r>
        <w:t xml:space="preserve"> </w:t>
      </w:r>
      <w:r>
        <w:rPr>
          <w:rFonts w:hint="eastAsia"/>
        </w:rPr>
        <w:t>концепция</w:t>
      </w:r>
      <w:r>
        <w:t xml:space="preserve"> </w:t>
      </w:r>
      <w:r>
        <w:rPr>
          <w:rFonts w:hint="eastAsia"/>
        </w:rPr>
        <w:t>развития</w:t>
      </w:r>
      <w:r>
        <w:t xml:space="preserve"> </w:t>
      </w:r>
      <w:r>
        <w:rPr>
          <w:rFonts w:hint="eastAsia"/>
        </w:rPr>
        <w:t>интегрированной</w:t>
      </w:r>
      <w:r>
        <w:t xml:space="preserve"> </w:t>
      </w:r>
      <w:r>
        <w:rPr>
          <w:rFonts w:hint="eastAsia"/>
        </w:rPr>
        <w:t>отчетности</w:t>
      </w:r>
      <w:r>
        <w:t xml:space="preserve"> </w:t>
      </w:r>
      <w:r>
        <w:rPr>
          <w:rFonts w:hint="eastAsia"/>
        </w:rPr>
        <w:t>в</w:t>
      </w:r>
      <w:r>
        <w:t xml:space="preserve"> </w:t>
      </w:r>
      <w:r>
        <w:rPr>
          <w:rFonts w:hint="eastAsia"/>
        </w:rPr>
        <w:t>России</w:t>
      </w:r>
      <w:r>
        <w:t>.157</w:t>
      </w:r>
    </w:p>
    <w:p w14:paraId="1154537E" w14:textId="77777777" w:rsidR="00FE0B94" w:rsidRDefault="00FE0B94" w:rsidP="00FE0B94"/>
    <w:p w14:paraId="6B13C83C" w14:textId="77777777" w:rsidR="00FE0B94" w:rsidRDefault="00FE0B94" w:rsidP="00FE0B94">
      <w:r>
        <w:rPr>
          <w:rFonts w:hint="eastAsia"/>
        </w:rPr>
        <w:t>ГЛАВА</w:t>
      </w:r>
      <w:r>
        <w:t xml:space="preserve"> 4 </w:t>
      </w:r>
      <w:r>
        <w:rPr>
          <w:rFonts w:hint="eastAsia"/>
        </w:rPr>
        <w:t>МЕТОДОЛОГИЯ</w:t>
      </w:r>
      <w:r>
        <w:t xml:space="preserve"> </w:t>
      </w:r>
      <w:r>
        <w:rPr>
          <w:rFonts w:hint="eastAsia"/>
        </w:rPr>
        <w:t>ФОРМИРОВАНИЯ</w:t>
      </w:r>
      <w:r>
        <w:t xml:space="preserve"> </w:t>
      </w:r>
      <w:r>
        <w:rPr>
          <w:rFonts w:hint="eastAsia"/>
        </w:rPr>
        <w:t>ИНТЕГРИРОВАННОЙ</w:t>
      </w:r>
    </w:p>
    <w:p w14:paraId="70F5A03A" w14:textId="77777777" w:rsidR="00FE0B94" w:rsidRDefault="00FE0B94" w:rsidP="00FE0B94"/>
    <w:p w14:paraId="1A10C9C8" w14:textId="77777777" w:rsidR="00FE0B94" w:rsidRDefault="00FE0B94" w:rsidP="00FE0B94">
      <w:r>
        <w:rPr>
          <w:rFonts w:hint="eastAsia"/>
        </w:rPr>
        <w:t>ОТЧЕТНОСТИ</w:t>
      </w:r>
      <w:r>
        <w:t>..............................................................165</w:t>
      </w:r>
    </w:p>
    <w:p w14:paraId="1119C91D" w14:textId="77777777" w:rsidR="00FE0B94" w:rsidRDefault="00FE0B94" w:rsidP="00FE0B94"/>
    <w:p w14:paraId="25450DA4" w14:textId="77777777" w:rsidR="00FE0B94" w:rsidRDefault="00FE0B94" w:rsidP="00FE0B94">
      <w:r>
        <w:t xml:space="preserve">4.1 </w:t>
      </w:r>
      <w:r>
        <w:rPr>
          <w:rFonts w:hint="eastAsia"/>
        </w:rPr>
        <w:t>Основополагающие</w:t>
      </w:r>
      <w:r>
        <w:t xml:space="preserve"> </w:t>
      </w:r>
      <w:r>
        <w:rPr>
          <w:rFonts w:hint="eastAsia"/>
        </w:rPr>
        <w:t>принципы</w:t>
      </w:r>
      <w:r>
        <w:t xml:space="preserve"> </w:t>
      </w:r>
      <w:r>
        <w:rPr>
          <w:rFonts w:hint="eastAsia"/>
        </w:rPr>
        <w:t>подготовки</w:t>
      </w:r>
      <w:r>
        <w:t xml:space="preserve"> </w:t>
      </w:r>
      <w:r>
        <w:rPr>
          <w:rFonts w:hint="eastAsia"/>
        </w:rPr>
        <w:t>и</w:t>
      </w:r>
      <w:r>
        <w:t xml:space="preserve"> </w:t>
      </w:r>
      <w:r>
        <w:rPr>
          <w:rFonts w:hint="eastAsia"/>
        </w:rPr>
        <w:t>представления</w:t>
      </w:r>
    </w:p>
    <w:p w14:paraId="65291794" w14:textId="77777777" w:rsidR="00FE0B94" w:rsidRDefault="00FE0B94" w:rsidP="00FE0B94"/>
    <w:p w14:paraId="747A8226" w14:textId="77777777" w:rsidR="00FE0B94" w:rsidRDefault="00FE0B94" w:rsidP="00FE0B94">
      <w:r>
        <w:rPr>
          <w:rFonts w:hint="eastAsia"/>
        </w:rPr>
        <w:t>интегрированной</w:t>
      </w:r>
      <w:r>
        <w:t xml:space="preserve"> </w:t>
      </w:r>
      <w:r>
        <w:rPr>
          <w:rFonts w:hint="eastAsia"/>
        </w:rPr>
        <w:t>отчетности</w:t>
      </w:r>
      <w:r>
        <w:t>.......................................165</w:t>
      </w:r>
    </w:p>
    <w:p w14:paraId="1ADFCF89" w14:textId="77777777" w:rsidR="00FE0B94" w:rsidRDefault="00FE0B94" w:rsidP="00FE0B94"/>
    <w:p w14:paraId="17298B9F" w14:textId="77777777" w:rsidR="00FE0B94" w:rsidRDefault="00FE0B94" w:rsidP="00FE0B94">
      <w:r>
        <w:t xml:space="preserve">4.2 </w:t>
      </w:r>
      <w:r>
        <w:rPr>
          <w:rFonts w:hint="eastAsia"/>
        </w:rPr>
        <w:t>Организационный</w:t>
      </w:r>
      <w:r>
        <w:t xml:space="preserve"> </w:t>
      </w:r>
      <w:r>
        <w:rPr>
          <w:rFonts w:hint="eastAsia"/>
        </w:rPr>
        <w:t>механизм</w:t>
      </w:r>
      <w:r>
        <w:t xml:space="preserve"> </w:t>
      </w:r>
      <w:r>
        <w:rPr>
          <w:rFonts w:hint="eastAsia"/>
        </w:rPr>
        <w:t>процесса</w:t>
      </w:r>
      <w:r>
        <w:t xml:space="preserve"> </w:t>
      </w:r>
      <w:r>
        <w:rPr>
          <w:rFonts w:hint="eastAsia"/>
        </w:rPr>
        <w:t>подготовк</w:t>
      </w:r>
      <w:r>
        <w:rPr>
          <w:rFonts w:hint="eastAsia"/>
        </w:rPr>
        <w:lastRenderedPageBreak/>
        <w:t>и</w:t>
      </w:r>
      <w:r>
        <w:t xml:space="preserve"> </w:t>
      </w:r>
      <w:r>
        <w:rPr>
          <w:rFonts w:hint="eastAsia"/>
        </w:rPr>
        <w:t>интегрированной</w:t>
      </w:r>
    </w:p>
    <w:p w14:paraId="2FDE05DD" w14:textId="77777777" w:rsidR="00FE0B94" w:rsidRDefault="00FE0B94" w:rsidP="00FE0B94"/>
    <w:p w14:paraId="7393C47A" w14:textId="77777777" w:rsidR="00FE0B94" w:rsidRDefault="00FE0B94" w:rsidP="00FE0B94">
      <w:r>
        <w:rPr>
          <w:rFonts w:hint="eastAsia"/>
        </w:rPr>
        <w:t>отчетности</w:t>
      </w:r>
      <w:r>
        <w:t>.......................................................182</w:t>
      </w:r>
    </w:p>
    <w:p w14:paraId="06E56A52" w14:textId="77777777" w:rsidR="00FE0B94" w:rsidRDefault="00FE0B94" w:rsidP="00FE0B94"/>
    <w:p w14:paraId="2A2C71C8" w14:textId="77777777" w:rsidR="00FE0B94" w:rsidRDefault="00FE0B94" w:rsidP="00FE0B94">
      <w:r>
        <w:t xml:space="preserve">4.3 </w:t>
      </w:r>
      <w:r>
        <w:rPr>
          <w:rFonts w:hint="eastAsia"/>
        </w:rPr>
        <w:t>Методика</w:t>
      </w:r>
      <w:r>
        <w:t xml:space="preserve"> </w:t>
      </w:r>
      <w:r>
        <w:rPr>
          <w:rFonts w:hint="eastAsia"/>
        </w:rPr>
        <w:t>формирования</w:t>
      </w:r>
      <w:r>
        <w:t xml:space="preserve"> </w:t>
      </w:r>
      <w:r>
        <w:rPr>
          <w:rFonts w:hint="eastAsia"/>
        </w:rPr>
        <w:t>интегрированной</w:t>
      </w:r>
      <w:r>
        <w:t xml:space="preserve"> </w:t>
      </w:r>
      <w:r>
        <w:rPr>
          <w:rFonts w:hint="eastAsia"/>
        </w:rPr>
        <w:t>отчетности</w:t>
      </w:r>
      <w:r>
        <w:t>.............198</w:t>
      </w:r>
    </w:p>
    <w:p w14:paraId="0615BCA8" w14:textId="77777777" w:rsidR="00FE0B94" w:rsidRDefault="00FE0B94" w:rsidP="00FE0B94"/>
    <w:p w14:paraId="0AF338F3" w14:textId="77777777" w:rsidR="00FE0B94" w:rsidRDefault="00FE0B94" w:rsidP="00FE0B94">
      <w:r>
        <w:rPr>
          <w:rFonts w:hint="eastAsia"/>
        </w:rPr>
        <w:t>ГЛАВА</w:t>
      </w:r>
      <w:r>
        <w:t xml:space="preserve"> 5 </w:t>
      </w:r>
      <w:r>
        <w:rPr>
          <w:rFonts w:hint="eastAsia"/>
        </w:rPr>
        <w:t>КОНЦЕПЦИЯ</w:t>
      </w:r>
      <w:r>
        <w:t xml:space="preserve"> </w:t>
      </w:r>
      <w:r>
        <w:rPr>
          <w:rFonts w:hint="eastAsia"/>
        </w:rPr>
        <w:t>СОСТАВЛЕНИЯ</w:t>
      </w:r>
      <w:r>
        <w:t xml:space="preserve"> </w:t>
      </w:r>
      <w:r>
        <w:rPr>
          <w:rFonts w:hint="eastAsia"/>
        </w:rPr>
        <w:t>ИНТЕГРИРОВАННОЙ</w:t>
      </w:r>
      <w:r>
        <w:t xml:space="preserve"> </w:t>
      </w:r>
      <w:r>
        <w:rPr>
          <w:rFonts w:hint="eastAsia"/>
        </w:rPr>
        <w:t>ОТЧЕТНОСТИ</w:t>
      </w:r>
    </w:p>
    <w:p w14:paraId="2FDC736E" w14:textId="77777777" w:rsidR="00FE0B94" w:rsidRDefault="00FE0B94" w:rsidP="00FE0B94"/>
    <w:p w14:paraId="374522CC" w14:textId="77777777" w:rsidR="00FE0B94" w:rsidRDefault="00FE0B94" w:rsidP="00FE0B94">
      <w:r>
        <w:rPr>
          <w:rFonts w:hint="eastAsia"/>
        </w:rPr>
        <w:t>В</w:t>
      </w:r>
      <w:r>
        <w:t xml:space="preserve"> </w:t>
      </w:r>
      <w:r>
        <w:rPr>
          <w:rFonts w:hint="eastAsia"/>
        </w:rPr>
        <w:t>ОРГАНИЗАЦИЯХ</w:t>
      </w:r>
      <w:r>
        <w:t xml:space="preserve"> </w:t>
      </w:r>
      <w:r>
        <w:rPr>
          <w:rFonts w:hint="eastAsia"/>
        </w:rPr>
        <w:t>ГОСУДАРСТВЕННОГО</w:t>
      </w:r>
      <w:r>
        <w:t xml:space="preserve"> </w:t>
      </w:r>
      <w:r>
        <w:rPr>
          <w:rFonts w:hint="eastAsia"/>
        </w:rPr>
        <w:t>СЕКТОРА</w:t>
      </w:r>
      <w:r>
        <w:t xml:space="preserve">, </w:t>
      </w:r>
      <w:r>
        <w:rPr>
          <w:rFonts w:hint="eastAsia"/>
        </w:rPr>
        <w:t>ПОЛУЧАЩИХ</w:t>
      </w:r>
    </w:p>
    <w:p w14:paraId="7254ABCC" w14:textId="77777777" w:rsidR="00FE0B94" w:rsidRDefault="00FE0B94" w:rsidP="00FE0B94"/>
    <w:p w14:paraId="354F9A16" w14:textId="77777777" w:rsidR="00FE0B94" w:rsidRDefault="00FE0B94" w:rsidP="00FE0B94">
      <w:r>
        <w:rPr>
          <w:rFonts w:hint="eastAsia"/>
        </w:rPr>
        <w:t>БЮДЖЕТНОЕ</w:t>
      </w:r>
      <w:r>
        <w:t xml:space="preserve"> </w:t>
      </w:r>
      <w:r>
        <w:rPr>
          <w:rFonts w:hint="eastAsia"/>
        </w:rPr>
        <w:t>ФИНАНСИРОВАНИЕ</w:t>
      </w:r>
      <w:r>
        <w:t>................................................219</w:t>
      </w:r>
    </w:p>
    <w:p w14:paraId="49D703E6" w14:textId="77777777" w:rsidR="00FE0B94" w:rsidRDefault="00FE0B94" w:rsidP="00FE0B94"/>
    <w:p w14:paraId="58BD7A73" w14:textId="77777777" w:rsidR="00FE0B94" w:rsidRDefault="00FE0B94" w:rsidP="00FE0B94">
      <w:r>
        <w:t xml:space="preserve">5.1 </w:t>
      </w:r>
      <w:r>
        <w:rPr>
          <w:rFonts w:hint="eastAsia"/>
        </w:rPr>
        <w:t>Значение</w:t>
      </w:r>
      <w:r>
        <w:t xml:space="preserve"> </w:t>
      </w:r>
      <w:r>
        <w:rPr>
          <w:rFonts w:hint="eastAsia"/>
        </w:rPr>
        <w:t>концепции</w:t>
      </w:r>
      <w:r>
        <w:t xml:space="preserve"> </w:t>
      </w:r>
      <w:r>
        <w:rPr>
          <w:rFonts w:hint="eastAsia"/>
        </w:rPr>
        <w:t>составления</w:t>
      </w:r>
      <w:r>
        <w:t xml:space="preserve"> </w:t>
      </w:r>
      <w:r>
        <w:rPr>
          <w:rFonts w:hint="eastAsia"/>
        </w:rPr>
        <w:t>интегрированной</w:t>
      </w:r>
      <w:r>
        <w:t xml:space="preserve"> </w:t>
      </w:r>
      <w:r>
        <w:rPr>
          <w:rFonts w:hint="eastAsia"/>
        </w:rPr>
        <w:t>отчетности</w:t>
      </w:r>
      <w:r>
        <w:t xml:space="preserve"> </w:t>
      </w:r>
      <w:r>
        <w:rPr>
          <w:rFonts w:hint="eastAsia"/>
        </w:rPr>
        <w:t>для</w:t>
      </w:r>
    </w:p>
    <w:p w14:paraId="780F7D31" w14:textId="77777777" w:rsidR="00FE0B94" w:rsidRDefault="00FE0B94" w:rsidP="00FE0B94"/>
    <w:p w14:paraId="0542C4D4" w14:textId="77777777" w:rsidR="00FE0B94" w:rsidRDefault="00FE0B94" w:rsidP="00FE0B94">
      <w:r>
        <w:rPr>
          <w:rFonts w:hint="eastAsia"/>
        </w:rPr>
        <w:t>организаций</w:t>
      </w:r>
      <w:r>
        <w:t xml:space="preserve"> </w:t>
      </w:r>
      <w:r>
        <w:rPr>
          <w:rFonts w:hint="eastAsia"/>
        </w:rPr>
        <w:t>государственного</w:t>
      </w:r>
      <w:r>
        <w:t xml:space="preserve"> </w:t>
      </w:r>
      <w:r>
        <w:rPr>
          <w:rFonts w:hint="eastAsia"/>
        </w:rPr>
        <w:t>сектора</w:t>
      </w:r>
      <w:r>
        <w:t xml:space="preserve"> </w:t>
      </w:r>
      <w:r>
        <w:rPr>
          <w:rFonts w:hint="eastAsia"/>
        </w:rPr>
        <w:t>экономики</w:t>
      </w:r>
      <w:r>
        <w:t>..........................219</w:t>
      </w:r>
    </w:p>
    <w:p w14:paraId="6D85AE96" w14:textId="77777777" w:rsidR="00FE0B94" w:rsidRDefault="00FE0B94" w:rsidP="00FE0B94"/>
    <w:p w14:paraId="3C87ABD3" w14:textId="77777777" w:rsidR="00FE0B94" w:rsidRDefault="00FE0B94" w:rsidP="00FE0B94">
      <w:r>
        <w:t>3</w:t>
      </w:r>
    </w:p>
    <w:p w14:paraId="3BD796E4" w14:textId="77777777" w:rsidR="00FE0B94" w:rsidRDefault="00FE0B94" w:rsidP="00FE0B94"/>
    <w:p w14:paraId="58C48F7B" w14:textId="77777777" w:rsidR="00FE0B94" w:rsidRDefault="00FE0B94" w:rsidP="00FE0B94">
      <w:r>
        <w:t xml:space="preserve">5.2 </w:t>
      </w:r>
      <w:r>
        <w:rPr>
          <w:rFonts w:hint="eastAsia"/>
        </w:rPr>
        <w:t>Конвергенция</w:t>
      </w:r>
      <w:r>
        <w:t xml:space="preserve"> </w:t>
      </w:r>
      <w:r>
        <w:rPr>
          <w:rFonts w:hint="eastAsia"/>
        </w:rPr>
        <w:t>бухгалтерского</w:t>
      </w:r>
      <w:r>
        <w:t xml:space="preserve"> </w:t>
      </w:r>
      <w:r>
        <w:rPr>
          <w:rFonts w:hint="eastAsia"/>
        </w:rPr>
        <w:t>учета</w:t>
      </w:r>
      <w:r>
        <w:t xml:space="preserve"> </w:t>
      </w:r>
      <w:r>
        <w:rPr>
          <w:rFonts w:hint="eastAsia"/>
        </w:rPr>
        <w:t>и</w:t>
      </w:r>
      <w:r>
        <w:t xml:space="preserve"> </w:t>
      </w:r>
      <w:r>
        <w:rPr>
          <w:rFonts w:hint="eastAsia"/>
        </w:rPr>
        <w:t>отчетности</w:t>
      </w:r>
      <w:r>
        <w:t xml:space="preserve"> </w:t>
      </w:r>
      <w:r>
        <w:rPr>
          <w:rFonts w:hint="eastAsia"/>
        </w:rPr>
        <w:t>в</w:t>
      </w:r>
      <w:r>
        <w:t xml:space="preserve"> </w:t>
      </w:r>
      <w:r>
        <w:rPr>
          <w:rFonts w:hint="eastAsia"/>
        </w:rPr>
        <w:t>организациях</w:t>
      </w:r>
    </w:p>
    <w:p w14:paraId="07C135AF" w14:textId="77777777" w:rsidR="00FE0B94" w:rsidRDefault="00FE0B94" w:rsidP="00FE0B94"/>
    <w:p w14:paraId="1A351F71" w14:textId="77777777" w:rsidR="00FE0B94" w:rsidRDefault="00FE0B94" w:rsidP="00FE0B94">
      <w:r>
        <w:rPr>
          <w:rFonts w:hint="eastAsia"/>
        </w:rPr>
        <w:t>государственного</w:t>
      </w:r>
      <w:r>
        <w:t xml:space="preserve"> </w:t>
      </w:r>
      <w:r>
        <w:rPr>
          <w:rFonts w:hint="eastAsia"/>
        </w:rPr>
        <w:t>сектора</w:t>
      </w:r>
      <w:r>
        <w:t xml:space="preserve"> </w:t>
      </w:r>
      <w:r>
        <w:rPr>
          <w:rFonts w:hint="eastAsia"/>
        </w:rPr>
        <w:t>экономики</w:t>
      </w:r>
      <w:r>
        <w:t xml:space="preserve"> c </w:t>
      </w:r>
      <w:r>
        <w:rPr>
          <w:rFonts w:hint="eastAsia"/>
        </w:rPr>
        <w:t>МСФО</w:t>
      </w:r>
      <w:r>
        <w:t xml:space="preserve"> </w:t>
      </w:r>
      <w:r>
        <w:rPr>
          <w:rFonts w:hint="eastAsia"/>
        </w:rPr>
        <w:t>ОС</w:t>
      </w:r>
      <w:r>
        <w:t>..........................229</w:t>
      </w:r>
    </w:p>
    <w:p w14:paraId="0303F39E" w14:textId="77777777" w:rsidR="00FE0B94" w:rsidRDefault="00FE0B94" w:rsidP="00FE0B94"/>
    <w:p w14:paraId="49A5A567" w14:textId="77777777" w:rsidR="00FE0B94" w:rsidRDefault="00FE0B94" w:rsidP="00FE0B94">
      <w:r>
        <w:t xml:space="preserve">5.3 </w:t>
      </w:r>
      <w:r>
        <w:rPr>
          <w:rFonts w:hint="eastAsia"/>
        </w:rPr>
        <w:t>Управленческий</w:t>
      </w:r>
      <w:r>
        <w:t xml:space="preserve"> </w:t>
      </w:r>
      <w:r>
        <w:rPr>
          <w:rFonts w:hint="eastAsia"/>
        </w:rPr>
        <w:t>учет</w:t>
      </w:r>
      <w:r>
        <w:t xml:space="preserve"> </w:t>
      </w:r>
      <w:r>
        <w:rPr>
          <w:rFonts w:hint="eastAsia"/>
        </w:rPr>
        <w:t>как</w:t>
      </w:r>
      <w:r>
        <w:t xml:space="preserve"> </w:t>
      </w:r>
      <w:r>
        <w:rPr>
          <w:rFonts w:hint="eastAsia"/>
        </w:rPr>
        <w:t>информационная</w:t>
      </w:r>
      <w:r>
        <w:t xml:space="preserve"> </w:t>
      </w:r>
      <w:r>
        <w:rPr>
          <w:rFonts w:hint="eastAsia"/>
        </w:rPr>
        <w:t>база</w:t>
      </w:r>
      <w:r>
        <w:t xml:space="preserve"> </w:t>
      </w:r>
      <w:r>
        <w:rPr>
          <w:rFonts w:hint="eastAsia"/>
        </w:rPr>
        <w:t>составления</w:t>
      </w:r>
    </w:p>
    <w:p w14:paraId="72C73250" w14:textId="77777777" w:rsidR="00FE0B94" w:rsidRDefault="00FE0B94" w:rsidP="00FE0B94"/>
    <w:p w14:paraId="5EE22C5C" w14:textId="77777777" w:rsidR="00FE0B94" w:rsidRDefault="00FE0B94" w:rsidP="00FE0B94">
      <w:r>
        <w:rPr>
          <w:rFonts w:hint="eastAsia"/>
        </w:rPr>
        <w:t>интегрированной</w:t>
      </w:r>
      <w:r>
        <w:t xml:space="preserve"> </w:t>
      </w:r>
      <w:r>
        <w:rPr>
          <w:rFonts w:hint="eastAsia"/>
        </w:rPr>
        <w:t>отчетности</w:t>
      </w:r>
      <w:r>
        <w:t xml:space="preserve"> </w:t>
      </w:r>
      <w:r>
        <w:rPr>
          <w:rFonts w:hint="eastAsia"/>
        </w:rPr>
        <w:t>организаций</w:t>
      </w:r>
      <w:r>
        <w:t xml:space="preserve"> </w:t>
      </w:r>
      <w:r>
        <w:rPr>
          <w:rFonts w:hint="eastAsia"/>
        </w:rPr>
        <w:t>государственного</w:t>
      </w:r>
      <w:r>
        <w:t xml:space="preserve"> </w:t>
      </w:r>
      <w:r>
        <w:rPr>
          <w:rFonts w:hint="eastAsia"/>
        </w:rPr>
        <w:t>сектора</w:t>
      </w:r>
      <w:r>
        <w:t>.......243</w:t>
      </w:r>
    </w:p>
    <w:p w14:paraId="25CCA4A8" w14:textId="77777777" w:rsidR="00FE0B94" w:rsidRDefault="00FE0B94" w:rsidP="00FE0B94"/>
    <w:p w14:paraId="36D595B3" w14:textId="77777777" w:rsidR="00FE0B94" w:rsidRDefault="00FE0B94" w:rsidP="00FE0B94">
      <w:r>
        <w:rPr>
          <w:rFonts w:hint="eastAsia"/>
        </w:rPr>
        <w:t>ЗАКЛЮЧЕНИЕ</w:t>
      </w:r>
      <w:r>
        <w:t>............................................................269</w:t>
      </w:r>
    </w:p>
    <w:p w14:paraId="3ADCD79C" w14:textId="77777777" w:rsidR="00FE0B94" w:rsidRDefault="00FE0B94" w:rsidP="00FE0B94"/>
    <w:p w14:paraId="45483E82" w14:textId="77777777" w:rsidR="00FE0B94" w:rsidRDefault="00FE0B94" w:rsidP="00FE0B94">
      <w:r>
        <w:rPr>
          <w:rFonts w:hint="eastAsia"/>
        </w:rPr>
        <w:t>СПИСОК</w:t>
      </w:r>
      <w:r>
        <w:t xml:space="preserve"> </w:t>
      </w:r>
      <w:r>
        <w:rPr>
          <w:rFonts w:hint="eastAsia"/>
        </w:rPr>
        <w:t>ЛИТЕРАТУРЫ</w:t>
      </w:r>
      <w:r>
        <w:t>.....................................................280</w:t>
      </w:r>
    </w:p>
    <w:p w14:paraId="7F92DBF6" w14:textId="77777777" w:rsidR="00FE0B94" w:rsidRDefault="00FE0B94" w:rsidP="00FE0B94"/>
    <w:p w14:paraId="400D6B4C" w14:textId="77777777" w:rsidR="00FE0B94" w:rsidRDefault="00FE0B94" w:rsidP="00FE0B94">
      <w:r>
        <w:rPr>
          <w:rFonts w:hint="eastAsia"/>
        </w:rPr>
        <w:t>ПРИЛОЖЕНИЕ</w:t>
      </w:r>
      <w:r>
        <w:t xml:space="preserve"> </w:t>
      </w:r>
      <w:r>
        <w:rPr>
          <w:rFonts w:hint="eastAsia"/>
        </w:rPr>
        <w:t>А</w:t>
      </w:r>
      <w:r>
        <w:t xml:space="preserve"> </w:t>
      </w:r>
      <w:r>
        <w:rPr>
          <w:rFonts w:hint="eastAsia"/>
        </w:rPr>
        <w:t>Эволюция</w:t>
      </w:r>
      <w:r>
        <w:t xml:space="preserve"> </w:t>
      </w:r>
      <w:r>
        <w:rPr>
          <w:rFonts w:hint="eastAsia"/>
        </w:rPr>
        <w:t>балансов</w:t>
      </w:r>
      <w:r>
        <w:t xml:space="preserve"> </w:t>
      </w:r>
      <w:r>
        <w:rPr>
          <w:rFonts w:hint="eastAsia"/>
        </w:rPr>
        <w:t>промышленных</w:t>
      </w:r>
      <w:r>
        <w:t xml:space="preserve"> </w:t>
      </w:r>
      <w:r>
        <w:rPr>
          <w:rFonts w:hint="eastAsia"/>
        </w:rPr>
        <w:t>предприятий</w:t>
      </w:r>
      <w:r>
        <w:t xml:space="preserve"> </w:t>
      </w:r>
      <w:r>
        <w:rPr>
          <w:rFonts w:hint="eastAsia"/>
        </w:rPr>
        <w:t>в</w:t>
      </w:r>
      <w:r>
        <w:t xml:space="preserve"> </w:t>
      </w:r>
      <w:r>
        <w:rPr>
          <w:rFonts w:hint="eastAsia"/>
        </w:rPr>
        <w:t>период</w:t>
      </w:r>
      <w:r>
        <w:t xml:space="preserve"> </w:t>
      </w:r>
      <w:r>
        <w:rPr>
          <w:rFonts w:hint="eastAsia"/>
        </w:rPr>
        <w:t>социализма</w:t>
      </w:r>
      <w:r>
        <w:t>............................................................310</w:t>
      </w:r>
    </w:p>
    <w:p w14:paraId="5DDA110F" w14:textId="77777777" w:rsidR="00FE0B94" w:rsidRDefault="00FE0B94" w:rsidP="00FE0B94"/>
    <w:p w14:paraId="11CD4D1C" w14:textId="77777777" w:rsidR="00FE0B94" w:rsidRDefault="00FE0B94" w:rsidP="00FE0B94">
      <w:r>
        <w:rPr>
          <w:rFonts w:hint="eastAsia"/>
        </w:rPr>
        <w:t>ПРИЛОЖЕНИЕ</w:t>
      </w:r>
      <w:r>
        <w:t xml:space="preserve"> </w:t>
      </w:r>
      <w:r>
        <w:rPr>
          <w:rFonts w:hint="eastAsia"/>
        </w:rPr>
        <w:t>Б</w:t>
      </w:r>
      <w:r>
        <w:t xml:space="preserve"> </w:t>
      </w:r>
      <w:r>
        <w:rPr>
          <w:rFonts w:hint="eastAsia"/>
        </w:rPr>
        <w:t>Обзор</w:t>
      </w:r>
      <w:r>
        <w:t xml:space="preserve"> </w:t>
      </w:r>
      <w:r>
        <w:rPr>
          <w:rFonts w:hint="eastAsia"/>
        </w:rPr>
        <w:t>взглядов</w:t>
      </w:r>
      <w:r>
        <w:t xml:space="preserve"> </w:t>
      </w:r>
      <w:r>
        <w:rPr>
          <w:rFonts w:hint="eastAsia"/>
        </w:rPr>
        <w:t>на</w:t>
      </w:r>
      <w:r>
        <w:t xml:space="preserve"> </w:t>
      </w:r>
      <w:r>
        <w:rPr>
          <w:rFonts w:hint="eastAsia"/>
        </w:rPr>
        <w:t>дефиниции</w:t>
      </w:r>
      <w:r>
        <w:t xml:space="preserve"> </w:t>
      </w:r>
      <w:r>
        <w:rPr>
          <w:rFonts w:hint="eastAsia"/>
        </w:rPr>
        <w:t>разных</w:t>
      </w:r>
      <w:r>
        <w:t xml:space="preserve"> </w:t>
      </w:r>
      <w:r>
        <w:rPr>
          <w:rFonts w:hint="eastAsia"/>
        </w:rPr>
        <w:t>видов</w:t>
      </w:r>
      <w:r>
        <w:t xml:space="preserve"> </w:t>
      </w:r>
      <w:r>
        <w:rPr>
          <w:rFonts w:hint="eastAsia"/>
        </w:rPr>
        <w:t>отчетности</w:t>
      </w:r>
      <w:r>
        <w:t>......316</w:t>
      </w:r>
    </w:p>
    <w:p w14:paraId="0C13EACA" w14:textId="77777777" w:rsidR="00FE0B94" w:rsidRDefault="00FE0B94" w:rsidP="00FE0B94"/>
    <w:p w14:paraId="73230306" w14:textId="77777777" w:rsidR="00FE0B94" w:rsidRDefault="00FE0B94" w:rsidP="00FE0B94">
      <w:r>
        <w:rPr>
          <w:rFonts w:hint="eastAsia"/>
        </w:rPr>
        <w:t>ПРИЛОЖЕНИЕ</w:t>
      </w:r>
      <w:r>
        <w:t xml:space="preserve"> </w:t>
      </w:r>
      <w:r>
        <w:rPr>
          <w:rFonts w:hint="eastAsia"/>
        </w:rPr>
        <w:t>В</w:t>
      </w:r>
      <w:r>
        <w:t xml:space="preserve"> </w:t>
      </w:r>
      <w:r>
        <w:rPr>
          <w:rFonts w:hint="eastAsia"/>
        </w:rPr>
        <w:t>Количество</w:t>
      </w:r>
      <w:r>
        <w:t xml:space="preserve"> </w:t>
      </w:r>
      <w:r>
        <w:rPr>
          <w:rFonts w:hint="eastAsia"/>
        </w:rPr>
        <w:t>российских</w:t>
      </w:r>
      <w:r>
        <w:t xml:space="preserve"> </w:t>
      </w:r>
      <w:r>
        <w:rPr>
          <w:rFonts w:hint="eastAsia"/>
        </w:rPr>
        <w:t>и</w:t>
      </w:r>
      <w:r>
        <w:t xml:space="preserve"> </w:t>
      </w:r>
      <w:r>
        <w:rPr>
          <w:rFonts w:hint="eastAsia"/>
        </w:rPr>
        <w:t>зарубежных</w:t>
      </w:r>
      <w:r>
        <w:t xml:space="preserve"> </w:t>
      </w:r>
      <w:r>
        <w:rPr>
          <w:rFonts w:hint="eastAsia"/>
        </w:rPr>
        <w:t>компаний</w:t>
      </w:r>
      <w:r>
        <w:t xml:space="preserve">, </w:t>
      </w:r>
      <w:r>
        <w:rPr>
          <w:rFonts w:hint="eastAsia"/>
        </w:rPr>
        <w:t>публикующих</w:t>
      </w:r>
      <w:r>
        <w:t xml:space="preserve"> </w:t>
      </w:r>
      <w:r>
        <w:rPr>
          <w:rFonts w:hint="eastAsia"/>
        </w:rPr>
        <w:t>нефинансовую</w:t>
      </w:r>
      <w:r>
        <w:t xml:space="preserve"> </w:t>
      </w:r>
      <w:r>
        <w:rPr>
          <w:rFonts w:hint="eastAsia"/>
        </w:rPr>
        <w:t>отчетность</w:t>
      </w:r>
      <w:r>
        <w:t>...................................320</w:t>
      </w:r>
    </w:p>
    <w:p w14:paraId="2137ED80" w14:textId="77777777" w:rsidR="00FE0B94" w:rsidRDefault="00FE0B94" w:rsidP="00FE0B94"/>
    <w:p w14:paraId="799F05C3" w14:textId="77777777" w:rsidR="00FE0B94" w:rsidRDefault="00FE0B94" w:rsidP="00FE0B94">
      <w:r>
        <w:rPr>
          <w:rFonts w:hint="eastAsia"/>
        </w:rPr>
        <w:t>ПРИЛОЖЕНИЕ</w:t>
      </w:r>
      <w:r>
        <w:t xml:space="preserve"> </w:t>
      </w:r>
      <w:r>
        <w:rPr>
          <w:rFonts w:hint="eastAsia"/>
        </w:rPr>
        <w:t>Г</w:t>
      </w:r>
      <w:r>
        <w:t xml:space="preserve"> </w:t>
      </w:r>
      <w:r>
        <w:rPr>
          <w:rFonts w:hint="eastAsia"/>
        </w:rPr>
        <w:t>Ключевые</w:t>
      </w:r>
      <w:r>
        <w:t xml:space="preserve"> </w:t>
      </w:r>
      <w:r>
        <w:rPr>
          <w:rFonts w:hint="eastAsia"/>
        </w:rPr>
        <w:t>события</w:t>
      </w:r>
      <w:r>
        <w:t xml:space="preserve"> </w:t>
      </w:r>
      <w:r>
        <w:rPr>
          <w:rFonts w:hint="eastAsia"/>
        </w:rPr>
        <w:t>на</w:t>
      </w:r>
      <w:r>
        <w:t xml:space="preserve"> </w:t>
      </w:r>
      <w:r>
        <w:rPr>
          <w:rFonts w:hint="eastAsia"/>
        </w:rPr>
        <w:t>пути</w:t>
      </w:r>
      <w:r>
        <w:t xml:space="preserve"> </w:t>
      </w:r>
      <w:r>
        <w:rPr>
          <w:rFonts w:hint="eastAsia"/>
        </w:rPr>
        <w:t>развития</w:t>
      </w:r>
      <w:r>
        <w:t xml:space="preserve"> </w:t>
      </w:r>
      <w:r>
        <w:rPr>
          <w:rFonts w:hint="eastAsia"/>
        </w:rPr>
        <w:t>интегрированной</w:t>
      </w:r>
      <w:r>
        <w:t xml:space="preserve"> </w:t>
      </w:r>
      <w:r>
        <w:rPr>
          <w:rFonts w:hint="eastAsia"/>
        </w:rPr>
        <w:t>отчетности</w:t>
      </w:r>
      <w:r>
        <w:t>............................................................321</w:t>
      </w:r>
    </w:p>
    <w:p w14:paraId="64AD07DE" w14:textId="77777777" w:rsidR="00FE0B94" w:rsidRDefault="00FE0B94" w:rsidP="00FE0B94"/>
    <w:p w14:paraId="5D13BD91" w14:textId="77777777" w:rsidR="00FE0B94" w:rsidRDefault="00FE0B94" w:rsidP="00FE0B94">
      <w:r>
        <w:rPr>
          <w:rFonts w:hint="eastAsia"/>
        </w:rPr>
        <w:t>ПРИЛОЖЕНИЕ</w:t>
      </w:r>
      <w:r>
        <w:t xml:space="preserve"> </w:t>
      </w:r>
      <w:r>
        <w:rPr>
          <w:rFonts w:hint="eastAsia"/>
        </w:rPr>
        <w:t>Д</w:t>
      </w:r>
      <w:r>
        <w:t xml:space="preserve"> </w:t>
      </w:r>
      <w:r>
        <w:rPr>
          <w:rFonts w:hint="eastAsia"/>
        </w:rPr>
        <w:t>Примеры</w:t>
      </w:r>
      <w:r>
        <w:t xml:space="preserve"> </w:t>
      </w:r>
      <w:r>
        <w:rPr>
          <w:rFonts w:hint="eastAsia"/>
        </w:rPr>
        <w:t>зарубежной</w:t>
      </w:r>
      <w:r>
        <w:t xml:space="preserve"> </w:t>
      </w:r>
      <w:r>
        <w:rPr>
          <w:rFonts w:hint="eastAsia"/>
        </w:rPr>
        <w:t>практики</w:t>
      </w:r>
      <w:r>
        <w:t xml:space="preserve"> </w:t>
      </w:r>
      <w:r>
        <w:rPr>
          <w:rFonts w:hint="eastAsia"/>
        </w:rPr>
        <w:t>представления</w:t>
      </w:r>
      <w:r>
        <w:t xml:space="preserve"> </w:t>
      </w:r>
      <w:r>
        <w:rPr>
          <w:rFonts w:hint="eastAsia"/>
        </w:rPr>
        <w:t>бизнес</w:t>
      </w:r>
      <w:r>
        <w:t>-</w:t>
      </w:r>
      <w:r>
        <w:rPr>
          <w:rFonts w:hint="eastAsia"/>
        </w:rPr>
        <w:t>модели</w:t>
      </w:r>
    </w:p>
    <w:p w14:paraId="595C4F6C" w14:textId="77777777" w:rsidR="00FE0B94" w:rsidRDefault="00FE0B94" w:rsidP="00FE0B94"/>
    <w:p w14:paraId="455FC3B7" w14:textId="77777777" w:rsidR="00FE0B94" w:rsidRDefault="00FE0B94" w:rsidP="00FE0B94">
      <w:r>
        <w:rPr>
          <w:rFonts w:hint="eastAsia"/>
        </w:rPr>
        <w:t>в</w:t>
      </w:r>
      <w:r>
        <w:t xml:space="preserve"> </w:t>
      </w:r>
      <w:r>
        <w:rPr>
          <w:rFonts w:hint="eastAsia"/>
        </w:rPr>
        <w:t>публичной</w:t>
      </w:r>
      <w:r>
        <w:t xml:space="preserve"> </w:t>
      </w:r>
      <w:r>
        <w:rPr>
          <w:rFonts w:hint="eastAsia"/>
        </w:rPr>
        <w:t>отчетности</w:t>
      </w:r>
      <w:r>
        <w:t>...............................................326</w:t>
      </w:r>
    </w:p>
    <w:p w14:paraId="05E42963" w14:textId="77777777" w:rsidR="00FE0B94" w:rsidRDefault="00FE0B94" w:rsidP="00FE0B94"/>
    <w:p w14:paraId="1D146FA4" w14:textId="77777777" w:rsidR="00FE0B94" w:rsidRDefault="00FE0B94" w:rsidP="00FE0B94">
      <w:r>
        <w:rPr>
          <w:rFonts w:hint="eastAsia"/>
        </w:rPr>
        <w:t>ПРИЛОЖЕНИЕ</w:t>
      </w:r>
      <w:r>
        <w:t xml:space="preserve"> </w:t>
      </w:r>
      <w:r>
        <w:rPr>
          <w:rFonts w:hint="eastAsia"/>
        </w:rPr>
        <w:t>Е</w:t>
      </w:r>
      <w:r>
        <w:t xml:space="preserve"> </w:t>
      </w:r>
      <w:r>
        <w:rPr>
          <w:rFonts w:hint="eastAsia"/>
        </w:rPr>
        <w:t>Обзор</w:t>
      </w:r>
      <w:r>
        <w:t xml:space="preserve"> </w:t>
      </w:r>
      <w:r>
        <w:rPr>
          <w:rFonts w:hint="eastAsia"/>
        </w:rPr>
        <w:t>теоретических</w:t>
      </w:r>
      <w:r>
        <w:t xml:space="preserve"> </w:t>
      </w:r>
      <w:r>
        <w:rPr>
          <w:rFonts w:hint="eastAsia"/>
        </w:rPr>
        <w:t>подходов</w:t>
      </w:r>
      <w:r>
        <w:t xml:space="preserve"> </w:t>
      </w:r>
      <w:r>
        <w:rPr>
          <w:rFonts w:hint="eastAsia"/>
        </w:rPr>
        <w:t>к</w:t>
      </w:r>
      <w:r>
        <w:t xml:space="preserve"> </w:t>
      </w:r>
      <w:r>
        <w:rPr>
          <w:rFonts w:hint="eastAsia"/>
        </w:rPr>
        <w:t>определению</w:t>
      </w:r>
      <w:r>
        <w:t xml:space="preserve"> </w:t>
      </w:r>
      <w:r>
        <w:rPr>
          <w:rFonts w:hint="eastAsia"/>
        </w:rPr>
        <w:t>«</w:t>
      </w:r>
      <w:r>
        <w:rPr>
          <w:rFonts w:hint="eastAsia"/>
        </w:rPr>
        <w:t>бизнес</w:t>
      </w:r>
      <w:r>
        <w:t>-</w:t>
      </w:r>
      <w:r>
        <w:rPr>
          <w:rFonts w:hint="eastAsia"/>
        </w:rPr>
        <w:t>модели</w:t>
      </w:r>
      <w:r>
        <w:rPr>
          <w:rFonts w:hint="eastAsia"/>
        </w:rPr>
        <w:t>»</w:t>
      </w:r>
      <w:r>
        <w:t>.......................................................337</w:t>
      </w:r>
    </w:p>
    <w:p w14:paraId="340BB4A8" w14:textId="77777777" w:rsidR="00FE0B94" w:rsidRDefault="00FE0B94" w:rsidP="00FE0B94"/>
    <w:p w14:paraId="401E4ED9" w14:textId="77777777" w:rsidR="00FE0B94" w:rsidRDefault="00FE0B94" w:rsidP="00FE0B94">
      <w:r>
        <w:rPr>
          <w:rFonts w:hint="eastAsia"/>
        </w:rPr>
        <w:t>ПРИЛОЖЕНИЕ</w:t>
      </w:r>
      <w:r>
        <w:t xml:space="preserve"> </w:t>
      </w:r>
      <w:r>
        <w:rPr>
          <w:rFonts w:hint="eastAsia"/>
        </w:rPr>
        <w:t>Ж</w:t>
      </w:r>
      <w:r>
        <w:t xml:space="preserve"> </w:t>
      </w:r>
      <w:r>
        <w:rPr>
          <w:rFonts w:hint="eastAsia"/>
        </w:rPr>
        <w:t>Отличительные</w:t>
      </w:r>
      <w:r>
        <w:t xml:space="preserve"> </w:t>
      </w:r>
      <w:r>
        <w:rPr>
          <w:rFonts w:hint="eastAsia"/>
        </w:rPr>
        <w:t>характеристики</w:t>
      </w:r>
      <w:r>
        <w:t xml:space="preserve"> </w:t>
      </w:r>
      <w:r>
        <w:rPr>
          <w:rFonts w:hint="eastAsia"/>
        </w:rPr>
        <w:t>различных</w:t>
      </w:r>
      <w:r>
        <w:t xml:space="preserve"> </w:t>
      </w:r>
      <w:r>
        <w:rPr>
          <w:rFonts w:hint="eastAsia"/>
        </w:rPr>
        <w:t>видов</w:t>
      </w:r>
      <w:r>
        <w:t xml:space="preserve"> </w:t>
      </w:r>
      <w:r>
        <w:rPr>
          <w:rFonts w:hint="eastAsia"/>
        </w:rPr>
        <w:t>публичной</w:t>
      </w:r>
      <w:r>
        <w:t xml:space="preserve"> </w:t>
      </w:r>
      <w:r>
        <w:rPr>
          <w:rFonts w:hint="eastAsia"/>
        </w:rPr>
        <w:t>отчетности</w:t>
      </w:r>
      <w:r>
        <w:t>............................................................339</w:t>
      </w:r>
    </w:p>
    <w:p w14:paraId="65C3AF0D" w14:textId="77777777" w:rsidR="00FE0B94" w:rsidRDefault="00FE0B94" w:rsidP="00FE0B94"/>
    <w:p w14:paraId="1F1F65DC" w14:textId="77777777" w:rsidR="00FE0B94" w:rsidRDefault="00FE0B94" w:rsidP="00FE0B94">
      <w:r>
        <w:rPr>
          <w:rFonts w:hint="eastAsia"/>
        </w:rPr>
        <w:t>ПРИЛОЖЕНИЕ</w:t>
      </w:r>
      <w:r>
        <w:t xml:space="preserve"> </w:t>
      </w:r>
      <w:r>
        <w:rPr>
          <w:rFonts w:hint="eastAsia"/>
        </w:rPr>
        <w:t>И</w:t>
      </w:r>
      <w:r>
        <w:t xml:space="preserve"> </w:t>
      </w:r>
      <w:r>
        <w:rPr>
          <w:rFonts w:hint="eastAsia"/>
        </w:rPr>
        <w:t>Примеры</w:t>
      </w:r>
      <w:r>
        <w:t xml:space="preserve"> </w:t>
      </w:r>
      <w:r>
        <w:rPr>
          <w:rFonts w:hint="eastAsia"/>
        </w:rPr>
        <w:t>представления</w:t>
      </w:r>
      <w:r>
        <w:t xml:space="preserve"> </w:t>
      </w:r>
      <w:r>
        <w:rPr>
          <w:rFonts w:hint="eastAsia"/>
        </w:rPr>
        <w:t>информации</w:t>
      </w:r>
      <w:r>
        <w:t xml:space="preserve"> </w:t>
      </w:r>
      <w:r>
        <w:rPr>
          <w:rFonts w:hint="eastAsia"/>
        </w:rPr>
        <w:t>в</w:t>
      </w:r>
      <w:r>
        <w:t xml:space="preserve"> </w:t>
      </w:r>
      <w:r>
        <w:rPr>
          <w:rFonts w:hint="eastAsia"/>
        </w:rPr>
        <w:t>интегрированных</w:t>
      </w:r>
      <w:r>
        <w:t xml:space="preserve"> </w:t>
      </w:r>
      <w:r>
        <w:rPr>
          <w:rFonts w:hint="eastAsia"/>
        </w:rPr>
        <w:t>отчетах</w:t>
      </w:r>
      <w:r>
        <w:t xml:space="preserve"> </w:t>
      </w:r>
      <w:r>
        <w:rPr>
          <w:rFonts w:hint="eastAsia"/>
        </w:rPr>
        <w:t>российских</w:t>
      </w:r>
      <w:r>
        <w:t xml:space="preserve"> </w:t>
      </w:r>
      <w:r>
        <w:rPr>
          <w:rFonts w:hint="eastAsia"/>
        </w:rPr>
        <w:t>компаний</w:t>
      </w:r>
      <w:r>
        <w:t>...........................................342</w:t>
      </w:r>
    </w:p>
    <w:p w14:paraId="12935E20" w14:textId="77777777" w:rsidR="00FE0B94" w:rsidRDefault="00FE0B94" w:rsidP="00FE0B94"/>
    <w:p w14:paraId="3A8EA3C1" w14:textId="77777777" w:rsidR="00FE0B94" w:rsidRDefault="00FE0B94" w:rsidP="00FE0B94">
      <w:r>
        <w:rPr>
          <w:rFonts w:hint="eastAsia"/>
        </w:rPr>
        <w:t>ПРИЛОЖЕНИЕ</w:t>
      </w:r>
      <w:r>
        <w:t xml:space="preserve"> </w:t>
      </w:r>
      <w:r>
        <w:rPr>
          <w:rFonts w:hint="eastAsia"/>
        </w:rPr>
        <w:t>К</w:t>
      </w:r>
      <w:r>
        <w:t xml:space="preserve"> </w:t>
      </w:r>
      <w:r>
        <w:rPr>
          <w:rFonts w:hint="eastAsia"/>
        </w:rPr>
        <w:t>Обследование</w:t>
      </w:r>
      <w:r>
        <w:t xml:space="preserve"> </w:t>
      </w:r>
      <w:r>
        <w:rPr>
          <w:rFonts w:hint="eastAsia"/>
        </w:rPr>
        <w:t>корпоративной</w:t>
      </w:r>
      <w:r>
        <w:t xml:space="preserve"> </w:t>
      </w:r>
      <w:r>
        <w:rPr>
          <w:rFonts w:hint="eastAsia"/>
        </w:rPr>
        <w:t>отчетности</w:t>
      </w:r>
      <w:r>
        <w:t xml:space="preserve"> </w:t>
      </w:r>
      <w:r>
        <w:rPr>
          <w:rFonts w:hint="eastAsia"/>
        </w:rPr>
        <w:t>российских</w:t>
      </w:r>
      <w:r>
        <w:t xml:space="preserve"> </w:t>
      </w:r>
      <w:r>
        <w:rPr>
          <w:rFonts w:hint="eastAsia"/>
        </w:rPr>
        <w:t>компаний</w:t>
      </w:r>
      <w:r>
        <w:t xml:space="preserve"> </w:t>
      </w:r>
      <w:r>
        <w:rPr>
          <w:rFonts w:hint="eastAsia"/>
        </w:rPr>
        <w:t>на</w:t>
      </w:r>
      <w:r>
        <w:t xml:space="preserve"> </w:t>
      </w:r>
      <w:r>
        <w:rPr>
          <w:rFonts w:hint="eastAsia"/>
        </w:rPr>
        <w:t>предмет</w:t>
      </w:r>
      <w:r>
        <w:t xml:space="preserve"> </w:t>
      </w:r>
      <w:r>
        <w:rPr>
          <w:rFonts w:hint="eastAsia"/>
        </w:rPr>
        <w:t>соответствия</w:t>
      </w:r>
      <w:r>
        <w:t xml:space="preserve"> </w:t>
      </w:r>
      <w:r>
        <w:rPr>
          <w:rFonts w:hint="eastAsia"/>
        </w:rPr>
        <w:t>понятию</w:t>
      </w:r>
      <w:r>
        <w:t xml:space="preserve"> </w:t>
      </w:r>
      <w:r>
        <w:rPr>
          <w:rFonts w:hint="eastAsia"/>
        </w:rPr>
        <w:t>интегрированной</w:t>
      </w:r>
      <w:r>
        <w:t xml:space="preserve"> </w:t>
      </w:r>
      <w:r>
        <w:rPr>
          <w:rFonts w:hint="eastAsia"/>
        </w:rPr>
        <w:t>отчетности</w:t>
      </w:r>
      <w:r>
        <w:t>...356</w:t>
      </w:r>
    </w:p>
    <w:p w14:paraId="0D2CEA73" w14:textId="77777777" w:rsidR="00FE0B94" w:rsidRDefault="00FE0B94" w:rsidP="00FE0B94"/>
    <w:p w14:paraId="0F2AEE42" w14:textId="77777777" w:rsidR="00FE0B94" w:rsidRDefault="00FE0B94" w:rsidP="00FE0B94">
      <w:r>
        <w:rPr>
          <w:rFonts w:hint="eastAsia"/>
        </w:rPr>
        <w:t>ПРИЛОЖЕНИЕ</w:t>
      </w:r>
      <w:r>
        <w:t xml:space="preserve"> </w:t>
      </w:r>
      <w:r>
        <w:rPr>
          <w:rFonts w:hint="eastAsia"/>
        </w:rPr>
        <w:t>Л</w:t>
      </w:r>
      <w:r>
        <w:t xml:space="preserve"> </w:t>
      </w:r>
      <w:r>
        <w:rPr>
          <w:rFonts w:hint="eastAsia"/>
        </w:rPr>
        <w:t>Примеры</w:t>
      </w:r>
      <w:r>
        <w:t xml:space="preserve"> </w:t>
      </w:r>
      <w:r>
        <w:rPr>
          <w:rFonts w:hint="eastAsia"/>
        </w:rPr>
        <w:t>раскрытия</w:t>
      </w:r>
      <w:r>
        <w:t xml:space="preserve"> </w:t>
      </w:r>
      <w:r>
        <w:rPr>
          <w:rFonts w:hint="eastAsia"/>
        </w:rPr>
        <w:t>информации</w:t>
      </w:r>
      <w:r>
        <w:t xml:space="preserve"> </w:t>
      </w:r>
      <w:r>
        <w:rPr>
          <w:rFonts w:hint="eastAsia"/>
        </w:rPr>
        <w:t>по</w:t>
      </w:r>
      <w:r>
        <w:t xml:space="preserve"> </w:t>
      </w:r>
      <w:r>
        <w:rPr>
          <w:rFonts w:hint="eastAsia"/>
        </w:rPr>
        <w:t>различным</w:t>
      </w:r>
      <w:r>
        <w:t xml:space="preserve"> </w:t>
      </w:r>
      <w:r>
        <w:rPr>
          <w:rFonts w:hint="eastAsia"/>
        </w:rPr>
        <w:t>аспектам</w:t>
      </w:r>
      <w:r>
        <w:t xml:space="preserve"> </w:t>
      </w:r>
      <w:r>
        <w:rPr>
          <w:rFonts w:hint="eastAsia"/>
        </w:rPr>
        <w:t>в</w:t>
      </w:r>
      <w:r>
        <w:t xml:space="preserve"> </w:t>
      </w:r>
      <w:r>
        <w:rPr>
          <w:rFonts w:hint="eastAsia"/>
        </w:rPr>
        <w:t>корпоративных</w:t>
      </w:r>
      <w:r>
        <w:t xml:space="preserve"> </w:t>
      </w:r>
      <w:r>
        <w:rPr>
          <w:rFonts w:hint="eastAsia"/>
        </w:rPr>
        <w:t>отчетах</w:t>
      </w:r>
      <w:r>
        <w:t xml:space="preserve"> </w:t>
      </w:r>
      <w:r>
        <w:rPr>
          <w:rFonts w:hint="eastAsia"/>
        </w:rPr>
        <w:t>российских</w:t>
      </w:r>
      <w:r>
        <w:t xml:space="preserve"> </w:t>
      </w:r>
      <w:r>
        <w:rPr>
          <w:rFonts w:hint="eastAsia"/>
        </w:rPr>
        <w:t>компаний</w:t>
      </w:r>
      <w:r>
        <w:t>.............................358</w:t>
      </w:r>
    </w:p>
    <w:p w14:paraId="7D032174" w14:textId="77777777" w:rsidR="00FE0B94" w:rsidRDefault="00FE0B94" w:rsidP="00FE0B94"/>
    <w:p w14:paraId="7C276A47" w14:textId="77777777" w:rsidR="00FE0B94" w:rsidRDefault="00FE0B94" w:rsidP="00FE0B94">
      <w:r>
        <w:rPr>
          <w:rFonts w:hint="eastAsia"/>
        </w:rPr>
        <w:t>ПРИЛОЖЕНИЕ</w:t>
      </w:r>
      <w:r>
        <w:t xml:space="preserve"> </w:t>
      </w:r>
      <w:r>
        <w:rPr>
          <w:rFonts w:hint="eastAsia"/>
        </w:rPr>
        <w:t>М</w:t>
      </w:r>
      <w:r>
        <w:t xml:space="preserve"> </w:t>
      </w:r>
      <w:r>
        <w:rPr>
          <w:rFonts w:hint="eastAsia"/>
        </w:rPr>
        <w:t>Методические</w:t>
      </w:r>
      <w:r>
        <w:t xml:space="preserve"> </w:t>
      </w:r>
      <w:r>
        <w:rPr>
          <w:rFonts w:hint="eastAsia"/>
        </w:rPr>
        <w:t>аспекты</w:t>
      </w:r>
      <w:r>
        <w:t xml:space="preserve"> </w:t>
      </w:r>
      <w:r>
        <w:rPr>
          <w:rFonts w:hint="eastAsia"/>
        </w:rPr>
        <w:t>интегрированной</w:t>
      </w:r>
      <w:r>
        <w:t xml:space="preserve"> </w:t>
      </w:r>
      <w:r>
        <w:rPr>
          <w:rFonts w:hint="eastAsia"/>
        </w:rPr>
        <w:t>отчетности</w:t>
      </w:r>
      <w:r>
        <w:t>..........368</w:t>
      </w:r>
    </w:p>
    <w:p w14:paraId="0F2531D6" w14:textId="77777777" w:rsidR="00FE0B94" w:rsidRDefault="00FE0B94" w:rsidP="00FE0B94"/>
    <w:p w14:paraId="20F5A4F4" w14:textId="77777777" w:rsidR="00FE0B94" w:rsidRDefault="00FE0B94" w:rsidP="00FE0B94">
      <w:r>
        <w:rPr>
          <w:rFonts w:hint="eastAsia"/>
        </w:rPr>
        <w:t>ПРИЛОЖЕНИЕ</w:t>
      </w:r>
      <w:r>
        <w:t xml:space="preserve"> </w:t>
      </w:r>
      <w:r>
        <w:rPr>
          <w:rFonts w:hint="eastAsia"/>
        </w:rPr>
        <w:t>Н</w:t>
      </w:r>
      <w:r>
        <w:t xml:space="preserve"> </w:t>
      </w:r>
      <w:r>
        <w:rPr>
          <w:rFonts w:hint="eastAsia"/>
        </w:rPr>
        <w:t>Проект</w:t>
      </w:r>
      <w:r>
        <w:t xml:space="preserve"> </w:t>
      </w:r>
      <w:r>
        <w:rPr>
          <w:rFonts w:hint="eastAsia"/>
        </w:rPr>
        <w:t>стандарта</w:t>
      </w:r>
      <w:r>
        <w:t xml:space="preserve"> </w:t>
      </w:r>
      <w:r>
        <w:rPr>
          <w:rFonts w:hint="eastAsia"/>
        </w:rPr>
        <w:t>по</w:t>
      </w:r>
      <w:r>
        <w:t xml:space="preserve"> </w:t>
      </w:r>
      <w:r>
        <w:rPr>
          <w:rFonts w:hint="eastAsia"/>
        </w:rPr>
        <w:t>организации</w:t>
      </w:r>
      <w:r>
        <w:t xml:space="preserve"> </w:t>
      </w:r>
      <w:r>
        <w:rPr>
          <w:rFonts w:hint="eastAsia"/>
        </w:rPr>
        <w:t>системы</w:t>
      </w:r>
      <w:r>
        <w:t xml:space="preserve"> </w:t>
      </w:r>
      <w:r>
        <w:rPr>
          <w:rFonts w:hint="eastAsia"/>
        </w:rPr>
        <w:t>управленческого</w:t>
      </w:r>
      <w:r>
        <w:t xml:space="preserve"> </w:t>
      </w:r>
      <w:r>
        <w:rPr>
          <w:rFonts w:hint="eastAsia"/>
        </w:rPr>
        <w:t>учета</w:t>
      </w:r>
      <w:r>
        <w:t xml:space="preserve"> </w:t>
      </w:r>
      <w:r>
        <w:rPr>
          <w:rFonts w:hint="eastAsia"/>
        </w:rPr>
        <w:t>в</w:t>
      </w:r>
      <w:r>
        <w:t xml:space="preserve"> </w:t>
      </w:r>
      <w:r>
        <w:rPr>
          <w:rFonts w:hint="eastAsia"/>
        </w:rPr>
        <w:t>государственных</w:t>
      </w:r>
      <w:r>
        <w:t xml:space="preserve"> (</w:t>
      </w:r>
      <w:r>
        <w:rPr>
          <w:rFonts w:hint="eastAsia"/>
        </w:rPr>
        <w:t>муниципальных</w:t>
      </w:r>
      <w:r>
        <w:t xml:space="preserve">) </w:t>
      </w:r>
      <w:r>
        <w:rPr>
          <w:rFonts w:hint="eastAsia"/>
        </w:rPr>
        <w:t>учреждениях</w:t>
      </w:r>
      <w:r>
        <w:t xml:space="preserve"> </w:t>
      </w:r>
      <w:r>
        <w:rPr>
          <w:rFonts w:hint="eastAsia"/>
        </w:rPr>
        <w:t>здравоохранения</w:t>
      </w:r>
      <w:r>
        <w:t>...369</w:t>
      </w:r>
    </w:p>
    <w:p w14:paraId="0AC5DFB0" w14:textId="77777777" w:rsidR="00FE0B94" w:rsidRDefault="00FE0B94" w:rsidP="00FE0B94"/>
    <w:p w14:paraId="64231B82" w14:textId="77777777" w:rsidR="00FE0B94" w:rsidRDefault="00FE0B94" w:rsidP="00FE0B94">
      <w:r>
        <w:rPr>
          <w:rFonts w:hint="eastAsia"/>
        </w:rPr>
        <w:t>ПРИЛОЖЕНИЕ</w:t>
      </w:r>
      <w:r>
        <w:t xml:space="preserve"> </w:t>
      </w:r>
      <w:r>
        <w:rPr>
          <w:rFonts w:hint="eastAsia"/>
        </w:rPr>
        <w:t>П</w:t>
      </w:r>
      <w:r>
        <w:t xml:space="preserve"> </w:t>
      </w:r>
      <w:r>
        <w:rPr>
          <w:rFonts w:hint="eastAsia"/>
        </w:rPr>
        <w:t>Схемы</w:t>
      </w:r>
      <w:r>
        <w:t xml:space="preserve"> </w:t>
      </w:r>
      <w:r>
        <w:rPr>
          <w:rFonts w:hint="eastAsia"/>
        </w:rPr>
        <w:t>центров</w:t>
      </w:r>
      <w:r>
        <w:t xml:space="preserve"> </w:t>
      </w:r>
      <w:r>
        <w:rPr>
          <w:rFonts w:hint="eastAsia"/>
        </w:rPr>
        <w:t>ответственности</w:t>
      </w:r>
      <w:r>
        <w:t xml:space="preserve"> </w:t>
      </w:r>
      <w:r>
        <w:rPr>
          <w:rFonts w:hint="eastAsia"/>
        </w:rPr>
        <w:t>учреждений</w:t>
      </w:r>
      <w:r>
        <w:t xml:space="preserve"> </w:t>
      </w:r>
      <w:r>
        <w:rPr>
          <w:rFonts w:hint="eastAsia"/>
        </w:rPr>
        <w:t>здравоохранения</w:t>
      </w:r>
      <w:r>
        <w:t xml:space="preserve">..375 </w:t>
      </w:r>
      <w:r>
        <w:rPr>
          <w:rFonts w:hint="eastAsia"/>
        </w:rPr>
        <w:t>ПРИЛОЖЕНИЕ</w:t>
      </w:r>
      <w:r>
        <w:t xml:space="preserve"> </w:t>
      </w:r>
      <w:r>
        <w:rPr>
          <w:rFonts w:hint="eastAsia"/>
        </w:rPr>
        <w:t>Р</w:t>
      </w:r>
      <w:r>
        <w:t xml:space="preserve"> </w:t>
      </w:r>
      <w:r>
        <w:rPr>
          <w:rFonts w:hint="eastAsia"/>
        </w:rPr>
        <w:t>Показатели</w:t>
      </w:r>
      <w:r>
        <w:t xml:space="preserve"> </w:t>
      </w:r>
      <w:r>
        <w:rPr>
          <w:rFonts w:hint="eastAsia"/>
        </w:rPr>
        <w:t>оценки</w:t>
      </w:r>
      <w:r>
        <w:t xml:space="preserve"> </w:t>
      </w:r>
      <w:r>
        <w:rPr>
          <w:rFonts w:hint="eastAsia"/>
        </w:rPr>
        <w:t>качества</w:t>
      </w:r>
      <w:r>
        <w:t xml:space="preserve"> </w:t>
      </w:r>
      <w:r>
        <w:rPr>
          <w:rFonts w:hint="eastAsia"/>
        </w:rPr>
        <w:t>работы</w:t>
      </w:r>
      <w:r>
        <w:t xml:space="preserve"> </w:t>
      </w:r>
      <w:r>
        <w:rPr>
          <w:rFonts w:hint="eastAsia"/>
        </w:rPr>
        <w:t>медицинских</w:t>
      </w:r>
      <w:r>
        <w:t xml:space="preserve"> </w:t>
      </w:r>
      <w:r>
        <w:rPr>
          <w:rFonts w:hint="eastAsia"/>
        </w:rPr>
        <w:t>организаций</w:t>
      </w:r>
      <w:r>
        <w:t xml:space="preserve">..377 </w:t>
      </w:r>
      <w:r>
        <w:rPr>
          <w:rFonts w:hint="eastAsia"/>
        </w:rPr>
        <w:t>ПРИЛОЖЕНИЕ</w:t>
      </w:r>
      <w:r>
        <w:t xml:space="preserve"> </w:t>
      </w:r>
      <w:r>
        <w:rPr>
          <w:rFonts w:hint="eastAsia"/>
        </w:rPr>
        <w:t>С</w:t>
      </w:r>
      <w:r>
        <w:t xml:space="preserve"> </w:t>
      </w:r>
      <w:r>
        <w:rPr>
          <w:rFonts w:hint="eastAsia"/>
        </w:rPr>
        <w:t>Некоторые</w:t>
      </w:r>
      <w:r>
        <w:t xml:space="preserve"> </w:t>
      </w:r>
      <w:r>
        <w:rPr>
          <w:rFonts w:hint="eastAsia"/>
        </w:rPr>
        <w:t>целевые</w:t>
      </w:r>
      <w:r>
        <w:t xml:space="preserve"> </w:t>
      </w:r>
      <w:r>
        <w:rPr>
          <w:rFonts w:hint="eastAsia"/>
        </w:rPr>
        <w:t>показатели</w:t>
      </w:r>
      <w:r>
        <w:t xml:space="preserve"> </w:t>
      </w:r>
      <w:r>
        <w:rPr>
          <w:rFonts w:hint="eastAsia"/>
        </w:rPr>
        <w:t>реализации</w:t>
      </w:r>
      <w:r>
        <w:t xml:space="preserve"> </w:t>
      </w:r>
      <w:r>
        <w:rPr>
          <w:rFonts w:hint="eastAsia"/>
        </w:rPr>
        <w:t>мероприятий</w:t>
      </w:r>
      <w:r>
        <w:t xml:space="preserve"> </w:t>
      </w:r>
      <w:r>
        <w:rPr>
          <w:rFonts w:hint="eastAsia"/>
        </w:rPr>
        <w:t>«</w:t>
      </w:r>
      <w:r>
        <w:rPr>
          <w:rFonts w:hint="eastAsia"/>
        </w:rPr>
        <w:t>дорожной</w:t>
      </w:r>
      <w:r>
        <w:t xml:space="preserve"> </w:t>
      </w:r>
      <w:r>
        <w:rPr>
          <w:rFonts w:hint="eastAsia"/>
        </w:rPr>
        <w:t>карты</w:t>
      </w:r>
      <w:r>
        <w:rPr>
          <w:rFonts w:hint="eastAsia"/>
        </w:rPr>
        <w:t>»</w:t>
      </w:r>
      <w:r>
        <w:t xml:space="preserve"> </w:t>
      </w:r>
      <w:r>
        <w:rPr>
          <w:rFonts w:hint="eastAsia"/>
        </w:rPr>
        <w:t>г</w:t>
      </w:r>
      <w:r>
        <w:t xml:space="preserve">. </w:t>
      </w:r>
      <w:r>
        <w:rPr>
          <w:rFonts w:hint="eastAsia"/>
        </w:rPr>
        <w:t>Москвы</w:t>
      </w:r>
      <w:r>
        <w:t xml:space="preserve"> </w:t>
      </w:r>
      <w:r>
        <w:rPr>
          <w:rFonts w:hint="eastAsia"/>
        </w:rPr>
        <w:t>и</w:t>
      </w:r>
      <w:r>
        <w:t xml:space="preserve"> </w:t>
      </w:r>
      <w:r>
        <w:rPr>
          <w:rFonts w:hint="eastAsia"/>
        </w:rPr>
        <w:t>Московской</w:t>
      </w:r>
      <w:r>
        <w:t xml:space="preserve"> </w:t>
      </w:r>
      <w:r>
        <w:rPr>
          <w:rFonts w:hint="eastAsia"/>
        </w:rPr>
        <w:t>области</w:t>
      </w:r>
      <w:r>
        <w:t xml:space="preserve"> </w:t>
      </w:r>
      <w:r>
        <w:rPr>
          <w:rFonts w:hint="eastAsia"/>
        </w:rPr>
        <w:t>на</w:t>
      </w:r>
      <w:r>
        <w:t xml:space="preserve"> </w:t>
      </w:r>
      <w:r>
        <w:rPr>
          <w:rFonts w:hint="eastAsia"/>
        </w:rPr>
        <w:t>период</w:t>
      </w:r>
      <w:r>
        <w:t xml:space="preserve"> 2015-2018</w:t>
      </w:r>
      <w:r>
        <w:rPr>
          <w:rFonts w:hint="eastAsia"/>
        </w:rPr>
        <w:t>гг</w:t>
      </w:r>
      <w:r>
        <w:t>.379</w:t>
      </w:r>
    </w:p>
    <w:p w14:paraId="31E32963" w14:textId="77777777" w:rsidR="00FE0B94" w:rsidRDefault="00FE0B94" w:rsidP="00FE0B94"/>
    <w:p w14:paraId="72B788AA" w14:textId="77777777" w:rsidR="00FE0B94" w:rsidRDefault="00FE0B94" w:rsidP="00FE0B94">
      <w:r>
        <w:rPr>
          <w:rFonts w:hint="eastAsia"/>
        </w:rPr>
        <w:t>ПРИЛОЖЕНИЕ</w:t>
      </w:r>
      <w:r>
        <w:t xml:space="preserve"> </w:t>
      </w:r>
      <w:r>
        <w:rPr>
          <w:rFonts w:hint="eastAsia"/>
        </w:rPr>
        <w:t>Т</w:t>
      </w:r>
      <w:r>
        <w:t xml:space="preserve"> </w:t>
      </w:r>
      <w:r>
        <w:rPr>
          <w:rFonts w:hint="eastAsia"/>
        </w:rPr>
        <w:t>Матрица</w:t>
      </w:r>
      <w:r>
        <w:t xml:space="preserve"> </w:t>
      </w:r>
      <w:r>
        <w:rPr>
          <w:rFonts w:hint="eastAsia"/>
        </w:rPr>
        <w:t>документооборота</w:t>
      </w:r>
      <w:r>
        <w:t xml:space="preserve"> </w:t>
      </w:r>
      <w:r>
        <w:rPr>
          <w:rFonts w:hint="eastAsia"/>
        </w:rPr>
        <w:t>в</w:t>
      </w:r>
      <w:r>
        <w:t xml:space="preserve"> </w:t>
      </w:r>
      <w:r>
        <w:rPr>
          <w:rFonts w:hint="eastAsia"/>
        </w:rPr>
        <w:t>медицинском</w:t>
      </w:r>
      <w:r>
        <w:t xml:space="preserve"> </w:t>
      </w:r>
      <w:r>
        <w:rPr>
          <w:rFonts w:hint="eastAsia"/>
        </w:rPr>
        <w:t>учреждении</w:t>
      </w:r>
      <w:r>
        <w:t>........380</w:t>
      </w:r>
    </w:p>
    <w:p w14:paraId="0602C976" w14:textId="77777777" w:rsidR="00FE0B94" w:rsidRDefault="00FE0B94" w:rsidP="00FE0B94"/>
    <w:p w14:paraId="1E4FFFB9" w14:textId="33F77654" w:rsidR="00FE0B94" w:rsidRPr="00FE0B94" w:rsidRDefault="00FE0B94" w:rsidP="00FE0B94">
      <w:r>
        <w:t>4</w:t>
      </w:r>
    </w:p>
    <w:sectPr w:rsidR="00FE0B94" w:rsidRPr="00FE0B94" w:rsidSect="00B74CF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80885" w14:textId="77777777" w:rsidR="00B74CFC" w:rsidRDefault="00B74CFC">
      <w:pPr>
        <w:spacing w:after="0" w:line="240" w:lineRule="auto"/>
      </w:pPr>
      <w:r>
        <w:separator/>
      </w:r>
    </w:p>
  </w:endnote>
  <w:endnote w:type="continuationSeparator" w:id="0">
    <w:p w14:paraId="04C2E47A" w14:textId="77777777" w:rsidR="00B74CFC" w:rsidRDefault="00B7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F6D1F" w14:textId="77777777" w:rsidR="00B74CFC" w:rsidRDefault="00B74CFC"/>
    <w:p w14:paraId="792A1686" w14:textId="77777777" w:rsidR="00B74CFC" w:rsidRDefault="00B74CFC"/>
    <w:p w14:paraId="5EAF11D5" w14:textId="77777777" w:rsidR="00B74CFC" w:rsidRDefault="00B74CFC"/>
    <w:p w14:paraId="7D4BFBA8" w14:textId="77777777" w:rsidR="00B74CFC" w:rsidRDefault="00B74CFC"/>
    <w:p w14:paraId="67024FB8" w14:textId="77777777" w:rsidR="00B74CFC" w:rsidRDefault="00B74CFC"/>
    <w:p w14:paraId="5EB93111" w14:textId="77777777" w:rsidR="00B74CFC" w:rsidRDefault="00B74CFC"/>
    <w:p w14:paraId="019C303F" w14:textId="77777777" w:rsidR="00B74CFC" w:rsidRDefault="00B74CF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67001B" wp14:editId="6E7BE7B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CDAC" w14:textId="77777777" w:rsidR="00B74CFC" w:rsidRDefault="00B74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7001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0DBCDAC" w14:textId="77777777" w:rsidR="00B74CFC" w:rsidRDefault="00B74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FF396E9" w14:textId="77777777" w:rsidR="00B74CFC" w:rsidRDefault="00B74CFC"/>
    <w:p w14:paraId="1EF14110" w14:textId="77777777" w:rsidR="00B74CFC" w:rsidRDefault="00B74CFC"/>
    <w:p w14:paraId="2859CEA4" w14:textId="77777777" w:rsidR="00B74CFC" w:rsidRDefault="00B74CF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2765F5C" wp14:editId="3234FF4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EF32" w14:textId="77777777" w:rsidR="00B74CFC" w:rsidRDefault="00B74CFC"/>
                          <w:p w14:paraId="76201DAA" w14:textId="77777777" w:rsidR="00B74CFC" w:rsidRDefault="00B74C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65F5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77EF32" w14:textId="77777777" w:rsidR="00B74CFC" w:rsidRDefault="00B74CFC"/>
                    <w:p w14:paraId="76201DAA" w14:textId="77777777" w:rsidR="00B74CFC" w:rsidRDefault="00B74C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593C87" w14:textId="77777777" w:rsidR="00B74CFC" w:rsidRDefault="00B74CFC"/>
    <w:p w14:paraId="3273BD71" w14:textId="77777777" w:rsidR="00B74CFC" w:rsidRDefault="00B74CFC">
      <w:pPr>
        <w:rPr>
          <w:sz w:val="2"/>
          <w:szCs w:val="2"/>
        </w:rPr>
      </w:pPr>
    </w:p>
    <w:p w14:paraId="1D376CF2" w14:textId="77777777" w:rsidR="00B74CFC" w:rsidRDefault="00B74CFC"/>
    <w:p w14:paraId="725B5208" w14:textId="77777777" w:rsidR="00B74CFC" w:rsidRDefault="00B74CFC">
      <w:pPr>
        <w:spacing w:after="0" w:line="240" w:lineRule="auto"/>
      </w:pPr>
    </w:p>
  </w:footnote>
  <w:footnote w:type="continuationSeparator" w:id="0">
    <w:p w14:paraId="5AC4F755" w14:textId="77777777" w:rsidR="00B74CFC" w:rsidRDefault="00B7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CFC"/>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17467</TotalTime>
  <Pages>4</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2809</cp:revision>
  <cp:lastPrinted>2009-02-06T05:36:00Z</cp:lastPrinted>
  <dcterms:created xsi:type="dcterms:W3CDTF">2024-04-09T10:20:00Z</dcterms:created>
  <dcterms:modified xsi:type="dcterms:W3CDTF">2024-04-30T22:51:00Z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