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F10C" w14:textId="77777777" w:rsidR="00E75A12" w:rsidRDefault="00E75A12" w:rsidP="00E75A12">
      <w:r>
        <w:rPr>
          <w:rFonts w:hint="eastAsia"/>
        </w:rPr>
        <w:t>ГОУ</w:t>
      </w:r>
      <w:r>
        <w:t xml:space="preserve"> </w:t>
      </w:r>
      <w:r>
        <w:rPr>
          <w:rFonts w:hint="eastAsia"/>
        </w:rPr>
        <w:t>ВПО</w:t>
      </w:r>
      <w:r>
        <w:t xml:space="preserve"> </w:t>
      </w:r>
      <w:r>
        <w:rPr>
          <w:rFonts w:hint="eastAsia"/>
        </w:rPr>
        <w:t>«</w:t>
      </w:r>
      <w:r>
        <w:rPr>
          <w:rFonts w:hint="eastAsia"/>
        </w:rPr>
        <w:t>ДАЛЬНЕВОСТОЧНЫЙ</w:t>
      </w:r>
      <w:r>
        <w:t xml:space="preserve"> </w:t>
      </w:r>
      <w:r>
        <w:rPr>
          <w:rFonts w:hint="eastAsia"/>
        </w:rPr>
        <w:t>ГОСУДАРСТВЕННЫЙ</w:t>
      </w:r>
    </w:p>
    <w:p w14:paraId="3A1D3599" w14:textId="77777777" w:rsidR="00E75A12" w:rsidRDefault="00E75A12" w:rsidP="00E75A12">
      <w:r>
        <w:rPr>
          <w:rFonts w:hint="eastAsia"/>
        </w:rPr>
        <w:t>УНИВЕРСИТЕТ</w:t>
      </w:r>
      <w:r>
        <w:rPr>
          <w:rFonts w:hint="eastAsia"/>
        </w:rPr>
        <w:t>»</w:t>
      </w:r>
    </w:p>
    <w:p w14:paraId="0D9DF910" w14:textId="77777777" w:rsidR="00E75A12" w:rsidRDefault="00E75A12" w:rsidP="00E75A12">
      <w:r>
        <w:rPr>
          <w:rFonts w:hint="eastAsia"/>
        </w:rPr>
        <w:t>На</w:t>
      </w:r>
      <w:r>
        <w:t xml:space="preserve"> </w:t>
      </w:r>
      <w:r>
        <w:rPr>
          <w:rFonts w:hint="eastAsia"/>
        </w:rPr>
        <w:t>правах</w:t>
      </w:r>
      <w:r>
        <w:t xml:space="preserve"> </w:t>
      </w:r>
      <w:r>
        <w:rPr>
          <w:rFonts w:hint="eastAsia"/>
        </w:rPr>
        <w:t>рукописи</w:t>
      </w:r>
    </w:p>
    <w:p w14:paraId="0068A36C" w14:textId="77777777" w:rsidR="00E75A12" w:rsidRDefault="00E75A12" w:rsidP="00E75A12">
      <w:r>
        <w:rPr>
          <w:rFonts w:hint="eastAsia"/>
        </w:rPr>
        <w:t>СЛЕПЦОВА</w:t>
      </w:r>
      <w:r>
        <w:t xml:space="preserve"> </w:t>
      </w:r>
      <w:r>
        <w:rPr>
          <w:rFonts w:hint="eastAsia"/>
        </w:rPr>
        <w:t>Екатерина</w:t>
      </w:r>
      <w:r>
        <w:t xml:space="preserve"> </w:t>
      </w:r>
      <w:r>
        <w:rPr>
          <w:rFonts w:hint="eastAsia"/>
        </w:rPr>
        <w:t>Вячеславовна</w:t>
      </w:r>
    </w:p>
    <w:p w14:paraId="49521A16" w14:textId="77777777" w:rsidR="00E75A12" w:rsidRDefault="00E75A12" w:rsidP="00E75A12">
      <w:r>
        <w:t>04200912195</w:t>
      </w:r>
    </w:p>
    <w:p w14:paraId="6DBF8C24" w14:textId="77777777" w:rsidR="00E75A12" w:rsidRDefault="00E75A12" w:rsidP="00E75A12">
      <w:r>
        <w:rPr>
          <w:rFonts w:hint="eastAsia"/>
        </w:rPr>
        <w:t>КОНЦЕПТ</w:t>
      </w:r>
      <w:r>
        <w:t xml:space="preserve"> </w:t>
      </w:r>
      <w:r>
        <w:rPr>
          <w:rFonts w:hint="eastAsia"/>
        </w:rPr>
        <w:t>ДОМ</w:t>
      </w:r>
      <w:r>
        <w:t xml:space="preserve"> </w:t>
      </w:r>
      <w:r>
        <w:rPr>
          <w:rFonts w:hint="eastAsia"/>
        </w:rPr>
        <w:t>В</w:t>
      </w:r>
      <w:r>
        <w:t xml:space="preserve"> </w:t>
      </w:r>
      <w:r>
        <w:rPr>
          <w:rFonts w:hint="eastAsia"/>
        </w:rPr>
        <w:t>РУССКОЙ</w:t>
      </w:r>
      <w:r>
        <w:t xml:space="preserve"> </w:t>
      </w:r>
      <w:r>
        <w:rPr>
          <w:rFonts w:hint="eastAsia"/>
        </w:rPr>
        <w:t>ЯЗЫКОВОЙ</w:t>
      </w:r>
      <w:r>
        <w:t xml:space="preserve"> </w:t>
      </w:r>
      <w:r>
        <w:rPr>
          <w:rFonts w:hint="eastAsia"/>
        </w:rPr>
        <w:t>КАРТИНЕ</w:t>
      </w:r>
      <w:r>
        <w:t xml:space="preserve"> </w:t>
      </w:r>
      <w:r>
        <w:rPr>
          <w:rFonts w:hint="eastAsia"/>
        </w:rPr>
        <w:t>МИРА</w:t>
      </w:r>
      <w:r>
        <w:t xml:space="preserve"> </w:t>
      </w:r>
      <w:r>
        <w:rPr>
          <w:rFonts w:hint="eastAsia"/>
        </w:rPr>
        <w:t>И</w:t>
      </w:r>
    </w:p>
    <w:p w14:paraId="68703A9C" w14:textId="77777777" w:rsidR="00E75A12" w:rsidRDefault="00E75A12" w:rsidP="00E75A12">
      <w:r>
        <w:rPr>
          <w:rFonts w:hint="eastAsia"/>
        </w:rPr>
        <w:t>В</w:t>
      </w:r>
      <w:r>
        <w:t xml:space="preserve"> </w:t>
      </w:r>
      <w:r>
        <w:rPr>
          <w:rFonts w:hint="eastAsia"/>
        </w:rPr>
        <w:t>ТЕТРАЛОГИИ</w:t>
      </w:r>
      <w:r>
        <w:t xml:space="preserve"> </w:t>
      </w:r>
      <w:r>
        <w:rPr>
          <w:rFonts w:hint="eastAsia"/>
        </w:rPr>
        <w:t>«</w:t>
      </w:r>
      <w:r>
        <w:rPr>
          <w:rFonts w:hint="eastAsia"/>
        </w:rPr>
        <w:t>БРАТЬЯ</w:t>
      </w:r>
      <w:r>
        <w:t xml:space="preserve"> </w:t>
      </w:r>
      <w:r>
        <w:rPr>
          <w:rFonts w:hint="eastAsia"/>
        </w:rPr>
        <w:t>И</w:t>
      </w:r>
      <w:r>
        <w:t xml:space="preserve"> </w:t>
      </w:r>
      <w:r>
        <w:rPr>
          <w:rFonts w:hint="eastAsia"/>
        </w:rPr>
        <w:t>СЁСТРЫ</w:t>
      </w:r>
      <w:r>
        <w:rPr>
          <w:rFonts w:hint="eastAsia"/>
        </w:rPr>
        <w:t>»</w:t>
      </w:r>
      <w:r>
        <w:t xml:space="preserve"> </w:t>
      </w:r>
      <w:r>
        <w:rPr>
          <w:rFonts w:hint="eastAsia"/>
        </w:rPr>
        <w:t>Ф</w:t>
      </w:r>
      <w:r>
        <w:t xml:space="preserve">. </w:t>
      </w:r>
      <w:r>
        <w:rPr>
          <w:rFonts w:hint="eastAsia"/>
        </w:rPr>
        <w:t>А</w:t>
      </w:r>
      <w:r>
        <w:t xml:space="preserve">. </w:t>
      </w:r>
      <w:r>
        <w:rPr>
          <w:rFonts w:hint="eastAsia"/>
        </w:rPr>
        <w:t>АБРАМОВА</w:t>
      </w:r>
    </w:p>
    <w:p w14:paraId="3485647D" w14:textId="77777777" w:rsidR="00E75A12" w:rsidRDefault="00E75A12" w:rsidP="00E75A12">
      <w:r>
        <w:rPr>
          <w:rFonts w:hint="eastAsia"/>
        </w:rPr>
        <w:t>Специальность</w:t>
      </w:r>
      <w:r>
        <w:t xml:space="preserve"> 10.02.01 - </w:t>
      </w:r>
      <w:r>
        <w:rPr>
          <w:rFonts w:hint="eastAsia"/>
        </w:rPr>
        <w:t>русский</w:t>
      </w:r>
      <w:r>
        <w:t xml:space="preserve"> </w:t>
      </w:r>
      <w:r>
        <w:rPr>
          <w:rFonts w:hint="eastAsia"/>
        </w:rPr>
        <w:t>язык</w:t>
      </w:r>
    </w:p>
    <w:p w14:paraId="7C6CE5E0" w14:textId="77777777" w:rsidR="00E75A12" w:rsidRDefault="00E75A12" w:rsidP="00E75A12">
      <w:r>
        <w:rPr>
          <w:rFonts w:hint="eastAsia"/>
        </w:rPr>
        <w:t>Диссертация</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p>
    <w:p w14:paraId="78BBB3BD" w14:textId="77777777" w:rsidR="00E75A12" w:rsidRDefault="00E75A12" w:rsidP="00E75A12">
      <w:r>
        <w:rPr>
          <w:rFonts w:hint="eastAsia"/>
        </w:rPr>
        <w:t>кандидата</w:t>
      </w:r>
      <w:r>
        <w:t xml:space="preserve"> </w:t>
      </w:r>
      <w:r>
        <w:rPr>
          <w:rFonts w:hint="eastAsia"/>
        </w:rPr>
        <w:t>филологических</w:t>
      </w:r>
      <w:r>
        <w:t xml:space="preserve"> </w:t>
      </w:r>
      <w:r>
        <w:rPr>
          <w:rFonts w:hint="eastAsia"/>
        </w:rPr>
        <w:t>наук</w:t>
      </w:r>
    </w:p>
    <w:p w14:paraId="53EB531E" w14:textId="77777777" w:rsidR="00E75A12" w:rsidRDefault="00E75A12" w:rsidP="00E75A12">
      <w:r>
        <w:rPr>
          <w:rFonts w:hint="eastAsia"/>
        </w:rPr>
        <w:t>Научный</w:t>
      </w:r>
      <w:r>
        <w:t xml:space="preserve"> </w:t>
      </w:r>
      <w:r>
        <w:rPr>
          <w:rFonts w:hint="eastAsia"/>
        </w:rPr>
        <w:t>руководитель</w:t>
      </w:r>
      <w:r>
        <w:t xml:space="preserve">: </w:t>
      </w:r>
      <w:r>
        <w:rPr>
          <w:rFonts w:hint="eastAsia"/>
        </w:rPr>
        <w:t>кандидат</w:t>
      </w:r>
      <w:r>
        <w:t xml:space="preserve"> </w:t>
      </w:r>
      <w:r>
        <w:rPr>
          <w:rFonts w:hint="eastAsia"/>
        </w:rPr>
        <w:t>филологических</w:t>
      </w:r>
      <w:r>
        <w:t xml:space="preserve"> </w:t>
      </w:r>
      <w:r>
        <w:rPr>
          <w:rFonts w:hint="eastAsia"/>
        </w:rPr>
        <w:t>наук</w:t>
      </w:r>
      <w:r>
        <w:t xml:space="preserve">, </w:t>
      </w:r>
      <w:r>
        <w:rPr>
          <w:rFonts w:hint="eastAsia"/>
        </w:rPr>
        <w:t>доцент</w:t>
      </w:r>
      <w:r>
        <w:t xml:space="preserve"> </w:t>
      </w:r>
      <w:r>
        <w:rPr>
          <w:rFonts w:hint="eastAsia"/>
        </w:rPr>
        <w:t>Рублёва</w:t>
      </w:r>
      <w:r>
        <w:t xml:space="preserve"> </w:t>
      </w:r>
      <w:r>
        <w:rPr>
          <w:rFonts w:hint="eastAsia"/>
        </w:rPr>
        <w:t>О</w:t>
      </w:r>
      <w:r>
        <w:t xml:space="preserve">. </w:t>
      </w:r>
      <w:r>
        <w:rPr>
          <w:rFonts w:hint="eastAsia"/>
        </w:rPr>
        <w:t>Л</w:t>
      </w:r>
      <w:r>
        <w:t>.</w:t>
      </w:r>
    </w:p>
    <w:p w14:paraId="05E090AD" w14:textId="77777777" w:rsidR="00E75A12" w:rsidRDefault="00E75A12" w:rsidP="00E75A12">
      <w:r>
        <w:rPr>
          <w:rFonts w:hint="eastAsia"/>
        </w:rPr>
        <w:t>Владивосток</w:t>
      </w:r>
      <w:r>
        <w:t xml:space="preserve"> - 2009 </w:t>
      </w:r>
    </w:p>
    <w:p w14:paraId="131AEA1B" w14:textId="77777777" w:rsidR="00E75A12" w:rsidRDefault="00E75A12" w:rsidP="00E75A12">
      <w:r>
        <w:rPr>
          <w:rFonts w:hint="eastAsia"/>
        </w:rPr>
        <w:t>ВВЕДЕНИЕ</w:t>
      </w:r>
      <w:r>
        <w:tab/>
        <w:t>4</w:t>
      </w:r>
    </w:p>
    <w:p w14:paraId="0A93DC90" w14:textId="77777777" w:rsidR="00E75A12" w:rsidRDefault="00E75A12" w:rsidP="00E75A12">
      <w:r>
        <w:rPr>
          <w:rFonts w:hint="eastAsia"/>
        </w:rPr>
        <w:t>ГЛАВА</w:t>
      </w:r>
      <w:r>
        <w:t xml:space="preserve"> 1. </w:t>
      </w:r>
      <w:r>
        <w:rPr>
          <w:rFonts w:hint="eastAsia"/>
        </w:rPr>
        <w:t>Понятие</w:t>
      </w:r>
      <w:r>
        <w:t xml:space="preserve"> </w:t>
      </w:r>
      <w:r>
        <w:rPr>
          <w:rFonts w:hint="eastAsia"/>
        </w:rPr>
        <w:t>концепт</w:t>
      </w:r>
      <w:r>
        <w:t xml:space="preserve"> </w:t>
      </w:r>
      <w:r>
        <w:rPr>
          <w:rFonts w:hint="eastAsia"/>
        </w:rPr>
        <w:t>в</w:t>
      </w:r>
      <w:r>
        <w:t xml:space="preserve"> </w:t>
      </w:r>
      <w:r>
        <w:rPr>
          <w:rFonts w:hint="eastAsia"/>
        </w:rPr>
        <w:t>аспекте</w:t>
      </w:r>
      <w:r>
        <w:t xml:space="preserve"> </w:t>
      </w:r>
      <w:r>
        <w:rPr>
          <w:rFonts w:hint="eastAsia"/>
        </w:rPr>
        <w:t>становления</w:t>
      </w:r>
    </w:p>
    <w:p w14:paraId="6581301D" w14:textId="77777777" w:rsidR="00E75A12" w:rsidRDefault="00E75A12" w:rsidP="00E75A12">
      <w:r>
        <w:rPr>
          <w:rFonts w:hint="eastAsia"/>
        </w:rPr>
        <w:t>антропоцентрической</w:t>
      </w:r>
      <w:r>
        <w:t xml:space="preserve"> </w:t>
      </w:r>
      <w:r>
        <w:rPr>
          <w:rFonts w:hint="eastAsia"/>
        </w:rPr>
        <w:t>парадигмы</w:t>
      </w:r>
      <w:r>
        <w:t xml:space="preserve"> </w:t>
      </w:r>
      <w:r>
        <w:rPr>
          <w:rFonts w:hint="eastAsia"/>
        </w:rPr>
        <w:t>современного</w:t>
      </w:r>
      <w:r>
        <w:t xml:space="preserve"> </w:t>
      </w:r>
      <w:r>
        <w:rPr>
          <w:rFonts w:hint="eastAsia"/>
        </w:rPr>
        <w:t>языкознания</w:t>
      </w:r>
      <w:r>
        <w:tab/>
        <w:t>11</w:t>
      </w:r>
    </w:p>
    <w:p w14:paraId="281FC465" w14:textId="77777777" w:rsidR="00E75A12" w:rsidRDefault="00E75A12" w:rsidP="00E75A12">
      <w:r>
        <w:t>1.1.</w:t>
      </w:r>
      <w:r>
        <w:tab/>
      </w:r>
      <w:r>
        <w:rPr>
          <w:rFonts w:hint="eastAsia"/>
        </w:rPr>
        <w:t>Предпосылки</w:t>
      </w:r>
      <w:r>
        <w:t xml:space="preserve"> </w:t>
      </w:r>
      <w:r>
        <w:rPr>
          <w:rFonts w:hint="eastAsia"/>
        </w:rPr>
        <w:t>возникновения</w:t>
      </w:r>
      <w:r>
        <w:t xml:space="preserve"> </w:t>
      </w:r>
      <w:r>
        <w:rPr>
          <w:rFonts w:hint="eastAsia"/>
        </w:rPr>
        <w:t>учения</w:t>
      </w:r>
      <w:r>
        <w:t xml:space="preserve"> </w:t>
      </w:r>
      <w:r>
        <w:rPr>
          <w:rFonts w:hint="eastAsia"/>
        </w:rPr>
        <w:t>о</w:t>
      </w:r>
      <w:r>
        <w:t xml:space="preserve"> </w:t>
      </w:r>
      <w:r>
        <w:rPr>
          <w:rFonts w:hint="eastAsia"/>
        </w:rPr>
        <w:t>концепте</w:t>
      </w:r>
      <w:r>
        <w:tab/>
        <w:t>11</w:t>
      </w:r>
    </w:p>
    <w:p w14:paraId="65BE13D5" w14:textId="77777777" w:rsidR="00E75A12" w:rsidRDefault="00E75A12" w:rsidP="00E75A12">
      <w:r>
        <w:t>1.2.</w:t>
      </w:r>
      <w:r>
        <w:tab/>
      </w:r>
      <w:r>
        <w:rPr>
          <w:rFonts w:hint="eastAsia"/>
        </w:rPr>
        <w:t>Понятие</w:t>
      </w:r>
      <w:r>
        <w:t xml:space="preserve"> </w:t>
      </w:r>
      <w:r>
        <w:rPr>
          <w:rFonts w:hint="eastAsia"/>
        </w:rPr>
        <w:t>концепт</w:t>
      </w:r>
      <w:r>
        <w:t xml:space="preserve"> </w:t>
      </w:r>
      <w:r>
        <w:rPr>
          <w:rFonts w:hint="eastAsia"/>
        </w:rPr>
        <w:t>в</w:t>
      </w:r>
      <w:r>
        <w:t xml:space="preserve"> </w:t>
      </w:r>
      <w:r>
        <w:rPr>
          <w:rFonts w:hint="eastAsia"/>
        </w:rPr>
        <w:t>современной</w:t>
      </w:r>
      <w:r>
        <w:t xml:space="preserve"> </w:t>
      </w:r>
      <w:r>
        <w:rPr>
          <w:rFonts w:hint="eastAsia"/>
        </w:rPr>
        <w:t>лингвистике</w:t>
      </w:r>
      <w:r>
        <w:tab/>
        <w:t>19</w:t>
      </w:r>
    </w:p>
    <w:p w14:paraId="480BB49C" w14:textId="77777777" w:rsidR="00E75A12" w:rsidRDefault="00E75A12" w:rsidP="00E75A12">
      <w:r>
        <w:t>1.2.1.</w:t>
      </w:r>
      <w:r>
        <w:tab/>
      </w:r>
      <w:r>
        <w:rPr>
          <w:rFonts w:hint="eastAsia"/>
        </w:rPr>
        <w:t>Проблема</w:t>
      </w:r>
      <w:r>
        <w:t xml:space="preserve"> </w:t>
      </w:r>
      <w:r>
        <w:rPr>
          <w:rFonts w:hint="eastAsia"/>
        </w:rPr>
        <w:t>определения</w:t>
      </w:r>
      <w:r>
        <w:t xml:space="preserve"> </w:t>
      </w:r>
      <w:r>
        <w:rPr>
          <w:rFonts w:hint="eastAsia"/>
        </w:rPr>
        <w:t>термина</w:t>
      </w:r>
      <w:r>
        <w:t xml:space="preserve"> </w:t>
      </w:r>
      <w:r>
        <w:rPr>
          <w:rFonts w:hint="eastAsia"/>
        </w:rPr>
        <w:t>концепт</w:t>
      </w:r>
    </w:p>
    <w:p w14:paraId="041CA389" w14:textId="77777777" w:rsidR="00E75A12" w:rsidRDefault="00E75A12" w:rsidP="00E75A12">
      <w:r>
        <w:rPr>
          <w:rFonts w:hint="eastAsia"/>
        </w:rPr>
        <w:t>в</w:t>
      </w:r>
      <w:r>
        <w:t xml:space="preserve"> </w:t>
      </w:r>
      <w:r>
        <w:rPr>
          <w:rFonts w:hint="eastAsia"/>
        </w:rPr>
        <w:t>современной</w:t>
      </w:r>
      <w:r>
        <w:t xml:space="preserve"> </w:t>
      </w:r>
      <w:r>
        <w:rPr>
          <w:rFonts w:hint="eastAsia"/>
        </w:rPr>
        <w:t>лингвистике</w:t>
      </w:r>
      <w:r>
        <w:tab/>
        <w:t>19</w:t>
      </w:r>
    </w:p>
    <w:p w14:paraId="59BA7098" w14:textId="77777777" w:rsidR="00E75A12" w:rsidRDefault="00E75A12" w:rsidP="00E75A12">
      <w:r>
        <w:t>1.2.2.</w:t>
      </w:r>
      <w:r>
        <w:tab/>
        <w:t xml:space="preserve"> </w:t>
      </w:r>
      <w:r>
        <w:rPr>
          <w:rFonts w:hint="eastAsia"/>
        </w:rPr>
        <w:t>Концепт</w:t>
      </w:r>
      <w:r>
        <w:t xml:space="preserve"> </w:t>
      </w:r>
      <w:r>
        <w:rPr>
          <w:rFonts w:hint="eastAsia"/>
        </w:rPr>
        <w:t>как</w:t>
      </w:r>
      <w:r>
        <w:t xml:space="preserve"> </w:t>
      </w:r>
      <w:r>
        <w:rPr>
          <w:rFonts w:hint="eastAsia"/>
        </w:rPr>
        <w:t>основа</w:t>
      </w:r>
      <w:r>
        <w:t xml:space="preserve"> </w:t>
      </w:r>
      <w:r>
        <w:rPr>
          <w:rFonts w:hint="eastAsia"/>
        </w:rPr>
        <w:t>языковой</w:t>
      </w:r>
      <w:r>
        <w:t xml:space="preserve"> </w:t>
      </w:r>
      <w:r>
        <w:rPr>
          <w:rFonts w:hint="eastAsia"/>
        </w:rPr>
        <w:t>картины</w:t>
      </w:r>
      <w:r>
        <w:t xml:space="preserve"> </w:t>
      </w:r>
      <w:r>
        <w:rPr>
          <w:rFonts w:hint="eastAsia"/>
        </w:rPr>
        <w:t>мира</w:t>
      </w:r>
      <w:r>
        <w:tab/>
        <w:t>27</w:t>
      </w:r>
    </w:p>
    <w:p w14:paraId="607E6F67" w14:textId="77777777" w:rsidR="00E75A12" w:rsidRDefault="00E75A12" w:rsidP="00E75A12">
      <w:r>
        <w:t xml:space="preserve">123. </w:t>
      </w:r>
      <w:r>
        <w:rPr>
          <w:rFonts w:hint="eastAsia"/>
        </w:rPr>
        <w:t>Слово</w:t>
      </w:r>
      <w:r>
        <w:t xml:space="preserve"> </w:t>
      </w:r>
      <w:r>
        <w:rPr>
          <w:rFonts w:hint="eastAsia"/>
        </w:rPr>
        <w:t>и</w:t>
      </w:r>
      <w:r>
        <w:t xml:space="preserve"> </w:t>
      </w:r>
      <w:r>
        <w:rPr>
          <w:rFonts w:hint="eastAsia"/>
        </w:rPr>
        <w:t>концепт</w:t>
      </w:r>
      <w:r>
        <w:t xml:space="preserve">: </w:t>
      </w:r>
      <w:r>
        <w:rPr>
          <w:rFonts w:hint="eastAsia"/>
        </w:rPr>
        <w:t>соотношение</w:t>
      </w:r>
      <w:r>
        <w:t xml:space="preserve"> </w:t>
      </w:r>
      <w:r>
        <w:rPr>
          <w:rFonts w:hint="eastAsia"/>
        </w:rPr>
        <w:t>понятий</w:t>
      </w:r>
      <w:r>
        <w:t>.</w:t>
      </w:r>
    </w:p>
    <w:p w14:paraId="6D84A9BE" w14:textId="77777777" w:rsidR="00E75A12" w:rsidRDefault="00E75A12" w:rsidP="00E75A12">
      <w:r>
        <w:rPr>
          <w:rFonts w:hint="eastAsia"/>
        </w:rPr>
        <w:t>Средства</w:t>
      </w:r>
      <w:r>
        <w:t xml:space="preserve"> </w:t>
      </w:r>
      <w:r>
        <w:rPr>
          <w:rFonts w:hint="eastAsia"/>
        </w:rPr>
        <w:t>объективации</w:t>
      </w:r>
      <w:r>
        <w:t xml:space="preserve"> </w:t>
      </w:r>
      <w:r>
        <w:rPr>
          <w:rFonts w:hint="eastAsia"/>
        </w:rPr>
        <w:t>концепта</w:t>
      </w:r>
      <w:r>
        <w:tab/>
        <w:t>33</w:t>
      </w:r>
    </w:p>
    <w:p w14:paraId="1570CA5F" w14:textId="77777777" w:rsidR="00E75A12" w:rsidRDefault="00E75A12" w:rsidP="00E75A12">
      <w:r>
        <w:t>1.2.4.</w:t>
      </w:r>
      <w:r>
        <w:tab/>
      </w:r>
      <w:r>
        <w:rPr>
          <w:rFonts w:hint="eastAsia"/>
        </w:rPr>
        <w:t>Структура</w:t>
      </w:r>
      <w:r>
        <w:t xml:space="preserve"> </w:t>
      </w:r>
      <w:r>
        <w:rPr>
          <w:rFonts w:hint="eastAsia"/>
        </w:rPr>
        <w:t>концепта</w:t>
      </w:r>
      <w:r>
        <w:tab/>
        <w:t>36</w:t>
      </w:r>
    </w:p>
    <w:p w14:paraId="23106B2A" w14:textId="77777777" w:rsidR="00E75A12" w:rsidRDefault="00E75A12" w:rsidP="00E75A12">
      <w:r>
        <w:t>1.2.5.</w:t>
      </w:r>
      <w:r>
        <w:tab/>
      </w:r>
      <w:r>
        <w:rPr>
          <w:rFonts w:hint="eastAsia"/>
        </w:rPr>
        <w:t>Проблема</w:t>
      </w:r>
      <w:r>
        <w:t xml:space="preserve"> </w:t>
      </w:r>
      <w:r>
        <w:rPr>
          <w:rFonts w:hint="eastAsia"/>
        </w:rPr>
        <w:t>типологии</w:t>
      </w:r>
      <w:r>
        <w:t xml:space="preserve"> </w:t>
      </w:r>
      <w:r>
        <w:rPr>
          <w:rFonts w:hint="eastAsia"/>
        </w:rPr>
        <w:t>и</w:t>
      </w:r>
      <w:r>
        <w:t xml:space="preserve"> </w:t>
      </w:r>
      <w:r>
        <w:rPr>
          <w:rFonts w:hint="eastAsia"/>
        </w:rPr>
        <w:t>количественного</w:t>
      </w:r>
      <w:r>
        <w:t xml:space="preserve"> </w:t>
      </w:r>
      <w:r>
        <w:rPr>
          <w:rFonts w:hint="eastAsia"/>
        </w:rPr>
        <w:t>состава</w:t>
      </w:r>
      <w:r>
        <w:t xml:space="preserve"> </w:t>
      </w:r>
      <w:r>
        <w:rPr>
          <w:rFonts w:hint="eastAsia"/>
        </w:rPr>
        <w:t>концептов</w:t>
      </w:r>
      <w:r>
        <w:tab/>
        <w:t>41</w:t>
      </w:r>
    </w:p>
    <w:p w14:paraId="47EBFD21" w14:textId="77777777" w:rsidR="00E75A12" w:rsidRDefault="00E75A12" w:rsidP="00E75A12">
      <w:r>
        <w:t>1.3.</w:t>
      </w:r>
      <w:r>
        <w:tab/>
      </w:r>
      <w:r>
        <w:rPr>
          <w:rFonts w:hint="eastAsia"/>
        </w:rPr>
        <w:t>Основы</w:t>
      </w:r>
      <w:r>
        <w:t xml:space="preserve"> </w:t>
      </w:r>
      <w:r>
        <w:rPr>
          <w:rFonts w:hint="eastAsia"/>
        </w:rPr>
        <w:t>концептуального</w:t>
      </w:r>
      <w:r>
        <w:t xml:space="preserve"> </w:t>
      </w:r>
      <w:r>
        <w:rPr>
          <w:rFonts w:hint="eastAsia"/>
        </w:rPr>
        <w:t>анализа</w:t>
      </w:r>
      <w:r>
        <w:tab/>
        <w:t>45</w:t>
      </w:r>
    </w:p>
    <w:p w14:paraId="435AB0C8" w14:textId="77777777" w:rsidR="00E75A12" w:rsidRDefault="00E75A12" w:rsidP="00E75A12">
      <w:r>
        <w:t>1.3.1.</w:t>
      </w:r>
      <w:r>
        <w:tab/>
      </w:r>
      <w:r>
        <w:rPr>
          <w:rFonts w:hint="eastAsia"/>
        </w:rPr>
        <w:t>Методы</w:t>
      </w:r>
      <w:r>
        <w:t xml:space="preserve"> </w:t>
      </w:r>
      <w:r>
        <w:rPr>
          <w:rFonts w:hint="eastAsia"/>
        </w:rPr>
        <w:t>изучения</w:t>
      </w:r>
      <w:r>
        <w:t xml:space="preserve"> </w:t>
      </w:r>
      <w:r>
        <w:rPr>
          <w:rFonts w:hint="eastAsia"/>
        </w:rPr>
        <w:t>концептов</w:t>
      </w:r>
      <w:r>
        <w:tab/>
        <w:t>45</w:t>
      </w:r>
    </w:p>
    <w:p w14:paraId="093CC1AD" w14:textId="77777777" w:rsidR="00E75A12" w:rsidRDefault="00E75A12" w:rsidP="00E75A12">
      <w:r>
        <w:t>1.3.2.</w:t>
      </w:r>
      <w:r>
        <w:tab/>
      </w:r>
      <w:r>
        <w:rPr>
          <w:rFonts w:hint="eastAsia"/>
        </w:rPr>
        <w:t>Концептуальный</w:t>
      </w:r>
      <w:r>
        <w:t xml:space="preserve"> </w:t>
      </w:r>
      <w:r>
        <w:rPr>
          <w:rFonts w:hint="eastAsia"/>
        </w:rPr>
        <w:t>анализ</w:t>
      </w:r>
      <w:r>
        <w:t xml:space="preserve"> </w:t>
      </w:r>
      <w:r>
        <w:rPr>
          <w:rFonts w:hint="eastAsia"/>
        </w:rPr>
        <w:t>художественного</w:t>
      </w:r>
      <w:r>
        <w:t xml:space="preserve"> </w:t>
      </w:r>
      <w:r>
        <w:rPr>
          <w:rFonts w:hint="eastAsia"/>
        </w:rPr>
        <w:t>тек</w:t>
      </w:r>
      <w:r>
        <w:rPr>
          <w:rFonts w:hint="eastAsia"/>
        </w:rPr>
        <w:lastRenderedPageBreak/>
        <w:t>ста</w:t>
      </w:r>
    </w:p>
    <w:p w14:paraId="7ADEB53A" w14:textId="77777777" w:rsidR="00E75A12" w:rsidRDefault="00E75A12" w:rsidP="00E75A12">
      <w:r>
        <w:rPr>
          <w:rFonts w:hint="eastAsia"/>
        </w:rPr>
        <w:t>как</w:t>
      </w:r>
      <w:r>
        <w:t xml:space="preserve"> </w:t>
      </w:r>
      <w:r>
        <w:rPr>
          <w:rFonts w:hint="eastAsia"/>
        </w:rPr>
        <w:t>способ</w:t>
      </w:r>
      <w:r>
        <w:t xml:space="preserve"> </w:t>
      </w:r>
      <w:r>
        <w:rPr>
          <w:rFonts w:hint="eastAsia"/>
        </w:rPr>
        <w:t>реконструкции</w:t>
      </w:r>
      <w:r>
        <w:t xml:space="preserve"> </w:t>
      </w:r>
      <w:r>
        <w:rPr>
          <w:rFonts w:hint="eastAsia"/>
        </w:rPr>
        <w:t>языковой</w:t>
      </w:r>
      <w:r>
        <w:t xml:space="preserve"> </w:t>
      </w:r>
      <w:r>
        <w:rPr>
          <w:rFonts w:hint="eastAsia"/>
        </w:rPr>
        <w:t>картины</w:t>
      </w:r>
      <w:r>
        <w:t xml:space="preserve"> </w:t>
      </w:r>
      <w:r>
        <w:rPr>
          <w:rFonts w:hint="eastAsia"/>
        </w:rPr>
        <w:t>мира</w:t>
      </w:r>
      <w:r>
        <w:tab/>
        <w:t>52</w:t>
      </w:r>
    </w:p>
    <w:p w14:paraId="4CDB78CA" w14:textId="77777777" w:rsidR="00E75A12" w:rsidRDefault="00E75A12" w:rsidP="00E75A12">
      <w:r>
        <w:t>1.4.</w:t>
      </w:r>
      <w:r>
        <w:tab/>
      </w:r>
      <w:r>
        <w:rPr>
          <w:rFonts w:hint="eastAsia"/>
        </w:rPr>
        <w:t>Выводы</w:t>
      </w:r>
      <w:r>
        <w:tab/>
        <w:t>61</w:t>
      </w:r>
    </w:p>
    <w:p w14:paraId="1AB5CE01" w14:textId="77777777" w:rsidR="00E75A12" w:rsidRDefault="00E75A12" w:rsidP="00E75A12">
      <w:r>
        <w:rPr>
          <w:rFonts w:hint="eastAsia"/>
        </w:rPr>
        <w:t>ГЛАВА</w:t>
      </w:r>
      <w:r>
        <w:t xml:space="preserve"> 2. </w:t>
      </w:r>
      <w:r>
        <w:rPr>
          <w:rFonts w:hint="eastAsia"/>
        </w:rPr>
        <w:t>Языковая</w:t>
      </w:r>
      <w:r>
        <w:t xml:space="preserve"> </w:t>
      </w:r>
      <w:r>
        <w:rPr>
          <w:rFonts w:hint="eastAsia"/>
        </w:rPr>
        <w:t>объективация</w:t>
      </w:r>
      <w:r>
        <w:t xml:space="preserve"> </w:t>
      </w:r>
      <w:r>
        <w:rPr>
          <w:rFonts w:hint="eastAsia"/>
        </w:rPr>
        <w:t>концепта</w:t>
      </w:r>
      <w:r>
        <w:t xml:space="preserve"> </w:t>
      </w:r>
      <w:r>
        <w:rPr>
          <w:rFonts w:hint="eastAsia"/>
        </w:rPr>
        <w:t>ДОМ</w:t>
      </w:r>
      <w:r>
        <w:t xml:space="preserve"> </w:t>
      </w:r>
      <w:r>
        <w:rPr>
          <w:rFonts w:hint="eastAsia"/>
        </w:rPr>
        <w:t>в</w:t>
      </w:r>
      <w:r>
        <w:t xml:space="preserve"> </w:t>
      </w:r>
      <w:r>
        <w:rPr>
          <w:rFonts w:hint="eastAsia"/>
        </w:rPr>
        <w:t>русской</w:t>
      </w:r>
      <w:r>
        <w:t xml:space="preserve"> </w:t>
      </w:r>
      <w:r>
        <w:rPr>
          <w:rFonts w:hint="eastAsia"/>
        </w:rPr>
        <w:t>ЯКМ</w:t>
      </w:r>
      <w:r>
        <w:tab/>
        <w:t>65</w:t>
      </w:r>
    </w:p>
    <w:p w14:paraId="4BACB010" w14:textId="77777777" w:rsidR="00E75A12" w:rsidRDefault="00E75A12" w:rsidP="00E75A12">
      <w:r>
        <w:t>2.1.</w:t>
      </w:r>
      <w:r>
        <w:tab/>
      </w:r>
      <w:r>
        <w:rPr>
          <w:rFonts w:hint="eastAsia"/>
        </w:rPr>
        <w:t>Определение</w:t>
      </w:r>
      <w:r>
        <w:t xml:space="preserve"> </w:t>
      </w:r>
      <w:r>
        <w:rPr>
          <w:rFonts w:hint="eastAsia"/>
        </w:rPr>
        <w:t>статуса</w:t>
      </w:r>
      <w:r>
        <w:t xml:space="preserve"> </w:t>
      </w:r>
      <w:r>
        <w:rPr>
          <w:rFonts w:hint="eastAsia"/>
        </w:rPr>
        <w:t>концепта</w:t>
      </w:r>
      <w:r>
        <w:t xml:space="preserve"> </w:t>
      </w:r>
      <w:r>
        <w:rPr>
          <w:rFonts w:hint="eastAsia"/>
        </w:rPr>
        <w:t>ДОМ</w:t>
      </w:r>
      <w:r>
        <w:t xml:space="preserve"> </w:t>
      </w:r>
      <w:r>
        <w:rPr>
          <w:rFonts w:hint="eastAsia"/>
        </w:rPr>
        <w:t>в</w:t>
      </w:r>
      <w:r>
        <w:t xml:space="preserve"> </w:t>
      </w:r>
      <w:r>
        <w:rPr>
          <w:rFonts w:hint="eastAsia"/>
        </w:rPr>
        <w:t>русской</w:t>
      </w:r>
      <w:r>
        <w:t xml:space="preserve"> </w:t>
      </w:r>
      <w:r>
        <w:rPr>
          <w:rFonts w:hint="eastAsia"/>
        </w:rPr>
        <w:t>ЯКМ</w:t>
      </w:r>
      <w:r>
        <w:tab/>
        <w:t>65</w:t>
      </w:r>
    </w:p>
    <w:p w14:paraId="3AEB3C64" w14:textId="77777777" w:rsidR="00E75A12" w:rsidRDefault="00E75A12" w:rsidP="00E75A12">
      <w:r>
        <w:t>2.2.</w:t>
      </w:r>
      <w:r>
        <w:tab/>
      </w:r>
      <w:r>
        <w:rPr>
          <w:rFonts w:hint="eastAsia"/>
        </w:rPr>
        <w:t>Семантическая</w:t>
      </w:r>
      <w:r>
        <w:t xml:space="preserve"> </w:t>
      </w:r>
      <w:r>
        <w:rPr>
          <w:rFonts w:hint="eastAsia"/>
        </w:rPr>
        <w:t>структура</w:t>
      </w:r>
      <w:r>
        <w:t xml:space="preserve"> </w:t>
      </w:r>
      <w:r>
        <w:rPr>
          <w:rFonts w:hint="eastAsia"/>
        </w:rPr>
        <w:t>концепта</w:t>
      </w:r>
      <w:r>
        <w:t xml:space="preserve"> </w:t>
      </w:r>
      <w:r>
        <w:rPr>
          <w:rFonts w:hint="eastAsia"/>
        </w:rPr>
        <w:t>ДОМ</w:t>
      </w:r>
    </w:p>
    <w:p w14:paraId="6D78955A" w14:textId="77777777" w:rsidR="00E75A12" w:rsidRDefault="00E75A12" w:rsidP="00E75A12">
      <w:r>
        <w:rPr>
          <w:rFonts w:hint="eastAsia"/>
        </w:rPr>
        <w:t>и</w:t>
      </w:r>
      <w:r>
        <w:t xml:space="preserve"> </w:t>
      </w:r>
      <w:r>
        <w:rPr>
          <w:rFonts w:hint="eastAsia"/>
        </w:rPr>
        <w:t>слова</w:t>
      </w:r>
      <w:r>
        <w:t xml:space="preserve"> </w:t>
      </w:r>
      <w:r>
        <w:rPr>
          <w:rFonts w:hint="eastAsia"/>
        </w:rPr>
        <w:t>дом</w:t>
      </w:r>
      <w:r>
        <w:t xml:space="preserve"> </w:t>
      </w:r>
      <w:r>
        <w:rPr>
          <w:rFonts w:hint="eastAsia"/>
        </w:rPr>
        <w:t>по</w:t>
      </w:r>
      <w:r>
        <w:t xml:space="preserve"> </w:t>
      </w:r>
      <w:r>
        <w:rPr>
          <w:rFonts w:hint="eastAsia"/>
        </w:rPr>
        <w:t>данным</w:t>
      </w:r>
      <w:r>
        <w:t xml:space="preserve"> </w:t>
      </w:r>
      <w:r>
        <w:rPr>
          <w:rFonts w:hint="eastAsia"/>
        </w:rPr>
        <w:t>лингвистических</w:t>
      </w:r>
      <w:r>
        <w:t xml:space="preserve"> </w:t>
      </w:r>
      <w:r>
        <w:rPr>
          <w:rFonts w:hint="eastAsia"/>
        </w:rPr>
        <w:t>словарей</w:t>
      </w:r>
      <w:r>
        <w:tab/>
        <w:t>68</w:t>
      </w:r>
    </w:p>
    <w:p w14:paraId="46069368" w14:textId="77777777" w:rsidR="00E75A12" w:rsidRDefault="00E75A12" w:rsidP="00E75A12">
      <w:r>
        <w:t>2.2.1.</w:t>
      </w:r>
      <w:r>
        <w:tab/>
      </w:r>
      <w:r>
        <w:rPr>
          <w:rFonts w:hint="eastAsia"/>
        </w:rPr>
        <w:t>Этимология</w:t>
      </w:r>
      <w:r>
        <w:t xml:space="preserve"> </w:t>
      </w:r>
      <w:r>
        <w:rPr>
          <w:rFonts w:hint="eastAsia"/>
        </w:rPr>
        <w:t>лексемы</w:t>
      </w:r>
      <w:r>
        <w:t xml:space="preserve"> </w:t>
      </w:r>
      <w:r>
        <w:rPr>
          <w:rFonts w:hint="eastAsia"/>
        </w:rPr>
        <w:t>дом</w:t>
      </w:r>
      <w:r>
        <w:tab/>
        <w:t>68</w:t>
      </w:r>
    </w:p>
    <w:p w14:paraId="0551E469" w14:textId="77777777" w:rsidR="00E75A12" w:rsidRDefault="00E75A12" w:rsidP="00E75A12">
      <w:r>
        <w:t>2.2.2.</w:t>
      </w:r>
      <w:r>
        <w:tab/>
      </w:r>
      <w:r>
        <w:rPr>
          <w:rFonts w:hint="eastAsia"/>
        </w:rPr>
        <w:t>Семантика</w:t>
      </w:r>
      <w:r>
        <w:t xml:space="preserve"> </w:t>
      </w:r>
      <w:r>
        <w:rPr>
          <w:rFonts w:hint="eastAsia"/>
        </w:rPr>
        <w:t>лексемы</w:t>
      </w:r>
      <w:r>
        <w:t xml:space="preserve"> </w:t>
      </w:r>
      <w:r>
        <w:rPr>
          <w:rFonts w:hint="eastAsia"/>
        </w:rPr>
        <w:t>дом</w:t>
      </w:r>
      <w:r>
        <w:t xml:space="preserve"> </w:t>
      </w:r>
      <w:r>
        <w:rPr>
          <w:rFonts w:hint="eastAsia"/>
        </w:rPr>
        <w:t>в</w:t>
      </w:r>
      <w:r>
        <w:t xml:space="preserve"> </w:t>
      </w:r>
      <w:r>
        <w:rPr>
          <w:rFonts w:hint="eastAsia"/>
        </w:rPr>
        <w:t>диахроническом</w:t>
      </w:r>
    </w:p>
    <w:p w14:paraId="31B44BA4" w14:textId="77777777" w:rsidR="00E75A12" w:rsidRDefault="00E75A12" w:rsidP="00E75A12">
      <w:r>
        <w:rPr>
          <w:rFonts w:hint="eastAsia"/>
        </w:rPr>
        <w:t>и</w:t>
      </w:r>
      <w:r>
        <w:t xml:space="preserve"> </w:t>
      </w:r>
      <w:r>
        <w:rPr>
          <w:rFonts w:hint="eastAsia"/>
        </w:rPr>
        <w:t>синхроническом</w:t>
      </w:r>
      <w:r>
        <w:t xml:space="preserve"> </w:t>
      </w:r>
      <w:r>
        <w:rPr>
          <w:rFonts w:hint="eastAsia"/>
        </w:rPr>
        <w:t>аспектах</w:t>
      </w:r>
      <w:r>
        <w:tab/>
        <w:t>71</w:t>
      </w:r>
    </w:p>
    <w:p w14:paraId="6CC68E98" w14:textId="77777777" w:rsidR="00E75A12" w:rsidRDefault="00E75A12" w:rsidP="00E75A12">
      <w:r>
        <w:rPr>
          <w:rFonts w:hint="eastAsia"/>
        </w:rPr>
        <w:t>А</w:t>
      </w:r>
      <w:r>
        <w:t>.</w:t>
      </w:r>
      <w:r>
        <w:tab/>
      </w:r>
      <w:r>
        <w:rPr>
          <w:rFonts w:hint="eastAsia"/>
        </w:rPr>
        <w:t>Семантика</w:t>
      </w:r>
      <w:r>
        <w:t xml:space="preserve"> </w:t>
      </w:r>
      <w:r>
        <w:rPr>
          <w:rFonts w:hint="eastAsia"/>
        </w:rPr>
        <w:t>слова</w:t>
      </w:r>
      <w:r>
        <w:t xml:space="preserve"> </w:t>
      </w:r>
      <w:r>
        <w:rPr>
          <w:rFonts w:hint="eastAsia"/>
        </w:rPr>
        <w:t>дом</w:t>
      </w:r>
      <w:r>
        <w:t xml:space="preserve"> </w:t>
      </w:r>
      <w:r>
        <w:rPr>
          <w:rFonts w:hint="eastAsia"/>
        </w:rPr>
        <w:t>в</w:t>
      </w:r>
      <w:r>
        <w:t xml:space="preserve"> </w:t>
      </w:r>
      <w:r>
        <w:rPr>
          <w:rFonts w:hint="eastAsia"/>
        </w:rPr>
        <w:t>истории</w:t>
      </w:r>
      <w:r>
        <w:t xml:space="preserve"> </w:t>
      </w:r>
      <w:r>
        <w:rPr>
          <w:rFonts w:hint="eastAsia"/>
        </w:rPr>
        <w:t>русского</w:t>
      </w:r>
      <w:r>
        <w:t xml:space="preserve"> </w:t>
      </w:r>
      <w:r>
        <w:rPr>
          <w:rFonts w:hint="eastAsia"/>
        </w:rPr>
        <w:t>языка</w:t>
      </w:r>
      <w:r>
        <w:tab/>
        <w:t>73</w:t>
      </w:r>
    </w:p>
    <w:p w14:paraId="18594A04" w14:textId="77777777" w:rsidR="00E75A12" w:rsidRDefault="00E75A12" w:rsidP="00E75A12">
      <w:r>
        <w:rPr>
          <w:rFonts w:hint="eastAsia"/>
        </w:rPr>
        <w:t>Б</w:t>
      </w:r>
      <w:r>
        <w:t xml:space="preserve">. </w:t>
      </w:r>
      <w:r>
        <w:rPr>
          <w:rFonts w:hint="eastAsia"/>
        </w:rPr>
        <w:t>Значение</w:t>
      </w:r>
      <w:r>
        <w:t xml:space="preserve"> </w:t>
      </w:r>
      <w:r>
        <w:rPr>
          <w:rFonts w:hint="eastAsia"/>
        </w:rPr>
        <w:t>слова</w:t>
      </w:r>
      <w:r>
        <w:t xml:space="preserve"> </w:t>
      </w:r>
      <w:r>
        <w:rPr>
          <w:rFonts w:hint="eastAsia"/>
        </w:rPr>
        <w:t>дом</w:t>
      </w:r>
      <w:r>
        <w:t xml:space="preserve"> </w:t>
      </w:r>
      <w:r>
        <w:rPr>
          <w:rFonts w:hint="eastAsia"/>
        </w:rPr>
        <w:t>в</w:t>
      </w:r>
      <w:r>
        <w:t xml:space="preserve"> </w:t>
      </w:r>
      <w:r>
        <w:rPr>
          <w:rFonts w:hint="eastAsia"/>
        </w:rPr>
        <w:t>современном</w:t>
      </w:r>
      <w:r>
        <w:t xml:space="preserve"> </w:t>
      </w:r>
      <w:r>
        <w:rPr>
          <w:rFonts w:hint="eastAsia"/>
        </w:rPr>
        <w:t>русском</w:t>
      </w:r>
      <w:r>
        <w:t xml:space="preserve"> </w:t>
      </w:r>
      <w:r>
        <w:rPr>
          <w:rFonts w:hint="eastAsia"/>
        </w:rPr>
        <w:t>языке</w:t>
      </w:r>
      <w:r>
        <w:tab/>
        <w:t>79</w:t>
      </w:r>
    </w:p>
    <w:p w14:paraId="34794B67" w14:textId="77777777" w:rsidR="00E75A12" w:rsidRDefault="00E75A12" w:rsidP="00E75A12">
      <w:r>
        <w:t>2.3.</w:t>
      </w:r>
      <w:r>
        <w:tab/>
      </w:r>
      <w:r>
        <w:rPr>
          <w:rFonts w:hint="eastAsia"/>
        </w:rPr>
        <w:t>Лексико</w:t>
      </w:r>
      <w:r>
        <w:t>-</w:t>
      </w:r>
      <w:r>
        <w:rPr>
          <w:rFonts w:hint="eastAsia"/>
        </w:rPr>
        <w:t>семантическое</w:t>
      </w:r>
      <w:r>
        <w:t xml:space="preserve"> </w:t>
      </w:r>
      <w:r>
        <w:rPr>
          <w:rFonts w:hint="eastAsia"/>
        </w:rPr>
        <w:t>поле</w:t>
      </w:r>
      <w:r>
        <w:t xml:space="preserve"> </w:t>
      </w:r>
      <w:r>
        <w:rPr>
          <w:rFonts w:hint="eastAsia"/>
        </w:rPr>
        <w:t>«</w:t>
      </w:r>
      <w:r>
        <w:rPr>
          <w:rFonts w:hint="eastAsia"/>
        </w:rPr>
        <w:t>Дом</w:t>
      </w:r>
      <w:r>
        <w:rPr>
          <w:rFonts w:hint="eastAsia"/>
        </w:rPr>
        <w:t>»</w:t>
      </w:r>
      <w:r>
        <w:tab/>
        <w:t>92</w:t>
      </w:r>
    </w:p>
    <w:p w14:paraId="2C4E80FE" w14:textId="77777777" w:rsidR="00E75A12" w:rsidRDefault="00E75A12" w:rsidP="00E75A12">
      <w:r>
        <w:t>2.3.1.</w:t>
      </w:r>
      <w:r>
        <w:tab/>
      </w:r>
      <w:r>
        <w:rPr>
          <w:rFonts w:hint="eastAsia"/>
        </w:rPr>
        <w:t>Синтагматические</w:t>
      </w:r>
      <w:r>
        <w:t xml:space="preserve"> </w:t>
      </w:r>
      <w:r>
        <w:rPr>
          <w:rFonts w:hint="eastAsia"/>
        </w:rPr>
        <w:t>возможности</w:t>
      </w:r>
      <w:r>
        <w:t xml:space="preserve"> </w:t>
      </w:r>
      <w:r>
        <w:rPr>
          <w:rFonts w:hint="eastAsia"/>
        </w:rPr>
        <w:t>лексемы</w:t>
      </w:r>
      <w:r>
        <w:t xml:space="preserve"> </w:t>
      </w:r>
      <w:r>
        <w:rPr>
          <w:rFonts w:hint="eastAsia"/>
        </w:rPr>
        <w:t>дом</w:t>
      </w:r>
      <w:r>
        <w:tab/>
        <w:t xml:space="preserve">92 </w:t>
      </w:r>
    </w:p>
    <w:p w14:paraId="5AB74A31" w14:textId="77777777" w:rsidR="00E75A12" w:rsidRDefault="00E75A12" w:rsidP="00E75A12">
      <w:r>
        <w:t>2.3.2.</w:t>
      </w:r>
      <w:r>
        <w:tab/>
      </w:r>
      <w:r>
        <w:rPr>
          <w:rFonts w:hint="eastAsia"/>
        </w:rPr>
        <w:t>Деривационное</w:t>
      </w:r>
      <w:r>
        <w:t xml:space="preserve"> </w:t>
      </w:r>
      <w:r>
        <w:rPr>
          <w:rFonts w:hint="eastAsia"/>
        </w:rPr>
        <w:t>поле</w:t>
      </w:r>
      <w:r>
        <w:t xml:space="preserve"> </w:t>
      </w:r>
      <w:r>
        <w:rPr>
          <w:rFonts w:hint="eastAsia"/>
        </w:rPr>
        <w:t>концепта</w:t>
      </w:r>
      <w:r>
        <w:t xml:space="preserve"> </w:t>
      </w:r>
      <w:r>
        <w:rPr>
          <w:rFonts w:hint="eastAsia"/>
        </w:rPr>
        <w:t>ДОМ</w:t>
      </w:r>
      <w:r>
        <w:tab/>
        <w:t>103</w:t>
      </w:r>
    </w:p>
    <w:p w14:paraId="44A6234D" w14:textId="77777777" w:rsidR="00E75A12" w:rsidRDefault="00E75A12" w:rsidP="00E75A12">
      <w:r>
        <w:t>2.3.3.</w:t>
      </w:r>
      <w:r>
        <w:tab/>
      </w:r>
      <w:r>
        <w:rPr>
          <w:rFonts w:hint="eastAsia"/>
        </w:rPr>
        <w:t>Парадигматическая</w:t>
      </w:r>
      <w:r>
        <w:t xml:space="preserve"> </w:t>
      </w:r>
      <w:r>
        <w:rPr>
          <w:rFonts w:hint="eastAsia"/>
        </w:rPr>
        <w:t>структура</w:t>
      </w:r>
      <w:r>
        <w:t xml:space="preserve"> </w:t>
      </w:r>
      <w:r>
        <w:rPr>
          <w:rFonts w:hint="eastAsia"/>
        </w:rPr>
        <w:t>концепта</w:t>
      </w:r>
      <w:r>
        <w:t xml:space="preserve"> </w:t>
      </w:r>
      <w:r>
        <w:rPr>
          <w:rFonts w:hint="eastAsia"/>
        </w:rPr>
        <w:t>ДОМ</w:t>
      </w:r>
      <w:r>
        <w:tab/>
        <w:t>111</w:t>
      </w:r>
    </w:p>
    <w:p w14:paraId="34A51139" w14:textId="77777777" w:rsidR="00E75A12" w:rsidRDefault="00E75A12" w:rsidP="00E75A12">
      <w:r>
        <w:t>2.4.</w:t>
      </w:r>
      <w:r>
        <w:tab/>
      </w:r>
      <w:r>
        <w:rPr>
          <w:rFonts w:hint="eastAsia"/>
        </w:rPr>
        <w:t>Концепт</w:t>
      </w:r>
      <w:r>
        <w:t xml:space="preserve"> </w:t>
      </w:r>
      <w:r>
        <w:rPr>
          <w:rFonts w:hint="eastAsia"/>
        </w:rPr>
        <w:t>ДОМ</w:t>
      </w:r>
      <w:r>
        <w:t xml:space="preserve"> </w:t>
      </w:r>
      <w:r>
        <w:rPr>
          <w:rFonts w:hint="eastAsia"/>
        </w:rPr>
        <w:t>в</w:t>
      </w:r>
      <w:r>
        <w:t xml:space="preserve"> </w:t>
      </w:r>
      <w:r>
        <w:rPr>
          <w:rFonts w:hint="eastAsia"/>
        </w:rPr>
        <w:t>русском</w:t>
      </w:r>
      <w:r>
        <w:t xml:space="preserve"> </w:t>
      </w:r>
      <w:r>
        <w:rPr>
          <w:rFonts w:hint="eastAsia"/>
        </w:rPr>
        <w:t>языковом</w:t>
      </w:r>
      <w:r>
        <w:t xml:space="preserve"> </w:t>
      </w:r>
      <w:r>
        <w:rPr>
          <w:rFonts w:hint="eastAsia"/>
        </w:rPr>
        <w:t>сознании</w:t>
      </w:r>
      <w:r>
        <w:tab/>
        <w:t>137</w:t>
      </w:r>
    </w:p>
    <w:p w14:paraId="3B927FCA" w14:textId="77777777" w:rsidR="00E75A12" w:rsidRDefault="00E75A12" w:rsidP="00E75A12">
      <w:r>
        <w:t>2.4.1.</w:t>
      </w:r>
      <w:r>
        <w:tab/>
      </w:r>
      <w:r>
        <w:rPr>
          <w:rFonts w:hint="eastAsia"/>
        </w:rPr>
        <w:t>Дом</w:t>
      </w:r>
      <w:r>
        <w:t xml:space="preserve"> </w:t>
      </w:r>
      <w:r>
        <w:rPr>
          <w:rFonts w:hint="eastAsia"/>
        </w:rPr>
        <w:t>в</w:t>
      </w:r>
      <w:r>
        <w:t xml:space="preserve"> </w:t>
      </w:r>
      <w:r>
        <w:rPr>
          <w:rFonts w:hint="eastAsia"/>
        </w:rPr>
        <w:t>составе</w:t>
      </w:r>
      <w:r>
        <w:t xml:space="preserve"> </w:t>
      </w:r>
      <w:r>
        <w:rPr>
          <w:rFonts w:hint="eastAsia"/>
        </w:rPr>
        <w:t>паремиологического</w:t>
      </w:r>
      <w:r>
        <w:t xml:space="preserve"> </w:t>
      </w:r>
      <w:r>
        <w:rPr>
          <w:rFonts w:hint="eastAsia"/>
        </w:rPr>
        <w:t>фонда</w:t>
      </w:r>
      <w:r>
        <w:t xml:space="preserve"> </w:t>
      </w:r>
      <w:r>
        <w:rPr>
          <w:rFonts w:hint="eastAsia"/>
        </w:rPr>
        <w:t>русского</w:t>
      </w:r>
      <w:r>
        <w:t xml:space="preserve"> </w:t>
      </w:r>
      <w:r>
        <w:rPr>
          <w:rFonts w:hint="eastAsia"/>
        </w:rPr>
        <w:t>языка</w:t>
      </w:r>
      <w:r>
        <w:tab/>
        <w:t>139</w:t>
      </w:r>
    </w:p>
    <w:p w14:paraId="7E3D382E" w14:textId="77777777" w:rsidR="00E75A12" w:rsidRDefault="00E75A12" w:rsidP="00E75A12">
      <w:r>
        <w:t>2.4.2.</w:t>
      </w:r>
      <w:r>
        <w:tab/>
      </w:r>
      <w:r>
        <w:rPr>
          <w:rFonts w:hint="eastAsia"/>
        </w:rPr>
        <w:t>Ассоциативное</w:t>
      </w:r>
      <w:r>
        <w:t xml:space="preserve"> </w:t>
      </w:r>
      <w:r>
        <w:rPr>
          <w:rFonts w:hint="eastAsia"/>
        </w:rPr>
        <w:t>поле</w:t>
      </w:r>
      <w:r>
        <w:t xml:space="preserve"> </w:t>
      </w:r>
      <w:r>
        <w:rPr>
          <w:rFonts w:hint="eastAsia"/>
        </w:rPr>
        <w:t>концепта</w:t>
      </w:r>
      <w:r>
        <w:t xml:space="preserve"> </w:t>
      </w:r>
      <w:r>
        <w:rPr>
          <w:rFonts w:hint="eastAsia"/>
        </w:rPr>
        <w:t>ДОМ</w:t>
      </w:r>
      <w:r>
        <w:tab/>
        <w:t>145</w:t>
      </w:r>
    </w:p>
    <w:p w14:paraId="0DA127B6" w14:textId="77777777" w:rsidR="00E75A12" w:rsidRDefault="00E75A12" w:rsidP="00E75A12">
      <w:r>
        <w:t>2.5.</w:t>
      </w:r>
      <w:r>
        <w:rPr>
          <w:rFonts w:hint="eastAsia"/>
        </w:rPr>
        <w:t>Образное</w:t>
      </w:r>
      <w:r>
        <w:t xml:space="preserve"> </w:t>
      </w:r>
      <w:r>
        <w:rPr>
          <w:rFonts w:hint="eastAsia"/>
        </w:rPr>
        <w:t>воплощение</w:t>
      </w:r>
      <w:r>
        <w:t xml:space="preserve"> </w:t>
      </w:r>
      <w:r>
        <w:rPr>
          <w:rFonts w:hint="eastAsia"/>
        </w:rPr>
        <w:t>концепта</w:t>
      </w:r>
      <w:r>
        <w:t xml:space="preserve"> </w:t>
      </w:r>
      <w:r>
        <w:rPr>
          <w:rFonts w:hint="eastAsia"/>
        </w:rPr>
        <w:t>ДОМ</w:t>
      </w:r>
      <w:r>
        <w:tab/>
        <w:t>159</w:t>
      </w:r>
    </w:p>
    <w:p w14:paraId="7A7D3347" w14:textId="77777777" w:rsidR="00E75A12" w:rsidRDefault="00E75A12" w:rsidP="00E75A12">
      <w:r>
        <w:t xml:space="preserve">2.6. </w:t>
      </w:r>
      <w:r>
        <w:rPr>
          <w:rFonts w:hint="eastAsia"/>
        </w:rPr>
        <w:t>Выводы</w:t>
      </w:r>
      <w:r>
        <w:tab/>
        <w:t>176</w:t>
      </w:r>
    </w:p>
    <w:p w14:paraId="3025138B" w14:textId="77777777" w:rsidR="00E75A12" w:rsidRDefault="00E75A12" w:rsidP="00E75A12">
      <w:r>
        <w:rPr>
          <w:rFonts w:hint="eastAsia"/>
        </w:rPr>
        <w:t>ГЛАВА</w:t>
      </w:r>
      <w:r>
        <w:t xml:space="preserve"> 3. </w:t>
      </w:r>
      <w:r>
        <w:rPr>
          <w:rFonts w:hint="eastAsia"/>
        </w:rPr>
        <w:t>Концепт</w:t>
      </w:r>
      <w:r>
        <w:t xml:space="preserve"> </w:t>
      </w:r>
      <w:r>
        <w:rPr>
          <w:rFonts w:hint="eastAsia"/>
        </w:rPr>
        <w:t>ДОМ</w:t>
      </w:r>
      <w:r>
        <w:t xml:space="preserve"> </w:t>
      </w:r>
      <w:r>
        <w:rPr>
          <w:rFonts w:hint="eastAsia"/>
        </w:rPr>
        <w:t>в</w:t>
      </w:r>
      <w:r>
        <w:t xml:space="preserve"> </w:t>
      </w:r>
      <w:r>
        <w:rPr>
          <w:rFonts w:hint="eastAsia"/>
        </w:rPr>
        <w:t>художественном</w:t>
      </w:r>
      <w:r>
        <w:t xml:space="preserve"> </w:t>
      </w:r>
      <w:r>
        <w:rPr>
          <w:rFonts w:hint="eastAsia"/>
        </w:rPr>
        <w:t>пространстве</w:t>
      </w:r>
    </w:p>
    <w:p w14:paraId="196B92F1" w14:textId="77777777" w:rsidR="00E75A12" w:rsidRDefault="00E75A12" w:rsidP="00E75A12">
      <w:r>
        <w:rPr>
          <w:rFonts w:hint="eastAsia"/>
        </w:rPr>
        <w:t>писателя</w:t>
      </w:r>
      <w:r>
        <w:t xml:space="preserve"> </w:t>
      </w:r>
      <w:r>
        <w:rPr>
          <w:rFonts w:hint="eastAsia"/>
        </w:rPr>
        <w:t>Ф</w:t>
      </w:r>
      <w:r>
        <w:t xml:space="preserve">. </w:t>
      </w:r>
      <w:r>
        <w:rPr>
          <w:rFonts w:hint="eastAsia"/>
        </w:rPr>
        <w:t>А</w:t>
      </w:r>
      <w:r>
        <w:t xml:space="preserve">. </w:t>
      </w:r>
      <w:r>
        <w:rPr>
          <w:rFonts w:hint="eastAsia"/>
        </w:rPr>
        <w:t>Абрамова</w:t>
      </w:r>
      <w:r>
        <w:tab/>
        <w:t>181</w:t>
      </w:r>
    </w:p>
    <w:p w14:paraId="4EF0DA0D" w14:textId="77777777" w:rsidR="00E75A12" w:rsidRDefault="00E75A12" w:rsidP="00E75A12">
      <w:r>
        <w:t>3.1.</w:t>
      </w:r>
      <w:r>
        <w:tab/>
      </w:r>
      <w:r>
        <w:rPr>
          <w:rFonts w:hint="eastAsia"/>
        </w:rPr>
        <w:t>«</w:t>
      </w:r>
      <w:r>
        <w:rPr>
          <w:rFonts w:hint="eastAsia"/>
        </w:rPr>
        <w:t>Народная</w:t>
      </w:r>
      <w:r>
        <w:t xml:space="preserve"> </w:t>
      </w:r>
      <w:r>
        <w:rPr>
          <w:rFonts w:hint="eastAsia"/>
        </w:rPr>
        <w:t>эпопея</w:t>
      </w:r>
      <w:r>
        <w:rPr>
          <w:rFonts w:hint="eastAsia"/>
        </w:rPr>
        <w:t>»</w:t>
      </w:r>
      <w:r>
        <w:t xml:space="preserve"> </w:t>
      </w:r>
      <w:r>
        <w:rPr>
          <w:rFonts w:hint="eastAsia"/>
        </w:rPr>
        <w:t>Федора</w:t>
      </w:r>
      <w:r>
        <w:t xml:space="preserve"> </w:t>
      </w:r>
      <w:r>
        <w:rPr>
          <w:rFonts w:hint="eastAsia"/>
        </w:rPr>
        <w:t>Абрамова</w:t>
      </w:r>
      <w:r>
        <w:tab/>
        <w:t>181</w:t>
      </w:r>
    </w:p>
    <w:p w14:paraId="08EA0EE6" w14:textId="77777777" w:rsidR="00E75A12" w:rsidRDefault="00E75A12" w:rsidP="00E75A12">
      <w:r>
        <w:lastRenderedPageBreak/>
        <w:t>3.2.</w:t>
      </w:r>
      <w:r>
        <w:tab/>
      </w:r>
      <w:r>
        <w:rPr>
          <w:rFonts w:hint="eastAsia"/>
        </w:rPr>
        <w:t>Лексико</w:t>
      </w:r>
      <w:r>
        <w:t>-</w:t>
      </w:r>
      <w:r>
        <w:rPr>
          <w:rFonts w:hint="eastAsia"/>
        </w:rPr>
        <w:t>семантическое</w:t>
      </w:r>
      <w:r>
        <w:t xml:space="preserve"> </w:t>
      </w:r>
      <w:r>
        <w:rPr>
          <w:rFonts w:hint="eastAsia"/>
        </w:rPr>
        <w:t>поле</w:t>
      </w:r>
      <w:r>
        <w:t xml:space="preserve"> </w:t>
      </w:r>
      <w:r>
        <w:rPr>
          <w:rFonts w:hint="eastAsia"/>
        </w:rPr>
        <w:t>концепта</w:t>
      </w:r>
      <w:r>
        <w:t xml:space="preserve"> </w:t>
      </w:r>
      <w:r>
        <w:rPr>
          <w:rFonts w:hint="eastAsia"/>
        </w:rPr>
        <w:t>ДОМ</w:t>
      </w:r>
    </w:p>
    <w:p w14:paraId="164A4FCB" w14:textId="77777777" w:rsidR="00E75A12" w:rsidRDefault="00E75A12" w:rsidP="00E75A12">
      <w:r>
        <w:rPr>
          <w:rFonts w:hint="eastAsia"/>
        </w:rPr>
        <w:t>в</w:t>
      </w:r>
      <w:r>
        <w:t xml:space="preserve"> </w:t>
      </w:r>
      <w:r>
        <w:rPr>
          <w:rFonts w:hint="eastAsia"/>
        </w:rPr>
        <w:t>тетралогии</w:t>
      </w:r>
      <w:r>
        <w:t xml:space="preserve"> </w:t>
      </w:r>
      <w:r>
        <w:rPr>
          <w:rFonts w:hint="eastAsia"/>
        </w:rPr>
        <w:t>«</w:t>
      </w:r>
      <w:r>
        <w:rPr>
          <w:rFonts w:hint="eastAsia"/>
        </w:rPr>
        <w:t>Братья</w:t>
      </w:r>
      <w:r>
        <w:t xml:space="preserve"> </w:t>
      </w:r>
      <w:r>
        <w:rPr>
          <w:rFonts w:hint="eastAsia"/>
        </w:rPr>
        <w:t>и</w:t>
      </w:r>
      <w:r>
        <w:t xml:space="preserve"> </w:t>
      </w:r>
      <w:r>
        <w:rPr>
          <w:rFonts w:hint="eastAsia"/>
        </w:rPr>
        <w:t>сестры</w:t>
      </w:r>
      <w:r>
        <w:rPr>
          <w:rFonts w:hint="eastAsia"/>
        </w:rPr>
        <w:t>»</w:t>
      </w:r>
      <w:r>
        <w:t xml:space="preserve"> </w:t>
      </w:r>
      <w:r>
        <w:rPr>
          <w:rFonts w:hint="eastAsia"/>
        </w:rPr>
        <w:t>Ф</w:t>
      </w:r>
      <w:r>
        <w:t xml:space="preserve">. </w:t>
      </w:r>
      <w:r>
        <w:rPr>
          <w:rFonts w:hint="eastAsia"/>
        </w:rPr>
        <w:t>А</w:t>
      </w:r>
      <w:r>
        <w:t xml:space="preserve">. </w:t>
      </w:r>
      <w:r>
        <w:rPr>
          <w:rFonts w:hint="eastAsia"/>
        </w:rPr>
        <w:t>Абрамова</w:t>
      </w:r>
      <w:r>
        <w:tab/>
        <w:t>188</w:t>
      </w:r>
    </w:p>
    <w:p w14:paraId="3BE3E81A" w14:textId="77777777" w:rsidR="00E75A12" w:rsidRDefault="00E75A12" w:rsidP="00E75A12">
      <w:r>
        <w:t>3.3.</w:t>
      </w:r>
      <w:r>
        <w:tab/>
      </w:r>
      <w:r>
        <w:rPr>
          <w:rFonts w:hint="eastAsia"/>
        </w:rPr>
        <w:t>Образные</w:t>
      </w:r>
      <w:r>
        <w:t xml:space="preserve"> </w:t>
      </w:r>
      <w:r>
        <w:rPr>
          <w:rFonts w:hint="eastAsia"/>
        </w:rPr>
        <w:t>составляющие</w:t>
      </w:r>
      <w:r>
        <w:t xml:space="preserve"> </w:t>
      </w:r>
      <w:r>
        <w:rPr>
          <w:rFonts w:hint="eastAsia"/>
        </w:rPr>
        <w:t>концепта</w:t>
      </w:r>
      <w:r>
        <w:t xml:space="preserve"> </w:t>
      </w:r>
      <w:r>
        <w:rPr>
          <w:rFonts w:hint="eastAsia"/>
        </w:rPr>
        <w:t>ДОМ</w:t>
      </w:r>
    </w:p>
    <w:p w14:paraId="314C009E" w14:textId="77777777" w:rsidR="00E75A12" w:rsidRDefault="00E75A12" w:rsidP="00E75A12">
      <w:r>
        <w:rPr>
          <w:rFonts w:hint="eastAsia"/>
        </w:rPr>
        <w:t>в</w:t>
      </w:r>
      <w:r>
        <w:t xml:space="preserve"> </w:t>
      </w:r>
      <w:r>
        <w:rPr>
          <w:rFonts w:hint="eastAsia"/>
        </w:rPr>
        <w:t>тетралогии</w:t>
      </w:r>
      <w:r>
        <w:t xml:space="preserve"> </w:t>
      </w:r>
      <w:r>
        <w:rPr>
          <w:rFonts w:hint="eastAsia"/>
        </w:rPr>
        <w:t>Ф</w:t>
      </w:r>
      <w:r>
        <w:t xml:space="preserve">. </w:t>
      </w:r>
      <w:r>
        <w:rPr>
          <w:rFonts w:hint="eastAsia"/>
        </w:rPr>
        <w:t>А</w:t>
      </w:r>
      <w:r>
        <w:t xml:space="preserve">. </w:t>
      </w:r>
      <w:r>
        <w:rPr>
          <w:rFonts w:hint="eastAsia"/>
        </w:rPr>
        <w:t>Абрамова</w:t>
      </w:r>
      <w:r>
        <w:tab/>
        <w:t>209</w:t>
      </w:r>
    </w:p>
    <w:p w14:paraId="4BC078B3" w14:textId="77777777" w:rsidR="00E75A12" w:rsidRDefault="00E75A12" w:rsidP="00E75A12">
      <w:r>
        <w:t>3.4.</w:t>
      </w:r>
      <w:r>
        <w:tab/>
      </w:r>
      <w:r>
        <w:rPr>
          <w:rFonts w:hint="eastAsia"/>
        </w:rPr>
        <w:t>Выводы</w:t>
      </w:r>
      <w:r>
        <w:tab/>
        <w:t>222</w:t>
      </w:r>
    </w:p>
    <w:p w14:paraId="31E359EC" w14:textId="77777777" w:rsidR="00E75A12" w:rsidRDefault="00E75A12" w:rsidP="00E75A12">
      <w:r>
        <w:rPr>
          <w:rFonts w:hint="eastAsia"/>
        </w:rPr>
        <w:t>ЗАКЛЮЧЕНИЕ</w:t>
      </w:r>
      <w:r>
        <w:tab/>
        <w:t>227</w:t>
      </w:r>
    </w:p>
    <w:p w14:paraId="79FD85FA" w14:textId="77777777" w:rsidR="00E75A12" w:rsidRDefault="00E75A12" w:rsidP="00E75A12">
      <w:r>
        <w:rPr>
          <w:rFonts w:hint="eastAsia"/>
        </w:rPr>
        <w:t>БИБЛИОГРАФИЧЕСКИЙ</w:t>
      </w:r>
      <w:r>
        <w:t xml:space="preserve"> </w:t>
      </w:r>
      <w:r>
        <w:rPr>
          <w:rFonts w:hint="eastAsia"/>
        </w:rPr>
        <w:t>СПИСОК</w:t>
      </w:r>
      <w:r>
        <w:tab/>
        <w:t>232</w:t>
      </w:r>
    </w:p>
    <w:p w14:paraId="0E09C075" w14:textId="77777777" w:rsidR="00E75A12" w:rsidRDefault="00E75A12" w:rsidP="00E75A12">
      <w:r>
        <w:rPr>
          <w:rFonts w:hint="eastAsia"/>
        </w:rPr>
        <w:t>Приложение</w:t>
      </w:r>
      <w:r>
        <w:t xml:space="preserve"> 1</w:t>
      </w:r>
      <w:r>
        <w:tab/>
        <w:t>254</w:t>
      </w:r>
    </w:p>
    <w:p w14:paraId="7438E18C" w14:textId="27290D11" w:rsidR="001E533A" w:rsidRDefault="00E75A12" w:rsidP="00E75A12">
      <w:r>
        <w:rPr>
          <w:rFonts w:hint="eastAsia"/>
        </w:rPr>
        <w:t>Приложение</w:t>
      </w:r>
      <w:r>
        <w:t xml:space="preserve"> 2</w:t>
      </w:r>
      <w:r>
        <w:tab/>
        <w:t>255</w:t>
      </w:r>
    </w:p>
    <w:p w14:paraId="075743DE" w14:textId="77777777" w:rsidR="00E75A12" w:rsidRDefault="00E75A12" w:rsidP="00E75A12"/>
    <w:p w14:paraId="7C66D214" w14:textId="77777777" w:rsidR="00E75A12" w:rsidRDefault="00E75A12" w:rsidP="00E75A12"/>
    <w:p w14:paraId="34BD1E29" w14:textId="77777777" w:rsidR="00E75A12" w:rsidRDefault="00E75A12" w:rsidP="00E75A12">
      <w:r>
        <w:rPr>
          <w:rFonts w:hint="eastAsia"/>
        </w:rPr>
        <w:t>ЗАКЛЮЧЕНИЕ</w:t>
      </w:r>
    </w:p>
    <w:p w14:paraId="563AC9FC" w14:textId="77777777" w:rsidR="00E75A12" w:rsidRDefault="00E75A12" w:rsidP="00E75A12">
      <w:r>
        <w:rPr>
          <w:rFonts w:hint="eastAsia"/>
        </w:rPr>
        <w:t>В</w:t>
      </w:r>
      <w:r>
        <w:t xml:space="preserve"> </w:t>
      </w:r>
      <w:r>
        <w:rPr>
          <w:rFonts w:hint="eastAsia"/>
        </w:rPr>
        <w:t>результате</w:t>
      </w:r>
      <w:r>
        <w:t xml:space="preserve"> </w:t>
      </w:r>
      <w:r>
        <w:rPr>
          <w:rFonts w:hint="eastAsia"/>
        </w:rPr>
        <w:t>проведенного</w:t>
      </w:r>
      <w:r>
        <w:t xml:space="preserve"> </w:t>
      </w:r>
      <w:r>
        <w:rPr>
          <w:rFonts w:hint="eastAsia"/>
        </w:rPr>
        <w:t>исследования</w:t>
      </w:r>
      <w:r>
        <w:t xml:space="preserve"> </w:t>
      </w:r>
      <w:r>
        <w:rPr>
          <w:rFonts w:hint="eastAsia"/>
        </w:rPr>
        <w:t>были</w:t>
      </w:r>
      <w:r>
        <w:t xml:space="preserve"> </w:t>
      </w:r>
      <w:r>
        <w:rPr>
          <w:rFonts w:hint="eastAsia"/>
        </w:rPr>
        <w:t>сделаны</w:t>
      </w:r>
      <w:r>
        <w:t xml:space="preserve"> </w:t>
      </w:r>
      <w:r>
        <w:rPr>
          <w:rFonts w:hint="eastAsia"/>
        </w:rPr>
        <w:t>следующие</w:t>
      </w:r>
      <w:r>
        <w:t xml:space="preserve"> </w:t>
      </w:r>
      <w:r>
        <w:rPr>
          <w:rFonts w:hint="eastAsia"/>
        </w:rPr>
        <w:t>выводы</w:t>
      </w:r>
      <w:r>
        <w:t>:</w:t>
      </w:r>
    </w:p>
    <w:p w14:paraId="2863A024" w14:textId="77777777" w:rsidR="00E75A12" w:rsidRDefault="00E75A12" w:rsidP="00E75A12">
      <w:r>
        <w:t>1.</w:t>
      </w:r>
      <w:r>
        <w:tab/>
      </w:r>
      <w:r>
        <w:rPr>
          <w:rFonts w:hint="eastAsia"/>
        </w:rPr>
        <w:t>В</w:t>
      </w:r>
      <w:r>
        <w:t xml:space="preserve"> </w:t>
      </w:r>
      <w:r>
        <w:rPr>
          <w:rFonts w:hint="eastAsia"/>
        </w:rPr>
        <w:t>конце</w:t>
      </w:r>
      <w:r>
        <w:t xml:space="preserve"> XX </w:t>
      </w:r>
      <w:r>
        <w:rPr>
          <w:rFonts w:hint="eastAsia"/>
        </w:rPr>
        <w:t>в</w:t>
      </w:r>
      <w:r>
        <w:t xml:space="preserve">. </w:t>
      </w:r>
      <w:r>
        <w:rPr>
          <w:rFonts w:hint="eastAsia"/>
        </w:rPr>
        <w:t>возникает</w:t>
      </w:r>
      <w:r>
        <w:t xml:space="preserve"> </w:t>
      </w:r>
      <w:r>
        <w:rPr>
          <w:rFonts w:hint="eastAsia"/>
        </w:rPr>
        <w:t>единица</w:t>
      </w:r>
      <w:r>
        <w:t xml:space="preserve">, </w:t>
      </w:r>
      <w:r>
        <w:rPr>
          <w:rFonts w:hint="eastAsia"/>
        </w:rPr>
        <w:t>которая</w:t>
      </w:r>
      <w:r>
        <w:t xml:space="preserve"> </w:t>
      </w:r>
      <w:r>
        <w:rPr>
          <w:rFonts w:hint="eastAsia"/>
        </w:rPr>
        <w:t>объединяет</w:t>
      </w:r>
      <w:r>
        <w:t xml:space="preserve"> </w:t>
      </w:r>
      <w:r>
        <w:rPr>
          <w:rFonts w:hint="eastAsia"/>
        </w:rPr>
        <w:t>научные</w:t>
      </w:r>
      <w:r>
        <w:t xml:space="preserve"> </w:t>
      </w:r>
      <w:r>
        <w:rPr>
          <w:rFonts w:hint="eastAsia"/>
        </w:rPr>
        <w:t>области</w:t>
      </w:r>
      <w:r>
        <w:t xml:space="preserve"> </w:t>
      </w:r>
      <w:r>
        <w:rPr>
          <w:rFonts w:hint="eastAsia"/>
        </w:rPr>
        <w:t>многих</w:t>
      </w:r>
      <w:r>
        <w:t xml:space="preserve"> </w:t>
      </w:r>
      <w:r>
        <w:rPr>
          <w:rFonts w:hint="eastAsia"/>
        </w:rPr>
        <w:t>интегральных</w:t>
      </w:r>
      <w:r>
        <w:t xml:space="preserve"> </w:t>
      </w:r>
      <w:r>
        <w:rPr>
          <w:rFonts w:hint="eastAsia"/>
        </w:rPr>
        <w:t>наук</w:t>
      </w:r>
      <w:r>
        <w:t xml:space="preserve">, </w:t>
      </w:r>
      <w:r>
        <w:rPr>
          <w:rFonts w:hint="eastAsia"/>
        </w:rPr>
        <w:t>возникших</w:t>
      </w:r>
      <w:r>
        <w:t xml:space="preserve"> </w:t>
      </w:r>
      <w:r>
        <w:rPr>
          <w:rFonts w:hint="eastAsia"/>
        </w:rPr>
        <w:t>на</w:t>
      </w:r>
      <w:r>
        <w:t xml:space="preserve"> </w:t>
      </w:r>
      <w:r>
        <w:rPr>
          <w:rFonts w:hint="eastAsia"/>
        </w:rPr>
        <w:t>рубеже</w:t>
      </w:r>
      <w:r>
        <w:t xml:space="preserve"> XX</w:t>
      </w:r>
      <w:r>
        <w:rPr>
          <w:rFonts w:hint="eastAsia"/>
        </w:rPr>
        <w:t>—</w:t>
      </w:r>
      <w:r>
        <w:t xml:space="preserve">XXI </w:t>
      </w:r>
      <w:r>
        <w:rPr>
          <w:rFonts w:hint="eastAsia"/>
        </w:rPr>
        <w:t>вв</w:t>
      </w:r>
      <w:r>
        <w:t xml:space="preserve">., </w:t>
      </w:r>
      <w:r>
        <w:rPr>
          <w:rFonts w:hint="eastAsia"/>
        </w:rPr>
        <w:t>в</w:t>
      </w:r>
      <w:r>
        <w:t xml:space="preserve"> </w:t>
      </w:r>
      <w:r>
        <w:rPr>
          <w:rFonts w:hint="eastAsia"/>
        </w:rPr>
        <w:t>рамках</w:t>
      </w:r>
      <w:r>
        <w:t xml:space="preserve"> </w:t>
      </w:r>
      <w:r>
        <w:rPr>
          <w:rFonts w:hint="eastAsia"/>
        </w:rPr>
        <w:t>антро</w:t>
      </w:r>
      <w:r>
        <w:rPr>
          <w:rFonts w:hint="eastAsia"/>
        </w:rPr>
        <w:t>¬</w:t>
      </w:r>
      <w:r>
        <w:rPr>
          <w:rFonts w:hint="eastAsia"/>
        </w:rPr>
        <w:t>поцентрической</w:t>
      </w:r>
      <w:r>
        <w:t xml:space="preserve"> </w:t>
      </w:r>
      <w:r>
        <w:rPr>
          <w:rFonts w:hint="eastAsia"/>
        </w:rPr>
        <w:t>парадигмы</w:t>
      </w:r>
      <w:r>
        <w:t xml:space="preserve"> </w:t>
      </w:r>
      <w:r>
        <w:rPr>
          <w:rFonts w:hint="eastAsia"/>
        </w:rPr>
        <w:t>в</w:t>
      </w:r>
      <w:r>
        <w:t xml:space="preserve"> </w:t>
      </w:r>
      <w:r>
        <w:rPr>
          <w:rFonts w:hint="eastAsia"/>
        </w:rPr>
        <w:t>области</w:t>
      </w:r>
      <w:r>
        <w:t xml:space="preserve"> </w:t>
      </w:r>
      <w:r>
        <w:rPr>
          <w:rFonts w:hint="eastAsia"/>
        </w:rPr>
        <w:t>языкознания</w:t>
      </w:r>
      <w:r>
        <w:t xml:space="preserve">, </w:t>
      </w:r>
      <w:r>
        <w:rPr>
          <w:rFonts w:hint="eastAsia"/>
        </w:rPr>
        <w:t>Такой</w:t>
      </w:r>
      <w:r>
        <w:t xml:space="preserve"> </w:t>
      </w:r>
      <w:r>
        <w:rPr>
          <w:rFonts w:hint="eastAsia"/>
        </w:rPr>
        <w:t>единицей</w:t>
      </w:r>
      <w:r>
        <w:t xml:space="preserve"> </w:t>
      </w:r>
      <w:r>
        <w:rPr>
          <w:rFonts w:hint="eastAsia"/>
        </w:rPr>
        <w:t>становится</w:t>
      </w:r>
      <w:r>
        <w:t xml:space="preserve"> </w:t>
      </w:r>
      <w:r>
        <w:rPr>
          <w:rFonts w:hint="eastAsia"/>
        </w:rPr>
        <w:t>концепт</w:t>
      </w:r>
      <w:r>
        <w:t xml:space="preserve">, </w:t>
      </w:r>
      <w:r>
        <w:rPr>
          <w:rFonts w:hint="eastAsia"/>
        </w:rPr>
        <w:t>при</w:t>
      </w:r>
      <w:r>
        <w:t xml:space="preserve"> </w:t>
      </w:r>
      <w:r>
        <w:rPr>
          <w:rFonts w:hint="eastAsia"/>
        </w:rPr>
        <w:t>изучении</w:t>
      </w:r>
      <w:r>
        <w:t xml:space="preserve"> </w:t>
      </w:r>
      <w:r>
        <w:rPr>
          <w:rFonts w:hint="eastAsia"/>
        </w:rPr>
        <w:t>которого</w:t>
      </w:r>
      <w:r>
        <w:t xml:space="preserve"> </w:t>
      </w:r>
      <w:r>
        <w:rPr>
          <w:rFonts w:hint="eastAsia"/>
        </w:rPr>
        <w:t>произошло</w:t>
      </w:r>
      <w:r>
        <w:t xml:space="preserve"> </w:t>
      </w:r>
      <w:r>
        <w:rPr>
          <w:rFonts w:hint="eastAsia"/>
        </w:rPr>
        <w:t>обобщение</w:t>
      </w:r>
      <w:r>
        <w:t xml:space="preserve"> </w:t>
      </w:r>
      <w:r>
        <w:rPr>
          <w:rFonts w:hint="eastAsia"/>
        </w:rPr>
        <w:t>ряда</w:t>
      </w:r>
      <w:r>
        <w:t xml:space="preserve"> </w:t>
      </w:r>
      <w:r>
        <w:rPr>
          <w:rFonts w:hint="eastAsia"/>
        </w:rPr>
        <w:t>аспектов</w:t>
      </w:r>
      <w:r>
        <w:t xml:space="preserve"> </w:t>
      </w:r>
      <w:r>
        <w:rPr>
          <w:rFonts w:hint="eastAsia"/>
        </w:rPr>
        <w:t>лингво</w:t>
      </w:r>
      <w:r>
        <w:rPr>
          <w:rFonts w:hint="eastAsia"/>
        </w:rPr>
        <w:t>¬</w:t>
      </w:r>
      <w:r>
        <w:rPr>
          <w:rFonts w:hint="eastAsia"/>
        </w:rPr>
        <w:t>когнитивной</w:t>
      </w:r>
      <w:r>
        <w:t xml:space="preserve"> </w:t>
      </w:r>
      <w:r>
        <w:rPr>
          <w:rFonts w:hint="eastAsia"/>
        </w:rPr>
        <w:t>деятельности</w:t>
      </w:r>
      <w:r>
        <w:t xml:space="preserve"> </w:t>
      </w:r>
      <w:r>
        <w:rPr>
          <w:rFonts w:hint="eastAsia"/>
        </w:rPr>
        <w:t>человека</w:t>
      </w:r>
      <w:r>
        <w:t xml:space="preserve">, </w:t>
      </w:r>
      <w:r>
        <w:rPr>
          <w:rFonts w:hint="eastAsia"/>
        </w:rPr>
        <w:t>любого</w:t>
      </w:r>
      <w:r>
        <w:t xml:space="preserve"> </w:t>
      </w:r>
      <w:r>
        <w:rPr>
          <w:rFonts w:hint="eastAsia"/>
        </w:rPr>
        <w:t>носителя</w:t>
      </w:r>
      <w:r>
        <w:t xml:space="preserve"> </w:t>
      </w:r>
      <w:r>
        <w:rPr>
          <w:rFonts w:hint="eastAsia"/>
        </w:rPr>
        <w:t>языка</w:t>
      </w:r>
      <w:r>
        <w:t xml:space="preserve">, </w:t>
      </w:r>
      <w:r>
        <w:rPr>
          <w:rFonts w:hint="eastAsia"/>
        </w:rPr>
        <w:t>языковой</w:t>
      </w:r>
      <w:r>
        <w:t xml:space="preserve"> </w:t>
      </w:r>
      <w:r>
        <w:rPr>
          <w:rFonts w:hint="eastAsia"/>
        </w:rPr>
        <w:t>лично</w:t>
      </w:r>
      <w:r>
        <w:rPr>
          <w:rFonts w:hint="eastAsia"/>
        </w:rPr>
        <w:t>¬</w:t>
      </w:r>
      <w:r>
        <w:rPr>
          <w:rFonts w:hint="eastAsia"/>
        </w:rPr>
        <w:t>сти</w:t>
      </w:r>
      <w:r>
        <w:t xml:space="preserve">. </w:t>
      </w:r>
      <w:r>
        <w:rPr>
          <w:rFonts w:hint="eastAsia"/>
        </w:rPr>
        <w:t>Концепт</w:t>
      </w:r>
      <w:r>
        <w:t xml:space="preserve"> </w:t>
      </w:r>
      <w:r>
        <w:rPr>
          <w:rFonts w:hint="eastAsia"/>
        </w:rPr>
        <w:t>возводится</w:t>
      </w:r>
      <w:r>
        <w:t xml:space="preserve"> </w:t>
      </w:r>
      <w:r>
        <w:rPr>
          <w:rFonts w:hint="eastAsia"/>
        </w:rPr>
        <w:t>в</w:t>
      </w:r>
      <w:r>
        <w:t xml:space="preserve"> </w:t>
      </w:r>
      <w:r>
        <w:rPr>
          <w:rFonts w:hint="eastAsia"/>
        </w:rPr>
        <w:t>ранг</w:t>
      </w:r>
      <w:r>
        <w:t xml:space="preserve"> </w:t>
      </w:r>
      <w:r>
        <w:rPr>
          <w:rFonts w:hint="eastAsia"/>
        </w:rPr>
        <w:t>термина</w:t>
      </w:r>
      <w:r>
        <w:t xml:space="preserve"> </w:t>
      </w:r>
      <w:r>
        <w:rPr>
          <w:rFonts w:hint="eastAsia"/>
        </w:rPr>
        <w:t>многих</w:t>
      </w:r>
      <w:r>
        <w:t xml:space="preserve"> </w:t>
      </w:r>
      <w:r>
        <w:rPr>
          <w:rFonts w:hint="eastAsia"/>
        </w:rPr>
        <w:t>антропоцентрических</w:t>
      </w:r>
      <w:r>
        <w:t xml:space="preserve"> </w:t>
      </w:r>
      <w:r>
        <w:rPr>
          <w:rFonts w:hint="eastAsia"/>
        </w:rPr>
        <w:t>направ</w:t>
      </w:r>
      <w:r>
        <w:rPr>
          <w:rFonts w:hint="eastAsia"/>
        </w:rPr>
        <w:t>¬</w:t>
      </w:r>
      <w:r>
        <w:rPr>
          <w:rFonts w:hint="eastAsia"/>
        </w:rPr>
        <w:t>лений</w:t>
      </w:r>
      <w:r>
        <w:t xml:space="preserve"> </w:t>
      </w:r>
      <w:r>
        <w:rPr>
          <w:rFonts w:hint="eastAsia"/>
        </w:rPr>
        <w:t>современной</w:t>
      </w:r>
      <w:r>
        <w:t xml:space="preserve"> </w:t>
      </w:r>
      <w:r>
        <w:rPr>
          <w:rFonts w:hint="eastAsia"/>
        </w:rPr>
        <w:t>лингвистики</w:t>
      </w:r>
      <w:r>
        <w:t xml:space="preserve">: </w:t>
      </w:r>
      <w:r>
        <w:rPr>
          <w:rFonts w:hint="eastAsia"/>
        </w:rPr>
        <w:t>он</w:t>
      </w:r>
      <w:r>
        <w:t xml:space="preserve"> </w:t>
      </w:r>
      <w:r>
        <w:rPr>
          <w:rFonts w:hint="eastAsia"/>
        </w:rPr>
        <w:t>имеет</w:t>
      </w:r>
      <w:r>
        <w:t xml:space="preserve"> </w:t>
      </w:r>
      <w:r>
        <w:rPr>
          <w:rFonts w:hint="eastAsia"/>
        </w:rPr>
        <w:t>давнюю</w:t>
      </w:r>
      <w:r>
        <w:t xml:space="preserve"> </w:t>
      </w:r>
      <w:r>
        <w:rPr>
          <w:rFonts w:hint="eastAsia"/>
        </w:rPr>
        <w:t>историю</w:t>
      </w:r>
      <w:r>
        <w:t xml:space="preserve"> </w:t>
      </w:r>
      <w:r>
        <w:rPr>
          <w:rFonts w:hint="eastAsia"/>
        </w:rPr>
        <w:t>своего</w:t>
      </w:r>
      <w:r>
        <w:t xml:space="preserve"> </w:t>
      </w:r>
      <w:r>
        <w:rPr>
          <w:rFonts w:hint="eastAsia"/>
        </w:rPr>
        <w:t>возникно</w:t>
      </w:r>
      <w:r>
        <w:rPr>
          <w:rFonts w:hint="eastAsia"/>
        </w:rPr>
        <w:t>¬</w:t>
      </w:r>
      <w:r>
        <w:rPr>
          <w:rFonts w:hint="eastAsia"/>
        </w:rPr>
        <w:t>вения</w:t>
      </w:r>
      <w:r>
        <w:t xml:space="preserve"> </w:t>
      </w:r>
      <w:r>
        <w:rPr>
          <w:rFonts w:hint="eastAsia"/>
        </w:rPr>
        <w:t>и</w:t>
      </w:r>
      <w:r>
        <w:t xml:space="preserve"> </w:t>
      </w:r>
      <w:r>
        <w:rPr>
          <w:rFonts w:hint="eastAsia"/>
        </w:rPr>
        <w:t>употребления</w:t>
      </w:r>
      <w:r>
        <w:t xml:space="preserve">, </w:t>
      </w:r>
      <w:r>
        <w:rPr>
          <w:rFonts w:hint="eastAsia"/>
        </w:rPr>
        <w:t>прежде</w:t>
      </w:r>
      <w:r>
        <w:t xml:space="preserve"> </w:t>
      </w:r>
      <w:r>
        <w:rPr>
          <w:rFonts w:hint="eastAsia"/>
        </w:rPr>
        <w:t>всего</w:t>
      </w:r>
      <w:r>
        <w:t xml:space="preserve"> </w:t>
      </w:r>
      <w:r>
        <w:rPr>
          <w:rFonts w:hint="eastAsia"/>
        </w:rPr>
        <w:t>в</w:t>
      </w:r>
      <w:r>
        <w:t xml:space="preserve"> </w:t>
      </w:r>
      <w:r>
        <w:rPr>
          <w:rFonts w:hint="eastAsia"/>
        </w:rPr>
        <w:t>философском</w:t>
      </w:r>
      <w:r>
        <w:t xml:space="preserve"> </w:t>
      </w:r>
      <w:r>
        <w:rPr>
          <w:rFonts w:hint="eastAsia"/>
        </w:rPr>
        <w:t>дискурсе</w:t>
      </w:r>
      <w:r>
        <w:t xml:space="preserve">. </w:t>
      </w:r>
      <w:r>
        <w:rPr>
          <w:rFonts w:hint="eastAsia"/>
        </w:rPr>
        <w:t>Впервые</w:t>
      </w:r>
      <w:r>
        <w:t xml:space="preserve"> </w:t>
      </w:r>
      <w:r>
        <w:rPr>
          <w:rFonts w:hint="eastAsia"/>
        </w:rPr>
        <w:t>в</w:t>
      </w:r>
      <w:r>
        <w:t xml:space="preserve"> </w:t>
      </w:r>
      <w:r>
        <w:rPr>
          <w:rFonts w:hint="eastAsia"/>
        </w:rPr>
        <w:t>науч</w:t>
      </w:r>
      <w:r>
        <w:rPr>
          <w:rFonts w:hint="eastAsia"/>
        </w:rPr>
        <w:t>¬</w:t>
      </w:r>
      <w:r>
        <w:rPr>
          <w:rFonts w:hint="eastAsia"/>
        </w:rPr>
        <w:t>ный</w:t>
      </w:r>
      <w:r>
        <w:t xml:space="preserve"> </w:t>
      </w:r>
      <w:r>
        <w:rPr>
          <w:rFonts w:hint="eastAsia"/>
        </w:rPr>
        <w:t>лингвистический</w:t>
      </w:r>
      <w:r>
        <w:t xml:space="preserve"> </w:t>
      </w:r>
      <w:r>
        <w:rPr>
          <w:rFonts w:hint="eastAsia"/>
        </w:rPr>
        <w:t>дискурс</w:t>
      </w:r>
      <w:r>
        <w:t xml:space="preserve"> </w:t>
      </w:r>
      <w:r>
        <w:rPr>
          <w:rFonts w:hint="eastAsia"/>
        </w:rPr>
        <w:t>термин</w:t>
      </w:r>
      <w:r>
        <w:t xml:space="preserve"> </w:t>
      </w:r>
      <w:r>
        <w:rPr>
          <w:rFonts w:hint="eastAsia"/>
        </w:rPr>
        <w:t>концепт</w:t>
      </w:r>
      <w:r>
        <w:t xml:space="preserve"> </w:t>
      </w:r>
      <w:r>
        <w:rPr>
          <w:rFonts w:hint="eastAsia"/>
        </w:rPr>
        <w:t>был</w:t>
      </w:r>
      <w:r>
        <w:t xml:space="preserve"> </w:t>
      </w:r>
      <w:r>
        <w:rPr>
          <w:rFonts w:hint="eastAsia"/>
        </w:rPr>
        <w:t>введен</w:t>
      </w:r>
      <w:r>
        <w:t xml:space="preserve"> </w:t>
      </w:r>
      <w:r>
        <w:rPr>
          <w:rFonts w:hint="eastAsia"/>
        </w:rPr>
        <w:t>С</w:t>
      </w:r>
      <w:r>
        <w:t xml:space="preserve">. </w:t>
      </w:r>
      <w:r>
        <w:rPr>
          <w:rFonts w:hint="eastAsia"/>
        </w:rPr>
        <w:t>А</w:t>
      </w:r>
      <w:r>
        <w:t xml:space="preserve">. </w:t>
      </w:r>
      <w:r>
        <w:rPr>
          <w:rFonts w:hint="eastAsia"/>
        </w:rPr>
        <w:t>Аскольдовым</w:t>
      </w:r>
      <w:r>
        <w:t xml:space="preserve">- </w:t>
      </w:r>
      <w:r>
        <w:rPr>
          <w:rFonts w:hint="eastAsia"/>
        </w:rPr>
        <w:t>Алексеевым</w:t>
      </w:r>
      <w:r>
        <w:t xml:space="preserve"> </w:t>
      </w:r>
      <w:r>
        <w:rPr>
          <w:rFonts w:hint="eastAsia"/>
        </w:rPr>
        <w:t>в</w:t>
      </w:r>
      <w:r>
        <w:t xml:space="preserve"> 1928 </w:t>
      </w:r>
      <w:r>
        <w:rPr>
          <w:rFonts w:hint="eastAsia"/>
        </w:rPr>
        <w:t>г</w:t>
      </w:r>
      <w:r>
        <w:t xml:space="preserve">. </w:t>
      </w:r>
      <w:r>
        <w:rPr>
          <w:rFonts w:hint="eastAsia"/>
        </w:rPr>
        <w:t>На</w:t>
      </w:r>
      <w:r>
        <w:t xml:space="preserve"> </w:t>
      </w:r>
      <w:r>
        <w:rPr>
          <w:rFonts w:hint="eastAsia"/>
        </w:rPr>
        <w:t>сегодняшний</w:t>
      </w:r>
      <w:r>
        <w:t xml:space="preserve"> </w:t>
      </w:r>
      <w:r>
        <w:rPr>
          <w:rFonts w:hint="eastAsia"/>
        </w:rPr>
        <w:t>день</w:t>
      </w:r>
      <w:r>
        <w:t xml:space="preserve"> </w:t>
      </w:r>
      <w:r>
        <w:rPr>
          <w:rFonts w:hint="eastAsia"/>
        </w:rPr>
        <w:t>в</w:t>
      </w:r>
      <w:r>
        <w:t xml:space="preserve"> </w:t>
      </w:r>
      <w:r>
        <w:rPr>
          <w:rFonts w:hint="eastAsia"/>
        </w:rPr>
        <w:t>современных</w:t>
      </w:r>
      <w:r>
        <w:t xml:space="preserve"> </w:t>
      </w:r>
      <w:r>
        <w:rPr>
          <w:rFonts w:hint="eastAsia"/>
        </w:rPr>
        <w:t>лингвистических</w:t>
      </w:r>
      <w:r>
        <w:t xml:space="preserve"> </w:t>
      </w:r>
      <w:r>
        <w:rPr>
          <w:rFonts w:hint="eastAsia"/>
        </w:rPr>
        <w:t>науках</w:t>
      </w:r>
      <w:r>
        <w:t xml:space="preserve"> </w:t>
      </w:r>
      <w:r>
        <w:rPr>
          <w:rFonts w:hint="eastAsia"/>
        </w:rPr>
        <w:t>нет</w:t>
      </w:r>
      <w:r>
        <w:t xml:space="preserve"> </w:t>
      </w:r>
      <w:r>
        <w:rPr>
          <w:rFonts w:hint="eastAsia"/>
        </w:rPr>
        <w:t>единого</w:t>
      </w:r>
      <w:r>
        <w:t xml:space="preserve"> </w:t>
      </w:r>
      <w:r>
        <w:rPr>
          <w:rFonts w:hint="eastAsia"/>
        </w:rPr>
        <w:t>подхода</w:t>
      </w:r>
      <w:r>
        <w:t xml:space="preserve"> </w:t>
      </w:r>
      <w:r>
        <w:rPr>
          <w:rFonts w:hint="eastAsia"/>
        </w:rPr>
        <w:t>к</w:t>
      </w:r>
      <w:r>
        <w:t xml:space="preserve"> </w:t>
      </w:r>
      <w:r>
        <w:rPr>
          <w:rFonts w:hint="eastAsia"/>
        </w:rPr>
        <w:t>пониманию</w:t>
      </w:r>
      <w:r>
        <w:t xml:space="preserve"> </w:t>
      </w:r>
      <w:r>
        <w:rPr>
          <w:rFonts w:hint="eastAsia"/>
        </w:rPr>
        <w:t>данного</w:t>
      </w:r>
      <w:r>
        <w:t xml:space="preserve"> </w:t>
      </w:r>
      <w:r>
        <w:rPr>
          <w:rFonts w:hint="eastAsia"/>
        </w:rPr>
        <w:t>термина</w:t>
      </w:r>
      <w:r>
        <w:t xml:space="preserve">, </w:t>
      </w:r>
      <w:r>
        <w:rPr>
          <w:rFonts w:hint="eastAsia"/>
        </w:rPr>
        <w:t>существует</w:t>
      </w:r>
      <w:r>
        <w:t xml:space="preserve"> </w:t>
      </w:r>
      <w:r>
        <w:rPr>
          <w:rFonts w:hint="eastAsia"/>
        </w:rPr>
        <w:t>не</w:t>
      </w:r>
      <w:r>
        <w:rPr>
          <w:rFonts w:hint="eastAsia"/>
        </w:rPr>
        <w:t>¬</w:t>
      </w:r>
      <w:r>
        <w:rPr>
          <w:rFonts w:hint="eastAsia"/>
        </w:rPr>
        <w:t>сколько</w:t>
      </w:r>
      <w:r>
        <w:t xml:space="preserve"> </w:t>
      </w:r>
      <w:r>
        <w:rPr>
          <w:rFonts w:hint="eastAsia"/>
        </w:rPr>
        <w:t>его</w:t>
      </w:r>
      <w:r>
        <w:t xml:space="preserve"> </w:t>
      </w:r>
      <w:r>
        <w:rPr>
          <w:rFonts w:hint="eastAsia"/>
        </w:rPr>
        <w:t>определений</w:t>
      </w:r>
      <w:r>
        <w:t xml:space="preserve">. </w:t>
      </w:r>
      <w:r>
        <w:rPr>
          <w:rFonts w:hint="eastAsia"/>
        </w:rPr>
        <w:t>Мы</w:t>
      </w:r>
      <w:r>
        <w:t xml:space="preserve"> </w:t>
      </w:r>
      <w:r>
        <w:rPr>
          <w:rFonts w:hint="eastAsia"/>
        </w:rPr>
        <w:t>понимает</w:t>
      </w:r>
      <w:r>
        <w:t xml:space="preserve"> </w:t>
      </w:r>
      <w:r>
        <w:rPr>
          <w:rFonts w:hint="eastAsia"/>
        </w:rPr>
        <w:t>под</w:t>
      </w:r>
      <w:r>
        <w:t xml:space="preserve"> </w:t>
      </w:r>
      <w:r>
        <w:rPr>
          <w:rFonts w:hint="eastAsia"/>
        </w:rPr>
        <w:t>концептом</w:t>
      </w:r>
      <w:r>
        <w:t xml:space="preserve"> </w:t>
      </w:r>
      <w:r>
        <w:rPr>
          <w:rFonts w:hint="eastAsia"/>
        </w:rPr>
        <w:t>условную</w:t>
      </w:r>
      <w:r>
        <w:t xml:space="preserve"> </w:t>
      </w:r>
      <w:r>
        <w:rPr>
          <w:rFonts w:hint="eastAsia"/>
        </w:rPr>
        <w:t>ментальную</w:t>
      </w:r>
      <w:r>
        <w:t xml:space="preserve"> </w:t>
      </w:r>
      <w:r>
        <w:rPr>
          <w:rFonts w:hint="eastAsia"/>
        </w:rPr>
        <w:t>единицу</w:t>
      </w:r>
      <w:r>
        <w:t xml:space="preserve">, </w:t>
      </w:r>
      <w:r>
        <w:rPr>
          <w:rFonts w:hint="eastAsia"/>
        </w:rPr>
        <w:t>которая</w:t>
      </w:r>
      <w:r>
        <w:t xml:space="preserve"> </w:t>
      </w:r>
      <w:r>
        <w:rPr>
          <w:rFonts w:hint="eastAsia"/>
        </w:rPr>
        <w:t>существует</w:t>
      </w:r>
      <w:r>
        <w:t xml:space="preserve"> </w:t>
      </w:r>
      <w:r>
        <w:rPr>
          <w:rFonts w:hint="eastAsia"/>
        </w:rPr>
        <w:t>в</w:t>
      </w:r>
      <w:r>
        <w:t xml:space="preserve"> </w:t>
      </w:r>
      <w:r>
        <w:rPr>
          <w:rFonts w:hint="eastAsia"/>
        </w:rPr>
        <w:t>трех</w:t>
      </w:r>
      <w:r>
        <w:t xml:space="preserve"> </w:t>
      </w:r>
      <w:r>
        <w:rPr>
          <w:rFonts w:hint="eastAsia"/>
        </w:rPr>
        <w:t>ипостасях</w:t>
      </w:r>
      <w:r>
        <w:t xml:space="preserve">: </w:t>
      </w:r>
      <w:r>
        <w:rPr>
          <w:rFonts w:hint="eastAsia"/>
        </w:rPr>
        <w:t>в</w:t>
      </w:r>
      <w:r>
        <w:t xml:space="preserve"> </w:t>
      </w:r>
      <w:r>
        <w:rPr>
          <w:rFonts w:hint="eastAsia"/>
        </w:rPr>
        <w:t>сфере</w:t>
      </w:r>
      <w:r>
        <w:t xml:space="preserve"> </w:t>
      </w:r>
      <w:r>
        <w:rPr>
          <w:rFonts w:hint="eastAsia"/>
        </w:rPr>
        <w:t>сознания</w:t>
      </w:r>
      <w:r>
        <w:t xml:space="preserve">, </w:t>
      </w:r>
      <w:r>
        <w:rPr>
          <w:rFonts w:hint="eastAsia"/>
        </w:rPr>
        <w:t>в</w:t>
      </w:r>
      <w:r>
        <w:t xml:space="preserve"> </w:t>
      </w:r>
      <w:r>
        <w:rPr>
          <w:rFonts w:hint="eastAsia"/>
        </w:rPr>
        <w:t>сфере</w:t>
      </w:r>
      <w:r>
        <w:t xml:space="preserve"> </w:t>
      </w:r>
      <w:r>
        <w:rPr>
          <w:rFonts w:hint="eastAsia"/>
        </w:rPr>
        <w:t>куль</w:t>
      </w:r>
      <w:r>
        <w:rPr>
          <w:rFonts w:hint="eastAsia"/>
        </w:rPr>
        <w:t>¬</w:t>
      </w:r>
      <w:r>
        <w:rPr>
          <w:rFonts w:hint="eastAsia"/>
        </w:rPr>
        <w:t>туры</w:t>
      </w:r>
      <w:r>
        <w:t xml:space="preserve">, </w:t>
      </w:r>
      <w:r>
        <w:rPr>
          <w:rFonts w:hint="eastAsia"/>
        </w:rPr>
        <w:t>в</w:t>
      </w:r>
      <w:r>
        <w:t xml:space="preserve"> </w:t>
      </w:r>
      <w:r>
        <w:rPr>
          <w:rFonts w:hint="eastAsia"/>
        </w:rPr>
        <w:t>языке</w:t>
      </w:r>
      <w:r>
        <w:t xml:space="preserve"> / </w:t>
      </w:r>
      <w:r>
        <w:rPr>
          <w:rFonts w:hint="eastAsia"/>
        </w:rPr>
        <w:t>речи</w:t>
      </w:r>
      <w:r>
        <w:t>.</w:t>
      </w:r>
    </w:p>
    <w:p w14:paraId="11034585" w14:textId="77777777" w:rsidR="00E75A12" w:rsidRDefault="00E75A12" w:rsidP="00E75A12">
      <w:r>
        <w:t>2.</w:t>
      </w:r>
      <w:r>
        <w:tab/>
      </w:r>
      <w:r>
        <w:rPr>
          <w:rFonts w:hint="eastAsia"/>
        </w:rPr>
        <w:t>Будучи</w:t>
      </w:r>
      <w:r>
        <w:t xml:space="preserve"> .</w:t>
      </w:r>
      <w:r>
        <w:rPr>
          <w:rFonts w:hint="eastAsia"/>
        </w:rPr>
        <w:t>представленным</w:t>
      </w:r>
      <w:r>
        <w:t xml:space="preserve"> </w:t>
      </w:r>
      <w:r>
        <w:rPr>
          <w:rFonts w:hint="eastAsia"/>
        </w:rPr>
        <w:t>в</w:t>
      </w:r>
      <w:r>
        <w:t xml:space="preserve"> </w:t>
      </w:r>
      <w:r>
        <w:rPr>
          <w:rFonts w:hint="eastAsia"/>
        </w:rPr>
        <w:t>языке</w:t>
      </w:r>
      <w:r>
        <w:t xml:space="preserve"> </w:t>
      </w:r>
      <w:r>
        <w:rPr>
          <w:rFonts w:hint="eastAsia"/>
        </w:rPr>
        <w:t>в</w:t>
      </w:r>
      <w:r>
        <w:t xml:space="preserve"> </w:t>
      </w:r>
      <w:r>
        <w:rPr>
          <w:rFonts w:hint="eastAsia"/>
        </w:rPr>
        <w:t>результате</w:t>
      </w:r>
      <w:r>
        <w:t xml:space="preserve"> </w:t>
      </w:r>
      <w:r>
        <w:rPr>
          <w:rFonts w:hint="eastAsia"/>
        </w:rPr>
        <w:t>процесса</w:t>
      </w:r>
      <w:r>
        <w:t xml:space="preserve"> </w:t>
      </w:r>
      <w:r>
        <w:rPr>
          <w:rFonts w:hint="eastAsia"/>
        </w:rPr>
        <w:t>речевой</w:t>
      </w:r>
      <w:r>
        <w:t xml:space="preserve"> </w:t>
      </w:r>
      <w:r>
        <w:rPr>
          <w:rFonts w:hint="eastAsia"/>
        </w:rPr>
        <w:t>объек</w:t>
      </w:r>
      <w:r>
        <w:rPr>
          <w:rFonts w:hint="eastAsia"/>
        </w:rPr>
        <w:t>¬</w:t>
      </w:r>
      <w:r>
        <w:rPr>
          <w:rFonts w:hint="eastAsia"/>
        </w:rPr>
        <w:t>тивации</w:t>
      </w:r>
      <w:r>
        <w:t xml:space="preserve">, </w:t>
      </w:r>
      <w:r>
        <w:rPr>
          <w:rFonts w:hint="eastAsia"/>
        </w:rPr>
        <w:t>концепт</w:t>
      </w:r>
      <w:r>
        <w:t xml:space="preserve"> </w:t>
      </w:r>
      <w:r>
        <w:rPr>
          <w:rFonts w:hint="eastAsia"/>
        </w:rPr>
        <w:t>является</w:t>
      </w:r>
      <w:r>
        <w:t xml:space="preserve"> </w:t>
      </w:r>
      <w:r>
        <w:rPr>
          <w:rFonts w:hint="eastAsia"/>
        </w:rPr>
        <w:t>основой</w:t>
      </w:r>
      <w:r>
        <w:t xml:space="preserve"> </w:t>
      </w:r>
      <w:r>
        <w:rPr>
          <w:rFonts w:hint="eastAsia"/>
        </w:rPr>
        <w:t>языковой</w:t>
      </w:r>
      <w:r>
        <w:t xml:space="preserve"> </w:t>
      </w:r>
      <w:r>
        <w:rPr>
          <w:rFonts w:hint="eastAsia"/>
        </w:rPr>
        <w:t>картины</w:t>
      </w:r>
      <w:r>
        <w:t xml:space="preserve"> </w:t>
      </w:r>
      <w:r>
        <w:rPr>
          <w:rFonts w:hint="eastAsia"/>
        </w:rPr>
        <w:t>мира</w:t>
      </w:r>
      <w:r>
        <w:t xml:space="preserve">. </w:t>
      </w:r>
      <w:r>
        <w:rPr>
          <w:rFonts w:hint="eastAsia"/>
        </w:rPr>
        <w:t>Вслед</w:t>
      </w:r>
      <w:r>
        <w:t xml:space="preserve"> </w:t>
      </w:r>
      <w:r>
        <w:rPr>
          <w:rFonts w:hint="eastAsia"/>
        </w:rPr>
        <w:t>за</w:t>
      </w:r>
      <w:r>
        <w:t xml:space="preserve"> 3. </w:t>
      </w:r>
      <w:r>
        <w:rPr>
          <w:rFonts w:hint="eastAsia"/>
        </w:rPr>
        <w:t>Д</w:t>
      </w:r>
      <w:r>
        <w:t xml:space="preserve">. </w:t>
      </w:r>
      <w:r>
        <w:rPr>
          <w:rFonts w:hint="eastAsia"/>
        </w:rPr>
        <w:t>По</w:t>
      </w:r>
      <w:r>
        <w:rPr>
          <w:rFonts w:hint="eastAsia"/>
        </w:rPr>
        <w:t>¬</w:t>
      </w:r>
      <w:r>
        <w:rPr>
          <w:rFonts w:hint="eastAsia"/>
        </w:rPr>
        <w:t>повой</w:t>
      </w:r>
      <w:r>
        <w:t xml:space="preserve"> </w:t>
      </w:r>
      <w:r>
        <w:rPr>
          <w:rFonts w:hint="eastAsia"/>
        </w:rPr>
        <w:t>и</w:t>
      </w:r>
      <w:r>
        <w:t xml:space="preserve"> </w:t>
      </w:r>
      <w:r>
        <w:rPr>
          <w:rFonts w:hint="eastAsia"/>
        </w:rPr>
        <w:t>И</w:t>
      </w:r>
      <w:r>
        <w:t xml:space="preserve">. </w:t>
      </w:r>
      <w:r>
        <w:rPr>
          <w:rFonts w:hint="eastAsia"/>
        </w:rPr>
        <w:t>А</w:t>
      </w:r>
      <w:r>
        <w:t xml:space="preserve">. </w:t>
      </w:r>
      <w:r>
        <w:rPr>
          <w:rFonts w:hint="eastAsia"/>
        </w:rPr>
        <w:t>Стерниным</w:t>
      </w:r>
      <w:r>
        <w:t xml:space="preserve"> </w:t>
      </w:r>
      <w:r>
        <w:rPr>
          <w:rFonts w:hint="eastAsia"/>
        </w:rPr>
        <w:t>под</w:t>
      </w:r>
      <w:r>
        <w:t xml:space="preserve"> </w:t>
      </w:r>
      <w:r>
        <w:rPr>
          <w:rFonts w:hint="eastAsia"/>
        </w:rPr>
        <w:t>языковой</w:t>
      </w:r>
      <w:r>
        <w:t xml:space="preserve"> </w:t>
      </w:r>
      <w:r>
        <w:rPr>
          <w:rFonts w:hint="eastAsia"/>
        </w:rPr>
        <w:t>картиной</w:t>
      </w:r>
      <w:r>
        <w:t xml:space="preserve"> </w:t>
      </w:r>
      <w:r>
        <w:rPr>
          <w:rFonts w:hint="eastAsia"/>
        </w:rPr>
        <w:t>мира</w:t>
      </w:r>
      <w:r>
        <w:t xml:space="preserve"> </w:t>
      </w:r>
      <w:r>
        <w:rPr>
          <w:rFonts w:hint="eastAsia"/>
        </w:rPr>
        <w:t>мы</w:t>
      </w:r>
      <w:r>
        <w:t xml:space="preserve"> </w:t>
      </w:r>
      <w:r>
        <w:rPr>
          <w:rFonts w:hint="eastAsia"/>
        </w:rPr>
        <w:t>понимаем</w:t>
      </w:r>
      <w:r>
        <w:t xml:space="preserve"> </w:t>
      </w:r>
      <w:r>
        <w:rPr>
          <w:rFonts w:hint="eastAsia"/>
        </w:rPr>
        <w:t>совокуп</w:t>
      </w:r>
      <w:r>
        <w:rPr>
          <w:rFonts w:hint="eastAsia"/>
        </w:rPr>
        <w:t>¬</w:t>
      </w:r>
      <w:r>
        <w:rPr>
          <w:rFonts w:hint="eastAsia"/>
        </w:rPr>
        <w:t>ность</w:t>
      </w:r>
      <w:r>
        <w:t xml:space="preserve"> </w:t>
      </w:r>
      <w:r>
        <w:rPr>
          <w:rFonts w:hint="eastAsia"/>
        </w:rPr>
        <w:t>зафиксированных</w:t>
      </w:r>
      <w:r>
        <w:t xml:space="preserve"> </w:t>
      </w:r>
      <w:r>
        <w:rPr>
          <w:rFonts w:hint="eastAsia"/>
        </w:rPr>
        <w:t>в</w:t>
      </w:r>
      <w:r>
        <w:t xml:space="preserve"> </w:t>
      </w:r>
      <w:r>
        <w:rPr>
          <w:rFonts w:hint="eastAsia"/>
        </w:rPr>
        <w:t>единицах</w:t>
      </w:r>
      <w:r>
        <w:t xml:space="preserve"> </w:t>
      </w:r>
      <w:r>
        <w:rPr>
          <w:rFonts w:hint="eastAsia"/>
        </w:rPr>
        <w:t>языка</w:t>
      </w:r>
      <w:r>
        <w:t xml:space="preserve"> </w:t>
      </w:r>
      <w:r>
        <w:rPr>
          <w:rFonts w:hint="eastAsia"/>
        </w:rPr>
        <w:t>представлений</w:t>
      </w:r>
      <w:r>
        <w:t xml:space="preserve"> </w:t>
      </w:r>
      <w:r>
        <w:rPr>
          <w:rFonts w:hint="eastAsia"/>
        </w:rPr>
        <w:t>народа</w:t>
      </w:r>
      <w:r>
        <w:t xml:space="preserve"> </w:t>
      </w:r>
      <w:r>
        <w:rPr>
          <w:rFonts w:hint="eastAsia"/>
        </w:rPr>
        <w:t>о</w:t>
      </w:r>
      <w:r>
        <w:t xml:space="preserve"> </w:t>
      </w:r>
      <w:r>
        <w:rPr>
          <w:rFonts w:hint="eastAsia"/>
        </w:rPr>
        <w:t>действи</w:t>
      </w:r>
      <w:r>
        <w:rPr>
          <w:rFonts w:hint="eastAsia"/>
        </w:rPr>
        <w:t>¬</w:t>
      </w:r>
      <w:r>
        <w:rPr>
          <w:rFonts w:hint="eastAsia"/>
        </w:rPr>
        <w:t>тельности</w:t>
      </w:r>
      <w:r>
        <w:t xml:space="preserve"> </w:t>
      </w:r>
      <w:r>
        <w:rPr>
          <w:rFonts w:hint="eastAsia"/>
        </w:rPr>
        <w:t>на</w:t>
      </w:r>
      <w:r>
        <w:t xml:space="preserve"> </w:t>
      </w:r>
      <w:r>
        <w:rPr>
          <w:rFonts w:hint="eastAsia"/>
        </w:rPr>
        <w:t>определенном</w:t>
      </w:r>
      <w:r>
        <w:t xml:space="preserve"> </w:t>
      </w:r>
      <w:r>
        <w:rPr>
          <w:rFonts w:hint="eastAsia"/>
        </w:rPr>
        <w:t>этапе</w:t>
      </w:r>
      <w:r>
        <w:t xml:space="preserve"> </w:t>
      </w:r>
      <w:r>
        <w:rPr>
          <w:rFonts w:hint="eastAsia"/>
        </w:rPr>
        <w:t>развития</w:t>
      </w:r>
      <w:r>
        <w:t xml:space="preserve"> </w:t>
      </w:r>
      <w:r>
        <w:rPr>
          <w:rFonts w:hint="eastAsia"/>
        </w:rPr>
        <w:t>народа</w:t>
      </w:r>
      <w:r>
        <w:t xml:space="preserve">. </w:t>
      </w:r>
      <w:r>
        <w:rPr>
          <w:rFonts w:hint="eastAsia"/>
        </w:rPr>
        <w:t>При</w:t>
      </w:r>
      <w:r>
        <w:t xml:space="preserve"> </w:t>
      </w:r>
      <w:r>
        <w:rPr>
          <w:rFonts w:hint="eastAsia"/>
        </w:rPr>
        <w:t>этом</w:t>
      </w:r>
      <w:r>
        <w:t xml:space="preserve"> </w:t>
      </w:r>
      <w:r>
        <w:rPr>
          <w:rFonts w:hint="eastAsia"/>
        </w:rPr>
        <w:t>речь</w:t>
      </w:r>
      <w:r>
        <w:t xml:space="preserve"> </w:t>
      </w:r>
      <w:r>
        <w:rPr>
          <w:rFonts w:hint="eastAsia"/>
        </w:rPr>
        <w:t>здесь</w:t>
      </w:r>
      <w:r>
        <w:t xml:space="preserve"> </w:t>
      </w:r>
      <w:r>
        <w:rPr>
          <w:rFonts w:hint="eastAsia"/>
        </w:rPr>
        <w:t>не</w:t>
      </w:r>
      <w:r>
        <w:t xml:space="preserve"> </w:t>
      </w:r>
      <w:r>
        <w:rPr>
          <w:rFonts w:hint="eastAsia"/>
        </w:rPr>
        <w:t>про</w:t>
      </w:r>
      <w:r>
        <w:rPr>
          <w:rFonts w:hint="eastAsia"/>
        </w:rPr>
        <w:t>¬</w:t>
      </w:r>
      <w:r>
        <w:rPr>
          <w:rFonts w:hint="eastAsia"/>
        </w:rPr>
        <w:t>сто</w:t>
      </w:r>
      <w:r>
        <w:t xml:space="preserve"> </w:t>
      </w:r>
      <w:r>
        <w:rPr>
          <w:rFonts w:hint="eastAsia"/>
        </w:rPr>
        <w:t>об</w:t>
      </w:r>
      <w:r>
        <w:t xml:space="preserve"> </w:t>
      </w:r>
      <w:r>
        <w:rPr>
          <w:rFonts w:hint="eastAsia"/>
        </w:rPr>
        <w:t>абстрактном</w:t>
      </w:r>
      <w:r>
        <w:t xml:space="preserve"> </w:t>
      </w:r>
      <w:r>
        <w:rPr>
          <w:rFonts w:hint="eastAsia"/>
        </w:rPr>
        <w:t>понятии</w:t>
      </w:r>
      <w:r>
        <w:t xml:space="preserve"> </w:t>
      </w:r>
      <w:r>
        <w:rPr>
          <w:rFonts w:hint="eastAsia"/>
        </w:rPr>
        <w:t>языковая</w:t>
      </w:r>
      <w:r>
        <w:t xml:space="preserve"> </w:t>
      </w:r>
      <w:r>
        <w:rPr>
          <w:rFonts w:hint="eastAsia"/>
        </w:rPr>
        <w:t>картина</w:t>
      </w:r>
      <w:r>
        <w:t xml:space="preserve"> </w:t>
      </w:r>
      <w:r>
        <w:rPr>
          <w:rFonts w:hint="eastAsia"/>
        </w:rPr>
        <w:t>ми</w:t>
      </w:r>
      <w:r>
        <w:rPr>
          <w:rFonts w:hint="eastAsia"/>
        </w:rPr>
        <w:lastRenderedPageBreak/>
        <w:t>ра</w:t>
      </w:r>
      <w:r>
        <w:t xml:space="preserve">, </w:t>
      </w:r>
      <w:r>
        <w:rPr>
          <w:rFonts w:hint="eastAsia"/>
        </w:rPr>
        <w:t>а</w:t>
      </w:r>
      <w:r>
        <w:t xml:space="preserve"> </w:t>
      </w:r>
      <w:r>
        <w:rPr>
          <w:rFonts w:hint="eastAsia"/>
        </w:rPr>
        <w:t>об</w:t>
      </w:r>
      <w:r>
        <w:t xml:space="preserve"> </w:t>
      </w:r>
      <w:r>
        <w:rPr>
          <w:rFonts w:hint="eastAsia"/>
        </w:rPr>
        <w:t>ее</w:t>
      </w:r>
      <w:r>
        <w:t xml:space="preserve"> </w:t>
      </w:r>
      <w:r>
        <w:rPr>
          <w:rFonts w:hint="eastAsia"/>
        </w:rPr>
        <w:t>конкретном</w:t>
      </w:r>
      <w:r>
        <w:t xml:space="preserve"> </w:t>
      </w:r>
      <w:r>
        <w:rPr>
          <w:rFonts w:hint="eastAsia"/>
        </w:rPr>
        <w:t>вопло</w:t>
      </w:r>
      <w:r>
        <w:rPr>
          <w:rFonts w:hint="eastAsia"/>
        </w:rPr>
        <w:t>¬</w:t>
      </w:r>
      <w:r>
        <w:rPr>
          <w:rFonts w:hint="eastAsia"/>
        </w:rPr>
        <w:t>щении</w:t>
      </w:r>
      <w:r>
        <w:t xml:space="preserve"> </w:t>
      </w:r>
      <w:r>
        <w:rPr>
          <w:rFonts w:hint="eastAsia"/>
        </w:rPr>
        <w:t>на</w:t>
      </w:r>
      <w:r>
        <w:t xml:space="preserve"> </w:t>
      </w:r>
      <w:r>
        <w:rPr>
          <w:rFonts w:hint="eastAsia"/>
        </w:rPr>
        <w:t>примере</w:t>
      </w:r>
      <w:r>
        <w:t xml:space="preserve"> </w:t>
      </w:r>
      <w:r>
        <w:rPr>
          <w:rFonts w:hint="eastAsia"/>
        </w:rPr>
        <w:t>какого</w:t>
      </w:r>
      <w:r>
        <w:t>-</w:t>
      </w:r>
      <w:r>
        <w:rPr>
          <w:rFonts w:hint="eastAsia"/>
        </w:rPr>
        <w:t>либо</w:t>
      </w:r>
      <w:r>
        <w:t xml:space="preserve"> </w:t>
      </w:r>
      <w:r>
        <w:rPr>
          <w:rFonts w:hint="eastAsia"/>
        </w:rPr>
        <w:t>конкретного</w:t>
      </w:r>
      <w:r>
        <w:t xml:space="preserve"> </w:t>
      </w:r>
      <w:r>
        <w:rPr>
          <w:rFonts w:hint="eastAsia"/>
        </w:rPr>
        <w:t>национального</w:t>
      </w:r>
      <w:r>
        <w:t xml:space="preserve"> </w:t>
      </w:r>
      <w:r>
        <w:rPr>
          <w:rFonts w:hint="eastAsia"/>
        </w:rPr>
        <w:t>языка</w:t>
      </w:r>
      <w:r>
        <w:t xml:space="preserve">, </w:t>
      </w:r>
      <w:r>
        <w:rPr>
          <w:rFonts w:hint="eastAsia"/>
        </w:rPr>
        <w:t>в</w:t>
      </w:r>
      <w:r>
        <w:t xml:space="preserve"> </w:t>
      </w:r>
      <w:r>
        <w:rPr>
          <w:rFonts w:hint="eastAsia"/>
        </w:rPr>
        <w:t>результате</w:t>
      </w:r>
      <w:r>
        <w:t xml:space="preserve"> </w:t>
      </w:r>
      <w:r>
        <w:rPr>
          <w:rFonts w:hint="eastAsia"/>
        </w:rPr>
        <w:t>чего</w:t>
      </w:r>
      <w:r>
        <w:t xml:space="preserve"> </w:t>
      </w:r>
      <w:r>
        <w:rPr>
          <w:rFonts w:hint="eastAsia"/>
        </w:rPr>
        <w:t>появляется</w:t>
      </w:r>
      <w:r>
        <w:t xml:space="preserve"> </w:t>
      </w:r>
      <w:r>
        <w:rPr>
          <w:rFonts w:hint="eastAsia"/>
        </w:rPr>
        <w:t>такое</w:t>
      </w:r>
      <w:r>
        <w:t xml:space="preserve"> </w:t>
      </w:r>
      <w:r>
        <w:rPr>
          <w:rFonts w:hint="eastAsia"/>
        </w:rPr>
        <w:t>понятие</w:t>
      </w:r>
      <w:r>
        <w:t xml:space="preserve">, </w:t>
      </w:r>
      <w:r>
        <w:rPr>
          <w:rFonts w:hint="eastAsia"/>
        </w:rPr>
        <w:t>как</w:t>
      </w:r>
      <w:r>
        <w:t xml:space="preserve"> </w:t>
      </w:r>
      <w:r>
        <w:rPr>
          <w:rFonts w:hint="eastAsia"/>
        </w:rPr>
        <w:t>национальная</w:t>
      </w:r>
      <w:r>
        <w:t xml:space="preserve"> </w:t>
      </w:r>
      <w:r>
        <w:rPr>
          <w:rFonts w:hint="eastAsia"/>
        </w:rPr>
        <w:t>ЯКМ</w:t>
      </w:r>
      <w:r>
        <w:t xml:space="preserve">. </w:t>
      </w:r>
      <w:r>
        <w:rPr>
          <w:rFonts w:hint="eastAsia"/>
        </w:rPr>
        <w:t>Концепт</w:t>
      </w:r>
      <w:r>
        <w:t xml:space="preserve"> </w:t>
      </w:r>
      <w:r>
        <w:rPr>
          <w:rFonts w:hint="eastAsia"/>
        </w:rPr>
        <w:t>существует</w:t>
      </w:r>
      <w:r>
        <w:t xml:space="preserve"> </w:t>
      </w:r>
      <w:r>
        <w:rPr>
          <w:rFonts w:hint="eastAsia"/>
        </w:rPr>
        <w:t>в</w:t>
      </w:r>
      <w:r>
        <w:t xml:space="preserve"> </w:t>
      </w:r>
      <w:r>
        <w:rPr>
          <w:rFonts w:hint="eastAsia"/>
        </w:rPr>
        <w:t>индивидуальном</w:t>
      </w:r>
      <w:r>
        <w:t xml:space="preserve"> </w:t>
      </w:r>
      <w:r>
        <w:rPr>
          <w:rFonts w:hint="eastAsia"/>
        </w:rPr>
        <w:t>и</w:t>
      </w:r>
      <w:r>
        <w:t xml:space="preserve"> </w:t>
      </w:r>
      <w:r>
        <w:rPr>
          <w:rFonts w:hint="eastAsia"/>
        </w:rPr>
        <w:t>коллективном</w:t>
      </w:r>
      <w:r>
        <w:t xml:space="preserve"> </w:t>
      </w:r>
      <w:r>
        <w:rPr>
          <w:rFonts w:hint="eastAsia"/>
        </w:rPr>
        <w:t>сознании</w:t>
      </w:r>
      <w:r>
        <w:t xml:space="preserve">. </w:t>
      </w:r>
      <w:r>
        <w:rPr>
          <w:rFonts w:hint="eastAsia"/>
        </w:rPr>
        <w:t>Индивидуальные</w:t>
      </w:r>
      <w:r>
        <w:t xml:space="preserve"> </w:t>
      </w:r>
      <w:r>
        <w:rPr>
          <w:rFonts w:hint="eastAsia"/>
        </w:rPr>
        <w:t>концепты</w:t>
      </w:r>
      <w:r>
        <w:t xml:space="preserve"> </w:t>
      </w:r>
      <w:r>
        <w:rPr>
          <w:rFonts w:hint="eastAsia"/>
        </w:rPr>
        <w:t>богаче</w:t>
      </w:r>
      <w:r>
        <w:t xml:space="preserve"> </w:t>
      </w:r>
      <w:r>
        <w:rPr>
          <w:rFonts w:hint="eastAsia"/>
        </w:rPr>
        <w:t>и</w:t>
      </w:r>
      <w:r>
        <w:t xml:space="preserve"> </w:t>
      </w:r>
      <w:r>
        <w:rPr>
          <w:rFonts w:hint="eastAsia"/>
        </w:rPr>
        <w:t>разнообразнее</w:t>
      </w:r>
      <w:r>
        <w:t xml:space="preserve">, </w:t>
      </w:r>
      <w:r>
        <w:rPr>
          <w:rFonts w:hint="eastAsia"/>
        </w:rPr>
        <w:t>чем</w:t>
      </w:r>
      <w:r>
        <w:t xml:space="preserve"> </w:t>
      </w:r>
      <w:r>
        <w:rPr>
          <w:rFonts w:hint="eastAsia"/>
        </w:rPr>
        <w:t>любые</w:t>
      </w:r>
      <w:r>
        <w:t xml:space="preserve"> </w:t>
      </w:r>
      <w:r>
        <w:rPr>
          <w:rFonts w:hint="eastAsia"/>
        </w:rPr>
        <w:t>коллективные</w:t>
      </w:r>
      <w:r>
        <w:t xml:space="preserve">, </w:t>
      </w:r>
      <w:r>
        <w:rPr>
          <w:rFonts w:hint="eastAsia"/>
        </w:rPr>
        <w:t>от</w:t>
      </w:r>
      <w:r>
        <w:t xml:space="preserve"> </w:t>
      </w:r>
      <w:r>
        <w:rPr>
          <w:rFonts w:hint="eastAsia"/>
        </w:rPr>
        <w:t>микрогрупповых</w:t>
      </w:r>
      <w:r>
        <w:t xml:space="preserve"> </w:t>
      </w:r>
      <w:r>
        <w:rPr>
          <w:rFonts w:hint="eastAsia"/>
        </w:rPr>
        <w:t>до</w:t>
      </w:r>
      <w:r>
        <w:t xml:space="preserve"> </w:t>
      </w:r>
      <w:r>
        <w:rPr>
          <w:rFonts w:hint="eastAsia"/>
        </w:rPr>
        <w:t>общечело</w:t>
      </w:r>
      <w:r>
        <w:rPr>
          <w:rFonts w:hint="eastAsia"/>
        </w:rPr>
        <w:t>¬</w:t>
      </w:r>
      <w:r>
        <w:rPr>
          <w:rFonts w:hint="eastAsia"/>
        </w:rPr>
        <w:t>веческих</w:t>
      </w:r>
      <w:r>
        <w:t xml:space="preserve">, </w:t>
      </w:r>
      <w:r>
        <w:rPr>
          <w:rFonts w:hint="eastAsia"/>
        </w:rPr>
        <w:t>т</w:t>
      </w:r>
      <w:r>
        <w:t xml:space="preserve">. </w:t>
      </w:r>
      <w:r>
        <w:rPr>
          <w:rFonts w:hint="eastAsia"/>
        </w:rPr>
        <w:t>к</w:t>
      </w:r>
      <w:r>
        <w:t xml:space="preserve">. </w:t>
      </w:r>
      <w:r>
        <w:rPr>
          <w:rFonts w:hint="eastAsia"/>
        </w:rPr>
        <w:t>коллективное</w:t>
      </w:r>
      <w:r>
        <w:t xml:space="preserve"> </w:t>
      </w:r>
      <w:r>
        <w:rPr>
          <w:rFonts w:hint="eastAsia"/>
        </w:rPr>
        <w:t>сознание</w:t>
      </w:r>
      <w:r>
        <w:t xml:space="preserve"> </w:t>
      </w:r>
      <w:r>
        <w:rPr>
          <w:rFonts w:hint="eastAsia"/>
        </w:rPr>
        <w:t>и</w:t>
      </w:r>
      <w:r>
        <w:t xml:space="preserve"> </w:t>
      </w:r>
      <w:r>
        <w:rPr>
          <w:rFonts w:hint="eastAsia"/>
        </w:rPr>
        <w:t>коллективный</w:t>
      </w:r>
      <w:r>
        <w:t xml:space="preserve"> </w:t>
      </w:r>
      <w:r>
        <w:rPr>
          <w:rFonts w:hint="eastAsia"/>
        </w:rPr>
        <w:t>опыт</w:t>
      </w:r>
      <w:r>
        <w:t xml:space="preserve"> </w:t>
      </w:r>
      <w:r>
        <w:rPr>
          <w:rFonts w:hint="eastAsia"/>
        </w:rPr>
        <w:t>есть</w:t>
      </w:r>
      <w:r>
        <w:t xml:space="preserve"> </w:t>
      </w:r>
      <w:r>
        <w:rPr>
          <w:rFonts w:hint="eastAsia"/>
        </w:rPr>
        <w:t>не</w:t>
      </w:r>
      <w:r>
        <w:t xml:space="preserve"> </w:t>
      </w:r>
      <w:r>
        <w:rPr>
          <w:rFonts w:hint="eastAsia"/>
        </w:rPr>
        <w:t>что</w:t>
      </w:r>
      <w:r>
        <w:t xml:space="preserve"> </w:t>
      </w:r>
      <w:r>
        <w:rPr>
          <w:rFonts w:hint="eastAsia"/>
        </w:rPr>
        <w:t>иное</w:t>
      </w:r>
      <w:r>
        <w:t xml:space="preserve">, </w:t>
      </w:r>
      <w:r>
        <w:rPr>
          <w:rFonts w:hint="eastAsia"/>
        </w:rPr>
        <w:t>как</w:t>
      </w:r>
      <w:r>
        <w:t xml:space="preserve"> </w:t>
      </w:r>
      <w:r>
        <w:rPr>
          <w:rFonts w:hint="eastAsia"/>
        </w:rPr>
        <w:t>условная</w:t>
      </w:r>
      <w:r>
        <w:t xml:space="preserve"> </w:t>
      </w:r>
      <w:r>
        <w:rPr>
          <w:rFonts w:hint="eastAsia"/>
        </w:rPr>
        <w:t>производная</w:t>
      </w:r>
      <w:r>
        <w:t xml:space="preserve"> </w:t>
      </w:r>
      <w:r>
        <w:rPr>
          <w:rFonts w:hint="eastAsia"/>
        </w:rPr>
        <w:t>от</w:t>
      </w:r>
      <w:r>
        <w:t xml:space="preserve"> </w:t>
      </w:r>
      <w:r>
        <w:rPr>
          <w:rFonts w:hint="eastAsia"/>
        </w:rPr>
        <w:t>сознаний</w:t>
      </w:r>
      <w:r>
        <w:t xml:space="preserve"> </w:t>
      </w:r>
      <w:r>
        <w:rPr>
          <w:rFonts w:hint="eastAsia"/>
        </w:rPr>
        <w:t>и</w:t>
      </w:r>
      <w:r>
        <w:t xml:space="preserve"> </w:t>
      </w:r>
      <w:r>
        <w:rPr>
          <w:rFonts w:hint="eastAsia"/>
        </w:rPr>
        <w:t>опыта</w:t>
      </w:r>
      <w:r>
        <w:t xml:space="preserve"> </w:t>
      </w:r>
      <w:r>
        <w:rPr>
          <w:rFonts w:hint="eastAsia"/>
        </w:rPr>
        <w:t>отдельных</w:t>
      </w:r>
      <w:r>
        <w:t xml:space="preserve"> </w:t>
      </w:r>
      <w:r>
        <w:rPr>
          <w:rFonts w:hint="eastAsia"/>
        </w:rPr>
        <w:t>индивидов</w:t>
      </w:r>
      <w:r>
        <w:t xml:space="preserve">, </w:t>
      </w:r>
      <w:r>
        <w:rPr>
          <w:rFonts w:hint="eastAsia"/>
        </w:rPr>
        <w:t>входя</w:t>
      </w:r>
      <w:r>
        <w:rPr>
          <w:rFonts w:hint="eastAsia"/>
        </w:rPr>
        <w:t>¬</w:t>
      </w:r>
      <w:r>
        <w:rPr>
          <w:rFonts w:hint="eastAsia"/>
        </w:rPr>
        <w:t>щих</w:t>
      </w:r>
      <w:r>
        <w:t xml:space="preserve"> </w:t>
      </w:r>
      <w:r>
        <w:rPr>
          <w:rFonts w:hint="eastAsia"/>
        </w:rPr>
        <w:t>в</w:t>
      </w:r>
      <w:r>
        <w:t xml:space="preserve"> </w:t>
      </w:r>
      <w:r>
        <w:rPr>
          <w:rFonts w:hint="eastAsia"/>
        </w:rPr>
        <w:t>коллектив</w:t>
      </w:r>
      <w:r>
        <w:t>.</w:t>
      </w:r>
    </w:p>
    <w:p w14:paraId="458EBAE2" w14:textId="77777777" w:rsidR="00E75A12" w:rsidRDefault="00E75A12" w:rsidP="00E75A12">
      <w:r>
        <w:t>3.</w:t>
      </w:r>
      <w:r>
        <w:tab/>
      </w:r>
      <w:r>
        <w:rPr>
          <w:rFonts w:hint="eastAsia"/>
        </w:rPr>
        <w:t>Имеются</w:t>
      </w:r>
      <w:r>
        <w:t xml:space="preserve"> </w:t>
      </w:r>
      <w:r>
        <w:rPr>
          <w:rFonts w:hint="eastAsia"/>
        </w:rPr>
        <w:t>различные</w:t>
      </w:r>
      <w:r>
        <w:t xml:space="preserve"> </w:t>
      </w:r>
      <w:r>
        <w:rPr>
          <w:rFonts w:hint="eastAsia"/>
        </w:rPr>
        <w:t>точки</w:t>
      </w:r>
      <w:r>
        <w:t xml:space="preserve"> </w:t>
      </w:r>
      <w:r>
        <w:rPr>
          <w:rFonts w:hint="eastAsia"/>
        </w:rPr>
        <w:t>зрения</w:t>
      </w:r>
      <w:r>
        <w:t xml:space="preserve"> </w:t>
      </w:r>
      <w:r>
        <w:rPr>
          <w:rFonts w:hint="eastAsia"/>
        </w:rPr>
        <w:t>на</w:t>
      </w:r>
      <w:r>
        <w:t xml:space="preserve"> </w:t>
      </w:r>
      <w:r>
        <w:rPr>
          <w:rFonts w:hint="eastAsia"/>
        </w:rPr>
        <w:t>число</w:t>
      </w:r>
      <w:r>
        <w:t xml:space="preserve"> </w:t>
      </w:r>
      <w:r>
        <w:rPr>
          <w:rFonts w:hint="eastAsia"/>
        </w:rPr>
        <w:t>концептов</w:t>
      </w:r>
      <w:r>
        <w:t xml:space="preserve">, </w:t>
      </w:r>
      <w:r>
        <w:rPr>
          <w:rFonts w:hint="eastAsia"/>
        </w:rPr>
        <w:t>существующих</w:t>
      </w:r>
    </w:p>
    <w:p w14:paraId="0FA45974" w14:textId="77777777" w:rsidR="00E75A12" w:rsidRDefault="00E75A12" w:rsidP="00E75A12">
      <w:r>
        <w:rPr>
          <w:rFonts w:hint="eastAsia"/>
        </w:rPr>
        <w:t>в</w:t>
      </w:r>
      <w:r>
        <w:t xml:space="preserve"> </w:t>
      </w:r>
      <w:r>
        <w:rPr>
          <w:rFonts w:hint="eastAsia"/>
        </w:rPr>
        <w:t>общеязыковом</w:t>
      </w:r>
      <w:r>
        <w:t xml:space="preserve"> </w:t>
      </w:r>
      <w:r>
        <w:rPr>
          <w:rFonts w:hint="eastAsia"/>
        </w:rPr>
        <w:t>сознании</w:t>
      </w:r>
      <w:r>
        <w:t xml:space="preserve"> </w:t>
      </w:r>
      <w:r>
        <w:rPr>
          <w:rFonts w:hint="eastAsia"/>
        </w:rPr>
        <w:t>и</w:t>
      </w:r>
      <w:r>
        <w:t xml:space="preserve"> </w:t>
      </w:r>
      <w:r>
        <w:rPr>
          <w:rFonts w:hint="eastAsia"/>
        </w:rPr>
        <w:t>в</w:t>
      </w:r>
      <w:r>
        <w:t xml:space="preserve"> </w:t>
      </w:r>
      <w:r>
        <w:rPr>
          <w:rFonts w:hint="eastAsia"/>
        </w:rPr>
        <w:t>сознании</w:t>
      </w:r>
      <w:r>
        <w:t xml:space="preserve"> </w:t>
      </w:r>
      <w:r>
        <w:rPr>
          <w:rFonts w:hint="eastAsia"/>
        </w:rPr>
        <w:t>носителей</w:t>
      </w:r>
      <w:r>
        <w:t xml:space="preserve"> </w:t>
      </w:r>
      <w:r>
        <w:rPr>
          <w:rFonts w:hint="eastAsia"/>
        </w:rPr>
        <w:t>определенного</w:t>
      </w:r>
      <w:r>
        <w:t xml:space="preserve"> </w:t>
      </w:r>
      <w:r>
        <w:rPr>
          <w:rFonts w:hint="eastAsia"/>
        </w:rPr>
        <w:t>национально</w:t>
      </w:r>
      <w:r>
        <w:rPr>
          <w:rFonts w:hint="eastAsia"/>
        </w:rPr>
        <w:t>¬</w:t>
      </w:r>
      <w:r>
        <w:rPr>
          <w:rFonts w:hint="eastAsia"/>
        </w:rPr>
        <w:t>го</w:t>
      </w:r>
      <w:r>
        <w:t xml:space="preserve"> </w:t>
      </w:r>
      <w:r>
        <w:rPr>
          <w:rFonts w:hint="eastAsia"/>
        </w:rPr>
        <w:t>языка</w:t>
      </w:r>
      <w:r>
        <w:t xml:space="preserve">, </w:t>
      </w:r>
      <w:r>
        <w:rPr>
          <w:rFonts w:hint="eastAsia"/>
        </w:rPr>
        <w:t>а</w:t>
      </w:r>
      <w:r>
        <w:t xml:space="preserve"> </w:t>
      </w:r>
      <w:r>
        <w:rPr>
          <w:rFonts w:hint="eastAsia"/>
        </w:rPr>
        <w:t>также</w:t>
      </w:r>
      <w:r>
        <w:t xml:space="preserve"> </w:t>
      </w:r>
      <w:r>
        <w:rPr>
          <w:rFonts w:hint="eastAsia"/>
        </w:rPr>
        <w:t>актуальной</w:t>
      </w:r>
      <w:r>
        <w:t xml:space="preserve"> </w:t>
      </w:r>
      <w:r>
        <w:rPr>
          <w:rFonts w:hint="eastAsia"/>
        </w:rPr>
        <w:t>является</w:t>
      </w:r>
      <w:r>
        <w:t xml:space="preserve"> </w:t>
      </w:r>
      <w:r>
        <w:rPr>
          <w:rFonts w:hint="eastAsia"/>
        </w:rPr>
        <w:t>проблема</w:t>
      </w:r>
      <w:r>
        <w:t xml:space="preserve"> </w:t>
      </w:r>
      <w:r>
        <w:rPr>
          <w:rFonts w:hint="eastAsia"/>
        </w:rPr>
        <w:t>типологии</w:t>
      </w:r>
      <w:r>
        <w:t xml:space="preserve"> </w:t>
      </w:r>
      <w:r>
        <w:rPr>
          <w:rFonts w:hint="eastAsia"/>
        </w:rPr>
        <w:t>концептов</w:t>
      </w:r>
      <w:r>
        <w:t xml:space="preserve">. </w:t>
      </w:r>
      <w:r>
        <w:rPr>
          <w:rFonts w:hint="eastAsia"/>
        </w:rPr>
        <w:t>Важным</w:t>
      </w:r>
      <w:r>
        <w:t xml:space="preserve"> </w:t>
      </w:r>
      <w:r>
        <w:rPr>
          <w:rFonts w:hint="eastAsia"/>
        </w:rPr>
        <w:t>остается</w:t>
      </w:r>
      <w:r>
        <w:t xml:space="preserve"> </w:t>
      </w:r>
      <w:r>
        <w:rPr>
          <w:rFonts w:hint="eastAsia"/>
        </w:rPr>
        <w:t>вопрос</w:t>
      </w:r>
      <w:r>
        <w:t xml:space="preserve">, </w:t>
      </w:r>
      <w:r>
        <w:rPr>
          <w:rFonts w:hint="eastAsia"/>
        </w:rPr>
        <w:t>связанный</w:t>
      </w:r>
      <w:r>
        <w:t xml:space="preserve"> </w:t>
      </w:r>
      <w:r>
        <w:rPr>
          <w:rFonts w:hint="eastAsia"/>
        </w:rPr>
        <w:t>с</w:t>
      </w:r>
      <w:r>
        <w:t xml:space="preserve"> </w:t>
      </w:r>
      <w:r>
        <w:rPr>
          <w:rFonts w:hint="eastAsia"/>
        </w:rPr>
        <w:t>определением</w:t>
      </w:r>
      <w:r>
        <w:t xml:space="preserve"> </w:t>
      </w:r>
      <w:r>
        <w:rPr>
          <w:rFonts w:hint="eastAsia"/>
        </w:rPr>
        <w:t>структуры</w:t>
      </w:r>
      <w:r>
        <w:t xml:space="preserve"> </w:t>
      </w:r>
      <w:r>
        <w:rPr>
          <w:rFonts w:hint="eastAsia"/>
        </w:rPr>
        <w:t>и</w:t>
      </w:r>
      <w:r>
        <w:t xml:space="preserve"> </w:t>
      </w:r>
      <w:r>
        <w:rPr>
          <w:rFonts w:hint="eastAsia"/>
        </w:rPr>
        <w:t>границ</w:t>
      </w:r>
      <w:r>
        <w:t xml:space="preserve"> </w:t>
      </w:r>
      <w:r>
        <w:rPr>
          <w:rFonts w:hint="eastAsia"/>
        </w:rPr>
        <w:t>концепта</w:t>
      </w:r>
      <w:r>
        <w:t xml:space="preserve">, </w:t>
      </w:r>
      <w:r>
        <w:rPr>
          <w:rFonts w:hint="eastAsia"/>
        </w:rPr>
        <w:t>но</w:t>
      </w:r>
      <w:r>
        <w:t xml:space="preserve"> </w:t>
      </w:r>
      <w:r>
        <w:rPr>
          <w:rFonts w:hint="eastAsia"/>
        </w:rPr>
        <w:t>большинство</w:t>
      </w:r>
      <w:r>
        <w:t xml:space="preserve"> </w:t>
      </w:r>
      <w:r>
        <w:rPr>
          <w:rFonts w:hint="eastAsia"/>
        </w:rPr>
        <w:t>исследователей</w:t>
      </w:r>
      <w:r>
        <w:t xml:space="preserve"> </w:t>
      </w:r>
      <w:r>
        <w:rPr>
          <w:rFonts w:hint="eastAsia"/>
        </w:rPr>
        <w:t>придерживается</w:t>
      </w:r>
      <w:r>
        <w:t xml:space="preserve"> </w:t>
      </w:r>
      <w:r>
        <w:rPr>
          <w:rFonts w:hint="eastAsia"/>
        </w:rPr>
        <w:t>полевой</w:t>
      </w:r>
      <w:r>
        <w:t xml:space="preserve"> </w:t>
      </w:r>
      <w:r>
        <w:rPr>
          <w:rFonts w:hint="eastAsia"/>
        </w:rPr>
        <w:t>модели</w:t>
      </w:r>
      <w:r>
        <w:t xml:space="preserve">, </w:t>
      </w:r>
      <w:r>
        <w:rPr>
          <w:rFonts w:hint="eastAsia"/>
        </w:rPr>
        <w:t>где</w:t>
      </w:r>
      <w:r>
        <w:t xml:space="preserve"> </w:t>
      </w:r>
      <w:r>
        <w:rPr>
          <w:rFonts w:hint="eastAsia"/>
        </w:rPr>
        <w:t>выделяется</w:t>
      </w:r>
      <w:r>
        <w:t xml:space="preserve"> </w:t>
      </w:r>
      <w:r>
        <w:rPr>
          <w:rFonts w:hint="eastAsia"/>
        </w:rPr>
        <w:t>ядро</w:t>
      </w:r>
      <w:r>
        <w:t xml:space="preserve"> (</w:t>
      </w:r>
      <w:r>
        <w:rPr>
          <w:rFonts w:hint="eastAsia"/>
        </w:rPr>
        <w:t>номинант</w:t>
      </w:r>
      <w:r>
        <w:t xml:space="preserve"> </w:t>
      </w:r>
      <w:r>
        <w:rPr>
          <w:rFonts w:hint="eastAsia"/>
        </w:rPr>
        <w:t>концепта</w:t>
      </w:r>
      <w:r>
        <w:t xml:space="preserve">), </w:t>
      </w:r>
      <w:r>
        <w:rPr>
          <w:rFonts w:hint="eastAsia"/>
        </w:rPr>
        <w:t>центр</w:t>
      </w:r>
      <w:r>
        <w:t xml:space="preserve"> (</w:t>
      </w:r>
      <w:r>
        <w:rPr>
          <w:rFonts w:hint="eastAsia"/>
        </w:rPr>
        <w:t>представлен</w:t>
      </w:r>
      <w:r>
        <w:t xml:space="preserve"> </w:t>
      </w:r>
      <w:r>
        <w:rPr>
          <w:rFonts w:hint="eastAsia"/>
        </w:rPr>
        <w:t>этимологической</w:t>
      </w:r>
      <w:r>
        <w:t xml:space="preserve"> </w:t>
      </w:r>
      <w:r>
        <w:rPr>
          <w:rFonts w:hint="eastAsia"/>
        </w:rPr>
        <w:t>памятью</w:t>
      </w:r>
      <w:r>
        <w:t xml:space="preserve"> </w:t>
      </w:r>
      <w:r>
        <w:rPr>
          <w:rFonts w:hint="eastAsia"/>
        </w:rPr>
        <w:t>сло</w:t>
      </w:r>
      <w:r>
        <w:rPr>
          <w:rFonts w:hint="eastAsia"/>
        </w:rPr>
        <w:t>¬</w:t>
      </w:r>
      <w:r>
        <w:rPr>
          <w:rFonts w:hint="eastAsia"/>
        </w:rPr>
        <w:t>ва</w:t>
      </w:r>
      <w:r>
        <w:t xml:space="preserve">, </w:t>
      </w:r>
      <w:r>
        <w:rPr>
          <w:rFonts w:hint="eastAsia"/>
        </w:rPr>
        <w:t>репрезентирующего</w:t>
      </w:r>
      <w:r>
        <w:t xml:space="preserve"> </w:t>
      </w:r>
      <w:r>
        <w:rPr>
          <w:rFonts w:hint="eastAsia"/>
        </w:rPr>
        <w:t>концепт</w:t>
      </w:r>
      <w:r>
        <w:t xml:space="preserve"> </w:t>
      </w:r>
      <w:r>
        <w:rPr>
          <w:rFonts w:hint="eastAsia"/>
        </w:rPr>
        <w:t>в</w:t>
      </w:r>
      <w:r>
        <w:t xml:space="preserve"> </w:t>
      </w:r>
      <w:r>
        <w:rPr>
          <w:rFonts w:hint="eastAsia"/>
        </w:rPr>
        <w:t>языке</w:t>
      </w:r>
      <w:r>
        <w:t xml:space="preserve">, </w:t>
      </w:r>
      <w:r>
        <w:rPr>
          <w:rFonts w:hint="eastAsia"/>
        </w:rPr>
        <w:t>словарными</w:t>
      </w:r>
      <w:r>
        <w:t xml:space="preserve"> </w:t>
      </w:r>
      <w:r>
        <w:rPr>
          <w:rFonts w:hint="eastAsia"/>
        </w:rPr>
        <w:t>дефинициями</w:t>
      </w:r>
      <w:r>
        <w:t xml:space="preserve">, </w:t>
      </w:r>
      <w:r>
        <w:rPr>
          <w:rFonts w:hint="eastAsia"/>
        </w:rPr>
        <w:t>ассоциа</w:t>
      </w:r>
      <w:r>
        <w:rPr>
          <w:rFonts w:hint="eastAsia"/>
        </w:rPr>
        <w:t>¬</w:t>
      </w:r>
      <w:r>
        <w:rPr>
          <w:rFonts w:hint="eastAsia"/>
        </w:rPr>
        <w:t>тивными</w:t>
      </w:r>
      <w:r>
        <w:t xml:space="preserve"> </w:t>
      </w:r>
      <w:r>
        <w:rPr>
          <w:rFonts w:hint="eastAsia"/>
        </w:rPr>
        <w:t>реакциями</w:t>
      </w:r>
      <w:r>
        <w:t xml:space="preserve">, </w:t>
      </w:r>
      <w:r>
        <w:rPr>
          <w:rFonts w:hint="eastAsia"/>
        </w:rPr>
        <w:t>составляющими</w:t>
      </w:r>
      <w:r>
        <w:t xml:space="preserve"> </w:t>
      </w:r>
      <w:r>
        <w:rPr>
          <w:rFonts w:hint="eastAsia"/>
        </w:rPr>
        <w:t>базовый</w:t>
      </w:r>
      <w:r>
        <w:t xml:space="preserve"> </w:t>
      </w:r>
      <w:r>
        <w:rPr>
          <w:rFonts w:hint="eastAsia"/>
        </w:rPr>
        <w:t>чувственный</w:t>
      </w:r>
      <w:r>
        <w:t xml:space="preserve"> </w:t>
      </w:r>
      <w:r>
        <w:rPr>
          <w:rFonts w:hint="eastAsia"/>
        </w:rPr>
        <w:t>слой</w:t>
      </w:r>
      <w:r>
        <w:t xml:space="preserve"> </w:t>
      </w:r>
      <w:r>
        <w:rPr>
          <w:rFonts w:hint="eastAsia"/>
        </w:rPr>
        <w:t>концепта</w:t>
      </w:r>
      <w:r>
        <w:t xml:space="preserve">), </w:t>
      </w:r>
      <w:r>
        <w:rPr>
          <w:rFonts w:hint="eastAsia"/>
        </w:rPr>
        <w:t>пе</w:t>
      </w:r>
      <w:r>
        <w:rPr>
          <w:rFonts w:hint="eastAsia"/>
        </w:rPr>
        <w:t>¬</w:t>
      </w:r>
      <w:r>
        <w:rPr>
          <w:rFonts w:hint="eastAsia"/>
        </w:rPr>
        <w:t>риферийная</w:t>
      </w:r>
      <w:r>
        <w:t xml:space="preserve"> </w:t>
      </w:r>
      <w:r>
        <w:rPr>
          <w:rFonts w:hint="eastAsia"/>
        </w:rPr>
        <w:t>или</w:t>
      </w:r>
      <w:r>
        <w:t xml:space="preserve"> </w:t>
      </w:r>
      <w:r>
        <w:rPr>
          <w:rFonts w:hint="eastAsia"/>
        </w:rPr>
        <w:t>интерпретационная</w:t>
      </w:r>
      <w:r>
        <w:t xml:space="preserve"> </w:t>
      </w:r>
      <w:r>
        <w:rPr>
          <w:rFonts w:hint="eastAsia"/>
        </w:rPr>
        <w:t>зона</w:t>
      </w:r>
      <w:r>
        <w:t xml:space="preserve"> (</w:t>
      </w:r>
      <w:r>
        <w:rPr>
          <w:rFonts w:hint="eastAsia"/>
        </w:rPr>
        <w:t>представленная</w:t>
      </w:r>
      <w:r>
        <w:t xml:space="preserve"> </w:t>
      </w:r>
      <w:r>
        <w:rPr>
          <w:rFonts w:hint="eastAsia"/>
        </w:rPr>
        <w:t>дополнительными</w:t>
      </w:r>
      <w:r>
        <w:t xml:space="preserve"> </w:t>
      </w:r>
      <w:r>
        <w:rPr>
          <w:rFonts w:hint="eastAsia"/>
        </w:rPr>
        <w:t>коннотативными</w:t>
      </w:r>
      <w:r>
        <w:t xml:space="preserve"> </w:t>
      </w:r>
      <w:r>
        <w:rPr>
          <w:rFonts w:hint="eastAsia"/>
        </w:rPr>
        <w:t>значениями</w:t>
      </w:r>
      <w:r>
        <w:t xml:space="preserve">, </w:t>
      </w:r>
      <w:r>
        <w:rPr>
          <w:rFonts w:hint="eastAsia"/>
        </w:rPr>
        <w:t>метафорическими</w:t>
      </w:r>
      <w:r>
        <w:t xml:space="preserve"> </w:t>
      </w:r>
      <w:r>
        <w:rPr>
          <w:rFonts w:hint="eastAsia"/>
        </w:rPr>
        <w:t>представлениями</w:t>
      </w:r>
      <w:r>
        <w:t xml:space="preserve">, </w:t>
      </w:r>
      <w:r>
        <w:rPr>
          <w:rFonts w:hint="eastAsia"/>
        </w:rPr>
        <w:t>индивиду</w:t>
      </w:r>
      <w:r>
        <w:rPr>
          <w:rFonts w:hint="eastAsia"/>
        </w:rPr>
        <w:t>¬</w:t>
      </w:r>
      <w:r>
        <w:rPr>
          <w:rFonts w:hint="eastAsia"/>
        </w:rPr>
        <w:t>альными</w:t>
      </w:r>
      <w:r>
        <w:t xml:space="preserve"> </w:t>
      </w:r>
      <w:r>
        <w:rPr>
          <w:rFonts w:hint="eastAsia"/>
        </w:rPr>
        <w:t>ассоциациями</w:t>
      </w:r>
      <w:r>
        <w:t xml:space="preserve">, </w:t>
      </w:r>
      <w:r>
        <w:rPr>
          <w:rFonts w:hint="eastAsia"/>
        </w:rPr>
        <w:t>формирующимися</w:t>
      </w:r>
      <w:r>
        <w:t xml:space="preserve"> </w:t>
      </w:r>
      <w:r>
        <w:rPr>
          <w:rFonts w:hint="eastAsia"/>
        </w:rPr>
        <w:t>прежде</w:t>
      </w:r>
      <w:r>
        <w:t xml:space="preserve"> </w:t>
      </w:r>
      <w:r>
        <w:rPr>
          <w:rFonts w:hint="eastAsia"/>
        </w:rPr>
        <w:t>всего</w:t>
      </w:r>
      <w:r>
        <w:t xml:space="preserve"> </w:t>
      </w:r>
      <w:r>
        <w:rPr>
          <w:rFonts w:hint="eastAsia"/>
        </w:rPr>
        <w:t>в</w:t>
      </w:r>
      <w:r>
        <w:t xml:space="preserve"> </w:t>
      </w:r>
      <w:r>
        <w:rPr>
          <w:rFonts w:hint="eastAsia"/>
        </w:rPr>
        <w:t>художественном</w:t>
      </w:r>
      <w:r>
        <w:t xml:space="preserve"> </w:t>
      </w:r>
      <w:r>
        <w:rPr>
          <w:rFonts w:hint="eastAsia"/>
        </w:rPr>
        <w:t>творчестве</w:t>
      </w:r>
      <w:r>
        <w:t>). .</w:t>
      </w:r>
      <w:r>
        <w:rPr>
          <w:rFonts w:hint="eastAsia"/>
        </w:rPr>
        <w:t>Также</w:t>
      </w:r>
      <w:r>
        <w:t xml:space="preserve"> </w:t>
      </w:r>
      <w:r>
        <w:rPr>
          <w:rFonts w:hint="eastAsia"/>
        </w:rPr>
        <w:t>важным</w:t>
      </w:r>
      <w:r>
        <w:t xml:space="preserve"> </w:t>
      </w:r>
      <w:r>
        <w:rPr>
          <w:rFonts w:hint="eastAsia"/>
        </w:rPr>
        <w:t>в</w:t>
      </w:r>
      <w:r>
        <w:t xml:space="preserve"> </w:t>
      </w:r>
      <w:r>
        <w:rPr>
          <w:rFonts w:hint="eastAsia"/>
        </w:rPr>
        <w:t>современной</w:t>
      </w:r>
      <w:r>
        <w:t xml:space="preserve"> </w:t>
      </w:r>
      <w:r>
        <w:rPr>
          <w:rFonts w:hint="eastAsia"/>
        </w:rPr>
        <w:t>концептологии</w:t>
      </w:r>
      <w:r>
        <w:t xml:space="preserve"> </w:t>
      </w:r>
      <w:r>
        <w:rPr>
          <w:rFonts w:hint="eastAsia"/>
        </w:rPr>
        <w:t>является</w:t>
      </w:r>
      <w:r>
        <w:t xml:space="preserve"> </w:t>
      </w:r>
      <w:r>
        <w:rPr>
          <w:rFonts w:hint="eastAsia"/>
        </w:rPr>
        <w:t>вопрос</w:t>
      </w:r>
      <w:r>
        <w:t xml:space="preserve"> </w:t>
      </w:r>
      <w:r>
        <w:rPr>
          <w:rFonts w:hint="eastAsia"/>
        </w:rPr>
        <w:t>о</w:t>
      </w:r>
      <w:r>
        <w:t xml:space="preserve"> </w:t>
      </w:r>
      <w:r>
        <w:rPr>
          <w:rFonts w:hint="eastAsia"/>
        </w:rPr>
        <w:t>способах</w:t>
      </w:r>
      <w:r>
        <w:t xml:space="preserve"> </w:t>
      </w:r>
      <w:r>
        <w:rPr>
          <w:rFonts w:hint="eastAsia"/>
        </w:rPr>
        <w:t>выявления</w:t>
      </w:r>
      <w:r>
        <w:t xml:space="preserve"> </w:t>
      </w:r>
      <w:r>
        <w:rPr>
          <w:rFonts w:hint="eastAsia"/>
        </w:rPr>
        <w:t>и</w:t>
      </w:r>
      <w:r>
        <w:t xml:space="preserve"> </w:t>
      </w:r>
      <w:r>
        <w:rPr>
          <w:rFonts w:hint="eastAsia"/>
        </w:rPr>
        <w:t>методах</w:t>
      </w:r>
      <w:r>
        <w:t xml:space="preserve"> </w:t>
      </w:r>
      <w:r>
        <w:rPr>
          <w:rFonts w:hint="eastAsia"/>
        </w:rPr>
        <w:t>изучения</w:t>
      </w:r>
      <w:r>
        <w:t xml:space="preserve"> </w:t>
      </w:r>
      <w:r>
        <w:rPr>
          <w:rFonts w:hint="eastAsia"/>
        </w:rPr>
        <w:t>наиболее</w:t>
      </w:r>
      <w:r>
        <w:t xml:space="preserve"> </w:t>
      </w:r>
      <w:r>
        <w:rPr>
          <w:rFonts w:hint="eastAsia"/>
        </w:rPr>
        <w:t>значимых</w:t>
      </w:r>
      <w:r>
        <w:t xml:space="preserve"> </w:t>
      </w:r>
      <w:r>
        <w:rPr>
          <w:rFonts w:hint="eastAsia"/>
        </w:rPr>
        <w:t>и</w:t>
      </w:r>
      <w:r>
        <w:t xml:space="preserve"> </w:t>
      </w:r>
      <w:r>
        <w:rPr>
          <w:rFonts w:hint="eastAsia"/>
        </w:rPr>
        <w:t>существенных</w:t>
      </w:r>
      <w:r>
        <w:t xml:space="preserve"> </w:t>
      </w:r>
      <w:r>
        <w:rPr>
          <w:rFonts w:hint="eastAsia"/>
        </w:rPr>
        <w:t>для</w:t>
      </w:r>
      <w:r>
        <w:t xml:space="preserve"> </w:t>
      </w:r>
      <w:r>
        <w:rPr>
          <w:rFonts w:hint="eastAsia"/>
        </w:rPr>
        <w:t>построения</w:t>
      </w:r>
      <w:r>
        <w:t xml:space="preserve"> </w:t>
      </w:r>
      <w:r>
        <w:rPr>
          <w:rFonts w:hint="eastAsia"/>
        </w:rPr>
        <w:t>всей</w:t>
      </w:r>
      <w:r>
        <w:t xml:space="preserve"> </w:t>
      </w:r>
      <w:r>
        <w:rPr>
          <w:rFonts w:hint="eastAsia"/>
        </w:rPr>
        <w:t>концептуальной</w:t>
      </w:r>
      <w:r>
        <w:t xml:space="preserve"> </w:t>
      </w:r>
      <w:r>
        <w:rPr>
          <w:rFonts w:hint="eastAsia"/>
        </w:rPr>
        <w:t>системы</w:t>
      </w:r>
      <w:r>
        <w:t xml:space="preserve"> </w:t>
      </w:r>
      <w:r>
        <w:rPr>
          <w:rFonts w:hint="eastAsia"/>
        </w:rPr>
        <w:t>того</w:t>
      </w:r>
      <w:r>
        <w:t xml:space="preserve"> </w:t>
      </w:r>
      <w:r>
        <w:rPr>
          <w:rFonts w:hint="eastAsia"/>
        </w:rPr>
        <w:t>или</w:t>
      </w:r>
      <w:r>
        <w:t xml:space="preserve"> </w:t>
      </w:r>
      <w:r>
        <w:rPr>
          <w:rFonts w:hint="eastAsia"/>
        </w:rPr>
        <w:t>иного</w:t>
      </w:r>
      <w:r>
        <w:t xml:space="preserve"> </w:t>
      </w:r>
      <w:r>
        <w:rPr>
          <w:rFonts w:hint="eastAsia"/>
        </w:rPr>
        <w:t>языка</w:t>
      </w:r>
      <w:r>
        <w:t xml:space="preserve"> </w:t>
      </w:r>
      <w:r>
        <w:rPr>
          <w:rFonts w:hint="eastAsia"/>
        </w:rPr>
        <w:t>концептов</w:t>
      </w:r>
      <w:r>
        <w:t xml:space="preserve">. </w:t>
      </w:r>
      <w:r>
        <w:rPr>
          <w:rFonts w:hint="eastAsia"/>
        </w:rPr>
        <w:t>На</w:t>
      </w:r>
      <w:r>
        <w:t xml:space="preserve"> </w:t>
      </w:r>
      <w:r>
        <w:rPr>
          <w:rFonts w:hint="eastAsia"/>
        </w:rPr>
        <w:t>сегодняшний</w:t>
      </w:r>
      <w:r>
        <w:t xml:space="preserve"> </w:t>
      </w:r>
      <w:r>
        <w:rPr>
          <w:rFonts w:hint="eastAsia"/>
        </w:rPr>
        <w:t>день</w:t>
      </w:r>
      <w:r>
        <w:t xml:space="preserve"> </w:t>
      </w:r>
      <w:r>
        <w:rPr>
          <w:rFonts w:hint="eastAsia"/>
        </w:rPr>
        <w:t>не</w:t>
      </w:r>
      <w:r>
        <w:t xml:space="preserve"> </w:t>
      </w:r>
      <w:r>
        <w:rPr>
          <w:rFonts w:hint="eastAsia"/>
        </w:rPr>
        <w:t>существует</w:t>
      </w:r>
      <w:r>
        <w:t xml:space="preserve"> </w:t>
      </w:r>
      <w:r>
        <w:rPr>
          <w:rFonts w:hint="eastAsia"/>
        </w:rPr>
        <w:t>единых</w:t>
      </w:r>
      <w:r>
        <w:t xml:space="preserve"> </w:t>
      </w:r>
      <w:r>
        <w:rPr>
          <w:rFonts w:hint="eastAsia"/>
        </w:rPr>
        <w:t>требований</w:t>
      </w:r>
      <w:r>
        <w:t xml:space="preserve"> </w:t>
      </w:r>
      <w:r>
        <w:rPr>
          <w:rFonts w:hint="eastAsia"/>
        </w:rPr>
        <w:t>к</w:t>
      </w:r>
      <w:r>
        <w:t xml:space="preserve"> </w:t>
      </w:r>
      <w:r>
        <w:rPr>
          <w:rFonts w:hint="eastAsia"/>
        </w:rPr>
        <w:t>методу</w:t>
      </w:r>
      <w:r>
        <w:t xml:space="preserve"> </w:t>
      </w:r>
      <w:r>
        <w:rPr>
          <w:rFonts w:hint="eastAsia"/>
        </w:rPr>
        <w:t>концепту</w:t>
      </w:r>
      <w:r>
        <w:rPr>
          <w:rFonts w:hint="eastAsia"/>
        </w:rPr>
        <w:t>¬</w:t>
      </w:r>
      <w:r>
        <w:rPr>
          <w:rFonts w:hint="eastAsia"/>
        </w:rPr>
        <w:t>ального</w:t>
      </w:r>
      <w:r>
        <w:t xml:space="preserve"> </w:t>
      </w:r>
      <w:r>
        <w:rPr>
          <w:rFonts w:hint="eastAsia"/>
        </w:rPr>
        <w:t>анализа</w:t>
      </w:r>
      <w:r>
        <w:t xml:space="preserve">. </w:t>
      </w:r>
      <w:r>
        <w:rPr>
          <w:rFonts w:hint="eastAsia"/>
        </w:rPr>
        <w:t>За</w:t>
      </w:r>
      <w:r>
        <w:t xml:space="preserve"> </w:t>
      </w:r>
      <w:r>
        <w:rPr>
          <w:rFonts w:hint="eastAsia"/>
        </w:rPr>
        <w:t>каждым</w:t>
      </w:r>
      <w:r>
        <w:t xml:space="preserve"> </w:t>
      </w:r>
      <w:r>
        <w:rPr>
          <w:rFonts w:hint="eastAsia"/>
        </w:rPr>
        <w:t>исследователем</w:t>
      </w:r>
      <w:r>
        <w:t xml:space="preserve"> </w:t>
      </w:r>
      <w:r>
        <w:rPr>
          <w:rFonts w:hint="eastAsia"/>
        </w:rPr>
        <w:t>остается</w:t>
      </w:r>
      <w:r>
        <w:t xml:space="preserve"> </w:t>
      </w:r>
      <w:r>
        <w:rPr>
          <w:rFonts w:hint="eastAsia"/>
        </w:rPr>
        <w:t>право</w:t>
      </w:r>
      <w:r>
        <w:t xml:space="preserve"> </w:t>
      </w:r>
      <w:r>
        <w:rPr>
          <w:rFonts w:hint="eastAsia"/>
        </w:rPr>
        <w:t>выбора</w:t>
      </w:r>
      <w:r>
        <w:t xml:space="preserve"> </w:t>
      </w:r>
      <w:r>
        <w:rPr>
          <w:rFonts w:hint="eastAsia"/>
        </w:rPr>
        <w:t>своих</w:t>
      </w:r>
      <w:r>
        <w:t xml:space="preserve"> </w:t>
      </w:r>
      <w:r>
        <w:rPr>
          <w:rFonts w:hint="eastAsia"/>
        </w:rPr>
        <w:t>путей</w:t>
      </w:r>
      <w:r>
        <w:t xml:space="preserve"> </w:t>
      </w:r>
      <w:r>
        <w:rPr>
          <w:rFonts w:hint="eastAsia"/>
        </w:rPr>
        <w:t>исследования</w:t>
      </w:r>
      <w:r>
        <w:t xml:space="preserve"> </w:t>
      </w:r>
      <w:r>
        <w:rPr>
          <w:rFonts w:hint="eastAsia"/>
        </w:rPr>
        <w:t>концептов</w:t>
      </w:r>
      <w:r>
        <w:t xml:space="preserve">. </w:t>
      </w:r>
      <w:r>
        <w:rPr>
          <w:rFonts w:hint="eastAsia"/>
        </w:rPr>
        <w:t>Концепты</w:t>
      </w:r>
      <w:r>
        <w:t xml:space="preserve">, </w:t>
      </w:r>
      <w:r>
        <w:rPr>
          <w:rFonts w:hint="eastAsia"/>
        </w:rPr>
        <w:t>репрезентированные</w:t>
      </w:r>
      <w:r>
        <w:t xml:space="preserve"> </w:t>
      </w:r>
      <w:r>
        <w:rPr>
          <w:rFonts w:hint="eastAsia"/>
        </w:rPr>
        <w:t>в</w:t>
      </w:r>
      <w:r>
        <w:t xml:space="preserve"> </w:t>
      </w:r>
      <w:r>
        <w:rPr>
          <w:rFonts w:hint="eastAsia"/>
        </w:rPr>
        <w:t>художественных</w:t>
      </w:r>
      <w:r>
        <w:t xml:space="preserve"> </w:t>
      </w:r>
      <w:r>
        <w:rPr>
          <w:rFonts w:hint="eastAsia"/>
        </w:rPr>
        <w:t>текстах</w:t>
      </w:r>
      <w:r>
        <w:t xml:space="preserve">, </w:t>
      </w:r>
      <w:r>
        <w:rPr>
          <w:rFonts w:hint="eastAsia"/>
        </w:rPr>
        <w:t>становятся</w:t>
      </w:r>
      <w:r>
        <w:t xml:space="preserve"> </w:t>
      </w:r>
      <w:r>
        <w:rPr>
          <w:rFonts w:hint="eastAsia"/>
        </w:rPr>
        <w:t>индивидуальными</w:t>
      </w:r>
      <w:r>
        <w:t xml:space="preserve">, </w:t>
      </w:r>
      <w:r>
        <w:rPr>
          <w:rFonts w:hint="eastAsia"/>
        </w:rPr>
        <w:t>неповторимыми</w:t>
      </w:r>
      <w:r>
        <w:t xml:space="preserve"> </w:t>
      </w:r>
      <w:r>
        <w:rPr>
          <w:rFonts w:hint="eastAsia"/>
        </w:rPr>
        <w:t>образованиями</w:t>
      </w:r>
      <w:r>
        <w:t xml:space="preserve">, </w:t>
      </w:r>
      <w:r>
        <w:rPr>
          <w:rFonts w:hint="eastAsia"/>
        </w:rPr>
        <w:t>что</w:t>
      </w:r>
      <w:r>
        <w:t xml:space="preserve"> </w:t>
      </w:r>
      <w:r>
        <w:rPr>
          <w:rFonts w:hint="eastAsia"/>
        </w:rPr>
        <w:t>по</w:t>
      </w:r>
      <w:r>
        <w:t>-</w:t>
      </w:r>
      <w:r>
        <w:rPr>
          <w:rFonts w:hint="eastAsia"/>
        </w:rPr>
        <w:t>зволяет</w:t>
      </w:r>
      <w:r>
        <w:t xml:space="preserve">, </w:t>
      </w:r>
      <w:r>
        <w:rPr>
          <w:rFonts w:hint="eastAsia"/>
        </w:rPr>
        <w:t>с</w:t>
      </w:r>
      <w:r>
        <w:t xml:space="preserve"> </w:t>
      </w:r>
      <w:r>
        <w:rPr>
          <w:rFonts w:hint="eastAsia"/>
        </w:rPr>
        <w:t>одной</w:t>
      </w:r>
      <w:r>
        <w:t xml:space="preserve"> </w:t>
      </w:r>
      <w:r>
        <w:rPr>
          <w:rFonts w:hint="eastAsia"/>
        </w:rPr>
        <w:t>стороны</w:t>
      </w:r>
      <w:r>
        <w:t xml:space="preserve">, </w:t>
      </w:r>
      <w:r>
        <w:rPr>
          <w:rFonts w:hint="eastAsia"/>
        </w:rPr>
        <w:t>представить</w:t>
      </w:r>
      <w:r>
        <w:t xml:space="preserve"> </w:t>
      </w:r>
      <w:r>
        <w:rPr>
          <w:rFonts w:hint="eastAsia"/>
        </w:rPr>
        <w:t>концептосферу</w:t>
      </w:r>
      <w:r>
        <w:t xml:space="preserve"> </w:t>
      </w:r>
      <w:r>
        <w:rPr>
          <w:rFonts w:hint="eastAsia"/>
        </w:rPr>
        <w:t>того</w:t>
      </w:r>
      <w:r>
        <w:t xml:space="preserve"> </w:t>
      </w:r>
      <w:r>
        <w:rPr>
          <w:rFonts w:hint="eastAsia"/>
        </w:rPr>
        <w:t>или</w:t>
      </w:r>
      <w:r>
        <w:t xml:space="preserve"> </w:t>
      </w:r>
      <w:r>
        <w:rPr>
          <w:rFonts w:hint="eastAsia"/>
        </w:rPr>
        <w:t>иного</w:t>
      </w:r>
      <w:r>
        <w:t xml:space="preserve"> </w:t>
      </w:r>
      <w:r>
        <w:rPr>
          <w:rFonts w:hint="eastAsia"/>
        </w:rPr>
        <w:t>писателя</w:t>
      </w:r>
      <w:r>
        <w:t xml:space="preserve"> </w:t>
      </w:r>
      <w:r>
        <w:rPr>
          <w:rFonts w:hint="eastAsia"/>
        </w:rPr>
        <w:t>в</w:t>
      </w:r>
      <w:r>
        <w:t xml:space="preserve"> </w:t>
      </w:r>
      <w:r>
        <w:rPr>
          <w:rFonts w:hint="eastAsia"/>
        </w:rPr>
        <w:t>полном</w:t>
      </w:r>
      <w:r>
        <w:t xml:space="preserve"> </w:t>
      </w:r>
      <w:r>
        <w:rPr>
          <w:rFonts w:hint="eastAsia"/>
        </w:rPr>
        <w:t>объеме</w:t>
      </w:r>
      <w:r>
        <w:t xml:space="preserve">, </w:t>
      </w:r>
      <w:r>
        <w:rPr>
          <w:rFonts w:hint="eastAsia"/>
        </w:rPr>
        <w:t>а</w:t>
      </w:r>
      <w:r>
        <w:t xml:space="preserve"> </w:t>
      </w:r>
      <w:r>
        <w:rPr>
          <w:rFonts w:hint="eastAsia"/>
        </w:rPr>
        <w:t>с</w:t>
      </w:r>
      <w:r>
        <w:t xml:space="preserve"> </w:t>
      </w:r>
      <w:r>
        <w:rPr>
          <w:rFonts w:hint="eastAsia"/>
        </w:rPr>
        <w:t>другой</w:t>
      </w:r>
      <w:r>
        <w:t xml:space="preserve"> </w:t>
      </w:r>
      <w:r>
        <w:rPr>
          <w:rFonts w:hint="eastAsia"/>
        </w:rPr>
        <w:t>стороны</w:t>
      </w:r>
      <w:r>
        <w:t xml:space="preserve">, </w:t>
      </w:r>
      <w:r>
        <w:rPr>
          <w:rFonts w:hint="eastAsia"/>
        </w:rPr>
        <w:t>расширить</w:t>
      </w:r>
      <w:r>
        <w:t xml:space="preserve"> </w:t>
      </w:r>
      <w:r>
        <w:rPr>
          <w:rFonts w:hint="eastAsia"/>
        </w:rPr>
        <w:t>интерпретационное</w:t>
      </w:r>
      <w:r>
        <w:t xml:space="preserve"> </w:t>
      </w:r>
      <w:r>
        <w:rPr>
          <w:rFonts w:hint="eastAsia"/>
        </w:rPr>
        <w:t>поле</w:t>
      </w:r>
      <w:r>
        <w:t xml:space="preserve"> </w:t>
      </w:r>
      <w:r>
        <w:rPr>
          <w:rFonts w:hint="eastAsia"/>
        </w:rPr>
        <w:t>об</w:t>
      </w:r>
      <w:r>
        <w:rPr>
          <w:rFonts w:hint="eastAsia"/>
        </w:rPr>
        <w:t>¬</w:t>
      </w:r>
      <w:r>
        <w:rPr>
          <w:rFonts w:hint="eastAsia"/>
        </w:rPr>
        <w:t>щеязыкового</w:t>
      </w:r>
      <w:r>
        <w:t xml:space="preserve"> </w:t>
      </w:r>
      <w:r>
        <w:rPr>
          <w:rFonts w:hint="eastAsia"/>
        </w:rPr>
        <w:t>концепта</w:t>
      </w:r>
      <w:r>
        <w:t>.</w:t>
      </w:r>
      <w:r>
        <w:tab/>
        <w:t>.</w:t>
      </w:r>
      <w:r>
        <w:tab/>
        <w:t>,</w:t>
      </w:r>
      <w:r>
        <w:tab/>
        <w:t>,</w:t>
      </w:r>
    </w:p>
    <w:p w14:paraId="2F087974" w14:textId="77777777" w:rsidR="00E75A12" w:rsidRDefault="00E75A12" w:rsidP="00E75A12">
      <w:r>
        <w:t>4.</w:t>
      </w:r>
      <w:r>
        <w:tab/>
      </w:r>
      <w:r>
        <w:rPr>
          <w:rFonts w:hint="eastAsia"/>
        </w:rPr>
        <w:t>Концепт</w:t>
      </w:r>
      <w:r>
        <w:t xml:space="preserve"> </w:t>
      </w:r>
      <w:r>
        <w:rPr>
          <w:rFonts w:hint="eastAsia"/>
        </w:rPr>
        <w:t>ДОМ</w:t>
      </w:r>
      <w:r>
        <w:t xml:space="preserve"> </w:t>
      </w:r>
      <w:r>
        <w:rPr>
          <w:rFonts w:hint="eastAsia"/>
        </w:rPr>
        <w:t>занимает</w:t>
      </w:r>
      <w:r>
        <w:t xml:space="preserve"> </w:t>
      </w:r>
      <w:r>
        <w:rPr>
          <w:rFonts w:hint="eastAsia"/>
        </w:rPr>
        <w:t>важное</w:t>
      </w:r>
      <w:r>
        <w:t xml:space="preserve"> </w:t>
      </w:r>
      <w:r>
        <w:rPr>
          <w:rFonts w:hint="eastAsia"/>
        </w:rPr>
        <w:t>место</w:t>
      </w:r>
      <w:r>
        <w:t xml:space="preserve"> </w:t>
      </w:r>
      <w:r>
        <w:rPr>
          <w:rFonts w:hint="eastAsia"/>
        </w:rPr>
        <w:t>в</w:t>
      </w:r>
      <w:r>
        <w:t xml:space="preserve"> </w:t>
      </w:r>
      <w:r>
        <w:rPr>
          <w:rFonts w:hint="eastAsia"/>
        </w:rPr>
        <w:t>русской</w:t>
      </w:r>
      <w:r>
        <w:t xml:space="preserve"> </w:t>
      </w:r>
      <w:r>
        <w:rPr>
          <w:rFonts w:hint="eastAsia"/>
        </w:rPr>
        <w:t>ЯКМ</w:t>
      </w:r>
      <w:r>
        <w:t xml:space="preserve">. </w:t>
      </w:r>
      <w:r>
        <w:rPr>
          <w:rFonts w:hint="eastAsia"/>
        </w:rPr>
        <w:t>Языковая</w:t>
      </w:r>
      <w:r>
        <w:t xml:space="preserve"> </w:t>
      </w:r>
      <w:r>
        <w:rPr>
          <w:rFonts w:hint="eastAsia"/>
        </w:rPr>
        <w:t>объ</w:t>
      </w:r>
      <w:r>
        <w:rPr>
          <w:rFonts w:hint="eastAsia"/>
        </w:rPr>
        <w:t>¬</w:t>
      </w:r>
      <w:r>
        <w:rPr>
          <w:rFonts w:hint="eastAsia"/>
        </w:rPr>
        <w:t>ективация</w:t>
      </w:r>
      <w:r>
        <w:t xml:space="preserve"> </w:t>
      </w:r>
      <w:r>
        <w:rPr>
          <w:rFonts w:hint="eastAsia"/>
        </w:rPr>
        <w:t>и</w:t>
      </w:r>
      <w:r>
        <w:t xml:space="preserve"> </w:t>
      </w:r>
      <w:r>
        <w:rPr>
          <w:rFonts w:hint="eastAsia"/>
        </w:rPr>
        <w:t>культурологическая</w:t>
      </w:r>
      <w:r>
        <w:t xml:space="preserve"> </w:t>
      </w:r>
      <w:r>
        <w:rPr>
          <w:rFonts w:hint="eastAsia"/>
        </w:rPr>
        <w:t>наполненность</w:t>
      </w:r>
      <w:r>
        <w:t xml:space="preserve"> </w:t>
      </w:r>
      <w:r>
        <w:rPr>
          <w:rFonts w:hint="eastAsia"/>
        </w:rPr>
        <w:t>данной</w:t>
      </w:r>
      <w:r>
        <w:t xml:space="preserve"> </w:t>
      </w:r>
      <w:r>
        <w:rPr>
          <w:rFonts w:hint="eastAsia"/>
        </w:rPr>
        <w:t>понятийной</w:t>
      </w:r>
      <w:r>
        <w:t xml:space="preserve"> </w:t>
      </w:r>
      <w:r>
        <w:rPr>
          <w:rFonts w:hint="eastAsia"/>
        </w:rPr>
        <w:t>сферы</w:t>
      </w:r>
      <w:r>
        <w:t xml:space="preserve"> </w:t>
      </w:r>
      <w:r>
        <w:rPr>
          <w:rFonts w:hint="eastAsia"/>
        </w:rPr>
        <w:t>в</w:t>
      </w:r>
      <w:r>
        <w:t xml:space="preserve"> </w:t>
      </w:r>
      <w:r>
        <w:rPr>
          <w:rFonts w:hint="eastAsia"/>
        </w:rPr>
        <w:t>русском</w:t>
      </w:r>
      <w:r>
        <w:t xml:space="preserve"> </w:t>
      </w:r>
      <w:r>
        <w:rPr>
          <w:rFonts w:hint="eastAsia"/>
        </w:rPr>
        <w:t>языке</w:t>
      </w:r>
      <w:r>
        <w:t xml:space="preserve"> </w:t>
      </w:r>
      <w:r>
        <w:rPr>
          <w:rFonts w:hint="eastAsia"/>
        </w:rPr>
        <w:t>настолько</w:t>
      </w:r>
      <w:r>
        <w:t xml:space="preserve"> </w:t>
      </w:r>
      <w:r>
        <w:rPr>
          <w:rFonts w:hint="eastAsia"/>
        </w:rPr>
        <w:t>велика</w:t>
      </w:r>
      <w:r>
        <w:t xml:space="preserve">, </w:t>
      </w:r>
      <w:r>
        <w:rPr>
          <w:rFonts w:hint="eastAsia"/>
        </w:rPr>
        <w:t>что</w:t>
      </w:r>
      <w:r>
        <w:t xml:space="preserve"> </w:t>
      </w:r>
      <w:r>
        <w:rPr>
          <w:rFonts w:hint="eastAsia"/>
        </w:rPr>
        <w:t>практически</w:t>
      </w:r>
      <w:r>
        <w:t xml:space="preserve"> </w:t>
      </w:r>
      <w:r>
        <w:rPr>
          <w:rFonts w:hint="eastAsia"/>
        </w:rPr>
        <w:t>является</w:t>
      </w:r>
      <w:r>
        <w:t xml:space="preserve"> </w:t>
      </w:r>
      <w:r>
        <w:rPr>
          <w:rFonts w:hint="eastAsia"/>
        </w:rPr>
        <w:t>неисчерпаемой</w:t>
      </w:r>
      <w:r>
        <w:t xml:space="preserve">. </w:t>
      </w:r>
      <w:r>
        <w:rPr>
          <w:rFonts w:hint="eastAsia"/>
        </w:rPr>
        <w:t>Се</w:t>
      </w:r>
      <w:r>
        <w:rPr>
          <w:rFonts w:hint="eastAsia"/>
        </w:rPr>
        <w:t>¬</w:t>
      </w:r>
      <w:r>
        <w:rPr>
          <w:rFonts w:hint="eastAsia"/>
        </w:rPr>
        <w:t>мантическое</w:t>
      </w:r>
      <w:r>
        <w:t xml:space="preserve"> </w:t>
      </w:r>
      <w:r>
        <w:rPr>
          <w:rFonts w:hint="eastAsia"/>
        </w:rPr>
        <w:t>поле</w:t>
      </w:r>
      <w:r>
        <w:t xml:space="preserve"> </w:t>
      </w:r>
      <w:r>
        <w:rPr>
          <w:rFonts w:hint="eastAsia"/>
        </w:rPr>
        <w:t>лексемы</w:t>
      </w:r>
      <w:r>
        <w:t xml:space="preserve"> </w:t>
      </w:r>
      <w:r>
        <w:rPr>
          <w:rFonts w:hint="eastAsia"/>
        </w:rPr>
        <w:t>дом</w:t>
      </w:r>
      <w:r>
        <w:t xml:space="preserve"> </w:t>
      </w:r>
      <w:r>
        <w:rPr>
          <w:rFonts w:hint="eastAsia"/>
        </w:rPr>
        <w:t>как</w:t>
      </w:r>
      <w:r>
        <w:t xml:space="preserve"> </w:t>
      </w:r>
      <w:r>
        <w:rPr>
          <w:rFonts w:hint="eastAsia"/>
        </w:rPr>
        <w:t>инструмента</w:t>
      </w:r>
      <w:r>
        <w:t xml:space="preserve"> </w:t>
      </w:r>
      <w:r>
        <w:rPr>
          <w:rFonts w:hint="eastAsia"/>
        </w:rPr>
        <w:t>реконструкции</w:t>
      </w:r>
      <w:r>
        <w:t xml:space="preserve"> </w:t>
      </w:r>
      <w:r>
        <w:rPr>
          <w:rFonts w:hint="eastAsia"/>
        </w:rPr>
        <w:t>фрагмента</w:t>
      </w:r>
      <w:r>
        <w:t xml:space="preserve"> </w:t>
      </w:r>
      <w:r>
        <w:rPr>
          <w:rFonts w:hint="eastAsia"/>
        </w:rPr>
        <w:t>об</w:t>
      </w:r>
      <w:r>
        <w:rPr>
          <w:rFonts w:hint="eastAsia"/>
        </w:rPr>
        <w:t>¬</w:t>
      </w:r>
      <w:r>
        <w:rPr>
          <w:rFonts w:hint="eastAsia"/>
        </w:rPr>
        <w:t>щеязыковой</w:t>
      </w:r>
      <w:r>
        <w:t xml:space="preserve"> </w:t>
      </w:r>
      <w:r>
        <w:rPr>
          <w:rFonts w:hint="eastAsia"/>
        </w:rPr>
        <w:t>КМ</w:t>
      </w:r>
      <w:r>
        <w:t xml:space="preserve"> </w:t>
      </w:r>
      <w:r>
        <w:rPr>
          <w:rFonts w:hint="eastAsia"/>
        </w:rPr>
        <w:t>отличается</w:t>
      </w:r>
      <w:r>
        <w:t xml:space="preserve"> </w:t>
      </w:r>
      <w:r>
        <w:rPr>
          <w:rFonts w:hint="eastAsia"/>
        </w:rPr>
        <w:t>большим</w:t>
      </w:r>
      <w:r>
        <w:t xml:space="preserve"> </w:t>
      </w:r>
      <w:r>
        <w:rPr>
          <w:rFonts w:hint="eastAsia"/>
        </w:rPr>
        <w:t>набором</w:t>
      </w:r>
      <w:r>
        <w:t xml:space="preserve"> </w:t>
      </w:r>
      <w:r>
        <w:rPr>
          <w:rFonts w:hint="eastAsia"/>
        </w:rPr>
        <w:t>компонентов</w:t>
      </w:r>
      <w:r>
        <w:t xml:space="preserve">, </w:t>
      </w:r>
      <w:r>
        <w:rPr>
          <w:rFonts w:hint="eastAsia"/>
        </w:rPr>
        <w:t>и</w:t>
      </w:r>
      <w:r>
        <w:t xml:space="preserve"> </w:t>
      </w:r>
      <w:r>
        <w:rPr>
          <w:rFonts w:hint="eastAsia"/>
        </w:rPr>
        <w:t>многообразием</w:t>
      </w:r>
      <w:r>
        <w:t xml:space="preserve"> </w:t>
      </w:r>
      <w:r>
        <w:rPr>
          <w:rFonts w:hint="eastAsia"/>
        </w:rPr>
        <w:t>отношений</w:t>
      </w:r>
      <w:r>
        <w:t xml:space="preserve"> </w:t>
      </w:r>
      <w:r>
        <w:rPr>
          <w:rFonts w:hint="eastAsia"/>
        </w:rPr>
        <w:t>между</w:t>
      </w:r>
      <w:r>
        <w:t xml:space="preserve"> </w:t>
      </w:r>
      <w:r>
        <w:rPr>
          <w:rFonts w:hint="eastAsia"/>
        </w:rPr>
        <w:t>ними</w:t>
      </w:r>
      <w:r>
        <w:t xml:space="preserve">. </w:t>
      </w:r>
      <w:r>
        <w:rPr>
          <w:rFonts w:hint="eastAsia"/>
        </w:rPr>
        <w:t>В</w:t>
      </w:r>
      <w:r>
        <w:t xml:space="preserve"> </w:t>
      </w:r>
      <w:r>
        <w:rPr>
          <w:rFonts w:hint="eastAsia"/>
        </w:rPr>
        <w:t>данном</w:t>
      </w:r>
      <w:r>
        <w:t xml:space="preserve"> </w:t>
      </w:r>
      <w:r>
        <w:rPr>
          <w:rFonts w:hint="eastAsia"/>
        </w:rPr>
        <w:t>случае</w:t>
      </w:r>
      <w:r>
        <w:t xml:space="preserve"> </w:t>
      </w:r>
      <w:r>
        <w:rPr>
          <w:rFonts w:hint="eastAsia"/>
        </w:rPr>
        <w:t>семантическое</w:t>
      </w:r>
      <w:r>
        <w:t xml:space="preserve"> </w:t>
      </w:r>
      <w:r>
        <w:rPr>
          <w:rFonts w:hint="eastAsia"/>
        </w:rPr>
        <w:t>поле</w:t>
      </w:r>
      <w:r>
        <w:t xml:space="preserve"> </w:t>
      </w:r>
      <w:r>
        <w:rPr>
          <w:rFonts w:hint="eastAsia"/>
        </w:rPr>
        <w:t>представлено</w:t>
      </w:r>
      <w:r>
        <w:t xml:space="preserve"> </w:t>
      </w:r>
      <w:r>
        <w:rPr>
          <w:rFonts w:hint="eastAsia"/>
        </w:rPr>
        <w:t>большим</w:t>
      </w:r>
      <w:r>
        <w:t xml:space="preserve"> </w:t>
      </w:r>
      <w:r>
        <w:rPr>
          <w:rFonts w:hint="eastAsia"/>
        </w:rPr>
        <w:t>числом</w:t>
      </w:r>
      <w:r>
        <w:t xml:space="preserve"> </w:t>
      </w:r>
      <w:r>
        <w:rPr>
          <w:rFonts w:hint="eastAsia"/>
        </w:rPr>
        <w:t>тематичес</w:t>
      </w:r>
      <w:r>
        <w:rPr>
          <w:rFonts w:hint="eastAsia"/>
        </w:rPr>
        <w:lastRenderedPageBreak/>
        <w:t>ких</w:t>
      </w:r>
      <w:r>
        <w:t xml:space="preserve"> </w:t>
      </w:r>
      <w:r>
        <w:rPr>
          <w:rFonts w:hint="eastAsia"/>
        </w:rPr>
        <w:t>и</w:t>
      </w:r>
      <w:r>
        <w:t xml:space="preserve"> </w:t>
      </w:r>
      <w:r>
        <w:rPr>
          <w:rFonts w:hint="eastAsia"/>
        </w:rPr>
        <w:t>лексико</w:t>
      </w:r>
      <w:r>
        <w:t>-</w:t>
      </w:r>
      <w:r>
        <w:rPr>
          <w:rFonts w:hint="eastAsia"/>
        </w:rPr>
        <w:t>грамматических</w:t>
      </w:r>
      <w:r>
        <w:t xml:space="preserve"> </w:t>
      </w:r>
      <w:r>
        <w:rPr>
          <w:rFonts w:hint="eastAsia"/>
        </w:rPr>
        <w:t>групп</w:t>
      </w:r>
      <w:r>
        <w:t xml:space="preserve">, </w:t>
      </w:r>
      <w:r>
        <w:rPr>
          <w:rFonts w:hint="eastAsia"/>
        </w:rPr>
        <w:t>компонента</w:t>
      </w:r>
      <w:r>
        <w:rPr>
          <w:rFonts w:hint="eastAsia"/>
        </w:rPr>
        <w:t>¬</w:t>
      </w:r>
      <w:r>
        <w:rPr>
          <w:rFonts w:hint="eastAsia"/>
        </w:rPr>
        <w:t>ми</w:t>
      </w:r>
      <w:r>
        <w:t xml:space="preserve"> </w:t>
      </w:r>
      <w:r>
        <w:rPr>
          <w:rFonts w:hint="eastAsia"/>
        </w:rPr>
        <w:t>синтагматической</w:t>
      </w:r>
      <w:r>
        <w:t xml:space="preserve"> </w:t>
      </w:r>
      <w:r>
        <w:rPr>
          <w:rFonts w:hint="eastAsia"/>
        </w:rPr>
        <w:t>и</w:t>
      </w:r>
      <w:r>
        <w:t xml:space="preserve"> </w:t>
      </w:r>
      <w:r>
        <w:rPr>
          <w:rFonts w:hint="eastAsia"/>
        </w:rPr>
        <w:t>парадигматической</w:t>
      </w:r>
      <w:r>
        <w:t xml:space="preserve"> </w:t>
      </w:r>
      <w:r>
        <w:rPr>
          <w:rFonts w:hint="eastAsia"/>
        </w:rPr>
        <w:t>системы</w:t>
      </w:r>
      <w:r>
        <w:t xml:space="preserve"> </w:t>
      </w:r>
      <w:r>
        <w:rPr>
          <w:rFonts w:hint="eastAsia"/>
        </w:rPr>
        <w:t>русского</w:t>
      </w:r>
      <w:r>
        <w:t xml:space="preserve"> </w:t>
      </w:r>
      <w:r>
        <w:rPr>
          <w:rFonts w:hint="eastAsia"/>
        </w:rPr>
        <w:t>языка</w:t>
      </w:r>
      <w:r>
        <w:t xml:space="preserve">. </w:t>
      </w:r>
      <w:r>
        <w:rPr>
          <w:rFonts w:hint="eastAsia"/>
        </w:rPr>
        <w:t>Концепт</w:t>
      </w:r>
      <w:r>
        <w:t xml:space="preserve"> </w:t>
      </w:r>
      <w:r>
        <w:rPr>
          <w:rFonts w:hint="eastAsia"/>
        </w:rPr>
        <w:t>ДОМ</w:t>
      </w:r>
      <w:r>
        <w:t xml:space="preserve"> </w:t>
      </w:r>
      <w:r>
        <w:rPr>
          <w:rFonts w:hint="eastAsia"/>
        </w:rPr>
        <w:t>в</w:t>
      </w:r>
      <w:r>
        <w:t xml:space="preserve"> </w:t>
      </w:r>
      <w:r>
        <w:rPr>
          <w:rFonts w:hint="eastAsia"/>
        </w:rPr>
        <w:t>ЯКМ</w:t>
      </w:r>
      <w:r>
        <w:t xml:space="preserve"> </w:t>
      </w:r>
      <w:r>
        <w:rPr>
          <w:rFonts w:hint="eastAsia"/>
        </w:rPr>
        <w:t>представлен</w:t>
      </w:r>
      <w:r>
        <w:t xml:space="preserve"> </w:t>
      </w:r>
      <w:r>
        <w:rPr>
          <w:rFonts w:hint="eastAsia"/>
        </w:rPr>
        <w:t>следующими</w:t>
      </w:r>
      <w:r>
        <w:t xml:space="preserve"> </w:t>
      </w:r>
      <w:r>
        <w:rPr>
          <w:rFonts w:hint="eastAsia"/>
        </w:rPr>
        <w:t>компонентами</w:t>
      </w:r>
      <w:r>
        <w:t xml:space="preserve"> </w:t>
      </w:r>
      <w:r>
        <w:rPr>
          <w:rFonts w:hint="eastAsia"/>
        </w:rPr>
        <w:t>значения</w:t>
      </w:r>
      <w:r>
        <w:t xml:space="preserve">, </w:t>
      </w:r>
      <w:r>
        <w:rPr>
          <w:rFonts w:hint="eastAsia"/>
        </w:rPr>
        <w:t>которые</w:t>
      </w:r>
      <w:r>
        <w:t xml:space="preserve"> </w:t>
      </w:r>
      <w:r>
        <w:rPr>
          <w:rFonts w:hint="eastAsia"/>
        </w:rPr>
        <w:t>нахо</w:t>
      </w:r>
      <w:r>
        <w:rPr>
          <w:rFonts w:hint="eastAsia"/>
        </w:rPr>
        <w:t>¬</w:t>
      </w:r>
      <w:r>
        <w:rPr>
          <w:rFonts w:hint="eastAsia"/>
        </w:rPr>
        <w:t>дятся</w:t>
      </w:r>
      <w:r>
        <w:t xml:space="preserve"> </w:t>
      </w:r>
      <w:r>
        <w:rPr>
          <w:rFonts w:hint="eastAsia"/>
        </w:rPr>
        <w:t>в</w:t>
      </w:r>
      <w:r>
        <w:t xml:space="preserve"> </w:t>
      </w:r>
      <w:r>
        <w:rPr>
          <w:rFonts w:hint="eastAsia"/>
        </w:rPr>
        <w:t>центре</w:t>
      </w:r>
      <w:r>
        <w:t xml:space="preserve"> </w:t>
      </w:r>
      <w:r>
        <w:rPr>
          <w:rFonts w:hint="eastAsia"/>
        </w:rPr>
        <w:t>поля</w:t>
      </w:r>
      <w:r>
        <w:t xml:space="preserve"> </w:t>
      </w:r>
      <w:r>
        <w:rPr>
          <w:rFonts w:hint="eastAsia"/>
        </w:rPr>
        <w:t>концепта</w:t>
      </w:r>
      <w:r>
        <w:t xml:space="preserve">: 1. </w:t>
      </w:r>
      <w:r>
        <w:rPr>
          <w:rFonts w:hint="eastAsia"/>
        </w:rPr>
        <w:t>Дом</w:t>
      </w:r>
      <w:r>
        <w:t>-</w:t>
      </w:r>
      <w:r>
        <w:rPr>
          <w:rFonts w:hint="eastAsia"/>
        </w:rPr>
        <w:t>здание</w:t>
      </w:r>
      <w:r>
        <w:t xml:space="preserve">, </w:t>
      </w:r>
      <w:r>
        <w:rPr>
          <w:rFonts w:hint="eastAsia"/>
        </w:rPr>
        <w:t>строение</w:t>
      </w:r>
      <w:r>
        <w:t xml:space="preserve">; 2. </w:t>
      </w:r>
      <w:r>
        <w:rPr>
          <w:rFonts w:hint="eastAsia"/>
        </w:rPr>
        <w:t>Дом</w:t>
      </w:r>
      <w:r>
        <w:t>-</w:t>
      </w:r>
      <w:r>
        <w:rPr>
          <w:rFonts w:hint="eastAsia"/>
        </w:rPr>
        <w:t>учреждение</w:t>
      </w:r>
      <w:r>
        <w:t xml:space="preserve">,, </w:t>
      </w:r>
      <w:r>
        <w:rPr>
          <w:rFonts w:hint="eastAsia"/>
        </w:rPr>
        <w:t>предприятие</w:t>
      </w:r>
      <w:r>
        <w:t xml:space="preserve">. 3. </w:t>
      </w:r>
      <w:r>
        <w:rPr>
          <w:rFonts w:hint="eastAsia"/>
        </w:rPr>
        <w:t>Дом</w:t>
      </w:r>
      <w:r>
        <w:t>-</w:t>
      </w:r>
      <w:r>
        <w:rPr>
          <w:rFonts w:hint="eastAsia"/>
        </w:rPr>
        <w:t>жилье</w:t>
      </w:r>
      <w:r>
        <w:t xml:space="preserve">, </w:t>
      </w:r>
      <w:r>
        <w:rPr>
          <w:rFonts w:hint="eastAsia"/>
        </w:rPr>
        <w:t>с</w:t>
      </w:r>
      <w:r>
        <w:t xml:space="preserve"> </w:t>
      </w:r>
      <w:r>
        <w:rPr>
          <w:rFonts w:hint="eastAsia"/>
        </w:rPr>
        <w:t>переосмыслением</w:t>
      </w:r>
      <w:r>
        <w:t xml:space="preserve"> </w:t>
      </w:r>
      <w:r>
        <w:rPr>
          <w:rFonts w:hint="eastAsia"/>
        </w:rPr>
        <w:t>дома</w:t>
      </w:r>
      <w:r>
        <w:t xml:space="preserve">, </w:t>
      </w:r>
      <w:r>
        <w:rPr>
          <w:rFonts w:hint="eastAsia"/>
        </w:rPr>
        <w:t>любого</w:t>
      </w:r>
      <w:r>
        <w:t xml:space="preserve"> </w:t>
      </w:r>
      <w:r>
        <w:rPr>
          <w:rFonts w:hint="eastAsia"/>
        </w:rPr>
        <w:t>места</w:t>
      </w:r>
      <w:r>
        <w:t xml:space="preserve">, </w:t>
      </w:r>
      <w:r>
        <w:rPr>
          <w:rFonts w:hint="eastAsia"/>
        </w:rPr>
        <w:t>которое</w:t>
      </w:r>
      <w:r>
        <w:t xml:space="preserve"> </w:t>
      </w:r>
      <w:r>
        <w:rPr>
          <w:rFonts w:hint="eastAsia"/>
        </w:rPr>
        <w:t>ощущается</w:t>
      </w:r>
      <w:r>
        <w:t xml:space="preserve"> </w:t>
      </w:r>
      <w:r>
        <w:rPr>
          <w:rFonts w:hint="eastAsia"/>
        </w:rPr>
        <w:t>человеком</w:t>
      </w:r>
      <w:r>
        <w:t xml:space="preserve"> </w:t>
      </w:r>
      <w:r>
        <w:rPr>
          <w:rFonts w:hint="eastAsia"/>
        </w:rPr>
        <w:t>как</w:t>
      </w:r>
      <w:r>
        <w:t xml:space="preserve"> </w:t>
      </w:r>
      <w:r>
        <w:rPr>
          <w:rFonts w:hint="eastAsia"/>
        </w:rPr>
        <w:t>свое</w:t>
      </w:r>
      <w:r>
        <w:t xml:space="preserve"> (</w:t>
      </w:r>
      <w:r>
        <w:rPr>
          <w:rFonts w:hint="eastAsia"/>
        </w:rPr>
        <w:t>работа</w:t>
      </w:r>
      <w:r>
        <w:t xml:space="preserve">, </w:t>
      </w:r>
      <w:r>
        <w:rPr>
          <w:rFonts w:hint="eastAsia"/>
        </w:rPr>
        <w:t>больница</w:t>
      </w:r>
      <w:r>
        <w:t xml:space="preserve">, </w:t>
      </w:r>
      <w:r>
        <w:rPr>
          <w:rFonts w:hint="eastAsia"/>
        </w:rPr>
        <w:t>гостиница</w:t>
      </w:r>
      <w:r>
        <w:t xml:space="preserve">, </w:t>
      </w:r>
      <w:r>
        <w:rPr>
          <w:rFonts w:hint="eastAsia"/>
        </w:rPr>
        <w:t>родина</w:t>
      </w:r>
      <w:r>
        <w:t xml:space="preserve">, </w:t>
      </w:r>
      <w:r>
        <w:rPr>
          <w:rFonts w:hint="eastAsia"/>
        </w:rPr>
        <w:t>большая</w:t>
      </w:r>
      <w:r>
        <w:t xml:space="preserve"> </w:t>
      </w:r>
      <w:r>
        <w:rPr>
          <w:rFonts w:hint="eastAsia"/>
        </w:rPr>
        <w:t>и</w:t>
      </w:r>
      <w:r>
        <w:t xml:space="preserve"> </w:t>
      </w:r>
      <w:r>
        <w:rPr>
          <w:rFonts w:hint="eastAsia"/>
        </w:rPr>
        <w:t>малая</w:t>
      </w:r>
      <w:r>
        <w:t xml:space="preserve">). 4. </w:t>
      </w:r>
      <w:r>
        <w:rPr>
          <w:rFonts w:hint="eastAsia"/>
        </w:rPr>
        <w:t>Дом</w:t>
      </w:r>
      <w:r>
        <w:t>-</w:t>
      </w:r>
      <w:r>
        <w:rPr>
          <w:rFonts w:hint="eastAsia"/>
        </w:rPr>
        <w:t>хозяйство</w:t>
      </w:r>
      <w:r>
        <w:t xml:space="preserve">. 5. </w:t>
      </w:r>
      <w:r>
        <w:rPr>
          <w:rFonts w:hint="eastAsia"/>
        </w:rPr>
        <w:t>Дом</w:t>
      </w:r>
      <w:r>
        <w:t>-</w:t>
      </w:r>
      <w:r>
        <w:rPr>
          <w:rFonts w:hint="eastAsia"/>
        </w:rPr>
        <w:t>семья</w:t>
      </w:r>
      <w:r>
        <w:t xml:space="preserve">. 6. </w:t>
      </w:r>
      <w:r>
        <w:rPr>
          <w:rFonts w:hint="eastAsia"/>
        </w:rPr>
        <w:t>Дом</w:t>
      </w:r>
      <w:r>
        <w:t>-</w:t>
      </w:r>
      <w:r>
        <w:rPr>
          <w:rFonts w:hint="eastAsia"/>
        </w:rPr>
        <w:t>род</w:t>
      </w:r>
      <w:r>
        <w:t xml:space="preserve">, </w:t>
      </w:r>
      <w:r>
        <w:rPr>
          <w:rFonts w:hint="eastAsia"/>
        </w:rPr>
        <w:t>поколение</w:t>
      </w:r>
      <w:r>
        <w:t xml:space="preserve">. 7. </w:t>
      </w:r>
      <w:r>
        <w:rPr>
          <w:rFonts w:hint="eastAsia"/>
        </w:rPr>
        <w:t>ДОМ</w:t>
      </w:r>
      <w:r>
        <w:t xml:space="preserve">- </w:t>
      </w:r>
      <w:r>
        <w:rPr>
          <w:rFonts w:hint="eastAsia"/>
        </w:rPr>
        <w:t>Родина</w:t>
      </w:r>
      <w:r>
        <w:t>.</w:t>
      </w:r>
    </w:p>
    <w:p w14:paraId="73282776" w14:textId="77777777" w:rsidR="00E75A12" w:rsidRDefault="00E75A12" w:rsidP="00E75A12">
      <w:r>
        <w:t>5.</w:t>
      </w:r>
      <w:r>
        <w:tab/>
      </w:r>
      <w:r>
        <w:rPr>
          <w:rFonts w:hint="eastAsia"/>
        </w:rPr>
        <w:t>Достаточно</w:t>
      </w:r>
      <w:r>
        <w:t xml:space="preserve"> </w:t>
      </w:r>
      <w:r>
        <w:rPr>
          <w:rFonts w:hint="eastAsia"/>
        </w:rPr>
        <w:t>широким</w:t>
      </w:r>
      <w:r>
        <w:t xml:space="preserve"> </w:t>
      </w:r>
      <w:r>
        <w:rPr>
          <w:rFonts w:hint="eastAsia"/>
        </w:rPr>
        <w:t>является</w:t>
      </w:r>
      <w:r>
        <w:t xml:space="preserve"> </w:t>
      </w:r>
      <w:r>
        <w:rPr>
          <w:rFonts w:hint="eastAsia"/>
        </w:rPr>
        <w:t>паремиологическое</w:t>
      </w:r>
      <w:r>
        <w:t xml:space="preserve"> </w:t>
      </w:r>
      <w:r>
        <w:rPr>
          <w:rFonts w:hint="eastAsia"/>
        </w:rPr>
        <w:t>и</w:t>
      </w:r>
      <w:r>
        <w:t xml:space="preserve"> </w:t>
      </w:r>
      <w:r>
        <w:rPr>
          <w:rFonts w:hint="eastAsia"/>
        </w:rPr>
        <w:t>ассоциативное</w:t>
      </w:r>
      <w:r>
        <w:t xml:space="preserve"> </w:t>
      </w:r>
      <w:r>
        <w:rPr>
          <w:rFonts w:hint="eastAsia"/>
        </w:rPr>
        <w:t>поле</w:t>
      </w:r>
      <w:r>
        <w:t xml:space="preserve"> </w:t>
      </w:r>
      <w:r>
        <w:rPr>
          <w:rFonts w:hint="eastAsia"/>
        </w:rPr>
        <w:t>концепта</w:t>
      </w:r>
      <w:r>
        <w:t xml:space="preserve"> </w:t>
      </w:r>
      <w:r>
        <w:rPr>
          <w:rFonts w:hint="eastAsia"/>
        </w:rPr>
        <w:t>ДОМ</w:t>
      </w:r>
      <w:r>
        <w:t xml:space="preserve"> </w:t>
      </w:r>
      <w:r>
        <w:rPr>
          <w:rFonts w:hint="eastAsia"/>
        </w:rPr>
        <w:t>в</w:t>
      </w:r>
      <w:r>
        <w:t xml:space="preserve"> </w:t>
      </w:r>
      <w:r>
        <w:rPr>
          <w:rFonts w:hint="eastAsia"/>
        </w:rPr>
        <w:t>русской</w:t>
      </w:r>
      <w:r>
        <w:t xml:space="preserve"> </w:t>
      </w:r>
      <w:r>
        <w:rPr>
          <w:rFonts w:hint="eastAsia"/>
        </w:rPr>
        <w:t>ЯКМ</w:t>
      </w:r>
      <w:r>
        <w:t xml:space="preserve">, </w:t>
      </w:r>
      <w:r>
        <w:rPr>
          <w:rFonts w:hint="eastAsia"/>
        </w:rPr>
        <w:t>которое</w:t>
      </w:r>
      <w:r>
        <w:t xml:space="preserve"> </w:t>
      </w:r>
      <w:r>
        <w:rPr>
          <w:rFonts w:hint="eastAsia"/>
        </w:rPr>
        <w:t>выявляется</w:t>
      </w:r>
      <w:r>
        <w:t xml:space="preserve"> </w:t>
      </w:r>
      <w:r>
        <w:rPr>
          <w:rFonts w:hint="eastAsia"/>
        </w:rPr>
        <w:t>по</w:t>
      </w:r>
      <w:r>
        <w:t xml:space="preserve"> </w:t>
      </w:r>
      <w:r>
        <w:rPr>
          <w:rFonts w:hint="eastAsia"/>
        </w:rPr>
        <w:t>данным</w:t>
      </w:r>
      <w:r>
        <w:t xml:space="preserve"> </w:t>
      </w:r>
      <w:r>
        <w:rPr>
          <w:rFonts w:hint="eastAsia"/>
        </w:rPr>
        <w:t>вербально</w:t>
      </w:r>
      <w:r>
        <w:rPr>
          <w:rFonts w:hint="eastAsia"/>
        </w:rPr>
        <w:t>¬</w:t>
      </w:r>
      <w:r>
        <w:rPr>
          <w:rFonts w:hint="eastAsia"/>
        </w:rPr>
        <w:t>ассоциативного</w:t>
      </w:r>
      <w:r>
        <w:t xml:space="preserve"> </w:t>
      </w:r>
      <w:r>
        <w:rPr>
          <w:rFonts w:hint="eastAsia"/>
        </w:rPr>
        <w:t>эксперимента</w:t>
      </w:r>
      <w:r>
        <w:t xml:space="preserve">. </w:t>
      </w:r>
      <w:r>
        <w:rPr>
          <w:rFonts w:hint="eastAsia"/>
        </w:rPr>
        <w:t>Анализ</w:t>
      </w:r>
      <w:r>
        <w:t xml:space="preserve"> </w:t>
      </w:r>
      <w:r>
        <w:rPr>
          <w:rFonts w:hint="eastAsia"/>
        </w:rPr>
        <w:t>и</w:t>
      </w:r>
      <w:r>
        <w:t xml:space="preserve"> </w:t>
      </w:r>
      <w:r>
        <w:rPr>
          <w:rFonts w:hint="eastAsia"/>
        </w:rPr>
        <w:t>интерпретация</w:t>
      </w:r>
      <w:r>
        <w:t xml:space="preserve"> </w:t>
      </w:r>
      <w:r>
        <w:rPr>
          <w:rFonts w:hint="eastAsia"/>
        </w:rPr>
        <w:t>когнитивных</w:t>
      </w:r>
      <w:r>
        <w:t xml:space="preserve"> </w:t>
      </w:r>
      <w:r>
        <w:rPr>
          <w:rFonts w:hint="eastAsia"/>
        </w:rPr>
        <w:t>смыслов</w:t>
      </w:r>
      <w:r>
        <w:t xml:space="preserve"> </w:t>
      </w:r>
      <w:r>
        <w:rPr>
          <w:rFonts w:hint="eastAsia"/>
        </w:rPr>
        <w:t>вербализованных</w:t>
      </w:r>
      <w:r>
        <w:t xml:space="preserve"> </w:t>
      </w:r>
      <w:r>
        <w:rPr>
          <w:rFonts w:hint="eastAsia"/>
        </w:rPr>
        <w:t>реакций</w:t>
      </w:r>
      <w:r>
        <w:t xml:space="preserve"> </w:t>
      </w:r>
      <w:r>
        <w:rPr>
          <w:rFonts w:hint="eastAsia"/>
        </w:rPr>
        <w:t>носителей</w:t>
      </w:r>
      <w:r>
        <w:t xml:space="preserve"> </w:t>
      </w:r>
      <w:r>
        <w:rPr>
          <w:rFonts w:hint="eastAsia"/>
        </w:rPr>
        <w:t>русского</w:t>
      </w:r>
      <w:r>
        <w:t xml:space="preserve"> </w:t>
      </w:r>
      <w:r>
        <w:rPr>
          <w:rFonts w:hint="eastAsia"/>
        </w:rPr>
        <w:t>языка</w:t>
      </w:r>
      <w:r>
        <w:t xml:space="preserve"> </w:t>
      </w:r>
      <w:r>
        <w:rPr>
          <w:rFonts w:hint="eastAsia"/>
        </w:rPr>
        <w:t>на</w:t>
      </w:r>
      <w:r>
        <w:t xml:space="preserve"> </w:t>
      </w:r>
      <w:r>
        <w:rPr>
          <w:rFonts w:hint="eastAsia"/>
        </w:rPr>
        <w:t>лексему</w:t>
      </w:r>
      <w:r>
        <w:t xml:space="preserve"> </w:t>
      </w:r>
      <w:r>
        <w:rPr>
          <w:rFonts w:hint="eastAsia"/>
        </w:rPr>
        <w:t>дом</w:t>
      </w:r>
      <w:r>
        <w:t xml:space="preserve"> </w:t>
      </w:r>
      <w:r>
        <w:rPr>
          <w:rFonts w:hint="eastAsia"/>
        </w:rPr>
        <w:t>подтвер</w:t>
      </w:r>
      <w:r>
        <w:rPr>
          <w:rFonts w:hint="eastAsia"/>
        </w:rPr>
        <w:t>¬</w:t>
      </w:r>
      <w:r>
        <w:rPr>
          <w:rFonts w:hint="eastAsia"/>
        </w:rPr>
        <w:t>ждает</w:t>
      </w:r>
      <w:r>
        <w:t xml:space="preserve"> </w:t>
      </w:r>
      <w:r>
        <w:rPr>
          <w:rFonts w:hint="eastAsia"/>
        </w:rPr>
        <w:t>связь</w:t>
      </w:r>
      <w:r>
        <w:t xml:space="preserve"> </w:t>
      </w:r>
      <w:r>
        <w:rPr>
          <w:rFonts w:hint="eastAsia"/>
        </w:rPr>
        <w:t>с</w:t>
      </w:r>
      <w:r>
        <w:t xml:space="preserve"> </w:t>
      </w:r>
      <w:r>
        <w:rPr>
          <w:rFonts w:hint="eastAsia"/>
        </w:rPr>
        <w:t>ранними</w:t>
      </w:r>
      <w:r>
        <w:t xml:space="preserve"> </w:t>
      </w:r>
      <w:r>
        <w:rPr>
          <w:rFonts w:hint="eastAsia"/>
        </w:rPr>
        <w:t>архаичными</w:t>
      </w:r>
      <w:r>
        <w:t xml:space="preserve"> </w:t>
      </w:r>
      <w:r>
        <w:rPr>
          <w:rFonts w:hint="eastAsia"/>
        </w:rPr>
        <w:t>представлениями</w:t>
      </w:r>
      <w:r>
        <w:t xml:space="preserve"> </w:t>
      </w:r>
      <w:r>
        <w:rPr>
          <w:rFonts w:hint="eastAsia"/>
        </w:rPr>
        <w:t>о</w:t>
      </w:r>
      <w:r>
        <w:t xml:space="preserve"> </w:t>
      </w:r>
      <w:r>
        <w:rPr>
          <w:rFonts w:hint="eastAsia"/>
        </w:rPr>
        <w:t>доме</w:t>
      </w:r>
      <w:r>
        <w:t xml:space="preserve">, </w:t>
      </w:r>
      <w:r>
        <w:rPr>
          <w:rFonts w:hint="eastAsia"/>
        </w:rPr>
        <w:t>которые</w:t>
      </w:r>
      <w:r>
        <w:t xml:space="preserve"> </w:t>
      </w:r>
      <w:r>
        <w:rPr>
          <w:rFonts w:hint="eastAsia"/>
        </w:rPr>
        <w:t>практи</w:t>
      </w:r>
      <w:r>
        <w:rPr>
          <w:rFonts w:hint="eastAsia"/>
        </w:rPr>
        <w:t>¬</w:t>
      </w:r>
      <w:r>
        <w:rPr>
          <w:rFonts w:hint="eastAsia"/>
        </w:rPr>
        <w:t>чески</w:t>
      </w:r>
      <w:r>
        <w:t xml:space="preserve"> </w:t>
      </w:r>
      <w:r>
        <w:rPr>
          <w:rFonts w:hint="eastAsia"/>
        </w:rPr>
        <w:t>не</w:t>
      </w:r>
      <w:r>
        <w:t xml:space="preserve"> </w:t>
      </w:r>
      <w:r>
        <w:rPr>
          <w:rFonts w:hint="eastAsia"/>
        </w:rPr>
        <w:t>утратились</w:t>
      </w:r>
      <w:r>
        <w:t xml:space="preserve"> </w:t>
      </w:r>
      <w:r>
        <w:rPr>
          <w:rFonts w:hint="eastAsia"/>
        </w:rPr>
        <w:t>с</w:t>
      </w:r>
      <w:r>
        <w:t xml:space="preserve"> </w:t>
      </w:r>
      <w:r>
        <w:rPr>
          <w:rFonts w:hint="eastAsia"/>
        </w:rPr>
        <w:t>течением</w:t>
      </w:r>
      <w:r>
        <w:t xml:space="preserve"> </w:t>
      </w:r>
      <w:r>
        <w:rPr>
          <w:rFonts w:hint="eastAsia"/>
        </w:rPr>
        <w:t>времени</w:t>
      </w:r>
      <w:r>
        <w:t xml:space="preserve">, </w:t>
      </w:r>
      <w:r>
        <w:rPr>
          <w:rFonts w:hint="eastAsia"/>
        </w:rPr>
        <w:t>хотя</w:t>
      </w:r>
      <w:r>
        <w:t xml:space="preserve"> </w:t>
      </w:r>
      <w:r>
        <w:rPr>
          <w:rFonts w:hint="eastAsia"/>
        </w:rPr>
        <w:t>и</w:t>
      </w:r>
      <w:r>
        <w:t xml:space="preserve"> </w:t>
      </w:r>
      <w:r>
        <w:rPr>
          <w:rFonts w:hint="eastAsia"/>
        </w:rPr>
        <w:t>несколько</w:t>
      </w:r>
      <w:r>
        <w:t xml:space="preserve"> </w:t>
      </w:r>
      <w:r>
        <w:rPr>
          <w:rFonts w:hint="eastAsia"/>
        </w:rPr>
        <w:t>трансформирова</w:t>
      </w:r>
      <w:r>
        <w:rPr>
          <w:rFonts w:hint="eastAsia"/>
        </w:rPr>
        <w:t>¬</w:t>
      </w:r>
      <w:r>
        <w:rPr>
          <w:rFonts w:hint="eastAsia"/>
        </w:rPr>
        <w:t>лись</w:t>
      </w:r>
      <w:r>
        <w:t xml:space="preserve">, </w:t>
      </w:r>
      <w:r>
        <w:rPr>
          <w:rFonts w:hint="eastAsia"/>
        </w:rPr>
        <w:t>добавились</w:t>
      </w:r>
      <w:r>
        <w:t xml:space="preserve"> </w:t>
      </w:r>
      <w:r>
        <w:rPr>
          <w:rFonts w:hint="eastAsia"/>
        </w:rPr>
        <w:t>новые</w:t>
      </w:r>
      <w:r>
        <w:t xml:space="preserve"> </w:t>
      </w:r>
      <w:r>
        <w:rPr>
          <w:rFonts w:hint="eastAsia"/>
        </w:rPr>
        <w:t>понятийные</w:t>
      </w:r>
      <w:r>
        <w:t xml:space="preserve"> </w:t>
      </w:r>
      <w:r>
        <w:rPr>
          <w:rFonts w:hint="eastAsia"/>
        </w:rPr>
        <w:t>смыслы</w:t>
      </w:r>
      <w:r>
        <w:t xml:space="preserve">, </w:t>
      </w:r>
      <w:r>
        <w:rPr>
          <w:rFonts w:hint="eastAsia"/>
        </w:rPr>
        <w:t>что</w:t>
      </w:r>
      <w:r>
        <w:t xml:space="preserve"> </w:t>
      </w:r>
      <w:r>
        <w:rPr>
          <w:rFonts w:hint="eastAsia"/>
        </w:rPr>
        <w:t>говорит</w:t>
      </w:r>
      <w:r>
        <w:t xml:space="preserve"> </w:t>
      </w:r>
      <w:r>
        <w:rPr>
          <w:rFonts w:hint="eastAsia"/>
        </w:rPr>
        <w:t>о</w:t>
      </w:r>
      <w:r>
        <w:t xml:space="preserve"> </w:t>
      </w:r>
      <w:r>
        <w:rPr>
          <w:rFonts w:hint="eastAsia"/>
        </w:rPr>
        <w:t>динамичности</w:t>
      </w:r>
      <w:r>
        <w:t xml:space="preserve"> </w:t>
      </w:r>
      <w:r>
        <w:rPr>
          <w:rFonts w:hint="eastAsia"/>
        </w:rPr>
        <w:t>изу</w:t>
      </w:r>
      <w:r>
        <w:rPr>
          <w:rFonts w:hint="eastAsia"/>
        </w:rPr>
        <w:t>¬</w:t>
      </w:r>
      <w:r>
        <w:rPr>
          <w:rFonts w:hint="eastAsia"/>
        </w:rPr>
        <w:t>чаемого</w:t>
      </w:r>
      <w:r>
        <w:t xml:space="preserve"> </w:t>
      </w:r>
      <w:r>
        <w:rPr>
          <w:rFonts w:hint="eastAsia"/>
        </w:rPr>
        <w:t>концепта</w:t>
      </w:r>
      <w:r>
        <w:t>.</w:t>
      </w:r>
    </w:p>
    <w:p w14:paraId="120943BA" w14:textId="667ECF47" w:rsidR="00E75A12" w:rsidRPr="00E75A12" w:rsidRDefault="00E75A12" w:rsidP="00E75A12">
      <w:r>
        <w:t>6.</w:t>
      </w:r>
      <w:r>
        <w:tab/>
      </w:r>
      <w:r>
        <w:rPr>
          <w:rFonts w:hint="eastAsia"/>
        </w:rPr>
        <w:t>В</w:t>
      </w:r>
      <w:r>
        <w:t xml:space="preserve"> </w:t>
      </w:r>
      <w:r>
        <w:rPr>
          <w:rFonts w:hint="eastAsia"/>
        </w:rPr>
        <w:t>художественном</w:t>
      </w:r>
      <w:r>
        <w:t xml:space="preserve"> </w:t>
      </w:r>
      <w:r>
        <w:rPr>
          <w:rFonts w:hint="eastAsia"/>
        </w:rPr>
        <w:t>творчестве</w:t>
      </w:r>
      <w:r>
        <w:t xml:space="preserve"> </w:t>
      </w:r>
      <w:r>
        <w:rPr>
          <w:rFonts w:hint="eastAsia"/>
        </w:rPr>
        <w:t>многих</w:t>
      </w:r>
      <w:r>
        <w:t xml:space="preserve"> </w:t>
      </w:r>
      <w:r>
        <w:rPr>
          <w:rFonts w:hint="eastAsia"/>
        </w:rPr>
        <w:t>русских</w:t>
      </w:r>
      <w:r>
        <w:t xml:space="preserve"> </w:t>
      </w:r>
      <w:r>
        <w:rPr>
          <w:rFonts w:hint="eastAsia"/>
        </w:rPr>
        <w:t>писателей</w:t>
      </w:r>
      <w:r>
        <w:t xml:space="preserve"> </w:t>
      </w:r>
      <w:r>
        <w:rPr>
          <w:rFonts w:hint="eastAsia"/>
        </w:rPr>
        <w:t>и</w:t>
      </w:r>
      <w:r>
        <w:t xml:space="preserve"> </w:t>
      </w:r>
      <w:r>
        <w:rPr>
          <w:rFonts w:hint="eastAsia"/>
        </w:rPr>
        <w:t>поэтов</w:t>
      </w:r>
      <w:r>
        <w:t xml:space="preserve"> </w:t>
      </w:r>
      <w:r>
        <w:rPr>
          <w:rFonts w:hint="eastAsia"/>
        </w:rPr>
        <w:t>раз</w:t>
      </w:r>
      <w:r>
        <w:rPr>
          <w:rFonts w:hint="eastAsia"/>
        </w:rPr>
        <w:t>¬</w:t>
      </w:r>
      <w:r>
        <w:rPr>
          <w:rFonts w:hint="eastAsia"/>
        </w:rPr>
        <w:t>ных</w:t>
      </w:r>
      <w:r>
        <w:t xml:space="preserve"> </w:t>
      </w:r>
      <w:r>
        <w:rPr>
          <w:rFonts w:hint="eastAsia"/>
        </w:rPr>
        <w:t>поколений</w:t>
      </w:r>
      <w:r>
        <w:t xml:space="preserve"> </w:t>
      </w:r>
      <w:r>
        <w:rPr>
          <w:rFonts w:hint="eastAsia"/>
        </w:rPr>
        <w:t>концепт</w:t>
      </w:r>
      <w:r>
        <w:t xml:space="preserve"> </w:t>
      </w:r>
      <w:r>
        <w:rPr>
          <w:rFonts w:hint="eastAsia"/>
        </w:rPr>
        <w:t>ДОМ</w:t>
      </w:r>
      <w:r>
        <w:t xml:space="preserve"> </w:t>
      </w:r>
      <w:r>
        <w:rPr>
          <w:rFonts w:hint="eastAsia"/>
        </w:rPr>
        <w:t>получает</w:t>
      </w:r>
      <w:r>
        <w:t xml:space="preserve"> </w:t>
      </w:r>
      <w:r>
        <w:rPr>
          <w:rFonts w:hint="eastAsia"/>
        </w:rPr>
        <w:t>расширительное</w:t>
      </w:r>
      <w:r>
        <w:t xml:space="preserve"> </w:t>
      </w:r>
      <w:r>
        <w:rPr>
          <w:rFonts w:hint="eastAsia"/>
        </w:rPr>
        <w:t>значение</w:t>
      </w:r>
      <w:r>
        <w:t xml:space="preserve">, </w:t>
      </w:r>
      <w:r>
        <w:rPr>
          <w:rFonts w:hint="eastAsia"/>
        </w:rPr>
        <w:t>посредством</w:t>
      </w:r>
      <w:r>
        <w:t xml:space="preserve">' </w:t>
      </w:r>
      <w:r>
        <w:rPr>
          <w:rFonts w:hint="eastAsia"/>
        </w:rPr>
        <w:t>создания</w:t>
      </w:r>
      <w:r>
        <w:t xml:space="preserve"> </w:t>
      </w:r>
      <w:r>
        <w:rPr>
          <w:rFonts w:hint="eastAsia"/>
        </w:rPr>
        <w:t>разнообразных</w:t>
      </w:r>
      <w:r>
        <w:t xml:space="preserve"> </w:t>
      </w:r>
      <w:r>
        <w:rPr>
          <w:rFonts w:hint="eastAsia"/>
        </w:rPr>
        <w:t>когнитивных</w:t>
      </w:r>
      <w:r>
        <w:t xml:space="preserve"> </w:t>
      </w:r>
      <w:r>
        <w:rPr>
          <w:rFonts w:hint="eastAsia"/>
        </w:rPr>
        <w:t>моделей</w:t>
      </w:r>
      <w:r>
        <w:t xml:space="preserve"> </w:t>
      </w:r>
      <w:r>
        <w:rPr>
          <w:rFonts w:hint="eastAsia"/>
        </w:rPr>
        <w:t>образных</w:t>
      </w:r>
      <w:r>
        <w:t xml:space="preserve"> </w:t>
      </w:r>
      <w:r>
        <w:rPr>
          <w:rFonts w:hint="eastAsia"/>
        </w:rPr>
        <w:t>компонентов</w:t>
      </w:r>
      <w:r>
        <w:t xml:space="preserve">, </w:t>
      </w:r>
      <w:r>
        <w:rPr>
          <w:rFonts w:hint="eastAsia"/>
        </w:rPr>
        <w:t>за</w:t>
      </w:r>
      <w:r>
        <w:t xml:space="preserve"> </w:t>
      </w:r>
      <w:r>
        <w:rPr>
          <w:rFonts w:hint="eastAsia"/>
        </w:rPr>
        <w:t>счет</w:t>
      </w:r>
      <w:r>
        <w:t xml:space="preserve"> </w:t>
      </w:r>
      <w:r>
        <w:rPr>
          <w:rFonts w:hint="eastAsia"/>
        </w:rPr>
        <w:t>чего</w:t>
      </w:r>
      <w:r>
        <w:t xml:space="preserve"> </w:t>
      </w:r>
      <w:r>
        <w:rPr>
          <w:rFonts w:hint="eastAsia"/>
        </w:rPr>
        <w:t>увеличивается</w:t>
      </w:r>
      <w:r>
        <w:t xml:space="preserve"> </w:t>
      </w:r>
      <w:r>
        <w:rPr>
          <w:rFonts w:hint="eastAsia"/>
        </w:rPr>
        <w:t>периферийная</w:t>
      </w:r>
      <w:r>
        <w:t xml:space="preserve"> </w:t>
      </w:r>
      <w:r>
        <w:rPr>
          <w:rFonts w:hint="eastAsia"/>
        </w:rPr>
        <w:t>интепретационная</w:t>
      </w:r>
      <w:r>
        <w:t xml:space="preserve"> </w:t>
      </w:r>
      <w:r>
        <w:rPr>
          <w:rFonts w:hint="eastAsia"/>
        </w:rPr>
        <w:t>зона</w:t>
      </w:r>
      <w:r>
        <w:t xml:space="preserve"> </w:t>
      </w:r>
      <w:r>
        <w:rPr>
          <w:rFonts w:hint="eastAsia"/>
        </w:rPr>
        <w:t>концепта</w:t>
      </w:r>
      <w:r>
        <w:t xml:space="preserve">. </w:t>
      </w:r>
      <w:r>
        <w:rPr>
          <w:rFonts w:hint="eastAsia"/>
        </w:rPr>
        <w:t>В</w:t>
      </w:r>
      <w:r>
        <w:t xml:space="preserve"> </w:t>
      </w:r>
      <w:r>
        <w:rPr>
          <w:rFonts w:hint="eastAsia"/>
        </w:rPr>
        <w:t>ряде</w:t>
      </w:r>
      <w:r>
        <w:t xml:space="preserve"> </w:t>
      </w:r>
      <w:r>
        <w:rPr>
          <w:rFonts w:hint="eastAsia"/>
        </w:rPr>
        <w:t>контекстов</w:t>
      </w:r>
      <w:r>
        <w:t xml:space="preserve"> </w:t>
      </w:r>
      <w:r>
        <w:rPr>
          <w:rFonts w:hint="eastAsia"/>
        </w:rPr>
        <w:t>публицистического</w:t>
      </w:r>
      <w:r>
        <w:t xml:space="preserve"> </w:t>
      </w:r>
      <w:r>
        <w:rPr>
          <w:rFonts w:hint="eastAsia"/>
        </w:rPr>
        <w:t>и</w:t>
      </w:r>
      <w:r>
        <w:t xml:space="preserve"> </w:t>
      </w:r>
      <w:r>
        <w:rPr>
          <w:rFonts w:hint="eastAsia"/>
        </w:rPr>
        <w:t>художественного</w:t>
      </w:r>
      <w:r>
        <w:t xml:space="preserve"> </w:t>
      </w:r>
      <w:r>
        <w:rPr>
          <w:rFonts w:hint="eastAsia"/>
        </w:rPr>
        <w:t>стиля</w:t>
      </w:r>
      <w:r>
        <w:t xml:space="preserve"> </w:t>
      </w:r>
      <w:r>
        <w:rPr>
          <w:rFonts w:hint="eastAsia"/>
        </w:rPr>
        <w:t>лексема</w:t>
      </w:r>
      <w:r>
        <w:t xml:space="preserve"> </w:t>
      </w:r>
      <w:r>
        <w:rPr>
          <w:rFonts w:hint="eastAsia"/>
        </w:rPr>
        <w:t>дом</w:t>
      </w:r>
      <w:r>
        <w:t xml:space="preserve"> </w:t>
      </w:r>
      <w:r>
        <w:rPr>
          <w:rFonts w:hint="eastAsia"/>
        </w:rPr>
        <w:t>может</w:t>
      </w:r>
      <w:r>
        <w:t xml:space="preserve"> </w:t>
      </w:r>
      <w:r>
        <w:rPr>
          <w:rFonts w:hint="eastAsia"/>
        </w:rPr>
        <w:t>получать</w:t>
      </w:r>
      <w:r>
        <w:t xml:space="preserve"> </w:t>
      </w:r>
      <w:r>
        <w:rPr>
          <w:rFonts w:hint="eastAsia"/>
        </w:rPr>
        <w:t>новые</w:t>
      </w:r>
      <w:r>
        <w:t xml:space="preserve"> </w:t>
      </w:r>
      <w:r>
        <w:rPr>
          <w:rFonts w:hint="eastAsia"/>
        </w:rPr>
        <w:t>дополнительные</w:t>
      </w:r>
      <w:r>
        <w:t xml:space="preserve"> </w:t>
      </w:r>
      <w:r>
        <w:rPr>
          <w:rFonts w:hint="eastAsia"/>
        </w:rPr>
        <w:t>семантические</w:t>
      </w:r>
      <w:r>
        <w:t xml:space="preserve"> </w:t>
      </w:r>
      <w:r>
        <w:rPr>
          <w:rFonts w:hint="eastAsia"/>
        </w:rPr>
        <w:t>признаки</w:t>
      </w:r>
      <w:r>
        <w:t xml:space="preserve">, </w:t>
      </w:r>
      <w:r>
        <w:rPr>
          <w:rFonts w:hint="eastAsia"/>
        </w:rPr>
        <w:t>в</w:t>
      </w:r>
      <w:r>
        <w:t xml:space="preserve"> </w:t>
      </w:r>
      <w:r>
        <w:rPr>
          <w:rFonts w:hint="eastAsia"/>
        </w:rPr>
        <w:t>результате</w:t>
      </w:r>
      <w:r>
        <w:t xml:space="preserve"> </w:t>
      </w:r>
      <w:r>
        <w:rPr>
          <w:rFonts w:hint="eastAsia"/>
        </w:rPr>
        <w:t>чего</w:t>
      </w:r>
      <w:r>
        <w:t xml:space="preserve"> </w:t>
      </w:r>
      <w:r>
        <w:rPr>
          <w:rFonts w:hint="eastAsia"/>
        </w:rPr>
        <w:t>возникают</w:t>
      </w:r>
      <w:r>
        <w:t xml:space="preserve"> </w:t>
      </w:r>
      <w:r>
        <w:rPr>
          <w:rFonts w:hint="eastAsia"/>
        </w:rPr>
        <w:t>различного</w:t>
      </w:r>
      <w:r>
        <w:t xml:space="preserve"> </w:t>
      </w:r>
      <w:r>
        <w:rPr>
          <w:rFonts w:hint="eastAsia"/>
        </w:rPr>
        <w:t>вида</w:t>
      </w:r>
      <w:r>
        <w:t xml:space="preserve"> </w:t>
      </w:r>
      <w:r>
        <w:rPr>
          <w:rFonts w:hint="eastAsia"/>
        </w:rPr>
        <w:t>модели</w:t>
      </w:r>
      <w:r>
        <w:t xml:space="preserve"> </w:t>
      </w:r>
      <w:r>
        <w:rPr>
          <w:rFonts w:hint="eastAsia"/>
        </w:rPr>
        <w:t>образного</w:t>
      </w:r>
      <w:r>
        <w:t xml:space="preserve"> </w:t>
      </w:r>
      <w:r>
        <w:rPr>
          <w:rFonts w:hint="eastAsia"/>
        </w:rPr>
        <w:t>воплощения</w:t>
      </w:r>
      <w:r>
        <w:t xml:space="preserve"> </w:t>
      </w:r>
      <w:r>
        <w:rPr>
          <w:rFonts w:hint="eastAsia"/>
        </w:rPr>
        <w:t>концепта</w:t>
      </w:r>
      <w:r>
        <w:t xml:space="preserve"> </w:t>
      </w:r>
      <w:r>
        <w:rPr>
          <w:rFonts w:hint="eastAsia"/>
        </w:rPr>
        <w:t>ДОМ</w:t>
      </w:r>
      <w:r>
        <w:t xml:space="preserve">, </w:t>
      </w:r>
      <w:r>
        <w:rPr>
          <w:rFonts w:hint="eastAsia"/>
        </w:rPr>
        <w:t>не</w:t>
      </w:r>
      <w:r>
        <w:rPr>
          <w:rFonts w:hint="eastAsia"/>
        </w:rPr>
        <w:t>¬</w:t>
      </w:r>
      <w:r>
        <w:rPr>
          <w:rFonts w:hint="eastAsia"/>
        </w:rPr>
        <w:t>которые</w:t>
      </w:r>
      <w:r>
        <w:t xml:space="preserve"> </w:t>
      </w:r>
      <w:r>
        <w:rPr>
          <w:rFonts w:hint="eastAsia"/>
        </w:rPr>
        <w:t>из</w:t>
      </w:r>
      <w:r>
        <w:t xml:space="preserve"> </w:t>
      </w:r>
      <w:r>
        <w:rPr>
          <w:rFonts w:hint="eastAsia"/>
        </w:rPr>
        <w:t>них</w:t>
      </w:r>
      <w:r>
        <w:t xml:space="preserve"> </w:t>
      </w:r>
      <w:r>
        <w:rPr>
          <w:rFonts w:hint="eastAsia"/>
        </w:rPr>
        <w:t>мы</w:t>
      </w:r>
      <w:r>
        <w:t xml:space="preserve"> </w:t>
      </w:r>
      <w:r>
        <w:rPr>
          <w:rFonts w:hint="eastAsia"/>
        </w:rPr>
        <w:t>приводим</w:t>
      </w:r>
      <w:r>
        <w:t xml:space="preserve"> </w:t>
      </w:r>
      <w:r>
        <w:rPr>
          <w:rFonts w:hint="eastAsia"/>
        </w:rPr>
        <w:t>в</w:t>
      </w:r>
      <w:r>
        <w:t xml:space="preserve"> </w:t>
      </w:r>
      <w:r>
        <w:rPr>
          <w:rFonts w:hint="eastAsia"/>
        </w:rPr>
        <w:t>нашей</w:t>
      </w:r>
      <w:r>
        <w:t xml:space="preserve"> </w:t>
      </w:r>
      <w:r>
        <w:rPr>
          <w:rFonts w:hint="eastAsia"/>
        </w:rPr>
        <w:t>работе</w:t>
      </w:r>
      <w:r>
        <w:t xml:space="preserve">: </w:t>
      </w:r>
      <w:r>
        <w:rPr>
          <w:rFonts w:hint="eastAsia"/>
        </w:rPr>
        <w:t>ДОМ</w:t>
      </w:r>
      <w:r>
        <w:t>-</w:t>
      </w:r>
      <w:r>
        <w:rPr>
          <w:rFonts w:hint="eastAsia"/>
        </w:rPr>
        <w:t>МЕЧТА</w:t>
      </w:r>
      <w:r>
        <w:t xml:space="preserve">, </w:t>
      </w:r>
      <w:r>
        <w:rPr>
          <w:rFonts w:hint="eastAsia"/>
        </w:rPr>
        <w:t>ДОМ</w:t>
      </w:r>
      <w:r>
        <w:t>-</w:t>
      </w:r>
      <w:r>
        <w:rPr>
          <w:rFonts w:hint="eastAsia"/>
        </w:rPr>
        <w:t>СЧАСТЬЕ</w:t>
      </w:r>
      <w:r>
        <w:t xml:space="preserve"> / </w:t>
      </w:r>
      <w:r>
        <w:rPr>
          <w:rFonts w:hint="eastAsia"/>
        </w:rPr>
        <w:t>НЕСЧАСТЬЕ</w:t>
      </w:r>
      <w:r>
        <w:t xml:space="preserve">, </w:t>
      </w:r>
      <w:r>
        <w:rPr>
          <w:rFonts w:hint="eastAsia"/>
        </w:rPr>
        <w:t>ДОМ</w:t>
      </w:r>
      <w:r>
        <w:t>-</w:t>
      </w:r>
      <w:r>
        <w:rPr>
          <w:rFonts w:hint="eastAsia"/>
        </w:rPr>
        <w:t>ДУША</w:t>
      </w:r>
      <w:r>
        <w:t xml:space="preserve">, </w:t>
      </w:r>
      <w:r>
        <w:rPr>
          <w:rFonts w:hint="eastAsia"/>
        </w:rPr>
        <w:t>ДОМ</w:t>
      </w:r>
      <w:r>
        <w:t>-</w:t>
      </w:r>
      <w:r>
        <w:rPr>
          <w:rFonts w:hint="eastAsia"/>
        </w:rPr>
        <w:t>ЖИВОЕ</w:t>
      </w:r>
      <w:r>
        <w:t xml:space="preserve"> </w:t>
      </w:r>
      <w:r>
        <w:rPr>
          <w:rFonts w:hint="eastAsia"/>
        </w:rPr>
        <w:t>СУЩЕСТВО</w:t>
      </w:r>
      <w:r>
        <w:t xml:space="preserve"> </w:t>
      </w:r>
      <w:r>
        <w:rPr>
          <w:rFonts w:hint="eastAsia"/>
        </w:rPr>
        <w:t>и</w:t>
      </w:r>
      <w:r>
        <w:t xml:space="preserve"> </w:t>
      </w:r>
      <w:r>
        <w:rPr>
          <w:rFonts w:hint="eastAsia"/>
        </w:rPr>
        <w:t>др</w:t>
      </w:r>
      <w:r>
        <w:t xml:space="preserve">. </w:t>
      </w:r>
      <w:r>
        <w:rPr>
          <w:rFonts w:hint="eastAsia"/>
        </w:rPr>
        <w:t>Сама</w:t>
      </w:r>
      <w:r>
        <w:t xml:space="preserve"> </w:t>
      </w:r>
      <w:r>
        <w:rPr>
          <w:rFonts w:hint="eastAsia"/>
        </w:rPr>
        <w:t>лексема</w:t>
      </w:r>
      <w:r>
        <w:t xml:space="preserve"> </w:t>
      </w:r>
      <w:r>
        <w:rPr>
          <w:rFonts w:hint="eastAsia"/>
        </w:rPr>
        <w:t>дом</w:t>
      </w:r>
      <w:r>
        <w:t xml:space="preserve"> </w:t>
      </w:r>
      <w:r>
        <w:rPr>
          <w:rFonts w:hint="eastAsia"/>
        </w:rPr>
        <w:t>может</w:t>
      </w:r>
      <w:r>
        <w:t xml:space="preserve"> </w:t>
      </w:r>
      <w:r>
        <w:rPr>
          <w:rFonts w:hint="eastAsia"/>
        </w:rPr>
        <w:t>выступать</w:t>
      </w:r>
      <w:r>
        <w:t xml:space="preserve"> </w:t>
      </w:r>
      <w:r>
        <w:rPr>
          <w:rFonts w:hint="eastAsia"/>
        </w:rPr>
        <w:t>в</w:t>
      </w:r>
      <w:r>
        <w:t xml:space="preserve"> </w:t>
      </w:r>
      <w:r>
        <w:rPr>
          <w:rFonts w:hint="eastAsia"/>
        </w:rPr>
        <w:t>качестве</w:t>
      </w:r>
      <w:r>
        <w:t xml:space="preserve"> </w:t>
      </w:r>
      <w:r>
        <w:rPr>
          <w:rFonts w:hint="eastAsia"/>
        </w:rPr>
        <w:t>изобразительно</w:t>
      </w:r>
      <w:r>
        <w:t>-</w:t>
      </w:r>
      <w:r>
        <w:rPr>
          <w:rFonts w:hint="eastAsia"/>
        </w:rPr>
        <w:t>выразительного</w:t>
      </w:r>
      <w:r>
        <w:t xml:space="preserve"> </w:t>
      </w:r>
      <w:r>
        <w:rPr>
          <w:rFonts w:hint="eastAsia"/>
        </w:rPr>
        <w:t>средства</w:t>
      </w:r>
      <w:r>
        <w:t xml:space="preserve"> </w:t>
      </w:r>
      <w:r>
        <w:rPr>
          <w:rFonts w:hint="eastAsia"/>
        </w:rPr>
        <w:t>и</w:t>
      </w:r>
      <w:r>
        <w:t xml:space="preserve"> </w:t>
      </w:r>
      <w:r>
        <w:rPr>
          <w:rFonts w:hint="eastAsia"/>
        </w:rPr>
        <w:t>создавать</w:t>
      </w:r>
      <w:r>
        <w:t xml:space="preserve"> </w:t>
      </w:r>
      <w:r>
        <w:rPr>
          <w:rFonts w:hint="eastAsia"/>
        </w:rPr>
        <w:t>словесные</w:t>
      </w:r>
      <w:r>
        <w:t xml:space="preserve"> </w:t>
      </w:r>
      <w:r>
        <w:rPr>
          <w:rFonts w:hint="eastAsia"/>
        </w:rPr>
        <w:t>образы</w:t>
      </w:r>
      <w:r>
        <w:t xml:space="preserve"> </w:t>
      </w:r>
      <w:r>
        <w:rPr>
          <w:rFonts w:hint="eastAsia"/>
        </w:rPr>
        <w:t>в</w:t>
      </w:r>
      <w:r>
        <w:t xml:space="preserve"> </w:t>
      </w:r>
      <w:r>
        <w:rPr>
          <w:rFonts w:hint="eastAsia"/>
        </w:rPr>
        <w:t>сочетании</w:t>
      </w:r>
      <w:r>
        <w:t xml:space="preserve"> </w:t>
      </w:r>
      <w:r>
        <w:rPr>
          <w:rFonts w:hint="eastAsia"/>
        </w:rPr>
        <w:t>с</w:t>
      </w:r>
      <w:r>
        <w:t xml:space="preserve"> </w:t>
      </w:r>
      <w:r>
        <w:rPr>
          <w:rFonts w:hint="eastAsia"/>
        </w:rPr>
        <w:t>другими</w:t>
      </w:r>
      <w:r>
        <w:t xml:space="preserve"> </w:t>
      </w:r>
      <w:r>
        <w:rPr>
          <w:rFonts w:hint="eastAsia"/>
        </w:rPr>
        <w:t>словами</w:t>
      </w:r>
      <w:r>
        <w:t xml:space="preserve">: </w:t>
      </w:r>
      <w:r>
        <w:rPr>
          <w:rFonts w:hint="eastAsia"/>
        </w:rPr>
        <w:t>дом</w:t>
      </w:r>
      <w:r>
        <w:t xml:space="preserve"> </w:t>
      </w:r>
      <w:r>
        <w:rPr>
          <w:rFonts w:hint="eastAsia"/>
        </w:rPr>
        <w:t>Божий</w:t>
      </w:r>
      <w:r>
        <w:t xml:space="preserve">, </w:t>
      </w:r>
      <w:r>
        <w:rPr>
          <w:rFonts w:hint="eastAsia"/>
        </w:rPr>
        <w:t>дом</w:t>
      </w:r>
      <w:r>
        <w:t xml:space="preserve">' </w:t>
      </w:r>
      <w:r>
        <w:rPr>
          <w:rFonts w:hint="eastAsia"/>
        </w:rPr>
        <w:t>отца</w:t>
      </w:r>
      <w:r>
        <w:t xml:space="preserve"> </w:t>
      </w:r>
      <w:r>
        <w:rPr>
          <w:rFonts w:hint="eastAsia"/>
        </w:rPr>
        <w:t>—</w:t>
      </w:r>
      <w:r>
        <w:t xml:space="preserve"> </w:t>
      </w:r>
      <w:r>
        <w:rPr>
          <w:rFonts w:hint="eastAsia"/>
        </w:rPr>
        <w:t>о</w:t>
      </w:r>
      <w:r>
        <w:t xml:space="preserve"> </w:t>
      </w:r>
      <w:r>
        <w:rPr>
          <w:rFonts w:hint="eastAsia"/>
        </w:rPr>
        <w:t>боге</w:t>
      </w:r>
      <w:r>
        <w:t xml:space="preserve">; </w:t>
      </w:r>
      <w:r>
        <w:rPr>
          <w:rFonts w:hint="eastAsia"/>
        </w:rPr>
        <w:t>дом</w:t>
      </w:r>
      <w:r>
        <w:t xml:space="preserve"> </w:t>
      </w:r>
      <w:r>
        <w:rPr>
          <w:rFonts w:hint="eastAsia"/>
        </w:rPr>
        <w:t>новой</w:t>
      </w:r>
      <w:r>
        <w:t xml:space="preserve"> </w:t>
      </w:r>
      <w:r>
        <w:rPr>
          <w:rFonts w:hint="eastAsia"/>
        </w:rPr>
        <w:t>—</w:t>
      </w:r>
      <w:r>
        <w:t xml:space="preserve"> </w:t>
      </w:r>
      <w:r>
        <w:rPr>
          <w:rFonts w:hint="eastAsia"/>
        </w:rPr>
        <w:t>о</w:t>
      </w:r>
      <w:r>
        <w:t xml:space="preserve"> </w:t>
      </w:r>
      <w:r>
        <w:rPr>
          <w:rFonts w:hint="eastAsia"/>
        </w:rPr>
        <w:t>жизни</w:t>
      </w:r>
      <w:r>
        <w:t xml:space="preserve">; </w:t>
      </w:r>
      <w:r>
        <w:rPr>
          <w:rFonts w:hint="eastAsia"/>
        </w:rPr>
        <w:t>дом</w:t>
      </w:r>
      <w:r>
        <w:t xml:space="preserve"> </w:t>
      </w:r>
      <w:r>
        <w:rPr>
          <w:rFonts w:hint="eastAsia"/>
        </w:rPr>
        <w:t>Аидов</w:t>
      </w:r>
      <w:r>
        <w:t xml:space="preserve">, </w:t>
      </w:r>
      <w:r>
        <w:rPr>
          <w:rFonts w:hint="eastAsia"/>
        </w:rPr>
        <w:t>дом</w:t>
      </w:r>
      <w:r>
        <w:t xml:space="preserve"> </w:t>
      </w:r>
      <w:r>
        <w:rPr>
          <w:rFonts w:hint="eastAsia"/>
        </w:rPr>
        <w:t>Ангелов</w:t>
      </w:r>
      <w:r>
        <w:t xml:space="preserve"> </w:t>
      </w:r>
      <w:r>
        <w:rPr>
          <w:rFonts w:hint="eastAsia"/>
        </w:rPr>
        <w:t>—</w:t>
      </w:r>
      <w:r>
        <w:t xml:space="preserve"> </w:t>
      </w:r>
      <w:r>
        <w:rPr>
          <w:rFonts w:hint="eastAsia"/>
        </w:rPr>
        <w:t>о</w:t>
      </w:r>
      <w:r>
        <w:t xml:space="preserve"> </w:t>
      </w:r>
      <w:r>
        <w:rPr>
          <w:rFonts w:hint="eastAsia"/>
        </w:rPr>
        <w:t>загробной</w:t>
      </w:r>
      <w:r>
        <w:t xml:space="preserve"> </w:t>
      </w:r>
      <w:r>
        <w:rPr>
          <w:rFonts w:hint="eastAsia"/>
        </w:rPr>
        <w:t>жиз</w:t>
      </w:r>
      <w:r>
        <w:rPr>
          <w:rFonts w:hint="eastAsia"/>
        </w:rPr>
        <w:t>¬</w:t>
      </w:r>
      <w:r>
        <w:rPr>
          <w:rFonts w:hint="eastAsia"/>
        </w:rPr>
        <w:t>ни</w:t>
      </w:r>
      <w:r>
        <w:t xml:space="preserve">; </w:t>
      </w:r>
      <w:r>
        <w:rPr>
          <w:rFonts w:hint="eastAsia"/>
        </w:rPr>
        <w:t>дом</w:t>
      </w:r>
      <w:r>
        <w:t xml:space="preserve"> </w:t>
      </w:r>
      <w:r>
        <w:rPr>
          <w:rFonts w:hint="eastAsia"/>
        </w:rPr>
        <w:t>минутный</w:t>
      </w:r>
      <w:r>
        <w:t xml:space="preserve">, </w:t>
      </w:r>
      <w:r>
        <w:rPr>
          <w:rFonts w:hint="eastAsia"/>
        </w:rPr>
        <w:t>дом</w:t>
      </w:r>
      <w:r>
        <w:t xml:space="preserve"> </w:t>
      </w:r>
      <w:r>
        <w:rPr>
          <w:rFonts w:hint="eastAsia"/>
        </w:rPr>
        <w:t>прекрасный</w:t>
      </w:r>
      <w:r>
        <w:t xml:space="preserve"> </w:t>
      </w:r>
      <w:r>
        <w:rPr>
          <w:rFonts w:hint="eastAsia"/>
        </w:rPr>
        <w:t>—</w:t>
      </w:r>
      <w:r>
        <w:t xml:space="preserve"> </w:t>
      </w:r>
      <w:r>
        <w:rPr>
          <w:rFonts w:hint="eastAsia"/>
        </w:rPr>
        <w:t>о</w:t>
      </w:r>
      <w:r>
        <w:t xml:space="preserve"> </w:t>
      </w:r>
      <w:r>
        <w:rPr>
          <w:rFonts w:hint="eastAsia"/>
        </w:rPr>
        <w:t>земном</w:t>
      </w:r>
      <w:r>
        <w:t xml:space="preserve"> </w:t>
      </w:r>
      <w:r>
        <w:rPr>
          <w:rFonts w:hint="eastAsia"/>
        </w:rPr>
        <w:t>мире</w:t>
      </w:r>
      <w:r>
        <w:t xml:space="preserve"> </w:t>
      </w:r>
      <w:r>
        <w:rPr>
          <w:rFonts w:hint="eastAsia"/>
        </w:rPr>
        <w:t>и</w:t>
      </w:r>
      <w:r>
        <w:t xml:space="preserve"> </w:t>
      </w:r>
      <w:r>
        <w:rPr>
          <w:rFonts w:hint="eastAsia"/>
        </w:rPr>
        <w:t>др</w:t>
      </w:r>
      <w:r>
        <w:t>.</w:t>
      </w:r>
    </w:p>
    <w:sectPr w:rsidR="00E75A12" w:rsidRPr="00E75A12" w:rsidSect="009E596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DF54" w14:textId="77777777" w:rsidR="009E596C" w:rsidRDefault="009E596C">
      <w:pPr>
        <w:spacing w:after="0" w:line="240" w:lineRule="auto"/>
      </w:pPr>
      <w:r>
        <w:separator/>
      </w:r>
    </w:p>
  </w:endnote>
  <w:endnote w:type="continuationSeparator" w:id="0">
    <w:p w14:paraId="0787EF1E" w14:textId="77777777" w:rsidR="009E596C" w:rsidRDefault="009E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32152" w14:textId="77777777" w:rsidR="009E596C" w:rsidRDefault="009E596C"/>
    <w:p w14:paraId="5A520D98" w14:textId="77777777" w:rsidR="009E596C" w:rsidRDefault="009E596C"/>
    <w:p w14:paraId="18E07303" w14:textId="77777777" w:rsidR="009E596C" w:rsidRDefault="009E596C"/>
    <w:p w14:paraId="75A8F80D" w14:textId="77777777" w:rsidR="009E596C" w:rsidRDefault="009E596C"/>
    <w:p w14:paraId="6E41133D" w14:textId="77777777" w:rsidR="009E596C" w:rsidRDefault="009E596C"/>
    <w:p w14:paraId="518C0990" w14:textId="77777777" w:rsidR="009E596C" w:rsidRDefault="009E596C"/>
    <w:p w14:paraId="0457C3A4" w14:textId="77777777" w:rsidR="009E596C" w:rsidRDefault="009E596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9BFD37A" wp14:editId="6F20AF4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FBCF6" w14:textId="77777777" w:rsidR="009E596C" w:rsidRDefault="009E596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BFD37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75FBCF6" w14:textId="77777777" w:rsidR="009E596C" w:rsidRDefault="009E596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5F91464" w14:textId="77777777" w:rsidR="009E596C" w:rsidRDefault="009E596C"/>
    <w:p w14:paraId="2F900171" w14:textId="77777777" w:rsidR="009E596C" w:rsidRDefault="009E596C"/>
    <w:p w14:paraId="42941FF8" w14:textId="77777777" w:rsidR="009E596C" w:rsidRDefault="009E596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3F2482F" wp14:editId="10C80ED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3690A" w14:textId="77777777" w:rsidR="009E596C" w:rsidRDefault="009E596C"/>
                          <w:p w14:paraId="65618D28" w14:textId="77777777" w:rsidR="009E596C" w:rsidRDefault="009E596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F2482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D83690A" w14:textId="77777777" w:rsidR="009E596C" w:rsidRDefault="009E596C"/>
                    <w:p w14:paraId="65618D28" w14:textId="77777777" w:rsidR="009E596C" w:rsidRDefault="009E596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79B57B7" w14:textId="77777777" w:rsidR="009E596C" w:rsidRDefault="009E596C"/>
    <w:p w14:paraId="2D80F387" w14:textId="77777777" w:rsidR="009E596C" w:rsidRDefault="009E596C">
      <w:pPr>
        <w:rPr>
          <w:sz w:val="2"/>
          <w:szCs w:val="2"/>
        </w:rPr>
      </w:pPr>
    </w:p>
    <w:p w14:paraId="470B5909" w14:textId="77777777" w:rsidR="009E596C" w:rsidRDefault="009E596C"/>
    <w:p w14:paraId="196383B1" w14:textId="77777777" w:rsidR="009E596C" w:rsidRDefault="009E596C">
      <w:pPr>
        <w:spacing w:after="0" w:line="240" w:lineRule="auto"/>
      </w:pPr>
    </w:p>
  </w:footnote>
  <w:footnote w:type="continuationSeparator" w:id="0">
    <w:p w14:paraId="1C2C33C3" w14:textId="77777777" w:rsidR="009E596C" w:rsidRDefault="009E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6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49106</TotalTime>
  <Pages>5</Pages>
  <Words>1207</Words>
  <Characters>6884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8075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380</cp:revision>
  <cp:lastPrinted>2009-02-06T05:36:00Z</cp:lastPrinted>
  <dcterms:created xsi:type="dcterms:W3CDTF">2024-01-07T13:43:00Z</dcterms:created>
  <dcterms:modified xsi:type="dcterms:W3CDTF">2024-03-24T21:40:00Z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