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937" w:rsidRDefault="00292937" w:rsidP="00292937">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2" w:hAnsi="CIDFont+F2" w:cs="CIDFont+F2"/>
          <w:kern w:val="0"/>
          <w:sz w:val="28"/>
          <w:szCs w:val="28"/>
          <w:lang w:eastAsia="ru-RU"/>
        </w:rPr>
        <w:t>Халліфах Ахмед Мохаммед Саєд</w:t>
      </w:r>
      <w:r>
        <w:rPr>
          <w:rFonts w:ascii="CIDFont+F3" w:hAnsi="CIDFont+F3" w:cs="CIDFont+F3"/>
          <w:kern w:val="0"/>
          <w:sz w:val="28"/>
          <w:szCs w:val="28"/>
          <w:lang w:eastAsia="ru-RU"/>
        </w:rPr>
        <w:t>, стажист кафедри Харківського</w:t>
      </w:r>
    </w:p>
    <w:p w:rsidR="00292937" w:rsidRDefault="00292937" w:rsidP="00292937">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національного економічного університету імені Семена Кузнеця, тема</w:t>
      </w:r>
    </w:p>
    <w:p w:rsidR="00292937" w:rsidRDefault="00292937" w:rsidP="00292937">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дисертації: «Організація обліку та контролю в системі підтримки</w:t>
      </w:r>
    </w:p>
    <w:p w:rsidR="00292937" w:rsidRDefault="00292937" w:rsidP="00292937">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прийняття управлінських рішень підприємства», (071 Облік і</w:t>
      </w:r>
    </w:p>
    <w:p w:rsidR="00292937" w:rsidRDefault="00292937" w:rsidP="00292937">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оподаткування). Спеціалізована вчена рада ДФ 64.055.012 в</w:t>
      </w:r>
    </w:p>
    <w:p w:rsidR="00292937" w:rsidRDefault="00292937" w:rsidP="00292937">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Харківському національному економічному університеті імені Семена</w:t>
      </w:r>
    </w:p>
    <w:p w:rsidR="00623B9C" w:rsidRPr="00292937" w:rsidRDefault="00292937" w:rsidP="00292937">
      <w:r>
        <w:rPr>
          <w:rFonts w:ascii="CIDFont+F3" w:hAnsi="CIDFont+F3" w:cs="CIDFont+F3"/>
          <w:kern w:val="0"/>
          <w:sz w:val="28"/>
          <w:szCs w:val="28"/>
          <w:lang w:eastAsia="ru-RU"/>
        </w:rPr>
        <w:t>Кузнеця</w:t>
      </w:r>
    </w:p>
    <w:sectPr w:rsidR="00623B9C" w:rsidRPr="00292937"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32D" w:rsidRDefault="0092532D">
      <w:pPr>
        <w:spacing w:after="0" w:line="240" w:lineRule="auto"/>
      </w:pPr>
      <w:r>
        <w:separator/>
      </w:r>
    </w:p>
  </w:endnote>
  <w:endnote w:type="continuationSeparator" w:id="0">
    <w:p w:rsidR="0092532D" w:rsidRDefault="009253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2">
    <w:panose1 w:val="00000000000000000000"/>
    <w:charset w:val="CC"/>
    <w:family w:val="auto"/>
    <w:notTrueType/>
    <w:pitch w:val="default"/>
    <w:sig w:usb0="00000201" w:usb1="00000000" w:usb2="00000000" w:usb3="00000000" w:csb0="00000004" w:csb1="00000000"/>
  </w:font>
  <w:font w:name="CIDFont+F3">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32D" w:rsidRDefault="00F36673">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2532D" w:rsidRDefault="00F36673">
                <w:pPr>
                  <w:spacing w:line="240" w:lineRule="auto"/>
                </w:pPr>
                <w:fldSimple w:instr=" PAGE \* MERGEFORMAT ">
                  <w:r w:rsidR="0092532D"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32D" w:rsidRDefault="00F36673">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2532D" w:rsidRDefault="00F36673">
                <w:pPr>
                  <w:spacing w:line="240" w:lineRule="auto"/>
                </w:pPr>
                <w:fldSimple w:instr=" PAGE \* MERGEFORMAT ">
                  <w:r w:rsidR="00292937" w:rsidRPr="00292937">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32D" w:rsidRDefault="0092532D"/>
    <w:p w:rsidR="0092532D" w:rsidRDefault="0092532D"/>
    <w:p w:rsidR="0092532D" w:rsidRDefault="0092532D"/>
    <w:p w:rsidR="0092532D" w:rsidRDefault="0092532D"/>
    <w:p w:rsidR="0092532D" w:rsidRDefault="0092532D"/>
    <w:p w:rsidR="0092532D" w:rsidRDefault="0092532D"/>
    <w:p w:rsidR="0092532D" w:rsidRDefault="00F36673">
      <w:pPr>
        <w:rPr>
          <w:sz w:val="2"/>
          <w:szCs w:val="2"/>
        </w:rPr>
      </w:pPr>
      <w:r w:rsidRPr="00F3667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2532D" w:rsidRDefault="00F36673">
                  <w:pPr>
                    <w:spacing w:line="240" w:lineRule="auto"/>
                  </w:pPr>
                  <w:fldSimple w:instr=" PAGE \* MERGEFORMAT ">
                    <w:r w:rsidR="0092532D" w:rsidRPr="00CA1D93">
                      <w:rPr>
                        <w:rStyle w:val="afffff9"/>
                        <w:b w:val="0"/>
                        <w:bCs w:val="0"/>
                        <w:noProof/>
                      </w:rPr>
                      <w:t>12</w:t>
                    </w:r>
                  </w:fldSimple>
                </w:p>
              </w:txbxContent>
            </v:textbox>
            <w10:wrap anchorx="page" anchory="page"/>
          </v:shape>
        </w:pict>
      </w:r>
    </w:p>
    <w:p w:rsidR="0092532D" w:rsidRDefault="0092532D"/>
    <w:p w:rsidR="0092532D" w:rsidRDefault="0092532D"/>
    <w:p w:rsidR="0092532D" w:rsidRDefault="00F36673">
      <w:pPr>
        <w:rPr>
          <w:sz w:val="2"/>
          <w:szCs w:val="2"/>
        </w:rPr>
      </w:pPr>
      <w:r w:rsidRPr="00F3667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2532D" w:rsidRDefault="0092532D"/>
                <w:p w:rsidR="0092532D" w:rsidRDefault="00F36673">
                  <w:pPr>
                    <w:pStyle w:val="1ffffff7"/>
                    <w:spacing w:line="240" w:lineRule="auto"/>
                  </w:pPr>
                  <w:fldSimple w:instr=" PAGE \* MERGEFORMAT ">
                    <w:r w:rsidR="0092532D" w:rsidRPr="00CA1D93">
                      <w:rPr>
                        <w:rStyle w:val="3b"/>
                        <w:noProof/>
                      </w:rPr>
                      <w:t>12</w:t>
                    </w:r>
                  </w:fldSimple>
                </w:p>
              </w:txbxContent>
            </v:textbox>
            <w10:wrap anchorx="page" anchory="page"/>
          </v:shape>
        </w:pict>
      </w:r>
    </w:p>
    <w:p w:rsidR="0092532D" w:rsidRDefault="0092532D"/>
    <w:p w:rsidR="0092532D" w:rsidRDefault="0092532D">
      <w:pPr>
        <w:rPr>
          <w:sz w:val="2"/>
          <w:szCs w:val="2"/>
        </w:rPr>
      </w:pPr>
    </w:p>
    <w:p w:rsidR="0092532D" w:rsidRDefault="0092532D"/>
    <w:p w:rsidR="0092532D" w:rsidRDefault="0092532D">
      <w:pPr>
        <w:spacing w:after="0" w:line="240" w:lineRule="auto"/>
      </w:pPr>
    </w:p>
  </w:footnote>
  <w:footnote w:type="continuationSeparator" w:id="0">
    <w:p w:rsidR="0092532D" w:rsidRDefault="009253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32D" w:rsidRPr="005856C0" w:rsidRDefault="0092532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045D4"/>
    <w:multiLevelType w:val="multilevel"/>
    <w:tmpl w:val="4E0EE7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2674E0"/>
    <w:multiLevelType w:val="multilevel"/>
    <w:tmpl w:val="F54CEA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BD072C"/>
    <w:multiLevelType w:val="multilevel"/>
    <w:tmpl w:val="922AD6A0"/>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8BD6F94"/>
    <w:multiLevelType w:val="multilevel"/>
    <w:tmpl w:val="C28CFD3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A341BCE"/>
    <w:multiLevelType w:val="multilevel"/>
    <w:tmpl w:val="BB8EC1F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F293D86"/>
    <w:multiLevelType w:val="multilevel"/>
    <w:tmpl w:val="E29CFE6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A024A9"/>
    <w:multiLevelType w:val="multilevel"/>
    <w:tmpl w:val="5C548A2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0FF25CC0"/>
    <w:multiLevelType w:val="multilevel"/>
    <w:tmpl w:val="16DE87D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1034D01"/>
    <w:multiLevelType w:val="multilevel"/>
    <w:tmpl w:val="B4C8F8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7">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8">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9">
    <w:nsid w:val="18DE3590"/>
    <w:multiLevelType w:val="multilevel"/>
    <w:tmpl w:val="29AAB0B2"/>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91312D7"/>
    <w:multiLevelType w:val="multilevel"/>
    <w:tmpl w:val="FAEA85B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AC82CCD"/>
    <w:multiLevelType w:val="multilevel"/>
    <w:tmpl w:val="D21C34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F472A48"/>
    <w:multiLevelType w:val="multilevel"/>
    <w:tmpl w:val="98268F30"/>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1D75F1A"/>
    <w:multiLevelType w:val="multilevel"/>
    <w:tmpl w:val="62C243A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5003290"/>
    <w:multiLevelType w:val="multilevel"/>
    <w:tmpl w:val="E83A9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6">
    <w:nsid w:val="2A51151E"/>
    <w:multiLevelType w:val="multilevel"/>
    <w:tmpl w:val="C27A56D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46462A"/>
    <w:multiLevelType w:val="multilevel"/>
    <w:tmpl w:val="04DCED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0A48A1"/>
    <w:multiLevelType w:val="multilevel"/>
    <w:tmpl w:val="20B63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02B0E5B"/>
    <w:multiLevelType w:val="multilevel"/>
    <w:tmpl w:val="B39E2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1C7C3D"/>
    <w:multiLevelType w:val="multilevel"/>
    <w:tmpl w:val="F59CE6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650A61"/>
    <w:multiLevelType w:val="multilevel"/>
    <w:tmpl w:val="C928A44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9724F22"/>
    <w:multiLevelType w:val="multilevel"/>
    <w:tmpl w:val="FDF8BB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843E9"/>
    <w:multiLevelType w:val="multilevel"/>
    <w:tmpl w:val="1F4860D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F1C273F"/>
    <w:multiLevelType w:val="multilevel"/>
    <w:tmpl w:val="99D8675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1752A3E"/>
    <w:multiLevelType w:val="multilevel"/>
    <w:tmpl w:val="6B6EED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21A7F6D"/>
    <w:multiLevelType w:val="multilevel"/>
    <w:tmpl w:val="BAC8385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9">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4447A05"/>
    <w:multiLevelType w:val="multilevel"/>
    <w:tmpl w:val="BD12037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DED194B"/>
    <w:multiLevelType w:val="multilevel"/>
    <w:tmpl w:val="016A7E9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EBA4FF9"/>
    <w:multiLevelType w:val="multilevel"/>
    <w:tmpl w:val="91F85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027063C"/>
    <w:multiLevelType w:val="multilevel"/>
    <w:tmpl w:val="CBC854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5679D7"/>
    <w:multiLevelType w:val="multilevel"/>
    <w:tmpl w:val="E5987F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71C7C24"/>
    <w:multiLevelType w:val="multilevel"/>
    <w:tmpl w:val="8F1A5F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7F025EE"/>
    <w:multiLevelType w:val="multilevel"/>
    <w:tmpl w:val="C8AE4FE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8D1877"/>
    <w:multiLevelType w:val="multilevel"/>
    <w:tmpl w:val="74ECF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BF304F3"/>
    <w:multiLevelType w:val="multilevel"/>
    <w:tmpl w:val="0DBE6F2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F433B27"/>
    <w:multiLevelType w:val="multilevel"/>
    <w:tmpl w:val="13AAC47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F931B15"/>
    <w:multiLevelType w:val="multilevel"/>
    <w:tmpl w:val="5ACE2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FB007C9"/>
    <w:multiLevelType w:val="multilevel"/>
    <w:tmpl w:val="CCAC5EC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14821DF"/>
    <w:multiLevelType w:val="multilevel"/>
    <w:tmpl w:val="3A3A1D5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2F15013"/>
    <w:multiLevelType w:val="multilevel"/>
    <w:tmpl w:val="842C3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5B02933"/>
    <w:multiLevelType w:val="multilevel"/>
    <w:tmpl w:val="777C4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AEF77F9"/>
    <w:multiLevelType w:val="multilevel"/>
    <w:tmpl w:val="DD26A5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abstractNum w:abstractNumId="127">
    <w:nsid w:val="7B7A3894"/>
    <w:multiLevelType w:val="multilevel"/>
    <w:tmpl w:val="6FB884C0"/>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EE32BC3"/>
    <w:multiLevelType w:val="multilevel"/>
    <w:tmpl w:val="3612D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F8A1540"/>
    <w:multiLevelType w:val="multilevel"/>
    <w:tmpl w:val="F2403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1"/>
  </w:num>
  <w:num w:numId="7">
    <w:abstractNumId w:val="105"/>
  </w:num>
  <w:num w:numId="8">
    <w:abstractNumId w:val="116"/>
  </w:num>
  <w:num w:numId="9">
    <w:abstractNumId w:val="125"/>
  </w:num>
  <w:num w:numId="10">
    <w:abstractNumId w:val="104"/>
  </w:num>
  <w:num w:numId="11">
    <w:abstractNumId w:val="111"/>
  </w:num>
  <w:num w:numId="12">
    <w:abstractNumId w:val="69"/>
  </w:num>
  <w:num w:numId="13">
    <w:abstractNumId w:val="96"/>
  </w:num>
  <w:num w:numId="14">
    <w:abstractNumId w:val="92"/>
  </w:num>
  <w:num w:numId="15">
    <w:abstractNumId w:val="99"/>
  </w:num>
  <w:num w:numId="16">
    <w:abstractNumId w:val="115"/>
  </w:num>
  <w:num w:numId="17">
    <w:abstractNumId w:val="102"/>
  </w:num>
  <w:num w:numId="18">
    <w:abstractNumId w:val="90"/>
  </w:num>
  <w:num w:numId="19">
    <w:abstractNumId w:val="94"/>
  </w:num>
  <w:num w:numId="20">
    <w:abstractNumId w:val="79"/>
  </w:num>
  <w:num w:numId="21">
    <w:abstractNumId w:val="122"/>
  </w:num>
  <w:num w:numId="22">
    <w:abstractNumId w:val="84"/>
  </w:num>
  <w:num w:numId="23">
    <w:abstractNumId w:val="82"/>
  </w:num>
  <w:num w:numId="24">
    <w:abstractNumId w:val="124"/>
  </w:num>
  <w:num w:numId="25">
    <w:abstractNumId w:val="106"/>
  </w:num>
  <w:num w:numId="26">
    <w:abstractNumId w:val="127"/>
  </w:num>
  <w:num w:numId="27">
    <w:abstractNumId w:val="89"/>
  </w:num>
  <w:num w:numId="28">
    <w:abstractNumId w:val="117"/>
  </w:num>
  <w:num w:numId="29">
    <w:abstractNumId w:val="114"/>
  </w:num>
  <w:num w:numId="30">
    <w:abstractNumId w:val="119"/>
  </w:num>
  <w:num w:numId="31">
    <w:abstractNumId w:val="113"/>
  </w:num>
  <w:num w:numId="32">
    <w:abstractNumId w:val="77"/>
  </w:num>
  <w:num w:numId="33">
    <w:abstractNumId w:val="107"/>
  </w:num>
  <w:num w:numId="34">
    <w:abstractNumId w:val="74"/>
  </w:num>
  <w:num w:numId="35">
    <w:abstractNumId w:val="76"/>
  </w:num>
  <w:num w:numId="36">
    <w:abstractNumId w:val="91"/>
  </w:num>
  <w:num w:numId="37">
    <w:abstractNumId w:val="98"/>
  </w:num>
  <w:num w:numId="38">
    <w:abstractNumId w:val="103"/>
  </w:num>
  <w:num w:numId="39">
    <w:abstractNumId w:val="93"/>
  </w:num>
  <w:num w:numId="40">
    <w:abstractNumId w:val="118"/>
  </w:num>
  <w:num w:numId="41">
    <w:abstractNumId w:val="110"/>
  </w:num>
  <w:num w:numId="42">
    <w:abstractNumId w:val="112"/>
  </w:num>
  <w:num w:numId="43">
    <w:abstractNumId w:val="97"/>
  </w:num>
  <w:num w:numId="44">
    <w:abstractNumId w:val="100"/>
  </w:num>
  <w:num w:numId="45">
    <w:abstractNumId w:val="123"/>
  </w:num>
  <w:num w:numId="46">
    <w:abstractNumId w:val="128"/>
  </w:num>
  <w:num w:numId="47">
    <w:abstractNumId w:val="81"/>
  </w:num>
  <w:num w:numId="48">
    <w:abstractNumId w:val="129"/>
  </w:num>
  <w:num w:numId="49">
    <w:abstractNumId w:val="85"/>
  </w:num>
  <w:num w:numId="50">
    <w:abstractNumId w:val="12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0B"/>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60046"/>
    <w:rsid w:val="007600FE"/>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DC"/>
    <w:rsid w:val="008A4F70"/>
    <w:rsid w:val="008A4FE0"/>
    <w:rsid w:val="008A5006"/>
    <w:rsid w:val="008A511A"/>
    <w:rsid w:val="008A513C"/>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B0"/>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E6C"/>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text"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544FB-77D8-419E-AC07-11B05FD57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2196</TotalTime>
  <Pages>1</Pages>
  <Words>56</Words>
  <Characters>325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186</cp:revision>
  <cp:lastPrinted>2009-02-06T05:36:00Z</cp:lastPrinted>
  <dcterms:created xsi:type="dcterms:W3CDTF">2021-12-17T08:06:00Z</dcterms:created>
  <dcterms:modified xsi:type="dcterms:W3CDTF">2021-12-22T15:57:00Z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