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C9" w:rsidRPr="00A554E9" w:rsidRDefault="00A554E9" w:rsidP="00A554E9">
      <w:r w:rsidRPr="00B12744">
        <w:rPr>
          <w:rFonts w:ascii="Times New Roman" w:eastAsia="Times New Roman" w:hAnsi="Times New Roman" w:cs="Times New Roman"/>
          <w:b/>
          <w:color w:val="000000"/>
          <w:sz w:val="24"/>
          <w:szCs w:val="24"/>
          <w:lang w:eastAsia="uk-UA"/>
        </w:rPr>
        <w:t>Хабчук Вадим Сергійович</w:t>
      </w:r>
      <w:r w:rsidRPr="00B12744">
        <w:rPr>
          <w:rFonts w:ascii="Times New Roman" w:eastAsia="Times New Roman" w:hAnsi="Times New Roman" w:cs="Times New Roman"/>
          <w:color w:val="000000"/>
          <w:sz w:val="24"/>
          <w:szCs w:val="24"/>
          <w:lang w:eastAsia="uk-UA"/>
        </w:rPr>
        <w:t xml:space="preserve">, асистент кафедри стоматології післядипломної освіти </w:t>
      </w:r>
      <w:r w:rsidRPr="00B12744">
        <w:rPr>
          <w:rFonts w:ascii="Times New Roman" w:eastAsia="Calibri" w:hAnsi="Times New Roman" w:cs="Times New Roman"/>
          <w:color w:val="000000"/>
          <w:sz w:val="24"/>
          <w:szCs w:val="24"/>
        </w:rPr>
        <w:t>Івано-Франківського національного медичного університету</w:t>
      </w:r>
      <w:r w:rsidRPr="00B12744">
        <w:rPr>
          <w:rFonts w:ascii="Times New Roman" w:eastAsia="Times New Roman" w:hAnsi="Times New Roman" w:cs="Times New Roman"/>
          <w:sz w:val="24"/>
          <w:szCs w:val="24"/>
          <w:lang w:eastAsia="ru-RU"/>
        </w:rPr>
        <w:t xml:space="preserve"> МОЗ України</w:t>
      </w:r>
      <w:r w:rsidRPr="00B12744">
        <w:rPr>
          <w:rFonts w:ascii="Times New Roman" w:eastAsia="Calibri" w:hAnsi="Times New Roman" w:cs="Times New Roman"/>
          <w:color w:val="000000"/>
          <w:sz w:val="24"/>
          <w:szCs w:val="24"/>
        </w:rPr>
        <w:t xml:space="preserve">. Назва дисертації: </w:t>
      </w:r>
      <w:r w:rsidRPr="00B12744">
        <w:rPr>
          <w:rFonts w:ascii="Times New Roman" w:eastAsia="Calibri" w:hAnsi="Times New Roman" w:cs="Times New Roman"/>
          <w:sz w:val="24"/>
          <w:szCs w:val="24"/>
        </w:rPr>
        <w:t xml:space="preserve">«Обґрунтування комплексного підходу до діагностики, лікування та профілактики передеруптивного карієсу дентину у дітей». Шифр та назва спеціальності - </w:t>
      </w:r>
      <w:r w:rsidRPr="00B12744">
        <w:rPr>
          <w:rFonts w:ascii="Times New Roman" w:eastAsia="Times New Roman" w:hAnsi="Times New Roman" w:cs="Times New Roman"/>
          <w:color w:val="000000"/>
          <w:sz w:val="24"/>
          <w:szCs w:val="24"/>
          <w:lang w:eastAsia="uk-UA"/>
        </w:rPr>
        <w:t xml:space="preserve">14.01.22 – стоматологія. Спецрада Д 20.601.01 </w:t>
      </w:r>
      <w:r w:rsidRPr="00B12744">
        <w:rPr>
          <w:rFonts w:ascii="Times New Roman" w:eastAsia="Calibri" w:hAnsi="Times New Roman" w:cs="Times New Roman"/>
          <w:color w:val="000000"/>
          <w:sz w:val="24"/>
          <w:szCs w:val="24"/>
        </w:rPr>
        <w:t xml:space="preserve">Івано-Франківського національного медичного університету </w:t>
      </w:r>
      <w:r w:rsidRPr="00B12744">
        <w:rPr>
          <w:rFonts w:ascii="Times New Roman" w:eastAsia="Times New Roman" w:hAnsi="Times New Roman" w:cs="Times New Roman"/>
          <w:color w:val="000000"/>
          <w:sz w:val="24"/>
          <w:szCs w:val="24"/>
          <w:lang w:eastAsia="ru-RU"/>
        </w:rPr>
        <w:t>МОЗ України</w:t>
      </w:r>
    </w:p>
    <w:sectPr w:rsidR="00D00CC9" w:rsidRPr="00A554E9"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9CF" w:rsidRDefault="00ED19CF">
      <w:pPr>
        <w:spacing w:after="0" w:line="240" w:lineRule="auto"/>
      </w:pPr>
      <w:r>
        <w:separator/>
      </w:r>
    </w:p>
  </w:endnote>
  <w:endnote w:type="continuationSeparator" w:id="0">
    <w:p w:rsidR="00ED19CF" w:rsidRDefault="00ED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19CF" w:rsidRDefault="000C0F70">
                <w:pPr>
                  <w:spacing w:line="240" w:lineRule="auto"/>
                </w:pPr>
                <w:fldSimple w:instr=" PAGE \* MERGEFORMAT ">
                  <w:r w:rsidR="00ED19CF">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19CF" w:rsidRDefault="000C0F70">
                <w:pPr>
                  <w:spacing w:line="240" w:lineRule="auto"/>
                </w:pPr>
                <w:fldSimple w:instr=" PAGE \* MERGEFORMAT ">
                  <w:r w:rsidR="00A554E9" w:rsidRPr="00A554E9">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9CF" w:rsidRDefault="00ED19CF"/>
    <w:p w:rsidR="00ED19CF" w:rsidRDefault="00ED19CF"/>
    <w:p w:rsidR="00ED19CF" w:rsidRDefault="00ED19CF"/>
    <w:p w:rsidR="00ED19CF" w:rsidRDefault="00ED19CF"/>
    <w:p w:rsidR="00ED19CF" w:rsidRDefault="00ED19CF"/>
    <w:p w:rsidR="00ED19CF" w:rsidRDefault="00ED19CF"/>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19CF" w:rsidRDefault="000C0F70">
                  <w:pPr>
                    <w:spacing w:line="240" w:lineRule="auto"/>
                  </w:pPr>
                  <w:fldSimple w:instr=" PAGE \* MERGEFORMAT ">
                    <w:r w:rsidR="00ED19CF" w:rsidRPr="00EE142C">
                      <w:rPr>
                        <w:rStyle w:val="afffff9"/>
                        <w:b w:val="0"/>
                        <w:bCs w:val="0"/>
                        <w:noProof/>
                      </w:rPr>
                      <w:t>13</w:t>
                    </w:r>
                  </w:fldSimple>
                </w:p>
              </w:txbxContent>
            </v:textbox>
            <w10:wrap anchorx="page" anchory="page"/>
          </v:shape>
        </w:pict>
      </w:r>
    </w:p>
    <w:p w:rsidR="00ED19CF" w:rsidRDefault="00ED19CF"/>
    <w:p w:rsidR="00ED19CF" w:rsidRDefault="00ED19CF"/>
    <w:p w:rsidR="00ED19CF" w:rsidRDefault="000C0F70">
      <w:pPr>
        <w:rPr>
          <w:sz w:val="2"/>
          <w:szCs w:val="2"/>
        </w:rPr>
      </w:pPr>
      <w:r w:rsidRPr="000C0F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19CF" w:rsidRDefault="00ED19CF"/>
              </w:txbxContent>
            </v:textbox>
            <w10:wrap anchorx="page" anchory="page"/>
          </v:shape>
        </w:pict>
      </w:r>
    </w:p>
    <w:p w:rsidR="00ED19CF" w:rsidRDefault="00ED19CF"/>
    <w:p w:rsidR="00ED19CF" w:rsidRDefault="00ED19CF">
      <w:pPr>
        <w:rPr>
          <w:sz w:val="2"/>
          <w:szCs w:val="2"/>
        </w:rPr>
      </w:pPr>
    </w:p>
    <w:p w:rsidR="00ED19CF" w:rsidRDefault="00ED19CF"/>
    <w:p w:rsidR="00ED19CF" w:rsidRDefault="00ED19CF">
      <w:pPr>
        <w:spacing w:after="0" w:line="240" w:lineRule="auto"/>
      </w:pPr>
    </w:p>
  </w:footnote>
  <w:footnote w:type="continuationSeparator" w:id="0">
    <w:p w:rsidR="00ED19CF" w:rsidRDefault="00ED1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p w:rsidR="00ED19CF" w:rsidRDefault="00ED19C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ED19CF" w:rsidRDefault="00ED19CF"/>
            </w:txbxContent>
          </v:textbox>
          <w10:wrap anchorx="page" anchory="page"/>
        </v:shape>
      </w:pict>
    </w:r>
  </w:p>
  <w:p w:rsidR="00ED19CF" w:rsidRPr="005856C0" w:rsidRDefault="00ED19C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10E242"/>
    <w:lvl w:ilvl="0">
      <w:start w:val="1"/>
      <w:numFmt w:val="decimal"/>
      <w:lvlText w:val="%1."/>
      <w:lvlJc w:val="left"/>
      <w:pPr>
        <w:tabs>
          <w:tab w:val="num" w:pos="1492"/>
        </w:tabs>
        <w:ind w:left="1492" w:hanging="360"/>
      </w:pPr>
    </w:lvl>
  </w:abstractNum>
  <w:abstractNum w:abstractNumId="1">
    <w:nsid w:val="FFFFFF7D"/>
    <w:multiLevelType w:val="singleLevel"/>
    <w:tmpl w:val="42566F1C"/>
    <w:lvl w:ilvl="0">
      <w:start w:val="1"/>
      <w:numFmt w:val="decimal"/>
      <w:lvlText w:val="%1."/>
      <w:lvlJc w:val="left"/>
      <w:pPr>
        <w:tabs>
          <w:tab w:val="num" w:pos="1209"/>
        </w:tabs>
        <w:ind w:left="1209" w:hanging="360"/>
      </w:pPr>
    </w:lvl>
  </w:abstractNum>
  <w:abstractNum w:abstractNumId="2">
    <w:nsid w:val="FFFFFF7E"/>
    <w:multiLevelType w:val="singleLevel"/>
    <w:tmpl w:val="1C4863C6"/>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5A8288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FE34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F3AA67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2">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6">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7">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8">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9">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1">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2">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3">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5">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6">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7">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8">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9">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0">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1">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2">
    <w:nsid w:val="0000003E"/>
    <w:multiLevelType w:val="singleLevel"/>
    <w:tmpl w:val="0000003E"/>
    <w:name w:val="WW8Num37"/>
    <w:lvl w:ilvl="0">
      <w:start w:val="1"/>
      <w:numFmt w:val="decimal"/>
      <w:lvlText w:val="%1."/>
      <w:lvlJc w:val="left"/>
      <w:pPr>
        <w:tabs>
          <w:tab w:val="num" w:pos="0"/>
        </w:tabs>
        <w:ind w:left="502" w:hanging="360"/>
      </w:pPr>
    </w:lvl>
  </w:abstractNum>
  <w:abstractNum w:abstractNumId="33">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4">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5">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6">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7">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8">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9">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0">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1">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2">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3">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4">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5">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6">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7">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8">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9">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0">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1">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2">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3">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4">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5">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6">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7">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8">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9">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0">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1">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2">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3">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4">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5">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6">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0">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1">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2">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3">
    <w:nsid w:val="01387463"/>
    <w:multiLevelType w:val="hybridMultilevel"/>
    <w:tmpl w:val="71AC34C6"/>
    <w:name w:val="WW8Num154"/>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5">
    <w:nsid w:val="02C908E5"/>
    <w:multiLevelType w:val="hybridMultilevel"/>
    <w:tmpl w:val="E7A64ECE"/>
    <w:name w:val="WW8Num157"/>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7">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8">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9">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start w:val="1"/>
      <w:numFmt w:val="decimal"/>
      <w:lvlText w:val="%1."/>
      <w:lvlJc w:val="left"/>
      <w:pPr>
        <w:ind w:left="19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0BBB2B92"/>
    <w:multiLevelType w:val="hybridMultilevel"/>
    <w:tmpl w:val="5DA60B12"/>
    <w:lvl w:ilvl="0" w:tplc="2F924004">
      <w:start w:val="1"/>
      <w:numFmt w:val="decimal"/>
      <w:lvlText w:val="%1."/>
      <w:lvlJc w:val="left"/>
      <w:pPr>
        <w:tabs>
          <w:tab w:val="num" w:pos="1146"/>
        </w:tabs>
        <w:ind w:left="1146" w:hanging="72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83">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4">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5">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24D58CF"/>
    <w:multiLevelType w:val="hybridMultilevel"/>
    <w:tmpl w:val="2A602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2753456"/>
    <w:multiLevelType w:val="hybridMultilevel"/>
    <w:tmpl w:val="F69EC0CC"/>
    <w:name w:val="WW8Num205"/>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nsid w:val="14AE1DE2"/>
    <w:multiLevelType w:val="hybridMultilevel"/>
    <w:tmpl w:val="49747C90"/>
    <w:name w:val="WW8Num42"/>
    <w:lvl w:ilvl="0">
      <w:start w:val="1"/>
      <w:numFmt w:val="bullet"/>
      <w:lvlText w:val=""/>
      <w:lvlJc w:val="left"/>
      <w:pPr>
        <w:ind w:left="1259" w:hanging="360"/>
      </w:pPr>
      <w:rPr>
        <w:rFonts w:ascii="Symbol" w:hAnsi="Symbol" w:hint="default"/>
      </w:rPr>
    </w:lvl>
    <w:lvl w:ilvl="1" w:tentative="1">
      <w:start w:val="1"/>
      <w:numFmt w:val="bullet"/>
      <w:lvlText w:val="o"/>
      <w:lvlJc w:val="left"/>
      <w:pPr>
        <w:ind w:left="1979" w:hanging="360"/>
      </w:pPr>
      <w:rPr>
        <w:rFonts w:ascii="Courier New" w:hAnsi="Courier New" w:cs="Courier New" w:hint="default"/>
      </w:rPr>
    </w:lvl>
    <w:lvl w:ilvl="2" w:tentative="1">
      <w:start w:val="1"/>
      <w:numFmt w:val="bullet"/>
      <w:lvlText w:val=""/>
      <w:lvlJc w:val="left"/>
      <w:pPr>
        <w:ind w:left="2699" w:hanging="360"/>
      </w:pPr>
      <w:rPr>
        <w:rFonts w:ascii="Wingdings" w:hAnsi="Wingdings" w:hint="default"/>
      </w:rPr>
    </w:lvl>
    <w:lvl w:ilvl="3" w:tentative="1">
      <w:start w:val="1"/>
      <w:numFmt w:val="bullet"/>
      <w:lvlText w:val=""/>
      <w:lvlJc w:val="left"/>
      <w:pPr>
        <w:ind w:left="3419" w:hanging="360"/>
      </w:pPr>
      <w:rPr>
        <w:rFonts w:ascii="Symbol" w:hAnsi="Symbol" w:hint="default"/>
      </w:rPr>
    </w:lvl>
    <w:lvl w:ilvl="4" w:tentative="1">
      <w:start w:val="1"/>
      <w:numFmt w:val="bullet"/>
      <w:lvlText w:val="o"/>
      <w:lvlJc w:val="left"/>
      <w:pPr>
        <w:ind w:left="4139" w:hanging="360"/>
      </w:pPr>
      <w:rPr>
        <w:rFonts w:ascii="Courier New" w:hAnsi="Courier New" w:cs="Courier New" w:hint="default"/>
      </w:rPr>
    </w:lvl>
    <w:lvl w:ilvl="5" w:tentative="1">
      <w:start w:val="1"/>
      <w:numFmt w:val="bullet"/>
      <w:lvlText w:val=""/>
      <w:lvlJc w:val="left"/>
      <w:pPr>
        <w:ind w:left="4859" w:hanging="360"/>
      </w:pPr>
      <w:rPr>
        <w:rFonts w:ascii="Wingdings" w:hAnsi="Wingdings" w:hint="default"/>
      </w:rPr>
    </w:lvl>
    <w:lvl w:ilvl="6" w:tentative="1">
      <w:start w:val="1"/>
      <w:numFmt w:val="bullet"/>
      <w:lvlText w:val=""/>
      <w:lvlJc w:val="left"/>
      <w:pPr>
        <w:ind w:left="5579" w:hanging="360"/>
      </w:pPr>
      <w:rPr>
        <w:rFonts w:ascii="Symbol" w:hAnsi="Symbol" w:hint="default"/>
      </w:rPr>
    </w:lvl>
    <w:lvl w:ilvl="7" w:tentative="1">
      <w:start w:val="1"/>
      <w:numFmt w:val="bullet"/>
      <w:lvlText w:val="o"/>
      <w:lvlJc w:val="left"/>
      <w:pPr>
        <w:ind w:left="6299" w:hanging="360"/>
      </w:pPr>
      <w:rPr>
        <w:rFonts w:ascii="Courier New" w:hAnsi="Courier New" w:cs="Courier New" w:hint="default"/>
      </w:rPr>
    </w:lvl>
    <w:lvl w:ilvl="8" w:tentative="1">
      <w:start w:val="1"/>
      <w:numFmt w:val="bullet"/>
      <w:lvlText w:val=""/>
      <w:lvlJc w:val="left"/>
      <w:pPr>
        <w:ind w:left="7019" w:hanging="360"/>
      </w:pPr>
      <w:rPr>
        <w:rFonts w:ascii="Wingdings" w:hAnsi="Wingdings" w:hint="default"/>
      </w:rPr>
    </w:lvl>
  </w:abstractNum>
  <w:abstractNum w:abstractNumId="89">
    <w:nsid w:val="20D82BA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2A25BCC"/>
    <w:multiLevelType w:val="hybridMultilevel"/>
    <w:tmpl w:val="C7E075B2"/>
    <w:lvl w:ilvl="0" w:tplc="462206BC">
      <w:start w:val="2"/>
      <w:numFmt w:val="decimal"/>
      <w:lvlText w:val="%1."/>
      <w:lvlJc w:val="left"/>
      <w:pPr>
        <w:tabs>
          <w:tab w:val="num" w:pos="1137"/>
        </w:tabs>
        <w:ind w:left="1137" w:hanging="493"/>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5266F20"/>
    <w:multiLevelType w:val="hybridMultilevel"/>
    <w:tmpl w:val="F3F6BEF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6F0759B"/>
    <w:multiLevelType w:val="hybridMultilevel"/>
    <w:tmpl w:val="9F0E8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8673EFA"/>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C2B1D7F"/>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7352140"/>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4036123"/>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A7F31EB"/>
    <w:multiLevelType w:val="hybridMultilevel"/>
    <w:tmpl w:val="8668DA34"/>
    <w:name w:val="WW8Num122"/>
    <w:lvl w:ilvl="0" w:tplc="283E33EE">
      <w:numFmt w:val="bullet"/>
      <w:lvlText w:val="–"/>
      <w:lvlJc w:val="left"/>
      <w:pPr>
        <w:tabs>
          <w:tab w:val="num" w:pos="1211"/>
        </w:tabs>
        <w:ind w:left="1211" w:hanging="360"/>
      </w:pPr>
      <w:rPr>
        <w:rFonts w:ascii="Times New Roman" w:eastAsia="Times New Roman" w:hAnsi="Times New Roman" w:cs="Times New Roman" w:hint="default"/>
      </w:rPr>
    </w:lvl>
    <w:lvl w:ilvl="1" w:tplc="9A60C6A2">
      <w:start w:val="1"/>
      <w:numFmt w:val="decimal"/>
      <w:lvlText w:val="%2."/>
      <w:lvlJc w:val="left"/>
      <w:pPr>
        <w:tabs>
          <w:tab w:val="num" w:pos="1440"/>
        </w:tabs>
        <w:ind w:left="684" w:firstLine="396"/>
      </w:pPr>
      <w:rPr>
        <w:rFonts w:hint="default"/>
      </w:rPr>
    </w:lvl>
    <w:lvl w:ilvl="2" w:tplc="DFBA8E7A">
      <w:numFmt w:val="bullet"/>
      <w:lvlText w:val="–"/>
      <w:lvlJc w:val="left"/>
      <w:pPr>
        <w:tabs>
          <w:tab w:val="num" w:pos="2880"/>
        </w:tabs>
        <w:ind w:left="2880" w:hanging="1080"/>
      </w:pPr>
      <w:rPr>
        <w:rFonts w:ascii="Times New Roman" w:eastAsia="Times New Roman" w:hAnsi="Times New Roman" w:cs="Times New Roman" w:hint="default"/>
      </w:rPr>
    </w:lvl>
    <w:lvl w:ilvl="3" w:tplc="7EBA23A8" w:tentative="1">
      <w:start w:val="1"/>
      <w:numFmt w:val="bullet"/>
      <w:lvlText w:val=""/>
      <w:lvlJc w:val="left"/>
      <w:pPr>
        <w:tabs>
          <w:tab w:val="num" w:pos="2880"/>
        </w:tabs>
        <w:ind w:left="2880" w:hanging="360"/>
      </w:pPr>
      <w:rPr>
        <w:rFonts w:ascii="Symbol" w:hAnsi="Symbol" w:hint="default"/>
      </w:rPr>
    </w:lvl>
    <w:lvl w:ilvl="4" w:tplc="5D46C214" w:tentative="1">
      <w:start w:val="1"/>
      <w:numFmt w:val="bullet"/>
      <w:lvlText w:val="o"/>
      <w:lvlJc w:val="left"/>
      <w:pPr>
        <w:tabs>
          <w:tab w:val="num" w:pos="3600"/>
        </w:tabs>
        <w:ind w:left="3600" w:hanging="360"/>
      </w:pPr>
      <w:rPr>
        <w:rFonts w:ascii="Courier New" w:hAnsi="Courier New" w:hint="default"/>
      </w:rPr>
    </w:lvl>
    <w:lvl w:ilvl="5" w:tplc="03566CD6" w:tentative="1">
      <w:start w:val="1"/>
      <w:numFmt w:val="bullet"/>
      <w:lvlText w:val=""/>
      <w:lvlJc w:val="left"/>
      <w:pPr>
        <w:tabs>
          <w:tab w:val="num" w:pos="4320"/>
        </w:tabs>
        <w:ind w:left="4320" w:hanging="360"/>
      </w:pPr>
      <w:rPr>
        <w:rFonts w:ascii="Wingdings" w:hAnsi="Wingdings" w:hint="default"/>
      </w:rPr>
    </w:lvl>
    <w:lvl w:ilvl="6" w:tplc="E410F1AE" w:tentative="1">
      <w:start w:val="1"/>
      <w:numFmt w:val="bullet"/>
      <w:lvlText w:val=""/>
      <w:lvlJc w:val="left"/>
      <w:pPr>
        <w:tabs>
          <w:tab w:val="num" w:pos="5040"/>
        </w:tabs>
        <w:ind w:left="5040" w:hanging="360"/>
      </w:pPr>
      <w:rPr>
        <w:rFonts w:ascii="Symbol" w:hAnsi="Symbol" w:hint="default"/>
      </w:rPr>
    </w:lvl>
    <w:lvl w:ilvl="7" w:tplc="3078DF46" w:tentative="1">
      <w:start w:val="1"/>
      <w:numFmt w:val="bullet"/>
      <w:lvlText w:val="o"/>
      <w:lvlJc w:val="left"/>
      <w:pPr>
        <w:tabs>
          <w:tab w:val="num" w:pos="5760"/>
        </w:tabs>
        <w:ind w:left="5760" w:hanging="360"/>
      </w:pPr>
      <w:rPr>
        <w:rFonts w:ascii="Courier New" w:hAnsi="Courier New" w:hint="default"/>
      </w:rPr>
    </w:lvl>
    <w:lvl w:ilvl="8" w:tplc="3C2A6544" w:tentative="1">
      <w:start w:val="1"/>
      <w:numFmt w:val="bullet"/>
      <w:lvlText w:val=""/>
      <w:lvlJc w:val="left"/>
      <w:pPr>
        <w:tabs>
          <w:tab w:val="num" w:pos="6480"/>
        </w:tabs>
        <w:ind w:left="6480" w:hanging="360"/>
      </w:pPr>
      <w:rPr>
        <w:rFonts w:ascii="Wingdings" w:hAnsi="Wingdings" w:hint="default"/>
      </w:rPr>
    </w:lvl>
  </w:abstractNum>
  <w:abstractNum w:abstractNumId="99">
    <w:nsid w:val="519C1A60"/>
    <w:multiLevelType w:val="hybridMultilevel"/>
    <w:tmpl w:val="1D8831AE"/>
    <w:name w:val="WW8Num40"/>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100">
    <w:nsid w:val="5401642A"/>
    <w:multiLevelType w:val="hybridMultilevel"/>
    <w:tmpl w:val="6F207F34"/>
    <w:lvl w:ilvl="0" w:tplc="4C3E6E58">
      <w:start w:val="1"/>
      <w:numFmt w:val="decimal"/>
      <w:lvlText w:val="%1."/>
      <w:lvlJc w:val="left"/>
      <w:pPr>
        <w:tabs>
          <w:tab w:val="num" w:pos="1495"/>
        </w:tabs>
        <w:ind w:left="426" w:firstLine="709"/>
      </w:pPr>
      <w:rPr>
        <w:rFonts w:hint="default"/>
      </w:rPr>
    </w:lvl>
    <w:lvl w:ilvl="1" w:tplc="04190019">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101">
    <w:nsid w:val="55B53B66"/>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A6929F6"/>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FB733C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3B13B5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6E403C8"/>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9115103"/>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C326C4B"/>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82"/>
  </w:num>
  <w:num w:numId="7">
    <w:abstractNumId w:val="7"/>
  </w:num>
  <w:num w:numId="8">
    <w:abstractNumId w:val="5"/>
  </w:num>
  <w:num w:numId="9">
    <w:abstractNumId w:val="4"/>
  </w:num>
  <w:num w:numId="10">
    <w:abstractNumId w:val="8"/>
  </w:num>
  <w:num w:numId="11">
    <w:abstractNumId w:val="2"/>
  </w:num>
  <w:num w:numId="12">
    <w:abstractNumId w:val="1"/>
  </w:num>
  <w:num w:numId="13">
    <w:abstractNumId w:val="0"/>
  </w:num>
  <w:num w:numId="14">
    <w:abstractNumId w:val="100"/>
  </w:num>
  <w:num w:numId="15">
    <w:abstractNumId w:val="93"/>
  </w:num>
  <w:num w:numId="16">
    <w:abstractNumId w:val="86"/>
  </w:num>
  <w:num w:numId="17">
    <w:abstractNumId w:val="106"/>
  </w:num>
  <w:num w:numId="18">
    <w:abstractNumId w:val="107"/>
  </w:num>
  <w:num w:numId="19">
    <w:abstractNumId w:val="97"/>
  </w:num>
  <w:num w:numId="20">
    <w:abstractNumId w:val="101"/>
  </w:num>
  <w:num w:numId="21">
    <w:abstractNumId w:val="95"/>
  </w:num>
  <w:num w:numId="22">
    <w:abstractNumId w:val="96"/>
  </w:num>
  <w:num w:numId="23">
    <w:abstractNumId w:val="89"/>
  </w:num>
  <w:num w:numId="24">
    <w:abstractNumId w:val="92"/>
  </w:num>
  <w:num w:numId="25">
    <w:abstractNumId w:val="104"/>
  </w:num>
  <w:num w:numId="26">
    <w:abstractNumId w:val="94"/>
  </w:num>
  <w:num w:numId="27">
    <w:abstractNumId w:val="103"/>
  </w:num>
  <w:num w:numId="28">
    <w:abstractNumId w:val="102"/>
  </w:num>
  <w:num w:numId="29">
    <w:abstractNumId w:val="105"/>
  </w:num>
  <w:num w:numId="30">
    <w:abstractNumId w:val="9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18E"/>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C61"/>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44A"/>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4D"/>
    <w:rsid w:val="00867E53"/>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73"/>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rules v:ext="edit">
        <o:r id="V:Rule1" type="connector" idref="#Прямая со стрелкой 19"/>
        <o:r id="V:Rule2" type="connector" idref="#Прямая со стрелкой 35"/>
        <o:r id="V:Rule3" type="connector" idref="#Прямая со стрелкой 20"/>
        <o:r id="V:Rule4" type="connector" idref="#Прямая со стрелкой 24"/>
        <o:r id="V:Rule5" type="connector" idref="#Прямая со стрелкой 21"/>
        <o:r id="V:Rule6" type="connector" idref="#Прямая со стрелкой 16"/>
        <o:r id="V:Rule7" type="connector" idref="#Прямая со стрелкой 44"/>
        <o:r id="V:Rule8" type="connector" idref="#Прямая со стрелкой 32"/>
        <o:r id="V:Rule9" type="connector" idref="#Прямая со стрелкой 18"/>
        <o:r id="V:Rule10" type="connector" idref="#Прямая со стрелкой 47"/>
        <o:r id="V:Rule11" type="connector" idref="#Прямая со стрелкой 39"/>
        <o:r id="V:Rule12" type="connector" idref="#Прямая со стрелкой 31"/>
        <o:r id="V:Rule13" type="connector" idref="#Прямая со стрелкой 30"/>
        <o:r id="V:Rule14" type="connector" idref="#Прямая со стрелкой 41"/>
        <o:r id="V:Rule15" type="connector" idref="#Прямая со стрелкой 42"/>
        <o:r id="V:Rule16" type="connector" idref="#Прямая со стрелкой 17"/>
        <o:r id="V:Rule17" type="connector" idref="#Прямая со стрелкой 37"/>
        <o:r id="V:Rule18" type="connector" idref="#Прямая со стрелкой 29"/>
        <o:r id="V:Rule19" type="connector" idref="#Прямая со стрелкой 19"/>
        <o:r id="V:Rule20" type="connector" idref="#Прямая со стрелкой 35"/>
        <o:r id="V:Rule21" type="connector" idref="#Прямая со стрелкой 20"/>
        <o:r id="V:Rule22" type="connector" idref="#Прямая со стрелкой 24"/>
        <o:r id="V:Rule23" type="connector" idref="#Прямая со стрелкой 21"/>
        <o:r id="V:Rule24" type="connector" idref="#Прямая со стрелкой 16"/>
        <o:r id="V:Rule25" type="connector" idref="#Прямая со стрелкой 44"/>
        <o:r id="V:Rule26" type="connector" idref="#Прямая со стрелкой 32"/>
        <o:r id="V:Rule27" type="connector" idref="#Прямая со стрелкой 18"/>
        <o:r id="V:Rule28" type="connector" idref="#Прямая со стрелкой 47"/>
        <o:r id="V:Rule29" type="connector" idref="#Прямая со стрелкой 39"/>
        <o:r id="V:Rule30" type="connector" idref="#Прямая со стрелкой 31"/>
        <o:r id="V:Rule31" type="connector" idref="#Прямая со стрелкой 30"/>
        <o:r id="V:Rule32" type="connector" idref="#Прямая со стрелкой 41"/>
        <o:r id="V:Rule33" type="connector" idref="#Прямая со стрелкой 42"/>
        <o:r id="V:Rule34" type="connector" idref="#Прямая со стрелкой 17"/>
        <o:r id="V:Rule35" type="connector" idref="#Прямая со стрелкой 37"/>
        <o:r id="V:Rule36" type="connector" idref="#Прямая со стрелкой 2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qFormat="1"/>
    <w:lsdException w:name="toc 2" w:uiPriority="39" w:qFormat="1"/>
    <w:lsdException w:name="toc 3" w:uiPriority="39" w:qFormat="1"/>
    <w:lsdException w:name="footnote text"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List Number"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uiPriority w:val="99"/>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Напівжирний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Основний текст + 7"/>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75DB6-32FB-4E38-BE60-CA61D4CB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64</Words>
  <Characters>367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66</cp:revision>
  <cp:lastPrinted>2009-02-06T05:36:00Z</cp:lastPrinted>
  <dcterms:created xsi:type="dcterms:W3CDTF">2020-10-27T11:10:00Z</dcterms:created>
  <dcterms:modified xsi:type="dcterms:W3CDTF">2020-10-28T10:20:00Z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