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DA1FB6" w:rsidRDefault="00DA1FB6" w:rsidP="00DA1FB6">
      <w:r w:rsidRPr="00E566C3">
        <w:rPr>
          <w:rFonts w:ascii="Times New Roman" w:eastAsia="Times New Roman" w:hAnsi="Times New Roman" w:cs="Times New Roman"/>
          <w:b/>
          <w:sz w:val="24"/>
          <w:szCs w:val="24"/>
          <w:lang w:eastAsia="ru-RU"/>
        </w:rPr>
        <w:t>Шульга Олена Олексіївна</w:t>
      </w:r>
      <w:r w:rsidRPr="00E566C3">
        <w:rPr>
          <w:rFonts w:ascii="Times New Roman" w:eastAsia="Times New Roman" w:hAnsi="Times New Roman" w:cs="Times New Roman"/>
          <w:sz w:val="24"/>
          <w:szCs w:val="24"/>
          <w:lang w:eastAsia="ru-RU"/>
        </w:rPr>
        <w:t>, викладач кафедри українознавства, Запор</w:t>
      </w:r>
      <w:r>
        <w:rPr>
          <w:rFonts w:ascii="Times New Roman" w:eastAsia="Times New Roman" w:hAnsi="Times New Roman" w:cs="Times New Roman"/>
          <w:sz w:val="24"/>
          <w:szCs w:val="24"/>
          <w:lang w:eastAsia="ru-RU"/>
        </w:rPr>
        <w:t>ізький національний університет</w:t>
      </w:r>
      <w:r w:rsidRPr="00E566C3">
        <w:rPr>
          <w:rFonts w:ascii="Times New Roman" w:eastAsia="Times New Roman" w:hAnsi="Times New Roman" w:cs="Times New Roman"/>
          <w:sz w:val="24"/>
          <w:szCs w:val="24"/>
          <w:lang w:eastAsia="ru-RU"/>
        </w:rPr>
        <w:t>. Назва дисертації: «Типи жіночих образів в українській романістиці про козацтво: канони, модифікації, еволюція». Шифр та назва спеціальності – 10.01.01 – українська література. Спецрада К 18.092.02 Бердянського державного педагогічного університету</w:t>
      </w:r>
    </w:p>
    <w:sectPr w:rsidR="00CD7D1F" w:rsidRPr="00DA1FB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6D573D">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6D573D">
                <w:pPr>
                  <w:spacing w:line="240" w:lineRule="auto"/>
                </w:pPr>
                <w:fldSimple w:instr=" PAGE \* MERGEFORMAT ">
                  <w:r w:rsidR="00DA1FB6" w:rsidRPr="00DA1FB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6D573D">
      <w:pPr>
        <w:rPr>
          <w:sz w:val="2"/>
          <w:szCs w:val="2"/>
        </w:rPr>
      </w:pPr>
      <w:r w:rsidRPr="006D573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6D573D">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6D573D">
      <w:pPr>
        <w:rPr>
          <w:sz w:val="2"/>
          <w:szCs w:val="2"/>
        </w:rPr>
      </w:pPr>
      <w:r w:rsidRPr="006D573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6D573D">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4E043-9711-466A-ADB5-297D5DB3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2021-09-02T18:30:00Z</dcterms:created>
  <dcterms:modified xsi:type="dcterms:W3CDTF">2021-09-02T18:30:00Z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