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FB" w:rsidRDefault="006308FB" w:rsidP="006308F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Хачатурян Каріне Рубіковна</w:t>
      </w:r>
      <w:r>
        <w:rPr>
          <w:rFonts w:ascii="CIDFont+F4" w:hAnsi="CIDFont+F4" w:cs="CIDFont+F4"/>
          <w:kern w:val="0"/>
          <w:sz w:val="28"/>
          <w:szCs w:val="28"/>
          <w:lang w:eastAsia="ru-RU"/>
        </w:rPr>
        <w:t>, аспірант Харківського національного</w:t>
      </w:r>
    </w:p>
    <w:p w:rsidR="006308FB" w:rsidRDefault="006308FB" w:rsidP="006308F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педагогічного університету імені Г. С. Сковороди, тема дисертації:</w:t>
      </w:r>
    </w:p>
    <w:p w:rsidR="006308FB" w:rsidRDefault="006308FB" w:rsidP="006308F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«Художній час і простір у романістиці Панаса Мирного»,</w:t>
      </w:r>
    </w:p>
    <w:p w:rsidR="006308FB" w:rsidRDefault="006308FB" w:rsidP="006308F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(035 Філологія). Спеціалізована вчена рада ДФ 64.053.050</w:t>
      </w:r>
    </w:p>
    <w:p w:rsidR="006308FB" w:rsidRDefault="006308FB" w:rsidP="006308F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 Харківському національному педагогічному університеті імені</w:t>
      </w:r>
    </w:p>
    <w:p w:rsidR="00940FA1" w:rsidRPr="006308FB" w:rsidRDefault="006308FB" w:rsidP="006308FB">
      <w:r>
        <w:rPr>
          <w:rFonts w:ascii="CIDFont+F4" w:hAnsi="CIDFont+F4" w:cs="CIDFont+F4"/>
          <w:kern w:val="0"/>
          <w:sz w:val="28"/>
          <w:szCs w:val="28"/>
          <w:lang w:eastAsia="ru-RU"/>
        </w:rPr>
        <w:t>Г.С. Сковороди</w:t>
      </w:r>
    </w:p>
    <w:sectPr w:rsidR="00940FA1" w:rsidRPr="006308F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6308FB" w:rsidRPr="006308F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0CB12-8D6C-4709-986A-590BD2CD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7498</TotalTime>
  <Pages>1</Pages>
  <Words>47</Words>
  <Characters>273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415</cp:revision>
  <cp:lastPrinted>2009-02-06T05:36:00Z</cp:lastPrinted>
  <dcterms:created xsi:type="dcterms:W3CDTF">2021-12-23T09:52:00Z</dcterms:created>
  <dcterms:modified xsi:type="dcterms:W3CDTF">2022-01-11T13:08:00Z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