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МАКОГІН</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ВІТАЛІЙ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ІВАНОВИЧ</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Назва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дисертаційної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роботи</w:t>
      </w:r>
      <w:r w:rsidRPr="0080225A">
        <w:rPr>
          <w:rFonts w:ascii="Verdana" w:hAnsi="Verdana"/>
          <w:color w:val="000000"/>
          <w:shd w:val="clear" w:color="auto" w:fill="FFFFFF"/>
        </w:rPr>
        <w:t>: "</w:t>
      </w:r>
      <w:r w:rsidRPr="0080225A">
        <w:rPr>
          <w:rFonts w:ascii="Verdana" w:hAnsi="Verdana" w:hint="eastAsia"/>
          <w:color w:val="000000"/>
          <w:shd w:val="clear" w:color="auto" w:fill="FFFFFF"/>
        </w:rPr>
        <w:t>АСИМПТОТИЧНА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ПОВЕДІНКА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ПОТРАЄКТОРНІ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p>
    <w:p w:rsidR="0080225A" w:rsidRPr="0080225A" w:rsidRDefault="0080225A" w:rsidP="0080225A">
      <w:pPr>
        <w:rPr>
          <w:rFonts w:ascii="Verdana" w:hAnsi="Verdana"/>
          <w:color w:val="000000"/>
          <w:shd w:val="clear" w:color="auto" w:fill="FFFFFF"/>
        </w:rPr>
      </w:pPr>
    </w:p>
    <w:p w:rsidR="0080225A" w:rsidRPr="0080225A" w:rsidRDefault="0080225A" w:rsidP="0080225A">
      <w:pPr>
        <w:rPr>
          <w:rFonts w:ascii="Verdana" w:hAnsi="Verdana"/>
          <w:color w:val="000000"/>
          <w:shd w:val="clear" w:color="auto" w:fill="FFFFFF"/>
        </w:rPr>
      </w:pP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Київський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національний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університет</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імені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Тараса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Шевченка</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правах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рукопису</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МАКОГІН</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ВІТАЛІЙ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ІВАНОВИЧ</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УДК</w:t>
      </w:r>
      <w:r w:rsidRPr="0080225A">
        <w:rPr>
          <w:rFonts w:ascii="Verdana" w:hAnsi="Verdana"/>
          <w:color w:val="000000"/>
          <w:shd w:val="clear" w:color="auto" w:fill="FFFFFF"/>
        </w:rPr>
        <w:t xml:space="preserve"> 519.21</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АСИМПТОТИЧНА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ПОВЕДІНКА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ПОТРАЄКТОРНІ</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ВЛАСТИВОСТІ</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01.01.05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математична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статистика</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Дисертація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здобуття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ступеня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кандидата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фізико</w:t>
      </w:r>
      <w:r w:rsidRPr="0080225A">
        <w:rPr>
          <w:rFonts w:ascii="Verdana" w:hAnsi="Verdana"/>
          <w:color w:val="000000"/>
          <w:shd w:val="clear" w:color="auto" w:fill="FFFFFF"/>
        </w:rPr>
        <w:t>-</w:t>
      </w:r>
      <w:r w:rsidRPr="0080225A">
        <w:rPr>
          <w:rFonts w:ascii="Verdana" w:hAnsi="Verdana" w:hint="eastAsia"/>
          <w:color w:val="000000"/>
          <w:shd w:val="clear" w:color="auto" w:fill="FFFFFF"/>
        </w:rPr>
        <w:t>математичних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Науковий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керівник</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Мішура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Юлія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Степанівна</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доктор</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фізико</w:t>
      </w:r>
      <w:r w:rsidRPr="0080225A">
        <w:rPr>
          <w:rFonts w:ascii="Verdana" w:hAnsi="Verdana"/>
          <w:color w:val="000000"/>
          <w:shd w:val="clear" w:color="auto" w:fill="FFFFFF"/>
        </w:rPr>
        <w:t>-</w:t>
      </w:r>
      <w:r w:rsidRPr="0080225A">
        <w:rPr>
          <w:rFonts w:ascii="Verdana" w:hAnsi="Verdana" w:hint="eastAsia"/>
          <w:color w:val="000000"/>
          <w:shd w:val="clear" w:color="auto" w:fill="FFFFFF"/>
        </w:rPr>
        <w:t>математичних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професор</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Київ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2015</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ЗМІСТ</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Перелік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умовних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позначень</w:t>
      </w:r>
      <w:r w:rsidRPr="0080225A">
        <w:rPr>
          <w:rFonts w:ascii="Verdana" w:hAnsi="Verdana"/>
          <w:color w:val="000000"/>
          <w:shd w:val="clear" w:color="auto" w:fill="FFFFFF"/>
        </w:rPr>
        <w:t xml:space="preserve"> 4</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Вступ</w:t>
      </w:r>
      <w:r w:rsidRPr="0080225A">
        <w:rPr>
          <w:rFonts w:ascii="Verdana" w:hAnsi="Verdana"/>
          <w:color w:val="000000"/>
          <w:shd w:val="clear" w:color="auto" w:fill="FFFFFF"/>
        </w:rPr>
        <w:t xml:space="preserve"> 5</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Розділ</w:t>
      </w:r>
      <w:r w:rsidRPr="0080225A">
        <w:rPr>
          <w:rFonts w:ascii="Verdana" w:hAnsi="Verdana"/>
          <w:color w:val="000000"/>
          <w:shd w:val="clear" w:color="auto" w:fill="FFFFFF"/>
        </w:rPr>
        <w:t xml:space="preserve"> 1. </w:t>
      </w:r>
      <w:r w:rsidRPr="0080225A">
        <w:rPr>
          <w:rFonts w:ascii="Verdana" w:hAnsi="Verdana" w:hint="eastAsia"/>
          <w:color w:val="000000"/>
          <w:shd w:val="clear" w:color="auto" w:fill="FFFFFF"/>
        </w:rPr>
        <w:t>Огляд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літератури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26</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1.1. </w:t>
      </w:r>
      <w:r w:rsidRPr="0080225A">
        <w:rPr>
          <w:rFonts w:ascii="Verdana" w:hAnsi="Verdana" w:hint="eastAsia"/>
          <w:color w:val="000000"/>
          <w:shd w:val="clear" w:color="auto" w:fill="FFFFFF"/>
        </w:rPr>
        <w:t>Автомодельні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процеси</w:t>
      </w:r>
      <w:r w:rsidRPr="0080225A">
        <w:rPr>
          <w:rFonts w:ascii="Verdana" w:hAnsi="Verdana"/>
          <w:color w:val="000000"/>
          <w:shd w:val="clear" w:color="auto" w:fill="FFFFFF"/>
        </w:rPr>
        <w:t xml:space="preserve"> . . . . . . . . . . . . . . . . . . . . . . . 26</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1.1.1. </w:t>
      </w:r>
      <w:r w:rsidRPr="0080225A">
        <w:rPr>
          <w:rFonts w:ascii="Verdana" w:hAnsi="Verdana" w:hint="eastAsia"/>
          <w:color w:val="000000"/>
          <w:shd w:val="clear" w:color="auto" w:fill="FFFFFF"/>
        </w:rPr>
        <w:t>Поняття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автомодельності</w:t>
      </w:r>
      <w:r w:rsidRPr="0080225A">
        <w:rPr>
          <w:rFonts w:ascii="Verdana" w:hAnsi="Verdana"/>
          <w:color w:val="000000"/>
          <w:shd w:val="clear" w:color="auto" w:fill="FFFFFF"/>
        </w:rPr>
        <w:t xml:space="preserve"> . . . . . . . . . . . . . . . . . 26</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1.1.2. </w:t>
      </w:r>
      <w:r w:rsidRPr="0080225A">
        <w:rPr>
          <w:rFonts w:ascii="Verdana" w:hAnsi="Verdana" w:hint="eastAsia"/>
          <w:color w:val="000000"/>
          <w:shd w:val="clear" w:color="auto" w:fill="FFFFFF"/>
        </w:rPr>
        <w:t>Дробовий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рух</w:t>
      </w:r>
      <w:r w:rsidRPr="0080225A">
        <w:rPr>
          <w:rFonts w:ascii="Verdana" w:hAnsi="Verdana"/>
          <w:color w:val="000000"/>
          <w:shd w:val="clear" w:color="auto" w:fill="FFFFFF"/>
        </w:rPr>
        <w:t>. . . . . . . . . . . . . . . . 29</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1.2. </w:t>
      </w:r>
      <w:r w:rsidRPr="0080225A">
        <w:rPr>
          <w:rFonts w:ascii="Verdana" w:hAnsi="Verdana" w:hint="eastAsia"/>
          <w:color w:val="000000"/>
          <w:shd w:val="clear" w:color="auto" w:fill="FFFFFF"/>
        </w:rPr>
        <w:t>Автомодельні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 . . . . . . . . . . . . . . . . . . 31</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1.2.1. </w:t>
      </w:r>
      <w:r w:rsidRPr="0080225A">
        <w:rPr>
          <w:rFonts w:ascii="Verdana" w:hAnsi="Verdana" w:hint="eastAsia"/>
          <w:color w:val="000000"/>
          <w:shd w:val="clear" w:color="auto" w:fill="FFFFFF"/>
        </w:rPr>
        <w:t>Дробові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 . . . . . . . . . 32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1.3. </w:t>
      </w:r>
      <w:r w:rsidRPr="0080225A">
        <w:rPr>
          <w:rFonts w:ascii="Verdana" w:hAnsi="Verdana" w:hint="eastAsia"/>
          <w:color w:val="000000"/>
          <w:shd w:val="clear" w:color="auto" w:fill="FFFFFF"/>
        </w:rPr>
        <w:t>Застосування</w:t>
      </w:r>
      <w:r w:rsidRPr="0080225A">
        <w:rPr>
          <w:rFonts w:ascii="Verdana" w:hAnsi="Verdana"/>
          <w:color w:val="000000"/>
          <w:shd w:val="clear" w:color="auto" w:fill="FFFFFF"/>
        </w:rPr>
        <w:t xml:space="preserve"> . . . . . . . . . . . . . . . . . . . . . . . . . . . . 36</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1.4. </w:t>
      </w:r>
      <w:r w:rsidRPr="0080225A">
        <w:rPr>
          <w:rFonts w:ascii="Verdana" w:hAnsi="Verdana" w:hint="eastAsia"/>
          <w:color w:val="000000"/>
          <w:shd w:val="clear" w:color="auto" w:fill="FFFFFF"/>
        </w:rPr>
        <w:t>Висновки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огляду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літератури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 . . . . . 37</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Розділ</w:t>
      </w:r>
      <w:r w:rsidRPr="0080225A">
        <w:rPr>
          <w:rFonts w:ascii="Verdana" w:hAnsi="Verdana"/>
          <w:color w:val="000000"/>
          <w:shd w:val="clear" w:color="auto" w:fill="FFFFFF"/>
        </w:rPr>
        <w:t xml:space="preserve"> 2. </w:t>
      </w: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дійснозначних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їх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функцій</w:t>
      </w:r>
      <w:r w:rsidRPr="0080225A">
        <w:rPr>
          <w:rFonts w:ascii="Verdana" w:hAnsi="Verdana"/>
          <w:color w:val="000000"/>
          <w:shd w:val="clear" w:color="auto" w:fill="FFFFFF"/>
        </w:rPr>
        <w:t xml:space="preserve"> 39</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2.1. </w:t>
      </w:r>
      <w:r w:rsidRPr="0080225A">
        <w:rPr>
          <w:rFonts w:ascii="Verdana" w:hAnsi="Verdana" w:hint="eastAsia"/>
          <w:color w:val="000000"/>
          <w:shd w:val="clear" w:color="auto" w:fill="FFFFFF"/>
        </w:rPr>
        <w:t>Можливі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 . . . . . . . . 40</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2.2. </w:t>
      </w:r>
      <w:r w:rsidRPr="0080225A">
        <w:rPr>
          <w:rFonts w:ascii="Verdana" w:hAnsi="Verdana" w:hint="eastAsia"/>
          <w:color w:val="000000"/>
          <w:shd w:val="clear" w:color="auto" w:fill="FFFFFF"/>
        </w:rPr>
        <w:t>Гауссівські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 . . . . . . . . . . . . . . . . . 42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2.3.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 . . . . . . . . . . . . . . 44</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2.4. </w:t>
      </w:r>
      <w:r w:rsidRPr="0080225A">
        <w:rPr>
          <w:rFonts w:ascii="Verdana" w:hAnsi="Verdana" w:hint="eastAsia"/>
          <w:color w:val="000000"/>
          <w:shd w:val="clear" w:color="auto" w:fill="FFFFFF"/>
        </w:rPr>
        <w:t>Перетворення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Ламперті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 . . . . . . 47</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2.5. </w:t>
      </w:r>
      <w:r w:rsidRPr="0080225A">
        <w:rPr>
          <w:rFonts w:ascii="Verdana" w:hAnsi="Verdana" w:hint="eastAsia"/>
          <w:color w:val="000000"/>
          <w:shd w:val="clear" w:color="auto" w:fill="FFFFFF"/>
        </w:rPr>
        <w:t>Теорема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функції</w:t>
      </w:r>
      <w:r w:rsidRPr="0080225A">
        <w:rPr>
          <w:rFonts w:ascii="Verdana" w:hAnsi="Verdana"/>
          <w:color w:val="000000"/>
          <w:shd w:val="clear" w:color="auto" w:fill="FFFFFF"/>
        </w:rPr>
        <w:t xml:space="preserve"> . . . . . . . . . . . . . . . . . 50</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2.6. </w:t>
      </w:r>
      <w:r w:rsidRPr="0080225A">
        <w:rPr>
          <w:rFonts w:ascii="Verdana" w:hAnsi="Verdana" w:hint="eastAsia"/>
          <w:color w:val="000000"/>
          <w:shd w:val="clear" w:color="auto" w:fill="FFFFFF"/>
        </w:rPr>
        <w:t>Гауссівське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H = (0.5, 0.5) . . . . . . . . . 61</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2.7. </w:t>
      </w:r>
      <w:r w:rsidRPr="0080225A">
        <w:rPr>
          <w:rFonts w:ascii="Verdana" w:hAnsi="Verdana" w:hint="eastAsia"/>
          <w:color w:val="000000"/>
          <w:shd w:val="clear" w:color="auto" w:fill="FFFFFF"/>
        </w:rPr>
        <w:t>Висновки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другого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rPr>
        <w:t xml:space="preserve"> . . . . . . . . . . . . . . . . . . . 64</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Розділ</w:t>
      </w:r>
      <w:r w:rsidRPr="0080225A">
        <w:rPr>
          <w:rFonts w:ascii="Verdana" w:hAnsi="Verdana"/>
          <w:color w:val="000000"/>
          <w:shd w:val="clear" w:color="auto" w:fill="FFFFFF"/>
        </w:rPr>
        <w:t xml:space="preserve"> 3. </w:t>
      </w:r>
      <w:r w:rsidRPr="0080225A">
        <w:rPr>
          <w:rFonts w:ascii="Verdana" w:hAnsi="Verdana" w:hint="eastAsia"/>
          <w:color w:val="000000"/>
          <w:shd w:val="clear" w:color="auto" w:fill="FFFFFF"/>
        </w:rPr>
        <w:t>Сильні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граничні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66</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3.1. </w:t>
      </w:r>
      <w:r w:rsidRPr="0080225A">
        <w:rPr>
          <w:rFonts w:ascii="Verdana" w:hAnsi="Verdana" w:hint="eastAsia"/>
          <w:color w:val="000000"/>
          <w:shd w:val="clear" w:color="auto" w:fill="FFFFFF"/>
        </w:rPr>
        <w:t>Автомодельні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ергодичним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масштабним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перетворенням</w:t>
      </w:r>
      <w:r w:rsidRPr="0080225A">
        <w:rPr>
          <w:rFonts w:ascii="Verdana" w:hAnsi="Verdana"/>
          <w:color w:val="000000"/>
          <w:shd w:val="clear" w:color="auto" w:fill="FFFFFF"/>
        </w:rPr>
        <w:t xml:space="preserve"> 67</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3.2. </w:t>
      </w:r>
      <w:r w:rsidRPr="0080225A">
        <w:rPr>
          <w:rFonts w:ascii="Verdana" w:hAnsi="Verdana" w:hint="eastAsia"/>
          <w:color w:val="000000"/>
          <w:shd w:val="clear" w:color="auto" w:fill="FFFFFF"/>
        </w:rPr>
        <w:t>Верхні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нижні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обмежувальні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ергодичних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 69</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3.3. </w:t>
      </w:r>
      <w:r w:rsidRPr="0080225A">
        <w:rPr>
          <w:rFonts w:ascii="Verdana" w:hAnsi="Verdana" w:hint="eastAsia"/>
          <w:color w:val="000000"/>
          <w:shd w:val="clear" w:color="auto" w:fill="FFFFFF"/>
        </w:rPr>
        <w:t>Сильні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граничні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теореми</w:t>
      </w:r>
      <w:r w:rsidRPr="0080225A">
        <w:rPr>
          <w:rFonts w:ascii="Verdana" w:hAnsi="Verdana"/>
          <w:color w:val="000000"/>
          <w:shd w:val="clear" w:color="auto" w:fill="FFFFFF"/>
        </w:rPr>
        <w:t xml:space="preserve"> . . . . . . . . . . . . . . . . . . . . . 74</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3.4. </w:t>
      </w:r>
      <w:r w:rsidRPr="0080225A">
        <w:rPr>
          <w:rFonts w:ascii="Verdana" w:hAnsi="Verdana" w:hint="eastAsia"/>
          <w:color w:val="000000"/>
          <w:shd w:val="clear" w:color="auto" w:fill="FFFFFF"/>
        </w:rPr>
        <w:t>Сильні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граничні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82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3.5. </w:t>
      </w:r>
      <w:r w:rsidRPr="0080225A">
        <w:rPr>
          <w:rFonts w:ascii="Verdana" w:hAnsi="Verdana" w:hint="eastAsia"/>
          <w:color w:val="000000"/>
          <w:shd w:val="clear" w:color="auto" w:fill="FFFFFF"/>
        </w:rPr>
        <w:t>Висновки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третього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rPr>
        <w:t xml:space="preserve"> . . . . . . . . . . . . . . . . . . 86</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3</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Розділ</w:t>
      </w:r>
      <w:r w:rsidRPr="0080225A">
        <w:rPr>
          <w:rFonts w:ascii="Verdana" w:hAnsi="Verdana"/>
          <w:color w:val="000000"/>
          <w:shd w:val="clear" w:color="auto" w:fill="FFFFFF"/>
        </w:rPr>
        <w:t xml:space="preserve"> 4. </w:t>
      </w:r>
      <w:r w:rsidRPr="0080225A">
        <w:rPr>
          <w:rFonts w:ascii="Verdana" w:hAnsi="Verdana" w:hint="eastAsia"/>
          <w:color w:val="000000"/>
          <w:shd w:val="clear" w:color="auto" w:fill="FFFFFF"/>
        </w:rPr>
        <w:t>Верхні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максимальні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87</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4.1. </w:t>
      </w:r>
      <w:r w:rsidRPr="0080225A">
        <w:rPr>
          <w:rFonts w:ascii="Verdana" w:hAnsi="Verdana" w:hint="eastAsia"/>
          <w:color w:val="000000"/>
          <w:shd w:val="clear" w:color="auto" w:fill="FFFFFF"/>
        </w:rPr>
        <w:t>Верхні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максимальні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оцінки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компакті</w:t>
      </w:r>
      <w:r w:rsidRPr="0080225A">
        <w:rPr>
          <w:rFonts w:ascii="Verdana" w:hAnsi="Verdana"/>
          <w:color w:val="000000"/>
          <w:shd w:val="clear" w:color="auto" w:fill="FFFFFF"/>
        </w:rPr>
        <w:t xml:space="preserve"> . . 88</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4.2. </w:t>
      </w:r>
      <w:r w:rsidRPr="0080225A">
        <w:rPr>
          <w:rFonts w:ascii="Verdana" w:hAnsi="Verdana" w:hint="eastAsia"/>
          <w:color w:val="000000"/>
          <w:shd w:val="clear" w:color="auto" w:fill="FFFFFF"/>
        </w:rPr>
        <w:t>Випадкові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просторі</w:t>
      </w:r>
      <w:r w:rsidRPr="0080225A">
        <w:rPr>
          <w:rFonts w:ascii="Verdana" w:hAnsi="Verdana"/>
          <w:color w:val="000000"/>
          <w:shd w:val="clear" w:color="auto" w:fill="FFFFFF"/>
        </w:rPr>
        <w:t xml:space="preserve"> (T, </w:t>
      </w:r>
      <w:r w:rsidRPr="0080225A">
        <w:rPr>
          <w:rFonts w:ascii="Verdana" w:hAnsi="Verdana" w:hint="eastAsia"/>
          <w:color w:val="000000"/>
          <w:shd w:val="clear" w:color="auto" w:fill="FFFFFF"/>
        </w:rPr>
        <w:t>ρ</w:t>
      </w:r>
      <w:r w:rsidRPr="0080225A">
        <w:rPr>
          <w:rFonts w:ascii="Verdana" w:hAnsi="Verdana"/>
          <w:color w:val="000000"/>
          <w:shd w:val="clear" w:color="auto" w:fill="FFFFFF"/>
        </w:rPr>
        <w:t>1) . . . . . . . . . . . . . . . . 90</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4.3. </w:t>
      </w:r>
      <w:r w:rsidRPr="0080225A">
        <w:rPr>
          <w:rFonts w:ascii="Verdana" w:hAnsi="Verdana" w:hint="eastAsia"/>
          <w:color w:val="000000"/>
          <w:shd w:val="clear" w:color="auto" w:fill="FFFFFF"/>
        </w:rPr>
        <w:t>Випадкові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просторі</w:t>
      </w:r>
      <w:r w:rsidRPr="0080225A">
        <w:rPr>
          <w:rFonts w:ascii="Verdana" w:hAnsi="Verdana"/>
          <w:color w:val="000000"/>
          <w:shd w:val="clear" w:color="auto" w:fill="FFFFFF"/>
        </w:rPr>
        <w:t xml:space="preserve"> (T, </w:t>
      </w:r>
      <w:r w:rsidRPr="0080225A">
        <w:rPr>
          <w:rFonts w:ascii="Verdana" w:hAnsi="Verdana" w:hint="eastAsia"/>
          <w:color w:val="000000"/>
          <w:shd w:val="clear" w:color="auto" w:fill="FFFFFF"/>
        </w:rPr>
        <w:t>ρ</w:t>
      </w:r>
      <w:r w:rsidRPr="0080225A">
        <w:rPr>
          <w:rFonts w:ascii="Verdana" w:hAnsi="Verdana"/>
          <w:color w:val="000000"/>
          <w:shd w:val="clear" w:color="auto" w:fill="FFFFFF"/>
        </w:rPr>
        <w:t>2) . . . . . . . . . . . . . . . . 96</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4.4. </w:t>
      </w:r>
      <w:r w:rsidRPr="0080225A">
        <w:rPr>
          <w:rFonts w:ascii="Verdana" w:hAnsi="Verdana" w:hint="eastAsia"/>
          <w:color w:val="000000"/>
          <w:shd w:val="clear" w:color="auto" w:fill="FFFFFF"/>
        </w:rPr>
        <w:t>Висновки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четвертого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rPr>
        <w:t xml:space="preserve"> . . . . . . . . . . . . . . . . . 106</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Розділ</w:t>
      </w:r>
      <w:r w:rsidRPr="0080225A">
        <w:rPr>
          <w:rFonts w:ascii="Verdana" w:hAnsi="Verdana"/>
          <w:color w:val="000000"/>
          <w:shd w:val="clear" w:color="auto" w:fill="FFFFFF"/>
        </w:rPr>
        <w:t xml:space="preserve"> 5. </w:t>
      </w:r>
      <w:r w:rsidRPr="0080225A">
        <w:rPr>
          <w:rFonts w:ascii="Verdana" w:hAnsi="Verdana" w:hint="eastAsia"/>
          <w:color w:val="000000"/>
          <w:shd w:val="clear" w:color="auto" w:fill="FFFFFF"/>
        </w:rPr>
        <w:t>Асимптотичні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інтегральних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функціоналів</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від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107</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5.1. </w:t>
      </w:r>
      <w:r w:rsidRPr="0080225A">
        <w:rPr>
          <w:rFonts w:ascii="Verdana" w:hAnsi="Verdana" w:hint="eastAsia"/>
          <w:color w:val="000000"/>
          <w:shd w:val="clear" w:color="auto" w:fill="FFFFFF"/>
        </w:rPr>
        <w:t>Асимптотичне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зростання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 . . . . . . . . . . . . . . . . . . . . . . . . . . 107</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5.2. </w:t>
      </w:r>
      <w:r w:rsidRPr="0080225A">
        <w:rPr>
          <w:rFonts w:ascii="Verdana" w:hAnsi="Verdana" w:hint="eastAsia"/>
          <w:color w:val="000000"/>
          <w:shd w:val="clear" w:color="auto" w:fill="FFFFFF"/>
        </w:rPr>
        <w:t>Теорема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збіжність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інтегрального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функціоналу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типу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середнього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w:t>
      </w:r>
      <w:r w:rsidRPr="0080225A">
        <w:rPr>
          <w:rFonts w:ascii="Verdana" w:hAnsi="Verdana"/>
          <w:color w:val="000000"/>
          <w:shd w:val="clear" w:color="auto" w:fill="FFFFFF"/>
        </w:rPr>
        <w:t xml:space="preserve"> d-</w:t>
      </w:r>
      <w:r w:rsidRPr="0080225A">
        <w:rPr>
          <w:rFonts w:ascii="Verdana" w:hAnsi="Verdana" w:hint="eastAsia"/>
          <w:color w:val="000000"/>
          <w:shd w:val="clear" w:color="auto" w:fill="FFFFFF"/>
        </w:rPr>
        <w:t>вимірного</w:t>
      </w:r>
      <w:r w:rsidRPr="0080225A">
        <w:rPr>
          <w:rFonts w:ascii="Verdana" w:hAnsi="Verdana"/>
          <w:color w:val="000000"/>
          <w:shd w:val="clear" w:color="auto" w:fill="FFFFFF"/>
        </w:rPr>
        <w:t xml:space="preserve"> N-</w:t>
      </w:r>
      <w:r w:rsidRPr="0080225A">
        <w:rPr>
          <w:rFonts w:ascii="Verdana" w:hAnsi="Verdana" w:hint="eastAsia"/>
          <w:color w:val="000000"/>
          <w:shd w:val="clear" w:color="auto" w:fill="FFFFFF"/>
        </w:rPr>
        <w:t>параметричного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 . . . . . . . . . . . . . . . . . . . 111</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5.3. </w:t>
      </w:r>
      <w:r w:rsidRPr="0080225A">
        <w:rPr>
          <w:rFonts w:ascii="Verdana" w:hAnsi="Verdana" w:hint="eastAsia"/>
          <w:color w:val="000000"/>
          <w:shd w:val="clear" w:color="auto" w:fill="FFFFFF"/>
        </w:rPr>
        <w:t>Слабка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збіжність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нормованого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інтегрального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функціоналу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d-</w:t>
      </w:r>
      <w:r w:rsidRPr="0080225A">
        <w:rPr>
          <w:rFonts w:ascii="Verdana" w:hAnsi="Verdana" w:hint="eastAsia"/>
          <w:color w:val="000000"/>
          <w:shd w:val="clear" w:color="auto" w:fill="FFFFFF"/>
        </w:rPr>
        <w:t>вимірного</w:t>
      </w:r>
      <w:r w:rsidRPr="0080225A">
        <w:rPr>
          <w:rFonts w:ascii="Verdana" w:hAnsi="Verdana"/>
          <w:color w:val="000000"/>
          <w:shd w:val="clear" w:color="auto" w:fill="FFFFFF"/>
        </w:rPr>
        <w:t xml:space="preserve"> N-</w:t>
      </w:r>
      <w:r w:rsidRPr="0080225A">
        <w:rPr>
          <w:rFonts w:ascii="Verdana" w:hAnsi="Verdana" w:hint="eastAsia"/>
          <w:color w:val="000000"/>
          <w:shd w:val="clear" w:color="auto" w:fill="FFFFFF"/>
        </w:rPr>
        <w:t>параметричного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локального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часу</w:t>
      </w:r>
      <w:r w:rsidRPr="0080225A">
        <w:rPr>
          <w:rFonts w:ascii="Verdana" w:hAnsi="Verdana"/>
          <w:color w:val="000000"/>
          <w:shd w:val="clear" w:color="auto" w:fill="FFFFFF"/>
        </w:rPr>
        <w:t xml:space="preserve"> . . . . . . . . . . . . . . . . . . . . . . . . . . . . 117</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5.4. </w:t>
      </w:r>
      <w:r w:rsidRPr="0080225A">
        <w:rPr>
          <w:rFonts w:ascii="Verdana" w:hAnsi="Verdana" w:hint="eastAsia"/>
          <w:color w:val="000000"/>
          <w:shd w:val="clear" w:color="auto" w:fill="FFFFFF"/>
        </w:rPr>
        <w:t>Висновки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п’ятого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rPr>
        <w:t xml:space="preserve"> . . . . . . . . . . . . . . . . . . . 119</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Висновки</w:t>
      </w:r>
      <w:r w:rsidRPr="0080225A">
        <w:rPr>
          <w:rFonts w:ascii="Verdana" w:hAnsi="Verdana"/>
          <w:color w:val="000000"/>
          <w:shd w:val="clear" w:color="auto" w:fill="FFFFFF"/>
        </w:rPr>
        <w:t xml:space="preserve"> 121</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Список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використаних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джерел</w:t>
      </w:r>
      <w:r w:rsidRPr="0080225A">
        <w:rPr>
          <w:rFonts w:ascii="Verdana" w:hAnsi="Verdana"/>
          <w:color w:val="000000"/>
          <w:shd w:val="clear" w:color="auto" w:fill="FFFFFF"/>
        </w:rPr>
        <w:t xml:space="preserve"> 123</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Додатки</w:t>
      </w:r>
      <w:r w:rsidRPr="0080225A">
        <w:rPr>
          <w:rFonts w:ascii="Verdana" w:hAnsi="Verdana"/>
          <w:color w:val="000000"/>
          <w:shd w:val="clear" w:color="auto" w:fill="FFFFFF"/>
        </w:rPr>
        <w:t xml:space="preserve"> 133</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Додаток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Асимптотична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поведінка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траєкторій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процесу</w:t>
      </w:r>
      <w:r w:rsidRPr="0080225A">
        <w:rPr>
          <w:rFonts w:ascii="Verdana" w:hAnsi="Verdana"/>
          <w:color w:val="000000"/>
          <w:shd w:val="clear" w:color="auto" w:fill="FFFFFF"/>
        </w:rPr>
        <w:t xml:space="preserve"> 134</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4</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ПЕРЕЛІК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УМОВНИХ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ПОЗНАЧЕНЬ</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0 = (0, . . . , 0)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N .</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 = (1, . . . , 1)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N .</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d=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рівність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скінченно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вимірних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розподілів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x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y = (x1y1, . . . , xN yN )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покоординатний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добуток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двох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векторів</w:t>
      </w:r>
      <w:r w:rsidRPr="0080225A">
        <w:rPr>
          <w:rFonts w:ascii="Verdana" w:hAnsi="Verdana"/>
          <w:color w:val="000000"/>
          <w:shd w:val="clear" w:color="auto" w:fill="FFFFFF"/>
        </w:rPr>
        <w:t xml:space="preserve"> x =</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(x1, . . . , xN )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y = (y1, . . . , yN )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N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a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x = (ax1, . . . , axN ), x = (x1, . . . , xN )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N , a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t1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t2 = max{t1, t2}.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t1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t2 = min{t1, t2}.</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rPr>
        <w:t>χ</w:t>
      </w:r>
      <w:r w:rsidRPr="0080225A">
        <w:rPr>
          <w:rFonts w:ascii="Verdana" w:hAnsi="Verdana"/>
          <w:color w:val="000000"/>
          <w:shd w:val="clear" w:color="auto" w:fill="FFFFFF"/>
          <w:lang w:val="en-US"/>
        </w:rPr>
        <w:t xml:space="preserve">A(x)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індикаторна</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функція</w:t>
      </w: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k</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 [0,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k</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 k </w:t>
      </w:r>
      <w:r w:rsidRPr="0080225A">
        <w:rPr>
          <w:rFonts w:ascii="Cambria Math" w:hAnsi="Cambria Math" w:cs="Cambria Math"/>
          <w:color w:val="000000"/>
          <w:shd w:val="clear" w:color="auto" w:fill="FFFFFF"/>
        </w:rPr>
        <w:t>⩾</w:t>
      </w:r>
      <w:r w:rsidRPr="0080225A">
        <w:rPr>
          <w:rFonts w:ascii="Verdana" w:hAnsi="Verdana"/>
          <w:color w:val="000000"/>
          <w:shd w:val="clear" w:color="auto" w:fill="FFFFFF"/>
          <w:lang w:val="en-US"/>
        </w:rPr>
        <w:t xml:space="preserve"> 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[a, b] = [a1, b1]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[aN , bN ], </w:t>
      </w:r>
      <w:r w:rsidRPr="0080225A">
        <w:rPr>
          <w:rFonts w:ascii="Verdana" w:hAnsi="Verdana" w:hint="eastAsia"/>
          <w:color w:val="000000"/>
          <w:shd w:val="clear" w:color="auto" w:fill="FFFFFF"/>
        </w:rPr>
        <w:t>де</w:t>
      </w:r>
      <w:r w:rsidRPr="0080225A">
        <w:rPr>
          <w:rFonts w:ascii="Verdana" w:hAnsi="Verdana"/>
          <w:color w:val="000000"/>
          <w:shd w:val="clear" w:color="auto" w:fill="FFFFFF"/>
          <w:lang w:val="en-US"/>
        </w:rPr>
        <w:t xml:space="preserve"> a = (a1, . . . , aN )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N , b = (b1, . . . , bN ) </w:t>
      </w:r>
      <w:r w:rsidRPr="0080225A">
        <w:rPr>
          <w:rFonts w:ascii="Cambria Math" w:hAnsi="Cambria Math" w:cs="Cambria Math"/>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5</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rPr>
        <w:t>ВСТУП</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Актуальність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теми</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Автомодельні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інваріантними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відносно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певного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масштабування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часу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простору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Вони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узагальненням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процесів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багатопараметричний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Найвідоміший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приклад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процесу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рух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був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введений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1940 </w:t>
      </w:r>
      <w:r w:rsidRPr="0080225A">
        <w:rPr>
          <w:rFonts w:ascii="Verdana" w:hAnsi="Verdana" w:hint="eastAsia"/>
          <w:color w:val="000000"/>
          <w:shd w:val="clear" w:color="auto" w:fill="FFFFFF"/>
        </w:rPr>
        <w:t>році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Колмогоровим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Починаючи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50-</w:t>
      </w:r>
      <w:r w:rsidRPr="0080225A">
        <w:rPr>
          <w:rFonts w:ascii="Verdana" w:hAnsi="Verdana" w:hint="eastAsia"/>
          <w:color w:val="000000"/>
          <w:shd w:val="clear" w:color="auto" w:fill="FFFFFF"/>
        </w:rPr>
        <w:t>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років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ХХ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століття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спостерігається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підвищений</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інтерес</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вивчення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різних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Гауссівські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були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ретельно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вивчені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застосовані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широкому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діапазоні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включаючи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фізику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інженерію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гідрологію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біологію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економіку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фінанси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Багато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вибірок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відносяться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вищевказаних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мають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природу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сенсі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різні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геометричні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ймовірнісні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характеристики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уздовж</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різних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напрямків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моделювання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потрібні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відповідної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структури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Наприклад</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Бонамі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Естраде</w:t>
      </w:r>
      <w:r w:rsidRPr="0080225A">
        <w:rPr>
          <w:rFonts w:ascii="Verdana" w:hAnsi="Verdana"/>
          <w:color w:val="000000"/>
          <w:shd w:val="clear" w:color="auto" w:fill="FFFFFF"/>
        </w:rPr>
        <w:t xml:space="preserve"> 1</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Бенсон</w:t>
      </w:r>
      <w:r w:rsidRPr="0080225A">
        <w:rPr>
          <w:rFonts w:ascii="Verdana" w:hAnsi="Verdana"/>
          <w:color w:val="000000"/>
          <w:shd w:val="clear" w:color="auto" w:fill="FFFFFF"/>
        </w:rPr>
        <w:t xml:space="preserve"> 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Девіс</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Холл</w:t>
      </w:r>
      <w:r w:rsidRPr="0080225A">
        <w:rPr>
          <w:rFonts w:ascii="Verdana" w:hAnsi="Verdana"/>
          <w:color w:val="000000"/>
          <w:shd w:val="clear" w:color="auto" w:fill="FFFFFF"/>
        </w:rPr>
        <w:t xml:space="preserve"> 3</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запропонували</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застосувати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більш</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реалістичні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моделі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Більше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також</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природно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виникають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стохастичних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диференціальних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рівнянь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наприклад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роботі</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Б</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Оксендала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Чжана</w:t>
      </w:r>
      <w:r w:rsidRPr="0080225A">
        <w:rPr>
          <w:rFonts w:ascii="Verdana" w:hAnsi="Verdana"/>
          <w:color w:val="000000"/>
          <w:shd w:val="clear" w:color="auto" w:fill="FFFFFF"/>
        </w:rPr>
        <w:t xml:space="preserve"> 4</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ймовірнісних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статистичних</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властивостей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важливим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rPr>
        <w:t>практиці</w:t>
      </w: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1Bonami A. Anisotropic analysis of some Gaussian models / Aline Bonami, Anne Estrade // Journal of Fourier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analysis and applications.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2003.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Vol. 9, no. 3.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P. 215</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236.</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2Benson David A. Aquifer operator scaling and the effect on solute mixing and dispersion / David A. Benson,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Mark M. Meerschaert, Boris Baeumer, Hans-Peter Scheffler // Water Resources Research.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2006.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Vol. 42, no. 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3Davies Steve. Fractal analysis of surface roughness by using spatial data / Steve Davies, Peter Hall // Journal of</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the Royal Statistical Society: Series B (Statistical Methodology).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1999.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Vol. 61, no. 1.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P. 3</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37.</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4</w:t>
      </w:r>
      <w:r w:rsidRPr="0080225A">
        <w:rPr>
          <w:rFonts w:ascii="Verdana" w:hAnsi="Verdana" w:hint="eastAsia"/>
          <w:color w:val="000000"/>
          <w:shd w:val="clear" w:color="auto" w:fill="FFFFFF"/>
          <w:lang w:val="en-US"/>
        </w:rPr>
        <w:t>Ø</w:t>
      </w:r>
      <w:r w:rsidRPr="0080225A">
        <w:rPr>
          <w:rFonts w:ascii="Verdana" w:hAnsi="Verdana"/>
          <w:color w:val="000000"/>
          <w:shd w:val="clear" w:color="auto" w:fill="FFFFFF"/>
          <w:lang w:val="en-US"/>
        </w:rPr>
        <w:t>ksendal B. Multiparameter fractional Brownian motion and quasi-linear stochastic partial differential equations /</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lang w:val="en-US"/>
        </w:rPr>
        <w:t>Ø</w:t>
      </w:r>
      <w:r w:rsidRPr="0080225A">
        <w:rPr>
          <w:rFonts w:ascii="Verdana" w:hAnsi="Verdana"/>
          <w:color w:val="000000"/>
          <w:shd w:val="clear" w:color="auto" w:fill="FFFFFF"/>
          <w:lang w:val="en-US"/>
        </w:rPr>
        <w:t>ksendal, Bernt, and Tusheng Zhang // Stochastics: An International Journal of Probability and Stochastic Processes.</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2001.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Vol. 71, no.3-4.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P. 141-163.</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6</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Анізотропне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узагальненням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руху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літературі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відсутні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де</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було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асимптотичну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поведінку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інтегральних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функціоналів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Також</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однією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особливостей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руху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це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єдиний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процес</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проблема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наявності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чи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відсутності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залишалася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нерозв’язаною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Це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робить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актуальним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вибір</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задач</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поставлених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отримані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доповнюють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вже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існуючі</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Дисертаційна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присвячена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їх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асимптотичній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поведінці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потраєкторним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властивостям</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Зв’язок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програмами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планами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темами</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Дисертаційна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виконана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рамках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державної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бюджетної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дослідницької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11</w:t>
      </w:r>
      <w:r w:rsidRPr="0080225A">
        <w:rPr>
          <w:rFonts w:ascii="Verdana" w:hAnsi="Verdana" w:hint="eastAsia"/>
          <w:color w:val="000000"/>
          <w:shd w:val="clear" w:color="auto" w:fill="FFFFFF"/>
        </w:rPr>
        <w:t>БФ</w:t>
      </w:r>
      <w:r w:rsidRPr="0080225A">
        <w:rPr>
          <w:rFonts w:ascii="Verdana" w:hAnsi="Verdana"/>
          <w:color w:val="000000"/>
          <w:shd w:val="clear" w:color="auto" w:fill="FFFFFF"/>
        </w:rPr>
        <w:t xml:space="preserve">038-02 </w:t>
      </w:r>
      <w:r w:rsidRPr="0080225A">
        <w:rPr>
          <w:rFonts w:ascii="Verdana" w:hAnsi="Verdana" w:hint="eastAsia"/>
          <w:color w:val="000000"/>
          <w:shd w:val="clear" w:color="auto" w:fill="FFFFFF"/>
        </w:rPr>
        <w:t>“Еволюційні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системи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аналітичних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перетворень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флуктуацій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статистичних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закономірностей”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номер</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державної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реєстрації</w:t>
      </w:r>
      <w:r w:rsidRPr="0080225A">
        <w:rPr>
          <w:rFonts w:ascii="Verdana" w:hAnsi="Verdana"/>
          <w:color w:val="000000"/>
          <w:shd w:val="clear" w:color="auto" w:fill="FFFFFF"/>
        </w:rPr>
        <w:t xml:space="preserve"> 0111U006561),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виконується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кафедрі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статистики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актуарної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математики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механікоматематичного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факультету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Київського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національного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університету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імені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Тараса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Шевченка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входить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комплексного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тематичного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плану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науководослідних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робіт</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“Сучасні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математичні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проблеми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природознавства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економіки</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фінансів”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Мета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завдання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Метою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дисертаційної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подальший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розвиток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встановлення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асимптотичної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поведінки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досягнення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мети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були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поставлені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наступні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задачі</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Встановити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взаємозв’язок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різних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7</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Дослідити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існування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розподіли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співпадають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розподілами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дробового</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броунівського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Довести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закони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нуля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одиниці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ергодичним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масштабним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перетворенням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траєкторії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нормовані</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верхніми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нижніми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обмежувальними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функціями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Отримати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сильні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граничні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Побудувати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верхні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максимальні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оцінки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Дослідити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збіжність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інтегральних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функціоналів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w:t>
      </w:r>
      <w:r w:rsidRPr="0080225A">
        <w:rPr>
          <w:rFonts w:ascii="Verdana" w:hAnsi="Verdana"/>
          <w:color w:val="000000"/>
          <w:shd w:val="clear" w:color="auto" w:fill="FFFFFF"/>
        </w:rPr>
        <w:t xml:space="preserve"> d-</w:t>
      </w:r>
      <w:r w:rsidRPr="0080225A">
        <w:rPr>
          <w:rFonts w:ascii="Verdana" w:hAnsi="Verdana" w:hint="eastAsia"/>
          <w:color w:val="000000"/>
          <w:shd w:val="clear" w:color="auto" w:fill="FFFFFF"/>
        </w:rPr>
        <w:t>вимірного</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N-</w:t>
      </w:r>
      <w:r w:rsidRPr="0080225A">
        <w:rPr>
          <w:rFonts w:ascii="Verdana" w:hAnsi="Verdana" w:hint="eastAsia"/>
          <w:color w:val="000000"/>
          <w:shd w:val="clear" w:color="auto" w:fill="FFFFFF"/>
        </w:rPr>
        <w:t>параметричного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Об’єктом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їх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функції</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Предметом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гранична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поведінка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траєкторій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дробових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Крім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предметом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характеризація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Методи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розв’язання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сформульованих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задач</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дисертаційної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використовуються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методи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процесів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елементи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міри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інтегралу</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Наукова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новизна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одержаних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результатів</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дисертаційній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вперше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комплексно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Основні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визначають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новизну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виносяться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захист</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8</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 </w:t>
      </w:r>
      <w:r w:rsidRPr="0080225A">
        <w:rPr>
          <w:rFonts w:ascii="Verdana" w:hAnsi="Verdana" w:hint="eastAsia"/>
          <w:color w:val="000000"/>
          <w:shd w:val="clear" w:color="auto" w:fill="FFFFFF"/>
        </w:rPr>
        <w:t>Доведено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лему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встановлює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еквівалентність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покоординатної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 </w:t>
      </w:r>
      <w:r w:rsidRPr="0080225A">
        <w:rPr>
          <w:rFonts w:ascii="Verdana" w:hAnsi="Verdana" w:hint="eastAsia"/>
          <w:color w:val="000000"/>
          <w:shd w:val="clear" w:color="auto" w:fill="FFFFFF"/>
        </w:rPr>
        <w:t>Доведено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твердження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характеризує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наявність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термінах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відповідного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перетворенням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Ламперті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3. </w:t>
      </w:r>
      <w:r w:rsidRPr="0080225A">
        <w:rPr>
          <w:rFonts w:ascii="Verdana" w:hAnsi="Verdana" w:hint="eastAsia"/>
          <w:color w:val="000000"/>
          <w:shd w:val="clear" w:color="auto" w:fill="FFFFFF"/>
        </w:rPr>
        <w:t>Сконструйовано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клас</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відповідно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клас</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розподіли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співпадають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розподілами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4. </w:t>
      </w:r>
      <w:r w:rsidRPr="0080225A">
        <w:rPr>
          <w:rFonts w:ascii="Verdana" w:hAnsi="Verdana" w:hint="eastAsia"/>
          <w:color w:val="000000"/>
          <w:shd w:val="clear" w:color="auto" w:fill="FFFFFF"/>
        </w:rPr>
        <w:t>Наведено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приклад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Хюрста</w:t>
      </w:r>
      <w:r w:rsidRPr="0080225A">
        <w:rPr>
          <w:rFonts w:ascii="Verdana" w:hAnsi="Verdana"/>
          <w:color w:val="000000"/>
          <w:shd w:val="clear" w:color="auto" w:fill="FFFFFF"/>
        </w:rPr>
        <w:t xml:space="preserve"> (0.5,0.5)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ВінераЧенцова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незалежних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5. </w:t>
      </w:r>
      <w:r w:rsidRPr="0080225A">
        <w:rPr>
          <w:rFonts w:ascii="Verdana" w:hAnsi="Verdana" w:hint="eastAsia"/>
          <w:color w:val="000000"/>
          <w:shd w:val="clear" w:color="auto" w:fill="FFFFFF"/>
        </w:rPr>
        <w:t>Доведено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закон</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нуля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одиниці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ергодичним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масштабним</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перетворенням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траєкторії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нормовані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нижніми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верхніми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монотонними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обмежувальними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функціями</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6. </w:t>
      </w:r>
      <w:r w:rsidRPr="0080225A">
        <w:rPr>
          <w:rFonts w:ascii="Verdana" w:hAnsi="Verdana" w:hint="eastAsia"/>
          <w:color w:val="000000"/>
          <w:shd w:val="clear" w:color="auto" w:fill="FFFFFF"/>
        </w:rPr>
        <w:t>Доведено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сильні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граничні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Отримано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граничні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7. </w:t>
      </w:r>
      <w:r w:rsidRPr="0080225A">
        <w:rPr>
          <w:rFonts w:ascii="Verdana" w:hAnsi="Verdana" w:hint="eastAsia"/>
          <w:color w:val="000000"/>
          <w:shd w:val="clear" w:color="auto" w:fill="FFFFFF"/>
        </w:rPr>
        <w:t>Побудовано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верхні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максимальні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оцінки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оцінки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отримано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заданих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одиничному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квадраті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нормованих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заданих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площині</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8. </w:t>
      </w:r>
      <w:r w:rsidRPr="0080225A">
        <w:rPr>
          <w:rFonts w:ascii="Verdana" w:hAnsi="Verdana" w:hint="eastAsia"/>
          <w:color w:val="000000"/>
          <w:shd w:val="clear" w:color="auto" w:fill="FFFFFF"/>
        </w:rPr>
        <w:t>Доведено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теорему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збіжність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інтегрального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функціоналу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типу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середнього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w:t>
      </w:r>
      <w:r w:rsidRPr="0080225A">
        <w:rPr>
          <w:rFonts w:ascii="Verdana" w:hAnsi="Verdana"/>
          <w:color w:val="000000"/>
          <w:shd w:val="clear" w:color="auto" w:fill="FFFFFF"/>
        </w:rPr>
        <w:t xml:space="preserve"> d-</w:t>
      </w:r>
      <w:r w:rsidRPr="0080225A">
        <w:rPr>
          <w:rFonts w:ascii="Verdana" w:hAnsi="Verdana" w:hint="eastAsia"/>
          <w:color w:val="000000"/>
          <w:shd w:val="clear" w:color="auto" w:fill="FFFFFF"/>
        </w:rPr>
        <w:t>вимірного</w:t>
      </w:r>
      <w:r w:rsidRPr="0080225A">
        <w:rPr>
          <w:rFonts w:ascii="Verdana" w:hAnsi="Verdana"/>
          <w:color w:val="000000"/>
          <w:shd w:val="clear" w:color="auto" w:fill="FFFFFF"/>
        </w:rPr>
        <w:t xml:space="preserve"> N-</w:t>
      </w:r>
      <w:r w:rsidRPr="0080225A">
        <w:rPr>
          <w:rFonts w:ascii="Verdana" w:hAnsi="Verdana" w:hint="eastAsia"/>
          <w:color w:val="000000"/>
          <w:shd w:val="clear" w:color="auto" w:fill="FFFFFF"/>
        </w:rPr>
        <w:t>параметричного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9. </w:t>
      </w:r>
      <w:r w:rsidRPr="0080225A">
        <w:rPr>
          <w:rFonts w:ascii="Verdana" w:hAnsi="Verdana" w:hint="eastAsia"/>
          <w:color w:val="000000"/>
          <w:shd w:val="clear" w:color="auto" w:fill="FFFFFF"/>
        </w:rPr>
        <w:t>Доведено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збіжність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нормованого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інтегрального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функціоналу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w:t>
      </w:r>
      <w:r w:rsidRPr="0080225A">
        <w:rPr>
          <w:rFonts w:ascii="Verdana" w:hAnsi="Verdana"/>
          <w:color w:val="000000"/>
          <w:shd w:val="clear" w:color="auto" w:fill="FFFFFF"/>
        </w:rPr>
        <w:t xml:space="preserve"> d</w:t>
      </w:r>
      <w:r w:rsidRPr="0080225A">
        <w:rPr>
          <w:rFonts w:ascii="Verdana" w:hAnsi="Verdana" w:hint="eastAsia"/>
          <w:color w:val="000000"/>
          <w:shd w:val="clear" w:color="auto" w:fill="FFFFFF"/>
        </w:rPr>
        <w:t>вимір</w:t>
      </w:r>
      <w:r w:rsidRPr="0080225A">
        <w:rPr>
          <w:rFonts w:ascii="Verdana" w:hAnsi="Verdana"/>
          <w:color w:val="000000"/>
          <w:shd w:val="clear" w:color="auto" w:fill="FFFFFF"/>
        </w:rPr>
        <w:t>-</w:t>
      </w:r>
      <w:r w:rsidRPr="0080225A">
        <w:rPr>
          <w:rFonts w:ascii="Verdana" w:hAnsi="Verdana" w:hint="eastAsia"/>
          <w:color w:val="000000"/>
          <w:shd w:val="clear" w:color="auto" w:fill="FFFFFF"/>
        </w:rPr>
        <w:t>ного</w:t>
      </w:r>
      <w:r w:rsidRPr="0080225A">
        <w:rPr>
          <w:rFonts w:ascii="Verdana" w:hAnsi="Verdana"/>
          <w:color w:val="000000"/>
          <w:shd w:val="clear" w:color="auto" w:fill="FFFFFF"/>
        </w:rPr>
        <w:t xml:space="preserve"> N-</w:t>
      </w:r>
      <w:r w:rsidRPr="0080225A">
        <w:rPr>
          <w:rFonts w:ascii="Verdana" w:hAnsi="Verdana" w:hint="eastAsia"/>
          <w:color w:val="000000"/>
          <w:shd w:val="clear" w:color="auto" w:fill="FFFFFF"/>
        </w:rPr>
        <w:t>параметричного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9</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локального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часу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припущенні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неперервний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локальний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час</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існує</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Практичне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значення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одержаних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результатів</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Отримані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мають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теоретичне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значення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подальшому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розвитку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моделюванні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стохастичних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моделей</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мають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Вони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можуть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бути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використані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аналізі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статистичних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оцінок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максимальної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вірогідності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невідомого</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параметра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зсуву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стохастичному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диференціальному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рівнянні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керується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дробовим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рухом</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Практична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цінність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полягає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можливості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їх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застосування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фінансовій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математиці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статистичній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гідрології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обробці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зображень</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моделювання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кліматичних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явищ</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Особистий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внесок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здобувача</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Усі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основні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належать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здобувачу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двох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підготовлених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разом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керівником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проф</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Мішурою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Ю</w:t>
      </w:r>
      <w:r w:rsidRPr="0080225A">
        <w:rPr>
          <w:rFonts w:ascii="Verdana" w:hAnsi="Verdana"/>
          <w:color w:val="000000"/>
          <w:shd w:val="clear" w:color="auto" w:fill="FFFFFF"/>
        </w:rPr>
        <w:t>.</w:t>
      </w:r>
      <w:r w:rsidRPr="0080225A">
        <w:rPr>
          <w:rFonts w:ascii="Verdana" w:hAnsi="Verdana" w:hint="eastAsia"/>
          <w:color w:val="000000"/>
          <w:shd w:val="clear" w:color="auto" w:fill="FFFFFF"/>
        </w:rPr>
        <w:t>С</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одній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підготовленій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разом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проф</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Козаченком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Ю</w:t>
      </w:r>
      <w:r w:rsidRPr="0080225A">
        <w:rPr>
          <w:rFonts w:ascii="Verdana" w:hAnsi="Verdana"/>
          <w:color w:val="000000"/>
          <w:shd w:val="clear" w:color="auto" w:fill="FFFFFF"/>
        </w:rPr>
        <w:t>.</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останнім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належать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формулювання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задач</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методика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отримані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здобувачем</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самостійно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опублікована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співпраці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Мішурою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Ю</w:t>
      </w:r>
      <w:r w:rsidRPr="0080225A">
        <w:rPr>
          <w:rFonts w:ascii="Verdana" w:hAnsi="Verdana"/>
          <w:color w:val="000000"/>
          <w:shd w:val="clear" w:color="auto" w:fill="FFFFFF"/>
        </w:rPr>
        <w:t>.</w:t>
      </w:r>
      <w:r w:rsidRPr="0080225A">
        <w:rPr>
          <w:rFonts w:ascii="Verdana" w:hAnsi="Verdana" w:hint="eastAsia"/>
          <w:color w:val="000000"/>
          <w:shd w:val="clear" w:color="auto" w:fill="FFFFFF"/>
        </w:rPr>
        <w:t>С</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Шевченком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w:t>
      </w:r>
      <w:r w:rsidRPr="0080225A">
        <w:rPr>
          <w:rFonts w:ascii="Verdana" w:hAnsi="Verdana"/>
          <w:color w:val="000000"/>
          <w:shd w:val="clear" w:color="auto" w:fill="FFFFFF"/>
        </w:rPr>
        <w:t>.</w:t>
      </w:r>
      <w:r w:rsidRPr="0080225A">
        <w:rPr>
          <w:rFonts w:ascii="Verdana" w:hAnsi="Verdana" w:hint="eastAsia"/>
          <w:color w:val="000000"/>
          <w:shd w:val="clear" w:color="auto" w:fill="FFFFFF"/>
        </w:rPr>
        <w:t>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Золотою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w:t>
      </w:r>
      <w:r w:rsidRPr="0080225A">
        <w:rPr>
          <w:rFonts w:ascii="Verdana" w:hAnsi="Verdana"/>
          <w:color w:val="000000"/>
          <w:shd w:val="clear" w:color="auto" w:fill="FFFFFF"/>
        </w:rPr>
        <w:t>.</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здобувачу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належать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встановлення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асимптотичної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поведінки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отримання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асимптотичної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поведінки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похідної</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Апробація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Результати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дисертаційної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доповідались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обговорювались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наступних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семінарах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міжнародних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всеукраїнських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конференціях</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 The Satellite Summer School to the 7th International Conference on L</w:t>
      </w:r>
      <w:r w:rsidRPr="0080225A">
        <w:rPr>
          <w:rFonts w:ascii="Verdana" w:hAnsi="Verdana" w:hint="eastAsia"/>
          <w:color w:val="000000"/>
          <w:shd w:val="clear" w:color="auto" w:fill="FFFFFF"/>
          <w:lang w:val="en-US"/>
        </w:rPr>
        <w:t>é</w:t>
      </w:r>
      <w:r w:rsidRPr="0080225A">
        <w:rPr>
          <w:rFonts w:ascii="Verdana" w:hAnsi="Verdana"/>
          <w:color w:val="000000"/>
          <w:shd w:val="clear" w:color="auto" w:fill="FFFFFF"/>
          <w:lang w:val="en-US"/>
        </w:rPr>
        <w:t>vy</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Processes. Bedlewo, Poland. 09.07.2013 - 13.07.2013.</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 The 7th International Conference on L</w:t>
      </w:r>
      <w:r w:rsidRPr="0080225A">
        <w:rPr>
          <w:rFonts w:ascii="Verdana" w:hAnsi="Verdana" w:hint="eastAsia"/>
          <w:color w:val="000000"/>
          <w:shd w:val="clear" w:color="auto" w:fill="FFFFFF"/>
          <w:lang w:val="en-US"/>
        </w:rPr>
        <w:t>é</w:t>
      </w:r>
      <w:r w:rsidRPr="0080225A">
        <w:rPr>
          <w:rFonts w:ascii="Verdana" w:hAnsi="Verdana"/>
          <w:color w:val="000000"/>
          <w:shd w:val="clear" w:color="auto" w:fill="FFFFFF"/>
          <w:lang w:val="en-US"/>
        </w:rPr>
        <w:t>vy Processes: Theory and Applications. Wroclaw, Poland. 15.07.2013 - 19.07.2013.</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10</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3. The doctoral School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L</w:t>
      </w:r>
      <w:r w:rsidRPr="0080225A">
        <w:rPr>
          <w:rFonts w:ascii="Verdana" w:hAnsi="Verdana" w:hint="eastAsia"/>
          <w:color w:val="000000"/>
          <w:shd w:val="clear" w:color="auto" w:fill="FFFFFF"/>
          <w:lang w:val="en-US"/>
        </w:rPr>
        <w:t>é</w:t>
      </w:r>
      <w:r w:rsidRPr="0080225A">
        <w:rPr>
          <w:rFonts w:ascii="Verdana" w:hAnsi="Verdana"/>
          <w:color w:val="000000"/>
          <w:shd w:val="clear" w:color="auto" w:fill="FFFFFF"/>
          <w:lang w:val="en-US"/>
        </w:rPr>
        <w:t>vy Processes and Autosimilarity</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Tunis, 28.10.2013</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- 03.11.2013.</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lang w:val="en-US"/>
        </w:rPr>
        <w:t xml:space="preserve">4. International Conference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L</w:t>
      </w:r>
      <w:r w:rsidRPr="0080225A">
        <w:rPr>
          <w:rFonts w:ascii="Verdana" w:hAnsi="Verdana" w:hint="eastAsia"/>
          <w:color w:val="000000"/>
          <w:shd w:val="clear" w:color="auto" w:fill="FFFFFF"/>
          <w:lang w:val="en-US"/>
        </w:rPr>
        <w:t>é</w:t>
      </w:r>
      <w:r w:rsidRPr="0080225A">
        <w:rPr>
          <w:rFonts w:ascii="Verdana" w:hAnsi="Verdana"/>
          <w:color w:val="000000"/>
          <w:shd w:val="clear" w:color="auto" w:fill="FFFFFF"/>
          <w:lang w:val="en-US"/>
        </w:rPr>
        <w:t>vy Processes and Autosimilarity.</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color w:val="000000"/>
          <w:shd w:val="clear" w:color="auto" w:fill="FFFFFF"/>
        </w:rPr>
        <w:t>Tunis,</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04.11.2013-09.11.2013.</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5. </w:t>
      </w:r>
      <w:r w:rsidRPr="0080225A">
        <w:rPr>
          <w:rFonts w:ascii="Verdana" w:hAnsi="Verdana" w:hint="eastAsia"/>
          <w:color w:val="000000"/>
          <w:shd w:val="clear" w:color="auto" w:fill="FFFFFF"/>
        </w:rPr>
        <w:t>Всеукраїнська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конференція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“Сучасні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проблеми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математичноїго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аналізу</w:t>
      </w:r>
      <w:r w:rsidRPr="0080225A">
        <w:rPr>
          <w:rFonts w:ascii="Verdana" w:hAnsi="Verdana"/>
          <w:color w:val="000000"/>
          <w:shd w:val="clear" w:color="auto" w:fill="FFFFFF"/>
        </w:rPr>
        <w:t>.</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Ворохта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Україна</w:t>
      </w:r>
      <w:r w:rsidRPr="0080225A">
        <w:rPr>
          <w:rFonts w:ascii="Verdana" w:hAnsi="Verdana"/>
          <w:color w:val="000000"/>
          <w:shd w:val="clear" w:color="auto" w:fill="FFFFFF"/>
        </w:rPr>
        <w:t>. 24.02.2014-</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02.03.2014.</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6. </w:t>
      </w:r>
      <w:r w:rsidRPr="0080225A">
        <w:rPr>
          <w:rFonts w:ascii="Verdana" w:hAnsi="Verdana" w:hint="eastAsia"/>
          <w:color w:val="000000"/>
          <w:shd w:val="clear" w:color="auto" w:fill="FFFFFF"/>
        </w:rPr>
        <w:t>ХІІ</w:t>
      </w:r>
      <w:r w:rsidRPr="0080225A">
        <w:rPr>
          <w:rFonts w:ascii="Verdana" w:hAnsi="Verdana"/>
          <w:color w:val="000000"/>
          <w:shd w:val="clear" w:color="auto" w:fill="FFFFFF"/>
        </w:rPr>
        <w:t>-</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Міжнародна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науково</w:t>
      </w:r>
      <w:r w:rsidRPr="0080225A">
        <w:rPr>
          <w:rFonts w:ascii="Verdana" w:hAnsi="Verdana"/>
          <w:color w:val="000000"/>
          <w:shd w:val="clear" w:color="auto" w:fill="FFFFFF"/>
        </w:rPr>
        <w:t>-</w:t>
      </w:r>
      <w:r w:rsidRPr="0080225A">
        <w:rPr>
          <w:rFonts w:ascii="Verdana" w:hAnsi="Verdana" w:hint="eastAsia"/>
          <w:color w:val="000000"/>
          <w:shd w:val="clear" w:color="auto" w:fill="FFFFFF"/>
        </w:rPr>
        <w:t>практична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конференція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студентів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аспірантів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молодих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вчених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“Шевченківська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весна</w:t>
      </w:r>
      <w:r w:rsidRPr="0080225A">
        <w:rPr>
          <w:rFonts w:ascii="Verdana" w:hAnsi="Verdana"/>
          <w:color w:val="000000"/>
          <w:shd w:val="clear" w:color="auto" w:fill="FFFFFF"/>
        </w:rPr>
        <w:t>-2014.</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Київ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Україна</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25</w:t>
      </w:r>
      <w:r w:rsidRPr="0080225A">
        <w:rPr>
          <w:rFonts w:ascii="Verdana" w:hAnsi="Verdana" w:hint="eastAsia"/>
          <w:color w:val="000000"/>
          <w:shd w:val="clear" w:color="auto" w:fill="FFFFFF"/>
        </w:rPr>
        <w:t>–</w:t>
      </w:r>
      <w:r w:rsidRPr="0080225A">
        <w:rPr>
          <w:rFonts w:ascii="Verdana" w:hAnsi="Verdana"/>
          <w:color w:val="000000"/>
          <w:shd w:val="clear" w:color="auto" w:fill="FFFFFF"/>
        </w:rPr>
        <w:t>28.03.2014.</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7. </w:t>
      </w:r>
      <w:r w:rsidRPr="0080225A">
        <w:rPr>
          <w:rFonts w:ascii="Verdana" w:hAnsi="Verdana" w:hint="eastAsia"/>
          <w:color w:val="000000"/>
          <w:shd w:val="clear" w:color="auto" w:fill="FFFFFF"/>
        </w:rPr>
        <w:t>П’ятнадцята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міжнародна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конференція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акад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Михайла</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rPr>
        <w:t>Кравчука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Київ</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Україна</w:t>
      </w:r>
      <w:r w:rsidRPr="0080225A">
        <w:rPr>
          <w:rFonts w:ascii="Verdana" w:hAnsi="Verdana"/>
          <w:color w:val="000000"/>
          <w:shd w:val="clear" w:color="auto" w:fill="FFFFFF"/>
          <w:lang w:val="en-US"/>
        </w:rPr>
        <w:t>. 15.05.2014-17.05.2014.</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8. Humboldt Kolleg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The Education and Science and their Role in Social and</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Industrial Progress of Society.</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Київ</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Україна</w:t>
      </w:r>
      <w:r w:rsidRPr="0080225A">
        <w:rPr>
          <w:rFonts w:ascii="Verdana" w:hAnsi="Verdana"/>
          <w:color w:val="000000"/>
          <w:shd w:val="clear" w:color="auto" w:fill="FFFFFF"/>
          <w:lang w:val="en-US"/>
        </w:rPr>
        <w:t>. 12.05.2014-17.05.2014.</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9. 11th International Vilnius Conference on Probability Theory and Mathematical Statistics. Vilnius, Lithuania. 30.06.2014 - 04.07.2014.</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10. 2nd European Actuarial Journal (EAJ) Conference. TU, Vienna, Austria.</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10.09.2014-12.09.2014.</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11. EMS School on Stochastic Analysis with applications in biology, finance</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and physics. Bedlewo, Poland. 06.10.2014-11.10.2014.</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lang w:val="en-US"/>
        </w:rPr>
        <w:t xml:space="preserve">12. International Conference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Probability, Reliability and Stochastic Optimization</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м</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Київ</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Україна</w:t>
      </w:r>
      <w:r w:rsidRPr="0080225A">
        <w:rPr>
          <w:rFonts w:ascii="Verdana" w:hAnsi="Verdana"/>
          <w:color w:val="000000"/>
          <w:shd w:val="clear" w:color="auto" w:fill="FFFFFF"/>
          <w:lang w:val="en-US"/>
        </w:rPr>
        <w:t xml:space="preserve">. </w:t>
      </w:r>
      <w:r w:rsidRPr="0080225A">
        <w:rPr>
          <w:rFonts w:ascii="Verdana" w:hAnsi="Verdana"/>
          <w:color w:val="000000"/>
          <w:shd w:val="clear" w:color="auto" w:fill="FFFFFF"/>
        </w:rPr>
        <w:t>07.04.2015-10.04.2015.</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13. </w:t>
      </w:r>
      <w:r w:rsidRPr="0080225A">
        <w:rPr>
          <w:rFonts w:ascii="Verdana" w:hAnsi="Verdana" w:hint="eastAsia"/>
          <w:color w:val="000000"/>
          <w:shd w:val="clear" w:color="auto" w:fill="FFFFFF"/>
        </w:rPr>
        <w:t>Засідання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семінару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математична</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статистика”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кафедрі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статистики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актуарної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математики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механіко</w:t>
      </w:r>
      <w:r w:rsidRPr="0080225A">
        <w:rPr>
          <w:rFonts w:ascii="Verdana" w:hAnsi="Verdana"/>
          <w:color w:val="000000"/>
          <w:shd w:val="clear" w:color="auto" w:fill="FFFFFF"/>
        </w:rPr>
        <w:t>-</w:t>
      </w:r>
      <w:r w:rsidRPr="0080225A">
        <w:rPr>
          <w:rFonts w:ascii="Verdana" w:hAnsi="Verdana" w:hint="eastAsia"/>
          <w:color w:val="000000"/>
          <w:shd w:val="clear" w:color="auto" w:fill="FFFFFF"/>
        </w:rPr>
        <w:t>математичного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факультету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Київського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національного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університету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імені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Тараса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Шевченка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керівництвом</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проф</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Мішури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Ю</w:t>
      </w:r>
      <w:r w:rsidRPr="0080225A">
        <w:rPr>
          <w:rFonts w:ascii="Verdana" w:hAnsi="Verdana"/>
          <w:color w:val="000000"/>
          <w:shd w:val="clear" w:color="auto" w:fill="FFFFFF"/>
        </w:rPr>
        <w:t>.</w:t>
      </w:r>
      <w:r w:rsidRPr="0080225A">
        <w:rPr>
          <w:rFonts w:ascii="Verdana" w:hAnsi="Verdana" w:hint="eastAsia"/>
          <w:color w:val="000000"/>
          <w:shd w:val="clear" w:color="auto" w:fill="FFFFFF"/>
        </w:rPr>
        <w:t>С</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проф</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Козаченка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Ю</w:t>
      </w:r>
      <w:r w:rsidRPr="0080225A">
        <w:rPr>
          <w:rFonts w:ascii="Verdana" w:hAnsi="Verdana"/>
          <w:color w:val="000000"/>
          <w:shd w:val="clear" w:color="auto" w:fill="FFFFFF"/>
        </w:rPr>
        <w:t>.</w:t>
      </w:r>
      <w:r w:rsidRPr="0080225A">
        <w:rPr>
          <w:rFonts w:ascii="Verdana" w:hAnsi="Verdana" w:hint="eastAsia"/>
          <w:color w:val="000000"/>
          <w:shd w:val="clear" w:color="auto" w:fill="FFFFFF"/>
        </w:rPr>
        <w:t>В</w:t>
      </w:r>
      <w:r w:rsidRPr="0080225A">
        <w:rPr>
          <w:rFonts w:ascii="Verdana" w:hAnsi="Verdana"/>
          <w:color w:val="000000"/>
          <w:shd w:val="clear" w:color="auto" w:fill="FFFFFF"/>
        </w:rPr>
        <w:t>. (</w:t>
      </w:r>
      <w:r w:rsidRPr="0080225A">
        <w:rPr>
          <w:rFonts w:ascii="Verdana" w:hAnsi="Verdana" w:hint="eastAsia"/>
          <w:color w:val="000000"/>
          <w:shd w:val="clear" w:color="auto" w:fill="FFFFFF"/>
        </w:rPr>
        <w:t>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Київ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Україна</w:t>
      </w:r>
      <w:r w:rsidRPr="0080225A">
        <w:rPr>
          <w:rFonts w:ascii="Verdana" w:hAnsi="Verdana"/>
          <w:color w:val="000000"/>
          <w:shd w:val="clear" w:color="auto" w:fill="FFFFFF"/>
        </w:rPr>
        <w:t>, 2015).</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14. </w:t>
      </w:r>
      <w:r w:rsidRPr="0080225A">
        <w:rPr>
          <w:rFonts w:ascii="Verdana" w:hAnsi="Verdana" w:hint="eastAsia"/>
          <w:color w:val="000000"/>
          <w:shd w:val="clear" w:color="auto" w:fill="FFFFFF"/>
        </w:rPr>
        <w:t>Засідання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семінару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“Статистичні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проблеми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процесів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кафедри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математичного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аналізу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ймовірно</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11</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НТУУ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”КПІ”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керівництвом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проф</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Клесова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w:t>
      </w:r>
      <w:r w:rsidRPr="0080225A">
        <w:rPr>
          <w:rFonts w:ascii="Verdana" w:hAnsi="Verdana"/>
          <w:color w:val="000000"/>
          <w:shd w:val="clear" w:color="auto" w:fill="FFFFFF"/>
        </w:rPr>
        <w:t>.</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проф</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Іванова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w:t>
      </w:r>
      <w:r w:rsidRPr="0080225A">
        <w:rPr>
          <w:rFonts w:ascii="Verdana" w:hAnsi="Verdana"/>
          <w:color w:val="000000"/>
          <w:shd w:val="clear" w:color="auto" w:fill="FFFFFF"/>
        </w:rPr>
        <w:t>.</w:t>
      </w:r>
      <w:r w:rsidRPr="0080225A">
        <w:rPr>
          <w:rFonts w:ascii="Verdana" w:hAnsi="Verdana" w:hint="eastAsia"/>
          <w:color w:val="000000"/>
          <w:shd w:val="clear" w:color="auto" w:fill="FFFFFF"/>
        </w:rPr>
        <w:t>В</w:t>
      </w:r>
      <w:r w:rsidRPr="0080225A">
        <w:rPr>
          <w:rFonts w:ascii="Verdana" w:hAnsi="Verdana"/>
          <w:color w:val="000000"/>
          <w:shd w:val="clear" w:color="auto" w:fill="FFFFFF"/>
        </w:rPr>
        <w:t>. (</w:t>
      </w:r>
      <w:r w:rsidRPr="0080225A">
        <w:rPr>
          <w:rFonts w:ascii="Verdana" w:hAnsi="Verdana" w:hint="eastAsia"/>
          <w:color w:val="000000"/>
          <w:shd w:val="clear" w:color="auto" w:fill="FFFFFF"/>
        </w:rPr>
        <w:t>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Київ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Україна</w:t>
      </w:r>
      <w:r w:rsidRPr="0080225A">
        <w:rPr>
          <w:rFonts w:ascii="Verdana" w:hAnsi="Verdana"/>
          <w:color w:val="000000"/>
          <w:shd w:val="clear" w:color="auto" w:fill="FFFFFF"/>
        </w:rPr>
        <w:t>, 2015).</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15. </w:t>
      </w:r>
      <w:r w:rsidRPr="0080225A">
        <w:rPr>
          <w:rFonts w:ascii="Verdana" w:hAnsi="Verdana" w:hint="eastAsia"/>
          <w:color w:val="000000"/>
          <w:shd w:val="clear" w:color="auto" w:fill="FFFFFF"/>
        </w:rPr>
        <w:t>Засідання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семінару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Інституту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кібернетики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імені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Глушкова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НАН</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України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керівництвом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проф</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Кнопова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w:t>
      </w:r>
      <w:r w:rsidRPr="0080225A">
        <w:rPr>
          <w:rFonts w:ascii="Verdana" w:hAnsi="Verdana"/>
          <w:color w:val="000000"/>
          <w:shd w:val="clear" w:color="auto" w:fill="FFFFFF"/>
        </w:rPr>
        <w:t>. (</w:t>
      </w:r>
      <w:r w:rsidRPr="0080225A">
        <w:rPr>
          <w:rFonts w:ascii="Verdana" w:hAnsi="Verdana" w:hint="eastAsia"/>
          <w:color w:val="000000"/>
          <w:shd w:val="clear" w:color="auto" w:fill="FFFFFF"/>
        </w:rPr>
        <w:t>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Київ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Україна</w:t>
      </w:r>
      <w:r w:rsidRPr="0080225A">
        <w:rPr>
          <w:rFonts w:ascii="Verdana" w:hAnsi="Verdana"/>
          <w:color w:val="000000"/>
          <w:shd w:val="clear" w:color="auto" w:fill="FFFFFF"/>
        </w:rPr>
        <w:t>, 2015).</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16. </w:t>
      </w:r>
      <w:r w:rsidRPr="0080225A">
        <w:rPr>
          <w:rFonts w:ascii="Verdana" w:hAnsi="Verdana" w:hint="eastAsia"/>
          <w:color w:val="000000"/>
          <w:shd w:val="clear" w:color="auto" w:fill="FFFFFF"/>
        </w:rPr>
        <w:t>Засідання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семінару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фрактального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аналізу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Національного</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педагогічного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університету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імені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Драгоманова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керівництвом</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проф</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Працьовитого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w:t>
      </w:r>
      <w:r w:rsidRPr="0080225A">
        <w:rPr>
          <w:rFonts w:ascii="Verdana" w:hAnsi="Verdana" w:hint="eastAsia"/>
          <w:color w:val="000000"/>
          <w:shd w:val="clear" w:color="auto" w:fill="FFFFFF"/>
        </w:rPr>
        <w:t>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Київ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Україна</w:t>
      </w:r>
      <w:r w:rsidRPr="0080225A">
        <w:rPr>
          <w:rFonts w:ascii="Verdana" w:hAnsi="Verdana"/>
          <w:color w:val="000000"/>
          <w:shd w:val="clear" w:color="auto" w:fill="FFFFFF"/>
        </w:rPr>
        <w:t>, 2015).</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Публікації</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опубліковано</w:t>
      </w:r>
      <w:r w:rsidRPr="0080225A">
        <w:rPr>
          <w:rFonts w:ascii="Verdana" w:hAnsi="Verdana"/>
          <w:color w:val="000000"/>
          <w:shd w:val="clear" w:color="auto" w:fill="FFFFFF"/>
        </w:rPr>
        <w:t xml:space="preserve"> 12 </w:t>
      </w:r>
      <w:r w:rsidRPr="0080225A">
        <w:rPr>
          <w:rFonts w:ascii="Verdana" w:hAnsi="Verdana" w:hint="eastAsia"/>
          <w:color w:val="000000"/>
          <w:shd w:val="clear" w:color="auto" w:fill="FFFFFF"/>
        </w:rPr>
        <w:t>наукових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публікацій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них</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5 </w:t>
      </w:r>
      <w:r w:rsidRPr="0080225A">
        <w:rPr>
          <w:rFonts w:ascii="Verdana" w:hAnsi="Verdana" w:hint="eastAsia"/>
          <w:color w:val="000000"/>
          <w:shd w:val="clear" w:color="auto" w:fill="FFFFFF"/>
        </w:rPr>
        <w:t>статей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опублікованих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фахових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виданнях</w:t>
      </w:r>
      <w:r w:rsidRPr="0080225A">
        <w:rPr>
          <w:rFonts w:ascii="Verdana" w:hAnsi="Verdana"/>
          <w:color w:val="000000"/>
          <w:shd w:val="clear" w:color="auto" w:fill="FFFFFF"/>
        </w:rPr>
        <w:t xml:space="preserve"> [8], [9], [71], [72], [73],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7 </w:t>
      </w:r>
      <w:r w:rsidRPr="0080225A">
        <w:rPr>
          <w:rFonts w:ascii="Verdana" w:hAnsi="Verdana" w:hint="eastAsia"/>
          <w:color w:val="000000"/>
          <w:shd w:val="clear" w:color="auto" w:fill="FFFFFF"/>
        </w:rPr>
        <w:t>тез</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доповідей</w:t>
      </w:r>
      <w:r w:rsidRPr="0080225A">
        <w:rPr>
          <w:rFonts w:ascii="Verdana" w:hAnsi="Verdana"/>
          <w:color w:val="000000"/>
          <w:shd w:val="clear" w:color="auto" w:fill="FFFFFF"/>
        </w:rPr>
        <w:t xml:space="preserve"> [10], [11], [12], [74], [75], [76], [77]. </w:t>
      </w:r>
      <w:r w:rsidRPr="0080225A">
        <w:rPr>
          <w:rFonts w:ascii="Verdana" w:hAnsi="Verdana" w:hint="eastAsia"/>
          <w:color w:val="000000"/>
          <w:shd w:val="clear" w:color="auto" w:fill="FFFFFF"/>
        </w:rPr>
        <w:t>Три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статті</w:t>
      </w:r>
      <w:r w:rsidRPr="0080225A">
        <w:rPr>
          <w:rFonts w:ascii="Verdana" w:hAnsi="Verdana"/>
          <w:color w:val="000000"/>
          <w:shd w:val="clear" w:color="auto" w:fill="FFFFFF"/>
        </w:rPr>
        <w:t xml:space="preserve"> [71], [72], [73] </w:t>
      </w:r>
      <w:r w:rsidRPr="0080225A">
        <w:rPr>
          <w:rFonts w:ascii="Verdana" w:hAnsi="Verdana" w:hint="eastAsia"/>
          <w:color w:val="000000"/>
          <w:shd w:val="clear" w:color="auto" w:fill="FFFFFF"/>
        </w:rPr>
        <w:t>опубліковані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закордонних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виданнях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Стаття</w:t>
      </w:r>
      <w:r w:rsidRPr="0080225A">
        <w:rPr>
          <w:rFonts w:ascii="Verdana" w:hAnsi="Verdana"/>
          <w:color w:val="000000"/>
          <w:shd w:val="clear" w:color="auto" w:fill="FFFFFF"/>
        </w:rPr>
        <w:t xml:space="preserve"> [9] </w:t>
      </w:r>
      <w:r w:rsidRPr="0080225A">
        <w:rPr>
          <w:rFonts w:ascii="Verdana" w:hAnsi="Verdana" w:hint="eastAsia"/>
          <w:color w:val="000000"/>
          <w:shd w:val="clear" w:color="auto" w:fill="FFFFFF"/>
        </w:rPr>
        <w:t>опублікована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виданні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України</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включено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наукометричної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бази</w:t>
      </w:r>
      <w:r w:rsidRPr="0080225A">
        <w:rPr>
          <w:rFonts w:ascii="Verdana" w:hAnsi="Verdana"/>
          <w:color w:val="000000"/>
          <w:shd w:val="clear" w:color="auto" w:fill="FFFFFF"/>
        </w:rPr>
        <w:t xml:space="preserve"> Scopus.</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Структура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Дисертація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складається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вступу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п’яти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розбитих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підрозділи</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висновків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списку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використаних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джерел</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додатку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Обсяг</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становить</w:t>
      </w:r>
      <w:r w:rsidRPr="0080225A">
        <w:rPr>
          <w:rFonts w:ascii="Verdana" w:hAnsi="Verdana"/>
          <w:color w:val="000000"/>
          <w:shd w:val="clear" w:color="auto" w:fill="FFFFFF"/>
        </w:rPr>
        <w:t xml:space="preserve"> 138 </w:t>
      </w:r>
      <w:r w:rsidRPr="0080225A">
        <w:rPr>
          <w:rFonts w:ascii="Verdana" w:hAnsi="Verdana" w:hint="eastAsia"/>
          <w:color w:val="000000"/>
          <w:shd w:val="clear" w:color="auto" w:fill="FFFFFF"/>
        </w:rPr>
        <w:t>сторінок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список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використаних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джерел</w:t>
      </w:r>
      <w:r w:rsidRPr="0080225A">
        <w:rPr>
          <w:rFonts w:ascii="Verdana" w:hAnsi="Verdana"/>
          <w:color w:val="000000"/>
          <w:shd w:val="clear" w:color="auto" w:fill="FFFFFF"/>
        </w:rPr>
        <w:t xml:space="preserve"> (105 </w:t>
      </w:r>
      <w:r w:rsidRPr="0080225A">
        <w:rPr>
          <w:rFonts w:ascii="Verdana" w:hAnsi="Verdana" w:hint="eastAsia"/>
          <w:color w:val="000000"/>
          <w:shd w:val="clear" w:color="auto" w:fill="FFFFFF"/>
        </w:rPr>
        <w:t>найменувань</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займає</w:t>
      </w:r>
      <w:r w:rsidRPr="0080225A">
        <w:rPr>
          <w:rFonts w:ascii="Verdana" w:hAnsi="Verdana"/>
          <w:color w:val="000000"/>
          <w:shd w:val="clear" w:color="auto" w:fill="FFFFFF"/>
        </w:rPr>
        <w:t xml:space="preserve"> 11 </w:t>
      </w:r>
      <w:r w:rsidRPr="0080225A">
        <w:rPr>
          <w:rFonts w:ascii="Verdana" w:hAnsi="Verdana" w:hint="eastAsia"/>
          <w:color w:val="000000"/>
          <w:shd w:val="clear" w:color="auto" w:fill="FFFFFF"/>
        </w:rPr>
        <w:t>сторінок</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Основний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зміст</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роботи</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вступі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обґрунтовується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актуальність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вказується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зв’язок</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роботи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програмами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планами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зазначено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мету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задачі</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дослідження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включаючи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об’єкт</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предмет</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методи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наукову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новизну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одержаних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результатів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їх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практичне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значення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вказано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особистий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внесок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аспіранта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список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публікацій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також</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структуру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Перший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присвячено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огляду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літератури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Розкрито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історію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питань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пов’язаних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тематикою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роботи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наведено</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огляд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основних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праць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Також</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стислий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огляд</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тих</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результатів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ймовірностей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теорії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процесів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використовуються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12</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другому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дисертації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можливі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автомодельності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першому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підрозділі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другого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вводиться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основний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об’єкт</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дослідження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задовольняє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означенню</w:t>
      </w:r>
      <w:r w:rsidRPr="0080225A">
        <w:rPr>
          <w:rFonts w:ascii="Verdana" w:hAnsi="Verdana"/>
          <w:color w:val="000000"/>
          <w:shd w:val="clear" w:color="auto" w:fill="FFFFFF"/>
        </w:rPr>
        <w:t xml:space="preserve"> 0.0.2.</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0.0.1. </w:t>
      </w:r>
      <w:r w:rsidRPr="0080225A">
        <w:rPr>
          <w:rFonts w:ascii="Verdana" w:hAnsi="Verdana" w:hint="eastAsia"/>
          <w:color w:val="000000"/>
          <w:shd w:val="clear" w:color="auto" w:fill="FFFFFF"/>
        </w:rPr>
        <w:t>Дійснозначне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{X(t), t = (t1, . . . , tN ) </w:t>
      </w:r>
      <w:r w:rsidRPr="0080225A">
        <w:rPr>
          <w:rFonts w:ascii="Cambria Math" w:hAnsi="Cambria Math" w:cs="Cambria Math"/>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H &gt; 0, </w:t>
      </w:r>
      <w:r w:rsidRPr="0080225A">
        <w:rPr>
          <w:rFonts w:ascii="Verdana" w:hAnsi="Verdana" w:hint="eastAsia"/>
          <w:color w:val="000000"/>
          <w:shd w:val="clear" w:color="auto" w:fill="FFFFFF"/>
        </w:rPr>
        <w:t>якщо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кожного</w:t>
      </w:r>
      <w:r w:rsidRPr="0080225A">
        <w:rPr>
          <w:rFonts w:ascii="Verdana" w:hAnsi="Verdana"/>
          <w:color w:val="000000"/>
          <w:shd w:val="clear" w:color="auto" w:fill="FFFFFF"/>
        </w:rPr>
        <w:t xml:space="preserve"> a &gt; 0</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{X(at),t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d= {a</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HX(t),t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N },</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де</w:t>
      </w:r>
      <w:r w:rsidRPr="0080225A">
        <w:rPr>
          <w:rFonts w:ascii="Verdana" w:hAnsi="Verdana"/>
          <w:color w:val="000000"/>
          <w:shd w:val="clear" w:color="auto" w:fill="FFFFFF"/>
        </w:rPr>
        <w:t xml:space="preserve"> d= </w:t>
      </w:r>
      <w:r w:rsidRPr="0080225A">
        <w:rPr>
          <w:rFonts w:ascii="Verdana" w:hAnsi="Verdana" w:hint="eastAsia"/>
          <w:color w:val="000000"/>
          <w:shd w:val="clear" w:color="auto" w:fill="FFFFFF"/>
        </w:rPr>
        <w:t>позначає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рівність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скінченно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вимірних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розподілів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0.0.2. </w:t>
      </w:r>
      <w:r w:rsidRPr="0080225A">
        <w:rPr>
          <w:rFonts w:ascii="Verdana" w:hAnsi="Verdana" w:hint="eastAsia"/>
          <w:color w:val="000000"/>
          <w:shd w:val="clear" w:color="auto" w:fill="FFFFFF"/>
        </w:rPr>
        <w:t>Дійснозначне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{X(t),t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H = (H1, . . . , HN )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(0, +∞)</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w:t>
      </w:r>
      <w:r w:rsidRPr="0080225A">
        <w:rPr>
          <w:rFonts w:ascii="Verdana" w:hAnsi="Verdana" w:hint="eastAsia"/>
          <w:color w:val="000000"/>
          <w:shd w:val="clear" w:color="auto" w:fill="FFFFFF"/>
        </w:rPr>
        <w:t>якщо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будь</w:t>
      </w:r>
      <w:r w:rsidRPr="0080225A">
        <w:rPr>
          <w:rFonts w:ascii="Verdana" w:hAnsi="Verdana"/>
          <w:color w:val="000000"/>
          <w:shd w:val="clear" w:color="auto" w:fill="FFFFFF"/>
        </w:rPr>
        <w:t>-</w:t>
      </w:r>
      <w:r w:rsidRPr="0080225A">
        <w:rPr>
          <w:rFonts w:ascii="Verdana" w:hAnsi="Verdana" w:hint="eastAsia"/>
          <w:color w:val="000000"/>
          <w:shd w:val="clear" w:color="auto" w:fill="FFFFFF"/>
        </w:rPr>
        <w:t>якого</w:t>
      </w:r>
      <w:r w:rsidRPr="0080225A">
        <w:rPr>
          <w:rFonts w:ascii="Verdana" w:hAnsi="Verdana"/>
          <w:color w:val="000000"/>
          <w:shd w:val="clear" w:color="auto" w:fill="FFFFFF"/>
        </w:rPr>
        <w:t xml:space="preserve"> a = (a1, . . . , aN )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(0,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X(a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t),t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d=</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a</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H1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a</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HN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N X(t),t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rPr>
        <w:t>де</w:t>
      </w:r>
      <w:r w:rsidRPr="0080225A">
        <w:rPr>
          <w:rFonts w:ascii="Verdana" w:hAnsi="Verdana"/>
          <w:color w:val="000000"/>
          <w:shd w:val="clear" w:color="auto" w:fill="FFFFFF"/>
          <w:lang w:val="en-US"/>
        </w:rPr>
        <w:t xml:space="preserve"> a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t = (a1t1, . . . , aN tN )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покоординатний</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добуток</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двох</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векторів</w:t>
      </w:r>
      <w:r w:rsidRPr="0080225A">
        <w:rPr>
          <w:rFonts w:ascii="Verdana" w:hAnsi="Verdana"/>
          <w:color w:val="000000"/>
          <w:shd w:val="clear" w:color="auto" w:fill="FFFFFF"/>
          <w:lang w:val="en-US"/>
        </w:rPr>
        <w:t xml:space="preserve"> a, 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0.0.3. </w:t>
      </w:r>
      <w:r w:rsidRPr="0080225A">
        <w:rPr>
          <w:rFonts w:ascii="Verdana" w:hAnsi="Verdana" w:hint="eastAsia"/>
          <w:color w:val="000000"/>
          <w:shd w:val="clear" w:color="auto" w:fill="FFFFFF"/>
        </w:rPr>
        <w:t>Дійснозначне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{X(t), 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покоординатно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H = (H1, . . . , HN )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(0, +∞)</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w:t>
      </w:r>
      <w:r w:rsidRPr="0080225A">
        <w:rPr>
          <w:rFonts w:ascii="Verdana" w:hAnsi="Verdana" w:hint="eastAsia"/>
          <w:color w:val="000000"/>
          <w:shd w:val="clear" w:color="auto" w:fill="FFFFFF"/>
        </w:rPr>
        <w:t>якщо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будь</w:t>
      </w:r>
      <w:r w:rsidRPr="0080225A">
        <w:rPr>
          <w:rFonts w:ascii="Verdana" w:hAnsi="Verdana"/>
          <w:color w:val="000000"/>
          <w:shd w:val="clear" w:color="auto" w:fill="FFFFFF"/>
        </w:rPr>
        <w:t>-</w:t>
      </w:r>
      <w:r w:rsidRPr="0080225A">
        <w:rPr>
          <w:rFonts w:ascii="Verdana" w:hAnsi="Verdana" w:hint="eastAsia"/>
          <w:color w:val="000000"/>
          <w:shd w:val="clear" w:color="auto" w:fill="FFFFFF"/>
        </w:rPr>
        <w:t>якого</w:t>
      </w:r>
      <w:r w:rsidRPr="0080225A">
        <w:rPr>
          <w:rFonts w:ascii="Verdana" w:hAnsi="Verdana"/>
          <w:color w:val="000000"/>
          <w:shd w:val="clear" w:color="auto" w:fill="FFFFFF"/>
        </w:rPr>
        <w:t xml:space="preserve"> a &gt; 0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1 </w:t>
      </w:r>
      <w:r w:rsidRPr="0080225A">
        <w:rPr>
          <w:rFonts w:ascii="Cambria Math" w:hAnsi="Cambria Math" w:cs="Cambria Math"/>
          <w:color w:val="000000"/>
          <w:shd w:val="clear" w:color="auto" w:fill="FFFFFF"/>
        </w:rPr>
        <w:t>⩽</w:t>
      </w:r>
      <w:r w:rsidRPr="0080225A">
        <w:rPr>
          <w:rFonts w:ascii="Verdana" w:hAnsi="Verdana"/>
          <w:color w:val="000000"/>
          <w:shd w:val="clear" w:color="auto" w:fill="FFFFFF"/>
        </w:rPr>
        <w:t xml:space="preserve"> k </w:t>
      </w:r>
      <w:r w:rsidRPr="0080225A">
        <w:rPr>
          <w:rFonts w:ascii="Cambria Math" w:hAnsi="Cambria Math" w:cs="Cambria Math"/>
          <w:color w:val="000000"/>
          <w:shd w:val="clear" w:color="auto" w:fill="FFFFFF"/>
        </w:rPr>
        <w:t>⩽</w:t>
      </w:r>
      <w:r w:rsidRPr="0080225A">
        <w:rPr>
          <w:rFonts w:ascii="Verdana" w:hAnsi="Verdana"/>
          <w:color w:val="000000"/>
          <w:shd w:val="clear" w:color="auto" w:fill="FFFFFF"/>
        </w:rPr>
        <w:t xml:space="preserve"> N</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X(t1, . . . , tk−1, atk, tk+1, . . . , tN ),t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d=</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a</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HkX(t), t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Встановлено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взаємозв’язок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цих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означень</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Лема</w:t>
      </w:r>
      <w:r w:rsidRPr="0080225A">
        <w:rPr>
          <w:rFonts w:ascii="Verdana" w:hAnsi="Verdana"/>
          <w:color w:val="000000"/>
          <w:shd w:val="clear" w:color="auto" w:fill="FFFFFF"/>
        </w:rPr>
        <w:t xml:space="preserve"> 0.0.4.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означенням</w:t>
      </w:r>
      <w:r w:rsidRPr="0080225A">
        <w:rPr>
          <w:rFonts w:ascii="Verdana" w:hAnsi="Verdana"/>
          <w:color w:val="000000"/>
          <w:shd w:val="clear" w:color="auto" w:fill="FFFFFF"/>
        </w:rPr>
        <w:t xml:space="preserve"> 0.0.2) </w:t>
      </w:r>
      <w:r w:rsidRPr="0080225A">
        <w:rPr>
          <w:rFonts w:ascii="Verdana" w:hAnsi="Verdana" w:hint="eastAsia"/>
          <w:color w:val="000000"/>
          <w:shd w:val="clear" w:color="auto" w:fill="FFFFFF"/>
        </w:rPr>
        <w:t>тоді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тільки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тоді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коли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воно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покоординатно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означенням</w:t>
      </w:r>
      <w:r w:rsidRPr="0080225A">
        <w:rPr>
          <w:rFonts w:ascii="Verdana" w:hAnsi="Verdana"/>
          <w:color w:val="000000"/>
          <w:shd w:val="clear" w:color="auto" w:fill="FFFFFF"/>
        </w:rPr>
        <w:t xml:space="preserve"> 0.0.3).</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Лема</w:t>
      </w:r>
      <w:r w:rsidRPr="0080225A">
        <w:rPr>
          <w:rFonts w:ascii="Verdana" w:hAnsi="Verdana"/>
          <w:color w:val="000000"/>
          <w:shd w:val="clear" w:color="auto" w:fill="FFFFFF"/>
        </w:rPr>
        <w:t xml:space="preserve"> 0.0.5. </w:t>
      </w:r>
      <w:r w:rsidRPr="0080225A">
        <w:rPr>
          <w:rFonts w:ascii="Verdana" w:hAnsi="Verdana" w:hint="eastAsia"/>
          <w:color w:val="000000"/>
          <w:shd w:val="clear" w:color="auto" w:fill="FFFFFF"/>
        </w:rPr>
        <w:t>Нехай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{X(t),t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означенням</w:t>
      </w:r>
      <w:r w:rsidRPr="0080225A">
        <w:rPr>
          <w:rFonts w:ascii="Verdana" w:hAnsi="Verdana"/>
          <w:color w:val="000000"/>
          <w:shd w:val="clear" w:color="auto" w:fill="FFFFFF"/>
        </w:rPr>
        <w:t xml:space="preserve"> 0.0.2)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H = (H1, . . . , HN )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(0, 1)N . </w:t>
      </w:r>
      <w:r w:rsidRPr="0080225A">
        <w:rPr>
          <w:rFonts w:ascii="Verdana" w:hAnsi="Verdana" w:hint="eastAsia"/>
          <w:color w:val="000000"/>
          <w:shd w:val="clear" w:color="auto" w:fill="FFFFFF"/>
        </w:rPr>
        <w:t>Тоді</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X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означенням</w:t>
      </w:r>
      <w:r w:rsidRPr="0080225A">
        <w:rPr>
          <w:rFonts w:ascii="Verdana" w:hAnsi="Verdana"/>
          <w:color w:val="000000"/>
          <w:shd w:val="clear" w:color="auto" w:fill="FFFFFF"/>
        </w:rPr>
        <w:t xml:space="preserve"> 0.0.1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H = H1 +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 HN .</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13</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другому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підрозділі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другого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встановлено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відповідність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між</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типом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типом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центрованих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Лема</w:t>
      </w:r>
      <w:r w:rsidRPr="0080225A">
        <w:rPr>
          <w:rFonts w:ascii="Verdana" w:hAnsi="Verdana"/>
          <w:color w:val="000000"/>
          <w:shd w:val="clear" w:color="auto" w:fill="FFFFFF"/>
        </w:rPr>
        <w:t xml:space="preserve"> 0.0.6. </w:t>
      </w:r>
      <w:r w:rsidRPr="0080225A">
        <w:rPr>
          <w:rFonts w:ascii="Verdana" w:hAnsi="Verdana" w:hint="eastAsia"/>
          <w:color w:val="000000"/>
          <w:shd w:val="clear" w:color="auto" w:fill="FFFFFF"/>
        </w:rPr>
        <w:t>Нехай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функції</w:t>
      </w:r>
      <w:r w:rsidRPr="0080225A">
        <w:rPr>
          <w:rFonts w:ascii="Verdana" w:hAnsi="Verdana"/>
          <w:color w:val="000000"/>
          <w:shd w:val="clear" w:color="auto" w:fill="FFFFFF"/>
        </w:rPr>
        <w:t xml:space="preserve"> C1, C2 :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w:t>
      </w:r>
      <w:r w:rsidRPr="0080225A">
        <w:rPr>
          <w:rFonts w:ascii="Arial" w:hAnsi="Arial" w:cs="Arial"/>
          <w:color w:val="000000"/>
          <w:shd w:val="clear" w:color="auto" w:fill="FFFFFF"/>
        </w:rPr>
        <w:t>→</w:t>
      </w:r>
      <w:r w:rsidRPr="0080225A">
        <w:rPr>
          <w:rFonts w:ascii="Verdana" w:hAnsi="Verdana" w:cs="Verdana"/>
          <w:color w:val="000000"/>
          <w:shd w:val="clear" w:color="auto" w:fill="FFFFFF"/>
        </w:rPr>
        <w:t xml:space="preserve"> R </w:t>
      </w:r>
      <w:r w:rsidRPr="0080225A">
        <w:rPr>
          <w:rFonts w:ascii="Verdana" w:hAnsi="Verdana" w:hint="eastAsia"/>
          <w:color w:val="000000"/>
          <w:shd w:val="clear" w:color="auto" w:fill="FFFFFF"/>
        </w:rPr>
        <w:t>центрованих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{X1(t),t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{X2(t),t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w:t>
      </w:r>
      <w:r w:rsidRPr="0080225A">
        <w:rPr>
          <w:rFonts w:ascii="Verdana" w:hAnsi="Verdana" w:hint="eastAsia"/>
          <w:color w:val="000000"/>
          <w:shd w:val="clear" w:color="auto" w:fill="FFFFFF"/>
        </w:rPr>
        <w:t>відповідно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мають</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такі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(i)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довільних</w:t>
      </w:r>
      <w:r w:rsidRPr="0080225A">
        <w:rPr>
          <w:rFonts w:ascii="Verdana" w:hAnsi="Verdana"/>
          <w:color w:val="000000"/>
          <w:shd w:val="clear" w:color="auto" w:fill="FFFFFF"/>
        </w:rPr>
        <w:t xml:space="preserve"> t,s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N , a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(0,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C1(a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t, a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s) = a</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a</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 C1(t,s),</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rPr>
        <w:t>де</w:t>
      </w:r>
      <w:r w:rsidRPr="0080225A">
        <w:rPr>
          <w:rFonts w:ascii="Verdana" w:hAnsi="Verdana"/>
          <w:color w:val="000000"/>
          <w:shd w:val="clear" w:color="auto" w:fill="FFFFFF"/>
          <w:lang w:val="en-US"/>
        </w:rPr>
        <w:t xml:space="preserve"> 0 &lt; H1 &lt; 1, . . . , 0 &lt; HN &lt; 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(ii) </w:t>
      </w:r>
      <w:r w:rsidRPr="0080225A">
        <w:rPr>
          <w:rFonts w:ascii="Verdana" w:hAnsi="Verdana" w:hint="eastAsia"/>
          <w:color w:val="000000"/>
          <w:shd w:val="clear" w:color="auto" w:fill="FFFFFF"/>
        </w:rPr>
        <w:t>Для</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довільних</w:t>
      </w:r>
      <w:r w:rsidRPr="0080225A">
        <w:rPr>
          <w:rFonts w:ascii="Verdana" w:hAnsi="Verdana"/>
          <w:color w:val="000000"/>
          <w:shd w:val="clear" w:color="auto" w:fill="FFFFFF"/>
          <w:lang w:val="en-US"/>
        </w:rPr>
        <w:t xml:space="preserve"> t,s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 , a &gt; 0</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C2(at, as) = a</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2HC2(t,s),</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де</w:t>
      </w:r>
      <w:r w:rsidRPr="0080225A">
        <w:rPr>
          <w:rFonts w:ascii="Verdana" w:hAnsi="Verdana"/>
          <w:color w:val="000000"/>
          <w:shd w:val="clear" w:color="auto" w:fill="FFFFFF"/>
        </w:rPr>
        <w:t xml:space="preserve"> 0 &lt; H &lt; 1.</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Тоді</w:t>
      </w:r>
      <w:r w:rsidRPr="0080225A">
        <w:rPr>
          <w:rFonts w:ascii="Verdana" w:hAnsi="Verdana"/>
          <w:color w:val="000000"/>
          <w:shd w:val="clear" w:color="auto" w:fill="FFFFFF"/>
        </w:rPr>
        <w:t xml:space="preserve"> X1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означенням</w:t>
      </w:r>
      <w:r w:rsidRPr="0080225A">
        <w:rPr>
          <w:rFonts w:ascii="Verdana" w:hAnsi="Verdana"/>
          <w:color w:val="000000"/>
          <w:shd w:val="clear" w:color="auto" w:fill="FFFFFF"/>
        </w:rPr>
        <w:t xml:space="preserve"> 0.0.2)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H = (H1, . . . , HN ),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X2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H </w:t>
      </w: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означенням</w:t>
      </w:r>
      <w:r w:rsidRPr="0080225A">
        <w:rPr>
          <w:rFonts w:ascii="Verdana" w:hAnsi="Verdana"/>
          <w:color w:val="000000"/>
          <w:shd w:val="clear" w:color="auto" w:fill="FFFFFF"/>
        </w:rPr>
        <w:t xml:space="preserve"> 0.0.1.</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Наведемо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прикладами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0.0.7. </w:t>
      </w:r>
      <w:r w:rsidRPr="0080225A">
        <w:rPr>
          <w:rFonts w:ascii="Verdana" w:hAnsi="Verdana" w:hint="eastAsia"/>
          <w:color w:val="000000"/>
          <w:shd w:val="clear" w:color="auto" w:fill="FFFFFF"/>
        </w:rPr>
        <w:t>Дійснозначним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дробовим</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броунівським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Леві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Хюрста</w:t>
      </w:r>
      <w:r w:rsidRPr="0080225A">
        <w:rPr>
          <w:rFonts w:ascii="Verdana" w:hAnsi="Verdana"/>
          <w:color w:val="000000"/>
          <w:shd w:val="clear" w:color="auto" w:fill="FFFFFF"/>
        </w:rPr>
        <w:t xml:space="preserve"> H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(0, 1) </w:t>
      </w:r>
      <w:r w:rsidRPr="0080225A">
        <w:rPr>
          <w:rFonts w:ascii="Verdana" w:hAnsi="Verdana" w:hint="eastAsia"/>
          <w:color w:val="000000"/>
          <w:shd w:val="clear" w:color="auto" w:fill="FFFFFF"/>
        </w:rPr>
        <w:t>називається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центроване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BH = {BH(t),t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N</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коваріаційною</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функцією</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B</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H(t)B</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H(s)</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1</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t</w:t>
      </w:r>
      <w:r w:rsidRPr="0080225A">
        <w:rPr>
          <w:rFonts w:ascii="Cambria Math" w:hAnsi="Cambria Math" w:cs="Cambria Math"/>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2H +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s</w:t>
      </w:r>
      <w:r w:rsidRPr="0080225A">
        <w:rPr>
          <w:rFonts w:ascii="Cambria Math" w:hAnsi="Cambria Math" w:cs="Cambria Math"/>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2H −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t − s</w:t>
      </w:r>
      <w:r w:rsidRPr="0080225A">
        <w:rPr>
          <w:rFonts w:ascii="Cambria Math" w:hAnsi="Cambria Math" w:cs="Cambria Math"/>
          <w:color w:val="000000"/>
          <w:shd w:val="clear" w:color="auto" w:fill="FFFFFF"/>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 t,s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rPr>
        <w:t>де</w:t>
      </w:r>
      <w:r w:rsidRPr="0080225A">
        <w:rPr>
          <w:rFonts w:ascii="Verdana" w:hAnsi="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 [0,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 .</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Дробове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Леві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сенсі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0.0.1.</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14</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0.0.8. </w:t>
      </w:r>
      <w:r w:rsidRPr="0080225A">
        <w:rPr>
          <w:rFonts w:ascii="Verdana" w:hAnsi="Verdana" w:hint="eastAsia"/>
          <w:color w:val="000000"/>
          <w:shd w:val="clear" w:color="auto" w:fill="FFFFFF"/>
        </w:rPr>
        <w:t>Дійснозначним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броунівським</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полем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Хюрста</w:t>
      </w:r>
      <w:r w:rsidRPr="0080225A">
        <w:rPr>
          <w:rFonts w:ascii="Verdana" w:hAnsi="Verdana"/>
          <w:color w:val="000000"/>
          <w:shd w:val="clear" w:color="auto" w:fill="FFFFFF"/>
        </w:rPr>
        <w:t xml:space="preserve"> H = (H1, . . . , HN ), 0 &lt; Hi &lt; 1, i = 1, N </w:t>
      </w:r>
      <w:r w:rsidRPr="0080225A">
        <w:rPr>
          <w:rFonts w:ascii="Verdana" w:hAnsi="Verdana" w:hint="eastAsia"/>
          <w:color w:val="000000"/>
          <w:shd w:val="clear" w:color="auto" w:fill="FFFFFF"/>
        </w:rPr>
        <w:t>називається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центроване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гауссівське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BH = {BH(t),t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N</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 </w:t>
      </w:r>
      <w:r w:rsidRPr="0080225A">
        <w:rPr>
          <w:rFonts w:ascii="Verdana" w:hAnsi="Verdana" w:hint="eastAsia"/>
          <w:color w:val="000000"/>
          <w:shd w:val="clear" w:color="auto" w:fill="FFFFFF"/>
        </w:rPr>
        <w:t>з</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коваріаційною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функцією</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B</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H</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(t)B</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H</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(s)</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2−N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i=1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|ti</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2Hi + |si</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2Hi − |ti − si</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2Hi</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t,s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N</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Це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означенням</w:t>
      </w:r>
      <w:r w:rsidRPr="0080225A">
        <w:rPr>
          <w:rFonts w:ascii="Verdana" w:hAnsi="Verdana"/>
          <w:color w:val="000000"/>
          <w:shd w:val="clear" w:color="auto" w:fill="FFFFFF"/>
        </w:rPr>
        <w:t xml:space="preserve"> 0.0.2.</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третьому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підрозділі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другого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0.0.9. </w:t>
      </w:r>
      <w:r w:rsidRPr="0080225A">
        <w:rPr>
          <w:rFonts w:ascii="Verdana" w:hAnsi="Verdana" w:hint="eastAsia"/>
          <w:color w:val="000000"/>
          <w:shd w:val="clear" w:color="auto" w:fill="FFFFFF"/>
        </w:rPr>
        <w:t>Розглянемо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 = {X(t),t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 </w:t>
      </w:r>
      <w:r w:rsidRPr="0080225A">
        <w:rPr>
          <w:rFonts w:ascii="Verdana" w:hAnsi="Verdana" w:hint="eastAsia"/>
          <w:color w:val="000000"/>
          <w:shd w:val="clear" w:color="auto" w:fill="FFFFFF"/>
        </w:rPr>
        <w:t>Для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довільного</w:t>
      </w:r>
      <w:r w:rsidRPr="0080225A">
        <w:rPr>
          <w:rFonts w:ascii="Verdana" w:hAnsi="Verdana"/>
          <w:color w:val="000000"/>
          <w:shd w:val="clear" w:color="auto" w:fill="FFFFFF"/>
        </w:rPr>
        <w:t xml:space="preserve"> u = (u1, u2)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довільного</w:t>
      </w:r>
      <w:r w:rsidRPr="0080225A">
        <w:rPr>
          <w:rFonts w:ascii="Verdana" w:hAnsi="Verdana"/>
          <w:color w:val="000000"/>
          <w:shd w:val="clear" w:color="auto" w:fill="FFFFFF"/>
        </w:rPr>
        <w:t xml:space="preserve"> v = (v1, v2)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 </w:t>
      </w:r>
      <w:r w:rsidRPr="0080225A">
        <w:rPr>
          <w:rFonts w:ascii="Verdana" w:hAnsi="Verdana" w:hint="eastAsia"/>
          <w:color w:val="000000"/>
          <w:shd w:val="clear" w:color="auto" w:fill="FFFFFF"/>
        </w:rPr>
        <w:t>таких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v1 &gt; u1, v2 &gt; u2 </w:t>
      </w:r>
      <w:r w:rsidRPr="0080225A">
        <w:rPr>
          <w:rFonts w:ascii="Verdana" w:hAnsi="Verdana" w:hint="eastAsia"/>
          <w:color w:val="000000"/>
          <w:shd w:val="clear" w:color="auto" w:fill="FFFFFF"/>
        </w:rPr>
        <w:t>визначимо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приріст</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прямокутнику</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∆uX(v) = X(v1, v2) − X(u1, v2) − X(v1, u2) + X(u1, u2).</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 </w:t>
      </w:r>
      <w:r w:rsidRPr="0080225A">
        <w:rPr>
          <w:rFonts w:ascii="Verdana" w:hAnsi="Verdana" w:hint="eastAsia"/>
          <w:color w:val="000000"/>
          <w:shd w:val="clear" w:color="auto" w:fill="FFFFFF"/>
        </w:rPr>
        <w:t>має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довільного</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u = (u1, u1)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{∆uX(u + h), h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d= {∆0X(h), h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Анізотропне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має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встановлено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деякі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властивості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Зокрема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третьому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підрозділі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другого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наступну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лему</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Лема</w:t>
      </w:r>
      <w:r w:rsidRPr="0080225A">
        <w:rPr>
          <w:rFonts w:ascii="Verdana" w:hAnsi="Verdana"/>
          <w:color w:val="000000"/>
          <w:shd w:val="clear" w:color="auto" w:fill="FFFFFF"/>
        </w:rPr>
        <w:t xml:space="preserve"> 0.0.10. </w:t>
      </w:r>
      <w:r w:rsidRPr="0080225A">
        <w:rPr>
          <w:rFonts w:ascii="Verdana" w:hAnsi="Verdana" w:hint="eastAsia"/>
          <w:color w:val="000000"/>
          <w:shd w:val="clear" w:color="auto" w:fill="FFFFFF"/>
        </w:rPr>
        <w:t>Нехай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 </w:t>
      </w:r>
      <w:r w:rsidRPr="0080225A">
        <w:rPr>
          <w:rFonts w:ascii="Verdana" w:hAnsi="Verdana" w:hint="eastAsia"/>
          <w:color w:val="000000"/>
          <w:shd w:val="clear" w:color="auto" w:fill="FFFFFF"/>
        </w:rPr>
        <w:t>має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Тоді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всіх</w:t>
      </w:r>
      <w:r w:rsidRPr="0080225A">
        <w:rPr>
          <w:rFonts w:ascii="Verdana" w:hAnsi="Verdana"/>
          <w:color w:val="000000"/>
          <w:shd w:val="clear" w:color="auto" w:fill="FFFFFF"/>
        </w:rPr>
        <w:t xml:space="preserve"> s,t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маємо</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E[X(t)X(s)] + E[X(t1, s2)X(s1, t2)]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i=1,2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2Hi</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i + s</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2Hi</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i − |ti − si</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2Hi</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EX</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(1). (1)</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четвертому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підрозділі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другого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зв’язок</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через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перетворення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Ламперті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сенсі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0.0.2 </w:t>
      </w:r>
      <w:r w:rsidRPr="0080225A">
        <w:rPr>
          <w:rFonts w:ascii="Verdana" w:hAnsi="Verdana" w:hint="eastAsia"/>
          <w:color w:val="000000"/>
          <w:shd w:val="clear" w:color="auto" w:fill="FFFFFF"/>
        </w:rPr>
        <w:t>введено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перетворення</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15</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Ламперті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τ</w:t>
      </w:r>
      <w:r w:rsidRPr="0080225A">
        <w:rPr>
          <w:rFonts w:ascii="Verdana" w:hAnsi="Verdana"/>
          <w:color w:val="000000"/>
          <w:shd w:val="clear" w:color="auto" w:fill="FFFFFF"/>
        </w:rPr>
        <w:t xml:space="preserve">H </w:t>
      </w:r>
      <w:r w:rsidRPr="0080225A">
        <w:rPr>
          <w:rFonts w:ascii="Verdana" w:hAnsi="Verdana" w:hint="eastAsia"/>
          <w:color w:val="000000"/>
          <w:shd w:val="clear" w:color="auto" w:fill="FFFFFF"/>
        </w:rPr>
        <w:t>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наступному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вигляді</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τ</w:t>
      </w:r>
      <w:r w:rsidRPr="0080225A">
        <w:rPr>
          <w:rFonts w:ascii="Verdana" w:hAnsi="Verdana"/>
          <w:color w:val="000000"/>
          <w:shd w:val="clear" w:color="auto" w:fill="FFFFFF"/>
        </w:rPr>
        <w:t>HX(t) = Z(t) = 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−H1t1 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−H2t2X(e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t1</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et2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(2)</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Тоді</w:t>
      </w:r>
      <w:r w:rsidRPr="0080225A">
        <w:rPr>
          <w:rFonts w:ascii="Verdana" w:hAnsi="Verdana"/>
          <w:color w:val="000000"/>
          <w:shd w:val="clear" w:color="auto" w:fill="FFFFFF"/>
        </w:rPr>
        <w:t xml:space="preserve"> Z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центрованим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строго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полем</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Означення</w:t>
      </w:r>
      <w:r w:rsidRPr="0080225A">
        <w:rPr>
          <w:rFonts w:ascii="Verdana" w:hAnsi="Verdana"/>
          <w:color w:val="000000"/>
          <w:shd w:val="clear" w:color="auto" w:fill="FFFFFF"/>
        </w:rPr>
        <w:t xml:space="preserve"> 0.0.11.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{U(t), 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N }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строго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стаціонарним</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якщо</w:t>
      </w:r>
      <w:r w:rsidRPr="0080225A">
        <w:rPr>
          <w:rFonts w:ascii="Verdana" w:hAnsi="Verdana"/>
          <w:color w:val="000000"/>
          <w:shd w:val="clear" w:color="auto" w:fill="FFFFFF"/>
        </w:rPr>
        <w:t xml:space="preserve">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s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{U(t + s),t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N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d= {U(t),t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N }.</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Коваріаційну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функцію</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Z </w:t>
      </w:r>
      <w:r w:rsidRPr="0080225A">
        <w:rPr>
          <w:rFonts w:ascii="Verdana" w:hAnsi="Verdana" w:hint="eastAsia"/>
          <w:color w:val="000000"/>
          <w:shd w:val="clear" w:color="auto" w:fill="FFFFFF"/>
        </w:rPr>
        <w:t>позначено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як</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R(v) = E[Z(t)Z(t + v)], t, v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(3)</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Введемо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додаткові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позначення</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FH(v) = 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Hv + 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−Hv −</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br w:type="page"/>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br w:type="page"/>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br w:type="page"/>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v/2 − 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−v/2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br w:type="page"/>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br w:type="page"/>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br w:type="page"/>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2H</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v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R0(v) = ∏</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i=1,2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cosh(Hivi) − 2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(2Hi−1) |sinh(vi/2)|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2Hi</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4</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i=1,2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FHi</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(vi), v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rPr>
        <w:t>де</w:t>
      </w:r>
      <w:r w:rsidRPr="0080225A">
        <w:rPr>
          <w:rFonts w:ascii="Verdana" w:hAnsi="Verdana"/>
          <w:color w:val="000000"/>
          <w:shd w:val="clear" w:color="auto" w:fill="FFFFFF"/>
          <w:lang w:val="en-US"/>
        </w:rPr>
        <w:t xml:space="preserve"> H, H1, H2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(0, 1).</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Зауваження</w:t>
      </w:r>
      <w:r w:rsidRPr="0080225A">
        <w:rPr>
          <w:rFonts w:ascii="Verdana" w:hAnsi="Verdana"/>
          <w:color w:val="000000"/>
          <w:shd w:val="clear" w:color="auto" w:fill="FFFFFF"/>
        </w:rPr>
        <w:t xml:space="preserve"> 0.0.12.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BH </w:t>
      </w:r>
      <w:r w:rsidRPr="0080225A">
        <w:rPr>
          <w:rFonts w:ascii="Verdana" w:hAnsi="Verdana" w:hint="eastAsia"/>
          <w:color w:val="000000"/>
          <w:shd w:val="clear" w:color="auto" w:fill="FFFFFF"/>
        </w:rPr>
        <w:t>відповідне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строго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Z = {Z(t) =</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−t1H1 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−t2H2BH (e</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t1</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et2 ), 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2} </w:t>
      </w:r>
      <w:r w:rsidRPr="0080225A">
        <w:rPr>
          <w:rFonts w:ascii="Verdana" w:hAnsi="Verdana" w:hint="eastAsia"/>
          <w:color w:val="000000"/>
          <w:shd w:val="clear" w:color="auto" w:fill="FFFFFF"/>
        </w:rPr>
        <w:t>має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коваріаційну</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функцію</w:t>
      </w:r>
      <w:r w:rsidRPr="0080225A">
        <w:rPr>
          <w:rFonts w:ascii="Verdana" w:hAnsi="Verdana"/>
          <w:color w:val="000000"/>
          <w:shd w:val="clear" w:color="auto" w:fill="FFFFFF"/>
        </w:rPr>
        <w:t xml:space="preserve"> R0.</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Досліджено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наявність</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стаціонарних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приростів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термінах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коваріаційної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функції</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відповідного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перетворення</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Ламперті</w:t>
      </w:r>
      <w:r w:rsidRPr="0080225A">
        <w:rPr>
          <w:rFonts w:ascii="Verdana" w:hAnsi="Verdana"/>
          <w:color w:val="000000"/>
          <w:shd w:val="clear" w:color="auto" w:fill="FFFFFF"/>
        </w:rPr>
        <w:t>.</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Твердження</w:t>
      </w:r>
      <w:r w:rsidRPr="0080225A">
        <w:rPr>
          <w:rFonts w:ascii="Verdana" w:hAnsi="Verdana"/>
          <w:color w:val="000000"/>
          <w:shd w:val="clear" w:color="auto" w:fill="FFFFFF"/>
        </w:rPr>
        <w:t xml:space="preserve"> 0.0.13. </w:t>
      </w:r>
      <w:r w:rsidRPr="0080225A">
        <w:rPr>
          <w:rFonts w:ascii="Verdana" w:hAnsi="Verdana" w:hint="eastAsia"/>
          <w:color w:val="000000"/>
          <w:shd w:val="clear" w:color="auto" w:fill="FFFFFF"/>
        </w:rPr>
        <w:t>Нехай</w:t>
      </w:r>
      <w:r w:rsidRPr="0080225A">
        <w:rPr>
          <w:rFonts w:ascii="Verdana" w:hAnsi="Verdana"/>
          <w:color w:val="000000"/>
          <w:shd w:val="clear" w:color="auto" w:fill="FFFFFF"/>
        </w:rPr>
        <w:t xml:space="preserve"> X = {X(t),t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дійснозначне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H = (H1, H2)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(0, 1)2 </w:t>
      </w:r>
      <w:r w:rsidRPr="0080225A">
        <w:rPr>
          <w:rFonts w:ascii="Verdana" w:hAnsi="Verdana" w:hint="eastAsia"/>
          <w:color w:val="000000"/>
          <w:shd w:val="clear" w:color="auto" w:fill="FFFFFF"/>
        </w:rPr>
        <w:t>та</w:t>
      </w:r>
      <w:r w:rsidRPr="0080225A">
        <w:rPr>
          <w:rFonts w:ascii="Verdana" w:hAnsi="Verdana"/>
          <w:color w:val="000000"/>
          <w:shd w:val="clear" w:color="auto" w:fill="FFFFFF"/>
        </w:rPr>
        <w:t xml:space="preserve"> R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коваріаційною</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функцією</w:t>
      </w:r>
      <w:r w:rsidRPr="0080225A">
        <w:rPr>
          <w:rFonts w:ascii="Verdana" w:hAnsi="Verdana"/>
          <w:color w:val="000000"/>
          <w:shd w:val="clear" w:color="auto" w:fill="FFFFFF"/>
        </w:rPr>
        <w:t xml:space="preserve"> (3) </w:t>
      </w:r>
      <w:r w:rsidRPr="0080225A">
        <w:rPr>
          <w:rFonts w:ascii="Verdana" w:hAnsi="Verdana" w:hint="eastAsia"/>
          <w:color w:val="000000"/>
          <w:shd w:val="clear" w:color="auto" w:fill="FFFFFF"/>
        </w:rPr>
        <w:t>стаціонарного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Z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перетворення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Ламперті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X. </w:t>
      </w:r>
      <w:r w:rsidRPr="0080225A">
        <w:rPr>
          <w:rFonts w:ascii="Verdana" w:hAnsi="Verdana" w:hint="eastAsia"/>
          <w:color w:val="000000"/>
          <w:shd w:val="clear" w:color="auto" w:fill="FFFFFF"/>
        </w:rPr>
        <w:t>Якщо</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 </w:t>
      </w:r>
      <w:r w:rsidRPr="0080225A">
        <w:rPr>
          <w:rFonts w:ascii="Verdana" w:hAnsi="Verdana" w:hint="eastAsia"/>
          <w:color w:val="000000"/>
          <w:shd w:val="clear" w:color="auto" w:fill="FFFFFF"/>
        </w:rPr>
        <w:t>має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стаціонарні</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то</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R(v) + R(v1, −v2) = 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FH1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(v1)FH2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(v2) = 2R0(v), v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(4)</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16</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Твердження</w:t>
      </w:r>
      <w:r w:rsidRPr="0080225A">
        <w:rPr>
          <w:rFonts w:ascii="Verdana" w:hAnsi="Verdana"/>
          <w:color w:val="000000"/>
          <w:shd w:val="clear" w:color="auto" w:fill="FFFFFF"/>
        </w:rPr>
        <w:t xml:space="preserve"> 0.0.14. </w:t>
      </w:r>
      <w:r w:rsidRPr="0080225A">
        <w:rPr>
          <w:rFonts w:ascii="Verdana" w:hAnsi="Verdana" w:hint="eastAsia"/>
          <w:color w:val="000000"/>
          <w:shd w:val="clear" w:color="auto" w:fill="FFFFFF"/>
        </w:rPr>
        <w:t>Нехай</w:t>
      </w:r>
      <w:r w:rsidRPr="0080225A">
        <w:rPr>
          <w:rFonts w:ascii="Verdana" w:hAnsi="Verdana"/>
          <w:color w:val="000000"/>
          <w:shd w:val="clear" w:color="auto" w:fill="FFFFFF"/>
        </w:rPr>
        <w:t xml:space="preserve"> Z </w:t>
      </w:r>
      <w:r w:rsidRPr="0080225A">
        <w:rPr>
          <w:rFonts w:ascii="Verdana" w:hAnsi="Verdana" w:hint="eastAsia"/>
          <w:color w:val="000000"/>
          <w:shd w:val="clear" w:color="auto" w:fill="FFFFFF"/>
        </w:rPr>
        <w:t>–</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деяке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центроване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строго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стаціонарне</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його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коваріаційна</w:t>
      </w:r>
      <w:r w:rsidRPr="0080225A">
        <w:rPr>
          <w:rFonts w:ascii="Verdana" w:hAnsi="Verdana"/>
          <w:color w:val="000000"/>
          <w:shd w:val="clear" w:color="auto" w:fill="FFFFFF"/>
        </w:rPr>
        <w:t xml:space="preserve"> R </w:t>
      </w:r>
      <w:r w:rsidRPr="0080225A">
        <w:rPr>
          <w:rFonts w:ascii="Verdana" w:hAnsi="Verdana" w:hint="eastAsia"/>
          <w:color w:val="000000"/>
          <w:shd w:val="clear" w:color="auto" w:fill="FFFFFF"/>
        </w:rPr>
        <w:t>задовольняє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рівність</w:t>
      </w:r>
      <w:r w:rsidRPr="0080225A">
        <w:rPr>
          <w:rFonts w:ascii="Verdana" w:hAnsi="Verdana"/>
          <w:color w:val="000000"/>
          <w:shd w:val="clear" w:color="auto" w:fill="FFFFFF"/>
        </w:rPr>
        <w:t xml:space="preserve"> (4) </w:t>
      </w:r>
      <w:r w:rsidRPr="0080225A">
        <w:rPr>
          <w:rFonts w:ascii="Verdana" w:hAnsi="Verdana" w:hint="eastAsia"/>
          <w:color w:val="000000"/>
          <w:shd w:val="clear" w:color="auto" w:fill="FFFFFF"/>
        </w:rPr>
        <w:t>для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деяких</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(H1, H2)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(0, 1)2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Нехай</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випадкове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w:t>
      </w:r>
      <w:r w:rsidRPr="0080225A">
        <w:rPr>
          <w:rFonts w:ascii="Verdana" w:hAnsi="Verdana"/>
          <w:color w:val="000000"/>
          <w:shd w:val="clear" w:color="auto" w:fill="FFFFFF"/>
        </w:rPr>
        <w:t xml:space="preserve"> X </w:t>
      </w:r>
      <w:r w:rsidRPr="0080225A">
        <w:rPr>
          <w:rFonts w:ascii="Verdana" w:hAnsi="Verdana" w:hint="eastAsia"/>
          <w:color w:val="000000"/>
          <w:shd w:val="clear" w:color="auto" w:fill="FFFFFF"/>
        </w:rPr>
        <w:t>визначене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оберненого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перетворення</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Ламперті</w:t>
      </w:r>
      <w:r w:rsidRPr="0080225A">
        <w:rPr>
          <w:rFonts w:ascii="Verdana" w:hAnsi="Verdana"/>
          <w:color w:val="000000"/>
          <w:shd w:val="clear" w:color="auto" w:fill="FFFFFF"/>
        </w:rPr>
        <w:t xml:space="preserve"> (2) </w:t>
      </w:r>
      <w:r w:rsidRPr="0080225A">
        <w:rPr>
          <w:rFonts w:ascii="Verdana" w:hAnsi="Verdana" w:hint="eastAsia"/>
          <w:color w:val="000000"/>
          <w:shd w:val="clear" w:color="auto" w:fill="FFFFFF"/>
        </w:rPr>
        <w:t>поля</w:t>
      </w:r>
      <w:r w:rsidRPr="0080225A">
        <w:rPr>
          <w:rFonts w:ascii="Verdana" w:hAnsi="Verdana"/>
          <w:color w:val="000000"/>
          <w:shd w:val="clear" w:color="auto" w:fill="FFFFFF"/>
        </w:rPr>
        <w:t xml:space="preserve"> Z </w:t>
      </w:r>
      <w:r w:rsidRPr="0080225A">
        <w:rPr>
          <w:rFonts w:ascii="Verdana" w:hAnsi="Verdana" w:hint="eastAsia"/>
          <w:color w:val="000000"/>
          <w:shd w:val="clear" w:color="auto" w:fill="FFFFFF"/>
        </w:rPr>
        <w:t>як</w:t>
      </w:r>
      <w:r w:rsidRPr="0080225A">
        <w:rPr>
          <w:rFonts w:ascii="Verdana" w:hAnsi="Verdana"/>
          <w:color w:val="000000"/>
          <w:shd w:val="clear" w:color="auto" w:fill="FFFFFF"/>
        </w:rPr>
        <w:t xml:space="preserve"> X(t) = 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H1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t</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H2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2 Z(ln t1, ln t2),t </w:t>
      </w:r>
      <w:r w:rsidRPr="0080225A">
        <w:rPr>
          <w:rFonts w:ascii="Cambria Math" w:hAnsi="Cambria Math" w:cs="Cambria Math"/>
          <w:color w:val="000000"/>
          <w:shd w:val="clear" w:color="auto" w:fill="FFFFFF"/>
          <w:lang w:val="en-US"/>
        </w:rPr>
        <w:t>∈</w:t>
      </w:r>
      <w:r w:rsidRPr="0080225A">
        <w:rPr>
          <w:rFonts w:ascii="Verdana" w:hAnsi="Verdana" w:cs="Verdana"/>
          <w:color w:val="000000"/>
          <w:shd w:val="clear" w:color="auto" w:fill="FFFFFF"/>
          <w:lang w:val="en-US"/>
        </w:rPr>
        <w:t xml:space="preserve"> R</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2</w:t>
      </w:r>
    </w:p>
    <w:p w:rsidR="0080225A" w:rsidRPr="0080225A" w:rsidRDefault="0080225A" w:rsidP="0080225A">
      <w:pPr>
        <w:rPr>
          <w:rFonts w:ascii="Verdana" w:hAnsi="Verdana"/>
          <w:color w:val="000000"/>
          <w:shd w:val="clear" w:color="auto" w:fill="FFFFFF"/>
        </w:rPr>
      </w:pP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Тоді</w:t>
      </w:r>
      <w:r w:rsidRPr="0080225A">
        <w:rPr>
          <w:rFonts w:ascii="Verdana" w:hAnsi="Verdana"/>
          <w:color w:val="000000"/>
          <w:shd w:val="clear" w:color="auto" w:fill="FFFFFF"/>
        </w:rPr>
        <w:t xml:space="preserve"> X </w:t>
      </w:r>
      <w:r w:rsidRPr="0080225A">
        <w:rPr>
          <w:rFonts w:ascii="Verdana" w:hAnsi="Verdana" w:hint="eastAsia"/>
          <w:color w:val="000000"/>
          <w:shd w:val="clear" w:color="auto" w:fill="FFFFFF"/>
        </w:rPr>
        <w:t>є</w:t>
      </w:r>
    </w:p>
    <w:p w:rsidR="0080225A" w:rsidRPr="0080225A"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анізотропним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автомодельним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з</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індексом</w:t>
      </w:r>
      <w:r w:rsidRPr="0080225A">
        <w:rPr>
          <w:rFonts w:ascii="Verdana" w:hAnsi="Verdana"/>
          <w:color w:val="000000"/>
          <w:shd w:val="clear" w:color="auto" w:fill="FFFFFF"/>
        </w:rPr>
        <w:t xml:space="preserve"> (H1, H2) </w:t>
      </w:r>
      <w:r w:rsidRPr="0080225A">
        <w:rPr>
          <w:rFonts w:ascii="Cambria Math" w:hAnsi="Cambria Math" w:cs="Cambria Math"/>
          <w:color w:val="000000"/>
          <w:shd w:val="clear" w:color="auto" w:fill="FFFFFF"/>
        </w:rPr>
        <w:t>∈</w:t>
      </w:r>
      <w:r w:rsidRPr="0080225A">
        <w:rPr>
          <w:rFonts w:ascii="Verdana" w:hAnsi="Verdana" w:cs="Verdana"/>
          <w:color w:val="000000"/>
          <w:shd w:val="clear" w:color="auto" w:fill="FFFFFF"/>
        </w:rPr>
        <w:t xml:space="preserve"> (0, 1)2 </w:t>
      </w:r>
      <w:r w:rsidRPr="0080225A">
        <w:rPr>
          <w:rFonts w:ascii="Verdana" w:hAnsi="Verdana" w:hint="eastAsia"/>
          <w:color w:val="000000"/>
          <w:shd w:val="clear" w:color="auto" w:fill="FFFFFF"/>
        </w:rPr>
        <w:t>та</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E(∆sX(t))2 = (t1 − s1)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2H1</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(t2 − s2)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2H2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E(∆0X(t − s))2</w:t>
      </w:r>
    </w:p>
    <w:p w:rsidR="0080225A" w:rsidRPr="0080225A" w:rsidRDefault="0080225A" w:rsidP="0080225A">
      <w:pPr>
        <w:rPr>
          <w:rFonts w:ascii="Verdana" w:hAnsi="Verdana"/>
          <w:color w:val="000000"/>
          <w:shd w:val="clear" w:color="auto" w:fill="FFFFFF"/>
          <w:lang w:val="en-US"/>
        </w:rPr>
      </w:pPr>
      <w:r w:rsidRPr="0080225A">
        <w:rPr>
          <w:rFonts w:ascii="Verdana" w:hAnsi="Verdana"/>
          <w:color w:val="000000"/>
          <w:shd w:val="clear" w:color="auto" w:fill="FFFFFF"/>
          <w:lang w:val="en-US"/>
        </w:rPr>
        <w:t xml:space="preserve">, 0 </w:t>
      </w:r>
      <w:r w:rsidRPr="0080225A">
        <w:rPr>
          <w:rFonts w:ascii="Cambria Math" w:hAnsi="Cambria Math" w:cs="Cambria Math"/>
          <w:color w:val="000000"/>
          <w:shd w:val="clear" w:color="auto" w:fill="FFFFFF"/>
        </w:rPr>
        <w:t>⩽</w:t>
      </w:r>
      <w:r w:rsidRPr="0080225A">
        <w:rPr>
          <w:rFonts w:ascii="Verdana" w:hAnsi="Verdana"/>
          <w:color w:val="000000"/>
          <w:shd w:val="clear" w:color="auto" w:fill="FFFFFF"/>
          <w:lang w:val="en-US"/>
        </w:rPr>
        <w:t xml:space="preserve"> s1 </w:t>
      </w:r>
      <w:r w:rsidRPr="0080225A">
        <w:rPr>
          <w:rFonts w:ascii="Cambria Math" w:hAnsi="Cambria Math" w:cs="Cambria Math"/>
          <w:color w:val="000000"/>
          <w:shd w:val="clear" w:color="auto" w:fill="FFFFFF"/>
        </w:rPr>
        <w:t>⩽</w:t>
      </w:r>
      <w:r w:rsidRPr="0080225A">
        <w:rPr>
          <w:rFonts w:ascii="Verdana" w:hAnsi="Verdana"/>
          <w:color w:val="000000"/>
          <w:shd w:val="clear" w:color="auto" w:fill="FFFFFF"/>
          <w:lang w:val="en-US"/>
        </w:rPr>
        <w:t xml:space="preserve"> t1, 0 </w:t>
      </w:r>
      <w:r w:rsidRPr="0080225A">
        <w:rPr>
          <w:rFonts w:ascii="Cambria Math" w:hAnsi="Cambria Math" w:cs="Cambria Math"/>
          <w:color w:val="000000"/>
          <w:shd w:val="clear" w:color="auto" w:fill="FFFFFF"/>
        </w:rPr>
        <w:t>⩽</w:t>
      </w:r>
      <w:r w:rsidRPr="0080225A">
        <w:rPr>
          <w:rFonts w:ascii="Verdana" w:hAnsi="Verdana"/>
          <w:color w:val="000000"/>
          <w:shd w:val="clear" w:color="auto" w:fill="FFFFFF"/>
          <w:lang w:val="en-US"/>
        </w:rPr>
        <w:t xml:space="preserve"> s2 </w:t>
      </w:r>
      <w:r w:rsidRPr="0080225A">
        <w:rPr>
          <w:rFonts w:ascii="Cambria Math" w:hAnsi="Cambria Math" w:cs="Cambria Math"/>
          <w:color w:val="000000"/>
          <w:shd w:val="clear" w:color="auto" w:fill="FFFFFF"/>
        </w:rPr>
        <w:t>⩽</w:t>
      </w:r>
      <w:r w:rsidRPr="0080225A">
        <w:rPr>
          <w:rFonts w:ascii="Verdana" w:hAnsi="Verdana"/>
          <w:color w:val="000000"/>
          <w:shd w:val="clear" w:color="auto" w:fill="FFFFFF"/>
          <w:lang w:val="en-US"/>
        </w:rPr>
        <w:t xml:space="preserve"> t2.</w:t>
      </w:r>
    </w:p>
    <w:p w:rsidR="0080225A" w:rsidRPr="0080225A" w:rsidRDefault="0080225A" w:rsidP="0080225A">
      <w:pPr>
        <w:rPr>
          <w:rFonts w:ascii="Verdana" w:hAnsi="Verdana"/>
          <w:color w:val="000000"/>
          <w:shd w:val="clear" w:color="auto" w:fill="FFFFFF"/>
          <w:lang w:val="en-US"/>
        </w:rPr>
      </w:pPr>
      <w:r w:rsidRPr="0080225A">
        <w:rPr>
          <w:rFonts w:ascii="Verdana" w:hAnsi="Verdana" w:hint="eastAsia"/>
          <w:color w:val="000000"/>
          <w:shd w:val="clear" w:color="auto" w:fill="FFFFFF"/>
        </w:rPr>
        <w:t>У</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п</w:t>
      </w:r>
      <w:r w:rsidRPr="0080225A">
        <w:rPr>
          <w:rFonts w:ascii="Verdana" w:hAnsi="Verdana" w:hint="eastAsia"/>
          <w:color w:val="000000"/>
          <w:shd w:val="clear" w:color="auto" w:fill="FFFFFF"/>
          <w:lang w:val="en-US"/>
        </w:rPr>
        <w:t>’</w:t>
      </w:r>
      <w:r w:rsidRPr="0080225A">
        <w:rPr>
          <w:rFonts w:ascii="Verdana" w:hAnsi="Verdana" w:hint="eastAsia"/>
          <w:color w:val="000000"/>
          <w:shd w:val="clear" w:color="auto" w:fill="FFFFFF"/>
        </w:rPr>
        <w:t>ятому</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підрозділі</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другого</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доведено</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основний</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результат</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розділу</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lang w:val="en-US"/>
        </w:rPr>
        <w:t>—</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існування</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такого</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анізотропного</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гауссівського</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автомодельного</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поля</w:t>
      </w:r>
      <w:r w:rsidRPr="0080225A">
        <w:rPr>
          <w:rFonts w:ascii="Verdana" w:hAnsi="Verdana"/>
          <w:color w:val="000000"/>
          <w:shd w:val="clear" w:color="auto" w:fill="FFFFFF"/>
          <w:lang w:val="en-US"/>
        </w:rPr>
        <w:t xml:space="preserve"> </w:t>
      </w:r>
      <w:r w:rsidRPr="0080225A">
        <w:rPr>
          <w:rFonts w:ascii="Verdana" w:hAnsi="Verdana" w:hint="eastAsia"/>
          <w:color w:val="000000"/>
          <w:shd w:val="clear" w:color="auto" w:fill="FFFFFF"/>
        </w:rPr>
        <w:t>зі</w:t>
      </w:r>
    </w:p>
    <w:p w:rsidR="00927576" w:rsidRDefault="0080225A" w:rsidP="0080225A">
      <w:pPr>
        <w:rPr>
          <w:rFonts w:ascii="Verdana" w:hAnsi="Verdana"/>
          <w:color w:val="000000"/>
          <w:shd w:val="clear" w:color="auto" w:fill="FFFFFF"/>
        </w:rPr>
      </w:pPr>
      <w:r w:rsidRPr="0080225A">
        <w:rPr>
          <w:rFonts w:ascii="Verdana" w:hAnsi="Verdana" w:hint="eastAsia"/>
          <w:color w:val="000000"/>
          <w:shd w:val="clear" w:color="auto" w:fill="FFFFFF"/>
        </w:rPr>
        <w:t>стаціонарними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приростами</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на</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прямокутниках</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що</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не</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є</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анізотропним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дробовим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броунівським</w:t>
      </w:r>
      <w:r w:rsidRPr="0080225A">
        <w:rPr>
          <w:rFonts w:ascii="Verdana" w:hAnsi="Verdana"/>
          <w:color w:val="000000"/>
          <w:shd w:val="clear" w:color="auto" w:fill="FFFFFF"/>
        </w:rPr>
        <w:t xml:space="preserve"> </w:t>
      </w:r>
      <w:r w:rsidRPr="0080225A">
        <w:rPr>
          <w:rFonts w:ascii="Verdana" w:hAnsi="Verdana" w:hint="eastAsia"/>
          <w:color w:val="000000"/>
          <w:shd w:val="clear" w:color="auto" w:fill="FFFFFF"/>
        </w:rPr>
        <w:t>полем</w:t>
      </w:r>
    </w:p>
    <w:p w:rsidR="0080225A" w:rsidRDefault="0080225A" w:rsidP="0080225A">
      <w:pPr>
        <w:rPr>
          <w:rFonts w:ascii="Verdana" w:hAnsi="Verdana"/>
          <w:color w:val="000000"/>
          <w:shd w:val="clear" w:color="auto" w:fill="FFFFFF"/>
        </w:rPr>
      </w:pPr>
    </w:p>
    <w:p w:rsidR="0080225A" w:rsidRDefault="0080225A" w:rsidP="0080225A">
      <w:pPr>
        <w:rPr>
          <w:rFonts w:ascii="Verdana" w:hAnsi="Verdana"/>
          <w:color w:val="000000"/>
          <w:shd w:val="clear" w:color="auto" w:fill="FFFFFF"/>
        </w:rPr>
      </w:pPr>
    </w:p>
    <w:p w:rsidR="0080225A" w:rsidRDefault="0080225A" w:rsidP="0080225A">
      <w:r>
        <w:rPr>
          <w:rFonts w:hint="eastAsia"/>
        </w:rPr>
        <w:t>ВИСНОВКИ</w:t>
      </w:r>
    </w:p>
    <w:p w:rsidR="0080225A" w:rsidRDefault="0080225A" w:rsidP="0080225A">
      <w:r>
        <w:rPr>
          <w:rFonts w:hint="eastAsia"/>
        </w:rPr>
        <w:t>В</w:t>
      </w:r>
      <w:r>
        <w:t></w:t>
      </w:r>
      <w:r>
        <w:rPr>
          <w:rFonts w:hint="eastAsia"/>
        </w:rPr>
        <w:t>дисертаційній</w:t>
      </w:r>
      <w:r>
        <w:t></w:t>
      </w:r>
      <w:r>
        <w:rPr>
          <w:rFonts w:hint="eastAsia"/>
        </w:rPr>
        <w:t>роботі</w:t>
      </w:r>
      <w:r>
        <w:t></w:t>
      </w:r>
      <w:r>
        <w:rPr>
          <w:rFonts w:hint="eastAsia"/>
        </w:rPr>
        <w:t>отримано</w:t>
      </w:r>
      <w:r>
        <w:t></w:t>
      </w:r>
      <w:r>
        <w:rPr>
          <w:rFonts w:hint="eastAsia"/>
        </w:rPr>
        <w:t>важливі</w:t>
      </w:r>
      <w:r>
        <w:t></w:t>
      </w:r>
      <w:r>
        <w:rPr>
          <w:rFonts w:hint="eastAsia"/>
        </w:rPr>
        <w:t>результати</w:t>
      </w:r>
      <w:r>
        <w:t></w:t>
      </w:r>
      <w:r>
        <w:t></w:t>
      </w:r>
      <w:r>
        <w:rPr>
          <w:rFonts w:hint="eastAsia"/>
        </w:rPr>
        <w:t>які</w:t>
      </w:r>
      <w:r>
        <w:t></w:t>
      </w:r>
      <w:r>
        <w:rPr>
          <w:rFonts w:hint="eastAsia"/>
        </w:rPr>
        <w:t>дозволяють</w:t>
      </w:r>
      <w:r>
        <w:t></w:t>
      </w:r>
      <w:r>
        <w:rPr>
          <w:rFonts w:hint="eastAsia"/>
        </w:rPr>
        <w:t>описати</w:t>
      </w:r>
      <w:r>
        <w:t></w:t>
      </w:r>
      <w:r>
        <w:rPr>
          <w:rFonts w:hint="eastAsia"/>
        </w:rPr>
        <w:t>асимптотичну</w:t>
      </w:r>
      <w:r>
        <w:t></w:t>
      </w:r>
      <w:r>
        <w:rPr>
          <w:rFonts w:hint="eastAsia"/>
        </w:rPr>
        <w:t>поведінку</w:t>
      </w:r>
      <w:r>
        <w:t></w:t>
      </w:r>
      <w:r>
        <w:rPr>
          <w:rFonts w:hint="eastAsia"/>
        </w:rPr>
        <w:t>та</w:t>
      </w:r>
      <w:r>
        <w:t></w:t>
      </w:r>
      <w:r>
        <w:rPr>
          <w:rFonts w:hint="eastAsia"/>
        </w:rPr>
        <w:t>потраєкторні</w:t>
      </w:r>
      <w:r>
        <w:t></w:t>
      </w:r>
      <w:r>
        <w:rPr>
          <w:rFonts w:hint="eastAsia"/>
        </w:rPr>
        <w:t>властивості</w:t>
      </w:r>
      <w:r>
        <w:t></w:t>
      </w:r>
      <w:r>
        <w:rPr>
          <w:rFonts w:hint="eastAsia"/>
        </w:rPr>
        <w:t>автомодельних</w:t>
      </w:r>
    </w:p>
    <w:p w:rsidR="0080225A" w:rsidRDefault="0080225A" w:rsidP="0080225A">
      <w:r>
        <w:rPr>
          <w:rFonts w:hint="eastAsia"/>
        </w:rPr>
        <w:t>дробових</w:t>
      </w:r>
      <w:r>
        <w:t></w:t>
      </w:r>
      <w:r>
        <w:rPr>
          <w:rFonts w:hint="eastAsia"/>
        </w:rPr>
        <w:t>випадкових</w:t>
      </w:r>
      <w:r>
        <w:t></w:t>
      </w:r>
      <w:r>
        <w:rPr>
          <w:rFonts w:hint="eastAsia"/>
        </w:rPr>
        <w:t>полів</w:t>
      </w:r>
      <w:r>
        <w:t></w:t>
      </w:r>
      <w:r>
        <w:t></w:t>
      </w:r>
      <w:r>
        <w:rPr>
          <w:rFonts w:hint="eastAsia"/>
        </w:rPr>
        <w:t>а</w:t>
      </w:r>
      <w:r>
        <w:t></w:t>
      </w:r>
      <w:r>
        <w:rPr>
          <w:rFonts w:hint="eastAsia"/>
        </w:rPr>
        <w:t>саме</w:t>
      </w:r>
      <w:r>
        <w:t></w:t>
      </w:r>
    </w:p>
    <w:p w:rsidR="0080225A" w:rsidRDefault="0080225A" w:rsidP="0080225A">
      <w:r>
        <w:rPr>
          <w:rFonts w:hint="eastAsia"/>
        </w:rPr>
        <w:t>•</w:t>
      </w:r>
      <w:r>
        <w:t></w:t>
      </w:r>
      <w:r>
        <w:rPr>
          <w:rFonts w:hint="eastAsia"/>
        </w:rPr>
        <w:t>досліджено</w:t>
      </w:r>
      <w:r>
        <w:t></w:t>
      </w:r>
      <w:r>
        <w:rPr>
          <w:rFonts w:hint="eastAsia"/>
        </w:rPr>
        <w:t>коваріаційну</w:t>
      </w:r>
      <w:r>
        <w:t></w:t>
      </w:r>
      <w:r>
        <w:rPr>
          <w:rFonts w:hint="eastAsia"/>
        </w:rPr>
        <w:t>структуру</w:t>
      </w:r>
      <w:r>
        <w:t></w:t>
      </w:r>
      <w:r>
        <w:rPr>
          <w:rFonts w:hint="eastAsia"/>
        </w:rPr>
        <w:t>полів</w:t>
      </w:r>
      <w:r>
        <w:t></w:t>
      </w:r>
      <w:r>
        <w:rPr>
          <w:rFonts w:hint="eastAsia"/>
        </w:rPr>
        <w:t>зі</w:t>
      </w:r>
      <w:r>
        <w:t></w:t>
      </w:r>
      <w:r>
        <w:rPr>
          <w:rFonts w:hint="eastAsia"/>
        </w:rPr>
        <w:t>стаціонарними</w:t>
      </w:r>
      <w:r>
        <w:t></w:t>
      </w:r>
      <w:r>
        <w:rPr>
          <w:rFonts w:hint="eastAsia"/>
        </w:rPr>
        <w:t>приростами</w:t>
      </w:r>
      <w:r>
        <w:t></w:t>
      </w:r>
      <w:r>
        <w:rPr>
          <w:rFonts w:hint="eastAsia"/>
        </w:rPr>
        <w:t>на</w:t>
      </w:r>
      <w:r>
        <w:t></w:t>
      </w:r>
      <w:r>
        <w:rPr>
          <w:rFonts w:hint="eastAsia"/>
        </w:rPr>
        <w:t>прямокутниках</w:t>
      </w:r>
      <w:r>
        <w:t></w:t>
      </w:r>
    </w:p>
    <w:p w:rsidR="0080225A" w:rsidRDefault="0080225A" w:rsidP="0080225A">
      <w:r>
        <w:rPr>
          <w:rFonts w:hint="eastAsia"/>
        </w:rPr>
        <w:t>•</w:t>
      </w:r>
      <w:r>
        <w:t></w:t>
      </w:r>
      <w:r>
        <w:rPr>
          <w:rFonts w:hint="eastAsia"/>
        </w:rPr>
        <w:t>вивчено</w:t>
      </w:r>
      <w:r>
        <w:t></w:t>
      </w:r>
      <w:r>
        <w:rPr>
          <w:rFonts w:hint="eastAsia"/>
        </w:rPr>
        <w:t>асимптотичну</w:t>
      </w:r>
      <w:r>
        <w:t></w:t>
      </w:r>
      <w:r>
        <w:rPr>
          <w:rFonts w:hint="eastAsia"/>
        </w:rPr>
        <w:t>поведінку</w:t>
      </w:r>
      <w:r>
        <w:t></w:t>
      </w:r>
      <w:r>
        <w:rPr>
          <w:rFonts w:hint="eastAsia"/>
        </w:rPr>
        <w:t>верхніх</w:t>
      </w:r>
      <w:r>
        <w:t></w:t>
      </w:r>
      <w:r>
        <w:rPr>
          <w:rFonts w:hint="eastAsia"/>
        </w:rPr>
        <w:t>максимальних</w:t>
      </w:r>
      <w:r>
        <w:t></w:t>
      </w:r>
      <w:r>
        <w:rPr>
          <w:rFonts w:hint="eastAsia"/>
        </w:rPr>
        <w:t>ймовірностей</w:t>
      </w:r>
      <w:r>
        <w:t></w:t>
      </w:r>
      <w:r>
        <w:t></w:t>
      </w:r>
      <w:r>
        <w:rPr>
          <w:rFonts w:hint="eastAsia"/>
        </w:rPr>
        <w:t>траєкторій</w:t>
      </w:r>
      <w:r>
        <w:t></w:t>
      </w:r>
      <w:r>
        <w:rPr>
          <w:rFonts w:hint="eastAsia"/>
        </w:rPr>
        <w:t>та</w:t>
      </w:r>
      <w:r>
        <w:t></w:t>
      </w:r>
      <w:r>
        <w:rPr>
          <w:rFonts w:hint="eastAsia"/>
        </w:rPr>
        <w:t>інтегральних</w:t>
      </w:r>
      <w:r>
        <w:t></w:t>
      </w:r>
      <w:r>
        <w:rPr>
          <w:rFonts w:hint="eastAsia"/>
        </w:rPr>
        <w:t>функціоналів</w:t>
      </w:r>
      <w:r>
        <w:t></w:t>
      </w:r>
    </w:p>
    <w:p w:rsidR="0080225A" w:rsidRDefault="0080225A" w:rsidP="0080225A">
      <w:r>
        <w:rPr>
          <w:rFonts w:hint="eastAsia"/>
        </w:rPr>
        <w:t>Основні</w:t>
      </w:r>
      <w:r>
        <w:t></w:t>
      </w:r>
      <w:r>
        <w:rPr>
          <w:rFonts w:hint="eastAsia"/>
        </w:rPr>
        <w:t>результати</w:t>
      </w:r>
      <w:r>
        <w:t></w:t>
      </w:r>
      <w:r>
        <w:rPr>
          <w:rFonts w:hint="eastAsia"/>
        </w:rPr>
        <w:t>дисертаційної</w:t>
      </w:r>
      <w:r>
        <w:t></w:t>
      </w:r>
      <w:r>
        <w:rPr>
          <w:rFonts w:hint="eastAsia"/>
        </w:rPr>
        <w:t>роботи</w:t>
      </w:r>
      <w:r>
        <w:t></w:t>
      </w:r>
    </w:p>
    <w:p w:rsidR="0080225A" w:rsidRDefault="0080225A" w:rsidP="0080225A">
      <w:r>
        <w:t></w:t>
      </w:r>
      <w:r>
        <w:t></w:t>
      </w:r>
      <w:r>
        <w:t></w:t>
      </w:r>
      <w:r>
        <w:rPr>
          <w:rFonts w:hint="eastAsia"/>
        </w:rPr>
        <w:t>Доведено</w:t>
      </w:r>
      <w:r>
        <w:t></w:t>
      </w:r>
      <w:r>
        <w:rPr>
          <w:rFonts w:hint="eastAsia"/>
        </w:rPr>
        <w:t>лему</w:t>
      </w:r>
      <w:r>
        <w:t></w:t>
      </w:r>
      <w:r>
        <w:t></w:t>
      </w:r>
      <w:r>
        <w:rPr>
          <w:rFonts w:hint="eastAsia"/>
        </w:rPr>
        <w:t>що</w:t>
      </w:r>
      <w:r>
        <w:t></w:t>
      </w:r>
      <w:r>
        <w:rPr>
          <w:rFonts w:hint="eastAsia"/>
        </w:rPr>
        <w:t>встановлює</w:t>
      </w:r>
      <w:r>
        <w:t></w:t>
      </w:r>
      <w:r>
        <w:rPr>
          <w:rFonts w:hint="eastAsia"/>
        </w:rPr>
        <w:t>еквівалентність</w:t>
      </w:r>
      <w:r>
        <w:t></w:t>
      </w:r>
      <w:r>
        <w:rPr>
          <w:rFonts w:hint="eastAsia"/>
        </w:rPr>
        <w:t>означення</w:t>
      </w:r>
      <w:r>
        <w:t></w:t>
      </w:r>
      <w:r>
        <w:rPr>
          <w:rFonts w:hint="eastAsia"/>
        </w:rPr>
        <w:t>анізотропної</w:t>
      </w:r>
      <w:r>
        <w:t></w:t>
      </w:r>
      <w:r>
        <w:rPr>
          <w:rFonts w:hint="eastAsia"/>
        </w:rPr>
        <w:t>та</w:t>
      </w:r>
      <w:r>
        <w:t></w:t>
      </w:r>
      <w:r>
        <w:rPr>
          <w:rFonts w:hint="eastAsia"/>
        </w:rPr>
        <w:t>покоординатної</w:t>
      </w:r>
      <w:r>
        <w:t></w:t>
      </w:r>
      <w:r>
        <w:rPr>
          <w:rFonts w:hint="eastAsia"/>
        </w:rPr>
        <w:t>властивостей</w:t>
      </w:r>
      <w:r>
        <w:t></w:t>
      </w:r>
      <w:r>
        <w:rPr>
          <w:rFonts w:hint="eastAsia"/>
        </w:rPr>
        <w:t>автомодельності</w:t>
      </w:r>
      <w:r>
        <w:t></w:t>
      </w:r>
      <w:r>
        <w:rPr>
          <w:rFonts w:hint="eastAsia"/>
        </w:rPr>
        <w:t>випадкових</w:t>
      </w:r>
      <w:r>
        <w:t></w:t>
      </w:r>
      <w:r>
        <w:rPr>
          <w:rFonts w:hint="eastAsia"/>
        </w:rPr>
        <w:t>полів</w:t>
      </w:r>
      <w:r>
        <w:t></w:t>
      </w:r>
    </w:p>
    <w:p w:rsidR="0080225A" w:rsidRDefault="0080225A" w:rsidP="0080225A">
      <w:r>
        <w:t></w:t>
      </w:r>
      <w:r>
        <w:t></w:t>
      </w:r>
      <w:r>
        <w:t></w:t>
      </w:r>
      <w:r>
        <w:rPr>
          <w:rFonts w:hint="eastAsia"/>
        </w:rPr>
        <w:t>Доведено</w:t>
      </w:r>
      <w:r>
        <w:t></w:t>
      </w:r>
      <w:r>
        <w:rPr>
          <w:rFonts w:hint="eastAsia"/>
        </w:rPr>
        <w:t>твердження</w:t>
      </w:r>
      <w:r>
        <w:t></w:t>
      </w:r>
      <w:r>
        <w:t></w:t>
      </w:r>
      <w:r>
        <w:rPr>
          <w:rFonts w:hint="eastAsia"/>
        </w:rPr>
        <w:t>що</w:t>
      </w:r>
      <w:r>
        <w:t></w:t>
      </w:r>
      <w:r>
        <w:rPr>
          <w:rFonts w:hint="eastAsia"/>
        </w:rPr>
        <w:t>характеризує</w:t>
      </w:r>
      <w:r>
        <w:t></w:t>
      </w:r>
      <w:r>
        <w:rPr>
          <w:rFonts w:hint="eastAsia"/>
        </w:rPr>
        <w:t>наявність</w:t>
      </w:r>
      <w:r>
        <w:t></w:t>
      </w:r>
      <w:r>
        <w:rPr>
          <w:rFonts w:hint="eastAsia"/>
        </w:rPr>
        <w:t>стаціонарних</w:t>
      </w:r>
      <w:r>
        <w:t></w:t>
      </w:r>
      <w:r>
        <w:rPr>
          <w:rFonts w:hint="eastAsia"/>
        </w:rPr>
        <w:t>приростів</w:t>
      </w:r>
      <w:r>
        <w:t></w:t>
      </w:r>
      <w:r>
        <w:rPr>
          <w:rFonts w:hint="eastAsia"/>
        </w:rPr>
        <w:t>автомодельного</w:t>
      </w:r>
      <w:r>
        <w:t></w:t>
      </w:r>
      <w:r>
        <w:rPr>
          <w:rFonts w:hint="eastAsia"/>
        </w:rPr>
        <w:t>поля</w:t>
      </w:r>
      <w:r>
        <w:t></w:t>
      </w:r>
      <w:r>
        <w:rPr>
          <w:rFonts w:hint="eastAsia"/>
        </w:rPr>
        <w:t>в</w:t>
      </w:r>
      <w:r>
        <w:t></w:t>
      </w:r>
      <w:r>
        <w:rPr>
          <w:rFonts w:hint="eastAsia"/>
        </w:rPr>
        <w:t>термінах</w:t>
      </w:r>
      <w:r>
        <w:t></w:t>
      </w:r>
      <w:r>
        <w:rPr>
          <w:rFonts w:hint="eastAsia"/>
        </w:rPr>
        <w:t>коваріаційної</w:t>
      </w:r>
      <w:r>
        <w:t></w:t>
      </w:r>
      <w:r>
        <w:rPr>
          <w:rFonts w:hint="eastAsia"/>
        </w:rPr>
        <w:t>функції</w:t>
      </w:r>
      <w:r>
        <w:t></w:t>
      </w:r>
      <w:r>
        <w:rPr>
          <w:rFonts w:hint="eastAsia"/>
        </w:rPr>
        <w:t>відповідного</w:t>
      </w:r>
      <w:r>
        <w:t></w:t>
      </w:r>
      <w:r>
        <w:rPr>
          <w:rFonts w:hint="eastAsia"/>
        </w:rPr>
        <w:t>стаціонарного</w:t>
      </w:r>
      <w:r>
        <w:t></w:t>
      </w:r>
      <w:r>
        <w:rPr>
          <w:rFonts w:hint="eastAsia"/>
        </w:rPr>
        <w:t>поля</w:t>
      </w:r>
      <w:r>
        <w:t></w:t>
      </w:r>
      <w:r>
        <w:rPr>
          <w:rFonts w:hint="eastAsia"/>
        </w:rPr>
        <w:t>з</w:t>
      </w:r>
      <w:r>
        <w:t></w:t>
      </w:r>
      <w:r>
        <w:rPr>
          <w:rFonts w:hint="eastAsia"/>
        </w:rPr>
        <w:t>перетворення</w:t>
      </w:r>
      <w:r>
        <w:t></w:t>
      </w:r>
      <w:r>
        <w:rPr>
          <w:rFonts w:hint="eastAsia"/>
        </w:rPr>
        <w:t>Ламперті</w:t>
      </w:r>
      <w:r>
        <w:t></w:t>
      </w:r>
    </w:p>
    <w:p w:rsidR="0080225A" w:rsidRDefault="0080225A" w:rsidP="0080225A">
      <w:r>
        <w:t></w:t>
      </w:r>
      <w:r>
        <w:t></w:t>
      </w:r>
      <w:r>
        <w:t></w:t>
      </w:r>
      <w:r>
        <w:rPr>
          <w:rFonts w:hint="eastAsia"/>
        </w:rPr>
        <w:t>Сконструйовано</w:t>
      </w:r>
      <w:r>
        <w:t></w:t>
      </w:r>
      <w:r>
        <w:rPr>
          <w:rFonts w:hint="eastAsia"/>
        </w:rPr>
        <w:t>клас</w:t>
      </w:r>
      <w:r>
        <w:t></w:t>
      </w:r>
      <w:r>
        <w:rPr>
          <w:rFonts w:hint="eastAsia"/>
        </w:rPr>
        <w:t>коваріаційних</w:t>
      </w:r>
      <w:r>
        <w:t></w:t>
      </w:r>
      <w:r>
        <w:rPr>
          <w:rFonts w:hint="eastAsia"/>
        </w:rPr>
        <w:t>функцій</w:t>
      </w:r>
      <w:r>
        <w:t></w:t>
      </w:r>
      <w:r>
        <w:t></w:t>
      </w:r>
      <w:r>
        <w:rPr>
          <w:rFonts w:hint="eastAsia"/>
        </w:rPr>
        <w:t>та</w:t>
      </w:r>
      <w:r>
        <w:t></w:t>
      </w:r>
      <w:r>
        <w:rPr>
          <w:rFonts w:hint="eastAsia"/>
        </w:rPr>
        <w:t>відповідно</w:t>
      </w:r>
      <w:r>
        <w:t></w:t>
      </w:r>
      <w:r>
        <w:t></w:t>
      </w:r>
      <w:r>
        <w:rPr>
          <w:rFonts w:hint="eastAsia"/>
        </w:rPr>
        <w:t>клас</w:t>
      </w:r>
      <w:r>
        <w:t></w:t>
      </w:r>
      <w:r>
        <w:rPr>
          <w:rFonts w:hint="eastAsia"/>
        </w:rPr>
        <w:t>таких</w:t>
      </w:r>
      <w:r>
        <w:t></w:t>
      </w:r>
      <w:r>
        <w:rPr>
          <w:rFonts w:hint="eastAsia"/>
        </w:rPr>
        <w:t>гауссівських</w:t>
      </w:r>
      <w:r>
        <w:t></w:t>
      </w:r>
      <w:r>
        <w:rPr>
          <w:rFonts w:hint="eastAsia"/>
        </w:rPr>
        <w:t>автомодельних</w:t>
      </w:r>
      <w:r>
        <w:t></w:t>
      </w:r>
      <w:r>
        <w:rPr>
          <w:rFonts w:hint="eastAsia"/>
        </w:rPr>
        <w:t>випадкових</w:t>
      </w:r>
      <w:r>
        <w:t></w:t>
      </w:r>
      <w:r>
        <w:rPr>
          <w:rFonts w:hint="eastAsia"/>
        </w:rPr>
        <w:t>полів</w:t>
      </w:r>
      <w:r>
        <w:t></w:t>
      </w:r>
      <w:r>
        <w:rPr>
          <w:rFonts w:hint="eastAsia"/>
        </w:rPr>
        <w:t>зі</w:t>
      </w:r>
      <w:r>
        <w:t></w:t>
      </w:r>
      <w:r>
        <w:rPr>
          <w:rFonts w:hint="eastAsia"/>
        </w:rPr>
        <w:t>стаціонарними</w:t>
      </w:r>
    </w:p>
    <w:p w:rsidR="0080225A" w:rsidRDefault="0080225A" w:rsidP="0080225A">
      <w:r>
        <w:rPr>
          <w:rFonts w:hint="eastAsia"/>
        </w:rPr>
        <w:t>приростами</w:t>
      </w:r>
      <w:r>
        <w:t></w:t>
      </w:r>
      <w:r>
        <w:rPr>
          <w:rFonts w:hint="eastAsia"/>
        </w:rPr>
        <w:t>на</w:t>
      </w:r>
      <w:r>
        <w:t></w:t>
      </w:r>
      <w:r>
        <w:rPr>
          <w:rFonts w:hint="eastAsia"/>
        </w:rPr>
        <w:t>прямокутниках</w:t>
      </w:r>
      <w:r>
        <w:t></w:t>
      </w:r>
      <w:r>
        <w:t></w:t>
      </w:r>
      <w:r>
        <w:rPr>
          <w:rFonts w:hint="eastAsia"/>
        </w:rPr>
        <w:t>розподіли</w:t>
      </w:r>
      <w:r>
        <w:t></w:t>
      </w:r>
      <w:r>
        <w:rPr>
          <w:rFonts w:hint="eastAsia"/>
        </w:rPr>
        <w:t>яких</w:t>
      </w:r>
      <w:r>
        <w:t></w:t>
      </w:r>
      <w:r>
        <w:rPr>
          <w:rFonts w:hint="eastAsia"/>
        </w:rPr>
        <w:t>не</w:t>
      </w:r>
      <w:r>
        <w:t></w:t>
      </w:r>
      <w:r>
        <w:rPr>
          <w:rFonts w:hint="eastAsia"/>
        </w:rPr>
        <w:t>співпадають</w:t>
      </w:r>
      <w:r>
        <w:t></w:t>
      </w:r>
      <w:r>
        <w:rPr>
          <w:rFonts w:hint="eastAsia"/>
        </w:rPr>
        <w:t>з</w:t>
      </w:r>
      <w:r>
        <w:t></w:t>
      </w:r>
      <w:r>
        <w:rPr>
          <w:rFonts w:hint="eastAsia"/>
        </w:rPr>
        <w:t>розподілами</w:t>
      </w:r>
      <w:r>
        <w:t></w:t>
      </w:r>
      <w:r>
        <w:rPr>
          <w:rFonts w:hint="eastAsia"/>
        </w:rPr>
        <w:t>анізотропного</w:t>
      </w:r>
      <w:r>
        <w:t></w:t>
      </w:r>
      <w:r>
        <w:rPr>
          <w:rFonts w:hint="eastAsia"/>
        </w:rPr>
        <w:t>дробового</w:t>
      </w:r>
      <w:r>
        <w:t></w:t>
      </w:r>
      <w:r>
        <w:rPr>
          <w:rFonts w:hint="eastAsia"/>
        </w:rPr>
        <w:t>броунівського</w:t>
      </w:r>
      <w:r>
        <w:t></w:t>
      </w:r>
      <w:r>
        <w:rPr>
          <w:rFonts w:hint="eastAsia"/>
        </w:rPr>
        <w:t>поля</w:t>
      </w:r>
      <w:r>
        <w:t></w:t>
      </w:r>
    </w:p>
    <w:p w:rsidR="0080225A" w:rsidRDefault="0080225A" w:rsidP="0080225A">
      <w:r>
        <w:t></w:t>
      </w:r>
      <w:r>
        <w:t></w:t>
      </w:r>
      <w:r>
        <w:t></w:t>
      </w:r>
      <w:r>
        <w:rPr>
          <w:rFonts w:hint="eastAsia"/>
        </w:rPr>
        <w:t>Наведено</w:t>
      </w:r>
      <w:r>
        <w:t></w:t>
      </w:r>
      <w:r>
        <w:rPr>
          <w:rFonts w:hint="eastAsia"/>
        </w:rPr>
        <w:t>приклад</w:t>
      </w:r>
      <w:r>
        <w:t></w:t>
      </w:r>
      <w:r>
        <w:rPr>
          <w:rFonts w:hint="eastAsia"/>
        </w:rPr>
        <w:t>гауссівського</w:t>
      </w:r>
      <w:r>
        <w:t></w:t>
      </w:r>
      <w:r>
        <w:rPr>
          <w:rFonts w:hint="eastAsia"/>
        </w:rPr>
        <w:t>автомодельного</w:t>
      </w:r>
      <w:r>
        <w:t></w:t>
      </w:r>
      <w:r>
        <w:rPr>
          <w:rFonts w:hint="eastAsia"/>
        </w:rPr>
        <w:t>поля</w:t>
      </w:r>
      <w:r>
        <w:t></w:t>
      </w:r>
      <w:r>
        <w:rPr>
          <w:rFonts w:hint="eastAsia"/>
        </w:rPr>
        <w:t>з</w:t>
      </w:r>
      <w:r>
        <w:t></w:t>
      </w:r>
      <w:r>
        <w:rPr>
          <w:rFonts w:hint="eastAsia"/>
        </w:rPr>
        <w:t>індексом</w:t>
      </w:r>
    </w:p>
    <w:p w:rsidR="0080225A" w:rsidRDefault="0080225A" w:rsidP="0080225A">
      <w:r>
        <w:rPr>
          <w:rFonts w:hint="eastAsia"/>
        </w:rPr>
        <w:t>Хюрста</w:t>
      </w:r>
      <w:r>
        <w:t></w:t>
      </w:r>
      <w:r>
        <w:t></w:t>
      </w:r>
      <w:r>
        <w:t></w:t>
      </w:r>
      <w:r>
        <w:t></w:t>
      </w:r>
      <w:r>
        <w:t></w:t>
      </w:r>
      <w:r>
        <w:t></w:t>
      </w:r>
      <w:r>
        <w:t></w:t>
      </w:r>
      <w:r>
        <w:t></w:t>
      </w:r>
      <w:r>
        <w:t></w:t>
      </w:r>
      <w:r>
        <w:t></w:t>
      </w:r>
      <w:r>
        <w:t></w:t>
      </w:r>
      <w:r>
        <w:rPr>
          <w:rFonts w:hint="eastAsia"/>
        </w:rPr>
        <w:t>та</w:t>
      </w:r>
      <w:r>
        <w:t></w:t>
      </w:r>
      <w:r>
        <w:rPr>
          <w:rFonts w:hint="eastAsia"/>
        </w:rPr>
        <w:t>стаціонарними</w:t>
      </w:r>
      <w:r>
        <w:t></w:t>
      </w:r>
      <w:r>
        <w:rPr>
          <w:rFonts w:hint="eastAsia"/>
        </w:rPr>
        <w:t>приростами</w:t>
      </w:r>
      <w:r>
        <w:t></w:t>
      </w:r>
      <w:r>
        <w:rPr>
          <w:rFonts w:hint="eastAsia"/>
        </w:rPr>
        <w:t>на</w:t>
      </w:r>
      <w:r>
        <w:t></w:t>
      </w:r>
      <w:r>
        <w:rPr>
          <w:rFonts w:hint="eastAsia"/>
        </w:rPr>
        <w:t>прямокутниках</w:t>
      </w:r>
      <w:r>
        <w:t></w:t>
      </w:r>
      <w:r>
        <w:t></w:t>
      </w:r>
      <w:r>
        <w:rPr>
          <w:rFonts w:hint="eastAsia"/>
        </w:rPr>
        <w:t>що</w:t>
      </w:r>
    </w:p>
    <w:p w:rsidR="0080225A" w:rsidRDefault="0080225A" w:rsidP="0080225A">
      <w:r>
        <w:rPr>
          <w:rFonts w:hint="eastAsia"/>
        </w:rPr>
        <w:t>не</w:t>
      </w:r>
      <w:r>
        <w:t></w:t>
      </w:r>
      <w:r>
        <w:rPr>
          <w:rFonts w:hint="eastAsia"/>
        </w:rPr>
        <w:t>є</w:t>
      </w:r>
      <w:r>
        <w:t></w:t>
      </w:r>
      <w:r>
        <w:rPr>
          <w:rFonts w:hint="eastAsia"/>
        </w:rPr>
        <w:t>полем</w:t>
      </w:r>
      <w:r>
        <w:t></w:t>
      </w:r>
      <w:r>
        <w:rPr>
          <w:rFonts w:hint="eastAsia"/>
        </w:rPr>
        <w:t>Вінера</w:t>
      </w:r>
      <w:r>
        <w:t></w:t>
      </w:r>
      <w:r>
        <w:rPr>
          <w:rFonts w:hint="eastAsia"/>
        </w:rPr>
        <w:t>Ченцова</w:t>
      </w:r>
      <w:r>
        <w:t></w:t>
      </w:r>
      <w:r>
        <w:t></w:t>
      </w:r>
      <w:r>
        <w:rPr>
          <w:rFonts w:hint="eastAsia"/>
        </w:rPr>
        <w:t>Доведено</w:t>
      </w:r>
      <w:r>
        <w:t></w:t>
      </w:r>
      <w:r>
        <w:t></w:t>
      </w:r>
      <w:r>
        <w:rPr>
          <w:rFonts w:hint="eastAsia"/>
        </w:rPr>
        <w:t>що</w:t>
      </w:r>
      <w:r>
        <w:t></w:t>
      </w:r>
      <w:r>
        <w:rPr>
          <w:rFonts w:hint="eastAsia"/>
        </w:rPr>
        <w:t>таке</w:t>
      </w:r>
      <w:r>
        <w:t></w:t>
      </w:r>
      <w:r>
        <w:rPr>
          <w:rFonts w:hint="eastAsia"/>
        </w:rPr>
        <w:t>поле</w:t>
      </w:r>
      <w:r>
        <w:t></w:t>
      </w:r>
      <w:r>
        <w:rPr>
          <w:rFonts w:hint="eastAsia"/>
        </w:rPr>
        <w:t>не</w:t>
      </w:r>
      <w:r>
        <w:t></w:t>
      </w:r>
      <w:r>
        <w:rPr>
          <w:rFonts w:hint="eastAsia"/>
        </w:rPr>
        <w:t>має</w:t>
      </w:r>
      <w:r>
        <w:t></w:t>
      </w:r>
      <w:r>
        <w:rPr>
          <w:rFonts w:hint="eastAsia"/>
        </w:rPr>
        <w:t>незалежних</w:t>
      </w:r>
    </w:p>
    <w:p w:rsidR="0080225A" w:rsidRDefault="0080225A" w:rsidP="0080225A">
      <w:r>
        <w:rPr>
          <w:rFonts w:hint="eastAsia"/>
        </w:rPr>
        <w:t>приростів</w:t>
      </w:r>
      <w:r>
        <w:t></w:t>
      </w:r>
      <w:r>
        <w:rPr>
          <w:rFonts w:hint="eastAsia"/>
        </w:rPr>
        <w:t>на</w:t>
      </w:r>
      <w:r>
        <w:t></w:t>
      </w:r>
      <w:r>
        <w:rPr>
          <w:rFonts w:hint="eastAsia"/>
        </w:rPr>
        <w:t>прямокутниках</w:t>
      </w:r>
      <w:r>
        <w:t></w:t>
      </w:r>
    </w:p>
    <w:p w:rsidR="0080225A" w:rsidRDefault="0080225A" w:rsidP="0080225A">
      <w:r>
        <w:t></w:t>
      </w:r>
      <w:r>
        <w:t></w:t>
      </w:r>
      <w:r>
        <w:t></w:t>
      </w:r>
      <w:r>
        <w:rPr>
          <w:rFonts w:hint="eastAsia"/>
        </w:rPr>
        <w:t>Доведено</w:t>
      </w:r>
      <w:r>
        <w:t></w:t>
      </w:r>
      <w:r>
        <w:rPr>
          <w:rFonts w:hint="eastAsia"/>
        </w:rPr>
        <w:t>закон</w:t>
      </w:r>
      <w:r>
        <w:t></w:t>
      </w:r>
      <w:r>
        <w:rPr>
          <w:rFonts w:hint="eastAsia"/>
        </w:rPr>
        <w:t>нуля</w:t>
      </w:r>
      <w:r>
        <w:t></w:t>
      </w:r>
      <w:r>
        <w:rPr>
          <w:rFonts w:hint="eastAsia"/>
        </w:rPr>
        <w:t>та</w:t>
      </w:r>
      <w:r>
        <w:t></w:t>
      </w:r>
      <w:r>
        <w:rPr>
          <w:rFonts w:hint="eastAsia"/>
        </w:rPr>
        <w:t>одиниці</w:t>
      </w:r>
      <w:r>
        <w:t></w:t>
      </w:r>
      <w:r>
        <w:rPr>
          <w:rFonts w:hint="eastAsia"/>
        </w:rPr>
        <w:t>для</w:t>
      </w:r>
      <w:r>
        <w:t></w:t>
      </w:r>
      <w:r>
        <w:rPr>
          <w:rFonts w:hint="eastAsia"/>
        </w:rPr>
        <w:t>полів</w:t>
      </w:r>
      <w:r>
        <w:t></w:t>
      </w:r>
      <w:r>
        <w:rPr>
          <w:rFonts w:hint="eastAsia"/>
        </w:rPr>
        <w:t>з</w:t>
      </w:r>
      <w:r>
        <w:t></w:t>
      </w:r>
      <w:r>
        <w:rPr>
          <w:rFonts w:hint="eastAsia"/>
        </w:rPr>
        <w:t>ергодичним</w:t>
      </w:r>
      <w:r>
        <w:t></w:t>
      </w:r>
      <w:r>
        <w:rPr>
          <w:rFonts w:hint="eastAsia"/>
        </w:rPr>
        <w:t>масштабним</w:t>
      </w:r>
    </w:p>
    <w:p w:rsidR="0080225A" w:rsidRDefault="0080225A" w:rsidP="0080225A">
      <w:r>
        <w:rPr>
          <w:rFonts w:hint="eastAsia"/>
        </w:rPr>
        <w:t>перетворенням</w:t>
      </w:r>
      <w:r>
        <w:t></w:t>
      </w:r>
      <w:r>
        <w:t></w:t>
      </w:r>
      <w:r>
        <w:rPr>
          <w:rFonts w:hint="eastAsia"/>
        </w:rPr>
        <w:t>траєкторії</w:t>
      </w:r>
      <w:r>
        <w:t></w:t>
      </w:r>
      <w:r>
        <w:rPr>
          <w:rFonts w:hint="eastAsia"/>
        </w:rPr>
        <w:t>яких</w:t>
      </w:r>
      <w:r>
        <w:t></w:t>
      </w:r>
      <w:r>
        <w:rPr>
          <w:rFonts w:hint="eastAsia"/>
        </w:rPr>
        <w:t>нормовані</w:t>
      </w:r>
      <w:r>
        <w:t></w:t>
      </w:r>
      <w:r>
        <w:rPr>
          <w:rFonts w:hint="eastAsia"/>
        </w:rPr>
        <w:t>нижніми</w:t>
      </w:r>
      <w:r>
        <w:t></w:t>
      </w:r>
      <w:r>
        <w:rPr>
          <w:rFonts w:hint="eastAsia"/>
        </w:rPr>
        <w:t>та</w:t>
      </w:r>
      <w:r>
        <w:t></w:t>
      </w:r>
      <w:r>
        <w:rPr>
          <w:rFonts w:hint="eastAsia"/>
        </w:rPr>
        <w:t>верхніми</w:t>
      </w:r>
      <w:r>
        <w:t></w:t>
      </w:r>
      <w:r>
        <w:rPr>
          <w:rFonts w:hint="eastAsia"/>
        </w:rPr>
        <w:t>монотонними</w:t>
      </w:r>
      <w:r>
        <w:t></w:t>
      </w:r>
      <w:r>
        <w:rPr>
          <w:rFonts w:hint="eastAsia"/>
        </w:rPr>
        <w:t>обмежувальними</w:t>
      </w:r>
      <w:r>
        <w:t></w:t>
      </w:r>
      <w:r>
        <w:rPr>
          <w:rFonts w:hint="eastAsia"/>
        </w:rPr>
        <w:t>функціями</w:t>
      </w:r>
      <w:r>
        <w:t></w:t>
      </w:r>
    </w:p>
    <w:p w:rsidR="0080225A" w:rsidRDefault="0080225A" w:rsidP="0080225A">
      <w:r>
        <w:t></w:t>
      </w:r>
      <w:r>
        <w:t></w:t>
      </w:r>
      <w:r>
        <w:t></w:t>
      </w:r>
    </w:p>
    <w:p w:rsidR="0080225A" w:rsidRDefault="0080225A" w:rsidP="0080225A">
      <w:r>
        <w:t></w:t>
      </w:r>
      <w:r>
        <w:t></w:t>
      </w:r>
      <w:r>
        <w:t></w:t>
      </w:r>
      <w:r>
        <w:rPr>
          <w:rFonts w:hint="eastAsia"/>
        </w:rPr>
        <w:t>Доведено</w:t>
      </w:r>
      <w:r>
        <w:t></w:t>
      </w:r>
      <w:r>
        <w:rPr>
          <w:rFonts w:hint="eastAsia"/>
        </w:rPr>
        <w:t>сильні</w:t>
      </w:r>
      <w:r>
        <w:t></w:t>
      </w:r>
      <w:r>
        <w:rPr>
          <w:rFonts w:hint="eastAsia"/>
        </w:rPr>
        <w:t>граничні</w:t>
      </w:r>
      <w:r>
        <w:t></w:t>
      </w:r>
      <w:r>
        <w:rPr>
          <w:rFonts w:hint="eastAsia"/>
        </w:rPr>
        <w:t>теореми</w:t>
      </w:r>
      <w:r>
        <w:t></w:t>
      </w:r>
      <w:r>
        <w:rPr>
          <w:rFonts w:hint="eastAsia"/>
        </w:rPr>
        <w:t>для</w:t>
      </w:r>
      <w:r>
        <w:t></w:t>
      </w:r>
      <w:r>
        <w:rPr>
          <w:rFonts w:hint="eastAsia"/>
        </w:rPr>
        <w:t>анізотропних</w:t>
      </w:r>
      <w:r>
        <w:t></w:t>
      </w:r>
      <w:r>
        <w:rPr>
          <w:rFonts w:hint="eastAsia"/>
        </w:rPr>
        <w:t>автомодельних</w:t>
      </w:r>
    </w:p>
    <w:p w:rsidR="0080225A" w:rsidRDefault="0080225A" w:rsidP="0080225A">
      <w:r>
        <w:rPr>
          <w:rFonts w:hint="eastAsia"/>
        </w:rPr>
        <w:t>полів</w:t>
      </w:r>
      <w:r>
        <w:t></w:t>
      </w:r>
      <w:r>
        <w:t></w:t>
      </w:r>
      <w:r>
        <w:rPr>
          <w:rFonts w:hint="eastAsia"/>
        </w:rPr>
        <w:t>Отримано</w:t>
      </w:r>
      <w:r>
        <w:t></w:t>
      </w:r>
      <w:r>
        <w:rPr>
          <w:rFonts w:hint="eastAsia"/>
        </w:rPr>
        <w:t>такі</w:t>
      </w:r>
      <w:r>
        <w:t></w:t>
      </w:r>
      <w:r>
        <w:rPr>
          <w:rFonts w:hint="eastAsia"/>
        </w:rPr>
        <w:t>граничні</w:t>
      </w:r>
      <w:r>
        <w:t></w:t>
      </w:r>
      <w:r>
        <w:rPr>
          <w:rFonts w:hint="eastAsia"/>
        </w:rPr>
        <w:t>теореми</w:t>
      </w:r>
      <w:r>
        <w:t></w:t>
      </w:r>
      <w:r>
        <w:rPr>
          <w:rFonts w:hint="eastAsia"/>
        </w:rPr>
        <w:t>для</w:t>
      </w:r>
      <w:r>
        <w:t></w:t>
      </w:r>
      <w:r>
        <w:rPr>
          <w:rFonts w:hint="eastAsia"/>
        </w:rPr>
        <w:t>гауссівських</w:t>
      </w:r>
      <w:r>
        <w:t></w:t>
      </w:r>
      <w:r>
        <w:rPr>
          <w:rFonts w:hint="eastAsia"/>
        </w:rPr>
        <w:t>полів</w:t>
      </w:r>
      <w:r>
        <w:t></w:t>
      </w:r>
    </w:p>
    <w:p w:rsidR="0080225A" w:rsidRDefault="0080225A" w:rsidP="0080225A">
      <w:r>
        <w:t></w:t>
      </w:r>
      <w:r>
        <w:t></w:t>
      </w:r>
      <w:r>
        <w:t></w:t>
      </w:r>
      <w:r>
        <w:rPr>
          <w:rFonts w:hint="eastAsia"/>
        </w:rPr>
        <w:t>Побудовано</w:t>
      </w:r>
      <w:r>
        <w:t></w:t>
      </w:r>
      <w:r>
        <w:rPr>
          <w:rFonts w:hint="eastAsia"/>
        </w:rPr>
        <w:t>верхні</w:t>
      </w:r>
      <w:r>
        <w:t></w:t>
      </w:r>
      <w:r>
        <w:rPr>
          <w:rFonts w:hint="eastAsia"/>
        </w:rPr>
        <w:t>максимальні</w:t>
      </w:r>
      <w:r>
        <w:t></w:t>
      </w:r>
      <w:r>
        <w:rPr>
          <w:rFonts w:hint="eastAsia"/>
        </w:rPr>
        <w:t>оцінки</w:t>
      </w:r>
      <w:r>
        <w:t></w:t>
      </w:r>
      <w:r>
        <w:rPr>
          <w:rFonts w:hint="eastAsia"/>
        </w:rPr>
        <w:t>для</w:t>
      </w:r>
      <w:r>
        <w:t></w:t>
      </w:r>
      <w:r>
        <w:rPr>
          <w:rFonts w:hint="eastAsia"/>
        </w:rPr>
        <w:t>гауссівських</w:t>
      </w:r>
      <w:r>
        <w:t></w:t>
      </w:r>
      <w:r>
        <w:rPr>
          <w:rFonts w:hint="eastAsia"/>
        </w:rPr>
        <w:t>автомодельних</w:t>
      </w:r>
      <w:r>
        <w:t></w:t>
      </w:r>
      <w:r>
        <w:rPr>
          <w:rFonts w:hint="eastAsia"/>
        </w:rPr>
        <w:t>полів</w:t>
      </w:r>
      <w:r>
        <w:t></w:t>
      </w:r>
      <w:r>
        <w:rPr>
          <w:rFonts w:hint="eastAsia"/>
        </w:rPr>
        <w:t>зі</w:t>
      </w:r>
      <w:r>
        <w:t></w:t>
      </w:r>
      <w:r>
        <w:rPr>
          <w:rFonts w:hint="eastAsia"/>
        </w:rPr>
        <w:t>стаціонарними</w:t>
      </w:r>
      <w:r>
        <w:t></w:t>
      </w:r>
      <w:r>
        <w:rPr>
          <w:rFonts w:hint="eastAsia"/>
        </w:rPr>
        <w:t>приростами</w:t>
      </w:r>
      <w:r>
        <w:t></w:t>
      </w:r>
      <w:r>
        <w:t></w:t>
      </w:r>
      <w:r>
        <w:rPr>
          <w:rFonts w:hint="eastAsia"/>
        </w:rPr>
        <w:t>Такі</w:t>
      </w:r>
      <w:r>
        <w:t></w:t>
      </w:r>
      <w:r>
        <w:rPr>
          <w:rFonts w:hint="eastAsia"/>
        </w:rPr>
        <w:t>оцінки</w:t>
      </w:r>
      <w:r>
        <w:t></w:t>
      </w:r>
      <w:r>
        <w:rPr>
          <w:rFonts w:hint="eastAsia"/>
        </w:rPr>
        <w:t>отримано</w:t>
      </w:r>
      <w:r>
        <w:t></w:t>
      </w:r>
      <w:r>
        <w:rPr>
          <w:rFonts w:hint="eastAsia"/>
        </w:rPr>
        <w:t>для</w:t>
      </w:r>
      <w:r>
        <w:t></w:t>
      </w:r>
      <w:r>
        <w:rPr>
          <w:rFonts w:hint="eastAsia"/>
        </w:rPr>
        <w:t>полів</w:t>
      </w:r>
      <w:r>
        <w:t></w:t>
      </w:r>
      <w:r>
        <w:t></w:t>
      </w:r>
      <w:r>
        <w:rPr>
          <w:rFonts w:hint="eastAsia"/>
        </w:rPr>
        <w:t>заданих</w:t>
      </w:r>
      <w:r>
        <w:t></w:t>
      </w:r>
      <w:r>
        <w:rPr>
          <w:rFonts w:hint="eastAsia"/>
        </w:rPr>
        <w:t>на</w:t>
      </w:r>
      <w:r>
        <w:t></w:t>
      </w:r>
      <w:r>
        <w:rPr>
          <w:rFonts w:hint="eastAsia"/>
        </w:rPr>
        <w:t>одиничному</w:t>
      </w:r>
      <w:r>
        <w:t></w:t>
      </w:r>
      <w:r>
        <w:rPr>
          <w:rFonts w:hint="eastAsia"/>
        </w:rPr>
        <w:t>квадраті</w:t>
      </w:r>
      <w:r>
        <w:t></w:t>
      </w:r>
      <w:r>
        <w:rPr>
          <w:rFonts w:hint="eastAsia"/>
        </w:rPr>
        <w:t>та</w:t>
      </w:r>
      <w:r>
        <w:t></w:t>
      </w:r>
      <w:r>
        <w:rPr>
          <w:rFonts w:hint="eastAsia"/>
        </w:rPr>
        <w:t>нормованих</w:t>
      </w:r>
      <w:r>
        <w:t></w:t>
      </w:r>
      <w:r>
        <w:rPr>
          <w:rFonts w:hint="eastAsia"/>
        </w:rPr>
        <w:t>полів</w:t>
      </w:r>
      <w:r>
        <w:t></w:t>
      </w:r>
      <w:r>
        <w:t></w:t>
      </w:r>
      <w:r>
        <w:rPr>
          <w:rFonts w:hint="eastAsia"/>
        </w:rPr>
        <w:t>заданих</w:t>
      </w:r>
      <w:r>
        <w:t></w:t>
      </w:r>
      <w:r>
        <w:rPr>
          <w:rFonts w:hint="eastAsia"/>
        </w:rPr>
        <w:t>на</w:t>
      </w:r>
    </w:p>
    <w:p w:rsidR="0080225A" w:rsidRDefault="0080225A" w:rsidP="0080225A">
      <w:r>
        <w:rPr>
          <w:rFonts w:hint="eastAsia"/>
        </w:rPr>
        <w:t>площині</w:t>
      </w:r>
      <w:r>
        <w:t></w:t>
      </w:r>
    </w:p>
    <w:p w:rsidR="0080225A" w:rsidRDefault="0080225A" w:rsidP="0080225A">
      <w:r>
        <w:t></w:t>
      </w:r>
      <w:r>
        <w:t></w:t>
      </w:r>
      <w:r>
        <w:t></w:t>
      </w:r>
      <w:r>
        <w:rPr>
          <w:rFonts w:hint="eastAsia"/>
        </w:rPr>
        <w:t>Доведено</w:t>
      </w:r>
      <w:r>
        <w:t></w:t>
      </w:r>
      <w:r>
        <w:rPr>
          <w:rFonts w:hint="eastAsia"/>
        </w:rPr>
        <w:t>теорему</w:t>
      </w:r>
      <w:r>
        <w:t></w:t>
      </w:r>
      <w:r>
        <w:rPr>
          <w:rFonts w:hint="eastAsia"/>
        </w:rPr>
        <w:t>про</w:t>
      </w:r>
      <w:r>
        <w:t></w:t>
      </w:r>
      <w:r>
        <w:rPr>
          <w:rFonts w:hint="eastAsia"/>
        </w:rPr>
        <w:t>збіжність</w:t>
      </w:r>
      <w:r>
        <w:t></w:t>
      </w:r>
      <w:r>
        <w:rPr>
          <w:rFonts w:hint="eastAsia"/>
        </w:rPr>
        <w:t>інтегрального</w:t>
      </w:r>
      <w:r>
        <w:t></w:t>
      </w:r>
      <w:r>
        <w:rPr>
          <w:rFonts w:hint="eastAsia"/>
        </w:rPr>
        <w:t>функціоналу</w:t>
      </w:r>
      <w:r>
        <w:t></w:t>
      </w:r>
      <w:r>
        <w:rPr>
          <w:rFonts w:hint="eastAsia"/>
        </w:rPr>
        <w:t>типу</w:t>
      </w:r>
      <w:r>
        <w:t></w:t>
      </w:r>
      <w:r>
        <w:rPr>
          <w:rFonts w:hint="eastAsia"/>
        </w:rPr>
        <w:t>середнього</w:t>
      </w:r>
      <w:r>
        <w:t></w:t>
      </w:r>
      <w:r>
        <w:rPr>
          <w:rFonts w:hint="eastAsia"/>
        </w:rPr>
        <w:t>від</w:t>
      </w:r>
      <w:r>
        <w:t></w:t>
      </w:r>
      <w:r>
        <w:t></w:t>
      </w:r>
      <w:r>
        <w:t></w:t>
      </w:r>
      <w:r>
        <w:rPr>
          <w:rFonts w:hint="eastAsia"/>
        </w:rPr>
        <w:t>вимірного</w:t>
      </w:r>
      <w:r>
        <w:t></w:t>
      </w:r>
      <w:r>
        <w:t></w:t>
      </w:r>
      <w:r>
        <w:t></w:t>
      </w:r>
      <w:r>
        <w:rPr>
          <w:rFonts w:hint="eastAsia"/>
        </w:rPr>
        <w:t>параметричного</w:t>
      </w:r>
      <w:r>
        <w:t></w:t>
      </w:r>
      <w:r>
        <w:rPr>
          <w:rFonts w:hint="eastAsia"/>
        </w:rPr>
        <w:t>анізотропного</w:t>
      </w:r>
      <w:r>
        <w:t></w:t>
      </w:r>
      <w:r>
        <w:rPr>
          <w:rFonts w:hint="eastAsia"/>
        </w:rPr>
        <w:t>дробового</w:t>
      </w:r>
      <w:r>
        <w:t></w:t>
      </w:r>
      <w:r>
        <w:rPr>
          <w:rFonts w:hint="eastAsia"/>
        </w:rPr>
        <w:t>броунівського</w:t>
      </w:r>
      <w:r>
        <w:t></w:t>
      </w:r>
      <w:r>
        <w:rPr>
          <w:rFonts w:hint="eastAsia"/>
        </w:rPr>
        <w:t>поля</w:t>
      </w:r>
      <w:r>
        <w:t></w:t>
      </w:r>
    </w:p>
    <w:p w:rsidR="0080225A" w:rsidRDefault="0080225A" w:rsidP="0080225A">
      <w:r>
        <w:t></w:t>
      </w:r>
      <w:r>
        <w:t></w:t>
      </w:r>
      <w:r>
        <w:t></w:t>
      </w:r>
      <w:r>
        <w:rPr>
          <w:rFonts w:hint="eastAsia"/>
        </w:rPr>
        <w:t>Доведено</w:t>
      </w:r>
      <w:r>
        <w:t></w:t>
      </w:r>
      <w:r>
        <w:rPr>
          <w:rFonts w:hint="eastAsia"/>
        </w:rPr>
        <w:t>збіжність</w:t>
      </w:r>
      <w:r>
        <w:t></w:t>
      </w:r>
      <w:r>
        <w:rPr>
          <w:rFonts w:hint="eastAsia"/>
        </w:rPr>
        <w:t>нормованого</w:t>
      </w:r>
      <w:r>
        <w:t></w:t>
      </w:r>
      <w:r>
        <w:rPr>
          <w:rFonts w:hint="eastAsia"/>
        </w:rPr>
        <w:t>інтегрального</w:t>
      </w:r>
      <w:r>
        <w:t></w:t>
      </w:r>
      <w:r>
        <w:rPr>
          <w:rFonts w:hint="eastAsia"/>
        </w:rPr>
        <w:t>функціоналу</w:t>
      </w:r>
      <w:r>
        <w:t></w:t>
      </w:r>
      <w:r>
        <w:rPr>
          <w:rFonts w:hint="eastAsia"/>
        </w:rPr>
        <w:t>від</w:t>
      </w:r>
      <w:r>
        <w:t></w:t>
      </w:r>
      <w:r>
        <w:t></w:t>
      </w:r>
      <w:r>
        <w:rPr>
          <w:rFonts w:hint="eastAsia"/>
        </w:rPr>
        <w:t>вимір</w:t>
      </w:r>
      <w:r>
        <w:t></w:t>
      </w:r>
      <w:r>
        <w:rPr>
          <w:rFonts w:hint="eastAsia"/>
        </w:rPr>
        <w:t>ного</w:t>
      </w:r>
      <w:r>
        <w:t></w:t>
      </w:r>
      <w:r>
        <w:t></w:t>
      </w:r>
      <w:r>
        <w:t></w:t>
      </w:r>
      <w:r>
        <w:rPr>
          <w:rFonts w:hint="eastAsia"/>
        </w:rPr>
        <w:t>параметричного</w:t>
      </w:r>
      <w:r>
        <w:t></w:t>
      </w:r>
      <w:r>
        <w:rPr>
          <w:rFonts w:hint="eastAsia"/>
        </w:rPr>
        <w:t>анізотропного</w:t>
      </w:r>
      <w:r>
        <w:t></w:t>
      </w:r>
      <w:r>
        <w:rPr>
          <w:rFonts w:hint="eastAsia"/>
        </w:rPr>
        <w:t>автомодельного</w:t>
      </w:r>
      <w:r>
        <w:t></w:t>
      </w:r>
      <w:r>
        <w:rPr>
          <w:rFonts w:hint="eastAsia"/>
        </w:rPr>
        <w:t>поля</w:t>
      </w:r>
      <w:r>
        <w:t></w:t>
      </w:r>
      <w:r>
        <w:rPr>
          <w:rFonts w:hint="eastAsia"/>
        </w:rPr>
        <w:t>до</w:t>
      </w:r>
    </w:p>
    <w:p w:rsidR="0080225A" w:rsidRDefault="0080225A" w:rsidP="0080225A">
      <w:r>
        <w:rPr>
          <w:rFonts w:hint="eastAsia"/>
        </w:rPr>
        <w:t>локального</w:t>
      </w:r>
      <w:r>
        <w:t></w:t>
      </w:r>
      <w:r>
        <w:rPr>
          <w:rFonts w:hint="eastAsia"/>
        </w:rPr>
        <w:t>часу</w:t>
      </w:r>
      <w:r>
        <w:t></w:t>
      </w:r>
      <w:r>
        <w:rPr>
          <w:rFonts w:hint="eastAsia"/>
        </w:rPr>
        <w:t>у</w:t>
      </w:r>
      <w:r>
        <w:t></w:t>
      </w:r>
      <w:r>
        <w:rPr>
          <w:rFonts w:hint="eastAsia"/>
        </w:rPr>
        <w:t>припущенні</w:t>
      </w:r>
      <w:r>
        <w:t></w:t>
      </w:r>
      <w:r>
        <w:t></w:t>
      </w:r>
      <w:r>
        <w:rPr>
          <w:rFonts w:hint="eastAsia"/>
        </w:rPr>
        <w:t>що</w:t>
      </w:r>
      <w:r>
        <w:t></w:t>
      </w:r>
      <w:r>
        <w:rPr>
          <w:rFonts w:hint="eastAsia"/>
        </w:rPr>
        <w:t>його</w:t>
      </w:r>
      <w:r>
        <w:t></w:t>
      </w:r>
      <w:r>
        <w:rPr>
          <w:rFonts w:hint="eastAsia"/>
        </w:rPr>
        <w:t>неперервний</w:t>
      </w:r>
      <w:r>
        <w:t></w:t>
      </w:r>
      <w:r>
        <w:rPr>
          <w:rFonts w:hint="eastAsia"/>
        </w:rPr>
        <w:t>локальний</w:t>
      </w:r>
      <w:r>
        <w:t></w:t>
      </w:r>
      <w:r>
        <w:rPr>
          <w:rFonts w:hint="eastAsia"/>
        </w:rPr>
        <w:t>час</w:t>
      </w:r>
    </w:p>
    <w:p w:rsidR="0080225A" w:rsidRPr="0080225A" w:rsidRDefault="0080225A" w:rsidP="0080225A">
      <w:r>
        <w:rPr>
          <w:rFonts w:hint="eastAsia"/>
        </w:rPr>
        <w:t>існує</w:t>
      </w:r>
      <w:r>
        <w:t></w:t>
      </w:r>
    </w:p>
    <w:sectPr w:rsidR="0080225A" w:rsidRPr="0080225A"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E6" w:rsidRDefault="000641E6">
      <w:pPr>
        <w:spacing w:after="0" w:line="240" w:lineRule="auto"/>
      </w:pPr>
      <w:r>
        <w:separator/>
      </w:r>
    </w:p>
  </w:endnote>
  <w:endnote w:type="continuationSeparator" w:id="0">
    <w:p w:rsidR="000641E6" w:rsidRDefault="0006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E6" w:rsidRDefault="000641E6">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641E6" w:rsidRDefault="000641E6">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E6" w:rsidRDefault="000641E6">
    <w:pPr>
      <w:rPr>
        <w:sz w:val="2"/>
        <w:szCs w:val="2"/>
      </w:rPr>
    </w:pPr>
    <w:r w:rsidRPr="00595554">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641E6" w:rsidRDefault="000641E6">
                <w:pPr>
                  <w:spacing w:line="240" w:lineRule="auto"/>
                </w:pPr>
                <w:fldSimple w:instr=" PAGE \* MERGEFORMAT ">
                  <w:r w:rsidR="0080225A" w:rsidRPr="0080225A">
                    <w:rPr>
                      <w:rStyle w:val="afffff9"/>
                      <w:noProof/>
                    </w:rPr>
                    <w:t>30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E6" w:rsidRDefault="000641E6"/>
    <w:p w:rsidR="000641E6" w:rsidRDefault="000641E6"/>
    <w:p w:rsidR="000641E6" w:rsidRDefault="000641E6"/>
    <w:p w:rsidR="000641E6" w:rsidRDefault="000641E6"/>
    <w:p w:rsidR="000641E6" w:rsidRDefault="000641E6"/>
    <w:p w:rsidR="000641E6" w:rsidRDefault="000641E6"/>
    <w:p w:rsidR="000641E6" w:rsidRDefault="000641E6">
      <w:pPr>
        <w:rPr>
          <w:sz w:val="2"/>
          <w:szCs w:val="2"/>
        </w:rPr>
      </w:pPr>
      <w:r w:rsidRPr="00595554">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641E6" w:rsidRDefault="000641E6">
                  <w:pPr>
                    <w:spacing w:line="240" w:lineRule="auto"/>
                  </w:pPr>
                  <w:fldSimple w:instr=" PAGE \* MERGEFORMAT ">
                    <w:r w:rsidRPr="00D56C03">
                      <w:rPr>
                        <w:rStyle w:val="afffff9"/>
                        <w:b w:val="0"/>
                        <w:bCs w:val="0"/>
                        <w:noProof/>
                      </w:rPr>
                      <w:t>6</w:t>
                    </w:r>
                  </w:fldSimple>
                </w:p>
              </w:txbxContent>
            </v:textbox>
            <w10:wrap anchorx="page" anchory="page"/>
          </v:shape>
        </w:pict>
      </w:r>
    </w:p>
    <w:p w:rsidR="000641E6" w:rsidRDefault="000641E6"/>
    <w:p w:rsidR="000641E6" w:rsidRDefault="000641E6"/>
    <w:p w:rsidR="000641E6" w:rsidRDefault="000641E6">
      <w:pPr>
        <w:rPr>
          <w:sz w:val="2"/>
          <w:szCs w:val="2"/>
        </w:rPr>
      </w:pPr>
      <w:r w:rsidRPr="00595554">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641E6" w:rsidRDefault="000641E6"/>
                <w:p w:rsidR="000641E6" w:rsidRDefault="000641E6">
                  <w:pPr>
                    <w:pStyle w:val="1ffffff7"/>
                    <w:spacing w:line="240" w:lineRule="auto"/>
                  </w:pPr>
                  <w:fldSimple w:instr=" PAGE \* MERGEFORMAT ">
                    <w:r w:rsidRPr="00D56C03">
                      <w:rPr>
                        <w:rStyle w:val="3b"/>
                        <w:noProof/>
                      </w:rPr>
                      <w:t>6</w:t>
                    </w:r>
                  </w:fldSimple>
                </w:p>
              </w:txbxContent>
            </v:textbox>
            <w10:wrap anchorx="page" anchory="page"/>
          </v:shape>
        </w:pict>
      </w:r>
    </w:p>
    <w:p w:rsidR="000641E6" w:rsidRDefault="000641E6"/>
    <w:p w:rsidR="000641E6" w:rsidRDefault="000641E6">
      <w:pPr>
        <w:rPr>
          <w:sz w:val="2"/>
          <w:szCs w:val="2"/>
        </w:rPr>
      </w:pPr>
    </w:p>
    <w:p w:rsidR="000641E6" w:rsidRDefault="000641E6"/>
    <w:p w:rsidR="000641E6" w:rsidRDefault="000641E6">
      <w:pPr>
        <w:spacing w:after="0" w:line="240" w:lineRule="auto"/>
      </w:pPr>
    </w:p>
  </w:footnote>
  <w:footnote w:type="continuationSeparator" w:id="0">
    <w:p w:rsidR="000641E6" w:rsidRDefault="00064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E6" w:rsidRPr="005856C0" w:rsidRDefault="000641E6"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6E3280"/>
    <w:multiLevelType w:val="multilevel"/>
    <w:tmpl w:val="3DCE6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32FC4"/>
    <w:multiLevelType w:val="multilevel"/>
    <w:tmpl w:val="674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384955"/>
    <w:multiLevelType w:val="multilevel"/>
    <w:tmpl w:val="FF96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79F15A0"/>
    <w:multiLevelType w:val="multilevel"/>
    <w:tmpl w:val="7F4E377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7F97D85"/>
    <w:multiLevelType w:val="multilevel"/>
    <w:tmpl w:val="4D72856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1">
    <w:nsid w:val="0B933DDF"/>
    <w:multiLevelType w:val="multilevel"/>
    <w:tmpl w:val="C53885CA"/>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3">
    <w:nsid w:val="104F5EF1"/>
    <w:multiLevelType w:val="multilevel"/>
    <w:tmpl w:val="40C88E9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07747F1"/>
    <w:multiLevelType w:val="multilevel"/>
    <w:tmpl w:val="4888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28418DD"/>
    <w:multiLevelType w:val="multilevel"/>
    <w:tmpl w:val="F8E4F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8">
    <w:nsid w:val="1DE938F5"/>
    <w:multiLevelType w:val="multilevel"/>
    <w:tmpl w:val="914A2594"/>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AD10F5"/>
    <w:multiLevelType w:val="multilevel"/>
    <w:tmpl w:val="671A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0F163A2"/>
    <w:multiLevelType w:val="multilevel"/>
    <w:tmpl w:val="F73C727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F6E3C45"/>
    <w:multiLevelType w:val="multilevel"/>
    <w:tmpl w:val="E288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91A4E99"/>
    <w:multiLevelType w:val="multilevel"/>
    <w:tmpl w:val="02A0281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E6388B"/>
    <w:multiLevelType w:val="multilevel"/>
    <w:tmpl w:val="B29E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D72A61"/>
    <w:multiLevelType w:val="multilevel"/>
    <w:tmpl w:val="033A3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253CF8"/>
    <w:multiLevelType w:val="multilevel"/>
    <w:tmpl w:val="8D40328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1C452A"/>
    <w:multiLevelType w:val="multilevel"/>
    <w:tmpl w:val="21B20718"/>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3A7872"/>
    <w:multiLevelType w:val="multilevel"/>
    <w:tmpl w:val="E67255F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A6C226E"/>
    <w:multiLevelType w:val="multilevel"/>
    <w:tmpl w:val="4320ABE6"/>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7C19CE"/>
    <w:multiLevelType w:val="multilevel"/>
    <w:tmpl w:val="2EC0D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89328D"/>
    <w:multiLevelType w:val="multilevel"/>
    <w:tmpl w:val="23FE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682F3A"/>
    <w:multiLevelType w:val="multilevel"/>
    <w:tmpl w:val="18B8D2A2"/>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932BA3"/>
    <w:multiLevelType w:val="multilevel"/>
    <w:tmpl w:val="7CD8F7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77456C"/>
    <w:multiLevelType w:val="multilevel"/>
    <w:tmpl w:val="2A7C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8B07CD"/>
    <w:multiLevelType w:val="multilevel"/>
    <w:tmpl w:val="F5E6010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594524"/>
    <w:multiLevelType w:val="multilevel"/>
    <w:tmpl w:val="5658CD7A"/>
    <w:lvl w:ilvl="0">
      <w:start w:val="4"/>
      <w:numFmt w:val="decimal"/>
      <w:lvlText w:val="3.%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6"/>
  </w:num>
  <w:num w:numId="7">
    <w:abstractNumId w:val="103"/>
  </w:num>
  <w:num w:numId="8">
    <w:abstractNumId w:val="88"/>
  </w:num>
  <w:num w:numId="9">
    <w:abstractNumId w:val="109"/>
  </w:num>
  <w:num w:numId="10">
    <w:abstractNumId w:val="90"/>
  </w:num>
  <w:num w:numId="11">
    <w:abstractNumId w:val="83"/>
  </w:num>
  <w:num w:numId="12">
    <w:abstractNumId w:val="97"/>
  </w:num>
  <w:num w:numId="13">
    <w:abstractNumId w:val="98"/>
  </w:num>
  <w:num w:numId="14">
    <w:abstractNumId w:val="108"/>
  </w:num>
  <w:num w:numId="15">
    <w:abstractNumId w:val="94"/>
  </w:num>
  <w:num w:numId="16">
    <w:abstractNumId w:val="101"/>
  </w:num>
  <w:num w:numId="17">
    <w:abstractNumId w:val="86"/>
  </w:num>
  <w:num w:numId="18">
    <w:abstractNumId w:val="78"/>
  </w:num>
  <w:num w:numId="19">
    <w:abstractNumId w:val="105"/>
  </w:num>
  <w:num w:numId="20">
    <w:abstractNumId w:val="77"/>
  </w:num>
  <w:num w:numId="21">
    <w:abstractNumId w:val="100"/>
  </w:num>
  <w:num w:numId="22">
    <w:abstractNumId w:val="81"/>
  </w:num>
  <w:num w:numId="23">
    <w:abstractNumId w:val="89"/>
  </w:num>
  <w:num w:numId="24">
    <w:abstractNumId w:val="84"/>
  </w:num>
  <w:num w:numId="25">
    <w:abstractNumId w:val="93"/>
  </w:num>
  <w:num w:numId="26">
    <w:abstractNumId w:val="102"/>
  </w:num>
  <w:num w:numId="27">
    <w:abstractNumId w:val="95"/>
  </w:num>
  <w:num w:numId="28">
    <w:abstractNumId w:val="75"/>
  </w:num>
  <w:num w:numId="29">
    <w:abstractNumId w:val="92"/>
  </w:num>
  <w:num w:numId="30">
    <w:abstractNumId w:val="69"/>
  </w:num>
  <w:num w:numId="31">
    <w:abstractNumId w:val="106"/>
  </w:num>
  <w:num w:numId="32">
    <w:abstractNumId w:val="6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33646-DCBB-45AF-8E92-5A8345F1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30</Pages>
  <Words>3682</Words>
  <Characters>20991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24624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2022-05-01T11:48:00Z</dcterms:created>
  <dcterms:modified xsi:type="dcterms:W3CDTF">2022-05-04T08:01:00Z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