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AB80" w14:textId="4FE273D4" w:rsidR="002F5C13" w:rsidRDefault="00FD1D6A" w:rsidP="00FD1D6A">
      <w:r w:rsidRPr="00FD1D6A">
        <w:rPr>
          <w:rFonts w:hint="eastAsia"/>
        </w:rPr>
        <w:t>Шульгина</w:t>
      </w:r>
      <w:r w:rsidRPr="00FD1D6A">
        <w:t xml:space="preserve"> </w:t>
      </w:r>
      <w:r w:rsidRPr="00FD1D6A">
        <w:rPr>
          <w:rFonts w:hint="eastAsia"/>
        </w:rPr>
        <w:t>Кристина</w:t>
      </w:r>
      <w:r w:rsidRPr="00FD1D6A">
        <w:t xml:space="preserve"> </w:t>
      </w:r>
      <w:r w:rsidRPr="00FD1D6A">
        <w:rPr>
          <w:rFonts w:hint="eastAsia"/>
        </w:rPr>
        <w:t>Витальевна</w:t>
      </w:r>
      <w:r>
        <w:t xml:space="preserve"> </w:t>
      </w:r>
      <w:r w:rsidRPr="00FD1D6A">
        <w:rPr>
          <w:rFonts w:hint="eastAsia"/>
        </w:rPr>
        <w:t>Вторичные</w:t>
      </w:r>
      <w:r w:rsidRPr="00FD1D6A">
        <w:t xml:space="preserve"> </w:t>
      </w:r>
      <w:r w:rsidRPr="00FD1D6A">
        <w:rPr>
          <w:rFonts w:hint="eastAsia"/>
        </w:rPr>
        <w:t>инвективные</w:t>
      </w:r>
      <w:r w:rsidRPr="00FD1D6A">
        <w:t xml:space="preserve"> </w:t>
      </w:r>
      <w:r w:rsidRPr="00FD1D6A">
        <w:rPr>
          <w:rFonts w:hint="eastAsia"/>
        </w:rPr>
        <w:t>высказывания</w:t>
      </w:r>
      <w:r w:rsidRPr="00FD1D6A">
        <w:t xml:space="preserve"> </w:t>
      </w:r>
      <w:r w:rsidRPr="00FD1D6A">
        <w:rPr>
          <w:rFonts w:hint="eastAsia"/>
        </w:rPr>
        <w:t>в</w:t>
      </w:r>
      <w:r w:rsidRPr="00FD1D6A">
        <w:t xml:space="preserve"> </w:t>
      </w:r>
      <w:r w:rsidRPr="00FD1D6A">
        <w:rPr>
          <w:rFonts w:hint="eastAsia"/>
        </w:rPr>
        <w:t>протоколе</w:t>
      </w:r>
      <w:r w:rsidRPr="00FD1D6A">
        <w:t xml:space="preserve"> </w:t>
      </w:r>
      <w:r w:rsidRPr="00FD1D6A">
        <w:rPr>
          <w:rFonts w:hint="eastAsia"/>
        </w:rPr>
        <w:t>допроса</w:t>
      </w:r>
      <w:r w:rsidRPr="00FD1D6A">
        <w:t xml:space="preserve"> (</w:t>
      </w:r>
      <w:r w:rsidRPr="00FD1D6A">
        <w:rPr>
          <w:rFonts w:hint="eastAsia"/>
        </w:rPr>
        <w:t>на</w:t>
      </w:r>
      <w:r w:rsidRPr="00FD1D6A">
        <w:t xml:space="preserve"> </w:t>
      </w:r>
      <w:r w:rsidRPr="00FD1D6A">
        <w:rPr>
          <w:rFonts w:hint="eastAsia"/>
        </w:rPr>
        <w:t>материале</w:t>
      </w:r>
      <w:r w:rsidRPr="00FD1D6A">
        <w:t xml:space="preserve"> </w:t>
      </w:r>
      <w:r w:rsidRPr="00FD1D6A">
        <w:rPr>
          <w:rFonts w:hint="eastAsia"/>
        </w:rPr>
        <w:t>русского</w:t>
      </w:r>
      <w:r w:rsidRPr="00FD1D6A">
        <w:t xml:space="preserve"> </w:t>
      </w:r>
      <w:r w:rsidRPr="00FD1D6A">
        <w:rPr>
          <w:rFonts w:hint="eastAsia"/>
        </w:rPr>
        <w:t>языка</w:t>
      </w:r>
      <w:r w:rsidRPr="00FD1D6A">
        <w:t>)</w:t>
      </w:r>
    </w:p>
    <w:p w14:paraId="20652CB1" w14:textId="77777777" w:rsidR="00FD1D6A" w:rsidRDefault="00FD1D6A" w:rsidP="00FD1D6A">
      <w:r>
        <w:rPr>
          <w:rFonts w:hint="eastAsia"/>
        </w:rPr>
        <w:t>ОГЛАВЛЕНИЕ</w:t>
      </w:r>
      <w:r>
        <w:t xml:space="preserve"> </w:t>
      </w:r>
      <w:r>
        <w:rPr>
          <w:rFonts w:hint="eastAsia"/>
        </w:rPr>
        <w:t>ДИССЕРТАЦИИ</w:t>
      </w:r>
    </w:p>
    <w:p w14:paraId="647049B5" w14:textId="77777777" w:rsidR="00FD1D6A" w:rsidRDefault="00FD1D6A" w:rsidP="00FD1D6A">
      <w:r>
        <w:rPr>
          <w:rFonts w:hint="eastAsia"/>
        </w:rPr>
        <w:t>кандидат</w:t>
      </w:r>
      <w:r>
        <w:t xml:space="preserve"> </w:t>
      </w:r>
      <w:r>
        <w:rPr>
          <w:rFonts w:hint="eastAsia"/>
        </w:rPr>
        <w:t>наук</w:t>
      </w:r>
      <w:r>
        <w:t xml:space="preserve"> </w:t>
      </w:r>
      <w:r>
        <w:rPr>
          <w:rFonts w:hint="eastAsia"/>
        </w:rPr>
        <w:t>Шульгина</w:t>
      </w:r>
      <w:r>
        <w:t xml:space="preserve"> </w:t>
      </w:r>
      <w:r>
        <w:rPr>
          <w:rFonts w:hint="eastAsia"/>
        </w:rPr>
        <w:t>Кристина</w:t>
      </w:r>
      <w:r>
        <w:t xml:space="preserve"> </w:t>
      </w:r>
      <w:r>
        <w:rPr>
          <w:rFonts w:hint="eastAsia"/>
        </w:rPr>
        <w:t>Витальевна</w:t>
      </w:r>
    </w:p>
    <w:p w14:paraId="42C88290" w14:textId="77777777" w:rsidR="00FD1D6A" w:rsidRDefault="00FD1D6A" w:rsidP="00FD1D6A">
      <w:r>
        <w:rPr>
          <w:rFonts w:hint="eastAsia"/>
        </w:rPr>
        <w:t>ВВЕДЕНИЕ</w:t>
      </w:r>
    </w:p>
    <w:p w14:paraId="2145B80A" w14:textId="77777777" w:rsidR="00FD1D6A" w:rsidRDefault="00FD1D6A" w:rsidP="00FD1D6A"/>
    <w:p w14:paraId="0AB2166D" w14:textId="77777777" w:rsidR="00FD1D6A" w:rsidRDefault="00FD1D6A" w:rsidP="00FD1D6A">
      <w:r>
        <w:rPr>
          <w:rFonts w:hint="eastAsia"/>
        </w:rPr>
        <w:t>ГЛАВА</w:t>
      </w:r>
      <w:r>
        <w:t xml:space="preserve"> 1. </w:t>
      </w:r>
      <w:r>
        <w:rPr>
          <w:rFonts w:hint="eastAsia"/>
        </w:rPr>
        <w:t>К</w:t>
      </w:r>
      <w:r>
        <w:t>\</w:t>
      </w:r>
      <w:r>
        <w:rPr>
          <w:rFonts w:hint="eastAsia"/>
        </w:rPr>
        <w:t>ТЕГОРИЯ</w:t>
      </w:r>
      <w:r>
        <w:t xml:space="preserve"> </w:t>
      </w:r>
      <w:r>
        <w:rPr>
          <w:rFonts w:hint="eastAsia"/>
        </w:rPr>
        <w:t>«</w:t>
      </w:r>
      <w:r>
        <w:rPr>
          <w:rFonts w:hint="eastAsia"/>
        </w:rPr>
        <w:t>ВТОРИЧНЫЙ</w:t>
      </w:r>
      <w:r>
        <w:t xml:space="preserve"> </w:t>
      </w:r>
      <w:r>
        <w:rPr>
          <w:rFonts w:hint="eastAsia"/>
        </w:rPr>
        <w:t>ТЕКСТ</w:t>
      </w:r>
      <w:r>
        <w:rPr>
          <w:rFonts w:hint="eastAsia"/>
        </w:rPr>
        <w:t>»</w:t>
      </w:r>
      <w:r>
        <w:t xml:space="preserve"> </w:t>
      </w:r>
      <w:r>
        <w:rPr>
          <w:rFonts w:hint="eastAsia"/>
        </w:rPr>
        <w:t>В</w:t>
      </w:r>
      <w:r>
        <w:t xml:space="preserve"> </w:t>
      </w:r>
      <w:r>
        <w:rPr>
          <w:rFonts w:hint="eastAsia"/>
        </w:rPr>
        <w:t>СОВРЕМЕННОЙ</w:t>
      </w:r>
      <w:r>
        <w:t xml:space="preserve"> </w:t>
      </w:r>
      <w:r>
        <w:rPr>
          <w:rFonts w:hint="eastAsia"/>
        </w:rPr>
        <w:t>НАУКЕ</w:t>
      </w:r>
      <w:r>
        <w:t xml:space="preserve"> </w:t>
      </w:r>
      <w:r>
        <w:rPr>
          <w:rFonts w:hint="eastAsia"/>
        </w:rPr>
        <w:t>О</w:t>
      </w:r>
      <w:r>
        <w:t xml:space="preserve"> </w:t>
      </w:r>
      <w:r>
        <w:rPr>
          <w:rFonts w:hint="eastAsia"/>
        </w:rPr>
        <w:t>ЯЗЫКЕ</w:t>
      </w:r>
    </w:p>
    <w:p w14:paraId="6D130F50" w14:textId="77777777" w:rsidR="00FD1D6A" w:rsidRDefault="00FD1D6A" w:rsidP="00FD1D6A"/>
    <w:p w14:paraId="0F3F675A" w14:textId="77777777" w:rsidR="00FD1D6A" w:rsidRDefault="00FD1D6A" w:rsidP="00FD1D6A">
      <w:r>
        <w:t xml:space="preserve">1.1. </w:t>
      </w:r>
      <w:r>
        <w:rPr>
          <w:rFonts w:hint="eastAsia"/>
        </w:rPr>
        <w:t>Текст</w:t>
      </w:r>
      <w:r>
        <w:t xml:space="preserve"> </w:t>
      </w:r>
      <w:r>
        <w:rPr>
          <w:rFonts w:hint="eastAsia"/>
        </w:rPr>
        <w:t>и</w:t>
      </w:r>
      <w:r>
        <w:t xml:space="preserve"> </w:t>
      </w:r>
      <w:r>
        <w:rPr>
          <w:rFonts w:hint="eastAsia"/>
        </w:rPr>
        <w:t>высказывание</w:t>
      </w:r>
      <w:r>
        <w:t xml:space="preserve">: </w:t>
      </w:r>
      <w:r>
        <w:rPr>
          <w:rFonts w:hint="eastAsia"/>
        </w:rPr>
        <w:t>соотношение</w:t>
      </w:r>
      <w:r>
        <w:t xml:space="preserve"> </w:t>
      </w:r>
      <w:r>
        <w:rPr>
          <w:rFonts w:hint="eastAsia"/>
        </w:rPr>
        <w:t>понятий</w:t>
      </w:r>
    </w:p>
    <w:p w14:paraId="0E6CA1C5" w14:textId="77777777" w:rsidR="00FD1D6A" w:rsidRDefault="00FD1D6A" w:rsidP="00FD1D6A"/>
    <w:p w14:paraId="7886AD46" w14:textId="77777777" w:rsidR="00FD1D6A" w:rsidRDefault="00FD1D6A" w:rsidP="00FD1D6A">
      <w:r>
        <w:t xml:space="preserve">1.2. </w:t>
      </w:r>
      <w:r>
        <w:rPr>
          <w:rFonts w:hint="eastAsia"/>
        </w:rPr>
        <w:t>«</w:t>
      </w:r>
      <w:r>
        <w:rPr>
          <w:rFonts w:hint="eastAsia"/>
        </w:rPr>
        <w:t>Первичный</w:t>
      </w:r>
      <w:r>
        <w:rPr>
          <w:rFonts w:hint="eastAsia"/>
        </w:rPr>
        <w:t>»</w:t>
      </w:r>
      <w:r>
        <w:t xml:space="preserve"> </w:t>
      </w:r>
      <w:r>
        <w:rPr>
          <w:rFonts w:hint="eastAsia"/>
        </w:rPr>
        <w:t>и</w:t>
      </w:r>
      <w:r>
        <w:t xml:space="preserve"> </w:t>
      </w:r>
      <w:r>
        <w:rPr>
          <w:rFonts w:hint="eastAsia"/>
        </w:rPr>
        <w:t>«</w:t>
      </w:r>
      <w:r>
        <w:rPr>
          <w:rFonts w:hint="eastAsia"/>
        </w:rPr>
        <w:t>вторичный</w:t>
      </w:r>
      <w:r>
        <w:rPr>
          <w:rFonts w:hint="eastAsia"/>
        </w:rPr>
        <w:t>»</w:t>
      </w:r>
      <w:r>
        <w:t xml:space="preserve"> </w:t>
      </w:r>
      <w:r>
        <w:rPr>
          <w:rFonts w:hint="eastAsia"/>
        </w:rPr>
        <w:t>тексты</w:t>
      </w:r>
      <w:r>
        <w:t xml:space="preserve">: </w:t>
      </w:r>
      <w:r>
        <w:rPr>
          <w:rFonts w:hint="eastAsia"/>
        </w:rPr>
        <w:t>определение</w:t>
      </w:r>
      <w:r>
        <w:t xml:space="preserve"> </w:t>
      </w:r>
      <w:r>
        <w:rPr>
          <w:rFonts w:hint="eastAsia"/>
        </w:rPr>
        <w:t>понятий</w:t>
      </w:r>
    </w:p>
    <w:p w14:paraId="61B244CC" w14:textId="77777777" w:rsidR="00FD1D6A" w:rsidRDefault="00FD1D6A" w:rsidP="00FD1D6A"/>
    <w:p w14:paraId="0F063562" w14:textId="77777777" w:rsidR="00FD1D6A" w:rsidRDefault="00FD1D6A" w:rsidP="00FD1D6A">
      <w:r>
        <w:t xml:space="preserve">1.3. </w:t>
      </w:r>
      <w:r>
        <w:rPr>
          <w:rFonts w:hint="eastAsia"/>
        </w:rPr>
        <w:t>Концепции</w:t>
      </w:r>
      <w:r>
        <w:t xml:space="preserve"> </w:t>
      </w:r>
      <w:r>
        <w:rPr>
          <w:rFonts w:hint="eastAsia"/>
        </w:rPr>
        <w:t>исследования</w:t>
      </w:r>
      <w:r>
        <w:t xml:space="preserve"> </w:t>
      </w:r>
      <w:r>
        <w:rPr>
          <w:rFonts w:hint="eastAsia"/>
        </w:rPr>
        <w:t>вторичных</w:t>
      </w:r>
      <w:r>
        <w:t xml:space="preserve"> </w:t>
      </w:r>
      <w:r>
        <w:rPr>
          <w:rFonts w:hint="eastAsia"/>
        </w:rPr>
        <w:t>текстов</w:t>
      </w:r>
      <w:r>
        <w:t xml:space="preserve"> </w:t>
      </w:r>
      <w:r>
        <w:rPr>
          <w:rFonts w:hint="eastAsia"/>
        </w:rPr>
        <w:t>в</w:t>
      </w:r>
      <w:r>
        <w:t xml:space="preserve"> </w:t>
      </w:r>
      <w:r>
        <w:rPr>
          <w:rFonts w:hint="eastAsia"/>
        </w:rPr>
        <w:t>контексте</w:t>
      </w:r>
      <w:r>
        <w:t xml:space="preserve"> </w:t>
      </w:r>
      <w:r>
        <w:rPr>
          <w:rFonts w:hint="eastAsia"/>
        </w:rPr>
        <w:t>деоиватологии</w:t>
      </w:r>
    </w:p>
    <w:p w14:paraId="7C3A99F5" w14:textId="77777777" w:rsidR="00FD1D6A" w:rsidRDefault="00FD1D6A" w:rsidP="00FD1D6A"/>
    <w:p w14:paraId="6F315665" w14:textId="77777777" w:rsidR="00FD1D6A" w:rsidRDefault="00FD1D6A" w:rsidP="00FD1D6A">
      <w:r>
        <w:t xml:space="preserve">1.4. </w:t>
      </w:r>
      <w:r>
        <w:rPr>
          <w:rFonts w:hint="eastAsia"/>
        </w:rPr>
        <w:t>Модели</w:t>
      </w:r>
      <w:r>
        <w:t xml:space="preserve"> </w:t>
      </w:r>
      <w:r>
        <w:rPr>
          <w:rFonts w:hint="eastAsia"/>
        </w:rPr>
        <w:t>вторичного</w:t>
      </w:r>
      <w:r>
        <w:t xml:space="preserve"> </w:t>
      </w:r>
      <w:r>
        <w:rPr>
          <w:rFonts w:hint="eastAsia"/>
        </w:rPr>
        <w:t>текстообразования</w:t>
      </w:r>
    </w:p>
    <w:p w14:paraId="52CC4D69" w14:textId="77777777" w:rsidR="00FD1D6A" w:rsidRDefault="00FD1D6A" w:rsidP="00FD1D6A"/>
    <w:p w14:paraId="02C2A491" w14:textId="77777777" w:rsidR="00FD1D6A" w:rsidRDefault="00FD1D6A" w:rsidP="00FD1D6A">
      <w:r>
        <w:t xml:space="preserve">1 5. </w:t>
      </w:r>
      <w:r>
        <w:rPr>
          <w:rFonts w:hint="eastAsia"/>
        </w:rPr>
        <w:t>Типология</w:t>
      </w:r>
      <w:r>
        <w:t xml:space="preserve"> </w:t>
      </w:r>
      <w:r>
        <w:rPr>
          <w:rFonts w:hint="eastAsia"/>
        </w:rPr>
        <w:t>вторичных</w:t>
      </w:r>
      <w:r>
        <w:t xml:space="preserve"> </w:t>
      </w:r>
      <w:r>
        <w:rPr>
          <w:rFonts w:hint="eastAsia"/>
        </w:rPr>
        <w:t>текстов</w:t>
      </w:r>
    </w:p>
    <w:p w14:paraId="003005FA" w14:textId="77777777" w:rsidR="00FD1D6A" w:rsidRDefault="00FD1D6A" w:rsidP="00FD1D6A"/>
    <w:p w14:paraId="4D61FD3F" w14:textId="77777777" w:rsidR="00FD1D6A" w:rsidRDefault="00FD1D6A" w:rsidP="00FD1D6A">
      <w:r>
        <w:rPr>
          <w:rFonts w:hint="eastAsia"/>
        </w:rPr>
        <w:t>Выводы</w:t>
      </w:r>
      <w:r>
        <w:t xml:space="preserve"> </w:t>
      </w:r>
      <w:r>
        <w:rPr>
          <w:rFonts w:hint="eastAsia"/>
        </w:rPr>
        <w:t>по</w:t>
      </w:r>
      <w:r>
        <w:t xml:space="preserve"> </w:t>
      </w:r>
      <w:r>
        <w:rPr>
          <w:rFonts w:hint="eastAsia"/>
        </w:rPr>
        <w:t>Г</w:t>
      </w:r>
      <w:r>
        <w:t xml:space="preserve"> </w:t>
      </w:r>
      <w:r>
        <w:rPr>
          <w:rFonts w:hint="eastAsia"/>
        </w:rPr>
        <w:t>лаве</w:t>
      </w:r>
    </w:p>
    <w:p w14:paraId="433D37EB" w14:textId="77777777" w:rsidR="00FD1D6A" w:rsidRDefault="00FD1D6A" w:rsidP="00FD1D6A"/>
    <w:p w14:paraId="1E96FA61" w14:textId="77777777" w:rsidR="00FD1D6A" w:rsidRDefault="00FD1D6A" w:rsidP="00FD1D6A">
      <w:r>
        <w:rPr>
          <w:rFonts w:hint="eastAsia"/>
        </w:rPr>
        <w:t>ГЛАВА</w:t>
      </w:r>
      <w:r>
        <w:t xml:space="preserve"> 2. </w:t>
      </w:r>
      <w:r>
        <w:rPr>
          <w:rFonts w:hint="eastAsia"/>
        </w:rPr>
        <w:t>ВТОРИЧНАЯ</w:t>
      </w:r>
      <w:r>
        <w:t xml:space="preserve"> </w:t>
      </w:r>
      <w:r>
        <w:rPr>
          <w:rFonts w:hint="eastAsia"/>
        </w:rPr>
        <w:t>РЕПРЕЗЕНТАЦИЯ</w:t>
      </w:r>
      <w:r>
        <w:t xml:space="preserve"> </w:t>
      </w:r>
      <w:r>
        <w:rPr>
          <w:rFonts w:hint="eastAsia"/>
        </w:rPr>
        <w:t>РЕЧЕВОЙ</w:t>
      </w:r>
      <w:r>
        <w:t xml:space="preserve"> </w:t>
      </w:r>
      <w:r>
        <w:rPr>
          <w:rFonts w:hint="eastAsia"/>
        </w:rPr>
        <w:t>СИТУАЦИИ</w:t>
      </w:r>
      <w:r>
        <w:t xml:space="preserve"> </w:t>
      </w:r>
      <w:r>
        <w:rPr>
          <w:rFonts w:hint="eastAsia"/>
        </w:rPr>
        <w:t>ОСКОРБЛЕНИЯ</w:t>
      </w:r>
      <w:r>
        <w:t xml:space="preserve"> </w:t>
      </w:r>
      <w:r>
        <w:rPr>
          <w:rFonts w:hint="eastAsia"/>
        </w:rPr>
        <w:t>В</w:t>
      </w:r>
      <w:r>
        <w:t xml:space="preserve"> </w:t>
      </w:r>
      <w:r>
        <w:rPr>
          <w:rFonts w:hint="eastAsia"/>
        </w:rPr>
        <w:t>ПРОТОКОЛЕ</w:t>
      </w:r>
      <w:r>
        <w:t xml:space="preserve"> </w:t>
      </w:r>
      <w:r>
        <w:rPr>
          <w:rFonts w:hint="eastAsia"/>
        </w:rPr>
        <w:t>ДОПРОСА</w:t>
      </w:r>
    </w:p>
    <w:p w14:paraId="21102412" w14:textId="77777777" w:rsidR="00FD1D6A" w:rsidRDefault="00FD1D6A" w:rsidP="00FD1D6A"/>
    <w:p w14:paraId="03448F4C" w14:textId="77777777" w:rsidR="00FD1D6A" w:rsidRDefault="00FD1D6A" w:rsidP="00FD1D6A">
      <w:r>
        <w:t xml:space="preserve">2.1. </w:t>
      </w:r>
      <w:r>
        <w:rPr>
          <w:rFonts w:hint="eastAsia"/>
        </w:rPr>
        <w:t>Протокол</w:t>
      </w:r>
      <w:r>
        <w:t xml:space="preserve"> </w:t>
      </w:r>
      <w:r>
        <w:rPr>
          <w:rFonts w:hint="eastAsia"/>
        </w:rPr>
        <w:t>допроса</w:t>
      </w:r>
      <w:r>
        <w:t xml:space="preserve"> </w:t>
      </w:r>
      <w:r>
        <w:rPr>
          <w:rFonts w:hint="eastAsia"/>
        </w:rPr>
        <w:t>как</w:t>
      </w:r>
      <w:r>
        <w:t xml:space="preserve"> </w:t>
      </w:r>
      <w:r>
        <w:rPr>
          <w:rFonts w:hint="eastAsia"/>
        </w:rPr>
        <w:t>текстовый</w:t>
      </w:r>
      <w:r>
        <w:t xml:space="preserve"> </w:t>
      </w:r>
      <w:r>
        <w:rPr>
          <w:rFonts w:hint="eastAsia"/>
        </w:rPr>
        <w:t>документ</w:t>
      </w:r>
      <w:r>
        <w:t xml:space="preserve"> </w:t>
      </w:r>
      <w:r>
        <w:rPr>
          <w:rFonts w:hint="eastAsia"/>
        </w:rPr>
        <w:t>юридической</w:t>
      </w:r>
      <w:r>
        <w:t xml:space="preserve"> </w:t>
      </w:r>
      <w:r>
        <w:rPr>
          <w:rFonts w:hint="eastAsia"/>
        </w:rPr>
        <w:t>сферы</w:t>
      </w:r>
    </w:p>
    <w:p w14:paraId="783A1865" w14:textId="77777777" w:rsidR="00FD1D6A" w:rsidRDefault="00FD1D6A" w:rsidP="00FD1D6A"/>
    <w:p w14:paraId="67C6C6F7" w14:textId="77777777" w:rsidR="00FD1D6A" w:rsidRDefault="00FD1D6A" w:rsidP="00FD1D6A">
      <w:r>
        <w:t xml:space="preserve">2.1.1. </w:t>
      </w:r>
      <w:r>
        <w:rPr>
          <w:rFonts w:hint="eastAsia"/>
        </w:rPr>
        <w:t>Лингвистические</w:t>
      </w:r>
      <w:r>
        <w:t xml:space="preserve"> </w:t>
      </w:r>
      <w:r>
        <w:rPr>
          <w:rFonts w:hint="eastAsia"/>
        </w:rPr>
        <w:t>характеристики</w:t>
      </w:r>
      <w:r>
        <w:t xml:space="preserve"> </w:t>
      </w:r>
      <w:r>
        <w:rPr>
          <w:rFonts w:hint="eastAsia"/>
        </w:rPr>
        <w:t>протокола</w:t>
      </w:r>
      <w:r>
        <w:t xml:space="preserve"> </w:t>
      </w:r>
      <w:r>
        <w:rPr>
          <w:rFonts w:hint="eastAsia"/>
        </w:rPr>
        <w:t>допроса</w:t>
      </w:r>
    </w:p>
    <w:p w14:paraId="4FCBCE44" w14:textId="77777777" w:rsidR="00FD1D6A" w:rsidRDefault="00FD1D6A" w:rsidP="00FD1D6A"/>
    <w:p w14:paraId="58B4ED0E" w14:textId="77777777" w:rsidR="00FD1D6A" w:rsidRDefault="00FD1D6A" w:rsidP="00FD1D6A">
      <w:r>
        <w:t xml:space="preserve">2.1.2. </w:t>
      </w:r>
      <w:r>
        <w:rPr>
          <w:rFonts w:hint="eastAsia"/>
        </w:rPr>
        <w:t>Жанровые</w:t>
      </w:r>
      <w:r>
        <w:t xml:space="preserve"> </w:t>
      </w:r>
      <w:r>
        <w:rPr>
          <w:rFonts w:hint="eastAsia"/>
        </w:rPr>
        <w:t>характеристики</w:t>
      </w:r>
      <w:r>
        <w:t xml:space="preserve"> </w:t>
      </w:r>
      <w:r>
        <w:rPr>
          <w:rFonts w:hint="eastAsia"/>
        </w:rPr>
        <w:t>инвективных</w:t>
      </w:r>
      <w:r>
        <w:t xml:space="preserve"> </w:t>
      </w:r>
      <w:r>
        <w:rPr>
          <w:rFonts w:hint="eastAsia"/>
        </w:rPr>
        <w:t>высказ</w:t>
      </w:r>
      <w:r>
        <w:rPr>
          <w:rFonts w:hint="eastAsia"/>
        </w:rPr>
        <w:lastRenderedPageBreak/>
        <w:t>ываний</w:t>
      </w:r>
    </w:p>
    <w:p w14:paraId="2FF71092" w14:textId="77777777" w:rsidR="00FD1D6A" w:rsidRDefault="00FD1D6A" w:rsidP="00FD1D6A"/>
    <w:p w14:paraId="34438CC1" w14:textId="77777777" w:rsidR="00FD1D6A" w:rsidRDefault="00FD1D6A" w:rsidP="00FD1D6A">
      <w:r>
        <w:t xml:space="preserve">2.2. </w:t>
      </w:r>
      <w:r>
        <w:rPr>
          <w:rFonts w:hint="eastAsia"/>
        </w:rPr>
        <w:t>Компоненты</w:t>
      </w:r>
      <w:r>
        <w:t xml:space="preserve"> </w:t>
      </w:r>
      <w:r>
        <w:rPr>
          <w:rFonts w:hint="eastAsia"/>
        </w:rPr>
        <w:t>ситуации</w:t>
      </w:r>
      <w:r>
        <w:t xml:space="preserve"> </w:t>
      </w:r>
      <w:r>
        <w:rPr>
          <w:rFonts w:hint="eastAsia"/>
        </w:rPr>
        <w:t>оскорбления</w:t>
      </w:r>
      <w:r>
        <w:t xml:space="preserve"> </w:t>
      </w:r>
      <w:r>
        <w:rPr>
          <w:rFonts w:hint="eastAsia"/>
        </w:rPr>
        <w:t>в</w:t>
      </w:r>
      <w:r>
        <w:t xml:space="preserve"> </w:t>
      </w:r>
      <w:r>
        <w:rPr>
          <w:rFonts w:hint="eastAsia"/>
        </w:rPr>
        <w:t>протоколе</w:t>
      </w:r>
      <w:r>
        <w:t xml:space="preserve"> </w:t>
      </w:r>
      <w:r>
        <w:rPr>
          <w:rFonts w:hint="eastAsia"/>
        </w:rPr>
        <w:t>допроса</w:t>
      </w:r>
    </w:p>
    <w:p w14:paraId="1E7B882E" w14:textId="77777777" w:rsidR="00FD1D6A" w:rsidRDefault="00FD1D6A" w:rsidP="00FD1D6A"/>
    <w:p w14:paraId="04240BCE" w14:textId="77777777" w:rsidR="00FD1D6A" w:rsidRDefault="00FD1D6A" w:rsidP="00FD1D6A">
      <w:r>
        <w:t xml:space="preserve">2.3. </w:t>
      </w:r>
      <w:r>
        <w:rPr>
          <w:rFonts w:hint="eastAsia"/>
        </w:rPr>
        <w:t>Семантическая</w:t>
      </w:r>
      <w:r>
        <w:t xml:space="preserve"> </w:t>
      </w:r>
      <w:r>
        <w:rPr>
          <w:rFonts w:hint="eastAsia"/>
        </w:rPr>
        <w:t>и</w:t>
      </w:r>
      <w:r>
        <w:t xml:space="preserve"> </w:t>
      </w:r>
      <w:r>
        <w:rPr>
          <w:rFonts w:hint="eastAsia"/>
        </w:rPr>
        <w:t>формальная</w:t>
      </w:r>
      <w:r>
        <w:t xml:space="preserve"> </w:t>
      </w:r>
      <w:r>
        <w:rPr>
          <w:rFonts w:hint="eastAsia"/>
        </w:rPr>
        <w:t>структура</w:t>
      </w:r>
      <w:r>
        <w:t xml:space="preserve"> </w:t>
      </w:r>
      <w:r>
        <w:rPr>
          <w:rFonts w:hint="eastAsia"/>
        </w:rPr>
        <w:t>ситуации</w:t>
      </w:r>
      <w:r>
        <w:t xml:space="preserve"> </w:t>
      </w:r>
      <w:r>
        <w:rPr>
          <w:rFonts w:hint="eastAsia"/>
        </w:rPr>
        <w:t>оскорбления</w:t>
      </w:r>
    </w:p>
    <w:p w14:paraId="75E58F10" w14:textId="77777777" w:rsidR="00FD1D6A" w:rsidRDefault="00FD1D6A" w:rsidP="00FD1D6A"/>
    <w:p w14:paraId="02AE3F9E" w14:textId="77777777" w:rsidR="00FD1D6A" w:rsidRDefault="00FD1D6A" w:rsidP="00FD1D6A">
      <w:r>
        <w:t xml:space="preserve">2.3.1. </w:t>
      </w:r>
      <w:r>
        <w:rPr>
          <w:rFonts w:hint="eastAsia"/>
        </w:rPr>
        <w:t>Обстоятельства</w:t>
      </w:r>
      <w:r>
        <w:t xml:space="preserve"> </w:t>
      </w:r>
      <w:r>
        <w:rPr>
          <w:rFonts w:hint="eastAsia"/>
        </w:rPr>
        <w:t>и</w:t>
      </w:r>
      <w:r>
        <w:t xml:space="preserve"> </w:t>
      </w:r>
      <w:r>
        <w:rPr>
          <w:rFonts w:hint="eastAsia"/>
        </w:rPr>
        <w:t>сирконстанты</w:t>
      </w:r>
    </w:p>
    <w:p w14:paraId="71CB4BF7" w14:textId="77777777" w:rsidR="00FD1D6A" w:rsidRDefault="00FD1D6A" w:rsidP="00FD1D6A"/>
    <w:p w14:paraId="1F2E2C16" w14:textId="77777777" w:rsidR="00FD1D6A" w:rsidRDefault="00FD1D6A" w:rsidP="00FD1D6A">
      <w:r>
        <w:t xml:space="preserve">2.3.2. </w:t>
      </w:r>
      <w:r>
        <w:rPr>
          <w:rFonts w:hint="eastAsia"/>
        </w:rPr>
        <w:t>Участники</w:t>
      </w:r>
      <w:r>
        <w:t xml:space="preserve"> </w:t>
      </w:r>
      <w:r>
        <w:rPr>
          <w:rFonts w:hint="eastAsia"/>
        </w:rPr>
        <w:t>и</w:t>
      </w:r>
      <w:r>
        <w:t xml:space="preserve"> </w:t>
      </w:r>
      <w:r>
        <w:rPr>
          <w:rFonts w:hint="eastAsia"/>
        </w:rPr>
        <w:t>актанты</w:t>
      </w:r>
    </w:p>
    <w:p w14:paraId="495DFB05" w14:textId="77777777" w:rsidR="00FD1D6A" w:rsidRDefault="00FD1D6A" w:rsidP="00FD1D6A"/>
    <w:p w14:paraId="3573BD0B" w14:textId="77777777" w:rsidR="00FD1D6A" w:rsidRDefault="00FD1D6A" w:rsidP="00FD1D6A">
      <w:r>
        <w:t xml:space="preserve">2.3.3. </w:t>
      </w:r>
      <w:r>
        <w:rPr>
          <w:rFonts w:hint="eastAsia"/>
        </w:rPr>
        <w:t>События</w:t>
      </w:r>
      <w:r>
        <w:t xml:space="preserve"> </w:t>
      </w:r>
      <w:r>
        <w:rPr>
          <w:rFonts w:hint="eastAsia"/>
        </w:rPr>
        <w:t>и</w:t>
      </w:r>
      <w:r>
        <w:t xml:space="preserve"> </w:t>
      </w:r>
      <w:r>
        <w:rPr>
          <w:rFonts w:hint="eastAsia"/>
        </w:rPr>
        <w:t>пропозиции</w:t>
      </w:r>
    </w:p>
    <w:p w14:paraId="34281AC0" w14:textId="77777777" w:rsidR="00FD1D6A" w:rsidRDefault="00FD1D6A" w:rsidP="00FD1D6A"/>
    <w:p w14:paraId="019703BB" w14:textId="77777777" w:rsidR="00FD1D6A" w:rsidRDefault="00FD1D6A" w:rsidP="00FD1D6A">
      <w:r>
        <w:t xml:space="preserve">2.3.4. </w:t>
      </w:r>
      <w:r>
        <w:rPr>
          <w:rFonts w:hint="eastAsia"/>
        </w:rPr>
        <w:t>Маркирование</w:t>
      </w:r>
      <w:r>
        <w:t xml:space="preserve"> </w:t>
      </w:r>
      <w:r>
        <w:rPr>
          <w:rFonts w:hint="eastAsia"/>
        </w:rPr>
        <w:t>элементов</w:t>
      </w:r>
      <w:r>
        <w:t xml:space="preserve"> </w:t>
      </w:r>
      <w:r>
        <w:rPr>
          <w:rFonts w:hint="eastAsia"/>
        </w:rPr>
        <w:t>ситуации</w:t>
      </w:r>
    </w:p>
    <w:p w14:paraId="1976D775" w14:textId="77777777" w:rsidR="00FD1D6A" w:rsidRDefault="00FD1D6A" w:rsidP="00FD1D6A"/>
    <w:p w14:paraId="7F3451A8" w14:textId="77777777" w:rsidR="00FD1D6A" w:rsidRDefault="00FD1D6A" w:rsidP="00FD1D6A">
      <w:r>
        <w:t xml:space="preserve">2.4. </w:t>
      </w:r>
      <w:r>
        <w:rPr>
          <w:rFonts w:hint="eastAsia"/>
        </w:rPr>
        <w:t>Компоненты</w:t>
      </w:r>
      <w:r>
        <w:t xml:space="preserve"> </w:t>
      </w:r>
      <w:r>
        <w:rPr>
          <w:rFonts w:hint="eastAsia"/>
        </w:rPr>
        <w:t>оценки</w:t>
      </w:r>
      <w:r>
        <w:t xml:space="preserve"> </w:t>
      </w:r>
      <w:r>
        <w:rPr>
          <w:rFonts w:hint="eastAsia"/>
        </w:rPr>
        <w:t>во</w:t>
      </w:r>
      <w:r>
        <w:t xml:space="preserve"> </w:t>
      </w:r>
      <w:r>
        <w:rPr>
          <w:rFonts w:hint="eastAsia"/>
        </w:rPr>
        <w:t>вторичных</w:t>
      </w:r>
      <w:r>
        <w:t xml:space="preserve"> </w:t>
      </w:r>
      <w:r>
        <w:rPr>
          <w:rFonts w:hint="eastAsia"/>
        </w:rPr>
        <w:t>инвективных</w:t>
      </w:r>
      <w:r>
        <w:t xml:space="preserve"> </w:t>
      </w:r>
      <w:r>
        <w:rPr>
          <w:rFonts w:hint="eastAsia"/>
        </w:rPr>
        <w:t>высказываниях</w:t>
      </w:r>
    </w:p>
    <w:p w14:paraId="152DA18B" w14:textId="77777777" w:rsidR="00FD1D6A" w:rsidRDefault="00FD1D6A" w:rsidP="00FD1D6A"/>
    <w:p w14:paraId="129B04FA" w14:textId="77777777" w:rsidR="00FD1D6A" w:rsidRDefault="00FD1D6A" w:rsidP="00FD1D6A">
      <w:r>
        <w:t xml:space="preserve">2.5. </w:t>
      </w:r>
      <w:r>
        <w:rPr>
          <w:rFonts w:hint="eastAsia"/>
        </w:rPr>
        <w:t>Семантическая</w:t>
      </w:r>
      <w:r>
        <w:t xml:space="preserve"> </w:t>
      </w:r>
      <w:r>
        <w:rPr>
          <w:rFonts w:hint="eastAsia"/>
        </w:rPr>
        <w:t>и</w:t>
      </w:r>
      <w:r>
        <w:t xml:space="preserve"> </w:t>
      </w:r>
      <w:r>
        <w:rPr>
          <w:rFonts w:hint="eastAsia"/>
        </w:rPr>
        <w:t>формальная</w:t>
      </w:r>
      <w:r>
        <w:t xml:space="preserve"> </w:t>
      </w:r>
      <w:r>
        <w:rPr>
          <w:rFonts w:hint="eastAsia"/>
        </w:rPr>
        <w:t>структура</w:t>
      </w:r>
      <w:r>
        <w:t xml:space="preserve"> </w:t>
      </w:r>
      <w:r>
        <w:rPr>
          <w:rFonts w:hint="eastAsia"/>
        </w:rPr>
        <w:t>вторичного</w:t>
      </w:r>
      <w:r>
        <w:t xml:space="preserve"> </w:t>
      </w:r>
      <w:r>
        <w:rPr>
          <w:rFonts w:hint="eastAsia"/>
        </w:rPr>
        <w:t>инвективного</w:t>
      </w:r>
      <w:r>
        <w:t xml:space="preserve"> </w:t>
      </w:r>
      <w:r>
        <w:rPr>
          <w:rFonts w:hint="eastAsia"/>
        </w:rPr>
        <w:t>высказывания</w:t>
      </w:r>
    </w:p>
    <w:p w14:paraId="601A9621" w14:textId="77777777" w:rsidR="00FD1D6A" w:rsidRDefault="00FD1D6A" w:rsidP="00FD1D6A"/>
    <w:p w14:paraId="76FE4960" w14:textId="77777777" w:rsidR="00FD1D6A" w:rsidRDefault="00FD1D6A" w:rsidP="00FD1D6A">
      <w:r>
        <w:t xml:space="preserve">2.5.1. </w:t>
      </w:r>
      <w:r>
        <w:rPr>
          <w:rFonts w:hint="eastAsia"/>
        </w:rPr>
        <w:t>Препозитивный</w:t>
      </w:r>
      <w:r>
        <w:t xml:space="preserve"> </w:t>
      </w:r>
      <w:r>
        <w:rPr>
          <w:rFonts w:hint="eastAsia"/>
        </w:rPr>
        <w:t>состав</w:t>
      </w:r>
      <w:r>
        <w:t xml:space="preserve"> </w:t>
      </w:r>
      <w:r>
        <w:rPr>
          <w:rFonts w:hint="eastAsia"/>
        </w:rPr>
        <w:t>вторичных</w:t>
      </w:r>
      <w:r>
        <w:t xml:space="preserve"> </w:t>
      </w:r>
      <w:r>
        <w:rPr>
          <w:rFonts w:hint="eastAsia"/>
        </w:rPr>
        <w:t>инвективных</w:t>
      </w:r>
      <w:r>
        <w:t xml:space="preserve"> </w:t>
      </w:r>
      <w:r>
        <w:rPr>
          <w:rFonts w:hint="eastAsia"/>
        </w:rPr>
        <w:t>высказываний</w:t>
      </w:r>
    </w:p>
    <w:p w14:paraId="1451DC77" w14:textId="77777777" w:rsidR="00FD1D6A" w:rsidRDefault="00FD1D6A" w:rsidP="00FD1D6A"/>
    <w:p w14:paraId="23838CFC" w14:textId="77777777" w:rsidR="00FD1D6A" w:rsidRDefault="00FD1D6A" w:rsidP="00FD1D6A">
      <w:r>
        <w:t xml:space="preserve">2.5.2. </w:t>
      </w:r>
      <w:r>
        <w:rPr>
          <w:rFonts w:hint="eastAsia"/>
        </w:rPr>
        <w:t>Фонационные</w:t>
      </w:r>
      <w:r>
        <w:t xml:space="preserve"> </w:t>
      </w:r>
      <w:r>
        <w:rPr>
          <w:rFonts w:hint="eastAsia"/>
        </w:rPr>
        <w:t>характеристики</w:t>
      </w:r>
      <w:r>
        <w:t xml:space="preserve"> </w:t>
      </w:r>
      <w:r>
        <w:rPr>
          <w:rFonts w:hint="eastAsia"/>
        </w:rPr>
        <w:t>вторичных</w:t>
      </w:r>
      <w:r>
        <w:t xml:space="preserve"> </w:t>
      </w:r>
      <w:r>
        <w:rPr>
          <w:rFonts w:hint="eastAsia"/>
        </w:rPr>
        <w:t>инвективных</w:t>
      </w:r>
      <w:r>
        <w:t xml:space="preserve"> </w:t>
      </w:r>
      <w:r>
        <w:rPr>
          <w:rFonts w:hint="eastAsia"/>
        </w:rPr>
        <w:t>высказываний</w:t>
      </w:r>
      <w:r>
        <w:t>....................................................................................]</w:t>
      </w:r>
    </w:p>
    <w:p w14:paraId="08C46B87" w14:textId="77777777" w:rsidR="00FD1D6A" w:rsidRDefault="00FD1D6A" w:rsidP="00FD1D6A"/>
    <w:p w14:paraId="725DD48F" w14:textId="77777777" w:rsidR="00FD1D6A" w:rsidRDefault="00FD1D6A" w:rsidP="00FD1D6A">
      <w:r>
        <w:t xml:space="preserve">2.5 3. </w:t>
      </w:r>
      <w:r>
        <w:rPr>
          <w:rFonts w:hint="eastAsia"/>
        </w:rPr>
        <w:t>Конструктивные</w:t>
      </w:r>
      <w:r>
        <w:t xml:space="preserve"> </w:t>
      </w:r>
      <w:r>
        <w:rPr>
          <w:rFonts w:hint="eastAsia"/>
        </w:rPr>
        <w:t>формы</w:t>
      </w:r>
      <w:r>
        <w:t xml:space="preserve"> </w:t>
      </w:r>
      <w:r>
        <w:rPr>
          <w:rFonts w:hint="eastAsia"/>
        </w:rPr>
        <w:t>вторичных</w:t>
      </w:r>
      <w:r>
        <w:t xml:space="preserve"> </w:t>
      </w:r>
      <w:r>
        <w:rPr>
          <w:rFonts w:hint="eastAsia"/>
        </w:rPr>
        <w:t>инвективных</w:t>
      </w:r>
      <w:r>
        <w:t xml:space="preserve"> </w:t>
      </w:r>
      <w:r>
        <w:rPr>
          <w:rFonts w:hint="eastAsia"/>
        </w:rPr>
        <w:t>высказываний</w:t>
      </w:r>
    </w:p>
    <w:p w14:paraId="14B06CD6" w14:textId="77777777" w:rsidR="00FD1D6A" w:rsidRDefault="00FD1D6A" w:rsidP="00FD1D6A"/>
    <w:p w14:paraId="4F4BFD05" w14:textId="77777777" w:rsidR="00FD1D6A" w:rsidRDefault="00FD1D6A" w:rsidP="00FD1D6A">
      <w:r>
        <w:t xml:space="preserve">2.5.4. </w:t>
      </w:r>
      <w:r>
        <w:rPr>
          <w:rFonts w:hint="eastAsia"/>
        </w:rPr>
        <w:t>Способы</w:t>
      </w:r>
      <w:r>
        <w:t xml:space="preserve"> </w:t>
      </w:r>
      <w:r>
        <w:rPr>
          <w:rFonts w:hint="eastAsia"/>
        </w:rPr>
        <w:t>передачи</w:t>
      </w:r>
      <w:r>
        <w:t xml:space="preserve"> </w:t>
      </w:r>
      <w:r>
        <w:rPr>
          <w:rFonts w:hint="eastAsia"/>
        </w:rPr>
        <w:t>вторичных</w:t>
      </w:r>
      <w:r>
        <w:t xml:space="preserve"> </w:t>
      </w:r>
      <w:r>
        <w:rPr>
          <w:rFonts w:hint="eastAsia"/>
        </w:rPr>
        <w:t>инвективных</w:t>
      </w:r>
      <w:r>
        <w:t xml:space="preserve"> </w:t>
      </w:r>
      <w:r>
        <w:rPr>
          <w:rFonts w:hint="eastAsia"/>
        </w:rPr>
        <w:t>высказываний</w:t>
      </w:r>
      <w:r>
        <w:t xml:space="preserve"> </w:t>
      </w:r>
      <w:r>
        <w:rPr>
          <w:rFonts w:hint="eastAsia"/>
        </w:rPr>
        <w:t>в</w:t>
      </w:r>
      <w:r>
        <w:t xml:space="preserve"> </w:t>
      </w:r>
      <w:r>
        <w:rPr>
          <w:rFonts w:hint="eastAsia"/>
        </w:rPr>
        <w:t>протоколе</w:t>
      </w:r>
    </w:p>
    <w:p w14:paraId="31369A42" w14:textId="77777777" w:rsidR="00FD1D6A" w:rsidRDefault="00FD1D6A" w:rsidP="00FD1D6A"/>
    <w:p w14:paraId="16C8AFF8" w14:textId="77777777" w:rsidR="00FD1D6A" w:rsidRDefault="00FD1D6A" w:rsidP="00FD1D6A">
      <w:r>
        <w:rPr>
          <w:rFonts w:hint="eastAsia"/>
        </w:rPr>
        <w:lastRenderedPageBreak/>
        <w:t>допроса</w:t>
      </w:r>
    </w:p>
    <w:p w14:paraId="2C137657" w14:textId="77777777" w:rsidR="00FD1D6A" w:rsidRDefault="00FD1D6A" w:rsidP="00FD1D6A"/>
    <w:p w14:paraId="01AFB8C2" w14:textId="77777777" w:rsidR="00FD1D6A" w:rsidRDefault="00FD1D6A" w:rsidP="00FD1D6A">
      <w:r>
        <w:rPr>
          <w:rFonts w:hint="eastAsia"/>
        </w:rPr>
        <w:t>Выводы</w:t>
      </w:r>
      <w:r>
        <w:t xml:space="preserve"> </w:t>
      </w:r>
      <w:r>
        <w:rPr>
          <w:rFonts w:hint="eastAsia"/>
        </w:rPr>
        <w:t>по</w:t>
      </w:r>
      <w:r>
        <w:t xml:space="preserve"> </w:t>
      </w:r>
      <w:r>
        <w:rPr>
          <w:rFonts w:hint="eastAsia"/>
        </w:rPr>
        <w:t>Главе</w:t>
      </w:r>
    </w:p>
    <w:p w14:paraId="4D4F9316" w14:textId="77777777" w:rsidR="00FD1D6A" w:rsidRDefault="00FD1D6A" w:rsidP="00FD1D6A"/>
    <w:p w14:paraId="00CA9E12" w14:textId="77777777" w:rsidR="00FD1D6A" w:rsidRDefault="00FD1D6A" w:rsidP="00FD1D6A">
      <w:r>
        <w:rPr>
          <w:rFonts w:hint="eastAsia"/>
        </w:rPr>
        <w:t>ГЛАВА</w:t>
      </w:r>
      <w:r>
        <w:t xml:space="preserve"> 3. </w:t>
      </w:r>
      <w:r>
        <w:rPr>
          <w:rFonts w:hint="eastAsia"/>
        </w:rPr>
        <w:t>ИНВЕКТИВНЫЕ</w:t>
      </w:r>
      <w:r>
        <w:t xml:space="preserve"> </w:t>
      </w:r>
      <w:r>
        <w:rPr>
          <w:rFonts w:hint="eastAsia"/>
        </w:rPr>
        <w:t>ВЫСКАЗЫВАНИЯ</w:t>
      </w:r>
      <w:r>
        <w:t xml:space="preserve"> </w:t>
      </w:r>
      <w:r>
        <w:rPr>
          <w:rFonts w:hint="eastAsia"/>
        </w:rPr>
        <w:t>В</w:t>
      </w:r>
      <w:r>
        <w:t xml:space="preserve"> </w:t>
      </w:r>
      <w:r>
        <w:rPr>
          <w:rFonts w:hint="eastAsia"/>
        </w:rPr>
        <w:t>АСПЕКТЕ</w:t>
      </w:r>
      <w:r>
        <w:t xml:space="preserve"> </w:t>
      </w:r>
      <w:r>
        <w:rPr>
          <w:rFonts w:hint="eastAsia"/>
        </w:rPr>
        <w:t>С</w:t>
      </w:r>
      <w:r>
        <w:t>01</w:t>
      </w:r>
      <w:r>
        <w:rPr>
          <w:rFonts w:hint="eastAsia"/>
        </w:rPr>
        <w:t>ЮС</w:t>
      </w:r>
      <w:r>
        <w:t>1</w:t>
      </w:r>
      <w:r>
        <w:rPr>
          <w:rFonts w:hint="eastAsia"/>
        </w:rPr>
        <w:t>АВЛЕНИЯ</w:t>
      </w:r>
    </w:p>
    <w:p w14:paraId="781ED24E" w14:textId="77777777" w:rsidR="00FD1D6A" w:rsidRDefault="00FD1D6A" w:rsidP="00FD1D6A"/>
    <w:p w14:paraId="5176FC43" w14:textId="77777777" w:rsidR="00FD1D6A" w:rsidRDefault="00FD1D6A" w:rsidP="00FD1D6A">
      <w:r>
        <w:t xml:space="preserve">3.1. </w:t>
      </w:r>
      <w:r>
        <w:rPr>
          <w:rFonts w:hint="eastAsia"/>
        </w:rPr>
        <w:t>Сопоставление</w:t>
      </w:r>
      <w:r>
        <w:t xml:space="preserve"> </w:t>
      </w:r>
      <w:r>
        <w:rPr>
          <w:rFonts w:hint="eastAsia"/>
        </w:rPr>
        <w:t>первичного</w:t>
      </w:r>
      <w:r>
        <w:t xml:space="preserve"> (</w:t>
      </w:r>
      <w:r>
        <w:rPr>
          <w:rFonts w:hint="eastAsia"/>
        </w:rPr>
        <w:t>зафиксированного</w:t>
      </w:r>
      <w:r>
        <w:t xml:space="preserve"> </w:t>
      </w:r>
      <w:r>
        <w:rPr>
          <w:rFonts w:hint="eastAsia"/>
        </w:rPr>
        <w:t>на</w:t>
      </w:r>
      <w:r>
        <w:t xml:space="preserve"> </w:t>
      </w:r>
      <w:r>
        <w:rPr>
          <w:rFonts w:hint="eastAsia"/>
        </w:rPr>
        <w:t>фонограмме</w:t>
      </w:r>
      <w:r>
        <w:t xml:space="preserve">) </w:t>
      </w:r>
      <w:r>
        <w:rPr>
          <w:rFonts w:hint="eastAsia"/>
        </w:rPr>
        <w:t>и</w:t>
      </w:r>
      <w:r>
        <w:t xml:space="preserve"> </w:t>
      </w:r>
      <w:r>
        <w:rPr>
          <w:rFonts w:hint="eastAsia"/>
        </w:rPr>
        <w:t>вторичного</w:t>
      </w:r>
      <w:r>
        <w:t xml:space="preserve"> (</w:t>
      </w:r>
      <w:r>
        <w:rPr>
          <w:rFonts w:hint="eastAsia"/>
        </w:rPr>
        <w:t>зафиксированного</w:t>
      </w:r>
      <w:r>
        <w:t xml:space="preserve"> </w:t>
      </w:r>
      <w:r>
        <w:rPr>
          <w:rFonts w:hint="eastAsia"/>
        </w:rPr>
        <w:t>в</w:t>
      </w:r>
      <w:r>
        <w:t xml:space="preserve"> </w:t>
      </w:r>
      <w:r>
        <w:rPr>
          <w:rFonts w:hint="eastAsia"/>
        </w:rPr>
        <w:t>протоколе</w:t>
      </w:r>
      <w:r>
        <w:t xml:space="preserve"> </w:t>
      </w:r>
      <w:r>
        <w:rPr>
          <w:rFonts w:hint="eastAsia"/>
        </w:rPr>
        <w:t>допроса</w:t>
      </w:r>
      <w:r>
        <w:t xml:space="preserve">) </w:t>
      </w:r>
      <w:r>
        <w:rPr>
          <w:rFonts w:hint="eastAsia"/>
        </w:rPr>
        <w:t>инвективных</w:t>
      </w:r>
      <w:r>
        <w:t xml:space="preserve"> </w:t>
      </w:r>
      <w:r>
        <w:rPr>
          <w:rFonts w:hint="eastAsia"/>
        </w:rPr>
        <w:t>высказываний</w:t>
      </w:r>
    </w:p>
    <w:p w14:paraId="5CB87A5E" w14:textId="77777777" w:rsidR="00FD1D6A" w:rsidRDefault="00FD1D6A" w:rsidP="00FD1D6A"/>
    <w:p w14:paraId="2C3B54CC" w14:textId="77777777" w:rsidR="00FD1D6A" w:rsidRDefault="00FD1D6A" w:rsidP="00FD1D6A">
      <w:r>
        <w:t xml:space="preserve">3.2. </w:t>
      </w:r>
      <w:r>
        <w:rPr>
          <w:rFonts w:hint="eastAsia"/>
        </w:rPr>
        <w:t>Сопоставление</w:t>
      </w:r>
      <w:r>
        <w:t xml:space="preserve"> </w:t>
      </w:r>
      <w:r>
        <w:rPr>
          <w:rFonts w:hint="eastAsia"/>
        </w:rPr>
        <w:t>вторичного</w:t>
      </w:r>
      <w:r>
        <w:t xml:space="preserve"> </w:t>
      </w:r>
      <w:r>
        <w:rPr>
          <w:rFonts w:hint="eastAsia"/>
        </w:rPr>
        <w:t>инвектиьного</w:t>
      </w:r>
      <w:r>
        <w:t xml:space="preserve"> </w:t>
      </w:r>
      <w:r>
        <w:rPr>
          <w:rFonts w:hint="eastAsia"/>
        </w:rPr>
        <w:t>высказывания</w:t>
      </w:r>
      <w:r>
        <w:t xml:space="preserve">, </w:t>
      </w:r>
      <w:r>
        <w:rPr>
          <w:rFonts w:hint="eastAsia"/>
        </w:rPr>
        <w:t>имеющего</w:t>
      </w:r>
      <w:r>
        <w:t xml:space="preserve"> </w:t>
      </w:r>
      <w:r>
        <w:rPr>
          <w:rFonts w:hint="eastAsia"/>
        </w:rPr>
        <w:t>фонографическою</w:t>
      </w:r>
      <w:r>
        <w:t xml:space="preserve"> </w:t>
      </w:r>
      <w:r>
        <w:rPr>
          <w:rFonts w:hint="eastAsia"/>
        </w:rPr>
        <w:t>основу</w:t>
      </w:r>
      <w:r>
        <w:t xml:space="preserve">, </w:t>
      </w:r>
      <w:r>
        <w:rPr>
          <w:rFonts w:hint="eastAsia"/>
        </w:rPr>
        <w:t>с</w:t>
      </w:r>
      <w:r>
        <w:t xml:space="preserve"> </w:t>
      </w:r>
      <w:r>
        <w:rPr>
          <w:rFonts w:hint="eastAsia"/>
        </w:rPr>
        <w:t>вторичным</w:t>
      </w:r>
      <w:r>
        <w:t xml:space="preserve"> </w:t>
      </w:r>
      <w:r>
        <w:rPr>
          <w:rFonts w:hint="eastAsia"/>
        </w:rPr>
        <w:t>инвективным</w:t>
      </w:r>
      <w:r>
        <w:t xml:space="preserve"> </w:t>
      </w:r>
      <w:r>
        <w:rPr>
          <w:rFonts w:hint="eastAsia"/>
        </w:rPr>
        <w:t>высказыванием</w:t>
      </w:r>
      <w:r>
        <w:t xml:space="preserve">, </w:t>
      </w:r>
      <w:r>
        <w:rPr>
          <w:rFonts w:hint="eastAsia"/>
        </w:rPr>
        <w:t>не</w:t>
      </w:r>
      <w:r>
        <w:t xml:space="preserve"> </w:t>
      </w:r>
      <w:r>
        <w:rPr>
          <w:rFonts w:hint="eastAsia"/>
        </w:rPr>
        <w:t>имеющим</w:t>
      </w:r>
      <w:r>
        <w:t xml:space="preserve"> </w:t>
      </w:r>
      <w:r>
        <w:rPr>
          <w:rFonts w:hint="eastAsia"/>
        </w:rPr>
        <w:t>фонографической</w:t>
      </w:r>
      <w:r>
        <w:t xml:space="preserve"> </w:t>
      </w:r>
      <w:r>
        <w:rPr>
          <w:rFonts w:hint="eastAsia"/>
        </w:rPr>
        <w:t>основы</w:t>
      </w:r>
    </w:p>
    <w:p w14:paraId="7B30D81E" w14:textId="77777777" w:rsidR="00FD1D6A" w:rsidRDefault="00FD1D6A" w:rsidP="00FD1D6A"/>
    <w:p w14:paraId="1BDFF814" w14:textId="77777777" w:rsidR="00FD1D6A" w:rsidRDefault="00FD1D6A" w:rsidP="00FD1D6A">
      <w:r>
        <w:t xml:space="preserve">3.3. </w:t>
      </w:r>
      <w:r>
        <w:rPr>
          <w:rFonts w:hint="eastAsia"/>
        </w:rPr>
        <w:t>Верификация</w:t>
      </w:r>
      <w:r>
        <w:t xml:space="preserve"> </w:t>
      </w:r>
      <w:r>
        <w:rPr>
          <w:rFonts w:hint="eastAsia"/>
        </w:rPr>
        <w:t>достоверности</w:t>
      </w:r>
      <w:r>
        <w:t xml:space="preserve"> </w:t>
      </w:r>
      <w:r>
        <w:rPr>
          <w:rFonts w:hint="eastAsia"/>
        </w:rPr>
        <w:t>вторичного</w:t>
      </w:r>
      <w:r>
        <w:t xml:space="preserve"> </w:t>
      </w:r>
      <w:r>
        <w:rPr>
          <w:rFonts w:hint="eastAsia"/>
        </w:rPr>
        <w:t>инвективного</w:t>
      </w:r>
      <w:r>
        <w:t xml:space="preserve"> </w:t>
      </w:r>
      <w:r>
        <w:rPr>
          <w:rFonts w:hint="eastAsia"/>
        </w:rPr>
        <w:t>высказывания</w:t>
      </w:r>
    </w:p>
    <w:p w14:paraId="7A3CD06F" w14:textId="77777777" w:rsidR="00FD1D6A" w:rsidRDefault="00FD1D6A" w:rsidP="00FD1D6A"/>
    <w:p w14:paraId="0A1522DF" w14:textId="77777777" w:rsidR="00FD1D6A" w:rsidRDefault="00FD1D6A" w:rsidP="00FD1D6A">
      <w:r>
        <w:rPr>
          <w:rFonts w:hint="eastAsia"/>
        </w:rPr>
        <w:t>Выводы</w:t>
      </w:r>
      <w:r>
        <w:t xml:space="preserve"> </w:t>
      </w:r>
      <w:r>
        <w:rPr>
          <w:rFonts w:hint="eastAsia"/>
        </w:rPr>
        <w:t>по</w:t>
      </w:r>
      <w:r>
        <w:t xml:space="preserve"> </w:t>
      </w:r>
      <w:r>
        <w:rPr>
          <w:rFonts w:hint="eastAsia"/>
        </w:rPr>
        <w:t>Главе</w:t>
      </w:r>
    </w:p>
    <w:p w14:paraId="67E771E4" w14:textId="77777777" w:rsidR="00FD1D6A" w:rsidRDefault="00FD1D6A" w:rsidP="00FD1D6A"/>
    <w:p w14:paraId="35093077" w14:textId="77777777" w:rsidR="00FD1D6A" w:rsidRDefault="00FD1D6A" w:rsidP="00FD1D6A">
      <w:r>
        <w:rPr>
          <w:rFonts w:hint="eastAsia"/>
        </w:rPr>
        <w:t>ЗАКЛЮЧЕНИЕ</w:t>
      </w:r>
    </w:p>
    <w:p w14:paraId="3C9509A4" w14:textId="77777777" w:rsidR="00FD1D6A" w:rsidRDefault="00FD1D6A" w:rsidP="00FD1D6A"/>
    <w:p w14:paraId="3C9FAC33" w14:textId="77777777" w:rsidR="00FD1D6A" w:rsidRDefault="00FD1D6A" w:rsidP="00FD1D6A">
      <w:r>
        <w:rPr>
          <w:rFonts w:hint="eastAsia"/>
        </w:rPr>
        <w:t>СПИСОК</w:t>
      </w:r>
      <w:r>
        <w:t xml:space="preserve"> </w:t>
      </w:r>
      <w:r>
        <w:rPr>
          <w:rFonts w:hint="eastAsia"/>
        </w:rPr>
        <w:t>ЛИТЕРАТУРЫ</w:t>
      </w:r>
    </w:p>
    <w:p w14:paraId="549DEF47" w14:textId="77777777" w:rsidR="00FD1D6A" w:rsidRDefault="00FD1D6A" w:rsidP="00FD1D6A"/>
    <w:p w14:paraId="4D4582D8" w14:textId="49F14CF6" w:rsidR="00FD1D6A" w:rsidRPr="00FD1D6A" w:rsidRDefault="00FD1D6A" w:rsidP="00FD1D6A">
      <w:r>
        <w:rPr>
          <w:rFonts w:hint="eastAsia"/>
        </w:rPr>
        <w:t>ПРИЛОЖЕНИЕ</w:t>
      </w:r>
      <w:r>
        <w:t xml:space="preserve">. </w:t>
      </w:r>
      <w:r>
        <w:rPr>
          <w:rFonts w:hint="eastAsia"/>
        </w:rPr>
        <w:t>Практические</w:t>
      </w:r>
      <w:r>
        <w:t xml:space="preserve"> </w:t>
      </w:r>
      <w:r>
        <w:rPr>
          <w:rFonts w:hint="eastAsia"/>
        </w:rPr>
        <w:t>рекомендации</w:t>
      </w:r>
      <w:r>
        <w:t xml:space="preserve"> </w:t>
      </w:r>
      <w:r>
        <w:rPr>
          <w:rFonts w:hint="eastAsia"/>
        </w:rPr>
        <w:t>по</w:t>
      </w:r>
      <w:r>
        <w:t xml:space="preserve"> </w:t>
      </w:r>
      <w:r>
        <w:rPr>
          <w:rFonts w:hint="eastAsia"/>
        </w:rPr>
        <w:t>фиксации</w:t>
      </w:r>
      <w:r>
        <w:t xml:space="preserve"> </w:t>
      </w:r>
      <w:r>
        <w:rPr>
          <w:rFonts w:hint="eastAsia"/>
        </w:rPr>
        <w:t>вторичных</w:t>
      </w:r>
      <w:r>
        <w:t xml:space="preserve"> </w:t>
      </w:r>
      <w:r>
        <w:rPr>
          <w:rFonts w:hint="eastAsia"/>
        </w:rPr>
        <w:t>инвективных</w:t>
      </w:r>
      <w:r>
        <w:t xml:space="preserve"> </w:t>
      </w:r>
      <w:r>
        <w:rPr>
          <w:rFonts w:hint="eastAsia"/>
        </w:rPr>
        <w:t>высказываний</w:t>
      </w:r>
      <w:r>
        <w:t xml:space="preserve"> </w:t>
      </w:r>
      <w:r>
        <w:rPr>
          <w:rFonts w:hint="eastAsia"/>
        </w:rPr>
        <w:t>в</w:t>
      </w:r>
      <w:r>
        <w:t xml:space="preserve"> </w:t>
      </w:r>
      <w:r>
        <w:rPr>
          <w:rFonts w:hint="eastAsia"/>
        </w:rPr>
        <w:t>поотоколе</w:t>
      </w:r>
      <w:r>
        <w:t xml:space="preserve"> </w:t>
      </w:r>
      <w:r>
        <w:rPr>
          <w:rFonts w:hint="eastAsia"/>
        </w:rPr>
        <w:t>допроса</w:t>
      </w:r>
    </w:p>
    <w:sectPr w:rsidR="00FD1D6A" w:rsidRPr="00FD1D6A" w:rsidSect="00DB6C9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8865" w14:textId="77777777" w:rsidR="00DB6C92" w:rsidRDefault="00DB6C92">
      <w:pPr>
        <w:spacing w:after="0" w:line="240" w:lineRule="auto"/>
      </w:pPr>
      <w:r>
        <w:separator/>
      </w:r>
    </w:p>
  </w:endnote>
  <w:endnote w:type="continuationSeparator" w:id="0">
    <w:p w14:paraId="161F228E" w14:textId="77777777" w:rsidR="00DB6C92" w:rsidRDefault="00DB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C6E1" w14:textId="77777777" w:rsidR="00DB6C92" w:rsidRDefault="00DB6C92"/>
    <w:p w14:paraId="6A2F5E15" w14:textId="77777777" w:rsidR="00DB6C92" w:rsidRDefault="00DB6C92"/>
    <w:p w14:paraId="36393C3F" w14:textId="77777777" w:rsidR="00DB6C92" w:rsidRDefault="00DB6C92"/>
    <w:p w14:paraId="4CC916F3" w14:textId="77777777" w:rsidR="00DB6C92" w:rsidRDefault="00DB6C92"/>
    <w:p w14:paraId="59824EDA" w14:textId="77777777" w:rsidR="00DB6C92" w:rsidRDefault="00DB6C92"/>
    <w:p w14:paraId="7717F495" w14:textId="77777777" w:rsidR="00DB6C92" w:rsidRDefault="00DB6C92"/>
    <w:p w14:paraId="6D0EEDD7" w14:textId="77777777" w:rsidR="00DB6C92" w:rsidRDefault="00DB6C9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8DF4E94" wp14:editId="79D63D3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6D88" w14:textId="77777777" w:rsidR="00DB6C92" w:rsidRDefault="00DB6C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F4E9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E36D88" w14:textId="77777777" w:rsidR="00DB6C92" w:rsidRDefault="00DB6C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0C738BB" w14:textId="77777777" w:rsidR="00DB6C92" w:rsidRDefault="00DB6C92"/>
    <w:p w14:paraId="25D83FDE" w14:textId="77777777" w:rsidR="00DB6C92" w:rsidRDefault="00DB6C92"/>
    <w:p w14:paraId="7416EAB5" w14:textId="77777777" w:rsidR="00DB6C92" w:rsidRDefault="00DB6C9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F80CDA" wp14:editId="0911C9F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99ECD" w14:textId="77777777" w:rsidR="00DB6C92" w:rsidRDefault="00DB6C92"/>
                          <w:p w14:paraId="22FDFB9C" w14:textId="77777777" w:rsidR="00DB6C92" w:rsidRDefault="00DB6C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F80CD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699ECD" w14:textId="77777777" w:rsidR="00DB6C92" w:rsidRDefault="00DB6C92"/>
                    <w:p w14:paraId="22FDFB9C" w14:textId="77777777" w:rsidR="00DB6C92" w:rsidRDefault="00DB6C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E371166" w14:textId="77777777" w:rsidR="00DB6C92" w:rsidRDefault="00DB6C92"/>
    <w:p w14:paraId="11A34269" w14:textId="77777777" w:rsidR="00DB6C92" w:rsidRDefault="00DB6C92">
      <w:pPr>
        <w:rPr>
          <w:sz w:val="2"/>
          <w:szCs w:val="2"/>
        </w:rPr>
      </w:pPr>
    </w:p>
    <w:p w14:paraId="3F376D24" w14:textId="77777777" w:rsidR="00DB6C92" w:rsidRDefault="00DB6C92"/>
    <w:p w14:paraId="4C62E45B" w14:textId="77777777" w:rsidR="00DB6C92" w:rsidRDefault="00DB6C92">
      <w:pPr>
        <w:spacing w:after="0" w:line="240" w:lineRule="auto"/>
      </w:pPr>
    </w:p>
  </w:footnote>
  <w:footnote w:type="continuationSeparator" w:id="0">
    <w:p w14:paraId="0E017B9F" w14:textId="77777777" w:rsidR="00DB6C92" w:rsidRDefault="00DB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9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40522</TotalTime>
  <Pages>3</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5276</cp:revision>
  <cp:lastPrinted>2009-02-06T05:36:00Z</cp:lastPrinted>
  <dcterms:created xsi:type="dcterms:W3CDTF">2024-01-07T13:43:00Z</dcterms:created>
  <dcterms:modified xsi:type="dcterms:W3CDTF">2024-03-11T11:03:00Z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