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3F2A9" w14:textId="7A977F35" w:rsidR="00F1702C" w:rsidRDefault="00564B06" w:rsidP="00564B06">
      <w:pPr>
        <w:rPr>
          <w:lang w:val="ru-RU"/>
        </w:rPr>
      </w:pPr>
      <w:r w:rsidRPr="00564B06">
        <w:rPr>
          <w:rFonts w:hint="eastAsia"/>
        </w:rPr>
        <w:t>Круглянин</w:t>
      </w:r>
      <w:r w:rsidRPr="00564B06">
        <w:t xml:space="preserve"> </w:t>
      </w:r>
      <w:r w:rsidRPr="00564B06">
        <w:rPr>
          <w:rFonts w:hint="eastAsia"/>
        </w:rPr>
        <w:t>Константин</w:t>
      </w:r>
      <w:r w:rsidRPr="00564B06">
        <w:t xml:space="preserve"> </w:t>
      </w:r>
      <w:r w:rsidRPr="00564B06">
        <w:rPr>
          <w:rFonts w:hint="eastAsia"/>
        </w:rPr>
        <w:t>Дмитриевич</w:t>
      </w:r>
      <w:r>
        <w:rPr>
          <w:lang w:val="ru-RU"/>
        </w:rPr>
        <w:t xml:space="preserve"> </w:t>
      </w:r>
      <w:r w:rsidRPr="00564B06">
        <w:rPr>
          <w:rFonts w:hint="eastAsia"/>
          <w:lang w:val="ru-RU"/>
        </w:rPr>
        <w:t>Разработка</w:t>
      </w:r>
      <w:r w:rsidRPr="00564B06">
        <w:rPr>
          <w:lang w:val="ru-RU"/>
        </w:rPr>
        <w:t xml:space="preserve"> </w:t>
      </w:r>
      <w:r w:rsidRPr="00564B06">
        <w:rPr>
          <w:rFonts w:hint="eastAsia"/>
          <w:lang w:val="ru-RU"/>
        </w:rPr>
        <w:t>комплексного</w:t>
      </w:r>
      <w:r w:rsidRPr="00564B06">
        <w:rPr>
          <w:lang w:val="ru-RU"/>
        </w:rPr>
        <w:t xml:space="preserve"> </w:t>
      </w:r>
      <w:r w:rsidRPr="00564B06">
        <w:rPr>
          <w:rFonts w:hint="eastAsia"/>
          <w:lang w:val="ru-RU"/>
        </w:rPr>
        <w:t>алгоритма</w:t>
      </w:r>
      <w:r w:rsidRPr="00564B06">
        <w:rPr>
          <w:lang w:val="ru-RU"/>
        </w:rPr>
        <w:t xml:space="preserve"> </w:t>
      </w:r>
      <w:r w:rsidRPr="00564B06">
        <w:rPr>
          <w:rFonts w:hint="eastAsia"/>
          <w:lang w:val="ru-RU"/>
        </w:rPr>
        <w:t>прогноза</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профилактики</w:t>
      </w:r>
      <w:r w:rsidRPr="00564B06">
        <w:rPr>
          <w:lang w:val="ru-RU"/>
        </w:rPr>
        <w:t xml:space="preserve"> </w:t>
      </w:r>
      <w:r w:rsidRPr="00564B06">
        <w:rPr>
          <w:rFonts w:hint="eastAsia"/>
          <w:lang w:val="ru-RU"/>
        </w:rPr>
        <w:t>метеоклиматической</w:t>
      </w:r>
      <w:r w:rsidRPr="00564B06">
        <w:rPr>
          <w:lang w:val="ru-RU"/>
        </w:rPr>
        <w:t xml:space="preserve"> </w:t>
      </w:r>
      <w:r w:rsidRPr="00564B06">
        <w:rPr>
          <w:rFonts w:hint="eastAsia"/>
          <w:lang w:val="ru-RU"/>
        </w:rPr>
        <w:t>дизадаптации</w:t>
      </w:r>
    </w:p>
    <w:p w14:paraId="4A191233" w14:textId="77777777" w:rsidR="00564B06" w:rsidRPr="00564B06" w:rsidRDefault="00564B06" w:rsidP="00564B06">
      <w:pPr>
        <w:rPr>
          <w:lang w:val="ru-RU"/>
        </w:rPr>
      </w:pPr>
      <w:r w:rsidRPr="00564B06">
        <w:rPr>
          <w:rFonts w:hint="eastAsia"/>
          <w:lang w:val="ru-RU"/>
        </w:rPr>
        <w:t>ОГЛАВЛЕНИЕ</w:t>
      </w:r>
      <w:r w:rsidRPr="00564B06">
        <w:rPr>
          <w:lang w:val="ru-RU"/>
        </w:rPr>
        <w:t xml:space="preserve"> </w:t>
      </w:r>
      <w:r w:rsidRPr="00564B06">
        <w:rPr>
          <w:rFonts w:hint="eastAsia"/>
          <w:lang w:val="ru-RU"/>
        </w:rPr>
        <w:t>ДИССЕРТАЦИИ</w:t>
      </w:r>
    </w:p>
    <w:p w14:paraId="3EDC1C5F" w14:textId="77777777" w:rsidR="00564B06" w:rsidRPr="00564B06" w:rsidRDefault="00564B06" w:rsidP="00564B06">
      <w:pPr>
        <w:rPr>
          <w:lang w:val="ru-RU"/>
        </w:rPr>
      </w:pPr>
      <w:r w:rsidRPr="00564B06">
        <w:rPr>
          <w:rFonts w:hint="eastAsia"/>
          <w:lang w:val="ru-RU"/>
        </w:rPr>
        <w:t>кандидат</w:t>
      </w:r>
      <w:r w:rsidRPr="00564B06">
        <w:rPr>
          <w:lang w:val="ru-RU"/>
        </w:rPr>
        <w:t xml:space="preserve"> </w:t>
      </w:r>
      <w:r w:rsidRPr="00564B06">
        <w:rPr>
          <w:rFonts w:hint="eastAsia"/>
          <w:lang w:val="ru-RU"/>
        </w:rPr>
        <w:t>наук</w:t>
      </w:r>
      <w:r w:rsidRPr="00564B06">
        <w:rPr>
          <w:lang w:val="ru-RU"/>
        </w:rPr>
        <w:t xml:space="preserve"> </w:t>
      </w:r>
      <w:r w:rsidRPr="00564B06">
        <w:rPr>
          <w:rFonts w:hint="eastAsia"/>
          <w:lang w:val="ru-RU"/>
        </w:rPr>
        <w:t>Круглянин</w:t>
      </w:r>
      <w:r w:rsidRPr="00564B06">
        <w:rPr>
          <w:lang w:val="ru-RU"/>
        </w:rPr>
        <w:t xml:space="preserve"> </w:t>
      </w:r>
      <w:r w:rsidRPr="00564B06">
        <w:rPr>
          <w:rFonts w:hint="eastAsia"/>
          <w:lang w:val="ru-RU"/>
        </w:rPr>
        <w:t>Константин</w:t>
      </w:r>
      <w:r w:rsidRPr="00564B06">
        <w:rPr>
          <w:lang w:val="ru-RU"/>
        </w:rPr>
        <w:t xml:space="preserve"> </w:t>
      </w:r>
      <w:r w:rsidRPr="00564B06">
        <w:rPr>
          <w:rFonts w:hint="eastAsia"/>
          <w:lang w:val="ru-RU"/>
        </w:rPr>
        <w:t>Дмитриевич</w:t>
      </w:r>
    </w:p>
    <w:p w14:paraId="1D394D4B" w14:textId="77777777" w:rsidR="00564B06" w:rsidRPr="00564B06" w:rsidRDefault="00564B06" w:rsidP="00564B06">
      <w:pPr>
        <w:rPr>
          <w:lang w:val="ru-RU"/>
        </w:rPr>
      </w:pPr>
      <w:r w:rsidRPr="00564B06">
        <w:rPr>
          <w:rFonts w:hint="eastAsia"/>
          <w:lang w:val="ru-RU"/>
        </w:rPr>
        <w:t>ВВЕДЕНИЕ</w:t>
      </w:r>
    </w:p>
    <w:p w14:paraId="3A56F57C" w14:textId="77777777" w:rsidR="00564B06" w:rsidRPr="00564B06" w:rsidRDefault="00564B06" w:rsidP="00564B06">
      <w:pPr>
        <w:rPr>
          <w:lang w:val="ru-RU"/>
        </w:rPr>
      </w:pPr>
    </w:p>
    <w:p w14:paraId="35147B93" w14:textId="77777777" w:rsidR="00564B06" w:rsidRPr="00564B06" w:rsidRDefault="00564B06" w:rsidP="00564B06">
      <w:pPr>
        <w:rPr>
          <w:lang w:val="ru-RU"/>
        </w:rPr>
      </w:pPr>
      <w:r w:rsidRPr="00564B06">
        <w:rPr>
          <w:rFonts w:hint="eastAsia"/>
          <w:lang w:val="ru-RU"/>
        </w:rPr>
        <w:t>Глава</w:t>
      </w:r>
      <w:r w:rsidRPr="00564B06">
        <w:rPr>
          <w:lang w:val="ru-RU"/>
        </w:rPr>
        <w:t xml:space="preserve"> I. </w:t>
      </w:r>
      <w:r w:rsidRPr="00564B06">
        <w:rPr>
          <w:rFonts w:hint="eastAsia"/>
          <w:lang w:val="ru-RU"/>
        </w:rPr>
        <w:t>ОБЗОР</w:t>
      </w:r>
      <w:r w:rsidRPr="00564B06">
        <w:rPr>
          <w:lang w:val="ru-RU"/>
        </w:rPr>
        <w:t xml:space="preserve"> </w:t>
      </w:r>
      <w:r w:rsidRPr="00564B06">
        <w:rPr>
          <w:rFonts w:hint="eastAsia"/>
          <w:lang w:val="ru-RU"/>
        </w:rPr>
        <w:t>ЛИТЕРАТУРЫ</w:t>
      </w:r>
    </w:p>
    <w:p w14:paraId="6DD594F6" w14:textId="77777777" w:rsidR="00564B06" w:rsidRPr="00564B06" w:rsidRDefault="00564B06" w:rsidP="00564B06">
      <w:pPr>
        <w:rPr>
          <w:lang w:val="ru-RU"/>
        </w:rPr>
      </w:pPr>
    </w:p>
    <w:p w14:paraId="35C0840C" w14:textId="77777777" w:rsidR="00564B06" w:rsidRPr="00564B06" w:rsidRDefault="00564B06" w:rsidP="00564B06">
      <w:pPr>
        <w:rPr>
          <w:lang w:val="ru-RU"/>
        </w:rPr>
      </w:pPr>
      <w:r w:rsidRPr="00564B06">
        <w:rPr>
          <w:lang w:val="ru-RU"/>
        </w:rPr>
        <w:t xml:space="preserve">1. </w:t>
      </w:r>
      <w:r w:rsidRPr="00564B06">
        <w:rPr>
          <w:rFonts w:hint="eastAsia"/>
          <w:lang w:val="ru-RU"/>
        </w:rPr>
        <w:t>Современные</w:t>
      </w:r>
      <w:r w:rsidRPr="00564B06">
        <w:rPr>
          <w:lang w:val="ru-RU"/>
        </w:rPr>
        <w:t xml:space="preserve"> </w:t>
      </w:r>
      <w:r w:rsidRPr="00564B06">
        <w:rPr>
          <w:rFonts w:hint="eastAsia"/>
          <w:lang w:val="ru-RU"/>
        </w:rPr>
        <w:t>представления</w:t>
      </w:r>
      <w:r w:rsidRPr="00564B06">
        <w:rPr>
          <w:lang w:val="ru-RU"/>
        </w:rPr>
        <w:t xml:space="preserve"> </w:t>
      </w:r>
      <w:r w:rsidRPr="00564B06">
        <w:rPr>
          <w:rFonts w:hint="eastAsia"/>
          <w:lang w:val="ru-RU"/>
        </w:rPr>
        <w:t>о</w:t>
      </w:r>
      <w:r w:rsidRPr="00564B06">
        <w:rPr>
          <w:lang w:val="ru-RU"/>
        </w:rPr>
        <w:t xml:space="preserve"> </w:t>
      </w:r>
      <w:r w:rsidRPr="00564B06">
        <w:rPr>
          <w:rFonts w:hint="eastAsia"/>
          <w:lang w:val="ru-RU"/>
        </w:rPr>
        <w:t>климатической</w:t>
      </w:r>
      <w:r w:rsidRPr="00564B06">
        <w:rPr>
          <w:lang w:val="ru-RU"/>
        </w:rPr>
        <w:t xml:space="preserve"> </w:t>
      </w:r>
      <w:r w:rsidRPr="00564B06">
        <w:rPr>
          <w:rFonts w:hint="eastAsia"/>
          <w:lang w:val="ru-RU"/>
        </w:rPr>
        <w:t>адаптации</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дизадаптации</w:t>
      </w:r>
    </w:p>
    <w:p w14:paraId="3596A2BE" w14:textId="77777777" w:rsidR="00564B06" w:rsidRPr="00564B06" w:rsidRDefault="00564B06" w:rsidP="00564B06">
      <w:pPr>
        <w:rPr>
          <w:lang w:val="ru-RU"/>
        </w:rPr>
      </w:pPr>
    </w:p>
    <w:p w14:paraId="6EEE1974" w14:textId="77777777" w:rsidR="00564B06" w:rsidRPr="00564B06" w:rsidRDefault="00564B06" w:rsidP="00564B06">
      <w:pPr>
        <w:rPr>
          <w:lang w:val="ru-RU"/>
        </w:rPr>
      </w:pPr>
      <w:r w:rsidRPr="00564B06">
        <w:rPr>
          <w:lang w:val="ru-RU"/>
        </w:rPr>
        <w:t xml:space="preserve">2. </w:t>
      </w:r>
      <w:r w:rsidRPr="00564B06">
        <w:rPr>
          <w:rFonts w:hint="eastAsia"/>
          <w:lang w:val="ru-RU"/>
        </w:rPr>
        <w:t>Актуальные</w:t>
      </w:r>
      <w:r w:rsidRPr="00564B06">
        <w:rPr>
          <w:lang w:val="ru-RU"/>
        </w:rPr>
        <w:t xml:space="preserve"> </w:t>
      </w:r>
      <w:r w:rsidRPr="00564B06">
        <w:rPr>
          <w:rFonts w:hint="eastAsia"/>
          <w:lang w:val="ru-RU"/>
        </w:rPr>
        <w:t>методы</w:t>
      </w:r>
      <w:r w:rsidRPr="00564B06">
        <w:rPr>
          <w:lang w:val="ru-RU"/>
        </w:rPr>
        <w:t xml:space="preserve"> </w:t>
      </w:r>
      <w:r w:rsidRPr="00564B06">
        <w:rPr>
          <w:rFonts w:hint="eastAsia"/>
          <w:lang w:val="ru-RU"/>
        </w:rPr>
        <w:t>оценки</w:t>
      </w:r>
      <w:r w:rsidRPr="00564B06">
        <w:rPr>
          <w:lang w:val="ru-RU"/>
        </w:rPr>
        <w:t xml:space="preserve"> </w:t>
      </w:r>
      <w:r w:rsidRPr="00564B06">
        <w:rPr>
          <w:rFonts w:hint="eastAsia"/>
          <w:lang w:val="ru-RU"/>
        </w:rPr>
        <w:t>метеоклиматического</w:t>
      </w:r>
      <w:r w:rsidRPr="00564B06">
        <w:rPr>
          <w:lang w:val="ru-RU"/>
        </w:rPr>
        <w:t xml:space="preserve"> </w:t>
      </w:r>
      <w:r w:rsidRPr="00564B06">
        <w:rPr>
          <w:rFonts w:hint="eastAsia"/>
          <w:lang w:val="ru-RU"/>
        </w:rPr>
        <w:t>воздействия</w:t>
      </w:r>
      <w:r w:rsidRPr="00564B06">
        <w:rPr>
          <w:lang w:val="ru-RU"/>
        </w:rPr>
        <w:t xml:space="preserve"> </w:t>
      </w:r>
      <w:r w:rsidRPr="00564B06">
        <w:rPr>
          <w:rFonts w:hint="eastAsia"/>
          <w:lang w:val="ru-RU"/>
        </w:rPr>
        <w:t>на</w:t>
      </w:r>
      <w:r w:rsidRPr="00564B06">
        <w:rPr>
          <w:lang w:val="ru-RU"/>
        </w:rPr>
        <w:t xml:space="preserve"> </w:t>
      </w:r>
      <w:r w:rsidRPr="00564B06">
        <w:rPr>
          <w:rFonts w:hint="eastAsia"/>
          <w:lang w:val="ru-RU"/>
        </w:rPr>
        <w:t>человека</w:t>
      </w:r>
    </w:p>
    <w:p w14:paraId="3F536D74" w14:textId="77777777" w:rsidR="00564B06" w:rsidRPr="00564B06" w:rsidRDefault="00564B06" w:rsidP="00564B06">
      <w:pPr>
        <w:rPr>
          <w:lang w:val="ru-RU"/>
        </w:rPr>
      </w:pPr>
    </w:p>
    <w:p w14:paraId="7E9ACDC8" w14:textId="77777777" w:rsidR="00564B06" w:rsidRPr="00564B06" w:rsidRDefault="00564B06" w:rsidP="00564B06">
      <w:pPr>
        <w:rPr>
          <w:lang w:val="ru-RU"/>
        </w:rPr>
      </w:pPr>
      <w:r w:rsidRPr="00564B06">
        <w:rPr>
          <w:lang w:val="ru-RU"/>
        </w:rPr>
        <w:t xml:space="preserve">2.1. </w:t>
      </w:r>
      <w:r w:rsidRPr="00564B06">
        <w:rPr>
          <w:rFonts w:hint="eastAsia"/>
          <w:lang w:val="ru-RU"/>
        </w:rPr>
        <w:t>Клиническая</w:t>
      </w:r>
      <w:r w:rsidRPr="00564B06">
        <w:rPr>
          <w:lang w:val="ru-RU"/>
        </w:rPr>
        <w:t xml:space="preserve"> </w:t>
      </w:r>
      <w:r w:rsidRPr="00564B06">
        <w:rPr>
          <w:rFonts w:hint="eastAsia"/>
          <w:lang w:val="ru-RU"/>
        </w:rPr>
        <w:t>оценка</w:t>
      </w:r>
      <w:r w:rsidRPr="00564B06">
        <w:rPr>
          <w:lang w:val="ru-RU"/>
        </w:rPr>
        <w:t xml:space="preserve"> </w:t>
      </w:r>
      <w:r w:rsidRPr="00564B06">
        <w:rPr>
          <w:rFonts w:hint="eastAsia"/>
          <w:lang w:val="ru-RU"/>
        </w:rPr>
        <w:t>метеоклиматического</w:t>
      </w:r>
      <w:r w:rsidRPr="00564B06">
        <w:rPr>
          <w:lang w:val="ru-RU"/>
        </w:rPr>
        <w:t xml:space="preserve"> </w:t>
      </w:r>
      <w:r w:rsidRPr="00564B06">
        <w:rPr>
          <w:rFonts w:hint="eastAsia"/>
          <w:lang w:val="ru-RU"/>
        </w:rPr>
        <w:t>воздействия</w:t>
      </w:r>
      <w:r w:rsidRPr="00564B06">
        <w:rPr>
          <w:lang w:val="ru-RU"/>
        </w:rPr>
        <w:t xml:space="preserve"> </w:t>
      </w:r>
      <w:r w:rsidRPr="00564B06">
        <w:rPr>
          <w:rFonts w:hint="eastAsia"/>
          <w:lang w:val="ru-RU"/>
        </w:rPr>
        <w:t>на</w:t>
      </w:r>
      <w:r w:rsidRPr="00564B06">
        <w:rPr>
          <w:lang w:val="ru-RU"/>
        </w:rPr>
        <w:t xml:space="preserve"> </w:t>
      </w:r>
      <w:r w:rsidRPr="00564B06">
        <w:rPr>
          <w:rFonts w:hint="eastAsia"/>
          <w:lang w:val="ru-RU"/>
        </w:rPr>
        <w:t>человека</w:t>
      </w:r>
    </w:p>
    <w:p w14:paraId="13D57F46" w14:textId="77777777" w:rsidR="00564B06" w:rsidRPr="00564B06" w:rsidRDefault="00564B06" w:rsidP="00564B06">
      <w:pPr>
        <w:rPr>
          <w:lang w:val="ru-RU"/>
        </w:rPr>
      </w:pPr>
    </w:p>
    <w:p w14:paraId="00805F99" w14:textId="77777777" w:rsidR="00564B06" w:rsidRPr="00564B06" w:rsidRDefault="00564B06" w:rsidP="00564B06">
      <w:pPr>
        <w:rPr>
          <w:lang w:val="ru-RU"/>
        </w:rPr>
      </w:pPr>
      <w:r w:rsidRPr="00564B06">
        <w:rPr>
          <w:lang w:val="ru-RU"/>
        </w:rPr>
        <w:t xml:space="preserve">2.2. </w:t>
      </w:r>
      <w:r w:rsidRPr="00564B06">
        <w:rPr>
          <w:rFonts w:hint="eastAsia"/>
          <w:lang w:val="ru-RU"/>
        </w:rPr>
        <w:t>Роль</w:t>
      </w:r>
      <w:r w:rsidRPr="00564B06">
        <w:rPr>
          <w:lang w:val="ru-RU"/>
        </w:rPr>
        <w:t xml:space="preserve"> </w:t>
      </w:r>
      <w:r w:rsidRPr="00564B06">
        <w:rPr>
          <w:rFonts w:hint="eastAsia"/>
          <w:lang w:val="ru-RU"/>
        </w:rPr>
        <w:t>вегетативной</w:t>
      </w:r>
      <w:r w:rsidRPr="00564B06">
        <w:rPr>
          <w:lang w:val="ru-RU"/>
        </w:rPr>
        <w:t xml:space="preserve"> </w:t>
      </w:r>
      <w:r w:rsidRPr="00564B06">
        <w:rPr>
          <w:rFonts w:hint="eastAsia"/>
          <w:lang w:val="ru-RU"/>
        </w:rPr>
        <w:t>нервной</w:t>
      </w:r>
      <w:r w:rsidRPr="00564B06">
        <w:rPr>
          <w:lang w:val="ru-RU"/>
        </w:rPr>
        <w:t xml:space="preserve"> </w:t>
      </w:r>
      <w:r w:rsidRPr="00564B06">
        <w:rPr>
          <w:rFonts w:hint="eastAsia"/>
          <w:lang w:val="ru-RU"/>
        </w:rPr>
        <w:t>системы</w:t>
      </w:r>
      <w:r w:rsidRPr="00564B06">
        <w:rPr>
          <w:lang w:val="ru-RU"/>
        </w:rPr>
        <w:t xml:space="preserve"> </w:t>
      </w:r>
      <w:r w:rsidRPr="00564B06">
        <w:rPr>
          <w:rFonts w:hint="eastAsia"/>
          <w:lang w:val="ru-RU"/>
        </w:rPr>
        <w:t>в</w:t>
      </w:r>
      <w:r w:rsidRPr="00564B06">
        <w:rPr>
          <w:lang w:val="ru-RU"/>
        </w:rPr>
        <w:t xml:space="preserve"> </w:t>
      </w:r>
      <w:r w:rsidRPr="00564B06">
        <w:rPr>
          <w:rFonts w:hint="eastAsia"/>
          <w:lang w:val="ru-RU"/>
        </w:rPr>
        <w:t>адаптации</w:t>
      </w:r>
      <w:r w:rsidRPr="00564B06">
        <w:rPr>
          <w:lang w:val="ru-RU"/>
        </w:rPr>
        <w:t xml:space="preserve"> </w:t>
      </w:r>
      <w:r w:rsidRPr="00564B06">
        <w:rPr>
          <w:rFonts w:hint="eastAsia"/>
          <w:lang w:val="ru-RU"/>
        </w:rPr>
        <w:t>к</w:t>
      </w:r>
      <w:r w:rsidRPr="00564B06">
        <w:rPr>
          <w:lang w:val="ru-RU"/>
        </w:rPr>
        <w:t xml:space="preserve"> </w:t>
      </w:r>
      <w:r w:rsidRPr="00564B06">
        <w:rPr>
          <w:rFonts w:hint="eastAsia"/>
          <w:lang w:val="ru-RU"/>
        </w:rPr>
        <w:t>смене</w:t>
      </w:r>
      <w:r w:rsidRPr="00564B06">
        <w:rPr>
          <w:lang w:val="ru-RU"/>
        </w:rPr>
        <w:t xml:space="preserve"> </w:t>
      </w:r>
      <w:r w:rsidRPr="00564B06">
        <w:rPr>
          <w:rFonts w:hint="eastAsia"/>
          <w:lang w:val="ru-RU"/>
        </w:rPr>
        <w:t>метеоклиматических</w:t>
      </w:r>
      <w:r w:rsidRPr="00564B06">
        <w:rPr>
          <w:lang w:val="ru-RU"/>
        </w:rPr>
        <w:t xml:space="preserve"> </w:t>
      </w:r>
      <w:r w:rsidRPr="00564B06">
        <w:rPr>
          <w:rFonts w:hint="eastAsia"/>
          <w:lang w:val="ru-RU"/>
        </w:rPr>
        <w:t>условий</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методы</w:t>
      </w:r>
      <w:r w:rsidRPr="00564B06">
        <w:rPr>
          <w:lang w:val="ru-RU"/>
        </w:rPr>
        <w:t xml:space="preserve"> </w:t>
      </w:r>
      <w:r w:rsidRPr="00564B06">
        <w:rPr>
          <w:rFonts w:hint="eastAsia"/>
          <w:lang w:val="ru-RU"/>
        </w:rPr>
        <w:t>её</w:t>
      </w:r>
      <w:r w:rsidRPr="00564B06">
        <w:rPr>
          <w:lang w:val="ru-RU"/>
        </w:rPr>
        <w:t xml:space="preserve"> </w:t>
      </w:r>
      <w:r w:rsidRPr="00564B06">
        <w:rPr>
          <w:rFonts w:hint="eastAsia"/>
          <w:lang w:val="ru-RU"/>
        </w:rPr>
        <w:t>исследования</w:t>
      </w:r>
    </w:p>
    <w:p w14:paraId="57E028C7" w14:textId="77777777" w:rsidR="00564B06" w:rsidRPr="00564B06" w:rsidRDefault="00564B06" w:rsidP="00564B06">
      <w:pPr>
        <w:rPr>
          <w:lang w:val="ru-RU"/>
        </w:rPr>
      </w:pPr>
    </w:p>
    <w:p w14:paraId="4D893CF9" w14:textId="77777777" w:rsidR="00564B06" w:rsidRPr="00564B06" w:rsidRDefault="00564B06" w:rsidP="00564B06">
      <w:pPr>
        <w:rPr>
          <w:lang w:val="ru-RU"/>
        </w:rPr>
      </w:pPr>
      <w:r w:rsidRPr="00564B06">
        <w:rPr>
          <w:lang w:val="ru-RU"/>
        </w:rPr>
        <w:t xml:space="preserve">2.3. </w:t>
      </w:r>
      <w:r w:rsidRPr="00564B06">
        <w:rPr>
          <w:rFonts w:hint="eastAsia"/>
          <w:lang w:val="ru-RU"/>
        </w:rPr>
        <w:t>Практическое</w:t>
      </w:r>
      <w:r w:rsidRPr="00564B06">
        <w:rPr>
          <w:lang w:val="ru-RU"/>
        </w:rPr>
        <w:t xml:space="preserve"> </w:t>
      </w:r>
      <w:r w:rsidRPr="00564B06">
        <w:rPr>
          <w:rFonts w:hint="eastAsia"/>
          <w:lang w:val="ru-RU"/>
        </w:rPr>
        <w:t>значение</w:t>
      </w:r>
      <w:r w:rsidRPr="00564B06">
        <w:rPr>
          <w:lang w:val="ru-RU"/>
        </w:rPr>
        <w:t xml:space="preserve"> </w:t>
      </w:r>
      <w:r w:rsidRPr="00564B06">
        <w:rPr>
          <w:rFonts w:hint="eastAsia"/>
          <w:lang w:val="ru-RU"/>
        </w:rPr>
        <w:t>клиноортостатической</w:t>
      </w:r>
      <w:r w:rsidRPr="00564B06">
        <w:rPr>
          <w:lang w:val="ru-RU"/>
        </w:rPr>
        <w:t xml:space="preserve"> </w:t>
      </w:r>
      <w:r w:rsidRPr="00564B06">
        <w:rPr>
          <w:rFonts w:hint="eastAsia"/>
          <w:lang w:val="ru-RU"/>
        </w:rPr>
        <w:t>пробы</w:t>
      </w:r>
      <w:r w:rsidRPr="00564B06">
        <w:rPr>
          <w:lang w:val="ru-RU"/>
        </w:rPr>
        <w:t xml:space="preserve"> </w:t>
      </w:r>
      <w:r w:rsidRPr="00564B06">
        <w:rPr>
          <w:rFonts w:hint="eastAsia"/>
          <w:lang w:val="ru-RU"/>
        </w:rPr>
        <w:t>в</w:t>
      </w:r>
      <w:r w:rsidRPr="00564B06">
        <w:rPr>
          <w:lang w:val="ru-RU"/>
        </w:rPr>
        <w:t xml:space="preserve"> </w:t>
      </w:r>
      <w:r w:rsidRPr="00564B06">
        <w:rPr>
          <w:rFonts w:hint="eastAsia"/>
          <w:lang w:val="ru-RU"/>
        </w:rPr>
        <w:t>исследовании</w:t>
      </w:r>
      <w:r w:rsidRPr="00564B06">
        <w:rPr>
          <w:lang w:val="ru-RU"/>
        </w:rPr>
        <w:t xml:space="preserve"> </w:t>
      </w:r>
      <w:r w:rsidRPr="00564B06">
        <w:rPr>
          <w:rFonts w:hint="eastAsia"/>
          <w:lang w:val="ru-RU"/>
        </w:rPr>
        <w:t>адаптации</w:t>
      </w:r>
    </w:p>
    <w:p w14:paraId="24F50A3B" w14:textId="77777777" w:rsidR="00564B06" w:rsidRPr="00564B06" w:rsidRDefault="00564B06" w:rsidP="00564B06">
      <w:pPr>
        <w:rPr>
          <w:lang w:val="ru-RU"/>
        </w:rPr>
      </w:pPr>
    </w:p>
    <w:p w14:paraId="679630E1" w14:textId="77777777" w:rsidR="00564B06" w:rsidRPr="00564B06" w:rsidRDefault="00564B06" w:rsidP="00564B06">
      <w:pPr>
        <w:rPr>
          <w:lang w:val="ru-RU"/>
        </w:rPr>
      </w:pPr>
      <w:r w:rsidRPr="00564B06">
        <w:rPr>
          <w:lang w:val="ru-RU"/>
        </w:rPr>
        <w:t xml:space="preserve">2.4. </w:t>
      </w:r>
      <w:r w:rsidRPr="00564B06">
        <w:rPr>
          <w:rFonts w:hint="eastAsia"/>
          <w:lang w:val="ru-RU"/>
        </w:rPr>
        <w:t>Метод</w:t>
      </w:r>
      <w:r w:rsidRPr="00564B06">
        <w:rPr>
          <w:lang w:val="ru-RU"/>
        </w:rPr>
        <w:t xml:space="preserve"> </w:t>
      </w:r>
      <w:r w:rsidRPr="00564B06">
        <w:rPr>
          <w:rFonts w:hint="eastAsia"/>
          <w:lang w:val="ru-RU"/>
        </w:rPr>
        <w:t>вариабельность</w:t>
      </w:r>
      <w:r w:rsidRPr="00564B06">
        <w:rPr>
          <w:lang w:val="ru-RU"/>
        </w:rPr>
        <w:t xml:space="preserve"> </w:t>
      </w:r>
      <w:r w:rsidRPr="00564B06">
        <w:rPr>
          <w:rFonts w:hint="eastAsia"/>
          <w:lang w:val="ru-RU"/>
        </w:rPr>
        <w:t>ритма</w:t>
      </w:r>
      <w:r w:rsidRPr="00564B06">
        <w:rPr>
          <w:lang w:val="ru-RU"/>
        </w:rPr>
        <w:t xml:space="preserve"> </w:t>
      </w:r>
      <w:r w:rsidRPr="00564B06">
        <w:rPr>
          <w:rFonts w:hint="eastAsia"/>
          <w:lang w:val="ru-RU"/>
        </w:rPr>
        <w:t>сердца</w:t>
      </w:r>
    </w:p>
    <w:p w14:paraId="07DE1177" w14:textId="77777777" w:rsidR="00564B06" w:rsidRPr="00564B06" w:rsidRDefault="00564B06" w:rsidP="00564B06">
      <w:pPr>
        <w:rPr>
          <w:lang w:val="ru-RU"/>
        </w:rPr>
      </w:pPr>
    </w:p>
    <w:p w14:paraId="6D50C105" w14:textId="77777777" w:rsidR="00564B06" w:rsidRPr="00564B06" w:rsidRDefault="00564B06" w:rsidP="00564B06">
      <w:pPr>
        <w:rPr>
          <w:lang w:val="ru-RU"/>
        </w:rPr>
      </w:pPr>
      <w:r w:rsidRPr="00564B06">
        <w:rPr>
          <w:lang w:val="ru-RU"/>
        </w:rPr>
        <w:t xml:space="preserve">2.4.1. </w:t>
      </w:r>
      <w:r w:rsidRPr="00564B06">
        <w:rPr>
          <w:rFonts w:hint="eastAsia"/>
          <w:lang w:val="ru-RU"/>
        </w:rPr>
        <w:t>Физиологические</w:t>
      </w:r>
      <w:r w:rsidRPr="00564B06">
        <w:rPr>
          <w:lang w:val="ru-RU"/>
        </w:rPr>
        <w:t xml:space="preserve"> </w:t>
      </w:r>
      <w:r w:rsidRPr="00564B06">
        <w:rPr>
          <w:rFonts w:hint="eastAsia"/>
          <w:lang w:val="ru-RU"/>
        </w:rPr>
        <w:t>основы</w:t>
      </w:r>
      <w:r w:rsidRPr="00564B06">
        <w:rPr>
          <w:lang w:val="ru-RU"/>
        </w:rPr>
        <w:t xml:space="preserve"> </w:t>
      </w:r>
      <w:r w:rsidRPr="00564B06">
        <w:rPr>
          <w:rFonts w:hint="eastAsia"/>
          <w:lang w:val="ru-RU"/>
        </w:rPr>
        <w:t>вариабельности</w:t>
      </w:r>
      <w:r w:rsidRPr="00564B06">
        <w:rPr>
          <w:lang w:val="ru-RU"/>
        </w:rPr>
        <w:t xml:space="preserve"> </w:t>
      </w:r>
      <w:r w:rsidRPr="00564B06">
        <w:rPr>
          <w:rFonts w:hint="eastAsia"/>
          <w:lang w:val="ru-RU"/>
        </w:rPr>
        <w:t>сердечного</w:t>
      </w:r>
      <w:r w:rsidRPr="00564B06">
        <w:rPr>
          <w:lang w:val="ru-RU"/>
        </w:rPr>
        <w:t xml:space="preserve"> </w:t>
      </w:r>
      <w:r w:rsidRPr="00564B06">
        <w:rPr>
          <w:rFonts w:hint="eastAsia"/>
          <w:lang w:val="ru-RU"/>
        </w:rPr>
        <w:t>ритма</w:t>
      </w:r>
    </w:p>
    <w:p w14:paraId="4E09BEE6" w14:textId="77777777" w:rsidR="00564B06" w:rsidRPr="00564B06" w:rsidRDefault="00564B06" w:rsidP="00564B06">
      <w:pPr>
        <w:rPr>
          <w:lang w:val="ru-RU"/>
        </w:rPr>
      </w:pPr>
    </w:p>
    <w:p w14:paraId="66ED4E8D" w14:textId="77777777" w:rsidR="00564B06" w:rsidRPr="00564B06" w:rsidRDefault="00564B06" w:rsidP="00564B06">
      <w:pPr>
        <w:rPr>
          <w:lang w:val="ru-RU"/>
        </w:rPr>
      </w:pPr>
      <w:r w:rsidRPr="00564B06">
        <w:rPr>
          <w:lang w:val="ru-RU"/>
        </w:rPr>
        <w:t xml:space="preserve">2.4.2. </w:t>
      </w:r>
      <w:r w:rsidRPr="00564B06">
        <w:rPr>
          <w:rFonts w:hint="eastAsia"/>
          <w:lang w:val="ru-RU"/>
        </w:rPr>
        <w:t>Особенности</w:t>
      </w:r>
      <w:r w:rsidRPr="00564B06">
        <w:rPr>
          <w:lang w:val="ru-RU"/>
        </w:rPr>
        <w:t xml:space="preserve"> </w:t>
      </w:r>
      <w:r w:rsidRPr="00564B06">
        <w:rPr>
          <w:rFonts w:hint="eastAsia"/>
          <w:lang w:val="ru-RU"/>
        </w:rPr>
        <w:t>проведения</w:t>
      </w:r>
      <w:r w:rsidRPr="00564B06">
        <w:rPr>
          <w:lang w:val="ru-RU"/>
        </w:rPr>
        <w:t xml:space="preserve"> </w:t>
      </w:r>
      <w:r w:rsidRPr="00564B06">
        <w:rPr>
          <w:rFonts w:hint="eastAsia"/>
          <w:lang w:val="ru-RU"/>
        </w:rPr>
        <w:t>вариабельности</w:t>
      </w:r>
      <w:r w:rsidRPr="00564B06">
        <w:rPr>
          <w:lang w:val="ru-RU"/>
        </w:rPr>
        <w:t xml:space="preserve"> </w:t>
      </w:r>
      <w:r w:rsidRPr="00564B06">
        <w:rPr>
          <w:rFonts w:hint="eastAsia"/>
          <w:lang w:val="ru-RU"/>
        </w:rPr>
        <w:t>сердечного</w:t>
      </w:r>
      <w:r w:rsidRPr="00564B06">
        <w:rPr>
          <w:lang w:val="ru-RU"/>
        </w:rPr>
        <w:t xml:space="preserve"> </w:t>
      </w:r>
      <w:r w:rsidRPr="00564B06">
        <w:rPr>
          <w:rFonts w:hint="eastAsia"/>
          <w:lang w:val="ru-RU"/>
        </w:rPr>
        <w:t>ритма</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противопоказания</w:t>
      </w:r>
    </w:p>
    <w:p w14:paraId="38EB5EA0" w14:textId="77777777" w:rsidR="00564B06" w:rsidRPr="00564B06" w:rsidRDefault="00564B06" w:rsidP="00564B06">
      <w:pPr>
        <w:rPr>
          <w:lang w:val="ru-RU"/>
        </w:rPr>
      </w:pPr>
    </w:p>
    <w:p w14:paraId="3899ED14" w14:textId="77777777" w:rsidR="00564B06" w:rsidRPr="00564B06" w:rsidRDefault="00564B06" w:rsidP="00564B06">
      <w:pPr>
        <w:rPr>
          <w:lang w:val="ru-RU"/>
        </w:rPr>
      </w:pPr>
      <w:r w:rsidRPr="00564B06">
        <w:rPr>
          <w:lang w:val="ru-RU"/>
        </w:rPr>
        <w:t xml:space="preserve">2.4.3. </w:t>
      </w:r>
      <w:r w:rsidRPr="00564B06">
        <w:rPr>
          <w:rFonts w:hint="eastAsia"/>
          <w:lang w:val="ru-RU"/>
        </w:rPr>
        <w:t>Виды</w:t>
      </w:r>
      <w:r w:rsidRPr="00564B06">
        <w:rPr>
          <w:lang w:val="ru-RU"/>
        </w:rPr>
        <w:t xml:space="preserve"> </w:t>
      </w:r>
      <w:r w:rsidRPr="00564B06">
        <w:rPr>
          <w:rFonts w:hint="eastAsia"/>
          <w:lang w:val="ru-RU"/>
        </w:rPr>
        <w:t>анализа</w:t>
      </w:r>
      <w:r w:rsidRPr="00564B06">
        <w:rPr>
          <w:lang w:val="ru-RU"/>
        </w:rPr>
        <w:t xml:space="preserve"> </w:t>
      </w:r>
      <w:r w:rsidRPr="00564B06">
        <w:rPr>
          <w:rFonts w:hint="eastAsia"/>
          <w:lang w:val="ru-RU"/>
        </w:rPr>
        <w:t>вариабельности</w:t>
      </w:r>
      <w:r w:rsidRPr="00564B06">
        <w:rPr>
          <w:lang w:val="ru-RU"/>
        </w:rPr>
        <w:t xml:space="preserve"> </w:t>
      </w:r>
      <w:r w:rsidRPr="00564B06">
        <w:rPr>
          <w:rFonts w:hint="eastAsia"/>
          <w:lang w:val="ru-RU"/>
        </w:rPr>
        <w:t>ритма</w:t>
      </w:r>
      <w:r w:rsidRPr="00564B06">
        <w:rPr>
          <w:lang w:val="ru-RU"/>
        </w:rPr>
        <w:t xml:space="preserve"> </w:t>
      </w:r>
      <w:r w:rsidRPr="00564B06">
        <w:rPr>
          <w:rFonts w:hint="eastAsia"/>
          <w:lang w:val="ru-RU"/>
        </w:rPr>
        <w:t>сердца</w:t>
      </w:r>
    </w:p>
    <w:p w14:paraId="0428E0A6" w14:textId="77777777" w:rsidR="00564B06" w:rsidRPr="00564B06" w:rsidRDefault="00564B06" w:rsidP="00564B06">
      <w:pPr>
        <w:rPr>
          <w:lang w:val="ru-RU"/>
        </w:rPr>
      </w:pPr>
    </w:p>
    <w:p w14:paraId="2F3F059D" w14:textId="77777777" w:rsidR="00564B06" w:rsidRPr="00564B06" w:rsidRDefault="00564B06" w:rsidP="00564B06">
      <w:pPr>
        <w:rPr>
          <w:lang w:val="ru-RU"/>
        </w:rPr>
      </w:pPr>
      <w:r w:rsidRPr="00564B06">
        <w:rPr>
          <w:lang w:val="ru-RU"/>
        </w:rPr>
        <w:t xml:space="preserve">2.4.4. </w:t>
      </w:r>
      <w:r w:rsidRPr="00564B06">
        <w:rPr>
          <w:rFonts w:hint="eastAsia"/>
          <w:lang w:val="ru-RU"/>
        </w:rPr>
        <w:t>Геометрический</w:t>
      </w:r>
      <w:r w:rsidRPr="00564B06">
        <w:rPr>
          <w:lang w:val="ru-RU"/>
        </w:rPr>
        <w:t xml:space="preserve"> </w:t>
      </w:r>
      <w:r w:rsidRPr="00564B06">
        <w:rPr>
          <w:rFonts w:hint="eastAsia"/>
          <w:lang w:val="ru-RU"/>
        </w:rPr>
        <w:t>метод</w:t>
      </w:r>
      <w:r w:rsidRPr="00564B06">
        <w:rPr>
          <w:lang w:val="ru-RU"/>
        </w:rPr>
        <w:t xml:space="preserve"> </w:t>
      </w:r>
      <w:r w:rsidRPr="00564B06">
        <w:rPr>
          <w:rFonts w:hint="eastAsia"/>
          <w:lang w:val="ru-RU"/>
        </w:rPr>
        <w:t>анализа</w:t>
      </w:r>
      <w:r w:rsidRPr="00564B06">
        <w:rPr>
          <w:lang w:val="ru-RU"/>
        </w:rPr>
        <w:t xml:space="preserve"> </w:t>
      </w:r>
      <w:r w:rsidRPr="00564B06">
        <w:rPr>
          <w:rFonts w:hint="eastAsia"/>
          <w:lang w:val="ru-RU"/>
        </w:rPr>
        <w:t>вариабельности</w:t>
      </w:r>
      <w:r w:rsidRPr="00564B06">
        <w:rPr>
          <w:lang w:val="ru-RU"/>
        </w:rPr>
        <w:t xml:space="preserve"> </w:t>
      </w:r>
      <w:r w:rsidRPr="00564B06">
        <w:rPr>
          <w:rFonts w:hint="eastAsia"/>
          <w:lang w:val="ru-RU"/>
        </w:rPr>
        <w:t>ритма</w:t>
      </w:r>
      <w:r w:rsidRPr="00564B06">
        <w:rPr>
          <w:lang w:val="ru-RU"/>
        </w:rPr>
        <w:t xml:space="preserve"> </w:t>
      </w:r>
      <w:r w:rsidRPr="00564B06">
        <w:rPr>
          <w:rFonts w:hint="eastAsia"/>
          <w:lang w:val="ru-RU"/>
        </w:rPr>
        <w:t>сердца</w:t>
      </w:r>
    </w:p>
    <w:p w14:paraId="1FC7328D" w14:textId="77777777" w:rsidR="00564B06" w:rsidRPr="00564B06" w:rsidRDefault="00564B06" w:rsidP="00564B06">
      <w:pPr>
        <w:rPr>
          <w:lang w:val="ru-RU"/>
        </w:rPr>
      </w:pPr>
    </w:p>
    <w:p w14:paraId="37EB0EE2" w14:textId="77777777" w:rsidR="00564B06" w:rsidRPr="00564B06" w:rsidRDefault="00564B06" w:rsidP="00564B06">
      <w:pPr>
        <w:rPr>
          <w:lang w:val="ru-RU"/>
        </w:rPr>
      </w:pPr>
      <w:r w:rsidRPr="00564B06">
        <w:rPr>
          <w:lang w:val="ru-RU"/>
        </w:rPr>
        <w:t xml:space="preserve">2.4.5. </w:t>
      </w:r>
      <w:r w:rsidRPr="00564B06">
        <w:rPr>
          <w:rFonts w:hint="eastAsia"/>
          <w:lang w:val="ru-RU"/>
        </w:rPr>
        <w:t>Корреляционная</w:t>
      </w:r>
      <w:r w:rsidRPr="00564B06">
        <w:rPr>
          <w:lang w:val="ru-RU"/>
        </w:rPr>
        <w:t xml:space="preserve"> </w:t>
      </w:r>
      <w:r w:rsidRPr="00564B06">
        <w:rPr>
          <w:rFonts w:hint="eastAsia"/>
          <w:lang w:val="ru-RU"/>
        </w:rPr>
        <w:t>ритмография</w:t>
      </w:r>
    </w:p>
    <w:p w14:paraId="4FA6CEC4" w14:textId="77777777" w:rsidR="00564B06" w:rsidRPr="00564B06" w:rsidRDefault="00564B06" w:rsidP="00564B06">
      <w:pPr>
        <w:rPr>
          <w:lang w:val="ru-RU"/>
        </w:rPr>
      </w:pPr>
    </w:p>
    <w:p w14:paraId="4D5706CD" w14:textId="77777777" w:rsidR="00564B06" w:rsidRPr="00564B06" w:rsidRDefault="00564B06" w:rsidP="00564B06">
      <w:pPr>
        <w:rPr>
          <w:lang w:val="ru-RU"/>
        </w:rPr>
      </w:pPr>
      <w:r w:rsidRPr="00564B06">
        <w:rPr>
          <w:lang w:val="ru-RU"/>
        </w:rPr>
        <w:t xml:space="preserve">2.4.6. </w:t>
      </w:r>
      <w:r w:rsidRPr="00564B06">
        <w:rPr>
          <w:rFonts w:hint="eastAsia"/>
          <w:lang w:val="ru-RU"/>
        </w:rPr>
        <w:t>Спектральный</w:t>
      </w:r>
      <w:r w:rsidRPr="00564B06">
        <w:rPr>
          <w:lang w:val="ru-RU"/>
        </w:rPr>
        <w:t xml:space="preserve"> </w:t>
      </w:r>
      <w:r w:rsidRPr="00564B06">
        <w:rPr>
          <w:rFonts w:hint="eastAsia"/>
          <w:lang w:val="ru-RU"/>
        </w:rPr>
        <w:t>частотный</w:t>
      </w:r>
      <w:r w:rsidRPr="00564B06">
        <w:rPr>
          <w:lang w:val="ru-RU"/>
        </w:rPr>
        <w:t xml:space="preserve"> </w:t>
      </w:r>
      <w:r w:rsidRPr="00564B06">
        <w:rPr>
          <w:rFonts w:hint="eastAsia"/>
          <w:lang w:val="ru-RU"/>
        </w:rPr>
        <w:t>анализ</w:t>
      </w:r>
      <w:r w:rsidRPr="00564B06">
        <w:rPr>
          <w:lang w:val="ru-RU"/>
        </w:rPr>
        <w:t xml:space="preserve"> </w:t>
      </w:r>
      <w:r w:rsidRPr="00564B06">
        <w:rPr>
          <w:rFonts w:hint="eastAsia"/>
          <w:lang w:val="ru-RU"/>
        </w:rPr>
        <w:t>вариабельности</w:t>
      </w:r>
      <w:r w:rsidRPr="00564B06">
        <w:rPr>
          <w:lang w:val="ru-RU"/>
        </w:rPr>
        <w:t xml:space="preserve"> </w:t>
      </w:r>
      <w:r w:rsidRPr="00564B06">
        <w:rPr>
          <w:rFonts w:hint="eastAsia"/>
          <w:lang w:val="ru-RU"/>
        </w:rPr>
        <w:t>сердечного</w:t>
      </w:r>
      <w:r w:rsidRPr="00564B06">
        <w:rPr>
          <w:lang w:val="ru-RU"/>
        </w:rPr>
        <w:t xml:space="preserve"> </w:t>
      </w:r>
      <w:r w:rsidRPr="00564B06">
        <w:rPr>
          <w:rFonts w:hint="eastAsia"/>
          <w:lang w:val="ru-RU"/>
        </w:rPr>
        <w:t>ритма</w:t>
      </w:r>
    </w:p>
    <w:p w14:paraId="1EACB8E5" w14:textId="77777777" w:rsidR="00564B06" w:rsidRPr="00564B06" w:rsidRDefault="00564B06" w:rsidP="00564B06">
      <w:pPr>
        <w:rPr>
          <w:lang w:val="ru-RU"/>
        </w:rPr>
      </w:pPr>
    </w:p>
    <w:p w14:paraId="633DFB89" w14:textId="77777777" w:rsidR="00564B06" w:rsidRPr="00564B06" w:rsidRDefault="00564B06" w:rsidP="00564B06">
      <w:pPr>
        <w:rPr>
          <w:lang w:val="ru-RU"/>
        </w:rPr>
      </w:pPr>
      <w:r w:rsidRPr="00564B06">
        <w:rPr>
          <w:lang w:val="ru-RU"/>
        </w:rPr>
        <w:t xml:space="preserve">2.5. </w:t>
      </w:r>
      <w:r w:rsidRPr="00564B06">
        <w:rPr>
          <w:rFonts w:hint="eastAsia"/>
          <w:lang w:val="ru-RU"/>
        </w:rPr>
        <w:t>Психофизиологические</w:t>
      </w:r>
      <w:r w:rsidRPr="00564B06">
        <w:rPr>
          <w:lang w:val="ru-RU"/>
        </w:rPr>
        <w:t xml:space="preserve"> </w:t>
      </w:r>
      <w:r w:rsidRPr="00564B06">
        <w:rPr>
          <w:rFonts w:hint="eastAsia"/>
          <w:lang w:val="ru-RU"/>
        </w:rPr>
        <w:t>методы</w:t>
      </w:r>
      <w:r w:rsidRPr="00564B06">
        <w:rPr>
          <w:lang w:val="ru-RU"/>
        </w:rPr>
        <w:t xml:space="preserve"> </w:t>
      </w:r>
      <w:r w:rsidRPr="00564B06">
        <w:rPr>
          <w:rFonts w:hint="eastAsia"/>
          <w:lang w:val="ru-RU"/>
        </w:rPr>
        <w:t>оценки</w:t>
      </w:r>
      <w:r w:rsidRPr="00564B06">
        <w:rPr>
          <w:lang w:val="ru-RU"/>
        </w:rPr>
        <w:t xml:space="preserve"> </w:t>
      </w:r>
      <w:r w:rsidRPr="00564B06">
        <w:rPr>
          <w:rFonts w:hint="eastAsia"/>
          <w:lang w:val="ru-RU"/>
        </w:rPr>
        <w:t>метеоклиматической</w:t>
      </w:r>
      <w:r w:rsidRPr="00564B06">
        <w:rPr>
          <w:lang w:val="ru-RU"/>
        </w:rPr>
        <w:t xml:space="preserve"> </w:t>
      </w:r>
      <w:r w:rsidRPr="00564B06">
        <w:rPr>
          <w:rFonts w:hint="eastAsia"/>
          <w:lang w:val="ru-RU"/>
        </w:rPr>
        <w:t>дизадаптации</w:t>
      </w:r>
    </w:p>
    <w:p w14:paraId="5BE7A882" w14:textId="77777777" w:rsidR="00564B06" w:rsidRPr="00564B06" w:rsidRDefault="00564B06" w:rsidP="00564B06">
      <w:pPr>
        <w:rPr>
          <w:lang w:val="ru-RU"/>
        </w:rPr>
      </w:pPr>
    </w:p>
    <w:p w14:paraId="61387916" w14:textId="77777777" w:rsidR="00564B06" w:rsidRPr="00564B06" w:rsidRDefault="00564B06" w:rsidP="00564B06">
      <w:pPr>
        <w:rPr>
          <w:lang w:val="ru-RU"/>
        </w:rPr>
      </w:pPr>
      <w:r w:rsidRPr="00564B06">
        <w:rPr>
          <w:lang w:val="ru-RU"/>
        </w:rPr>
        <w:t xml:space="preserve">3. </w:t>
      </w:r>
      <w:r w:rsidRPr="00564B06">
        <w:rPr>
          <w:rFonts w:hint="eastAsia"/>
          <w:lang w:val="ru-RU"/>
        </w:rPr>
        <w:t>Методы</w:t>
      </w:r>
      <w:r w:rsidRPr="00564B06">
        <w:rPr>
          <w:lang w:val="ru-RU"/>
        </w:rPr>
        <w:t xml:space="preserve"> </w:t>
      </w:r>
      <w:r w:rsidRPr="00564B06">
        <w:rPr>
          <w:rFonts w:hint="eastAsia"/>
          <w:lang w:val="ru-RU"/>
        </w:rPr>
        <w:t>прогноза</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оценки</w:t>
      </w:r>
      <w:r w:rsidRPr="00564B06">
        <w:rPr>
          <w:lang w:val="ru-RU"/>
        </w:rPr>
        <w:t xml:space="preserve"> </w:t>
      </w:r>
      <w:r w:rsidRPr="00564B06">
        <w:rPr>
          <w:rFonts w:hint="eastAsia"/>
          <w:lang w:val="ru-RU"/>
        </w:rPr>
        <w:t>влияния</w:t>
      </w:r>
      <w:r w:rsidRPr="00564B06">
        <w:rPr>
          <w:lang w:val="ru-RU"/>
        </w:rPr>
        <w:t xml:space="preserve"> </w:t>
      </w:r>
      <w:r w:rsidRPr="00564B06">
        <w:rPr>
          <w:rFonts w:hint="eastAsia"/>
          <w:lang w:val="ru-RU"/>
        </w:rPr>
        <w:t>метеопогодных</w:t>
      </w:r>
      <w:r w:rsidRPr="00564B06">
        <w:rPr>
          <w:lang w:val="ru-RU"/>
        </w:rPr>
        <w:t xml:space="preserve"> </w:t>
      </w:r>
      <w:r w:rsidRPr="00564B06">
        <w:rPr>
          <w:rFonts w:hint="eastAsia"/>
          <w:lang w:val="ru-RU"/>
        </w:rPr>
        <w:t>условий</w:t>
      </w:r>
      <w:r w:rsidRPr="00564B06">
        <w:rPr>
          <w:lang w:val="ru-RU"/>
        </w:rPr>
        <w:t xml:space="preserve"> </w:t>
      </w:r>
      <w:r w:rsidRPr="00564B06">
        <w:rPr>
          <w:rFonts w:hint="eastAsia"/>
          <w:lang w:val="ru-RU"/>
        </w:rPr>
        <w:t>на</w:t>
      </w:r>
      <w:r w:rsidRPr="00564B06">
        <w:rPr>
          <w:lang w:val="ru-RU"/>
        </w:rPr>
        <w:t xml:space="preserve"> </w:t>
      </w:r>
      <w:r w:rsidRPr="00564B06">
        <w:rPr>
          <w:rFonts w:hint="eastAsia"/>
          <w:lang w:val="ru-RU"/>
        </w:rPr>
        <w:t>человека</w:t>
      </w:r>
    </w:p>
    <w:p w14:paraId="4E8A367B" w14:textId="77777777" w:rsidR="00564B06" w:rsidRPr="00564B06" w:rsidRDefault="00564B06" w:rsidP="00564B06">
      <w:pPr>
        <w:rPr>
          <w:lang w:val="ru-RU"/>
        </w:rPr>
      </w:pPr>
    </w:p>
    <w:p w14:paraId="2758DF55" w14:textId="77777777" w:rsidR="00564B06" w:rsidRPr="00564B06" w:rsidRDefault="00564B06" w:rsidP="00564B06">
      <w:pPr>
        <w:rPr>
          <w:lang w:val="ru-RU"/>
        </w:rPr>
      </w:pPr>
      <w:r w:rsidRPr="00564B06">
        <w:rPr>
          <w:lang w:val="ru-RU"/>
        </w:rPr>
        <w:t xml:space="preserve">3.1. </w:t>
      </w:r>
      <w:r w:rsidRPr="00564B06">
        <w:rPr>
          <w:rFonts w:hint="eastAsia"/>
          <w:lang w:val="ru-RU"/>
        </w:rPr>
        <w:t>Оценка</w:t>
      </w:r>
      <w:r w:rsidRPr="00564B06">
        <w:rPr>
          <w:lang w:val="ru-RU"/>
        </w:rPr>
        <w:t xml:space="preserve"> </w:t>
      </w:r>
      <w:r w:rsidRPr="00564B06">
        <w:rPr>
          <w:rFonts w:hint="eastAsia"/>
          <w:lang w:val="ru-RU"/>
        </w:rPr>
        <w:t>влияния</w:t>
      </w:r>
      <w:r w:rsidRPr="00564B06">
        <w:rPr>
          <w:lang w:val="ru-RU"/>
        </w:rPr>
        <w:t xml:space="preserve"> </w:t>
      </w:r>
      <w:r w:rsidRPr="00564B06">
        <w:rPr>
          <w:rFonts w:hint="eastAsia"/>
          <w:lang w:val="ru-RU"/>
        </w:rPr>
        <w:t>метеофакторов</w:t>
      </w:r>
      <w:r w:rsidRPr="00564B06">
        <w:rPr>
          <w:lang w:val="ru-RU"/>
        </w:rPr>
        <w:t xml:space="preserve"> </w:t>
      </w:r>
      <w:r w:rsidRPr="00564B06">
        <w:rPr>
          <w:rFonts w:hint="eastAsia"/>
          <w:lang w:val="ru-RU"/>
        </w:rPr>
        <w:t>на</w:t>
      </w:r>
      <w:r w:rsidRPr="00564B06">
        <w:rPr>
          <w:lang w:val="ru-RU"/>
        </w:rPr>
        <w:t xml:space="preserve"> </w:t>
      </w:r>
      <w:r w:rsidRPr="00564B06">
        <w:rPr>
          <w:rFonts w:hint="eastAsia"/>
          <w:lang w:val="ru-RU"/>
        </w:rPr>
        <w:t>человека</w:t>
      </w:r>
      <w:r w:rsidRPr="00564B06">
        <w:rPr>
          <w:lang w:val="ru-RU"/>
        </w:rPr>
        <w:t xml:space="preserve"> </w:t>
      </w:r>
      <w:r w:rsidRPr="00564B06">
        <w:rPr>
          <w:rFonts w:hint="eastAsia"/>
          <w:lang w:val="ru-RU"/>
        </w:rPr>
        <w:t>в</w:t>
      </w:r>
      <w:r w:rsidRPr="00564B06">
        <w:rPr>
          <w:lang w:val="ru-RU"/>
        </w:rPr>
        <w:t xml:space="preserve"> </w:t>
      </w:r>
      <w:r w:rsidRPr="00564B06">
        <w:rPr>
          <w:rFonts w:hint="eastAsia"/>
          <w:lang w:val="ru-RU"/>
        </w:rPr>
        <w:t>конкретных</w:t>
      </w:r>
      <w:r w:rsidRPr="00564B06">
        <w:rPr>
          <w:lang w:val="ru-RU"/>
        </w:rPr>
        <w:t xml:space="preserve"> </w:t>
      </w:r>
      <w:r w:rsidRPr="00564B06">
        <w:rPr>
          <w:rFonts w:hint="eastAsia"/>
          <w:lang w:val="ru-RU"/>
        </w:rPr>
        <w:t>условиях</w:t>
      </w:r>
    </w:p>
    <w:p w14:paraId="177C80C5" w14:textId="77777777" w:rsidR="00564B06" w:rsidRPr="00564B06" w:rsidRDefault="00564B06" w:rsidP="00564B06">
      <w:pPr>
        <w:rPr>
          <w:lang w:val="ru-RU"/>
        </w:rPr>
      </w:pPr>
    </w:p>
    <w:p w14:paraId="1E64C495" w14:textId="77777777" w:rsidR="00564B06" w:rsidRPr="00564B06" w:rsidRDefault="00564B06" w:rsidP="00564B06">
      <w:pPr>
        <w:rPr>
          <w:lang w:val="ru-RU"/>
        </w:rPr>
      </w:pPr>
      <w:r w:rsidRPr="00564B06">
        <w:rPr>
          <w:lang w:val="ru-RU"/>
        </w:rPr>
        <w:t xml:space="preserve">3.2. </w:t>
      </w:r>
      <w:r w:rsidRPr="00564B06">
        <w:rPr>
          <w:rFonts w:hint="eastAsia"/>
          <w:lang w:val="ru-RU"/>
        </w:rPr>
        <w:t>Оценка</w:t>
      </w:r>
      <w:r w:rsidRPr="00564B06">
        <w:rPr>
          <w:lang w:val="ru-RU"/>
        </w:rPr>
        <w:t xml:space="preserve"> </w:t>
      </w:r>
      <w:r w:rsidRPr="00564B06">
        <w:rPr>
          <w:rFonts w:hint="eastAsia"/>
          <w:lang w:val="ru-RU"/>
        </w:rPr>
        <w:t>влияния</w:t>
      </w:r>
      <w:r w:rsidRPr="00564B06">
        <w:rPr>
          <w:lang w:val="ru-RU"/>
        </w:rPr>
        <w:t xml:space="preserve"> </w:t>
      </w:r>
      <w:r w:rsidRPr="00564B06">
        <w:rPr>
          <w:rFonts w:hint="eastAsia"/>
          <w:lang w:val="ru-RU"/>
        </w:rPr>
        <w:t>контрастной</w:t>
      </w:r>
      <w:r w:rsidRPr="00564B06">
        <w:rPr>
          <w:lang w:val="ru-RU"/>
        </w:rPr>
        <w:t xml:space="preserve"> </w:t>
      </w:r>
      <w:r w:rsidRPr="00564B06">
        <w:rPr>
          <w:rFonts w:hint="eastAsia"/>
          <w:lang w:val="ru-RU"/>
        </w:rPr>
        <w:t>смены</w:t>
      </w:r>
      <w:r w:rsidRPr="00564B06">
        <w:rPr>
          <w:lang w:val="ru-RU"/>
        </w:rPr>
        <w:t xml:space="preserve"> </w:t>
      </w:r>
      <w:r w:rsidRPr="00564B06">
        <w:rPr>
          <w:rFonts w:hint="eastAsia"/>
          <w:lang w:val="ru-RU"/>
        </w:rPr>
        <w:t>метеоклиматических</w:t>
      </w:r>
      <w:r w:rsidRPr="00564B06">
        <w:rPr>
          <w:lang w:val="ru-RU"/>
        </w:rPr>
        <w:t xml:space="preserve"> </w:t>
      </w:r>
      <w:r w:rsidRPr="00564B06">
        <w:rPr>
          <w:rFonts w:hint="eastAsia"/>
          <w:lang w:val="ru-RU"/>
        </w:rPr>
        <w:t>условий</w:t>
      </w:r>
      <w:r w:rsidRPr="00564B06">
        <w:rPr>
          <w:lang w:val="ru-RU"/>
        </w:rPr>
        <w:t xml:space="preserve"> </w:t>
      </w:r>
      <w:r w:rsidRPr="00564B06">
        <w:rPr>
          <w:rFonts w:hint="eastAsia"/>
          <w:lang w:val="ru-RU"/>
        </w:rPr>
        <w:t>при</w:t>
      </w:r>
      <w:r w:rsidRPr="00564B06">
        <w:rPr>
          <w:lang w:val="ru-RU"/>
        </w:rPr>
        <w:t xml:space="preserve"> </w:t>
      </w:r>
      <w:r w:rsidRPr="00564B06">
        <w:rPr>
          <w:rFonts w:hint="eastAsia"/>
          <w:lang w:val="ru-RU"/>
        </w:rPr>
        <w:t>миграции</w:t>
      </w:r>
      <w:r w:rsidRPr="00564B06">
        <w:rPr>
          <w:lang w:val="ru-RU"/>
        </w:rPr>
        <w:t xml:space="preserve"> </w:t>
      </w:r>
      <w:r w:rsidRPr="00564B06">
        <w:rPr>
          <w:rFonts w:hint="eastAsia"/>
          <w:lang w:val="ru-RU"/>
        </w:rPr>
        <w:t>людей</w:t>
      </w:r>
    </w:p>
    <w:p w14:paraId="1AD658C1" w14:textId="77777777" w:rsidR="00564B06" w:rsidRPr="00564B06" w:rsidRDefault="00564B06" w:rsidP="00564B06">
      <w:pPr>
        <w:rPr>
          <w:lang w:val="ru-RU"/>
        </w:rPr>
      </w:pPr>
    </w:p>
    <w:p w14:paraId="2C17A8AD" w14:textId="77777777" w:rsidR="00564B06" w:rsidRPr="00564B06" w:rsidRDefault="00564B06" w:rsidP="00564B06">
      <w:pPr>
        <w:rPr>
          <w:lang w:val="ru-RU"/>
        </w:rPr>
      </w:pPr>
      <w:r w:rsidRPr="00564B06">
        <w:rPr>
          <w:lang w:val="ru-RU"/>
        </w:rPr>
        <w:t xml:space="preserve">3.3. </w:t>
      </w:r>
      <w:r w:rsidRPr="00564B06">
        <w:rPr>
          <w:rFonts w:hint="eastAsia"/>
          <w:lang w:val="ru-RU"/>
        </w:rPr>
        <w:t>Современный</w:t>
      </w:r>
      <w:r w:rsidRPr="00564B06">
        <w:rPr>
          <w:lang w:val="ru-RU"/>
        </w:rPr>
        <w:t xml:space="preserve"> </w:t>
      </w:r>
      <w:r w:rsidRPr="00564B06">
        <w:rPr>
          <w:rFonts w:hint="eastAsia"/>
          <w:lang w:val="ru-RU"/>
        </w:rPr>
        <w:t>подход</w:t>
      </w:r>
      <w:r w:rsidRPr="00564B06">
        <w:rPr>
          <w:lang w:val="ru-RU"/>
        </w:rPr>
        <w:t xml:space="preserve"> </w:t>
      </w:r>
      <w:r w:rsidRPr="00564B06">
        <w:rPr>
          <w:rFonts w:hint="eastAsia"/>
          <w:lang w:val="ru-RU"/>
        </w:rPr>
        <w:t>к</w:t>
      </w:r>
      <w:r w:rsidRPr="00564B06">
        <w:rPr>
          <w:lang w:val="ru-RU"/>
        </w:rPr>
        <w:t xml:space="preserve"> </w:t>
      </w:r>
      <w:r w:rsidRPr="00564B06">
        <w:rPr>
          <w:rFonts w:hint="eastAsia"/>
          <w:lang w:val="ru-RU"/>
        </w:rPr>
        <w:t>медицинской</w:t>
      </w:r>
      <w:r w:rsidRPr="00564B06">
        <w:rPr>
          <w:lang w:val="ru-RU"/>
        </w:rPr>
        <w:t xml:space="preserve"> </w:t>
      </w:r>
      <w:r w:rsidRPr="00564B06">
        <w:rPr>
          <w:rFonts w:hint="eastAsia"/>
          <w:lang w:val="ru-RU"/>
        </w:rPr>
        <w:t>классификации</w:t>
      </w:r>
      <w:r w:rsidRPr="00564B06">
        <w:rPr>
          <w:lang w:val="ru-RU"/>
        </w:rPr>
        <w:t xml:space="preserve"> </w:t>
      </w:r>
      <w:r w:rsidRPr="00564B06">
        <w:rPr>
          <w:rFonts w:hint="eastAsia"/>
          <w:lang w:val="ru-RU"/>
        </w:rPr>
        <w:t>погодных</w:t>
      </w:r>
      <w:r w:rsidRPr="00564B06">
        <w:rPr>
          <w:lang w:val="ru-RU"/>
        </w:rPr>
        <w:t xml:space="preserve"> </w:t>
      </w:r>
      <w:r w:rsidRPr="00564B06">
        <w:rPr>
          <w:rFonts w:hint="eastAsia"/>
          <w:lang w:val="ru-RU"/>
        </w:rPr>
        <w:t>условий</w:t>
      </w:r>
    </w:p>
    <w:p w14:paraId="22AEB00B" w14:textId="77777777" w:rsidR="00564B06" w:rsidRPr="00564B06" w:rsidRDefault="00564B06" w:rsidP="00564B06">
      <w:pPr>
        <w:rPr>
          <w:lang w:val="ru-RU"/>
        </w:rPr>
      </w:pPr>
    </w:p>
    <w:p w14:paraId="22A45C81" w14:textId="77777777" w:rsidR="00564B06" w:rsidRPr="00564B06" w:rsidRDefault="00564B06" w:rsidP="00564B06">
      <w:pPr>
        <w:rPr>
          <w:lang w:val="ru-RU"/>
        </w:rPr>
      </w:pPr>
      <w:r w:rsidRPr="00564B06">
        <w:rPr>
          <w:lang w:val="ru-RU"/>
        </w:rPr>
        <w:t xml:space="preserve">3.4. </w:t>
      </w:r>
      <w:r w:rsidRPr="00564B06">
        <w:rPr>
          <w:rFonts w:hint="eastAsia"/>
          <w:lang w:val="ru-RU"/>
        </w:rPr>
        <w:t>Доступность</w:t>
      </w:r>
      <w:r w:rsidRPr="00564B06">
        <w:rPr>
          <w:lang w:val="ru-RU"/>
        </w:rPr>
        <w:t xml:space="preserve"> </w:t>
      </w:r>
      <w:r w:rsidRPr="00564B06">
        <w:rPr>
          <w:rFonts w:hint="eastAsia"/>
          <w:lang w:val="ru-RU"/>
        </w:rPr>
        <w:t>источников</w:t>
      </w:r>
      <w:r w:rsidRPr="00564B06">
        <w:rPr>
          <w:lang w:val="ru-RU"/>
        </w:rPr>
        <w:t xml:space="preserve"> </w:t>
      </w:r>
      <w:r w:rsidRPr="00564B06">
        <w:rPr>
          <w:rFonts w:hint="eastAsia"/>
          <w:lang w:val="ru-RU"/>
        </w:rPr>
        <w:t>метеоданных</w:t>
      </w:r>
      <w:r w:rsidRPr="00564B06">
        <w:rPr>
          <w:lang w:val="ru-RU"/>
        </w:rPr>
        <w:t xml:space="preserve">, </w:t>
      </w:r>
      <w:r w:rsidRPr="00564B06">
        <w:rPr>
          <w:rFonts w:hint="eastAsia"/>
          <w:lang w:val="ru-RU"/>
        </w:rPr>
        <w:t>использование</w:t>
      </w:r>
      <w:r w:rsidRPr="00564B06">
        <w:rPr>
          <w:lang w:val="ru-RU"/>
        </w:rPr>
        <w:t xml:space="preserve"> </w:t>
      </w:r>
      <w:r w:rsidRPr="00564B06">
        <w:rPr>
          <w:rFonts w:hint="eastAsia"/>
          <w:lang w:val="ru-RU"/>
        </w:rPr>
        <w:t>метеоданных</w:t>
      </w:r>
      <w:r w:rsidRPr="00564B06">
        <w:rPr>
          <w:lang w:val="ru-RU"/>
        </w:rPr>
        <w:t xml:space="preserve"> </w:t>
      </w:r>
      <w:r w:rsidRPr="00564B06">
        <w:rPr>
          <w:rFonts w:hint="eastAsia"/>
          <w:lang w:val="ru-RU"/>
        </w:rPr>
        <w:t>Интернета</w:t>
      </w:r>
      <w:r w:rsidRPr="00564B06">
        <w:rPr>
          <w:lang w:val="ru-RU"/>
        </w:rPr>
        <w:t xml:space="preserve"> </w:t>
      </w:r>
      <w:r w:rsidRPr="00564B06">
        <w:rPr>
          <w:rFonts w:hint="eastAsia"/>
          <w:lang w:val="ru-RU"/>
        </w:rPr>
        <w:t>для</w:t>
      </w:r>
      <w:r w:rsidRPr="00564B06">
        <w:rPr>
          <w:lang w:val="ru-RU"/>
        </w:rPr>
        <w:t xml:space="preserve"> </w:t>
      </w:r>
      <w:r w:rsidRPr="00564B06">
        <w:rPr>
          <w:rFonts w:hint="eastAsia"/>
          <w:lang w:val="ru-RU"/>
        </w:rPr>
        <w:t>прогноза</w:t>
      </w:r>
      <w:r w:rsidRPr="00564B06">
        <w:rPr>
          <w:lang w:val="ru-RU"/>
        </w:rPr>
        <w:t xml:space="preserve"> </w:t>
      </w:r>
      <w:r w:rsidRPr="00564B06">
        <w:rPr>
          <w:rFonts w:hint="eastAsia"/>
          <w:lang w:val="ru-RU"/>
        </w:rPr>
        <w:t>метеоклиматической</w:t>
      </w:r>
      <w:r w:rsidRPr="00564B06">
        <w:rPr>
          <w:lang w:val="ru-RU"/>
        </w:rPr>
        <w:t xml:space="preserve"> </w:t>
      </w:r>
      <w:r w:rsidRPr="00564B06">
        <w:rPr>
          <w:rFonts w:hint="eastAsia"/>
          <w:lang w:val="ru-RU"/>
        </w:rPr>
        <w:t>дизадаптации</w:t>
      </w:r>
    </w:p>
    <w:p w14:paraId="167D97C8" w14:textId="77777777" w:rsidR="00564B06" w:rsidRPr="00564B06" w:rsidRDefault="00564B06" w:rsidP="00564B06">
      <w:pPr>
        <w:rPr>
          <w:lang w:val="ru-RU"/>
        </w:rPr>
      </w:pPr>
    </w:p>
    <w:p w14:paraId="6B34A21B" w14:textId="77777777" w:rsidR="00564B06" w:rsidRPr="00564B06" w:rsidRDefault="00564B06" w:rsidP="00564B06">
      <w:pPr>
        <w:rPr>
          <w:lang w:val="ru-RU"/>
        </w:rPr>
      </w:pPr>
      <w:r w:rsidRPr="00564B06">
        <w:rPr>
          <w:lang w:val="ru-RU"/>
        </w:rPr>
        <w:t xml:space="preserve">4. </w:t>
      </w:r>
      <w:r w:rsidRPr="00564B06">
        <w:rPr>
          <w:rFonts w:hint="eastAsia"/>
          <w:lang w:val="ru-RU"/>
        </w:rPr>
        <w:t>Современные</w:t>
      </w:r>
      <w:r w:rsidRPr="00564B06">
        <w:rPr>
          <w:lang w:val="ru-RU"/>
        </w:rPr>
        <w:t xml:space="preserve"> </w:t>
      </w:r>
      <w:r w:rsidRPr="00564B06">
        <w:rPr>
          <w:rFonts w:hint="eastAsia"/>
          <w:lang w:val="ru-RU"/>
        </w:rPr>
        <w:t>методы</w:t>
      </w:r>
      <w:r w:rsidRPr="00564B06">
        <w:rPr>
          <w:lang w:val="ru-RU"/>
        </w:rPr>
        <w:t xml:space="preserve"> </w:t>
      </w:r>
      <w:r w:rsidRPr="00564B06">
        <w:rPr>
          <w:rFonts w:hint="eastAsia"/>
          <w:lang w:val="ru-RU"/>
        </w:rPr>
        <w:t>коррекции</w:t>
      </w:r>
      <w:r w:rsidRPr="00564B06">
        <w:rPr>
          <w:lang w:val="ru-RU"/>
        </w:rPr>
        <w:t xml:space="preserve"> </w:t>
      </w:r>
      <w:r w:rsidRPr="00564B06">
        <w:rPr>
          <w:rFonts w:hint="eastAsia"/>
          <w:lang w:val="ru-RU"/>
        </w:rPr>
        <w:t>нарушения</w:t>
      </w:r>
      <w:r w:rsidRPr="00564B06">
        <w:rPr>
          <w:lang w:val="ru-RU"/>
        </w:rPr>
        <w:t xml:space="preserve"> </w:t>
      </w:r>
      <w:r w:rsidRPr="00564B06">
        <w:rPr>
          <w:rFonts w:hint="eastAsia"/>
          <w:lang w:val="ru-RU"/>
        </w:rPr>
        <w:t>функции</w:t>
      </w:r>
      <w:r w:rsidRPr="00564B06">
        <w:rPr>
          <w:lang w:val="ru-RU"/>
        </w:rPr>
        <w:t xml:space="preserve"> </w:t>
      </w:r>
      <w:r w:rsidRPr="00564B06">
        <w:rPr>
          <w:rFonts w:hint="eastAsia"/>
          <w:lang w:val="ru-RU"/>
        </w:rPr>
        <w:t>вегетативной</w:t>
      </w:r>
      <w:r w:rsidRPr="00564B06">
        <w:rPr>
          <w:lang w:val="ru-RU"/>
        </w:rPr>
        <w:t xml:space="preserve"> </w:t>
      </w:r>
      <w:r w:rsidRPr="00564B06">
        <w:rPr>
          <w:rFonts w:hint="eastAsia"/>
          <w:lang w:val="ru-RU"/>
        </w:rPr>
        <w:t>нервной</w:t>
      </w:r>
      <w:r w:rsidRPr="00564B06">
        <w:rPr>
          <w:lang w:val="ru-RU"/>
        </w:rPr>
        <w:t xml:space="preserve"> </w:t>
      </w:r>
      <w:r w:rsidRPr="00564B06">
        <w:rPr>
          <w:rFonts w:hint="eastAsia"/>
          <w:lang w:val="ru-RU"/>
        </w:rPr>
        <w:t>системы</w:t>
      </w:r>
      <w:r w:rsidRPr="00564B06">
        <w:rPr>
          <w:lang w:val="ru-RU"/>
        </w:rPr>
        <w:t xml:space="preserve"> </w:t>
      </w:r>
      <w:r w:rsidRPr="00564B06">
        <w:rPr>
          <w:rFonts w:hint="eastAsia"/>
          <w:lang w:val="ru-RU"/>
        </w:rPr>
        <w:t>в</w:t>
      </w:r>
      <w:r w:rsidRPr="00564B06">
        <w:rPr>
          <w:lang w:val="ru-RU"/>
        </w:rPr>
        <w:t xml:space="preserve"> </w:t>
      </w:r>
      <w:r w:rsidRPr="00564B06">
        <w:rPr>
          <w:rFonts w:hint="eastAsia"/>
          <w:lang w:val="ru-RU"/>
        </w:rPr>
        <w:t>условиях</w:t>
      </w:r>
      <w:r w:rsidRPr="00564B06">
        <w:rPr>
          <w:lang w:val="ru-RU"/>
        </w:rPr>
        <w:t xml:space="preserve"> </w:t>
      </w:r>
      <w:r w:rsidRPr="00564B06">
        <w:rPr>
          <w:rFonts w:hint="eastAsia"/>
          <w:lang w:val="ru-RU"/>
        </w:rPr>
        <w:t>метеоклиматической</w:t>
      </w:r>
      <w:r w:rsidRPr="00564B06">
        <w:rPr>
          <w:lang w:val="ru-RU"/>
        </w:rPr>
        <w:t xml:space="preserve"> </w:t>
      </w:r>
      <w:r w:rsidRPr="00564B06">
        <w:rPr>
          <w:rFonts w:hint="eastAsia"/>
          <w:lang w:val="ru-RU"/>
        </w:rPr>
        <w:t>дизадаптации</w:t>
      </w:r>
    </w:p>
    <w:p w14:paraId="5D3BC677" w14:textId="77777777" w:rsidR="00564B06" w:rsidRPr="00564B06" w:rsidRDefault="00564B06" w:rsidP="00564B06">
      <w:pPr>
        <w:rPr>
          <w:lang w:val="ru-RU"/>
        </w:rPr>
      </w:pPr>
    </w:p>
    <w:p w14:paraId="5939A95B" w14:textId="77777777" w:rsidR="00564B06" w:rsidRPr="00564B06" w:rsidRDefault="00564B06" w:rsidP="00564B06">
      <w:pPr>
        <w:rPr>
          <w:lang w:val="ru-RU"/>
        </w:rPr>
      </w:pPr>
      <w:r w:rsidRPr="00564B06">
        <w:rPr>
          <w:lang w:val="ru-RU"/>
        </w:rPr>
        <w:t xml:space="preserve">4.1. </w:t>
      </w:r>
      <w:r w:rsidRPr="00564B06">
        <w:rPr>
          <w:rFonts w:hint="eastAsia"/>
          <w:lang w:val="ru-RU"/>
        </w:rPr>
        <w:t>Фармакотерапия</w:t>
      </w:r>
      <w:r w:rsidRPr="00564B06">
        <w:rPr>
          <w:lang w:val="ru-RU"/>
        </w:rPr>
        <w:t xml:space="preserve"> </w:t>
      </w:r>
      <w:r w:rsidRPr="00564B06">
        <w:rPr>
          <w:rFonts w:hint="eastAsia"/>
          <w:lang w:val="ru-RU"/>
        </w:rPr>
        <w:t>нарушения</w:t>
      </w:r>
      <w:r w:rsidRPr="00564B06">
        <w:rPr>
          <w:lang w:val="ru-RU"/>
        </w:rPr>
        <w:t xml:space="preserve"> </w:t>
      </w:r>
      <w:r w:rsidRPr="00564B06">
        <w:rPr>
          <w:rFonts w:hint="eastAsia"/>
          <w:lang w:val="ru-RU"/>
        </w:rPr>
        <w:t>функции</w:t>
      </w:r>
      <w:r w:rsidRPr="00564B06">
        <w:rPr>
          <w:lang w:val="ru-RU"/>
        </w:rPr>
        <w:t xml:space="preserve"> </w:t>
      </w:r>
      <w:r w:rsidRPr="00564B06">
        <w:rPr>
          <w:rFonts w:hint="eastAsia"/>
          <w:lang w:val="ru-RU"/>
        </w:rPr>
        <w:t>вегетативной</w:t>
      </w:r>
      <w:r w:rsidRPr="00564B06">
        <w:rPr>
          <w:lang w:val="ru-RU"/>
        </w:rPr>
        <w:t xml:space="preserve"> </w:t>
      </w:r>
      <w:r w:rsidRPr="00564B06">
        <w:rPr>
          <w:rFonts w:hint="eastAsia"/>
          <w:lang w:val="ru-RU"/>
        </w:rPr>
        <w:t>нервной</w:t>
      </w:r>
      <w:r w:rsidRPr="00564B06">
        <w:rPr>
          <w:lang w:val="ru-RU"/>
        </w:rPr>
        <w:t xml:space="preserve"> </w:t>
      </w:r>
      <w:r w:rsidRPr="00564B06">
        <w:rPr>
          <w:rFonts w:hint="eastAsia"/>
          <w:lang w:val="ru-RU"/>
        </w:rPr>
        <w:t>системы</w:t>
      </w:r>
      <w:r w:rsidRPr="00564B06">
        <w:rPr>
          <w:lang w:val="ru-RU"/>
        </w:rPr>
        <w:t xml:space="preserve"> </w:t>
      </w:r>
      <w:r w:rsidRPr="00564B06">
        <w:rPr>
          <w:rFonts w:hint="eastAsia"/>
          <w:lang w:val="ru-RU"/>
        </w:rPr>
        <w:t>в</w:t>
      </w:r>
      <w:r w:rsidRPr="00564B06">
        <w:rPr>
          <w:lang w:val="ru-RU"/>
        </w:rPr>
        <w:t xml:space="preserve"> </w:t>
      </w:r>
      <w:r w:rsidRPr="00564B06">
        <w:rPr>
          <w:rFonts w:hint="eastAsia"/>
          <w:lang w:val="ru-RU"/>
        </w:rPr>
        <w:t>условиях</w:t>
      </w:r>
      <w:r w:rsidRPr="00564B06">
        <w:rPr>
          <w:lang w:val="ru-RU"/>
        </w:rPr>
        <w:t xml:space="preserve"> </w:t>
      </w:r>
      <w:r w:rsidRPr="00564B06">
        <w:rPr>
          <w:rFonts w:hint="eastAsia"/>
          <w:lang w:val="ru-RU"/>
        </w:rPr>
        <w:t>дизадаптации</w:t>
      </w:r>
    </w:p>
    <w:p w14:paraId="1422F801" w14:textId="77777777" w:rsidR="00564B06" w:rsidRPr="00564B06" w:rsidRDefault="00564B06" w:rsidP="00564B06">
      <w:pPr>
        <w:rPr>
          <w:lang w:val="ru-RU"/>
        </w:rPr>
      </w:pPr>
    </w:p>
    <w:p w14:paraId="1C910014" w14:textId="77777777" w:rsidR="00564B06" w:rsidRPr="00564B06" w:rsidRDefault="00564B06" w:rsidP="00564B06">
      <w:pPr>
        <w:rPr>
          <w:lang w:val="ru-RU"/>
        </w:rPr>
      </w:pPr>
      <w:r w:rsidRPr="00564B06">
        <w:rPr>
          <w:lang w:val="ru-RU"/>
        </w:rPr>
        <w:lastRenderedPageBreak/>
        <w:t xml:space="preserve">4.2. </w:t>
      </w:r>
      <w:r w:rsidRPr="00564B06">
        <w:rPr>
          <w:rFonts w:hint="eastAsia"/>
          <w:lang w:val="ru-RU"/>
        </w:rPr>
        <w:t>Воздействие</w:t>
      </w:r>
      <w:r w:rsidRPr="00564B06">
        <w:rPr>
          <w:lang w:val="ru-RU"/>
        </w:rPr>
        <w:t xml:space="preserve"> </w:t>
      </w:r>
      <w:r w:rsidRPr="00564B06">
        <w:rPr>
          <w:rFonts w:hint="eastAsia"/>
          <w:lang w:val="ru-RU"/>
        </w:rPr>
        <w:t>на</w:t>
      </w:r>
      <w:r w:rsidRPr="00564B06">
        <w:rPr>
          <w:lang w:val="ru-RU"/>
        </w:rPr>
        <w:t xml:space="preserve"> </w:t>
      </w:r>
      <w:r w:rsidRPr="00564B06">
        <w:rPr>
          <w:rFonts w:hint="eastAsia"/>
          <w:lang w:val="ru-RU"/>
        </w:rPr>
        <w:t>рефлексогенные</w:t>
      </w:r>
      <w:r w:rsidRPr="00564B06">
        <w:rPr>
          <w:lang w:val="ru-RU"/>
        </w:rPr>
        <w:t xml:space="preserve"> </w:t>
      </w:r>
      <w:r w:rsidRPr="00564B06">
        <w:rPr>
          <w:rFonts w:hint="eastAsia"/>
          <w:lang w:val="ru-RU"/>
        </w:rPr>
        <w:t>зоны</w:t>
      </w:r>
      <w:r w:rsidRPr="00564B06">
        <w:rPr>
          <w:lang w:val="ru-RU"/>
        </w:rPr>
        <w:t xml:space="preserve"> </w:t>
      </w:r>
      <w:r w:rsidRPr="00564B06">
        <w:rPr>
          <w:rFonts w:hint="eastAsia"/>
          <w:lang w:val="ru-RU"/>
        </w:rPr>
        <w:t>человека</w:t>
      </w:r>
      <w:r w:rsidRPr="00564B06">
        <w:rPr>
          <w:lang w:val="ru-RU"/>
        </w:rPr>
        <w:t xml:space="preserve"> </w:t>
      </w:r>
      <w:r w:rsidRPr="00564B06">
        <w:rPr>
          <w:rFonts w:hint="eastAsia"/>
          <w:lang w:val="ru-RU"/>
        </w:rPr>
        <w:t>с</w:t>
      </w:r>
      <w:r w:rsidRPr="00564B06">
        <w:rPr>
          <w:lang w:val="ru-RU"/>
        </w:rPr>
        <w:t xml:space="preserve"> </w:t>
      </w:r>
      <w:r w:rsidRPr="00564B06">
        <w:rPr>
          <w:rFonts w:hint="eastAsia"/>
          <w:lang w:val="ru-RU"/>
        </w:rPr>
        <w:t>помощью</w:t>
      </w:r>
      <w:r w:rsidRPr="00564B06">
        <w:rPr>
          <w:lang w:val="ru-RU"/>
        </w:rPr>
        <w:t xml:space="preserve"> </w:t>
      </w:r>
      <w:r w:rsidRPr="00564B06">
        <w:rPr>
          <w:rFonts w:hint="eastAsia"/>
          <w:lang w:val="ru-RU"/>
        </w:rPr>
        <w:t>акупунктуры</w:t>
      </w:r>
    </w:p>
    <w:p w14:paraId="01BCBE36" w14:textId="77777777" w:rsidR="00564B06" w:rsidRPr="00564B06" w:rsidRDefault="00564B06" w:rsidP="00564B06">
      <w:pPr>
        <w:rPr>
          <w:lang w:val="ru-RU"/>
        </w:rPr>
      </w:pPr>
    </w:p>
    <w:p w14:paraId="40D9C0E9" w14:textId="77777777" w:rsidR="00564B06" w:rsidRPr="00564B06" w:rsidRDefault="00564B06" w:rsidP="00564B06">
      <w:pPr>
        <w:rPr>
          <w:lang w:val="ru-RU"/>
        </w:rPr>
      </w:pPr>
      <w:r w:rsidRPr="00564B06">
        <w:rPr>
          <w:lang w:val="ru-RU"/>
        </w:rPr>
        <w:t xml:space="preserve">5. </w:t>
      </w:r>
      <w:r w:rsidRPr="00564B06">
        <w:rPr>
          <w:rFonts w:hint="eastAsia"/>
          <w:lang w:val="ru-RU"/>
        </w:rPr>
        <w:t>Важность</w:t>
      </w:r>
      <w:r w:rsidRPr="00564B06">
        <w:rPr>
          <w:lang w:val="ru-RU"/>
        </w:rPr>
        <w:t xml:space="preserve"> </w:t>
      </w:r>
      <w:r w:rsidRPr="00564B06">
        <w:rPr>
          <w:rFonts w:hint="eastAsia"/>
          <w:lang w:val="ru-RU"/>
        </w:rPr>
        <w:t>проведения</w:t>
      </w:r>
      <w:r w:rsidRPr="00564B06">
        <w:rPr>
          <w:lang w:val="ru-RU"/>
        </w:rPr>
        <w:t xml:space="preserve"> </w:t>
      </w:r>
      <w:r w:rsidRPr="00564B06">
        <w:rPr>
          <w:rFonts w:hint="eastAsia"/>
          <w:lang w:val="ru-RU"/>
        </w:rPr>
        <w:t>данного</w:t>
      </w:r>
      <w:r w:rsidRPr="00564B06">
        <w:rPr>
          <w:lang w:val="ru-RU"/>
        </w:rPr>
        <w:t xml:space="preserve"> </w:t>
      </w:r>
      <w:r w:rsidRPr="00564B06">
        <w:rPr>
          <w:rFonts w:hint="eastAsia"/>
          <w:lang w:val="ru-RU"/>
        </w:rPr>
        <w:t>исследования</w:t>
      </w:r>
    </w:p>
    <w:p w14:paraId="7CCA7353" w14:textId="77777777" w:rsidR="00564B06" w:rsidRPr="00564B06" w:rsidRDefault="00564B06" w:rsidP="00564B06">
      <w:pPr>
        <w:rPr>
          <w:lang w:val="ru-RU"/>
        </w:rPr>
      </w:pPr>
    </w:p>
    <w:p w14:paraId="7DB72F55" w14:textId="77777777" w:rsidR="00564B06" w:rsidRPr="00564B06" w:rsidRDefault="00564B06" w:rsidP="00564B06">
      <w:pPr>
        <w:rPr>
          <w:lang w:val="ru-RU"/>
        </w:rPr>
      </w:pPr>
      <w:r w:rsidRPr="00564B06">
        <w:rPr>
          <w:rFonts w:hint="eastAsia"/>
          <w:lang w:val="ru-RU"/>
        </w:rPr>
        <w:t>Глава</w:t>
      </w:r>
      <w:r w:rsidRPr="00564B06">
        <w:rPr>
          <w:lang w:val="ru-RU"/>
        </w:rPr>
        <w:t xml:space="preserve"> II. </w:t>
      </w:r>
      <w:r w:rsidRPr="00564B06">
        <w:rPr>
          <w:rFonts w:hint="eastAsia"/>
          <w:lang w:val="ru-RU"/>
        </w:rPr>
        <w:t>МАТЕРИАЛЫ</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МЕТОДЫ</w:t>
      </w:r>
      <w:r w:rsidRPr="00564B06">
        <w:rPr>
          <w:lang w:val="ru-RU"/>
        </w:rPr>
        <w:t xml:space="preserve"> </w:t>
      </w:r>
      <w:r w:rsidRPr="00564B06">
        <w:rPr>
          <w:rFonts w:hint="eastAsia"/>
          <w:lang w:val="ru-RU"/>
        </w:rPr>
        <w:t>ИССЛЕДОВАНИЯ</w:t>
      </w:r>
    </w:p>
    <w:p w14:paraId="779FDD91" w14:textId="77777777" w:rsidR="00564B06" w:rsidRPr="00564B06" w:rsidRDefault="00564B06" w:rsidP="00564B06">
      <w:pPr>
        <w:rPr>
          <w:lang w:val="ru-RU"/>
        </w:rPr>
      </w:pPr>
    </w:p>
    <w:p w14:paraId="4B03F019" w14:textId="77777777" w:rsidR="00564B06" w:rsidRPr="00564B06" w:rsidRDefault="00564B06" w:rsidP="00564B06">
      <w:pPr>
        <w:rPr>
          <w:lang w:val="ru-RU"/>
        </w:rPr>
      </w:pPr>
      <w:r w:rsidRPr="00564B06">
        <w:rPr>
          <w:lang w:val="ru-RU"/>
        </w:rPr>
        <w:t xml:space="preserve">1. </w:t>
      </w:r>
      <w:r w:rsidRPr="00564B06">
        <w:rPr>
          <w:rFonts w:hint="eastAsia"/>
          <w:lang w:val="ru-RU"/>
        </w:rPr>
        <w:t>Клиническая</w:t>
      </w:r>
      <w:r w:rsidRPr="00564B06">
        <w:rPr>
          <w:lang w:val="ru-RU"/>
        </w:rPr>
        <w:t xml:space="preserve"> </w:t>
      </w:r>
      <w:r w:rsidRPr="00564B06">
        <w:rPr>
          <w:rFonts w:hint="eastAsia"/>
          <w:lang w:val="ru-RU"/>
        </w:rPr>
        <w:t>характеристика</w:t>
      </w:r>
      <w:r w:rsidRPr="00564B06">
        <w:rPr>
          <w:lang w:val="ru-RU"/>
        </w:rPr>
        <w:t xml:space="preserve"> </w:t>
      </w:r>
      <w:r w:rsidRPr="00564B06">
        <w:rPr>
          <w:rFonts w:hint="eastAsia"/>
          <w:lang w:val="ru-RU"/>
        </w:rPr>
        <w:t>испытуемых</w:t>
      </w:r>
    </w:p>
    <w:p w14:paraId="711EC2A0" w14:textId="77777777" w:rsidR="00564B06" w:rsidRPr="00564B06" w:rsidRDefault="00564B06" w:rsidP="00564B06">
      <w:pPr>
        <w:rPr>
          <w:lang w:val="ru-RU"/>
        </w:rPr>
      </w:pPr>
    </w:p>
    <w:p w14:paraId="441D6245" w14:textId="77777777" w:rsidR="00564B06" w:rsidRPr="00564B06" w:rsidRDefault="00564B06" w:rsidP="00564B06">
      <w:pPr>
        <w:rPr>
          <w:lang w:val="ru-RU"/>
        </w:rPr>
      </w:pPr>
      <w:r w:rsidRPr="00564B06">
        <w:rPr>
          <w:lang w:val="ru-RU"/>
        </w:rPr>
        <w:t xml:space="preserve">2. </w:t>
      </w:r>
      <w:r w:rsidRPr="00564B06">
        <w:rPr>
          <w:rFonts w:hint="eastAsia"/>
          <w:lang w:val="ru-RU"/>
        </w:rPr>
        <w:t>Клинико</w:t>
      </w:r>
      <w:r w:rsidRPr="00564B06">
        <w:rPr>
          <w:lang w:val="ru-RU"/>
        </w:rPr>
        <w:t>-</w:t>
      </w:r>
      <w:r w:rsidRPr="00564B06">
        <w:rPr>
          <w:rFonts w:hint="eastAsia"/>
          <w:lang w:val="ru-RU"/>
        </w:rPr>
        <w:t>функциональные</w:t>
      </w:r>
      <w:r w:rsidRPr="00564B06">
        <w:rPr>
          <w:lang w:val="ru-RU"/>
        </w:rPr>
        <w:t xml:space="preserve"> </w:t>
      </w:r>
      <w:r w:rsidRPr="00564B06">
        <w:rPr>
          <w:rFonts w:hint="eastAsia"/>
          <w:lang w:val="ru-RU"/>
        </w:rPr>
        <w:t>методы</w:t>
      </w:r>
      <w:r w:rsidRPr="00564B06">
        <w:rPr>
          <w:lang w:val="ru-RU"/>
        </w:rPr>
        <w:t xml:space="preserve"> </w:t>
      </w:r>
      <w:r w:rsidRPr="00564B06">
        <w:rPr>
          <w:rFonts w:hint="eastAsia"/>
          <w:lang w:val="ru-RU"/>
        </w:rPr>
        <w:t>исследования</w:t>
      </w:r>
    </w:p>
    <w:p w14:paraId="364FCB81" w14:textId="77777777" w:rsidR="00564B06" w:rsidRPr="00564B06" w:rsidRDefault="00564B06" w:rsidP="00564B06">
      <w:pPr>
        <w:rPr>
          <w:lang w:val="ru-RU"/>
        </w:rPr>
      </w:pPr>
    </w:p>
    <w:p w14:paraId="2E3EF6EB" w14:textId="77777777" w:rsidR="00564B06" w:rsidRPr="00564B06" w:rsidRDefault="00564B06" w:rsidP="00564B06">
      <w:pPr>
        <w:rPr>
          <w:lang w:val="ru-RU"/>
        </w:rPr>
      </w:pPr>
      <w:r w:rsidRPr="00564B06">
        <w:rPr>
          <w:lang w:val="ru-RU"/>
        </w:rPr>
        <w:t xml:space="preserve">2.1. </w:t>
      </w:r>
      <w:r w:rsidRPr="00564B06">
        <w:rPr>
          <w:rFonts w:hint="eastAsia"/>
          <w:lang w:val="ru-RU"/>
        </w:rPr>
        <w:t>Скрининговая</w:t>
      </w:r>
      <w:r w:rsidRPr="00564B06">
        <w:rPr>
          <w:lang w:val="ru-RU"/>
        </w:rPr>
        <w:t xml:space="preserve"> </w:t>
      </w:r>
      <w:r w:rsidRPr="00564B06">
        <w:rPr>
          <w:rFonts w:hint="eastAsia"/>
          <w:lang w:val="ru-RU"/>
        </w:rPr>
        <w:t>анкета</w:t>
      </w:r>
      <w:r w:rsidRPr="00564B06">
        <w:rPr>
          <w:lang w:val="ru-RU"/>
        </w:rPr>
        <w:t xml:space="preserve"> </w:t>
      </w:r>
      <w:r w:rsidRPr="00564B06">
        <w:rPr>
          <w:rFonts w:hint="eastAsia"/>
          <w:lang w:val="ru-RU"/>
        </w:rPr>
        <w:t>для</w:t>
      </w:r>
      <w:r w:rsidRPr="00564B06">
        <w:rPr>
          <w:lang w:val="ru-RU"/>
        </w:rPr>
        <w:t xml:space="preserve"> </w:t>
      </w:r>
      <w:r w:rsidRPr="00564B06">
        <w:rPr>
          <w:rFonts w:hint="eastAsia"/>
          <w:lang w:val="ru-RU"/>
        </w:rPr>
        <w:t>отбора</w:t>
      </w:r>
      <w:r w:rsidRPr="00564B06">
        <w:rPr>
          <w:lang w:val="ru-RU"/>
        </w:rPr>
        <w:t xml:space="preserve"> </w:t>
      </w:r>
      <w:r w:rsidRPr="00564B06">
        <w:rPr>
          <w:rFonts w:hint="eastAsia"/>
          <w:lang w:val="ru-RU"/>
        </w:rPr>
        <w:t>испытуемых</w:t>
      </w:r>
      <w:r w:rsidRPr="00564B06">
        <w:rPr>
          <w:lang w:val="ru-RU"/>
        </w:rPr>
        <w:t xml:space="preserve"> </w:t>
      </w:r>
      <w:r w:rsidRPr="00564B06">
        <w:rPr>
          <w:rFonts w:hint="eastAsia"/>
          <w:lang w:val="ru-RU"/>
        </w:rPr>
        <w:t>в</w:t>
      </w:r>
      <w:r w:rsidRPr="00564B06">
        <w:rPr>
          <w:lang w:val="ru-RU"/>
        </w:rPr>
        <w:t xml:space="preserve"> </w:t>
      </w:r>
      <w:r w:rsidRPr="00564B06">
        <w:rPr>
          <w:rFonts w:hint="eastAsia"/>
          <w:lang w:val="ru-RU"/>
        </w:rPr>
        <w:t>исследование</w:t>
      </w:r>
    </w:p>
    <w:p w14:paraId="40937428" w14:textId="77777777" w:rsidR="00564B06" w:rsidRPr="00564B06" w:rsidRDefault="00564B06" w:rsidP="00564B06">
      <w:pPr>
        <w:rPr>
          <w:lang w:val="ru-RU"/>
        </w:rPr>
      </w:pPr>
    </w:p>
    <w:p w14:paraId="73DBF3C0" w14:textId="77777777" w:rsidR="00564B06" w:rsidRPr="00564B06" w:rsidRDefault="00564B06" w:rsidP="00564B06">
      <w:pPr>
        <w:rPr>
          <w:lang w:val="ru-RU"/>
        </w:rPr>
      </w:pPr>
      <w:r w:rsidRPr="00564B06">
        <w:rPr>
          <w:lang w:val="ru-RU"/>
        </w:rPr>
        <w:t xml:space="preserve">2.2. </w:t>
      </w:r>
      <w:r w:rsidRPr="00564B06">
        <w:rPr>
          <w:rFonts w:hint="eastAsia"/>
          <w:lang w:val="ru-RU"/>
        </w:rPr>
        <w:t>Вегетативный</w:t>
      </w:r>
      <w:r w:rsidRPr="00564B06">
        <w:rPr>
          <w:lang w:val="ru-RU"/>
        </w:rPr>
        <w:t xml:space="preserve"> </w:t>
      </w:r>
      <w:r w:rsidRPr="00564B06">
        <w:rPr>
          <w:rFonts w:hint="eastAsia"/>
          <w:lang w:val="ru-RU"/>
        </w:rPr>
        <w:t>опросник</w:t>
      </w:r>
      <w:r w:rsidRPr="00564B06">
        <w:rPr>
          <w:lang w:val="ru-RU"/>
        </w:rPr>
        <w:t xml:space="preserve"> </w:t>
      </w:r>
      <w:r w:rsidRPr="00564B06">
        <w:rPr>
          <w:rFonts w:hint="eastAsia"/>
          <w:lang w:val="ru-RU"/>
        </w:rPr>
        <w:t>А</w:t>
      </w:r>
      <w:r w:rsidRPr="00564B06">
        <w:rPr>
          <w:lang w:val="ru-RU"/>
        </w:rPr>
        <w:t>.</w:t>
      </w:r>
      <w:r w:rsidRPr="00564B06">
        <w:rPr>
          <w:rFonts w:hint="eastAsia"/>
          <w:lang w:val="ru-RU"/>
        </w:rPr>
        <w:t>М</w:t>
      </w:r>
      <w:r w:rsidRPr="00564B06">
        <w:rPr>
          <w:lang w:val="ru-RU"/>
        </w:rPr>
        <w:t xml:space="preserve">. </w:t>
      </w:r>
      <w:r w:rsidRPr="00564B06">
        <w:rPr>
          <w:rFonts w:hint="eastAsia"/>
          <w:lang w:val="ru-RU"/>
        </w:rPr>
        <w:t>Вейна</w:t>
      </w:r>
    </w:p>
    <w:p w14:paraId="5823090E" w14:textId="77777777" w:rsidR="00564B06" w:rsidRPr="00564B06" w:rsidRDefault="00564B06" w:rsidP="00564B06">
      <w:pPr>
        <w:rPr>
          <w:lang w:val="ru-RU"/>
        </w:rPr>
      </w:pPr>
    </w:p>
    <w:p w14:paraId="531F451D" w14:textId="77777777" w:rsidR="00564B06" w:rsidRPr="00564B06" w:rsidRDefault="00564B06" w:rsidP="00564B06">
      <w:pPr>
        <w:rPr>
          <w:lang w:val="ru-RU"/>
        </w:rPr>
      </w:pPr>
      <w:r w:rsidRPr="00564B06">
        <w:rPr>
          <w:lang w:val="ru-RU"/>
        </w:rPr>
        <w:t xml:space="preserve">2.3. </w:t>
      </w:r>
      <w:r w:rsidRPr="00564B06">
        <w:rPr>
          <w:rFonts w:hint="eastAsia"/>
          <w:lang w:val="ru-RU"/>
        </w:rPr>
        <w:t>Короткая</w:t>
      </w:r>
      <w:r w:rsidRPr="00564B06">
        <w:rPr>
          <w:lang w:val="ru-RU"/>
        </w:rPr>
        <w:t xml:space="preserve"> </w:t>
      </w:r>
      <w:r w:rsidRPr="00564B06">
        <w:rPr>
          <w:rFonts w:hint="eastAsia"/>
          <w:lang w:val="ru-RU"/>
        </w:rPr>
        <w:t>запись</w:t>
      </w:r>
      <w:r w:rsidRPr="00564B06">
        <w:rPr>
          <w:lang w:val="ru-RU"/>
        </w:rPr>
        <w:t xml:space="preserve"> </w:t>
      </w:r>
      <w:r w:rsidRPr="00564B06">
        <w:rPr>
          <w:rFonts w:hint="eastAsia"/>
          <w:lang w:val="ru-RU"/>
        </w:rPr>
        <w:t>ЭКГ</w:t>
      </w:r>
      <w:r w:rsidRPr="00564B06">
        <w:rPr>
          <w:lang w:val="ru-RU"/>
        </w:rPr>
        <w:t xml:space="preserve"> </w:t>
      </w:r>
      <w:r w:rsidRPr="00564B06">
        <w:rPr>
          <w:rFonts w:hint="eastAsia"/>
          <w:lang w:val="ru-RU"/>
        </w:rPr>
        <w:t>с</w:t>
      </w:r>
      <w:r w:rsidRPr="00564B06">
        <w:rPr>
          <w:lang w:val="ru-RU"/>
        </w:rPr>
        <w:t xml:space="preserve"> </w:t>
      </w:r>
      <w:r w:rsidRPr="00564B06">
        <w:rPr>
          <w:rFonts w:hint="eastAsia"/>
          <w:lang w:val="ru-RU"/>
        </w:rPr>
        <w:t>последующим</w:t>
      </w:r>
      <w:r w:rsidRPr="00564B06">
        <w:rPr>
          <w:lang w:val="ru-RU"/>
        </w:rPr>
        <w:t xml:space="preserve"> </w:t>
      </w:r>
      <w:r w:rsidRPr="00564B06">
        <w:rPr>
          <w:rFonts w:hint="eastAsia"/>
          <w:lang w:val="ru-RU"/>
        </w:rPr>
        <w:t>анализом</w:t>
      </w:r>
      <w:r w:rsidRPr="00564B06">
        <w:rPr>
          <w:lang w:val="ru-RU"/>
        </w:rPr>
        <w:t xml:space="preserve"> </w:t>
      </w:r>
      <w:r w:rsidRPr="00564B06">
        <w:rPr>
          <w:rFonts w:hint="eastAsia"/>
          <w:lang w:val="ru-RU"/>
        </w:rPr>
        <w:t>вариабельности</w:t>
      </w:r>
      <w:r w:rsidRPr="00564B06">
        <w:rPr>
          <w:lang w:val="ru-RU"/>
        </w:rPr>
        <w:t xml:space="preserve"> </w:t>
      </w:r>
      <w:r w:rsidRPr="00564B06">
        <w:rPr>
          <w:rFonts w:hint="eastAsia"/>
          <w:lang w:val="ru-RU"/>
        </w:rPr>
        <w:t>сердечного</w:t>
      </w:r>
      <w:r w:rsidRPr="00564B06">
        <w:rPr>
          <w:lang w:val="ru-RU"/>
        </w:rPr>
        <w:t xml:space="preserve"> </w:t>
      </w:r>
      <w:r w:rsidRPr="00564B06">
        <w:rPr>
          <w:rFonts w:hint="eastAsia"/>
          <w:lang w:val="ru-RU"/>
        </w:rPr>
        <w:t>ритма</w:t>
      </w:r>
    </w:p>
    <w:p w14:paraId="71AB3A01" w14:textId="77777777" w:rsidR="00564B06" w:rsidRPr="00564B06" w:rsidRDefault="00564B06" w:rsidP="00564B06">
      <w:pPr>
        <w:rPr>
          <w:lang w:val="ru-RU"/>
        </w:rPr>
      </w:pPr>
    </w:p>
    <w:p w14:paraId="50DD3BB6" w14:textId="77777777" w:rsidR="00564B06" w:rsidRPr="00564B06" w:rsidRDefault="00564B06" w:rsidP="00564B06">
      <w:pPr>
        <w:rPr>
          <w:lang w:val="ru-RU"/>
        </w:rPr>
      </w:pPr>
      <w:r w:rsidRPr="00564B06">
        <w:rPr>
          <w:lang w:val="ru-RU"/>
        </w:rPr>
        <w:t xml:space="preserve">2.4. </w:t>
      </w:r>
      <w:r w:rsidRPr="00564B06">
        <w:rPr>
          <w:rFonts w:hint="eastAsia"/>
          <w:lang w:val="ru-RU"/>
        </w:rPr>
        <w:t>Психологические</w:t>
      </w:r>
      <w:r w:rsidRPr="00564B06">
        <w:rPr>
          <w:lang w:val="ru-RU"/>
        </w:rPr>
        <w:t xml:space="preserve"> </w:t>
      </w:r>
      <w:r w:rsidRPr="00564B06">
        <w:rPr>
          <w:rFonts w:hint="eastAsia"/>
          <w:lang w:val="ru-RU"/>
        </w:rPr>
        <w:t>методы</w:t>
      </w:r>
      <w:r w:rsidRPr="00564B06">
        <w:rPr>
          <w:lang w:val="ru-RU"/>
        </w:rPr>
        <w:t xml:space="preserve"> </w:t>
      </w:r>
      <w:r w:rsidRPr="00564B06">
        <w:rPr>
          <w:rFonts w:hint="eastAsia"/>
          <w:lang w:val="ru-RU"/>
        </w:rPr>
        <w:t>оценки</w:t>
      </w:r>
      <w:r w:rsidRPr="00564B06">
        <w:rPr>
          <w:lang w:val="ru-RU"/>
        </w:rPr>
        <w:t xml:space="preserve"> </w:t>
      </w:r>
      <w:r w:rsidRPr="00564B06">
        <w:rPr>
          <w:rFonts w:hint="eastAsia"/>
          <w:lang w:val="ru-RU"/>
        </w:rPr>
        <w:t>адаптационной</w:t>
      </w:r>
      <w:r w:rsidRPr="00564B06">
        <w:rPr>
          <w:lang w:val="ru-RU"/>
        </w:rPr>
        <w:t xml:space="preserve"> </w:t>
      </w:r>
      <w:r w:rsidRPr="00564B06">
        <w:rPr>
          <w:rFonts w:hint="eastAsia"/>
          <w:lang w:val="ru-RU"/>
        </w:rPr>
        <w:t>нагрузки</w:t>
      </w:r>
      <w:r w:rsidRPr="00564B06">
        <w:rPr>
          <w:lang w:val="ru-RU"/>
        </w:rPr>
        <w:t xml:space="preserve"> </w:t>
      </w:r>
      <w:r w:rsidRPr="00564B06">
        <w:rPr>
          <w:rFonts w:hint="eastAsia"/>
          <w:lang w:val="ru-RU"/>
        </w:rPr>
        <w:t>у</w:t>
      </w:r>
      <w:r w:rsidRPr="00564B06">
        <w:rPr>
          <w:lang w:val="ru-RU"/>
        </w:rPr>
        <w:t xml:space="preserve"> </w:t>
      </w:r>
      <w:r w:rsidRPr="00564B06">
        <w:rPr>
          <w:rFonts w:hint="eastAsia"/>
          <w:lang w:val="ru-RU"/>
        </w:rPr>
        <w:t>отдыхающих</w:t>
      </w:r>
    </w:p>
    <w:p w14:paraId="52489EFD" w14:textId="77777777" w:rsidR="00564B06" w:rsidRPr="00564B06" w:rsidRDefault="00564B06" w:rsidP="00564B06">
      <w:pPr>
        <w:rPr>
          <w:lang w:val="ru-RU"/>
        </w:rPr>
      </w:pPr>
    </w:p>
    <w:p w14:paraId="47084300" w14:textId="77777777" w:rsidR="00564B06" w:rsidRPr="00564B06" w:rsidRDefault="00564B06" w:rsidP="00564B06">
      <w:pPr>
        <w:rPr>
          <w:lang w:val="ru-RU"/>
        </w:rPr>
      </w:pPr>
      <w:r w:rsidRPr="00564B06">
        <w:rPr>
          <w:lang w:val="ru-RU"/>
        </w:rPr>
        <w:t xml:space="preserve">2.4.1. </w:t>
      </w:r>
      <w:r w:rsidRPr="00564B06">
        <w:rPr>
          <w:rFonts w:hint="eastAsia"/>
          <w:lang w:val="ru-RU"/>
        </w:rPr>
        <w:t>Методика</w:t>
      </w:r>
      <w:r w:rsidRPr="00564B06">
        <w:rPr>
          <w:lang w:val="ru-RU"/>
        </w:rPr>
        <w:t xml:space="preserve"> </w:t>
      </w:r>
      <w:r w:rsidRPr="00564B06">
        <w:rPr>
          <w:rFonts w:hint="eastAsia"/>
          <w:lang w:val="ru-RU"/>
        </w:rPr>
        <w:t>оперативной</w:t>
      </w:r>
      <w:r w:rsidRPr="00564B06">
        <w:rPr>
          <w:lang w:val="ru-RU"/>
        </w:rPr>
        <w:t xml:space="preserve"> </w:t>
      </w:r>
      <w:r w:rsidRPr="00564B06">
        <w:rPr>
          <w:rFonts w:hint="eastAsia"/>
          <w:lang w:val="ru-RU"/>
        </w:rPr>
        <w:t>оценки</w:t>
      </w:r>
      <w:r w:rsidRPr="00564B06">
        <w:rPr>
          <w:lang w:val="ru-RU"/>
        </w:rPr>
        <w:t xml:space="preserve"> </w:t>
      </w:r>
      <w:r w:rsidRPr="00564B06">
        <w:rPr>
          <w:rFonts w:hint="eastAsia"/>
          <w:lang w:val="ru-RU"/>
        </w:rPr>
        <w:t>самочувствия</w:t>
      </w:r>
      <w:r w:rsidRPr="00564B06">
        <w:rPr>
          <w:lang w:val="ru-RU"/>
        </w:rPr>
        <w:t xml:space="preserve">, </w:t>
      </w:r>
      <w:r w:rsidRPr="00564B06">
        <w:rPr>
          <w:rFonts w:hint="eastAsia"/>
          <w:lang w:val="ru-RU"/>
        </w:rPr>
        <w:t>активности</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настроения</w:t>
      </w:r>
    </w:p>
    <w:p w14:paraId="22FF30D7" w14:textId="77777777" w:rsidR="00564B06" w:rsidRPr="00564B06" w:rsidRDefault="00564B06" w:rsidP="00564B06">
      <w:pPr>
        <w:rPr>
          <w:lang w:val="ru-RU"/>
        </w:rPr>
      </w:pPr>
    </w:p>
    <w:p w14:paraId="330179C7" w14:textId="77777777" w:rsidR="00564B06" w:rsidRPr="00564B06" w:rsidRDefault="00564B06" w:rsidP="00564B06">
      <w:pPr>
        <w:rPr>
          <w:lang w:val="ru-RU"/>
        </w:rPr>
      </w:pPr>
      <w:r w:rsidRPr="00564B06">
        <w:rPr>
          <w:lang w:val="ru-RU"/>
        </w:rPr>
        <w:t xml:space="preserve">2.4.2. </w:t>
      </w:r>
      <w:r w:rsidRPr="00564B06">
        <w:rPr>
          <w:rFonts w:hint="eastAsia"/>
          <w:lang w:val="ru-RU"/>
        </w:rPr>
        <w:t>Оценка</w:t>
      </w:r>
      <w:r w:rsidRPr="00564B06">
        <w:rPr>
          <w:lang w:val="ru-RU"/>
        </w:rPr>
        <w:t xml:space="preserve"> </w:t>
      </w:r>
      <w:r w:rsidRPr="00564B06">
        <w:rPr>
          <w:rFonts w:hint="eastAsia"/>
          <w:lang w:val="ru-RU"/>
        </w:rPr>
        <w:t>ситуативной</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личностной</w:t>
      </w:r>
      <w:r w:rsidRPr="00564B06">
        <w:rPr>
          <w:lang w:val="ru-RU"/>
        </w:rPr>
        <w:t xml:space="preserve"> </w:t>
      </w:r>
      <w:r w:rsidRPr="00564B06">
        <w:rPr>
          <w:rFonts w:hint="eastAsia"/>
          <w:lang w:val="ru-RU"/>
        </w:rPr>
        <w:t>тревожности</w:t>
      </w:r>
    </w:p>
    <w:p w14:paraId="5AA9A0AE" w14:textId="77777777" w:rsidR="00564B06" w:rsidRPr="00564B06" w:rsidRDefault="00564B06" w:rsidP="00564B06">
      <w:pPr>
        <w:rPr>
          <w:lang w:val="ru-RU"/>
        </w:rPr>
      </w:pPr>
    </w:p>
    <w:p w14:paraId="388627CD" w14:textId="77777777" w:rsidR="00564B06" w:rsidRPr="00564B06" w:rsidRDefault="00564B06" w:rsidP="00564B06">
      <w:pPr>
        <w:rPr>
          <w:lang w:val="ru-RU"/>
        </w:rPr>
      </w:pPr>
      <w:r w:rsidRPr="00564B06">
        <w:rPr>
          <w:lang w:val="ru-RU"/>
        </w:rPr>
        <w:t xml:space="preserve">2.5. </w:t>
      </w:r>
      <w:r w:rsidRPr="00564B06">
        <w:rPr>
          <w:rFonts w:hint="eastAsia"/>
          <w:lang w:val="ru-RU"/>
        </w:rPr>
        <w:t>Клиноортостатическая</w:t>
      </w:r>
      <w:r w:rsidRPr="00564B06">
        <w:rPr>
          <w:lang w:val="ru-RU"/>
        </w:rPr>
        <w:t xml:space="preserve"> </w:t>
      </w:r>
      <w:r w:rsidRPr="00564B06">
        <w:rPr>
          <w:rFonts w:hint="eastAsia"/>
          <w:lang w:val="ru-RU"/>
        </w:rPr>
        <w:t>проба</w:t>
      </w:r>
    </w:p>
    <w:p w14:paraId="0DB1AF3B" w14:textId="77777777" w:rsidR="00564B06" w:rsidRPr="00564B06" w:rsidRDefault="00564B06" w:rsidP="00564B06">
      <w:pPr>
        <w:rPr>
          <w:lang w:val="ru-RU"/>
        </w:rPr>
      </w:pPr>
    </w:p>
    <w:p w14:paraId="749C100B" w14:textId="77777777" w:rsidR="00564B06" w:rsidRPr="00564B06" w:rsidRDefault="00564B06" w:rsidP="00564B06">
      <w:pPr>
        <w:rPr>
          <w:lang w:val="ru-RU"/>
        </w:rPr>
      </w:pPr>
      <w:r w:rsidRPr="00564B06">
        <w:rPr>
          <w:lang w:val="ru-RU"/>
        </w:rPr>
        <w:t xml:space="preserve">2.6. </w:t>
      </w:r>
      <w:r w:rsidRPr="00564B06">
        <w:rPr>
          <w:rFonts w:hint="eastAsia"/>
          <w:lang w:val="ru-RU"/>
        </w:rPr>
        <w:t>Коэффициенты</w:t>
      </w:r>
      <w:r w:rsidRPr="00564B06">
        <w:rPr>
          <w:lang w:val="ru-RU"/>
        </w:rPr>
        <w:t xml:space="preserve"> </w:t>
      </w:r>
      <w:r w:rsidRPr="00564B06">
        <w:rPr>
          <w:rFonts w:hint="eastAsia"/>
          <w:lang w:val="ru-RU"/>
        </w:rPr>
        <w:t>изменчивости</w:t>
      </w:r>
      <w:r w:rsidRPr="00564B06">
        <w:rPr>
          <w:lang w:val="ru-RU"/>
        </w:rPr>
        <w:t xml:space="preserve"> </w:t>
      </w:r>
      <w:r w:rsidRPr="00564B06">
        <w:rPr>
          <w:rFonts w:hint="eastAsia"/>
          <w:lang w:val="ru-RU"/>
        </w:rPr>
        <w:t>погоды</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патогенность</w:t>
      </w:r>
      <w:r w:rsidRPr="00564B06">
        <w:rPr>
          <w:lang w:val="ru-RU"/>
        </w:rPr>
        <w:t xml:space="preserve"> </w:t>
      </w:r>
      <w:r w:rsidRPr="00564B06">
        <w:rPr>
          <w:rFonts w:hint="eastAsia"/>
          <w:lang w:val="ru-RU"/>
        </w:rPr>
        <w:t>погоды</w:t>
      </w:r>
    </w:p>
    <w:p w14:paraId="22207D3E" w14:textId="77777777" w:rsidR="00564B06" w:rsidRPr="00564B06" w:rsidRDefault="00564B06" w:rsidP="00564B06">
      <w:pPr>
        <w:rPr>
          <w:lang w:val="ru-RU"/>
        </w:rPr>
      </w:pPr>
    </w:p>
    <w:p w14:paraId="5371881E" w14:textId="77777777" w:rsidR="00564B06" w:rsidRPr="00564B06" w:rsidRDefault="00564B06" w:rsidP="00564B06">
      <w:pPr>
        <w:rPr>
          <w:lang w:val="ru-RU"/>
        </w:rPr>
      </w:pPr>
      <w:r w:rsidRPr="00564B06">
        <w:rPr>
          <w:lang w:val="ru-RU"/>
        </w:rPr>
        <w:t xml:space="preserve">3. </w:t>
      </w:r>
      <w:r w:rsidRPr="00564B06">
        <w:rPr>
          <w:rFonts w:hint="eastAsia"/>
          <w:lang w:val="ru-RU"/>
        </w:rPr>
        <w:t>Метеоклиматическая</w:t>
      </w:r>
      <w:r w:rsidRPr="00564B06">
        <w:rPr>
          <w:lang w:val="ru-RU"/>
        </w:rPr>
        <w:t xml:space="preserve"> </w:t>
      </w:r>
      <w:r w:rsidRPr="00564B06">
        <w:rPr>
          <w:rFonts w:hint="eastAsia"/>
          <w:lang w:val="ru-RU"/>
        </w:rPr>
        <w:t>характеристика</w:t>
      </w:r>
      <w:r w:rsidRPr="00564B06">
        <w:rPr>
          <w:lang w:val="ru-RU"/>
        </w:rPr>
        <w:t xml:space="preserve"> </w:t>
      </w:r>
      <w:r w:rsidRPr="00564B06">
        <w:rPr>
          <w:rFonts w:hint="eastAsia"/>
          <w:lang w:val="ru-RU"/>
        </w:rPr>
        <w:t>курорта</w:t>
      </w:r>
      <w:r w:rsidRPr="00564B06">
        <w:rPr>
          <w:lang w:val="ru-RU"/>
        </w:rPr>
        <w:t xml:space="preserve"> </w:t>
      </w:r>
      <w:r w:rsidRPr="00564B06">
        <w:rPr>
          <w:rFonts w:hint="eastAsia"/>
          <w:lang w:val="ru-RU"/>
        </w:rPr>
        <w:t>Ан</w:t>
      </w:r>
      <w:r w:rsidRPr="00564B06">
        <w:rPr>
          <w:rFonts w:hint="eastAsia"/>
          <w:lang w:val="ru-RU"/>
        </w:rPr>
        <w:lastRenderedPageBreak/>
        <w:t>апы</w:t>
      </w:r>
      <w:r w:rsidRPr="00564B06">
        <w:rPr>
          <w:lang w:val="ru-RU"/>
        </w:rPr>
        <w:t xml:space="preserve"> </w:t>
      </w:r>
      <w:r w:rsidRPr="00564B06">
        <w:rPr>
          <w:rFonts w:hint="eastAsia"/>
          <w:lang w:val="ru-RU"/>
        </w:rPr>
        <w:t>в</w:t>
      </w:r>
      <w:r w:rsidRPr="00564B06">
        <w:rPr>
          <w:lang w:val="ru-RU"/>
        </w:rPr>
        <w:t xml:space="preserve"> </w:t>
      </w:r>
      <w:r w:rsidRPr="00564B06">
        <w:rPr>
          <w:rFonts w:hint="eastAsia"/>
          <w:lang w:val="ru-RU"/>
        </w:rPr>
        <w:t>межсезонный</w:t>
      </w:r>
      <w:r w:rsidRPr="00564B06">
        <w:rPr>
          <w:lang w:val="ru-RU"/>
        </w:rPr>
        <w:t xml:space="preserve"> </w:t>
      </w:r>
      <w:r w:rsidRPr="00564B06">
        <w:rPr>
          <w:rFonts w:hint="eastAsia"/>
          <w:lang w:val="ru-RU"/>
        </w:rPr>
        <w:t>период</w:t>
      </w:r>
      <w:r w:rsidRPr="00564B06">
        <w:rPr>
          <w:lang w:val="ru-RU"/>
        </w:rPr>
        <w:t xml:space="preserve"> (</w:t>
      </w:r>
      <w:r w:rsidRPr="00564B06">
        <w:rPr>
          <w:rFonts w:hint="eastAsia"/>
          <w:lang w:val="ru-RU"/>
        </w:rPr>
        <w:t>вторая</w:t>
      </w:r>
      <w:r w:rsidRPr="00564B06">
        <w:rPr>
          <w:lang w:val="ru-RU"/>
        </w:rPr>
        <w:t xml:space="preserve"> </w:t>
      </w:r>
      <w:r w:rsidRPr="00564B06">
        <w:rPr>
          <w:rFonts w:hint="eastAsia"/>
          <w:lang w:val="ru-RU"/>
        </w:rPr>
        <w:t>половина</w:t>
      </w:r>
      <w:r w:rsidRPr="00564B06">
        <w:rPr>
          <w:lang w:val="ru-RU"/>
        </w:rPr>
        <w:t xml:space="preserve"> </w:t>
      </w:r>
      <w:r w:rsidRPr="00564B06">
        <w:rPr>
          <w:rFonts w:hint="eastAsia"/>
          <w:lang w:val="ru-RU"/>
        </w:rPr>
        <w:t>мая</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сентября</w:t>
      </w:r>
      <w:r w:rsidRPr="00564B06">
        <w:rPr>
          <w:lang w:val="ru-RU"/>
        </w:rPr>
        <w:t>)</w:t>
      </w:r>
    </w:p>
    <w:p w14:paraId="457FC383" w14:textId="77777777" w:rsidR="00564B06" w:rsidRPr="00564B06" w:rsidRDefault="00564B06" w:rsidP="00564B06">
      <w:pPr>
        <w:rPr>
          <w:lang w:val="ru-RU"/>
        </w:rPr>
      </w:pPr>
    </w:p>
    <w:p w14:paraId="517C3F8C" w14:textId="77777777" w:rsidR="00564B06" w:rsidRPr="00564B06" w:rsidRDefault="00564B06" w:rsidP="00564B06">
      <w:pPr>
        <w:rPr>
          <w:lang w:val="ru-RU"/>
        </w:rPr>
      </w:pPr>
      <w:r w:rsidRPr="00564B06">
        <w:rPr>
          <w:lang w:val="ru-RU"/>
        </w:rPr>
        <w:t xml:space="preserve">4. </w:t>
      </w:r>
      <w:r w:rsidRPr="00564B06">
        <w:rPr>
          <w:rFonts w:hint="eastAsia"/>
          <w:lang w:val="ru-RU"/>
        </w:rPr>
        <w:t>Методы</w:t>
      </w:r>
      <w:r w:rsidRPr="00564B06">
        <w:rPr>
          <w:lang w:val="ru-RU"/>
        </w:rPr>
        <w:t xml:space="preserve"> </w:t>
      </w:r>
      <w:r w:rsidRPr="00564B06">
        <w:rPr>
          <w:rFonts w:hint="eastAsia"/>
          <w:lang w:val="ru-RU"/>
        </w:rPr>
        <w:t>коррекции</w:t>
      </w:r>
      <w:r w:rsidRPr="00564B06">
        <w:rPr>
          <w:lang w:val="ru-RU"/>
        </w:rPr>
        <w:t xml:space="preserve"> </w:t>
      </w:r>
      <w:r w:rsidRPr="00564B06">
        <w:rPr>
          <w:rFonts w:hint="eastAsia"/>
          <w:lang w:val="ru-RU"/>
        </w:rPr>
        <w:t>метеоклиматической</w:t>
      </w:r>
      <w:r w:rsidRPr="00564B06">
        <w:rPr>
          <w:lang w:val="ru-RU"/>
        </w:rPr>
        <w:t xml:space="preserve"> </w:t>
      </w:r>
      <w:r w:rsidRPr="00564B06">
        <w:rPr>
          <w:rFonts w:hint="eastAsia"/>
          <w:lang w:val="ru-RU"/>
        </w:rPr>
        <w:t>дизадаптации</w:t>
      </w:r>
    </w:p>
    <w:p w14:paraId="269EB83A" w14:textId="77777777" w:rsidR="00564B06" w:rsidRPr="00564B06" w:rsidRDefault="00564B06" w:rsidP="00564B06">
      <w:pPr>
        <w:rPr>
          <w:lang w:val="ru-RU"/>
        </w:rPr>
      </w:pPr>
    </w:p>
    <w:p w14:paraId="320E3ECC" w14:textId="77777777" w:rsidR="00564B06" w:rsidRPr="00564B06" w:rsidRDefault="00564B06" w:rsidP="00564B06">
      <w:pPr>
        <w:rPr>
          <w:lang w:val="ru-RU"/>
        </w:rPr>
      </w:pPr>
      <w:r w:rsidRPr="00564B06">
        <w:rPr>
          <w:lang w:val="ru-RU"/>
        </w:rPr>
        <w:t xml:space="preserve">5. </w:t>
      </w:r>
      <w:r w:rsidRPr="00564B06">
        <w:rPr>
          <w:rFonts w:hint="eastAsia"/>
          <w:lang w:val="ru-RU"/>
        </w:rPr>
        <w:t>Статистическая</w:t>
      </w:r>
      <w:r w:rsidRPr="00564B06">
        <w:rPr>
          <w:lang w:val="ru-RU"/>
        </w:rPr>
        <w:t xml:space="preserve"> </w:t>
      </w:r>
      <w:r w:rsidRPr="00564B06">
        <w:rPr>
          <w:rFonts w:hint="eastAsia"/>
          <w:lang w:val="ru-RU"/>
        </w:rPr>
        <w:t>обработка</w:t>
      </w:r>
      <w:r w:rsidRPr="00564B06">
        <w:rPr>
          <w:lang w:val="ru-RU"/>
        </w:rPr>
        <w:t xml:space="preserve"> </w:t>
      </w:r>
      <w:r w:rsidRPr="00564B06">
        <w:rPr>
          <w:rFonts w:hint="eastAsia"/>
          <w:lang w:val="ru-RU"/>
        </w:rPr>
        <w:t>результатов</w:t>
      </w:r>
    </w:p>
    <w:p w14:paraId="678BD4A6" w14:textId="77777777" w:rsidR="00564B06" w:rsidRPr="00564B06" w:rsidRDefault="00564B06" w:rsidP="00564B06">
      <w:pPr>
        <w:rPr>
          <w:lang w:val="ru-RU"/>
        </w:rPr>
      </w:pPr>
    </w:p>
    <w:p w14:paraId="7A69DB83" w14:textId="77777777" w:rsidR="00564B06" w:rsidRPr="00564B06" w:rsidRDefault="00564B06" w:rsidP="00564B06">
      <w:pPr>
        <w:rPr>
          <w:lang w:val="ru-RU"/>
        </w:rPr>
      </w:pPr>
      <w:r w:rsidRPr="00564B06">
        <w:rPr>
          <w:rFonts w:hint="eastAsia"/>
          <w:lang w:val="ru-RU"/>
        </w:rPr>
        <w:t>Глава</w:t>
      </w:r>
      <w:r w:rsidRPr="00564B06">
        <w:rPr>
          <w:lang w:val="ru-RU"/>
        </w:rPr>
        <w:t xml:space="preserve"> III. </w:t>
      </w:r>
      <w:r w:rsidRPr="00564B06">
        <w:rPr>
          <w:rFonts w:hint="eastAsia"/>
          <w:lang w:val="ru-RU"/>
        </w:rPr>
        <w:t>РЕЗУЛЬТАТЫ</w:t>
      </w:r>
      <w:r w:rsidRPr="00564B06">
        <w:rPr>
          <w:lang w:val="ru-RU"/>
        </w:rPr>
        <w:t xml:space="preserve"> </w:t>
      </w:r>
      <w:r w:rsidRPr="00564B06">
        <w:rPr>
          <w:rFonts w:hint="eastAsia"/>
          <w:lang w:val="ru-RU"/>
        </w:rPr>
        <w:t>СОБСТВЕННЫХ</w:t>
      </w:r>
      <w:r w:rsidRPr="00564B06">
        <w:rPr>
          <w:lang w:val="ru-RU"/>
        </w:rPr>
        <w:t xml:space="preserve"> </w:t>
      </w:r>
      <w:r w:rsidRPr="00564B06">
        <w:rPr>
          <w:rFonts w:hint="eastAsia"/>
          <w:lang w:val="ru-RU"/>
        </w:rPr>
        <w:t>ИССЛЕДОВАНИЙ</w:t>
      </w:r>
    </w:p>
    <w:p w14:paraId="4A17306B" w14:textId="77777777" w:rsidR="00564B06" w:rsidRPr="00564B06" w:rsidRDefault="00564B06" w:rsidP="00564B06">
      <w:pPr>
        <w:rPr>
          <w:lang w:val="ru-RU"/>
        </w:rPr>
      </w:pPr>
    </w:p>
    <w:p w14:paraId="76A94E36" w14:textId="77777777" w:rsidR="00564B06" w:rsidRPr="00564B06" w:rsidRDefault="00564B06" w:rsidP="00564B06">
      <w:pPr>
        <w:rPr>
          <w:lang w:val="ru-RU"/>
        </w:rPr>
      </w:pPr>
      <w:r w:rsidRPr="00564B06">
        <w:rPr>
          <w:lang w:val="ru-RU"/>
        </w:rPr>
        <w:t xml:space="preserve">1. </w:t>
      </w:r>
      <w:r w:rsidRPr="00564B06">
        <w:rPr>
          <w:rFonts w:hint="eastAsia"/>
          <w:lang w:val="ru-RU"/>
        </w:rPr>
        <w:t>Влияние</w:t>
      </w:r>
      <w:r w:rsidRPr="00564B06">
        <w:rPr>
          <w:lang w:val="ru-RU"/>
        </w:rPr>
        <w:t xml:space="preserve"> </w:t>
      </w:r>
      <w:r w:rsidRPr="00564B06">
        <w:rPr>
          <w:rFonts w:hint="eastAsia"/>
          <w:lang w:val="ru-RU"/>
        </w:rPr>
        <w:t>рефлексотерапии</w:t>
      </w:r>
      <w:r w:rsidRPr="00564B06">
        <w:rPr>
          <w:lang w:val="ru-RU"/>
        </w:rPr>
        <w:t xml:space="preserve"> </w:t>
      </w:r>
      <w:r w:rsidRPr="00564B06">
        <w:rPr>
          <w:rFonts w:hint="eastAsia"/>
          <w:lang w:val="ru-RU"/>
        </w:rPr>
        <w:t>на</w:t>
      </w:r>
      <w:r w:rsidRPr="00564B06">
        <w:rPr>
          <w:lang w:val="ru-RU"/>
        </w:rPr>
        <w:t xml:space="preserve"> </w:t>
      </w:r>
      <w:r w:rsidRPr="00564B06">
        <w:rPr>
          <w:rFonts w:hint="eastAsia"/>
          <w:lang w:val="ru-RU"/>
        </w:rPr>
        <w:t>проявление</w:t>
      </w:r>
      <w:r w:rsidRPr="00564B06">
        <w:rPr>
          <w:lang w:val="ru-RU"/>
        </w:rPr>
        <w:t xml:space="preserve"> </w:t>
      </w:r>
      <w:r w:rsidRPr="00564B06">
        <w:rPr>
          <w:rFonts w:hint="eastAsia"/>
          <w:lang w:val="ru-RU"/>
        </w:rPr>
        <w:t>метеоклиматической</w:t>
      </w:r>
      <w:r w:rsidRPr="00564B06">
        <w:rPr>
          <w:lang w:val="ru-RU"/>
        </w:rPr>
        <w:t xml:space="preserve"> </w:t>
      </w:r>
      <w:r w:rsidRPr="00564B06">
        <w:rPr>
          <w:rFonts w:hint="eastAsia"/>
          <w:lang w:val="ru-RU"/>
        </w:rPr>
        <w:t>дизадаптации</w:t>
      </w:r>
      <w:r w:rsidRPr="00564B06">
        <w:rPr>
          <w:lang w:val="ru-RU"/>
        </w:rPr>
        <w:t xml:space="preserve"> </w:t>
      </w:r>
      <w:r w:rsidRPr="00564B06">
        <w:rPr>
          <w:rFonts w:hint="eastAsia"/>
          <w:lang w:val="ru-RU"/>
        </w:rPr>
        <w:t>у</w:t>
      </w:r>
      <w:r w:rsidRPr="00564B06">
        <w:rPr>
          <w:lang w:val="ru-RU"/>
        </w:rPr>
        <w:t xml:space="preserve"> </w:t>
      </w:r>
      <w:r w:rsidRPr="00564B06">
        <w:rPr>
          <w:rFonts w:hint="eastAsia"/>
          <w:lang w:val="ru-RU"/>
        </w:rPr>
        <w:t>отдыхающих</w:t>
      </w:r>
    </w:p>
    <w:p w14:paraId="582A698C" w14:textId="77777777" w:rsidR="00564B06" w:rsidRPr="00564B06" w:rsidRDefault="00564B06" w:rsidP="00564B06">
      <w:pPr>
        <w:rPr>
          <w:lang w:val="ru-RU"/>
        </w:rPr>
      </w:pPr>
    </w:p>
    <w:p w14:paraId="6E200A7B" w14:textId="77777777" w:rsidR="00564B06" w:rsidRPr="00564B06" w:rsidRDefault="00564B06" w:rsidP="00564B06">
      <w:pPr>
        <w:rPr>
          <w:lang w:val="ru-RU"/>
        </w:rPr>
      </w:pPr>
      <w:r w:rsidRPr="00564B06">
        <w:rPr>
          <w:lang w:val="ru-RU"/>
        </w:rPr>
        <w:t xml:space="preserve">1.1. </w:t>
      </w:r>
      <w:r w:rsidRPr="00564B06">
        <w:rPr>
          <w:rFonts w:hint="eastAsia"/>
          <w:lang w:val="ru-RU"/>
        </w:rPr>
        <w:t>Динамика</w:t>
      </w:r>
      <w:r w:rsidRPr="00564B06">
        <w:rPr>
          <w:lang w:val="ru-RU"/>
        </w:rPr>
        <w:t xml:space="preserve"> </w:t>
      </w:r>
      <w:r w:rsidRPr="00564B06">
        <w:rPr>
          <w:rFonts w:hint="eastAsia"/>
          <w:lang w:val="ru-RU"/>
        </w:rPr>
        <w:t>результатов</w:t>
      </w:r>
      <w:r w:rsidRPr="00564B06">
        <w:rPr>
          <w:lang w:val="ru-RU"/>
        </w:rPr>
        <w:t xml:space="preserve"> </w:t>
      </w:r>
      <w:r w:rsidRPr="00564B06">
        <w:rPr>
          <w:rFonts w:hint="eastAsia"/>
          <w:lang w:val="ru-RU"/>
        </w:rPr>
        <w:t>оценки</w:t>
      </w:r>
      <w:r w:rsidRPr="00564B06">
        <w:rPr>
          <w:lang w:val="ru-RU"/>
        </w:rPr>
        <w:t xml:space="preserve"> </w:t>
      </w:r>
      <w:r w:rsidRPr="00564B06">
        <w:rPr>
          <w:rFonts w:hint="eastAsia"/>
          <w:lang w:val="ru-RU"/>
        </w:rPr>
        <w:t>вегетативной</w:t>
      </w:r>
      <w:r w:rsidRPr="00564B06">
        <w:rPr>
          <w:lang w:val="ru-RU"/>
        </w:rPr>
        <w:t xml:space="preserve"> </w:t>
      </w:r>
      <w:r w:rsidRPr="00564B06">
        <w:rPr>
          <w:rFonts w:hint="eastAsia"/>
          <w:lang w:val="ru-RU"/>
        </w:rPr>
        <w:t>нервной</w:t>
      </w:r>
      <w:r w:rsidRPr="00564B06">
        <w:rPr>
          <w:lang w:val="ru-RU"/>
        </w:rPr>
        <w:t xml:space="preserve"> </w:t>
      </w:r>
      <w:r w:rsidRPr="00564B06">
        <w:rPr>
          <w:rFonts w:hint="eastAsia"/>
          <w:lang w:val="ru-RU"/>
        </w:rPr>
        <w:t>системы</w:t>
      </w:r>
      <w:r w:rsidRPr="00564B06">
        <w:rPr>
          <w:lang w:val="ru-RU"/>
        </w:rPr>
        <w:t xml:space="preserve"> </w:t>
      </w:r>
      <w:r w:rsidRPr="00564B06">
        <w:rPr>
          <w:rFonts w:hint="eastAsia"/>
          <w:lang w:val="ru-RU"/>
        </w:rPr>
        <w:t>по</w:t>
      </w:r>
      <w:r w:rsidRPr="00564B06">
        <w:rPr>
          <w:lang w:val="ru-RU"/>
        </w:rPr>
        <w:t xml:space="preserve"> </w:t>
      </w:r>
      <w:r w:rsidRPr="00564B06">
        <w:rPr>
          <w:rFonts w:hint="eastAsia"/>
          <w:lang w:val="ru-RU"/>
        </w:rPr>
        <w:t>данным</w:t>
      </w:r>
      <w:r w:rsidRPr="00564B06">
        <w:rPr>
          <w:lang w:val="ru-RU"/>
        </w:rPr>
        <w:t xml:space="preserve"> </w:t>
      </w:r>
      <w:r w:rsidRPr="00564B06">
        <w:rPr>
          <w:rFonts w:hint="eastAsia"/>
          <w:lang w:val="ru-RU"/>
        </w:rPr>
        <w:t>опросника</w:t>
      </w:r>
      <w:r w:rsidRPr="00564B06">
        <w:rPr>
          <w:lang w:val="ru-RU"/>
        </w:rPr>
        <w:t xml:space="preserve"> </w:t>
      </w:r>
      <w:r w:rsidRPr="00564B06">
        <w:rPr>
          <w:rFonts w:hint="eastAsia"/>
          <w:lang w:val="ru-RU"/>
        </w:rPr>
        <w:t>А</w:t>
      </w:r>
      <w:r w:rsidRPr="00564B06">
        <w:rPr>
          <w:lang w:val="ru-RU"/>
        </w:rPr>
        <w:t>.</w:t>
      </w:r>
      <w:r w:rsidRPr="00564B06">
        <w:rPr>
          <w:rFonts w:hint="eastAsia"/>
          <w:lang w:val="ru-RU"/>
        </w:rPr>
        <w:t>М</w:t>
      </w:r>
      <w:r w:rsidRPr="00564B06">
        <w:rPr>
          <w:lang w:val="ru-RU"/>
        </w:rPr>
        <w:t xml:space="preserve">. </w:t>
      </w:r>
      <w:r w:rsidRPr="00564B06">
        <w:rPr>
          <w:rFonts w:hint="eastAsia"/>
          <w:lang w:val="ru-RU"/>
        </w:rPr>
        <w:t>Вейна</w:t>
      </w:r>
    </w:p>
    <w:p w14:paraId="5E3EFCBB" w14:textId="77777777" w:rsidR="00564B06" w:rsidRPr="00564B06" w:rsidRDefault="00564B06" w:rsidP="00564B06">
      <w:pPr>
        <w:rPr>
          <w:lang w:val="ru-RU"/>
        </w:rPr>
      </w:pPr>
    </w:p>
    <w:p w14:paraId="31726914" w14:textId="77777777" w:rsidR="00564B06" w:rsidRPr="00564B06" w:rsidRDefault="00564B06" w:rsidP="00564B06">
      <w:pPr>
        <w:rPr>
          <w:lang w:val="ru-RU"/>
        </w:rPr>
      </w:pPr>
      <w:r w:rsidRPr="00564B06">
        <w:rPr>
          <w:lang w:val="ru-RU"/>
        </w:rPr>
        <w:t xml:space="preserve">1.2. </w:t>
      </w:r>
      <w:r w:rsidRPr="00564B06">
        <w:rPr>
          <w:rFonts w:hint="eastAsia"/>
          <w:lang w:val="ru-RU"/>
        </w:rPr>
        <w:t>Динамика</w:t>
      </w:r>
      <w:r w:rsidRPr="00564B06">
        <w:rPr>
          <w:lang w:val="ru-RU"/>
        </w:rPr>
        <w:t xml:space="preserve"> </w:t>
      </w:r>
      <w:r w:rsidRPr="00564B06">
        <w:rPr>
          <w:rFonts w:hint="eastAsia"/>
          <w:lang w:val="ru-RU"/>
        </w:rPr>
        <w:t>результатов</w:t>
      </w:r>
      <w:r w:rsidRPr="00564B06">
        <w:rPr>
          <w:lang w:val="ru-RU"/>
        </w:rPr>
        <w:t xml:space="preserve"> </w:t>
      </w:r>
      <w:r w:rsidRPr="00564B06">
        <w:rPr>
          <w:rFonts w:hint="eastAsia"/>
          <w:lang w:val="ru-RU"/>
        </w:rPr>
        <w:t>клиноортостатической</w:t>
      </w:r>
      <w:r w:rsidRPr="00564B06">
        <w:rPr>
          <w:lang w:val="ru-RU"/>
        </w:rPr>
        <w:t xml:space="preserve"> </w:t>
      </w:r>
      <w:r w:rsidRPr="00564B06">
        <w:rPr>
          <w:rFonts w:hint="eastAsia"/>
          <w:lang w:val="ru-RU"/>
        </w:rPr>
        <w:t>пробы</w:t>
      </w:r>
    </w:p>
    <w:p w14:paraId="0D35E143" w14:textId="77777777" w:rsidR="00564B06" w:rsidRPr="00564B06" w:rsidRDefault="00564B06" w:rsidP="00564B06">
      <w:pPr>
        <w:rPr>
          <w:lang w:val="ru-RU"/>
        </w:rPr>
      </w:pPr>
    </w:p>
    <w:p w14:paraId="670F7545" w14:textId="77777777" w:rsidR="00564B06" w:rsidRPr="00564B06" w:rsidRDefault="00564B06" w:rsidP="00564B06">
      <w:pPr>
        <w:rPr>
          <w:lang w:val="ru-RU"/>
        </w:rPr>
      </w:pPr>
      <w:r w:rsidRPr="00564B06">
        <w:rPr>
          <w:lang w:val="ru-RU"/>
        </w:rPr>
        <w:t xml:space="preserve">1.3. </w:t>
      </w:r>
      <w:r w:rsidRPr="00564B06">
        <w:rPr>
          <w:rFonts w:hint="eastAsia"/>
          <w:lang w:val="ru-RU"/>
        </w:rPr>
        <w:t>Динамика</w:t>
      </w:r>
      <w:r w:rsidRPr="00564B06">
        <w:rPr>
          <w:lang w:val="ru-RU"/>
        </w:rPr>
        <w:t xml:space="preserve"> </w:t>
      </w:r>
      <w:r w:rsidRPr="00564B06">
        <w:rPr>
          <w:rFonts w:hint="eastAsia"/>
          <w:lang w:val="ru-RU"/>
        </w:rPr>
        <w:t>результатов</w:t>
      </w:r>
      <w:r w:rsidRPr="00564B06">
        <w:rPr>
          <w:lang w:val="ru-RU"/>
        </w:rPr>
        <w:t xml:space="preserve"> </w:t>
      </w:r>
      <w:r w:rsidRPr="00564B06">
        <w:rPr>
          <w:rFonts w:hint="eastAsia"/>
          <w:lang w:val="ru-RU"/>
        </w:rPr>
        <w:t>психологического</w:t>
      </w:r>
      <w:r w:rsidRPr="00564B06">
        <w:rPr>
          <w:lang w:val="ru-RU"/>
        </w:rPr>
        <w:t xml:space="preserve"> </w:t>
      </w:r>
      <w:r w:rsidRPr="00564B06">
        <w:rPr>
          <w:rFonts w:hint="eastAsia"/>
          <w:lang w:val="ru-RU"/>
        </w:rPr>
        <w:t>исследования</w:t>
      </w:r>
      <w:r w:rsidRPr="00564B06">
        <w:rPr>
          <w:lang w:val="ru-RU"/>
        </w:rPr>
        <w:t xml:space="preserve"> </w:t>
      </w:r>
      <w:r w:rsidRPr="00564B06">
        <w:rPr>
          <w:rFonts w:hint="eastAsia"/>
          <w:lang w:val="ru-RU"/>
        </w:rPr>
        <w:t>отдыхающих</w:t>
      </w:r>
    </w:p>
    <w:p w14:paraId="5712BF2B" w14:textId="77777777" w:rsidR="00564B06" w:rsidRPr="00564B06" w:rsidRDefault="00564B06" w:rsidP="00564B06">
      <w:pPr>
        <w:rPr>
          <w:lang w:val="ru-RU"/>
        </w:rPr>
      </w:pPr>
    </w:p>
    <w:p w14:paraId="053CAC11" w14:textId="77777777" w:rsidR="00564B06" w:rsidRPr="00564B06" w:rsidRDefault="00564B06" w:rsidP="00564B06">
      <w:pPr>
        <w:rPr>
          <w:lang w:val="ru-RU"/>
        </w:rPr>
      </w:pPr>
      <w:r w:rsidRPr="00564B06">
        <w:rPr>
          <w:lang w:val="ru-RU"/>
        </w:rPr>
        <w:t xml:space="preserve">1.3.1. </w:t>
      </w:r>
      <w:r w:rsidRPr="00564B06">
        <w:rPr>
          <w:rFonts w:hint="eastAsia"/>
          <w:lang w:val="ru-RU"/>
        </w:rPr>
        <w:t>Динамика</w:t>
      </w:r>
      <w:r w:rsidRPr="00564B06">
        <w:rPr>
          <w:lang w:val="ru-RU"/>
        </w:rPr>
        <w:t xml:space="preserve"> </w:t>
      </w:r>
      <w:r w:rsidRPr="00564B06">
        <w:rPr>
          <w:rFonts w:hint="eastAsia"/>
          <w:lang w:val="ru-RU"/>
        </w:rPr>
        <w:t>результатов</w:t>
      </w:r>
      <w:r w:rsidRPr="00564B06">
        <w:rPr>
          <w:lang w:val="ru-RU"/>
        </w:rPr>
        <w:t xml:space="preserve"> </w:t>
      </w:r>
      <w:r w:rsidRPr="00564B06">
        <w:rPr>
          <w:rFonts w:hint="eastAsia"/>
          <w:lang w:val="ru-RU"/>
        </w:rPr>
        <w:t>теста</w:t>
      </w:r>
      <w:r w:rsidRPr="00564B06">
        <w:rPr>
          <w:lang w:val="ru-RU"/>
        </w:rPr>
        <w:t xml:space="preserve"> </w:t>
      </w:r>
      <w:r w:rsidRPr="00564B06">
        <w:rPr>
          <w:rFonts w:hint="eastAsia"/>
          <w:lang w:val="ru-RU"/>
        </w:rPr>
        <w:t>«</w:t>
      </w:r>
      <w:r w:rsidRPr="00564B06">
        <w:rPr>
          <w:rFonts w:hint="eastAsia"/>
          <w:lang w:val="ru-RU"/>
        </w:rPr>
        <w:t>Самочувствие</w:t>
      </w:r>
      <w:r w:rsidRPr="00564B06">
        <w:rPr>
          <w:lang w:val="ru-RU"/>
        </w:rPr>
        <w:t xml:space="preserve">, </w:t>
      </w:r>
      <w:r w:rsidRPr="00564B06">
        <w:rPr>
          <w:rFonts w:hint="eastAsia"/>
          <w:lang w:val="ru-RU"/>
        </w:rPr>
        <w:t>активность</w:t>
      </w:r>
      <w:r w:rsidRPr="00564B06">
        <w:rPr>
          <w:lang w:val="ru-RU"/>
        </w:rPr>
        <w:t xml:space="preserve">, </w:t>
      </w:r>
      <w:r w:rsidRPr="00564B06">
        <w:rPr>
          <w:rFonts w:hint="eastAsia"/>
          <w:lang w:val="ru-RU"/>
        </w:rPr>
        <w:t>настроение</w:t>
      </w:r>
      <w:r w:rsidRPr="00564B06">
        <w:rPr>
          <w:rFonts w:hint="eastAsia"/>
          <w:lang w:val="ru-RU"/>
        </w:rPr>
        <w:t>»</w:t>
      </w:r>
    </w:p>
    <w:p w14:paraId="03A1BAAE" w14:textId="77777777" w:rsidR="00564B06" w:rsidRPr="00564B06" w:rsidRDefault="00564B06" w:rsidP="00564B06">
      <w:pPr>
        <w:rPr>
          <w:lang w:val="ru-RU"/>
        </w:rPr>
      </w:pPr>
    </w:p>
    <w:p w14:paraId="6E836905" w14:textId="77777777" w:rsidR="00564B06" w:rsidRPr="00564B06" w:rsidRDefault="00564B06" w:rsidP="00564B06">
      <w:pPr>
        <w:rPr>
          <w:lang w:val="ru-RU"/>
        </w:rPr>
      </w:pPr>
      <w:r w:rsidRPr="00564B06">
        <w:rPr>
          <w:lang w:val="ru-RU"/>
        </w:rPr>
        <w:t xml:space="preserve">1.3.2. </w:t>
      </w:r>
      <w:r w:rsidRPr="00564B06">
        <w:rPr>
          <w:rFonts w:hint="eastAsia"/>
          <w:lang w:val="ru-RU"/>
        </w:rPr>
        <w:t>Динамика</w:t>
      </w:r>
      <w:r w:rsidRPr="00564B06">
        <w:rPr>
          <w:lang w:val="ru-RU"/>
        </w:rPr>
        <w:t xml:space="preserve"> </w:t>
      </w:r>
      <w:r w:rsidRPr="00564B06">
        <w:rPr>
          <w:rFonts w:hint="eastAsia"/>
          <w:lang w:val="ru-RU"/>
        </w:rPr>
        <w:t>результатов</w:t>
      </w:r>
      <w:r w:rsidRPr="00564B06">
        <w:rPr>
          <w:lang w:val="ru-RU"/>
        </w:rPr>
        <w:t xml:space="preserve"> </w:t>
      </w:r>
      <w:r w:rsidRPr="00564B06">
        <w:rPr>
          <w:rFonts w:hint="eastAsia"/>
          <w:lang w:val="ru-RU"/>
        </w:rPr>
        <w:t>оценки</w:t>
      </w:r>
      <w:r w:rsidRPr="00564B06">
        <w:rPr>
          <w:lang w:val="ru-RU"/>
        </w:rPr>
        <w:t xml:space="preserve"> </w:t>
      </w:r>
      <w:r w:rsidRPr="00564B06">
        <w:rPr>
          <w:rFonts w:hint="eastAsia"/>
          <w:lang w:val="ru-RU"/>
        </w:rPr>
        <w:t>теста</w:t>
      </w:r>
      <w:r w:rsidRPr="00564B06">
        <w:rPr>
          <w:lang w:val="ru-RU"/>
        </w:rPr>
        <w:t xml:space="preserve"> </w:t>
      </w:r>
      <w:r w:rsidRPr="00564B06">
        <w:rPr>
          <w:rFonts w:hint="eastAsia"/>
          <w:lang w:val="ru-RU"/>
        </w:rPr>
        <w:t>Спилбергера</w:t>
      </w:r>
      <w:r w:rsidRPr="00564B06">
        <w:rPr>
          <w:lang w:val="ru-RU"/>
        </w:rPr>
        <w:t>-</w:t>
      </w:r>
      <w:r w:rsidRPr="00564B06">
        <w:rPr>
          <w:rFonts w:hint="eastAsia"/>
          <w:lang w:val="ru-RU"/>
        </w:rPr>
        <w:t>Ханина</w:t>
      </w:r>
    </w:p>
    <w:p w14:paraId="4260CD6B" w14:textId="77777777" w:rsidR="00564B06" w:rsidRPr="00564B06" w:rsidRDefault="00564B06" w:rsidP="00564B06">
      <w:pPr>
        <w:rPr>
          <w:lang w:val="ru-RU"/>
        </w:rPr>
      </w:pPr>
    </w:p>
    <w:p w14:paraId="16B54B3B" w14:textId="77777777" w:rsidR="00564B06" w:rsidRPr="00564B06" w:rsidRDefault="00564B06" w:rsidP="00564B06">
      <w:pPr>
        <w:rPr>
          <w:lang w:val="ru-RU"/>
        </w:rPr>
      </w:pPr>
      <w:r w:rsidRPr="00564B06">
        <w:rPr>
          <w:lang w:val="ru-RU"/>
        </w:rPr>
        <w:t xml:space="preserve">1.4. </w:t>
      </w:r>
      <w:r w:rsidRPr="00564B06">
        <w:rPr>
          <w:rFonts w:hint="eastAsia"/>
          <w:lang w:val="ru-RU"/>
        </w:rPr>
        <w:t>Динамика</w:t>
      </w:r>
      <w:r w:rsidRPr="00564B06">
        <w:rPr>
          <w:lang w:val="ru-RU"/>
        </w:rPr>
        <w:t xml:space="preserve"> </w:t>
      </w:r>
      <w:r w:rsidRPr="00564B06">
        <w:rPr>
          <w:rFonts w:hint="eastAsia"/>
          <w:lang w:val="ru-RU"/>
        </w:rPr>
        <w:t>результатов</w:t>
      </w:r>
      <w:r w:rsidRPr="00564B06">
        <w:rPr>
          <w:lang w:val="ru-RU"/>
        </w:rPr>
        <w:t xml:space="preserve"> </w:t>
      </w:r>
      <w:r w:rsidRPr="00564B06">
        <w:rPr>
          <w:rFonts w:hint="eastAsia"/>
          <w:lang w:val="ru-RU"/>
        </w:rPr>
        <w:t>исследования</w:t>
      </w:r>
      <w:r w:rsidRPr="00564B06">
        <w:rPr>
          <w:lang w:val="ru-RU"/>
        </w:rPr>
        <w:t xml:space="preserve"> </w:t>
      </w:r>
      <w:r w:rsidRPr="00564B06">
        <w:rPr>
          <w:rFonts w:hint="eastAsia"/>
          <w:lang w:val="ru-RU"/>
        </w:rPr>
        <w:t>вариабельности</w:t>
      </w:r>
      <w:r w:rsidRPr="00564B06">
        <w:rPr>
          <w:lang w:val="ru-RU"/>
        </w:rPr>
        <w:t xml:space="preserve"> </w:t>
      </w:r>
      <w:r w:rsidRPr="00564B06">
        <w:rPr>
          <w:rFonts w:hint="eastAsia"/>
          <w:lang w:val="ru-RU"/>
        </w:rPr>
        <w:t>сердечного</w:t>
      </w:r>
      <w:r w:rsidRPr="00564B06">
        <w:rPr>
          <w:lang w:val="ru-RU"/>
        </w:rPr>
        <w:t xml:space="preserve"> </w:t>
      </w:r>
      <w:r w:rsidRPr="00564B06">
        <w:rPr>
          <w:rFonts w:hint="eastAsia"/>
          <w:lang w:val="ru-RU"/>
        </w:rPr>
        <w:t>ритма</w:t>
      </w:r>
      <w:r w:rsidRPr="00564B06">
        <w:rPr>
          <w:lang w:val="ru-RU"/>
        </w:rPr>
        <w:t xml:space="preserve"> </w:t>
      </w:r>
      <w:r w:rsidRPr="00564B06">
        <w:rPr>
          <w:rFonts w:hint="eastAsia"/>
          <w:lang w:val="ru-RU"/>
        </w:rPr>
        <w:t>отдыхающих</w:t>
      </w:r>
    </w:p>
    <w:p w14:paraId="4413C33E" w14:textId="77777777" w:rsidR="00564B06" w:rsidRPr="00564B06" w:rsidRDefault="00564B06" w:rsidP="00564B06">
      <w:pPr>
        <w:rPr>
          <w:lang w:val="ru-RU"/>
        </w:rPr>
      </w:pPr>
    </w:p>
    <w:p w14:paraId="4535ECD4" w14:textId="77777777" w:rsidR="00564B06" w:rsidRPr="00564B06" w:rsidRDefault="00564B06" w:rsidP="00564B06">
      <w:pPr>
        <w:rPr>
          <w:lang w:val="ru-RU"/>
        </w:rPr>
      </w:pPr>
      <w:r w:rsidRPr="00564B06">
        <w:rPr>
          <w:lang w:val="ru-RU"/>
        </w:rPr>
        <w:t xml:space="preserve">2. </w:t>
      </w:r>
      <w:r w:rsidRPr="00564B06">
        <w:rPr>
          <w:rFonts w:hint="eastAsia"/>
          <w:lang w:val="ru-RU"/>
        </w:rPr>
        <w:t>Сравнение</w:t>
      </w:r>
      <w:r w:rsidRPr="00564B06">
        <w:rPr>
          <w:lang w:val="ru-RU"/>
        </w:rPr>
        <w:t xml:space="preserve"> </w:t>
      </w:r>
      <w:r w:rsidRPr="00564B06">
        <w:rPr>
          <w:rFonts w:hint="eastAsia"/>
          <w:lang w:val="ru-RU"/>
        </w:rPr>
        <w:t>эффективности</w:t>
      </w:r>
      <w:r w:rsidRPr="00564B06">
        <w:rPr>
          <w:lang w:val="ru-RU"/>
        </w:rPr>
        <w:t xml:space="preserve"> </w:t>
      </w:r>
      <w:r w:rsidRPr="00564B06">
        <w:rPr>
          <w:rFonts w:hint="eastAsia"/>
          <w:lang w:val="ru-RU"/>
        </w:rPr>
        <w:t>клинико</w:t>
      </w:r>
      <w:r w:rsidRPr="00564B06">
        <w:rPr>
          <w:lang w:val="ru-RU"/>
        </w:rPr>
        <w:t>-</w:t>
      </w:r>
      <w:r w:rsidRPr="00564B06">
        <w:rPr>
          <w:rFonts w:hint="eastAsia"/>
          <w:lang w:val="ru-RU"/>
        </w:rPr>
        <w:t>физиологических</w:t>
      </w:r>
      <w:r w:rsidRPr="00564B06">
        <w:rPr>
          <w:lang w:val="ru-RU"/>
        </w:rPr>
        <w:t xml:space="preserve"> </w:t>
      </w:r>
      <w:r w:rsidRPr="00564B06">
        <w:rPr>
          <w:rFonts w:hint="eastAsia"/>
          <w:lang w:val="ru-RU"/>
        </w:rPr>
        <w:t>методов</w:t>
      </w:r>
      <w:r w:rsidRPr="00564B06">
        <w:rPr>
          <w:lang w:val="ru-RU"/>
        </w:rPr>
        <w:t xml:space="preserve"> </w:t>
      </w:r>
      <w:r w:rsidRPr="00564B06">
        <w:rPr>
          <w:rFonts w:hint="eastAsia"/>
          <w:lang w:val="ru-RU"/>
        </w:rPr>
        <w:t>прогноза</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оценки</w:t>
      </w:r>
      <w:r w:rsidRPr="00564B06">
        <w:rPr>
          <w:lang w:val="ru-RU"/>
        </w:rPr>
        <w:t xml:space="preserve"> </w:t>
      </w:r>
      <w:r w:rsidRPr="00564B06">
        <w:rPr>
          <w:rFonts w:hint="eastAsia"/>
          <w:lang w:val="ru-RU"/>
        </w:rPr>
        <w:t>метеоклиматической</w:t>
      </w:r>
      <w:r w:rsidRPr="00564B06">
        <w:rPr>
          <w:lang w:val="ru-RU"/>
        </w:rPr>
        <w:t xml:space="preserve"> </w:t>
      </w:r>
      <w:r w:rsidRPr="00564B06">
        <w:rPr>
          <w:rFonts w:hint="eastAsia"/>
          <w:lang w:val="ru-RU"/>
        </w:rPr>
        <w:t>дизадаптации</w:t>
      </w:r>
    </w:p>
    <w:p w14:paraId="40CB498C" w14:textId="77777777" w:rsidR="00564B06" w:rsidRPr="00564B06" w:rsidRDefault="00564B06" w:rsidP="00564B06">
      <w:pPr>
        <w:rPr>
          <w:lang w:val="ru-RU"/>
        </w:rPr>
      </w:pPr>
    </w:p>
    <w:p w14:paraId="51D1531B" w14:textId="77777777" w:rsidR="00564B06" w:rsidRPr="00564B06" w:rsidRDefault="00564B06" w:rsidP="00564B06">
      <w:pPr>
        <w:rPr>
          <w:lang w:val="ru-RU"/>
        </w:rPr>
      </w:pPr>
      <w:r w:rsidRPr="00564B06">
        <w:rPr>
          <w:lang w:val="ru-RU"/>
        </w:rPr>
        <w:lastRenderedPageBreak/>
        <w:t xml:space="preserve">3. </w:t>
      </w:r>
      <w:r w:rsidRPr="00564B06">
        <w:rPr>
          <w:rFonts w:hint="eastAsia"/>
          <w:lang w:val="ru-RU"/>
        </w:rPr>
        <w:t>Результаты</w:t>
      </w:r>
      <w:r w:rsidRPr="00564B06">
        <w:rPr>
          <w:lang w:val="ru-RU"/>
        </w:rPr>
        <w:t xml:space="preserve"> </w:t>
      </w:r>
      <w:r w:rsidRPr="00564B06">
        <w:rPr>
          <w:rFonts w:hint="eastAsia"/>
          <w:lang w:val="ru-RU"/>
        </w:rPr>
        <w:t>оценки</w:t>
      </w:r>
      <w:r w:rsidRPr="00564B06">
        <w:rPr>
          <w:lang w:val="ru-RU"/>
        </w:rPr>
        <w:t xml:space="preserve"> </w:t>
      </w:r>
      <w:r w:rsidRPr="00564B06">
        <w:rPr>
          <w:rFonts w:hint="eastAsia"/>
          <w:lang w:val="ru-RU"/>
        </w:rPr>
        <w:t>метеоклиматических</w:t>
      </w:r>
      <w:r w:rsidRPr="00564B06">
        <w:rPr>
          <w:lang w:val="ru-RU"/>
        </w:rPr>
        <w:t xml:space="preserve"> </w:t>
      </w:r>
      <w:r w:rsidRPr="00564B06">
        <w:rPr>
          <w:rFonts w:hint="eastAsia"/>
          <w:lang w:val="ru-RU"/>
        </w:rPr>
        <w:t>условий</w:t>
      </w:r>
      <w:r w:rsidRPr="00564B06">
        <w:rPr>
          <w:lang w:val="ru-RU"/>
        </w:rPr>
        <w:t xml:space="preserve">, </w:t>
      </w:r>
      <w:r w:rsidRPr="00564B06">
        <w:rPr>
          <w:rFonts w:hint="eastAsia"/>
          <w:lang w:val="ru-RU"/>
        </w:rPr>
        <w:t>влияющих</w:t>
      </w:r>
      <w:r w:rsidRPr="00564B06">
        <w:rPr>
          <w:lang w:val="ru-RU"/>
        </w:rPr>
        <w:t xml:space="preserve"> </w:t>
      </w:r>
      <w:r w:rsidRPr="00564B06">
        <w:rPr>
          <w:rFonts w:hint="eastAsia"/>
          <w:lang w:val="ru-RU"/>
        </w:rPr>
        <w:t>на</w:t>
      </w:r>
      <w:r w:rsidRPr="00564B06">
        <w:rPr>
          <w:lang w:val="ru-RU"/>
        </w:rPr>
        <w:t xml:space="preserve"> </w:t>
      </w:r>
      <w:r w:rsidRPr="00564B06">
        <w:rPr>
          <w:rFonts w:hint="eastAsia"/>
          <w:lang w:val="ru-RU"/>
        </w:rPr>
        <w:t>адаптационные</w:t>
      </w:r>
      <w:r w:rsidRPr="00564B06">
        <w:rPr>
          <w:lang w:val="ru-RU"/>
        </w:rPr>
        <w:t xml:space="preserve"> </w:t>
      </w:r>
      <w:r w:rsidRPr="00564B06">
        <w:rPr>
          <w:rFonts w:hint="eastAsia"/>
          <w:lang w:val="ru-RU"/>
        </w:rPr>
        <w:t>возможности</w:t>
      </w:r>
      <w:r w:rsidRPr="00564B06">
        <w:rPr>
          <w:lang w:val="ru-RU"/>
        </w:rPr>
        <w:t xml:space="preserve"> </w:t>
      </w:r>
      <w:r w:rsidRPr="00564B06">
        <w:rPr>
          <w:rFonts w:hint="eastAsia"/>
          <w:lang w:val="ru-RU"/>
        </w:rPr>
        <w:t>отдыхающих</w:t>
      </w:r>
    </w:p>
    <w:p w14:paraId="666E0514" w14:textId="77777777" w:rsidR="00564B06" w:rsidRPr="00564B06" w:rsidRDefault="00564B06" w:rsidP="00564B06">
      <w:pPr>
        <w:rPr>
          <w:lang w:val="ru-RU"/>
        </w:rPr>
      </w:pPr>
    </w:p>
    <w:p w14:paraId="25C5BB0A" w14:textId="77777777" w:rsidR="00564B06" w:rsidRPr="00564B06" w:rsidRDefault="00564B06" w:rsidP="00564B06">
      <w:pPr>
        <w:rPr>
          <w:lang w:val="ru-RU"/>
        </w:rPr>
      </w:pPr>
      <w:r w:rsidRPr="00564B06">
        <w:rPr>
          <w:lang w:val="ru-RU"/>
        </w:rPr>
        <w:t xml:space="preserve">4. </w:t>
      </w:r>
      <w:r w:rsidRPr="00564B06">
        <w:rPr>
          <w:rFonts w:hint="eastAsia"/>
          <w:lang w:val="ru-RU"/>
        </w:rPr>
        <w:t>Электронная</w:t>
      </w:r>
      <w:r w:rsidRPr="00564B06">
        <w:rPr>
          <w:lang w:val="ru-RU"/>
        </w:rPr>
        <w:t xml:space="preserve"> </w:t>
      </w:r>
      <w:r w:rsidRPr="00564B06">
        <w:rPr>
          <w:rFonts w:hint="eastAsia"/>
          <w:lang w:val="ru-RU"/>
        </w:rPr>
        <w:t>программа</w:t>
      </w:r>
      <w:r w:rsidRPr="00564B06">
        <w:rPr>
          <w:lang w:val="ru-RU"/>
        </w:rPr>
        <w:t xml:space="preserve"> </w:t>
      </w:r>
      <w:r w:rsidRPr="00564B06">
        <w:rPr>
          <w:rFonts w:hint="eastAsia"/>
          <w:lang w:val="ru-RU"/>
        </w:rPr>
        <w:t>прогноза</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профилактики</w:t>
      </w:r>
      <w:r w:rsidRPr="00564B06">
        <w:rPr>
          <w:lang w:val="ru-RU"/>
        </w:rPr>
        <w:t xml:space="preserve"> </w:t>
      </w:r>
      <w:r w:rsidRPr="00564B06">
        <w:rPr>
          <w:rFonts w:hint="eastAsia"/>
          <w:lang w:val="ru-RU"/>
        </w:rPr>
        <w:t>метеоклиматической</w:t>
      </w:r>
    </w:p>
    <w:p w14:paraId="2DA54241" w14:textId="77777777" w:rsidR="00564B06" w:rsidRPr="00564B06" w:rsidRDefault="00564B06" w:rsidP="00564B06">
      <w:pPr>
        <w:rPr>
          <w:lang w:val="ru-RU"/>
        </w:rPr>
      </w:pPr>
    </w:p>
    <w:p w14:paraId="37EB865D" w14:textId="77777777" w:rsidR="00564B06" w:rsidRPr="00564B06" w:rsidRDefault="00564B06" w:rsidP="00564B06">
      <w:pPr>
        <w:rPr>
          <w:lang w:val="ru-RU"/>
        </w:rPr>
      </w:pPr>
      <w:r w:rsidRPr="00564B06">
        <w:rPr>
          <w:rFonts w:hint="eastAsia"/>
          <w:lang w:val="ru-RU"/>
        </w:rPr>
        <w:t>дизадаптации</w:t>
      </w:r>
      <w:r w:rsidRPr="00564B06">
        <w:rPr>
          <w:lang w:val="ru-RU"/>
        </w:rPr>
        <w:t xml:space="preserve"> </w:t>
      </w:r>
      <w:r w:rsidRPr="00564B06">
        <w:rPr>
          <w:rFonts w:hint="eastAsia"/>
          <w:lang w:val="ru-RU"/>
        </w:rPr>
        <w:t>при</w:t>
      </w:r>
      <w:r w:rsidRPr="00564B06">
        <w:rPr>
          <w:lang w:val="ru-RU"/>
        </w:rPr>
        <w:t xml:space="preserve"> </w:t>
      </w:r>
      <w:r w:rsidRPr="00564B06">
        <w:rPr>
          <w:rFonts w:hint="eastAsia"/>
          <w:lang w:val="ru-RU"/>
        </w:rPr>
        <w:t>краткосрочных</w:t>
      </w:r>
      <w:r w:rsidRPr="00564B06">
        <w:rPr>
          <w:lang w:val="ru-RU"/>
        </w:rPr>
        <w:t xml:space="preserve"> </w:t>
      </w:r>
      <w:r w:rsidRPr="00564B06">
        <w:rPr>
          <w:rFonts w:hint="eastAsia"/>
          <w:lang w:val="ru-RU"/>
        </w:rPr>
        <w:t>путешествиях</w:t>
      </w:r>
    </w:p>
    <w:p w14:paraId="618E73F3" w14:textId="77777777" w:rsidR="00564B06" w:rsidRPr="00564B06" w:rsidRDefault="00564B06" w:rsidP="00564B06">
      <w:pPr>
        <w:rPr>
          <w:lang w:val="ru-RU"/>
        </w:rPr>
      </w:pPr>
    </w:p>
    <w:p w14:paraId="31032D23" w14:textId="77777777" w:rsidR="00564B06" w:rsidRPr="00564B06" w:rsidRDefault="00564B06" w:rsidP="00564B06">
      <w:pPr>
        <w:rPr>
          <w:lang w:val="ru-RU"/>
        </w:rPr>
      </w:pPr>
      <w:r w:rsidRPr="00564B06">
        <w:rPr>
          <w:rFonts w:hint="eastAsia"/>
          <w:lang w:val="ru-RU"/>
        </w:rPr>
        <w:t>Глава</w:t>
      </w:r>
      <w:r w:rsidRPr="00564B06">
        <w:rPr>
          <w:lang w:val="ru-RU"/>
        </w:rPr>
        <w:t xml:space="preserve"> IV. </w:t>
      </w:r>
      <w:r w:rsidRPr="00564B06">
        <w:rPr>
          <w:rFonts w:hint="eastAsia"/>
          <w:lang w:val="ru-RU"/>
        </w:rPr>
        <w:t>КАТАМНЕСТИЧЕСКИЕ</w:t>
      </w:r>
      <w:r w:rsidRPr="00564B06">
        <w:rPr>
          <w:lang w:val="ru-RU"/>
        </w:rPr>
        <w:t xml:space="preserve"> </w:t>
      </w:r>
      <w:r w:rsidRPr="00564B06">
        <w:rPr>
          <w:rFonts w:hint="eastAsia"/>
          <w:lang w:val="ru-RU"/>
        </w:rPr>
        <w:t>НАБЛЮДЕНИЯ</w:t>
      </w:r>
    </w:p>
    <w:p w14:paraId="61E754DB" w14:textId="77777777" w:rsidR="00564B06" w:rsidRPr="00564B06" w:rsidRDefault="00564B06" w:rsidP="00564B06">
      <w:pPr>
        <w:rPr>
          <w:lang w:val="ru-RU"/>
        </w:rPr>
      </w:pPr>
    </w:p>
    <w:p w14:paraId="02AF37CB" w14:textId="77777777" w:rsidR="00564B06" w:rsidRPr="00564B06" w:rsidRDefault="00564B06" w:rsidP="00564B06">
      <w:pPr>
        <w:rPr>
          <w:lang w:val="ru-RU"/>
        </w:rPr>
      </w:pPr>
      <w:r w:rsidRPr="00564B06">
        <w:rPr>
          <w:rFonts w:hint="eastAsia"/>
          <w:lang w:val="ru-RU"/>
        </w:rPr>
        <w:t>Глава</w:t>
      </w:r>
      <w:r w:rsidRPr="00564B06">
        <w:rPr>
          <w:lang w:val="ru-RU"/>
        </w:rPr>
        <w:t xml:space="preserve"> V. </w:t>
      </w:r>
      <w:r w:rsidRPr="00564B06">
        <w:rPr>
          <w:rFonts w:hint="eastAsia"/>
          <w:lang w:val="ru-RU"/>
        </w:rPr>
        <w:t>ОБСУЖДЕНИЕ</w:t>
      </w:r>
      <w:r w:rsidRPr="00564B06">
        <w:rPr>
          <w:lang w:val="ru-RU"/>
        </w:rPr>
        <w:t xml:space="preserve"> </w:t>
      </w:r>
      <w:r w:rsidRPr="00564B06">
        <w:rPr>
          <w:rFonts w:hint="eastAsia"/>
          <w:lang w:val="ru-RU"/>
        </w:rPr>
        <w:t>ПОЛУЧЕННЫХ</w:t>
      </w:r>
      <w:r w:rsidRPr="00564B06">
        <w:rPr>
          <w:lang w:val="ru-RU"/>
        </w:rPr>
        <w:t xml:space="preserve"> </w:t>
      </w:r>
      <w:r w:rsidRPr="00564B06">
        <w:rPr>
          <w:rFonts w:hint="eastAsia"/>
          <w:lang w:val="ru-RU"/>
        </w:rPr>
        <w:t>РЕЗУЛЬТАТОВ</w:t>
      </w:r>
    </w:p>
    <w:p w14:paraId="16FC1F3F" w14:textId="77777777" w:rsidR="00564B06" w:rsidRPr="00564B06" w:rsidRDefault="00564B06" w:rsidP="00564B06">
      <w:pPr>
        <w:rPr>
          <w:lang w:val="ru-RU"/>
        </w:rPr>
      </w:pPr>
    </w:p>
    <w:p w14:paraId="614765B7" w14:textId="77777777" w:rsidR="00564B06" w:rsidRPr="00564B06" w:rsidRDefault="00564B06" w:rsidP="00564B06">
      <w:pPr>
        <w:rPr>
          <w:lang w:val="ru-RU"/>
        </w:rPr>
      </w:pPr>
      <w:r w:rsidRPr="00564B06">
        <w:rPr>
          <w:rFonts w:hint="eastAsia"/>
          <w:lang w:val="ru-RU"/>
        </w:rPr>
        <w:t>ВЫВОДЫ</w:t>
      </w:r>
    </w:p>
    <w:p w14:paraId="0B16064F" w14:textId="77777777" w:rsidR="00564B06" w:rsidRPr="00564B06" w:rsidRDefault="00564B06" w:rsidP="00564B06">
      <w:pPr>
        <w:rPr>
          <w:lang w:val="ru-RU"/>
        </w:rPr>
      </w:pPr>
    </w:p>
    <w:p w14:paraId="66FCBC98" w14:textId="77777777" w:rsidR="00564B06" w:rsidRPr="00564B06" w:rsidRDefault="00564B06" w:rsidP="00564B06">
      <w:pPr>
        <w:rPr>
          <w:lang w:val="ru-RU"/>
        </w:rPr>
      </w:pPr>
      <w:r w:rsidRPr="00564B06">
        <w:rPr>
          <w:rFonts w:hint="eastAsia"/>
          <w:lang w:val="ru-RU"/>
        </w:rPr>
        <w:t>Практические</w:t>
      </w:r>
      <w:r w:rsidRPr="00564B06">
        <w:rPr>
          <w:lang w:val="ru-RU"/>
        </w:rPr>
        <w:t xml:space="preserve"> </w:t>
      </w:r>
      <w:r w:rsidRPr="00564B06">
        <w:rPr>
          <w:rFonts w:hint="eastAsia"/>
          <w:lang w:val="ru-RU"/>
        </w:rPr>
        <w:t>рекомендации</w:t>
      </w:r>
    </w:p>
    <w:p w14:paraId="08DC0065" w14:textId="77777777" w:rsidR="00564B06" w:rsidRPr="00564B06" w:rsidRDefault="00564B06" w:rsidP="00564B06">
      <w:pPr>
        <w:rPr>
          <w:lang w:val="ru-RU"/>
        </w:rPr>
      </w:pPr>
    </w:p>
    <w:p w14:paraId="7B07C8C0" w14:textId="77777777" w:rsidR="00564B06" w:rsidRPr="00564B06" w:rsidRDefault="00564B06" w:rsidP="00564B06">
      <w:pPr>
        <w:rPr>
          <w:lang w:val="ru-RU"/>
        </w:rPr>
      </w:pPr>
      <w:r w:rsidRPr="00564B06">
        <w:rPr>
          <w:rFonts w:hint="eastAsia"/>
          <w:lang w:val="ru-RU"/>
        </w:rPr>
        <w:t>СПИСОК</w:t>
      </w:r>
      <w:r w:rsidRPr="00564B06">
        <w:rPr>
          <w:lang w:val="ru-RU"/>
        </w:rPr>
        <w:t xml:space="preserve"> </w:t>
      </w:r>
      <w:r w:rsidRPr="00564B06">
        <w:rPr>
          <w:rFonts w:hint="eastAsia"/>
          <w:lang w:val="ru-RU"/>
        </w:rPr>
        <w:t>ЛИТЕРАТУРЫ</w:t>
      </w:r>
    </w:p>
    <w:p w14:paraId="74AD7870" w14:textId="77777777" w:rsidR="00564B06" w:rsidRPr="00564B06" w:rsidRDefault="00564B06" w:rsidP="00564B06">
      <w:pPr>
        <w:rPr>
          <w:lang w:val="ru-RU"/>
        </w:rPr>
      </w:pPr>
    </w:p>
    <w:p w14:paraId="3DF26948" w14:textId="77777777" w:rsidR="00564B06" w:rsidRPr="00564B06" w:rsidRDefault="00564B06" w:rsidP="00564B06">
      <w:pPr>
        <w:rPr>
          <w:lang w:val="ru-RU"/>
        </w:rPr>
      </w:pPr>
      <w:r w:rsidRPr="00564B06">
        <w:rPr>
          <w:rFonts w:hint="eastAsia"/>
          <w:lang w:val="ru-RU"/>
        </w:rPr>
        <w:t>ПРИЛОЖЕНИЕ</w:t>
      </w:r>
      <w:r w:rsidRPr="00564B06">
        <w:rPr>
          <w:lang w:val="ru-RU"/>
        </w:rPr>
        <w:t xml:space="preserve"> </w:t>
      </w:r>
      <w:r w:rsidRPr="00564B06">
        <w:rPr>
          <w:rFonts w:hint="eastAsia"/>
          <w:lang w:val="ru-RU"/>
        </w:rPr>
        <w:t>А</w:t>
      </w:r>
      <w:r w:rsidRPr="00564B06">
        <w:rPr>
          <w:lang w:val="ru-RU"/>
        </w:rPr>
        <w:t xml:space="preserve"> </w:t>
      </w:r>
      <w:r w:rsidRPr="00564B06">
        <w:rPr>
          <w:rFonts w:hint="eastAsia"/>
          <w:lang w:val="ru-RU"/>
        </w:rPr>
        <w:t>Распределение</w:t>
      </w:r>
      <w:r w:rsidRPr="00564B06">
        <w:rPr>
          <w:lang w:val="ru-RU"/>
        </w:rPr>
        <w:t xml:space="preserve"> </w:t>
      </w:r>
      <w:r w:rsidRPr="00564B06">
        <w:rPr>
          <w:rFonts w:hint="eastAsia"/>
          <w:lang w:val="ru-RU"/>
        </w:rPr>
        <w:t>отдыхающих</w:t>
      </w:r>
      <w:r w:rsidRPr="00564B06">
        <w:rPr>
          <w:lang w:val="ru-RU"/>
        </w:rPr>
        <w:t xml:space="preserve"> </w:t>
      </w:r>
      <w:r w:rsidRPr="00564B06">
        <w:rPr>
          <w:rFonts w:hint="eastAsia"/>
          <w:lang w:val="ru-RU"/>
        </w:rPr>
        <w:t>по</w:t>
      </w:r>
      <w:r w:rsidRPr="00564B06">
        <w:rPr>
          <w:lang w:val="ru-RU"/>
        </w:rPr>
        <w:t xml:space="preserve"> </w:t>
      </w:r>
      <w:r w:rsidRPr="00564B06">
        <w:rPr>
          <w:rFonts w:hint="eastAsia"/>
          <w:lang w:val="ru-RU"/>
        </w:rPr>
        <w:t>городам</w:t>
      </w:r>
      <w:r w:rsidRPr="00564B06">
        <w:rPr>
          <w:lang w:val="ru-RU"/>
        </w:rPr>
        <w:t xml:space="preserve"> </w:t>
      </w:r>
      <w:r w:rsidRPr="00564B06">
        <w:rPr>
          <w:rFonts w:hint="eastAsia"/>
          <w:lang w:val="ru-RU"/>
        </w:rPr>
        <w:t>России</w:t>
      </w:r>
    </w:p>
    <w:p w14:paraId="17BDCE18" w14:textId="77777777" w:rsidR="00564B06" w:rsidRPr="00564B06" w:rsidRDefault="00564B06" w:rsidP="00564B06">
      <w:pPr>
        <w:rPr>
          <w:lang w:val="ru-RU"/>
        </w:rPr>
      </w:pPr>
    </w:p>
    <w:p w14:paraId="67982783" w14:textId="77777777" w:rsidR="00564B06" w:rsidRPr="00564B06" w:rsidRDefault="00564B06" w:rsidP="00564B06">
      <w:pPr>
        <w:rPr>
          <w:lang w:val="ru-RU"/>
        </w:rPr>
      </w:pPr>
      <w:r w:rsidRPr="00564B06">
        <w:rPr>
          <w:rFonts w:hint="eastAsia"/>
          <w:lang w:val="ru-RU"/>
        </w:rPr>
        <w:t>ПРИЛОЖЕНИЕ</w:t>
      </w:r>
      <w:r w:rsidRPr="00564B06">
        <w:rPr>
          <w:lang w:val="ru-RU"/>
        </w:rPr>
        <w:t xml:space="preserve"> </w:t>
      </w:r>
      <w:r w:rsidRPr="00564B06">
        <w:rPr>
          <w:rFonts w:hint="eastAsia"/>
          <w:lang w:val="ru-RU"/>
        </w:rPr>
        <w:t>Б</w:t>
      </w:r>
      <w:r w:rsidRPr="00564B06">
        <w:rPr>
          <w:lang w:val="ru-RU"/>
        </w:rPr>
        <w:t xml:space="preserve"> </w:t>
      </w:r>
      <w:r w:rsidRPr="00564B06">
        <w:rPr>
          <w:rFonts w:hint="eastAsia"/>
          <w:lang w:val="ru-RU"/>
        </w:rPr>
        <w:t>Районирование</w:t>
      </w:r>
      <w:r w:rsidRPr="00564B06">
        <w:rPr>
          <w:lang w:val="ru-RU"/>
        </w:rPr>
        <w:t xml:space="preserve"> </w:t>
      </w:r>
      <w:r w:rsidRPr="00564B06">
        <w:rPr>
          <w:rFonts w:hint="eastAsia"/>
          <w:lang w:val="ru-RU"/>
        </w:rPr>
        <w:t>России</w:t>
      </w:r>
      <w:r w:rsidRPr="00564B06">
        <w:rPr>
          <w:lang w:val="ru-RU"/>
        </w:rPr>
        <w:t xml:space="preserve"> </w:t>
      </w:r>
      <w:r w:rsidRPr="00564B06">
        <w:rPr>
          <w:rFonts w:hint="eastAsia"/>
          <w:lang w:val="ru-RU"/>
        </w:rPr>
        <w:t>по</w:t>
      </w:r>
      <w:r w:rsidRPr="00564B06">
        <w:rPr>
          <w:lang w:val="ru-RU"/>
        </w:rPr>
        <w:t xml:space="preserve"> </w:t>
      </w:r>
      <w:r w:rsidRPr="00564B06">
        <w:rPr>
          <w:rFonts w:hint="eastAsia"/>
          <w:lang w:val="ru-RU"/>
        </w:rPr>
        <w:t>природным</w:t>
      </w:r>
      <w:r w:rsidRPr="00564B06">
        <w:rPr>
          <w:lang w:val="ru-RU"/>
        </w:rPr>
        <w:t xml:space="preserve"> </w:t>
      </w:r>
      <w:r w:rsidRPr="00564B06">
        <w:rPr>
          <w:rFonts w:hint="eastAsia"/>
          <w:lang w:val="ru-RU"/>
        </w:rPr>
        <w:t>условиям</w:t>
      </w:r>
      <w:r w:rsidRPr="00564B06">
        <w:rPr>
          <w:lang w:val="ru-RU"/>
        </w:rPr>
        <w:t xml:space="preserve"> </w:t>
      </w:r>
      <w:r w:rsidRPr="00564B06">
        <w:rPr>
          <w:rFonts w:hint="eastAsia"/>
          <w:lang w:val="ru-RU"/>
        </w:rPr>
        <w:t>жизни</w:t>
      </w:r>
      <w:r w:rsidRPr="00564B06">
        <w:rPr>
          <w:lang w:val="ru-RU"/>
        </w:rPr>
        <w:t xml:space="preserve"> </w:t>
      </w:r>
      <w:r w:rsidRPr="00564B06">
        <w:rPr>
          <w:rFonts w:hint="eastAsia"/>
          <w:lang w:val="ru-RU"/>
        </w:rPr>
        <w:t>населения</w:t>
      </w:r>
      <w:r w:rsidRPr="00564B06">
        <w:rPr>
          <w:lang w:val="ru-RU"/>
        </w:rPr>
        <w:t xml:space="preserve"> (</w:t>
      </w:r>
      <w:r w:rsidRPr="00564B06">
        <w:rPr>
          <w:rFonts w:hint="eastAsia"/>
          <w:lang w:val="ru-RU"/>
        </w:rPr>
        <w:t>Золотокрылин</w:t>
      </w:r>
      <w:r w:rsidRPr="00564B06">
        <w:rPr>
          <w:lang w:val="ru-RU"/>
        </w:rPr>
        <w:t xml:space="preserve"> </w:t>
      </w:r>
      <w:r w:rsidRPr="00564B06">
        <w:rPr>
          <w:rFonts w:hint="eastAsia"/>
          <w:lang w:val="ru-RU"/>
        </w:rPr>
        <w:t>А</w:t>
      </w:r>
      <w:r w:rsidRPr="00564B06">
        <w:rPr>
          <w:lang w:val="ru-RU"/>
        </w:rPr>
        <w:t xml:space="preserve">. </w:t>
      </w:r>
      <w:r w:rsidRPr="00564B06">
        <w:rPr>
          <w:rFonts w:hint="eastAsia"/>
          <w:lang w:val="ru-RU"/>
        </w:rPr>
        <w:t>Н</w:t>
      </w:r>
      <w:r w:rsidRPr="00564B06">
        <w:rPr>
          <w:lang w:val="ru-RU"/>
        </w:rPr>
        <w:t xml:space="preserve">., </w:t>
      </w:r>
      <w:r w:rsidRPr="00564B06">
        <w:rPr>
          <w:rFonts w:hint="eastAsia"/>
          <w:lang w:val="ru-RU"/>
        </w:rPr>
        <w:t>Кренке</w:t>
      </w:r>
      <w:r w:rsidRPr="00564B06">
        <w:rPr>
          <w:lang w:val="ru-RU"/>
        </w:rPr>
        <w:t xml:space="preserve"> </w:t>
      </w:r>
      <w:r w:rsidRPr="00564B06">
        <w:rPr>
          <w:rFonts w:hint="eastAsia"/>
          <w:lang w:val="ru-RU"/>
        </w:rPr>
        <w:t>А</w:t>
      </w:r>
      <w:r w:rsidRPr="00564B06">
        <w:rPr>
          <w:lang w:val="ru-RU"/>
        </w:rPr>
        <w:t xml:space="preserve">. </w:t>
      </w:r>
      <w:r w:rsidRPr="00564B06">
        <w:rPr>
          <w:rFonts w:hint="eastAsia"/>
          <w:lang w:val="ru-RU"/>
        </w:rPr>
        <w:t>Н</w:t>
      </w:r>
      <w:r w:rsidRPr="00564B06">
        <w:rPr>
          <w:lang w:val="ru-RU"/>
        </w:rPr>
        <w:t>., 2012)</w:t>
      </w:r>
    </w:p>
    <w:p w14:paraId="5330C0A7" w14:textId="77777777" w:rsidR="00564B06" w:rsidRPr="00564B06" w:rsidRDefault="00564B06" w:rsidP="00564B06">
      <w:pPr>
        <w:rPr>
          <w:lang w:val="ru-RU"/>
        </w:rPr>
      </w:pPr>
    </w:p>
    <w:p w14:paraId="105BAE5F" w14:textId="77777777" w:rsidR="00564B06" w:rsidRPr="00564B06" w:rsidRDefault="00564B06" w:rsidP="00564B06">
      <w:pPr>
        <w:rPr>
          <w:lang w:val="ru-RU"/>
        </w:rPr>
      </w:pPr>
      <w:r w:rsidRPr="00564B06">
        <w:rPr>
          <w:rFonts w:hint="eastAsia"/>
          <w:lang w:val="ru-RU"/>
        </w:rPr>
        <w:t>ПРИЛОЖЕНИЕ</w:t>
      </w:r>
      <w:r w:rsidRPr="00564B06">
        <w:rPr>
          <w:lang w:val="ru-RU"/>
        </w:rPr>
        <w:t xml:space="preserve"> </w:t>
      </w:r>
      <w:r w:rsidRPr="00564B06">
        <w:rPr>
          <w:rFonts w:hint="eastAsia"/>
          <w:lang w:val="ru-RU"/>
        </w:rPr>
        <w:t>В</w:t>
      </w:r>
      <w:r w:rsidRPr="00564B06">
        <w:rPr>
          <w:lang w:val="ru-RU"/>
        </w:rPr>
        <w:t xml:space="preserve"> </w:t>
      </w:r>
      <w:r w:rsidRPr="00564B06">
        <w:rPr>
          <w:rFonts w:hint="eastAsia"/>
          <w:lang w:val="ru-RU"/>
        </w:rPr>
        <w:t>Скрининговая</w:t>
      </w:r>
      <w:r w:rsidRPr="00564B06">
        <w:rPr>
          <w:lang w:val="ru-RU"/>
        </w:rPr>
        <w:t xml:space="preserve"> </w:t>
      </w:r>
      <w:r w:rsidRPr="00564B06">
        <w:rPr>
          <w:rFonts w:hint="eastAsia"/>
          <w:lang w:val="ru-RU"/>
        </w:rPr>
        <w:t>анкета</w:t>
      </w:r>
      <w:r w:rsidRPr="00564B06">
        <w:rPr>
          <w:lang w:val="ru-RU"/>
        </w:rPr>
        <w:t xml:space="preserve"> </w:t>
      </w:r>
      <w:r w:rsidRPr="00564B06">
        <w:rPr>
          <w:rFonts w:hint="eastAsia"/>
          <w:lang w:val="ru-RU"/>
        </w:rPr>
        <w:t>для</w:t>
      </w:r>
      <w:r w:rsidRPr="00564B06">
        <w:rPr>
          <w:lang w:val="ru-RU"/>
        </w:rPr>
        <w:t xml:space="preserve"> </w:t>
      </w:r>
      <w:r w:rsidRPr="00564B06">
        <w:rPr>
          <w:rFonts w:hint="eastAsia"/>
          <w:lang w:val="ru-RU"/>
        </w:rPr>
        <w:t>выявления</w:t>
      </w:r>
      <w:r w:rsidRPr="00564B06">
        <w:rPr>
          <w:lang w:val="ru-RU"/>
        </w:rPr>
        <w:t xml:space="preserve"> </w:t>
      </w:r>
      <w:r w:rsidRPr="00564B06">
        <w:rPr>
          <w:rFonts w:hint="eastAsia"/>
          <w:lang w:val="ru-RU"/>
        </w:rPr>
        <w:t>лиц</w:t>
      </w:r>
      <w:r w:rsidRPr="00564B06">
        <w:rPr>
          <w:lang w:val="ru-RU"/>
        </w:rPr>
        <w:t xml:space="preserve">, </w:t>
      </w:r>
      <w:r w:rsidRPr="00564B06">
        <w:rPr>
          <w:rFonts w:hint="eastAsia"/>
          <w:lang w:val="ru-RU"/>
        </w:rPr>
        <w:t>склонных</w:t>
      </w:r>
      <w:r w:rsidRPr="00564B06">
        <w:rPr>
          <w:lang w:val="ru-RU"/>
        </w:rPr>
        <w:t xml:space="preserve"> </w:t>
      </w:r>
      <w:r w:rsidRPr="00564B06">
        <w:rPr>
          <w:rFonts w:hint="eastAsia"/>
          <w:lang w:val="ru-RU"/>
        </w:rPr>
        <w:t>к</w:t>
      </w:r>
      <w:r w:rsidRPr="00564B06">
        <w:rPr>
          <w:lang w:val="ru-RU"/>
        </w:rPr>
        <w:t xml:space="preserve"> </w:t>
      </w:r>
      <w:r w:rsidRPr="00564B06">
        <w:rPr>
          <w:rFonts w:hint="eastAsia"/>
          <w:lang w:val="ru-RU"/>
        </w:rPr>
        <w:t>метеоклиматической</w:t>
      </w:r>
      <w:r w:rsidRPr="00564B06">
        <w:rPr>
          <w:lang w:val="ru-RU"/>
        </w:rPr>
        <w:t xml:space="preserve"> </w:t>
      </w:r>
      <w:r w:rsidRPr="00564B06">
        <w:rPr>
          <w:rFonts w:hint="eastAsia"/>
          <w:lang w:val="ru-RU"/>
        </w:rPr>
        <w:t>дизадаптации</w:t>
      </w:r>
    </w:p>
    <w:p w14:paraId="283D34FA" w14:textId="77777777" w:rsidR="00564B06" w:rsidRPr="00564B06" w:rsidRDefault="00564B06" w:rsidP="00564B06">
      <w:pPr>
        <w:rPr>
          <w:lang w:val="ru-RU"/>
        </w:rPr>
      </w:pPr>
    </w:p>
    <w:p w14:paraId="4F2612B7" w14:textId="77777777" w:rsidR="00564B06" w:rsidRPr="00564B06" w:rsidRDefault="00564B06" w:rsidP="00564B06">
      <w:pPr>
        <w:rPr>
          <w:lang w:val="ru-RU"/>
        </w:rPr>
      </w:pPr>
      <w:r w:rsidRPr="00564B06">
        <w:rPr>
          <w:rFonts w:hint="eastAsia"/>
          <w:lang w:val="ru-RU"/>
        </w:rPr>
        <w:t>ПРИЛОЖЕНИЕ</w:t>
      </w:r>
      <w:r w:rsidRPr="00564B06">
        <w:rPr>
          <w:lang w:val="ru-RU"/>
        </w:rPr>
        <w:t xml:space="preserve"> </w:t>
      </w:r>
      <w:r w:rsidRPr="00564B06">
        <w:rPr>
          <w:rFonts w:hint="eastAsia"/>
          <w:lang w:val="ru-RU"/>
        </w:rPr>
        <w:t>Г</w:t>
      </w:r>
      <w:r w:rsidRPr="00564B06">
        <w:rPr>
          <w:lang w:val="ru-RU"/>
        </w:rPr>
        <w:t xml:space="preserve"> </w:t>
      </w:r>
      <w:r w:rsidRPr="00564B06">
        <w:rPr>
          <w:rFonts w:hint="eastAsia"/>
          <w:lang w:val="ru-RU"/>
        </w:rPr>
        <w:t>Международная</w:t>
      </w:r>
      <w:r w:rsidRPr="00564B06">
        <w:rPr>
          <w:lang w:val="ru-RU"/>
        </w:rPr>
        <w:t xml:space="preserve"> </w:t>
      </w:r>
      <w:r w:rsidRPr="00564B06">
        <w:rPr>
          <w:rFonts w:hint="eastAsia"/>
          <w:lang w:val="ru-RU"/>
        </w:rPr>
        <w:t>номенклатура</w:t>
      </w:r>
      <w:r w:rsidRPr="00564B06">
        <w:rPr>
          <w:lang w:val="ru-RU"/>
        </w:rPr>
        <w:t xml:space="preserve"> </w:t>
      </w:r>
      <w:r w:rsidRPr="00564B06">
        <w:rPr>
          <w:rFonts w:hint="eastAsia"/>
          <w:lang w:val="ru-RU"/>
        </w:rPr>
        <w:t>локализаций</w:t>
      </w:r>
      <w:r w:rsidRPr="00564B06">
        <w:rPr>
          <w:lang w:val="ru-RU"/>
        </w:rPr>
        <w:t xml:space="preserve"> </w:t>
      </w:r>
      <w:r w:rsidRPr="00564B06">
        <w:rPr>
          <w:rFonts w:hint="eastAsia"/>
          <w:lang w:val="ru-RU"/>
        </w:rPr>
        <w:t>акупунктурного</w:t>
      </w:r>
      <w:r w:rsidRPr="00564B06">
        <w:rPr>
          <w:lang w:val="ru-RU"/>
        </w:rPr>
        <w:t xml:space="preserve"> </w:t>
      </w:r>
      <w:r w:rsidRPr="00564B06">
        <w:rPr>
          <w:rFonts w:hint="eastAsia"/>
          <w:lang w:val="ru-RU"/>
        </w:rPr>
        <w:t>воздействия</w:t>
      </w:r>
      <w:r w:rsidRPr="00564B06">
        <w:rPr>
          <w:lang w:val="ru-RU"/>
        </w:rPr>
        <w:t xml:space="preserve"> </w:t>
      </w:r>
      <w:r w:rsidRPr="00564B06">
        <w:rPr>
          <w:rFonts w:hint="eastAsia"/>
          <w:lang w:val="ru-RU"/>
        </w:rPr>
        <w:t>и</w:t>
      </w:r>
      <w:r w:rsidRPr="00564B06">
        <w:rPr>
          <w:lang w:val="ru-RU"/>
        </w:rPr>
        <w:t xml:space="preserve"> </w:t>
      </w:r>
      <w:r w:rsidRPr="00564B06">
        <w:rPr>
          <w:rFonts w:hint="eastAsia"/>
          <w:lang w:val="ru-RU"/>
        </w:rPr>
        <w:t>метод</w:t>
      </w:r>
      <w:r w:rsidRPr="00564B06">
        <w:rPr>
          <w:lang w:val="ru-RU"/>
        </w:rPr>
        <w:t xml:space="preserve"> </w:t>
      </w:r>
      <w:r w:rsidRPr="00564B06">
        <w:rPr>
          <w:rFonts w:hint="eastAsia"/>
          <w:lang w:val="ru-RU"/>
        </w:rPr>
        <w:t>воздействия</w:t>
      </w:r>
    </w:p>
    <w:p w14:paraId="02A8E3A8" w14:textId="77777777" w:rsidR="00564B06" w:rsidRPr="00564B06" w:rsidRDefault="00564B06" w:rsidP="00564B06">
      <w:pPr>
        <w:rPr>
          <w:lang w:val="ru-RU"/>
        </w:rPr>
      </w:pPr>
    </w:p>
    <w:p w14:paraId="698E8EBB" w14:textId="24324A19" w:rsidR="00564B06" w:rsidRPr="00564B06" w:rsidRDefault="00564B06" w:rsidP="00564B06">
      <w:pPr>
        <w:rPr>
          <w:lang w:val="ru-RU"/>
        </w:rPr>
      </w:pPr>
      <w:r w:rsidRPr="00564B06">
        <w:rPr>
          <w:rFonts w:hint="eastAsia"/>
          <w:lang w:val="ru-RU"/>
        </w:rPr>
        <w:t>ВВЕДЕНИЕ</w:t>
      </w:r>
    </w:p>
    <w:sectPr w:rsidR="00564B06" w:rsidRPr="00564B06" w:rsidSect="002A4C5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66B6B" w14:textId="77777777" w:rsidR="002A4C55" w:rsidRPr="00C66E52" w:rsidRDefault="002A4C55">
      <w:pPr>
        <w:spacing w:after="0" w:line="240" w:lineRule="auto"/>
      </w:pPr>
      <w:r w:rsidRPr="00C66E52">
        <w:separator/>
      </w:r>
    </w:p>
  </w:endnote>
  <w:endnote w:type="continuationSeparator" w:id="0">
    <w:p w14:paraId="27BCCF5C" w14:textId="77777777" w:rsidR="002A4C55" w:rsidRPr="00C66E52" w:rsidRDefault="002A4C55">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9BC92" w14:textId="77777777" w:rsidR="002A4C55" w:rsidRPr="00C66E52" w:rsidRDefault="002A4C55"/>
    <w:p w14:paraId="24440A8D" w14:textId="77777777" w:rsidR="002A4C55" w:rsidRPr="00C66E52" w:rsidRDefault="002A4C55"/>
    <w:p w14:paraId="61559112" w14:textId="77777777" w:rsidR="002A4C55" w:rsidRPr="00C66E52" w:rsidRDefault="002A4C55"/>
    <w:p w14:paraId="2AAB552E" w14:textId="77777777" w:rsidR="002A4C55" w:rsidRPr="00C66E52" w:rsidRDefault="002A4C55"/>
    <w:p w14:paraId="09EF7FEF" w14:textId="77777777" w:rsidR="002A4C55" w:rsidRPr="00C66E52" w:rsidRDefault="002A4C55"/>
    <w:p w14:paraId="440BAC78" w14:textId="77777777" w:rsidR="002A4C55" w:rsidRPr="00C66E52" w:rsidRDefault="002A4C55"/>
    <w:p w14:paraId="0EE45DB9" w14:textId="77777777" w:rsidR="002A4C55" w:rsidRPr="00C66E52" w:rsidRDefault="002A4C55">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4FBE2A47" wp14:editId="4D68D53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8EF3" w14:textId="77777777" w:rsidR="002A4C55" w:rsidRPr="00C66E52" w:rsidRDefault="002A4C55">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BE2A4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5638EF3" w14:textId="77777777" w:rsidR="002A4C55" w:rsidRPr="00C66E52" w:rsidRDefault="002A4C55">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69EC4BC9" w14:textId="77777777" w:rsidR="002A4C55" w:rsidRPr="00C66E52" w:rsidRDefault="002A4C55"/>
    <w:p w14:paraId="29244619" w14:textId="77777777" w:rsidR="002A4C55" w:rsidRPr="00C66E52" w:rsidRDefault="002A4C55"/>
    <w:p w14:paraId="6FA1EC05" w14:textId="77777777" w:rsidR="002A4C55" w:rsidRPr="00C66E52" w:rsidRDefault="002A4C55">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49C85647" wp14:editId="25A2BD9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AF367" w14:textId="77777777" w:rsidR="002A4C55" w:rsidRPr="00C66E52" w:rsidRDefault="002A4C55"/>
                          <w:p w14:paraId="79286EC3" w14:textId="77777777" w:rsidR="002A4C55" w:rsidRPr="00C66E52" w:rsidRDefault="002A4C55">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C8564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20AF367" w14:textId="77777777" w:rsidR="002A4C55" w:rsidRPr="00C66E52" w:rsidRDefault="002A4C55"/>
                    <w:p w14:paraId="79286EC3" w14:textId="77777777" w:rsidR="002A4C55" w:rsidRPr="00C66E52" w:rsidRDefault="002A4C55">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31E86BD6" w14:textId="77777777" w:rsidR="002A4C55" w:rsidRPr="00C66E52" w:rsidRDefault="002A4C55"/>
    <w:p w14:paraId="3C7DB980" w14:textId="77777777" w:rsidR="002A4C55" w:rsidRPr="00C66E52" w:rsidRDefault="002A4C55">
      <w:pPr>
        <w:rPr>
          <w:sz w:val="2"/>
          <w:szCs w:val="2"/>
        </w:rPr>
      </w:pPr>
    </w:p>
    <w:p w14:paraId="3E42254A" w14:textId="77777777" w:rsidR="002A4C55" w:rsidRPr="00C66E52" w:rsidRDefault="002A4C55"/>
    <w:p w14:paraId="0A9D4DCB" w14:textId="77777777" w:rsidR="002A4C55" w:rsidRPr="00C66E52" w:rsidRDefault="002A4C55">
      <w:pPr>
        <w:spacing w:after="0" w:line="240" w:lineRule="auto"/>
      </w:pPr>
    </w:p>
  </w:footnote>
  <w:footnote w:type="continuationSeparator" w:id="0">
    <w:p w14:paraId="62253A3A" w14:textId="77777777" w:rsidR="002A4C55" w:rsidRPr="00C66E52" w:rsidRDefault="002A4C55">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C55"/>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21739</TotalTime>
  <Pages>5</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3328</cp:revision>
  <cp:lastPrinted>2009-02-06T05:36:00Z</cp:lastPrinted>
  <dcterms:created xsi:type="dcterms:W3CDTF">2024-04-09T10:20:00Z</dcterms:created>
  <dcterms:modified xsi:type="dcterms:W3CDTF">2024-05-05T08:37:00Z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