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7D1F" w:rsidRPr="00E37C99" w:rsidRDefault="00E37C99" w:rsidP="00E37C99">
      <w:r w:rsidRPr="00AA17E4">
        <w:rPr>
          <w:rFonts w:ascii="Times New Roman" w:hAnsi="Times New Roman" w:cs="Times New Roman"/>
          <w:b/>
          <w:sz w:val="24"/>
          <w:szCs w:val="24"/>
          <w:lang w:val="en-US"/>
        </w:rPr>
        <w:t>C</w:t>
      </w:r>
      <w:r w:rsidRPr="00AA17E4">
        <w:rPr>
          <w:rFonts w:ascii="Times New Roman" w:hAnsi="Times New Roman" w:cs="Times New Roman"/>
          <w:b/>
          <w:sz w:val="24"/>
          <w:szCs w:val="24"/>
        </w:rPr>
        <w:t>еменова Ілона Сергіївна</w:t>
      </w:r>
      <w:r w:rsidRPr="00AA17E4">
        <w:rPr>
          <w:rFonts w:ascii="Times New Roman" w:hAnsi="Times New Roman" w:cs="Times New Roman"/>
          <w:sz w:val="24"/>
          <w:szCs w:val="24"/>
        </w:rPr>
        <w:t>, асистент кафедри терапевтичної стоматології Національного медичного університету імені О.О. Богомольця. Назва дисертації: «Клініко-лабораторне обґрунтування застосування озону при лікуванні періодонтиту». Шифр та назва спеціальності – 14.01.22 – стоматологія. Спецрада К 41.136.03 Міжнародного гуманітарного університету</w:t>
      </w:r>
    </w:p>
    <w:sectPr w:rsidR="00CD7D1F" w:rsidRPr="00E37C99" w:rsidSect="003B4622">
      <w:headerReference w:type="even" r:id="rId8"/>
      <w:headerReference w:type="default" r:id="rId9"/>
      <w:footerReference w:type="even" r:id="rId10"/>
      <w:footerReference w:type="default" r:id="rId11"/>
      <w:type w:val="continuous"/>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378B" w:rsidRDefault="0015378B">
      <w:pPr>
        <w:spacing w:after="0" w:line="240" w:lineRule="auto"/>
      </w:pPr>
      <w:r>
        <w:separator/>
      </w:r>
    </w:p>
  </w:endnote>
  <w:endnote w:type="continuationSeparator" w:id="0">
    <w:p w:rsidR="0015378B" w:rsidRDefault="001537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78B" w:rsidRDefault="00E40EAF">
    <w:pPr>
      <w:rPr>
        <w:sz w:val="2"/>
        <w:szCs w:val="2"/>
      </w:rPr>
    </w:pPr>
    <w:r w:rsidRPr="00E40EAF">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15378B" w:rsidRDefault="00E40EAF">
                <w:pPr>
                  <w:spacing w:line="240" w:lineRule="auto"/>
                </w:pPr>
                <w:fldSimple w:instr=" PAGE \* MERGEFORMAT ">
                  <w:r w:rsidR="0015378B">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78B" w:rsidRDefault="00E40EAF">
    <w:pPr>
      <w:rPr>
        <w:sz w:val="2"/>
        <w:szCs w:val="2"/>
      </w:rPr>
    </w:pPr>
    <w:r w:rsidRPr="00E40EAF">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15378B" w:rsidRDefault="00E40EAF">
                <w:pPr>
                  <w:spacing w:line="240" w:lineRule="auto"/>
                </w:pPr>
                <w:fldSimple w:instr=" PAGE \* MERGEFORMAT ">
                  <w:r w:rsidR="00E37C99" w:rsidRPr="00E37C99">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378B" w:rsidRDefault="0015378B"/>
    <w:p w:rsidR="0015378B" w:rsidRDefault="0015378B"/>
    <w:p w:rsidR="0015378B" w:rsidRDefault="0015378B"/>
    <w:p w:rsidR="0015378B" w:rsidRDefault="0015378B"/>
    <w:p w:rsidR="0015378B" w:rsidRDefault="0015378B"/>
    <w:p w:rsidR="0015378B" w:rsidRDefault="0015378B"/>
    <w:p w:rsidR="0015378B" w:rsidRDefault="00E40EAF">
      <w:pPr>
        <w:rPr>
          <w:sz w:val="2"/>
          <w:szCs w:val="2"/>
        </w:rPr>
      </w:pPr>
      <w:r w:rsidRPr="00E40EAF">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15378B" w:rsidRDefault="00E40EAF">
                  <w:pPr>
                    <w:spacing w:line="240" w:lineRule="auto"/>
                  </w:pPr>
                  <w:fldSimple w:instr=" PAGE \* MERGEFORMAT ">
                    <w:r w:rsidR="0015378B" w:rsidRPr="005214BE">
                      <w:rPr>
                        <w:rStyle w:val="afffff9"/>
                        <w:b w:val="0"/>
                        <w:bCs w:val="0"/>
                        <w:noProof/>
                      </w:rPr>
                      <w:t>8</w:t>
                    </w:r>
                  </w:fldSimple>
                </w:p>
              </w:txbxContent>
            </v:textbox>
            <w10:wrap anchorx="page" anchory="page"/>
          </v:shape>
        </w:pict>
      </w:r>
    </w:p>
    <w:p w:rsidR="0015378B" w:rsidRDefault="0015378B"/>
    <w:p w:rsidR="0015378B" w:rsidRDefault="0015378B"/>
    <w:p w:rsidR="0015378B" w:rsidRDefault="00E40EAF">
      <w:pPr>
        <w:rPr>
          <w:sz w:val="2"/>
          <w:szCs w:val="2"/>
        </w:rPr>
      </w:pPr>
      <w:r w:rsidRPr="00E40EAF">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15378B" w:rsidRDefault="0015378B"/>
                <w:p w:rsidR="0015378B" w:rsidRDefault="00E40EAF">
                  <w:pPr>
                    <w:pStyle w:val="1ffffff7"/>
                    <w:spacing w:line="240" w:lineRule="auto"/>
                  </w:pPr>
                  <w:fldSimple w:instr=" PAGE \* MERGEFORMAT ">
                    <w:r w:rsidR="0015378B" w:rsidRPr="005214BE">
                      <w:rPr>
                        <w:rStyle w:val="3b"/>
                        <w:noProof/>
                      </w:rPr>
                      <w:t>8</w:t>
                    </w:r>
                  </w:fldSimple>
                </w:p>
              </w:txbxContent>
            </v:textbox>
            <w10:wrap anchorx="page" anchory="page"/>
          </v:shape>
        </w:pict>
      </w:r>
    </w:p>
    <w:p w:rsidR="0015378B" w:rsidRDefault="0015378B"/>
    <w:p w:rsidR="0015378B" w:rsidRDefault="0015378B">
      <w:pPr>
        <w:rPr>
          <w:sz w:val="2"/>
          <w:szCs w:val="2"/>
        </w:rPr>
      </w:pPr>
    </w:p>
    <w:p w:rsidR="0015378B" w:rsidRDefault="0015378B"/>
    <w:p w:rsidR="0015378B" w:rsidRDefault="0015378B">
      <w:pPr>
        <w:spacing w:after="0" w:line="240" w:lineRule="auto"/>
      </w:pPr>
    </w:p>
  </w:footnote>
  <w:footnote w:type="continuationSeparator" w:id="0">
    <w:p w:rsidR="0015378B" w:rsidRDefault="0015378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78B" w:rsidRDefault="0015378B"/>
  <w:p w:rsidR="0015378B" w:rsidRDefault="0015378B">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78B" w:rsidRPr="005856C0" w:rsidRDefault="0015378B"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8">
    <w:nsid w:val="01832995"/>
    <w:multiLevelType w:val="multilevel"/>
    <w:tmpl w:val="DD06D9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01CD3BF1"/>
    <w:multiLevelType w:val="multilevel"/>
    <w:tmpl w:val="BC1CF3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71">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2">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3">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4">
    <w:nsid w:val="03D245D4"/>
    <w:multiLevelType w:val="multilevel"/>
    <w:tmpl w:val="2D3A5A9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04682B4B"/>
    <w:multiLevelType w:val="multilevel"/>
    <w:tmpl w:val="34948A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7">
    <w:nsid w:val="067B4FA6"/>
    <w:multiLevelType w:val="multilevel"/>
    <w:tmpl w:val="9F9CAB70"/>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08FE2924"/>
    <w:multiLevelType w:val="multilevel"/>
    <w:tmpl w:val="27F0842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82">
    <w:nsid w:val="0FDB74C1"/>
    <w:multiLevelType w:val="multilevel"/>
    <w:tmpl w:val="D5B295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84">
    <w:nsid w:val="11871E77"/>
    <w:multiLevelType w:val="multilevel"/>
    <w:tmpl w:val="33A0122C"/>
    <w:name w:val="WW8Num198"/>
    <w:lvl w:ilvl="0">
      <w:start w:val="1"/>
      <w:numFmt w:val="bullet"/>
      <w:lvlText w:val="‒"/>
      <w:lvlJc w:val="left"/>
      <w:pPr>
        <w:ind w:left="1429" w:hanging="360"/>
      </w:pPr>
      <w:rPr>
        <w:rFonts w:ascii="Times New Roman" w:eastAsia="Arial Unicode MS" w:hAnsi="Times New Roman"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85">
    <w:nsid w:val="11F509F3"/>
    <w:multiLevelType w:val="hybridMultilevel"/>
    <w:tmpl w:val="DB587926"/>
    <w:name w:val="WW8Num203"/>
    <w:lvl w:ilvl="0" w:tplc="7D1AE24C">
      <w:start w:val="1"/>
      <w:numFmt w:val="bullet"/>
      <w:lvlText w:val="‒"/>
      <w:lvlJc w:val="left"/>
      <w:pPr>
        <w:ind w:left="1375" w:hanging="360"/>
      </w:pPr>
      <w:rPr>
        <w:rFonts w:ascii="Times New Roman" w:eastAsia="Arial Unicode MS" w:hAnsi="Times New Roman" w:hint="default"/>
      </w:rPr>
    </w:lvl>
    <w:lvl w:ilvl="1" w:tplc="1C6A5CAC">
      <w:start w:val="1"/>
      <w:numFmt w:val="bullet"/>
      <w:lvlText w:val="o"/>
      <w:lvlJc w:val="left"/>
      <w:pPr>
        <w:ind w:left="2095" w:hanging="360"/>
      </w:pPr>
      <w:rPr>
        <w:rFonts w:ascii="Courier New" w:hAnsi="Courier New" w:hint="default"/>
      </w:rPr>
    </w:lvl>
    <w:lvl w:ilvl="2" w:tplc="AE3A8EC2">
      <w:start w:val="1"/>
      <w:numFmt w:val="bullet"/>
      <w:lvlText w:val=""/>
      <w:lvlJc w:val="left"/>
      <w:pPr>
        <w:ind w:left="2815" w:hanging="360"/>
      </w:pPr>
      <w:rPr>
        <w:rFonts w:ascii="Wingdings" w:hAnsi="Wingdings" w:hint="default"/>
      </w:rPr>
    </w:lvl>
    <w:lvl w:ilvl="3" w:tplc="113ED23A">
      <w:start w:val="1"/>
      <w:numFmt w:val="bullet"/>
      <w:lvlText w:val=""/>
      <w:lvlJc w:val="left"/>
      <w:pPr>
        <w:ind w:left="3535" w:hanging="360"/>
      </w:pPr>
      <w:rPr>
        <w:rFonts w:ascii="Symbol" w:hAnsi="Symbol" w:hint="default"/>
      </w:rPr>
    </w:lvl>
    <w:lvl w:ilvl="4" w:tplc="AABEEB18">
      <w:start w:val="1"/>
      <w:numFmt w:val="bullet"/>
      <w:lvlText w:val="o"/>
      <w:lvlJc w:val="left"/>
      <w:pPr>
        <w:ind w:left="4255" w:hanging="360"/>
      </w:pPr>
      <w:rPr>
        <w:rFonts w:ascii="Courier New" w:hAnsi="Courier New" w:hint="default"/>
      </w:rPr>
    </w:lvl>
    <w:lvl w:ilvl="5" w:tplc="9016182A">
      <w:start w:val="1"/>
      <w:numFmt w:val="bullet"/>
      <w:lvlText w:val=""/>
      <w:lvlJc w:val="left"/>
      <w:pPr>
        <w:ind w:left="4975" w:hanging="360"/>
      </w:pPr>
      <w:rPr>
        <w:rFonts w:ascii="Wingdings" w:hAnsi="Wingdings" w:hint="default"/>
      </w:rPr>
    </w:lvl>
    <w:lvl w:ilvl="6" w:tplc="79FC4B3E">
      <w:start w:val="1"/>
      <w:numFmt w:val="bullet"/>
      <w:lvlText w:val=""/>
      <w:lvlJc w:val="left"/>
      <w:pPr>
        <w:ind w:left="5695" w:hanging="360"/>
      </w:pPr>
      <w:rPr>
        <w:rFonts w:ascii="Symbol" w:hAnsi="Symbol" w:hint="default"/>
      </w:rPr>
    </w:lvl>
    <w:lvl w:ilvl="7" w:tplc="1D5802DE">
      <w:start w:val="1"/>
      <w:numFmt w:val="bullet"/>
      <w:lvlText w:val="o"/>
      <w:lvlJc w:val="left"/>
      <w:pPr>
        <w:ind w:left="6415" w:hanging="360"/>
      </w:pPr>
      <w:rPr>
        <w:rFonts w:ascii="Courier New" w:hAnsi="Courier New" w:hint="default"/>
      </w:rPr>
    </w:lvl>
    <w:lvl w:ilvl="8" w:tplc="81AAE9B6">
      <w:start w:val="1"/>
      <w:numFmt w:val="bullet"/>
      <w:lvlText w:val=""/>
      <w:lvlJc w:val="left"/>
      <w:pPr>
        <w:ind w:left="7135" w:hanging="360"/>
      </w:pPr>
      <w:rPr>
        <w:rFonts w:ascii="Wingdings" w:hAnsi="Wingdings" w:hint="default"/>
      </w:rPr>
    </w:lvl>
  </w:abstractNum>
  <w:abstractNum w:abstractNumId="86">
    <w:nsid w:val="139D304B"/>
    <w:multiLevelType w:val="multilevel"/>
    <w:tmpl w:val="DBECB1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14AE1DE2"/>
    <w:multiLevelType w:val="hybridMultilevel"/>
    <w:tmpl w:val="49747C90"/>
    <w:name w:val="WW8Num205"/>
    <w:lvl w:ilvl="0" w:tplc="FAF2C79C">
      <w:start w:val="1"/>
      <w:numFmt w:val="bullet"/>
      <w:lvlText w:val=""/>
      <w:lvlJc w:val="left"/>
      <w:pPr>
        <w:ind w:left="1259" w:hanging="360"/>
      </w:pPr>
      <w:rPr>
        <w:rFonts w:ascii="Symbol" w:hAnsi="Symbol" w:hint="default"/>
      </w:rPr>
    </w:lvl>
    <w:lvl w:ilvl="1" w:tplc="22625F72" w:tentative="1">
      <w:start w:val="1"/>
      <w:numFmt w:val="bullet"/>
      <w:lvlText w:val="o"/>
      <w:lvlJc w:val="left"/>
      <w:pPr>
        <w:ind w:left="1979" w:hanging="360"/>
      </w:pPr>
      <w:rPr>
        <w:rFonts w:ascii="Courier New" w:hAnsi="Courier New" w:cs="Courier New" w:hint="default"/>
      </w:rPr>
    </w:lvl>
    <w:lvl w:ilvl="2" w:tplc="14E6396E" w:tentative="1">
      <w:start w:val="1"/>
      <w:numFmt w:val="bullet"/>
      <w:lvlText w:val=""/>
      <w:lvlJc w:val="left"/>
      <w:pPr>
        <w:ind w:left="2699" w:hanging="360"/>
      </w:pPr>
      <w:rPr>
        <w:rFonts w:ascii="Wingdings" w:hAnsi="Wingdings" w:hint="default"/>
      </w:rPr>
    </w:lvl>
    <w:lvl w:ilvl="3" w:tplc="7ABCF3C8" w:tentative="1">
      <w:start w:val="1"/>
      <w:numFmt w:val="bullet"/>
      <w:lvlText w:val=""/>
      <w:lvlJc w:val="left"/>
      <w:pPr>
        <w:ind w:left="3419" w:hanging="360"/>
      </w:pPr>
      <w:rPr>
        <w:rFonts w:ascii="Symbol" w:hAnsi="Symbol" w:hint="default"/>
      </w:rPr>
    </w:lvl>
    <w:lvl w:ilvl="4" w:tplc="F2DA5EE0" w:tentative="1">
      <w:start w:val="1"/>
      <w:numFmt w:val="bullet"/>
      <w:lvlText w:val="o"/>
      <w:lvlJc w:val="left"/>
      <w:pPr>
        <w:ind w:left="4139" w:hanging="360"/>
      </w:pPr>
      <w:rPr>
        <w:rFonts w:ascii="Courier New" w:hAnsi="Courier New" w:cs="Courier New" w:hint="default"/>
      </w:rPr>
    </w:lvl>
    <w:lvl w:ilvl="5" w:tplc="3300F672" w:tentative="1">
      <w:start w:val="1"/>
      <w:numFmt w:val="bullet"/>
      <w:lvlText w:val=""/>
      <w:lvlJc w:val="left"/>
      <w:pPr>
        <w:ind w:left="4859" w:hanging="360"/>
      </w:pPr>
      <w:rPr>
        <w:rFonts w:ascii="Wingdings" w:hAnsi="Wingdings" w:hint="default"/>
      </w:rPr>
    </w:lvl>
    <w:lvl w:ilvl="6" w:tplc="3E628546" w:tentative="1">
      <w:start w:val="1"/>
      <w:numFmt w:val="bullet"/>
      <w:lvlText w:val=""/>
      <w:lvlJc w:val="left"/>
      <w:pPr>
        <w:ind w:left="5579" w:hanging="360"/>
      </w:pPr>
      <w:rPr>
        <w:rFonts w:ascii="Symbol" w:hAnsi="Symbol" w:hint="default"/>
      </w:rPr>
    </w:lvl>
    <w:lvl w:ilvl="7" w:tplc="605E6E8C" w:tentative="1">
      <w:start w:val="1"/>
      <w:numFmt w:val="bullet"/>
      <w:lvlText w:val="o"/>
      <w:lvlJc w:val="left"/>
      <w:pPr>
        <w:ind w:left="6299" w:hanging="360"/>
      </w:pPr>
      <w:rPr>
        <w:rFonts w:ascii="Courier New" w:hAnsi="Courier New" w:cs="Courier New" w:hint="default"/>
      </w:rPr>
    </w:lvl>
    <w:lvl w:ilvl="8" w:tplc="80D4CB46" w:tentative="1">
      <w:start w:val="1"/>
      <w:numFmt w:val="bullet"/>
      <w:lvlText w:val=""/>
      <w:lvlJc w:val="left"/>
      <w:pPr>
        <w:ind w:left="7019" w:hanging="360"/>
      </w:pPr>
      <w:rPr>
        <w:rFonts w:ascii="Wingdings" w:hAnsi="Wingdings" w:hint="default"/>
      </w:rPr>
    </w:lvl>
  </w:abstractNum>
  <w:abstractNum w:abstractNumId="88">
    <w:nsid w:val="21753899"/>
    <w:multiLevelType w:val="singleLevel"/>
    <w:tmpl w:val="2956467E"/>
    <w:name w:val="WW8Num42"/>
    <w:lvl w:ilvl="0">
      <w:start w:val="1"/>
      <w:numFmt w:val="decimal"/>
      <w:lvlText w:val="%1."/>
      <w:legacy w:legacy="1" w:legacySpace="0" w:legacyIndent="384"/>
      <w:lvlJc w:val="left"/>
      <w:rPr>
        <w:rFonts w:ascii="Times New Roman" w:hAnsi="Times New Roman" w:cs="Times New Roman" w:hint="default"/>
      </w:rPr>
    </w:lvl>
  </w:abstractNum>
  <w:abstractNum w:abstractNumId="89">
    <w:nsid w:val="32A178E6"/>
    <w:multiLevelType w:val="multilevel"/>
    <w:tmpl w:val="A85EB1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33520FC2"/>
    <w:multiLevelType w:val="multilevel"/>
    <w:tmpl w:val="805EF5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3A3E269A"/>
    <w:multiLevelType w:val="multilevel"/>
    <w:tmpl w:val="1EBA4102"/>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3B403A98"/>
    <w:multiLevelType w:val="multilevel"/>
    <w:tmpl w:val="3CEA44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3BA14B98"/>
    <w:multiLevelType w:val="multilevel"/>
    <w:tmpl w:val="ABA43F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3D081BB4"/>
    <w:multiLevelType w:val="multilevel"/>
    <w:tmpl w:val="1B92FAD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42DE00E2"/>
    <w:multiLevelType w:val="singleLevel"/>
    <w:tmpl w:val="09AC4B6A"/>
    <w:name w:val="WW8Num43"/>
    <w:lvl w:ilvl="0">
      <w:start w:val="1"/>
      <w:numFmt w:val="decimal"/>
      <w:lvlText w:val="%1)"/>
      <w:legacy w:legacy="1" w:legacySpace="0" w:legacyIndent="336"/>
      <w:lvlJc w:val="left"/>
      <w:rPr>
        <w:rFonts w:ascii="Times New Roman" w:hAnsi="Times New Roman" w:cs="Times New Roman" w:hint="default"/>
      </w:rPr>
    </w:lvl>
  </w:abstractNum>
  <w:abstractNum w:abstractNumId="96">
    <w:nsid w:val="47D44965"/>
    <w:multiLevelType w:val="multilevel"/>
    <w:tmpl w:val="F66655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4B1478BE"/>
    <w:multiLevelType w:val="multilevel"/>
    <w:tmpl w:val="E514AE1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569D1007"/>
    <w:multiLevelType w:val="multilevel"/>
    <w:tmpl w:val="42CE32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5BA107F1"/>
    <w:multiLevelType w:val="multilevel"/>
    <w:tmpl w:val="C504A7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5FEC3DCF"/>
    <w:multiLevelType w:val="multilevel"/>
    <w:tmpl w:val="006A3E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60C076D1"/>
    <w:multiLevelType w:val="multilevel"/>
    <w:tmpl w:val="E1FC13C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65873064"/>
    <w:multiLevelType w:val="multilevel"/>
    <w:tmpl w:val="304671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6ECE1A8F"/>
    <w:multiLevelType w:val="multilevel"/>
    <w:tmpl w:val="1FEE71FC"/>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6FCA7545"/>
    <w:multiLevelType w:val="singleLevel"/>
    <w:tmpl w:val="616A9258"/>
    <w:name w:val="WW8Num122"/>
    <w:lvl w:ilvl="0">
      <w:start w:val="3"/>
      <w:numFmt w:val="decimal"/>
      <w:lvlText w:val="%1."/>
      <w:legacy w:legacy="1" w:legacySpace="0" w:legacyIndent="326"/>
      <w:lvlJc w:val="left"/>
      <w:rPr>
        <w:rFonts w:ascii="Times New Roman" w:hAnsi="Times New Roman" w:cs="Times New Roman" w:hint="default"/>
      </w:rPr>
    </w:lvl>
  </w:abstractNum>
  <w:abstractNum w:abstractNumId="105">
    <w:nsid w:val="763F2E8A"/>
    <w:multiLevelType w:val="multilevel"/>
    <w:tmpl w:val="539E3BA0"/>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76950B87"/>
    <w:multiLevelType w:val="multilevel"/>
    <w:tmpl w:val="DBAA8CA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784010FF"/>
    <w:multiLevelType w:val="multilevel"/>
    <w:tmpl w:val="7C38F4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82"/>
  </w:num>
  <w:num w:numId="7">
    <w:abstractNumId w:val="98"/>
  </w:num>
  <w:num w:numId="8">
    <w:abstractNumId w:val="102"/>
  </w:num>
  <w:num w:numId="9">
    <w:abstractNumId w:val="68"/>
  </w:num>
  <w:num w:numId="10">
    <w:abstractNumId w:val="86"/>
  </w:num>
  <w:num w:numId="11">
    <w:abstractNumId w:val="75"/>
  </w:num>
  <w:num w:numId="12">
    <w:abstractNumId w:val="100"/>
  </w:num>
  <w:num w:numId="13">
    <w:abstractNumId w:val="99"/>
  </w:num>
  <w:num w:numId="14">
    <w:abstractNumId w:val="96"/>
  </w:num>
  <w:num w:numId="15">
    <w:abstractNumId w:val="106"/>
  </w:num>
  <w:num w:numId="16">
    <w:abstractNumId w:val="97"/>
  </w:num>
  <w:num w:numId="17">
    <w:abstractNumId w:val="105"/>
  </w:num>
  <w:num w:numId="18">
    <w:abstractNumId w:val="101"/>
  </w:num>
  <w:num w:numId="19">
    <w:abstractNumId w:val="79"/>
  </w:num>
  <w:num w:numId="20">
    <w:abstractNumId w:val="92"/>
  </w:num>
  <w:num w:numId="21">
    <w:abstractNumId w:val="74"/>
  </w:num>
  <w:num w:numId="22">
    <w:abstractNumId w:val="103"/>
  </w:num>
  <w:num w:numId="23">
    <w:abstractNumId w:val="91"/>
  </w:num>
  <w:num w:numId="24">
    <w:abstractNumId w:val="90"/>
  </w:num>
  <w:num w:numId="25">
    <w:abstractNumId w:val="93"/>
  </w:num>
  <w:num w:numId="26">
    <w:abstractNumId w:val="69"/>
  </w:num>
  <w:num w:numId="27">
    <w:abstractNumId w:val="107"/>
  </w:num>
  <w:num w:numId="28">
    <w:abstractNumId w:val="77"/>
  </w:num>
  <w:num w:numId="29">
    <w:abstractNumId w:val="94"/>
  </w:num>
  <w:num w:numId="30">
    <w:abstractNumId w:val="89"/>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589"/>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60"/>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BEE"/>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F4"/>
    <w:rsid w:val="00002692"/>
    <w:rsid w:val="000026D0"/>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22C"/>
    <w:rsid w:val="00003230"/>
    <w:rsid w:val="0000325A"/>
    <w:rsid w:val="00003304"/>
    <w:rsid w:val="0000336F"/>
    <w:rsid w:val="00003380"/>
    <w:rsid w:val="000033B9"/>
    <w:rsid w:val="00003464"/>
    <w:rsid w:val="000034DE"/>
    <w:rsid w:val="00003558"/>
    <w:rsid w:val="0000357C"/>
    <w:rsid w:val="00003584"/>
    <w:rsid w:val="00003598"/>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BE3"/>
    <w:rsid w:val="00004E41"/>
    <w:rsid w:val="00004E4E"/>
    <w:rsid w:val="00004FE4"/>
    <w:rsid w:val="000050F4"/>
    <w:rsid w:val="00005262"/>
    <w:rsid w:val="0000542F"/>
    <w:rsid w:val="0000549F"/>
    <w:rsid w:val="0000559E"/>
    <w:rsid w:val="000055E1"/>
    <w:rsid w:val="000056CC"/>
    <w:rsid w:val="00005840"/>
    <w:rsid w:val="000059A4"/>
    <w:rsid w:val="000059A7"/>
    <w:rsid w:val="00005B01"/>
    <w:rsid w:val="00005B2C"/>
    <w:rsid w:val="00005B87"/>
    <w:rsid w:val="00005B98"/>
    <w:rsid w:val="00005D55"/>
    <w:rsid w:val="00005E57"/>
    <w:rsid w:val="00005FBD"/>
    <w:rsid w:val="0000600A"/>
    <w:rsid w:val="0000601C"/>
    <w:rsid w:val="00006439"/>
    <w:rsid w:val="00006565"/>
    <w:rsid w:val="0000657B"/>
    <w:rsid w:val="000066F4"/>
    <w:rsid w:val="0000675C"/>
    <w:rsid w:val="000067DA"/>
    <w:rsid w:val="00006869"/>
    <w:rsid w:val="00006947"/>
    <w:rsid w:val="000069A6"/>
    <w:rsid w:val="000069FE"/>
    <w:rsid w:val="00006B82"/>
    <w:rsid w:val="00006BCF"/>
    <w:rsid w:val="00006C12"/>
    <w:rsid w:val="00006C8A"/>
    <w:rsid w:val="00006D05"/>
    <w:rsid w:val="00006DC6"/>
    <w:rsid w:val="00006E18"/>
    <w:rsid w:val="00006E88"/>
    <w:rsid w:val="00006F78"/>
    <w:rsid w:val="000071A4"/>
    <w:rsid w:val="000071D0"/>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D12"/>
    <w:rsid w:val="00007EE5"/>
    <w:rsid w:val="00007F47"/>
    <w:rsid w:val="00007F7E"/>
    <w:rsid w:val="0001003C"/>
    <w:rsid w:val="000100FE"/>
    <w:rsid w:val="00010290"/>
    <w:rsid w:val="0001043D"/>
    <w:rsid w:val="00010769"/>
    <w:rsid w:val="0001077C"/>
    <w:rsid w:val="00010781"/>
    <w:rsid w:val="000107F1"/>
    <w:rsid w:val="0001084F"/>
    <w:rsid w:val="000109A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534"/>
    <w:rsid w:val="00011563"/>
    <w:rsid w:val="000115AE"/>
    <w:rsid w:val="0001160F"/>
    <w:rsid w:val="00011621"/>
    <w:rsid w:val="00011643"/>
    <w:rsid w:val="0001168F"/>
    <w:rsid w:val="00011828"/>
    <w:rsid w:val="00011A28"/>
    <w:rsid w:val="00011A5C"/>
    <w:rsid w:val="00011B15"/>
    <w:rsid w:val="00011BA4"/>
    <w:rsid w:val="00011CFE"/>
    <w:rsid w:val="00011D02"/>
    <w:rsid w:val="00011DBC"/>
    <w:rsid w:val="00011E6B"/>
    <w:rsid w:val="00011E92"/>
    <w:rsid w:val="00011F50"/>
    <w:rsid w:val="00011F81"/>
    <w:rsid w:val="00011FCD"/>
    <w:rsid w:val="000121CB"/>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A69"/>
    <w:rsid w:val="00012DC4"/>
    <w:rsid w:val="00012DCC"/>
    <w:rsid w:val="00012E2E"/>
    <w:rsid w:val="00012EF9"/>
    <w:rsid w:val="0001301A"/>
    <w:rsid w:val="000130D4"/>
    <w:rsid w:val="0001313B"/>
    <w:rsid w:val="00013173"/>
    <w:rsid w:val="000132A5"/>
    <w:rsid w:val="000133F7"/>
    <w:rsid w:val="0001346C"/>
    <w:rsid w:val="00013478"/>
    <w:rsid w:val="000135A8"/>
    <w:rsid w:val="000135E6"/>
    <w:rsid w:val="000136CD"/>
    <w:rsid w:val="00013730"/>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87"/>
    <w:rsid w:val="00014CB0"/>
    <w:rsid w:val="00014CFF"/>
    <w:rsid w:val="00014ED9"/>
    <w:rsid w:val="00015059"/>
    <w:rsid w:val="0001506E"/>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B33"/>
    <w:rsid w:val="00015C44"/>
    <w:rsid w:val="00015DFA"/>
    <w:rsid w:val="00015E5A"/>
    <w:rsid w:val="00016082"/>
    <w:rsid w:val="00016177"/>
    <w:rsid w:val="0001622D"/>
    <w:rsid w:val="00016286"/>
    <w:rsid w:val="00016287"/>
    <w:rsid w:val="000162D4"/>
    <w:rsid w:val="00016347"/>
    <w:rsid w:val="000163F0"/>
    <w:rsid w:val="0001643F"/>
    <w:rsid w:val="000165D1"/>
    <w:rsid w:val="00016777"/>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A4"/>
    <w:rsid w:val="000176DE"/>
    <w:rsid w:val="00017882"/>
    <w:rsid w:val="00017A15"/>
    <w:rsid w:val="00017B61"/>
    <w:rsid w:val="00017D6F"/>
    <w:rsid w:val="00020017"/>
    <w:rsid w:val="0002001F"/>
    <w:rsid w:val="00020036"/>
    <w:rsid w:val="00020149"/>
    <w:rsid w:val="00020165"/>
    <w:rsid w:val="00020289"/>
    <w:rsid w:val="0002045C"/>
    <w:rsid w:val="000204A6"/>
    <w:rsid w:val="00020568"/>
    <w:rsid w:val="00020575"/>
    <w:rsid w:val="0002074F"/>
    <w:rsid w:val="0002087B"/>
    <w:rsid w:val="00020A4C"/>
    <w:rsid w:val="00020A53"/>
    <w:rsid w:val="00020B25"/>
    <w:rsid w:val="00020B3A"/>
    <w:rsid w:val="00020B54"/>
    <w:rsid w:val="00020B61"/>
    <w:rsid w:val="00020B89"/>
    <w:rsid w:val="00020C42"/>
    <w:rsid w:val="00020DCA"/>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3"/>
    <w:rsid w:val="00022F79"/>
    <w:rsid w:val="00022FDF"/>
    <w:rsid w:val="000230C1"/>
    <w:rsid w:val="000232DC"/>
    <w:rsid w:val="000233D5"/>
    <w:rsid w:val="00023440"/>
    <w:rsid w:val="000235D4"/>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7A1"/>
    <w:rsid w:val="0002481D"/>
    <w:rsid w:val="000248E2"/>
    <w:rsid w:val="000249C4"/>
    <w:rsid w:val="00024AC7"/>
    <w:rsid w:val="00024B24"/>
    <w:rsid w:val="00024B61"/>
    <w:rsid w:val="00024BDC"/>
    <w:rsid w:val="00024C7C"/>
    <w:rsid w:val="00024C9E"/>
    <w:rsid w:val="00024CB3"/>
    <w:rsid w:val="00024CF6"/>
    <w:rsid w:val="00024DAC"/>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8F"/>
    <w:rsid w:val="000269BF"/>
    <w:rsid w:val="00026B10"/>
    <w:rsid w:val="00026B6E"/>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754"/>
    <w:rsid w:val="000277CA"/>
    <w:rsid w:val="00027856"/>
    <w:rsid w:val="0002788E"/>
    <w:rsid w:val="00027933"/>
    <w:rsid w:val="00027A72"/>
    <w:rsid w:val="00027A85"/>
    <w:rsid w:val="00027AF9"/>
    <w:rsid w:val="00027B56"/>
    <w:rsid w:val="00027CCA"/>
    <w:rsid w:val="00027E44"/>
    <w:rsid w:val="00027ED6"/>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8"/>
    <w:rsid w:val="0003099D"/>
    <w:rsid w:val="00030AD8"/>
    <w:rsid w:val="00030AF8"/>
    <w:rsid w:val="00030B42"/>
    <w:rsid w:val="00030C3F"/>
    <w:rsid w:val="00030D03"/>
    <w:rsid w:val="00030FB3"/>
    <w:rsid w:val="00030FF5"/>
    <w:rsid w:val="00031175"/>
    <w:rsid w:val="00031303"/>
    <w:rsid w:val="000313E9"/>
    <w:rsid w:val="0003153B"/>
    <w:rsid w:val="00031561"/>
    <w:rsid w:val="000315B3"/>
    <w:rsid w:val="000316B2"/>
    <w:rsid w:val="00031721"/>
    <w:rsid w:val="00031781"/>
    <w:rsid w:val="00031818"/>
    <w:rsid w:val="000318A7"/>
    <w:rsid w:val="0003190F"/>
    <w:rsid w:val="00031963"/>
    <w:rsid w:val="00031965"/>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BB1"/>
    <w:rsid w:val="00032CEF"/>
    <w:rsid w:val="00032EE2"/>
    <w:rsid w:val="00032FCB"/>
    <w:rsid w:val="000330BD"/>
    <w:rsid w:val="0003316D"/>
    <w:rsid w:val="0003322D"/>
    <w:rsid w:val="0003341A"/>
    <w:rsid w:val="0003344F"/>
    <w:rsid w:val="00033540"/>
    <w:rsid w:val="00033618"/>
    <w:rsid w:val="00033642"/>
    <w:rsid w:val="0003370F"/>
    <w:rsid w:val="00033719"/>
    <w:rsid w:val="00033862"/>
    <w:rsid w:val="00033880"/>
    <w:rsid w:val="0003392B"/>
    <w:rsid w:val="000339C2"/>
    <w:rsid w:val="000339D2"/>
    <w:rsid w:val="000339E5"/>
    <w:rsid w:val="00033A07"/>
    <w:rsid w:val="00033B0D"/>
    <w:rsid w:val="00033BCB"/>
    <w:rsid w:val="00033D4E"/>
    <w:rsid w:val="00033D98"/>
    <w:rsid w:val="00033DCA"/>
    <w:rsid w:val="00033EF2"/>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D0C"/>
    <w:rsid w:val="00034E51"/>
    <w:rsid w:val="00035006"/>
    <w:rsid w:val="00035253"/>
    <w:rsid w:val="000352D6"/>
    <w:rsid w:val="00035303"/>
    <w:rsid w:val="0003537D"/>
    <w:rsid w:val="00035382"/>
    <w:rsid w:val="00035414"/>
    <w:rsid w:val="00035476"/>
    <w:rsid w:val="00035687"/>
    <w:rsid w:val="000356A6"/>
    <w:rsid w:val="000356C4"/>
    <w:rsid w:val="00035904"/>
    <w:rsid w:val="00035980"/>
    <w:rsid w:val="00035B9E"/>
    <w:rsid w:val="00035BA3"/>
    <w:rsid w:val="00035D72"/>
    <w:rsid w:val="00035DB5"/>
    <w:rsid w:val="00035E4F"/>
    <w:rsid w:val="00036036"/>
    <w:rsid w:val="0003613F"/>
    <w:rsid w:val="00036140"/>
    <w:rsid w:val="000363A9"/>
    <w:rsid w:val="00036474"/>
    <w:rsid w:val="00036638"/>
    <w:rsid w:val="0003670F"/>
    <w:rsid w:val="00036799"/>
    <w:rsid w:val="000367A0"/>
    <w:rsid w:val="000367A1"/>
    <w:rsid w:val="0003685A"/>
    <w:rsid w:val="00036931"/>
    <w:rsid w:val="00036947"/>
    <w:rsid w:val="000369B8"/>
    <w:rsid w:val="00036A4A"/>
    <w:rsid w:val="00036D62"/>
    <w:rsid w:val="00036F09"/>
    <w:rsid w:val="00036F31"/>
    <w:rsid w:val="000370A8"/>
    <w:rsid w:val="00037115"/>
    <w:rsid w:val="0003729A"/>
    <w:rsid w:val="000373DF"/>
    <w:rsid w:val="000375F8"/>
    <w:rsid w:val="00037646"/>
    <w:rsid w:val="000377C9"/>
    <w:rsid w:val="000377DC"/>
    <w:rsid w:val="0003785D"/>
    <w:rsid w:val="0003794A"/>
    <w:rsid w:val="00037A16"/>
    <w:rsid w:val="00037A7F"/>
    <w:rsid w:val="00037BA0"/>
    <w:rsid w:val="00037BD0"/>
    <w:rsid w:val="00037BEA"/>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8A8"/>
    <w:rsid w:val="000408E3"/>
    <w:rsid w:val="00040909"/>
    <w:rsid w:val="0004095B"/>
    <w:rsid w:val="00040976"/>
    <w:rsid w:val="00040A48"/>
    <w:rsid w:val="00040C1B"/>
    <w:rsid w:val="00040C60"/>
    <w:rsid w:val="00040C71"/>
    <w:rsid w:val="00040C83"/>
    <w:rsid w:val="00040CBB"/>
    <w:rsid w:val="00040D66"/>
    <w:rsid w:val="00040DB4"/>
    <w:rsid w:val="00040E19"/>
    <w:rsid w:val="00040E42"/>
    <w:rsid w:val="00040E9A"/>
    <w:rsid w:val="00040EA1"/>
    <w:rsid w:val="00040EE4"/>
    <w:rsid w:val="00040EE9"/>
    <w:rsid w:val="000410DC"/>
    <w:rsid w:val="00041154"/>
    <w:rsid w:val="000412BB"/>
    <w:rsid w:val="00041312"/>
    <w:rsid w:val="000413FE"/>
    <w:rsid w:val="0004144D"/>
    <w:rsid w:val="00041493"/>
    <w:rsid w:val="000415C4"/>
    <w:rsid w:val="00041651"/>
    <w:rsid w:val="00041C2B"/>
    <w:rsid w:val="00041C3D"/>
    <w:rsid w:val="00041C70"/>
    <w:rsid w:val="00041D62"/>
    <w:rsid w:val="00042033"/>
    <w:rsid w:val="000420AF"/>
    <w:rsid w:val="00042139"/>
    <w:rsid w:val="00042152"/>
    <w:rsid w:val="00042157"/>
    <w:rsid w:val="0004218A"/>
    <w:rsid w:val="000421FB"/>
    <w:rsid w:val="00042228"/>
    <w:rsid w:val="0004230D"/>
    <w:rsid w:val="000423E9"/>
    <w:rsid w:val="00042545"/>
    <w:rsid w:val="000425E8"/>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21B"/>
    <w:rsid w:val="000433AF"/>
    <w:rsid w:val="000436FF"/>
    <w:rsid w:val="0004390A"/>
    <w:rsid w:val="00043A1B"/>
    <w:rsid w:val="00043A30"/>
    <w:rsid w:val="00043C35"/>
    <w:rsid w:val="00043F18"/>
    <w:rsid w:val="00043F69"/>
    <w:rsid w:val="00044170"/>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2C8"/>
    <w:rsid w:val="000453A9"/>
    <w:rsid w:val="0004545A"/>
    <w:rsid w:val="00045579"/>
    <w:rsid w:val="000455F1"/>
    <w:rsid w:val="0004566A"/>
    <w:rsid w:val="00045692"/>
    <w:rsid w:val="000457A0"/>
    <w:rsid w:val="0004592D"/>
    <w:rsid w:val="00045955"/>
    <w:rsid w:val="00045979"/>
    <w:rsid w:val="00045995"/>
    <w:rsid w:val="00045A13"/>
    <w:rsid w:val="00045A69"/>
    <w:rsid w:val="00045B7A"/>
    <w:rsid w:val="00045F6E"/>
    <w:rsid w:val="0004602F"/>
    <w:rsid w:val="00046053"/>
    <w:rsid w:val="00046126"/>
    <w:rsid w:val="00046157"/>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A05"/>
    <w:rsid w:val="00046A9D"/>
    <w:rsid w:val="00046AE8"/>
    <w:rsid w:val="00046AEC"/>
    <w:rsid w:val="00046BB2"/>
    <w:rsid w:val="00046BBA"/>
    <w:rsid w:val="00046C68"/>
    <w:rsid w:val="00046D04"/>
    <w:rsid w:val="00046D49"/>
    <w:rsid w:val="00046D4A"/>
    <w:rsid w:val="00046E1D"/>
    <w:rsid w:val="00046F1F"/>
    <w:rsid w:val="00046F5D"/>
    <w:rsid w:val="00046F7D"/>
    <w:rsid w:val="00047090"/>
    <w:rsid w:val="00047265"/>
    <w:rsid w:val="0004728B"/>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E3"/>
    <w:rsid w:val="00047F40"/>
    <w:rsid w:val="00047FE9"/>
    <w:rsid w:val="00050013"/>
    <w:rsid w:val="00050216"/>
    <w:rsid w:val="00050308"/>
    <w:rsid w:val="000503AC"/>
    <w:rsid w:val="000503B0"/>
    <w:rsid w:val="00050540"/>
    <w:rsid w:val="0005056A"/>
    <w:rsid w:val="000505E9"/>
    <w:rsid w:val="0005062D"/>
    <w:rsid w:val="00050835"/>
    <w:rsid w:val="00050842"/>
    <w:rsid w:val="00050873"/>
    <w:rsid w:val="0005089F"/>
    <w:rsid w:val="000508D5"/>
    <w:rsid w:val="00050AFB"/>
    <w:rsid w:val="00050BB3"/>
    <w:rsid w:val="00050C1A"/>
    <w:rsid w:val="00050CC4"/>
    <w:rsid w:val="00050EC3"/>
    <w:rsid w:val="00050F28"/>
    <w:rsid w:val="00050F8A"/>
    <w:rsid w:val="00050F8B"/>
    <w:rsid w:val="0005111B"/>
    <w:rsid w:val="00051183"/>
    <w:rsid w:val="000514DE"/>
    <w:rsid w:val="00051546"/>
    <w:rsid w:val="000516F8"/>
    <w:rsid w:val="00051767"/>
    <w:rsid w:val="0005179C"/>
    <w:rsid w:val="00051842"/>
    <w:rsid w:val="000518A7"/>
    <w:rsid w:val="00051903"/>
    <w:rsid w:val="00051944"/>
    <w:rsid w:val="00051976"/>
    <w:rsid w:val="000519D4"/>
    <w:rsid w:val="00051A0E"/>
    <w:rsid w:val="00051AB4"/>
    <w:rsid w:val="00051B72"/>
    <w:rsid w:val="00051BCA"/>
    <w:rsid w:val="00051BD3"/>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C6F"/>
    <w:rsid w:val="00052D33"/>
    <w:rsid w:val="00052D64"/>
    <w:rsid w:val="00052D9C"/>
    <w:rsid w:val="00052E46"/>
    <w:rsid w:val="00052E5D"/>
    <w:rsid w:val="00052E68"/>
    <w:rsid w:val="00052EC2"/>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5B0"/>
    <w:rsid w:val="000545F3"/>
    <w:rsid w:val="000546FD"/>
    <w:rsid w:val="000547AD"/>
    <w:rsid w:val="000549F5"/>
    <w:rsid w:val="00054A32"/>
    <w:rsid w:val="00054B04"/>
    <w:rsid w:val="00054B15"/>
    <w:rsid w:val="00054B77"/>
    <w:rsid w:val="00054CEF"/>
    <w:rsid w:val="000550E8"/>
    <w:rsid w:val="00055217"/>
    <w:rsid w:val="000552D0"/>
    <w:rsid w:val="00055461"/>
    <w:rsid w:val="00055728"/>
    <w:rsid w:val="00055887"/>
    <w:rsid w:val="00055B7D"/>
    <w:rsid w:val="00055C21"/>
    <w:rsid w:val="00055E4B"/>
    <w:rsid w:val="00055EB1"/>
    <w:rsid w:val="00055EC5"/>
    <w:rsid w:val="00055F76"/>
    <w:rsid w:val="00055FE8"/>
    <w:rsid w:val="0005603F"/>
    <w:rsid w:val="00056148"/>
    <w:rsid w:val="000561AF"/>
    <w:rsid w:val="00056287"/>
    <w:rsid w:val="000562FF"/>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D35"/>
    <w:rsid w:val="00057F31"/>
    <w:rsid w:val="00057F9C"/>
    <w:rsid w:val="00057FAA"/>
    <w:rsid w:val="00060067"/>
    <w:rsid w:val="00060155"/>
    <w:rsid w:val="000601A5"/>
    <w:rsid w:val="00060444"/>
    <w:rsid w:val="00060540"/>
    <w:rsid w:val="0006057F"/>
    <w:rsid w:val="000605F6"/>
    <w:rsid w:val="00060764"/>
    <w:rsid w:val="00060802"/>
    <w:rsid w:val="00060803"/>
    <w:rsid w:val="00060828"/>
    <w:rsid w:val="0006090C"/>
    <w:rsid w:val="00060967"/>
    <w:rsid w:val="00060BA1"/>
    <w:rsid w:val="00060CCA"/>
    <w:rsid w:val="00060E8F"/>
    <w:rsid w:val="00060EF2"/>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64"/>
    <w:rsid w:val="000623F6"/>
    <w:rsid w:val="000624C6"/>
    <w:rsid w:val="0006250F"/>
    <w:rsid w:val="000625A3"/>
    <w:rsid w:val="000625D1"/>
    <w:rsid w:val="00062640"/>
    <w:rsid w:val="00062958"/>
    <w:rsid w:val="00062A12"/>
    <w:rsid w:val="00062BDE"/>
    <w:rsid w:val="00062BE7"/>
    <w:rsid w:val="00062E26"/>
    <w:rsid w:val="00062E7B"/>
    <w:rsid w:val="00062EE2"/>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5B"/>
    <w:rsid w:val="00064188"/>
    <w:rsid w:val="0006426B"/>
    <w:rsid w:val="000642B5"/>
    <w:rsid w:val="000642B9"/>
    <w:rsid w:val="000642E0"/>
    <w:rsid w:val="000643A0"/>
    <w:rsid w:val="000643FF"/>
    <w:rsid w:val="00064592"/>
    <w:rsid w:val="0006473A"/>
    <w:rsid w:val="0006473D"/>
    <w:rsid w:val="000647C9"/>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6B9"/>
    <w:rsid w:val="00066706"/>
    <w:rsid w:val="000668F2"/>
    <w:rsid w:val="00066A30"/>
    <w:rsid w:val="00066A63"/>
    <w:rsid w:val="00066A92"/>
    <w:rsid w:val="00066B2E"/>
    <w:rsid w:val="00066F60"/>
    <w:rsid w:val="00066F83"/>
    <w:rsid w:val="000670FE"/>
    <w:rsid w:val="000671BC"/>
    <w:rsid w:val="000671F3"/>
    <w:rsid w:val="0006723E"/>
    <w:rsid w:val="000672BA"/>
    <w:rsid w:val="000672D6"/>
    <w:rsid w:val="0006748B"/>
    <w:rsid w:val="00067520"/>
    <w:rsid w:val="0006754A"/>
    <w:rsid w:val="000675D8"/>
    <w:rsid w:val="000677A5"/>
    <w:rsid w:val="000677CC"/>
    <w:rsid w:val="000678F9"/>
    <w:rsid w:val="0006793B"/>
    <w:rsid w:val="00067A8C"/>
    <w:rsid w:val="00067AC2"/>
    <w:rsid w:val="00067B62"/>
    <w:rsid w:val="00067C37"/>
    <w:rsid w:val="00067D8B"/>
    <w:rsid w:val="00067DE8"/>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34"/>
    <w:rsid w:val="000715D9"/>
    <w:rsid w:val="00071619"/>
    <w:rsid w:val="0007166A"/>
    <w:rsid w:val="000716AB"/>
    <w:rsid w:val="000717BB"/>
    <w:rsid w:val="000717D2"/>
    <w:rsid w:val="000717E8"/>
    <w:rsid w:val="000718B2"/>
    <w:rsid w:val="00071ABA"/>
    <w:rsid w:val="00071BEE"/>
    <w:rsid w:val="00071D59"/>
    <w:rsid w:val="00072202"/>
    <w:rsid w:val="00072225"/>
    <w:rsid w:val="00072251"/>
    <w:rsid w:val="00072281"/>
    <w:rsid w:val="000723C3"/>
    <w:rsid w:val="000725DE"/>
    <w:rsid w:val="000725F9"/>
    <w:rsid w:val="000726CC"/>
    <w:rsid w:val="000726F4"/>
    <w:rsid w:val="00072788"/>
    <w:rsid w:val="000727A2"/>
    <w:rsid w:val="000728C7"/>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D9"/>
    <w:rsid w:val="00073DE2"/>
    <w:rsid w:val="00073E9E"/>
    <w:rsid w:val="0007401F"/>
    <w:rsid w:val="00074077"/>
    <w:rsid w:val="00074084"/>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437"/>
    <w:rsid w:val="00075440"/>
    <w:rsid w:val="000754CC"/>
    <w:rsid w:val="00075524"/>
    <w:rsid w:val="0007564F"/>
    <w:rsid w:val="000756DB"/>
    <w:rsid w:val="000756E5"/>
    <w:rsid w:val="0007581E"/>
    <w:rsid w:val="00075885"/>
    <w:rsid w:val="000758BF"/>
    <w:rsid w:val="000758EC"/>
    <w:rsid w:val="000759C6"/>
    <w:rsid w:val="00075A59"/>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E74"/>
    <w:rsid w:val="00077028"/>
    <w:rsid w:val="00077056"/>
    <w:rsid w:val="000770F4"/>
    <w:rsid w:val="0007712C"/>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B80"/>
    <w:rsid w:val="00077BE3"/>
    <w:rsid w:val="00077C81"/>
    <w:rsid w:val="00077D90"/>
    <w:rsid w:val="00077E3B"/>
    <w:rsid w:val="00077F61"/>
    <w:rsid w:val="000800FA"/>
    <w:rsid w:val="00080222"/>
    <w:rsid w:val="000803B9"/>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133"/>
    <w:rsid w:val="0008218D"/>
    <w:rsid w:val="00082246"/>
    <w:rsid w:val="00082286"/>
    <w:rsid w:val="00082287"/>
    <w:rsid w:val="000822DA"/>
    <w:rsid w:val="000822EB"/>
    <w:rsid w:val="00082393"/>
    <w:rsid w:val="000823B0"/>
    <w:rsid w:val="000823C0"/>
    <w:rsid w:val="000823E9"/>
    <w:rsid w:val="00082503"/>
    <w:rsid w:val="00082537"/>
    <w:rsid w:val="000825CF"/>
    <w:rsid w:val="00082672"/>
    <w:rsid w:val="0008288D"/>
    <w:rsid w:val="000828DC"/>
    <w:rsid w:val="000828EC"/>
    <w:rsid w:val="00082A37"/>
    <w:rsid w:val="00082AE5"/>
    <w:rsid w:val="00082CC9"/>
    <w:rsid w:val="00082D5A"/>
    <w:rsid w:val="00082DB8"/>
    <w:rsid w:val="00082E4F"/>
    <w:rsid w:val="00082F12"/>
    <w:rsid w:val="00082F5D"/>
    <w:rsid w:val="00083051"/>
    <w:rsid w:val="000830C2"/>
    <w:rsid w:val="000830CE"/>
    <w:rsid w:val="0008310C"/>
    <w:rsid w:val="000831AE"/>
    <w:rsid w:val="000832AC"/>
    <w:rsid w:val="00083378"/>
    <w:rsid w:val="000833B8"/>
    <w:rsid w:val="00083427"/>
    <w:rsid w:val="0008352A"/>
    <w:rsid w:val="000835D8"/>
    <w:rsid w:val="000836B3"/>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A6"/>
    <w:rsid w:val="0008482E"/>
    <w:rsid w:val="000848A2"/>
    <w:rsid w:val="000848DF"/>
    <w:rsid w:val="000848F7"/>
    <w:rsid w:val="000849FF"/>
    <w:rsid w:val="00084A7A"/>
    <w:rsid w:val="00084B61"/>
    <w:rsid w:val="00084CB3"/>
    <w:rsid w:val="00084F04"/>
    <w:rsid w:val="00084FC8"/>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18"/>
    <w:rsid w:val="00086323"/>
    <w:rsid w:val="00086533"/>
    <w:rsid w:val="000866E3"/>
    <w:rsid w:val="0008686A"/>
    <w:rsid w:val="000868AF"/>
    <w:rsid w:val="00086975"/>
    <w:rsid w:val="0008698A"/>
    <w:rsid w:val="00086A09"/>
    <w:rsid w:val="00086A9B"/>
    <w:rsid w:val="00086ADC"/>
    <w:rsid w:val="00086B52"/>
    <w:rsid w:val="00086B9F"/>
    <w:rsid w:val="00086D61"/>
    <w:rsid w:val="00086DCA"/>
    <w:rsid w:val="00086E3B"/>
    <w:rsid w:val="00086E9B"/>
    <w:rsid w:val="00086EC6"/>
    <w:rsid w:val="00086FB3"/>
    <w:rsid w:val="00087201"/>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DC"/>
    <w:rsid w:val="00087D57"/>
    <w:rsid w:val="00087EFC"/>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D8D"/>
    <w:rsid w:val="00090E0E"/>
    <w:rsid w:val="00090E1B"/>
    <w:rsid w:val="00090E90"/>
    <w:rsid w:val="00090FC1"/>
    <w:rsid w:val="000910FB"/>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6F"/>
    <w:rsid w:val="00091E0F"/>
    <w:rsid w:val="00091EDA"/>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6"/>
    <w:rsid w:val="00092D8F"/>
    <w:rsid w:val="00092DF7"/>
    <w:rsid w:val="00092ED8"/>
    <w:rsid w:val="00092FAF"/>
    <w:rsid w:val="00093251"/>
    <w:rsid w:val="000932A6"/>
    <w:rsid w:val="000932FF"/>
    <w:rsid w:val="0009334F"/>
    <w:rsid w:val="000933D0"/>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31"/>
    <w:rsid w:val="000A047A"/>
    <w:rsid w:val="000A0519"/>
    <w:rsid w:val="000A0579"/>
    <w:rsid w:val="000A0618"/>
    <w:rsid w:val="000A0656"/>
    <w:rsid w:val="000A0861"/>
    <w:rsid w:val="000A0A24"/>
    <w:rsid w:val="000A0A44"/>
    <w:rsid w:val="000A0BC3"/>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26"/>
    <w:rsid w:val="000A1BBC"/>
    <w:rsid w:val="000A1C7C"/>
    <w:rsid w:val="000A1D13"/>
    <w:rsid w:val="000A1D4B"/>
    <w:rsid w:val="000A1D67"/>
    <w:rsid w:val="000A1D9D"/>
    <w:rsid w:val="000A1DBA"/>
    <w:rsid w:val="000A1EC8"/>
    <w:rsid w:val="000A1ED3"/>
    <w:rsid w:val="000A2095"/>
    <w:rsid w:val="000A2264"/>
    <w:rsid w:val="000A2370"/>
    <w:rsid w:val="000A2439"/>
    <w:rsid w:val="000A245B"/>
    <w:rsid w:val="000A24AA"/>
    <w:rsid w:val="000A2616"/>
    <w:rsid w:val="000A269C"/>
    <w:rsid w:val="000A2709"/>
    <w:rsid w:val="000A273D"/>
    <w:rsid w:val="000A27A0"/>
    <w:rsid w:val="000A282E"/>
    <w:rsid w:val="000A29D1"/>
    <w:rsid w:val="000A2BCA"/>
    <w:rsid w:val="000A2BEB"/>
    <w:rsid w:val="000A2C82"/>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EBA"/>
    <w:rsid w:val="000A3F18"/>
    <w:rsid w:val="000A4064"/>
    <w:rsid w:val="000A4147"/>
    <w:rsid w:val="000A4193"/>
    <w:rsid w:val="000A4218"/>
    <w:rsid w:val="000A4328"/>
    <w:rsid w:val="000A43A0"/>
    <w:rsid w:val="000A43A6"/>
    <w:rsid w:val="000A44EC"/>
    <w:rsid w:val="000A455E"/>
    <w:rsid w:val="000A4576"/>
    <w:rsid w:val="000A47CF"/>
    <w:rsid w:val="000A47D9"/>
    <w:rsid w:val="000A49E8"/>
    <w:rsid w:val="000A4B28"/>
    <w:rsid w:val="000A4D14"/>
    <w:rsid w:val="000A4DB9"/>
    <w:rsid w:val="000A4E88"/>
    <w:rsid w:val="000A4EFD"/>
    <w:rsid w:val="000A4F18"/>
    <w:rsid w:val="000A4FE1"/>
    <w:rsid w:val="000A502F"/>
    <w:rsid w:val="000A506F"/>
    <w:rsid w:val="000A50EF"/>
    <w:rsid w:val="000A50F9"/>
    <w:rsid w:val="000A514B"/>
    <w:rsid w:val="000A51A9"/>
    <w:rsid w:val="000A5233"/>
    <w:rsid w:val="000A537B"/>
    <w:rsid w:val="000A53B7"/>
    <w:rsid w:val="000A54EA"/>
    <w:rsid w:val="000A5552"/>
    <w:rsid w:val="000A556E"/>
    <w:rsid w:val="000A55F4"/>
    <w:rsid w:val="000A568C"/>
    <w:rsid w:val="000A57A9"/>
    <w:rsid w:val="000A582E"/>
    <w:rsid w:val="000A5843"/>
    <w:rsid w:val="000A584C"/>
    <w:rsid w:val="000A58A4"/>
    <w:rsid w:val="000A5A39"/>
    <w:rsid w:val="000A5B6A"/>
    <w:rsid w:val="000A5CC9"/>
    <w:rsid w:val="000A5E02"/>
    <w:rsid w:val="000A5E14"/>
    <w:rsid w:val="000A5E37"/>
    <w:rsid w:val="000A5F03"/>
    <w:rsid w:val="000A5FFF"/>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B63"/>
    <w:rsid w:val="000A6BB9"/>
    <w:rsid w:val="000A6BD6"/>
    <w:rsid w:val="000A6BDC"/>
    <w:rsid w:val="000A6C97"/>
    <w:rsid w:val="000A6C99"/>
    <w:rsid w:val="000A6CD5"/>
    <w:rsid w:val="000A6CF8"/>
    <w:rsid w:val="000A6DAB"/>
    <w:rsid w:val="000A6DF2"/>
    <w:rsid w:val="000A6DF3"/>
    <w:rsid w:val="000A6E3F"/>
    <w:rsid w:val="000A7285"/>
    <w:rsid w:val="000A72C4"/>
    <w:rsid w:val="000A7304"/>
    <w:rsid w:val="000A7420"/>
    <w:rsid w:val="000A7498"/>
    <w:rsid w:val="000A7542"/>
    <w:rsid w:val="000A7562"/>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87F"/>
    <w:rsid w:val="000B0986"/>
    <w:rsid w:val="000B0A99"/>
    <w:rsid w:val="000B0AAC"/>
    <w:rsid w:val="000B0C87"/>
    <w:rsid w:val="000B0FCF"/>
    <w:rsid w:val="000B0FEE"/>
    <w:rsid w:val="000B1014"/>
    <w:rsid w:val="000B101F"/>
    <w:rsid w:val="000B108E"/>
    <w:rsid w:val="000B10E6"/>
    <w:rsid w:val="000B10E8"/>
    <w:rsid w:val="000B110C"/>
    <w:rsid w:val="000B111C"/>
    <w:rsid w:val="000B1182"/>
    <w:rsid w:val="000B12AE"/>
    <w:rsid w:val="000B14BC"/>
    <w:rsid w:val="000B161C"/>
    <w:rsid w:val="000B1698"/>
    <w:rsid w:val="000B16D0"/>
    <w:rsid w:val="000B1721"/>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2DA"/>
    <w:rsid w:val="000B23B6"/>
    <w:rsid w:val="000B242F"/>
    <w:rsid w:val="000B24E1"/>
    <w:rsid w:val="000B24E4"/>
    <w:rsid w:val="000B255C"/>
    <w:rsid w:val="000B27D2"/>
    <w:rsid w:val="000B287A"/>
    <w:rsid w:val="000B299C"/>
    <w:rsid w:val="000B2A57"/>
    <w:rsid w:val="000B2B07"/>
    <w:rsid w:val="000B2B90"/>
    <w:rsid w:val="000B2C03"/>
    <w:rsid w:val="000B2C31"/>
    <w:rsid w:val="000B2C4F"/>
    <w:rsid w:val="000B2DFA"/>
    <w:rsid w:val="000B2E9D"/>
    <w:rsid w:val="000B2FE1"/>
    <w:rsid w:val="000B3055"/>
    <w:rsid w:val="000B308D"/>
    <w:rsid w:val="000B30F1"/>
    <w:rsid w:val="000B324F"/>
    <w:rsid w:val="000B325A"/>
    <w:rsid w:val="000B3293"/>
    <w:rsid w:val="000B337A"/>
    <w:rsid w:val="000B339E"/>
    <w:rsid w:val="000B33D4"/>
    <w:rsid w:val="000B3478"/>
    <w:rsid w:val="000B35A8"/>
    <w:rsid w:val="000B3909"/>
    <w:rsid w:val="000B3996"/>
    <w:rsid w:val="000B399A"/>
    <w:rsid w:val="000B39E9"/>
    <w:rsid w:val="000B3A27"/>
    <w:rsid w:val="000B3B37"/>
    <w:rsid w:val="000B3B97"/>
    <w:rsid w:val="000B3C39"/>
    <w:rsid w:val="000B3C52"/>
    <w:rsid w:val="000B3CD1"/>
    <w:rsid w:val="000B3DFD"/>
    <w:rsid w:val="000B3F1C"/>
    <w:rsid w:val="000B3F2C"/>
    <w:rsid w:val="000B3FFD"/>
    <w:rsid w:val="000B4020"/>
    <w:rsid w:val="000B410B"/>
    <w:rsid w:val="000B4143"/>
    <w:rsid w:val="000B41D6"/>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4F89"/>
    <w:rsid w:val="000B5003"/>
    <w:rsid w:val="000B50EB"/>
    <w:rsid w:val="000B53F4"/>
    <w:rsid w:val="000B558D"/>
    <w:rsid w:val="000B55AF"/>
    <w:rsid w:val="000B56F0"/>
    <w:rsid w:val="000B571C"/>
    <w:rsid w:val="000B5748"/>
    <w:rsid w:val="000B5793"/>
    <w:rsid w:val="000B57F1"/>
    <w:rsid w:val="000B58BB"/>
    <w:rsid w:val="000B5907"/>
    <w:rsid w:val="000B5925"/>
    <w:rsid w:val="000B59FE"/>
    <w:rsid w:val="000B5AE1"/>
    <w:rsid w:val="000B5B70"/>
    <w:rsid w:val="000B5B89"/>
    <w:rsid w:val="000B5BF4"/>
    <w:rsid w:val="000B5DD1"/>
    <w:rsid w:val="000B5E0D"/>
    <w:rsid w:val="000B5EFA"/>
    <w:rsid w:val="000B5F3B"/>
    <w:rsid w:val="000B60AB"/>
    <w:rsid w:val="000B60B4"/>
    <w:rsid w:val="000B6125"/>
    <w:rsid w:val="000B61D0"/>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E6"/>
    <w:rsid w:val="000B6C6B"/>
    <w:rsid w:val="000B6D52"/>
    <w:rsid w:val="000B6E0D"/>
    <w:rsid w:val="000B6F0D"/>
    <w:rsid w:val="000B7059"/>
    <w:rsid w:val="000B7075"/>
    <w:rsid w:val="000B70A0"/>
    <w:rsid w:val="000B71DB"/>
    <w:rsid w:val="000B723E"/>
    <w:rsid w:val="000B72E1"/>
    <w:rsid w:val="000B7397"/>
    <w:rsid w:val="000B771A"/>
    <w:rsid w:val="000B7788"/>
    <w:rsid w:val="000B7892"/>
    <w:rsid w:val="000B7995"/>
    <w:rsid w:val="000B7B13"/>
    <w:rsid w:val="000B7BC6"/>
    <w:rsid w:val="000B7BE1"/>
    <w:rsid w:val="000B7C38"/>
    <w:rsid w:val="000B7C62"/>
    <w:rsid w:val="000B7CFE"/>
    <w:rsid w:val="000B7D92"/>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E18"/>
    <w:rsid w:val="000C0ECE"/>
    <w:rsid w:val="000C0F70"/>
    <w:rsid w:val="000C0FCE"/>
    <w:rsid w:val="000C117A"/>
    <w:rsid w:val="000C11E1"/>
    <w:rsid w:val="000C1257"/>
    <w:rsid w:val="000C1315"/>
    <w:rsid w:val="000C13AC"/>
    <w:rsid w:val="000C147D"/>
    <w:rsid w:val="000C1596"/>
    <w:rsid w:val="000C159F"/>
    <w:rsid w:val="000C1709"/>
    <w:rsid w:val="000C181B"/>
    <w:rsid w:val="000C18E3"/>
    <w:rsid w:val="000C1904"/>
    <w:rsid w:val="000C1A25"/>
    <w:rsid w:val="000C1A3B"/>
    <w:rsid w:val="000C1B34"/>
    <w:rsid w:val="000C1CB3"/>
    <w:rsid w:val="000C1DD5"/>
    <w:rsid w:val="000C1DF7"/>
    <w:rsid w:val="000C1ED4"/>
    <w:rsid w:val="000C1F19"/>
    <w:rsid w:val="000C1F2D"/>
    <w:rsid w:val="000C1F4C"/>
    <w:rsid w:val="000C1F4D"/>
    <w:rsid w:val="000C201F"/>
    <w:rsid w:val="000C20E4"/>
    <w:rsid w:val="000C2190"/>
    <w:rsid w:val="000C22CB"/>
    <w:rsid w:val="000C2333"/>
    <w:rsid w:val="000C2352"/>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9AC"/>
    <w:rsid w:val="000C4A3F"/>
    <w:rsid w:val="000C4A44"/>
    <w:rsid w:val="000C4A80"/>
    <w:rsid w:val="000C4AC2"/>
    <w:rsid w:val="000C4AE5"/>
    <w:rsid w:val="000C4B97"/>
    <w:rsid w:val="000C4C02"/>
    <w:rsid w:val="000C4D7C"/>
    <w:rsid w:val="000C5080"/>
    <w:rsid w:val="000C5097"/>
    <w:rsid w:val="000C50A6"/>
    <w:rsid w:val="000C5109"/>
    <w:rsid w:val="000C51B6"/>
    <w:rsid w:val="000C5243"/>
    <w:rsid w:val="000C5263"/>
    <w:rsid w:val="000C53B9"/>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25B"/>
    <w:rsid w:val="000C6305"/>
    <w:rsid w:val="000C6321"/>
    <w:rsid w:val="000C642B"/>
    <w:rsid w:val="000C644C"/>
    <w:rsid w:val="000C6592"/>
    <w:rsid w:val="000C67AA"/>
    <w:rsid w:val="000C67C8"/>
    <w:rsid w:val="000C68CA"/>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73E"/>
    <w:rsid w:val="000C789E"/>
    <w:rsid w:val="000C78A7"/>
    <w:rsid w:val="000C7953"/>
    <w:rsid w:val="000C7AF4"/>
    <w:rsid w:val="000C7C1D"/>
    <w:rsid w:val="000C7C80"/>
    <w:rsid w:val="000C7D59"/>
    <w:rsid w:val="000C7E32"/>
    <w:rsid w:val="000C7F70"/>
    <w:rsid w:val="000C7FDE"/>
    <w:rsid w:val="000D0091"/>
    <w:rsid w:val="000D00C4"/>
    <w:rsid w:val="000D00E2"/>
    <w:rsid w:val="000D010F"/>
    <w:rsid w:val="000D0218"/>
    <w:rsid w:val="000D022D"/>
    <w:rsid w:val="000D03BB"/>
    <w:rsid w:val="000D03C9"/>
    <w:rsid w:val="000D042E"/>
    <w:rsid w:val="000D06D9"/>
    <w:rsid w:val="000D07C7"/>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561"/>
    <w:rsid w:val="000D1594"/>
    <w:rsid w:val="000D1670"/>
    <w:rsid w:val="000D16AE"/>
    <w:rsid w:val="000D1700"/>
    <w:rsid w:val="000D1A1C"/>
    <w:rsid w:val="000D1AAE"/>
    <w:rsid w:val="000D1AD9"/>
    <w:rsid w:val="000D1B72"/>
    <w:rsid w:val="000D1C69"/>
    <w:rsid w:val="000D1CF7"/>
    <w:rsid w:val="000D1D3F"/>
    <w:rsid w:val="000D1D45"/>
    <w:rsid w:val="000D1E0A"/>
    <w:rsid w:val="000D1E57"/>
    <w:rsid w:val="000D20E0"/>
    <w:rsid w:val="000D218F"/>
    <w:rsid w:val="000D223F"/>
    <w:rsid w:val="000D2281"/>
    <w:rsid w:val="000D22D8"/>
    <w:rsid w:val="000D2303"/>
    <w:rsid w:val="000D24E7"/>
    <w:rsid w:val="000D25C9"/>
    <w:rsid w:val="000D25CD"/>
    <w:rsid w:val="000D263F"/>
    <w:rsid w:val="000D26AE"/>
    <w:rsid w:val="000D275B"/>
    <w:rsid w:val="000D2785"/>
    <w:rsid w:val="000D27CB"/>
    <w:rsid w:val="000D27FC"/>
    <w:rsid w:val="000D2925"/>
    <w:rsid w:val="000D2957"/>
    <w:rsid w:val="000D29FA"/>
    <w:rsid w:val="000D2A3E"/>
    <w:rsid w:val="000D2B66"/>
    <w:rsid w:val="000D2D2C"/>
    <w:rsid w:val="000D2D58"/>
    <w:rsid w:val="000D2DAA"/>
    <w:rsid w:val="000D2DB8"/>
    <w:rsid w:val="000D3048"/>
    <w:rsid w:val="000D307D"/>
    <w:rsid w:val="000D309A"/>
    <w:rsid w:val="000D30D9"/>
    <w:rsid w:val="000D30FD"/>
    <w:rsid w:val="000D33B2"/>
    <w:rsid w:val="000D3473"/>
    <w:rsid w:val="000D35D3"/>
    <w:rsid w:val="000D3800"/>
    <w:rsid w:val="000D38F0"/>
    <w:rsid w:val="000D3992"/>
    <w:rsid w:val="000D3A4B"/>
    <w:rsid w:val="000D3A7F"/>
    <w:rsid w:val="000D3AC9"/>
    <w:rsid w:val="000D3AE3"/>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715"/>
    <w:rsid w:val="000D475D"/>
    <w:rsid w:val="000D4BE4"/>
    <w:rsid w:val="000D4C96"/>
    <w:rsid w:val="000D4CBE"/>
    <w:rsid w:val="000D4EDD"/>
    <w:rsid w:val="000D5099"/>
    <w:rsid w:val="000D51A3"/>
    <w:rsid w:val="000D5215"/>
    <w:rsid w:val="000D522C"/>
    <w:rsid w:val="000D52EF"/>
    <w:rsid w:val="000D5322"/>
    <w:rsid w:val="000D532D"/>
    <w:rsid w:val="000D53D8"/>
    <w:rsid w:val="000D558C"/>
    <w:rsid w:val="000D55B3"/>
    <w:rsid w:val="000D568D"/>
    <w:rsid w:val="000D5708"/>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76A"/>
    <w:rsid w:val="000D6864"/>
    <w:rsid w:val="000D6B10"/>
    <w:rsid w:val="000D6B60"/>
    <w:rsid w:val="000D6B66"/>
    <w:rsid w:val="000D6BB5"/>
    <w:rsid w:val="000D6C59"/>
    <w:rsid w:val="000D6D00"/>
    <w:rsid w:val="000D6D58"/>
    <w:rsid w:val="000D6D82"/>
    <w:rsid w:val="000D6F87"/>
    <w:rsid w:val="000D724A"/>
    <w:rsid w:val="000D728F"/>
    <w:rsid w:val="000D7292"/>
    <w:rsid w:val="000D73BC"/>
    <w:rsid w:val="000D75B9"/>
    <w:rsid w:val="000D77BA"/>
    <w:rsid w:val="000D791D"/>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99"/>
    <w:rsid w:val="000E051E"/>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85"/>
    <w:rsid w:val="000E1E95"/>
    <w:rsid w:val="000E1F7B"/>
    <w:rsid w:val="000E2007"/>
    <w:rsid w:val="000E20AD"/>
    <w:rsid w:val="000E2103"/>
    <w:rsid w:val="000E211E"/>
    <w:rsid w:val="000E21F3"/>
    <w:rsid w:val="000E23E7"/>
    <w:rsid w:val="000E2434"/>
    <w:rsid w:val="000E243F"/>
    <w:rsid w:val="000E25AD"/>
    <w:rsid w:val="000E25D8"/>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5E"/>
    <w:rsid w:val="000E3412"/>
    <w:rsid w:val="000E34F8"/>
    <w:rsid w:val="000E3539"/>
    <w:rsid w:val="000E3583"/>
    <w:rsid w:val="000E358C"/>
    <w:rsid w:val="000E3657"/>
    <w:rsid w:val="000E3699"/>
    <w:rsid w:val="000E37D3"/>
    <w:rsid w:val="000E395A"/>
    <w:rsid w:val="000E3A9B"/>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02"/>
    <w:rsid w:val="000E584E"/>
    <w:rsid w:val="000E586C"/>
    <w:rsid w:val="000E590E"/>
    <w:rsid w:val="000E599A"/>
    <w:rsid w:val="000E5AAD"/>
    <w:rsid w:val="000E5AD0"/>
    <w:rsid w:val="000E5AE2"/>
    <w:rsid w:val="000E5BD5"/>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FE"/>
    <w:rsid w:val="000E6B0E"/>
    <w:rsid w:val="000E6C6C"/>
    <w:rsid w:val="000E6DCA"/>
    <w:rsid w:val="000E6E94"/>
    <w:rsid w:val="000E6ECD"/>
    <w:rsid w:val="000E6F32"/>
    <w:rsid w:val="000E6F89"/>
    <w:rsid w:val="000E7014"/>
    <w:rsid w:val="000E7055"/>
    <w:rsid w:val="000E7384"/>
    <w:rsid w:val="000E73A9"/>
    <w:rsid w:val="000E73AB"/>
    <w:rsid w:val="000E7508"/>
    <w:rsid w:val="000E7594"/>
    <w:rsid w:val="000E75EA"/>
    <w:rsid w:val="000E7610"/>
    <w:rsid w:val="000E76B6"/>
    <w:rsid w:val="000E76DB"/>
    <w:rsid w:val="000E76EC"/>
    <w:rsid w:val="000E777F"/>
    <w:rsid w:val="000E78D4"/>
    <w:rsid w:val="000E7AD7"/>
    <w:rsid w:val="000E7AF5"/>
    <w:rsid w:val="000E7B65"/>
    <w:rsid w:val="000E7C5B"/>
    <w:rsid w:val="000E7C7A"/>
    <w:rsid w:val="000E7C83"/>
    <w:rsid w:val="000E7C8C"/>
    <w:rsid w:val="000E7CAB"/>
    <w:rsid w:val="000E7CF3"/>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3F1"/>
    <w:rsid w:val="000F240B"/>
    <w:rsid w:val="000F248E"/>
    <w:rsid w:val="000F249D"/>
    <w:rsid w:val="000F2542"/>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C43"/>
    <w:rsid w:val="000F2C62"/>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B9F"/>
    <w:rsid w:val="000F4CA2"/>
    <w:rsid w:val="000F4D06"/>
    <w:rsid w:val="000F4D6A"/>
    <w:rsid w:val="000F4D76"/>
    <w:rsid w:val="000F4DE5"/>
    <w:rsid w:val="000F4F85"/>
    <w:rsid w:val="000F51B1"/>
    <w:rsid w:val="000F532C"/>
    <w:rsid w:val="000F5558"/>
    <w:rsid w:val="000F557A"/>
    <w:rsid w:val="000F564B"/>
    <w:rsid w:val="000F57D3"/>
    <w:rsid w:val="000F58CE"/>
    <w:rsid w:val="000F58EA"/>
    <w:rsid w:val="000F5A28"/>
    <w:rsid w:val="000F5B1B"/>
    <w:rsid w:val="000F5D3A"/>
    <w:rsid w:val="000F5E42"/>
    <w:rsid w:val="000F5E52"/>
    <w:rsid w:val="000F5F09"/>
    <w:rsid w:val="000F5F9A"/>
    <w:rsid w:val="000F5FFD"/>
    <w:rsid w:val="000F605E"/>
    <w:rsid w:val="000F6217"/>
    <w:rsid w:val="000F629A"/>
    <w:rsid w:val="000F645C"/>
    <w:rsid w:val="000F64DB"/>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BB"/>
    <w:rsid w:val="000F74CB"/>
    <w:rsid w:val="000F7522"/>
    <w:rsid w:val="000F759C"/>
    <w:rsid w:val="000F75E0"/>
    <w:rsid w:val="000F7608"/>
    <w:rsid w:val="000F7688"/>
    <w:rsid w:val="000F76B3"/>
    <w:rsid w:val="000F775C"/>
    <w:rsid w:val="000F7764"/>
    <w:rsid w:val="000F7769"/>
    <w:rsid w:val="000F778C"/>
    <w:rsid w:val="000F779C"/>
    <w:rsid w:val="000F77E2"/>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312"/>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DE3"/>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26"/>
    <w:rsid w:val="0010384F"/>
    <w:rsid w:val="00103A17"/>
    <w:rsid w:val="00103A77"/>
    <w:rsid w:val="00103AAA"/>
    <w:rsid w:val="00103B0A"/>
    <w:rsid w:val="00103C55"/>
    <w:rsid w:val="00103C6B"/>
    <w:rsid w:val="00103D0D"/>
    <w:rsid w:val="00103D6E"/>
    <w:rsid w:val="00103E04"/>
    <w:rsid w:val="00103E4D"/>
    <w:rsid w:val="00103E85"/>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11"/>
    <w:rsid w:val="001056CA"/>
    <w:rsid w:val="0010583D"/>
    <w:rsid w:val="00105894"/>
    <w:rsid w:val="0010597E"/>
    <w:rsid w:val="00105A4E"/>
    <w:rsid w:val="00105C13"/>
    <w:rsid w:val="00105C4C"/>
    <w:rsid w:val="00105D6D"/>
    <w:rsid w:val="00105E96"/>
    <w:rsid w:val="00105EB0"/>
    <w:rsid w:val="00105F67"/>
    <w:rsid w:val="00106138"/>
    <w:rsid w:val="001061BE"/>
    <w:rsid w:val="00106204"/>
    <w:rsid w:val="0010624A"/>
    <w:rsid w:val="0010627E"/>
    <w:rsid w:val="001062D4"/>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707B"/>
    <w:rsid w:val="0010720D"/>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A9"/>
    <w:rsid w:val="00107FE8"/>
    <w:rsid w:val="00110178"/>
    <w:rsid w:val="00110378"/>
    <w:rsid w:val="001104CD"/>
    <w:rsid w:val="0011051C"/>
    <w:rsid w:val="00110541"/>
    <w:rsid w:val="00110718"/>
    <w:rsid w:val="00110752"/>
    <w:rsid w:val="001107F1"/>
    <w:rsid w:val="00110815"/>
    <w:rsid w:val="00110843"/>
    <w:rsid w:val="00110952"/>
    <w:rsid w:val="00110997"/>
    <w:rsid w:val="001109D0"/>
    <w:rsid w:val="00110BAF"/>
    <w:rsid w:val="00110BBB"/>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D"/>
    <w:rsid w:val="001117C4"/>
    <w:rsid w:val="0011184D"/>
    <w:rsid w:val="001118EA"/>
    <w:rsid w:val="00111971"/>
    <w:rsid w:val="001119E2"/>
    <w:rsid w:val="00111A19"/>
    <w:rsid w:val="00111A4E"/>
    <w:rsid w:val="00111DEE"/>
    <w:rsid w:val="00111E3E"/>
    <w:rsid w:val="00111F85"/>
    <w:rsid w:val="0011216C"/>
    <w:rsid w:val="00112365"/>
    <w:rsid w:val="00112460"/>
    <w:rsid w:val="0011248A"/>
    <w:rsid w:val="001125BB"/>
    <w:rsid w:val="0011262E"/>
    <w:rsid w:val="00112642"/>
    <w:rsid w:val="0011268F"/>
    <w:rsid w:val="00112801"/>
    <w:rsid w:val="0011281D"/>
    <w:rsid w:val="001128C0"/>
    <w:rsid w:val="00112A74"/>
    <w:rsid w:val="00112A90"/>
    <w:rsid w:val="00112D02"/>
    <w:rsid w:val="00112D17"/>
    <w:rsid w:val="00112D52"/>
    <w:rsid w:val="00112E53"/>
    <w:rsid w:val="00112EE0"/>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34"/>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12A"/>
    <w:rsid w:val="001151D9"/>
    <w:rsid w:val="0011523C"/>
    <w:rsid w:val="00115245"/>
    <w:rsid w:val="0011525F"/>
    <w:rsid w:val="0011528F"/>
    <w:rsid w:val="001152BC"/>
    <w:rsid w:val="00115308"/>
    <w:rsid w:val="00115366"/>
    <w:rsid w:val="0011536E"/>
    <w:rsid w:val="001157C9"/>
    <w:rsid w:val="001159D1"/>
    <w:rsid w:val="00115B4A"/>
    <w:rsid w:val="00115D27"/>
    <w:rsid w:val="00115D96"/>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B0"/>
    <w:rsid w:val="00116711"/>
    <w:rsid w:val="00116889"/>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C3"/>
    <w:rsid w:val="001174CB"/>
    <w:rsid w:val="001174D2"/>
    <w:rsid w:val="0011753D"/>
    <w:rsid w:val="001175B3"/>
    <w:rsid w:val="00117704"/>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31"/>
    <w:rsid w:val="0012037A"/>
    <w:rsid w:val="00120480"/>
    <w:rsid w:val="00120524"/>
    <w:rsid w:val="0012064A"/>
    <w:rsid w:val="00120671"/>
    <w:rsid w:val="0012068B"/>
    <w:rsid w:val="00120780"/>
    <w:rsid w:val="001208B5"/>
    <w:rsid w:val="00120972"/>
    <w:rsid w:val="0012099A"/>
    <w:rsid w:val="00120B04"/>
    <w:rsid w:val="00120C84"/>
    <w:rsid w:val="00120CF5"/>
    <w:rsid w:val="00120D35"/>
    <w:rsid w:val="00120D82"/>
    <w:rsid w:val="00120DDF"/>
    <w:rsid w:val="00120DE0"/>
    <w:rsid w:val="00120E13"/>
    <w:rsid w:val="00120FF2"/>
    <w:rsid w:val="0012108D"/>
    <w:rsid w:val="001210C0"/>
    <w:rsid w:val="001210E8"/>
    <w:rsid w:val="00121230"/>
    <w:rsid w:val="00121295"/>
    <w:rsid w:val="001212F4"/>
    <w:rsid w:val="001213B5"/>
    <w:rsid w:val="0012167C"/>
    <w:rsid w:val="001217A3"/>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3"/>
    <w:rsid w:val="0012288D"/>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B1"/>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80"/>
    <w:rsid w:val="00125BF5"/>
    <w:rsid w:val="00125C28"/>
    <w:rsid w:val="00125C38"/>
    <w:rsid w:val="00125EAF"/>
    <w:rsid w:val="00125F47"/>
    <w:rsid w:val="001260AA"/>
    <w:rsid w:val="00126102"/>
    <w:rsid w:val="001261BB"/>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68"/>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41"/>
    <w:rsid w:val="00127AC9"/>
    <w:rsid w:val="00127C09"/>
    <w:rsid w:val="00127CAE"/>
    <w:rsid w:val="00127D58"/>
    <w:rsid w:val="00127E76"/>
    <w:rsid w:val="00127F62"/>
    <w:rsid w:val="00130168"/>
    <w:rsid w:val="0013030C"/>
    <w:rsid w:val="00130340"/>
    <w:rsid w:val="001303BF"/>
    <w:rsid w:val="001303FF"/>
    <w:rsid w:val="00130412"/>
    <w:rsid w:val="001304E8"/>
    <w:rsid w:val="00130579"/>
    <w:rsid w:val="00130585"/>
    <w:rsid w:val="0013066E"/>
    <w:rsid w:val="00130798"/>
    <w:rsid w:val="00130816"/>
    <w:rsid w:val="001308E1"/>
    <w:rsid w:val="00130984"/>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AC"/>
    <w:rsid w:val="00131D01"/>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2C3"/>
    <w:rsid w:val="00133384"/>
    <w:rsid w:val="0013340E"/>
    <w:rsid w:val="00133451"/>
    <w:rsid w:val="001334FE"/>
    <w:rsid w:val="00133555"/>
    <w:rsid w:val="0013360A"/>
    <w:rsid w:val="00133661"/>
    <w:rsid w:val="0013382D"/>
    <w:rsid w:val="00133932"/>
    <w:rsid w:val="00133A97"/>
    <w:rsid w:val="00133B2C"/>
    <w:rsid w:val="00133BD4"/>
    <w:rsid w:val="00133C28"/>
    <w:rsid w:val="00133CB6"/>
    <w:rsid w:val="00133EB3"/>
    <w:rsid w:val="00133F08"/>
    <w:rsid w:val="00133F8B"/>
    <w:rsid w:val="00134047"/>
    <w:rsid w:val="0013407D"/>
    <w:rsid w:val="001340E4"/>
    <w:rsid w:val="001340F0"/>
    <w:rsid w:val="00134184"/>
    <w:rsid w:val="0013423D"/>
    <w:rsid w:val="0013444B"/>
    <w:rsid w:val="001345A2"/>
    <w:rsid w:val="00134643"/>
    <w:rsid w:val="001346F6"/>
    <w:rsid w:val="00134778"/>
    <w:rsid w:val="0013478F"/>
    <w:rsid w:val="001347F4"/>
    <w:rsid w:val="00134806"/>
    <w:rsid w:val="00134888"/>
    <w:rsid w:val="00134B50"/>
    <w:rsid w:val="00134B7B"/>
    <w:rsid w:val="00134CE0"/>
    <w:rsid w:val="00134E0C"/>
    <w:rsid w:val="00134E54"/>
    <w:rsid w:val="00134EDB"/>
    <w:rsid w:val="00134F8B"/>
    <w:rsid w:val="00134F9E"/>
    <w:rsid w:val="00135091"/>
    <w:rsid w:val="00135280"/>
    <w:rsid w:val="001352D9"/>
    <w:rsid w:val="00135377"/>
    <w:rsid w:val="00135479"/>
    <w:rsid w:val="001354B9"/>
    <w:rsid w:val="001354C9"/>
    <w:rsid w:val="00135576"/>
    <w:rsid w:val="001355C0"/>
    <w:rsid w:val="001359C0"/>
    <w:rsid w:val="00135A24"/>
    <w:rsid w:val="00135A78"/>
    <w:rsid w:val="00135A8D"/>
    <w:rsid w:val="00135B93"/>
    <w:rsid w:val="00135B9A"/>
    <w:rsid w:val="00135C15"/>
    <w:rsid w:val="00135CB2"/>
    <w:rsid w:val="00135D73"/>
    <w:rsid w:val="00135E1E"/>
    <w:rsid w:val="00135E49"/>
    <w:rsid w:val="00135EE5"/>
    <w:rsid w:val="00135F82"/>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AFE"/>
    <w:rsid w:val="00136B2B"/>
    <w:rsid w:val="00136B45"/>
    <w:rsid w:val="00136C25"/>
    <w:rsid w:val="00136CD5"/>
    <w:rsid w:val="00136D43"/>
    <w:rsid w:val="00136D64"/>
    <w:rsid w:val="00136FD8"/>
    <w:rsid w:val="00137100"/>
    <w:rsid w:val="00137252"/>
    <w:rsid w:val="001372B2"/>
    <w:rsid w:val="001373A0"/>
    <w:rsid w:val="00137478"/>
    <w:rsid w:val="001374D5"/>
    <w:rsid w:val="001375B5"/>
    <w:rsid w:val="00137617"/>
    <w:rsid w:val="00137780"/>
    <w:rsid w:val="00137782"/>
    <w:rsid w:val="00137859"/>
    <w:rsid w:val="001378ED"/>
    <w:rsid w:val="001379CF"/>
    <w:rsid w:val="001379D2"/>
    <w:rsid w:val="00137A44"/>
    <w:rsid w:val="00137A9F"/>
    <w:rsid w:val="00137CA3"/>
    <w:rsid w:val="00137DE6"/>
    <w:rsid w:val="00137E58"/>
    <w:rsid w:val="00137F2B"/>
    <w:rsid w:val="00137FD0"/>
    <w:rsid w:val="00140101"/>
    <w:rsid w:val="00140215"/>
    <w:rsid w:val="00140229"/>
    <w:rsid w:val="00140277"/>
    <w:rsid w:val="00140289"/>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FD8"/>
    <w:rsid w:val="0014108C"/>
    <w:rsid w:val="001410FF"/>
    <w:rsid w:val="001411EE"/>
    <w:rsid w:val="00141202"/>
    <w:rsid w:val="00141356"/>
    <w:rsid w:val="0014140D"/>
    <w:rsid w:val="0014156C"/>
    <w:rsid w:val="001415AB"/>
    <w:rsid w:val="00141654"/>
    <w:rsid w:val="00141655"/>
    <w:rsid w:val="00141703"/>
    <w:rsid w:val="00141731"/>
    <w:rsid w:val="001418CC"/>
    <w:rsid w:val="001418CD"/>
    <w:rsid w:val="001419CE"/>
    <w:rsid w:val="00141A10"/>
    <w:rsid w:val="00141A27"/>
    <w:rsid w:val="00141ABF"/>
    <w:rsid w:val="00141B18"/>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2F69"/>
    <w:rsid w:val="00142FDC"/>
    <w:rsid w:val="00143048"/>
    <w:rsid w:val="00143055"/>
    <w:rsid w:val="0014307A"/>
    <w:rsid w:val="0014311C"/>
    <w:rsid w:val="00143209"/>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C00"/>
    <w:rsid w:val="00143CE2"/>
    <w:rsid w:val="00143D0C"/>
    <w:rsid w:val="00143D83"/>
    <w:rsid w:val="00143DB6"/>
    <w:rsid w:val="00143DF1"/>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4E"/>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58A"/>
    <w:rsid w:val="0015064D"/>
    <w:rsid w:val="0015077D"/>
    <w:rsid w:val="001507CF"/>
    <w:rsid w:val="00150866"/>
    <w:rsid w:val="00150BB0"/>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58"/>
    <w:rsid w:val="00151A7F"/>
    <w:rsid w:val="00151AA8"/>
    <w:rsid w:val="00151BB9"/>
    <w:rsid w:val="00151CED"/>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8B"/>
    <w:rsid w:val="001537AB"/>
    <w:rsid w:val="001538FC"/>
    <w:rsid w:val="00153A4C"/>
    <w:rsid w:val="00153B8B"/>
    <w:rsid w:val="0015402E"/>
    <w:rsid w:val="0015407A"/>
    <w:rsid w:val="001540B7"/>
    <w:rsid w:val="00154111"/>
    <w:rsid w:val="001541AC"/>
    <w:rsid w:val="001541AE"/>
    <w:rsid w:val="00154271"/>
    <w:rsid w:val="00154385"/>
    <w:rsid w:val="001543FC"/>
    <w:rsid w:val="00154498"/>
    <w:rsid w:val="001544DB"/>
    <w:rsid w:val="00154524"/>
    <w:rsid w:val="0015473B"/>
    <w:rsid w:val="0015473C"/>
    <w:rsid w:val="00154801"/>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D2"/>
    <w:rsid w:val="0015591A"/>
    <w:rsid w:val="00155A49"/>
    <w:rsid w:val="00155A79"/>
    <w:rsid w:val="00155A9C"/>
    <w:rsid w:val="00155CBD"/>
    <w:rsid w:val="00155CEC"/>
    <w:rsid w:val="00155D09"/>
    <w:rsid w:val="00155D3A"/>
    <w:rsid w:val="00155DF9"/>
    <w:rsid w:val="00155EA5"/>
    <w:rsid w:val="00155F15"/>
    <w:rsid w:val="00156068"/>
    <w:rsid w:val="00156260"/>
    <w:rsid w:val="001563BC"/>
    <w:rsid w:val="00156501"/>
    <w:rsid w:val="001566CA"/>
    <w:rsid w:val="001567AD"/>
    <w:rsid w:val="00156A2C"/>
    <w:rsid w:val="00156A69"/>
    <w:rsid w:val="00156ADB"/>
    <w:rsid w:val="00156B03"/>
    <w:rsid w:val="00156B2A"/>
    <w:rsid w:val="00156CD1"/>
    <w:rsid w:val="00156E4C"/>
    <w:rsid w:val="00156EB4"/>
    <w:rsid w:val="00157006"/>
    <w:rsid w:val="0015716C"/>
    <w:rsid w:val="001571AE"/>
    <w:rsid w:val="00157273"/>
    <w:rsid w:val="001572AE"/>
    <w:rsid w:val="001572BB"/>
    <w:rsid w:val="001575B7"/>
    <w:rsid w:val="00157652"/>
    <w:rsid w:val="001576C9"/>
    <w:rsid w:val="00157783"/>
    <w:rsid w:val="00157796"/>
    <w:rsid w:val="001577F0"/>
    <w:rsid w:val="00157A0F"/>
    <w:rsid w:val="00157ADB"/>
    <w:rsid w:val="00157BD6"/>
    <w:rsid w:val="00157BD9"/>
    <w:rsid w:val="00157C68"/>
    <w:rsid w:val="00157D4D"/>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7D3"/>
    <w:rsid w:val="00160882"/>
    <w:rsid w:val="00160895"/>
    <w:rsid w:val="001608CB"/>
    <w:rsid w:val="0016091C"/>
    <w:rsid w:val="00160A63"/>
    <w:rsid w:val="00160ACE"/>
    <w:rsid w:val="00160B13"/>
    <w:rsid w:val="00160BFA"/>
    <w:rsid w:val="00160E7A"/>
    <w:rsid w:val="00160FD0"/>
    <w:rsid w:val="001610EE"/>
    <w:rsid w:val="0016127D"/>
    <w:rsid w:val="001614D9"/>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5D8"/>
    <w:rsid w:val="00162733"/>
    <w:rsid w:val="00162841"/>
    <w:rsid w:val="001628AC"/>
    <w:rsid w:val="00162934"/>
    <w:rsid w:val="00162986"/>
    <w:rsid w:val="00162A5F"/>
    <w:rsid w:val="00162B23"/>
    <w:rsid w:val="00162B43"/>
    <w:rsid w:val="00162B5C"/>
    <w:rsid w:val="00162C1E"/>
    <w:rsid w:val="00162DB7"/>
    <w:rsid w:val="00162F87"/>
    <w:rsid w:val="00162F8F"/>
    <w:rsid w:val="00162F91"/>
    <w:rsid w:val="00162FA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B1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500"/>
    <w:rsid w:val="001655F6"/>
    <w:rsid w:val="001656A0"/>
    <w:rsid w:val="00165786"/>
    <w:rsid w:val="00165809"/>
    <w:rsid w:val="00165892"/>
    <w:rsid w:val="0016590C"/>
    <w:rsid w:val="001659A3"/>
    <w:rsid w:val="001659D5"/>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B3F"/>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9A"/>
    <w:rsid w:val="00167AA3"/>
    <w:rsid w:val="00167AAC"/>
    <w:rsid w:val="00167AF6"/>
    <w:rsid w:val="00167C0B"/>
    <w:rsid w:val="00167C7E"/>
    <w:rsid w:val="00167DDF"/>
    <w:rsid w:val="00167EB7"/>
    <w:rsid w:val="00167FF3"/>
    <w:rsid w:val="0017004B"/>
    <w:rsid w:val="00170222"/>
    <w:rsid w:val="001702CD"/>
    <w:rsid w:val="0017034F"/>
    <w:rsid w:val="0017036D"/>
    <w:rsid w:val="001703A1"/>
    <w:rsid w:val="0017041A"/>
    <w:rsid w:val="001705BF"/>
    <w:rsid w:val="0017074C"/>
    <w:rsid w:val="001707D4"/>
    <w:rsid w:val="0017080B"/>
    <w:rsid w:val="00170919"/>
    <w:rsid w:val="00170967"/>
    <w:rsid w:val="001709E5"/>
    <w:rsid w:val="001709FB"/>
    <w:rsid w:val="00170A01"/>
    <w:rsid w:val="00170B05"/>
    <w:rsid w:val="00170B7B"/>
    <w:rsid w:val="00170C67"/>
    <w:rsid w:val="00170D03"/>
    <w:rsid w:val="00170D76"/>
    <w:rsid w:val="00170D9F"/>
    <w:rsid w:val="001711DE"/>
    <w:rsid w:val="001711EF"/>
    <w:rsid w:val="00171234"/>
    <w:rsid w:val="00171296"/>
    <w:rsid w:val="0017133A"/>
    <w:rsid w:val="001713EE"/>
    <w:rsid w:val="00171518"/>
    <w:rsid w:val="00171585"/>
    <w:rsid w:val="00171595"/>
    <w:rsid w:val="001715EB"/>
    <w:rsid w:val="0017171B"/>
    <w:rsid w:val="00171838"/>
    <w:rsid w:val="0017192B"/>
    <w:rsid w:val="00171B63"/>
    <w:rsid w:val="00171BB1"/>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6AC"/>
    <w:rsid w:val="00173856"/>
    <w:rsid w:val="0017386B"/>
    <w:rsid w:val="001738AB"/>
    <w:rsid w:val="00173911"/>
    <w:rsid w:val="0017399B"/>
    <w:rsid w:val="00173B62"/>
    <w:rsid w:val="00173B7A"/>
    <w:rsid w:val="00173BC1"/>
    <w:rsid w:val="00173BE0"/>
    <w:rsid w:val="00173BF8"/>
    <w:rsid w:val="00173CE0"/>
    <w:rsid w:val="00173E04"/>
    <w:rsid w:val="00173E3A"/>
    <w:rsid w:val="00173F3E"/>
    <w:rsid w:val="00173F72"/>
    <w:rsid w:val="00174007"/>
    <w:rsid w:val="001741A2"/>
    <w:rsid w:val="0017427B"/>
    <w:rsid w:val="00174315"/>
    <w:rsid w:val="0017455F"/>
    <w:rsid w:val="001746C3"/>
    <w:rsid w:val="00174702"/>
    <w:rsid w:val="0017475F"/>
    <w:rsid w:val="00174832"/>
    <w:rsid w:val="00174914"/>
    <w:rsid w:val="0017495E"/>
    <w:rsid w:val="0017499D"/>
    <w:rsid w:val="00174ADE"/>
    <w:rsid w:val="00174AE2"/>
    <w:rsid w:val="00174B22"/>
    <w:rsid w:val="00174CE0"/>
    <w:rsid w:val="00174D07"/>
    <w:rsid w:val="00174D2D"/>
    <w:rsid w:val="00174D9A"/>
    <w:rsid w:val="00174E34"/>
    <w:rsid w:val="00174E48"/>
    <w:rsid w:val="0017503B"/>
    <w:rsid w:val="0017513E"/>
    <w:rsid w:val="0017524B"/>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2A5"/>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7AE"/>
    <w:rsid w:val="0017782F"/>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439"/>
    <w:rsid w:val="0018043D"/>
    <w:rsid w:val="001805F7"/>
    <w:rsid w:val="00180700"/>
    <w:rsid w:val="00180702"/>
    <w:rsid w:val="0018077E"/>
    <w:rsid w:val="00180880"/>
    <w:rsid w:val="0018092F"/>
    <w:rsid w:val="0018097D"/>
    <w:rsid w:val="00180C05"/>
    <w:rsid w:val="00180CA1"/>
    <w:rsid w:val="00180EEF"/>
    <w:rsid w:val="00180EF4"/>
    <w:rsid w:val="00180FDA"/>
    <w:rsid w:val="00181008"/>
    <w:rsid w:val="00181018"/>
    <w:rsid w:val="0018104F"/>
    <w:rsid w:val="00181261"/>
    <w:rsid w:val="0018129B"/>
    <w:rsid w:val="001812B7"/>
    <w:rsid w:val="001813D0"/>
    <w:rsid w:val="0018141A"/>
    <w:rsid w:val="001815D9"/>
    <w:rsid w:val="00181644"/>
    <w:rsid w:val="0018170F"/>
    <w:rsid w:val="00181902"/>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99"/>
    <w:rsid w:val="00182446"/>
    <w:rsid w:val="0018252D"/>
    <w:rsid w:val="0018253B"/>
    <w:rsid w:val="001826D6"/>
    <w:rsid w:val="001826D8"/>
    <w:rsid w:val="00182789"/>
    <w:rsid w:val="00182903"/>
    <w:rsid w:val="0018294A"/>
    <w:rsid w:val="00182A14"/>
    <w:rsid w:val="00182A64"/>
    <w:rsid w:val="00182AE4"/>
    <w:rsid w:val="00182C4E"/>
    <w:rsid w:val="00182EA1"/>
    <w:rsid w:val="00182EB8"/>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607"/>
    <w:rsid w:val="001846BA"/>
    <w:rsid w:val="0018474C"/>
    <w:rsid w:val="001847BC"/>
    <w:rsid w:val="00184875"/>
    <w:rsid w:val="00184889"/>
    <w:rsid w:val="001849ED"/>
    <w:rsid w:val="00184A1D"/>
    <w:rsid w:val="00184B5E"/>
    <w:rsid w:val="00184CF2"/>
    <w:rsid w:val="00184DA3"/>
    <w:rsid w:val="00184EF9"/>
    <w:rsid w:val="00184F38"/>
    <w:rsid w:val="00184F64"/>
    <w:rsid w:val="00184FDC"/>
    <w:rsid w:val="00185015"/>
    <w:rsid w:val="001850DA"/>
    <w:rsid w:val="0018518C"/>
    <w:rsid w:val="001852A8"/>
    <w:rsid w:val="001853B3"/>
    <w:rsid w:val="001853E9"/>
    <w:rsid w:val="0018541C"/>
    <w:rsid w:val="00185488"/>
    <w:rsid w:val="001854B9"/>
    <w:rsid w:val="00185584"/>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FF5"/>
    <w:rsid w:val="00187031"/>
    <w:rsid w:val="00187046"/>
    <w:rsid w:val="00187089"/>
    <w:rsid w:val="001870A9"/>
    <w:rsid w:val="001870E2"/>
    <w:rsid w:val="0018712E"/>
    <w:rsid w:val="00187135"/>
    <w:rsid w:val="001871B9"/>
    <w:rsid w:val="001871F3"/>
    <w:rsid w:val="001871FD"/>
    <w:rsid w:val="001872D4"/>
    <w:rsid w:val="001872EF"/>
    <w:rsid w:val="001873E2"/>
    <w:rsid w:val="001873FC"/>
    <w:rsid w:val="00187449"/>
    <w:rsid w:val="00187485"/>
    <w:rsid w:val="001874D4"/>
    <w:rsid w:val="001874E4"/>
    <w:rsid w:val="001875B1"/>
    <w:rsid w:val="0018765F"/>
    <w:rsid w:val="001877B6"/>
    <w:rsid w:val="00187986"/>
    <w:rsid w:val="001879BE"/>
    <w:rsid w:val="00187A3A"/>
    <w:rsid w:val="00187A70"/>
    <w:rsid w:val="00187B04"/>
    <w:rsid w:val="00187B0C"/>
    <w:rsid w:val="00187B5D"/>
    <w:rsid w:val="00187BC6"/>
    <w:rsid w:val="00187CDA"/>
    <w:rsid w:val="00187D3A"/>
    <w:rsid w:val="00187DA1"/>
    <w:rsid w:val="00187E19"/>
    <w:rsid w:val="001902CD"/>
    <w:rsid w:val="001904E7"/>
    <w:rsid w:val="0019074C"/>
    <w:rsid w:val="00190783"/>
    <w:rsid w:val="001907C2"/>
    <w:rsid w:val="001907D6"/>
    <w:rsid w:val="00190896"/>
    <w:rsid w:val="001908D3"/>
    <w:rsid w:val="0019090E"/>
    <w:rsid w:val="00190932"/>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57"/>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204"/>
    <w:rsid w:val="00192335"/>
    <w:rsid w:val="001923A1"/>
    <w:rsid w:val="001923B1"/>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5B5"/>
    <w:rsid w:val="001936C2"/>
    <w:rsid w:val="0019387E"/>
    <w:rsid w:val="001939BC"/>
    <w:rsid w:val="00193A85"/>
    <w:rsid w:val="00193B9C"/>
    <w:rsid w:val="00193CEC"/>
    <w:rsid w:val="00193E82"/>
    <w:rsid w:val="00193F3B"/>
    <w:rsid w:val="00193FB5"/>
    <w:rsid w:val="0019400A"/>
    <w:rsid w:val="0019402F"/>
    <w:rsid w:val="0019403D"/>
    <w:rsid w:val="00194041"/>
    <w:rsid w:val="001941C3"/>
    <w:rsid w:val="001941D3"/>
    <w:rsid w:val="001944AE"/>
    <w:rsid w:val="001946BB"/>
    <w:rsid w:val="0019471F"/>
    <w:rsid w:val="0019480F"/>
    <w:rsid w:val="0019492A"/>
    <w:rsid w:val="00194965"/>
    <w:rsid w:val="00194A4E"/>
    <w:rsid w:val="00194A6B"/>
    <w:rsid w:val="00194BF1"/>
    <w:rsid w:val="00194CA2"/>
    <w:rsid w:val="00194D3B"/>
    <w:rsid w:val="00194D41"/>
    <w:rsid w:val="00194DD8"/>
    <w:rsid w:val="00194EB4"/>
    <w:rsid w:val="00194EBC"/>
    <w:rsid w:val="00194ED8"/>
    <w:rsid w:val="00194F62"/>
    <w:rsid w:val="00195042"/>
    <w:rsid w:val="001951DE"/>
    <w:rsid w:val="00195293"/>
    <w:rsid w:val="00195296"/>
    <w:rsid w:val="001953D7"/>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DF"/>
    <w:rsid w:val="00196476"/>
    <w:rsid w:val="001964DE"/>
    <w:rsid w:val="00196711"/>
    <w:rsid w:val="00196727"/>
    <w:rsid w:val="00196965"/>
    <w:rsid w:val="00196A86"/>
    <w:rsid w:val="00196AD4"/>
    <w:rsid w:val="00196AD7"/>
    <w:rsid w:val="00196B51"/>
    <w:rsid w:val="00196B6C"/>
    <w:rsid w:val="00196C3E"/>
    <w:rsid w:val="00196C72"/>
    <w:rsid w:val="00196D33"/>
    <w:rsid w:val="00196E19"/>
    <w:rsid w:val="00196E7F"/>
    <w:rsid w:val="00196F8A"/>
    <w:rsid w:val="00197023"/>
    <w:rsid w:val="0019708C"/>
    <w:rsid w:val="00197377"/>
    <w:rsid w:val="001973FB"/>
    <w:rsid w:val="001974A7"/>
    <w:rsid w:val="0019754A"/>
    <w:rsid w:val="00197652"/>
    <w:rsid w:val="00197663"/>
    <w:rsid w:val="001976ED"/>
    <w:rsid w:val="001977E0"/>
    <w:rsid w:val="0019790A"/>
    <w:rsid w:val="0019790E"/>
    <w:rsid w:val="0019796F"/>
    <w:rsid w:val="00197C31"/>
    <w:rsid w:val="00197C5A"/>
    <w:rsid w:val="00197D5A"/>
    <w:rsid w:val="00197D7D"/>
    <w:rsid w:val="00197EFE"/>
    <w:rsid w:val="00197FAD"/>
    <w:rsid w:val="001A0054"/>
    <w:rsid w:val="001A00EF"/>
    <w:rsid w:val="001A010B"/>
    <w:rsid w:val="001A01EF"/>
    <w:rsid w:val="001A0299"/>
    <w:rsid w:val="001A02FD"/>
    <w:rsid w:val="001A035B"/>
    <w:rsid w:val="001A03F0"/>
    <w:rsid w:val="001A0414"/>
    <w:rsid w:val="001A0430"/>
    <w:rsid w:val="001A051E"/>
    <w:rsid w:val="001A05FF"/>
    <w:rsid w:val="001A0606"/>
    <w:rsid w:val="001A0640"/>
    <w:rsid w:val="001A0739"/>
    <w:rsid w:val="001A0992"/>
    <w:rsid w:val="001A0A3B"/>
    <w:rsid w:val="001A0ABB"/>
    <w:rsid w:val="001A0BD3"/>
    <w:rsid w:val="001A0BF9"/>
    <w:rsid w:val="001A0C27"/>
    <w:rsid w:val="001A0C7C"/>
    <w:rsid w:val="001A0D22"/>
    <w:rsid w:val="001A0DF4"/>
    <w:rsid w:val="001A0E11"/>
    <w:rsid w:val="001A0EDE"/>
    <w:rsid w:val="001A0FBF"/>
    <w:rsid w:val="001A1103"/>
    <w:rsid w:val="001A113D"/>
    <w:rsid w:val="001A120E"/>
    <w:rsid w:val="001A124F"/>
    <w:rsid w:val="001A1280"/>
    <w:rsid w:val="001A12EF"/>
    <w:rsid w:val="001A130F"/>
    <w:rsid w:val="001A1318"/>
    <w:rsid w:val="001A1370"/>
    <w:rsid w:val="001A13D2"/>
    <w:rsid w:val="001A15CC"/>
    <w:rsid w:val="001A1635"/>
    <w:rsid w:val="001A16BE"/>
    <w:rsid w:val="001A1753"/>
    <w:rsid w:val="001A17FA"/>
    <w:rsid w:val="001A1879"/>
    <w:rsid w:val="001A1986"/>
    <w:rsid w:val="001A1ACE"/>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602"/>
    <w:rsid w:val="001A260D"/>
    <w:rsid w:val="001A27F6"/>
    <w:rsid w:val="001A28AF"/>
    <w:rsid w:val="001A2902"/>
    <w:rsid w:val="001A2955"/>
    <w:rsid w:val="001A29EE"/>
    <w:rsid w:val="001A2A91"/>
    <w:rsid w:val="001A2B69"/>
    <w:rsid w:val="001A2B9A"/>
    <w:rsid w:val="001A2BFE"/>
    <w:rsid w:val="001A2C00"/>
    <w:rsid w:val="001A2C78"/>
    <w:rsid w:val="001A2C88"/>
    <w:rsid w:val="001A2DD3"/>
    <w:rsid w:val="001A2E9C"/>
    <w:rsid w:val="001A2EA5"/>
    <w:rsid w:val="001A2EE8"/>
    <w:rsid w:val="001A2EFA"/>
    <w:rsid w:val="001A2F10"/>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D06"/>
    <w:rsid w:val="001A3D35"/>
    <w:rsid w:val="001A3DAE"/>
    <w:rsid w:val="001A3DDB"/>
    <w:rsid w:val="001A3ECF"/>
    <w:rsid w:val="001A3EED"/>
    <w:rsid w:val="001A3F29"/>
    <w:rsid w:val="001A3FEA"/>
    <w:rsid w:val="001A3FEB"/>
    <w:rsid w:val="001A4059"/>
    <w:rsid w:val="001A4110"/>
    <w:rsid w:val="001A4126"/>
    <w:rsid w:val="001A414E"/>
    <w:rsid w:val="001A41D3"/>
    <w:rsid w:val="001A41EA"/>
    <w:rsid w:val="001A41F0"/>
    <w:rsid w:val="001A4260"/>
    <w:rsid w:val="001A435F"/>
    <w:rsid w:val="001A4371"/>
    <w:rsid w:val="001A4649"/>
    <w:rsid w:val="001A469E"/>
    <w:rsid w:val="001A46B5"/>
    <w:rsid w:val="001A46CE"/>
    <w:rsid w:val="001A4886"/>
    <w:rsid w:val="001A49BC"/>
    <w:rsid w:val="001A4AF7"/>
    <w:rsid w:val="001A4B48"/>
    <w:rsid w:val="001A4BAE"/>
    <w:rsid w:val="001A4D08"/>
    <w:rsid w:val="001A4D55"/>
    <w:rsid w:val="001A4D7E"/>
    <w:rsid w:val="001A4E88"/>
    <w:rsid w:val="001A4F6D"/>
    <w:rsid w:val="001A502E"/>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5AD"/>
    <w:rsid w:val="001A664D"/>
    <w:rsid w:val="001A6664"/>
    <w:rsid w:val="001A6846"/>
    <w:rsid w:val="001A6874"/>
    <w:rsid w:val="001A6896"/>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65"/>
    <w:rsid w:val="001A7CA4"/>
    <w:rsid w:val="001A7CD5"/>
    <w:rsid w:val="001A7CE2"/>
    <w:rsid w:val="001A7DC4"/>
    <w:rsid w:val="001A7EA1"/>
    <w:rsid w:val="001A7F03"/>
    <w:rsid w:val="001B006E"/>
    <w:rsid w:val="001B00E0"/>
    <w:rsid w:val="001B0147"/>
    <w:rsid w:val="001B018A"/>
    <w:rsid w:val="001B023D"/>
    <w:rsid w:val="001B028D"/>
    <w:rsid w:val="001B03D7"/>
    <w:rsid w:val="001B04F1"/>
    <w:rsid w:val="001B0764"/>
    <w:rsid w:val="001B08A6"/>
    <w:rsid w:val="001B09C0"/>
    <w:rsid w:val="001B0DF6"/>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16"/>
    <w:rsid w:val="001B1D30"/>
    <w:rsid w:val="001B1D8D"/>
    <w:rsid w:val="001B1E0F"/>
    <w:rsid w:val="001B215A"/>
    <w:rsid w:val="001B21E5"/>
    <w:rsid w:val="001B22FC"/>
    <w:rsid w:val="001B2398"/>
    <w:rsid w:val="001B2440"/>
    <w:rsid w:val="001B24A2"/>
    <w:rsid w:val="001B251E"/>
    <w:rsid w:val="001B256B"/>
    <w:rsid w:val="001B256C"/>
    <w:rsid w:val="001B25A4"/>
    <w:rsid w:val="001B267C"/>
    <w:rsid w:val="001B26F1"/>
    <w:rsid w:val="001B276A"/>
    <w:rsid w:val="001B28B1"/>
    <w:rsid w:val="001B29B1"/>
    <w:rsid w:val="001B2B88"/>
    <w:rsid w:val="001B2CD8"/>
    <w:rsid w:val="001B2E8F"/>
    <w:rsid w:val="001B3178"/>
    <w:rsid w:val="001B318B"/>
    <w:rsid w:val="001B320C"/>
    <w:rsid w:val="001B32D2"/>
    <w:rsid w:val="001B32E3"/>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FB"/>
    <w:rsid w:val="001B5762"/>
    <w:rsid w:val="001B58EB"/>
    <w:rsid w:val="001B5B4D"/>
    <w:rsid w:val="001B5B79"/>
    <w:rsid w:val="001B5C57"/>
    <w:rsid w:val="001B5C9A"/>
    <w:rsid w:val="001B5E4F"/>
    <w:rsid w:val="001B5F94"/>
    <w:rsid w:val="001B5FE4"/>
    <w:rsid w:val="001B6022"/>
    <w:rsid w:val="001B609E"/>
    <w:rsid w:val="001B60C4"/>
    <w:rsid w:val="001B60F5"/>
    <w:rsid w:val="001B627B"/>
    <w:rsid w:val="001B631C"/>
    <w:rsid w:val="001B6333"/>
    <w:rsid w:val="001B640B"/>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1"/>
    <w:rsid w:val="001B78B4"/>
    <w:rsid w:val="001B78DE"/>
    <w:rsid w:val="001B792A"/>
    <w:rsid w:val="001B79AD"/>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27"/>
    <w:rsid w:val="001C013E"/>
    <w:rsid w:val="001C016E"/>
    <w:rsid w:val="001C0184"/>
    <w:rsid w:val="001C01F8"/>
    <w:rsid w:val="001C0295"/>
    <w:rsid w:val="001C0429"/>
    <w:rsid w:val="001C0673"/>
    <w:rsid w:val="001C0677"/>
    <w:rsid w:val="001C06E3"/>
    <w:rsid w:val="001C0717"/>
    <w:rsid w:val="001C074F"/>
    <w:rsid w:val="001C0800"/>
    <w:rsid w:val="001C0856"/>
    <w:rsid w:val="001C086C"/>
    <w:rsid w:val="001C087C"/>
    <w:rsid w:val="001C0952"/>
    <w:rsid w:val="001C099E"/>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1F55"/>
    <w:rsid w:val="001C20C4"/>
    <w:rsid w:val="001C20C7"/>
    <w:rsid w:val="001C218F"/>
    <w:rsid w:val="001C21C4"/>
    <w:rsid w:val="001C2236"/>
    <w:rsid w:val="001C22CA"/>
    <w:rsid w:val="001C2354"/>
    <w:rsid w:val="001C2440"/>
    <w:rsid w:val="001C2587"/>
    <w:rsid w:val="001C25BC"/>
    <w:rsid w:val="001C266A"/>
    <w:rsid w:val="001C26AD"/>
    <w:rsid w:val="001C26E5"/>
    <w:rsid w:val="001C2875"/>
    <w:rsid w:val="001C2A94"/>
    <w:rsid w:val="001C2B35"/>
    <w:rsid w:val="001C2B70"/>
    <w:rsid w:val="001C2B75"/>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D3"/>
    <w:rsid w:val="001C372B"/>
    <w:rsid w:val="001C372C"/>
    <w:rsid w:val="001C3854"/>
    <w:rsid w:val="001C390C"/>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F1"/>
    <w:rsid w:val="001C4541"/>
    <w:rsid w:val="001C4666"/>
    <w:rsid w:val="001C4700"/>
    <w:rsid w:val="001C4731"/>
    <w:rsid w:val="001C4752"/>
    <w:rsid w:val="001C47DD"/>
    <w:rsid w:val="001C4979"/>
    <w:rsid w:val="001C49E7"/>
    <w:rsid w:val="001C4A83"/>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CC7"/>
    <w:rsid w:val="001C5D54"/>
    <w:rsid w:val="001C5DC3"/>
    <w:rsid w:val="001C5E13"/>
    <w:rsid w:val="001C5FA7"/>
    <w:rsid w:val="001C5FE2"/>
    <w:rsid w:val="001C605F"/>
    <w:rsid w:val="001C6103"/>
    <w:rsid w:val="001C6279"/>
    <w:rsid w:val="001C6281"/>
    <w:rsid w:val="001C655A"/>
    <w:rsid w:val="001C655F"/>
    <w:rsid w:val="001C66A1"/>
    <w:rsid w:val="001C673E"/>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9DF"/>
    <w:rsid w:val="001D0A63"/>
    <w:rsid w:val="001D0BAD"/>
    <w:rsid w:val="001D0BB1"/>
    <w:rsid w:val="001D0D3D"/>
    <w:rsid w:val="001D0D5E"/>
    <w:rsid w:val="001D0DE3"/>
    <w:rsid w:val="001D0DF7"/>
    <w:rsid w:val="001D0E20"/>
    <w:rsid w:val="001D0F50"/>
    <w:rsid w:val="001D0F79"/>
    <w:rsid w:val="001D0F89"/>
    <w:rsid w:val="001D1249"/>
    <w:rsid w:val="001D12DB"/>
    <w:rsid w:val="001D12ED"/>
    <w:rsid w:val="001D15D4"/>
    <w:rsid w:val="001D1604"/>
    <w:rsid w:val="001D16F3"/>
    <w:rsid w:val="001D176E"/>
    <w:rsid w:val="001D1816"/>
    <w:rsid w:val="001D1939"/>
    <w:rsid w:val="001D197B"/>
    <w:rsid w:val="001D1B8D"/>
    <w:rsid w:val="001D1D24"/>
    <w:rsid w:val="001D1DAC"/>
    <w:rsid w:val="001D1EE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CED"/>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D32"/>
    <w:rsid w:val="001D3E27"/>
    <w:rsid w:val="001D3E28"/>
    <w:rsid w:val="001D3EFD"/>
    <w:rsid w:val="001D3F7F"/>
    <w:rsid w:val="001D40F3"/>
    <w:rsid w:val="001D41ED"/>
    <w:rsid w:val="001D42EB"/>
    <w:rsid w:val="001D4310"/>
    <w:rsid w:val="001D431A"/>
    <w:rsid w:val="001D45ED"/>
    <w:rsid w:val="001D4600"/>
    <w:rsid w:val="001D467E"/>
    <w:rsid w:val="001D46B9"/>
    <w:rsid w:val="001D4756"/>
    <w:rsid w:val="001D484C"/>
    <w:rsid w:val="001D48D8"/>
    <w:rsid w:val="001D4927"/>
    <w:rsid w:val="001D4949"/>
    <w:rsid w:val="001D4997"/>
    <w:rsid w:val="001D4AD9"/>
    <w:rsid w:val="001D4AE5"/>
    <w:rsid w:val="001D4B4E"/>
    <w:rsid w:val="001D4C73"/>
    <w:rsid w:val="001D4D95"/>
    <w:rsid w:val="001D4EAA"/>
    <w:rsid w:val="001D4FE2"/>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19"/>
    <w:rsid w:val="001D659A"/>
    <w:rsid w:val="001D667E"/>
    <w:rsid w:val="001D68A8"/>
    <w:rsid w:val="001D68BD"/>
    <w:rsid w:val="001D69EB"/>
    <w:rsid w:val="001D6AFE"/>
    <w:rsid w:val="001D6BF2"/>
    <w:rsid w:val="001D6C5B"/>
    <w:rsid w:val="001D6CB2"/>
    <w:rsid w:val="001D6DD1"/>
    <w:rsid w:val="001D6E1C"/>
    <w:rsid w:val="001D6E5B"/>
    <w:rsid w:val="001D7184"/>
    <w:rsid w:val="001D729F"/>
    <w:rsid w:val="001D747C"/>
    <w:rsid w:val="001D7592"/>
    <w:rsid w:val="001D769A"/>
    <w:rsid w:val="001D76ED"/>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2F2"/>
    <w:rsid w:val="001E034B"/>
    <w:rsid w:val="001E0371"/>
    <w:rsid w:val="001E04F5"/>
    <w:rsid w:val="001E060A"/>
    <w:rsid w:val="001E0625"/>
    <w:rsid w:val="001E0786"/>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617"/>
    <w:rsid w:val="001E262F"/>
    <w:rsid w:val="001E26CC"/>
    <w:rsid w:val="001E270C"/>
    <w:rsid w:val="001E2791"/>
    <w:rsid w:val="001E2801"/>
    <w:rsid w:val="001E28E4"/>
    <w:rsid w:val="001E2B09"/>
    <w:rsid w:val="001E2B8C"/>
    <w:rsid w:val="001E2BBC"/>
    <w:rsid w:val="001E2C20"/>
    <w:rsid w:val="001E2C46"/>
    <w:rsid w:val="001E2D2D"/>
    <w:rsid w:val="001E2D58"/>
    <w:rsid w:val="001E2D69"/>
    <w:rsid w:val="001E2E02"/>
    <w:rsid w:val="001E2EAC"/>
    <w:rsid w:val="001E2EC6"/>
    <w:rsid w:val="001E2F64"/>
    <w:rsid w:val="001E3034"/>
    <w:rsid w:val="001E31C2"/>
    <w:rsid w:val="001E321B"/>
    <w:rsid w:val="001E3241"/>
    <w:rsid w:val="001E325E"/>
    <w:rsid w:val="001E32AD"/>
    <w:rsid w:val="001E32B5"/>
    <w:rsid w:val="001E32E8"/>
    <w:rsid w:val="001E33B6"/>
    <w:rsid w:val="001E352D"/>
    <w:rsid w:val="001E36A4"/>
    <w:rsid w:val="001E36EA"/>
    <w:rsid w:val="001E3791"/>
    <w:rsid w:val="001E388D"/>
    <w:rsid w:val="001E38EC"/>
    <w:rsid w:val="001E3924"/>
    <w:rsid w:val="001E3936"/>
    <w:rsid w:val="001E3962"/>
    <w:rsid w:val="001E3AD7"/>
    <w:rsid w:val="001E3B16"/>
    <w:rsid w:val="001E3C36"/>
    <w:rsid w:val="001E3C69"/>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D2E"/>
    <w:rsid w:val="001E5D58"/>
    <w:rsid w:val="001E5D7F"/>
    <w:rsid w:val="001E5DA7"/>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ABD"/>
    <w:rsid w:val="001E6B62"/>
    <w:rsid w:val="001E6C31"/>
    <w:rsid w:val="001E6C41"/>
    <w:rsid w:val="001E6CC2"/>
    <w:rsid w:val="001E6CE2"/>
    <w:rsid w:val="001E6D64"/>
    <w:rsid w:val="001E6DDC"/>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D"/>
    <w:rsid w:val="001E7DA0"/>
    <w:rsid w:val="001E7DED"/>
    <w:rsid w:val="001E7F6A"/>
    <w:rsid w:val="001E7FA4"/>
    <w:rsid w:val="001E7FC9"/>
    <w:rsid w:val="001F0029"/>
    <w:rsid w:val="001F00A2"/>
    <w:rsid w:val="001F00CC"/>
    <w:rsid w:val="001F01F7"/>
    <w:rsid w:val="001F0233"/>
    <w:rsid w:val="001F023F"/>
    <w:rsid w:val="001F02BA"/>
    <w:rsid w:val="001F0375"/>
    <w:rsid w:val="001F04F0"/>
    <w:rsid w:val="001F051B"/>
    <w:rsid w:val="001F0686"/>
    <w:rsid w:val="001F0733"/>
    <w:rsid w:val="001F073D"/>
    <w:rsid w:val="001F0916"/>
    <w:rsid w:val="001F0917"/>
    <w:rsid w:val="001F098C"/>
    <w:rsid w:val="001F0B0B"/>
    <w:rsid w:val="001F0B8D"/>
    <w:rsid w:val="001F0BF2"/>
    <w:rsid w:val="001F0C44"/>
    <w:rsid w:val="001F0CBC"/>
    <w:rsid w:val="001F0ED0"/>
    <w:rsid w:val="001F0EE0"/>
    <w:rsid w:val="001F0F45"/>
    <w:rsid w:val="001F0F5A"/>
    <w:rsid w:val="001F1051"/>
    <w:rsid w:val="001F10AF"/>
    <w:rsid w:val="001F1172"/>
    <w:rsid w:val="001F11E9"/>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596"/>
    <w:rsid w:val="001F3610"/>
    <w:rsid w:val="001F3662"/>
    <w:rsid w:val="001F3703"/>
    <w:rsid w:val="001F3742"/>
    <w:rsid w:val="001F37BA"/>
    <w:rsid w:val="001F3811"/>
    <w:rsid w:val="001F3824"/>
    <w:rsid w:val="001F388D"/>
    <w:rsid w:val="001F3957"/>
    <w:rsid w:val="001F3A8A"/>
    <w:rsid w:val="001F3BBF"/>
    <w:rsid w:val="001F3D6A"/>
    <w:rsid w:val="001F3E2C"/>
    <w:rsid w:val="001F4000"/>
    <w:rsid w:val="001F401E"/>
    <w:rsid w:val="001F4143"/>
    <w:rsid w:val="001F414A"/>
    <w:rsid w:val="001F41CE"/>
    <w:rsid w:val="001F4456"/>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80A"/>
    <w:rsid w:val="001F586D"/>
    <w:rsid w:val="001F5983"/>
    <w:rsid w:val="001F5B51"/>
    <w:rsid w:val="001F5B5B"/>
    <w:rsid w:val="001F5B65"/>
    <w:rsid w:val="001F5C3F"/>
    <w:rsid w:val="001F5D39"/>
    <w:rsid w:val="001F5DB8"/>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B6C"/>
    <w:rsid w:val="001F6B97"/>
    <w:rsid w:val="001F6BBD"/>
    <w:rsid w:val="001F6C12"/>
    <w:rsid w:val="001F6C4E"/>
    <w:rsid w:val="001F6C88"/>
    <w:rsid w:val="001F6E50"/>
    <w:rsid w:val="001F6E75"/>
    <w:rsid w:val="001F6F59"/>
    <w:rsid w:val="001F6F63"/>
    <w:rsid w:val="001F6F8C"/>
    <w:rsid w:val="001F7190"/>
    <w:rsid w:val="001F71DB"/>
    <w:rsid w:val="001F7214"/>
    <w:rsid w:val="001F734D"/>
    <w:rsid w:val="001F73C7"/>
    <w:rsid w:val="001F7408"/>
    <w:rsid w:val="001F7427"/>
    <w:rsid w:val="001F762A"/>
    <w:rsid w:val="001F7764"/>
    <w:rsid w:val="001F7AFE"/>
    <w:rsid w:val="001F7B27"/>
    <w:rsid w:val="001F7B73"/>
    <w:rsid w:val="001F7B77"/>
    <w:rsid w:val="001F7B82"/>
    <w:rsid w:val="001F7B89"/>
    <w:rsid w:val="001F7C4B"/>
    <w:rsid w:val="001F7CA9"/>
    <w:rsid w:val="001F7D93"/>
    <w:rsid w:val="001F7F7B"/>
    <w:rsid w:val="00200038"/>
    <w:rsid w:val="00200194"/>
    <w:rsid w:val="002001F6"/>
    <w:rsid w:val="002002C5"/>
    <w:rsid w:val="0020057E"/>
    <w:rsid w:val="002005AA"/>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71C"/>
    <w:rsid w:val="002017B5"/>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377"/>
    <w:rsid w:val="00203426"/>
    <w:rsid w:val="002034D3"/>
    <w:rsid w:val="00203540"/>
    <w:rsid w:val="002037E7"/>
    <w:rsid w:val="00203830"/>
    <w:rsid w:val="00203911"/>
    <w:rsid w:val="00203AD7"/>
    <w:rsid w:val="00203BDF"/>
    <w:rsid w:val="00203CA3"/>
    <w:rsid w:val="00203CC0"/>
    <w:rsid w:val="00203CCB"/>
    <w:rsid w:val="00203E7D"/>
    <w:rsid w:val="00203FCA"/>
    <w:rsid w:val="00204169"/>
    <w:rsid w:val="002041AE"/>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827"/>
    <w:rsid w:val="002059DB"/>
    <w:rsid w:val="002059F7"/>
    <w:rsid w:val="00205ADA"/>
    <w:rsid w:val="00205B24"/>
    <w:rsid w:val="00205B3F"/>
    <w:rsid w:val="00205C7A"/>
    <w:rsid w:val="00205C9A"/>
    <w:rsid w:val="00205D25"/>
    <w:rsid w:val="00205D9F"/>
    <w:rsid w:val="00205DD6"/>
    <w:rsid w:val="00205E89"/>
    <w:rsid w:val="00205F7B"/>
    <w:rsid w:val="00206054"/>
    <w:rsid w:val="00206199"/>
    <w:rsid w:val="002061D3"/>
    <w:rsid w:val="0020625B"/>
    <w:rsid w:val="002062CC"/>
    <w:rsid w:val="00206300"/>
    <w:rsid w:val="00206355"/>
    <w:rsid w:val="0020638F"/>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68"/>
    <w:rsid w:val="00207F8D"/>
    <w:rsid w:val="00207FCD"/>
    <w:rsid w:val="00207FE1"/>
    <w:rsid w:val="00210074"/>
    <w:rsid w:val="0021010A"/>
    <w:rsid w:val="0021016B"/>
    <w:rsid w:val="00210170"/>
    <w:rsid w:val="002101CD"/>
    <w:rsid w:val="00210225"/>
    <w:rsid w:val="00210356"/>
    <w:rsid w:val="00210482"/>
    <w:rsid w:val="00210552"/>
    <w:rsid w:val="0021056F"/>
    <w:rsid w:val="002105A4"/>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191"/>
    <w:rsid w:val="002112AA"/>
    <w:rsid w:val="0021132D"/>
    <w:rsid w:val="0021132E"/>
    <w:rsid w:val="002114BD"/>
    <w:rsid w:val="00211541"/>
    <w:rsid w:val="002115C6"/>
    <w:rsid w:val="002115E4"/>
    <w:rsid w:val="0021173D"/>
    <w:rsid w:val="002117EB"/>
    <w:rsid w:val="00211828"/>
    <w:rsid w:val="002119A9"/>
    <w:rsid w:val="002119F6"/>
    <w:rsid w:val="00211B51"/>
    <w:rsid w:val="00211B82"/>
    <w:rsid w:val="00211C40"/>
    <w:rsid w:val="00211C9A"/>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3E"/>
    <w:rsid w:val="00213FC8"/>
    <w:rsid w:val="00213FCD"/>
    <w:rsid w:val="00214095"/>
    <w:rsid w:val="002140A6"/>
    <w:rsid w:val="002140E2"/>
    <w:rsid w:val="00214185"/>
    <w:rsid w:val="002141D2"/>
    <w:rsid w:val="0021420B"/>
    <w:rsid w:val="0021427D"/>
    <w:rsid w:val="002142ED"/>
    <w:rsid w:val="00214304"/>
    <w:rsid w:val="00214350"/>
    <w:rsid w:val="00214459"/>
    <w:rsid w:val="002144B5"/>
    <w:rsid w:val="002144BE"/>
    <w:rsid w:val="0021479D"/>
    <w:rsid w:val="002147A1"/>
    <w:rsid w:val="0021488F"/>
    <w:rsid w:val="002148CA"/>
    <w:rsid w:val="002148CB"/>
    <w:rsid w:val="00214A85"/>
    <w:rsid w:val="00214A97"/>
    <w:rsid w:val="00214BB0"/>
    <w:rsid w:val="00214D77"/>
    <w:rsid w:val="00214D90"/>
    <w:rsid w:val="002150AF"/>
    <w:rsid w:val="002152A3"/>
    <w:rsid w:val="002152D1"/>
    <w:rsid w:val="00215450"/>
    <w:rsid w:val="002155E1"/>
    <w:rsid w:val="002156E0"/>
    <w:rsid w:val="002157A2"/>
    <w:rsid w:val="0021582D"/>
    <w:rsid w:val="00215960"/>
    <w:rsid w:val="0021596A"/>
    <w:rsid w:val="00215A3B"/>
    <w:rsid w:val="00215AD1"/>
    <w:rsid w:val="00215AF2"/>
    <w:rsid w:val="00215B0B"/>
    <w:rsid w:val="00215B42"/>
    <w:rsid w:val="00215C54"/>
    <w:rsid w:val="00215D71"/>
    <w:rsid w:val="00215DCD"/>
    <w:rsid w:val="00215ED6"/>
    <w:rsid w:val="00215F53"/>
    <w:rsid w:val="00216102"/>
    <w:rsid w:val="00216113"/>
    <w:rsid w:val="00216188"/>
    <w:rsid w:val="0021619A"/>
    <w:rsid w:val="002161A5"/>
    <w:rsid w:val="002162DB"/>
    <w:rsid w:val="00216306"/>
    <w:rsid w:val="0021630D"/>
    <w:rsid w:val="0021648E"/>
    <w:rsid w:val="002167B7"/>
    <w:rsid w:val="00216896"/>
    <w:rsid w:val="00216A47"/>
    <w:rsid w:val="00216B0D"/>
    <w:rsid w:val="00216BE9"/>
    <w:rsid w:val="00216EBD"/>
    <w:rsid w:val="00216FA3"/>
    <w:rsid w:val="00217095"/>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3B"/>
    <w:rsid w:val="0022035F"/>
    <w:rsid w:val="00220511"/>
    <w:rsid w:val="0022053E"/>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C5"/>
    <w:rsid w:val="002214D1"/>
    <w:rsid w:val="00221547"/>
    <w:rsid w:val="002216F1"/>
    <w:rsid w:val="0022180D"/>
    <w:rsid w:val="00221936"/>
    <w:rsid w:val="002219F0"/>
    <w:rsid w:val="00221A2E"/>
    <w:rsid w:val="00221A3C"/>
    <w:rsid w:val="00221B7C"/>
    <w:rsid w:val="00221B8F"/>
    <w:rsid w:val="00221C41"/>
    <w:rsid w:val="00221CC5"/>
    <w:rsid w:val="00221DF9"/>
    <w:rsid w:val="00221EC6"/>
    <w:rsid w:val="00221EE8"/>
    <w:rsid w:val="002220C0"/>
    <w:rsid w:val="002220ED"/>
    <w:rsid w:val="002221B0"/>
    <w:rsid w:val="002221B9"/>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CC8"/>
    <w:rsid w:val="00222DFD"/>
    <w:rsid w:val="00222E06"/>
    <w:rsid w:val="00222E4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C"/>
    <w:rsid w:val="002241FD"/>
    <w:rsid w:val="002241FE"/>
    <w:rsid w:val="00224208"/>
    <w:rsid w:val="002242A2"/>
    <w:rsid w:val="002242C4"/>
    <w:rsid w:val="002242CA"/>
    <w:rsid w:val="002242DB"/>
    <w:rsid w:val="00224333"/>
    <w:rsid w:val="002245FE"/>
    <w:rsid w:val="00224631"/>
    <w:rsid w:val="002247C3"/>
    <w:rsid w:val="00224841"/>
    <w:rsid w:val="00224842"/>
    <w:rsid w:val="002248E5"/>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A24"/>
    <w:rsid w:val="00225AB2"/>
    <w:rsid w:val="00225B2F"/>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7E2"/>
    <w:rsid w:val="00226AF2"/>
    <w:rsid w:val="00226B1A"/>
    <w:rsid w:val="00226D03"/>
    <w:rsid w:val="00226D40"/>
    <w:rsid w:val="00226D4F"/>
    <w:rsid w:val="00226DCF"/>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168"/>
    <w:rsid w:val="002301F7"/>
    <w:rsid w:val="0023034D"/>
    <w:rsid w:val="00230595"/>
    <w:rsid w:val="002305C5"/>
    <w:rsid w:val="00230702"/>
    <w:rsid w:val="00230736"/>
    <w:rsid w:val="002307D7"/>
    <w:rsid w:val="0023090E"/>
    <w:rsid w:val="0023092C"/>
    <w:rsid w:val="00230A65"/>
    <w:rsid w:val="00230B31"/>
    <w:rsid w:val="00230BFB"/>
    <w:rsid w:val="00230C4E"/>
    <w:rsid w:val="00230D02"/>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792"/>
    <w:rsid w:val="002338FB"/>
    <w:rsid w:val="0023399A"/>
    <w:rsid w:val="00233A55"/>
    <w:rsid w:val="00233AE0"/>
    <w:rsid w:val="00233B52"/>
    <w:rsid w:val="00233C95"/>
    <w:rsid w:val="00233CB0"/>
    <w:rsid w:val="00233CB1"/>
    <w:rsid w:val="00233EE4"/>
    <w:rsid w:val="00234020"/>
    <w:rsid w:val="0023410C"/>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F91"/>
    <w:rsid w:val="002362A2"/>
    <w:rsid w:val="002362BD"/>
    <w:rsid w:val="002362E9"/>
    <w:rsid w:val="00236348"/>
    <w:rsid w:val="002363A7"/>
    <w:rsid w:val="002363E2"/>
    <w:rsid w:val="00236404"/>
    <w:rsid w:val="002364AD"/>
    <w:rsid w:val="00236513"/>
    <w:rsid w:val="00236601"/>
    <w:rsid w:val="00236636"/>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643"/>
    <w:rsid w:val="0023767A"/>
    <w:rsid w:val="0023769D"/>
    <w:rsid w:val="002376CF"/>
    <w:rsid w:val="00237835"/>
    <w:rsid w:val="00237840"/>
    <w:rsid w:val="00237878"/>
    <w:rsid w:val="002378AA"/>
    <w:rsid w:val="00237903"/>
    <w:rsid w:val="00237969"/>
    <w:rsid w:val="00237B05"/>
    <w:rsid w:val="00237C12"/>
    <w:rsid w:val="0024001F"/>
    <w:rsid w:val="0024005B"/>
    <w:rsid w:val="002400F5"/>
    <w:rsid w:val="0024014B"/>
    <w:rsid w:val="0024024B"/>
    <w:rsid w:val="0024030B"/>
    <w:rsid w:val="00240318"/>
    <w:rsid w:val="0024044F"/>
    <w:rsid w:val="0024048D"/>
    <w:rsid w:val="0024051B"/>
    <w:rsid w:val="0024059F"/>
    <w:rsid w:val="002406F9"/>
    <w:rsid w:val="0024082D"/>
    <w:rsid w:val="00240A0F"/>
    <w:rsid w:val="00240A2A"/>
    <w:rsid w:val="00240A2D"/>
    <w:rsid w:val="00240BD4"/>
    <w:rsid w:val="00240BFA"/>
    <w:rsid w:val="00240C49"/>
    <w:rsid w:val="00240D60"/>
    <w:rsid w:val="00240E29"/>
    <w:rsid w:val="00240E51"/>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2"/>
    <w:rsid w:val="00241B89"/>
    <w:rsid w:val="00241D12"/>
    <w:rsid w:val="00241D35"/>
    <w:rsid w:val="00241DCC"/>
    <w:rsid w:val="00241EA9"/>
    <w:rsid w:val="00241F85"/>
    <w:rsid w:val="00241FA3"/>
    <w:rsid w:val="00242077"/>
    <w:rsid w:val="002421ED"/>
    <w:rsid w:val="00242276"/>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D3"/>
    <w:rsid w:val="002430CC"/>
    <w:rsid w:val="002430E0"/>
    <w:rsid w:val="002431BB"/>
    <w:rsid w:val="002432E2"/>
    <w:rsid w:val="002433DE"/>
    <w:rsid w:val="00243444"/>
    <w:rsid w:val="00243448"/>
    <w:rsid w:val="0024345F"/>
    <w:rsid w:val="00243491"/>
    <w:rsid w:val="00243508"/>
    <w:rsid w:val="002435B5"/>
    <w:rsid w:val="0024373D"/>
    <w:rsid w:val="0024373E"/>
    <w:rsid w:val="0024384E"/>
    <w:rsid w:val="00243875"/>
    <w:rsid w:val="0024388B"/>
    <w:rsid w:val="00243926"/>
    <w:rsid w:val="002439E1"/>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E0A"/>
    <w:rsid w:val="00244E29"/>
    <w:rsid w:val="00244F48"/>
    <w:rsid w:val="00244FD4"/>
    <w:rsid w:val="00245142"/>
    <w:rsid w:val="00245161"/>
    <w:rsid w:val="002451A6"/>
    <w:rsid w:val="0024520F"/>
    <w:rsid w:val="002452A6"/>
    <w:rsid w:val="00245442"/>
    <w:rsid w:val="0024547E"/>
    <w:rsid w:val="00245593"/>
    <w:rsid w:val="002455F9"/>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A4"/>
    <w:rsid w:val="00246820"/>
    <w:rsid w:val="00246920"/>
    <w:rsid w:val="00246A27"/>
    <w:rsid w:val="00246B37"/>
    <w:rsid w:val="00246BD4"/>
    <w:rsid w:val="00246C34"/>
    <w:rsid w:val="00246C3E"/>
    <w:rsid w:val="00246CD1"/>
    <w:rsid w:val="00246CD9"/>
    <w:rsid w:val="00246D6A"/>
    <w:rsid w:val="00246F05"/>
    <w:rsid w:val="0024714D"/>
    <w:rsid w:val="0024714F"/>
    <w:rsid w:val="00247220"/>
    <w:rsid w:val="002473AC"/>
    <w:rsid w:val="002473C1"/>
    <w:rsid w:val="0024740F"/>
    <w:rsid w:val="002474A1"/>
    <w:rsid w:val="00247539"/>
    <w:rsid w:val="002476B5"/>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593"/>
    <w:rsid w:val="00250699"/>
    <w:rsid w:val="00250767"/>
    <w:rsid w:val="0025081F"/>
    <w:rsid w:val="002508C3"/>
    <w:rsid w:val="00250934"/>
    <w:rsid w:val="00250953"/>
    <w:rsid w:val="00250A15"/>
    <w:rsid w:val="00250A17"/>
    <w:rsid w:val="00250AA9"/>
    <w:rsid w:val="00250C56"/>
    <w:rsid w:val="00250CED"/>
    <w:rsid w:val="00250CF8"/>
    <w:rsid w:val="00250D86"/>
    <w:rsid w:val="00250DA9"/>
    <w:rsid w:val="00250E2C"/>
    <w:rsid w:val="00250E47"/>
    <w:rsid w:val="00250FC3"/>
    <w:rsid w:val="0025100D"/>
    <w:rsid w:val="002513D8"/>
    <w:rsid w:val="00251431"/>
    <w:rsid w:val="002515BA"/>
    <w:rsid w:val="002515F3"/>
    <w:rsid w:val="002516DB"/>
    <w:rsid w:val="00251895"/>
    <w:rsid w:val="002518C9"/>
    <w:rsid w:val="002518EB"/>
    <w:rsid w:val="00251B07"/>
    <w:rsid w:val="00251B35"/>
    <w:rsid w:val="00251BAC"/>
    <w:rsid w:val="00251BF7"/>
    <w:rsid w:val="00251C3C"/>
    <w:rsid w:val="00251C7F"/>
    <w:rsid w:val="00251CC2"/>
    <w:rsid w:val="00251E88"/>
    <w:rsid w:val="00251FEC"/>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6F"/>
    <w:rsid w:val="00253384"/>
    <w:rsid w:val="00253422"/>
    <w:rsid w:val="00253423"/>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18"/>
    <w:rsid w:val="00255B66"/>
    <w:rsid w:val="00255B85"/>
    <w:rsid w:val="00255C67"/>
    <w:rsid w:val="00255CCA"/>
    <w:rsid w:val="00255D54"/>
    <w:rsid w:val="00255D93"/>
    <w:rsid w:val="00255E24"/>
    <w:rsid w:val="00255EDD"/>
    <w:rsid w:val="00255F41"/>
    <w:rsid w:val="00255FE9"/>
    <w:rsid w:val="00256033"/>
    <w:rsid w:val="002560E8"/>
    <w:rsid w:val="002563BE"/>
    <w:rsid w:val="00256433"/>
    <w:rsid w:val="0025668D"/>
    <w:rsid w:val="00256690"/>
    <w:rsid w:val="0025673D"/>
    <w:rsid w:val="00256761"/>
    <w:rsid w:val="002568D8"/>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555"/>
    <w:rsid w:val="0025764E"/>
    <w:rsid w:val="00257657"/>
    <w:rsid w:val="00257658"/>
    <w:rsid w:val="0025765D"/>
    <w:rsid w:val="00257677"/>
    <w:rsid w:val="002576B4"/>
    <w:rsid w:val="00257737"/>
    <w:rsid w:val="002577F0"/>
    <w:rsid w:val="0025784D"/>
    <w:rsid w:val="0025785D"/>
    <w:rsid w:val="002579B5"/>
    <w:rsid w:val="00257B7F"/>
    <w:rsid w:val="00257BB6"/>
    <w:rsid w:val="00257BF3"/>
    <w:rsid w:val="00257C93"/>
    <w:rsid w:val="00257D38"/>
    <w:rsid w:val="00257D69"/>
    <w:rsid w:val="00257DE7"/>
    <w:rsid w:val="00257E6D"/>
    <w:rsid w:val="00257F81"/>
    <w:rsid w:val="00257F96"/>
    <w:rsid w:val="00257F9A"/>
    <w:rsid w:val="00260034"/>
    <w:rsid w:val="00260046"/>
    <w:rsid w:val="00260047"/>
    <w:rsid w:val="0026009A"/>
    <w:rsid w:val="002601BC"/>
    <w:rsid w:val="0026027E"/>
    <w:rsid w:val="00260304"/>
    <w:rsid w:val="002604A5"/>
    <w:rsid w:val="00260509"/>
    <w:rsid w:val="0026053C"/>
    <w:rsid w:val="002605EF"/>
    <w:rsid w:val="002608A0"/>
    <w:rsid w:val="00260916"/>
    <w:rsid w:val="00260955"/>
    <w:rsid w:val="00260B23"/>
    <w:rsid w:val="00260BC7"/>
    <w:rsid w:val="00260C95"/>
    <w:rsid w:val="00260CF3"/>
    <w:rsid w:val="00260D37"/>
    <w:rsid w:val="00260D9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FF"/>
    <w:rsid w:val="00261680"/>
    <w:rsid w:val="002616D1"/>
    <w:rsid w:val="00261843"/>
    <w:rsid w:val="002618B9"/>
    <w:rsid w:val="002618BC"/>
    <w:rsid w:val="002618C7"/>
    <w:rsid w:val="002619D2"/>
    <w:rsid w:val="00261A34"/>
    <w:rsid w:val="00261A9E"/>
    <w:rsid w:val="00261BBB"/>
    <w:rsid w:val="00261C27"/>
    <w:rsid w:val="00261C3A"/>
    <w:rsid w:val="00261C6F"/>
    <w:rsid w:val="00261D88"/>
    <w:rsid w:val="00261E0B"/>
    <w:rsid w:val="00261E59"/>
    <w:rsid w:val="00261EED"/>
    <w:rsid w:val="00261EFB"/>
    <w:rsid w:val="00262043"/>
    <w:rsid w:val="002620B2"/>
    <w:rsid w:val="002621A3"/>
    <w:rsid w:val="002621C6"/>
    <w:rsid w:val="002622E6"/>
    <w:rsid w:val="0026242C"/>
    <w:rsid w:val="002625B8"/>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21"/>
    <w:rsid w:val="00264362"/>
    <w:rsid w:val="00264369"/>
    <w:rsid w:val="00264394"/>
    <w:rsid w:val="002643BF"/>
    <w:rsid w:val="0026445E"/>
    <w:rsid w:val="002644F0"/>
    <w:rsid w:val="00264600"/>
    <w:rsid w:val="00264633"/>
    <w:rsid w:val="00264657"/>
    <w:rsid w:val="002646A2"/>
    <w:rsid w:val="002646F4"/>
    <w:rsid w:val="00264814"/>
    <w:rsid w:val="002648DF"/>
    <w:rsid w:val="002648F4"/>
    <w:rsid w:val="00264903"/>
    <w:rsid w:val="00264ADD"/>
    <w:rsid w:val="00264B53"/>
    <w:rsid w:val="00264C1B"/>
    <w:rsid w:val="00264D64"/>
    <w:rsid w:val="00264D72"/>
    <w:rsid w:val="00264E66"/>
    <w:rsid w:val="00264FB5"/>
    <w:rsid w:val="002650D2"/>
    <w:rsid w:val="0026524D"/>
    <w:rsid w:val="002652D2"/>
    <w:rsid w:val="00265506"/>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70"/>
    <w:rsid w:val="00266ACB"/>
    <w:rsid w:val="00266ACE"/>
    <w:rsid w:val="00266AEE"/>
    <w:rsid w:val="00266B35"/>
    <w:rsid w:val="00266B9B"/>
    <w:rsid w:val="00266DF1"/>
    <w:rsid w:val="00266DF9"/>
    <w:rsid w:val="00266E28"/>
    <w:rsid w:val="00266F2B"/>
    <w:rsid w:val="00266F4C"/>
    <w:rsid w:val="00266FAE"/>
    <w:rsid w:val="0026701C"/>
    <w:rsid w:val="0026704A"/>
    <w:rsid w:val="0026708D"/>
    <w:rsid w:val="00267194"/>
    <w:rsid w:val="002671E1"/>
    <w:rsid w:val="00267201"/>
    <w:rsid w:val="00267223"/>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334"/>
    <w:rsid w:val="00270538"/>
    <w:rsid w:val="002705B5"/>
    <w:rsid w:val="002706A4"/>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7A"/>
    <w:rsid w:val="0027103C"/>
    <w:rsid w:val="0027104C"/>
    <w:rsid w:val="002710A4"/>
    <w:rsid w:val="0027128A"/>
    <w:rsid w:val="002712B9"/>
    <w:rsid w:val="002713BF"/>
    <w:rsid w:val="00271400"/>
    <w:rsid w:val="00271404"/>
    <w:rsid w:val="00271581"/>
    <w:rsid w:val="002715B0"/>
    <w:rsid w:val="002715D0"/>
    <w:rsid w:val="00271619"/>
    <w:rsid w:val="0027162F"/>
    <w:rsid w:val="0027178F"/>
    <w:rsid w:val="002717C5"/>
    <w:rsid w:val="002717D4"/>
    <w:rsid w:val="002717D6"/>
    <w:rsid w:val="00271816"/>
    <w:rsid w:val="0027183F"/>
    <w:rsid w:val="002718E0"/>
    <w:rsid w:val="0027194E"/>
    <w:rsid w:val="002719E5"/>
    <w:rsid w:val="00271B15"/>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79D"/>
    <w:rsid w:val="002727A1"/>
    <w:rsid w:val="002728E5"/>
    <w:rsid w:val="00272A87"/>
    <w:rsid w:val="00272BE0"/>
    <w:rsid w:val="00272BF9"/>
    <w:rsid w:val="00272C44"/>
    <w:rsid w:val="00272C80"/>
    <w:rsid w:val="00272C97"/>
    <w:rsid w:val="00272CBE"/>
    <w:rsid w:val="00272CD7"/>
    <w:rsid w:val="00272FD4"/>
    <w:rsid w:val="00273091"/>
    <w:rsid w:val="00273103"/>
    <w:rsid w:val="002731CE"/>
    <w:rsid w:val="002732F0"/>
    <w:rsid w:val="0027347A"/>
    <w:rsid w:val="00273499"/>
    <w:rsid w:val="002734C7"/>
    <w:rsid w:val="002734DD"/>
    <w:rsid w:val="00273527"/>
    <w:rsid w:val="00273597"/>
    <w:rsid w:val="0027366C"/>
    <w:rsid w:val="0027367A"/>
    <w:rsid w:val="0027369F"/>
    <w:rsid w:val="002736C9"/>
    <w:rsid w:val="0027378A"/>
    <w:rsid w:val="002737F7"/>
    <w:rsid w:val="00273812"/>
    <w:rsid w:val="0027389A"/>
    <w:rsid w:val="00273A69"/>
    <w:rsid w:val="00273C98"/>
    <w:rsid w:val="00273CC3"/>
    <w:rsid w:val="00273D00"/>
    <w:rsid w:val="00273D0F"/>
    <w:rsid w:val="00273DA3"/>
    <w:rsid w:val="00273DB7"/>
    <w:rsid w:val="00273E05"/>
    <w:rsid w:val="00273EE6"/>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D6"/>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F9"/>
    <w:rsid w:val="00276487"/>
    <w:rsid w:val="00276535"/>
    <w:rsid w:val="002765DB"/>
    <w:rsid w:val="00276837"/>
    <w:rsid w:val="00276896"/>
    <w:rsid w:val="00276A11"/>
    <w:rsid w:val="00276A5D"/>
    <w:rsid w:val="00276A70"/>
    <w:rsid w:val="00276AA6"/>
    <w:rsid w:val="00276B08"/>
    <w:rsid w:val="00276BB9"/>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7"/>
    <w:rsid w:val="00280266"/>
    <w:rsid w:val="0028027F"/>
    <w:rsid w:val="0028034E"/>
    <w:rsid w:val="00280468"/>
    <w:rsid w:val="00280563"/>
    <w:rsid w:val="0028077A"/>
    <w:rsid w:val="0028088C"/>
    <w:rsid w:val="0028094E"/>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C15"/>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7E8"/>
    <w:rsid w:val="002829B6"/>
    <w:rsid w:val="00282A37"/>
    <w:rsid w:val="00282A98"/>
    <w:rsid w:val="00282BFA"/>
    <w:rsid w:val="0028301C"/>
    <w:rsid w:val="00283206"/>
    <w:rsid w:val="0028320E"/>
    <w:rsid w:val="00283290"/>
    <w:rsid w:val="0028353F"/>
    <w:rsid w:val="00283581"/>
    <w:rsid w:val="002835B9"/>
    <w:rsid w:val="002835FA"/>
    <w:rsid w:val="00283611"/>
    <w:rsid w:val="00283649"/>
    <w:rsid w:val="00283677"/>
    <w:rsid w:val="00283763"/>
    <w:rsid w:val="00283786"/>
    <w:rsid w:val="00283882"/>
    <w:rsid w:val="002839D2"/>
    <w:rsid w:val="00283AF4"/>
    <w:rsid w:val="00283BDB"/>
    <w:rsid w:val="00283C8E"/>
    <w:rsid w:val="00283CA8"/>
    <w:rsid w:val="00283DDB"/>
    <w:rsid w:val="00283E11"/>
    <w:rsid w:val="00283EE6"/>
    <w:rsid w:val="00283F19"/>
    <w:rsid w:val="00283F5D"/>
    <w:rsid w:val="0028417F"/>
    <w:rsid w:val="00284190"/>
    <w:rsid w:val="002842E4"/>
    <w:rsid w:val="00284313"/>
    <w:rsid w:val="00284349"/>
    <w:rsid w:val="00284368"/>
    <w:rsid w:val="002844EA"/>
    <w:rsid w:val="0028473F"/>
    <w:rsid w:val="00284A21"/>
    <w:rsid w:val="00284A87"/>
    <w:rsid w:val="00284CE7"/>
    <w:rsid w:val="00284CF7"/>
    <w:rsid w:val="00284D10"/>
    <w:rsid w:val="00284F58"/>
    <w:rsid w:val="00284F5A"/>
    <w:rsid w:val="00285077"/>
    <w:rsid w:val="002852A4"/>
    <w:rsid w:val="002853CF"/>
    <w:rsid w:val="00285409"/>
    <w:rsid w:val="00285536"/>
    <w:rsid w:val="002855FE"/>
    <w:rsid w:val="002857C7"/>
    <w:rsid w:val="00285995"/>
    <w:rsid w:val="002859C9"/>
    <w:rsid w:val="00285A14"/>
    <w:rsid w:val="00285ABC"/>
    <w:rsid w:val="00285B2C"/>
    <w:rsid w:val="00285BE2"/>
    <w:rsid w:val="00285C15"/>
    <w:rsid w:val="00285C42"/>
    <w:rsid w:val="00285C6F"/>
    <w:rsid w:val="00285CAC"/>
    <w:rsid w:val="00285D51"/>
    <w:rsid w:val="00285D53"/>
    <w:rsid w:val="00285DFC"/>
    <w:rsid w:val="00285EE0"/>
    <w:rsid w:val="00285EEC"/>
    <w:rsid w:val="00285FB3"/>
    <w:rsid w:val="00285FF3"/>
    <w:rsid w:val="00286101"/>
    <w:rsid w:val="0028611D"/>
    <w:rsid w:val="00286207"/>
    <w:rsid w:val="00286391"/>
    <w:rsid w:val="002863D6"/>
    <w:rsid w:val="0028644F"/>
    <w:rsid w:val="0028654A"/>
    <w:rsid w:val="002865DA"/>
    <w:rsid w:val="002866B9"/>
    <w:rsid w:val="002868CC"/>
    <w:rsid w:val="002869FE"/>
    <w:rsid w:val="00286B25"/>
    <w:rsid w:val="00286CB6"/>
    <w:rsid w:val="00286D2B"/>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1A"/>
    <w:rsid w:val="00287D27"/>
    <w:rsid w:val="00287DEA"/>
    <w:rsid w:val="00287E4C"/>
    <w:rsid w:val="00287E52"/>
    <w:rsid w:val="00287EE8"/>
    <w:rsid w:val="00290021"/>
    <w:rsid w:val="00290094"/>
    <w:rsid w:val="002900AA"/>
    <w:rsid w:val="002900C7"/>
    <w:rsid w:val="00290150"/>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97E"/>
    <w:rsid w:val="00290B98"/>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262"/>
    <w:rsid w:val="00292285"/>
    <w:rsid w:val="00292368"/>
    <w:rsid w:val="00292409"/>
    <w:rsid w:val="00292459"/>
    <w:rsid w:val="00292474"/>
    <w:rsid w:val="00292538"/>
    <w:rsid w:val="00292585"/>
    <w:rsid w:val="002925F1"/>
    <w:rsid w:val="00292641"/>
    <w:rsid w:val="0029264E"/>
    <w:rsid w:val="002926C7"/>
    <w:rsid w:val="002926F3"/>
    <w:rsid w:val="00292779"/>
    <w:rsid w:val="002927D5"/>
    <w:rsid w:val="002927F2"/>
    <w:rsid w:val="0029287B"/>
    <w:rsid w:val="002928A8"/>
    <w:rsid w:val="002928D2"/>
    <w:rsid w:val="002928DB"/>
    <w:rsid w:val="00292992"/>
    <w:rsid w:val="00292A65"/>
    <w:rsid w:val="00292ADE"/>
    <w:rsid w:val="00292B4E"/>
    <w:rsid w:val="00292D9C"/>
    <w:rsid w:val="00292F3C"/>
    <w:rsid w:val="00292F45"/>
    <w:rsid w:val="00292F48"/>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D1"/>
    <w:rsid w:val="00293808"/>
    <w:rsid w:val="00293887"/>
    <w:rsid w:val="0029390F"/>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175"/>
    <w:rsid w:val="0029419D"/>
    <w:rsid w:val="00294225"/>
    <w:rsid w:val="0029422F"/>
    <w:rsid w:val="002942DB"/>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66"/>
    <w:rsid w:val="002954C8"/>
    <w:rsid w:val="0029551B"/>
    <w:rsid w:val="002955E8"/>
    <w:rsid w:val="002955F9"/>
    <w:rsid w:val="002955FC"/>
    <w:rsid w:val="0029561B"/>
    <w:rsid w:val="0029565B"/>
    <w:rsid w:val="00295694"/>
    <w:rsid w:val="002956C5"/>
    <w:rsid w:val="00295846"/>
    <w:rsid w:val="0029592E"/>
    <w:rsid w:val="002959A3"/>
    <w:rsid w:val="00295A34"/>
    <w:rsid w:val="00295A68"/>
    <w:rsid w:val="00295AB6"/>
    <w:rsid w:val="00295AEB"/>
    <w:rsid w:val="00295BE1"/>
    <w:rsid w:val="00295C43"/>
    <w:rsid w:val="00295F94"/>
    <w:rsid w:val="00295FE2"/>
    <w:rsid w:val="00296121"/>
    <w:rsid w:val="00296228"/>
    <w:rsid w:val="00296243"/>
    <w:rsid w:val="00296279"/>
    <w:rsid w:val="002962DD"/>
    <w:rsid w:val="00296424"/>
    <w:rsid w:val="00296526"/>
    <w:rsid w:val="00296543"/>
    <w:rsid w:val="002965D5"/>
    <w:rsid w:val="00296722"/>
    <w:rsid w:val="00296B41"/>
    <w:rsid w:val="00296BB3"/>
    <w:rsid w:val="00296CA3"/>
    <w:rsid w:val="00296EC6"/>
    <w:rsid w:val="00296FA0"/>
    <w:rsid w:val="00297137"/>
    <w:rsid w:val="0029725E"/>
    <w:rsid w:val="002973DB"/>
    <w:rsid w:val="0029753D"/>
    <w:rsid w:val="00297574"/>
    <w:rsid w:val="00297621"/>
    <w:rsid w:val="0029791A"/>
    <w:rsid w:val="00297941"/>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9F"/>
    <w:rsid w:val="002A0B3A"/>
    <w:rsid w:val="002A0B5F"/>
    <w:rsid w:val="002A0BBE"/>
    <w:rsid w:val="002A0C54"/>
    <w:rsid w:val="002A0DDA"/>
    <w:rsid w:val="002A0E21"/>
    <w:rsid w:val="002A0EC2"/>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A11"/>
    <w:rsid w:val="002A1A3B"/>
    <w:rsid w:val="002A1A4D"/>
    <w:rsid w:val="002A1C21"/>
    <w:rsid w:val="002A1C3C"/>
    <w:rsid w:val="002A1D49"/>
    <w:rsid w:val="002A1DC7"/>
    <w:rsid w:val="002A1E08"/>
    <w:rsid w:val="002A1E8E"/>
    <w:rsid w:val="002A2087"/>
    <w:rsid w:val="002A209E"/>
    <w:rsid w:val="002A20EE"/>
    <w:rsid w:val="002A2168"/>
    <w:rsid w:val="002A24A3"/>
    <w:rsid w:val="002A24E9"/>
    <w:rsid w:val="002A2552"/>
    <w:rsid w:val="002A2566"/>
    <w:rsid w:val="002A26D9"/>
    <w:rsid w:val="002A27C3"/>
    <w:rsid w:val="002A286E"/>
    <w:rsid w:val="002A2942"/>
    <w:rsid w:val="002A2A1A"/>
    <w:rsid w:val="002A2A3E"/>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622"/>
    <w:rsid w:val="002A366F"/>
    <w:rsid w:val="002A36B3"/>
    <w:rsid w:val="002A3795"/>
    <w:rsid w:val="002A37DC"/>
    <w:rsid w:val="002A3866"/>
    <w:rsid w:val="002A386A"/>
    <w:rsid w:val="002A38E1"/>
    <w:rsid w:val="002A3AD7"/>
    <w:rsid w:val="002A3BE0"/>
    <w:rsid w:val="002A3BF6"/>
    <w:rsid w:val="002A3DF6"/>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C08"/>
    <w:rsid w:val="002A4D27"/>
    <w:rsid w:val="002A4E42"/>
    <w:rsid w:val="002A4E68"/>
    <w:rsid w:val="002A4E8D"/>
    <w:rsid w:val="002A4E98"/>
    <w:rsid w:val="002A4F43"/>
    <w:rsid w:val="002A5004"/>
    <w:rsid w:val="002A5297"/>
    <w:rsid w:val="002A5361"/>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5DA"/>
    <w:rsid w:val="002A7631"/>
    <w:rsid w:val="002A783A"/>
    <w:rsid w:val="002A7897"/>
    <w:rsid w:val="002A7910"/>
    <w:rsid w:val="002A7925"/>
    <w:rsid w:val="002A7A95"/>
    <w:rsid w:val="002A7B77"/>
    <w:rsid w:val="002A7BF0"/>
    <w:rsid w:val="002A7C95"/>
    <w:rsid w:val="002A7CD6"/>
    <w:rsid w:val="002A7E2F"/>
    <w:rsid w:val="002A7E78"/>
    <w:rsid w:val="002A7F03"/>
    <w:rsid w:val="002A7F1C"/>
    <w:rsid w:val="002A7F80"/>
    <w:rsid w:val="002B004D"/>
    <w:rsid w:val="002B017C"/>
    <w:rsid w:val="002B0190"/>
    <w:rsid w:val="002B01DD"/>
    <w:rsid w:val="002B0280"/>
    <w:rsid w:val="002B02E7"/>
    <w:rsid w:val="002B039A"/>
    <w:rsid w:val="002B03AE"/>
    <w:rsid w:val="002B04B2"/>
    <w:rsid w:val="002B053E"/>
    <w:rsid w:val="002B0632"/>
    <w:rsid w:val="002B0890"/>
    <w:rsid w:val="002B089E"/>
    <w:rsid w:val="002B08D0"/>
    <w:rsid w:val="002B08E0"/>
    <w:rsid w:val="002B0919"/>
    <w:rsid w:val="002B095C"/>
    <w:rsid w:val="002B0A56"/>
    <w:rsid w:val="002B0B22"/>
    <w:rsid w:val="002B0BC4"/>
    <w:rsid w:val="002B0DB1"/>
    <w:rsid w:val="002B0DB5"/>
    <w:rsid w:val="002B0E05"/>
    <w:rsid w:val="002B0E5A"/>
    <w:rsid w:val="002B0FFE"/>
    <w:rsid w:val="002B1005"/>
    <w:rsid w:val="002B118E"/>
    <w:rsid w:val="002B13E4"/>
    <w:rsid w:val="002B1402"/>
    <w:rsid w:val="002B1457"/>
    <w:rsid w:val="002B14D8"/>
    <w:rsid w:val="002B1576"/>
    <w:rsid w:val="002B15AA"/>
    <w:rsid w:val="002B17E9"/>
    <w:rsid w:val="002B1896"/>
    <w:rsid w:val="002B18F4"/>
    <w:rsid w:val="002B1B88"/>
    <w:rsid w:val="002B1B93"/>
    <w:rsid w:val="002B1D3C"/>
    <w:rsid w:val="002B1EC8"/>
    <w:rsid w:val="002B1F27"/>
    <w:rsid w:val="002B1F53"/>
    <w:rsid w:val="002B1F5D"/>
    <w:rsid w:val="002B1FB6"/>
    <w:rsid w:val="002B2009"/>
    <w:rsid w:val="002B207B"/>
    <w:rsid w:val="002B21B8"/>
    <w:rsid w:val="002B21E0"/>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D25"/>
    <w:rsid w:val="002B2D28"/>
    <w:rsid w:val="002B31AE"/>
    <w:rsid w:val="002B31B8"/>
    <w:rsid w:val="002B3253"/>
    <w:rsid w:val="002B3349"/>
    <w:rsid w:val="002B3373"/>
    <w:rsid w:val="002B3539"/>
    <w:rsid w:val="002B356D"/>
    <w:rsid w:val="002B3672"/>
    <w:rsid w:val="002B3779"/>
    <w:rsid w:val="002B38E1"/>
    <w:rsid w:val="002B3A38"/>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528D"/>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22"/>
    <w:rsid w:val="002B6B6F"/>
    <w:rsid w:val="002B6C30"/>
    <w:rsid w:val="002B6C59"/>
    <w:rsid w:val="002B6D8D"/>
    <w:rsid w:val="002B6E64"/>
    <w:rsid w:val="002B6FA8"/>
    <w:rsid w:val="002B6FCF"/>
    <w:rsid w:val="002B7069"/>
    <w:rsid w:val="002B715B"/>
    <w:rsid w:val="002B7350"/>
    <w:rsid w:val="002B74C2"/>
    <w:rsid w:val="002B74EA"/>
    <w:rsid w:val="002B7583"/>
    <w:rsid w:val="002B76D4"/>
    <w:rsid w:val="002B76F3"/>
    <w:rsid w:val="002B7721"/>
    <w:rsid w:val="002B7874"/>
    <w:rsid w:val="002B7899"/>
    <w:rsid w:val="002B7929"/>
    <w:rsid w:val="002B79C6"/>
    <w:rsid w:val="002B79CD"/>
    <w:rsid w:val="002B7A77"/>
    <w:rsid w:val="002B7A90"/>
    <w:rsid w:val="002B7C02"/>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F28"/>
    <w:rsid w:val="002C1026"/>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B3"/>
    <w:rsid w:val="002C21F4"/>
    <w:rsid w:val="002C2226"/>
    <w:rsid w:val="002C2279"/>
    <w:rsid w:val="002C2288"/>
    <w:rsid w:val="002C22F5"/>
    <w:rsid w:val="002C23D7"/>
    <w:rsid w:val="002C241A"/>
    <w:rsid w:val="002C2436"/>
    <w:rsid w:val="002C24B6"/>
    <w:rsid w:val="002C259D"/>
    <w:rsid w:val="002C2717"/>
    <w:rsid w:val="002C275B"/>
    <w:rsid w:val="002C2787"/>
    <w:rsid w:val="002C2789"/>
    <w:rsid w:val="002C27D2"/>
    <w:rsid w:val="002C28DA"/>
    <w:rsid w:val="002C2DD6"/>
    <w:rsid w:val="002C2E51"/>
    <w:rsid w:val="002C2EDB"/>
    <w:rsid w:val="002C2F18"/>
    <w:rsid w:val="002C2FE9"/>
    <w:rsid w:val="002C2FF0"/>
    <w:rsid w:val="002C3234"/>
    <w:rsid w:val="002C32FF"/>
    <w:rsid w:val="002C3349"/>
    <w:rsid w:val="002C3361"/>
    <w:rsid w:val="002C33B5"/>
    <w:rsid w:val="002C33F7"/>
    <w:rsid w:val="002C3459"/>
    <w:rsid w:val="002C34B7"/>
    <w:rsid w:val="002C34D1"/>
    <w:rsid w:val="002C3518"/>
    <w:rsid w:val="002C3532"/>
    <w:rsid w:val="002C3570"/>
    <w:rsid w:val="002C359A"/>
    <w:rsid w:val="002C35EF"/>
    <w:rsid w:val="002C363D"/>
    <w:rsid w:val="002C366D"/>
    <w:rsid w:val="002C36B7"/>
    <w:rsid w:val="002C36BF"/>
    <w:rsid w:val="002C3712"/>
    <w:rsid w:val="002C3935"/>
    <w:rsid w:val="002C39A6"/>
    <w:rsid w:val="002C3A25"/>
    <w:rsid w:val="002C3B2A"/>
    <w:rsid w:val="002C3BF9"/>
    <w:rsid w:val="002C3C3F"/>
    <w:rsid w:val="002C3C77"/>
    <w:rsid w:val="002C3E13"/>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907"/>
    <w:rsid w:val="002C49A8"/>
    <w:rsid w:val="002C4AD3"/>
    <w:rsid w:val="002C4B00"/>
    <w:rsid w:val="002C4C1B"/>
    <w:rsid w:val="002C4CE3"/>
    <w:rsid w:val="002C4D7E"/>
    <w:rsid w:val="002C4D87"/>
    <w:rsid w:val="002C5050"/>
    <w:rsid w:val="002C5251"/>
    <w:rsid w:val="002C53CE"/>
    <w:rsid w:val="002C54E1"/>
    <w:rsid w:val="002C5560"/>
    <w:rsid w:val="002C55E7"/>
    <w:rsid w:val="002C56C4"/>
    <w:rsid w:val="002C5763"/>
    <w:rsid w:val="002C5782"/>
    <w:rsid w:val="002C5830"/>
    <w:rsid w:val="002C5912"/>
    <w:rsid w:val="002C5973"/>
    <w:rsid w:val="002C5A5C"/>
    <w:rsid w:val="002C5BEC"/>
    <w:rsid w:val="002C5C18"/>
    <w:rsid w:val="002C5C26"/>
    <w:rsid w:val="002C5C8E"/>
    <w:rsid w:val="002C5EED"/>
    <w:rsid w:val="002C60D0"/>
    <w:rsid w:val="002C6209"/>
    <w:rsid w:val="002C6374"/>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8D3"/>
    <w:rsid w:val="002D0A73"/>
    <w:rsid w:val="002D0AAF"/>
    <w:rsid w:val="002D0AD2"/>
    <w:rsid w:val="002D0BBF"/>
    <w:rsid w:val="002D0BDC"/>
    <w:rsid w:val="002D0C3F"/>
    <w:rsid w:val="002D0C50"/>
    <w:rsid w:val="002D0C56"/>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D7C"/>
    <w:rsid w:val="002D2DBC"/>
    <w:rsid w:val="002D2DC5"/>
    <w:rsid w:val="002D2E39"/>
    <w:rsid w:val="002D2F6D"/>
    <w:rsid w:val="002D303D"/>
    <w:rsid w:val="002D305A"/>
    <w:rsid w:val="002D308A"/>
    <w:rsid w:val="002D3204"/>
    <w:rsid w:val="002D3240"/>
    <w:rsid w:val="002D3300"/>
    <w:rsid w:val="002D33EB"/>
    <w:rsid w:val="002D3465"/>
    <w:rsid w:val="002D3475"/>
    <w:rsid w:val="002D3526"/>
    <w:rsid w:val="002D355B"/>
    <w:rsid w:val="002D355E"/>
    <w:rsid w:val="002D3699"/>
    <w:rsid w:val="002D36A2"/>
    <w:rsid w:val="002D3774"/>
    <w:rsid w:val="002D3782"/>
    <w:rsid w:val="002D382B"/>
    <w:rsid w:val="002D3958"/>
    <w:rsid w:val="002D399D"/>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428"/>
    <w:rsid w:val="002D561A"/>
    <w:rsid w:val="002D573A"/>
    <w:rsid w:val="002D5854"/>
    <w:rsid w:val="002D598F"/>
    <w:rsid w:val="002D5B68"/>
    <w:rsid w:val="002D5BE9"/>
    <w:rsid w:val="002D5C3D"/>
    <w:rsid w:val="002D5D0C"/>
    <w:rsid w:val="002D5EB0"/>
    <w:rsid w:val="002D5EEC"/>
    <w:rsid w:val="002D5F02"/>
    <w:rsid w:val="002D5F75"/>
    <w:rsid w:val="002D60AA"/>
    <w:rsid w:val="002D6113"/>
    <w:rsid w:val="002D6176"/>
    <w:rsid w:val="002D6193"/>
    <w:rsid w:val="002D6228"/>
    <w:rsid w:val="002D6294"/>
    <w:rsid w:val="002D62A3"/>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92"/>
    <w:rsid w:val="002E0A05"/>
    <w:rsid w:val="002E0B32"/>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03"/>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65"/>
    <w:rsid w:val="002E2376"/>
    <w:rsid w:val="002E2435"/>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F00"/>
    <w:rsid w:val="002E40A8"/>
    <w:rsid w:val="002E4167"/>
    <w:rsid w:val="002E4241"/>
    <w:rsid w:val="002E4307"/>
    <w:rsid w:val="002E4313"/>
    <w:rsid w:val="002E4407"/>
    <w:rsid w:val="002E4451"/>
    <w:rsid w:val="002E4467"/>
    <w:rsid w:val="002E449F"/>
    <w:rsid w:val="002E461B"/>
    <w:rsid w:val="002E473C"/>
    <w:rsid w:val="002E47FD"/>
    <w:rsid w:val="002E4850"/>
    <w:rsid w:val="002E4A82"/>
    <w:rsid w:val="002E4BCC"/>
    <w:rsid w:val="002E4C91"/>
    <w:rsid w:val="002E4D11"/>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B27"/>
    <w:rsid w:val="002E5B43"/>
    <w:rsid w:val="002E5BAC"/>
    <w:rsid w:val="002E5E1A"/>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401"/>
    <w:rsid w:val="002E746F"/>
    <w:rsid w:val="002E752A"/>
    <w:rsid w:val="002E767E"/>
    <w:rsid w:val="002E7727"/>
    <w:rsid w:val="002E773B"/>
    <w:rsid w:val="002E77F2"/>
    <w:rsid w:val="002E786C"/>
    <w:rsid w:val="002E792D"/>
    <w:rsid w:val="002E7962"/>
    <w:rsid w:val="002E7AB9"/>
    <w:rsid w:val="002E7ADC"/>
    <w:rsid w:val="002E7B68"/>
    <w:rsid w:val="002E7CFF"/>
    <w:rsid w:val="002E7E43"/>
    <w:rsid w:val="002E7E71"/>
    <w:rsid w:val="002F01DF"/>
    <w:rsid w:val="002F01E8"/>
    <w:rsid w:val="002F0282"/>
    <w:rsid w:val="002F0339"/>
    <w:rsid w:val="002F052F"/>
    <w:rsid w:val="002F065B"/>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1E2"/>
    <w:rsid w:val="002F11FC"/>
    <w:rsid w:val="002F122F"/>
    <w:rsid w:val="002F1340"/>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A8"/>
    <w:rsid w:val="002F1ABD"/>
    <w:rsid w:val="002F1ACE"/>
    <w:rsid w:val="002F1BC0"/>
    <w:rsid w:val="002F1BCB"/>
    <w:rsid w:val="002F1C8E"/>
    <w:rsid w:val="002F1DB6"/>
    <w:rsid w:val="002F1EC2"/>
    <w:rsid w:val="002F222B"/>
    <w:rsid w:val="002F224F"/>
    <w:rsid w:val="002F22AD"/>
    <w:rsid w:val="002F22F2"/>
    <w:rsid w:val="002F2416"/>
    <w:rsid w:val="002F242C"/>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E4"/>
    <w:rsid w:val="002F310A"/>
    <w:rsid w:val="002F3134"/>
    <w:rsid w:val="002F3163"/>
    <w:rsid w:val="002F3181"/>
    <w:rsid w:val="002F325D"/>
    <w:rsid w:val="002F3270"/>
    <w:rsid w:val="002F334A"/>
    <w:rsid w:val="002F33DE"/>
    <w:rsid w:val="002F33E6"/>
    <w:rsid w:val="002F33EB"/>
    <w:rsid w:val="002F3410"/>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CC1"/>
    <w:rsid w:val="002F5E63"/>
    <w:rsid w:val="002F5E9B"/>
    <w:rsid w:val="002F5FB2"/>
    <w:rsid w:val="002F6072"/>
    <w:rsid w:val="002F6222"/>
    <w:rsid w:val="002F6223"/>
    <w:rsid w:val="002F6255"/>
    <w:rsid w:val="002F6258"/>
    <w:rsid w:val="002F63A4"/>
    <w:rsid w:val="002F63B8"/>
    <w:rsid w:val="002F64FA"/>
    <w:rsid w:val="002F6631"/>
    <w:rsid w:val="002F663D"/>
    <w:rsid w:val="002F66C8"/>
    <w:rsid w:val="002F67E7"/>
    <w:rsid w:val="002F6818"/>
    <w:rsid w:val="002F68C4"/>
    <w:rsid w:val="002F695C"/>
    <w:rsid w:val="002F696F"/>
    <w:rsid w:val="002F6A01"/>
    <w:rsid w:val="002F6A17"/>
    <w:rsid w:val="002F6A2F"/>
    <w:rsid w:val="002F6B8D"/>
    <w:rsid w:val="002F6C6E"/>
    <w:rsid w:val="002F6E0D"/>
    <w:rsid w:val="002F6FCE"/>
    <w:rsid w:val="002F7064"/>
    <w:rsid w:val="002F7090"/>
    <w:rsid w:val="002F71B4"/>
    <w:rsid w:val="002F71D1"/>
    <w:rsid w:val="002F742E"/>
    <w:rsid w:val="002F75CB"/>
    <w:rsid w:val="002F7643"/>
    <w:rsid w:val="002F786E"/>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E09"/>
    <w:rsid w:val="00303E86"/>
    <w:rsid w:val="00303EB6"/>
    <w:rsid w:val="00303FD0"/>
    <w:rsid w:val="0030404D"/>
    <w:rsid w:val="00304052"/>
    <w:rsid w:val="003040BC"/>
    <w:rsid w:val="003041D5"/>
    <w:rsid w:val="00304302"/>
    <w:rsid w:val="003043F9"/>
    <w:rsid w:val="003046E6"/>
    <w:rsid w:val="00304918"/>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5F1"/>
    <w:rsid w:val="00305672"/>
    <w:rsid w:val="0030572B"/>
    <w:rsid w:val="003057A0"/>
    <w:rsid w:val="00305888"/>
    <w:rsid w:val="003059C4"/>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134"/>
    <w:rsid w:val="0030713B"/>
    <w:rsid w:val="003072E4"/>
    <w:rsid w:val="003073EE"/>
    <w:rsid w:val="0030746D"/>
    <w:rsid w:val="003074C3"/>
    <w:rsid w:val="003074FC"/>
    <w:rsid w:val="003075F3"/>
    <w:rsid w:val="00307689"/>
    <w:rsid w:val="003076B6"/>
    <w:rsid w:val="0030775B"/>
    <w:rsid w:val="003077A9"/>
    <w:rsid w:val="00307825"/>
    <w:rsid w:val="0030792C"/>
    <w:rsid w:val="00307A80"/>
    <w:rsid w:val="00307B52"/>
    <w:rsid w:val="00307BC2"/>
    <w:rsid w:val="00307BFC"/>
    <w:rsid w:val="00307C7E"/>
    <w:rsid w:val="00307DA9"/>
    <w:rsid w:val="00307DB4"/>
    <w:rsid w:val="00307DE7"/>
    <w:rsid w:val="00307E10"/>
    <w:rsid w:val="00307E65"/>
    <w:rsid w:val="00307EA5"/>
    <w:rsid w:val="00307F0D"/>
    <w:rsid w:val="00307FF9"/>
    <w:rsid w:val="00307FFC"/>
    <w:rsid w:val="003101CB"/>
    <w:rsid w:val="0031026E"/>
    <w:rsid w:val="00310448"/>
    <w:rsid w:val="00310477"/>
    <w:rsid w:val="0031077C"/>
    <w:rsid w:val="003108B3"/>
    <w:rsid w:val="003109C4"/>
    <w:rsid w:val="00310A02"/>
    <w:rsid w:val="00310AD6"/>
    <w:rsid w:val="00310B29"/>
    <w:rsid w:val="00310BAE"/>
    <w:rsid w:val="00310BD9"/>
    <w:rsid w:val="00310C2C"/>
    <w:rsid w:val="00311080"/>
    <w:rsid w:val="00311106"/>
    <w:rsid w:val="00311172"/>
    <w:rsid w:val="003112A4"/>
    <w:rsid w:val="003113BE"/>
    <w:rsid w:val="0031152F"/>
    <w:rsid w:val="003115C6"/>
    <w:rsid w:val="00311656"/>
    <w:rsid w:val="003116D4"/>
    <w:rsid w:val="003116DD"/>
    <w:rsid w:val="003116E2"/>
    <w:rsid w:val="00311772"/>
    <w:rsid w:val="003119EF"/>
    <w:rsid w:val="00311A6F"/>
    <w:rsid w:val="00311AB8"/>
    <w:rsid w:val="00311C10"/>
    <w:rsid w:val="00311CEC"/>
    <w:rsid w:val="00311D24"/>
    <w:rsid w:val="00311E05"/>
    <w:rsid w:val="00311FF2"/>
    <w:rsid w:val="00312010"/>
    <w:rsid w:val="00312011"/>
    <w:rsid w:val="00312064"/>
    <w:rsid w:val="0031214F"/>
    <w:rsid w:val="003121ED"/>
    <w:rsid w:val="00312238"/>
    <w:rsid w:val="00312254"/>
    <w:rsid w:val="00312293"/>
    <w:rsid w:val="0031229A"/>
    <w:rsid w:val="0031237E"/>
    <w:rsid w:val="00312400"/>
    <w:rsid w:val="003124A1"/>
    <w:rsid w:val="003124ED"/>
    <w:rsid w:val="0031269B"/>
    <w:rsid w:val="003126EE"/>
    <w:rsid w:val="00312856"/>
    <w:rsid w:val="00312871"/>
    <w:rsid w:val="00312880"/>
    <w:rsid w:val="0031293B"/>
    <w:rsid w:val="00312954"/>
    <w:rsid w:val="00312973"/>
    <w:rsid w:val="00312B21"/>
    <w:rsid w:val="00312BA8"/>
    <w:rsid w:val="00312CF5"/>
    <w:rsid w:val="00312D1E"/>
    <w:rsid w:val="00312D53"/>
    <w:rsid w:val="00312F00"/>
    <w:rsid w:val="0031316C"/>
    <w:rsid w:val="00313174"/>
    <w:rsid w:val="003133D7"/>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E09"/>
    <w:rsid w:val="00313F8D"/>
    <w:rsid w:val="003140FF"/>
    <w:rsid w:val="00314114"/>
    <w:rsid w:val="00314117"/>
    <w:rsid w:val="00314297"/>
    <w:rsid w:val="00314307"/>
    <w:rsid w:val="0031432C"/>
    <w:rsid w:val="00314586"/>
    <w:rsid w:val="003148EA"/>
    <w:rsid w:val="00314912"/>
    <w:rsid w:val="00314977"/>
    <w:rsid w:val="003149A6"/>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AC"/>
    <w:rsid w:val="003154F7"/>
    <w:rsid w:val="003155A9"/>
    <w:rsid w:val="003155F5"/>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C5"/>
    <w:rsid w:val="003167EC"/>
    <w:rsid w:val="003168AC"/>
    <w:rsid w:val="003169D5"/>
    <w:rsid w:val="003169E4"/>
    <w:rsid w:val="00316AD2"/>
    <w:rsid w:val="00316D86"/>
    <w:rsid w:val="00316DE4"/>
    <w:rsid w:val="00316E66"/>
    <w:rsid w:val="00317101"/>
    <w:rsid w:val="003171BD"/>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93E"/>
    <w:rsid w:val="00320993"/>
    <w:rsid w:val="00320BFF"/>
    <w:rsid w:val="00320C69"/>
    <w:rsid w:val="00320C8D"/>
    <w:rsid w:val="00320D0F"/>
    <w:rsid w:val="00320D10"/>
    <w:rsid w:val="00320DBB"/>
    <w:rsid w:val="00320DBF"/>
    <w:rsid w:val="00320DDF"/>
    <w:rsid w:val="00320DEB"/>
    <w:rsid w:val="00320F80"/>
    <w:rsid w:val="0032108C"/>
    <w:rsid w:val="0032109C"/>
    <w:rsid w:val="003214AA"/>
    <w:rsid w:val="003215C0"/>
    <w:rsid w:val="00321635"/>
    <w:rsid w:val="00321855"/>
    <w:rsid w:val="00321B5A"/>
    <w:rsid w:val="00321D41"/>
    <w:rsid w:val="00321EC2"/>
    <w:rsid w:val="00321F1E"/>
    <w:rsid w:val="00321F62"/>
    <w:rsid w:val="00321F64"/>
    <w:rsid w:val="00321FBC"/>
    <w:rsid w:val="0032229C"/>
    <w:rsid w:val="003222F9"/>
    <w:rsid w:val="00322323"/>
    <w:rsid w:val="00322402"/>
    <w:rsid w:val="003224EC"/>
    <w:rsid w:val="003224F2"/>
    <w:rsid w:val="0032260C"/>
    <w:rsid w:val="00322692"/>
    <w:rsid w:val="003226A9"/>
    <w:rsid w:val="003227E3"/>
    <w:rsid w:val="00322804"/>
    <w:rsid w:val="0032286A"/>
    <w:rsid w:val="0032289C"/>
    <w:rsid w:val="00322902"/>
    <w:rsid w:val="00322A30"/>
    <w:rsid w:val="00322AA9"/>
    <w:rsid w:val="00322B72"/>
    <w:rsid w:val="00322BEF"/>
    <w:rsid w:val="00322C38"/>
    <w:rsid w:val="00322CCB"/>
    <w:rsid w:val="00322CCC"/>
    <w:rsid w:val="00322F2D"/>
    <w:rsid w:val="0032300E"/>
    <w:rsid w:val="0032302A"/>
    <w:rsid w:val="00323051"/>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8"/>
    <w:rsid w:val="003245D1"/>
    <w:rsid w:val="00324629"/>
    <w:rsid w:val="0032466C"/>
    <w:rsid w:val="00324674"/>
    <w:rsid w:val="00324713"/>
    <w:rsid w:val="00324716"/>
    <w:rsid w:val="00324724"/>
    <w:rsid w:val="003247B6"/>
    <w:rsid w:val="0032491B"/>
    <w:rsid w:val="00324933"/>
    <w:rsid w:val="00324C24"/>
    <w:rsid w:val="00324C4D"/>
    <w:rsid w:val="00324CC3"/>
    <w:rsid w:val="00324CED"/>
    <w:rsid w:val="00324E96"/>
    <w:rsid w:val="00324FB9"/>
    <w:rsid w:val="00325185"/>
    <w:rsid w:val="00325251"/>
    <w:rsid w:val="0032544D"/>
    <w:rsid w:val="00325653"/>
    <w:rsid w:val="003258D5"/>
    <w:rsid w:val="00325992"/>
    <w:rsid w:val="00325A97"/>
    <w:rsid w:val="00325B72"/>
    <w:rsid w:val="00325CBE"/>
    <w:rsid w:val="00325CDD"/>
    <w:rsid w:val="00325E24"/>
    <w:rsid w:val="00325F4B"/>
    <w:rsid w:val="00325F84"/>
    <w:rsid w:val="00326026"/>
    <w:rsid w:val="0032604D"/>
    <w:rsid w:val="003261DA"/>
    <w:rsid w:val="0032621F"/>
    <w:rsid w:val="00326260"/>
    <w:rsid w:val="00326363"/>
    <w:rsid w:val="003265BF"/>
    <w:rsid w:val="00326713"/>
    <w:rsid w:val="00326836"/>
    <w:rsid w:val="003268FA"/>
    <w:rsid w:val="0032690E"/>
    <w:rsid w:val="0032696A"/>
    <w:rsid w:val="0032698E"/>
    <w:rsid w:val="00326AF4"/>
    <w:rsid w:val="00326B35"/>
    <w:rsid w:val="00326B37"/>
    <w:rsid w:val="00326D49"/>
    <w:rsid w:val="00326DF8"/>
    <w:rsid w:val="00326E36"/>
    <w:rsid w:val="00326E4E"/>
    <w:rsid w:val="00326E74"/>
    <w:rsid w:val="00326EB6"/>
    <w:rsid w:val="0032701C"/>
    <w:rsid w:val="0032704A"/>
    <w:rsid w:val="003270A1"/>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97"/>
    <w:rsid w:val="00330377"/>
    <w:rsid w:val="00330392"/>
    <w:rsid w:val="0033052E"/>
    <w:rsid w:val="00330532"/>
    <w:rsid w:val="003305F0"/>
    <w:rsid w:val="00330691"/>
    <w:rsid w:val="003306F1"/>
    <w:rsid w:val="003308E7"/>
    <w:rsid w:val="00330937"/>
    <w:rsid w:val="00330C81"/>
    <w:rsid w:val="00330C88"/>
    <w:rsid w:val="00330DFC"/>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52"/>
    <w:rsid w:val="00332066"/>
    <w:rsid w:val="003322D0"/>
    <w:rsid w:val="0033257E"/>
    <w:rsid w:val="0033289B"/>
    <w:rsid w:val="0033294A"/>
    <w:rsid w:val="00332973"/>
    <w:rsid w:val="00332A17"/>
    <w:rsid w:val="00332A3F"/>
    <w:rsid w:val="00332BE3"/>
    <w:rsid w:val="00332E62"/>
    <w:rsid w:val="003330E7"/>
    <w:rsid w:val="003330FA"/>
    <w:rsid w:val="00333284"/>
    <w:rsid w:val="003332F0"/>
    <w:rsid w:val="003333CC"/>
    <w:rsid w:val="00333572"/>
    <w:rsid w:val="00333604"/>
    <w:rsid w:val="00333611"/>
    <w:rsid w:val="0033362E"/>
    <w:rsid w:val="00333649"/>
    <w:rsid w:val="003336EA"/>
    <w:rsid w:val="003338F7"/>
    <w:rsid w:val="00333902"/>
    <w:rsid w:val="003339AD"/>
    <w:rsid w:val="003339B1"/>
    <w:rsid w:val="00333A92"/>
    <w:rsid w:val="00333B76"/>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6E8"/>
    <w:rsid w:val="0033475F"/>
    <w:rsid w:val="0033480F"/>
    <w:rsid w:val="00334911"/>
    <w:rsid w:val="003349B1"/>
    <w:rsid w:val="00334A04"/>
    <w:rsid w:val="00334A15"/>
    <w:rsid w:val="00334B11"/>
    <w:rsid w:val="00334B93"/>
    <w:rsid w:val="00334BB5"/>
    <w:rsid w:val="00334C7C"/>
    <w:rsid w:val="00334C8E"/>
    <w:rsid w:val="00334C90"/>
    <w:rsid w:val="00334C94"/>
    <w:rsid w:val="00334CD2"/>
    <w:rsid w:val="00334CD5"/>
    <w:rsid w:val="00334D94"/>
    <w:rsid w:val="00334E46"/>
    <w:rsid w:val="00334EC1"/>
    <w:rsid w:val="00335034"/>
    <w:rsid w:val="00335051"/>
    <w:rsid w:val="003350D0"/>
    <w:rsid w:val="003350EB"/>
    <w:rsid w:val="0033516B"/>
    <w:rsid w:val="003352F0"/>
    <w:rsid w:val="00335308"/>
    <w:rsid w:val="0033565D"/>
    <w:rsid w:val="00335795"/>
    <w:rsid w:val="003358CE"/>
    <w:rsid w:val="00335943"/>
    <w:rsid w:val="00335AD3"/>
    <w:rsid w:val="00335AD5"/>
    <w:rsid w:val="00335B44"/>
    <w:rsid w:val="00335BA8"/>
    <w:rsid w:val="00335CB9"/>
    <w:rsid w:val="00335D06"/>
    <w:rsid w:val="00335D25"/>
    <w:rsid w:val="00335E25"/>
    <w:rsid w:val="00335EEC"/>
    <w:rsid w:val="00336037"/>
    <w:rsid w:val="0033607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86D"/>
    <w:rsid w:val="00340A46"/>
    <w:rsid w:val="00340AB0"/>
    <w:rsid w:val="00340ADF"/>
    <w:rsid w:val="00340B6B"/>
    <w:rsid w:val="00340B77"/>
    <w:rsid w:val="00340E5C"/>
    <w:rsid w:val="00340EDE"/>
    <w:rsid w:val="00340F05"/>
    <w:rsid w:val="00340F57"/>
    <w:rsid w:val="00340F7A"/>
    <w:rsid w:val="00340F86"/>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2E28"/>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40F"/>
    <w:rsid w:val="0034453C"/>
    <w:rsid w:val="003447A1"/>
    <w:rsid w:val="003447F3"/>
    <w:rsid w:val="0034480A"/>
    <w:rsid w:val="00344877"/>
    <w:rsid w:val="00344926"/>
    <w:rsid w:val="00344A0F"/>
    <w:rsid w:val="00344C65"/>
    <w:rsid w:val="00344D6E"/>
    <w:rsid w:val="0034502A"/>
    <w:rsid w:val="0034504F"/>
    <w:rsid w:val="003450C0"/>
    <w:rsid w:val="003451B9"/>
    <w:rsid w:val="003451F5"/>
    <w:rsid w:val="0034523B"/>
    <w:rsid w:val="00345375"/>
    <w:rsid w:val="003453C2"/>
    <w:rsid w:val="003457AE"/>
    <w:rsid w:val="00345802"/>
    <w:rsid w:val="00345807"/>
    <w:rsid w:val="003458A0"/>
    <w:rsid w:val="0034591A"/>
    <w:rsid w:val="00345985"/>
    <w:rsid w:val="003459BA"/>
    <w:rsid w:val="00345A78"/>
    <w:rsid w:val="00345B7E"/>
    <w:rsid w:val="00345B95"/>
    <w:rsid w:val="00345BE1"/>
    <w:rsid w:val="00345EC2"/>
    <w:rsid w:val="00345EF4"/>
    <w:rsid w:val="00345F06"/>
    <w:rsid w:val="0034607C"/>
    <w:rsid w:val="003460A9"/>
    <w:rsid w:val="00346171"/>
    <w:rsid w:val="00346199"/>
    <w:rsid w:val="0034622C"/>
    <w:rsid w:val="00346277"/>
    <w:rsid w:val="003462BE"/>
    <w:rsid w:val="00346400"/>
    <w:rsid w:val="003464A4"/>
    <w:rsid w:val="003464B4"/>
    <w:rsid w:val="00346706"/>
    <w:rsid w:val="00346712"/>
    <w:rsid w:val="00346754"/>
    <w:rsid w:val="00346789"/>
    <w:rsid w:val="00346844"/>
    <w:rsid w:val="0034685B"/>
    <w:rsid w:val="0034688E"/>
    <w:rsid w:val="003468BE"/>
    <w:rsid w:val="003468CB"/>
    <w:rsid w:val="003468F7"/>
    <w:rsid w:val="00346922"/>
    <w:rsid w:val="00346AF7"/>
    <w:rsid w:val="00346CE5"/>
    <w:rsid w:val="00346CF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621"/>
    <w:rsid w:val="00347719"/>
    <w:rsid w:val="003477B5"/>
    <w:rsid w:val="003477C5"/>
    <w:rsid w:val="00347885"/>
    <w:rsid w:val="003478A7"/>
    <w:rsid w:val="003478B9"/>
    <w:rsid w:val="003478DD"/>
    <w:rsid w:val="0034792C"/>
    <w:rsid w:val="00347A48"/>
    <w:rsid w:val="00347B2B"/>
    <w:rsid w:val="00347B3E"/>
    <w:rsid w:val="00350015"/>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0C5"/>
    <w:rsid w:val="00351128"/>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DC"/>
    <w:rsid w:val="00352291"/>
    <w:rsid w:val="003522F0"/>
    <w:rsid w:val="00352398"/>
    <w:rsid w:val="003523AB"/>
    <w:rsid w:val="0035245C"/>
    <w:rsid w:val="003524B8"/>
    <w:rsid w:val="003524BF"/>
    <w:rsid w:val="00352501"/>
    <w:rsid w:val="003527E7"/>
    <w:rsid w:val="0035285B"/>
    <w:rsid w:val="00352876"/>
    <w:rsid w:val="00352897"/>
    <w:rsid w:val="00352949"/>
    <w:rsid w:val="003529C6"/>
    <w:rsid w:val="00352ABD"/>
    <w:rsid w:val="00352C32"/>
    <w:rsid w:val="00352C7D"/>
    <w:rsid w:val="00352D2E"/>
    <w:rsid w:val="00352D85"/>
    <w:rsid w:val="00352EAF"/>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574"/>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606A"/>
    <w:rsid w:val="003560EA"/>
    <w:rsid w:val="0035611A"/>
    <w:rsid w:val="0035611F"/>
    <w:rsid w:val="0035623A"/>
    <w:rsid w:val="0035624C"/>
    <w:rsid w:val="0035628B"/>
    <w:rsid w:val="003562E7"/>
    <w:rsid w:val="00356308"/>
    <w:rsid w:val="0035645C"/>
    <w:rsid w:val="003564DF"/>
    <w:rsid w:val="00356577"/>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114"/>
    <w:rsid w:val="00357347"/>
    <w:rsid w:val="00357417"/>
    <w:rsid w:val="00357472"/>
    <w:rsid w:val="003575F5"/>
    <w:rsid w:val="003576C3"/>
    <w:rsid w:val="003577AF"/>
    <w:rsid w:val="00357815"/>
    <w:rsid w:val="003578FC"/>
    <w:rsid w:val="00357AC6"/>
    <w:rsid w:val="00357B0B"/>
    <w:rsid w:val="00357B7C"/>
    <w:rsid w:val="00360105"/>
    <w:rsid w:val="00360156"/>
    <w:rsid w:val="00360204"/>
    <w:rsid w:val="0036051A"/>
    <w:rsid w:val="0036066A"/>
    <w:rsid w:val="003606D2"/>
    <w:rsid w:val="003607D1"/>
    <w:rsid w:val="00360949"/>
    <w:rsid w:val="003609D5"/>
    <w:rsid w:val="00360A0E"/>
    <w:rsid w:val="00360D3E"/>
    <w:rsid w:val="00360EE5"/>
    <w:rsid w:val="00360F87"/>
    <w:rsid w:val="00361043"/>
    <w:rsid w:val="00361059"/>
    <w:rsid w:val="0036108C"/>
    <w:rsid w:val="003610D0"/>
    <w:rsid w:val="003611D8"/>
    <w:rsid w:val="00361240"/>
    <w:rsid w:val="0036136A"/>
    <w:rsid w:val="0036136F"/>
    <w:rsid w:val="003613B3"/>
    <w:rsid w:val="00361466"/>
    <w:rsid w:val="00361478"/>
    <w:rsid w:val="00361564"/>
    <w:rsid w:val="003615A4"/>
    <w:rsid w:val="003615F4"/>
    <w:rsid w:val="00361661"/>
    <w:rsid w:val="00361670"/>
    <w:rsid w:val="003617CF"/>
    <w:rsid w:val="00361952"/>
    <w:rsid w:val="00361C83"/>
    <w:rsid w:val="00361CFF"/>
    <w:rsid w:val="00361F3A"/>
    <w:rsid w:val="00362123"/>
    <w:rsid w:val="00362154"/>
    <w:rsid w:val="0036226A"/>
    <w:rsid w:val="00362351"/>
    <w:rsid w:val="00362433"/>
    <w:rsid w:val="00362438"/>
    <w:rsid w:val="00362489"/>
    <w:rsid w:val="00362495"/>
    <w:rsid w:val="0036254C"/>
    <w:rsid w:val="003625C4"/>
    <w:rsid w:val="00362697"/>
    <w:rsid w:val="0036284A"/>
    <w:rsid w:val="00362926"/>
    <w:rsid w:val="0036292D"/>
    <w:rsid w:val="003629E7"/>
    <w:rsid w:val="00362AA3"/>
    <w:rsid w:val="00362AE7"/>
    <w:rsid w:val="00362B36"/>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AD"/>
    <w:rsid w:val="003647EF"/>
    <w:rsid w:val="0036480B"/>
    <w:rsid w:val="00364828"/>
    <w:rsid w:val="0036482B"/>
    <w:rsid w:val="00364969"/>
    <w:rsid w:val="00365061"/>
    <w:rsid w:val="003651D8"/>
    <w:rsid w:val="00365287"/>
    <w:rsid w:val="003652E5"/>
    <w:rsid w:val="0036534A"/>
    <w:rsid w:val="00365388"/>
    <w:rsid w:val="0036539A"/>
    <w:rsid w:val="00365411"/>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7DB"/>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0"/>
    <w:rsid w:val="00372F2E"/>
    <w:rsid w:val="0037308A"/>
    <w:rsid w:val="003731FE"/>
    <w:rsid w:val="00373345"/>
    <w:rsid w:val="003733F1"/>
    <w:rsid w:val="003734B2"/>
    <w:rsid w:val="003734FF"/>
    <w:rsid w:val="0037355E"/>
    <w:rsid w:val="0037363D"/>
    <w:rsid w:val="00373668"/>
    <w:rsid w:val="0037368A"/>
    <w:rsid w:val="003736A4"/>
    <w:rsid w:val="00373709"/>
    <w:rsid w:val="00373798"/>
    <w:rsid w:val="00373980"/>
    <w:rsid w:val="00373AFD"/>
    <w:rsid w:val="00373AFE"/>
    <w:rsid w:val="00373B27"/>
    <w:rsid w:val="00373B3F"/>
    <w:rsid w:val="00373B58"/>
    <w:rsid w:val="00373BFA"/>
    <w:rsid w:val="00373C6D"/>
    <w:rsid w:val="00373C7B"/>
    <w:rsid w:val="00373D7D"/>
    <w:rsid w:val="00373D87"/>
    <w:rsid w:val="00373E03"/>
    <w:rsid w:val="00373E29"/>
    <w:rsid w:val="00373EED"/>
    <w:rsid w:val="00373FFC"/>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6D"/>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1F"/>
    <w:rsid w:val="00377BF3"/>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E17"/>
    <w:rsid w:val="00380E89"/>
    <w:rsid w:val="00380F70"/>
    <w:rsid w:val="00380FB6"/>
    <w:rsid w:val="0038111F"/>
    <w:rsid w:val="00381167"/>
    <w:rsid w:val="003811CD"/>
    <w:rsid w:val="00381388"/>
    <w:rsid w:val="0038138F"/>
    <w:rsid w:val="003813B1"/>
    <w:rsid w:val="003813B4"/>
    <w:rsid w:val="00381538"/>
    <w:rsid w:val="003816C5"/>
    <w:rsid w:val="0038185F"/>
    <w:rsid w:val="0038192E"/>
    <w:rsid w:val="0038196C"/>
    <w:rsid w:val="00381A63"/>
    <w:rsid w:val="00381B2B"/>
    <w:rsid w:val="00381CAF"/>
    <w:rsid w:val="00381D26"/>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2E41"/>
    <w:rsid w:val="0038301D"/>
    <w:rsid w:val="00383154"/>
    <w:rsid w:val="0038316B"/>
    <w:rsid w:val="00383218"/>
    <w:rsid w:val="00383455"/>
    <w:rsid w:val="0038345B"/>
    <w:rsid w:val="00383472"/>
    <w:rsid w:val="0038347B"/>
    <w:rsid w:val="0038362C"/>
    <w:rsid w:val="00383632"/>
    <w:rsid w:val="00383638"/>
    <w:rsid w:val="003836BB"/>
    <w:rsid w:val="003837AB"/>
    <w:rsid w:val="00383820"/>
    <w:rsid w:val="0038395D"/>
    <w:rsid w:val="00383A0E"/>
    <w:rsid w:val="00383B0F"/>
    <w:rsid w:val="00383BA3"/>
    <w:rsid w:val="00383C7B"/>
    <w:rsid w:val="00383C88"/>
    <w:rsid w:val="00383DA8"/>
    <w:rsid w:val="00383E8F"/>
    <w:rsid w:val="00383EB0"/>
    <w:rsid w:val="00383F39"/>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8E"/>
    <w:rsid w:val="003856A0"/>
    <w:rsid w:val="0038570B"/>
    <w:rsid w:val="0038575D"/>
    <w:rsid w:val="00385C28"/>
    <w:rsid w:val="00385C42"/>
    <w:rsid w:val="00385E70"/>
    <w:rsid w:val="00385EC0"/>
    <w:rsid w:val="00385F66"/>
    <w:rsid w:val="003860BF"/>
    <w:rsid w:val="00386145"/>
    <w:rsid w:val="003862BB"/>
    <w:rsid w:val="0038632F"/>
    <w:rsid w:val="00386355"/>
    <w:rsid w:val="003863C4"/>
    <w:rsid w:val="003863D7"/>
    <w:rsid w:val="003863DD"/>
    <w:rsid w:val="0038643E"/>
    <w:rsid w:val="00386473"/>
    <w:rsid w:val="003864A5"/>
    <w:rsid w:val="003864E1"/>
    <w:rsid w:val="0038653C"/>
    <w:rsid w:val="00386593"/>
    <w:rsid w:val="003866E7"/>
    <w:rsid w:val="003866F7"/>
    <w:rsid w:val="0038694E"/>
    <w:rsid w:val="00386A31"/>
    <w:rsid w:val="00386A34"/>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8F"/>
    <w:rsid w:val="00390C47"/>
    <w:rsid w:val="00390E49"/>
    <w:rsid w:val="00390E57"/>
    <w:rsid w:val="00390E98"/>
    <w:rsid w:val="00390EC6"/>
    <w:rsid w:val="00391047"/>
    <w:rsid w:val="003910F5"/>
    <w:rsid w:val="00391187"/>
    <w:rsid w:val="0039118A"/>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607"/>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A74"/>
    <w:rsid w:val="00395AE6"/>
    <w:rsid w:val="00395CF3"/>
    <w:rsid w:val="00395DF5"/>
    <w:rsid w:val="00395E2F"/>
    <w:rsid w:val="00395FA9"/>
    <w:rsid w:val="00395FD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90"/>
    <w:rsid w:val="00397295"/>
    <w:rsid w:val="00397629"/>
    <w:rsid w:val="003976B9"/>
    <w:rsid w:val="003976BD"/>
    <w:rsid w:val="00397738"/>
    <w:rsid w:val="0039781D"/>
    <w:rsid w:val="00397837"/>
    <w:rsid w:val="003978BC"/>
    <w:rsid w:val="003979BC"/>
    <w:rsid w:val="00397C9E"/>
    <w:rsid w:val="00397CFC"/>
    <w:rsid w:val="00397D93"/>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90"/>
    <w:rsid w:val="003A12F4"/>
    <w:rsid w:val="003A132D"/>
    <w:rsid w:val="003A1394"/>
    <w:rsid w:val="003A13A3"/>
    <w:rsid w:val="003A162D"/>
    <w:rsid w:val="003A1882"/>
    <w:rsid w:val="003A1941"/>
    <w:rsid w:val="003A19FA"/>
    <w:rsid w:val="003A1A8A"/>
    <w:rsid w:val="003A1B46"/>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509"/>
    <w:rsid w:val="003A2605"/>
    <w:rsid w:val="003A2645"/>
    <w:rsid w:val="003A26D9"/>
    <w:rsid w:val="003A28D3"/>
    <w:rsid w:val="003A28DD"/>
    <w:rsid w:val="003A28E8"/>
    <w:rsid w:val="003A2910"/>
    <w:rsid w:val="003A291F"/>
    <w:rsid w:val="003A297E"/>
    <w:rsid w:val="003A2A18"/>
    <w:rsid w:val="003A2AE0"/>
    <w:rsid w:val="003A2AE5"/>
    <w:rsid w:val="003A2AFE"/>
    <w:rsid w:val="003A2B65"/>
    <w:rsid w:val="003A2BBF"/>
    <w:rsid w:val="003A2CA5"/>
    <w:rsid w:val="003A2CC5"/>
    <w:rsid w:val="003A2D23"/>
    <w:rsid w:val="003A2DDB"/>
    <w:rsid w:val="003A2DEE"/>
    <w:rsid w:val="003A2FBC"/>
    <w:rsid w:val="003A2FEE"/>
    <w:rsid w:val="003A3231"/>
    <w:rsid w:val="003A3334"/>
    <w:rsid w:val="003A34DA"/>
    <w:rsid w:val="003A3507"/>
    <w:rsid w:val="003A375F"/>
    <w:rsid w:val="003A37D0"/>
    <w:rsid w:val="003A380D"/>
    <w:rsid w:val="003A38B9"/>
    <w:rsid w:val="003A3991"/>
    <w:rsid w:val="003A39DD"/>
    <w:rsid w:val="003A3A0D"/>
    <w:rsid w:val="003A3ADC"/>
    <w:rsid w:val="003A3C0E"/>
    <w:rsid w:val="003A3D0B"/>
    <w:rsid w:val="003A3E0B"/>
    <w:rsid w:val="003A3EC0"/>
    <w:rsid w:val="003A3F0C"/>
    <w:rsid w:val="003A4043"/>
    <w:rsid w:val="003A40B6"/>
    <w:rsid w:val="003A4122"/>
    <w:rsid w:val="003A41BF"/>
    <w:rsid w:val="003A4315"/>
    <w:rsid w:val="003A4322"/>
    <w:rsid w:val="003A439A"/>
    <w:rsid w:val="003A44BB"/>
    <w:rsid w:val="003A44CE"/>
    <w:rsid w:val="003A4583"/>
    <w:rsid w:val="003A459A"/>
    <w:rsid w:val="003A46A9"/>
    <w:rsid w:val="003A479F"/>
    <w:rsid w:val="003A4937"/>
    <w:rsid w:val="003A49C9"/>
    <w:rsid w:val="003A4AEA"/>
    <w:rsid w:val="003A4B1F"/>
    <w:rsid w:val="003A4C6A"/>
    <w:rsid w:val="003A4CD4"/>
    <w:rsid w:val="003A4D68"/>
    <w:rsid w:val="003A4E2C"/>
    <w:rsid w:val="003A4EB2"/>
    <w:rsid w:val="003A4F5C"/>
    <w:rsid w:val="003A5007"/>
    <w:rsid w:val="003A5062"/>
    <w:rsid w:val="003A50AA"/>
    <w:rsid w:val="003A5253"/>
    <w:rsid w:val="003A526A"/>
    <w:rsid w:val="003A52BD"/>
    <w:rsid w:val="003A54C4"/>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8A"/>
    <w:rsid w:val="003A6DB5"/>
    <w:rsid w:val="003A7013"/>
    <w:rsid w:val="003A701A"/>
    <w:rsid w:val="003A70EE"/>
    <w:rsid w:val="003A71C9"/>
    <w:rsid w:val="003A72BB"/>
    <w:rsid w:val="003A72E1"/>
    <w:rsid w:val="003A7322"/>
    <w:rsid w:val="003A7326"/>
    <w:rsid w:val="003A739D"/>
    <w:rsid w:val="003A75CB"/>
    <w:rsid w:val="003A75CE"/>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976"/>
    <w:rsid w:val="003B09E9"/>
    <w:rsid w:val="003B09F2"/>
    <w:rsid w:val="003B09F3"/>
    <w:rsid w:val="003B0A4D"/>
    <w:rsid w:val="003B0B6F"/>
    <w:rsid w:val="003B0B8B"/>
    <w:rsid w:val="003B0BBE"/>
    <w:rsid w:val="003B0BD0"/>
    <w:rsid w:val="003B0C04"/>
    <w:rsid w:val="003B0DE6"/>
    <w:rsid w:val="003B0E41"/>
    <w:rsid w:val="003B0E97"/>
    <w:rsid w:val="003B0EEC"/>
    <w:rsid w:val="003B0FF5"/>
    <w:rsid w:val="003B1025"/>
    <w:rsid w:val="003B10FA"/>
    <w:rsid w:val="003B11B9"/>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F2"/>
    <w:rsid w:val="003B446F"/>
    <w:rsid w:val="003B4472"/>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102"/>
    <w:rsid w:val="003B51A5"/>
    <w:rsid w:val="003B521E"/>
    <w:rsid w:val="003B53F7"/>
    <w:rsid w:val="003B5520"/>
    <w:rsid w:val="003B555A"/>
    <w:rsid w:val="003B56E5"/>
    <w:rsid w:val="003B58B4"/>
    <w:rsid w:val="003B58C5"/>
    <w:rsid w:val="003B59DA"/>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8F"/>
    <w:rsid w:val="003B63E8"/>
    <w:rsid w:val="003B649B"/>
    <w:rsid w:val="003B66CC"/>
    <w:rsid w:val="003B6716"/>
    <w:rsid w:val="003B67EC"/>
    <w:rsid w:val="003B67F2"/>
    <w:rsid w:val="003B6824"/>
    <w:rsid w:val="003B6927"/>
    <w:rsid w:val="003B6932"/>
    <w:rsid w:val="003B69AA"/>
    <w:rsid w:val="003B6A70"/>
    <w:rsid w:val="003B6AE3"/>
    <w:rsid w:val="003B6AF3"/>
    <w:rsid w:val="003B6B26"/>
    <w:rsid w:val="003B6C55"/>
    <w:rsid w:val="003B6DEF"/>
    <w:rsid w:val="003B701D"/>
    <w:rsid w:val="003B719C"/>
    <w:rsid w:val="003B73DB"/>
    <w:rsid w:val="003B7568"/>
    <w:rsid w:val="003B756C"/>
    <w:rsid w:val="003B764D"/>
    <w:rsid w:val="003B7859"/>
    <w:rsid w:val="003B785C"/>
    <w:rsid w:val="003B7868"/>
    <w:rsid w:val="003B78C6"/>
    <w:rsid w:val="003B79FE"/>
    <w:rsid w:val="003B7AA4"/>
    <w:rsid w:val="003B7B57"/>
    <w:rsid w:val="003B7BB4"/>
    <w:rsid w:val="003B7D09"/>
    <w:rsid w:val="003B7DAB"/>
    <w:rsid w:val="003B7FB9"/>
    <w:rsid w:val="003C0013"/>
    <w:rsid w:val="003C0199"/>
    <w:rsid w:val="003C0240"/>
    <w:rsid w:val="003C0251"/>
    <w:rsid w:val="003C034F"/>
    <w:rsid w:val="003C051F"/>
    <w:rsid w:val="003C0593"/>
    <w:rsid w:val="003C0671"/>
    <w:rsid w:val="003C077E"/>
    <w:rsid w:val="003C0978"/>
    <w:rsid w:val="003C09A2"/>
    <w:rsid w:val="003C0A2A"/>
    <w:rsid w:val="003C0ACD"/>
    <w:rsid w:val="003C0C42"/>
    <w:rsid w:val="003C0CD1"/>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5E"/>
    <w:rsid w:val="003C1F6B"/>
    <w:rsid w:val="003C20DC"/>
    <w:rsid w:val="003C23EC"/>
    <w:rsid w:val="003C23F0"/>
    <w:rsid w:val="003C241B"/>
    <w:rsid w:val="003C2448"/>
    <w:rsid w:val="003C25A3"/>
    <w:rsid w:val="003C25C3"/>
    <w:rsid w:val="003C26C4"/>
    <w:rsid w:val="003C27A3"/>
    <w:rsid w:val="003C2A5D"/>
    <w:rsid w:val="003C2B8D"/>
    <w:rsid w:val="003C2BAB"/>
    <w:rsid w:val="003C2BE8"/>
    <w:rsid w:val="003C2C63"/>
    <w:rsid w:val="003C2D8F"/>
    <w:rsid w:val="003C2E19"/>
    <w:rsid w:val="003C2EA9"/>
    <w:rsid w:val="003C2EE9"/>
    <w:rsid w:val="003C2F06"/>
    <w:rsid w:val="003C2FE4"/>
    <w:rsid w:val="003C3012"/>
    <w:rsid w:val="003C3020"/>
    <w:rsid w:val="003C3271"/>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AB"/>
    <w:rsid w:val="003C3BD2"/>
    <w:rsid w:val="003C3C3D"/>
    <w:rsid w:val="003C3CAC"/>
    <w:rsid w:val="003C3CF2"/>
    <w:rsid w:val="003C3CF6"/>
    <w:rsid w:val="003C3D70"/>
    <w:rsid w:val="003C3DC5"/>
    <w:rsid w:val="003C3EDA"/>
    <w:rsid w:val="003C4391"/>
    <w:rsid w:val="003C43E1"/>
    <w:rsid w:val="003C447A"/>
    <w:rsid w:val="003C4513"/>
    <w:rsid w:val="003C486F"/>
    <w:rsid w:val="003C4A72"/>
    <w:rsid w:val="003C4AEC"/>
    <w:rsid w:val="003C4BD9"/>
    <w:rsid w:val="003C4CB6"/>
    <w:rsid w:val="003C4D21"/>
    <w:rsid w:val="003C4DCF"/>
    <w:rsid w:val="003C4E0F"/>
    <w:rsid w:val="003C50C0"/>
    <w:rsid w:val="003C50E2"/>
    <w:rsid w:val="003C51B4"/>
    <w:rsid w:val="003C547F"/>
    <w:rsid w:val="003C54B0"/>
    <w:rsid w:val="003C5548"/>
    <w:rsid w:val="003C554A"/>
    <w:rsid w:val="003C55DC"/>
    <w:rsid w:val="003C572F"/>
    <w:rsid w:val="003C5738"/>
    <w:rsid w:val="003C575E"/>
    <w:rsid w:val="003C5850"/>
    <w:rsid w:val="003C5870"/>
    <w:rsid w:val="003C5AC4"/>
    <w:rsid w:val="003C5AF1"/>
    <w:rsid w:val="003C5BDD"/>
    <w:rsid w:val="003C5BF9"/>
    <w:rsid w:val="003C5D55"/>
    <w:rsid w:val="003C5E45"/>
    <w:rsid w:val="003C5E8E"/>
    <w:rsid w:val="003C606B"/>
    <w:rsid w:val="003C61D5"/>
    <w:rsid w:val="003C625F"/>
    <w:rsid w:val="003C62A4"/>
    <w:rsid w:val="003C6489"/>
    <w:rsid w:val="003C653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D5"/>
    <w:rsid w:val="003C750F"/>
    <w:rsid w:val="003C762C"/>
    <w:rsid w:val="003C76F5"/>
    <w:rsid w:val="003C772C"/>
    <w:rsid w:val="003C775D"/>
    <w:rsid w:val="003C77D9"/>
    <w:rsid w:val="003C7875"/>
    <w:rsid w:val="003C7887"/>
    <w:rsid w:val="003C7968"/>
    <w:rsid w:val="003C7980"/>
    <w:rsid w:val="003C7A20"/>
    <w:rsid w:val="003C7A70"/>
    <w:rsid w:val="003C7AE2"/>
    <w:rsid w:val="003C7B71"/>
    <w:rsid w:val="003C7B8E"/>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BF5"/>
    <w:rsid w:val="003D0D3A"/>
    <w:rsid w:val="003D0DF5"/>
    <w:rsid w:val="003D0E75"/>
    <w:rsid w:val="003D0F4C"/>
    <w:rsid w:val="003D0FB1"/>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C0C"/>
    <w:rsid w:val="003D1D04"/>
    <w:rsid w:val="003D1D82"/>
    <w:rsid w:val="003D1DCE"/>
    <w:rsid w:val="003D1E90"/>
    <w:rsid w:val="003D1E9D"/>
    <w:rsid w:val="003D1EF8"/>
    <w:rsid w:val="003D1EFF"/>
    <w:rsid w:val="003D1F1A"/>
    <w:rsid w:val="003D2038"/>
    <w:rsid w:val="003D2046"/>
    <w:rsid w:val="003D2151"/>
    <w:rsid w:val="003D21D6"/>
    <w:rsid w:val="003D2250"/>
    <w:rsid w:val="003D22ED"/>
    <w:rsid w:val="003D2308"/>
    <w:rsid w:val="003D2336"/>
    <w:rsid w:val="003D246C"/>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203"/>
    <w:rsid w:val="003D320B"/>
    <w:rsid w:val="003D321A"/>
    <w:rsid w:val="003D32CC"/>
    <w:rsid w:val="003D339B"/>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684"/>
    <w:rsid w:val="003D57B8"/>
    <w:rsid w:val="003D582B"/>
    <w:rsid w:val="003D595B"/>
    <w:rsid w:val="003D5A42"/>
    <w:rsid w:val="003D5B9C"/>
    <w:rsid w:val="003D5C8E"/>
    <w:rsid w:val="003D5E01"/>
    <w:rsid w:val="003D5E8B"/>
    <w:rsid w:val="003D5EF8"/>
    <w:rsid w:val="003D5FAA"/>
    <w:rsid w:val="003D6008"/>
    <w:rsid w:val="003D60E1"/>
    <w:rsid w:val="003D615B"/>
    <w:rsid w:val="003D61CE"/>
    <w:rsid w:val="003D61F5"/>
    <w:rsid w:val="003D621C"/>
    <w:rsid w:val="003D623D"/>
    <w:rsid w:val="003D639C"/>
    <w:rsid w:val="003D63DE"/>
    <w:rsid w:val="003D6519"/>
    <w:rsid w:val="003D657A"/>
    <w:rsid w:val="003D65FA"/>
    <w:rsid w:val="003D6607"/>
    <w:rsid w:val="003D660E"/>
    <w:rsid w:val="003D665C"/>
    <w:rsid w:val="003D6728"/>
    <w:rsid w:val="003D6729"/>
    <w:rsid w:val="003D6895"/>
    <w:rsid w:val="003D68C1"/>
    <w:rsid w:val="003D6DE4"/>
    <w:rsid w:val="003D6E12"/>
    <w:rsid w:val="003D6E24"/>
    <w:rsid w:val="003D6E88"/>
    <w:rsid w:val="003D6F6B"/>
    <w:rsid w:val="003D6F93"/>
    <w:rsid w:val="003D7029"/>
    <w:rsid w:val="003D7088"/>
    <w:rsid w:val="003D7362"/>
    <w:rsid w:val="003D73EC"/>
    <w:rsid w:val="003D7410"/>
    <w:rsid w:val="003D744C"/>
    <w:rsid w:val="003D746A"/>
    <w:rsid w:val="003D74D6"/>
    <w:rsid w:val="003D74F8"/>
    <w:rsid w:val="003D7502"/>
    <w:rsid w:val="003D752D"/>
    <w:rsid w:val="003D7653"/>
    <w:rsid w:val="003D792E"/>
    <w:rsid w:val="003D79FF"/>
    <w:rsid w:val="003D7ABF"/>
    <w:rsid w:val="003D7AD0"/>
    <w:rsid w:val="003D7C17"/>
    <w:rsid w:val="003D7CB9"/>
    <w:rsid w:val="003D7D8F"/>
    <w:rsid w:val="003D7DBC"/>
    <w:rsid w:val="003D7DFA"/>
    <w:rsid w:val="003D7E58"/>
    <w:rsid w:val="003D7EED"/>
    <w:rsid w:val="003E00F8"/>
    <w:rsid w:val="003E02DC"/>
    <w:rsid w:val="003E030B"/>
    <w:rsid w:val="003E0316"/>
    <w:rsid w:val="003E05DE"/>
    <w:rsid w:val="003E06F2"/>
    <w:rsid w:val="003E0776"/>
    <w:rsid w:val="003E077A"/>
    <w:rsid w:val="003E0802"/>
    <w:rsid w:val="003E0924"/>
    <w:rsid w:val="003E0A23"/>
    <w:rsid w:val="003E0A79"/>
    <w:rsid w:val="003E0AB2"/>
    <w:rsid w:val="003E0AE4"/>
    <w:rsid w:val="003E0B78"/>
    <w:rsid w:val="003E0B8D"/>
    <w:rsid w:val="003E0BA1"/>
    <w:rsid w:val="003E0BC6"/>
    <w:rsid w:val="003E0BE7"/>
    <w:rsid w:val="003E0BE9"/>
    <w:rsid w:val="003E0CC0"/>
    <w:rsid w:val="003E0D17"/>
    <w:rsid w:val="003E0D1F"/>
    <w:rsid w:val="003E0DA4"/>
    <w:rsid w:val="003E0FA0"/>
    <w:rsid w:val="003E12E2"/>
    <w:rsid w:val="003E12F3"/>
    <w:rsid w:val="003E142C"/>
    <w:rsid w:val="003E1460"/>
    <w:rsid w:val="003E1538"/>
    <w:rsid w:val="003E153E"/>
    <w:rsid w:val="003E15B9"/>
    <w:rsid w:val="003E17C4"/>
    <w:rsid w:val="003E1920"/>
    <w:rsid w:val="003E197D"/>
    <w:rsid w:val="003E198C"/>
    <w:rsid w:val="003E1A71"/>
    <w:rsid w:val="003E1ACA"/>
    <w:rsid w:val="003E1B1D"/>
    <w:rsid w:val="003E1BD8"/>
    <w:rsid w:val="003E1BDA"/>
    <w:rsid w:val="003E1C61"/>
    <w:rsid w:val="003E1D8B"/>
    <w:rsid w:val="003E1DCE"/>
    <w:rsid w:val="003E1DF1"/>
    <w:rsid w:val="003E1ED7"/>
    <w:rsid w:val="003E1F25"/>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4A"/>
    <w:rsid w:val="003E3CEA"/>
    <w:rsid w:val="003E3D03"/>
    <w:rsid w:val="003E3F24"/>
    <w:rsid w:val="003E4039"/>
    <w:rsid w:val="003E4059"/>
    <w:rsid w:val="003E40DA"/>
    <w:rsid w:val="003E40E9"/>
    <w:rsid w:val="003E40FC"/>
    <w:rsid w:val="003E4198"/>
    <w:rsid w:val="003E42B6"/>
    <w:rsid w:val="003E442E"/>
    <w:rsid w:val="003E44E1"/>
    <w:rsid w:val="003E44E5"/>
    <w:rsid w:val="003E44F5"/>
    <w:rsid w:val="003E455D"/>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0A0"/>
    <w:rsid w:val="003E6142"/>
    <w:rsid w:val="003E6192"/>
    <w:rsid w:val="003E62A6"/>
    <w:rsid w:val="003E63A0"/>
    <w:rsid w:val="003E63CE"/>
    <w:rsid w:val="003E6449"/>
    <w:rsid w:val="003E6524"/>
    <w:rsid w:val="003E67AF"/>
    <w:rsid w:val="003E6864"/>
    <w:rsid w:val="003E68FC"/>
    <w:rsid w:val="003E69BC"/>
    <w:rsid w:val="003E6B76"/>
    <w:rsid w:val="003E6BA7"/>
    <w:rsid w:val="003E6BAA"/>
    <w:rsid w:val="003E6BB4"/>
    <w:rsid w:val="003E6CCC"/>
    <w:rsid w:val="003E6D7B"/>
    <w:rsid w:val="003E6DFD"/>
    <w:rsid w:val="003E6E6D"/>
    <w:rsid w:val="003E6EF5"/>
    <w:rsid w:val="003E71BF"/>
    <w:rsid w:val="003E735C"/>
    <w:rsid w:val="003E7471"/>
    <w:rsid w:val="003E74C9"/>
    <w:rsid w:val="003E7587"/>
    <w:rsid w:val="003E76DD"/>
    <w:rsid w:val="003E7742"/>
    <w:rsid w:val="003E78EB"/>
    <w:rsid w:val="003E7944"/>
    <w:rsid w:val="003E798B"/>
    <w:rsid w:val="003E7BAD"/>
    <w:rsid w:val="003E7BE7"/>
    <w:rsid w:val="003E7C10"/>
    <w:rsid w:val="003E7C36"/>
    <w:rsid w:val="003E7C61"/>
    <w:rsid w:val="003E7DBB"/>
    <w:rsid w:val="003E7DD4"/>
    <w:rsid w:val="003E7E33"/>
    <w:rsid w:val="003E7E69"/>
    <w:rsid w:val="003E7F1E"/>
    <w:rsid w:val="003E7FDA"/>
    <w:rsid w:val="003F0065"/>
    <w:rsid w:val="003F010D"/>
    <w:rsid w:val="003F01B7"/>
    <w:rsid w:val="003F01C0"/>
    <w:rsid w:val="003F034E"/>
    <w:rsid w:val="003F0367"/>
    <w:rsid w:val="003F0554"/>
    <w:rsid w:val="003F056C"/>
    <w:rsid w:val="003F05F5"/>
    <w:rsid w:val="003F068B"/>
    <w:rsid w:val="003F06E6"/>
    <w:rsid w:val="003F0773"/>
    <w:rsid w:val="003F0898"/>
    <w:rsid w:val="003F08F2"/>
    <w:rsid w:val="003F096A"/>
    <w:rsid w:val="003F0AE9"/>
    <w:rsid w:val="003F0C90"/>
    <w:rsid w:val="003F0D58"/>
    <w:rsid w:val="003F0D97"/>
    <w:rsid w:val="003F1097"/>
    <w:rsid w:val="003F115B"/>
    <w:rsid w:val="003F120C"/>
    <w:rsid w:val="003F13BA"/>
    <w:rsid w:val="003F140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3CA"/>
    <w:rsid w:val="003F261D"/>
    <w:rsid w:val="003F2671"/>
    <w:rsid w:val="003F2677"/>
    <w:rsid w:val="003F277F"/>
    <w:rsid w:val="003F2A3E"/>
    <w:rsid w:val="003F2BF2"/>
    <w:rsid w:val="003F2C0B"/>
    <w:rsid w:val="003F2C4A"/>
    <w:rsid w:val="003F2E0A"/>
    <w:rsid w:val="003F2FDB"/>
    <w:rsid w:val="003F2FE5"/>
    <w:rsid w:val="003F30B6"/>
    <w:rsid w:val="003F3100"/>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0A"/>
    <w:rsid w:val="003F3E1F"/>
    <w:rsid w:val="003F3E98"/>
    <w:rsid w:val="003F3F11"/>
    <w:rsid w:val="003F3FF0"/>
    <w:rsid w:val="003F4315"/>
    <w:rsid w:val="003F4340"/>
    <w:rsid w:val="003F43D0"/>
    <w:rsid w:val="003F4404"/>
    <w:rsid w:val="003F465D"/>
    <w:rsid w:val="003F4680"/>
    <w:rsid w:val="003F4859"/>
    <w:rsid w:val="003F4868"/>
    <w:rsid w:val="003F48BD"/>
    <w:rsid w:val="003F48D3"/>
    <w:rsid w:val="003F4993"/>
    <w:rsid w:val="003F4A2C"/>
    <w:rsid w:val="003F4ADE"/>
    <w:rsid w:val="003F4B76"/>
    <w:rsid w:val="003F4B9B"/>
    <w:rsid w:val="003F4BD8"/>
    <w:rsid w:val="003F4ECF"/>
    <w:rsid w:val="003F4F33"/>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409"/>
    <w:rsid w:val="003F679D"/>
    <w:rsid w:val="003F6878"/>
    <w:rsid w:val="003F6887"/>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8B9"/>
    <w:rsid w:val="003F7938"/>
    <w:rsid w:val="003F7A62"/>
    <w:rsid w:val="003F7B26"/>
    <w:rsid w:val="003F7B9B"/>
    <w:rsid w:val="003F7D70"/>
    <w:rsid w:val="003F7DA8"/>
    <w:rsid w:val="003F7EA7"/>
    <w:rsid w:val="003F7F58"/>
    <w:rsid w:val="003F7FAC"/>
    <w:rsid w:val="00400236"/>
    <w:rsid w:val="00400336"/>
    <w:rsid w:val="004003A9"/>
    <w:rsid w:val="00400454"/>
    <w:rsid w:val="00400468"/>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DDB"/>
    <w:rsid w:val="00400FE1"/>
    <w:rsid w:val="0040107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42A"/>
    <w:rsid w:val="004024CE"/>
    <w:rsid w:val="004025AB"/>
    <w:rsid w:val="0040260F"/>
    <w:rsid w:val="004026E1"/>
    <w:rsid w:val="00402701"/>
    <w:rsid w:val="004027AB"/>
    <w:rsid w:val="00402864"/>
    <w:rsid w:val="0040287F"/>
    <w:rsid w:val="004028D5"/>
    <w:rsid w:val="00402A6B"/>
    <w:rsid w:val="00402A95"/>
    <w:rsid w:val="00402AA2"/>
    <w:rsid w:val="00402C66"/>
    <w:rsid w:val="00402C73"/>
    <w:rsid w:val="00402D92"/>
    <w:rsid w:val="00402DCA"/>
    <w:rsid w:val="00402E68"/>
    <w:rsid w:val="00402EED"/>
    <w:rsid w:val="0040302B"/>
    <w:rsid w:val="00403240"/>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E1"/>
    <w:rsid w:val="0040450F"/>
    <w:rsid w:val="00404592"/>
    <w:rsid w:val="004045F9"/>
    <w:rsid w:val="00404626"/>
    <w:rsid w:val="0040467B"/>
    <w:rsid w:val="004046C6"/>
    <w:rsid w:val="00404713"/>
    <w:rsid w:val="00404763"/>
    <w:rsid w:val="004047BA"/>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7FF"/>
    <w:rsid w:val="00406812"/>
    <w:rsid w:val="0040687A"/>
    <w:rsid w:val="0040688F"/>
    <w:rsid w:val="00406989"/>
    <w:rsid w:val="004069D7"/>
    <w:rsid w:val="00406A87"/>
    <w:rsid w:val="00406AE8"/>
    <w:rsid w:val="00406BF4"/>
    <w:rsid w:val="00406C03"/>
    <w:rsid w:val="00406CC6"/>
    <w:rsid w:val="00406DBA"/>
    <w:rsid w:val="00406DD7"/>
    <w:rsid w:val="00406E1B"/>
    <w:rsid w:val="00406E5F"/>
    <w:rsid w:val="00406E82"/>
    <w:rsid w:val="00406EAA"/>
    <w:rsid w:val="00406FAC"/>
    <w:rsid w:val="00407029"/>
    <w:rsid w:val="004070C8"/>
    <w:rsid w:val="004070DB"/>
    <w:rsid w:val="004071F9"/>
    <w:rsid w:val="00407220"/>
    <w:rsid w:val="0040727C"/>
    <w:rsid w:val="00407495"/>
    <w:rsid w:val="0040760E"/>
    <w:rsid w:val="00407714"/>
    <w:rsid w:val="00407767"/>
    <w:rsid w:val="0040783A"/>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790"/>
    <w:rsid w:val="0041094F"/>
    <w:rsid w:val="00410AEC"/>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E2"/>
    <w:rsid w:val="00411AEF"/>
    <w:rsid w:val="00411B63"/>
    <w:rsid w:val="00411B9B"/>
    <w:rsid w:val="00411C96"/>
    <w:rsid w:val="00411D3A"/>
    <w:rsid w:val="00411D5F"/>
    <w:rsid w:val="0041205F"/>
    <w:rsid w:val="004120F2"/>
    <w:rsid w:val="0041217B"/>
    <w:rsid w:val="0041218C"/>
    <w:rsid w:val="0041223A"/>
    <w:rsid w:val="0041224D"/>
    <w:rsid w:val="00412279"/>
    <w:rsid w:val="0041227F"/>
    <w:rsid w:val="0041245B"/>
    <w:rsid w:val="004124A1"/>
    <w:rsid w:val="004124E8"/>
    <w:rsid w:val="00412511"/>
    <w:rsid w:val="0041258F"/>
    <w:rsid w:val="004126B8"/>
    <w:rsid w:val="004127BF"/>
    <w:rsid w:val="004127D3"/>
    <w:rsid w:val="00412804"/>
    <w:rsid w:val="0041287F"/>
    <w:rsid w:val="00412AFB"/>
    <w:rsid w:val="00412C8E"/>
    <w:rsid w:val="00412CBA"/>
    <w:rsid w:val="00412EE5"/>
    <w:rsid w:val="00412F0E"/>
    <w:rsid w:val="00412F16"/>
    <w:rsid w:val="00413461"/>
    <w:rsid w:val="00413557"/>
    <w:rsid w:val="004135CC"/>
    <w:rsid w:val="00413631"/>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136"/>
    <w:rsid w:val="004142D2"/>
    <w:rsid w:val="00414311"/>
    <w:rsid w:val="004143D7"/>
    <w:rsid w:val="00414476"/>
    <w:rsid w:val="004146CD"/>
    <w:rsid w:val="004146F8"/>
    <w:rsid w:val="00414722"/>
    <w:rsid w:val="00414746"/>
    <w:rsid w:val="004147EE"/>
    <w:rsid w:val="0041485F"/>
    <w:rsid w:val="00414885"/>
    <w:rsid w:val="00414944"/>
    <w:rsid w:val="00414959"/>
    <w:rsid w:val="00414967"/>
    <w:rsid w:val="00414994"/>
    <w:rsid w:val="004149B7"/>
    <w:rsid w:val="00414B2B"/>
    <w:rsid w:val="00414C4D"/>
    <w:rsid w:val="00414EC5"/>
    <w:rsid w:val="00414F4A"/>
    <w:rsid w:val="00415039"/>
    <w:rsid w:val="00415061"/>
    <w:rsid w:val="00415094"/>
    <w:rsid w:val="004151C1"/>
    <w:rsid w:val="004151EA"/>
    <w:rsid w:val="00415297"/>
    <w:rsid w:val="004155D1"/>
    <w:rsid w:val="00415644"/>
    <w:rsid w:val="004156A3"/>
    <w:rsid w:val="004156D0"/>
    <w:rsid w:val="00415744"/>
    <w:rsid w:val="00415774"/>
    <w:rsid w:val="004157B0"/>
    <w:rsid w:val="00415841"/>
    <w:rsid w:val="0041586F"/>
    <w:rsid w:val="004158F5"/>
    <w:rsid w:val="00415938"/>
    <w:rsid w:val="004159B1"/>
    <w:rsid w:val="00415C59"/>
    <w:rsid w:val="00415C7F"/>
    <w:rsid w:val="00415DC2"/>
    <w:rsid w:val="00415EF2"/>
    <w:rsid w:val="00416206"/>
    <w:rsid w:val="00416217"/>
    <w:rsid w:val="004162B0"/>
    <w:rsid w:val="00416353"/>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892"/>
    <w:rsid w:val="00417A3F"/>
    <w:rsid w:val="00417ACA"/>
    <w:rsid w:val="00417AEE"/>
    <w:rsid w:val="00417AFB"/>
    <w:rsid w:val="00417C6F"/>
    <w:rsid w:val="00417D2E"/>
    <w:rsid w:val="00417ED4"/>
    <w:rsid w:val="00417F5D"/>
    <w:rsid w:val="00417F98"/>
    <w:rsid w:val="00417FBD"/>
    <w:rsid w:val="0042002F"/>
    <w:rsid w:val="00420105"/>
    <w:rsid w:val="004201D7"/>
    <w:rsid w:val="00420505"/>
    <w:rsid w:val="004206FB"/>
    <w:rsid w:val="0042095C"/>
    <w:rsid w:val="00420964"/>
    <w:rsid w:val="00420A4C"/>
    <w:rsid w:val="00420AB4"/>
    <w:rsid w:val="00420AC0"/>
    <w:rsid w:val="00420C10"/>
    <w:rsid w:val="00420C63"/>
    <w:rsid w:val="00420C82"/>
    <w:rsid w:val="00420CDC"/>
    <w:rsid w:val="00420CF9"/>
    <w:rsid w:val="00420D10"/>
    <w:rsid w:val="00420D1A"/>
    <w:rsid w:val="00420D8F"/>
    <w:rsid w:val="00420E23"/>
    <w:rsid w:val="00420E84"/>
    <w:rsid w:val="00420FD1"/>
    <w:rsid w:val="00420FDB"/>
    <w:rsid w:val="004211D4"/>
    <w:rsid w:val="004211D9"/>
    <w:rsid w:val="00421396"/>
    <w:rsid w:val="00421560"/>
    <w:rsid w:val="0042158D"/>
    <w:rsid w:val="00421604"/>
    <w:rsid w:val="00421805"/>
    <w:rsid w:val="0042182D"/>
    <w:rsid w:val="0042198D"/>
    <w:rsid w:val="00421A1E"/>
    <w:rsid w:val="00421A26"/>
    <w:rsid w:val="00421BCA"/>
    <w:rsid w:val="00421BE7"/>
    <w:rsid w:val="00421CE1"/>
    <w:rsid w:val="00421D26"/>
    <w:rsid w:val="00421D78"/>
    <w:rsid w:val="00421E25"/>
    <w:rsid w:val="00421F7F"/>
    <w:rsid w:val="00421FB1"/>
    <w:rsid w:val="004222B2"/>
    <w:rsid w:val="00422340"/>
    <w:rsid w:val="004225B0"/>
    <w:rsid w:val="00422704"/>
    <w:rsid w:val="00422759"/>
    <w:rsid w:val="00422870"/>
    <w:rsid w:val="00422949"/>
    <w:rsid w:val="0042299F"/>
    <w:rsid w:val="00422AA2"/>
    <w:rsid w:val="00422C47"/>
    <w:rsid w:val="00422CB4"/>
    <w:rsid w:val="00422F0B"/>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8A4"/>
    <w:rsid w:val="004239DB"/>
    <w:rsid w:val="00423A7A"/>
    <w:rsid w:val="00423ABF"/>
    <w:rsid w:val="00423B2B"/>
    <w:rsid w:val="00423C8D"/>
    <w:rsid w:val="00423CA8"/>
    <w:rsid w:val="00423D48"/>
    <w:rsid w:val="00423D79"/>
    <w:rsid w:val="00423E93"/>
    <w:rsid w:val="00423EF2"/>
    <w:rsid w:val="00423F75"/>
    <w:rsid w:val="00423F91"/>
    <w:rsid w:val="00423FE4"/>
    <w:rsid w:val="0042405B"/>
    <w:rsid w:val="004241A0"/>
    <w:rsid w:val="0042426C"/>
    <w:rsid w:val="00424344"/>
    <w:rsid w:val="0042442C"/>
    <w:rsid w:val="004245AB"/>
    <w:rsid w:val="00424655"/>
    <w:rsid w:val="004246C3"/>
    <w:rsid w:val="00424700"/>
    <w:rsid w:val="0042485D"/>
    <w:rsid w:val="0042488A"/>
    <w:rsid w:val="004248A0"/>
    <w:rsid w:val="004249B5"/>
    <w:rsid w:val="004249E9"/>
    <w:rsid w:val="00424A56"/>
    <w:rsid w:val="00424B35"/>
    <w:rsid w:val="00424B43"/>
    <w:rsid w:val="00424B5D"/>
    <w:rsid w:val="00424B98"/>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87"/>
    <w:rsid w:val="00425732"/>
    <w:rsid w:val="004258AF"/>
    <w:rsid w:val="00425961"/>
    <w:rsid w:val="004259CD"/>
    <w:rsid w:val="00425A11"/>
    <w:rsid w:val="00425A90"/>
    <w:rsid w:val="00425D42"/>
    <w:rsid w:val="00425DB9"/>
    <w:rsid w:val="00425E6D"/>
    <w:rsid w:val="00425EA7"/>
    <w:rsid w:val="00425F96"/>
    <w:rsid w:val="00426018"/>
    <w:rsid w:val="00426073"/>
    <w:rsid w:val="00426116"/>
    <w:rsid w:val="0042613F"/>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57"/>
    <w:rsid w:val="00426BE0"/>
    <w:rsid w:val="00426D33"/>
    <w:rsid w:val="00426F0C"/>
    <w:rsid w:val="00426F13"/>
    <w:rsid w:val="00426FEF"/>
    <w:rsid w:val="004270E3"/>
    <w:rsid w:val="00427100"/>
    <w:rsid w:val="004271CD"/>
    <w:rsid w:val="004271D8"/>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06"/>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729"/>
    <w:rsid w:val="00433767"/>
    <w:rsid w:val="00433800"/>
    <w:rsid w:val="00433816"/>
    <w:rsid w:val="0043391D"/>
    <w:rsid w:val="0043394D"/>
    <w:rsid w:val="00433AD6"/>
    <w:rsid w:val="00433AE7"/>
    <w:rsid w:val="00433B05"/>
    <w:rsid w:val="00433B58"/>
    <w:rsid w:val="00433B79"/>
    <w:rsid w:val="00433CD7"/>
    <w:rsid w:val="00433DCD"/>
    <w:rsid w:val="00433E19"/>
    <w:rsid w:val="00433E79"/>
    <w:rsid w:val="00433EA1"/>
    <w:rsid w:val="00434000"/>
    <w:rsid w:val="00434035"/>
    <w:rsid w:val="0043405A"/>
    <w:rsid w:val="004340C2"/>
    <w:rsid w:val="0043411E"/>
    <w:rsid w:val="0043413B"/>
    <w:rsid w:val="004341BD"/>
    <w:rsid w:val="00434334"/>
    <w:rsid w:val="0043453F"/>
    <w:rsid w:val="00434578"/>
    <w:rsid w:val="004345DD"/>
    <w:rsid w:val="004348B4"/>
    <w:rsid w:val="00434ADF"/>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4A"/>
    <w:rsid w:val="00436FCD"/>
    <w:rsid w:val="00436FE5"/>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E99"/>
    <w:rsid w:val="00440F9C"/>
    <w:rsid w:val="004410B4"/>
    <w:rsid w:val="00441182"/>
    <w:rsid w:val="004411BE"/>
    <w:rsid w:val="00441201"/>
    <w:rsid w:val="0044124B"/>
    <w:rsid w:val="0044134B"/>
    <w:rsid w:val="00441445"/>
    <w:rsid w:val="0044156F"/>
    <w:rsid w:val="00441694"/>
    <w:rsid w:val="004416DC"/>
    <w:rsid w:val="00441767"/>
    <w:rsid w:val="004417B1"/>
    <w:rsid w:val="0044186A"/>
    <w:rsid w:val="00441882"/>
    <w:rsid w:val="00441AD2"/>
    <w:rsid w:val="00441B69"/>
    <w:rsid w:val="00441D18"/>
    <w:rsid w:val="00441E40"/>
    <w:rsid w:val="00441E7B"/>
    <w:rsid w:val="00441FB6"/>
    <w:rsid w:val="00442020"/>
    <w:rsid w:val="00442035"/>
    <w:rsid w:val="00442046"/>
    <w:rsid w:val="00442076"/>
    <w:rsid w:val="004420A2"/>
    <w:rsid w:val="004420BE"/>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8D"/>
    <w:rsid w:val="004430C5"/>
    <w:rsid w:val="00443246"/>
    <w:rsid w:val="004432F9"/>
    <w:rsid w:val="0044341E"/>
    <w:rsid w:val="00443557"/>
    <w:rsid w:val="00443632"/>
    <w:rsid w:val="00443642"/>
    <w:rsid w:val="004436B1"/>
    <w:rsid w:val="00443730"/>
    <w:rsid w:val="004437DE"/>
    <w:rsid w:val="00443824"/>
    <w:rsid w:val="0044384D"/>
    <w:rsid w:val="00443872"/>
    <w:rsid w:val="004438F7"/>
    <w:rsid w:val="00443918"/>
    <w:rsid w:val="0044398A"/>
    <w:rsid w:val="0044398B"/>
    <w:rsid w:val="004439DD"/>
    <w:rsid w:val="00443A28"/>
    <w:rsid w:val="00443B21"/>
    <w:rsid w:val="00443C35"/>
    <w:rsid w:val="00443DDC"/>
    <w:rsid w:val="00443E24"/>
    <w:rsid w:val="00443E27"/>
    <w:rsid w:val="00443FB7"/>
    <w:rsid w:val="00443FBD"/>
    <w:rsid w:val="00444173"/>
    <w:rsid w:val="004441D0"/>
    <w:rsid w:val="004442AD"/>
    <w:rsid w:val="004442D9"/>
    <w:rsid w:val="00444363"/>
    <w:rsid w:val="00444369"/>
    <w:rsid w:val="00444463"/>
    <w:rsid w:val="004444E0"/>
    <w:rsid w:val="004445AA"/>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3E"/>
    <w:rsid w:val="0044594D"/>
    <w:rsid w:val="00445986"/>
    <w:rsid w:val="004459A6"/>
    <w:rsid w:val="00445B6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4B3"/>
    <w:rsid w:val="00446597"/>
    <w:rsid w:val="004465E4"/>
    <w:rsid w:val="004465E9"/>
    <w:rsid w:val="0044673C"/>
    <w:rsid w:val="004467C4"/>
    <w:rsid w:val="0044698E"/>
    <w:rsid w:val="00446A25"/>
    <w:rsid w:val="00446AB3"/>
    <w:rsid w:val="00446AB6"/>
    <w:rsid w:val="00446AC7"/>
    <w:rsid w:val="00446AF7"/>
    <w:rsid w:val="00446B93"/>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AEE"/>
    <w:rsid w:val="00447B0F"/>
    <w:rsid w:val="00447B12"/>
    <w:rsid w:val="00447BDE"/>
    <w:rsid w:val="00447C2B"/>
    <w:rsid w:val="00447D1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F13"/>
    <w:rsid w:val="00450FB8"/>
    <w:rsid w:val="00450FF7"/>
    <w:rsid w:val="0045118C"/>
    <w:rsid w:val="004511C6"/>
    <w:rsid w:val="004512D0"/>
    <w:rsid w:val="00451375"/>
    <w:rsid w:val="004513C6"/>
    <w:rsid w:val="00451437"/>
    <w:rsid w:val="004514F0"/>
    <w:rsid w:val="00451566"/>
    <w:rsid w:val="00451693"/>
    <w:rsid w:val="0045170A"/>
    <w:rsid w:val="0045177A"/>
    <w:rsid w:val="00451780"/>
    <w:rsid w:val="00451878"/>
    <w:rsid w:val="00451925"/>
    <w:rsid w:val="00451C01"/>
    <w:rsid w:val="00451C7D"/>
    <w:rsid w:val="00451CEC"/>
    <w:rsid w:val="00451D3C"/>
    <w:rsid w:val="00451DEE"/>
    <w:rsid w:val="00451F12"/>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AB0"/>
    <w:rsid w:val="00452B84"/>
    <w:rsid w:val="00452C16"/>
    <w:rsid w:val="00452D22"/>
    <w:rsid w:val="00452D29"/>
    <w:rsid w:val="00452F15"/>
    <w:rsid w:val="0045305D"/>
    <w:rsid w:val="00453144"/>
    <w:rsid w:val="004531DB"/>
    <w:rsid w:val="00453261"/>
    <w:rsid w:val="004533A7"/>
    <w:rsid w:val="0045349B"/>
    <w:rsid w:val="004535EB"/>
    <w:rsid w:val="0045366D"/>
    <w:rsid w:val="00453692"/>
    <w:rsid w:val="004537DD"/>
    <w:rsid w:val="004538FD"/>
    <w:rsid w:val="00453952"/>
    <w:rsid w:val="00453ADF"/>
    <w:rsid w:val="00453C32"/>
    <w:rsid w:val="00453D30"/>
    <w:rsid w:val="00453DA6"/>
    <w:rsid w:val="00453E48"/>
    <w:rsid w:val="00453FF2"/>
    <w:rsid w:val="00454097"/>
    <w:rsid w:val="004540C5"/>
    <w:rsid w:val="004540D2"/>
    <w:rsid w:val="004541EA"/>
    <w:rsid w:val="00454240"/>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35"/>
    <w:rsid w:val="00454E67"/>
    <w:rsid w:val="00454F20"/>
    <w:rsid w:val="00454F51"/>
    <w:rsid w:val="0045503D"/>
    <w:rsid w:val="00455109"/>
    <w:rsid w:val="00455139"/>
    <w:rsid w:val="004551C4"/>
    <w:rsid w:val="004551E2"/>
    <w:rsid w:val="00455266"/>
    <w:rsid w:val="00455389"/>
    <w:rsid w:val="004553F1"/>
    <w:rsid w:val="0045553A"/>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F51"/>
    <w:rsid w:val="00455F7C"/>
    <w:rsid w:val="0045600A"/>
    <w:rsid w:val="0045628C"/>
    <w:rsid w:val="0045634C"/>
    <w:rsid w:val="004564E2"/>
    <w:rsid w:val="0045656F"/>
    <w:rsid w:val="0045665B"/>
    <w:rsid w:val="0045669C"/>
    <w:rsid w:val="0045669D"/>
    <w:rsid w:val="0045674D"/>
    <w:rsid w:val="0045681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EF"/>
    <w:rsid w:val="0045795E"/>
    <w:rsid w:val="004579D0"/>
    <w:rsid w:val="00457A86"/>
    <w:rsid w:val="00457ABD"/>
    <w:rsid w:val="00457C52"/>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A6C"/>
    <w:rsid w:val="00460B70"/>
    <w:rsid w:val="00460C0F"/>
    <w:rsid w:val="00460EEC"/>
    <w:rsid w:val="00460FD0"/>
    <w:rsid w:val="0046105B"/>
    <w:rsid w:val="00461083"/>
    <w:rsid w:val="00461102"/>
    <w:rsid w:val="004611B7"/>
    <w:rsid w:val="004612FE"/>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15"/>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17E"/>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B1"/>
    <w:rsid w:val="00463BDC"/>
    <w:rsid w:val="00463DF9"/>
    <w:rsid w:val="00463E6B"/>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681"/>
    <w:rsid w:val="00465699"/>
    <w:rsid w:val="004656AA"/>
    <w:rsid w:val="00465740"/>
    <w:rsid w:val="00465755"/>
    <w:rsid w:val="00465C6C"/>
    <w:rsid w:val="00465C91"/>
    <w:rsid w:val="00465D3C"/>
    <w:rsid w:val="00465D50"/>
    <w:rsid w:val="00465D53"/>
    <w:rsid w:val="00465D8A"/>
    <w:rsid w:val="00465E15"/>
    <w:rsid w:val="00465EF4"/>
    <w:rsid w:val="00465F49"/>
    <w:rsid w:val="00465FDE"/>
    <w:rsid w:val="00466061"/>
    <w:rsid w:val="00466119"/>
    <w:rsid w:val="004661B1"/>
    <w:rsid w:val="00466377"/>
    <w:rsid w:val="0046641B"/>
    <w:rsid w:val="00466429"/>
    <w:rsid w:val="0046645C"/>
    <w:rsid w:val="004664D1"/>
    <w:rsid w:val="004664F5"/>
    <w:rsid w:val="0046651A"/>
    <w:rsid w:val="0046654F"/>
    <w:rsid w:val="00466703"/>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C2"/>
    <w:rsid w:val="00467FE9"/>
    <w:rsid w:val="0047007D"/>
    <w:rsid w:val="00470131"/>
    <w:rsid w:val="00470192"/>
    <w:rsid w:val="00470269"/>
    <w:rsid w:val="00470424"/>
    <w:rsid w:val="0047043B"/>
    <w:rsid w:val="0047062E"/>
    <w:rsid w:val="0047063B"/>
    <w:rsid w:val="0047074F"/>
    <w:rsid w:val="0047076B"/>
    <w:rsid w:val="0047083C"/>
    <w:rsid w:val="00470856"/>
    <w:rsid w:val="00470A4B"/>
    <w:rsid w:val="00470A6D"/>
    <w:rsid w:val="00470B92"/>
    <w:rsid w:val="00470BA9"/>
    <w:rsid w:val="00470BE0"/>
    <w:rsid w:val="00470ED3"/>
    <w:rsid w:val="00470FBE"/>
    <w:rsid w:val="004710AE"/>
    <w:rsid w:val="004711F4"/>
    <w:rsid w:val="0047145B"/>
    <w:rsid w:val="00471640"/>
    <w:rsid w:val="004716CF"/>
    <w:rsid w:val="00471754"/>
    <w:rsid w:val="004719C3"/>
    <w:rsid w:val="00471A32"/>
    <w:rsid w:val="00471ABF"/>
    <w:rsid w:val="00471BD5"/>
    <w:rsid w:val="00471CDA"/>
    <w:rsid w:val="00471DCC"/>
    <w:rsid w:val="00471F09"/>
    <w:rsid w:val="00471F11"/>
    <w:rsid w:val="00472005"/>
    <w:rsid w:val="00472007"/>
    <w:rsid w:val="004720C4"/>
    <w:rsid w:val="00472243"/>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CE"/>
    <w:rsid w:val="00472CCA"/>
    <w:rsid w:val="00472CFB"/>
    <w:rsid w:val="00472DAE"/>
    <w:rsid w:val="00472DD2"/>
    <w:rsid w:val="00472FA9"/>
    <w:rsid w:val="0047334A"/>
    <w:rsid w:val="00473463"/>
    <w:rsid w:val="004734F9"/>
    <w:rsid w:val="00473512"/>
    <w:rsid w:val="004735A0"/>
    <w:rsid w:val="0047366D"/>
    <w:rsid w:val="00473701"/>
    <w:rsid w:val="00473893"/>
    <w:rsid w:val="004738EF"/>
    <w:rsid w:val="0047396C"/>
    <w:rsid w:val="0047399F"/>
    <w:rsid w:val="00473B69"/>
    <w:rsid w:val="00473CE7"/>
    <w:rsid w:val="00473E50"/>
    <w:rsid w:val="00473E56"/>
    <w:rsid w:val="00473E68"/>
    <w:rsid w:val="0047404B"/>
    <w:rsid w:val="00474264"/>
    <w:rsid w:val="004742A1"/>
    <w:rsid w:val="004743A9"/>
    <w:rsid w:val="004743AC"/>
    <w:rsid w:val="0047451B"/>
    <w:rsid w:val="0047457F"/>
    <w:rsid w:val="00474742"/>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22C"/>
    <w:rsid w:val="0047524A"/>
    <w:rsid w:val="0047530F"/>
    <w:rsid w:val="004753B3"/>
    <w:rsid w:val="004753D3"/>
    <w:rsid w:val="00475433"/>
    <w:rsid w:val="004755D7"/>
    <w:rsid w:val="004756B5"/>
    <w:rsid w:val="004756BB"/>
    <w:rsid w:val="00475802"/>
    <w:rsid w:val="00475824"/>
    <w:rsid w:val="004758C3"/>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3D"/>
    <w:rsid w:val="00476458"/>
    <w:rsid w:val="00476489"/>
    <w:rsid w:val="004764C8"/>
    <w:rsid w:val="00476581"/>
    <w:rsid w:val="004765B0"/>
    <w:rsid w:val="00476651"/>
    <w:rsid w:val="0047667B"/>
    <w:rsid w:val="00476755"/>
    <w:rsid w:val="00476767"/>
    <w:rsid w:val="004768BC"/>
    <w:rsid w:val="004768F5"/>
    <w:rsid w:val="00476959"/>
    <w:rsid w:val="00476B0F"/>
    <w:rsid w:val="00476BA6"/>
    <w:rsid w:val="00476C72"/>
    <w:rsid w:val="00476D55"/>
    <w:rsid w:val="00476D63"/>
    <w:rsid w:val="00476DA4"/>
    <w:rsid w:val="00476EE2"/>
    <w:rsid w:val="00477232"/>
    <w:rsid w:val="00477352"/>
    <w:rsid w:val="0047738B"/>
    <w:rsid w:val="00477544"/>
    <w:rsid w:val="00477607"/>
    <w:rsid w:val="00477653"/>
    <w:rsid w:val="00477686"/>
    <w:rsid w:val="0047769B"/>
    <w:rsid w:val="00477716"/>
    <w:rsid w:val="00477733"/>
    <w:rsid w:val="00477761"/>
    <w:rsid w:val="0047776E"/>
    <w:rsid w:val="0047791B"/>
    <w:rsid w:val="0047793A"/>
    <w:rsid w:val="00477976"/>
    <w:rsid w:val="004779ED"/>
    <w:rsid w:val="00477B32"/>
    <w:rsid w:val="00477DDE"/>
    <w:rsid w:val="00477E4B"/>
    <w:rsid w:val="00477F4A"/>
    <w:rsid w:val="00477F62"/>
    <w:rsid w:val="00477F8B"/>
    <w:rsid w:val="00477F9A"/>
    <w:rsid w:val="004800CB"/>
    <w:rsid w:val="0048013E"/>
    <w:rsid w:val="004801C9"/>
    <w:rsid w:val="004801CF"/>
    <w:rsid w:val="004801E2"/>
    <w:rsid w:val="004802F3"/>
    <w:rsid w:val="00480319"/>
    <w:rsid w:val="00480486"/>
    <w:rsid w:val="00480560"/>
    <w:rsid w:val="004805D0"/>
    <w:rsid w:val="00480634"/>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CBB"/>
    <w:rsid w:val="00482E4C"/>
    <w:rsid w:val="00482F0A"/>
    <w:rsid w:val="00482F71"/>
    <w:rsid w:val="0048313D"/>
    <w:rsid w:val="00483144"/>
    <w:rsid w:val="004831D6"/>
    <w:rsid w:val="00483210"/>
    <w:rsid w:val="00483330"/>
    <w:rsid w:val="0048338F"/>
    <w:rsid w:val="00483505"/>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28C"/>
    <w:rsid w:val="0048530F"/>
    <w:rsid w:val="0048537C"/>
    <w:rsid w:val="004853AE"/>
    <w:rsid w:val="004853E6"/>
    <w:rsid w:val="0048543C"/>
    <w:rsid w:val="004854C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A65"/>
    <w:rsid w:val="00486B70"/>
    <w:rsid w:val="00486C12"/>
    <w:rsid w:val="00486D52"/>
    <w:rsid w:val="00486D98"/>
    <w:rsid w:val="00486DD0"/>
    <w:rsid w:val="00486E5E"/>
    <w:rsid w:val="00486ED2"/>
    <w:rsid w:val="0048708E"/>
    <w:rsid w:val="00487173"/>
    <w:rsid w:val="004871B3"/>
    <w:rsid w:val="004871B9"/>
    <w:rsid w:val="0048731D"/>
    <w:rsid w:val="0048735B"/>
    <w:rsid w:val="00487386"/>
    <w:rsid w:val="0048743C"/>
    <w:rsid w:val="004874BB"/>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1E3"/>
    <w:rsid w:val="00490367"/>
    <w:rsid w:val="00490596"/>
    <w:rsid w:val="0049060F"/>
    <w:rsid w:val="00490898"/>
    <w:rsid w:val="004908D0"/>
    <w:rsid w:val="00490A74"/>
    <w:rsid w:val="00490B46"/>
    <w:rsid w:val="00490C02"/>
    <w:rsid w:val="00490C77"/>
    <w:rsid w:val="00490C9D"/>
    <w:rsid w:val="00490CAD"/>
    <w:rsid w:val="00490F14"/>
    <w:rsid w:val="00490F6F"/>
    <w:rsid w:val="00490FBB"/>
    <w:rsid w:val="00490FE6"/>
    <w:rsid w:val="0049107A"/>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7FF"/>
    <w:rsid w:val="00491A0F"/>
    <w:rsid w:val="00491ADC"/>
    <w:rsid w:val="00491B32"/>
    <w:rsid w:val="00491BD6"/>
    <w:rsid w:val="00491CB4"/>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363"/>
    <w:rsid w:val="00493418"/>
    <w:rsid w:val="00493453"/>
    <w:rsid w:val="004934E7"/>
    <w:rsid w:val="00493566"/>
    <w:rsid w:val="004935DA"/>
    <w:rsid w:val="004935F8"/>
    <w:rsid w:val="00493692"/>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405"/>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EC"/>
    <w:rsid w:val="0049507F"/>
    <w:rsid w:val="004951DC"/>
    <w:rsid w:val="00495268"/>
    <w:rsid w:val="00495568"/>
    <w:rsid w:val="00495678"/>
    <w:rsid w:val="004956F1"/>
    <w:rsid w:val="00495855"/>
    <w:rsid w:val="004958E5"/>
    <w:rsid w:val="0049591A"/>
    <w:rsid w:val="00495990"/>
    <w:rsid w:val="004959FF"/>
    <w:rsid w:val="00495A24"/>
    <w:rsid w:val="00495AAE"/>
    <w:rsid w:val="00495AB4"/>
    <w:rsid w:val="00495B3A"/>
    <w:rsid w:val="00495B8E"/>
    <w:rsid w:val="00495C3E"/>
    <w:rsid w:val="00495D64"/>
    <w:rsid w:val="00495ED0"/>
    <w:rsid w:val="00495F57"/>
    <w:rsid w:val="0049602C"/>
    <w:rsid w:val="004960EE"/>
    <w:rsid w:val="0049610D"/>
    <w:rsid w:val="004961B4"/>
    <w:rsid w:val="0049625B"/>
    <w:rsid w:val="0049626C"/>
    <w:rsid w:val="00496297"/>
    <w:rsid w:val="0049639E"/>
    <w:rsid w:val="004963B7"/>
    <w:rsid w:val="00496414"/>
    <w:rsid w:val="00496442"/>
    <w:rsid w:val="00496466"/>
    <w:rsid w:val="004965AB"/>
    <w:rsid w:val="00496677"/>
    <w:rsid w:val="004966DE"/>
    <w:rsid w:val="00496775"/>
    <w:rsid w:val="004967A3"/>
    <w:rsid w:val="004967D3"/>
    <w:rsid w:val="004967FC"/>
    <w:rsid w:val="004968D7"/>
    <w:rsid w:val="00496969"/>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1C5"/>
    <w:rsid w:val="0049729A"/>
    <w:rsid w:val="004973A3"/>
    <w:rsid w:val="004973E1"/>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579"/>
    <w:rsid w:val="004A3722"/>
    <w:rsid w:val="004A3840"/>
    <w:rsid w:val="004A3923"/>
    <w:rsid w:val="004A3930"/>
    <w:rsid w:val="004A398B"/>
    <w:rsid w:val="004A3AAF"/>
    <w:rsid w:val="004A3B88"/>
    <w:rsid w:val="004A3C17"/>
    <w:rsid w:val="004A3C69"/>
    <w:rsid w:val="004A3CCD"/>
    <w:rsid w:val="004A3D14"/>
    <w:rsid w:val="004A3DAE"/>
    <w:rsid w:val="004A3E3D"/>
    <w:rsid w:val="004A3F1A"/>
    <w:rsid w:val="004A3F39"/>
    <w:rsid w:val="004A3FA3"/>
    <w:rsid w:val="004A3FB9"/>
    <w:rsid w:val="004A4122"/>
    <w:rsid w:val="004A4265"/>
    <w:rsid w:val="004A43E1"/>
    <w:rsid w:val="004A441E"/>
    <w:rsid w:val="004A4465"/>
    <w:rsid w:val="004A4569"/>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7D"/>
    <w:rsid w:val="004A687F"/>
    <w:rsid w:val="004A6881"/>
    <w:rsid w:val="004A6943"/>
    <w:rsid w:val="004A69DA"/>
    <w:rsid w:val="004A6BB0"/>
    <w:rsid w:val="004A6D32"/>
    <w:rsid w:val="004A6D3B"/>
    <w:rsid w:val="004A7037"/>
    <w:rsid w:val="004A7054"/>
    <w:rsid w:val="004A708C"/>
    <w:rsid w:val="004A71D4"/>
    <w:rsid w:val="004A724F"/>
    <w:rsid w:val="004A728E"/>
    <w:rsid w:val="004A745B"/>
    <w:rsid w:val="004A748C"/>
    <w:rsid w:val="004A74FF"/>
    <w:rsid w:val="004A7570"/>
    <w:rsid w:val="004A7580"/>
    <w:rsid w:val="004A75FB"/>
    <w:rsid w:val="004A771C"/>
    <w:rsid w:val="004A78BF"/>
    <w:rsid w:val="004A7969"/>
    <w:rsid w:val="004A7BDA"/>
    <w:rsid w:val="004A7BDC"/>
    <w:rsid w:val="004A7CB4"/>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C4"/>
    <w:rsid w:val="004B2CDC"/>
    <w:rsid w:val="004B2F02"/>
    <w:rsid w:val="004B2F26"/>
    <w:rsid w:val="004B2FD5"/>
    <w:rsid w:val="004B3054"/>
    <w:rsid w:val="004B30F2"/>
    <w:rsid w:val="004B31C6"/>
    <w:rsid w:val="004B33AB"/>
    <w:rsid w:val="004B3401"/>
    <w:rsid w:val="004B3424"/>
    <w:rsid w:val="004B34D4"/>
    <w:rsid w:val="004B3500"/>
    <w:rsid w:val="004B3551"/>
    <w:rsid w:val="004B35C4"/>
    <w:rsid w:val="004B35D8"/>
    <w:rsid w:val="004B36F9"/>
    <w:rsid w:val="004B373B"/>
    <w:rsid w:val="004B3850"/>
    <w:rsid w:val="004B3891"/>
    <w:rsid w:val="004B38A4"/>
    <w:rsid w:val="004B38AF"/>
    <w:rsid w:val="004B3975"/>
    <w:rsid w:val="004B3A28"/>
    <w:rsid w:val="004B3A29"/>
    <w:rsid w:val="004B3B78"/>
    <w:rsid w:val="004B3C99"/>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BD0"/>
    <w:rsid w:val="004B4C29"/>
    <w:rsid w:val="004B4C67"/>
    <w:rsid w:val="004B4DB0"/>
    <w:rsid w:val="004B4E14"/>
    <w:rsid w:val="004B4E34"/>
    <w:rsid w:val="004B4E40"/>
    <w:rsid w:val="004B5056"/>
    <w:rsid w:val="004B50A7"/>
    <w:rsid w:val="004B50CF"/>
    <w:rsid w:val="004B5144"/>
    <w:rsid w:val="004B51FE"/>
    <w:rsid w:val="004B5294"/>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496"/>
    <w:rsid w:val="004B661D"/>
    <w:rsid w:val="004B66CA"/>
    <w:rsid w:val="004B66E0"/>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1F9"/>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4E"/>
    <w:rsid w:val="004B7AA2"/>
    <w:rsid w:val="004B7B9F"/>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73C"/>
    <w:rsid w:val="004C17BB"/>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0E7"/>
    <w:rsid w:val="004C21A2"/>
    <w:rsid w:val="004C22D9"/>
    <w:rsid w:val="004C23AE"/>
    <w:rsid w:val="004C249F"/>
    <w:rsid w:val="004C24C3"/>
    <w:rsid w:val="004C24DF"/>
    <w:rsid w:val="004C259B"/>
    <w:rsid w:val="004C266F"/>
    <w:rsid w:val="004C27F7"/>
    <w:rsid w:val="004C2922"/>
    <w:rsid w:val="004C298F"/>
    <w:rsid w:val="004C29F1"/>
    <w:rsid w:val="004C2A3C"/>
    <w:rsid w:val="004C2ADE"/>
    <w:rsid w:val="004C2B2D"/>
    <w:rsid w:val="004C2B82"/>
    <w:rsid w:val="004C2BAB"/>
    <w:rsid w:val="004C2CEF"/>
    <w:rsid w:val="004C2EA5"/>
    <w:rsid w:val="004C2F7A"/>
    <w:rsid w:val="004C31DC"/>
    <w:rsid w:val="004C355C"/>
    <w:rsid w:val="004C3593"/>
    <w:rsid w:val="004C363B"/>
    <w:rsid w:val="004C3652"/>
    <w:rsid w:val="004C3724"/>
    <w:rsid w:val="004C3922"/>
    <w:rsid w:val="004C398B"/>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A19"/>
    <w:rsid w:val="004C4A2B"/>
    <w:rsid w:val="004C4A38"/>
    <w:rsid w:val="004C4DB3"/>
    <w:rsid w:val="004C4EA5"/>
    <w:rsid w:val="004C5098"/>
    <w:rsid w:val="004C50FB"/>
    <w:rsid w:val="004C5114"/>
    <w:rsid w:val="004C51E6"/>
    <w:rsid w:val="004C5247"/>
    <w:rsid w:val="004C5311"/>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E66"/>
    <w:rsid w:val="004C7E8D"/>
    <w:rsid w:val="004C7EA5"/>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761"/>
    <w:rsid w:val="004D07BA"/>
    <w:rsid w:val="004D084E"/>
    <w:rsid w:val="004D0978"/>
    <w:rsid w:val="004D0986"/>
    <w:rsid w:val="004D099A"/>
    <w:rsid w:val="004D09D4"/>
    <w:rsid w:val="004D09E0"/>
    <w:rsid w:val="004D0A27"/>
    <w:rsid w:val="004D0A43"/>
    <w:rsid w:val="004D0A5B"/>
    <w:rsid w:val="004D0A65"/>
    <w:rsid w:val="004D0B83"/>
    <w:rsid w:val="004D0C54"/>
    <w:rsid w:val="004D0C57"/>
    <w:rsid w:val="004D0D8A"/>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904"/>
    <w:rsid w:val="004D190D"/>
    <w:rsid w:val="004D1964"/>
    <w:rsid w:val="004D1A17"/>
    <w:rsid w:val="004D1AE0"/>
    <w:rsid w:val="004D1B54"/>
    <w:rsid w:val="004D1B8E"/>
    <w:rsid w:val="004D1C17"/>
    <w:rsid w:val="004D1C89"/>
    <w:rsid w:val="004D1CDB"/>
    <w:rsid w:val="004D1D6A"/>
    <w:rsid w:val="004D1D9A"/>
    <w:rsid w:val="004D1DCE"/>
    <w:rsid w:val="004D1DD3"/>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5CA"/>
    <w:rsid w:val="004D37A7"/>
    <w:rsid w:val="004D3844"/>
    <w:rsid w:val="004D38B4"/>
    <w:rsid w:val="004D3A56"/>
    <w:rsid w:val="004D3C3E"/>
    <w:rsid w:val="004D3DC5"/>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AE"/>
    <w:rsid w:val="004D5EC8"/>
    <w:rsid w:val="004D5F76"/>
    <w:rsid w:val="004D6056"/>
    <w:rsid w:val="004D60DA"/>
    <w:rsid w:val="004D6178"/>
    <w:rsid w:val="004D621D"/>
    <w:rsid w:val="004D62E7"/>
    <w:rsid w:val="004D6393"/>
    <w:rsid w:val="004D63E9"/>
    <w:rsid w:val="004D6499"/>
    <w:rsid w:val="004D64F7"/>
    <w:rsid w:val="004D65CD"/>
    <w:rsid w:val="004D6603"/>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6B0"/>
    <w:rsid w:val="004D773D"/>
    <w:rsid w:val="004D787A"/>
    <w:rsid w:val="004D787E"/>
    <w:rsid w:val="004D797E"/>
    <w:rsid w:val="004D79AD"/>
    <w:rsid w:val="004D7B62"/>
    <w:rsid w:val="004D7BB0"/>
    <w:rsid w:val="004D7BCE"/>
    <w:rsid w:val="004D7CE9"/>
    <w:rsid w:val="004D7D67"/>
    <w:rsid w:val="004D7FE2"/>
    <w:rsid w:val="004E0085"/>
    <w:rsid w:val="004E00A3"/>
    <w:rsid w:val="004E00E2"/>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97"/>
    <w:rsid w:val="004E0AAD"/>
    <w:rsid w:val="004E0ACA"/>
    <w:rsid w:val="004E0B6B"/>
    <w:rsid w:val="004E0B98"/>
    <w:rsid w:val="004E0BFF"/>
    <w:rsid w:val="004E0E12"/>
    <w:rsid w:val="004E0ECB"/>
    <w:rsid w:val="004E0FEF"/>
    <w:rsid w:val="004E1017"/>
    <w:rsid w:val="004E1022"/>
    <w:rsid w:val="004E10B8"/>
    <w:rsid w:val="004E1274"/>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DF3"/>
    <w:rsid w:val="004E2E36"/>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9BF"/>
    <w:rsid w:val="004E3A57"/>
    <w:rsid w:val="004E3C02"/>
    <w:rsid w:val="004E3CCC"/>
    <w:rsid w:val="004E3D29"/>
    <w:rsid w:val="004E3EBC"/>
    <w:rsid w:val="004E3FB1"/>
    <w:rsid w:val="004E4115"/>
    <w:rsid w:val="004E421D"/>
    <w:rsid w:val="004E42DC"/>
    <w:rsid w:val="004E42FB"/>
    <w:rsid w:val="004E438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5258"/>
    <w:rsid w:val="004E5326"/>
    <w:rsid w:val="004E53E0"/>
    <w:rsid w:val="004E5461"/>
    <w:rsid w:val="004E56EB"/>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8A"/>
    <w:rsid w:val="004E60C6"/>
    <w:rsid w:val="004E6122"/>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289"/>
    <w:rsid w:val="004F1400"/>
    <w:rsid w:val="004F14DE"/>
    <w:rsid w:val="004F16DD"/>
    <w:rsid w:val="004F16E0"/>
    <w:rsid w:val="004F1704"/>
    <w:rsid w:val="004F1705"/>
    <w:rsid w:val="004F1873"/>
    <w:rsid w:val="004F1954"/>
    <w:rsid w:val="004F1AA5"/>
    <w:rsid w:val="004F1ABA"/>
    <w:rsid w:val="004F1C76"/>
    <w:rsid w:val="004F1E1A"/>
    <w:rsid w:val="004F1F1A"/>
    <w:rsid w:val="004F2036"/>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CB"/>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1E0"/>
    <w:rsid w:val="004F5358"/>
    <w:rsid w:val="004F56A5"/>
    <w:rsid w:val="004F56C1"/>
    <w:rsid w:val="004F573F"/>
    <w:rsid w:val="004F5852"/>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1A5"/>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6DA9"/>
    <w:rsid w:val="004F6F68"/>
    <w:rsid w:val="004F7061"/>
    <w:rsid w:val="004F7069"/>
    <w:rsid w:val="004F7080"/>
    <w:rsid w:val="004F715A"/>
    <w:rsid w:val="004F7191"/>
    <w:rsid w:val="004F73FB"/>
    <w:rsid w:val="004F7410"/>
    <w:rsid w:val="004F74A6"/>
    <w:rsid w:val="004F7561"/>
    <w:rsid w:val="004F766E"/>
    <w:rsid w:val="004F76DB"/>
    <w:rsid w:val="004F77F4"/>
    <w:rsid w:val="004F780A"/>
    <w:rsid w:val="004F780C"/>
    <w:rsid w:val="004F7A07"/>
    <w:rsid w:val="004F7AAC"/>
    <w:rsid w:val="004F7AC2"/>
    <w:rsid w:val="004F7AED"/>
    <w:rsid w:val="004F7AF9"/>
    <w:rsid w:val="004F7BA4"/>
    <w:rsid w:val="004F7BB3"/>
    <w:rsid w:val="004F7BFA"/>
    <w:rsid w:val="004F7C5F"/>
    <w:rsid w:val="004F7D3A"/>
    <w:rsid w:val="004F7DB4"/>
    <w:rsid w:val="004F7DC6"/>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10B8"/>
    <w:rsid w:val="00501123"/>
    <w:rsid w:val="00501168"/>
    <w:rsid w:val="0050117D"/>
    <w:rsid w:val="005011DA"/>
    <w:rsid w:val="00501276"/>
    <w:rsid w:val="00501311"/>
    <w:rsid w:val="0050135E"/>
    <w:rsid w:val="005015E9"/>
    <w:rsid w:val="00501657"/>
    <w:rsid w:val="00501694"/>
    <w:rsid w:val="005016A1"/>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9A"/>
    <w:rsid w:val="00502672"/>
    <w:rsid w:val="00502733"/>
    <w:rsid w:val="005027A9"/>
    <w:rsid w:val="005027BF"/>
    <w:rsid w:val="0050291B"/>
    <w:rsid w:val="00502C70"/>
    <w:rsid w:val="00502C9F"/>
    <w:rsid w:val="00502CEE"/>
    <w:rsid w:val="00502D26"/>
    <w:rsid w:val="00502E5A"/>
    <w:rsid w:val="00502F0B"/>
    <w:rsid w:val="00502F17"/>
    <w:rsid w:val="00502FC0"/>
    <w:rsid w:val="005031C0"/>
    <w:rsid w:val="00503289"/>
    <w:rsid w:val="0050334D"/>
    <w:rsid w:val="005033AB"/>
    <w:rsid w:val="00503A65"/>
    <w:rsid w:val="00503B9B"/>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58"/>
    <w:rsid w:val="00504BBD"/>
    <w:rsid w:val="00504BE4"/>
    <w:rsid w:val="00504CD0"/>
    <w:rsid w:val="00504D50"/>
    <w:rsid w:val="00504DEB"/>
    <w:rsid w:val="00504E8D"/>
    <w:rsid w:val="00504F6F"/>
    <w:rsid w:val="00504FBC"/>
    <w:rsid w:val="0050505B"/>
    <w:rsid w:val="005051C8"/>
    <w:rsid w:val="005051D4"/>
    <w:rsid w:val="0050531F"/>
    <w:rsid w:val="0050541C"/>
    <w:rsid w:val="00505486"/>
    <w:rsid w:val="00505862"/>
    <w:rsid w:val="0050589F"/>
    <w:rsid w:val="005058CA"/>
    <w:rsid w:val="00505900"/>
    <w:rsid w:val="00505910"/>
    <w:rsid w:val="00505A21"/>
    <w:rsid w:val="00505BCB"/>
    <w:rsid w:val="00505CA0"/>
    <w:rsid w:val="00505D1B"/>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CA"/>
    <w:rsid w:val="00506BFA"/>
    <w:rsid w:val="00506C18"/>
    <w:rsid w:val="00506C6B"/>
    <w:rsid w:val="00506C7A"/>
    <w:rsid w:val="00506D53"/>
    <w:rsid w:val="00506FD0"/>
    <w:rsid w:val="00506FE0"/>
    <w:rsid w:val="00507086"/>
    <w:rsid w:val="00507093"/>
    <w:rsid w:val="00507097"/>
    <w:rsid w:val="0050720A"/>
    <w:rsid w:val="00507433"/>
    <w:rsid w:val="00507464"/>
    <w:rsid w:val="005074B5"/>
    <w:rsid w:val="00507587"/>
    <w:rsid w:val="00507590"/>
    <w:rsid w:val="005075A6"/>
    <w:rsid w:val="00507663"/>
    <w:rsid w:val="0050769F"/>
    <w:rsid w:val="00507702"/>
    <w:rsid w:val="00507753"/>
    <w:rsid w:val="0050775B"/>
    <w:rsid w:val="005077E0"/>
    <w:rsid w:val="005078F8"/>
    <w:rsid w:val="0050791A"/>
    <w:rsid w:val="00507987"/>
    <w:rsid w:val="00507A21"/>
    <w:rsid w:val="00507A4F"/>
    <w:rsid w:val="00507A69"/>
    <w:rsid w:val="00507AA0"/>
    <w:rsid w:val="00507B62"/>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975"/>
    <w:rsid w:val="005109B2"/>
    <w:rsid w:val="00510A3B"/>
    <w:rsid w:val="00510A54"/>
    <w:rsid w:val="00510B28"/>
    <w:rsid w:val="00510BA8"/>
    <w:rsid w:val="00510BF5"/>
    <w:rsid w:val="00510C1E"/>
    <w:rsid w:val="00510C7D"/>
    <w:rsid w:val="00510D26"/>
    <w:rsid w:val="00510E07"/>
    <w:rsid w:val="00510F05"/>
    <w:rsid w:val="00510F36"/>
    <w:rsid w:val="00511146"/>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C12"/>
    <w:rsid w:val="00514C58"/>
    <w:rsid w:val="00514C89"/>
    <w:rsid w:val="00514D4A"/>
    <w:rsid w:val="00514E8A"/>
    <w:rsid w:val="00514EB6"/>
    <w:rsid w:val="00514EDC"/>
    <w:rsid w:val="00514FF3"/>
    <w:rsid w:val="00514FFF"/>
    <w:rsid w:val="00515093"/>
    <w:rsid w:val="0051520E"/>
    <w:rsid w:val="005153E8"/>
    <w:rsid w:val="005153EB"/>
    <w:rsid w:val="0051550B"/>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E11"/>
    <w:rsid w:val="00517F21"/>
    <w:rsid w:val="00517F47"/>
    <w:rsid w:val="00517FF9"/>
    <w:rsid w:val="00520004"/>
    <w:rsid w:val="00520054"/>
    <w:rsid w:val="00520153"/>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55E"/>
    <w:rsid w:val="0052266B"/>
    <w:rsid w:val="00522687"/>
    <w:rsid w:val="00522729"/>
    <w:rsid w:val="00522797"/>
    <w:rsid w:val="005228BF"/>
    <w:rsid w:val="005228D6"/>
    <w:rsid w:val="00522A3A"/>
    <w:rsid w:val="00522A55"/>
    <w:rsid w:val="00522AB1"/>
    <w:rsid w:val="00522CD2"/>
    <w:rsid w:val="00522DC1"/>
    <w:rsid w:val="00522DEF"/>
    <w:rsid w:val="00522E4B"/>
    <w:rsid w:val="00522ED3"/>
    <w:rsid w:val="00522FE3"/>
    <w:rsid w:val="005230C4"/>
    <w:rsid w:val="005230EC"/>
    <w:rsid w:val="00523199"/>
    <w:rsid w:val="0052320D"/>
    <w:rsid w:val="00523249"/>
    <w:rsid w:val="0052327C"/>
    <w:rsid w:val="0052345F"/>
    <w:rsid w:val="005234BC"/>
    <w:rsid w:val="00523585"/>
    <w:rsid w:val="005235FD"/>
    <w:rsid w:val="00523735"/>
    <w:rsid w:val="00523907"/>
    <w:rsid w:val="005239FE"/>
    <w:rsid w:val="00523A79"/>
    <w:rsid w:val="00523AFF"/>
    <w:rsid w:val="00523B85"/>
    <w:rsid w:val="00523D01"/>
    <w:rsid w:val="00523D09"/>
    <w:rsid w:val="00523D94"/>
    <w:rsid w:val="0052404D"/>
    <w:rsid w:val="0052411A"/>
    <w:rsid w:val="005241D8"/>
    <w:rsid w:val="00524747"/>
    <w:rsid w:val="0052485F"/>
    <w:rsid w:val="005249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3D9"/>
    <w:rsid w:val="005254C5"/>
    <w:rsid w:val="0052562B"/>
    <w:rsid w:val="005256D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222"/>
    <w:rsid w:val="00527261"/>
    <w:rsid w:val="005272CE"/>
    <w:rsid w:val="005272E8"/>
    <w:rsid w:val="00527442"/>
    <w:rsid w:val="00527554"/>
    <w:rsid w:val="0052766B"/>
    <w:rsid w:val="005277A0"/>
    <w:rsid w:val="00527809"/>
    <w:rsid w:val="00527978"/>
    <w:rsid w:val="00527998"/>
    <w:rsid w:val="005279A5"/>
    <w:rsid w:val="00527A8C"/>
    <w:rsid w:val="00527AB2"/>
    <w:rsid w:val="00527AE2"/>
    <w:rsid w:val="00527B9A"/>
    <w:rsid w:val="00527C11"/>
    <w:rsid w:val="00527CCF"/>
    <w:rsid w:val="00527D02"/>
    <w:rsid w:val="00527D80"/>
    <w:rsid w:val="00527D98"/>
    <w:rsid w:val="00527F84"/>
    <w:rsid w:val="00527FD5"/>
    <w:rsid w:val="0053004A"/>
    <w:rsid w:val="005300C3"/>
    <w:rsid w:val="0053026A"/>
    <w:rsid w:val="005302A7"/>
    <w:rsid w:val="0053043E"/>
    <w:rsid w:val="00530577"/>
    <w:rsid w:val="005305AC"/>
    <w:rsid w:val="005305E6"/>
    <w:rsid w:val="0053062C"/>
    <w:rsid w:val="00530637"/>
    <w:rsid w:val="005306FF"/>
    <w:rsid w:val="00530750"/>
    <w:rsid w:val="00530822"/>
    <w:rsid w:val="00530832"/>
    <w:rsid w:val="00530901"/>
    <w:rsid w:val="005309BA"/>
    <w:rsid w:val="00530A3D"/>
    <w:rsid w:val="00530A99"/>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16A"/>
    <w:rsid w:val="0053233E"/>
    <w:rsid w:val="0053235B"/>
    <w:rsid w:val="005324A5"/>
    <w:rsid w:val="00532544"/>
    <w:rsid w:val="00532546"/>
    <w:rsid w:val="0053257D"/>
    <w:rsid w:val="00532588"/>
    <w:rsid w:val="00532674"/>
    <w:rsid w:val="00532683"/>
    <w:rsid w:val="0053271C"/>
    <w:rsid w:val="0053275C"/>
    <w:rsid w:val="00532771"/>
    <w:rsid w:val="005327EA"/>
    <w:rsid w:val="00532926"/>
    <w:rsid w:val="00532980"/>
    <w:rsid w:val="00532A12"/>
    <w:rsid w:val="00532AEE"/>
    <w:rsid w:val="00532AF9"/>
    <w:rsid w:val="00532B64"/>
    <w:rsid w:val="00532B99"/>
    <w:rsid w:val="00532CDB"/>
    <w:rsid w:val="00532D9D"/>
    <w:rsid w:val="00532E48"/>
    <w:rsid w:val="00532FA0"/>
    <w:rsid w:val="00532FB8"/>
    <w:rsid w:val="005330F2"/>
    <w:rsid w:val="005331C1"/>
    <w:rsid w:val="005332FE"/>
    <w:rsid w:val="00533385"/>
    <w:rsid w:val="005334E2"/>
    <w:rsid w:val="005335AE"/>
    <w:rsid w:val="0053361D"/>
    <w:rsid w:val="005336E5"/>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3"/>
    <w:rsid w:val="00533FCF"/>
    <w:rsid w:val="00534024"/>
    <w:rsid w:val="00534187"/>
    <w:rsid w:val="0053422B"/>
    <w:rsid w:val="005342E1"/>
    <w:rsid w:val="00534388"/>
    <w:rsid w:val="0053440C"/>
    <w:rsid w:val="0053447D"/>
    <w:rsid w:val="005344A0"/>
    <w:rsid w:val="0053460A"/>
    <w:rsid w:val="005346B5"/>
    <w:rsid w:val="005346C6"/>
    <w:rsid w:val="005346E7"/>
    <w:rsid w:val="005347B5"/>
    <w:rsid w:val="005347C2"/>
    <w:rsid w:val="005348A7"/>
    <w:rsid w:val="00534A56"/>
    <w:rsid w:val="00534AF1"/>
    <w:rsid w:val="00534BB3"/>
    <w:rsid w:val="00534C91"/>
    <w:rsid w:val="00534D2B"/>
    <w:rsid w:val="00534F58"/>
    <w:rsid w:val="00535059"/>
    <w:rsid w:val="00535061"/>
    <w:rsid w:val="00535092"/>
    <w:rsid w:val="00535271"/>
    <w:rsid w:val="0053534E"/>
    <w:rsid w:val="00535399"/>
    <w:rsid w:val="005353FD"/>
    <w:rsid w:val="00535579"/>
    <w:rsid w:val="005355AE"/>
    <w:rsid w:val="00535769"/>
    <w:rsid w:val="005359D9"/>
    <w:rsid w:val="00535AC9"/>
    <w:rsid w:val="00535B2B"/>
    <w:rsid w:val="00535B2D"/>
    <w:rsid w:val="00535C3F"/>
    <w:rsid w:val="00535C8B"/>
    <w:rsid w:val="00535CB1"/>
    <w:rsid w:val="00535D3D"/>
    <w:rsid w:val="00535F03"/>
    <w:rsid w:val="00536119"/>
    <w:rsid w:val="005361E8"/>
    <w:rsid w:val="0053624C"/>
    <w:rsid w:val="0053625A"/>
    <w:rsid w:val="00536273"/>
    <w:rsid w:val="005362BF"/>
    <w:rsid w:val="00536338"/>
    <w:rsid w:val="00536425"/>
    <w:rsid w:val="0053659B"/>
    <w:rsid w:val="005366E4"/>
    <w:rsid w:val="0053681B"/>
    <w:rsid w:val="005368E3"/>
    <w:rsid w:val="00536905"/>
    <w:rsid w:val="00536A11"/>
    <w:rsid w:val="00536AFC"/>
    <w:rsid w:val="00536BBF"/>
    <w:rsid w:val="00536C5F"/>
    <w:rsid w:val="00536CE7"/>
    <w:rsid w:val="00536D18"/>
    <w:rsid w:val="00536D4B"/>
    <w:rsid w:val="00536D85"/>
    <w:rsid w:val="00536DC9"/>
    <w:rsid w:val="0053700E"/>
    <w:rsid w:val="00537119"/>
    <w:rsid w:val="0053715D"/>
    <w:rsid w:val="00537181"/>
    <w:rsid w:val="0053732C"/>
    <w:rsid w:val="00537359"/>
    <w:rsid w:val="00537555"/>
    <w:rsid w:val="005375DD"/>
    <w:rsid w:val="005377A8"/>
    <w:rsid w:val="005378C5"/>
    <w:rsid w:val="0053798E"/>
    <w:rsid w:val="00537B6B"/>
    <w:rsid w:val="00537BE0"/>
    <w:rsid w:val="00537C5F"/>
    <w:rsid w:val="00537CBD"/>
    <w:rsid w:val="00537D3E"/>
    <w:rsid w:val="00537DA2"/>
    <w:rsid w:val="00537EBE"/>
    <w:rsid w:val="00540092"/>
    <w:rsid w:val="005400D9"/>
    <w:rsid w:val="005400E7"/>
    <w:rsid w:val="005401C3"/>
    <w:rsid w:val="005401E8"/>
    <w:rsid w:val="00540237"/>
    <w:rsid w:val="005402E9"/>
    <w:rsid w:val="00540311"/>
    <w:rsid w:val="00540354"/>
    <w:rsid w:val="005403FD"/>
    <w:rsid w:val="0054044C"/>
    <w:rsid w:val="005404EF"/>
    <w:rsid w:val="0054053F"/>
    <w:rsid w:val="005405C9"/>
    <w:rsid w:val="00540637"/>
    <w:rsid w:val="0054072E"/>
    <w:rsid w:val="0054079C"/>
    <w:rsid w:val="005407F6"/>
    <w:rsid w:val="0054090F"/>
    <w:rsid w:val="00540937"/>
    <w:rsid w:val="005409AD"/>
    <w:rsid w:val="00540A8A"/>
    <w:rsid w:val="00540AF8"/>
    <w:rsid w:val="00540B2A"/>
    <w:rsid w:val="00540C6F"/>
    <w:rsid w:val="00540C7C"/>
    <w:rsid w:val="00540D31"/>
    <w:rsid w:val="00540D57"/>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2074"/>
    <w:rsid w:val="00542188"/>
    <w:rsid w:val="00542191"/>
    <w:rsid w:val="0054229A"/>
    <w:rsid w:val="005422BC"/>
    <w:rsid w:val="00542314"/>
    <w:rsid w:val="00542389"/>
    <w:rsid w:val="005423BD"/>
    <w:rsid w:val="00542425"/>
    <w:rsid w:val="00542477"/>
    <w:rsid w:val="0054249F"/>
    <w:rsid w:val="005424F9"/>
    <w:rsid w:val="005425D0"/>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6D"/>
    <w:rsid w:val="00543A7B"/>
    <w:rsid w:val="00543B56"/>
    <w:rsid w:val="00543C37"/>
    <w:rsid w:val="00543F62"/>
    <w:rsid w:val="00544209"/>
    <w:rsid w:val="0054429D"/>
    <w:rsid w:val="0054433F"/>
    <w:rsid w:val="0054485A"/>
    <w:rsid w:val="00544930"/>
    <w:rsid w:val="0054495F"/>
    <w:rsid w:val="00544985"/>
    <w:rsid w:val="0054499B"/>
    <w:rsid w:val="005449D3"/>
    <w:rsid w:val="00544A02"/>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E96"/>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B41"/>
    <w:rsid w:val="00546B65"/>
    <w:rsid w:val="00546B6A"/>
    <w:rsid w:val="00546D01"/>
    <w:rsid w:val="00546D23"/>
    <w:rsid w:val="00546D6A"/>
    <w:rsid w:val="00546DB7"/>
    <w:rsid w:val="00546EC6"/>
    <w:rsid w:val="00547014"/>
    <w:rsid w:val="005470B5"/>
    <w:rsid w:val="00547353"/>
    <w:rsid w:val="0054738B"/>
    <w:rsid w:val="005473BC"/>
    <w:rsid w:val="005473C5"/>
    <w:rsid w:val="00547468"/>
    <w:rsid w:val="00547512"/>
    <w:rsid w:val="0054752A"/>
    <w:rsid w:val="005475ED"/>
    <w:rsid w:val="005475F7"/>
    <w:rsid w:val="0054761E"/>
    <w:rsid w:val="005476FF"/>
    <w:rsid w:val="00547748"/>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C7"/>
    <w:rsid w:val="005504D3"/>
    <w:rsid w:val="00550552"/>
    <w:rsid w:val="00550752"/>
    <w:rsid w:val="0055094C"/>
    <w:rsid w:val="00550AA2"/>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EF"/>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60"/>
    <w:rsid w:val="00552DFE"/>
    <w:rsid w:val="00552E16"/>
    <w:rsid w:val="00552E45"/>
    <w:rsid w:val="005531D2"/>
    <w:rsid w:val="005531D9"/>
    <w:rsid w:val="00553314"/>
    <w:rsid w:val="005533F9"/>
    <w:rsid w:val="00553458"/>
    <w:rsid w:val="0055347B"/>
    <w:rsid w:val="005534A3"/>
    <w:rsid w:val="00553639"/>
    <w:rsid w:val="00553765"/>
    <w:rsid w:val="005537C0"/>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365"/>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F0"/>
    <w:rsid w:val="00555AF9"/>
    <w:rsid w:val="00555B8E"/>
    <w:rsid w:val="00555C25"/>
    <w:rsid w:val="00555E39"/>
    <w:rsid w:val="00555FAF"/>
    <w:rsid w:val="0055618F"/>
    <w:rsid w:val="005562A7"/>
    <w:rsid w:val="005562CB"/>
    <w:rsid w:val="00556301"/>
    <w:rsid w:val="00556392"/>
    <w:rsid w:val="00556457"/>
    <w:rsid w:val="00556603"/>
    <w:rsid w:val="0055664B"/>
    <w:rsid w:val="00556693"/>
    <w:rsid w:val="005567F6"/>
    <w:rsid w:val="00556860"/>
    <w:rsid w:val="005568F6"/>
    <w:rsid w:val="00556904"/>
    <w:rsid w:val="00556B0A"/>
    <w:rsid w:val="00556BAD"/>
    <w:rsid w:val="00556BEA"/>
    <w:rsid w:val="00556C49"/>
    <w:rsid w:val="00556C8A"/>
    <w:rsid w:val="00556E16"/>
    <w:rsid w:val="00556F97"/>
    <w:rsid w:val="00556F9E"/>
    <w:rsid w:val="00556FAA"/>
    <w:rsid w:val="00557107"/>
    <w:rsid w:val="0055714D"/>
    <w:rsid w:val="00557179"/>
    <w:rsid w:val="0055717D"/>
    <w:rsid w:val="00557429"/>
    <w:rsid w:val="005574A0"/>
    <w:rsid w:val="005574AB"/>
    <w:rsid w:val="005574D8"/>
    <w:rsid w:val="0055752D"/>
    <w:rsid w:val="00557660"/>
    <w:rsid w:val="005576D6"/>
    <w:rsid w:val="005576E1"/>
    <w:rsid w:val="005577D6"/>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086"/>
    <w:rsid w:val="0056114A"/>
    <w:rsid w:val="0056117F"/>
    <w:rsid w:val="005611BB"/>
    <w:rsid w:val="00561233"/>
    <w:rsid w:val="00561248"/>
    <w:rsid w:val="0056125E"/>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8C1"/>
    <w:rsid w:val="00562912"/>
    <w:rsid w:val="00562937"/>
    <w:rsid w:val="00562A76"/>
    <w:rsid w:val="00562AA7"/>
    <w:rsid w:val="00562AAE"/>
    <w:rsid w:val="00562B30"/>
    <w:rsid w:val="00562C1C"/>
    <w:rsid w:val="00562C75"/>
    <w:rsid w:val="00562D89"/>
    <w:rsid w:val="00562EAF"/>
    <w:rsid w:val="00562F3A"/>
    <w:rsid w:val="00562F4B"/>
    <w:rsid w:val="00562F6D"/>
    <w:rsid w:val="00562FF0"/>
    <w:rsid w:val="00563093"/>
    <w:rsid w:val="005630B7"/>
    <w:rsid w:val="005630C7"/>
    <w:rsid w:val="00563152"/>
    <w:rsid w:val="005631BB"/>
    <w:rsid w:val="00563345"/>
    <w:rsid w:val="00563358"/>
    <w:rsid w:val="005633BE"/>
    <w:rsid w:val="005636BA"/>
    <w:rsid w:val="005637DE"/>
    <w:rsid w:val="00563853"/>
    <w:rsid w:val="005639BD"/>
    <w:rsid w:val="005639F7"/>
    <w:rsid w:val="00563A3D"/>
    <w:rsid w:val="00563A97"/>
    <w:rsid w:val="00563AD4"/>
    <w:rsid w:val="00563B79"/>
    <w:rsid w:val="00563CBF"/>
    <w:rsid w:val="00563D73"/>
    <w:rsid w:val="00564050"/>
    <w:rsid w:val="00564179"/>
    <w:rsid w:val="00564359"/>
    <w:rsid w:val="0056444E"/>
    <w:rsid w:val="00564557"/>
    <w:rsid w:val="00564597"/>
    <w:rsid w:val="005645A9"/>
    <w:rsid w:val="005646F4"/>
    <w:rsid w:val="005648B2"/>
    <w:rsid w:val="00564943"/>
    <w:rsid w:val="00564A91"/>
    <w:rsid w:val="00564B2C"/>
    <w:rsid w:val="00564BCC"/>
    <w:rsid w:val="00564D52"/>
    <w:rsid w:val="00564D59"/>
    <w:rsid w:val="00564DE4"/>
    <w:rsid w:val="00564DF5"/>
    <w:rsid w:val="00564DFA"/>
    <w:rsid w:val="00564EDE"/>
    <w:rsid w:val="00564F76"/>
    <w:rsid w:val="00564FA9"/>
    <w:rsid w:val="00564FC4"/>
    <w:rsid w:val="005650C7"/>
    <w:rsid w:val="005651D4"/>
    <w:rsid w:val="00565466"/>
    <w:rsid w:val="00565484"/>
    <w:rsid w:val="005655A0"/>
    <w:rsid w:val="005655DA"/>
    <w:rsid w:val="005655EE"/>
    <w:rsid w:val="0056595F"/>
    <w:rsid w:val="00565A02"/>
    <w:rsid w:val="00565AC4"/>
    <w:rsid w:val="00565B9B"/>
    <w:rsid w:val="00565F43"/>
    <w:rsid w:val="005660F1"/>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91"/>
    <w:rsid w:val="005700BE"/>
    <w:rsid w:val="005700E6"/>
    <w:rsid w:val="0057015A"/>
    <w:rsid w:val="00570195"/>
    <w:rsid w:val="00570259"/>
    <w:rsid w:val="0057025B"/>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2D1"/>
    <w:rsid w:val="005713E3"/>
    <w:rsid w:val="005713EE"/>
    <w:rsid w:val="0057146A"/>
    <w:rsid w:val="0057156E"/>
    <w:rsid w:val="00571700"/>
    <w:rsid w:val="0057182D"/>
    <w:rsid w:val="00571835"/>
    <w:rsid w:val="00571936"/>
    <w:rsid w:val="00571A5D"/>
    <w:rsid w:val="00571AE0"/>
    <w:rsid w:val="00571BF3"/>
    <w:rsid w:val="00571D8A"/>
    <w:rsid w:val="00571F19"/>
    <w:rsid w:val="00571FDA"/>
    <w:rsid w:val="0057208B"/>
    <w:rsid w:val="005722FA"/>
    <w:rsid w:val="00572311"/>
    <w:rsid w:val="00572422"/>
    <w:rsid w:val="00572455"/>
    <w:rsid w:val="00572602"/>
    <w:rsid w:val="0057260A"/>
    <w:rsid w:val="005726D3"/>
    <w:rsid w:val="005726F7"/>
    <w:rsid w:val="0057285D"/>
    <w:rsid w:val="00572991"/>
    <w:rsid w:val="00572996"/>
    <w:rsid w:val="005729D9"/>
    <w:rsid w:val="00572A10"/>
    <w:rsid w:val="00572B3E"/>
    <w:rsid w:val="00572BCC"/>
    <w:rsid w:val="00572C4D"/>
    <w:rsid w:val="00572C89"/>
    <w:rsid w:val="00572DD9"/>
    <w:rsid w:val="00572EE8"/>
    <w:rsid w:val="00572F1F"/>
    <w:rsid w:val="00572F76"/>
    <w:rsid w:val="0057310A"/>
    <w:rsid w:val="00573121"/>
    <w:rsid w:val="005731A5"/>
    <w:rsid w:val="0057323A"/>
    <w:rsid w:val="0057344B"/>
    <w:rsid w:val="00573526"/>
    <w:rsid w:val="00573542"/>
    <w:rsid w:val="00573577"/>
    <w:rsid w:val="005735B3"/>
    <w:rsid w:val="00573893"/>
    <w:rsid w:val="005738E3"/>
    <w:rsid w:val="005739FF"/>
    <w:rsid w:val="00573A51"/>
    <w:rsid w:val="00573AD8"/>
    <w:rsid w:val="00573B01"/>
    <w:rsid w:val="00573E6B"/>
    <w:rsid w:val="00573EAF"/>
    <w:rsid w:val="00573FC1"/>
    <w:rsid w:val="00574176"/>
    <w:rsid w:val="00574183"/>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D"/>
    <w:rsid w:val="00574F1D"/>
    <w:rsid w:val="00575141"/>
    <w:rsid w:val="00575178"/>
    <w:rsid w:val="0057519E"/>
    <w:rsid w:val="005751BA"/>
    <w:rsid w:val="005751C2"/>
    <w:rsid w:val="005751DE"/>
    <w:rsid w:val="005752AC"/>
    <w:rsid w:val="00575330"/>
    <w:rsid w:val="0057547B"/>
    <w:rsid w:val="005754C5"/>
    <w:rsid w:val="005755BC"/>
    <w:rsid w:val="00575603"/>
    <w:rsid w:val="005756B8"/>
    <w:rsid w:val="005756E3"/>
    <w:rsid w:val="00575730"/>
    <w:rsid w:val="005757A2"/>
    <w:rsid w:val="005757DF"/>
    <w:rsid w:val="00575855"/>
    <w:rsid w:val="005758C6"/>
    <w:rsid w:val="00575933"/>
    <w:rsid w:val="005759E9"/>
    <w:rsid w:val="00575B13"/>
    <w:rsid w:val="00575B83"/>
    <w:rsid w:val="00575C28"/>
    <w:rsid w:val="00575CD8"/>
    <w:rsid w:val="00575E03"/>
    <w:rsid w:val="00575E74"/>
    <w:rsid w:val="00575F2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0F"/>
    <w:rsid w:val="00576E6E"/>
    <w:rsid w:val="0057706F"/>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2C"/>
    <w:rsid w:val="00577C67"/>
    <w:rsid w:val="00577C82"/>
    <w:rsid w:val="00577D44"/>
    <w:rsid w:val="00577E12"/>
    <w:rsid w:val="00577EB7"/>
    <w:rsid w:val="00577EEF"/>
    <w:rsid w:val="00577FCB"/>
    <w:rsid w:val="005800FB"/>
    <w:rsid w:val="00580163"/>
    <w:rsid w:val="00580232"/>
    <w:rsid w:val="005803BA"/>
    <w:rsid w:val="00580424"/>
    <w:rsid w:val="0058045F"/>
    <w:rsid w:val="005805E6"/>
    <w:rsid w:val="00580740"/>
    <w:rsid w:val="005807E2"/>
    <w:rsid w:val="0058086B"/>
    <w:rsid w:val="00580953"/>
    <w:rsid w:val="00580C32"/>
    <w:rsid w:val="00580C8F"/>
    <w:rsid w:val="00580D3A"/>
    <w:rsid w:val="00580ED2"/>
    <w:rsid w:val="005810F0"/>
    <w:rsid w:val="00581147"/>
    <w:rsid w:val="005811DE"/>
    <w:rsid w:val="005811F8"/>
    <w:rsid w:val="005811F9"/>
    <w:rsid w:val="005813D1"/>
    <w:rsid w:val="00581456"/>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A0E"/>
    <w:rsid w:val="00582A75"/>
    <w:rsid w:val="00582B63"/>
    <w:rsid w:val="00582B8A"/>
    <w:rsid w:val="00582ED8"/>
    <w:rsid w:val="00582EED"/>
    <w:rsid w:val="00582F76"/>
    <w:rsid w:val="00583062"/>
    <w:rsid w:val="005830BC"/>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08E"/>
    <w:rsid w:val="00584122"/>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40"/>
    <w:rsid w:val="00584D87"/>
    <w:rsid w:val="00584D9B"/>
    <w:rsid w:val="00584E24"/>
    <w:rsid w:val="00584ECB"/>
    <w:rsid w:val="00584F3C"/>
    <w:rsid w:val="00584FA7"/>
    <w:rsid w:val="005850C3"/>
    <w:rsid w:val="00585193"/>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2E9"/>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17"/>
    <w:rsid w:val="00587D1A"/>
    <w:rsid w:val="00587D90"/>
    <w:rsid w:val="00587DC0"/>
    <w:rsid w:val="00587E45"/>
    <w:rsid w:val="00587EAC"/>
    <w:rsid w:val="00587FB8"/>
    <w:rsid w:val="00587FFB"/>
    <w:rsid w:val="005900C5"/>
    <w:rsid w:val="005900D4"/>
    <w:rsid w:val="00590204"/>
    <w:rsid w:val="00590343"/>
    <w:rsid w:val="005903EC"/>
    <w:rsid w:val="0059044F"/>
    <w:rsid w:val="005904AF"/>
    <w:rsid w:val="005904D0"/>
    <w:rsid w:val="0059071E"/>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A5"/>
    <w:rsid w:val="005916EE"/>
    <w:rsid w:val="0059187E"/>
    <w:rsid w:val="00591939"/>
    <w:rsid w:val="0059196A"/>
    <w:rsid w:val="00591A5E"/>
    <w:rsid w:val="00591AB7"/>
    <w:rsid w:val="00591BBE"/>
    <w:rsid w:val="00591D68"/>
    <w:rsid w:val="00591DA1"/>
    <w:rsid w:val="00591DD6"/>
    <w:rsid w:val="00591FC1"/>
    <w:rsid w:val="005920F5"/>
    <w:rsid w:val="00592275"/>
    <w:rsid w:val="0059245D"/>
    <w:rsid w:val="0059247A"/>
    <w:rsid w:val="005924AE"/>
    <w:rsid w:val="005928CD"/>
    <w:rsid w:val="005928E3"/>
    <w:rsid w:val="00592942"/>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64"/>
    <w:rsid w:val="005932D3"/>
    <w:rsid w:val="00593364"/>
    <w:rsid w:val="00593465"/>
    <w:rsid w:val="005934F5"/>
    <w:rsid w:val="00593512"/>
    <w:rsid w:val="0059367E"/>
    <w:rsid w:val="0059381A"/>
    <w:rsid w:val="00593871"/>
    <w:rsid w:val="00593890"/>
    <w:rsid w:val="00593A10"/>
    <w:rsid w:val="00593A1B"/>
    <w:rsid w:val="00593AAC"/>
    <w:rsid w:val="00593AFA"/>
    <w:rsid w:val="00593BB3"/>
    <w:rsid w:val="00593C42"/>
    <w:rsid w:val="00593CCC"/>
    <w:rsid w:val="00593D7F"/>
    <w:rsid w:val="00593DAF"/>
    <w:rsid w:val="00593EC9"/>
    <w:rsid w:val="00593F55"/>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A57"/>
    <w:rsid w:val="00594B86"/>
    <w:rsid w:val="00594BBA"/>
    <w:rsid w:val="00594BE4"/>
    <w:rsid w:val="00594C6F"/>
    <w:rsid w:val="00594CC3"/>
    <w:rsid w:val="00594D18"/>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F99"/>
    <w:rsid w:val="005963B2"/>
    <w:rsid w:val="00596406"/>
    <w:rsid w:val="00596451"/>
    <w:rsid w:val="005965C1"/>
    <w:rsid w:val="00596707"/>
    <w:rsid w:val="00596759"/>
    <w:rsid w:val="00596774"/>
    <w:rsid w:val="00596949"/>
    <w:rsid w:val="00596951"/>
    <w:rsid w:val="00596AE0"/>
    <w:rsid w:val="00596BF2"/>
    <w:rsid w:val="00596C0F"/>
    <w:rsid w:val="00596C3C"/>
    <w:rsid w:val="00596C5D"/>
    <w:rsid w:val="00596D86"/>
    <w:rsid w:val="00596DD3"/>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C7F"/>
    <w:rsid w:val="00597CE2"/>
    <w:rsid w:val="00597CE8"/>
    <w:rsid w:val="00597E1E"/>
    <w:rsid w:val="00597F67"/>
    <w:rsid w:val="00597FA4"/>
    <w:rsid w:val="005A028D"/>
    <w:rsid w:val="005A02E8"/>
    <w:rsid w:val="005A032F"/>
    <w:rsid w:val="005A0374"/>
    <w:rsid w:val="005A045E"/>
    <w:rsid w:val="005A0508"/>
    <w:rsid w:val="005A062F"/>
    <w:rsid w:val="005A07E7"/>
    <w:rsid w:val="005A0924"/>
    <w:rsid w:val="005A0961"/>
    <w:rsid w:val="005A0AA7"/>
    <w:rsid w:val="005A0B68"/>
    <w:rsid w:val="005A0C3E"/>
    <w:rsid w:val="005A0D6B"/>
    <w:rsid w:val="005A0E62"/>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4E"/>
    <w:rsid w:val="005A2F80"/>
    <w:rsid w:val="005A3086"/>
    <w:rsid w:val="005A30E3"/>
    <w:rsid w:val="005A3195"/>
    <w:rsid w:val="005A31BA"/>
    <w:rsid w:val="005A32A0"/>
    <w:rsid w:val="005A33E4"/>
    <w:rsid w:val="005A3548"/>
    <w:rsid w:val="005A35F6"/>
    <w:rsid w:val="005A3651"/>
    <w:rsid w:val="005A379B"/>
    <w:rsid w:val="005A37BE"/>
    <w:rsid w:val="005A37F3"/>
    <w:rsid w:val="005A3863"/>
    <w:rsid w:val="005A3898"/>
    <w:rsid w:val="005A39A2"/>
    <w:rsid w:val="005A3B38"/>
    <w:rsid w:val="005A3BE8"/>
    <w:rsid w:val="005A3C11"/>
    <w:rsid w:val="005A3C2A"/>
    <w:rsid w:val="005A3D92"/>
    <w:rsid w:val="005A3EA1"/>
    <w:rsid w:val="005A3F08"/>
    <w:rsid w:val="005A3F1B"/>
    <w:rsid w:val="005A3F31"/>
    <w:rsid w:val="005A3FA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BF5"/>
    <w:rsid w:val="005A4CA7"/>
    <w:rsid w:val="005A4DA8"/>
    <w:rsid w:val="005A4EEC"/>
    <w:rsid w:val="005A4F39"/>
    <w:rsid w:val="005A50E9"/>
    <w:rsid w:val="005A529A"/>
    <w:rsid w:val="005A52E1"/>
    <w:rsid w:val="005A536E"/>
    <w:rsid w:val="005A538B"/>
    <w:rsid w:val="005A549D"/>
    <w:rsid w:val="005A560B"/>
    <w:rsid w:val="005A566E"/>
    <w:rsid w:val="005A5677"/>
    <w:rsid w:val="005A577F"/>
    <w:rsid w:val="005A581F"/>
    <w:rsid w:val="005A5885"/>
    <w:rsid w:val="005A5892"/>
    <w:rsid w:val="005A5993"/>
    <w:rsid w:val="005A5A86"/>
    <w:rsid w:val="005A5C16"/>
    <w:rsid w:val="005A5E2A"/>
    <w:rsid w:val="005A5E67"/>
    <w:rsid w:val="005A5F75"/>
    <w:rsid w:val="005A6071"/>
    <w:rsid w:val="005A611A"/>
    <w:rsid w:val="005A611F"/>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D98"/>
    <w:rsid w:val="005A6E0F"/>
    <w:rsid w:val="005A6E6B"/>
    <w:rsid w:val="005A6EAD"/>
    <w:rsid w:val="005A6F57"/>
    <w:rsid w:val="005A6F65"/>
    <w:rsid w:val="005A702D"/>
    <w:rsid w:val="005A704E"/>
    <w:rsid w:val="005A705A"/>
    <w:rsid w:val="005A714F"/>
    <w:rsid w:val="005A7219"/>
    <w:rsid w:val="005A72AC"/>
    <w:rsid w:val="005A74F2"/>
    <w:rsid w:val="005A7646"/>
    <w:rsid w:val="005A7666"/>
    <w:rsid w:val="005A76E0"/>
    <w:rsid w:val="005A76F8"/>
    <w:rsid w:val="005A7787"/>
    <w:rsid w:val="005A78E5"/>
    <w:rsid w:val="005A78E6"/>
    <w:rsid w:val="005A79F5"/>
    <w:rsid w:val="005A7AA6"/>
    <w:rsid w:val="005A7D14"/>
    <w:rsid w:val="005A7D54"/>
    <w:rsid w:val="005A7F05"/>
    <w:rsid w:val="005A7F2F"/>
    <w:rsid w:val="005A7F31"/>
    <w:rsid w:val="005A7F5B"/>
    <w:rsid w:val="005A7F79"/>
    <w:rsid w:val="005B0222"/>
    <w:rsid w:val="005B0242"/>
    <w:rsid w:val="005B0247"/>
    <w:rsid w:val="005B024E"/>
    <w:rsid w:val="005B02BE"/>
    <w:rsid w:val="005B02D0"/>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68"/>
    <w:rsid w:val="005B1615"/>
    <w:rsid w:val="005B1678"/>
    <w:rsid w:val="005B16AA"/>
    <w:rsid w:val="005B16CE"/>
    <w:rsid w:val="005B16FC"/>
    <w:rsid w:val="005B181D"/>
    <w:rsid w:val="005B1831"/>
    <w:rsid w:val="005B1958"/>
    <w:rsid w:val="005B1A0E"/>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D79"/>
    <w:rsid w:val="005B2DE9"/>
    <w:rsid w:val="005B2E70"/>
    <w:rsid w:val="005B2E89"/>
    <w:rsid w:val="005B2F53"/>
    <w:rsid w:val="005B2F83"/>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18"/>
    <w:rsid w:val="005B4355"/>
    <w:rsid w:val="005B43AC"/>
    <w:rsid w:val="005B43FF"/>
    <w:rsid w:val="005B447C"/>
    <w:rsid w:val="005B44D2"/>
    <w:rsid w:val="005B454B"/>
    <w:rsid w:val="005B47E9"/>
    <w:rsid w:val="005B49CE"/>
    <w:rsid w:val="005B4A2D"/>
    <w:rsid w:val="005B4A50"/>
    <w:rsid w:val="005B4B34"/>
    <w:rsid w:val="005B4BE3"/>
    <w:rsid w:val="005B4BF5"/>
    <w:rsid w:val="005B4C06"/>
    <w:rsid w:val="005B4DE0"/>
    <w:rsid w:val="005B4FCD"/>
    <w:rsid w:val="005B50BE"/>
    <w:rsid w:val="005B526A"/>
    <w:rsid w:val="005B52D9"/>
    <w:rsid w:val="005B5403"/>
    <w:rsid w:val="005B5422"/>
    <w:rsid w:val="005B5488"/>
    <w:rsid w:val="005B5542"/>
    <w:rsid w:val="005B566F"/>
    <w:rsid w:val="005B5869"/>
    <w:rsid w:val="005B597F"/>
    <w:rsid w:val="005B5B9A"/>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33"/>
    <w:rsid w:val="005B6247"/>
    <w:rsid w:val="005B626E"/>
    <w:rsid w:val="005B62BA"/>
    <w:rsid w:val="005B62FB"/>
    <w:rsid w:val="005B6351"/>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F50"/>
    <w:rsid w:val="005B6F6C"/>
    <w:rsid w:val="005B7074"/>
    <w:rsid w:val="005B70C1"/>
    <w:rsid w:val="005B71A1"/>
    <w:rsid w:val="005B7323"/>
    <w:rsid w:val="005B733D"/>
    <w:rsid w:val="005B7651"/>
    <w:rsid w:val="005B76CB"/>
    <w:rsid w:val="005B781A"/>
    <w:rsid w:val="005B7860"/>
    <w:rsid w:val="005B7874"/>
    <w:rsid w:val="005B78C9"/>
    <w:rsid w:val="005B78E8"/>
    <w:rsid w:val="005B798B"/>
    <w:rsid w:val="005B7BF4"/>
    <w:rsid w:val="005B7C2F"/>
    <w:rsid w:val="005B7D18"/>
    <w:rsid w:val="005B7D9F"/>
    <w:rsid w:val="005B7E74"/>
    <w:rsid w:val="005B7FD4"/>
    <w:rsid w:val="005B7FF0"/>
    <w:rsid w:val="005C0176"/>
    <w:rsid w:val="005C0293"/>
    <w:rsid w:val="005C040A"/>
    <w:rsid w:val="005C0457"/>
    <w:rsid w:val="005C0671"/>
    <w:rsid w:val="005C0782"/>
    <w:rsid w:val="005C08BF"/>
    <w:rsid w:val="005C09DD"/>
    <w:rsid w:val="005C0A0D"/>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120"/>
    <w:rsid w:val="005C230D"/>
    <w:rsid w:val="005C2471"/>
    <w:rsid w:val="005C2477"/>
    <w:rsid w:val="005C262D"/>
    <w:rsid w:val="005C26D4"/>
    <w:rsid w:val="005C2823"/>
    <w:rsid w:val="005C2865"/>
    <w:rsid w:val="005C287D"/>
    <w:rsid w:val="005C28A7"/>
    <w:rsid w:val="005C2956"/>
    <w:rsid w:val="005C2ADC"/>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E8B"/>
    <w:rsid w:val="005C3F07"/>
    <w:rsid w:val="005C3FD2"/>
    <w:rsid w:val="005C406F"/>
    <w:rsid w:val="005C40C3"/>
    <w:rsid w:val="005C4116"/>
    <w:rsid w:val="005C4184"/>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E24"/>
    <w:rsid w:val="005C51E2"/>
    <w:rsid w:val="005C525D"/>
    <w:rsid w:val="005C53EB"/>
    <w:rsid w:val="005C562C"/>
    <w:rsid w:val="005C57CF"/>
    <w:rsid w:val="005C57D0"/>
    <w:rsid w:val="005C5976"/>
    <w:rsid w:val="005C5C01"/>
    <w:rsid w:val="005C5C11"/>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74D"/>
    <w:rsid w:val="005C693F"/>
    <w:rsid w:val="005C69D1"/>
    <w:rsid w:val="005C6A80"/>
    <w:rsid w:val="005C6E0C"/>
    <w:rsid w:val="005C6EB9"/>
    <w:rsid w:val="005C714F"/>
    <w:rsid w:val="005C7160"/>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D10"/>
    <w:rsid w:val="005C7DE3"/>
    <w:rsid w:val="005C7EDD"/>
    <w:rsid w:val="005C7EFE"/>
    <w:rsid w:val="005C7F85"/>
    <w:rsid w:val="005D0027"/>
    <w:rsid w:val="005D00E0"/>
    <w:rsid w:val="005D0114"/>
    <w:rsid w:val="005D0139"/>
    <w:rsid w:val="005D0168"/>
    <w:rsid w:val="005D017A"/>
    <w:rsid w:val="005D021C"/>
    <w:rsid w:val="005D04FB"/>
    <w:rsid w:val="005D065E"/>
    <w:rsid w:val="005D068F"/>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1129"/>
    <w:rsid w:val="005D1184"/>
    <w:rsid w:val="005D11BB"/>
    <w:rsid w:val="005D1232"/>
    <w:rsid w:val="005D12FC"/>
    <w:rsid w:val="005D14E7"/>
    <w:rsid w:val="005D15F1"/>
    <w:rsid w:val="005D1653"/>
    <w:rsid w:val="005D17B8"/>
    <w:rsid w:val="005D181C"/>
    <w:rsid w:val="005D1B5F"/>
    <w:rsid w:val="005D1C73"/>
    <w:rsid w:val="005D1C9C"/>
    <w:rsid w:val="005D1D78"/>
    <w:rsid w:val="005D1FA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28"/>
    <w:rsid w:val="005D2D9D"/>
    <w:rsid w:val="005D2E8D"/>
    <w:rsid w:val="005D2E9C"/>
    <w:rsid w:val="005D30DD"/>
    <w:rsid w:val="005D3120"/>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BB"/>
    <w:rsid w:val="005D3EE1"/>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AC"/>
    <w:rsid w:val="005D4C1F"/>
    <w:rsid w:val="005D4C81"/>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F"/>
    <w:rsid w:val="005D61B6"/>
    <w:rsid w:val="005D6304"/>
    <w:rsid w:val="005D637C"/>
    <w:rsid w:val="005D63F4"/>
    <w:rsid w:val="005D64E7"/>
    <w:rsid w:val="005D6591"/>
    <w:rsid w:val="005D6657"/>
    <w:rsid w:val="005D667E"/>
    <w:rsid w:val="005D676E"/>
    <w:rsid w:val="005D689A"/>
    <w:rsid w:val="005D690D"/>
    <w:rsid w:val="005D69E6"/>
    <w:rsid w:val="005D6A6D"/>
    <w:rsid w:val="005D6A7D"/>
    <w:rsid w:val="005D6A94"/>
    <w:rsid w:val="005D6BE6"/>
    <w:rsid w:val="005D6C36"/>
    <w:rsid w:val="005D6D24"/>
    <w:rsid w:val="005D6D3C"/>
    <w:rsid w:val="005D6D51"/>
    <w:rsid w:val="005D6D9F"/>
    <w:rsid w:val="005D6DE0"/>
    <w:rsid w:val="005D6ED1"/>
    <w:rsid w:val="005D6ED5"/>
    <w:rsid w:val="005D6F33"/>
    <w:rsid w:val="005D6F86"/>
    <w:rsid w:val="005D701F"/>
    <w:rsid w:val="005D71D0"/>
    <w:rsid w:val="005D722B"/>
    <w:rsid w:val="005D7291"/>
    <w:rsid w:val="005D72DC"/>
    <w:rsid w:val="005D7321"/>
    <w:rsid w:val="005D7343"/>
    <w:rsid w:val="005D73F0"/>
    <w:rsid w:val="005D745F"/>
    <w:rsid w:val="005D74BB"/>
    <w:rsid w:val="005D7612"/>
    <w:rsid w:val="005D762C"/>
    <w:rsid w:val="005D7688"/>
    <w:rsid w:val="005D7706"/>
    <w:rsid w:val="005D784D"/>
    <w:rsid w:val="005D7867"/>
    <w:rsid w:val="005D7925"/>
    <w:rsid w:val="005D7985"/>
    <w:rsid w:val="005D79D5"/>
    <w:rsid w:val="005D7B91"/>
    <w:rsid w:val="005D7C54"/>
    <w:rsid w:val="005D7D47"/>
    <w:rsid w:val="005D7DA1"/>
    <w:rsid w:val="005D7E93"/>
    <w:rsid w:val="005D7EA8"/>
    <w:rsid w:val="005D7F5E"/>
    <w:rsid w:val="005E0117"/>
    <w:rsid w:val="005E0195"/>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90"/>
    <w:rsid w:val="005E0BBB"/>
    <w:rsid w:val="005E0C05"/>
    <w:rsid w:val="005E0C2A"/>
    <w:rsid w:val="005E0C98"/>
    <w:rsid w:val="005E0DE7"/>
    <w:rsid w:val="005E0DFB"/>
    <w:rsid w:val="005E0E8D"/>
    <w:rsid w:val="005E0ECF"/>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E4E"/>
    <w:rsid w:val="005E1EA7"/>
    <w:rsid w:val="005E1F5D"/>
    <w:rsid w:val="005E1F87"/>
    <w:rsid w:val="005E1FAE"/>
    <w:rsid w:val="005E210D"/>
    <w:rsid w:val="005E215F"/>
    <w:rsid w:val="005E21C9"/>
    <w:rsid w:val="005E223B"/>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BAF"/>
    <w:rsid w:val="005E3BB2"/>
    <w:rsid w:val="005E3C08"/>
    <w:rsid w:val="005E3CB6"/>
    <w:rsid w:val="005E3D2A"/>
    <w:rsid w:val="005E3ECB"/>
    <w:rsid w:val="005E3F08"/>
    <w:rsid w:val="005E3F91"/>
    <w:rsid w:val="005E413C"/>
    <w:rsid w:val="005E4176"/>
    <w:rsid w:val="005E4277"/>
    <w:rsid w:val="005E4341"/>
    <w:rsid w:val="005E441A"/>
    <w:rsid w:val="005E44C5"/>
    <w:rsid w:val="005E4573"/>
    <w:rsid w:val="005E460A"/>
    <w:rsid w:val="005E4649"/>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E25"/>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2A7"/>
    <w:rsid w:val="005E72FE"/>
    <w:rsid w:val="005E739A"/>
    <w:rsid w:val="005E7401"/>
    <w:rsid w:val="005E7454"/>
    <w:rsid w:val="005E7489"/>
    <w:rsid w:val="005E7499"/>
    <w:rsid w:val="005E75C3"/>
    <w:rsid w:val="005E7613"/>
    <w:rsid w:val="005E76C4"/>
    <w:rsid w:val="005E7710"/>
    <w:rsid w:val="005E7895"/>
    <w:rsid w:val="005E792C"/>
    <w:rsid w:val="005E7973"/>
    <w:rsid w:val="005E79EF"/>
    <w:rsid w:val="005E7AC6"/>
    <w:rsid w:val="005E7AFF"/>
    <w:rsid w:val="005E7D40"/>
    <w:rsid w:val="005E7E49"/>
    <w:rsid w:val="005F00C6"/>
    <w:rsid w:val="005F01F7"/>
    <w:rsid w:val="005F020F"/>
    <w:rsid w:val="005F02FF"/>
    <w:rsid w:val="005F0304"/>
    <w:rsid w:val="005F0353"/>
    <w:rsid w:val="005F03E9"/>
    <w:rsid w:val="005F0425"/>
    <w:rsid w:val="005F04A4"/>
    <w:rsid w:val="005F061E"/>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5A"/>
    <w:rsid w:val="005F1397"/>
    <w:rsid w:val="005F140D"/>
    <w:rsid w:val="005F14D1"/>
    <w:rsid w:val="005F151B"/>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BD7"/>
    <w:rsid w:val="005F1D63"/>
    <w:rsid w:val="005F1E7B"/>
    <w:rsid w:val="005F1FB0"/>
    <w:rsid w:val="005F1FED"/>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BBA"/>
    <w:rsid w:val="005F2C41"/>
    <w:rsid w:val="005F2CAB"/>
    <w:rsid w:val="005F2CF2"/>
    <w:rsid w:val="005F2D97"/>
    <w:rsid w:val="005F2F93"/>
    <w:rsid w:val="005F304D"/>
    <w:rsid w:val="005F30D0"/>
    <w:rsid w:val="005F3102"/>
    <w:rsid w:val="005F3244"/>
    <w:rsid w:val="005F341A"/>
    <w:rsid w:val="005F3453"/>
    <w:rsid w:val="005F350C"/>
    <w:rsid w:val="005F3569"/>
    <w:rsid w:val="005F36C6"/>
    <w:rsid w:val="005F3880"/>
    <w:rsid w:val="005F38D9"/>
    <w:rsid w:val="005F39AA"/>
    <w:rsid w:val="005F3A09"/>
    <w:rsid w:val="005F3A6E"/>
    <w:rsid w:val="005F3ABE"/>
    <w:rsid w:val="005F3B51"/>
    <w:rsid w:val="005F3BCD"/>
    <w:rsid w:val="005F3CD2"/>
    <w:rsid w:val="005F3D46"/>
    <w:rsid w:val="005F3D60"/>
    <w:rsid w:val="005F3DAD"/>
    <w:rsid w:val="005F3DB6"/>
    <w:rsid w:val="005F3DD1"/>
    <w:rsid w:val="005F3EA5"/>
    <w:rsid w:val="005F3F7F"/>
    <w:rsid w:val="005F3F9A"/>
    <w:rsid w:val="005F4008"/>
    <w:rsid w:val="005F40B8"/>
    <w:rsid w:val="005F42C2"/>
    <w:rsid w:val="005F43F4"/>
    <w:rsid w:val="005F4449"/>
    <w:rsid w:val="005F44D2"/>
    <w:rsid w:val="005F44F2"/>
    <w:rsid w:val="005F4532"/>
    <w:rsid w:val="005F4575"/>
    <w:rsid w:val="005F4726"/>
    <w:rsid w:val="005F48EA"/>
    <w:rsid w:val="005F4A7F"/>
    <w:rsid w:val="005F4AC8"/>
    <w:rsid w:val="005F4AE5"/>
    <w:rsid w:val="005F4B9B"/>
    <w:rsid w:val="005F4C32"/>
    <w:rsid w:val="005F4C4A"/>
    <w:rsid w:val="005F4C7B"/>
    <w:rsid w:val="005F4C94"/>
    <w:rsid w:val="005F4D5C"/>
    <w:rsid w:val="005F4DBD"/>
    <w:rsid w:val="005F4EB9"/>
    <w:rsid w:val="005F50F5"/>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9F"/>
    <w:rsid w:val="005F68B1"/>
    <w:rsid w:val="005F69CB"/>
    <w:rsid w:val="005F6A49"/>
    <w:rsid w:val="005F6A87"/>
    <w:rsid w:val="005F6C1C"/>
    <w:rsid w:val="005F6D55"/>
    <w:rsid w:val="005F6D65"/>
    <w:rsid w:val="005F6DAC"/>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2A1"/>
    <w:rsid w:val="0060172D"/>
    <w:rsid w:val="00601874"/>
    <w:rsid w:val="006018FA"/>
    <w:rsid w:val="00601920"/>
    <w:rsid w:val="00601C04"/>
    <w:rsid w:val="00601CC8"/>
    <w:rsid w:val="00601D22"/>
    <w:rsid w:val="00601D3B"/>
    <w:rsid w:val="00601E2A"/>
    <w:rsid w:val="00601E4E"/>
    <w:rsid w:val="00601EEC"/>
    <w:rsid w:val="00601F93"/>
    <w:rsid w:val="00601FCB"/>
    <w:rsid w:val="0060200F"/>
    <w:rsid w:val="00602068"/>
    <w:rsid w:val="006020CB"/>
    <w:rsid w:val="00602210"/>
    <w:rsid w:val="006022BC"/>
    <w:rsid w:val="006022EF"/>
    <w:rsid w:val="00602476"/>
    <w:rsid w:val="0060285E"/>
    <w:rsid w:val="0060289E"/>
    <w:rsid w:val="00602B18"/>
    <w:rsid w:val="00602B78"/>
    <w:rsid w:val="00602BAF"/>
    <w:rsid w:val="00602E99"/>
    <w:rsid w:val="00602EAD"/>
    <w:rsid w:val="00602F04"/>
    <w:rsid w:val="00602FA7"/>
    <w:rsid w:val="00602FEC"/>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97"/>
    <w:rsid w:val="00605DF5"/>
    <w:rsid w:val="00605E70"/>
    <w:rsid w:val="00605F56"/>
    <w:rsid w:val="00606016"/>
    <w:rsid w:val="00606025"/>
    <w:rsid w:val="00606118"/>
    <w:rsid w:val="00606144"/>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0F9"/>
    <w:rsid w:val="00607134"/>
    <w:rsid w:val="0060713C"/>
    <w:rsid w:val="006071C4"/>
    <w:rsid w:val="006071CF"/>
    <w:rsid w:val="0060720C"/>
    <w:rsid w:val="00607247"/>
    <w:rsid w:val="00607329"/>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3C"/>
    <w:rsid w:val="00607DC7"/>
    <w:rsid w:val="00607E9A"/>
    <w:rsid w:val="00607FCB"/>
    <w:rsid w:val="00610029"/>
    <w:rsid w:val="006100CB"/>
    <w:rsid w:val="00610107"/>
    <w:rsid w:val="00610160"/>
    <w:rsid w:val="0061028B"/>
    <w:rsid w:val="0061037E"/>
    <w:rsid w:val="0061040E"/>
    <w:rsid w:val="00610488"/>
    <w:rsid w:val="006104CE"/>
    <w:rsid w:val="006105CF"/>
    <w:rsid w:val="006106AB"/>
    <w:rsid w:val="00610709"/>
    <w:rsid w:val="0061088D"/>
    <w:rsid w:val="00610947"/>
    <w:rsid w:val="00610A51"/>
    <w:rsid w:val="00610C10"/>
    <w:rsid w:val="00610DF4"/>
    <w:rsid w:val="00610EDD"/>
    <w:rsid w:val="00610F4A"/>
    <w:rsid w:val="00611155"/>
    <w:rsid w:val="006113FE"/>
    <w:rsid w:val="00611455"/>
    <w:rsid w:val="00611550"/>
    <w:rsid w:val="006115B2"/>
    <w:rsid w:val="006115DF"/>
    <w:rsid w:val="0061169D"/>
    <w:rsid w:val="006117BC"/>
    <w:rsid w:val="0061186E"/>
    <w:rsid w:val="00611A2E"/>
    <w:rsid w:val="00611A57"/>
    <w:rsid w:val="00611B14"/>
    <w:rsid w:val="00611B81"/>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E12"/>
    <w:rsid w:val="00612E8F"/>
    <w:rsid w:val="00612EDE"/>
    <w:rsid w:val="00612F2F"/>
    <w:rsid w:val="00612FC1"/>
    <w:rsid w:val="00612FD5"/>
    <w:rsid w:val="00612FE4"/>
    <w:rsid w:val="0061307F"/>
    <w:rsid w:val="006130AF"/>
    <w:rsid w:val="006130CE"/>
    <w:rsid w:val="0061314C"/>
    <w:rsid w:val="0061315B"/>
    <w:rsid w:val="00613455"/>
    <w:rsid w:val="0061357A"/>
    <w:rsid w:val="00613683"/>
    <w:rsid w:val="006136CE"/>
    <w:rsid w:val="0061370F"/>
    <w:rsid w:val="006137A4"/>
    <w:rsid w:val="00613801"/>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88"/>
    <w:rsid w:val="00614793"/>
    <w:rsid w:val="0061486D"/>
    <w:rsid w:val="00614994"/>
    <w:rsid w:val="00614996"/>
    <w:rsid w:val="00614A4D"/>
    <w:rsid w:val="00614A6E"/>
    <w:rsid w:val="00614A9A"/>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C0"/>
    <w:rsid w:val="00616475"/>
    <w:rsid w:val="00616579"/>
    <w:rsid w:val="00616633"/>
    <w:rsid w:val="00616652"/>
    <w:rsid w:val="0061669C"/>
    <w:rsid w:val="00616762"/>
    <w:rsid w:val="00616937"/>
    <w:rsid w:val="00616952"/>
    <w:rsid w:val="006169DE"/>
    <w:rsid w:val="00616AA6"/>
    <w:rsid w:val="00616AD2"/>
    <w:rsid w:val="00616D1F"/>
    <w:rsid w:val="00616E05"/>
    <w:rsid w:val="00616E3E"/>
    <w:rsid w:val="00616F32"/>
    <w:rsid w:val="00616F39"/>
    <w:rsid w:val="00616F96"/>
    <w:rsid w:val="00616FBF"/>
    <w:rsid w:val="0061712B"/>
    <w:rsid w:val="00617322"/>
    <w:rsid w:val="00617399"/>
    <w:rsid w:val="006173C4"/>
    <w:rsid w:val="00617443"/>
    <w:rsid w:val="006174D9"/>
    <w:rsid w:val="006175FA"/>
    <w:rsid w:val="00617647"/>
    <w:rsid w:val="006176D2"/>
    <w:rsid w:val="006176DF"/>
    <w:rsid w:val="00617C19"/>
    <w:rsid w:val="00617C4D"/>
    <w:rsid w:val="00617DE4"/>
    <w:rsid w:val="00617E21"/>
    <w:rsid w:val="00617EEE"/>
    <w:rsid w:val="00617EF7"/>
    <w:rsid w:val="00617F26"/>
    <w:rsid w:val="006201AB"/>
    <w:rsid w:val="006201B7"/>
    <w:rsid w:val="00620227"/>
    <w:rsid w:val="006203CA"/>
    <w:rsid w:val="00620436"/>
    <w:rsid w:val="00620470"/>
    <w:rsid w:val="00620496"/>
    <w:rsid w:val="00620536"/>
    <w:rsid w:val="0062058B"/>
    <w:rsid w:val="0062059C"/>
    <w:rsid w:val="006205CD"/>
    <w:rsid w:val="006206AD"/>
    <w:rsid w:val="006207EE"/>
    <w:rsid w:val="0062087B"/>
    <w:rsid w:val="0062091C"/>
    <w:rsid w:val="00620927"/>
    <w:rsid w:val="00620ACD"/>
    <w:rsid w:val="00620C83"/>
    <w:rsid w:val="00620E1F"/>
    <w:rsid w:val="00620E85"/>
    <w:rsid w:val="00620EC5"/>
    <w:rsid w:val="00620F0F"/>
    <w:rsid w:val="00620F26"/>
    <w:rsid w:val="0062106F"/>
    <w:rsid w:val="006211B1"/>
    <w:rsid w:val="00621274"/>
    <w:rsid w:val="00621337"/>
    <w:rsid w:val="00621345"/>
    <w:rsid w:val="00621727"/>
    <w:rsid w:val="00621741"/>
    <w:rsid w:val="00621849"/>
    <w:rsid w:val="00621887"/>
    <w:rsid w:val="00621B86"/>
    <w:rsid w:val="00621EA1"/>
    <w:rsid w:val="00621F9B"/>
    <w:rsid w:val="00622045"/>
    <w:rsid w:val="0062220D"/>
    <w:rsid w:val="0062252B"/>
    <w:rsid w:val="00622565"/>
    <w:rsid w:val="006225A5"/>
    <w:rsid w:val="0062260D"/>
    <w:rsid w:val="00622615"/>
    <w:rsid w:val="006226A6"/>
    <w:rsid w:val="00622A53"/>
    <w:rsid w:val="00622C25"/>
    <w:rsid w:val="00622C9B"/>
    <w:rsid w:val="00622CBE"/>
    <w:rsid w:val="00622D6B"/>
    <w:rsid w:val="00622D71"/>
    <w:rsid w:val="00622DC6"/>
    <w:rsid w:val="00622DD0"/>
    <w:rsid w:val="00622EA1"/>
    <w:rsid w:val="00622F50"/>
    <w:rsid w:val="00622F68"/>
    <w:rsid w:val="00622FC1"/>
    <w:rsid w:val="0062301F"/>
    <w:rsid w:val="00623197"/>
    <w:rsid w:val="006231B2"/>
    <w:rsid w:val="006231FE"/>
    <w:rsid w:val="0062323D"/>
    <w:rsid w:val="00623276"/>
    <w:rsid w:val="00623309"/>
    <w:rsid w:val="006233D5"/>
    <w:rsid w:val="0062343F"/>
    <w:rsid w:val="00623442"/>
    <w:rsid w:val="00623443"/>
    <w:rsid w:val="0062347A"/>
    <w:rsid w:val="006234B9"/>
    <w:rsid w:val="00623511"/>
    <w:rsid w:val="00623721"/>
    <w:rsid w:val="0062374A"/>
    <w:rsid w:val="0062375B"/>
    <w:rsid w:val="006237BA"/>
    <w:rsid w:val="0062383F"/>
    <w:rsid w:val="00623860"/>
    <w:rsid w:val="006238F6"/>
    <w:rsid w:val="00623910"/>
    <w:rsid w:val="006239F9"/>
    <w:rsid w:val="00623AFD"/>
    <w:rsid w:val="00623BE5"/>
    <w:rsid w:val="00623C3C"/>
    <w:rsid w:val="00623D54"/>
    <w:rsid w:val="00623E0E"/>
    <w:rsid w:val="00623E65"/>
    <w:rsid w:val="00623F13"/>
    <w:rsid w:val="00623FE2"/>
    <w:rsid w:val="00624175"/>
    <w:rsid w:val="006241B2"/>
    <w:rsid w:val="006241DA"/>
    <w:rsid w:val="0062428D"/>
    <w:rsid w:val="0062431A"/>
    <w:rsid w:val="0062439E"/>
    <w:rsid w:val="006244A2"/>
    <w:rsid w:val="006245C3"/>
    <w:rsid w:val="006246BF"/>
    <w:rsid w:val="00624702"/>
    <w:rsid w:val="00624716"/>
    <w:rsid w:val="006247EC"/>
    <w:rsid w:val="006247F2"/>
    <w:rsid w:val="00624826"/>
    <w:rsid w:val="00624942"/>
    <w:rsid w:val="006249E6"/>
    <w:rsid w:val="00624A52"/>
    <w:rsid w:val="00624AD8"/>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8EE"/>
    <w:rsid w:val="006259C2"/>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582"/>
    <w:rsid w:val="0062661D"/>
    <w:rsid w:val="00626690"/>
    <w:rsid w:val="006266F1"/>
    <w:rsid w:val="00626787"/>
    <w:rsid w:val="006267BC"/>
    <w:rsid w:val="00626870"/>
    <w:rsid w:val="006269AF"/>
    <w:rsid w:val="00626A03"/>
    <w:rsid w:val="00626A1D"/>
    <w:rsid w:val="00626B73"/>
    <w:rsid w:val="00626BA0"/>
    <w:rsid w:val="00626C49"/>
    <w:rsid w:val="00626C60"/>
    <w:rsid w:val="00626DB0"/>
    <w:rsid w:val="00626E6B"/>
    <w:rsid w:val="006271CD"/>
    <w:rsid w:val="0062720E"/>
    <w:rsid w:val="00627274"/>
    <w:rsid w:val="006272C5"/>
    <w:rsid w:val="0062735C"/>
    <w:rsid w:val="006273DF"/>
    <w:rsid w:val="006275E7"/>
    <w:rsid w:val="006275F4"/>
    <w:rsid w:val="00627699"/>
    <w:rsid w:val="00627A90"/>
    <w:rsid w:val="00627C2D"/>
    <w:rsid w:val="00627C69"/>
    <w:rsid w:val="00627CE4"/>
    <w:rsid w:val="00627D70"/>
    <w:rsid w:val="00627D87"/>
    <w:rsid w:val="00627E85"/>
    <w:rsid w:val="00627F47"/>
    <w:rsid w:val="00627F57"/>
    <w:rsid w:val="00627F74"/>
    <w:rsid w:val="00627FDC"/>
    <w:rsid w:val="00630034"/>
    <w:rsid w:val="00630052"/>
    <w:rsid w:val="006300A4"/>
    <w:rsid w:val="006302E0"/>
    <w:rsid w:val="006303E9"/>
    <w:rsid w:val="006303F5"/>
    <w:rsid w:val="006304C5"/>
    <w:rsid w:val="006306D1"/>
    <w:rsid w:val="0063076B"/>
    <w:rsid w:val="00630786"/>
    <w:rsid w:val="0063095B"/>
    <w:rsid w:val="00630993"/>
    <w:rsid w:val="006309B7"/>
    <w:rsid w:val="006309E4"/>
    <w:rsid w:val="00630A61"/>
    <w:rsid w:val="00630A6C"/>
    <w:rsid w:val="00630B41"/>
    <w:rsid w:val="00630B7D"/>
    <w:rsid w:val="00630CF9"/>
    <w:rsid w:val="00630D1A"/>
    <w:rsid w:val="00630DC3"/>
    <w:rsid w:val="00630EAF"/>
    <w:rsid w:val="00630EE3"/>
    <w:rsid w:val="00630F65"/>
    <w:rsid w:val="00630F6B"/>
    <w:rsid w:val="00630FCB"/>
    <w:rsid w:val="00631024"/>
    <w:rsid w:val="006312AA"/>
    <w:rsid w:val="0063136D"/>
    <w:rsid w:val="006315DE"/>
    <w:rsid w:val="006315FF"/>
    <w:rsid w:val="00631624"/>
    <w:rsid w:val="006318C9"/>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7"/>
    <w:rsid w:val="00632882"/>
    <w:rsid w:val="0063293D"/>
    <w:rsid w:val="00632B0C"/>
    <w:rsid w:val="00632B0F"/>
    <w:rsid w:val="00632CEC"/>
    <w:rsid w:val="00632D0D"/>
    <w:rsid w:val="00632ED0"/>
    <w:rsid w:val="00632ED5"/>
    <w:rsid w:val="00632FEB"/>
    <w:rsid w:val="00633036"/>
    <w:rsid w:val="0063312F"/>
    <w:rsid w:val="00633133"/>
    <w:rsid w:val="00633164"/>
    <w:rsid w:val="006331C4"/>
    <w:rsid w:val="006331CC"/>
    <w:rsid w:val="00633332"/>
    <w:rsid w:val="006335E0"/>
    <w:rsid w:val="00633636"/>
    <w:rsid w:val="00633664"/>
    <w:rsid w:val="00633690"/>
    <w:rsid w:val="006336A7"/>
    <w:rsid w:val="006337F7"/>
    <w:rsid w:val="0063387E"/>
    <w:rsid w:val="00633926"/>
    <w:rsid w:val="00633998"/>
    <w:rsid w:val="00633AC0"/>
    <w:rsid w:val="00633AE3"/>
    <w:rsid w:val="00633DC5"/>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5AD"/>
    <w:rsid w:val="00635ABA"/>
    <w:rsid w:val="00635AF0"/>
    <w:rsid w:val="00635B7D"/>
    <w:rsid w:val="00635BE8"/>
    <w:rsid w:val="00635C9B"/>
    <w:rsid w:val="00635CB4"/>
    <w:rsid w:val="00635CC9"/>
    <w:rsid w:val="006360A5"/>
    <w:rsid w:val="00636230"/>
    <w:rsid w:val="0063626A"/>
    <w:rsid w:val="0063634C"/>
    <w:rsid w:val="006364D0"/>
    <w:rsid w:val="0063651D"/>
    <w:rsid w:val="00636619"/>
    <w:rsid w:val="00636674"/>
    <w:rsid w:val="0063673E"/>
    <w:rsid w:val="00636831"/>
    <w:rsid w:val="006368DD"/>
    <w:rsid w:val="00636A01"/>
    <w:rsid w:val="00636CD3"/>
    <w:rsid w:val="00636D05"/>
    <w:rsid w:val="00636DAD"/>
    <w:rsid w:val="00636DB2"/>
    <w:rsid w:val="00636E19"/>
    <w:rsid w:val="00636E86"/>
    <w:rsid w:val="00636EE0"/>
    <w:rsid w:val="00636FA8"/>
    <w:rsid w:val="00636FFD"/>
    <w:rsid w:val="0063701F"/>
    <w:rsid w:val="0063706B"/>
    <w:rsid w:val="0063718F"/>
    <w:rsid w:val="006372EC"/>
    <w:rsid w:val="00637443"/>
    <w:rsid w:val="00637791"/>
    <w:rsid w:val="006378E8"/>
    <w:rsid w:val="00637A68"/>
    <w:rsid w:val="00637A91"/>
    <w:rsid w:val="00637A9B"/>
    <w:rsid w:val="00637AE0"/>
    <w:rsid w:val="00637CE9"/>
    <w:rsid w:val="00637D85"/>
    <w:rsid w:val="00637DCB"/>
    <w:rsid w:val="00637DFB"/>
    <w:rsid w:val="00637ED2"/>
    <w:rsid w:val="00640067"/>
    <w:rsid w:val="0064031B"/>
    <w:rsid w:val="00640364"/>
    <w:rsid w:val="006403B4"/>
    <w:rsid w:val="006403F7"/>
    <w:rsid w:val="006404EF"/>
    <w:rsid w:val="00640537"/>
    <w:rsid w:val="0064055F"/>
    <w:rsid w:val="0064058A"/>
    <w:rsid w:val="006405E3"/>
    <w:rsid w:val="00640657"/>
    <w:rsid w:val="0064068E"/>
    <w:rsid w:val="00640775"/>
    <w:rsid w:val="00640947"/>
    <w:rsid w:val="00640A3C"/>
    <w:rsid w:val="00640AC5"/>
    <w:rsid w:val="00640BA0"/>
    <w:rsid w:val="00640BAC"/>
    <w:rsid w:val="00640C29"/>
    <w:rsid w:val="00640CB6"/>
    <w:rsid w:val="00640D82"/>
    <w:rsid w:val="00640E0A"/>
    <w:rsid w:val="00640F47"/>
    <w:rsid w:val="00641087"/>
    <w:rsid w:val="0064122B"/>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E1"/>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86"/>
    <w:rsid w:val="00642DE6"/>
    <w:rsid w:val="00642EDC"/>
    <w:rsid w:val="00642F02"/>
    <w:rsid w:val="00643044"/>
    <w:rsid w:val="00643065"/>
    <w:rsid w:val="006430FA"/>
    <w:rsid w:val="006431CD"/>
    <w:rsid w:val="0064320D"/>
    <w:rsid w:val="00643712"/>
    <w:rsid w:val="0064376A"/>
    <w:rsid w:val="006437D9"/>
    <w:rsid w:val="006438A1"/>
    <w:rsid w:val="006438B4"/>
    <w:rsid w:val="006439BB"/>
    <w:rsid w:val="00643ADB"/>
    <w:rsid w:val="00643B22"/>
    <w:rsid w:val="00643B5D"/>
    <w:rsid w:val="00643BD8"/>
    <w:rsid w:val="00643BF8"/>
    <w:rsid w:val="00643D7B"/>
    <w:rsid w:val="00643DB5"/>
    <w:rsid w:val="00643FDB"/>
    <w:rsid w:val="006440E4"/>
    <w:rsid w:val="0064413A"/>
    <w:rsid w:val="0064431D"/>
    <w:rsid w:val="006443AA"/>
    <w:rsid w:val="00644426"/>
    <w:rsid w:val="006444C3"/>
    <w:rsid w:val="00644724"/>
    <w:rsid w:val="00644793"/>
    <w:rsid w:val="006447AA"/>
    <w:rsid w:val="006447FD"/>
    <w:rsid w:val="006449B4"/>
    <w:rsid w:val="00644A41"/>
    <w:rsid w:val="00644AD0"/>
    <w:rsid w:val="00644B0E"/>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DEB"/>
    <w:rsid w:val="00645F47"/>
    <w:rsid w:val="00645FC1"/>
    <w:rsid w:val="00645FD0"/>
    <w:rsid w:val="00646051"/>
    <w:rsid w:val="0064612E"/>
    <w:rsid w:val="006462AC"/>
    <w:rsid w:val="006462FA"/>
    <w:rsid w:val="00646354"/>
    <w:rsid w:val="00646361"/>
    <w:rsid w:val="00646457"/>
    <w:rsid w:val="00646474"/>
    <w:rsid w:val="006464A4"/>
    <w:rsid w:val="0064656E"/>
    <w:rsid w:val="006465C5"/>
    <w:rsid w:val="0064663A"/>
    <w:rsid w:val="0064669B"/>
    <w:rsid w:val="0064674E"/>
    <w:rsid w:val="006467AD"/>
    <w:rsid w:val="00646923"/>
    <w:rsid w:val="0064693B"/>
    <w:rsid w:val="0064699B"/>
    <w:rsid w:val="00646A59"/>
    <w:rsid w:val="00646AC9"/>
    <w:rsid w:val="00646B04"/>
    <w:rsid w:val="00646BF7"/>
    <w:rsid w:val="00646C6D"/>
    <w:rsid w:val="00646C78"/>
    <w:rsid w:val="00646D45"/>
    <w:rsid w:val="00646D4E"/>
    <w:rsid w:val="00646DEB"/>
    <w:rsid w:val="00646DF4"/>
    <w:rsid w:val="00646E16"/>
    <w:rsid w:val="00646E84"/>
    <w:rsid w:val="00646ED6"/>
    <w:rsid w:val="00646F10"/>
    <w:rsid w:val="00647146"/>
    <w:rsid w:val="006471BA"/>
    <w:rsid w:val="00647274"/>
    <w:rsid w:val="006472E2"/>
    <w:rsid w:val="006473B0"/>
    <w:rsid w:val="006473D2"/>
    <w:rsid w:val="0064740E"/>
    <w:rsid w:val="00647436"/>
    <w:rsid w:val="00647542"/>
    <w:rsid w:val="0064762E"/>
    <w:rsid w:val="006476C1"/>
    <w:rsid w:val="00647744"/>
    <w:rsid w:val="00647811"/>
    <w:rsid w:val="00647956"/>
    <w:rsid w:val="00647A5A"/>
    <w:rsid w:val="00647A92"/>
    <w:rsid w:val="00647AA6"/>
    <w:rsid w:val="00647ADD"/>
    <w:rsid w:val="00647C64"/>
    <w:rsid w:val="00647C7D"/>
    <w:rsid w:val="00647F1E"/>
    <w:rsid w:val="00647F22"/>
    <w:rsid w:val="00647F70"/>
    <w:rsid w:val="0065036C"/>
    <w:rsid w:val="006508D0"/>
    <w:rsid w:val="006509DB"/>
    <w:rsid w:val="00650A81"/>
    <w:rsid w:val="00650A8B"/>
    <w:rsid w:val="00650C67"/>
    <w:rsid w:val="00650C91"/>
    <w:rsid w:val="00650D7E"/>
    <w:rsid w:val="00650DA2"/>
    <w:rsid w:val="00650DC0"/>
    <w:rsid w:val="00650EDA"/>
    <w:rsid w:val="00650EE2"/>
    <w:rsid w:val="00650F5E"/>
    <w:rsid w:val="0065112A"/>
    <w:rsid w:val="00651130"/>
    <w:rsid w:val="00651164"/>
    <w:rsid w:val="006511C1"/>
    <w:rsid w:val="006512FD"/>
    <w:rsid w:val="00651368"/>
    <w:rsid w:val="006514BF"/>
    <w:rsid w:val="00651525"/>
    <w:rsid w:val="00651763"/>
    <w:rsid w:val="0065178D"/>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A7"/>
    <w:rsid w:val="006548C0"/>
    <w:rsid w:val="00654926"/>
    <w:rsid w:val="006549B3"/>
    <w:rsid w:val="00654A32"/>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ECB"/>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AA"/>
    <w:rsid w:val="006568AD"/>
    <w:rsid w:val="006568EE"/>
    <w:rsid w:val="0065693F"/>
    <w:rsid w:val="00656976"/>
    <w:rsid w:val="00656A83"/>
    <w:rsid w:val="00656AC7"/>
    <w:rsid w:val="00656AD1"/>
    <w:rsid w:val="00656BAD"/>
    <w:rsid w:val="00656BC3"/>
    <w:rsid w:val="00656DE0"/>
    <w:rsid w:val="00656F93"/>
    <w:rsid w:val="00657010"/>
    <w:rsid w:val="00657024"/>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1019"/>
    <w:rsid w:val="00661040"/>
    <w:rsid w:val="00661176"/>
    <w:rsid w:val="006612A2"/>
    <w:rsid w:val="006612AA"/>
    <w:rsid w:val="00661333"/>
    <w:rsid w:val="00661407"/>
    <w:rsid w:val="0066145E"/>
    <w:rsid w:val="006614C7"/>
    <w:rsid w:val="00661524"/>
    <w:rsid w:val="00661599"/>
    <w:rsid w:val="006615E5"/>
    <w:rsid w:val="0066161F"/>
    <w:rsid w:val="006617DC"/>
    <w:rsid w:val="0066182B"/>
    <w:rsid w:val="006618CF"/>
    <w:rsid w:val="006618EE"/>
    <w:rsid w:val="006618F9"/>
    <w:rsid w:val="00661958"/>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82"/>
    <w:rsid w:val="006625A9"/>
    <w:rsid w:val="00662631"/>
    <w:rsid w:val="0066264E"/>
    <w:rsid w:val="00662675"/>
    <w:rsid w:val="006627CE"/>
    <w:rsid w:val="006629B6"/>
    <w:rsid w:val="006629FF"/>
    <w:rsid w:val="00662A55"/>
    <w:rsid w:val="00662ACA"/>
    <w:rsid w:val="00662BAE"/>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B2"/>
    <w:rsid w:val="00663995"/>
    <w:rsid w:val="00663A05"/>
    <w:rsid w:val="00663A3E"/>
    <w:rsid w:val="00663B53"/>
    <w:rsid w:val="00663C91"/>
    <w:rsid w:val="00663D9D"/>
    <w:rsid w:val="00663EA6"/>
    <w:rsid w:val="0066404A"/>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04"/>
    <w:rsid w:val="00665B55"/>
    <w:rsid w:val="00665B6E"/>
    <w:rsid w:val="00665B77"/>
    <w:rsid w:val="00665BAB"/>
    <w:rsid w:val="00665CC2"/>
    <w:rsid w:val="00665D67"/>
    <w:rsid w:val="00665EB1"/>
    <w:rsid w:val="00665EC9"/>
    <w:rsid w:val="00665EDB"/>
    <w:rsid w:val="00665FF8"/>
    <w:rsid w:val="006660BE"/>
    <w:rsid w:val="006660C7"/>
    <w:rsid w:val="0066613D"/>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C0"/>
    <w:rsid w:val="00666CCE"/>
    <w:rsid w:val="00666DA2"/>
    <w:rsid w:val="00666E43"/>
    <w:rsid w:val="00666E6C"/>
    <w:rsid w:val="00666EDD"/>
    <w:rsid w:val="00666FC3"/>
    <w:rsid w:val="0066707B"/>
    <w:rsid w:val="00667107"/>
    <w:rsid w:val="006671AE"/>
    <w:rsid w:val="006671E6"/>
    <w:rsid w:val="0066734B"/>
    <w:rsid w:val="0066738A"/>
    <w:rsid w:val="00667583"/>
    <w:rsid w:val="006675FE"/>
    <w:rsid w:val="00667700"/>
    <w:rsid w:val="0066770A"/>
    <w:rsid w:val="00667741"/>
    <w:rsid w:val="0066782E"/>
    <w:rsid w:val="00667A32"/>
    <w:rsid w:val="00667AAE"/>
    <w:rsid w:val="00667B99"/>
    <w:rsid w:val="00667CC7"/>
    <w:rsid w:val="00667D1F"/>
    <w:rsid w:val="00667DA2"/>
    <w:rsid w:val="00667DF1"/>
    <w:rsid w:val="00667E1B"/>
    <w:rsid w:val="00667E85"/>
    <w:rsid w:val="00667E97"/>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247"/>
    <w:rsid w:val="0067230C"/>
    <w:rsid w:val="00672329"/>
    <w:rsid w:val="006724F1"/>
    <w:rsid w:val="0067250C"/>
    <w:rsid w:val="006725B2"/>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49"/>
    <w:rsid w:val="0067347D"/>
    <w:rsid w:val="00673498"/>
    <w:rsid w:val="00673565"/>
    <w:rsid w:val="0067361F"/>
    <w:rsid w:val="006736A2"/>
    <w:rsid w:val="006736AD"/>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45"/>
    <w:rsid w:val="00675E87"/>
    <w:rsid w:val="00675FFF"/>
    <w:rsid w:val="0067600D"/>
    <w:rsid w:val="00676031"/>
    <w:rsid w:val="0067603F"/>
    <w:rsid w:val="00676076"/>
    <w:rsid w:val="006760C6"/>
    <w:rsid w:val="00676107"/>
    <w:rsid w:val="0067614E"/>
    <w:rsid w:val="006761A8"/>
    <w:rsid w:val="006762DA"/>
    <w:rsid w:val="00676322"/>
    <w:rsid w:val="00676417"/>
    <w:rsid w:val="00676518"/>
    <w:rsid w:val="00676597"/>
    <w:rsid w:val="006766A5"/>
    <w:rsid w:val="006766A7"/>
    <w:rsid w:val="0067671D"/>
    <w:rsid w:val="006769B5"/>
    <w:rsid w:val="00676B77"/>
    <w:rsid w:val="00676C90"/>
    <w:rsid w:val="00676D24"/>
    <w:rsid w:val="00676E47"/>
    <w:rsid w:val="00676F08"/>
    <w:rsid w:val="00676FA1"/>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1F3"/>
    <w:rsid w:val="00680212"/>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958"/>
    <w:rsid w:val="00681A94"/>
    <w:rsid w:val="00681CDC"/>
    <w:rsid w:val="00681D46"/>
    <w:rsid w:val="00681EDF"/>
    <w:rsid w:val="00681F29"/>
    <w:rsid w:val="00682044"/>
    <w:rsid w:val="006820C9"/>
    <w:rsid w:val="00682130"/>
    <w:rsid w:val="006821EA"/>
    <w:rsid w:val="006822FE"/>
    <w:rsid w:val="00682355"/>
    <w:rsid w:val="0068236F"/>
    <w:rsid w:val="006823B6"/>
    <w:rsid w:val="0068250D"/>
    <w:rsid w:val="0068260D"/>
    <w:rsid w:val="0068262F"/>
    <w:rsid w:val="00682638"/>
    <w:rsid w:val="0068263C"/>
    <w:rsid w:val="006826C7"/>
    <w:rsid w:val="00682773"/>
    <w:rsid w:val="00682965"/>
    <w:rsid w:val="00682BD3"/>
    <w:rsid w:val="00682CDD"/>
    <w:rsid w:val="00682DAD"/>
    <w:rsid w:val="00682E45"/>
    <w:rsid w:val="00682E5C"/>
    <w:rsid w:val="00682EA2"/>
    <w:rsid w:val="00682EFC"/>
    <w:rsid w:val="00682F28"/>
    <w:rsid w:val="00682FD3"/>
    <w:rsid w:val="006830AC"/>
    <w:rsid w:val="00683148"/>
    <w:rsid w:val="006831B3"/>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3FA2"/>
    <w:rsid w:val="0068417C"/>
    <w:rsid w:val="006841D8"/>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B6"/>
    <w:rsid w:val="00685EF8"/>
    <w:rsid w:val="00686110"/>
    <w:rsid w:val="00686196"/>
    <w:rsid w:val="006861D7"/>
    <w:rsid w:val="006861F9"/>
    <w:rsid w:val="006864CE"/>
    <w:rsid w:val="006864FC"/>
    <w:rsid w:val="0068654B"/>
    <w:rsid w:val="00686633"/>
    <w:rsid w:val="006867EB"/>
    <w:rsid w:val="00686832"/>
    <w:rsid w:val="00686887"/>
    <w:rsid w:val="006868DE"/>
    <w:rsid w:val="006868FE"/>
    <w:rsid w:val="00686944"/>
    <w:rsid w:val="00686D21"/>
    <w:rsid w:val="00686D2E"/>
    <w:rsid w:val="00686EDF"/>
    <w:rsid w:val="00686F5A"/>
    <w:rsid w:val="00686FE2"/>
    <w:rsid w:val="0068713B"/>
    <w:rsid w:val="00687167"/>
    <w:rsid w:val="006872E0"/>
    <w:rsid w:val="00687368"/>
    <w:rsid w:val="006873D6"/>
    <w:rsid w:val="006873E3"/>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210"/>
    <w:rsid w:val="0069034C"/>
    <w:rsid w:val="00690407"/>
    <w:rsid w:val="00690556"/>
    <w:rsid w:val="00690665"/>
    <w:rsid w:val="00690668"/>
    <w:rsid w:val="00690779"/>
    <w:rsid w:val="006907A8"/>
    <w:rsid w:val="00690897"/>
    <w:rsid w:val="006908D4"/>
    <w:rsid w:val="00690BA8"/>
    <w:rsid w:val="00690DD5"/>
    <w:rsid w:val="00690E16"/>
    <w:rsid w:val="00690E5F"/>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30"/>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51A"/>
    <w:rsid w:val="0069360D"/>
    <w:rsid w:val="0069392F"/>
    <w:rsid w:val="00693988"/>
    <w:rsid w:val="00693B4F"/>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2A1"/>
    <w:rsid w:val="0069434D"/>
    <w:rsid w:val="006946A0"/>
    <w:rsid w:val="0069475B"/>
    <w:rsid w:val="00694811"/>
    <w:rsid w:val="006948AC"/>
    <w:rsid w:val="006948AD"/>
    <w:rsid w:val="00694932"/>
    <w:rsid w:val="00694A8D"/>
    <w:rsid w:val="00694E74"/>
    <w:rsid w:val="00694FA5"/>
    <w:rsid w:val="00694FD2"/>
    <w:rsid w:val="0069514B"/>
    <w:rsid w:val="0069514E"/>
    <w:rsid w:val="00695157"/>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617B"/>
    <w:rsid w:val="0069625E"/>
    <w:rsid w:val="00696340"/>
    <w:rsid w:val="00696394"/>
    <w:rsid w:val="006963A0"/>
    <w:rsid w:val="0069646C"/>
    <w:rsid w:val="0069648B"/>
    <w:rsid w:val="00696497"/>
    <w:rsid w:val="00696509"/>
    <w:rsid w:val="006967A9"/>
    <w:rsid w:val="00696805"/>
    <w:rsid w:val="00696A87"/>
    <w:rsid w:val="00696ADF"/>
    <w:rsid w:val="00696B77"/>
    <w:rsid w:val="00696BE6"/>
    <w:rsid w:val="00696C0C"/>
    <w:rsid w:val="00696D7F"/>
    <w:rsid w:val="00696E49"/>
    <w:rsid w:val="00696E7E"/>
    <w:rsid w:val="00697224"/>
    <w:rsid w:val="006972E6"/>
    <w:rsid w:val="006973A8"/>
    <w:rsid w:val="00697867"/>
    <w:rsid w:val="006979AE"/>
    <w:rsid w:val="00697A7E"/>
    <w:rsid w:val="00697A84"/>
    <w:rsid w:val="00697B79"/>
    <w:rsid w:val="00697BB3"/>
    <w:rsid w:val="00697BC9"/>
    <w:rsid w:val="00697C7E"/>
    <w:rsid w:val="00697E1D"/>
    <w:rsid w:val="00697E5B"/>
    <w:rsid w:val="00697E7A"/>
    <w:rsid w:val="00697EB9"/>
    <w:rsid w:val="00697EE3"/>
    <w:rsid w:val="00697F94"/>
    <w:rsid w:val="00697FE0"/>
    <w:rsid w:val="006A00B7"/>
    <w:rsid w:val="006A0138"/>
    <w:rsid w:val="006A0372"/>
    <w:rsid w:val="006A04D2"/>
    <w:rsid w:val="006A0540"/>
    <w:rsid w:val="006A0555"/>
    <w:rsid w:val="006A06C0"/>
    <w:rsid w:val="006A09AF"/>
    <w:rsid w:val="006A0AB6"/>
    <w:rsid w:val="006A0AD8"/>
    <w:rsid w:val="006A0BC7"/>
    <w:rsid w:val="006A0BEC"/>
    <w:rsid w:val="006A0C08"/>
    <w:rsid w:val="006A0C57"/>
    <w:rsid w:val="006A0CB5"/>
    <w:rsid w:val="006A0CEB"/>
    <w:rsid w:val="006A0D00"/>
    <w:rsid w:val="006A0D57"/>
    <w:rsid w:val="006A0DBD"/>
    <w:rsid w:val="006A0F93"/>
    <w:rsid w:val="006A1010"/>
    <w:rsid w:val="006A1121"/>
    <w:rsid w:val="006A11F0"/>
    <w:rsid w:val="006A1229"/>
    <w:rsid w:val="006A1254"/>
    <w:rsid w:val="006A1385"/>
    <w:rsid w:val="006A13D8"/>
    <w:rsid w:val="006A1435"/>
    <w:rsid w:val="006A1442"/>
    <w:rsid w:val="006A1488"/>
    <w:rsid w:val="006A148F"/>
    <w:rsid w:val="006A1513"/>
    <w:rsid w:val="006A1523"/>
    <w:rsid w:val="006A1806"/>
    <w:rsid w:val="006A1850"/>
    <w:rsid w:val="006A1891"/>
    <w:rsid w:val="006A1892"/>
    <w:rsid w:val="006A1956"/>
    <w:rsid w:val="006A19C8"/>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553"/>
    <w:rsid w:val="006A2672"/>
    <w:rsid w:val="006A2722"/>
    <w:rsid w:val="006A27DA"/>
    <w:rsid w:val="006A2866"/>
    <w:rsid w:val="006A289F"/>
    <w:rsid w:val="006A29BB"/>
    <w:rsid w:val="006A2A17"/>
    <w:rsid w:val="006A2C1C"/>
    <w:rsid w:val="006A2C91"/>
    <w:rsid w:val="006A2CE6"/>
    <w:rsid w:val="006A2D4F"/>
    <w:rsid w:val="006A2E21"/>
    <w:rsid w:val="006A3079"/>
    <w:rsid w:val="006A3259"/>
    <w:rsid w:val="006A3290"/>
    <w:rsid w:val="006A331A"/>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93"/>
    <w:rsid w:val="006A4DCC"/>
    <w:rsid w:val="006A4DD8"/>
    <w:rsid w:val="006A4EE5"/>
    <w:rsid w:val="006A4F0B"/>
    <w:rsid w:val="006A504A"/>
    <w:rsid w:val="006A514B"/>
    <w:rsid w:val="006A5254"/>
    <w:rsid w:val="006A52F7"/>
    <w:rsid w:val="006A5416"/>
    <w:rsid w:val="006A549F"/>
    <w:rsid w:val="006A54C9"/>
    <w:rsid w:val="006A5623"/>
    <w:rsid w:val="006A5633"/>
    <w:rsid w:val="006A56E6"/>
    <w:rsid w:val="006A56EE"/>
    <w:rsid w:val="006A57D4"/>
    <w:rsid w:val="006A58C4"/>
    <w:rsid w:val="006A58EF"/>
    <w:rsid w:val="006A5A1F"/>
    <w:rsid w:val="006A5B21"/>
    <w:rsid w:val="006A5B55"/>
    <w:rsid w:val="006A5CE0"/>
    <w:rsid w:val="006A605B"/>
    <w:rsid w:val="006A607E"/>
    <w:rsid w:val="006A60AE"/>
    <w:rsid w:val="006A6348"/>
    <w:rsid w:val="006A638D"/>
    <w:rsid w:val="006A63D1"/>
    <w:rsid w:val="006A656B"/>
    <w:rsid w:val="006A67AA"/>
    <w:rsid w:val="006A6812"/>
    <w:rsid w:val="006A6943"/>
    <w:rsid w:val="006A6947"/>
    <w:rsid w:val="006A695A"/>
    <w:rsid w:val="006A69AD"/>
    <w:rsid w:val="006A69E1"/>
    <w:rsid w:val="006A6BBC"/>
    <w:rsid w:val="006A6CF4"/>
    <w:rsid w:val="006A6F3F"/>
    <w:rsid w:val="006A6F6C"/>
    <w:rsid w:val="006A6F74"/>
    <w:rsid w:val="006A6FBD"/>
    <w:rsid w:val="006A70A3"/>
    <w:rsid w:val="006A7132"/>
    <w:rsid w:val="006A71C7"/>
    <w:rsid w:val="006A7295"/>
    <w:rsid w:val="006A7542"/>
    <w:rsid w:val="006A7735"/>
    <w:rsid w:val="006A773A"/>
    <w:rsid w:val="006A77A9"/>
    <w:rsid w:val="006A7818"/>
    <w:rsid w:val="006A7827"/>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86"/>
    <w:rsid w:val="006B13EC"/>
    <w:rsid w:val="006B14B0"/>
    <w:rsid w:val="006B14E9"/>
    <w:rsid w:val="006B1635"/>
    <w:rsid w:val="006B1662"/>
    <w:rsid w:val="006B17A5"/>
    <w:rsid w:val="006B18F8"/>
    <w:rsid w:val="006B1C68"/>
    <w:rsid w:val="006B1C80"/>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A0E"/>
    <w:rsid w:val="006B5C87"/>
    <w:rsid w:val="006B5C8B"/>
    <w:rsid w:val="006B5CDA"/>
    <w:rsid w:val="006B5D69"/>
    <w:rsid w:val="006B612A"/>
    <w:rsid w:val="006B61E1"/>
    <w:rsid w:val="006B61F5"/>
    <w:rsid w:val="006B6217"/>
    <w:rsid w:val="006B6221"/>
    <w:rsid w:val="006B6287"/>
    <w:rsid w:val="006B62A6"/>
    <w:rsid w:val="006B63D2"/>
    <w:rsid w:val="006B63D5"/>
    <w:rsid w:val="006B656B"/>
    <w:rsid w:val="006B65B1"/>
    <w:rsid w:val="006B678F"/>
    <w:rsid w:val="006B67BB"/>
    <w:rsid w:val="006B67D9"/>
    <w:rsid w:val="006B684F"/>
    <w:rsid w:val="006B69BD"/>
    <w:rsid w:val="006B6AD3"/>
    <w:rsid w:val="006B6B7C"/>
    <w:rsid w:val="006B6D0A"/>
    <w:rsid w:val="006B6E31"/>
    <w:rsid w:val="006B6E4C"/>
    <w:rsid w:val="006B6EB5"/>
    <w:rsid w:val="006B6F5B"/>
    <w:rsid w:val="006B709B"/>
    <w:rsid w:val="006B70F8"/>
    <w:rsid w:val="006B7198"/>
    <w:rsid w:val="006B719F"/>
    <w:rsid w:val="006B72BA"/>
    <w:rsid w:val="006B740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4E"/>
    <w:rsid w:val="006B7EEB"/>
    <w:rsid w:val="006C0068"/>
    <w:rsid w:val="006C009D"/>
    <w:rsid w:val="006C00CA"/>
    <w:rsid w:val="006C00E9"/>
    <w:rsid w:val="006C01C1"/>
    <w:rsid w:val="006C0301"/>
    <w:rsid w:val="006C0395"/>
    <w:rsid w:val="006C04DA"/>
    <w:rsid w:val="006C057D"/>
    <w:rsid w:val="006C0635"/>
    <w:rsid w:val="006C0643"/>
    <w:rsid w:val="006C0654"/>
    <w:rsid w:val="006C09A5"/>
    <w:rsid w:val="006C09E5"/>
    <w:rsid w:val="006C0A13"/>
    <w:rsid w:val="006C0A4B"/>
    <w:rsid w:val="006C0AB4"/>
    <w:rsid w:val="006C0B2A"/>
    <w:rsid w:val="006C0C1D"/>
    <w:rsid w:val="006C0CAA"/>
    <w:rsid w:val="006C0CD0"/>
    <w:rsid w:val="006C0CE0"/>
    <w:rsid w:val="006C0DB9"/>
    <w:rsid w:val="006C0F26"/>
    <w:rsid w:val="006C0FB6"/>
    <w:rsid w:val="006C10EF"/>
    <w:rsid w:val="006C131D"/>
    <w:rsid w:val="006C136B"/>
    <w:rsid w:val="006C149D"/>
    <w:rsid w:val="006C14B8"/>
    <w:rsid w:val="006C1509"/>
    <w:rsid w:val="006C1620"/>
    <w:rsid w:val="006C164C"/>
    <w:rsid w:val="006C17DD"/>
    <w:rsid w:val="006C180A"/>
    <w:rsid w:val="006C18D1"/>
    <w:rsid w:val="006C193C"/>
    <w:rsid w:val="006C1A35"/>
    <w:rsid w:val="006C1AE5"/>
    <w:rsid w:val="006C1AFD"/>
    <w:rsid w:val="006C1B4E"/>
    <w:rsid w:val="006C1B65"/>
    <w:rsid w:val="006C1CA0"/>
    <w:rsid w:val="006C1DAE"/>
    <w:rsid w:val="006C1E01"/>
    <w:rsid w:val="006C1E7F"/>
    <w:rsid w:val="006C1F27"/>
    <w:rsid w:val="006C1FB8"/>
    <w:rsid w:val="006C203E"/>
    <w:rsid w:val="006C216C"/>
    <w:rsid w:val="006C21D1"/>
    <w:rsid w:val="006C2336"/>
    <w:rsid w:val="006C2365"/>
    <w:rsid w:val="006C2383"/>
    <w:rsid w:val="006C253A"/>
    <w:rsid w:val="006C25C4"/>
    <w:rsid w:val="006C263E"/>
    <w:rsid w:val="006C2763"/>
    <w:rsid w:val="006C278C"/>
    <w:rsid w:val="006C27CA"/>
    <w:rsid w:val="006C2954"/>
    <w:rsid w:val="006C2A5E"/>
    <w:rsid w:val="006C2A85"/>
    <w:rsid w:val="006C2B41"/>
    <w:rsid w:val="006C2BB2"/>
    <w:rsid w:val="006C2C02"/>
    <w:rsid w:val="006C2C68"/>
    <w:rsid w:val="006C2E51"/>
    <w:rsid w:val="006C312D"/>
    <w:rsid w:val="006C3384"/>
    <w:rsid w:val="006C34E5"/>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7B2"/>
    <w:rsid w:val="006D07CF"/>
    <w:rsid w:val="006D086A"/>
    <w:rsid w:val="006D08DF"/>
    <w:rsid w:val="006D09C3"/>
    <w:rsid w:val="006D09CA"/>
    <w:rsid w:val="006D0B1B"/>
    <w:rsid w:val="006D0B4D"/>
    <w:rsid w:val="006D0C0C"/>
    <w:rsid w:val="006D0CC0"/>
    <w:rsid w:val="006D0CED"/>
    <w:rsid w:val="006D0D48"/>
    <w:rsid w:val="006D0EA0"/>
    <w:rsid w:val="006D0EBB"/>
    <w:rsid w:val="006D0F3C"/>
    <w:rsid w:val="006D0FBF"/>
    <w:rsid w:val="006D10A5"/>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A9"/>
    <w:rsid w:val="006D383D"/>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44A"/>
    <w:rsid w:val="006D459F"/>
    <w:rsid w:val="006D4999"/>
    <w:rsid w:val="006D4B20"/>
    <w:rsid w:val="006D4B2C"/>
    <w:rsid w:val="006D4BB3"/>
    <w:rsid w:val="006D4E98"/>
    <w:rsid w:val="006D4FA9"/>
    <w:rsid w:val="006D5067"/>
    <w:rsid w:val="006D516A"/>
    <w:rsid w:val="006D518A"/>
    <w:rsid w:val="006D51DE"/>
    <w:rsid w:val="006D5202"/>
    <w:rsid w:val="006D5216"/>
    <w:rsid w:val="006D5324"/>
    <w:rsid w:val="006D5906"/>
    <w:rsid w:val="006D59D3"/>
    <w:rsid w:val="006D5A62"/>
    <w:rsid w:val="006D5A7A"/>
    <w:rsid w:val="006D5B61"/>
    <w:rsid w:val="006D5B6F"/>
    <w:rsid w:val="006D5C2C"/>
    <w:rsid w:val="006D5C74"/>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EFD"/>
    <w:rsid w:val="006D6FE7"/>
    <w:rsid w:val="006D6FFF"/>
    <w:rsid w:val="006D7061"/>
    <w:rsid w:val="006D7153"/>
    <w:rsid w:val="006D721C"/>
    <w:rsid w:val="006D729F"/>
    <w:rsid w:val="006D741B"/>
    <w:rsid w:val="006D74A1"/>
    <w:rsid w:val="006D75F4"/>
    <w:rsid w:val="006D7610"/>
    <w:rsid w:val="006D772C"/>
    <w:rsid w:val="006D77C6"/>
    <w:rsid w:val="006D7807"/>
    <w:rsid w:val="006D789B"/>
    <w:rsid w:val="006D7919"/>
    <w:rsid w:val="006D79E4"/>
    <w:rsid w:val="006D7AB2"/>
    <w:rsid w:val="006D7E45"/>
    <w:rsid w:val="006D7E62"/>
    <w:rsid w:val="006D7E7F"/>
    <w:rsid w:val="006D7F13"/>
    <w:rsid w:val="006D7F67"/>
    <w:rsid w:val="006D7FCE"/>
    <w:rsid w:val="006E000C"/>
    <w:rsid w:val="006E0026"/>
    <w:rsid w:val="006E0133"/>
    <w:rsid w:val="006E01C8"/>
    <w:rsid w:val="006E0245"/>
    <w:rsid w:val="006E027E"/>
    <w:rsid w:val="006E02B3"/>
    <w:rsid w:val="006E0303"/>
    <w:rsid w:val="006E04A6"/>
    <w:rsid w:val="006E08F7"/>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B5"/>
    <w:rsid w:val="006E17F4"/>
    <w:rsid w:val="006E18C5"/>
    <w:rsid w:val="006E1981"/>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CA"/>
    <w:rsid w:val="006E2759"/>
    <w:rsid w:val="006E2787"/>
    <w:rsid w:val="006E27CE"/>
    <w:rsid w:val="006E2861"/>
    <w:rsid w:val="006E2867"/>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90"/>
    <w:rsid w:val="006E3022"/>
    <w:rsid w:val="006E30BD"/>
    <w:rsid w:val="006E3156"/>
    <w:rsid w:val="006E31D2"/>
    <w:rsid w:val="006E32E9"/>
    <w:rsid w:val="006E330D"/>
    <w:rsid w:val="006E3366"/>
    <w:rsid w:val="006E3374"/>
    <w:rsid w:val="006E34A7"/>
    <w:rsid w:val="006E35D3"/>
    <w:rsid w:val="006E3697"/>
    <w:rsid w:val="006E3747"/>
    <w:rsid w:val="006E392E"/>
    <w:rsid w:val="006E3A7D"/>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34"/>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278"/>
    <w:rsid w:val="006E53C6"/>
    <w:rsid w:val="006E5498"/>
    <w:rsid w:val="006E54BB"/>
    <w:rsid w:val="006E5522"/>
    <w:rsid w:val="006E560E"/>
    <w:rsid w:val="006E5639"/>
    <w:rsid w:val="006E56B7"/>
    <w:rsid w:val="006E56BA"/>
    <w:rsid w:val="006E5900"/>
    <w:rsid w:val="006E5A37"/>
    <w:rsid w:val="006E5A57"/>
    <w:rsid w:val="006E5B86"/>
    <w:rsid w:val="006E5BAD"/>
    <w:rsid w:val="006E5C05"/>
    <w:rsid w:val="006E5C3D"/>
    <w:rsid w:val="006E5CE3"/>
    <w:rsid w:val="006E5D39"/>
    <w:rsid w:val="006E5D3E"/>
    <w:rsid w:val="006E5DAE"/>
    <w:rsid w:val="006E5E40"/>
    <w:rsid w:val="006E5F36"/>
    <w:rsid w:val="006E6049"/>
    <w:rsid w:val="006E60D7"/>
    <w:rsid w:val="006E6200"/>
    <w:rsid w:val="006E63F9"/>
    <w:rsid w:val="006E6415"/>
    <w:rsid w:val="006E652B"/>
    <w:rsid w:val="006E681D"/>
    <w:rsid w:val="006E6895"/>
    <w:rsid w:val="006E68A5"/>
    <w:rsid w:val="006E6930"/>
    <w:rsid w:val="006E6940"/>
    <w:rsid w:val="006E69AB"/>
    <w:rsid w:val="006E69B2"/>
    <w:rsid w:val="006E6A2B"/>
    <w:rsid w:val="006E6AB9"/>
    <w:rsid w:val="006E6B3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A"/>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DB0"/>
    <w:rsid w:val="006F1ED3"/>
    <w:rsid w:val="006F1F05"/>
    <w:rsid w:val="006F1FFF"/>
    <w:rsid w:val="006F2099"/>
    <w:rsid w:val="006F20A3"/>
    <w:rsid w:val="006F20F0"/>
    <w:rsid w:val="006F211D"/>
    <w:rsid w:val="006F21E0"/>
    <w:rsid w:val="006F21F6"/>
    <w:rsid w:val="006F2254"/>
    <w:rsid w:val="006F238D"/>
    <w:rsid w:val="006F23C4"/>
    <w:rsid w:val="006F25C7"/>
    <w:rsid w:val="006F25E2"/>
    <w:rsid w:val="006F2687"/>
    <w:rsid w:val="006F26F9"/>
    <w:rsid w:val="006F271B"/>
    <w:rsid w:val="006F274C"/>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E5"/>
    <w:rsid w:val="006F3311"/>
    <w:rsid w:val="006F3334"/>
    <w:rsid w:val="006F33A2"/>
    <w:rsid w:val="006F344E"/>
    <w:rsid w:val="006F3493"/>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3A"/>
    <w:rsid w:val="006F50B2"/>
    <w:rsid w:val="006F5194"/>
    <w:rsid w:val="006F519D"/>
    <w:rsid w:val="006F523A"/>
    <w:rsid w:val="006F5385"/>
    <w:rsid w:val="006F551A"/>
    <w:rsid w:val="006F5532"/>
    <w:rsid w:val="006F557A"/>
    <w:rsid w:val="006F55B5"/>
    <w:rsid w:val="006F55BA"/>
    <w:rsid w:val="006F568C"/>
    <w:rsid w:val="006F5798"/>
    <w:rsid w:val="006F59BE"/>
    <w:rsid w:val="006F5A69"/>
    <w:rsid w:val="006F5CBF"/>
    <w:rsid w:val="006F5CE0"/>
    <w:rsid w:val="006F5D82"/>
    <w:rsid w:val="006F5DC6"/>
    <w:rsid w:val="006F5DE4"/>
    <w:rsid w:val="006F5E5F"/>
    <w:rsid w:val="006F5FD8"/>
    <w:rsid w:val="006F604E"/>
    <w:rsid w:val="006F60DD"/>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D68"/>
    <w:rsid w:val="00700E78"/>
    <w:rsid w:val="00700EEC"/>
    <w:rsid w:val="00700F40"/>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7A"/>
    <w:rsid w:val="007018E6"/>
    <w:rsid w:val="00701A5B"/>
    <w:rsid w:val="00701C37"/>
    <w:rsid w:val="00701C54"/>
    <w:rsid w:val="00701C85"/>
    <w:rsid w:val="00701D48"/>
    <w:rsid w:val="00701DA5"/>
    <w:rsid w:val="00701F70"/>
    <w:rsid w:val="00701FD4"/>
    <w:rsid w:val="00702064"/>
    <w:rsid w:val="00702202"/>
    <w:rsid w:val="007022DE"/>
    <w:rsid w:val="00702430"/>
    <w:rsid w:val="00702451"/>
    <w:rsid w:val="00702452"/>
    <w:rsid w:val="00702482"/>
    <w:rsid w:val="0070248F"/>
    <w:rsid w:val="007024B4"/>
    <w:rsid w:val="007025CB"/>
    <w:rsid w:val="007025CF"/>
    <w:rsid w:val="00702677"/>
    <w:rsid w:val="007026CE"/>
    <w:rsid w:val="007026D7"/>
    <w:rsid w:val="00702752"/>
    <w:rsid w:val="00702816"/>
    <w:rsid w:val="00702916"/>
    <w:rsid w:val="00702ABC"/>
    <w:rsid w:val="00702AF8"/>
    <w:rsid w:val="00702BE3"/>
    <w:rsid w:val="00702BF1"/>
    <w:rsid w:val="00702C19"/>
    <w:rsid w:val="00702C20"/>
    <w:rsid w:val="00702C67"/>
    <w:rsid w:val="00702CD2"/>
    <w:rsid w:val="00702DC1"/>
    <w:rsid w:val="00703068"/>
    <w:rsid w:val="00703091"/>
    <w:rsid w:val="00703155"/>
    <w:rsid w:val="0070315D"/>
    <w:rsid w:val="0070319A"/>
    <w:rsid w:val="0070320C"/>
    <w:rsid w:val="00703217"/>
    <w:rsid w:val="00703289"/>
    <w:rsid w:val="007034D2"/>
    <w:rsid w:val="00703602"/>
    <w:rsid w:val="00703729"/>
    <w:rsid w:val="0070372A"/>
    <w:rsid w:val="00703767"/>
    <w:rsid w:val="007037AC"/>
    <w:rsid w:val="0070383B"/>
    <w:rsid w:val="007038F3"/>
    <w:rsid w:val="00703969"/>
    <w:rsid w:val="00703A35"/>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936"/>
    <w:rsid w:val="00706A04"/>
    <w:rsid w:val="00706A6B"/>
    <w:rsid w:val="00706F1F"/>
    <w:rsid w:val="00706F72"/>
    <w:rsid w:val="00707052"/>
    <w:rsid w:val="0070708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E14"/>
    <w:rsid w:val="00707F00"/>
    <w:rsid w:val="00707F4B"/>
    <w:rsid w:val="00707F8E"/>
    <w:rsid w:val="00710010"/>
    <w:rsid w:val="007100BE"/>
    <w:rsid w:val="0071016B"/>
    <w:rsid w:val="007101AE"/>
    <w:rsid w:val="00710273"/>
    <w:rsid w:val="00710351"/>
    <w:rsid w:val="007103F7"/>
    <w:rsid w:val="00710510"/>
    <w:rsid w:val="007105D9"/>
    <w:rsid w:val="0071060F"/>
    <w:rsid w:val="0071064D"/>
    <w:rsid w:val="0071067A"/>
    <w:rsid w:val="007107A9"/>
    <w:rsid w:val="007107EF"/>
    <w:rsid w:val="00710873"/>
    <w:rsid w:val="007109D5"/>
    <w:rsid w:val="00710AB2"/>
    <w:rsid w:val="00710ABD"/>
    <w:rsid w:val="00710AD3"/>
    <w:rsid w:val="00710E78"/>
    <w:rsid w:val="00710E8C"/>
    <w:rsid w:val="0071110E"/>
    <w:rsid w:val="0071119E"/>
    <w:rsid w:val="007111A4"/>
    <w:rsid w:val="007111D8"/>
    <w:rsid w:val="007111EA"/>
    <w:rsid w:val="0071126E"/>
    <w:rsid w:val="0071127E"/>
    <w:rsid w:val="00711334"/>
    <w:rsid w:val="007113CB"/>
    <w:rsid w:val="007114D9"/>
    <w:rsid w:val="007115B3"/>
    <w:rsid w:val="007115DD"/>
    <w:rsid w:val="00711661"/>
    <w:rsid w:val="007116C1"/>
    <w:rsid w:val="007116EF"/>
    <w:rsid w:val="0071172E"/>
    <w:rsid w:val="0071198B"/>
    <w:rsid w:val="00711A0E"/>
    <w:rsid w:val="00711ADD"/>
    <w:rsid w:val="00711B67"/>
    <w:rsid w:val="00711BCF"/>
    <w:rsid w:val="00711D31"/>
    <w:rsid w:val="00711E55"/>
    <w:rsid w:val="00711E6F"/>
    <w:rsid w:val="00711FA1"/>
    <w:rsid w:val="00711FAF"/>
    <w:rsid w:val="00711FF8"/>
    <w:rsid w:val="00712033"/>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D7"/>
    <w:rsid w:val="007157D4"/>
    <w:rsid w:val="0071587D"/>
    <w:rsid w:val="007158FA"/>
    <w:rsid w:val="00715AB5"/>
    <w:rsid w:val="00715B10"/>
    <w:rsid w:val="00715B49"/>
    <w:rsid w:val="00715BDC"/>
    <w:rsid w:val="00715CFE"/>
    <w:rsid w:val="00715E18"/>
    <w:rsid w:val="00715EAF"/>
    <w:rsid w:val="00715F6A"/>
    <w:rsid w:val="00715F8D"/>
    <w:rsid w:val="00715FF5"/>
    <w:rsid w:val="00716218"/>
    <w:rsid w:val="00716274"/>
    <w:rsid w:val="007162BD"/>
    <w:rsid w:val="007163D7"/>
    <w:rsid w:val="0071648F"/>
    <w:rsid w:val="0071650D"/>
    <w:rsid w:val="0071656A"/>
    <w:rsid w:val="0071668B"/>
    <w:rsid w:val="007166D2"/>
    <w:rsid w:val="007167E7"/>
    <w:rsid w:val="007167F7"/>
    <w:rsid w:val="00716904"/>
    <w:rsid w:val="00716952"/>
    <w:rsid w:val="00716A64"/>
    <w:rsid w:val="00716AAE"/>
    <w:rsid w:val="00716D07"/>
    <w:rsid w:val="00716F0A"/>
    <w:rsid w:val="00716F76"/>
    <w:rsid w:val="00717027"/>
    <w:rsid w:val="00717395"/>
    <w:rsid w:val="007173C7"/>
    <w:rsid w:val="007173E5"/>
    <w:rsid w:val="0071740B"/>
    <w:rsid w:val="00717411"/>
    <w:rsid w:val="0071752C"/>
    <w:rsid w:val="00717559"/>
    <w:rsid w:val="00717656"/>
    <w:rsid w:val="007176FA"/>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CE"/>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C9"/>
    <w:rsid w:val="007234C4"/>
    <w:rsid w:val="007234E4"/>
    <w:rsid w:val="00723501"/>
    <w:rsid w:val="00723649"/>
    <w:rsid w:val="007236BB"/>
    <w:rsid w:val="00723828"/>
    <w:rsid w:val="00723877"/>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0B0"/>
    <w:rsid w:val="007240C2"/>
    <w:rsid w:val="00724250"/>
    <w:rsid w:val="00724256"/>
    <w:rsid w:val="00724277"/>
    <w:rsid w:val="007242D5"/>
    <w:rsid w:val="007243A3"/>
    <w:rsid w:val="00724401"/>
    <w:rsid w:val="00724442"/>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5EE"/>
    <w:rsid w:val="007266FB"/>
    <w:rsid w:val="00726715"/>
    <w:rsid w:val="00726775"/>
    <w:rsid w:val="007267AA"/>
    <w:rsid w:val="007267E9"/>
    <w:rsid w:val="0072694E"/>
    <w:rsid w:val="00726C7B"/>
    <w:rsid w:val="00726CD2"/>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DE0"/>
    <w:rsid w:val="00727E44"/>
    <w:rsid w:val="00727F35"/>
    <w:rsid w:val="00727FBE"/>
    <w:rsid w:val="00730001"/>
    <w:rsid w:val="0073011A"/>
    <w:rsid w:val="007302AF"/>
    <w:rsid w:val="00730324"/>
    <w:rsid w:val="007303AC"/>
    <w:rsid w:val="0073045A"/>
    <w:rsid w:val="0073048F"/>
    <w:rsid w:val="0073055F"/>
    <w:rsid w:val="00730602"/>
    <w:rsid w:val="0073062B"/>
    <w:rsid w:val="00730708"/>
    <w:rsid w:val="0073073F"/>
    <w:rsid w:val="00730768"/>
    <w:rsid w:val="007307F1"/>
    <w:rsid w:val="0073086E"/>
    <w:rsid w:val="00730933"/>
    <w:rsid w:val="007309F3"/>
    <w:rsid w:val="00730AE1"/>
    <w:rsid w:val="00730B5A"/>
    <w:rsid w:val="00730C06"/>
    <w:rsid w:val="00730C89"/>
    <w:rsid w:val="00730E77"/>
    <w:rsid w:val="00730EAD"/>
    <w:rsid w:val="00731120"/>
    <w:rsid w:val="00731157"/>
    <w:rsid w:val="007312E3"/>
    <w:rsid w:val="007313AB"/>
    <w:rsid w:val="00731446"/>
    <w:rsid w:val="00731562"/>
    <w:rsid w:val="00731602"/>
    <w:rsid w:val="00731754"/>
    <w:rsid w:val="007317C3"/>
    <w:rsid w:val="00731850"/>
    <w:rsid w:val="00731865"/>
    <w:rsid w:val="00731A04"/>
    <w:rsid w:val="00731CDC"/>
    <w:rsid w:val="00731CDE"/>
    <w:rsid w:val="00732021"/>
    <w:rsid w:val="007320B9"/>
    <w:rsid w:val="00732159"/>
    <w:rsid w:val="0073221D"/>
    <w:rsid w:val="00732286"/>
    <w:rsid w:val="0073230B"/>
    <w:rsid w:val="0073241A"/>
    <w:rsid w:val="007327C7"/>
    <w:rsid w:val="00732800"/>
    <w:rsid w:val="00732824"/>
    <w:rsid w:val="00732833"/>
    <w:rsid w:val="0073297B"/>
    <w:rsid w:val="0073297C"/>
    <w:rsid w:val="007329D9"/>
    <w:rsid w:val="00732AC7"/>
    <w:rsid w:val="00732B40"/>
    <w:rsid w:val="00732BA1"/>
    <w:rsid w:val="00732BC8"/>
    <w:rsid w:val="00732BD2"/>
    <w:rsid w:val="00732D2C"/>
    <w:rsid w:val="00732EBE"/>
    <w:rsid w:val="00732EE1"/>
    <w:rsid w:val="00732EE6"/>
    <w:rsid w:val="0073312B"/>
    <w:rsid w:val="0073318A"/>
    <w:rsid w:val="007331E5"/>
    <w:rsid w:val="007331EC"/>
    <w:rsid w:val="007332DF"/>
    <w:rsid w:val="00733312"/>
    <w:rsid w:val="00733409"/>
    <w:rsid w:val="0073350D"/>
    <w:rsid w:val="0073366E"/>
    <w:rsid w:val="0073367D"/>
    <w:rsid w:val="007336E5"/>
    <w:rsid w:val="007337A9"/>
    <w:rsid w:val="007337C7"/>
    <w:rsid w:val="00733952"/>
    <w:rsid w:val="00733B0A"/>
    <w:rsid w:val="00733B0C"/>
    <w:rsid w:val="00733B5E"/>
    <w:rsid w:val="00733E0A"/>
    <w:rsid w:val="00733E36"/>
    <w:rsid w:val="00733E51"/>
    <w:rsid w:val="0073415A"/>
    <w:rsid w:val="00734268"/>
    <w:rsid w:val="0073444B"/>
    <w:rsid w:val="00734631"/>
    <w:rsid w:val="0073482D"/>
    <w:rsid w:val="00734864"/>
    <w:rsid w:val="00734889"/>
    <w:rsid w:val="0073495E"/>
    <w:rsid w:val="00734BA4"/>
    <w:rsid w:val="00734D12"/>
    <w:rsid w:val="00734DF0"/>
    <w:rsid w:val="00734EFB"/>
    <w:rsid w:val="00734F66"/>
    <w:rsid w:val="00734F81"/>
    <w:rsid w:val="00735045"/>
    <w:rsid w:val="0073512F"/>
    <w:rsid w:val="00735267"/>
    <w:rsid w:val="007355E3"/>
    <w:rsid w:val="0073567F"/>
    <w:rsid w:val="00735814"/>
    <w:rsid w:val="007358D3"/>
    <w:rsid w:val="0073594C"/>
    <w:rsid w:val="00735998"/>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280"/>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207"/>
    <w:rsid w:val="0074228F"/>
    <w:rsid w:val="00742395"/>
    <w:rsid w:val="007423C5"/>
    <w:rsid w:val="0074252A"/>
    <w:rsid w:val="00742533"/>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4D8"/>
    <w:rsid w:val="007446AB"/>
    <w:rsid w:val="007449ED"/>
    <w:rsid w:val="00744BD6"/>
    <w:rsid w:val="00744C07"/>
    <w:rsid w:val="007450EA"/>
    <w:rsid w:val="007450F9"/>
    <w:rsid w:val="00745140"/>
    <w:rsid w:val="00745206"/>
    <w:rsid w:val="0074529A"/>
    <w:rsid w:val="00745311"/>
    <w:rsid w:val="0074548C"/>
    <w:rsid w:val="007454CD"/>
    <w:rsid w:val="00745533"/>
    <w:rsid w:val="0074559F"/>
    <w:rsid w:val="007455DC"/>
    <w:rsid w:val="00745672"/>
    <w:rsid w:val="007456AE"/>
    <w:rsid w:val="007456CF"/>
    <w:rsid w:val="007457B1"/>
    <w:rsid w:val="00745946"/>
    <w:rsid w:val="00745A72"/>
    <w:rsid w:val="00745B08"/>
    <w:rsid w:val="00745C53"/>
    <w:rsid w:val="00745C77"/>
    <w:rsid w:val="00745D26"/>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586"/>
    <w:rsid w:val="007466F8"/>
    <w:rsid w:val="00746726"/>
    <w:rsid w:val="0074672D"/>
    <w:rsid w:val="00746B53"/>
    <w:rsid w:val="00746B85"/>
    <w:rsid w:val="00746C3A"/>
    <w:rsid w:val="00746D08"/>
    <w:rsid w:val="00746D1C"/>
    <w:rsid w:val="00746FDD"/>
    <w:rsid w:val="0074704E"/>
    <w:rsid w:val="007470CC"/>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E11"/>
    <w:rsid w:val="00747F1A"/>
    <w:rsid w:val="00747F42"/>
    <w:rsid w:val="007500BD"/>
    <w:rsid w:val="007500C5"/>
    <w:rsid w:val="0075014C"/>
    <w:rsid w:val="0075016A"/>
    <w:rsid w:val="00750176"/>
    <w:rsid w:val="0075039E"/>
    <w:rsid w:val="0075047F"/>
    <w:rsid w:val="007504DA"/>
    <w:rsid w:val="00750887"/>
    <w:rsid w:val="007508AD"/>
    <w:rsid w:val="00750A1B"/>
    <w:rsid w:val="00750A70"/>
    <w:rsid w:val="00750AEB"/>
    <w:rsid w:val="00750B03"/>
    <w:rsid w:val="00750CCD"/>
    <w:rsid w:val="00750D91"/>
    <w:rsid w:val="00750DFA"/>
    <w:rsid w:val="00750F1E"/>
    <w:rsid w:val="007511BF"/>
    <w:rsid w:val="007513FE"/>
    <w:rsid w:val="0075157C"/>
    <w:rsid w:val="007516F0"/>
    <w:rsid w:val="0075186A"/>
    <w:rsid w:val="00751902"/>
    <w:rsid w:val="00751B21"/>
    <w:rsid w:val="00751D5B"/>
    <w:rsid w:val="00751E41"/>
    <w:rsid w:val="00751EFB"/>
    <w:rsid w:val="00751FEF"/>
    <w:rsid w:val="00752075"/>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F47"/>
    <w:rsid w:val="00752F50"/>
    <w:rsid w:val="007530A0"/>
    <w:rsid w:val="00753102"/>
    <w:rsid w:val="00753218"/>
    <w:rsid w:val="0075321D"/>
    <w:rsid w:val="007532C8"/>
    <w:rsid w:val="00753357"/>
    <w:rsid w:val="007533BA"/>
    <w:rsid w:val="007534B8"/>
    <w:rsid w:val="007534CD"/>
    <w:rsid w:val="00753619"/>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B97"/>
    <w:rsid w:val="00754CF7"/>
    <w:rsid w:val="00754DB3"/>
    <w:rsid w:val="00754E80"/>
    <w:rsid w:val="00754ECF"/>
    <w:rsid w:val="00754F9F"/>
    <w:rsid w:val="00755000"/>
    <w:rsid w:val="00755151"/>
    <w:rsid w:val="0075534A"/>
    <w:rsid w:val="00755352"/>
    <w:rsid w:val="00755466"/>
    <w:rsid w:val="0075551B"/>
    <w:rsid w:val="00755530"/>
    <w:rsid w:val="007555DF"/>
    <w:rsid w:val="007557CA"/>
    <w:rsid w:val="00755878"/>
    <w:rsid w:val="007558C6"/>
    <w:rsid w:val="00755A9C"/>
    <w:rsid w:val="00755C11"/>
    <w:rsid w:val="00755C93"/>
    <w:rsid w:val="00755DBE"/>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227"/>
    <w:rsid w:val="0075748A"/>
    <w:rsid w:val="00757578"/>
    <w:rsid w:val="007576B1"/>
    <w:rsid w:val="007578AA"/>
    <w:rsid w:val="007578B4"/>
    <w:rsid w:val="00757934"/>
    <w:rsid w:val="007579A0"/>
    <w:rsid w:val="00757ADF"/>
    <w:rsid w:val="00757B34"/>
    <w:rsid w:val="00757B53"/>
    <w:rsid w:val="00757BA1"/>
    <w:rsid w:val="00757BCD"/>
    <w:rsid w:val="00757C97"/>
    <w:rsid w:val="00757D74"/>
    <w:rsid w:val="00757EBC"/>
    <w:rsid w:val="00760046"/>
    <w:rsid w:val="0076024C"/>
    <w:rsid w:val="00760603"/>
    <w:rsid w:val="00760679"/>
    <w:rsid w:val="00760715"/>
    <w:rsid w:val="00760749"/>
    <w:rsid w:val="00760807"/>
    <w:rsid w:val="007608A7"/>
    <w:rsid w:val="00760931"/>
    <w:rsid w:val="00760DA7"/>
    <w:rsid w:val="00760E0C"/>
    <w:rsid w:val="00760EC8"/>
    <w:rsid w:val="00760F9D"/>
    <w:rsid w:val="00761108"/>
    <w:rsid w:val="00761499"/>
    <w:rsid w:val="00761559"/>
    <w:rsid w:val="007615A0"/>
    <w:rsid w:val="007617C9"/>
    <w:rsid w:val="00761987"/>
    <w:rsid w:val="0076199D"/>
    <w:rsid w:val="007619D4"/>
    <w:rsid w:val="00761A19"/>
    <w:rsid w:val="00761BAB"/>
    <w:rsid w:val="00761C22"/>
    <w:rsid w:val="00761CB2"/>
    <w:rsid w:val="00761D9D"/>
    <w:rsid w:val="00761E21"/>
    <w:rsid w:val="00761E39"/>
    <w:rsid w:val="00761E94"/>
    <w:rsid w:val="00761F0D"/>
    <w:rsid w:val="00761F29"/>
    <w:rsid w:val="00761F44"/>
    <w:rsid w:val="00761F4C"/>
    <w:rsid w:val="00761F97"/>
    <w:rsid w:val="0076206D"/>
    <w:rsid w:val="0076212B"/>
    <w:rsid w:val="007622B4"/>
    <w:rsid w:val="00762301"/>
    <w:rsid w:val="00762353"/>
    <w:rsid w:val="007624B0"/>
    <w:rsid w:val="00762557"/>
    <w:rsid w:val="007625E1"/>
    <w:rsid w:val="0076270C"/>
    <w:rsid w:val="0076292B"/>
    <w:rsid w:val="007629F8"/>
    <w:rsid w:val="00762A1A"/>
    <w:rsid w:val="00762A27"/>
    <w:rsid w:val="00762B50"/>
    <w:rsid w:val="00762BDA"/>
    <w:rsid w:val="00762CCA"/>
    <w:rsid w:val="00762D4D"/>
    <w:rsid w:val="00762D74"/>
    <w:rsid w:val="00762E82"/>
    <w:rsid w:val="00763063"/>
    <w:rsid w:val="007630C4"/>
    <w:rsid w:val="007630EC"/>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494"/>
    <w:rsid w:val="0076454E"/>
    <w:rsid w:val="00764762"/>
    <w:rsid w:val="007647FF"/>
    <w:rsid w:val="0076482A"/>
    <w:rsid w:val="00764B2B"/>
    <w:rsid w:val="00764CE4"/>
    <w:rsid w:val="00764CF8"/>
    <w:rsid w:val="00765057"/>
    <w:rsid w:val="00765109"/>
    <w:rsid w:val="00765150"/>
    <w:rsid w:val="007652D9"/>
    <w:rsid w:val="0076543E"/>
    <w:rsid w:val="00765502"/>
    <w:rsid w:val="00765696"/>
    <w:rsid w:val="007656EB"/>
    <w:rsid w:val="00765709"/>
    <w:rsid w:val="00765724"/>
    <w:rsid w:val="00765795"/>
    <w:rsid w:val="0076581E"/>
    <w:rsid w:val="007658C5"/>
    <w:rsid w:val="007658D6"/>
    <w:rsid w:val="007659C5"/>
    <w:rsid w:val="00765C2E"/>
    <w:rsid w:val="00765E3D"/>
    <w:rsid w:val="00765EBC"/>
    <w:rsid w:val="00765F11"/>
    <w:rsid w:val="00765F6F"/>
    <w:rsid w:val="00765FB3"/>
    <w:rsid w:val="00765FF2"/>
    <w:rsid w:val="0076600D"/>
    <w:rsid w:val="0076604E"/>
    <w:rsid w:val="007660CE"/>
    <w:rsid w:val="00766122"/>
    <w:rsid w:val="007661F0"/>
    <w:rsid w:val="00766314"/>
    <w:rsid w:val="00766383"/>
    <w:rsid w:val="00766467"/>
    <w:rsid w:val="00766572"/>
    <w:rsid w:val="0076657B"/>
    <w:rsid w:val="00766671"/>
    <w:rsid w:val="007666C3"/>
    <w:rsid w:val="007667E1"/>
    <w:rsid w:val="00766876"/>
    <w:rsid w:val="007669E3"/>
    <w:rsid w:val="00766A2D"/>
    <w:rsid w:val="00766A4C"/>
    <w:rsid w:val="00766AEC"/>
    <w:rsid w:val="00766AED"/>
    <w:rsid w:val="00766B04"/>
    <w:rsid w:val="00766D01"/>
    <w:rsid w:val="00766D5E"/>
    <w:rsid w:val="00766DDC"/>
    <w:rsid w:val="00766E99"/>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0A"/>
    <w:rsid w:val="00767D14"/>
    <w:rsid w:val="00767D4B"/>
    <w:rsid w:val="00767EEF"/>
    <w:rsid w:val="007701F3"/>
    <w:rsid w:val="00770203"/>
    <w:rsid w:val="0077035D"/>
    <w:rsid w:val="007703B2"/>
    <w:rsid w:val="0077051A"/>
    <w:rsid w:val="00770525"/>
    <w:rsid w:val="00770599"/>
    <w:rsid w:val="00770743"/>
    <w:rsid w:val="00770923"/>
    <w:rsid w:val="00770A0E"/>
    <w:rsid w:val="00770C0E"/>
    <w:rsid w:val="00770C76"/>
    <w:rsid w:val="00770CAA"/>
    <w:rsid w:val="00770D51"/>
    <w:rsid w:val="00770E43"/>
    <w:rsid w:val="00770E6D"/>
    <w:rsid w:val="00770ECE"/>
    <w:rsid w:val="00770FEA"/>
    <w:rsid w:val="0077102B"/>
    <w:rsid w:val="00771074"/>
    <w:rsid w:val="007711E6"/>
    <w:rsid w:val="0077127C"/>
    <w:rsid w:val="00771296"/>
    <w:rsid w:val="00771340"/>
    <w:rsid w:val="007714B9"/>
    <w:rsid w:val="007715C1"/>
    <w:rsid w:val="00771760"/>
    <w:rsid w:val="00771888"/>
    <w:rsid w:val="00771A6F"/>
    <w:rsid w:val="00771C0B"/>
    <w:rsid w:val="00771CCF"/>
    <w:rsid w:val="00771E03"/>
    <w:rsid w:val="00771E56"/>
    <w:rsid w:val="00771F3A"/>
    <w:rsid w:val="00771FFB"/>
    <w:rsid w:val="0077238F"/>
    <w:rsid w:val="007723A2"/>
    <w:rsid w:val="007724E5"/>
    <w:rsid w:val="0077254F"/>
    <w:rsid w:val="00772593"/>
    <w:rsid w:val="007725A3"/>
    <w:rsid w:val="00772683"/>
    <w:rsid w:val="007727BE"/>
    <w:rsid w:val="0077295F"/>
    <w:rsid w:val="00772970"/>
    <w:rsid w:val="00772A15"/>
    <w:rsid w:val="00772B43"/>
    <w:rsid w:val="00772C15"/>
    <w:rsid w:val="00772DC1"/>
    <w:rsid w:val="00772E0C"/>
    <w:rsid w:val="00772E3B"/>
    <w:rsid w:val="00772F42"/>
    <w:rsid w:val="0077300B"/>
    <w:rsid w:val="0077305F"/>
    <w:rsid w:val="007730C0"/>
    <w:rsid w:val="007732E6"/>
    <w:rsid w:val="0077335E"/>
    <w:rsid w:val="0077335F"/>
    <w:rsid w:val="00773383"/>
    <w:rsid w:val="007733E6"/>
    <w:rsid w:val="00773408"/>
    <w:rsid w:val="007734EE"/>
    <w:rsid w:val="007735FF"/>
    <w:rsid w:val="00773604"/>
    <w:rsid w:val="0077361E"/>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7DC"/>
    <w:rsid w:val="00774886"/>
    <w:rsid w:val="0077497A"/>
    <w:rsid w:val="007749A5"/>
    <w:rsid w:val="00774A0B"/>
    <w:rsid w:val="00774B06"/>
    <w:rsid w:val="00774BDE"/>
    <w:rsid w:val="00774BDF"/>
    <w:rsid w:val="00774C02"/>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0"/>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87E"/>
    <w:rsid w:val="00777941"/>
    <w:rsid w:val="00777A03"/>
    <w:rsid w:val="00777A36"/>
    <w:rsid w:val="00777B62"/>
    <w:rsid w:val="00777BD8"/>
    <w:rsid w:val="00777C7D"/>
    <w:rsid w:val="00777C98"/>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4"/>
    <w:rsid w:val="00780B6D"/>
    <w:rsid w:val="00780F6F"/>
    <w:rsid w:val="00781007"/>
    <w:rsid w:val="00781108"/>
    <w:rsid w:val="0078127E"/>
    <w:rsid w:val="007813B4"/>
    <w:rsid w:val="007813D8"/>
    <w:rsid w:val="007813EE"/>
    <w:rsid w:val="00781444"/>
    <w:rsid w:val="00781552"/>
    <w:rsid w:val="0078168C"/>
    <w:rsid w:val="007816C8"/>
    <w:rsid w:val="007816F7"/>
    <w:rsid w:val="00781710"/>
    <w:rsid w:val="0078174F"/>
    <w:rsid w:val="007817FF"/>
    <w:rsid w:val="0078185F"/>
    <w:rsid w:val="00781984"/>
    <w:rsid w:val="00781985"/>
    <w:rsid w:val="007819A3"/>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5D6"/>
    <w:rsid w:val="00782691"/>
    <w:rsid w:val="00782739"/>
    <w:rsid w:val="00782760"/>
    <w:rsid w:val="0078278C"/>
    <w:rsid w:val="007829E0"/>
    <w:rsid w:val="00782B42"/>
    <w:rsid w:val="00782B61"/>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559"/>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21D"/>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D02"/>
    <w:rsid w:val="00785D80"/>
    <w:rsid w:val="00785DF0"/>
    <w:rsid w:val="00785E18"/>
    <w:rsid w:val="00785F58"/>
    <w:rsid w:val="007860CB"/>
    <w:rsid w:val="007860F3"/>
    <w:rsid w:val="00786228"/>
    <w:rsid w:val="007862A1"/>
    <w:rsid w:val="0078642A"/>
    <w:rsid w:val="007864C9"/>
    <w:rsid w:val="00786655"/>
    <w:rsid w:val="007866DF"/>
    <w:rsid w:val="00786831"/>
    <w:rsid w:val="00786893"/>
    <w:rsid w:val="00786911"/>
    <w:rsid w:val="007869FA"/>
    <w:rsid w:val="00786A04"/>
    <w:rsid w:val="00786A67"/>
    <w:rsid w:val="00786A9B"/>
    <w:rsid w:val="00786AC4"/>
    <w:rsid w:val="00786BA4"/>
    <w:rsid w:val="00786C4F"/>
    <w:rsid w:val="00786D45"/>
    <w:rsid w:val="00786D71"/>
    <w:rsid w:val="00786F03"/>
    <w:rsid w:val="00786F0E"/>
    <w:rsid w:val="00786FA0"/>
    <w:rsid w:val="0078702D"/>
    <w:rsid w:val="0078711C"/>
    <w:rsid w:val="0078726A"/>
    <w:rsid w:val="007876CA"/>
    <w:rsid w:val="007877E3"/>
    <w:rsid w:val="0078789A"/>
    <w:rsid w:val="00787B89"/>
    <w:rsid w:val="00787D10"/>
    <w:rsid w:val="00787E56"/>
    <w:rsid w:val="00787EBD"/>
    <w:rsid w:val="00787FD8"/>
    <w:rsid w:val="0079018A"/>
    <w:rsid w:val="00790266"/>
    <w:rsid w:val="007902AE"/>
    <w:rsid w:val="0079039D"/>
    <w:rsid w:val="007903B4"/>
    <w:rsid w:val="00790468"/>
    <w:rsid w:val="007904F4"/>
    <w:rsid w:val="00790510"/>
    <w:rsid w:val="00790520"/>
    <w:rsid w:val="00790638"/>
    <w:rsid w:val="007906F0"/>
    <w:rsid w:val="007909B9"/>
    <w:rsid w:val="00790B79"/>
    <w:rsid w:val="00790C0B"/>
    <w:rsid w:val="00790CC5"/>
    <w:rsid w:val="00790D54"/>
    <w:rsid w:val="00790F25"/>
    <w:rsid w:val="00790F4A"/>
    <w:rsid w:val="00791066"/>
    <w:rsid w:val="00791135"/>
    <w:rsid w:val="0079121F"/>
    <w:rsid w:val="00791239"/>
    <w:rsid w:val="00791383"/>
    <w:rsid w:val="0079153C"/>
    <w:rsid w:val="00791587"/>
    <w:rsid w:val="0079162A"/>
    <w:rsid w:val="00791686"/>
    <w:rsid w:val="007918FD"/>
    <w:rsid w:val="007919B9"/>
    <w:rsid w:val="00791A93"/>
    <w:rsid w:val="00791AC2"/>
    <w:rsid w:val="00791C06"/>
    <w:rsid w:val="00791D17"/>
    <w:rsid w:val="00791D94"/>
    <w:rsid w:val="00791DB3"/>
    <w:rsid w:val="00791EB1"/>
    <w:rsid w:val="00791F18"/>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BC3"/>
    <w:rsid w:val="00792CEA"/>
    <w:rsid w:val="00792D1A"/>
    <w:rsid w:val="00792E2E"/>
    <w:rsid w:val="00792E54"/>
    <w:rsid w:val="00792E6C"/>
    <w:rsid w:val="00792E73"/>
    <w:rsid w:val="0079301E"/>
    <w:rsid w:val="0079309E"/>
    <w:rsid w:val="007930D5"/>
    <w:rsid w:val="00793374"/>
    <w:rsid w:val="00793379"/>
    <w:rsid w:val="007933B3"/>
    <w:rsid w:val="007933D2"/>
    <w:rsid w:val="00793507"/>
    <w:rsid w:val="0079357F"/>
    <w:rsid w:val="007935F6"/>
    <w:rsid w:val="00793629"/>
    <w:rsid w:val="00793708"/>
    <w:rsid w:val="00793745"/>
    <w:rsid w:val="00793798"/>
    <w:rsid w:val="007937B1"/>
    <w:rsid w:val="00793800"/>
    <w:rsid w:val="00793801"/>
    <w:rsid w:val="0079385B"/>
    <w:rsid w:val="00793904"/>
    <w:rsid w:val="007939DA"/>
    <w:rsid w:val="007939EC"/>
    <w:rsid w:val="00793A09"/>
    <w:rsid w:val="00793B02"/>
    <w:rsid w:val="00793B91"/>
    <w:rsid w:val="00793C4B"/>
    <w:rsid w:val="00793CC8"/>
    <w:rsid w:val="00793CF0"/>
    <w:rsid w:val="00793CF8"/>
    <w:rsid w:val="00793D71"/>
    <w:rsid w:val="00793F26"/>
    <w:rsid w:val="00793F4E"/>
    <w:rsid w:val="0079416A"/>
    <w:rsid w:val="007941D5"/>
    <w:rsid w:val="00794357"/>
    <w:rsid w:val="00794424"/>
    <w:rsid w:val="00794480"/>
    <w:rsid w:val="0079451F"/>
    <w:rsid w:val="00794688"/>
    <w:rsid w:val="007946AA"/>
    <w:rsid w:val="00794789"/>
    <w:rsid w:val="00794949"/>
    <w:rsid w:val="00794A20"/>
    <w:rsid w:val="00794AEC"/>
    <w:rsid w:val="00794B28"/>
    <w:rsid w:val="00794B3F"/>
    <w:rsid w:val="00794B6A"/>
    <w:rsid w:val="00794BD7"/>
    <w:rsid w:val="00794BF3"/>
    <w:rsid w:val="00794C20"/>
    <w:rsid w:val="00794E7B"/>
    <w:rsid w:val="00794E93"/>
    <w:rsid w:val="00794FA3"/>
    <w:rsid w:val="00795076"/>
    <w:rsid w:val="007950DA"/>
    <w:rsid w:val="00795262"/>
    <w:rsid w:val="0079526E"/>
    <w:rsid w:val="0079527E"/>
    <w:rsid w:val="00795437"/>
    <w:rsid w:val="00795481"/>
    <w:rsid w:val="0079557A"/>
    <w:rsid w:val="0079571C"/>
    <w:rsid w:val="00795747"/>
    <w:rsid w:val="007958F2"/>
    <w:rsid w:val="00795920"/>
    <w:rsid w:val="00795985"/>
    <w:rsid w:val="007959A1"/>
    <w:rsid w:val="00795A0A"/>
    <w:rsid w:val="00795AD7"/>
    <w:rsid w:val="00795BA0"/>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6F12"/>
    <w:rsid w:val="00797084"/>
    <w:rsid w:val="007970CD"/>
    <w:rsid w:val="007972FF"/>
    <w:rsid w:val="00797388"/>
    <w:rsid w:val="00797453"/>
    <w:rsid w:val="007974D5"/>
    <w:rsid w:val="007976BC"/>
    <w:rsid w:val="007976F3"/>
    <w:rsid w:val="00797715"/>
    <w:rsid w:val="00797883"/>
    <w:rsid w:val="00797924"/>
    <w:rsid w:val="007979F1"/>
    <w:rsid w:val="00797A4A"/>
    <w:rsid w:val="00797AEB"/>
    <w:rsid w:val="00797B8E"/>
    <w:rsid w:val="00797BE7"/>
    <w:rsid w:val="00797D61"/>
    <w:rsid w:val="00797DC1"/>
    <w:rsid w:val="00797DCE"/>
    <w:rsid w:val="00797EB1"/>
    <w:rsid w:val="007A0001"/>
    <w:rsid w:val="007A00F1"/>
    <w:rsid w:val="007A0192"/>
    <w:rsid w:val="007A01BD"/>
    <w:rsid w:val="007A020B"/>
    <w:rsid w:val="007A02F6"/>
    <w:rsid w:val="007A0464"/>
    <w:rsid w:val="007A04BC"/>
    <w:rsid w:val="007A04C4"/>
    <w:rsid w:val="007A04C6"/>
    <w:rsid w:val="007A0725"/>
    <w:rsid w:val="007A0796"/>
    <w:rsid w:val="007A07C3"/>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9C"/>
    <w:rsid w:val="007A20EA"/>
    <w:rsid w:val="007A2105"/>
    <w:rsid w:val="007A225A"/>
    <w:rsid w:val="007A2331"/>
    <w:rsid w:val="007A247A"/>
    <w:rsid w:val="007A2580"/>
    <w:rsid w:val="007A25F6"/>
    <w:rsid w:val="007A27CC"/>
    <w:rsid w:val="007A292B"/>
    <w:rsid w:val="007A29BB"/>
    <w:rsid w:val="007A2A48"/>
    <w:rsid w:val="007A2B6F"/>
    <w:rsid w:val="007A2D85"/>
    <w:rsid w:val="007A2E20"/>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41"/>
    <w:rsid w:val="007A39D9"/>
    <w:rsid w:val="007A3A2B"/>
    <w:rsid w:val="007A3D25"/>
    <w:rsid w:val="007A3D59"/>
    <w:rsid w:val="007A3D83"/>
    <w:rsid w:val="007A3DCE"/>
    <w:rsid w:val="007A3E89"/>
    <w:rsid w:val="007A3EE5"/>
    <w:rsid w:val="007A3F16"/>
    <w:rsid w:val="007A3F6B"/>
    <w:rsid w:val="007A3F89"/>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EE"/>
    <w:rsid w:val="007A50CC"/>
    <w:rsid w:val="007A51C4"/>
    <w:rsid w:val="007A5211"/>
    <w:rsid w:val="007A52E5"/>
    <w:rsid w:val="007A54C6"/>
    <w:rsid w:val="007A54D2"/>
    <w:rsid w:val="007A553E"/>
    <w:rsid w:val="007A57AE"/>
    <w:rsid w:val="007A596B"/>
    <w:rsid w:val="007A599A"/>
    <w:rsid w:val="007A59AD"/>
    <w:rsid w:val="007A5A65"/>
    <w:rsid w:val="007A5AB3"/>
    <w:rsid w:val="007A5B52"/>
    <w:rsid w:val="007A5B7B"/>
    <w:rsid w:val="007A5C81"/>
    <w:rsid w:val="007A5CDF"/>
    <w:rsid w:val="007A5CF0"/>
    <w:rsid w:val="007A5D39"/>
    <w:rsid w:val="007A5DE4"/>
    <w:rsid w:val="007A5FC4"/>
    <w:rsid w:val="007A606F"/>
    <w:rsid w:val="007A60D5"/>
    <w:rsid w:val="007A6176"/>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0BB"/>
    <w:rsid w:val="007A7210"/>
    <w:rsid w:val="007A74C5"/>
    <w:rsid w:val="007A7622"/>
    <w:rsid w:val="007A7636"/>
    <w:rsid w:val="007A768B"/>
    <w:rsid w:val="007A76A6"/>
    <w:rsid w:val="007A76F2"/>
    <w:rsid w:val="007A77F2"/>
    <w:rsid w:val="007A7973"/>
    <w:rsid w:val="007A7A30"/>
    <w:rsid w:val="007A7B40"/>
    <w:rsid w:val="007A7B4C"/>
    <w:rsid w:val="007A7C08"/>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9B"/>
    <w:rsid w:val="007B0F26"/>
    <w:rsid w:val="007B1020"/>
    <w:rsid w:val="007B1077"/>
    <w:rsid w:val="007B1143"/>
    <w:rsid w:val="007B118B"/>
    <w:rsid w:val="007B1195"/>
    <w:rsid w:val="007B1270"/>
    <w:rsid w:val="007B1388"/>
    <w:rsid w:val="007B1545"/>
    <w:rsid w:val="007B15C0"/>
    <w:rsid w:val="007B15FF"/>
    <w:rsid w:val="007B1650"/>
    <w:rsid w:val="007B1726"/>
    <w:rsid w:val="007B1758"/>
    <w:rsid w:val="007B175B"/>
    <w:rsid w:val="007B1786"/>
    <w:rsid w:val="007B184B"/>
    <w:rsid w:val="007B19B6"/>
    <w:rsid w:val="007B1C2D"/>
    <w:rsid w:val="007B1CD1"/>
    <w:rsid w:val="007B1CE4"/>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11"/>
    <w:rsid w:val="007B2C69"/>
    <w:rsid w:val="007B2CA4"/>
    <w:rsid w:val="007B2CF4"/>
    <w:rsid w:val="007B2D3F"/>
    <w:rsid w:val="007B2E40"/>
    <w:rsid w:val="007B2E93"/>
    <w:rsid w:val="007B2EC4"/>
    <w:rsid w:val="007B2F8D"/>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9E"/>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CB"/>
    <w:rsid w:val="007B4FA3"/>
    <w:rsid w:val="007B516A"/>
    <w:rsid w:val="007B51C3"/>
    <w:rsid w:val="007B5256"/>
    <w:rsid w:val="007B53B4"/>
    <w:rsid w:val="007B5498"/>
    <w:rsid w:val="007B5659"/>
    <w:rsid w:val="007B5736"/>
    <w:rsid w:val="007B5943"/>
    <w:rsid w:val="007B5972"/>
    <w:rsid w:val="007B5991"/>
    <w:rsid w:val="007B59E2"/>
    <w:rsid w:val="007B5B1D"/>
    <w:rsid w:val="007B5C54"/>
    <w:rsid w:val="007B5CFE"/>
    <w:rsid w:val="007B5D07"/>
    <w:rsid w:val="007B5D16"/>
    <w:rsid w:val="007B5EB7"/>
    <w:rsid w:val="007B5EC9"/>
    <w:rsid w:val="007B6015"/>
    <w:rsid w:val="007B601A"/>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BB8"/>
    <w:rsid w:val="007C0C27"/>
    <w:rsid w:val="007C0E8E"/>
    <w:rsid w:val="007C101E"/>
    <w:rsid w:val="007C1152"/>
    <w:rsid w:val="007C132F"/>
    <w:rsid w:val="007C1454"/>
    <w:rsid w:val="007C1484"/>
    <w:rsid w:val="007C14AD"/>
    <w:rsid w:val="007C14C2"/>
    <w:rsid w:val="007C1521"/>
    <w:rsid w:val="007C160D"/>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88"/>
    <w:rsid w:val="007C26DB"/>
    <w:rsid w:val="007C27DD"/>
    <w:rsid w:val="007C27F3"/>
    <w:rsid w:val="007C2807"/>
    <w:rsid w:val="007C293A"/>
    <w:rsid w:val="007C2958"/>
    <w:rsid w:val="007C2B2E"/>
    <w:rsid w:val="007C2C22"/>
    <w:rsid w:val="007C2C55"/>
    <w:rsid w:val="007C2E80"/>
    <w:rsid w:val="007C2E83"/>
    <w:rsid w:val="007C31D4"/>
    <w:rsid w:val="007C3287"/>
    <w:rsid w:val="007C32D0"/>
    <w:rsid w:val="007C3342"/>
    <w:rsid w:val="007C3363"/>
    <w:rsid w:val="007C34D6"/>
    <w:rsid w:val="007C3561"/>
    <w:rsid w:val="007C367B"/>
    <w:rsid w:val="007C36B8"/>
    <w:rsid w:val="007C38B8"/>
    <w:rsid w:val="007C3913"/>
    <w:rsid w:val="007C3922"/>
    <w:rsid w:val="007C39E3"/>
    <w:rsid w:val="007C3C1D"/>
    <w:rsid w:val="007C3C92"/>
    <w:rsid w:val="007C3C9C"/>
    <w:rsid w:val="007C3E47"/>
    <w:rsid w:val="007C3EA4"/>
    <w:rsid w:val="007C40F9"/>
    <w:rsid w:val="007C4140"/>
    <w:rsid w:val="007C429B"/>
    <w:rsid w:val="007C432A"/>
    <w:rsid w:val="007C4379"/>
    <w:rsid w:val="007C43EA"/>
    <w:rsid w:val="007C440D"/>
    <w:rsid w:val="007C448F"/>
    <w:rsid w:val="007C454E"/>
    <w:rsid w:val="007C4590"/>
    <w:rsid w:val="007C464B"/>
    <w:rsid w:val="007C46DA"/>
    <w:rsid w:val="007C46FE"/>
    <w:rsid w:val="007C47A7"/>
    <w:rsid w:val="007C4828"/>
    <w:rsid w:val="007C4A68"/>
    <w:rsid w:val="007C4B50"/>
    <w:rsid w:val="007C4C07"/>
    <w:rsid w:val="007C4F48"/>
    <w:rsid w:val="007C4F91"/>
    <w:rsid w:val="007C507E"/>
    <w:rsid w:val="007C51F4"/>
    <w:rsid w:val="007C52F7"/>
    <w:rsid w:val="007C5494"/>
    <w:rsid w:val="007C54E3"/>
    <w:rsid w:val="007C54E6"/>
    <w:rsid w:val="007C5504"/>
    <w:rsid w:val="007C55DD"/>
    <w:rsid w:val="007C5604"/>
    <w:rsid w:val="007C566A"/>
    <w:rsid w:val="007C5678"/>
    <w:rsid w:val="007C57E9"/>
    <w:rsid w:val="007C589B"/>
    <w:rsid w:val="007C58EF"/>
    <w:rsid w:val="007C5ACB"/>
    <w:rsid w:val="007C5EB6"/>
    <w:rsid w:val="007C5EC1"/>
    <w:rsid w:val="007C5F04"/>
    <w:rsid w:val="007C5FEC"/>
    <w:rsid w:val="007C6104"/>
    <w:rsid w:val="007C6186"/>
    <w:rsid w:val="007C6312"/>
    <w:rsid w:val="007C65E8"/>
    <w:rsid w:val="007C666C"/>
    <w:rsid w:val="007C66D9"/>
    <w:rsid w:val="007C66EF"/>
    <w:rsid w:val="007C6A90"/>
    <w:rsid w:val="007C6B20"/>
    <w:rsid w:val="007C6B5D"/>
    <w:rsid w:val="007C6B87"/>
    <w:rsid w:val="007C6C4F"/>
    <w:rsid w:val="007C6D1F"/>
    <w:rsid w:val="007C6D35"/>
    <w:rsid w:val="007C6DD4"/>
    <w:rsid w:val="007C6DF2"/>
    <w:rsid w:val="007C6E6A"/>
    <w:rsid w:val="007C6E6C"/>
    <w:rsid w:val="007C6FD7"/>
    <w:rsid w:val="007C7024"/>
    <w:rsid w:val="007C70A1"/>
    <w:rsid w:val="007C70B1"/>
    <w:rsid w:val="007C71D6"/>
    <w:rsid w:val="007C734B"/>
    <w:rsid w:val="007C7495"/>
    <w:rsid w:val="007C75E3"/>
    <w:rsid w:val="007C7656"/>
    <w:rsid w:val="007C76E9"/>
    <w:rsid w:val="007C787D"/>
    <w:rsid w:val="007C78DF"/>
    <w:rsid w:val="007C7A0B"/>
    <w:rsid w:val="007C7A94"/>
    <w:rsid w:val="007C7B11"/>
    <w:rsid w:val="007C7CA5"/>
    <w:rsid w:val="007C7D9E"/>
    <w:rsid w:val="007C7EC8"/>
    <w:rsid w:val="007C7F34"/>
    <w:rsid w:val="007C7F4E"/>
    <w:rsid w:val="007C7F60"/>
    <w:rsid w:val="007C7F8D"/>
    <w:rsid w:val="007D0058"/>
    <w:rsid w:val="007D011C"/>
    <w:rsid w:val="007D0131"/>
    <w:rsid w:val="007D0161"/>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B5"/>
    <w:rsid w:val="007D137E"/>
    <w:rsid w:val="007D1578"/>
    <w:rsid w:val="007D16D8"/>
    <w:rsid w:val="007D17A6"/>
    <w:rsid w:val="007D196A"/>
    <w:rsid w:val="007D198A"/>
    <w:rsid w:val="007D1A2C"/>
    <w:rsid w:val="007D1B15"/>
    <w:rsid w:val="007D1B4F"/>
    <w:rsid w:val="007D1B7E"/>
    <w:rsid w:val="007D1B90"/>
    <w:rsid w:val="007D1CB4"/>
    <w:rsid w:val="007D1CE7"/>
    <w:rsid w:val="007D1D1E"/>
    <w:rsid w:val="007D1D45"/>
    <w:rsid w:val="007D2039"/>
    <w:rsid w:val="007D229A"/>
    <w:rsid w:val="007D22C4"/>
    <w:rsid w:val="007D2379"/>
    <w:rsid w:val="007D23F7"/>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39"/>
    <w:rsid w:val="007D68AD"/>
    <w:rsid w:val="007D68B3"/>
    <w:rsid w:val="007D6901"/>
    <w:rsid w:val="007D69FA"/>
    <w:rsid w:val="007D6AF1"/>
    <w:rsid w:val="007D6BC6"/>
    <w:rsid w:val="007D6BDA"/>
    <w:rsid w:val="007D6C09"/>
    <w:rsid w:val="007D6C87"/>
    <w:rsid w:val="007D6CA6"/>
    <w:rsid w:val="007D6D91"/>
    <w:rsid w:val="007D6E95"/>
    <w:rsid w:val="007D6F26"/>
    <w:rsid w:val="007D6F5E"/>
    <w:rsid w:val="007D6FD9"/>
    <w:rsid w:val="007D711D"/>
    <w:rsid w:val="007D711E"/>
    <w:rsid w:val="007D7176"/>
    <w:rsid w:val="007D7244"/>
    <w:rsid w:val="007D72D6"/>
    <w:rsid w:val="007D7339"/>
    <w:rsid w:val="007D745E"/>
    <w:rsid w:val="007D7464"/>
    <w:rsid w:val="007D7486"/>
    <w:rsid w:val="007D77B6"/>
    <w:rsid w:val="007D77DF"/>
    <w:rsid w:val="007D7990"/>
    <w:rsid w:val="007D7AB0"/>
    <w:rsid w:val="007D7AF0"/>
    <w:rsid w:val="007D7C25"/>
    <w:rsid w:val="007D7C6C"/>
    <w:rsid w:val="007D7CAD"/>
    <w:rsid w:val="007D7DA3"/>
    <w:rsid w:val="007D7E12"/>
    <w:rsid w:val="007D7F10"/>
    <w:rsid w:val="007D7F93"/>
    <w:rsid w:val="007D7FB2"/>
    <w:rsid w:val="007E00CE"/>
    <w:rsid w:val="007E01A0"/>
    <w:rsid w:val="007E01E8"/>
    <w:rsid w:val="007E0269"/>
    <w:rsid w:val="007E059B"/>
    <w:rsid w:val="007E06D3"/>
    <w:rsid w:val="007E0736"/>
    <w:rsid w:val="007E07F0"/>
    <w:rsid w:val="007E0826"/>
    <w:rsid w:val="007E0844"/>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7C"/>
    <w:rsid w:val="007E308E"/>
    <w:rsid w:val="007E3116"/>
    <w:rsid w:val="007E316C"/>
    <w:rsid w:val="007E32CE"/>
    <w:rsid w:val="007E334D"/>
    <w:rsid w:val="007E33AF"/>
    <w:rsid w:val="007E3426"/>
    <w:rsid w:val="007E36DD"/>
    <w:rsid w:val="007E37A9"/>
    <w:rsid w:val="007E3818"/>
    <w:rsid w:val="007E381E"/>
    <w:rsid w:val="007E3833"/>
    <w:rsid w:val="007E388F"/>
    <w:rsid w:val="007E3923"/>
    <w:rsid w:val="007E3940"/>
    <w:rsid w:val="007E3985"/>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A"/>
    <w:rsid w:val="007E528B"/>
    <w:rsid w:val="007E5318"/>
    <w:rsid w:val="007E53CD"/>
    <w:rsid w:val="007E5494"/>
    <w:rsid w:val="007E54F3"/>
    <w:rsid w:val="007E5677"/>
    <w:rsid w:val="007E5798"/>
    <w:rsid w:val="007E5828"/>
    <w:rsid w:val="007E58C3"/>
    <w:rsid w:val="007E5938"/>
    <w:rsid w:val="007E595D"/>
    <w:rsid w:val="007E597B"/>
    <w:rsid w:val="007E59C7"/>
    <w:rsid w:val="007E59D8"/>
    <w:rsid w:val="007E5AFF"/>
    <w:rsid w:val="007E5B77"/>
    <w:rsid w:val="007E5BE7"/>
    <w:rsid w:val="007E5CA2"/>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645"/>
    <w:rsid w:val="007E7714"/>
    <w:rsid w:val="007E7789"/>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C19"/>
    <w:rsid w:val="007F0C4F"/>
    <w:rsid w:val="007F0D21"/>
    <w:rsid w:val="007F0D7B"/>
    <w:rsid w:val="007F0DF3"/>
    <w:rsid w:val="007F0EEE"/>
    <w:rsid w:val="007F0F69"/>
    <w:rsid w:val="007F1166"/>
    <w:rsid w:val="007F11C9"/>
    <w:rsid w:val="007F126B"/>
    <w:rsid w:val="007F132E"/>
    <w:rsid w:val="007F13CD"/>
    <w:rsid w:val="007F144E"/>
    <w:rsid w:val="007F15AA"/>
    <w:rsid w:val="007F1611"/>
    <w:rsid w:val="007F1652"/>
    <w:rsid w:val="007F170F"/>
    <w:rsid w:val="007F17DE"/>
    <w:rsid w:val="007F18D5"/>
    <w:rsid w:val="007F1A3E"/>
    <w:rsid w:val="007F1B81"/>
    <w:rsid w:val="007F1C41"/>
    <w:rsid w:val="007F1D8A"/>
    <w:rsid w:val="007F1DA8"/>
    <w:rsid w:val="007F1F04"/>
    <w:rsid w:val="007F1F3F"/>
    <w:rsid w:val="007F202F"/>
    <w:rsid w:val="007F2099"/>
    <w:rsid w:val="007F2245"/>
    <w:rsid w:val="007F243B"/>
    <w:rsid w:val="007F2453"/>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486"/>
    <w:rsid w:val="007F453B"/>
    <w:rsid w:val="007F45BE"/>
    <w:rsid w:val="007F4681"/>
    <w:rsid w:val="007F4706"/>
    <w:rsid w:val="007F4716"/>
    <w:rsid w:val="007F47A3"/>
    <w:rsid w:val="007F483B"/>
    <w:rsid w:val="007F4856"/>
    <w:rsid w:val="007F485F"/>
    <w:rsid w:val="007F4AB1"/>
    <w:rsid w:val="007F4ACD"/>
    <w:rsid w:val="007F4BE3"/>
    <w:rsid w:val="007F4EEC"/>
    <w:rsid w:val="007F4F0B"/>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F3B"/>
    <w:rsid w:val="007F6F8C"/>
    <w:rsid w:val="007F73D0"/>
    <w:rsid w:val="007F7458"/>
    <w:rsid w:val="007F74A7"/>
    <w:rsid w:val="007F75E0"/>
    <w:rsid w:val="007F7602"/>
    <w:rsid w:val="007F76BE"/>
    <w:rsid w:val="007F7835"/>
    <w:rsid w:val="007F7981"/>
    <w:rsid w:val="007F7A59"/>
    <w:rsid w:val="007F7D49"/>
    <w:rsid w:val="007F7DA6"/>
    <w:rsid w:val="007F7E63"/>
    <w:rsid w:val="007F7E89"/>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8C"/>
    <w:rsid w:val="00800CD5"/>
    <w:rsid w:val="00800DDF"/>
    <w:rsid w:val="00800F14"/>
    <w:rsid w:val="0080100D"/>
    <w:rsid w:val="0080115F"/>
    <w:rsid w:val="00801297"/>
    <w:rsid w:val="008012E3"/>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F9C"/>
    <w:rsid w:val="008020A1"/>
    <w:rsid w:val="008022D2"/>
    <w:rsid w:val="008023C3"/>
    <w:rsid w:val="008023D2"/>
    <w:rsid w:val="008023F3"/>
    <w:rsid w:val="00802493"/>
    <w:rsid w:val="0080256C"/>
    <w:rsid w:val="008025C2"/>
    <w:rsid w:val="008027A3"/>
    <w:rsid w:val="00802874"/>
    <w:rsid w:val="00802971"/>
    <w:rsid w:val="00802A95"/>
    <w:rsid w:val="00802B01"/>
    <w:rsid w:val="00802BF0"/>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9BB"/>
    <w:rsid w:val="00804B3E"/>
    <w:rsid w:val="00804BB9"/>
    <w:rsid w:val="00804BDC"/>
    <w:rsid w:val="00804C4E"/>
    <w:rsid w:val="00804CA1"/>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16"/>
    <w:rsid w:val="00806528"/>
    <w:rsid w:val="00806561"/>
    <w:rsid w:val="008065CB"/>
    <w:rsid w:val="0080661F"/>
    <w:rsid w:val="0080667A"/>
    <w:rsid w:val="00806790"/>
    <w:rsid w:val="008068D1"/>
    <w:rsid w:val="0080694B"/>
    <w:rsid w:val="00806B20"/>
    <w:rsid w:val="00806B3D"/>
    <w:rsid w:val="00806C16"/>
    <w:rsid w:val="00806C6B"/>
    <w:rsid w:val="00806E7E"/>
    <w:rsid w:val="00806F7B"/>
    <w:rsid w:val="00806F93"/>
    <w:rsid w:val="00806F95"/>
    <w:rsid w:val="0080720E"/>
    <w:rsid w:val="0080739F"/>
    <w:rsid w:val="0080750C"/>
    <w:rsid w:val="0080751B"/>
    <w:rsid w:val="00807552"/>
    <w:rsid w:val="00807777"/>
    <w:rsid w:val="008077FE"/>
    <w:rsid w:val="008078F7"/>
    <w:rsid w:val="0080795C"/>
    <w:rsid w:val="008079A1"/>
    <w:rsid w:val="008079CF"/>
    <w:rsid w:val="00807A10"/>
    <w:rsid w:val="00807A14"/>
    <w:rsid w:val="00807A8C"/>
    <w:rsid w:val="00807AE9"/>
    <w:rsid w:val="00807B27"/>
    <w:rsid w:val="00807B9C"/>
    <w:rsid w:val="00807B9D"/>
    <w:rsid w:val="00807BAB"/>
    <w:rsid w:val="00807EC2"/>
    <w:rsid w:val="00807FA7"/>
    <w:rsid w:val="00807FD5"/>
    <w:rsid w:val="00807FFA"/>
    <w:rsid w:val="00810046"/>
    <w:rsid w:val="0081014C"/>
    <w:rsid w:val="00810200"/>
    <w:rsid w:val="00810256"/>
    <w:rsid w:val="008103A6"/>
    <w:rsid w:val="00810474"/>
    <w:rsid w:val="0081055F"/>
    <w:rsid w:val="008107DA"/>
    <w:rsid w:val="00810853"/>
    <w:rsid w:val="008108C7"/>
    <w:rsid w:val="00810947"/>
    <w:rsid w:val="00810BD3"/>
    <w:rsid w:val="00810DBD"/>
    <w:rsid w:val="00810F17"/>
    <w:rsid w:val="00810FE2"/>
    <w:rsid w:val="00810FF5"/>
    <w:rsid w:val="00811043"/>
    <w:rsid w:val="0081126F"/>
    <w:rsid w:val="008114D3"/>
    <w:rsid w:val="008115B7"/>
    <w:rsid w:val="00811843"/>
    <w:rsid w:val="00811A9F"/>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B1E"/>
    <w:rsid w:val="00812C25"/>
    <w:rsid w:val="00812CBC"/>
    <w:rsid w:val="00812D69"/>
    <w:rsid w:val="00812DB3"/>
    <w:rsid w:val="00812E26"/>
    <w:rsid w:val="00812E43"/>
    <w:rsid w:val="00812E96"/>
    <w:rsid w:val="00812F0F"/>
    <w:rsid w:val="00812FE3"/>
    <w:rsid w:val="00813016"/>
    <w:rsid w:val="008131DB"/>
    <w:rsid w:val="0081322C"/>
    <w:rsid w:val="0081323D"/>
    <w:rsid w:val="00813297"/>
    <w:rsid w:val="00813349"/>
    <w:rsid w:val="0081340E"/>
    <w:rsid w:val="00813476"/>
    <w:rsid w:val="008134E8"/>
    <w:rsid w:val="00813547"/>
    <w:rsid w:val="00813578"/>
    <w:rsid w:val="00813669"/>
    <w:rsid w:val="0081368B"/>
    <w:rsid w:val="0081376C"/>
    <w:rsid w:val="008137FA"/>
    <w:rsid w:val="00813833"/>
    <w:rsid w:val="00813854"/>
    <w:rsid w:val="0081385C"/>
    <w:rsid w:val="0081390C"/>
    <w:rsid w:val="00813A3E"/>
    <w:rsid w:val="00813A80"/>
    <w:rsid w:val="00813B6A"/>
    <w:rsid w:val="00813D1F"/>
    <w:rsid w:val="00813D78"/>
    <w:rsid w:val="00813EF1"/>
    <w:rsid w:val="00813F12"/>
    <w:rsid w:val="00813F3E"/>
    <w:rsid w:val="00814169"/>
    <w:rsid w:val="00814356"/>
    <w:rsid w:val="0081440C"/>
    <w:rsid w:val="00814498"/>
    <w:rsid w:val="008144CA"/>
    <w:rsid w:val="00814650"/>
    <w:rsid w:val="00814651"/>
    <w:rsid w:val="008147F6"/>
    <w:rsid w:val="00814835"/>
    <w:rsid w:val="00814922"/>
    <w:rsid w:val="0081495A"/>
    <w:rsid w:val="008149A1"/>
    <w:rsid w:val="00814BAC"/>
    <w:rsid w:val="00814BCB"/>
    <w:rsid w:val="00814C00"/>
    <w:rsid w:val="00814C27"/>
    <w:rsid w:val="00814CE1"/>
    <w:rsid w:val="00814D42"/>
    <w:rsid w:val="00814DBD"/>
    <w:rsid w:val="00814EE3"/>
    <w:rsid w:val="00814F7C"/>
    <w:rsid w:val="00814F91"/>
    <w:rsid w:val="00815025"/>
    <w:rsid w:val="008150F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E8B"/>
    <w:rsid w:val="00815FB6"/>
    <w:rsid w:val="00816076"/>
    <w:rsid w:val="00816093"/>
    <w:rsid w:val="008161FD"/>
    <w:rsid w:val="00816282"/>
    <w:rsid w:val="008163B0"/>
    <w:rsid w:val="0081644E"/>
    <w:rsid w:val="0081652F"/>
    <w:rsid w:val="00816685"/>
    <w:rsid w:val="008166D5"/>
    <w:rsid w:val="0081676A"/>
    <w:rsid w:val="008167CC"/>
    <w:rsid w:val="008168D6"/>
    <w:rsid w:val="008168F0"/>
    <w:rsid w:val="00816979"/>
    <w:rsid w:val="00816A22"/>
    <w:rsid w:val="00816A7D"/>
    <w:rsid w:val="00816B93"/>
    <w:rsid w:val="00816D0F"/>
    <w:rsid w:val="00816DCA"/>
    <w:rsid w:val="00816DDA"/>
    <w:rsid w:val="00816F14"/>
    <w:rsid w:val="00816F43"/>
    <w:rsid w:val="0081710E"/>
    <w:rsid w:val="00817180"/>
    <w:rsid w:val="008171AA"/>
    <w:rsid w:val="008171E0"/>
    <w:rsid w:val="00817356"/>
    <w:rsid w:val="00817366"/>
    <w:rsid w:val="00817402"/>
    <w:rsid w:val="008175A0"/>
    <w:rsid w:val="00817719"/>
    <w:rsid w:val="0081775D"/>
    <w:rsid w:val="008177EB"/>
    <w:rsid w:val="00817850"/>
    <w:rsid w:val="008178B9"/>
    <w:rsid w:val="008178DF"/>
    <w:rsid w:val="008179B1"/>
    <w:rsid w:val="00817A09"/>
    <w:rsid w:val="00817B51"/>
    <w:rsid w:val="00817B78"/>
    <w:rsid w:val="00817B8E"/>
    <w:rsid w:val="00817C2C"/>
    <w:rsid w:val="00817D93"/>
    <w:rsid w:val="00817FB2"/>
    <w:rsid w:val="00820040"/>
    <w:rsid w:val="0082021B"/>
    <w:rsid w:val="00820282"/>
    <w:rsid w:val="0082033A"/>
    <w:rsid w:val="00820435"/>
    <w:rsid w:val="00820451"/>
    <w:rsid w:val="0082056D"/>
    <w:rsid w:val="00820707"/>
    <w:rsid w:val="00820738"/>
    <w:rsid w:val="008207D0"/>
    <w:rsid w:val="00820884"/>
    <w:rsid w:val="00820A01"/>
    <w:rsid w:val="00820A2E"/>
    <w:rsid w:val="00820A3A"/>
    <w:rsid w:val="00820AF0"/>
    <w:rsid w:val="00820BD2"/>
    <w:rsid w:val="00820D87"/>
    <w:rsid w:val="00820D8B"/>
    <w:rsid w:val="00820F05"/>
    <w:rsid w:val="00820F5C"/>
    <w:rsid w:val="00821005"/>
    <w:rsid w:val="008210F9"/>
    <w:rsid w:val="008211A6"/>
    <w:rsid w:val="008211E2"/>
    <w:rsid w:val="008211EC"/>
    <w:rsid w:val="0082127F"/>
    <w:rsid w:val="0082134F"/>
    <w:rsid w:val="00821409"/>
    <w:rsid w:val="008214DF"/>
    <w:rsid w:val="00821587"/>
    <w:rsid w:val="008215B9"/>
    <w:rsid w:val="008216C4"/>
    <w:rsid w:val="00821718"/>
    <w:rsid w:val="00821796"/>
    <w:rsid w:val="00821821"/>
    <w:rsid w:val="00821923"/>
    <w:rsid w:val="008219F5"/>
    <w:rsid w:val="00821A8E"/>
    <w:rsid w:val="00821AE4"/>
    <w:rsid w:val="00821B34"/>
    <w:rsid w:val="00821B5C"/>
    <w:rsid w:val="00821D7D"/>
    <w:rsid w:val="00821E3F"/>
    <w:rsid w:val="00821EDC"/>
    <w:rsid w:val="00822030"/>
    <w:rsid w:val="0082205F"/>
    <w:rsid w:val="008220E5"/>
    <w:rsid w:val="008220EB"/>
    <w:rsid w:val="0082228A"/>
    <w:rsid w:val="008223EE"/>
    <w:rsid w:val="00822497"/>
    <w:rsid w:val="008224D9"/>
    <w:rsid w:val="008224F7"/>
    <w:rsid w:val="00822533"/>
    <w:rsid w:val="00822540"/>
    <w:rsid w:val="00822745"/>
    <w:rsid w:val="00822781"/>
    <w:rsid w:val="00822821"/>
    <w:rsid w:val="008228BE"/>
    <w:rsid w:val="008228C2"/>
    <w:rsid w:val="00822920"/>
    <w:rsid w:val="0082296F"/>
    <w:rsid w:val="008229D4"/>
    <w:rsid w:val="00822BF8"/>
    <w:rsid w:val="00822C1D"/>
    <w:rsid w:val="00822CA4"/>
    <w:rsid w:val="00822DA0"/>
    <w:rsid w:val="00822EAF"/>
    <w:rsid w:val="00822FBA"/>
    <w:rsid w:val="008230DA"/>
    <w:rsid w:val="0082321A"/>
    <w:rsid w:val="008232BE"/>
    <w:rsid w:val="008233F7"/>
    <w:rsid w:val="00823527"/>
    <w:rsid w:val="00823578"/>
    <w:rsid w:val="00823656"/>
    <w:rsid w:val="0082375A"/>
    <w:rsid w:val="008238B5"/>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90"/>
    <w:rsid w:val="008245EC"/>
    <w:rsid w:val="00824744"/>
    <w:rsid w:val="008247F3"/>
    <w:rsid w:val="00824AB9"/>
    <w:rsid w:val="00824AE2"/>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97D"/>
    <w:rsid w:val="00825A02"/>
    <w:rsid w:val="00825A70"/>
    <w:rsid w:val="00825CCB"/>
    <w:rsid w:val="00825CFC"/>
    <w:rsid w:val="00825D09"/>
    <w:rsid w:val="00825D41"/>
    <w:rsid w:val="00825DDB"/>
    <w:rsid w:val="00825FCF"/>
    <w:rsid w:val="00826000"/>
    <w:rsid w:val="00826188"/>
    <w:rsid w:val="008261BC"/>
    <w:rsid w:val="00826283"/>
    <w:rsid w:val="0082629A"/>
    <w:rsid w:val="00826307"/>
    <w:rsid w:val="008265B8"/>
    <w:rsid w:val="00826625"/>
    <w:rsid w:val="008267FB"/>
    <w:rsid w:val="00826986"/>
    <w:rsid w:val="00826A47"/>
    <w:rsid w:val="00826A94"/>
    <w:rsid w:val="00826B99"/>
    <w:rsid w:val="00826C28"/>
    <w:rsid w:val="00826C40"/>
    <w:rsid w:val="00826E9F"/>
    <w:rsid w:val="00826F3E"/>
    <w:rsid w:val="00826FDC"/>
    <w:rsid w:val="00827057"/>
    <w:rsid w:val="00827117"/>
    <w:rsid w:val="00827132"/>
    <w:rsid w:val="00827181"/>
    <w:rsid w:val="008271BD"/>
    <w:rsid w:val="008271CA"/>
    <w:rsid w:val="0082724C"/>
    <w:rsid w:val="00827306"/>
    <w:rsid w:val="008273E7"/>
    <w:rsid w:val="00827470"/>
    <w:rsid w:val="008275B0"/>
    <w:rsid w:val="00827646"/>
    <w:rsid w:val="0082776F"/>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BA"/>
    <w:rsid w:val="008315D2"/>
    <w:rsid w:val="0083161B"/>
    <w:rsid w:val="008316FE"/>
    <w:rsid w:val="00831972"/>
    <w:rsid w:val="00831979"/>
    <w:rsid w:val="00831A46"/>
    <w:rsid w:val="00831A70"/>
    <w:rsid w:val="00831AAF"/>
    <w:rsid w:val="00831AB0"/>
    <w:rsid w:val="00831BBC"/>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ABF"/>
    <w:rsid w:val="00832B13"/>
    <w:rsid w:val="00832B25"/>
    <w:rsid w:val="00832BDE"/>
    <w:rsid w:val="00832C53"/>
    <w:rsid w:val="00832CFE"/>
    <w:rsid w:val="00832D98"/>
    <w:rsid w:val="00832DE4"/>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CD9"/>
    <w:rsid w:val="00833DA9"/>
    <w:rsid w:val="00833E01"/>
    <w:rsid w:val="00833E1F"/>
    <w:rsid w:val="00833E8C"/>
    <w:rsid w:val="00833EE0"/>
    <w:rsid w:val="00834024"/>
    <w:rsid w:val="0083406A"/>
    <w:rsid w:val="008340D7"/>
    <w:rsid w:val="008341CA"/>
    <w:rsid w:val="008342A0"/>
    <w:rsid w:val="0083430F"/>
    <w:rsid w:val="00834318"/>
    <w:rsid w:val="008343CE"/>
    <w:rsid w:val="00834444"/>
    <w:rsid w:val="00834465"/>
    <w:rsid w:val="008344C3"/>
    <w:rsid w:val="008344D2"/>
    <w:rsid w:val="00834813"/>
    <w:rsid w:val="008349AE"/>
    <w:rsid w:val="008349EC"/>
    <w:rsid w:val="00834A78"/>
    <w:rsid w:val="00834A9A"/>
    <w:rsid w:val="00834B68"/>
    <w:rsid w:val="00834B7A"/>
    <w:rsid w:val="00834B7E"/>
    <w:rsid w:val="00834C53"/>
    <w:rsid w:val="00834DB7"/>
    <w:rsid w:val="00834E16"/>
    <w:rsid w:val="00834EC0"/>
    <w:rsid w:val="00834EE8"/>
    <w:rsid w:val="00834F7B"/>
    <w:rsid w:val="0083504D"/>
    <w:rsid w:val="00835183"/>
    <w:rsid w:val="00835244"/>
    <w:rsid w:val="008352BF"/>
    <w:rsid w:val="0083538C"/>
    <w:rsid w:val="00835478"/>
    <w:rsid w:val="008354C1"/>
    <w:rsid w:val="00835533"/>
    <w:rsid w:val="00835537"/>
    <w:rsid w:val="0083556E"/>
    <w:rsid w:val="00835844"/>
    <w:rsid w:val="0083598C"/>
    <w:rsid w:val="00835A7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7B"/>
    <w:rsid w:val="00836C8E"/>
    <w:rsid w:val="00836DD2"/>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DD"/>
    <w:rsid w:val="00837E10"/>
    <w:rsid w:val="00837E22"/>
    <w:rsid w:val="00837EBC"/>
    <w:rsid w:val="00840080"/>
    <w:rsid w:val="008400E6"/>
    <w:rsid w:val="00840102"/>
    <w:rsid w:val="008401A5"/>
    <w:rsid w:val="00840330"/>
    <w:rsid w:val="008403B0"/>
    <w:rsid w:val="008403D7"/>
    <w:rsid w:val="00840425"/>
    <w:rsid w:val="0084046A"/>
    <w:rsid w:val="00840601"/>
    <w:rsid w:val="00840661"/>
    <w:rsid w:val="0084069D"/>
    <w:rsid w:val="008406AE"/>
    <w:rsid w:val="00840736"/>
    <w:rsid w:val="0084086F"/>
    <w:rsid w:val="00840BED"/>
    <w:rsid w:val="00840D36"/>
    <w:rsid w:val="00840DA2"/>
    <w:rsid w:val="00840DE2"/>
    <w:rsid w:val="00840F0D"/>
    <w:rsid w:val="00841180"/>
    <w:rsid w:val="008411C1"/>
    <w:rsid w:val="0084122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F8"/>
    <w:rsid w:val="0084297A"/>
    <w:rsid w:val="00842A78"/>
    <w:rsid w:val="00842AB2"/>
    <w:rsid w:val="00842B70"/>
    <w:rsid w:val="00842BC5"/>
    <w:rsid w:val="00842C4C"/>
    <w:rsid w:val="00842CB6"/>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EE"/>
    <w:rsid w:val="008439C8"/>
    <w:rsid w:val="00843AAB"/>
    <w:rsid w:val="00843AB4"/>
    <w:rsid w:val="00843AEB"/>
    <w:rsid w:val="00843B46"/>
    <w:rsid w:val="00843C8C"/>
    <w:rsid w:val="00843C92"/>
    <w:rsid w:val="00843E5C"/>
    <w:rsid w:val="00843F36"/>
    <w:rsid w:val="00843F42"/>
    <w:rsid w:val="008443AB"/>
    <w:rsid w:val="008444B1"/>
    <w:rsid w:val="0084456D"/>
    <w:rsid w:val="00844614"/>
    <w:rsid w:val="00844654"/>
    <w:rsid w:val="0084475F"/>
    <w:rsid w:val="0084487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B8F"/>
    <w:rsid w:val="00845C5D"/>
    <w:rsid w:val="00845C74"/>
    <w:rsid w:val="00845F28"/>
    <w:rsid w:val="00845F86"/>
    <w:rsid w:val="00846005"/>
    <w:rsid w:val="0084600B"/>
    <w:rsid w:val="00846062"/>
    <w:rsid w:val="00846280"/>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B"/>
    <w:rsid w:val="00847A5E"/>
    <w:rsid w:val="00847AD3"/>
    <w:rsid w:val="00847C53"/>
    <w:rsid w:val="00847CB1"/>
    <w:rsid w:val="00847D1A"/>
    <w:rsid w:val="00847D4B"/>
    <w:rsid w:val="00847E3A"/>
    <w:rsid w:val="00847E5D"/>
    <w:rsid w:val="00847E98"/>
    <w:rsid w:val="00847F8F"/>
    <w:rsid w:val="008500D4"/>
    <w:rsid w:val="008500DF"/>
    <w:rsid w:val="008501B0"/>
    <w:rsid w:val="008501C0"/>
    <w:rsid w:val="00850549"/>
    <w:rsid w:val="008506BB"/>
    <w:rsid w:val="008506D7"/>
    <w:rsid w:val="00850744"/>
    <w:rsid w:val="00850763"/>
    <w:rsid w:val="00850865"/>
    <w:rsid w:val="008509D1"/>
    <w:rsid w:val="00850ADE"/>
    <w:rsid w:val="00850B41"/>
    <w:rsid w:val="00850BA7"/>
    <w:rsid w:val="00850BC1"/>
    <w:rsid w:val="00850C0F"/>
    <w:rsid w:val="00850CB1"/>
    <w:rsid w:val="00850D2E"/>
    <w:rsid w:val="00850D8C"/>
    <w:rsid w:val="00850EDB"/>
    <w:rsid w:val="0085106A"/>
    <w:rsid w:val="008511A6"/>
    <w:rsid w:val="00851299"/>
    <w:rsid w:val="008513F2"/>
    <w:rsid w:val="0085151A"/>
    <w:rsid w:val="0085164A"/>
    <w:rsid w:val="00851839"/>
    <w:rsid w:val="00851874"/>
    <w:rsid w:val="0085198E"/>
    <w:rsid w:val="008519A0"/>
    <w:rsid w:val="008519CD"/>
    <w:rsid w:val="008519E9"/>
    <w:rsid w:val="00851A89"/>
    <w:rsid w:val="00851B0F"/>
    <w:rsid w:val="00851B60"/>
    <w:rsid w:val="00851BA9"/>
    <w:rsid w:val="00851BE4"/>
    <w:rsid w:val="00851CFF"/>
    <w:rsid w:val="00851D70"/>
    <w:rsid w:val="00851DF6"/>
    <w:rsid w:val="00851E68"/>
    <w:rsid w:val="00851F1C"/>
    <w:rsid w:val="00851FD8"/>
    <w:rsid w:val="008520A1"/>
    <w:rsid w:val="008521F7"/>
    <w:rsid w:val="008522A7"/>
    <w:rsid w:val="008522F6"/>
    <w:rsid w:val="008523C9"/>
    <w:rsid w:val="008525C5"/>
    <w:rsid w:val="00852A12"/>
    <w:rsid w:val="00852AB9"/>
    <w:rsid w:val="00852B67"/>
    <w:rsid w:val="00852B97"/>
    <w:rsid w:val="00852BBE"/>
    <w:rsid w:val="00852D0E"/>
    <w:rsid w:val="00852E2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1B9"/>
    <w:rsid w:val="008541F4"/>
    <w:rsid w:val="0085422C"/>
    <w:rsid w:val="00854235"/>
    <w:rsid w:val="008542FE"/>
    <w:rsid w:val="00854358"/>
    <w:rsid w:val="008544BB"/>
    <w:rsid w:val="00854525"/>
    <w:rsid w:val="00854564"/>
    <w:rsid w:val="008545B5"/>
    <w:rsid w:val="008546D9"/>
    <w:rsid w:val="008546E5"/>
    <w:rsid w:val="00854731"/>
    <w:rsid w:val="008548D5"/>
    <w:rsid w:val="008548F7"/>
    <w:rsid w:val="00854941"/>
    <w:rsid w:val="008549C0"/>
    <w:rsid w:val="00854A91"/>
    <w:rsid w:val="00854B33"/>
    <w:rsid w:val="00854BB2"/>
    <w:rsid w:val="00854BD8"/>
    <w:rsid w:val="00854C29"/>
    <w:rsid w:val="00854D31"/>
    <w:rsid w:val="00854D65"/>
    <w:rsid w:val="00854E27"/>
    <w:rsid w:val="00854EC4"/>
    <w:rsid w:val="00854F50"/>
    <w:rsid w:val="00854F5B"/>
    <w:rsid w:val="0085506D"/>
    <w:rsid w:val="00855104"/>
    <w:rsid w:val="00855126"/>
    <w:rsid w:val="0085514F"/>
    <w:rsid w:val="00855493"/>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F8"/>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13"/>
    <w:rsid w:val="008573BE"/>
    <w:rsid w:val="008574CD"/>
    <w:rsid w:val="008575CB"/>
    <w:rsid w:val="00857632"/>
    <w:rsid w:val="00857638"/>
    <w:rsid w:val="00857676"/>
    <w:rsid w:val="008576DF"/>
    <w:rsid w:val="00857BFD"/>
    <w:rsid w:val="00857C22"/>
    <w:rsid w:val="00857C6A"/>
    <w:rsid w:val="00857D8D"/>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AD1"/>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8F"/>
    <w:rsid w:val="008649F6"/>
    <w:rsid w:val="00864AD6"/>
    <w:rsid w:val="00864B2A"/>
    <w:rsid w:val="00864DFC"/>
    <w:rsid w:val="00864E30"/>
    <w:rsid w:val="00864EA9"/>
    <w:rsid w:val="00864F00"/>
    <w:rsid w:val="0086506B"/>
    <w:rsid w:val="008650C4"/>
    <w:rsid w:val="008650D6"/>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66"/>
    <w:rsid w:val="00865B77"/>
    <w:rsid w:val="00865BC6"/>
    <w:rsid w:val="00865C50"/>
    <w:rsid w:val="00865D1C"/>
    <w:rsid w:val="00865D46"/>
    <w:rsid w:val="00865E0E"/>
    <w:rsid w:val="00865FD7"/>
    <w:rsid w:val="00866045"/>
    <w:rsid w:val="0086612C"/>
    <w:rsid w:val="0086614B"/>
    <w:rsid w:val="008661B7"/>
    <w:rsid w:val="008661EF"/>
    <w:rsid w:val="0086634D"/>
    <w:rsid w:val="008663B7"/>
    <w:rsid w:val="008663DE"/>
    <w:rsid w:val="008663E1"/>
    <w:rsid w:val="008663EA"/>
    <w:rsid w:val="0086655A"/>
    <w:rsid w:val="00866641"/>
    <w:rsid w:val="00866647"/>
    <w:rsid w:val="0086672E"/>
    <w:rsid w:val="00866871"/>
    <w:rsid w:val="0086688C"/>
    <w:rsid w:val="00866899"/>
    <w:rsid w:val="008668CE"/>
    <w:rsid w:val="00866B1C"/>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E"/>
    <w:rsid w:val="00870753"/>
    <w:rsid w:val="00870849"/>
    <w:rsid w:val="0087087E"/>
    <w:rsid w:val="00870A31"/>
    <w:rsid w:val="00870A5F"/>
    <w:rsid w:val="00870BA0"/>
    <w:rsid w:val="00870BF5"/>
    <w:rsid w:val="00870C67"/>
    <w:rsid w:val="00870C8C"/>
    <w:rsid w:val="00870CAC"/>
    <w:rsid w:val="00870CE8"/>
    <w:rsid w:val="00870EC6"/>
    <w:rsid w:val="00871027"/>
    <w:rsid w:val="00871080"/>
    <w:rsid w:val="0087117A"/>
    <w:rsid w:val="0087121B"/>
    <w:rsid w:val="00871295"/>
    <w:rsid w:val="008712E7"/>
    <w:rsid w:val="008712F2"/>
    <w:rsid w:val="00871304"/>
    <w:rsid w:val="0087137E"/>
    <w:rsid w:val="008714B8"/>
    <w:rsid w:val="008715BA"/>
    <w:rsid w:val="008715D3"/>
    <w:rsid w:val="008715FE"/>
    <w:rsid w:val="008718F2"/>
    <w:rsid w:val="00871A3E"/>
    <w:rsid w:val="00871AC5"/>
    <w:rsid w:val="00871ACF"/>
    <w:rsid w:val="00871CFA"/>
    <w:rsid w:val="00871D46"/>
    <w:rsid w:val="00871E00"/>
    <w:rsid w:val="00871E9C"/>
    <w:rsid w:val="0087204A"/>
    <w:rsid w:val="00872107"/>
    <w:rsid w:val="00872213"/>
    <w:rsid w:val="0087222A"/>
    <w:rsid w:val="0087227E"/>
    <w:rsid w:val="008722B0"/>
    <w:rsid w:val="00872391"/>
    <w:rsid w:val="00872516"/>
    <w:rsid w:val="00872563"/>
    <w:rsid w:val="008725A3"/>
    <w:rsid w:val="008725D6"/>
    <w:rsid w:val="008725DE"/>
    <w:rsid w:val="00872672"/>
    <w:rsid w:val="00872683"/>
    <w:rsid w:val="008726B9"/>
    <w:rsid w:val="0087274B"/>
    <w:rsid w:val="00872768"/>
    <w:rsid w:val="008727EF"/>
    <w:rsid w:val="008728A7"/>
    <w:rsid w:val="00872969"/>
    <w:rsid w:val="008729FE"/>
    <w:rsid w:val="00872ABB"/>
    <w:rsid w:val="00872CCA"/>
    <w:rsid w:val="00872D08"/>
    <w:rsid w:val="00872D1E"/>
    <w:rsid w:val="00872D64"/>
    <w:rsid w:val="00872D88"/>
    <w:rsid w:val="00872E7E"/>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7C"/>
    <w:rsid w:val="00875620"/>
    <w:rsid w:val="008756D7"/>
    <w:rsid w:val="008756FE"/>
    <w:rsid w:val="00875727"/>
    <w:rsid w:val="00875761"/>
    <w:rsid w:val="008758DF"/>
    <w:rsid w:val="008758E5"/>
    <w:rsid w:val="00875924"/>
    <w:rsid w:val="00875A76"/>
    <w:rsid w:val="00875B08"/>
    <w:rsid w:val="00875C2C"/>
    <w:rsid w:val="00875CE2"/>
    <w:rsid w:val="00875D18"/>
    <w:rsid w:val="00875E72"/>
    <w:rsid w:val="00875E73"/>
    <w:rsid w:val="00875E91"/>
    <w:rsid w:val="00875F1C"/>
    <w:rsid w:val="00875F21"/>
    <w:rsid w:val="00875F4A"/>
    <w:rsid w:val="00876010"/>
    <w:rsid w:val="00876058"/>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B2"/>
    <w:rsid w:val="008771BC"/>
    <w:rsid w:val="0087738F"/>
    <w:rsid w:val="008777A2"/>
    <w:rsid w:val="008777B6"/>
    <w:rsid w:val="0087787B"/>
    <w:rsid w:val="008778D9"/>
    <w:rsid w:val="0087790F"/>
    <w:rsid w:val="00877B67"/>
    <w:rsid w:val="00877BBC"/>
    <w:rsid w:val="00877D39"/>
    <w:rsid w:val="00877D97"/>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F3"/>
    <w:rsid w:val="00880914"/>
    <w:rsid w:val="00880BF5"/>
    <w:rsid w:val="00880BF8"/>
    <w:rsid w:val="00880D1E"/>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D61"/>
    <w:rsid w:val="00881E0D"/>
    <w:rsid w:val="00881E67"/>
    <w:rsid w:val="00881F3A"/>
    <w:rsid w:val="00881F9E"/>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7D"/>
    <w:rsid w:val="00882AC6"/>
    <w:rsid w:val="00882BC0"/>
    <w:rsid w:val="00882C1B"/>
    <w:rsid w:val="00882EC3"/>
    <w:rsid w:val="00882F6E"/>
    <w:rsid w:val="00882FFF"/>
    <w:rsid w:val="0088318A"/>
    <w:rsid w:val="00883412"/>
    <w:rsid w:val="0088349F"/>
    <w:rsid w:val="008835F3"/>
    <w:rsid w:val="0088360F"/>
    <w:rsid w:val="00883632"/>
    <w:rsid w:val="008836B6"/>
    <w:rsid w:val="00883848"/>
    <w:rsid w:val="00883DA2"/>
    <w:rsid w:val="00883E3A"/>
    <w:rsid w:val="00883E8C"/>
    <w:rsid w:val="00883F47"/>
    <w:rsid w:val="008840F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272"/>
    <w:rsid w:val="008852A1"/>
    <w:rsid w:val="008852B8"/>
    <w:rsid w:val="008852D1"/>
    <w:rsid w:val="008852DA"/>
    <w:rsid w:val="008852FC"/>
    <w:rsid w:val="00885374"/>
    <w:rsid w:val="008853AC"/>
    <w:rsid w:val="008853C2"/>
    <w:rsid w:val="008854A2"/>
    <w:rsid w:val="008854AF"/>
    <w:rsid w:val="0088559D"/>
    <w:rsid w:val="008855FD"/>
    <w:rsid w:val="00885759"/>
    <w:rsid w:val="00885772"/>
    <w:rsid w:val="008857A4"/>
    <w:rsid w:val="008858C5"/>
    <w:rsid w:val="0088591B"/>
    <w:rsid w:val="00885A5D"/>
    <w:rsid w:val="00885A85"/>
    <w:rsid w:val="00885A95"/>
    <w:rsid w:val="00885ADB"/>
    <w:rsid w:val="00885AF0"/>
    <w:rsid w:val="00885B3F"/>
    <w:rsid w:val="00885BD1"/>
    <w:rsid w:val="00885C0B"/>
    <w:rsid w:val="00885C1A"/>
    <w:rsid w:val="00885CD9"/>
    <w:rsid w:val="00885E34"/>
    <w:rsid w:val="00885E50"/>
    <w:rsid w:val="00885EB3"/>
    <w:rsid w:val="00885F69"/>
    <w:rsid w:val="0088605C"/>
    <w:rsid w:val="008860B2"/>
    <w:rsid w:val="008860D4"/>
    <w:rsid w:val="008861FF"/>
    <w:rsid w:val="00886231"/>
    <w:rsid w:val="00886252"/>
    <w:rsid w:val="00886294"/>
    <w:rsid w:val="008864EF"/>
    <w:rsid w:val="008864FC"/>
    <w:rsid w:val="0088650F"/>
    <w:rsid w:val="008865D9"/>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B5"/>
    <w:rsid w:val="00886DE0"/>
    <w:rsid w:val="00886E09"/>
    <w:rsid w:val="00886F15"/>
    <w:rsid w:val="0088705F"/>
    <w:rsid w:val="008871E7"/>
    <w:rsid w:val="008872FC"/>
    <w:rsid w:val="00887329"/>
    <w:rsid w:val="00887338"/>
    <w:rsid w:val="008873EA"/>
    <w:rsid w:val="00887472"/>
    <w:rsid w:val="00887514"/>
    <w:rsid w:val="00887618"/>
    <w:rsid w:val="0088770A"/>
    <w:rsid w:val="00887865"/>
    <w:rsid w:val="0088790A"/>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45"/>
    <w:rsid w:val="008903B2"/>
    <w:rsid w:val="0089050B"/>
    <w:rsid w:val="00890614"/>
    <w:rsid w:val="00890680"/>
    <w:rsid w:val="008906A0"/>
    <w:rsid w:val="008909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718"/>
    <w:rsid w:val="0089175E"/>
    <w:rsid w:val="008917FB"/>
    <w:rsid w:val="0089187F"/>
    <w:rsid w:val="008918FF"/>
    <w:rsid w:val="008919C4"/>
    <w:rsid w:val="00891A29"/>
    <w:rsid w:val="00891A2E"/>
    <w:rsid w:val="00891A7E"/>
    <w:rsid w:val="00891B35"/>
    <w:rsid w:val="00891BF3"/>
    <w:rsid w:val="00891FD6"/>
    <w:rsid w:val="008920E8"/>
    <w:rsid w:val="0089216C"/>
    <w:rsid w:val="0089239A"/>
    <w:rsid w:val="008923B7"/>
    <w:rsid w:val="008924E4"/>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0BC"/>
    <w:rsid w:val="00893125"/>
    <w:rsid w:val="008931A3"/>
    <w:rsid w:val="00893233"/>
    <w:rsid w:val="008932F1"/>
    <w:rsid w:val="00893365"/>
    <w:rsid w:val="00893394"/>
    <w:rsid w:val="008933EC"/>
    <w:rsid w:val="00893416"/>
    <w:rsid w:val="008934D7"/>
    <w:rsid w:val="008935C2"/>
    <w:rsid w:val="008935F7"/>
    <w:rsid w:val="0089368C"/>
    <w:rsid w:val="00893836"/>
    <w:rsid w:val="00893994"/>
    <w:rsid w:val="008939C2"/>
    <w:rsid w:val="00893A67"/>
    <w:rsid w:val="00893E77"/>
    <w:rsid w:val="00893F8A"/>
    <w:rsid w:val="0089407D"/>
    <w:rsid w:val="00894128"/>
    <w:rsid w:val="0089412F"/>
    <w:rsid w:val="008941A5"/>
    <w:rsid w:val="0089422C"/>
    <w:rsid w:val="008942DE"/>
    <w:rsid w:val="00894332"/>
    <w:rsid w:val="00894382"/>
    <w:rsid w:val="00894416"/>
    <w:rsid w:val="0089441D"/>
    <w:rsid w:val="008944A7"/>
    <w:rsid w:val="00894771"/>
    <w:rsid w:val="0089478B"/>
    <w:rsid w:val="008947A1"/>
    <w:rsid w:val="008947D4"/>
    <w:rsid w:val="008947D6"/>
    <w:rsid w:val="00894930"/>
    <w:rsid w:val="00894ADF"/>
    <w:rsid w:val="00894B02"/>
    <w:rsid w:val="00894BA4"/>
    <w:rsid w:val="00894C48"/>
    <w:rsid w:val="00894C9D"/>
    <w:rsid w:val="00894DF1"/>
    <w:rsid w:val="00894E21"/>
    <w:rsid w:val="00894F69"/>
    <w:rsid w:val="008950F4"/>
    <w:rsid w:val="00895189"/>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F2"/>
    <w:rsid w:val="00896F29"/>
    <w:rsid w:val="008970FF"/>
    <w:rsid w:val="0089717E"/>
    <w:rsid w:val="0089718D"/>
    <w:rsid w:val="00897345"/>
    <w:rsid w:val="008974A5"/>
    <w:rsid w:val="0089752B"/>
    <w:rsid w:val="008976A1"/>
    <w:rsid w:val="00897778"/>
    <w:rsid w:val="0089780F"/>
    <w:rsid w:val="008978FF"/>
    <w:rsid w:val="008979C9"/>
    <w:rsid w:val="008979E5"/>
    <w:rsid w:val="00897A00"/>
    <w:rsid w:val="00897A5B"/>
    <w:rsid w:val="00897BEE"/>
    <w:rsid w:val="00897D1D"/>
    <w:rsid w:val="00897DFB"/>
    <w:rsid w:val="00897E00"/>
    <w:rsid w:val="00897F0D"/>
    <w:rsid w:val="008A000E"/>
    <w:rsid w:val="008A0070"/>
    <w:rsid w:val="008A00B1"/>
    <w:rsid w:val="008A011F"/>
    <w:rsid w:val="008A0170"/>
    <w:rsid w:val="008A01AC"/>
    <w:rsid w:val="008A01D8"/>
    <w:rsid w:val="008A029E"/>
    <w:rsid w:val="008A02B9"/>
    <w:rsid w:val="008A02BD"/>
    <w:rsid w:val="008A0425"/>
    <w:rsid w:val="008A04FF"/>
    <w:rsid w:val="008A0549"/>
    <w:rsid w:val="008A075C"/>
    <w:rsid w:val="008A0772"/>
    <w:rsid w:val="008A079B"/>
    <w:rsid w:val="008A089C"/>
    <w:rsid w:val="008A08B1"/>
    <w:rsid w:val="008A08B7"/>
    <w:rsid w:val="008A0907"/>
    <w:rsid w:val="008A0941"/>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95"/>
    <w:rsid w:val="008A1512"/>
    <w:rsid w:val="008A1673"/>
    <w:rsid w:val="008A1760"/>
    <w:rsid w:val="008A18AF"/>
    <w:rsid w:val="008A1938"/>
    <w:rsid w:val="008A193B"/>
    <w:rsid w:val="008A196E"/>
    <w:rsid w:val="008A1ADD"/>
    <w:rsid w:val="008A1B12"/>
    <w:rsid w:val="008A1B8D"/>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614"/>
    <w:rsid w:val="008A2695"/>
    <w:rsid w:val="008A26CE"/>
    <w:rsid w:val="008A28D3"/>
    <w:rsid w:val="008A2914"/>
    <w:rsid w:val="008A29A1"/>
    <w:rsid w:val="008A2A68"/>
    <w:rsid w:val="008A2A99"/>
    <w:rsid w:val="008A2B17"/>
    <w:rsid w:val="008A2B7F"/>
    <w:rsid w:val="008A2C5C"/>
    <w:rsid w:val="008A2D13"/>
    <w:rsid w:val="008A2EAE"/>
    <w:rsid w:val="008A306D"/>
    <w:rsid w:val="008A309F"/>
    <w:rsid w:val="008A325E"/>
    <w:rsid w:val="008A32AE"/>
    <w:rsid w:val="008A332C"/>
    <w:rsid w:val="008A35A9"/>
    <w:rsid w:val="008A35BC"/>
    <w:rsid w:val="008A3660"/>
    <w:rsid w:val="008A3715"/>
    <w:rsid w:val="008A374C"/>
    <w:rsid w:val="008A37EC"/>
    <w:rsid w:val="008A380A"/>
    <w:rsid w:val="008A3846"/>
    <w:rsid w:val="008A39A8"/>
    <w:rsid w:val="008A39BC"/>
    <w:rsid w:val="008A3A00"/>
    <w:rsid w:val="008A3A06"/>
    <w:rsid w:val="008A3AF3"/>
    <w:rsid w:val="008A3B61"/>
    <w:rsid w:val="008A3C1B"/>
    <w:rsid w:val="008A3C8A"/>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3C"/>
    <w:rsid w:val="008A51CA"/>
    <w:rsid w:val="008A5431"/>
    <w:rsid w:val="008A548D"/>
    <w:rsid w:val="008A553D"/>
    <w:rsid w:val="008A5594"/>
    <w:rsid w:val="008A56D7"/>
    <w:rsid w:val="008A5709"/>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5E2D"/>
    <w:rsid w:val="008A60B6"/>
    <w:rsid w:val="008A619C"/>
    <w:rsid w:val="008A61CE"/>
    <w:rsid w:val="008A61E4"/>
    <w:rsid w:val="008A622E"/>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D3F"/>
    <w:rsid w:val="008A71CA"/>
    <w:rsid w:val="008A72F4"/>
    <w:rsid w:val="008A73D9"/>
    <w:rsid w:val="008A73F1"/>
    <w:rsid w:val="008A74ED"/>
    <w:rsid w:val="008A761C"/>
    <w:rsid w:val="008A766E"/>
    <w:rsid w:val="008A76F6"/>
    <w:rsid w:val="008A77C7"/>
    <w:rsid w:val="008A7838"/>
    <w:rsid w:val="008A789E"/>
    <w:rsid w:val="008A7A4F"/>
    <w:rsid w:val="008A7A5F"/>
    <w:rsid w:val="008A7AC9"/>
    <w:rsid w:val="008A7B81"/>
    <w:rsid w:val="008A7C20"/>
    <w:rsid w:val="008A7CEA"/>
    <w:rsid w:val="008A7DB4"/>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1"/>
    <w:rsid w:val="008B0C11"/>
    <w:rsid w:val="008B0C57"/>
    <w:rsid w:val="008B0CD3"/>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07"/>
    <w:rsid w:val="008B2E57"/>
    <w:rsid w:val="008B2EA5"/>
    <w:rsid w:val="008B2EE0"/>
    <w:rsid w:val="008B2F1B"/>
    <w:rsid w:val="008B311D"/>
    <w:rsid w:val="008B3383"/>
    <w:rsid w:val="008B348E"/>
    <w:rsid w:val="008B3572"/>
    <w:rsid w:val="008B35B0"/>
    <w:rsid w:val="008B3691"/>
    <w:rsid w:val="008B3902"/>
    <w:rsid w:val="008B3931"/>
    <w:rsid w:val="008B39C4"/>
    <w:rsid w:val="008B3A28"/>
    <w:rsid w:val="008B3B34"/>
    <w:rsid w:val="008B3D83"/>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A9"/>
    <w:rsid w:val="008B52BE"/>
    <w:rsid w:val="008B53CA"/>
    <w:rsid w:val="008B5438"/>
    <w:rsid w:val="008B5454"/>
    <w:rsid w:val="008B5460"/>
    <w:rsid w:val="008B54C9"/>
    <w:rsid w:val="008B562B"/>
    <w:rsid w:val="008B5730"/>
    <w:rsid w:val="008B5870"/>
    <w:rsid w:val="008B5956"/>
    <w:rsid w:val="008B59B4"/>
    <w:rsid w:val="008B5ABF"/>
    <w:rsid w:val="008B5AD9"/>
    <w:rsid w:val="008B5CED"/>
    <w:rsid w:val="008B5D18"/>
    <w:rsid w:val="008B602C"/>
    <w:rsid w:val="008B608D"/>
    <w:rsid w:val="008B6220"/>
    <w:rsid w:val="008B628B"/>
    <w:rsid w:val="008B62C5"/>
    <w:rsid w:val="008B6375"/>
    <w:rsid w:val="008B64DB"/>
    <w:rsid w:val="008B64E5"/>
    <w:rsid w:val="008B6556"/>
    <w:rsid w:val="008B6595"/>
    <w:rsid w:val="008B65B7"/>
    <w:rsid w:val="008B66C6"/>
    <w:rsid w:val="008B6796"/>
    <w:rsid w:val="008B6AC8"/>
    <w:rsid w:val="008B6BDC"/>
    <w:rsid w:val="008B6C6B"/>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F3"/>
    <w:rsid w:val="008C00FE"/>
    <w:rsid w:val="008C0108"/>
    <w:rsid w:val="008C0189"/>
    <w:rsid w:val="008C0288"/>
    <w:rsid w:val="008C0354"/>
    <w:rsid w:val="008C0467"/>
    <w:rsid w:val="008C0499"/>
    <w:rsid w:val="008C0862"/>
    <w:rsid w:val="008C0889"/>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179"/>
    <w:rsid w:val="008C2187"/>
    <w:rsid w:val="008C221E"/>
    <w:rsid w:val="008C2247"/>
    <w:rsid w:val="008C226D"/>
    <w:rsid w:val="008C2320"/>
    <w:rsid w:val="008C233B"/>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1F"/>
    <w:rsid w:val="008C3077"/>
    <w:rsid w:val="008C31EF"/>
    <w:rsid w:val="008C325B"/>
    <w:rsid w:val="008C32AB"/>
    <w:rsid w:val="008C3304"/>
    <w:rsid w:val="008C33EF"/>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DA"/>
    <w:rsid w:val="008C42E8"/>
    <w:rsid w:val="008C4472"/>
    <w:rsid w:val="008C44B1"/>
    <w:rsid w:val="008C4565"/>
    <w:rsid w:val="008C45D4"/>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5BAE"/>
    <w:rsid w:val="008C5D52"/>
    <w:rsid w:val="008C6109"/>
    <w:rsid w:val="008C6160"/>
    <w:rsid w:val="008C6183"/>
    <w:rsid w:val="008C6205"/>
    <w:rsid w:val="008C636F"/>
    <w:rsid w:val="008C6472"/>
    <w:rsid w:val="008C647E"/>
    <w:rsid w:val="008C64A6"/>
    <w:rsid w:val="008C651F"/>
    <w:rsid w:val="008C6623"/>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F8"/>
    <w:rsid w:val="008C77AF"/>
    <w:rsid w:val="008C7890"/>
    <w:rsid w:val="008C79A5"/>
    <w:rsid w:val="008C7A47"/>
    <w:rsid w:val="008C7BCA"/>
    <w:rsid w:val="008C7BFD"/>
    <w:rsid w:val="008C7C23"/>
    <w:rsid w:val="008C7D9C"/>
    <w:rsid w:val="008C7E27"/>
    <w:rsid w:val="008C7EFB"/>
    <w:rsid w:val="008C7F31"/>
    <w:rsid w:val="008C7F85"/>
    <w:rsid w:val="008D001E"/>
    <w:rsid w:val="008D00A5"/>
    <w:rsid w:val="008D02CB"/>
    <w:rsid w:val="008D034B"/>
    <w:rsid w:val="008D03B1"/>
    <w:rsid w:val="008D0425"/>
    <w:rsid w:val="008D04D5"/>
    <w:rsid w:val="008D0632"/>
    <w:rsid w:val="008D0649"/>
    <w:rsid w:val="008D0838"/>
    <w:rsid w:val="008D086D"/>
    <w:rsid w:val="008D08CB"/>
    <w:rsid w:val="008D0975"/>
    <w:rsid w:val="008D0AC7"/>
    <w:rsid w:val="008D0DC2"/>
    <w:rsid w:val="008D0F54"/>
    <w:rsid w:val="008D0F91"/>
    <w:rsid w:val="008D0FEB"/>
    <w:rsid w:val="008D1155"/>
    <w:rsid w:val="008D1166"/>
    <w:rsid w:val="008D1377"/>
    <w:rsid w:val="008D13A0"/>
    <w:rsid w:val="008D13C7"/>
    <w:rsid w:val="008D14FE"/>
    <w:rsid w:val="008D182B"/>
    <w:rsid w:val="008D18F0"/>
    <w:rsid w:val="008D19FE"/>
    <w:rsid w:val="008D1A57"/>
    <w:rsid w:val="008D1C32"/>
    <w:rsid w:val="008D1C7E"/>
    <w:rsid w:val="008D1CB3"/>
    <w:rsid w:val="008D1D90"/>
    <w:rsid w:val="008D1FF7"/>
    <w:rsid w:val="008D210A"/>
    <w:rsid w:val="008D21EE"/>
    <w:rsid w:val="008D22AF"/>
    <w:rsid w:val="008D2381"/>
    <w:rsid w:val="008D23D3"/>
    <w:rsid w:val="008D2681"/>
    <w:rsid w:val="008D26A4"/>
    <w:rsid w:val="008D26AF"/>
    <w:rsid w:val="008D26BF"/>
    <w:rsid w:val="008D26EC"/>
    <w:rsid w:val="008D2874"/>
    <w:rsid w:val="008D28AA"/>
    <w:rsid w:val="008D28DD"/>
    <w:rsid w:val="008D2981"/>
    <w:rsid w:val="008D2B7C"/>
    <w:rsid w:val="008D2B80"/>
    <w:rsid w:val="008D2CF9"/>
    <w:rsid w:val="008D2DCD"/>
    <w:rsid w:val="008D2FBC"/>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B33"/>
    <w:rsid w:val="008D3C81"/>
    <w:rsid w:val="008D3CB2"/>
    <w:rsid w:val="008D3CF9"/>
    <w:rsid w:val="008D3D1E"/>
    <w:rsid w:val="008D3DB6"/>
    <w:rsid w:val="008D3DEE"/>
    <w:rsid w:val="008D3E50"/>
    <w:rsid w:val="008D3EDB"/>
    <w:rsid w:val="008D3EFB"/>
    <w:rsid w:val="008D3F09"/>
    <w:rsid w:val="008D40B2"/>
    <w:rsid w:val="008D40F1"/>
    <w:rsid w:val="008D42CD"/>
    <w:rsid w:val="008D4418"/>
    <w:rsid w:val="008D44CD"/>
    <w:rsid w:val="008D455F"/>
    <w:rsid w:val="008D4584"/>
    <w:rsid w:val="008D4639"/>
    <w:rsid w:val="008D4640"/>
    <w:rsid w:val="008D46C6"/>
    <w:rsid w:val="008D474A"/>
    <w:rsid w:val="008D4793"/>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20"/>
    <w:rsid w:val="008D5A68"/>
    <w:rsid w:val="008D5A6E"/>
    <w:rsid w:val="008D5C30"/>
    <w:rsid w:val="008D5CB7"/>
    <w:rsid w:val="008D5D35"/>
    <w:rsid w:val="008D5D52"/>
    <w:rsid w:val="008D5D84"/>
    <w:rsid w:val="008D5ECF"/>
    <w:rsid w:val="008D5F6D"/>
    <w:rsid w:val="008D5FC1"/>
    <w:rsid w:val="008D61FA"/>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BA6"/>
    <w:rsid w:val="008D6C0F"/>
    <w:rsid w:val="008D700C"/>
    <w:rsid w:val="008D70AD"/>
    <w:rsid w:val="008D70E8"/>
    <w:rsid w:val="008D7102"/>
    <w:rsid w:val="008D714F"/>
    <w:rsid w:val="008D71E2"/>
    <w:rsid w:val="008D73A4"/>
    <w:rsid w:val="008D7540"/>
    <w:rsid w:val="008D7543"/>
    <w:rsid w:val="008D756D"/>
    <w:rsid w:val="008D75ED"/>
    <w:rsid w:val="008D7665"/>
    <w:rsid w:val="008D766B"/>
    <w:rsid w:val="008D76FC"/>
    <w:rsid w:val="008D77DC"/>
    <w:rsid w:val="008D7814"/>
    <w:rsid w:val="008D7829"/>
    <w:rsid w:val="008D784A"/>
    <w:rsid w:val="008D784D"/>
    <w:rsid w:val="008D786B"/>
    <w:rsid w:val="008D78BF"/>
    <w:rsid w:val="008D793B"/>
    <w:rsid w:val="008D795A"/>
    <w:rsid w:val="008D7AA2"/>
    <w:rsid w:val="008D7C99"/>
    <w:rsid w:val="008D7E1F"/>
    <w:rsid w:val="008D7FE7"/>
    <w:rsid w:val="008E0081"/>
    <w:rsid w:val="008E0097"/>
    <w:rsid w:val="008E00EC"/>
    <w:rsid w:val="008E019D"/>
    <w:rsid w:val="008E02F9"/>
    <w:rsid w:val="008E0339"/>
    <w:rsid w:val="008E0572"/>
    <w:rsid w:val="008E05D0"/>
    <w:rsid w:val="008E0670"/>
    <w:rsid w:val="008E06B4"/>
    <w:rsid w:val="008E0798"/>
    <w:rsid w:val="008E093F"/>
    <w:rsid w:val="008E09F0"/>
    <w:rsid w:val="008E09FD"/>
    <w:rsid w:val="008E0C18"/>
    <w:rsid w:val="008E0C2A"/>
    <w:rsid w:val="008E0C7E"/>
    <w:rsid w:val="008E0CA4"/>
    <w:rsid w:val="008E0F08"/>
    <w:rsid w:val="008E0F99"/>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813"/>
    <w:rsid w:val="008E1816"/>
    <w:rsid w:val="008E18FC"/>
    <w:rsid w:val="008E199B"/>
    <w:rsid w:val="008E1AEA"/>
    <w:rsid w:val="008E1AF8"/>
    <w:rsid w:val="008E1C38"/>
    <w:rsid w:val="008E1CAD"/>
    <w:rsid w:val="008E1CC5"/>
    <w:rsid w:val="008E1CCE"/>
    <w:rsid w:val="008E1D34"/>
    <w:rsid w:val="008E1DB7"/>
    <w:rsid w:val="008E1DD1"/>
    <w:rsid w:val="008E1EA5"/>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13"/>
    <w:rsid w:val="008E2D38"/>
    <w:rsid w:val="008E2D91"/>
    <w:rsid w:val="008E2E61"/>
    <w:rsid w:val="008E2F1E"/>
    <w:rsid w:val="008E2F2A"/>
    <w:rsid w:val="008E2F57"/>
    <w:rsid w:val="008E3074"/>
    <w:rsid w:val="008E30C5"/>
    <w:rsid w:val="008E3154"/>
    <w:rsid w:val="008E33FE"/>
    <w:rsid w:val="008E345E"/>
    <w:rsid w:val="008E3464"/>
    <w:rsid w:val="008E347F"/>
    <w:rsid w:val="008E3585"/>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1A"/>
    <w:rsid w:val="008E62FA"/>
    <w:rsid w:val="008E640B"/>
    <w:rsid w:val="008E6528"/>
    <w:rsid w:val="008E662A"/>
    <w:rsid w:val="008E662F"/>
    <w:rsid w:val="008E6686"/>
    <w:rsid w:val="008E66C5"/>
    <w:rsid w:val="008E6AD8"/>
    <w:rsid w:val="008E6B9B"/>
    <w:rsid w:val="008E6C37"/>
    <w:rsid w:val="008E6EB2"/>
    <w:rsid w:val="008E6F0D"/>
    <w:rsid w:val="008E700D"/>
    <w:rsid w:val="008E7090"/>
    <w:rsid w:val="008E70EF"/>
    <w:rsid w:val="008E7110"/>
    <w:rsid w:val="008E7129"/>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A6A"/>
    <w:rsid w:val="008E7B0F"/>
    <w:rsid w:val="008E7BA6"/>
    <w:rsid w:val="008E7C04"/>
    <w:rsid w:val="008E7C38"/>
    <w:rsid w:val="008E7E43"/>
    <w:rsid w:val="008E7E53"/>
    <w:rsid w:val="008E7E7B"/>
    <w:rsid w:val="008E7EA7"/>
    <w:rsid w:val="008E7F40"/>
    <w:rsid w:val="008E7F5B"/>
    <w:rsid w:val="008E7FEA"/>
    <w:rsid w:val="008F0105"/>
    <w:rsid w:val="008F01B3"/>
    <w:rsid w:val="008F029C"/>
    <w:rsid w:val="008F062C"/>
    <w:rsid w:val="008F0676"/>
    <w:rsid w:val="008F0709"/>
    <w:rsid w:val="008F0771"/>
    <w:rsid w:val="008F085D"/>
    <w:rsid w:val="008F0B31"/>
    <w:rsid w:val="008F0B4D"/>
    <w:rsid w:val="008F0C14"/>
    <w:rsid w:val="008F0CE1"/>
    <w:rsid w:val="008F0D6B"/>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A5"/>
    <w:rsid w:val="008F26CB"/>
    <w:rsid w:val="008F26D6"/>
    <w:rsid w:val="008F270A"/>
    <w:rsid w:val="008F2751"/>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591"/>
    <w:rsid w:val="008F35DD"/>
    <w:rsid w:val="008F35FE"/>
    <w:rsid w:val="008F3683"/>
    <w:rsid w:val="008F3690"/>
    <w:rsid w:val="008F382C"/>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70F"/>
    <w:rsid w:val="008F47C1"/>
    <w:rsid w:val="008F47F7"/>
    <w:rsid w:val="008F48B5"/>
    <w:rsid w:val="008F4A11"/>
    <w:rsid w:val="008F4A8B"/>
    <w:rsid w:val="008F4AA2"/>
    <w:rsid w:val="008F4B08"/>
    <w:rsid w:val="008F4BF8"/>
    <w:rsid w:val="008F4CBC"/>
    <w:rsid w:val="008F4F85"/>
    <w:rsid w:val="008F50B8"/>
    <w:rsid w:val="008F5189"/>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44"/>
    <w:rsid w:val="008F5CF7"/>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2A1"/>
    <w:rsid w:val="009002E2"/>
    <w:rsid w:val="0090030C"/>
    <w:rsid w:val="0090036D"/>
    <w:rsid w:val="00900431"/>
    <w:rsid w:val="0090050E"/>
    <w:rsid w:val="0090052E"/>
    <w:rsid w:val="00900624"/>
    <w:rsid w:val="009006DA"/>
    <w:rsid w:val="009006FD"/>
    <w:rsid w:val="00900812"/>
    <w:rsid w:val="0090089D"/>
    <w:rsid w:val="009008B9"/>
    <w:rsid w:val="0090091B"/>
    <w:rsid w:val="00900951"/>
    <w:rsid w:val="009009BF"/>
    <w:rsid w:val="009009C2"/>
    <w:rsid w:val="009009EE"/>
    <w:rsid w:val="00900A1F"/>
    <w:rsid w:val="00900A4C"/>
    <w:rsid w:val="00900BCD"/>
    <w:rsid w:val="00900D68"/>
    <w:rsid w:val="00900DF5"/>
    <w:rsid w:val="00900F0F"/>
    <w:rsid w:val="00900FF9"/>
    <w:rsid w:val="0090112E"/>
    <w:rsid w:val="0090129D"/>
    <w:rsid w:val="009012BC"/>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302"/>
    <w:rsid w:val="00903451"/>
    <w:rsid w:val="009035A3"/>
    <w:rsid w:val="0090362F"/>
    <w:rsid w:val="00903732"/>
    <w:rsid w:val="009037A4"/>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E2B"/>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8FD"/>
    <w:rsid w:val="0090597B"/>
    <w:rsid w:val="00905BBD"/>
    <w:rsid w:val="00905C7D"/>
    <w:rsid w:val="00905D4D"/>
    <w:rsid w:val="00905DCF"/>
    <w:rsid w:val="00905E15"/>
    <w:rsid w:val="00905E26"/>
    <w:rsid w:val="00905F0D"/>
    <w:rsid w:val="00905F37"/>
    <w:rsid w:val="00905F70"/>
    <w:rsid w:val="009060A5"/>
    <w:rsid w:val="00906397"/>
    <w:rsid w:val="00906443"/>
    <w:rsid w:val="00906486"/>
    <w:rsid w:val="0090648C"/>
    <w:rsid w:val="0090650A"/>
    <w:rsid w:val="0090656E"/>
    <w:rsid w:val="00906643"/>
    <w:rsid w:val="0090665B"/>
    <w:rsid w:val="009066DF"/>
    <w:rsid w:val="009068D1"/>
    <w:rsid w:val="00906915"/>
    <w:rsid w:val="00906AFC"/>
    <w:rsid w:val="00906BD9"/>
    <w:rsid w:val="00906C58"/>
    <w:rsid w:val="00906CAD"/>
    <w:rsid w:val="00906CFC"/>
    <w:rsid w:val="00906D8D"/>
    <w:rsid w:val="00907154"/>
    <w:rsid w:val="00907181"/>
    <w:rsid w:val="00907287"/>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46"/>
    <w:rsid w:val="00907FEC"/>
    <w:rsid w:val="00910036"/>
    <w:rsid w:val="0091024A"/>
    <w:rsid w:val="009102E9"/>
    <w:rsid w:val="00910345"/>
    <w:rsid w:val="00910477"/>
    <w:rsid w:val="00910528"/>
    <w:rsid w:val="0091065C"/>
    <w:rsid w:val="0091071C"/>
    <w:rsid w:val="009107DB"/>
    <w:rsid w:val="009107EB"/>
    <w:rsid w:val="00910947"/>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4C4"/>
    <w:rsid w:val="0091257F"/>
    <w:rsid w:val="00912602"/>
    <w:rsid w:val="00912925"/>
    <w:rsid w:val="00912A8F"/>
    <w:rsid w:val="00912AA0"/>
    <w:rsid w:val="00912ADC"/>
    <w:rsid w:val="00912BB0"/>
    <w:rsid w:val="00912D89"/>
    <w:rsid w:val="00912DC6"/>
    <w:rsid w:val="00912EFF"/>
    <w:rsid w:val="00913015"/>
    <w:rsid w:val="00913019"/>
    <w:rsid w:val="0091301C"/>
    <w:rsid w:val="0091306C"/>
    <w:rsid w:val="0091309A"/>
    <w:rsid w:val="009130EC"/>
    <w:rsid w:val="00913218"/>
    <w:rsid w:val="00913223"/>
    <w:rsid w:val="00913260"/>
    <w:rsid w:val="00913292"/>
    <w:rsid w:val="00913378"/>
    <w:rsid w:val="009133B8"/>
    <w:rsid w:val="00913567"/>
    <w:rsid w:val="00913600"/>
    <w:rsid w:val="00913601"/>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C52"/>
    <w:rsid w:val="00914D09"/>
    <w:rsid w:val="00914EF2"/>
    <w:rsid w:val="00914F4D"/>
    <w:rsid w:val="009150CA"/>
    <w:rsid w:val="00915110"/>
    <w:rsid w:val="00915128"/>
    <w:rsid w:val="0091517A"/>
    <w:rsid w:val="0091528A"/>
    <w:rsid w:val="009152FF"/>
    <w:rsid w:val="0091539A"/>
    <w:rsid w:val="0091548A"/>
    <w:rsid w:val="00915697"/>
    <w:rsid w:val="00915731"/>
    <w:rsid w:val="00915768"/>
    <w:rsid w:val="009157F7"/>
    <w:rsid w:val="0091587D"/>
    <w:rsid w:val="0091589F"/>
    <w:rsid w:val="009158BE"/>
    <w:rsid w:val="009158CE"/>
    <w:rsid w:val="009158F2"/>
    <w:rsid w:val="00915A26"/>
    <w:rsid w:val="00915A27"/>
    <w:rsid w:val="00915AB3"/>
    <w:rsid w:val="00915AD6"/>
    <w:rsid w:val="00915C2D"/>
    <w:rsid w:val="00915CE5"/>
    <w:rsid w:val="00915CF5"/>
    <w:rsid w:val="00915D6F"/>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DB2"/>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F1E"/>
    <w:rsid w:val="00917F98"/>
    <w:rsid w:val="0092004A"/>
    <w:rsid w:val="009200C8"/>
    <w:rsid w:val="00920211"/>
    <w:rsid w:val="009202B1"/>
    <w:rsid w:val="009202CB"/>
    <w:rsid w:val="0092036E"/>
    <w:rsid w:val="00920496"/>
    <w:rsid w:val="00920526"/>
    <w:rsid w:val="00920644"/>
    <w:rsid w:val="009206EB"/>
    <w:rsid w:val="0092086D"/>
    <w:rsid w:val="0092088F"/>
    <w:rsid w:val="009208A6"/>
    <w:rsid w:val="009208CF"/>
    <w:rsid w:val="00920AAC"/>
    <w:rsid w:val="00920D46"/>
    <w:rsid w:val="00920DE6"/>
    <w:rsid w:val="00920E0F"/>
    <w:rsid w:val="00920E81"/>
    <w:rsid w:val="00920F6C"/>
    <w:rsid w:val="00920FA0"/>
    <w:rsid w:val="0092101E"/>
    <w:rsid w:val="00921120"/>
    <w:rsid w:val="0092128E"/>
    <w:rsid w:val="009212BD"/>
    <w:rsid w:val="00921309"/>
    <w:rsid w:val="00921391"/>
    <w:rsid w:val="0092150D"/>
    <w:rsid w:val="0092154C"/>
    <w:rsid w:val="00921656"/>
    <w:rsid w:val="0092169A"/>
    <w:rsid w:val="009216C7"/>
    <w:rsid w:val="009217CE"/>
    <w:rsid w:val="009218CD"/>
    <w:rsid w:val="00921A32"/>
    <w:rsid w:val="00921B79"/>
    <w:rsid w:val="00921BAF"/>
    <w:rsid w:val="00921C90"/>
    <w:rsid w:val="00921CF9"/>
    <w:rsid w:val="00922048"/>
    <w:rsid w:val="00922114"/>
    <w:rsid w:val="0092215A"/>
    <w:rsid w:val="0092222E"/>
    <w:rsid w:val="0092223D"/>
    <w:rsid w:val="00922274"/>
    <w:rsid w:val="009223BB"/>
    <w:rsid w:val="0092246E"/>
    <w:rsid w:val="009226D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66D"/>
    <w:rsid w:val="0092378C"/>
    <w:rsid w:val="0092384B"/>
    <w:rsid w:val="009238E1"/>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C4"/>
    <w:rsid w:val="009249CF"/>
    <w:rsid w:val="00924A9D"/>
    <w:rsid w:val="00924BA2"/>
    <w:rsid w:val="00924D83"/>
    <w:rsid w:val="00924DA6"/>
    <w:rsid w:val="00924E34"/>
    <w:rsid w:val="00924E5E"/>
    <w:rsid w:val="00924EF5"/>
    <w:rsid w:val="00925040"/>
    <w:rsid w:val="009250F4"/>
    <w:rsid w:val="00925111"/>
    <w:rsid w:val="0092514D"/>
    <w:rsid w:val="009251E6"/>
    <w:rsid w:val="009251F3"/>
    <w:rsid w:val="0092521C"/>
    <w:rsid w:val="0092521F"/>
    <w:rsid w:val="00925231"/>
    <w:rsid w:val="0092530B"/>
    <w:rsid w:val="00925363"/>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C73"/>
    <w:rsid w:val="00925CD0"/>
    <w:rsid w:val="00925CE4"/>
    <w:rsid w:val="00925FA7"/>
    <w:rsid w:val="00925FD7"/>
    <w:rsid w:val="00926018"/>
    <w:rsid w:val="00926076"/>
    <w:rsid w:val="0092610E"/>
    <w:rsid w:val="009261B3"/>
    <w:rsid w:val="009262F4"/>
    <w:rsid w:val="00926357"/>
    <w:rsid w:val="009263E4"/>
    <w:rsid w:val="00926589"/>
    <w:rsid w:val="009266FC"/>
    <w:rsid w:val="009266FD"/>
    <w:rsid w:val="009267EB"/>
    <w:rsid w:val="00926939"/>
    <w:rsid w:val="00926947"/>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328"/>
    <w:rsid w:val="009303F1"/>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469"/>
    <w:rsid w:val="00931501"/>
    <w:rsid w:val="0093160B"/>
    <w:rsid w:val="009316F3"/>
    <w:rsid w:val="00931729"/>
    <w:rsid w:val="00931791"/>
    <w:rsid w:val="009317F4"/>
    <w:rsid w:val="009318D0"/>
    <w:rsid w:val="0093195D"/>
    <w:rsid w:val="00931A84"/>
    <w:rsid w:val="00931AD9"/>
    <w:rsid w:val="00931C3C"/>
    <w:rsid w:val="00931F64"/>
    <w:rsid w:val="009320A6"/>
    <w:rsid w:val="00932174"/>
    <w:rsid w:val="00932286"/>
    <w:rsid w:val="009322FC"/>
    <w:rsid w:val="00932317"/>
    <w:rsid w:val="0093231B"/>
    <w:rsid w:val="00932393"/>
    <w:rsid w:val="00932540"/>
    <w:rsid w:val="00932548"/>
    <w:rsid w:val="00932692"/>
    <w:rsid w:val="009326DD"/>
    <w:rsid w:val="00932899"/>
    <w:rsid w:val="00932908"/>
    <w:rsid w:val="009329ED"/>
    <w:rsid w:val="00932A78"/>
    <w:rsid w:val="00932C15"/>
    <w:rsid w:val="00932D7A"/>
    <w:rsid w:val="00932E8F"/>
    <w:rsid w:val="00932FF4"/>
    <w:rsid w:val="00933040"/>
    <w:rsid w:val="00933174"/>
    <w:rsid w:val="009331CB"/>
    <w:rsid w:val="009332A1"/>
    <w:rsid w:val="009335E1"/>
    <w:rsid w:val="009336C1"/>
    <w:rsid w:val="0093386E"/>
    <w:rsid w:val="00933939"/>
    <w:rsid w:val="009339EC"/>
    <w:rsid w:val="00933B9F"/>
    <w:rsid w:val="00933BD1"/>
    <w:rsid w:val="00933BE3"/>
    <w:rsid w:val="00933C2E"/>
    <w:rsid w:val="00933D0E"/>
    <w:rsid w:val="00933D46"/>
    <w:rsid w:val="00933D94"/>
    <w:rsid w:val="00933E3A"/>
    <w:rsid w:val="00933F7A"/>
    <w:rsid w:val="00934015"/>
    <w:rsid w:val="0093416C"/>
    <w:rsid w:val="00934193"/>
    <w:rsid w:val="009341F2"/>
    <w:rsid w:val="00934354"/>
    <w:rsid w:val="00934403"/>
    <w:rsid w:val="0093441E"/>
    <w:rsid w:val="00934429"/>
    <w:rsid w:val="0093451A"/>
    <w:rsid w:val="0093456A"/>
    <w:rsid w:val="00934594"/>
    <w:rsid w:val="00934748"/>
    <w:rsid w:val="00934815"/>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267"/>
    <w:rsid w:val="009365B9"/>
    <w:rsid w:val="00936734"/>
    <w:rsid w:val="00936770"/>
    <w:rsid w:val="00936778"/>
    <w:rsid w:val="0093681C"/>
    <w:rsid w:val="009368F2"/>
    <w:rsid w:val="009369A8"/>
    <w:rsid w:val="00936B22"/>
    <w:rsid w:val="00936CBA"/>
    <w:rsid w:val="00936CD2"/>
    <w:rsid w:val="00936D13"/>
    <w:rsid w:val="00936D42"/>
    <w:rsid w:val="00936D54"/>
    <w:rsid w:val="00936D8F"/>
    <w:rsid w:val="00936DCB"/>
    <w:rsid w:val="00936EE6"/>
    <w:rsid w:val="00936F30"/>
    <w:rsid w:val="00936F78"/>
    <w:rsid w:val="00937023"/>
    <w:rsid w:val="009370AD"/>
    <w:rsid w:val="009371BD"/>
    <w:rsid w:val="0093735E"/>
    <w:rsid w:val="009373FB"/>
    <w:rsid w:val="00937442"/>
    <w:rsid w:val="0093745B"/>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9B8"/>
    <w:rsid w:val="00940A17"/>
    <w:rsid w:val="00940A5F"/>
    <w:rsid w:val="00940A85"/>
    <w:rsid w:val="00940AAD"/>
    <w:rsid w:val="00940B39"/>
    <w:rsid w:val="00940B62"/>
    <w:rsid w:val="00940B99"/>
    <w:rsid w:val="00940CD6"/>
    <w:rsid w:val="00940D3D"/>
    <w:rsid w:val="00940DB4"/>
    <w:rsid w:val="00940DD2"/>
    <w:rsid w:val="00940DEB"/>
    <w:rsid w:val="0094104A"/>
    <w:rsid w:val="00941120"/>
    <w:rsid w:val="009411DF"/>
    <w:rsid w:val="00941251"/>
    <w:rsid w:val="009412B1"/>
    <w:rsid w:val="009412DF"/>
    <w:rsid w:val="00941304"/>
    <w:rsid w:val="00941313"/>
    <w:rsid w:val="009413C5"/>
    <w:rsid w:val="009415B5"/>
    <w:rsid w:val="009415F1"/>
    <w:rsid w:val="00941A14"/>
    <w:rsid w:val="00941CDB"/>
    <w:rsid w:val="00941DA3"/>
    <w:rsid w:val="00941DF1"/>
    <w:rsid w:val="00941E54"/>
    <w:rsid w:val="009420DD"/>
    <w:rsid w:val="009420DE"/>
    <w:rsid w:val="009420EF"/>
    <w:rsid w:val="009421CD"/>
    <w:rsid w:val="009421F4"/>
    <w:rsid w:val="00942207"/>
    <w:rsid w:val="009422E7"/>
    <w:rsid w:val="009423B5"/>
    <w:rsid w:val="009423C9"/>
    <w:rsid w:val="0094241F"/>
    <w:rsid w:val="00942447"/>
    <w:rsid w:val="00942567"/>
    <w:rsid w:val="00942581"/>
    <w:rsid w:val="009425C0"/>
    <w:rsid w:val="009425C8"/>
    <w:rsid w:val="00942731"/>
    <w:rsid w:val="00942742"/>
    <w:rsid w:val="0094274A"/>
    <w:rsid w:val="009427B1"/>
    <w:rsid w:val="009427CE"/>
    <w:rsid w:val="009427F3"/>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627"/>
    <w:rsid w:val="00943900"/>
    <w:rsid w:val="00943994"/>
    <w:rsid w:val="009439CB"/>
    <w:rsid w:val="00943A28"/>
    <w:rsid w:val="00943AE6"/>
    <w:rsid w:val="00943B4E"/>
    <w:rsid w:val="00943C0C"/>
    <w:rsid w:val="00943CF3"/>
    <w:rsid w:val="00943E91"/>
    <w:rsid w:val="00943EC7"/>
    <w:rsid w:val="00943ED2"/>
    <w:rsid w:val="00943EDB"/>
    <w:rsid w:val="0094405B"/>
    <w:rsid w:val="009440AF"/>
    <w:rsid w:val="00944104"/>
    <w:rsid w:val="00944114"/>
    <w:rsid w:val="0094420C"/>
    <w:rsid w:val="00944313"/>
    <w:rsid w:val="009444C5"/>
    <w:rsid w:val="009444E9"/>
    <w:rsid w:val="00944582"/>
    <w:rsid w:val="00944591"/>
    <w:rsid w:val="00944689"/>
    <w:rsid w:val="00944698"/>
    <w:rsid w:val="009446A4"/>
    <w:rsid w:val="00944830"/>
    <w:rsid w:val="00944833"/>
    <w:rsid w:val="0094488D"/>
    <w:rsid w:val="00944B93"/>
    <w:rsid w:val="00944BE7"/>
    <w:rsid w:val="00944D91"/>
    <w:rsid w:val="00944F09"/>
    <w:rsid w:val="00944F95"/>
    <w:rsid w:val="00945002"/>
    <w:rsid w:val="00945057"/>
    <w:rsid w:val="009451CF"/>
    <w:rsid w:val="0094523F"/>
    <w:rsid w:val="009452B8"/>
    <w:rsid w:val="009454CE"/>
    <w:rsid w:val="009455B1"/>
    <w:rsid w:val="009455F9"/>
    <w:rsid w:val="00945801"/>
    <w:rsid w:val="00945879"/>
    <w:rsid w:val="0094594F"/>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9F"/>
    <w:rsid w:val="00946CE6"/>
    <w:rsid w:val="00946CFA"/>
    <w:rsid w:val="00946D04"/>
    <w:rsid w:val="00946D0E"/>
    <w:rsid w:val="00946D2B"/>
    <w:rsid w:val="00946D63"/>
    <w:rsid w:val="00946DA7"/>
    <w:rsid w:val="00946DBB"/>
    <w:rsid w:val="00946DEC"/>
    <w:rsid w:val="00946DFC"/>
    <w:rsid w:val="00946E5B"/>
    <w:rsid w:val="00946EA1"/>
    <w:rsid w:val="00946EBA"/>
    <w:rsid w:val="00946F41"/>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9F"/>
    <w:rsid w:val="00947BB6"/>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41"/>
    <w:rsid w:val="00950E56"/>
    <w:rsid w:val="00950E84"/>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A5B"/>
    <w:rsid w:val="00951A6A"/>
    <w:rsid w:val="00951AE7"/>
    <w:rsid w:val="00951BA2"/>
    <w:rsid w:val="00951BD1"/>
    <w:rsid w:val="00951DDA"/>
    <w:rsid w:val="00951E4E"/>
    <w:rsid w:val="00952116"/>
    <w:rsid w:val="00952121"/>
    <w:rsid w:val="0095213B"/>
    <w:rsid w:val="009521E9"/>
    <w:rsid w:val="00952249"/>
    <w:rsid w:val="00952349"/>
    <w:rsid w:val="00952382"/>
    <w:rsid w:val="009523B4"/>
    <w:rsid w:val="009523FF"/>
    <w:rsid w:val="0095246A"/>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3B"/>
    <w:rsid w:val="00956348"/>
    <w:rsid w:val="009563BD"/>
    <w:rsid w:val="00956431"/>
    <w:rsid w:val="00956573"/>
    <w:rsid w:val="009566F2"/>
    <w:rsid w:val="0095673A"/>
    <w:rsid w:val="00956863"/>
    <w:rsid w:val="00956ABC"/>
    <w:rsid w:val="00956BEE"/>
    <w:rsid w:val="00956C00"/>
    <w:rsid w:val="00956CF4"/>
    <w:rsid w:val="00956F48"/>
    <w:rsid w:val="00956FF7"/>
    <w:rsid w:val="00956FFD"/>
    <w:rsid w:val="00957039"/>
    <w:rsid w:val="00957047"/>
    <w:rsid w:val="00957049"/>
    <w:rsid w:val="009570CF"/>
    <w:rsid w:val="009570D1"/>
    <w:rsid w:val="00957153"/>
    <w:rsid w:val="0095715A"/>
    <w:rsid w:val="00957347"/>
    <w:rsid w:val="00957371"/>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AE"/>
    <w:rsid w:val="0096221B"/>
    <w:rsid w:val="0096226D"/>
    <w:rsid w:val="009622B6"/>
    <w:rsid w:val="00962301"/>
    <w:rsid w:val="009623CC"/>
    <w:rsid w:val="009623DE"/>
    <w:rsid w:val="00962472"/>
    <w:rsid w:val="0096259B"/>
    <w:rsid w:val="00962621"/>
    <w:rsid w:val="00962639"/>
    <w:rsid w:val="0096293A"/>
    <w:rsid w:val="00962A2A"/>
    <w:rsid w:val="00962AA4"/>
    <w:rsid w:val="00962B92"/>
    <w:rsid w:val="00962BEE"/>
    <w:rsid w:val="00962C07"/>
    <w:rsid w:val="00962C0C"/>
    <w:rsid w:val="00962C97"/>
    <w:rsid w:val="00962DC2"/>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336"/>
    <w:rsid w:val="0096644E"/>
    <w:rsid w:val="009664EE"/>
    <w:rsid w:val="00966571"/>
    <w:rsid w:val="00966651"/>
    <w:rsid w:val="00966657"/>
    <w:rsid w:val="0096674B"/>
    <w:rsid w:val="009668D1"/>
    <w:rsid w:val="009669A7"/>
    <w:rsid w:val="009669D5"/>
    <w:rsid w:val="00966A50"/>
    <w:rsid w:val="00966B37"/>
    <w:rsid w:val="00966B54"/>
    <w:rsid w:val="00966BA5"/>
    <w:rsid w:val="00966D68"/>
    <w:rsid w:val="00966F76"/>
    <w:rsid w:val="00967088"/>
    <w:rsid w:val="009670B8"/>
    <w:rsid w:val="009670E3"/>
    <w:rsid w:val="0096713B"/>
    <w:rsid w:val="00967287"/>
    <w:rsid w:val="00967344"/>
    <w:rsid w:val="00967421"/>
    <w:rsid w:val="00967479"/>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21B1"/>
    <w:rsid w:val="00972232"/>
    <w:rsid w:val="0097226C"/>
    <w:rsid w:val="0097232F"/>
    <w:rsid w:val="00972454"/>
    <w:rsid w:val="00972458"/>
    <w:rsid w:val="009724F7"/>
    <w:rsid w:val="00972656"/>
    <w:rsid w:val="0097273A"/>
    <w:rsid w:val="0097278B"/>
    <w:rsid w:val="0097281F"/>
    <w:rsid w:val="00972888"/>
    <w:rsid w:val="00972999"/>
    <w:rsid w:val="009729B8"/>
    <w:rsid w:val="00972A82"/>
    <w:rsid w:val="00972AB0"/>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E"/>
    <w:rsid w:val="0097435A"/>
    <w:rsid w:val="009743F8"/>
    <w:rsid w:val="0097446B"/>
    <w:rsid w:val="009745D5"/>
    <w:rsid w:val="00974660"/>
    <w:rsid w:val="009747E0"/>
    <w:rsid w:val="0097483B"/>
    <w:rsid w:val="00974B00"/>
    <w:rsid w:val="00974B52"/>
    <w:rsid w:val="00974CE1"/>
    <w:rsid w:val="00974E1D"/>
    <w:rsid w:val="00974E55"/>
    <w:rsid w:val="00974E96"/>
    <w:rsid w:val="00974ED6"/>
    <w:rsid w:val="00974EE4"/>
    <w:rsid w:val="009750B1"/>
    <w:rsid w:val="009750EE"/>
    <w:rsid w:val="009751F4"/>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4E"/>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6D4"/>
    <w:rsid w:val="00977765"/>
    <w:rsid w:val="009778BF"/>
    <w:rsid w:val="0097794D"/>
    <w:rsid w:val="009779DA"/>
    <w:rsid w:val="00977A57"/>
    <w:rsid w:val="00977AA8"/>
    <w:rsid w:val="00977CA3"/>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D6A"/>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C0"/>
    <w:rsid w:val="00982310"/>
    <w:rsid w:val="0098234D"/>
    <w:rsid w:val="009824F9"/>
    <w:rsid w:val="0098254D"/>
    <w:rsid w:val="0098265A"/>
    <w:rsid w:val="00982914"/>
    <w:rsid w:val="00982949"/>
    <w:rsid w:val="009829C2"/>
    <w:rsid w:val="00982C67"/>
    <w:rsid w:val="00982CA9"/>
    <w:rsid w:val="00982D80"/>
    <w:rsid w:val="00982DBC"/>
    <w:rsid w:val="00982DC7"/>
    <w:rsid w:val="00982E24"/>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77"/>
    <w:rsid w:val="00985F14"/>
    <w:rsid w:val="00985F32"/>
    <w:rsid w:val="00985F49"/>
    <w:rsid w:val="00985FA6"/>
    <w:rsid w:val="00986050"/>
    <w:rsid w:val="0098608C"/>
    <w:rsid w:val="009860A1"/>
    <w:rsid w:val="00986106"/>
    <w:rsid w:val="00986115"/>
    <w:rsid w:val="00986250"/>
    <w:rsid w:val="00986260"/>
    <w:rsid w:val="00986329"/>
    <w:rsid w:val="0098632C"/>
    <w:rsid w:val="0098644D"/>
    <w:rsid w:val="009864B9"/>
    <w:rsid w:val="0098667B"/>
    <w:rsid w:val="009866F0"/>
    <w:rsid w:val="009867E9"/>
    <w:rsid w:val="009868DD"/>
    <w:rsid w:val="00986966"/>
    <w:rsid w:val="00986969"/>
    <w:rsid w:val="009869B5"/>
    <w:rsid w:val="00986AC0"/>
    <w:rsid w:val="00986AD6"/>
    <w:rsid w:val="00986AE2"/>
    <w:rsid w:val="00986B27"/>
    <w:rsid w:val="00986BC9"/>
    <w:rsid w:val="00986C6A"/>
    <w:rsid w:val="00986C9E"/>
    <w:rsid w:val="00986CC3"/>
    <w:rsid w:val="00986CF2"/>
    <w:rsid w:val="00986D7D"/>
    <w:rsid w:val="00986DDC"/>
    <w:rsid w:val="00986E0B"/>
    <w:rsid w:val="00987044"/>
    <w:rsid w:val="009870EE"/>
    <w:rsid w:val="009872FD"/>
    <w:rsid w:val="00987362"/>
    <w:rsid w:val="009874B6"/>
    <w:rsid w:val="009875E5"/>
    <w:rsid w:val="00987622"/>
    <w:rsid w:val="0098765D"/>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F2"/>
    <w:rsid w:val="009916FB"/>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7D"/>
    <w:rsid w:val="009938E8"/>
    <w:rsid w:val="0099395E"/>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A9"/>
    <w:rsid w:val="009958B9"/>
    <w:rsid w:val="00995A3F"/>
    <w:rsid w:val="00995ADB"/>
    <w:rsid w:val="00995B5A"/>
    <w:rsid w:val="00995B5E"/>
    <w:rsid w:val="00995CEA"/>
    <w:rsid w:val="00995DA2"/>
    <w:rsid w:val="00995E4B"/>
    <w:rsid w:val="00995EB1"/>
    <w:rsid w:val="00995ECB"/>
    <w:rsid w:val="00995EF3"/>
    <w:rsid w:val="00995F67"/>
    <w:rsid w:val="00995F94"/>
    <w:rsid w:val="00995FFB"/>
    <w:rsid w:val="00996163"/>
    <w:rsid w:val="00996180"/>
    <w:rsid w:val="0099620D"/>
    <w:rsid w:val="00996238"/>
    <w:rsid w:val="0099633D"/>
    <w:rsid w:val="00996544"/>
    <w:rsid w:val="00996548"/>
    <w:rsid w:val="00996650"/>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7B1"/>
    <w:rsid w:val="009978E6"/>
    <w:rsid w:val="009979A9"/>
    <w:rsid w:val="00997B66"/>
    <w:rsid w:val="00997C98"/>
    <w:rsid w:val="00997CFB"/>
    <w:rsid w:val="00997D08"/>
    <w:rsid w:val="00997DEE"/>
    <w:rsid w:val="00997ECE"/>
    <w:rsid w:val="009A009B"/>
    <w:rsid w:val="009A00CD"/>
    <w:rsid w:val="009A00E9"/>
    <w:rsid w:val="009A0192"/>
    <w:rsid w:val="009A0219"/>
    <w:rsid w:val="009A0287"/>
    <w:rsid w:val="009A02AA"/>
    <w:rsid w:val="009A0332"/>
    <w:rsid w:val="009A036E"/>
    <w:rsid w:val="009A05D6"/>
    <w:rsid w:val="009A05E0"/>
    <w:rsid w:val="009A069B"/>
    <w:rsid w:val="009A06C6"/>
    <w:rsid w:val="009A0831"/>
    <w:rsid w:val="009A087E"/>
    <w:rsid w:val="009A094C"/>
    <w:rsid w:val="009A09B5"/>
    <w:rsid w:val="009A09CD"/>
    <w:rsid w:val="009A0A98"/>
    <w:rsid w:val="009A0C3A"/>
    <w:rsid w:val="009A0C77"/>
    <w:rsid w:val="009A0D26"/>
    <w:rsid w:val="009A0E27"/>
    <w:rsid w:val="009A0E88"/>
    <w:rsid w:val="009A0EF7"/>
    <w:rsid w:val="009A0F1B"/>
    <w:rsid w:val="009A0F3F"/>
    <w:rsid w:val="009A1032"/>
    <w:rsid w:val="009A11D4"/>
    <w:rsid w:val="009A13AC"/>
    <w:rsid w:val="009A147F"/>
    <w:rsid w:val="009A15E0"/>
    <w:rsid w:val="009A15F1"/>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40FF"/>
    <w:rsid w:val="009A41C7"/>
    <w:rsid w:val="009A41CC"/>
    <w:rsid w:val="009A4388"/>
    <w:rsid w:val="009A4461"/>
    <w:rsid w:val="009A45AB"/>
    <w:rsid w:val="009A4675"/>
    <w:rsid w:val="009A468C"/>
    <w:rsid w:val="009A46F4"/>
    <w:rsid w:val="009A4702"/>
    <w:rsid w:val="009A4767"/>
    <w:rsid w:val="009A485A"/>
    <w:rsid w:val="009A495E"/>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B1"/>
    <w:rsid w:val="009A55FC"/>
    <w:rsid w:val="009A5765"/>
    <w:rsid w:val="009A57D2"/>
    <w:rsid w:val="009A5893"/>
    <w:rsid w:val="009A5A09"/>
    <w:rsid w:val="009A5AD8"/>
    <w:rsid w:val="009A5B36"/>
    <w:rsid w:val="009A5B47"/>
    <w:rsid w:val="009A5B6B"/>
    <w:rsid w:val="009A5CB6"/>
    <w:rsid w:val="009A5CF9"/>
    <w:rsid w:val="009A5EED"/>
    <w:rsid w:val="009A5F3E"/>
    <w:rsid w:val="009A5F8D"/>
    <w:rsid w:val="009A602C"/>
    <w:rsid w:val="009A60FB"/>
    <w:rsid w:val="009A6134"/>
    <w:rsid w:val="009A6309"/>
    <w:rsid w:val="009A6465"/>
    <w:rsid w:val="009A6529"/>
    <w:rsid w:val="009A655F"/>
    <w:rsid w:val="009A65D1"/>
    <w:rsid w:val="009A6686"/>
    <w:rsid w:val="009A6709"/>
    <w:rsid w:val="009A6A22"/>
    <w:rsid w:val="009A6A85"/>
    <w:rsid w:val="009A6B72"/>
    <w:rsid w:val="009A6B73"/>
    <w:rsid w:val="009A6B9A"/>
    <w:rsid w:val="009A6BF3"/>
    <w:rsid w:val="009A6C33"/>
    <w:rsid w:val="009A6CDE"/>
    <w:rsid w:val="009A6D48"/>
    <w:rsid w:val="009A6D4F"/>
    <w:rsid w:val="009A6EB5"/>
    <w:rsid w:val="009A6F0F"/>
    <w:rsid w:val="009A6F74"/>
    <w:rsid w:val="009A708F"/>
    <w:rsid w:val="009A7107"/>
    <w:rsid w:val="009A713D"/>
    <w:rsid w:val="009A7370"/>
    <w:rsid w:val="009A738B"/>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FE"/>
    <w:rsid w:val="009A7CC2"/>
    <w:rsid w:val="009A7DBA"/>
    <w:rsid w:val="009A7DBF"/>
    <w:rsid w:val="009A7E08"/>
    <w:rsid w:val="009A7F82"/>
    <w:rsid w:val="009A7FF0"/>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74"/>
    <w:rsid w:val="009B141F"/>
    <w:rsid w:val="009B1431"/>
    <w:rsid w:val="009B14CE"/>
    <w:rsid w:val="009B15F3"/>
    <w:rsid w:val="009B1627"/>
    <w:rsid w:val="009B16AF"/>
    <w:rsid w:val="009B16DF"/>
    <w:rsid w:val="009B1728"/>
    <w:rsid w:val="009B1746"/>
    <w:rsid w:val="009B1749"/>
    <w:rsid w:val="009B17D4"/>
    <w:rsid w:val="009B1899"/>
    <w:rsid w:val="009B1AAC"/>
    <w:rsid w:val="009B1B2E"/>
    <w:rsid w:val="009B1B37"/>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0A1"/>
    <w:rsid w:val="009B321B"/>
    <w:rsid w:val="009B3239"/>
    <w:rsid w:val="009B3264"/>
    <w:rsid w:val="009B337C"/>
    <w:rsid w:val="009B33B4"/>
    <w:rsid w:val="009B33E6"/>
    <w:rsid w:val="009B3408"/>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D9C"/>
    <w:rsid w:val="009B5E24"/>
    <w:rsid w:val="009B5ECF"/>
    <w:rsid w:val="009B5F61"/>
    <w:rsid w:val="009B6150"/>
    <w:rsid w:val="009B62D0"/>
    <w:rsid w:val="009B62E2"/>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DA"/>
    <w:rsid w:val="009B753C"/>
    <w:rsid w:val="009B75C9"/>
    <w:rsid w:val="009B7843"/>
    <w:rsid w:val="009B796F"/>
    <w:rsid w:val="009B7980"/>
    <w:rsid w:val="009B7996"/>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83"/>
    <w:rsid w:val="009C0962"/>
    <w:rsid w:val="009C0999"/>
    <w:rsid w:val="009C09C9"/>
    <w:rsid w:val="009C0A0C"/>
    <w:rsid w:val="009C0B04"/>
    <w:rsid w:val="009C0BF9"/>
    <w:rsid w:val="009C0CC2"/>
    <w:rsid w:val="009C0D2A"/>
    <w:rsid w:val="009C0D3F"/>
    <w:rsid w:val="009C0DB2"/>
    <w:rsid w:val="009C0E02"/>
    <w:rsid w:val="009C0E44"/>
    <w:rsid w:val="009C0EC7"/>
    <w:rsid w:val="009C0EDD"/>
    <w:rsid w:val="009C0F82"/>
    <w:rsid w:val="009C12A8"/>
    <w:rsid w:val="009C1428"/>
    <w:rsid w:val="009C15A6"/>
    <w:rsid w:val="009C163B"/>
    <w:rsid w:val="009C16CF"/>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5"/>
    <w:rsid w:val="009C5C7D"/>
    <w:rsid w:val="009C5CA8"/>
    <w:rsid w:val="009C5D42"/>
    <w:rsid w:val="009C5E00"/>
    <w:rsid w:val="009C5E30"/>
    <w:rsid w:val="009C5ED5"/>
    <w:rsid w:val="009C5EFD"/>
    <w:rsid w:val="009C5F5E"/>
    <w:rsid w:val="009C5F64"/>
    <w:rsid w:val="009C60A4"/>
    <w:rsid w:val="009C60CA"/>
    <w:rsid w:val="009C6133"/>
    <w:rsid w:val="009C63F0"/>
    <w:rsid w:val="009C647A"/>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623"/>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D3"/>
    <w:rsid w:val="009D04CC"/>
    <w:rsid w:val="009D06DC"/>
    <w:rsid w:val="009D0703"/>
    <w:rsid w:val="009D0781"/>
    <w:rsid w:val="009D07FC"/>
    <w:rsid w:val="009D0837"/>
    <w:rsid w:val="009D08AE"/>
    <w:rsid w:val="009D0919"/>
    <w:rsid w:val="009D09C6"/>
    <w:rsid w:val="009D0B04"/>
    <w:rsid w:val="009D0B84"/>
    <w:rsid w:val="009D0BB9"/>
    <w:rsid w:val="009D0D15"/>
    <w:rsid w:val="009D0D98"/>
    <w:rsid w:val="009D0D9C"/>
    <w:rsid w:val="009D0DEA"/>
    <w:rsid w:val="009D0E12"/>
    <w:rsid w:val="009D0EC9"/>
    <w:rsid w:val="009D0F06"/>
    <w:rsid w:val="009D0F33"/>
    <w:rsid w:val="009D0FE4"/>
    <w:rsid w:val="009D11F8"/>
    <w:rsid w:val="009D126B"/>
    <w:rsid w:val="009D127F"/>
    <w:rsid w:val="009D13EF"/>
    <w:rsid w:val="009D1413"/>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52A"/>
    <w:rsid w:val="009D2564"/>
    <w:rsid w:val="009D2582"/>
    <w:rsid w:val="009D25B2"/>
    <w:rsid w:val="009D267D"/>
    <w:rsid w:val="009D26BE"/>
    <w:rsid w:val="009D287C"/>
    <w:rsid w:val="009D2904"/>
    <w:rsid w:val="009D2C43"/>
    <w:rsid w:val="009D2C4A"/>
    <w:rsid w:val="009D2E37"/>
    <w:rsid w:val="009D2FE4"/>
    <w:rsid w:val="009D2FFF"/>
    <w:rsid w:val="009D3032"/>
    <w:rsid w:val="009D3059"/>
    <w:rsid w:val="009D30C4"/>
    <w:rsid w:val="009D3206"/>
    <w:rsid w:val="009D3213"/>
    <w:rsid w:val="009D34B1"/>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0FE"/>
    <w:rsid w:val="009D52D1"/>
    <w:rsid w:val="009D53EA"/>
    <w:rsid w:val="009D5541"/>
    <w:rsid w:val="009D583E"/>
    <w:rsid w:val="009D58F3"/>
    <w:rsid w:val="009D5951"/>
    <w:rsid w:val="009D595D"/>
    <w:rsid w:val="009D5962"/>
    <w:rsid w:val="009D5A9E"/>
    <w:rsid w:val="009D5AF0"/>
    <w:rsid w:val="009D5B46"/>
    <w:rsid w:val="009D5C72"/>
    <w:rsid w:val="009D5D3F"/>
    <w:rsid w:val="009D5D42"/>
    <w:rsid w:val="009D5DFF"/>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05"/>
    <w:rsid w:val="009D7B2B"/>
    <w:rsid w:val="009D7C92"/>
    <w:rsid w:val="009D7DB5"/>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91"/>
    <w:rsid w:val="009E1100"/>
    <w:rsid w:val="009E1145"/>
    <w:rsid w:val="009E116D"/>
    <w:rsid w:val="009E11AB"/>
    <w:rsid w:val="009E11F0"/>
    <w:rsid w:val="009E122E"/>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A"/>
    <w:rsid w:val="009E1D3B"/>
    <w:rsid w:val="009E1D96"/>
    <w:rsid w:val="009E1E8D"/>
    <w:rsid w:val="009E201C"/>
    <w:rsid w:val="009E20CD"/>
    <w:rsid w:val="009E229D"/>
    <w:rsid w:val="009E23F0"/>
    <w:rsid w:val="009E25C1"/>
    <w:rsid w:val="009E261A"/>
    <w:rsid w:val="009E26D4"/>
    <w:rsid w:val="009E27B9"/>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C"/>
    <w:rsid w:val="009E3869"/>
    <w:rsid w:val="009E38CD"/>
    <w:rsid w:val="009E3A27"/>
    <w:rsid w:val="009E3AA8"/>
    <w:rsid w:val="009E3B52"/>
    <w:rsid w:val="009E3C12"/>
    <w:rsid w:val="009E3C90"/>
    <w:rsid w:val="009E3E40"/>
    <w:rsid w:val="009E3FEE"/>
    <w:rsid w:val="009E4106"/>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A3"/>
    <w:rsid w:val="009E4B65"/>
    <w:rsid w:val="009E4C00"/>
    <w:rsid w:val="009E4C26"/>
    <w:rsid w:val="009E4CB1"/>
    <w:rsid w:val="009E4D20"/>
    <w:rsid w:val="009E4F31"/>
    <w:rsid w:val="009E4F56"/>
    <w:rsid w:val="009E5013"/>
    <w:rsid w:val="009E50AA"/>
    <w:rsid w:val="009E5137"/>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0C8"/>
    <w:rsid w:val="009E61C4"/>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75"/>
    <w:rsid w:val="009E788F"/>
    <w:rsid w:val="009E78EF"/>
    <w:rsid w:val="009E790F"/>
    <w:rsid w:val="009E79B5"/>
    <w:rsid w:val="009E7AD3"/>
    <w:rsid w:val="009E7CB4"/>
    <w:rsid w:val="009E7CD1"/>
    <w:rsid w:val="009E7D68"/>
    <w:rsid w:val="009E7DBA"/>
    <w:rsid w:val="009E7DC8"/>
    <w:rsid w:val="009E7DE7"/>
    <w:rsid w:val="009E7EF7"/>
    <w:rsid w:val="009E7F27"/>
    <w:rsid w:val="009E7F7E"/>
    <w:rsid w:val="009E7FB6"/>
    <w:rsid w:val="009F01A3"/>
    <w:rsid w:val="009F052F"/>
    <w:rsid w:val="009F05B2"/>
    <w:rsid w:val="009F0693"/>
    <w:rsid w:val="009F07C2"/>
    <w:rsid w:val="009F09E0"/>
    <w:rsid w:val="009F0A8E"/>
    <w:rsid w:val="009F0C79"/>
    <w:rsid w:val="009F0CC7"/>
    <w:rsid w:val="009F0D59"/>
    <w:rsid w:val="009F0DF3"/>
    <w:rsid w:val="009F0EC8"/>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CF"/>
    <w:rsid w:val="009F1CDC"/>
    <w:rsid w:val="009F1D34"/>
    <w:rsid w:val="009F1DB3"/>
    <w:rsid w:val="009F1E01"/>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CC"/>
    <w:rsid w:val="009F29E6"/>
    <w:rsid w:val="009F2A20"/>
    <w:rsid w:val="009F2AD4"/>
    <w:rsid w:val="009F2AFA"/>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65D"/>
    <w:rsid w:val="009F37AC"/>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4D5"/>
    <w:rsid w:val="009F4655"/>
    <w:rsid w:val="009F46B7"/>
    <w:rsid w:val="009F46D6"/>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2D7"/>
    <w:rsid w:val="009F5309"/>
    <w:rsid w:val="009F5444"/>
    <w:rsid w:val="009F5488"/>
    <w:rsid w:val="009F5640"/>
    <w:rsid w:val="009F5917"/>
    <w:rsid w:val="009F5991"/>
    <w:rsid w:val="009F5AA2"/>
    <w:rsid w:val="009F5B44"/>
    <w:rsid w:val="009F5CEB"/>
    <w:rsid w:val="009F5D38"/>
    <w:rsid w:val="009F5DD3"/>
    <w:rsid w:val="009F5DF2"/>
    <w:rsid w:val="009F5E02"/>
    <w:rsid w:val="009F5E5B"/>
    <w:rsid w:val="009F5F75"/>
    <w:rsid w:val="009F6023"/>
    <w:rsid w:val="009F6213"/>
    <w:rsid w:val="009F638F"/>
    <w:rsid w:val="009F63C7"/>
    <w:rsid w:val="009F65C2"/>
    <w:rsid w:val="009F65DE"/>
    <w:rsid w:val="009F66A0"/>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F"/>
    <w:rsid w:val="009F75FC"/>
    <w:rsid w:val="009F7687"/>
    <w:rsid w:val="009F76C5"/>
    <w:rsid w:val="009F7747"/>
    <w:rsid w:val="009F77C5"/>
    <w:rsid w:val="009F7839"/>
    <w:rsid w:val="009F7935"/>
    <w:rsid w:val="009F7A39"/>
    <w:rsid w:val="009F7A7E"/>
    <w:rsid w:val="009F7BC3"/>
    <w:rsid w:val="009F7D73"/>
    <w:rsid w:val="009F7E4D"/>
    <w:rsid w:val="009F7EBE"/>
    <w:rsid w:val="009F7F5F"/>
    <w:rsid w:val="009F7FD3"/>
    <w:rsid w:val="009F7FDA"/>
    <w:rsid w:val="00A00011"/>
    <w:rsid w:val="00A00244"/>
    <w:rsid w:val="00A00353"/>
    <w:rsid w:val="00A004DF"/>
    <w:rsid w:val="00A004F6"/>
    <w:rsid w:val="00A00509"/>
    <w:rsid w:val="00A005F3"/>
    <w:rsid w:val="00A006C8"/>
    <w:rsid w:val="00A00984"/>
    <w:rsid w:val="00A009DE"/>
    <w:rsid w:val="00A00A59"/>
    <w:rsid w:val="00A00A96"/>
    <w:rsid w:val="00A00B4A"/>
    <w:rsid w:val="00A00C58"/>
    <w:rsid w:val="00A00C62"/>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D9"/>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82"/>
    <w:rsid w:val="00A027AD"/>
    <w:rsid w:val="00A029A0"/>
    <w:rsid w:val="00A029C7"/>
    <w:rsid w:val="00A02A67"/>
    <w:rsid w:val="00A02A7D"/>
    <w:rsid w:val="00A02AC4"/>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0F7"/>
    <w:rsid w:val="00A04113"/>
    <w:rsid w:val="00A0433F"/>
    <w:rsid w:val="00A043B5"/>
    <w:rsid w:val="00A044C5"/>
    <w:rsid w:val="00A045F8"/>
    <w:rsid w:val="00A045FB"/>
    <w:rsid w:val="00A04607"/>
    <w:rsid w:val="00A046F1"/>
    <w:rsid w:val="00A04868"/>
    <w:rsid w:val="00A04876"/>
    <w:rsid w:val="00A04904"/>
    <w:rsid w:val="00A04983"/>
    <w:rsid w:val="00A049B7"/>
    <w:rsid w:val="00A04A2F"/>
    <w:rsid w:val="00A04A56"/>
    <w:rsid w:val="00A04B12"/>
    <w:rsid w:val="00A04BA2"/>
    <w:rsid w:val="00A04E13"/>
    <w:rsid w:val="00A04E50"/>
    <w:rsid w:val="00A04F5D"/>
    <w:rsid w:val="00A04FD3"/>
    <w:rsid w:val="00A05082"/>
    <w:rsid w:val="00A050A3"/>
    <w:rsid w:val="00A05195"/>
    <w:rsid w:val="00A05355"/>
    <w:rsid w:val="00A05432"/>
    <w:rsid w:val="00A05474"/>
    <w:rsid w:val="00A054C6"/>
    <w:rsid w:val="00A05626"/>
    <w:rsid w:val="00A05714"/>
    <w:rsid w:val="00A0577A"/>
    <w:rsid w:val="00A0577E"/>
    <w:rsid w:val="00A05885"/>
    <w:rsid w:val="00A05A73"/>
    <w:rsid w:val="00A05B17"/>
    <w:rsid w:val="00A05B62"/>
    <w:rsid w:val="00A05BB6"/>
    <w:rsid w:val="00A05C89"/>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D3"/>
    <w:rsid w:val="00A06BE4"/>
    <w:rsid w:val="00A06C61"/>
    <w:rsid w:val="00A06CFA"/>
    <w:rsid w:val="00A06D3A"/>
    <w:rsid w:val="00A06E9D"/>
    <w:rsid w:val="00A0711C"/>
    <w:rsid w:val="00A0721C"/>
    <w:rsid w:val="00A073DA"/>
    <w:rsid w:val="00A073E0"/>
    <w:rsid w:val="00A0742D"/>
    <w:rsid w:val="00A0745B"/>
    <w:rsid w:val="00A07468"/>
    <w:rsid w:val="00A07601"/>
    <w:rsid w:val="00A076E1"/>
    <w:rsid w:val="00A076EA"/>
    <w:rsid w:val="00A07724"/>
    <w:rsid w:val="00A07752"/>
    <w:rsid w:val="00A078E7"/>
    <w:rsid w:val="00A07925"/>
    <w:rsid w:val="00A07A59"/>
    <w:rsid w:val="00A07C78"/>
    <w:rsid w:val="00A07D5B"/>
    <w:rsid w:val="00A07D99"/>
    <w:rsid w:val="00A07D9D"/>
    <w:rsid w:val="00A07E02"/>
    <w:rsid w:val="00A07E1F"/>
    <w:rsid w:val="00A07EE4"/>
    <w:rsid w:val="00A07F89"/>
    <w:rsid w:val="00A07FAB"/>
    <w:rsid w:val="00A1009D"/>
    <w:rsid w:val="00A100A6"/>
    <w:rsid w:val="00A10125"/>
    <w:rsid w:val="00A1038E"/>
    <w:rsid w:val="00A1046F"/>
    <w:rsid w:val="00A104B6"/>
    <w:rsid w:val="00A10535"/>
    <w:rsid w:val="00A1065B"/>
    <w:rsid w:val="00A1070F"/>
    <w:rsid w:val="00A10747"/>
    <w:rsid w:val="00A10844"/>
    <w:rsid w:val="00A10A73"/>
    <w:rsid w:val="00A10B13"/>
    <w:rsid w:val="00A10B76"/>
    <w:rsid w:val="00A10B83"/>
    <w:rsid w:val="00A10C6A"/>
    <w:rsid w:val="00A10C9E"/>
    <w:rsid w:val="00A10CD0"/>
    <w:rsid w:val="00A10D95"/>
    <w:rsid w:val="00A10EEA"/>
    <w:rsid w:val="00A10FC0"/>
    <w:rsid w:val="00A110FD"/>
    <w:rsid w:val="00A11351"/>
    <w:rsid w:val="00A11438"/>
    <w:rsid w:val="00A114BA"/>
    <w:rsid w:val="00A11521"/>
    <w:rsid w:val="00A115B5"/>
    <w:rsid w:val="00A1186A"/>
    <w:rsid w:val="00A1199A"/>
    <w:rsid w:val="00A11ACB"/>
    <w:rsid w:val="00A11B32"/>
    <w:rsid w:val="00A11C1E"/>
    <w:rsid w:val="00A11E44"/>
    <w:rsid w:val="00A11E48"/>
    <w:rsid w:val="00A11E55"/>
    <w:rsid w:val="00A11F34"/>
    <w:rsid w:val="00A11F35"/>
    <w:rsid w:val="00A11F68"/>
    <w:rsid w:val="00A11FDB"/>
    <w:rsid w:val="00A12039"/>
    <w:rsid w:val="00A12204"/>
    <w:rsid w:val="00A12210"/>
    <w:rsid w:val="00A1228E"/>
    <w:rsid w:val="00A12380"/>
    <w:rsid w:val="00A12523"/>
    <w:rsid w:val="00A1257E"/>
    <w:rsid w:val="00A1267F"/>
    <w:rsid w:val="00A126A9"/>
    <w:rsid w:val="00A126C3"/>
    <w:rsid w:val="00A1273D"/>
    <w:rsid w:val="00A128D2"/>
    <w:rsid w:val="00A12949"/>
    <w:rsid w:val="00A12AD8"/>
    <w:rsid w:val="00A12B77"/>
    <w:rsid w:val="00A12BAC"/>
    <w:rsid w:val="00A12BB9"/>
    <w:rsid w:val="00A12C88"/>
    <w:rsid w:val="00A12C8D"/>
    <w:rsid w:val="00A12F37"/>
    <w:rsid w:val="00A12F84"/>
    <w:rsid w:val="00A13071"/>
    <w:rsid w:val="00A1309D"/>
    <w:rsid w:val="00A1309F"/>
    <w:rsid w:val="00A133E3"/>
    <w:rsid w:val="00A13454"/>
    <w:rsid w:val="00A13460"/>
    <w:rsid w:val="00A13557"/>
    <w:rsid w:val="00A136A0"/>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965"/>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635"/>
    <w:rsid w:val="00A1664C"/>
    <w:rsid w:val="00A16663"/>
    <w:rsid w:val="00A167DF"/>
    <w:rsid w:val="00A16840"/>
    <w:rsid w:val="00A16959"/>
    <w:rsid w:val="00A16C44"/>
    <w:rsid w:val="00A16C52"/>
    <w:rsid w:val="00A16CAD"/>
    <w:rsid w:val="00A16D2A"/>
    <w:rsid w:val="00A16E43"/>
    <w:rsid w:val="00A16F58"/>
    <w:rsid w:val="00A16F65"/>
    <w:rsid w:val="00A16FAA"/>
    <w:rsid w:val="00A1708D"/>
    <w:rsid w:val="00A1720F"/>
    <w:rsid w:val="00A1722E"/>
    <w:rsid w:val="00A1723F"/>
    <w:rsid w:val="00A1726B"/>
    <w:rsid w:val="00A17496"/>
    <w:rsid w:val="00A1752E"/>
    <w:rsid w:val="00A175A2"/>
    <w:rsid w:val="00A17600"/>
    <w:rsid w:val="00A17675"/>
    <w:rsid w:val="00A1772C"/>
    <w:rsid w:val="00A177D1"/>
    <w:rsid w:val="00A179C2"/>
    <w:rsid w:val="00A179C8"/>
    <w:rsid w:val="00A17A37"/>
    <w:rsid w:val="00A17A51"/>
    <w:rsid w:val="00A17B29"/>
    <w:rsid w:val="00A17B39"/>
    <w:rsid w:val="00A17B86"/>
    <w:rsid w:val="00A17B97"/>
    <w:rsid w:val="00A17C3A"/>
    <w:rsid w:val="00A17C98"/>
    <w:rsid w:val="00A2008D"/>
    <w:rsid w:val="00A201B6"/>
    <w:rsid w:val="00A202BE"/>
    <w:rsid w:val="00A20321"/>
    <w:rsid w:val="00A20379"/>
    <w:rsid w:val="00A203D0"/>
    <w:rsid w:val="00A203D2"/>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F0A"/>
    <w:rsid w:val="00A23065"/>
    <w:rsid w:val="00A2307A"/>
    <w:rsid w:val="00A231A2"/>
    <w:rsid w:val="00A23224"/>
    <w:rsid w:val="00A2329A"/>
    <w:rsid w:val="00A2339B"/>
    <w:rsid w:val="00A233B8"/>
    <w:rsid w:val="00A236B6"/>
    <w:rsid w:val="00A2378C"/>
    <w:rsid w:val="00A2379B"/>
    <w:rsid w:val="00A23A79"/>
    <w:rsid w:val="00A23AAB"/>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90"/>
    <w:rsid w:val="00A24AE5"/>
    <w:rsid w:val="00A24B13"/>
    <w:rsid w:val="00A24D19"/>
    <w:rsid w:val="00A24D52"/>
    <w:rsid w:val="00A24DE7"/>
    <w:rsid w:val="00A24E27"/>
    <w:rsid w:val="00A24EEF"/>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AF5"/>
    <w:rsid w:val="00A25CBF"/>
    <w:rsid w:val="00A25D66"/>
    <w:rsid w:val="00A25D8E"/>
    <w:rsid w:val="00A25D92"/>
    <w:rsid w:val="00A25F3B"/>
    <w:rsid w:val="00A25F56"/>
    <w:rsid w:val="00A25F92"/>
    <w:rsid w:val="00A25FD8"/>
    <w:rsid w:val="00A260B1"/>
    <w:rsid w:val="00A26127"/>
    <w:rsid w:val="00A2612F"/>
    <w:rsid w:val="00A261DA"/>
    <w:rsid w:val="00A262C1"/>
    <w:rsid w:val="00A262D0"/>
    <w:rsid w:val="00A262DC"/>
    <w:rsid w:val="00A2636D"/>
    <w:rsid w:val="00A2640C"/>
    <w:rsid w:val="00A2641E"/>
    <w:rsid w:val="00A264A2"/>
    <w:rsid w:val="00A264D6"/>
    <w:rsid w:val="00A26516"/>
    <w:rsid w:val="00A26570"/>
    <w:rsid w:val="00A26681"/>
    <w:rsid w:val="00A266D0"/>
    <w:rsid w:val="00A26731"/>
    <w:rsid w:val="00A268A1"/>
    <w:rsid w:val="00A2694E"/>
    <w:rsid w:val="00A269D5"/>
    <w:rsid w:val="00A26A09"/>
    <w:rsid w:val="00A26A11"/>
    <w:rsid w:val="00A26A30"/>
    <w:rsid w:val="00A26D5F"/>
    <w:rsid w:val="00A26E23"/>
    <w:rsid w:val="00A26F35"/>
    <w:rsid w:val="00A270D6"/>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1B4"/>
    <w:rsid w:val="00A301B5"/>
    <w:rsid w:val="00A3025A"/>
    <w:rsid w:val="00A30294"/>
    <w:rsid w:val="00A302BE"/>
    <w:rsid w:val="00A30391"/>
    <w:rsid w:val="00A3042F"/>
    <w:rsid w:val="00A30483"/>
    <w:rsid w:val="00A304B2"/>
    <w:rsid w:val="00A305CF"/>
    <w:rsid w:val="00A305E1"/>
    <w:rsid w:val="00A3079C"/>
    <w:rsid w:val="00A307A7"/>
    <w:rsid w:val="00A30815"/>
    <w:rsid w:val="00A308C5"/>
    <w:rsid w:val="00A308C8"/>
    <w:rsid w:val="00A30B11"/>
    <w:rsid w:val="00A30CD8"/>
    <w:rsid w:val="00A30F9D"/>
    <w:rsid w:val="00A30FF9"/>
    <w:rsid w:val="00A31106"/>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1EAD"/>
    <w:rsid w:val="00A32047"/>
    <w:rsid w:val="00A32061"/>
    <w:rsid w:val="00A320C7"/>
    <w:rsid w:val="00A322CA"/>
    <w:rsid w:val="00A32301"/>
    <w:rsid w:val="00A32489"/>
    <w:rsid w:val="00A325BD"/>
    <w:rsid w:val="00A32605"/>
    <w:rsid w:val="00A32664"/>
    <w:rsid w:val="00A326A7"/>
    <w:rsid w:val="00A326C9"/>
    <w:rsid w:val="00A327EC"/>
    <w:rsid w:val="00A32834"/>
    <w:rsid w:val="00A32864"/>
    <w:rsid w:val="00A3288D"/>
    <w:rsid w:val="00A329B9"/>
    <w:rsid w:val="00A32A78"/>
    <w:rsid w:val="00A32C63"/>
    <w:rsid w:val="00A32CA9"/>
    <w:rsid w:val="00A32CBB"/>
    <w:rsid w:val="00A32CC5"/>
    <w:rsid w:val="00A32D52"/>
    <w:rsid w:val="00A32DDD"/>
    <w:rsid w:val="00A32E05"/>
    <w:rsid w:val="00A32E13"/>
    <w:rsid w:val="00A32FA5"/>
    <w:rsid w:val="00A33071"/>
    <w:rsid w:val="00A331FD"/>
    <w:rsid w:val="00A3321D"/>
    <w:rsid w:val="00A33257"/>
    <w:rsid w:val="00A3344A"/>
    <w:rsid w:val="00A33473"/>
    <w:rsid w:val="00A334D0"/>
    <w:rsid w:val="00A3359F"/>
    <w:rsid w:val="00A3367D"/>
    <w:rsid w:val="00A337FA"/>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7C"/>
    <w:rsid w:val="00A349B1"/>
    <w:rsid w:val="00A34A91"/>
    <w:rsid w:val="00A34AA3"/>
    <w:rsid w:val="00A34B54"/>
    <w:rsid w:val="00A34BD6"/>
    <w:rsid w:val="00A34BE1"/>
    <w:rsid w:val="00A34C79"/>
    <w:rsid w:val="00A34D21"/>
    <w:rsid w:val="00A34DA3"/>
    <w:rsid w:val="00A34E16"/>
    <w:rsid w:val="00A34E8D"/>
    <w:rsid w:val="00A34F3A"/>
    <w:rsid w:val="00A34FA6"/>
    <w:rsid w:val="00A35109"/>
    <w:rsid w:val="00A3531D"/>
    <w:rsid w:val="00A354B6"/>
    <w:rsid w:val="00A3559E"/>
    <w:rsid w:val="00A355C8"/>
    <w:rsid w:val="00A3560A"/>
    <w:rsid w:val="00A3563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175"/>
    <w:rsid w:val="00A37181"/>
    <w:rsid w:val="00A371D5"/>
    <w:rsid w:val="00A3739F"/>
    <w:rsid w:val="00A374C9"/>
    <w:rsid w:val="00A375B1"/>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65"/>
    <w:rsid w:val="00A402DB"/>
    <w:rsid w:val="00A40336"/>
    <w:rsid w:val="00A4037D"/>
    <w:rsid w:val="00A404B1"/>
    <w:rsid w:val="00A4050D"/>
    <w:rsid w:val="00A406AD"/>
    <w:rsid w:val="00A40741"/>
    <w:rsid w:val="00A4091C"/>
    <w:rsid w:val="00A409A2"/>
    <w:rsid w:val="00A40A0F"/>
    <w:rsid w:val="00A40AAD"/>
    <w:rsid w:val="00A40B60"/>
    <w:rsid w:val="00A40B7F"/>
    <w:rsid w:val="00A40CD1"/>
    <w:rsid w:val="00A40D38"/>
    <w:rsid w:val="00A40D87"/>
    <w:rsid w:val="00A40DE5"/>
    <w:rsid w:val="00A40E26"/>
    <w:rsid w:val="00A40E2E"/>
    <w:rsid w:val="00A40E81"/>
    <w:rsid w:val="00A40F03"/>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D62"/>
    <w:rsid w:val="00A41DFA"/>
    <w:rsid w:val="00A41F4D"/>
    <w:rsid w:val="00A41FE4"/>
    <w:rsid w:val="00A4215B"/>
    <w:rsid w:val="00A42390"/>
    <w:rsid w:val="00A424A2"/>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5A5"/>
    <w:rsid w:val="00A435F6"/>
    <w:rsid w:val="00A4361F"/>
    <w:rsid w:val="00A43625"/>
    <w:rsid w:val="00A43654"/>
    <w:rsid w:val="00A43673"/>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88"/>
    <w:rsid w:val="00A443AE"/>
    <w:rsid w:val="00A443E8"/>
    <w:rsid w:val="00A4449A"/>
    <w:rsid w:val="00A4450B"/>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74A"/>
    <w:rsid w:val="00A4584B"/>
    <w:rsid w:val="00A45987"/>
    <w:rsid w:val="00A45A50"/>
    <w:rsid w:val="00A45A6C"/>
    <w:rsid w:val="00A45B09"/>
    <w:rsid w:val="00A45B0E"/>
    <w:rsid w:val="00A45BC3"/>
    <w:rsid w:val="00A45C56"/>
    <w:rsid w:val="00A45CCE"/>
    <w:rsid w:val="00A45D49"/>
    <w:rsid w:val="00A45DD2"/>
    <w:rsid w:val="00A45DE8"/>
    <w:rsid w:val="00A460A9"/>
    <w:rsid w:val="00A46179"/>
    <w:rsid w:val="00A4635B"/>
    <w:rsid w:val="00A463D3"/>
    <w:rsid w:val="00A46426"/>
    <w:rsid w:val="00A46430"/>
    <w:rsid w:val="00A46490"/>
    <w:rsid w:val="00A4661D"/>
    <w:rsid w:val="00A4665D"/>
    <w:rsid w:val="00A466CE"/>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C"/>
    <w:rsid w:val="00A5067E"/>
    <w:rsid w:val="00A50AAE"/>
    <w:rsid w:val="00A50AC3"/>
    <w:rsid w:val="00A50AD6"/>
    <w:rsid w:val="00A50AF2"/>
    <w:rsid w:val="00A50B3E"/>
    <w:rsid w:val="00A50BAC"/>
    <w:rsid w:val="00A50C0C"/>
    <w:rsid w:val="00A50DFC"/>
    <w:rsid w:val="00A50F02"/>
    <w:rsid w:val="00A51083"/>
    <w:rsid w:val="00A51089"/>
    <w:rsid w:val="00A510BC"/>
    <w:rsid w:val="00A512B5"/>
    <w:rsid w:val="00A512F5"/>
    <w:rsid w:val="00A512FD"/>
    <w:rsid w:val="00A5131E"/>
    <w:rsid w:val="00A5154D"/>
    <w:rsid w:val="00A516CD"/>
    <w:rsid w:val="00A51719"/>
    <w:rsid w:val="00A5184C"/>
    <w:rsid w:val="00A51971"/>
    <w:rsid w:val="00A519BC"/>
    <w:rsid w:val="00A51C9A"/>
    <w:rsid w:val="00A51F7F"/>
    <w:rsid w:val="00A5217B"/>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F6C"/>
    <w:rsid w:val="00A52FFA"/>
    <w:rsid w:val="00A5300F"/>
    <w:rsid w:val="00A53025"/>
    <w:rsid w:val="00A53069"/>
    <w:rsid w:val="00A53176"/>
    <w:rsid w:val="00A5339B"/>
    <w:rsid w:val="00A534AE"/>
    <w:rsid w:val="00A53503"/>
    <w:rsid w:val="00A535EF"/>
    <w:rsid w:val="00A53603"/>
    <w:rsid w:val="00A53656"/>
    <w:rsid w:val="00A537E4"/>
    <w:rsid w:val="00A5380D"/>
    <w:rsid w:val="00A53893"/>
    <w:rsid w:val="00A53895"/>
    <w:rsid w:val="00A538B8"/>
    <w:rsid w:val="00A538BC"/>
    <w:rsid w:val="00A53A10"/>
    <w:rsid w:val="00A53A62"/>
    <w:rsid w:val="00A53D0C"/>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6FF"/>
    <w:rsid w:val="00A5574E"/>
    <w:rsid w:val="00A557F4"/>
    <w:rsid w:val="00A55833"/>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EAA"/>
    <w:rsid w:val="00A56F42"/>
    <w:rsid w:val="00A56F68"/>
    <w:rsid w:val="00A572C9"/>
    <w:rsid w:val="00A57355"/>
    <w:rsid w:val="00A57365"/>
    <w:rsid w:val="00A574CE"/>
    <w:rsid w:val="00A574E6"/>
    <w:rsid w:val="00A57573"/>
    <w:rsid w:val="00A5758D"/>
    <w:rsid w:val="00A576AC"/>
    <w:rsid w:val="00A57769"/>
    <w:rsid w:val="00A57797"/>
    <w:rsid w:val="00A57832"/>
    <w:rsid w:val="00A57849"/>
    <w:rsid w:val="00A57880"/>
    <w:rsid w:val="00A57900"/>
    <w:rsid w:val="00A57915"/>
    <w:rsid w:val="00A57A16"/>
    <w:rsid w:val="00A57AEC"/>
    <w:rsid w:val="00A57AEE"/>
    <w:rsid w:val="00A57B8B"/>
    <w:rsid w:val="00A57B9D"/>
    <w:rsid w:val="00A57BC4"/>
    <w:rsid w:val="00A57EEA"/>
    <w:rsid w:val="00A57FD0"/>
    <w:rsid w:val="00A57FEB"/>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7E6"/>
    <w:rsid w:val="00A6183B"/>
    <w:rsid w:val="00A618DD"/>
    <w:rsid w:val="00A619EF"/>
    <w:rsid w:val="00A61A7E"/>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8D1"/>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C1"/>
    <w:rsid w:val="00A64BDB"/>
    <w:rsid w:val="00A64BF9"/>
    <w:rsid w:val="00A64DA9"/>
    <w:rsid w:val="00A64F5B"/>
    <w:rsid w:val="00A64FA6"/>
    <w:rsid w:val="00A650A2"/>
    <w:rsid w:val="00A650A8"/>
    <w:rsid w:val="00A6514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E0"/>
    <w:rsid w:val="00A67EB1"/>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889"/>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8D7"/>
    <w:rsid w:val="00A74928"/>
    <w:rsid w:val="00A749F5"/>
    <w:rsid w:val="00A74A50"/>
    <w:rsid w:val="00A74B13"/>
    <w:rsid w:val="00A74B3B"/>
    <w:rsid w:val="00A74C29"/>
    <w:rsid w:val="00A74C85"/>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63"/>
    <w:rsid w:val="00A7569E"/>
    <w:rsid w:val="00A75769"/>
    <w:rsid w:val="00A757BD"/>
    <w:rsid w:val="00A7581C"/>
    <w:rsid w:val="00A759F8"/>
    <w:rsid w:val="00A75BC4"/>
    <w:rsid w:val="00A75C0E"/>
    <w:rsid w:val="00A75C14"/>
    <w:rsid w:val="00A75C1E"/>
    <w:rsid w:val="00A75C4B"/>
    <w:rsid w:val="00A75D71"/>
    <w:rsid w:val="00A75EB0"/>
    <w:rsid w:val="00A75F71"/>
    <w:rsid w:val="00A75FCF"/>
    <w:rsid w:val="00A7604E"/>
    <w:rsid w:val="00A76165"/>
    <w:rsid w:val="00A761EE"/>
    <w:rsid w:val="00A763A5"/>
    <w:rsid w:val="00A76442"/>
    <w:rsid w:val="00A765F4"/>
    <w:rsid w:val="00A76662"/>
    <w:rsid w:val="00A7675E"/>
    <w:rsid w:val="00A76805"/>
    <w:rsid w:val="00A7684D"/>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C1"/>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667"/>
    <w:rsid w:val="00A80723"/>
    <w:rsid w:val="00A8073B"/>
    <w:rsid w:val="00A808C6"/>
    <w:rsid w:val="00A80915"/>
    <w:rsid w:val="00A80BBB"/>
    <w:rsid w:val="00A80C13"/>
    <w:rsid w:val="00A80C3B"/>
    <w:rsid w:val="00A80C5F"/>
    <w:rsid w:val="00A80C8F"/>
    <w:rsid w:val="00A80E2E"/>
    <w:rsid w:val="00A8104F"/>
    <w:rsid w:val="00A81154"/>
    <w:rsid w:val="00A81161"/>
    <w:rsid w:val="00A812BA"/>
    <w:rsid w:val="00A813DE"/>
    <w:rsid w:val="00A813F0"/>
    <w:rsid w:val="00A815C5"/>
    <w:rsid w:val="00A815F8"/>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D"/>
    <w:rsid w:val="00A83152"/>
    <w:rsid w:val="00A835F6"/>
    <w:rsid w:val="00A83639"/>
    <w:rsid w:val="00A83792"/>
    <w:rsid w:val="00A83A52"/>
    <w:rsid w:val="00A83AEE"/>
    <w:rsid w:val="00A83C03"/>
    <w:rsid w:val="00A83DE0"/>
    <w:rsid w:val="00A83E28"/>
    <w:rsid w:val="00A83E88"/>
    <w:rsid w:val="00A83EBE"/>
    <w:rsid w:val="00A83F18"/>
    <w:rsid w:val="00A83F33"/>
    <w:rsid w:val="00A83FAD"/>
    <w:rsid w:val="00A841E8"/>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6A"/>
    <w:rsid w:val="00A85A37"/>
    <w:rsid w:val="00A85AFB"/>
    <w:rsid w:val="00A85B6D"/>
    <w:rsid w:val="00A85BE9"/>
    <w:rsid w:val="00A85C3D"/>
    <w:rsid w:val="00A85C84"/>
    <w:rsid w:val="00A85CF1"/>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74"/>
    <w:rsid w:val="00A908EC"/>
    <w:rsid w:val="00A909CB"/>
    <w:rsid w:val="00A90C1D"/>
    <w:rsid w:val="00A90CF4"/>
    <w:rsid w:val="00A90D39"/>
    <w:rsid w:val="00A90D4F"/>
    <w:rsid w:val="00A90E12"/>
    <w:rsid w:val="00A90E19"/>
    <w:rsid w:val="00A90EC9"/>
    <w:rsid w:val="00A90F66"/>
    <w:rsid w:val="00A90F93"/>
    <w:rsid w:val="00A90FF7"/>
    <w:rsid w:val="00A91107"/>
    <w:rsid w:val="00A911EC"/>
    <w:rsid w:val="00A9130D"/>
    <w:rsid w:val="00A91577"/>
    <w:rsid w:val="00A915E3"/>
    <w:rsid w:val="00A916DB"/>
    <w:rsid w:val="00A91714"/>
    <w:rsid w:val="00A917C0"/>
    <w:rsid w:val="00A9191E"/>
    <w:rsid w:val="00A91AC0"/>
    <w:rsid w:val="00A91B4B"/>
    <w:rsid w:val="00A91BB5"/>
    <w:rsid w:val="00A91BFF"/>
    <w:rsid w:val="00A91CAB"/>
    <w:rsid w:val="00A91D07"/>
    <w:rsid w:val="00A91D28"/>
    <w:rsid w:val="00A91DEA"/>
    <w:rsid w:val="00A91E9D"/>
    <w:rsid w:val="00A91EBF"/>
    <w:rsid w:val="00A91EEB"/>
    <w:rsid w:val="00A91F50"/>
    <w:rsid w:val="00A92058"/>
    <w:rsid w:val="00A92086"/>
    <w:rsid w:val="00A920B9"/>
    <w:rsid w:val="00A92173"/>
    <w:rsid w:val="00A9223B"/>
    <w:rsid w:val="00A922E5"/>
    <w:rsid w:val="00A92313"/>
    <w:rsid w:val="00A923E7"/>
    <w:rsid w:val="00A9243D"/>
    <w:rsid w:val="00A92531"/>
    <w:rsid w:val="00A9257B"/>
    <w:rsid w:val="00A925D9"/>
    <w:rsid w:val="00A925DA"/>
    <w:rsid w:val="00A926E0"/>
    <w:rsid w:val="00A926F8"/>
    <w:rsid w:val="00A92763"/>
    <w:rsid w:val="00A92A09"/>
    <w:rsid w:val="00A92A21"/>
    <w:rsid w:val="00A92ABF"/>
    <w:rsid w:val="00A92AF3"/>
    <w:rsid w:val="00A92B9E"/>
    <w:rsid w:val="00A92C8D"/>
    <w:rsid w:val="00A92E1B"/>
    <w:rsid w:val="00A92EFF"/>
    <w:rsid w:val="00A93025"/>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E41"/>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3F"/>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5114"/>
    <w:rsid w:val="00A95139"/>
    <w:rsid w:val="00A9514B"/>
    <w:rsid w:val="00A95217"/>
    <w:rsid w:val="00A95338"/>
    <w:rsid w:val="00A95433"/>
    <w:rsid w:val="00A9575C"/>
    <w:rsid w:val="00A957FC"/>
    <w:rsid w:val="00A95876"/>
    <w:rsid w:val="00A95A82"/>
    <w:rsid w:val="00A95B9E"/>
    <w:rsid w:val="00A95D70"/>
    <w:rsid w:val="00A96002"/>
    <w:rsid w:val="00A9618D"/>
    <w:rsid w:val="00A96195"/>
    <w:rsid w:val="00A961BE"/>
    <w:rsid w:val="00A961FD"/>
    <w:rsid w:val="00A96336"/>
    <w:rsid w:val="00A963C3"/>
    <w:rsid w:val="00A9646C"/>
    <w:rsid w:val="00A964C9"/>
    <w:rsid w:val="00A965D1"/>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0F8"/>
    <w:rsid w:val="00A97159"/>
    <w:rsid w:val="00A971E5"/>
    <w:rsid w:val="00A97423"/>
    <w:rsid w:val="00A97438"/>
    <w:rsid w:val="00A9745E"/>
    <w:rsid w:val="00A9746F"/>
    <w:rsid w:val="00A97510"/>
    <w:rsid w:val="00A97579"/>
    <w:rsid w:val="00A9769D"/>
    <w:rsid w:val="00A976F3"/>
    <w:rsid w:val="00A9776D"/>
    <w:rsid w:val="00A97952"/>
    <w:rsid w:val="00A97B1F"/>
    <w:rsid w:val="00A97B59"/>
    <w:rsid w:val="00A97E09"/>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92D"/>
    <w:rsid w:val="00AA0A00"/>
    <w:rsid w:val="00AA0C50"/>
    <w:rsid w:val="00AA0D95"/>
    <w:rsid w:val="00AA0F54"/>
    <w:rsid w:val="00AA10A3"/>
    <w:rsid w:val="00AA132C"/>
    <w:rsid w:val="00AA14BB"/>
    <w:rsid w:val="00AA14D0"/>
    <w:rsid w:val="00AA1591"/>
    <w:rsid w:val="00AA15B2"/>
    <w:rsid w:val="00AA15E0"/>
    <w:rsid w:val="00AA1967"/>
    <w:rsid w:val="00AA1D33"/>
    <w:rsid w:val="00AA1D7A"/>
    <w:rsid w:val="00AA1E0F"/>
    <w:rsid w:val="00AA1ED3"/>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14"/>
    <w:rsid w:val="00AA353C"/>
    <w:rsid w:val="00AA356A"/>
    <w:rsid w:val="00AA3700"/>
    <w:rsid w:val="00AA3774"/>
    <w:rsid w:val="00AA386F"/>
    <w:rsid w:val="00AA3972"/>
    <w:rsid w:val="00AA39F9"/>
    <w:rsid w:val="00AA3A39"/>
    <w:rsid w:val="00AA3AF6"/>
    <w:rsid w:val="00AA3C39"/>
    <w:rsid w:val="00AA3E2F"/>
    <w:rsid w:val="00AA3E69"/>
    <w:rsid w:val="00AA3F1B"/>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3EF"/>
    <w:rsid w:val="00AA55D2"/>
    <w:rsid w:val="00AA5727"/>
    <w:rsid w:val="00AA5765"/>
    <w:rsid w:val="00AA5A09"/>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4C"/>
    <w:rsid w:val="00AA7FAD"/>
    <w:rsid w:val="00AB00EF"/>
    <w:rsid w:val="00AB0108"/>
    <w:rsid w:val="00AB0151"/>
    <w:rsid w:val="00AB0226"/>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6E"/>
    <w:rsid w:val="00AB0BD5"/>
    <w:rsid w:val="00AB0BFB"/>
    <w:rsid w:val="00AB0C59"/>
    <w:rsid w:val="00AB0CC3"/>
    <w:rsid w:val="00AB0D21"/>
    <w:rsid w:val="00AB0D6A"/>
    <w:rsid w:val="00AB0DE4"/>
    <w:rsid w:val="00AB0EB3"/>
    <w:rsid w:val="00AB0F46"/>
    <w:rsid w:val="00AB105E"/>
    <w:rsid w:val="00AB10DD"/>
    <w:rsid w:val="00AB11E7"/>
    <w:rsid w:val="00AB14EC"/>
    <w:rsid w:val="00AB15F1"/>
    <w:rsid w:val="00AB16AE"/>
    <w:rsid w:val="00AB1957"/>
    <w:rsid w:val="00AB196C"/>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3033"/>
    <w:rsid w:val="00AB304B"/>
    <w:rsid w:val="00AB32BF"/>
    <w:rsid w:val="00AB341E"/>
    <w:rsid w:val="00AB352A"/>
    <w:rsid w:val="00AB35A3"/>
    <w:rsid w:val="00AB3621"/>
    <w:rsid w:val="00AB36EF"/>
    <w:rsid w:val="00AB377C"/>
    <w:rsid w:val="00AB37E6"/>
    <w:rsid w:val="00AB38AC"/>
    <w:rsid w:val="00AB3917"/>
    <w:rsid w:val="00AB3A6E"/>
    <w:rsid w:val="00AB3B8A"/>
    <w:rsid w:val="00AB3CEC"/>
    <w:rsid w:val="00AB4135"/>
    <w:rsid w:val="00AB4224"/>
    <w:rsid w:val="00AB43BE"/>
    <w:rsid w:val="00AB44CB"/>
    <w:rsid w:val="00AB44E8"/>
    <w:rsid w:val="00AB453C"/>
    <w:rsid w:val="00AB4582"/>
    <w:rsid w:val="00AB4601"/>
    <w:rsid w:val="00AB466F"/>
    <w:rsid w:val="00AB46BE"/>
    <w:rsid w:val="00AB46C6"/>
    <w:rsid w:val="00AB472D"/>
    <w:rsid w:val="00AB476E"/>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9D"/>
    <w:rsid w:val="00AB50AA"/>
    <w:rsid w:val="00AB51BC"/>
    <w:rsid w:val="00AB527F"/>
    <w:rsid w:val="00AB52FD"/>
    <w:rsid w:val="00AB5300"/>
    <w:rsid w:val="00AB5352"/>
    <w:rsid w:val="00AB5396"/>
    <w:rsid w:val="00AB53A1"/>
    <w:rsid w:val="00AB55C0"/>
    <w:rsid w:val="00AB55D6"/>
    <w:rsid w:val="00AB5607"/>
    <w:rsid w:val="00AB5670"/>
    <w:rsid w:val="00AB57F3"/>
    <w:rsid w:val="00AB5830"/>
    <w:rsid w:val="00AB5844"/>
    <w:rsid w:val="00AB585F"/>
    <w:rsid w:val="00AB59BD"/>
    <w:rsid w:val="00AB5AD6"/>
    <w:rsid w:val="00AB5BCE"/>
    <w:rsid w:val="00AB5CA6"/>
    <w:rsid w:val="00AB5CD5"/>
    <w:rsid w:val="00AB5D26"/>
    <w:rsid w:val="00AB5D6C"/>
    <w:rsid w:val="00AB5D72"/>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55"/>
    <w:rsid w:val="00AC05C4"/>
    <w:rsid w:val="00AC05DD"/>
    <w:rsid w:val="00AC05FA"/>
    <w:rsid w:val="00AC0687"/>
    <w:rsid w:val="00AC06BC"/>
    <w:rsid w:val="00AC06ED"/>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4C"/>
    <w:rsid w:val="00AC12B2"/>
    <w:rsid w:val="00AC1306"/>
    <w:rsid w:val="00AC1385"/>
    <w:rsid w:val="00AC1889"/>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181"/>
    <w:rsid w:val="00AC3276"/>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B56"/>
    <w:rsid w:val="00AC3BD1"/>
    <w:rsid w:val="00AC3BF6"/>
    <w:rsid w:val="00AC3BFA"/>
    <w:rsid w:val="00AC3D8A"/>
    <w:rsid w:val="00AC3DB8"/>
    <w:rsid w:val="00AC3F09"/>
    <w:rsid w:val="00AC3F1E"/>
    <w:rsid w:val="00AC3F1F"/>
    <w:rsid w:val="00AC403D"/>
    <w:rsid w:val="00AC411A"/>
    <w:rsid w:val="00AC418B"/>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23"/>
    <w:rsid w:val="00AC5DC0"/>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8C"/>
    <w:rsid w:val="00AC6B0C"/>
    <w:rsid w:val="00AC6CB0"/>
    <w:rsid w:val="00AC6CF4"/>
    <w:rsid w:val="00AC6D04"/>
    <w:rsid w:val="00AC6D1D"/>
    <w:rsid w:val="00AC6D5D"/>
    <w:rsid w:val="00AC6DEB"/>
    <w:rsid w:val="00AC6EB2"/>
    <w:rsid w:val="00AC6EE0"/>
    <w:rsid w:val="00AC6FC5"/>
    <w:rsid w:val="00AC70F6"/>
    <w:rsid w:val="00AC7249"/>
    <w:rsid w:val="00AC7295"/>
    <w:rsid w:val="00AC72F8"/>
    <w:rsid w:val="00AC733E"/>
    <w:rsid w:val="00AC738F"/>
    <w:rsid w:val="00AC7477"/>
    <w:rsid w:val="00AC75B1"/>
    <w:rsid w:val="00AC75E1"/>
    <w:rsid w:val="00AC7606"/>
    <w:rsid w:val="00AC768F"/>
    <w:rsid w:val="00AC7B00"/>
    <w:rsid w:val="00AC7BDC"/>
    <w:rsid w:val="00AC7C8B"/>
    <w:rsid w:val="00AC7CF8"/>
    <w:rsid w:val="00AC7E76"/>
    <w:rsid w:val="00AC7F91"/>
    <w:rsid w:val="00AD0157"/>
    <w:rsid w:val="00AD019D"/>
    <w:rsid w:val="00AD01D2"/>
    <w:rsid w:val="00AD0277"/>
    <w:rsid w:val="00AD02B3"/>
    <w:rsid w:val="00AD0366"/>
    <w:rsid w:val="00AD038F"/>
    <w:rsid w:val="00AD0416"/>
    <w:rsid w:val="00AD044A"/>
    <w:rsid w:val="00AD05B9"/>
    <w:rsid w:val="00AD0601"/>
    <w:rsid w:val="00AD0625"/>
    <w:rsid w:val="00AD08AB"/>
    <w:rsid w:val="00AD08DC"/>
    <w:rsid w:val="00AD0944"/>
    <w:rsid w:val="00AD0AA4"/>
    <w:rsid w:val="00AD0B26"/>
    <w:rsid w:val="00AD0B46"/>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AA"/>
    <w:rsid w:val="00AD16BC"/>
    <w:rsid w:val="00AD1726"/>
    <w:rsid w:val="00AD1745"/>
    <w:rsid w:val="00AD1785"/>
    <w:rsid w:val="00AD178B"/>
    <w:rsid w:val="00AD184F"/>
    <w:rsid w:val="00AD187B"/>
    <w:rsid w:val="00AD195B"/>
    <w:rsid w:val="00AD198D"/>
    <w:rsid w:val="00AD1A63"/>
    <w:rsid w:val="00AD1A84"/>
    <w:rsid w:val="00AD1B44"/>
    <w:rsid w:val="00AD1B47"/>
    <w:rsid w:val="00AD1B48"/>
    <w:rsid w:val="00AD1BFF"/>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EAF"/>
    <w:rsid w:val="00AD2F3C"/>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BB"/>
    <w:rsid w:val="00AD44DD"/>
    <w:rsid w:val="00AD45FA"/>
    <w:rsid w:val="00AD4603"/>
    <w:rsid w:val="00AD477D"/>
    <w:rsid w:val="00AD47BD"/>
    <w:rsid w:val="00AD4862"/>
    <w:rsid w:val="00AD48C0"/>
    <w:rsid w:val="00AD4A91"/>
    <w:rsid w:val="00AD4B3B"/>
    <w:rsid w:val="00AD4C75"/>
    <w:rsid w:val="00AD4DD4"/>
    <w:rsid w:val="00AD4F41"/>
    <w:rsid w:val="00AD50C1"/>
    <w:rsid w:val="00AD50E7"/>
    <w:rsid w:val="00AD50F4"/>
    <w:rsid w:val="00AD51A1"/>
    <w:rsid w:val="00AD5336"/>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58A"/>
    <w:rsid w:val="00AD66F4"/>
    <w:rsid w:val="00AD67C6"/>
    <w:rsid w:val="00AD6866"/>
    <w:rsid w:val="00AD695F"/>
    <w:rsid w:val="00AD69A6"/>
    <w:rsid w:val="00AD6D23"/>
    <w:rsid w:val="00AD6D57"/>
    <w:rsid w:val="00AD6DA3"/>
    <w:rsid w:val="00AD6DCA"/>
    <w:rsid w:val="00AD6DDA"/>
    <w:rsid w:val="00AD6EFF"/>
    <w:rsid w:val="00AD6F22"/>
    <w:rsid w:val="00AD70BB"/>
    <w:rsid w:val="00AD7352"/>
    <w:rsid w:val="00AD73D0"/>
    <w:rsid w:val="00AD7407"/>
    <w:rsid w:val="00AD742A"/>
    <w:rsid w:val="00AD745A"/>
    <w:rsid w:val="00AD748E"/>
    <w:rsid w:val="00AD74B6"/>
    <w:rsid w:val="00AD74C4"/>
    <w:rsid w:val="00AD753E"/>
    <w:rsid w:val="00AD75C3"/>
    <w:rsid w:val="00AD761D"/>
    <w:rsid w:val="00AD7645"/>
    <w:rsid w:val="00AD7691"/>
    <w:rsid w:val="00AD78A4"/>
    <w:rsid w:val="00AD78DF"/>
    <w:rsid w:val="00AD79BB"/>
    <w:rsid w:val="00AD7A24"/>
    <w:rsid w:val="00AD7A46"/>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95"/>
    <w:rsid w:val="00AE1C2F"/>
    <w:rsid w:val="00AE1CC7"/>
    <w:rsid w:val="00AE1DD2"/>
    <w:rsid w:val="00AE1E1D"/>
    <w:rsid w:val="00AE1E79"/>
    <w:rsid w:val="00AE1F44"/>
    <w:rsid w:val="00AE1F9C"/>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DF9"/>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7C3"/>
    <w:rsid w:val="00AE47D4"/>
    <w:rsid w:val="00AE4985"/>
    <w:rsid w:val="00AE4A18"/>
    <w:rsid w:val="00AE4B26"/>
    <w:rsid w:val="00AE4C5B"/>
    <w:rsid w:val="00AE4CC5"/>
    <w:rsid w:val="00AE4CD3"/>
    <w:rsid w:val="00AE4D29"/>
    <w:rsid w:val="00AE4D9E"/>
    <w:rsid w:val="00AE4E42"/>
    <w:rsid w:val="00AE4E6A"/>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37"/>
    <w:rsid w:val="00AE657C"/>
    <w:rsid w:val="00AE6626"/>
    <w:rsid w:val="00AE68BB"/>
    <w:rsid w:val="00AE6939"/>
    <w:rsid w:val="00AE693A"/>
    <w:rsid w:val="00AE6A94"/>
    <w:rsid w:val="00AE6B38"/>
    <w:rsid w:val="00AE6D26"/>
    <w:rsid w:val="00AE6D7E"/>
    <w:rsid w:val="00AE6D8A"/>
    <w:rsid w:val="00AE6F0D"/>
    <w:rsid w:val="00AE6F4E"/>
    <w:rsid w:val="00AE6FE2"/>
    <w:rsid w:val="00AE72AD"/>
    <w:rsid w:val="00AE72C1"/>
    <w:rsid w:val="00AE7486"/>
    <w:rsid w:val="00AE7513"/>
    <w:rsid w:val="00AE770A"/>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7C"/>
    <w:rsid w:val="00AF0E9D"/>
    <w:rsid w:val="00AF0EFD"/>
    <w:rsid w:val="00AF0F1A"/>
    <w:rsid w:val="00AF0F2D"/>
    <w:rsid w:val="00AF0F3D"/>
    <w:rsid w:val="00AF0FCF"/>
    <w:rsid w:val="00AF10AA"/>
    <w:rsid w:val="00AF111D"/>
    <w:rsid w:val="00AF1158"/>
    <w:rsid w:val="00AF119A"/>
    <w:rsid w:val="00AF1270"/>
    <w:rsid w:val="00AF1335"/>
    <w:rsid w:val="00AF149B"/>
    <w:rsid w:val="00AF157C"/>
    <w:rsid w:val="00AF15A7"/>
    <w:rsid w:val="00AF1722"/>
    <w:rsid w:val="00AF1778"/>
    <w:rsid w:val="00AF1897"/>
    <w:rsid w:val="00AF18FE"/>
    <w:rsid w:val="00AF19D4"/>
    <w:rsid w:val="00AF1A02"/>
    <w:rsid w:val="00AF1AC0"/>
    <w:rsid w:val="00AF1B20"/>
    <w:rsid w:val="00AF1BBA"/>
    <w:rsid w:val="00AF1D6A"/>
    <w:rsid w:val="00AF1E85"/>
    <w:rsid w:val="00AF1EE3"/>
    <w:rsid w:val="00AF1F78"/>
    <w:rsid w:val="00AF20A2"/>
    <w:rsid w:val="00AF21DD"/>
    <w:rsid w:val="00AF227F"/>
    <w:rsid w:val="00AF22D8"/>
    <w:rsid w:val="00AF236F"/>
    <w:rsid w:val="00AF2726"/>
    <w:rsid w:val="00AF2805"/>
    <w:rsid w:val="00AF2812"/>
    <w:rsid w:val="00AF28D0"/>
    <w:rsid w:val="00AF28F6"/>
    <w:rsid w:val="00AF2A50"/>
    <w:rsid w:val="00AF2AA8"/>
    <w:rsid w:val="00AF2ABB"/>
    <w:rsid w:val="00AF2AC4"/>
    <w:rsid w:val="00AF2BAF"/>
    <w:rsid w:val="00AF30A5"/>
    <w:rsid w:val="00AF30B5"/>
    <w:rsid w:val="00AF3157"/>
    <w:rsid w:val="00AF322E"/>
    <w:rsid w:val="00AF323A"/>
    <w:rsid w:val="00AF3258"/>
    <w:rsid w:val="00AF32D0"/>
    <w:rsid w:val="00AF3310"/>
    <w:rsid w:val="00AF336A"/>
    <w:rsid w:val="00AF337B"/>
    <w:rsid w:val="00AF33A3"/>
    <w:rsid w:val="00AF33E5"/>
    <w:rsid w:val="00AF34D0"/>
    <w:rsid w:val="00AF3596"/>
    <w:rsid w:val="00AF35A6"/>
    <w:rsid w:val="00AF37B9"/>
    <w:rsid w:val="00AF3801"/>
    <w:rsid w:val="00AF3994"/>
    <w:rsid w:val="00AF399B"/>
    <w:rsid w:val="00AF3A09"/>
    <w:rsid w:val="00AF3A35"/>
    <w:rsid w:val="00AF3BD6"/>
    <w:rsid w:val="00AF3BE3"/>
    <w:rsid w:val="00AF3BE7"/>
    <w:rsid w:val="00AF3D93"/>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3F4"/>
    <w:rsid w:val="00AF64DE"/>
    <w:rsid w:val="00AF6544"/>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DA"/>
    <w:rsid w:val="00AF6E17"/>
    <w:rsid w:val="00AF6E89"/>
    <w:rsid w:val="00AF6EDB"/>
    <w:rsid w:val="00AF707D"/>
    <w:rsid w:val="00AF709E"/>
    <w:rsid w:val="00AF70D5"/>
    <w:rsid w:val="00AF7149"/>
    <w:rsid w:val="00AF717A"/>
    <w:rsid w:val="00AF71F4"/>
    <w:rsid w:val="00AF722F"/>
    <w:rsid w:val="00AF73A3"/>
    <w:rsid w:val="00AF73F9"/>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E"/>
    <w:rsid w:val="00B00515"/>
    <w:rsid w:val="00B00574"/>
    <w:rsid w:val="00B00641"/>
    <w:rsid w:val="00B00768"/>
    <w:rsid w:val="00B00808"/>
    <w:rsid w:val="00B0083C"/>
    <w:rsid w:val="00B00A37"/>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0A"/>
    <w:rsid w:val="00B01C21"/>
    <w:rsid w:val="00B01D03"/>
    <w:rsid w:val="00B01D9E"/>
    <w:rsid w:val="00B01DB8"/>
    <w:rsid w:val="00B01F62"/>
    <w:rsid w:val="00B01F63"/>
    <w:rsid w:val="00B0211A"/>
    <w:rsid w:val="00B02164"/>
    <w:rsid w:val="00B02169"/>
    <w:rsid w:val="00B022B6"/>
    <w:rsid w:val="00B025E2"/>
    <w:rsid w:val="00B02634"/>
    <w:rsid w:val="00B02923"/>
    <w:rsid w:val="00B029DD"/>
    <w:rsid w:val="00B02B69"/>
    <w:rsid w:val="00B02B7F"/>
    <w:rsid w:val="00B02E20"/>
    <w:rsid w:val="00B02EF9"/>
    <w:rsid w:val="00B0315F"/>
    <w:rsid w:val="00B0321D"/>
    <w:rsid w:val="00B03249"/>
    <w:rsid w:val="00B033EF"/>
    <w:rsid w:val="00B0354E"/>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D74"/>
    <w:rsid w:val="00B03F8F"/>
    <w:rsid w:val="00B04009"/>
    <w:rsid w:val="00B04048"/>
    <w:rsid w:val="00B040C7"/>
    <w:rsid w:val="00B040C9"/>
    <w:rsid w:val="00B0426E"/>
    <w:rsid w:val="00B042A2"/>
    <w:rsid w:val="00B042BB"/>
    <w:rsid w:val="00B042C0"/>
    <w:rsid w:val="00B043FF"/>
    <w:rsid w:val="00B0443C"/>
    <w:rsid w:val="00B04645"/>
    <w:rsid w:val="00B046FA"/>
    <w:rsid w:val="00B04713"/>
    <w:rsid w:val="00B04726"/>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51"/>
    <w:rsid w:val="00B05D79"/>
    <w:rsid w:val="00B05DD9"/>
    <w:rsid w:val="00B05E2C"/>
    <w:rsid w:val="00B05E4B"/>
    <w:rsid w:val="00B05E93"/>
    <w:rsid w:val="00B06119"/>
    <w:rsid w:val="00B06150"/>
    <w:rsid w:val="00B061CF"/>
    <w:rsid w:val="00B0652B"/>
    <w:rsid w:val="00B06551"/>
    <w:rsid w:val="00B0656C"/>
    <w:rsid w:val="00B0659D"/>
    <w:rsid w:val="00B06621"/>
    <w:rsid w:val="00B0664A"/>
    <w:rsid w:val="00B0671E"/>
    <w:rsid w:val="00B0675D"/>
    <w:rsid w:val="00B0679F"/>
    <w:rsid w:val="00B06882"/>
    <w:rsid w:val="00B06907"/>
    <w:rsid w:val="00B0699E"/>
    <w:rsid w:val="00B06A4B"/>
    <w:rsid w:val="00B06A97"/>
    <w:rsid w:val="00B06B6C"/>
    <w:rsid w:val="00B06BDE"/>
    <w:rsid w:val="00B06C9C"/>
    <w:rsid w:val="00B06E4B"/>
    <w:rsid w:val="00B06E7F"/>
    <w:rsid w:val="00B06E9A"/>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D7"/>
    <w:rsid w:val="00B07739"/>
    <w:rsid w:val="00B0778C"/>
    <w:rsid w:val="00B0787F"/>
    <w:rsid w:val="00B078C3"/>
    <w:rsid w:val="00B07A6A"/>
    <w:rsid w:val="00B07B63"/>
    <w:rsid w:val="00B07B7F"/>
    <w:rsid w:val="00B07C7E"/>
    <w:rsid w:val="00B07D1E"/>
    <w:rsid w:val="00B07D7B"/>
    <w:rsid w:val="00B07D8C"/>
    <w:rsid w:val="00B07DDC"/>
    <w:rsid w:val="00B07DEC"/>
    <w:rsid w:val="00B07F63"/>
    <w:rsid w:val="00B10063"/>
    <w:rsid w:val="00B10136"/>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3C8"/>
    <w:rsid w:val="00B1147B"/>
    <w:rsid w:val="00B11669"/>
    <w:rsid w:val="00B116BB"/>
    <w:rsid w:val="00B11775"/>
    <w:rsid w:val="00B119BF"/>
    <w:rsid w:val="00B119DD"/>
    <w:rsid w:val="00B119FB"/>
    <w:rsid w:val="00B11C09"/>
    <w:rsid w:val="00B11C33"/>
    <w:rsid w:val="00B11D78"/>
    <w:rsid w:val="00B11DEF"/>
    <w:rsid w:val="00B11DF0"/>
    <w:rsid w:val="00B11E17"/>
    <w:rsid w:val="00B11E6D"/>
    <w:rsid w:val="00B12034"/>
    <w:rsid w:val="00B120B9"/>
    <w:rsid w:val="00B12141"/>
    <w:rsid w:val="00B1215D"/>
    <w:rsid w:val="00B122D3"/>
    <w:rsid w:val="00B12361"/>
    <w:rsid w:val="00B12409"/>
    <w:rsid w:val="00B126D4"/>
    <w:rsid w:val="00B128F5"/>
    <w:rsid w:val="00B12D60"/>
    <w:rsid w:val="00B12D98"/>
    <w:rsid w:val="00B12EB6"/>
    <w:rsid w:val="00B12FA4"/>
    <w:rsid w:val="00B1302F"/>
    <w:rsid w:val="00B1304A"/>
    <w:rsid w:val="00B1307C"/>
    <w:rsid w:val="00B13097"/>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1A4"/>
    <w:rsid w:val="00B1527B"/>
    <w:rsid w:val="00B152BD"/>
    <w:rsid w:val="00B1536A"/>
    <w:rsid w:val="00B154F2"/>
    <w:rsid w:val="00B15626"/>
    <w:rsid w:val="00B156A7"/>
    <w:rsid w:val="00B156CF"/>
    <w:rsid w:val="00B156DA"/>
    <w:rsid w:val="00B156FF"/>
    <w:rsid w:val="00B157A9"/>
    <w:rsid w:val="00B1588E"/>
    <w:rsid w:val="00B158A5"/>
    <w:rsid w:val="00B15948"/>
    <w:rsid w:val="00B15C79"/>
    <w:rsid w:val="00B15D1A"/>
    <w:rsid w:val="00B15D5D"/>
    <w:rsid w:val="00B16001"/>
    <w:rsid w:val="00B16099"/>
    <w:rsid w:val="00B160AE"/>
    <w:rsid w:val="00B160C6"/>
    <w:rsid w:val="00B1611B"/>
    <w:rsid w:val="00B16153"/>
    <w:rsid w:val="00B162B0"/>
    <w:rsid w:val="00B16379"/>
    <w:rsid w:val="00B163EB"/>
    <w:rsid w:val="00B1649A"/>
    <w:rsid w:val="00B166A3"/>
    <w:rsid w:val="00B16786"/>
    <w:rsid w:val="00B167AF"/>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705"/>
    <w:rsid w:val="00B177EB"/>
    <w:rsid w:val="00B1783E"/>
    <w:rsid w:val="00B17935"/>
    <w:rsid w:val="00B17952"/>
    <w:rsid w:val="00B17AA5"/>
    <w:rsid w:val="00B17B33"/>
    <w:rsid w:val="00B17B45"/>
    <w:rsid w:val="00B17B5B"/>
    <w:rsid w:val="00B17DF6"/>
    <w:rsid w:val="00B17EEA"/>
    <w:rsid w:val="00B17F0C"/>
    <w:rsid w:val="00B17FA0"/>
    <w:rsid w:val="00B2000F"/>
    <w:rsid w:val="00B200CF"/>
    <w:rsid w:val="00B2028A"/>
    <w:rsid w:val="00B20337"/>
    <w:rsid w:val="00B203B4"/>
    <w:rsid w:val="00B20483"/>
    <w:rsid w:val="00B20495"/>
    <w:rsid w:val="00B20562"/>
    <w:rsid w:val="00B20596"/>
    <w:rsid w:val="00B20829"/>
    <w:rsid w:val="00B2091B"/>
    <w:rsid w:val="00B20AE5"/>
    <w:rsid w:val="00B20B4D"/>
    <w:rsid w:val="00B20BEF"/>
    <w:rsid w:val="00B20C31"/>
    <w:rsid w:val="00B20C5C"/>
    <w:rsid w:val="00B20C81"/>
    <w:rsid w:val="00B20D22"/>
    <w:rsid w:val="00B20F40"/>
    <w:rsid w:val="00B21000"/>
    <w:rsid w:val="00B2101B"/>
    <w:rsid w:val="00B2104B"/>
    <w:rsid w:val="00B210DD"/>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CC"/>
    <w:rsid w:val="00B22333"/>
    <w:rsid w:val="00B22567"/>
    <w:rsid w:val="00B225A0"/>
    <w:rsid w:val="00B226B3"/>
    <w:rsid w:val="00B22701"/>
    <w:rsid w:val="00B2276D"/>
    <w:rsid w:val="00B22795"/>
    <w:rsid w:val="00B22834"/>
    <w:rsid w:val="00B22867"/>
    <w:rsid w:val="00B229B9"/>
    <w:rsid w:val="00B229CA"/>
    <w:rsid w:val="00B22A23"/>
    <w:rsid w:val="00B22A93"/>
    <w:rsid w:val="00B22E23"/>
    <w:rsid w:val="00B22E55"/>
    <w:rsid w:val="00B22E69"/>
    <w:rsid w:val="00B23015"/>
    <w:rsid w:val="00B2309A"/>
    <w:rsid w:val="00B231A2"/>
    <w:rsid w:val="00B231BF"/>
    <w:rsid w:val="00B23201"/>
    <w:rsid w:val="00B23342"/>
    <w:rsid w:val="00B233D1"/>
    <w:rsid w:val="00B23432"/>
    <w:rsid w:val="00B2346D"/>
    <w:rsid w:val="00B234EA"/>
    <w:rsid w:val="00B23514"/>
    <w:rsid w:val="00B23540"/>
    <w:rsid w:val="00B23563"/>
    <w:rsid w:val="00B2363F"/>
    <w:rsid w:val="00B236DB"/>
    <w:rsid w:val="00B237DB"/>
    <w:rsid w:val="00B2388D"/>
    <w:rsid w:val="00B2390E"/>
    <w:rsid w:val="00B2394C"/>
    <w:rsid w:val="00B23984"/>
    <w:rsid w:val="00B23B53"/>
    <w:rsid w:val="00B23B7F"/>
    <w:rsid w:val="00B23C7A"/>
    <w:rsid w:val="00B23C94"/>
    <w:rsid w:val="00B23DC6"/>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F2A"/>
    <w:rsid w:val="00B25F3F"/>
    <w:rsid w:val="00B2603A"/>
    <w:rsid w:val="00B2604F"/>
    <w:rsid w:val="00B26206"/>
    <w:rsid w:val="00B26308"/>
    <w:rsid w:val="00B264B8"/>
    <w:rsid w:val="00B264E2"/>
    <w:rsid w:val="00B26537"/>
    <w:rsid w:val="00B26540"/>
    <w:rsid w:val="00B265B3"/>
    <w:rsid w:val="00B26A94"/>
    <w:rsid w:val="00B26AAB"/>
    <w:rsid w:val="00B26DA1"/>
    <w:rsid w:val="00B26EDE"/>
    <w:rsid w:val="00B270B3"/>
    <w:rsid w:val="00B27102"/>
    <w:rsid w:val="00B27135"/>
    <w:rsid w:val="00B2719B"/>
    <w:rsid w:val="00B271B2"/>
    <w:rsid w:val="00B271B9"/>
    <w:rsid w:val="00B272A7"/>
    <w:rsid w:val="00B27362"/>
    <w:rsid w:val="00B27458"/>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5D"/>
    <w:rsid w:val="00B27BFA"/>
    <w:rsid w:val="00B27CB1"/>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B4C"/>
    <w:rsid w:val="00B34BEE"/>
    <w:rsid w:val="00B34CCE"/>
    <w:rsid w:val="00B34D1C"/>
    <w:rsid w:val="00B34E59"/>
    <w:rsid w:val="00B34EF8"/>
    <w:rsid w:val="00B34F24"/>
    <w:rsid w:val="00B34FC2"/>
    <w:rsid w:val="00B350BA"/>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62"/>
    <w:rsid w:val="00B36092"/>
    <w:rsid w:val="00B360C7"/>
    <w:rsid w:val="00B360F7"/>
    <w:rsid w:val="00B361D1"/>
    <w:rsid w:val="00B361F7"/>
    <w:rsid w:val="00B36339"/>
    <w:rsid w:val="00B363EB"/>
    <w:rsid w:val="00B3640B"/>
    <w:rsid w:val="00B36476"/>
    <w:rsid w:val="00B3649F"/>
    <w:rsid w:val="00B3650A"/>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341"/>
    <w:rsid w:val="00B3744F"/>
    <w:rsid w:val="00B374C2"/>
    <w:rsid w:val="00B37510"/>
    <w:rsid w:val="00B37742"/>
    <w:rsid w:val="00B3779E"/>
    <w:rsid w:val="00B377A0"/>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345"/>
    <w:rsid w:val="00B40418"/>
    <w:rsid w:val="00B404AC"/>
    <w:rsid w:val="00B404FB"/>
    <w:rsid w:val="00B40556"/>
    <w:rsid w:val="00B4056D"/>
    <w:rsid w:val="00B40582"/>
    <w:rsid w:val="00B40656"/>
    <w:rsid w:val="00B4069B"/>
    <w:rsid w:val="00B406E3"/>
    <w:rsid w:val="00B4085F"/>
    <w:rsid w:val="00B40AFB"/>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87"/>
    <w:rsid w:val="00B41FD3"/>
    <w:rsid w:val="00B422BF"/>
    <w:rsid w:val="00B42342"/>
    <w:rsid w:val="00B4238A"/>
    <w:rsid w:val="00B42590"/>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50C"/>
    <w:rsid w:val="00B43657"/>
    <w:rsid w:val="00B43669"/>
    <w:rsid w:val="00B436FB"/>
    <w:rsid w:val="00B4377D"/>
    <w:rsid w:val="00B43839"/>
    <w:rsid w:val="00B438B2"/>
    <w:rsid w:val="00B438DE"/>
    <w:rsid w:val="00B439A9"/>
    <w:rsid w:val="00B439BC"/>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81"/>
    <w:rsid w:val="00B444AA"/>
    <w:rsid w:val="00B4456D"/>
    <w:rsid w:val="00B4465E"/>
    <w:rsid w:val="00B446A6"/>
    <w:rsid w:val="00B44865"/>
    <w:rsid w:val="00B448E7"/>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605E"/>
    <w:rsid w:val="00B46081"/>
    <w:rsid w:val="00B460C0"/>
    <w:rsid w:val="00B46106"/>
    <w:rsid w:val="00B46231"/>
    <w:rsid w:val="00B462D7"/>
    <w:rsid w:val="00B46335"/>
    <w:rsid w:val="00B463BE"/>
    <w:rsid w:val="00B46509"/>
    <w:rsid w:val="00B46784"/>
    <w:rsid w:val="00B46789"/>
    <w:rsid w:val="00B46871"/>
    <w:rsid w:val="00B468E0"/>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00"/>
    <w:rsid w:val="00B50329"/>
    <w:rsid w:val="00B5059B"/>
    <w:rsid w:val="00B505CE"/>
    <w:rsid w:val="00B505D0"/>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C33"/>
    <w:rsid w:val="00B51DB1"/>
    <w:rsid w:val="00B51E19"/>
    <w:rsid w:val="00B51E48"/>
    <w:rsid w:val="00B51E68"/>
    <w:rsid w:val="00B51ED1"/>
    <w:rsid w:val="00B52077"/>
    <w:rsid w:val="00B523FD"/>
    <w:rsid w:val="00B5240D"/>
    <w:rsid w:val="00B52513"/>
    <w:rsid w:val="00B52532"/>
    <w:rsid w:val="00B5258B"/>
    <w:rsid w:val="00B5264F"/>
    <w:rsid w:val="00B527A9"/>
    <w:rsid w:val="00B52961"/>
    <w:rsid w:val="00B52997"/>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B76"/>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20"/>
    <w:rsid w:val="00B54C72"/>
    <w:rsid w:val="00B54CED"/>
    <w:rsid w:val="00B54D54"/>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BFA"/>
    <w:rsid w:val="00B55CBA"/>
    <w:rsid w:val="00B55D40"/>
    <w:rsid w:val="00B55D70"/>
    <w:rsid w:val="00B55E56"/>
    <w:rsid w:val="00B56096"/>
    <w:rsid w:val="00B5617D"/>
    <w:rsid w:val="00B561E1"/>
    <w:rsid w:val="00B562AE"/>
    <w:rsid w:val="00B5633A"/>
    <w:rsid w:val="00B56378"/>
    <w:rsid w:val="00B563AB"/>
    <w:rsid w:val="00B56628"/>
    <w:rsid w:val="00B5670E"/>
    <w:rsid w:val="00B5675E"/>
    <w:rsid w:val="00B56930"/>
    <w:rsid w:val="00B56AD5"/>
    <w:rsid w:val="00B56ADB"/>
    <w:rsid w:val="00B56B18"/>
    <w:rsid w:val="00B56BA5"/>
    <w:rsid w:val="00B56CF1"/>
    <w:rsid w:val="00B56E24"/>
    <w:rsid w:val="00B56EA1"/>
    <w:rsid w:val="00B57008"/>
    <w:rsid w:val="00B57263"/>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F0"/>
    <w:rsid w:val="00B60096"/>
    <w:rsid w:val="00B600E0"/>
    <w:rsid w:val="00B60167"/>
    <w:rsid w:val="00B601F6"/>
    <w:rsid w:val="00B6027A"/>
    <w:rsid w:val="00B60299"/>
    <w:rsid w:val="00B603A5"/>
    <w:rsid w:val="00B604B1"/>
    <w:rsid w:val="00B60643"/>
    <w:rsid w:val="00B60700"/>
    <w:rsid w:val="00B608EE"/>
    <w:rsid w:val="00B60985"/>
    <w:rsid w:val="00B609D0"/>
    <w:rsid w:val="00B609F9"/>
    <w:rsid w:val="00B60B10"/>
    <w:rsid w:val="00B60C47"/>
    <w:rsid w:val="00B60CCE"/>
    <w:rsid w:val="00B60D51"/>
    <w:rsid w:val="00B60DFE"/>
    <w:rsid w:val="00B60E5A"/>
    <w:rsid w:val="00B60E90"/>
    <w:rsid w:val="00B60F2C"/>
    <w:rsid w:val="00B60FD5"/>
    <w:rsid w:val="00B61106"/>
    <w:rsid w:val="00B61124"/>
    <w:rsid w:val="00B61219"/>
    <w:rsid w:val="00B61323"/>
    <w:rsid w:val="00B61334"/>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3EE"/>
    <w:rsid w:val="00B62422"/>
    <w:rsid w:val="00B62474"/>
    <w:rsid w:val="00B624F5"/>
    <w:rsid w:val="00B62520"/>
    <w:rsid w:val="00B62541"/>
    <w:rsid w:val="00B625A4"/>
    <w:rsid w:val="00B62648"/>
    <w:rsid w:val="00B6281A"/>
    <w:rsid w:val="00B6296B"/>
    <w:rsid w:val="00B62990"/>
    <w:rsid w:val="00B629F8"/>
    <w:rsid w:val="00B62A27"/>
    <w:rsid w:val="00B62B9A"/>
    <w:rsid w:val="00B62C2C"/>
    <w:rsid w:val="00B62C88"/>
    <w:rsid w:val="00B62E03"/>
    <w:rsid w:val="00B62E9D"/>
    <w:rsid w:val="00B62ECB"/>
    <w:rsid w:val="00B62F9D"/>
    <w:rsid w:val="00B63137"/>
    <w:rsid w:val="00B63224"/>
    <w:rsid w:val="00B6327F"/>
    <w:rsid w:val="00B632C8"/>
    <w:rsid w:val="00B63372"/>
    <w:rsid w:val="00B6349C"/>
    <w:rsid w:val="00B63563"/>
    <w:rsid w:val="00B6363D"/>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269"/>
    <w:rsid w:val="00B64364"/>
    <w:rsid w:val="00B6437B"/>
    <w:rsid w:val="00B643E4"/>
    <w:rsid w:val="00B643FA"/>
    <w:rsid w:val="00B64475"/>
    <w:rsid w:val="00B644DE"/>
    <w:rsid w:val="00B64533"/>
    <w:rsid w:val="00B6453D"/>
    <w:rsid w:val="00B646FE"/>
    <w:rsid w:val="00B64758"/>
    <w:rsid w:val="00B648CF"/>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B5F"/>
    <w:rsid w:val="00B65C2B"/>
    <w:rsid w:val="00B65C8E"/>
    <w:rsid w:val="00B65CE2"/>
    <w:rsid w:val="00B65CF1"/>
    <w:rsid w:val="00B65D0A"/>
    <w:rsid w:val="00B65D24"/>
    <w:rsid w:val="00B65DA8"/>
    <w:rsid w:val="00B66056"/>
    <w:rsid w:val="00B6605D"/>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6FF8"/>
    <w:rsid w:val="00B6701C"/>
    <w:rsid w:val="00B6705D"/>
    <w:rsid w:val="00B670E5"/>
    <w:rsid w:val="00B671D2"/>
    <w:rsid w:val="00B671F3"/>
    <w:rsid w:val="00B672AA"/>
    <w:rsid w:val="00B6739B"/>
    <w:rsid w:val="00B67403"/>
    <w:rsid w:val="00B674DA"/>
    <w:rsid w:val="00B67554"/>
    <w:rsid w:val="00B67BC7"/>
    <w:rsid w:val="00B67E85"/>
    <w:rsid w:val="00B67F28"/>
    <w:rsid w:val="00B67F8B"/>
    <w:rsid w:val="00B70031"/>
    <w:rsid w:val="00B70137"/>
    <w:rsid w:val="00B7016C"/>
    <w:rsid w:val="00B7025A"/>
    <w:rsid w:val="00B70285"/>
    <w:rsid w:val="00B70288"/>
    <w:rsid w:val="00B702AC"/>
    <w:rsid w:val="00B70367"/>
    <w:rsid w:val="00B703B8"/>
    <w:rsid w:val="00B7040A"/>
    <w:rsid w:val="00B70563"/>
    <w:rsid w:val="00B70589"/>
    <w:rsid w:val="00B7059D"/>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0"/>
    <w:rsid w:val="00B7265A"/>
    <w:rsid w:val="00B72759"/>
    <w:rsid w:val="00B727E2"/>
    <w:rsid w:val="00B7293D"/>
    <w:rsid w:val="00B729FB"/>
    <w:rsid w:val="00B72A67"/>
    <w:rsid w:val="00B72B90"/>
    <w:rsid w:val="00B72CBA"/>
    <w:rsid w:val="00B72CC6"/>
    <w:rsid w:val="00B72EC8"/>
    <w:rsid w:val="00B72ECD"/>
    <w:rsid w:val="00B72EEC"/>
    <w:rsid w:val="00B72FE2"/>
    <w:rsid w:val="00B73145"/>
    <w:rsid w:val="00B731DF"/>
    <w:rsid w:val="00B733D7"/>
    <w:rsid w:val="00B73531"/>
    <w:rsid w:val="00B736CF"/>
    <w:rsid w:val="00B73750"/>
    <w:rsid w:val="00B7378B"/>
    <w:rsid w:val="00B737FC"/>
    <w:rsid w:val="00B73917"/>
    <w:rsid w:val="00B7399B"/>
    <w:rsid w:val="00B73BA1"/>
    <w:rsid w:val="00B73C77"/>
    <w:rsid w:val="00B73CE7"/>
    <w:rsid w:val="00B73E40"/>
    <w:rsid w:val="00B73ED9"/>
    <w:rsid w:val="00B73FCD"/>
    <w:rsid w:val="00B73FFC"/>
    <w:rsid w:val="00B74175"/>
    <w:rsid w:val="00B742C9"/>
    <w:rsid w:val="00B74422"/>
    <w:rsid w:val="00B7446A"/>
    <w:rsid w:val="00B7446C"/>
    <w:rsid w:val="00B74497"/>
    <w:rsid w:val="00B744BC"/>
    <w:rsid w:val="00B744E8"/>
    <w:rsid w:val="00B7466A"/>
    <w:rsid w:val="00B74777"/>
    <w:rsid w:val="00B747A8"/>
    <w:rsid w:val="00B7480C"/>
    <w:rsid w:val="00B74811"/>
    <w:rsid w:val="00B74B57"/>
    <w:rsid w:val="00B74CA9"/>
    <w:rsid w:val="00B74E55"/>
    <w:rsid w:val="00B75044"/>
    <w:rsid w:val="00B75052"/>
    <w:rsid w:val="00B750B6"/>
    <w:rsid w:val="00B75112"/>
    <w:rsid w:val="00B75195"/>
    <w:rsid w:val="00B751D7"/>
    <w:rsid w:val="00B752A9"/>
    <w:rsid w:val="00B752B5"/>
    <w:rsid w:val="00B7543F"/>
    <w:rsid w:val="00B754DA"/>
    <w:rsid w:val="00B75597"/>
    <w:rsid w:val="00B755C6"/>
    <w:rsid w:val="00B7564E"/>
    <w:rsid w:val="00B75877"/>
    <w:rsid w:val="00B7597C"/>
    <w:rsid w:val="00B75B0C"/>
    <w:rsid w:val="00B75B28"/>
    <w:rsid w:val="00B75BBD"/>
    <w:rsid w:val="00B75D4C"/>
    <w:rsid w:val="00B75DC4"/>
    <w:rsid w:val="00B75DDC"/>
    <w:rsid w:val="00B75E0E"/>
    <w:rsid w:val="00B75E14"/>
    <w:rsid w:val="00B75FBD"/>
    <w:rsid w:val="00B762C6"/>
    <w:rsid w:val="00B76326"/>
    <w:rsid w:val="00B76347"/>
    <w:rsid w:val="00B76464"/>
    <w:rsid w:val="00B766F1"/>
    <w:rsid w:val="00B7674E"/>
    <w:rsid w:val="00B76884"/>
    <w:rsid w:val="00B76AD5"/>
    <w:rsid w:val="00B76B93"/>
    <w:rsid w:val="00B76BD3"/>
    <w:rsid w:val="00B76C71"/>
    <w:rsid w:val="00B76D27"/>
    <w:rsid w:val="00B76D41"/>
    <w:rsid w:val="00B76D5E"/>
    <w:rsid w:val="00B76EAD"/>
    <w:rsid w:val="00B770FD"/>
    <w:rsid w:val="00B7724A"/>
    <w:rsid w:val="00B77273"/>
    <w:rsid w:val="00B7736C"/>
    <w:rsid w:val="00B773A9"/>
    <w:rsid w:val="00B774EA"/>
    <w:rsid w:val="00B776A4"/>
    <w:rsid w:val="00B776B4"/>
    <w:rsid w:val="00B77784"/>
    <w:rsid w:val="00B777FE"/>
    <w:rsid w:val="00B77811"/>
    <w:rsid w:val="00B77834"/>
    <w:rsid w:val="00B77888"/>
    <w:rsid w:val="00B77A19"/>
    <w:rsid w:val="00B77A38"/>
    <w:rsid w:val="00B77B4F"/>
    <w:rsid w:val="00B77BDA"/>
    <w:rsid w:val="00B77C99"/>
    <w:rsid w:val="00B77EB9"/>
    <w:rsid w:val="00B77F10"/>
    <w:rsid w:val="00B77F19"/>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AAF"/>
    <w:rsid w:val="00B81C33"/>
    <w:rsid w:val="00B81C8C"/>
    <w:rsid w:val="00B81D0E"/>
    <w:rsid w:val="00B81D5C"/>
    <w:rsid w:val="00B81DB2"/>
    <w:rsid w:val="00B81E5C"/>
    <w:rsid w:val="00B81E64"/>
    <w:rsid w:val="00B81F1B"/>
    <w:rsid w:val="00B81FBE"/>
    <w:rsid w:val="00B8212B"/>
    <w:rsid w:val="00B821C5"/>
    <w:rsid w:val="00B821C9"/>
    <w:rsid w:val="00B82223"/>
    <w:rsid w:val="00B82271"/>
    <w:rsid w:val="00B82299"/>
    <w:rsid w:val="00B822D1"/>
    <w:rsid w:val="00B822E0"/>
    <w:rsid w:val="00B8234E"/>
    <w:rsid w:val="00B825BF"/>
    <w:rsid w:val="00B826A5"/>
    <w:rsid w:val="00B82732"/>
    <w:rsid w:val="00B8279F"/>
    <w:rsid w:val="00B827A5"/>
    <w:rsid w:val="00B827D2"/>
    <w:rsid w:val="00B82909"/>
    <w:rsid w:val="00B82B73"/>
    <w:rsid w:val="00B82C96"/>
    <w:rsid w:val="00B82E09"/>
    <w:rsid w:val="00B82E1C"/>
    <w:rsid w:val="00B82EB8"/>
    <w:rsid w:val="00B82EDB"/>
    <w:rsid w:val="00B82EFD"/>
    <w:rsid w:val="00B82F00"/>
    <w:rsid w:val="00B8301D"/>
    <w:rsid w:val="00B830A1"/>
    <w:rsid w:val="00B83249"/>
    <w:rsid w:val="00B833A2"/>
    <w:rsid w:val="00B833A8"/>
    <w:rsid w:val="00B833EA"/>
    <w:rsid w:val="00B83408"/>
    <w:rsid w:val="00B83420"/>
    <w:rsid w:val="00B83520"/>
    <w:rsid w:val="00B8356E"/>
    <w:rsid w:val="00B8362E"/>
    <w:rsid w:val="00B83656"/>
    <w:rsid w:val="00B837DD"/>
    <w:rsid w:val="00B83876"/>
    <w:rsid w:val="00B839D4"/>
    <w:rsid w:val="00B839DA"/>
    <w:rsid w:val="00B83A69"/>
    <w:rsid w:val="00B83A87"/>
    <w:rsid w:val="00B83B7F"/>
    <w:rsid w:val="00B83CDD"/>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7D"/>
    <w:rsid w:val="00B84FEC"/>
    <w:rsid w:val="00B850E4"/>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01"/>
    <w:rsid w:val="00B859A3"/>
    <w:rsid w:val="00B85AA6"/>
    <w:rsid w:val="00B85C4B"/>
    <w:rsid w:val="00B85CE0"/>
    <w:rsid w:val="00B85CE3"/>
    <w:rsid w:val="00B85F43"/>
    <w:rsid w:val="00B85FE0"/>
    <w:rsid w:val="00B85FE2"/>
    <w:rsid w:val="00B8613D"/>
    <w:rsid w:val="00B86491"/>
    <w:rsid w:val="00B864C8"/>
    <w:rsid w:val="00B866E2"/>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A7"/>
    <w:rsid w:val="00B871D6"/>
    <w:rsid w:val="00B87219"/>
    <w:rsid w:val="00B8738C"/>
    <w:rsid w:val="00B8749F"/>
    <w:rsid w:val="00B877AE"/>
    <w:rsid w:val="00B877BF"/>
    <w:rsid w:val="00B878FC"/>
    <w:rsid w:val="00B87918"/>
    <w:rsid w:val="00B87B45"/>
    <w:rsid w:val="00B87B7D"/>
    <w:rsid w:val="00B87BE4"/>
    <w:rsid w:val="00B87E88"/>
    <w:rsid w:val="00B90099"/>
    <w:rsid w:val="00B900F5"/>
    <w:rsid w:val="00B90237"/>
    <w:rsid w:val="00B90326"/>
    <w:rsid w:val="00B90335"/>
    <w:rsid w:val="00B903E7"/>
    <w:rsid w:val="00B90412"/>
    <w:rsid w:val="00B90705"/>
    <w:rsid w:val="00B9074C"/>
    <w:rsid w:val="00B90883"/>
    <w:rsid w:val="00B909A2"/>
    <w:rsid w:val="00B90A0E"/>
    <w:rsid w:val="00B90A47"/>
    <w:rsid w:val="00B90A4F"/>
    <w:rsid w:val="00B90AF9"/>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B2"/>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C28"/>
    <w:rsid w:val="00B92E16"/>
    <w:rsid w:val="00B92E26"/>
    <w:rsid w:val="00B92FBE"/>
    <w:rsid w:val="00B92FC6"/>
    <w:rsid w:val="00B92FDF"/>
    <w:rsid w:val="00B92FEB"/>
    <w:rsid w:val="00B93109"/>
    <w:rsid w:val="00B93300"/>
    <w:rsid w:val="00B9333C"/>
    <w:rsid w:val="00B934D5"/>
    <w:rsid w:val="00B93519"/>
    <w:rsid w:val="00B935F1"/>
    <w:rsid w:val="00B93653"/>
    <w:rsid w:val="00B93715"/>
    <w:rsid w:val="00B938C3"/>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05"/>
    <w:rsid w:val="00B95A97"/>
    <w:rsid w:val="00B95BEC"/>
    <w:rsid w:val="00B95BFB"/>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E18"/>
    <w:rsid w:val="00B96ECB"/>
    <w:rsid w:val="00B97015"/>
    <w:rsid w:val="00B97042"/>
    <w:rsid w:val="00B97083"/>
    <w:rsid w:val="00B97127"/>
    <w:rsid w:val="00B972E9"/>
    <w:rsid w:val="00B97312"/>
    <w:rsid w:val="00B973CE"/>
    <w:rsid w:val="00B97445"/>
    <w:rsid w:val="00B97607"/>
    <w:rsid w:val="00B97726"/>
    <w:rsid w:val="00B9776C"/>
    <w:rsid w:val="00B978A0"/>
    <w:rsid w:val="00B97A40"/>
    <w:rsid w:val="00B97B06"/>
    <w:rsid w:val="00B97B18"/>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5AE"/>
    <w:rsid w:val="00BA163D"/>
    <w:rsid w:val="00BA17BA"/>
    <w:rsid w:val="00BA17C4"/>
    <w:rsid w:val="00BA1834"/>
    <w:rsid w:val="00BA18EE"/>
    <w:rsid w:val="00BA1913"/>
    <w:rsid w:val="00BA19C5"/>
    <w:rsid w:val="00BA19DB"/>
    <w:rsid w:val="00BA19F9"/>
    <w:rsid w:val="00BA1A1A"/>
    <w:rsid w:val="00BA1A48"/>
    <w:rsid w:val="00BA1CC6"/>
    <w:rsid w:val="00BA1CCB"/>
    <w:rsid w:val="00BA1CD9"/>
    <w:rsid w:val="00BA1CF9"/>
    <w:rsid w:val="00BA1E44"/>
    <w:rsid w:val="00BA2181"/>
    <w:rsid w:val="00BA21AD"/>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87"/>
    <w:rsid w:val="00BA389C"/>
    <w:rsid w:val="00BA398F"/>
    <w:rsid w:val="00BA3998"/>
    <w:rsid w:val="00BA39C0"/>
    <w:rsid w:val="00BA3B96"/>
    <w:rsid w:val="00BA3BCC"/>
    <w:rsid w:val="00BA3BD1"/>
    <w:rsid w:val="00BA3C27"/>
    <w:rsid w:val="00BA3D4A"/>
    <w:rsid w:val="00BA3DFF"/>
    <w:rsid w:val="00BA3E56"/>
    <w:rsid w:val="00BA3E82"/>
    <w:rsid w:val="00BA3EEE"/>
    <w:rsid w:val="00BA401A"/>
    <w:rsid w:val="00BA4052"/>
    <w:rsid w:val="00BA40D8"/>
    <w:rsid w:val="00BA4276"/>
    <w:rsid w:val="00BA42A5"/>
    <w:rsid w:val="00BA431A"/>
    <w:rsid w:val="00BA4740"/>
    <w:rsid w:val="00BA47B7"/>
    <w:rsid w:val="00BA4960"/>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CD"/>
    <w:rsid w:val="00BA5A1D"/>
    <w:rsid w:val="00BA5AD6"/>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C59"/>
    <w:rsid w:val="00BA6D19"/>
    <w:rsid w:val="00BA6D5B"/>
    <w:rsid w:val="00BA6EA1"/>
    <w:rsid w:val="00BA6FE6"/>
    <w:rsid w:val="00BA7254"/>
    <w:rsid w:val="00BA725F"/>
    <w:rsid w:val="00BA72D7"/>
    <w:rsid w:val="00BA736B"/>
    <w:rsid w:val="00BA7418"/>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8"/>
    <w:rsid w:val="00BB04BC"/>
    <w:rsid w:val="00BB04EB"/>
    <w:rsid w:val="00BB0711"/>
    <w:rsid w:val="00BB07C9"/>
    <w:rsid w:val="00BB08A1"/>
    <w:rsid w:val="00BB0A5E"/>
    <w:rsid w:val="00BB0AA4"/>
    <w:rsid w:val="00BB0B61"/>
    <w:rsid w:val="00BB0BC7"/>
    <w:rsid w:val="00BB0BFD"/>
    <w:rsid w:val="00BB0C5E"/>
    <w:rsid w:val="00BB0C7D"/>
    <w:rsid w:val="00BB0CBD"/>
    <w:rsid w:val="00BB0E63"/>
    <w:rsid w:val="00BB0EE0"/>
    <w:rsid w:val="00BB0EE8"/>
    <w:rsid w:val="00BB1088"/>
    <w:rsid w:val="00BB10C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DBF"/>
    <w:rsid w:val="00BB1E7D"/>
    <w:rsid w:val="00BB1EA6"/>
    <w:rsid w:val="00BB1F71"/>
    <w:rsid w:val="00BB1FBF"/>
    <w:rsid w:val="00BB20E8"/>
    <w:rsid w:val="00BB218B"/>
    <w:rsid w:val="00BB2199"/>
    <w:rsid w:val="00BB23EE"/>
    <w:rsid w:val="00BB240C"/>
    <w:rsid w:val="00BB2473"/>
    <w:rsid w:val="00BB251F"/>
    <w:rsid w:val="00BB2623"/>
    <w:rsid w:val="00BB2638"/>
    <w:rsid w:val="00BB26AD"/>
    <w:rsid w:val="00BB294B"/>
    <w:rsid w:val="00BB298F"/>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588"/>
    <w:rsid w:val="00BB3637"/>
    <w:rsid w:val="00BB376E"/>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BA7"/>
    <w:rsid w:val="00BB4C45"/>
    <w:rsid w:val="00BB4D2E"/>
    <w:rsid w:val="00BB4DF0"/>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787"/>
    <w:rsid w:val="00BB6841"/>
    <w:rsid w:val="00BB69C2"/>
    <w:rsid w:val="00BB6A0B"/>
    <w:rsid w:val="00BB6AB6"/>
    <w:rsid w:val="00BB6B8D"/>
    <w:rsid w:val="00BB6BEB"/>
    <w:rsid w:val="00BB6D7E"/>
    <w:rsid w:val="00BB6D9C"/>
    <w:rsid w:val="00BB6DBC"/>
    <w:rsid w:val="00BB6E4F"/>
    <w:rsid w:val="00BB6EC9"/>
    <w:rsid w:val="00BB6F06"/>
    <w:rsid w:val="00BB6F8F"/>
    <w:rsid w:val="00BB6FB0"/>
    <w:rsid w:val="00BB7003"/>
    <w:rsid w:val="00BB7277"/>
    <w:rsid w:val="00BB73E2"/>
    <w:rsid w:val="00BB7583"/>
    <w:rsid w:val="00BB758A"/>
    <w:rsid w:val="00BB7641"/>
    <w:rsid w:val="00BB780E"/>
    <w:rsid w:val="00BB7928"/>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1057"/>
    <w:rsid w:val="00BC11B1"/>
    <w:rsid w:val="00BC11CA"/>
    <w:rsid w:val="00BC141B"/>
    <w:rsid w:val="00BC1455"/>
    <w:rsid w:val="00BC15F4"/>
    <w:rsid w:val="00BC164B"/>
    <w:rsid w:val="00BC1686"/>
    <w:rsid w:val="00BC1A63"/>
    <w:rsid w:val="00BC1A95"/>
    <w:rsid w:val="00BC1B38"/>
    <w:rsid w:val="00BC1B3A"/>
    <w:rsid w:val="00BC1C12"/>
    <w:rsid w:val="00BC1C83"/>
    <w:rsid w:val="00BC1D92"/>
    <w:rsid w:val="00BC1E33"/>
    <w:rsid w:val="00BC1F15"/>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A8"/>
    <w:rsid w:val="00BC2AFA"/>
    <w:rsid w:val="00BC2B49"/>
    <w:rsid w:val="00BC2BA5"/>
    <w:rsid w:val="00BC2BB8"/>
    <w:rsid w:val="00BC2C0E"/>
    <w:rsid w:val="00BC2E7E"/>
    <w:rsid w:val="00BC2EA6"/>
    <w:rsid w:val="00BC30C4"/>
    <w:rsid w:val="00BC314B"/>
    <w:rsid w:val="00BC3234"/>
    <w:rsid w:val="00BC32FD"/>
    <w:rsid w:val="00BC3398"/>
    <w:rsid w:val="00BC33FF"/>
    <w:rsid w:val="00BC340C"/>
    <w:rsid w:val="00BC345F"/>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BE"/>
    <w:rsid w:val="00BC54DF"/>
    <w:rsid w:val="00BC577D"/>
    <w:rsid w:val="00BC5825"/>
    <w:rsid w:val="00BC5828"/>
    <w:rsid w:val="00BC5A21"/>
    <w:rsid w:val="00BC5A8F"/>
    <w:rsid w:val="00BC5A93"/>
    <w:rsid w:val="00BC5B25"/>
    <w:rsid w:val="00BC5C51"/>
    <w:rsid w:val="00BC5F42"/>
    <w:rsid w:val="00BC5F78"/>
    <w:rsid w:val="00BC5FB1"/>
    <w:rsid w:val="00BC60DD"/>
    <w:rsid w:val="00BC60DF"/>
    <w:rsid w:val="00BC624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78F"/>
    <w:rsid w:val="00BC77AC"/>
    <w:rsid w:val="00BC7907"/>
    <w:rsid w:val="00BC7918"/>
    <w:rsid w:val="00BC79DD"/>
    <w:rsid w:val="00BC7A29"/>
    <w:rsid w:val="00BC7AF0"/>
    <w:rsid w:val="00BC7BC2"/>
    <w:rsid w:val="00BC7BC5"/>
    <w:rsid w:val="00BC7CF9"/>
    <w:rsid w:val="00BC7D1D"/>
    <w:rsid w:val="00BC7DB2"/>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38"/>
    <w:rsid w:val="00BD0E5B"/>
    <w:rsid w:val="00BD0F86"/>
    <w:rsid w:val="00BD1072"/>
    <w:rsid w:val="00BD1145"/>
    <w:rsid w:val="00BD1261"/>
    <w:rsid w:val="00BD129F"/>
    <w:rsid w:val="00BD1395"/>
    <w:rsid w:val="00BD14C5"/>
    <w:rsid w:val="00BD166B"/>
    <w:rsid w:val="00BD16D1"/>
    <w:rsid w:val="00BD1775"/>
    <w:rsid w:val="00BD18E1"/>
    <w:rsid w:val="00BD1995"/>
    <w:rsid w:val="00BD1A29"/>
    <w:rsid w:val="00BD1ADE"/>
    <w:rsid w:val="00BD1AEF"/>
    <w:rsid w:val="00BD1B29"/>
    <w:rsid w:val="00BD1C56"/>
    <w:rsid w:val="00BD1CB2"/>
    <w:rsid w:val="00BD1D82"/>
    <w:rsid w:val="00BD1DEF"/>
    <w:rsid w:val="00BD1EA6"/>
    <w:rsid w:val="00BD1EF6"/>
    <w:rsid w:val="00BD1F3B"/>
    <w:rsid w:val="00BD1F52"/>
    <w:rsid w:val="00BD1F97"/>
    <w:rsid w:val="00BD1FC6"/>
    <w:rsid w:val="00BD2072"/>
    <w:rsid w:val="00BD20C3"/>
    <w:rsid w:val="00BD2124"/>
    <w:rsid w:val="00BD2128"/>
    <w:rsid w:val="00BD21D8"/>
    <w:rsid w:val="00BD22DC"/>
    <w:rsid w:val="00BD2429"/>
    <w:rsid w:val="00BD243F"/>
    <w:rsid w:val="00BD245A"/>
    <w:rsid w:val="00BD2582"/>
    <w:rsid w:val="00BD25CF"/>
    <w:rsid w:val="00BD2641"/>
    <w:rsid w:val="00BD273E"/>
    <w:rsid w:val="00BD2786"/>
    <w:rsid w:val="00BD27A7"/>
    <w:rsid w:val="00BD27E1"/>
    <w:rsid w:val="00BD2842"/>
    <w:rsid w:val="00BD2878"/>
    <w:rsid w:val="00BD28DD"/>
    <w:rsid w:val="00BD295D"/>
    <w:rsid w:val="00BD2A1F"/>
    <w:rsid w:val="00BD2BD7"/>
    <w:rsid w:val="00BD2C2F"/>
    <w:rsid w:val="00BD2C63"/>
    <w:rsid w:val="00BD2CA0"/>
    <w:rsid w:val="00BD2D56"/>
    <w:rsid w:val="00BD2D64"/>
    <w:rsid w:val="00BD2D8C"/>
    <w:rsid w:val="00BD2E01"/>
    <w:rsid w:val="00BD2E3B"/>
    <w:rsid w:val="00BD2EA9"/>
    <w:rsid w:val="00BD2F9A"/>
    <w:rsid w:val="00BD2FEC"/>
    <w:rsid w:val="00BD3112"/>
    <w:rsid w:val="00BD3156"/>
    <w:rsid w:val="00BD33F2"/>
    <w:rsid w:val="00BD3409"/>
    <w:rsid w:val="00BD343C"/>
    <w:rsid w:val="00BD34EA"/>
    <w:rsid w:val="00BD3596"/>
    <w:rsid w:val="00BD35BB"/>
    <w:rsid w:val="00BD3675"/>
    <w:rsid w:val="00BD381B"/>
    <w:rsid w:val="00BD3825"/>
    <w:rsid w:val="00BD3928"/>
    <w:rsid w:val="00BD3C77"/>
    <w:rsid w:val="00BD3D17"/>
    <w:rsid w:val="00BD3F32"/>
    <w:rsid w:val="00BD4008"/>
    <w:rsid w:val="00BD4175"/>
    <w:rsid w:val="00BD419F"/>
    <w:rsid w:val="00BD4206"/>
    <w:rsid w:val="00BD429C"/>
    <w:rsid w:val="00BD4368"/>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80"/>
    <w:rsid w:val="00BD4FE9"/>
    <w:rsid w:val="00BD5013"/>
    <w:rsid w:val="00BD5081"/>
    <w:rsid w:val="00BD5251"/>
    <w:rsid w:val="00BD5372"/>
    <w:rsid w:val="00BD53C8"/>
    <w:rsid w:val="00BD53D8"/>
    <w:rsid w:val="00BD54C3"/>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428"/>
    <w:rsid w:val="00BD647F"/>
    <w:rsid w:val="00BD6520"/>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143"/>
    <w:rsid w:val="00BD727E"/>
    <w:rsid w:val="00BD72F3"/>
    <w:rsid w:val="00BD7389"/>
    <w:rsid w:val="00BD7391"/>
    <w:rsid w:val="00BD73B6"/>
    <w:rsid w:val="00BD73D6"/>
    <w:rsid w:val="00BD765A"/>
    <w:rsid w:val="00BD78F6"/>
    <w:rsid w:val="00BD7906"/>
    <w:rsid w:val="00BD7B13"/>
    <w:rsid w:val="00BD7B27"/>
    <w:rsid w:val="00BD7B53"/>
    <w:rsid w:val="00BD7BCB"/>
    <w:rsid w:val="00BD7C5F"/>
    <w:rsid w:val="00BD7CB2"/>
    <w:rsid w:val="00BD7CED"/>
    <w:rsid w:val="00BD7D17"/>
    <w:rsid w:val="00BD7F92"/>
    <w:rsid w:val="00BD7FE3"/>
    <w:rsid w:val="00BE0025"/>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E5"/>
    <w:rsid w:val="00BE21C4"/>
    <w:rsid w:val="00BE220B"/>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0EF"/>
    <w:rsid w:val="00BE323F"/>
    <w:rsid w:val="00BE327F"/>
    <w:rsid w:val="00BE329A"/>
    <w:rsid w:val="00BE32B8"/>
    <w:rsid w:val="00BE32D7"/>
    <w:rsid w:val="00BE3384"/>
    <w:rsid w:val="00BE33A7"/>
    <w:rsid w:val="00BE3460"/>
    <w:rsid w:val="00BE34C4"/>
    <w:rsid w:val="00BE350A"/>
    <w:rsid w:val="00BE3580"/>
    <w:rsid w:val="00BE362A"/>
    <w:rsid w:val="00BE36BA"/>
    <w:rsid w:val="00BE36F8"/>
    <w:rsid w:val="00BE3705"/>
    <w:rsid w:val="00BE374D"/>
    <w:rsid w:val="00BE38A8"/>
    <w:rsid w:val="00BE38EF"/>
    <w:rsid w:val="00BE3B10"/>
    <w:rsid w:val="00BE3B16"/>
    <w:rsid w:val="00BE3B25"/>
    <w:rsid w:val="00BE3BB1"/>
    <w:rsid w:val="00BE3C24"/>
    <w:rsid w:val="00BE3C75"/>
    <w:rsid w:val="00BE3D48"/>
    <w:rsid w:val="00BE3D4E"/>
    <w:rsid w:val="00BE4061"/>
    <w:rsid w:val="00BE4086"/>
    <w:rsid w:val="00BE4181"/>
    <w:rsid w:val="00BE41C7"/>
    <w:rsid w:val="00BE41CE"/>
    <w:rsid w:val="00BE421D"/>
    <w:rsid w:val="00BE43A5"/>
    <w:rsid w:val="00BE43D8"/>
    <w:rsid w:val="00BE4444"/>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200"/>
    <w:rsid w:val="00BE6511"/>
    <w:rsid w:val="00BE651B"/>
    <w:rsid w:val="00BE655C"/>
    <w:rsid w:val="00BE66FE"/>
    <w:rsid w:val="00BE6745"/>
    <w:rsid w:val="00BE684A"/>
    <w:rsid w:val="00BE6858"/>
    <w:rsid w:val="00BE6899"/>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CE"/>
    <w:rsid w:val="00BF02C9"/>
    <w:rsid w:val="00BF03A0"/>
    <w:rsid w:val="00BF04D9"/>
    <w:rsid w:val="00BF04F0"/>
    <w:rsid w:val="00BF05BA"/>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BE"/>
    <w:rsid w:val="00BF369D"/>
    <w:rsid w:val="00BF3725"/>
    <w:rsid w:val="00BF3775"/>
    <w:rsid w:val="00BF37B6"/>
    <w:rsid w:val="00BF3828"/>
    <w:rsid w:val="00BF39EB"/>
    <w:rsid w:val="00BF3B2F"/>
    <w:rsid w:val="00BF3B30"/>
    <w:rsid w:val="00BF3B4A"/>
    <w:rsid w:val="00BF3BA2"/>
    <w:rsid w:val="00BF3C20"/>
    <w:rsid w:val="00BF3C3C"/>
    <w:rsid w:val="00BF3E1F"/>
    <w:rsid w:val="00BF3F04"/>
    <w:rsid w:val="00BF3F1E"/>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D6C"/>
    <w:rsid w:val="00BF4DA6"/>
    <w:rsid w:val="00BF4DE6"/>
    <w:rsid w:val="00BF4DEF"/>
    <w:rsid w:val="00BF4FA0"/>
    <w:rsid w:val="00BF50A5"/>
    <w:rsid w:val="00BF50DA"/>
    <w:rsid w:val="00BF52BC"/>
    <w:rsid w:val="00BF539F"/>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226"/>
    <w:rsid w:val="00C00297"/>
    <w:rsid w:val="00C0037B"/>
    <w:rsid w:val="00C004D7"/>
    <w:rsid w:val="00C00531"/>
    <w:rsid w:val="00C00536"/>
    <w:rsid w:val="00C00552"/>
    <w:rsid w:val="00C00572"/>
    <w:rsid w:val="00C0057B"/>
    <w:rsid w:val="00C006AC"/>
    <w:rsid w:val="00C00806"/>
    <w:rsid w:val="00C0091D"/>
    <w:rsid w:val="00C00A54"/>
    <w:rsid w:val="00C00B62"/>
    <w:rsid w:val="00C00B8B"/>
    <w:rsid w:val="00C00BAE"/>
    <w:rsid w:val="00C00CE2"/>
    <w:rsid w:val="00C00D27"/>
    <w:rsid w:val="00C00E01"/>
    <w:rsid w:val="00C00F09"/>
    <w:rsid w:val="00C00FAD"/>
    <w:rsid w:val="00C00FC0"/>
    <w:rsid w:val="00C00FEB"/>
    <w:rsid w:val="00C0103E"/>
    <w:rsid w:val="00C01041"/>
    <w:rsid w:val="00C010EB"/>
    <w:rsid w:val="00C010EC"/>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E04"/>
    <w:rsid w:val="00C01EC7"/>
    <w:rsid w:val="00C01F37"/>
    <w:rsid w:val="00C01F89"/>
    <w:rsid w:val="00C021A1"/>
    <w:rsid w:val="00C022A3"/>
    <w:rsid w:val="00C02308"/>
    <w:rsid w:val="00C023BC"/>
    <w:rsid w:val="00C02497"/>
    <w:rsid w:val="00C02563"/>
    <w:rsid w:val="00C02587"/>
    <w:rsid w:val="00C025B2"/>
    <w:rsid w:val="00C0281C"/>
    <w:rsid w:val="00C028C0"/>
    <w:rsid w:val="00C028D1"/>
    <w:rsid w:val="00C02911"/>
    <w:rsid w:val="00C0292C"/>
    <w:rsid w:val="00C02C98"/>
    <w:rsid w:val="00C02E3B"/>
    <w:rsid w:val="00C02F5B"/>
    <w:rsid w:val="00C03040"/>
    <w:rsid w:val="00C03075"/>
    <w:rsid w:val="00C030BB"/>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3F2D"/>
    <w:rsid w:val="00C04025"/>
    <w:rsid w:val="00C0421A"/>
    <w:rsid w:val="00C0433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A0"/>
    <w:rsid w:val="00C07CDB"/>
    <w:rsid w:val="00C07D20"/>
    <w:rsid w:val="00C07D6B"/>
    <w:rsid w:val="00C07D9F"/>
    <w:rsid w:val="00C07E35"/>
    <w:rsid w:val="00C10151"/>
    <w:rsid w:val="00C101ED"/>
    <w:rsid w:val="00C1026E"/>
    <w:rsid w:val="00C10510"/>
    <w:rsid w:val="00C105B7"/>
    <w:rsid w:val="00C1073F"/>
    <w:rsid w:val="00C10852"/>
    <w:rsid w:val="00C10969"/>
    <w:rsid w:val="00C10A75"/>
    <w:rsid w:val="00C10C96"/>
    <w:rsid w:val="00C10D99"/>
    <w:rsid w:val="00C10DB8"/>
    <w:rsid w:val="00C10E87"/>
    <w:rsid w:val="00C10EFF"/>
    <w:rsid w:val="00C110D6"/>
    <w:rsid w:val="00C1113A"/>
    <w:rsid w:val="00C1115D"/>
    <w:rsid w:val="00C111AF"/>
    <w:rsid w:val="00C111BB"/>
    <w:rsid w:val="00C112DF"/>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CB"/>
    <w:rsid w:val="00C120E3"/>
    <w:rsid w:val="00C120FC"/>
    <w:rsid w:val="00C121E6"/>
    <w:rsid w:val="00C12232"/>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83C"/>
    <w:rsid w:val="00C13958"/>
    <w:rsid w:val="00C13A28"/>
    <w:rsid w:val="00C13A45"/>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4"/>
    <w:rsid w:val="00C14860"/>
    <w:rsid w:val="00C1487F"/>
    <w:rsid w:val="00C148F5"/>
    <w:rsid w:val="00C14A2A"/>
    <w:rsid w:val="00C14A61"/>
    <w:rsid w:val="00C14AC4"/>
    <w:rsid w:val="00C14AE5"/>
    <w:rsid w:val="00C14B4C"/>
    <w:rsid w:val="00C14BF1"/>
    <w:rsid w:val="00C14C99"/>
    <w:rsid w:val="00C14D90"/>
    <w:rsid w:val="00C14DD7"/>
    <w:rsid w:val="00C14E06"/>
    <w:rsid w:val="00C14EFF"/>
    <w:rsid w:val="00C15013"/>
    <w:rsid w:val="00C15021"/>
    <w:rsid w:val="00C15134"/>
    <w:rsid w:val="00C1519E"/>
    <w:rsid w:val="00C15232"/>
    <w:rsid w:val="00C15274"/>
    <w:rsid w:val="00C15341"/>
    <w:rsid w:val="00C1538A"/>
    <w:rsid w:val="00C153BE"/>
    <w:rsid w:val="00C153D7"/>
    <w:rsid w:val="00C15406"/>
    <w:rsid w:val="00C154DF"/>
    <w:rsid w:val="00C155E7"/>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63"/>
    <w:rsid w:val="00C16FF1"/>
    <w:rsid w:val="00C1703B"/>
    <w:rsid w:val="00C17080"/>
    <w:rsid w:val="00C17216"/>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80"/>
    <w:rsid w:val="00C200BF"/>
    <w:rsid w:val="00C200EA"/>
    <w:rsid w:val="00C20150"/>
    <w:rsid w:val="00C2016C"/>
    <w:rsid w:val="00C201A9"/>
    <w:rsid w:val="00C2029C"/>
    <w:rsid w:val="00C202CA"/>
    <w:rsid w:val="00C203CB"/>
    <w:rsid w:val="00C20578"/>
    <w:rsid w:val="00C20586"/>
    <w:rsid w:val="00C20702"/>
    <w:rsid w:val="00C20839"/>
    <w:rsid w:val="00C2092B"/>
    <w:rsid w:val="00C20976"/>
    <w:rsid w:val="00C20A42"/>
    <w:rsid w:val="00C20B7D"/>
    <w:rsid w:val="00C20BFA"/>
    <w:rsid w:val="00C20C6E"/>
    <w:rsid w:val="00C20DE6"/>
    <w:rsid w:val="00C20F84"/>
    <w:rsid w:val="00C21016"/>
    <w:rsid w:val="00C21082"/>
    <w:rsid w:val="00C2111A"/>
    <w:rsid w:val="00C2117E"/>
    <w:rsid w:val="00C211D7"/>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F3A"/>
    <w:rsid w:val="00C22F52"/>
    <w:rsid w:val="00C22F75"/>
    <w:rsid w:val="00C23006"/>
    <w:rsid w:val="00C23017"/>
    <w:rsid w:val="00C23122"/>
    <w:rsid w:val="00C23156"/>
    <w:rsid w:val="00C232F1"/>
    <w:rsid w:val="00C2350B"/>
    <w:rsid w:val="00C23544"/>
    <w:rsid w:val="00C235D3"/>
    <w:rsid w:val="00C23672"/>
    <w:rsid w:val="00C23757"/>
    <w:rsid w:val="00C23760"/>
    <w:rsid w:val="00C23798"/>
    <w:rsid w:val="00C23824"/>
    <w:rsid w:val="00C23835"/>
    <w:rsid w:val="00C23849"/>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D5"/>
    <w:rsid w:val="00C24014"/>
    <w:rsid w:val="00C24072"/>
    <w:rsid w:val="00C240EB"/>
    <w:rsid w:val="00C240EE"/>
    <w:rsid w:val="00C24106"/>
    <w:rsid w:val="00C2412E"/>
    <w:rsid w:val="00C2417B"/>
    <w:rsid w:val="00C24189"/>
    <w:rsid w:val="00C243EC"/>
    <w:rsid w:val="00C243F5"/>
    <w:rsid w:val="00C24461"/>
    <w:rsid w:val="00C244B9"/>
    <w:rsid w:val="00C24531"/>
    <w:rsid w:val="00C245C1"/>
    <w:rsid w:val="00C246EE"/>
    <w:rsid w:val="00C247CC"/>
    <w:rsid w:val="00C2482E"/>
    <w:rsid w:val="00C24A08"/>
    <w:rsid w:val="00C24B24"/>
    <w:rsid w:val="00C24C99"/>
    <w:rsid w:val="00C24CF3"/>
    <w:rsid w:val="00C24D80"/>
    <w:rsid w:val="00C24F02"/>
    <w:rsid w:val="00C24F9A"/>
    <w:rsid w:val="00C24FB6"/>
    <w:rsid w:val="00C24FC6"/>
    <w:rsid w:val="00C250DE"/>
    <w:rsid w:val="00C25103"/>
    <w:rsid w:val="00C2533A"/>
    <w:rsid w:val="00C2538A"/>
    <w:rsid w:val="00C25468"/>
    <w:rsid w:val="00C25526"/>
    <w:rsid w:val="00C25559"/>
    <w:rsid w:val="00C255A5"/>
    <w:rsid w:val="00C255BD"/>
    <w:rsid w:val="00C2562D"/>
    <w:rsid w:val="00C256E7"/>
    <w:rsid w:val="00C2572F"/>
    <w:rsid w:val="00C257E1"/>
    <w:rsid w:val="00C259FD"/>
    <w:rsid w:val="00C25A07"/>
    <w:rsid w:val="00C25BCC"/>
    <w:rsid w:val="00C25BCE"/>
    <w:rsid w:val="00C25C67"/>
    <w:rsid w:val="00C25C6D"/>
    <w:rsid w:val="00C25CDD"/>
    <w:rsid w:val="00C25CEE"/>
    <w:rsid w:val="00C25D72"/>
    <w:rsid w:val="00C25E8B"/>
    <w:rsid w:val="00C25EE9"/>
    <w:rsid w:val="00C25F16"/>
    <w:rsid w:val="00C25FEB"/>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092"/>
    <w:rsid w:val="00C271A6"/>
    <w:rsid w:val="00C271EE"/>
    <w:rsid w:val="00C27282"/>
    <w:rsid w:val="00C27319"/>
    <w:rsid w:val="00C2731B"/>
    <w:rsid w:val="00C27500"/>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16"/>
    <w:rsid w:val="00C301E0"/>
    <w:rsid w:val="00C30295"/>
    <w:rsid w:val="00C302E7"/>
    <w:rsid w:val="00C30508"/>
    <w:rsid w:val="00C305DC"/>
    <w:rsid w:val="00C306AF"/>
    <w:rsid w:val="00C3076C"/>
    <w:rsid w:val="00C307FC"/>
    <w:rsid w:val="00C3085B"/>
    <w:rsid w:val="00C30A1A"/>
    <w:rsid w:val="00C30B3E"/>
    <w:rsid w:val="00C30CD8"/>
    <w:rsid w:val="00C3106D"/>
    <w:rsid w:val="00C31140"/>
    <w:rsid w:val="00C3119F"/>
    <w:rsid w:val="00C31211"/>
    <w:rsid w:val="00C312A6"/>
    <w:rsid w:val="00C3134E"/>
    <w:rsid w:val="00C313A5"/>
    <w:rsid w:val="00C314DF"/>
    <w:rsid w:val="00C3153A"/>
    <w:rsid w:val="00C3169A"/>
    <w:rsid w:val="00C316DD"/>
    <w:rsid w:val="00C3174F"/>
    <w:rsid w:val="00C3175D"/>
    <w:rsid w:val="00C3179F"/>
    <w:rsid w:val="00C31B5F"/>
    <w:rsid w:val="00C31C0D"/>
    <w:rsid w:val="00C31CD0"/>
    <w:rsid w:val="00C32027"/>
    <w:rsid w:val="00C32077"/>
    <w:rsid w:val="00C3209A"/>
    <w:rsid w:val="00C320A5"/>
    <w:rsid w:val="00C320D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83"/>
    <w:rsid w:val="00C32FB2"/>
    <w:rsid w:val="00C330DC"/>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38"/>
    <w:rsid w:val="00C343AB"/>
    <w:rsid w:val="00C34423"/>
    <w:rsid w:val="00C34472"/>
    <w:rsid w:val="00C344C1"/>
    <w:rsid w:val="00C3450B"/>
    <w:rsid w:val="00C34598"/>
    <w:rsid w:val="00C346F1"/>
    <w:rsid w:val="00C346FC"/>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5F4"/>
    <w:rsid w:val="00C37752"/>
    <w:rsid w:val="00C377D1"/>
    <w:rsid w:val="00C37807"/>
    <w:rsid w:val="00C3782C"/>
    <w:rsid w:val="00C37860"/>
    <w:rsid w:val="00C378A6"/>
    <w:rsid w:val="00C37A92"/>
    <w:rsid w:val="00C37A9A"/>
    <w:rsid w:val="00C37B03"/>
    <w:rsid w:val="00C37B2B"/>
    <w:rsid w:val="00C37B2E"/>
    <w:rsid w:val="00C37BDA"/>
    <w:rsid w:val="00C37C32"/>
    <w:rsid w:val="00C37C38"/>
    <w:rsid w:val="00C37D77"/>
    <w:rsid w:val="00C37F1E"/>
    <w:rsid w:val="00C37F89"/>
    <w:rsid w:val="00C4002D"/>
    <w:rsid w:val="00C400E3"/>
    <w:rsid w:val="00C4017A"/>
    <w:rsid w:val="00C401B3"/>
    <w:rsid w:val="00C4042A"/>
    <w:rsid w:val="00C40463"/>
    <w:rsid w:val="00C4046C"/>
    <w:rsid w:val="00C404C4"/>
    <w:rsid w:val="00C40587"/>
    <w:rsid w:val="00C405BB"/>
    <w:rsid w:val="00C405C2"/>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821"/>
    <w:rsid w:val="00C42883"/>
    <w:rsid w:val="00C428DF"/>
    <w:rsid w:val="00C42930"/>
    <w:rsid w:val="00C42947"/>
    <w:rsid w:val="00C42A5A"/>
    <w:rsid w:val="00C42C77"/>
    <w:rsid w:val="00C42CED"/>
    <w:rsid w:val="00C42E26"/>
    <w:rsid w:val="00C42EEA"/>
    <w:rsid w:val="00C42EEB"/>
    <w:rsid w:val="00C42FEE"/>
    <w:rsid w:val="00C431FF"/>
    <w:rsid w:val="00C432E8"/>
    <w:rsid w:val="00C4334D"/>
    <w:rsid w:val="00C43422"/>
    <w:rsid w:val="00C434C1"/>
    <w:rsid w:val="00C4361A"/>
    <w:rsid w:val="00C4375F"/>
    <w:rsid w:val="00C437F2"/>
    <w:rsid w:val="00C4380D"/>
    <w:rsid w:val="00C4381D"/>
    <w:rsid w:val="00C4393D"/>
    <w:rsid w:val="00C43C1A"/>
    <w:rsid w:val="00C43C3A"/>
    <w:rsid w:val="00C43CED"/>
    <w:rsid w:val="00C43D37"/>
    <w:rsid w:val="00C43D4C"/>
    <w:rsid w:val="00C43D94"/>
    <w:rsid w:val="00C43EC4"/>
    <w:rsid w:val="00C43F1F"/>
    <w:rsid w:val="00C43F20"/>
    <w:rsid w:val="00C43F7C"/>
    <w:rsid w:val="00C43F7E"/>
    <w:rsid w:val="00C440EA"/>
    <w:rsid w:val="00C442E3"/>
    <w:rsid w:val="00C4454F"/>
    <w:rsid w:val="00C4459D"/>
    <w:rsid w:val="00C445F9"/>
    <w:rsid w:val="00C4462D"/>
    <w:rsid w:val="00C4466D"/>
    <w:rsid w:val="00C44729"/>
    <w:rsid w:val="00C44808"/>
    <w:rsid w:val="00C44822"/>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37D"/>
    <w:rsid w:val="00C4558D"/>
    <w:rsid w:val="00C4579A"/>
    <w:rsid w:val="00C459B7"/>
    <w:rsid w:val="00C459EB"/>
    <w:rsid w:val="00C45A5F"/>
    <w:rsid w:val="00C45AC5"/>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701D"/>
    <w:rsid w:val="00C470C4"/>
    <w:rsid w:val="00C472A1"/>
    <w:rsid w:val="00C47332"/>
    <w:rsid w:val="00C47349"/>
    <w:rsid w:val="00C4734A"/>
    <w:rsid w:val="00C4736A"/>
    <w:rsid w:val="00C47565"/>
    <w:rsid w:val="00C47578"/>
    <w:rsid w:val="00C475A7"/>
    <w:rsid w:val="00C4760E"/>
    <w:rsid w:val="00C476BA"/>
    <w:rsid w:val="00C476E3"/>
    <w:rsid w:val="00C477B3"/>
    <w:rsid w:val="00C47867"/>
    <w:rsid w:val="00C4787F"/>
    <w:rsid w:val="00C479D3"/>
    <w:rsid w:val="00C47AAC"/>
    <w:rsid w:val="00C47AD8"/>
    <w:rsid w:val="00C47BC6"/>
    <w:rsid w:val="00C47C5D"/>
    <w:rsid w:val="00C47CD3"/>
    <w:rsid w:val="00C47D04"/>
    <w:rsid w:val="00C47D54"/>
    <w:rsid w:val="00C47E80"/>
    <w:rsid w:val="00C47EC4"/>
    <w:rsid w:val="00C47F22"/>
    <w:rsid w:val="00C47F3B"/>
    <w:rsid w:val="00C500C1"/>
    <w:rsid w:val="00C5034A"/>
    <w:rsid w:val="00C503A2"/>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6"/>
    <w:rsid w:val="00C50F61"/>
    <w:rsid w:val="00C50F7D"/>
    <w:rsid w:val="00C51012"/>
    <w:rsid w:val="00C51212"/>
    <w:rsid w:val="00C513A1"/>
    <w:rsid w:val="00C51463"/>
    <w:rsid w:val="00C515A3"/>
    <w:rsid w:val="00C51884"/>
    <w:rsid w:val="00C5190B"/>
    <w:rsid w:val="00C51930"/>
    <w:rsid w:val="00C519B1"/>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6E5"/>
    <w:rsid w:val="00C5470D"/>
    <w:rsid w:val="00C5474F"/>
    <w:rsid w:val="00C54756"/>
    <w:rsid w:val="00C5487B"/>
    <w:rsid w:val="00C548E5"/>
    <w:rsid w:val="00C5492B"/>
    <w:rsid w:val="00C54958"/>
    <w:rsid w:val="00C549C0"/>
    <w:rsid w:val="00C54AFF"/>
    <w:rsid w:val="00C54B83"/>
    <w:rsid w:val="00C54BD9"/>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1DD"/>
    <w:rsid w:val="00C572DB"/>
    <w:rsid w:val="00C57518"/>
    <w:rsid w:val="00C57527"/>
    <w:rsid w:val="00C5760D"/>
    <w:rsid w:val="00C5770D"/>
    <w:rsid w:val="00C577D1"/>
    <w:rsid w:val="00C577F2"/>
    <w:rsid w:val="00C57826"/>
    <w:rsid w:val="00C578AF"/>
    <w:rsid w:val="00C57AAA"/>
    <w:rsid w:val="00C57AC4"/>
    <w:rsid w:val="00C57BD7"/>
    <w:rsid w:val="00C57BE7"/>
    <w:rsid w:val="00C57D6C"/>
    <w:rsid w:val="00C57E41"/>
    <w:rsid w:val="00C57F33"/>
    <w:rsid w:val="00C57FF5"/>
    <w:rsid w:val="00C6004B"/>
    <w:rsid w:val="00C60066"/>
    <w:rsid w:val="00C600B9"/>
    <w:rsid w:val="00C6013E"/>
    <w:rsid w:val="00C601AB"/>
    <w:rsid w:val="00C60228"/>
    <w:rsid w:val="00C6023D"/>
    <w:rsid w:val="00C603CE"/>
    <w:rsid w:val="00C603F3"/>
    <w:rsid w:val="00C603FC"/>
    <w:rsid w:val="00C60486"/>
    <w:rsid w:val="00C604F0"/>
    <w:rsid w:val="00C605DE"/>
    <w:rsid w:val="00C6069F"/>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5B"/>
    <w:rsid w:val="00C620BD"/>
    <w:rsid w:val="00C620CA"/>
    <w:rsid w:val="00C621B4"/>
    <w:rsid w:val="00C621BB"/>
    <w:rsid w:val="00C62200"/>
    <w:rsid w:val="00C6247C"/>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88"/>
    <w:rsid w:val="00C64806"/>
    <w:rsid w:val="00C64995"/>
    <w:rsid w:val="00C649EB"/>
    <w:rsid w:val="00C64A3A"/>
    <w:rsid w:val="00C64B3C"/>
    <w:rsid w:val="00C64CB8"/>
    <w:rsid w:val="00C64D57"/>
    <w:rsid w:val="00C64DA6"/>
    <w:rsid w:val="00C64DCB"/>
    <w:rsid w:val="00C64DE7"/>
    <w:rsid w:val="00C64E72"/>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ADC"/>
    <w:rsid w:val="00C65BBA"/>
    <w:rsid w:val="00C65BD4"/>
    <w:rsid w:val="00C65C60"/>
    <w:rsid w:val="00C65C66"/>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DA3"/>
    <w:rsid w:val="00C66EAF"/>
    <w:rsid w:val="00C66FB6"/>
    <w:rsid w:val="00C67146"/>
    <w:rsid w:val="00C672E6"/>
    <w:rsid w:val="00C67460"/>
    <w:rsid w:val="00C67541"/>
    <w:rsid w:val="00C6759D"/>
    <w:rsid w:val="00C67639"/>
    <w:rsid w:val="00C676CF"/>
    <w:rsid w:val="00C677CD"/>
    <w:rsid w:val="00C679F8"/>
    <w:rsid w:val="00C67AD0"/>
    <w:rsid w:val="00C67CDE"/>
    <w:rsid w:val="00C67DB8"/>
    <w:rsid w:val="00C67E39"/>
    <w:rsid w:val="00C70058"/>
    <w:rsid w:val="00C7005C"/>
    <w:rsid w:val="00C7011E"/>
    <w:rsid w:val="00C70134"/>
    <w:rsid w:val="00C701C6"/>
    <w:rsid w:val="00C701D2"/>
    <w:rsid w:val="00C70272"/>
    <w:rsid w:val="00C703DA"/>
    <w:rsid w:val="00C704C5"/>
    <w:rsid w:val="00C705ED"/>
    <w:rsid w:val="00C70658"/>
    <w:rsid w:val="00C70736"/>
    <w:rsid w:val="00C707B2"/>
    <w:rsid w:val="00C70853"/>
    <w:rsid w:val="00C70861"/>
    <w:rsid w:val="00C708F1"/>
    <w:rsid w:val="00C7092B"/>
    <w:rsid w:val="00C7099B"/>
    <w:rsid w:val="00C70AE1"/>
    <w:rsid w:val="00C70B0B"/>
    <w:rsid w:val="00C70C40"/>
    <w:rsid w:val="00C70C60"/>
    <w:rsid w:val="00C70CE7"/>
    <w:rsid w:val="00C70F2E"/>
    <w:rsid w:val="00C70F90"/>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370"/>
    <w:rsid w:val="00C723AC"/>
    <w:rsid w:val="00C72411"/>
    <w:rsid w:val="00C72561"/>
    <w:rsid w:val="00C725E1"/>
    <w:rsid w:val="00C72801"/>
    <w:rsid w:val="00C72A6E"/>
    <w:rsid w:val="00C72A73"/>
    <w:rsid w:val="00C72BCE"/>
    <w:rsid w:val="00C72C62"/>
    <w:rsid w:val="00C72C64"/>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E28"/>
    <w:rsid w:val="00C73EFE"/>
    <w:rsid w:val="00C74037"/>
    <w:rsid w:val="00C7416A"/>
    <w:rsid w:val="00C741DB"/>
    <w:rsid w:val="00C74438"/>
    <w:rsid w:val="00C7446A"/>
    <w:rsid w:val="00C744D4"/>
    <w:rsid w:val="00C744E2"/>
    <w:rsid w:val="00C74543"/>
    <w:rsid w:val="00C74594"/>
    <w:rsid w:val="00C745B1"/>
    <w:rsid w:val="00C74675"/>
    <w:rsid w:val="00C747A7"/>
    <w:rsid w:val="00C7481A"/>
    <w:rsid w:val="00C748CF"/>
    <w:rsid w:val="00C748F8"/>
    <w:rsid w:val="00C748FF"/>
    <w:rsid w:val="00C7496B"/>
    <w:rsid w:val="00C74AA9"/>
    <w:rsid w:val="00C74BEA"/>
    <w:rsid w:val="00C74C27"/>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03"/>
    <w:rsid w:val="00C76315"/>
    <w:rsid w:val="00C7633D"/>
    <w:rsid w:val="00C764A8"/>
    <w:rsid w:val="00C7657B"/>
    <w:rsid w:val="00C765D3"/>
    <w:rsid w:val="00C7668A"/>
    <w:rsid w:val="00C766B4"/>
    <w:rsid w:val="00C76701"/>
    <w:rsid w:val="00C7672C"/>
    <w:rsid w:val="00C767DC"/>
    <w:rsid w:val="00C76849"/>
    <w:rsid w:val="00C7688D"/>
    <w:rsid w:val="00C768D9"/>
    <w:rsid w:val="00C768DA"/>
    <w:rsid w:val="00C76923"/>
    <w:rsid w:val="00C769B5"/>
    <w:rsid w:val="00C76B2B"/>
    <w:rsid w:val="00C76BBD"/>
    <w:rsid w:val="00C76C08"/>
    <w:rsid w:val="00C76D63"/>
    <w:rsid w:val="00C76EB4"/>
    <w:rsid w:val="00C77034"/>
    <w:rsid w:val="00C770D2"/>
    <w:rsid w:val="00C7710F"/>
    <w:rsid w:val="00C77171"/>
    <w:rsid w:val="00C77243"/>
    <w:rsid w:val="00C773E9"/>
    <w:rsid w:val="00C7746F"/>
    <w:rsid w:val="00C77542"/>
    <w:rsid w:val="00C775AA"/>
    <w:rsid w:val="00C775DB"/>
    <w:rsid w:val="00C7760F"/>
    <w:rsid w:val="00C776B6"/>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0BA"/>
    <w:rsid w:val="00C8014F"/>
    <w:rsid w:val="00C80165"/>
    <w:rsid w:val="00C80170"/>
    <w:rsid w:val="00C80207"/>
    <w:rsid w:val="00C8036B"/>
    <w:rsid w:val="00C80374"/>
    <w:rsid w:val="00C8040A"/>
    <w:rsid w:val="00C805A0"/>
    <w:rsid w:val="00C806EE"/>
    <w:rsid w:val="00C8072D"/>
    <w:rsid w:val="00C80741"/>
    <w:rsid w:val="00C807E8"/>
    <w:rsid w:val="00C8081D"/>
    <w:rsid w:val="00C80993"/>
    <w:rsid w:val="00C80A86"/>
    <w:rsid w:val="00C80A9E"/>
    <w:rsid w:val="00C80AB8"/>
    <w:rsid w:val="00C80B51"/>
    <w:rsid w:val="00C80BF1"/>
    <w:rsid w:val="00C80D93"/>
    <w:rsid w:val="00C80DDF"/>
    <w:rsid w:val="00C80E46"/>
    <w:rsid w:val="00C80F3D"/>
    <w:rsid w:val="00C81071"/>
    <w:rsid w:val="00C8112F"/>
    <w:rsid w:val="00C812B3"/>
    <w:rsid w:val="00C812E9"/>
    <w:rsid w:val="00C81427"/>
    <w:rsid w:val="00C8147A"/>
    <w:rsid w:val="00C816B3"/>
    <w:rsid w:val="00C816E3"/>
    <w:rsid w:val="00C81869"/>
    <w:rsid w:val="00C81D48"/>
    <w:rsid w:val="00C81D63"/>
    <w:rsid w:val="00C81E56"/>
    <w:rsid w:val="00C81F0B"/>
    <w:rsid w:val="00C82005"/>
    <w:rsid w:val="00C82182"/>
    <w:rsid w:val="00C821F9"/>
    <w:rsid w:val="00C82372"/>
    <w:rsid w:val="00C823A7"/>
    <w:rsid w:val="00C823EF"/>
    <w:rsid w:val="00C82492"/>
    <w:rsid w:val="00C8251B"/>
    <w:rsid w:val="00C825E9"/>
    <w:rsid w:val="00C8265C"/>
    <w:rsid w:val="00C8266E"/>
    <w:rsid w:val="00C82761"/>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40"/>
    <w:rsid w:val="00C83574"/>
    <w:rsid w:val="00C83710"/>
    <w:rsid w:val="00C83A66"/>
    <w:rsid w:val="00C83A67"/>
    <w:rsid w:val="00C83AD7"/>
    <w:rsid w:val="00C83C6A"/>
    <w:rsid w:val="00C83D0C"/>
    <w:rsid w:val="00C83E22"/>
    <w:rsid w:val="00C83E7D"/>
    <w:rsid w:val="00C83EFF"/>
    <w:rsid w:val="00C84054"/>
    <w:rsid w:val="00C8408B"/>
    <w:rsid w:val="00C840C8"/>
    <w:rsid w:val="00C841C8"/>
    <w:rsid w:val="00C8423F"/>
    <w:rsid w:val="00C84244"/>
    <w:rsid w:val="00C842CE"/>
    <w:rsid w:val="00C842FA"/>
    <w:rsid w:val="00C843CE"/>
    <w:rsid w:val="00C845D3"/>
    <w:rsid w:val="00C84872"/>
    <w:rsid w:val="00C84896"/>
    <w:rsid w:val="00C848C5"/>
    <w:rsid w:val="00C84A75"/>
    <w:rsid w:val="00C84B00"/>
    <w:rsid w:val="00C84BC2"/>
    <w:rsid w:val="00C84C2E"/>
    <w:rsid w:val="00C84C4B"/>
    <w:rsid w:val="00C84C50"/>
    <w:rsid w:val="00C84C82"/>
    <w:rsid w:val="00C84CF6"/>
    <w:rsid w:val="00C84D82"/>
    <w:rsid w:val="00C84DD7"/>
    <w:rsid w:val="00C84E27"/>
    <w:rsid w:val="00C84E6A"/>
    <w:rsid w:val="00C84ECB"/>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338"/>
    <w:rsid w:val="00C86409"/>
    <w:rsid w:val="00C8646C"/>
    <w:rsid w:val="00C864DE"/>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832"/>
    <w:rsid w:val="00C8785B"/>
    <w:rsid w:val="00C87991"/>
    <w:rsid w:val="00C87BC3"/>
    <w:rsid w:val="00C87CA7"/>
    <w:rsid w:val="00C87DC9"/>
    <w:rsid w:val="00C87E28"/>
    <w:rsid w:val="00C87EA7"/>
    <w:rsid w:val="00C87F93"/>
    <w:rsid w:val="00C90010"/>
    <w:rsid w:val="00C900B3"/>
    <w:rsid w:val="00C900FE"/>
    <w:rsid w:val="00C901DA"/>
    <w:rsid w:val="00C9025D"/>
    <w:rsid w:val="00C903CA"/>
    <w:rsid w:val="00C90432"/>
    <w:rsid w:val="00C90516"/>
    <w:rsid w:val="00C906A9"/>
    <w:rsid w:val="00C90792"/>
    <w:rsid w:val="00C9079C"/>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8D"/>
    <w:rsid w:val="00C91EEE"/>
    <w:rsid w:val="00C91FE4"/>
    <w:rsid w:val="00C920FC"/>
    <w:rsid w:val="00C92192"/>
    <w:rsid w:val="00C923C4"/>
    <w:rsid w:val="00C923FB"/>
    <w:rsid w:val="00C925C6"/>
    <w:rsid w:val="00C92639"/>
    <w:rsid w:val="00C926E5"/>
    <w:rsid w:val="00C92789"/>
    <w:rsid w:val="00C927BC"/>
    <w:rsid w:val="00C92835"/>
    <w:rsid w:val="00C92A74"/>
    <w:rsid w:val="00C92B12"/>
    <w:rsid w:val="00C92CCF"/>
    <w:rsid w:val="00C92CDE"/>
    <w:rsid w:val="00C92D02"/>
    <w:rsid w:val="00C92D70"/>
    <w:rsid w:val="00C93045"/>
    <w:rsid w:val="00C9312B"/>
    <w:rsid w:val="00C93213"/>
    <w:rsid w:val="00C93222"/>
    <w:rsid w:val="00C9340F"/>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84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CB"/>
    <w:rsid w:val="00C958F0"/>
    <w:rsid w:val="00C95958"/>
    <w:rsid w:val="00C95AC0"/>
    <w:rsid w:val="00C95B44"/>
    <w:rsid w:val="00C95C31"/>
    <w:rsid w:val="00C95CD6"/>
    <w:rsid w:val="00C95DC6"/>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DC9"/>
    <w:rsid w:val="00C96E3D"/>
    <w:rsid w:val="00C96EC7"/>
    <w:rsid w:val="00C96F4D"/>
    <w:rsid w:val="00C972CD"/>
    <w:rsid w:val="00C97309"/>
    <w:rsid w:val="00C9735C"/>
    <w:rsid w:val="00C973F5"/>
    <w:rsid w:val="00C97478"/>
    <w:rsid w:val="00C97556"/>
    <w:rsid w:val="00C9780D"/>
    <w:rsid w:val="00C97881"/>
    <w:rsid w:val="00C978BE"/>
    <w:rsid w:val="00C979C4"/>
    <w:rsid w:val="00C97BDF"/>
    <w:rsid w:val="00C97C2E"/>
    <w:rsid w:val="00C97E08"/>
    <w:rsid w:val="00C97E2E"/>
    <w:rsid w:val="00C97EA1"/>
    <w:rsid w:val="00C97F2C"/>
    <w:rsid w:val="00C97F8D"/>
    <w:rsid w:val="00C97FE4"/>
    <w:rsid w:val="00C97FFE"/>
    <w:rsid w:val="00CA00A0"/>
    <w:rsid w:val="00CA031A"/>
    <w:rsid w:val="00CA0338"/>
    <w:rsid w:val="00CA0352"/>
    <w:rsid w:val="00CA03E9"/>
    <w:rsid w:val="00CA04BD"/>
    <w:rsid w:val="00CA058F"/>
    <w:rsid w:val="00CA0614"/>
    <w:rsid w:val="00CA06AF"/>
    <w:rsid w:val="00CA06DF"/>
    <w:rsid w:val="00CA09E3"/>
    <w:rsid w:val="00CA0AA4"/>
    <w:rsid w:val="00CA0AE6"/>
    <w:rsid w:val="00CA0B4E"/>
    <w:rsid w:val="00CA0B81"/>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1B4"/>
    <w:rsid w:val="00CA2322"/>
    <w:rsid w:val="00CA233F"/>
    <w:rsid w:val="00CA2411"/>
    <w:rsid w:val="00CA2452"/>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2F8"/>
    <w:rsid w:val="00CA337D"/>
    <w:rsid w:val="00CA33F8"/>
    <w:rsid w:val="00CA353F"/>
    <w:rsid w:val="00CA35CF"/>
    <w:rsid w:val="00CA371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40C9"/>
    <w:rsid w:val="00CA4279"/>
    <w:rsid w:val="00CA43FF"/>
    <w:rsid w:val="00CA44BE"/>
    <w:rsid w:val="00CA4723"/>
    <w:rsid w:val="00CA4753"/>
    <w:rsid w:val="00CA4777"/>
    <w:rsid w:val="00CA49F7"/>
    <w:rsid w:val="00CA4B68"/>
    <w:rsid w:val="00CA4BC1"/>
    <w:rsid w:val="00CA4C50"/>
    <w:rsid w:val="00CA4C54"/>
    <w:rsid w:val="00CA4D2A"/>
    <w:rsid w:val="00CA4E4F"/>
    <w:rsid w:val="00CA4E74"/>
    <w:rsid w:val="00CA500D"/>
    <w:rsid w:val="00CA51D8"/>
    <w:rsid w:val="00CA541D"/>
    <w:rsid w:val="00CA5625"/>
    <w:rsid w:val="00CA5664"/>
    <w:rsid w:val="00CA5804"/>
    <w:rsid w:val="00CA58C9"/>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61"/>
    <w:rsid w:val="00CA62AF"/>
    <w:rsid w:val="00CA6471"/>
    <w:rsid w:val="00CA647E"/>
    <w:rsid w:val="00CA64F2"/>
    <w:rsid w:val="00CA651E"/>
    <w:rsid w:val="00CA6758"/>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1F"/>
    <w:rsid w:val="00CA752F"/>
    <w:rsid w:val="00CA760D"/>
    <w:rsid w:val="00CA76A5"/>
    <w:rsid w:val="00CA7780"/>
    <w:rsid w:val="00CA7833"/>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9"/>
    <w:rsid w:val="00CB031E"/>
    <w:rsid w:val="00CB035B"/>
    <w:rsid w:val="00CB03C5"/>
    <w:rsid w:val="00CB044E"/>
    <w:rsid w:val="00CB047A"/>
    <w:rsid w:val="00CB05AC"/>
    <w:rsid w:val="00CB05DB"/>
    <w:rsid w:val="00CB067F"/>
    <w:rsid w:val="00CB073F"/>
    <w:rsid w:val="00CB07E5"/>
    <w:rsid w:val="00CB07F7"/>
    <w:rsid w:val="00CB08CB"/>
    <w:rsid w:val="00CB08CE"/>
    <w:rsid w:val="00CB09C6"/>
    <w:rsid w:val="00CB09E8"/>
    <w:rsid w:val="00CB09FE"/>
    <w:rsid w:val="00CB0A17"/>
    <w:rsid w:val="00CB0A84"/>
    <w:rsid w:val="00CB0B4D"/>
    <w:rsid w:val="00CB0CCA"/>
    <w:rsid w:val="00CB0DF0"/>
    <w:rsid w:val="00CB0E82"/>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90C"/>
    <w:rsid w:val="00CB19BB"/>
    <w:rsid w:val="00CB1A06"/>
    <w:rsid w:val="00CB1A8F"/>
    <w:rsid w:val="00CB1AB9"/>
    <w:rsid w:val="00CB1B90"/>
    <w:rsid w:val="00CB1D8B"/>
    <w:rsid w:val="00CB1DA0"/>
    <w:rsid w:val="00CB1DB9"/>
    <w:rsid w:val="00CB1F3A"/>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20D"/>
    <w:rsid w:val="00CB321A"/>
    <w:rsid w:val="00CB331C"/>
    <w:rsid w:val="00CB3356"/>
    <w:rsid w:val="00CB3363"/>
    <w:rsid w:val="00CB33FE"/>
    <w:rsid w:val="00CB35C7"/>
    <w:rsid w:val="00CB367F"/>
    <w:rsid w:val="00CB36FD"/>
    <w:rsid w:val="00CB37D7"/>
    <w:rsid w:val="00CB38A7"/>
    <w:rsid w:val="00CB3B7B"/>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F0A"/>
    <w:rsid w:val="00CB503C"/>
    <w:rsid w:val="00CB51A4"/>
    <w:rsid w:val="00CB53BB"/>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92"/>
    <w:rsid w:val="00CB78CB"/>
    <w:rsid w:val="00CB78DD"/>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4B"/>
    <w:rsid w:val="00CC1E6C"/>
    <w:rsid w:val="00CC1EAB"/>
    <w:rsid w:val="00CC2003"/>
    <w:rsid w:val="00CC2059"/>
    <w:rsid w:val="00CC221E"/>
    <w:rsid w:val="00CC24C3"/>
    <w:rsid w:val="00CC2575"/>
    <w:rsid w:val="00CC258A"/>
    <w:rsid w:val="00CC278C"/>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3FFD"/>
    <w:rsid w:val="00CC41D9"/>
    <w:rsid w:val="00CC42D6"/>
    <w:rsid w:val="00CC447E"/>
    <w:rsid w:val="00CC45C4"/>
    <w:rsid w:val="00CC45DE"/>
    <w:rsid w:val="00CC477A"/>
    <w:rsid w:val="00CC4978"/>
    <w:rsid w:val="00CC4D9E"/>
    <w:rsid w:val="00CC4DE9"/>
    <w:rsid w:val="00CC4FB6"/>
    <w:rsid w:val="00CC52DC"/>
    <w:rsid w:val="00CC5402"/>
    <w:rsid w:val="00CC5405"/>
    <w:rsid w:val="00CC543B"/>
    <w:rsid w:val="00CC545A"/>
    <w:rsid w:val="00CC54BA"/>
    <w:rsid w:val="00CC55E5"/>
    <w:rsid w:val="00CC55F1"/>
    <w:rsid w:val="00CC57A0"/>
    <w:rsid w:val="00CC58E5"/>
    <w:rsid w:val="00CC59D6"/>
    <w:rsid w:val="00CC59F8"/>
    <w:rsid w:val="00CC5BB3"/>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CCB"/>
    <w:rsid w:val="00CC6D3E"/>
    <w:rsid w:val="00CC6E1B"/>
    <w:rsid w:val="00CC6F7D"/>
    <w:rsid w:val="00CC7064"/>
    <w:rsid w:val="00CC7072"/>
    <w:rsid w:val="00CC70AC"/>
    <w:rsid w:val="00CC7106"/>
    <w:rsid w:val="00CC7207"/>
    <w:rsid w:val="00CC738B"/>
    <w:rsid w:val="00CC7419"/>
    <w:rsid w:val="00CC7482"/>
    <w:rsid w:val="00CC7496"/>
    <w:rsid w:val="00CC757A"/>
    <w:rsid w:val="00CC7A2F"/>
    <w:rsid w:val="00CC7AC4"/>
    <w:rsid w:val="00CC7B20"/>
    <w:rsid w:val="00CC7C42"/>
    <w:rsid w:val="00CC7C89"/>
    <w:rsid w:val="00CC7CA5"/>
    <w:rsid w:val="00CC7CC5"/>
    <w:rsid w:val="00CC7CE0"/>
    <w:rsid w:val="00CC7D02"/>
    <w:rsid w:val="00CC7D11"/>
    <w:rsid w:val="00CC7F96"/>
    <w:rsid w:val="00CC7FCE"/>
    <w:rsid w:val="00CD0004"/>
    <w:rsid w:val="00CD00C7"/>
    <w:rsid w:val="00CD012F"/>
    <w:rsid w:val="00CD0153"/>
    <w:rsid w:val="00CD01B2"/>
    <w:rsid w:val="00CD0308"/>
    <w:rsid w:val="00CD03A2"/>
    <w:rsid w:val="00CD03BB"/>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66"/>
    <w:rsid w:val="00CD0F8D"/>
    <w:rsid w:val="00CD124C"/>
    <w:rsid w:val="00CD130A"/>
    <w:rsid w:val="00CD170F"/>
    <w:rsid w:val="00CD175F"/>
    <w:rsid w:val="00CD1856"/>
    <w:rsid w:val="00CD18CD"/>
    <w:rsid w:val="00CD1945"/>
    <w:rsid w:val="00CD1A90"/>
    <w:rsid w:val="00CD1B0E"/>
    <w:rsid w:val="00CD1B12"/>
    <w:rsid w:val="00CD1BF3"/>
    <w:rsid w:val="00CD1BFA"/>
    <w:rsid w:val="00CD1CD0"/>
    <w:rsid w:val="00CD1D14"/>
    <w:rsid w:val="00CD1D55"/>
    <w:rsid w:val="00CD1D98"/>
    <w:rsid w:val="00CD1DA4"/>
    <w:rsid w:val="00CD1FD7"/>
    <w:rsid w:val="00CD216D"/>
    <w:rsid w:val="00CD21A8"/>
    <w:rsid w:val="00CD2303"/>
    <w:rsid w:val="00CD2322"/>
    <w:rsid w:val="00CD23E4"/>
    <w:rsid w:val="00CD24B8"/>
    <w:rsid w:val="00CD25A0"/>
    <w:rsid w:val="00CD26D9"/>
    <w:rsid w:val="00CD26DA"/>
    <w:rsid w:val="00CD2715"/>
    <w:rsid w:val="00CD27A4"/>
    <w:rsid w:val="00CD2A53"/>
    <w:rsid w:val="00CD2A70"/>
    <w:rsid w:val="00CD2B4A"/>
    <w:rsid w:val="00CD2B96"/>
    <w:rsid w:val="00CD2BF8"/>
    <w:rsid w:val="00CD2D95"/>
    <w:rsid w:val="00CD2EB8"/>
    <w:rsid w:val="00CD2F81"/>
    <w:rsid w:val="00CD3000"/>
    <w:rsid w:val="00CD307A"/>
    <w:rsid w:val="00CD30E1"/>
    <w:rsid w:val="00CD3245"/>
    <w:rsid w:val="00CD32DB"/>
    <w:rsid w:val="00CD33B0"/>
    <w:rsid w:val="00CD33ED"/>
    <w:rsid w:val="00CD3411"/>
    <w:rsid w:val="00CD34D0"/>
    <w:rsid w:val="00CD34F3"/>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202"/>
    <w:rsid w:val="00CD4247"/>
    <w:rsid w:val="00CD426E"/>
    <w:rsid w:val="00CD434D"/>
    <w:rsid w:val="00CD44C6"/>
    <w:rsid w:val="00CD4503"/>
    <w:rsid w:val="00CD4619"/>
    <w:rsid w:val="00CD4A3C"/>
    <w:rsid w:val="00CD4AFD"/>
    <w:rsid w:val="00CD4C97"/>
    <w:rsid w:val="00CD4CB2"/>
    <w:rsid w:val="00CD4CD0"/>
    <w:rsid w:val="00CD4CEB"/>
    <w:rsid w:val="00CD4EF9"/>
    <w:rsid w:val="00CD5091"/>
    <w:rsid w:val="00CD5301"/>
    <w:rsid w:val="00CD549F"/>
    <w:rsid w:val="00CD55BC"/>
    <w:rsid w:val="00CD567A"/>
    <w:rsid w:val="00CD56D9"/>
    <w:rsid w:val="00CD56DB"/>
    <w:rsid w:val="00CD5727"/>
    <w:rsid w:val="00CD581F"/>
    <w:rsid w:val="00CD5866"/>
    <w:rsid w:val="00CD586A"/>
    <w:rsid w:val="00CD58CA"/>
    <w:rsid w:val="00CD5905"/>
    <w:rsid w:val="00CD598A"/>
    <w:rsid w:val="00CD5A37"/>
    <w:rsid w:val="00CD5AAD"/>
    <w:rsid w:val="00CD5B9D"/>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B69"/>
    <w:rsid w:val="00CE0B85"/>
    <w:rsid w:val="00CE0CBA"/>
    <w:rsid w:val="00CE0D58"/>
    <w:rsid w:val="00CE0E16"/>
    <w:rsid w:val="00CE0ECD"/>
    <w:rsid w:val="00CE1010"/>
    <w:rsid w:val="00CE1028"/>
    <w:rsid w:val="00CE1075"/>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19"/>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B1"/>
    <w:rsid w:val="00CE38BF"/>
    <w:rsid w:val="00CE3CF3"/>
    <w:rsid w:val="00CE3E01"/>
    <w:rsid w:val="00CE4106"/>
    <w:rsid w:val="00CE4142"/>
    <w:rsid w:val="00CE41DA"/>
    <w:rsid w:val="00CE41F7"/>
    <w:rsid w:val="00CE4229"/>
    <w:rsid w:val="00CE42B8"/>
    <w:rsid w:val="00CE43AE"/>
    <w:rsid w:val="00CE4414"/>
    <w:rsid w:val="00CE44E8"/>
    <w:rsid w:val="00CE45D7"/>
    <w:rsid w:val="00CE460D"/>
    <w:rsid w:val="00CE4623"/>
    <w:rsid w:val="00CE46AB"/>
    <w:rsid w:val="00CE46D2"/>
    <w:rsid w:val="00CE46E2"/>
    <w:rsid w:val="00CE46F7"/>
    <w:rsid w:val="00CE4932"/>
    <w:rsid w:val="00CE49BF"/>
    <w:rsid w:val="00CE4A84"/>
    <w:rsid w:val="00CE4BFD"/>
    <w:rsid w:val="00CE4C60"/>
    <w:rsid w:val="00CE4CF9"/>
    <w:rsid w:val="00CE4DEE"/>
    <w:rsid w:val="00CE4F0F"/>
    <w:rsid w:val="00CE4F4D"/>
    <w:rsid w:val="00CE50D0"/>
    <w:rsid w:val="00CE515D"/>
    <w:rsid w:val="00CE52DB"/>
    <w:rsid w:val="00CE533F"/>
    <w:rsid w:val="00CE53C6"/>
    <w:rsid w:val="00CE53DA"/>
    <w:rsid w:val="00CE55C2"/>
    <w:rsid w:val="00CE5709"/>
    <w:rsid w:val="00CE582C"/>
    <w:rsid w:val="00CE5B68"/>
    <w:rsid w:val="00CE5C6D"/>
    <w:rsid w:val="00CE5C96"/>
    <w:rsid w:val="00CE5DF4"/>
    <w:rsid w:val="00CE5E19"/>
    <w:rsid w:val="00CE5F5D"/>
    <w:rsid w:val="00CE5F74"/>
    <w:rsid w:val="00CE5F96"/>
    <w:rsid w:val="00CE602B"/>
    <w:rsid w:val="00CE6200"/>
    <w:rsid w:val="00CE6255"/>
    <w:rsid w:val="00CE633E"/>
    <w:rsid w:val="00CE6544"/>
    <w:rsid w:val="00CE6597"/>
    <w:rsid w:val="00CE66C6"/>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299"/>
    <w:rsid w:val="00CE7301"/>
    <w:rsid w:val="00CE7376"/>
    <w:rsid w:val="00CE73A1"/>
    <w:rsid w:val="00CE750B"/>
    <w:rsid w:val="00CE7532"/>
    <w:rsid w:val="00CE75C3"/>
    <w:rsid w:val="00CE75C4"/>
    <w:rsid w:val="00CE7644"/>
    <w:rsid w:val="00CE76B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0FB3"/>
    <w:rsid w:val="00CF1044"/>
    <w:rsid w:val="00CF1082"/>
    <w:rsid w:val="00CF10A7"/>
    <w:rsid w:val="00CF10C5"/>
    <w:rsid w:val="00CF1181"/>
    <w:rsid w:val="00CF120A"/>
    <w:rsid w:val="00CF1253"/>
    <w:rsid w:val="00CF12C7"/>
    <w:rsid w:val="00CF1403"/>
    <w:rsid w:val="00CF152C"/>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75A"/>
    <w:rsid w:val="00CF37B6"/>
    <w:rsid w:val="00CF37BD"/>
    <w:rsid w:val="00CF3826"/>
    <w:rsid w:val="00CF3842"/>
    <w:rsid w:val="00CF3853"/>
    <w:rsid w:val="00CF3950"/>
    <w:rsid w:val="00CF3A09"/>
    <w:rsid w:val="00CF3A32"/>
    <w:rsid w:val="00CF3A9A"/>
    <w:rsid w:val="00CF3AC6"/>
    <w:rsid w:val="00CF3CE8"/>
    <w:rsid w:val="00CF3CEA"/>
    <w:rsid w:val="00CF3E0F"/>
    <w:rsid w:val="00CF3E27"/>
    <w:rsid w:val="00CF3FCB"/>
    <w:rsid w:val="00CF4018"/>
    <w:rsid w:val="00CF41C1"/>
    <w:rsid w:val="00CF42EA"/>
    <w:rsid w:val="00CF43BC"/>
    <w:rsid w:val="00CF43D1"/>
    <w:rsid w:val="00CF4426"/>
    <w:rsid w:val="00CF44DE"/>
    <w:rsid w:val="00CF44F0"/>
    <w:rsid w:val="00CF451C"/>
    <w:rsid w:val="00CF45C6"/>
    <w:rsid w:val="00CF460D"/>
    <w:rsid w:val="00CF4688"/>
    <w:rsid w:val="00CF4741"/>
    <w:rsid w:val="00CF47D9"/>
    <w:rsid w:val="00CF48F4"/>
    <w:rsid w:val="00CF49BA"/>
    <w:rsid w:val="00CF49C4"/>
    <w:rsid w:val="00CF4A56"/>
    <w:rsid w:val="00CF4B45"/>
    <w:rsid w:val="00CF4B48"/>
    <w:rsid w:val="00CF4BC3"/>
    <w:rsid w:val="00CF4DF4"/>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77"/>
    <w:rsid w:val="00CF66B5"/>
    <w:rsid w:val="00CF66C7"/>
    <w:rsid w:val="00CF68A7"/>
    <w:rsid w:val="00CF68E7"/>
    <w:rsid w:val="00CF6BD5"/>
    <w:rsid w:val="00CF6DBF"/>
    <w:rsid w:val="00CF6E94"/>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9DA"/>
    <w:rsid w:val="00CF7A62"/>
    <w:rsid w:val="00CF7B09"/>
    <w:rsid w:val="00CF7C3E"/>
    <w:rsid w:val="00CF7E06"/>
    <w:rsid w:val="00CF7EF7"/>
    <w:rsid w:val="00CF7F49"/>
    <w:rsid w:val="00CF7F59"/>
    <w:rsid w:val="00CF7FC7"/>
    <w:rsid w:val="00D00411"/>
    <w:rsid w:val="00D00540"/>
    <w:rsid w:val="00D005E4"/>
    <w:rsid w:val="00D005F8"/>
    <w:rsid w:val="00D00618"/>
    <w:rsid w:val="00D0062E"/>
    <w:rsid w:val="00D00653"/>
    <w:rsid w:val="00D007AF"/>
    <w:rsid w:val="00D00944"/>
    <w:rsid w:val="00D009C3"/>
    <w:rsid w:val="00D009F1"/>
    <w:rsid w:val="00D00CC9"/>
    <w:rsid w:val="00D00E76"/>
    <w:rsid w:val="00D00ED1"/>
    <w:rsid w:val="00D00EE4"/>
    <w:rsid w:val="00D00FD9"/>
    <w:rsid w:val="00D011AC"/>
    <w:rsid w:val="00D011BF"/>
    <w:rsid w:val="00D013A5"/>
    <w:rsid w:val="00D013A8"/>
    <w:rsid w:val="00D013B6"/>
    <w:rsid w:val="00D01401"/>
    <w:rsid w:val="00D014A4"/>
    <w:rsid w:val="00D01594"/>
    <w:rsid w:val="00D01668"/>
    <w:rsid w:val="00D0194E"/>
    <w:rsid w:val="00D01969"/>
    <w:rsid w:val="00D01A10"/>
    <w:rsid w:val="00D01A81"/>
    <w:rsid w:val="00D01AC2"/>
    <w:rsid w:val="00D01AF5"/>
    <w:rsid w:val="00D01B0C"/>
    <w:rsid w:val="00D01BA4"/>
    <w:rsid w:val="00D01C85"/>
    <w:rsid w:val="00D01D61"/>
    <w:rsid w:val="00D01DC8"/>
    <w:rsid w:val="00D01E66"/>
    <w:rsid w:val="00D01ED7"/>
    <w:rsid w:val="00D01F45"/>
    <w:rsid w:val="00D01F7C"/>
    <w:rsid w:val="00D02158"/>
    <w:rsid w:val="00D02287"/>
    <w:rsid w:val="00D023C1"/>
    <w:rsid w:val="00D023CA"/>
    <w:rsid w:val="00D023D4"/>
    <w:rsid w:val="00D0247D"/>
    <w:rsid w:val="00D02592"/>
    <w:rsid w:val="00D02617"/>
    <w:rsid w:val="00D0261E"/>
    <w:rsid w:val="00D02678"/>
    <w:rsid w:val="00D02771"/>
    <w:rsid w:val="00D02799"/>
    <w:rsid w:val="00D029A4"/>
    <w:rsid w:val="00D029DB"/>
    <w:rsid w:val="00D02A65"/>
    <w:rsid w:val="00D02A67"/>
    <w:rsid w:val="00D02B16"/>
    <w:rsid w:val="00D02B72"/>
    <w:rsid w:val="00D02BCB"/>
    <w:rsid w:val="00D02DB9"/>
    <w:rsid w:val="00D02E36"/>
    <w:rsid w:val="00D02E42"/>
    <w:rsid w:val="00D02F7A"/>
    <w:rsid w:val="00D02FAD"/>
    <w:rsid w:val="00D0317B"/>
    <w:rsid w:val="00D033DB"/>
    <w:rsid w:val="00D03434"/>
    <w:rsid w:val="00D034C8"/>
    <w:rsid w:val="00D034DF"/>
    <w:rsid w:val="00D03669"/>
    <w:rsid w:val="00D036B5"/>
    <w:rsid w:val="00D036B7"/>
    <w:rsid w:val="00D0387E"/>
    <w:rsid w:val="00D038E3"/>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287"/>
    <w:rsid w:val="00D0458C"/>
    <w:rsid w:val="00D046C3"/>
    <w:rsid w:val="00D04724"/>
    <w:rsid w:val="00D04789"/>
    <w:rsid w:val="00D04847"/>
    <w:rsid w:val="00D04888"/>
    <w:rsid w:val="00D04971"/>
    <w:rsid w:val="00D049DC"/>
    <w:rsid w:val="00D049FA"/>
    <w:rsid w:val="00D04BC5"/>
    <w:rsid w:val="00D04C1F"/>
    <w:rsid w:val="00D04E55"/>
    <w:rsid w:val="00D04F03"/>
    <w:rsid w:val="00D04F06"/>
    <w:rsid w:val="00D0521B"/>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CC9"/>
    <w:rsid w:val="00D05D78"/>
    <w:rsid w:val="00D05E5F"/>
    <w:rsid w:val="00D05E95"/>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D5"/>
    <w:rsid w:val="00D06E4D"/>
    <w:rsid w:val="00D06F7A"/>
    <w:rsid w:val="00D06F89"/>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44"/>
    <w:rsid w:val="00D07BE2"/>
    <w:rsid w:val="00D07D5E"/>
    <w:rsid w:val="00D07DC4"/>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5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0A"/>
    <w:rsid w:val="00D134A4"/>
    <w:rsid w:val="00D134F6"/>
    <w:rsid w:val="00D1350D"/>
    <w:rsid w:val="00D135E7"/>
    <w:rsid w:val="00D1360C"/>
    <w:rsid w:val="00D1368A"/>
    <w:rsid w:val="00D136AB"/>
    <w:rsid w:val="00D1370A"/>
    <w:rsid w:val="00D13912"/>
    <w:rsid w:val="00D1392B"/>
    <w:rsid w:val="00D139C8"/>
    <w:rsid w:val="00D13A88"/>
    <w:rsid w:val="00D13AE7"/>
    <w:rsid w:val="00D13B0D"/>
    <w:rsid w:val="00D13BA7"/>
    <w:rsid w:val="00D13C5F"/>
    <w:rsid w:val="00D13C9A"/>
    <w:rsid w:val="00D13CDE"/>
    <w:rsid w:val="00D13CEB"/>
    <w:rsid w:val="00D13D4B"/>
    <w:rsid w:val="00D13D55"/>
    <w:rsid w:val="00D13DB9"/>
    <w:rsid w:val="00D13E08"/>
    <w:rsid w:val="00D13E2F"/>
    <w:rsid w:val="00D13EAA"/>
    <w:rsid w:val="00D1401B"/>
    <w:rsid w:val="00D14039"/>
    <w:rsid w:val="00D141EC"/>
    <w:rsid w:val="00D143E5"/>
    <w:rsid w:val="00D145C2"/>
    <w:rsid w:val="00D14669"/>
    <w:rsid w:val="00D1466C"/>
    <w:rsid w:val="00D14785"/>
    <w:rsid w:val="00D147CA"/>
    <w:rsid w:val="00D1497D"/>
    <w:rsid w:val="00D14A67"/>
    <w:rsid w:val="00D14A76"/>
    <w:rsid w:val="00D14B28"/>
    <w:rsid w:val="00D14BE8"/>
    <w:rsid w:val="00D14C14"/>
    <w:rsid w:val="00D14C45"/>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655"/>
    <w:rsid w:val="00D158D8"/>
    <w:rsid w:val="00D15921"/>
    <w:rsid w:val="00D15A23"/>
    <w:rsid w:val="00D15A36"/>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B7A"/>
    <w:rsid w:val="00D17CD3"/>
    <w:rsid w:val="00D17DDF"/>
    <w:rsid w:val="00D17E61"/>
    <w:rsid w:val="00D17F86"/>
    <w:rsid w:val="00D20098"/>
    <w:rsid w:val="00D200AA"/>
    <w:rsid w:val="00D2027A"/>
    <w:rsid w:val="00D20292"/>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85A"/>
    <w:rsid w:val="00D218AF"/>
    <w:rsid w:val="00D218E1"/>
    <w:rsid w:val="00D21922"/>
    <w:rsid w:val="00D219BF"/>
    <w:rsid w:val="00D21A32"/>
    <w:rsid w:val="00D21A63"/>
    <w:rsid w:val="00D21B40"/>
    <w:rsid w:val="00D21B84"/>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CB8"/>
    <w:rsid w:val="00D22CDB"/>
    <w:rsid w:val="00D22D9B"/>
    <w:rsid w:val="00D22DED"/>
    <w:rsid w:val="00D22E8C"/>
    <w:rsid w:val="00D22EDD"/>
    <w:rsid w:val="00D22F67"/>
    <w:rsid w:val="00D230F5"/>
    <w:rsid w:val="00D23124"/>
    <w:rsid w:val="00D23132"/>
    <w:rsid w:val="00D231C0"/>
    <w:rsid w:val="00D23279"/>
    <w:rsid w:val="00D2334C"/>
    <w:rsid w:val="00D2345B"/>
    <w:rsid w:val="00D2348F"/>
    <w:rsid w:val="00D234DE"/>
    <w:rsid w:val="00D234E4"/>
    <w:rsid w:val="00D2357B"/>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C7D"/>
    <w:rsid w:val="00D25CEF"/>
    <w:rsid w:val="00D25D26"/>
    <w:rsid w:val="00D25F1A"/>
    <w:rsid w:val="00D26023"/>
    <w:rsid w:val="00D2610D"/>
    <w:rsid w:val="00D26167"/>
    <w:rsid w:val="00D261A5"/>
    <w:rsid w:val="00D2636D"/>
    <w:rsid w:val="00D26421"/>
    <w:rsid w:val="00D264DE"/>
    <w:rsid w:val="00D264E6"/>
    <w:rsid w:val="00D2657E"/>
    <w:rsid w:val="00D26586"/>
    <w:rsid w:val="00D2672F"/>
    <w:rsid w:val="00D26774"/>
    <w:rsid w:val="00D2687C"/>
    <w:rsid w:val="00D2689A"/>
    <w:rsid w:val="00D26902"/>
    <w:rsid w:val="00D26997"/>
    <w:rsid w:val="00D269B4"/>
    <w:rsid w:val="00D26A56"/>
    <w:rsid w:val="00D26AB4"/>
    <w:rsid w:val="00D26BFC"/>
    <w:rsid w:val="00D26E32"/>
    <w:rsid w:val="00D26F3A"/>
    <w:rsid w:val="00D27050"/>
    <w:rsid w:val="00D2705F"/>
    <w:rsid w:val="00D27060"/>
    <w:rsid w:val="00D2706B"/>
    <w:rsid w:val="00D2709A"/>
    <w:rsid w:val="00D271C8"/>
    <w:rsid w:val="00D27293"/>
    <w:rsid w:val="00D27416"/>
    <w:rsid w:val="00D27509"/>
    <w:rsid w:val="00D2755D"/>
    <w:rsid w:val="00D27580"/>
    <w:rsid w:val="00D27600"/>
    <w:rsid w:val="00D2767A"/>
    <w:rsid w:val="00D276BA"/>
    <w:rsid w:val="00D27819"/>
    <w:rsid w:val="00D27857"/>
    <w:rsid w:val="00D27910"/>
    <w:rsid w:val="00D27920"/>
    <w:rsid w:val="00D27AB9"/>
    <w:rsid w:val="00D27B87"/>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D17"/>
    <w:rsid w:val="00D31D42"/>
    <w:rsid w:val="00D31D75"/>
    <w:rsid w:val="00D31E94"/>
    <w:rsid w:val="00D31F64"/>
    <w:rsid w:val="00D31F8E"/>
    <w:rsid w:val="00D31FD4"/>
    <w:rsid w:val="00D31FE2"/>
    <w:rsid w:val="00D32063"/>
    <w:rsid w:val="00D32091"/>
    <w:rsid w:val="00D3209E"/>
    <w:rsid w:val="00D3228B"/>
    <w:rsid w:val="00D3238C"/>
    <w:rsid w:val="00D324D3"/>
    <w:rsid w:val="00D3254A"/>
    <w:rsid w:val="00D32551"/>
    <w:rsid w:val="00D3284A"/>
    <w:rsid w:val="00D3285D"/>
    <w:rsid w:val="00D32888"/>
    <w:rsid w:val="00D328E1"/>
    <w:rsid w:val="00D32940"/>
    <w:rsid w:val="00D3297B"/>
    <w:rsid w:val="00D32CC3"/>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1A"/>
    <w:rsid w:val="00D35364"/>
    <w:rsid w:val="00D354C4"/>
    <w:rsid w:val="00D35513"/>
    <w:rsid w:val="00D355D2"/>
    <w:rsid w:val="00D35612"/>
    <w:rsid w:val="00D35642"/>
    <w:rsid w:val="00D3566B"/>
    <w:rsid w:val="00D35715"/>
    <w:rsid w:val="00D3577B"/>
    <w:rsid w:val="00D35AA0"/>
    <w:rsid w:val="00D35AFF"/>
    <w:rsid w:val="00D35B5A"/>
    <w:rsid w:val="00D35B64"/>
    <w:rsid w:val="00D35B9C"/>
    <w:rsid w:val="00D35C0A"/>
    <w:rsid w:val="00D35C41"/>
    <w:rsid w:val="00D35C48"/>
    <w:rsid w:val="00D35E16"/>
    <w:rsid w:val="00D35E51"/>
    <w:rsid w:val="00D35E89"/>
    <w:rsid w:val="00D35F29"/>
    <w:rsid w:val="00D35F47"/>
    <w:rsid w:val="00D36104"/>
    <w:rsid w:val="00D36149"/>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7F5"/>
    <w:rsid w:val="00D37917"/>
    <w:rsid w:val="00D37949"/>
    <w:rsid w:val="00D379E8"/>
    <w:rsid w:val="00D37A34"/>
    <w:rsid w:val="00D37BC3"/>
    <w:rsid w:val="00D37BD8"/>
    <w:rsid w:val="00D37BF2"/>
    <w:rsid w:val="00D37E02"/>
    <w:rsid w:val="00D4018B"/>
    <w:rsid w:val="00D401FC"/>
    <w:rsid w:val="00D402E6"/>
    <w:rsid w:val="00D40357"/>
    <w:rsid w:val="00D40382"/>
    <w:rsid w:val="00D4056F"/>
    <w:rsid w:val="00D40638"/>
    <w:rsid w:val="00D4073D"/>
    <w:rsid w:val="00D4077F"/>
    <w:rsid w:val="00D407CF"/>
    <w:rsid w:val="00D408BC"/>
    <w:rsid w:val="00D408CE"/>
    <w:rsid w:val="00D4099C"/>
    <w:rsid w:val="00D409B3"/>
    <w:rsid w:val="00D40A21"/>
    <w:rsid w:val="00D40AE0"/>
    <w:rsid w:val="00D40BA0"/>
    <w:rsid w:val="00D40C48"/>
    <w:rsid w:val="00D40C5A"/>
    <w:rsid w:val="00D40E0A"/>
    <w:rsid w:val="00D40E9A"/>
    <w:rsid w:val="00D40FDE"/>
    <w:rsid w:val="00D4108F"/>
    <w:rsid w:val="00D4128B"/>
    <w:rsid w:val="00D41640"/>
    <w:rsid w:val="00D418C9"/>
    <w:rsid w:val="00D41A30"/>
    <w:rsid w:val="00D41A3A"/>
    <w:rsid w:val="00D41C13"/>
    <w:rsid w:val="00D41D34"/>
    <w:rsid w:val="00D41DE1"/>
    <w:rsid w:val="00D41EE6"/>
    <w:rsid w:val="00D41FB4"/>
    <w:rsid w:val="00D4201D"/>
    <w:rsid w:val="00D42044"/>
    <w:rsid w:val="00D4209F"/>
    <w:rsid w:val="00D420FA"/>
    <w:rsid w:val="00D42120"/>
    <w:rsid w:val="00D42179"/>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3FEB"/>
    <w:rsid w:val="00D44074"/>
    <w:rsid w:val="00D4413E"/>
    <w:rsid w:val="00D4427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3D1"/>
    <w:rsid w:val="00D464D7"/>
    <w:rsid w:val="00D46AA7"/>
    <w:rsid w:val="00D46E33"/>
    <w:rsid w:val="00D46F06"/>
    <w:rsid w:val="00D47042"/>
    <w:rsid w:val="00D470E8"/>
    <w:rsid w:val="00D4711A"/>
    <w:rsid w:val="00D47235"/>
    <w:rsid w:val="00D4742A"/>
    <w:rsid w:val="00D474C2"/>
    <w:rsid w:val="00D47587"/>
    <w:rsid w:val="00D4767A"/>
    <w:rsid w:val="00D47A22"/>
    <w:rsid w:val="00D47A63"/>
    <w:rsid w:val="00D47B4D"/>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70D"/>
    <w:rsid w:val="00D517A9"/>
    <w:rsid w:val="00D517EC"/>
    <w:rsid w:val="00D5182C"/>
    <w:rsid w:val="00D519F6"/>
    <w:rsid w:val="00D51BAF"/>
    <w:rsid w:val="00D51C1C"/>
    <w:rsid w:val="00D51F1B"/>
    <w:rsid w:val="00D51F4A"/>
    <w:rsid w:val="00D51F70"/>
    <w:rsid w:val="00D5225F"/>
    <w:rsid w:val="00D5231D"/>
    <w:rsid w:val="00D5232B"/>
    <w:rsid w:val="00D52343"/>
    <w:rsid w:val="00D5243A"/>
    <w:rsid w:val="00D5245E"/>
    <w:rsid w:val="00D524D4"/>
    <w:rsid w:val="00D52527"/>
    <w:rsid w:val="00D52776"/>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58"/>
    <w:rsid w:val="00D53C70"/>
    <w:rsid w:val="00D53F0D"/>
    <w:rsid w:val="00D54031"/>
    <w:rsid w:val="00D54078"/>
    <w:rsid w:val="00D540F1"/>
    <w:rsid w:val="00D541A9"/>
    <w:rsid w:val="00D54234"/>
    <w:rsid w:val="00D54281"/>
    <w:rsid w:val="00D5431F"/>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5039"/>
    <w:rsid w:val="00D5504C"/>
    <w:rsid w:val="00D5506A"/>
    <w:rsid w:val="00D55182"/>
    <w:rsid w:val="00D552B0"/>
    <w:rsid w:val="00D5549D"/>
    <w:rsid w:val="00D555E1"/>
    <w:rsid w:val="00D55668"/>
    <w:rsid w:val="00D55751"/>
    <w:rsid w:val="00D5577B"/>
    <w:rsid w:val="00D5590E"/>
    <w:rsid w:val="00D55937"/>
    <w:rsid w:val="00D559C0"/>
    <w:rsid w:val="00D55A06"/>
    <w:rsid w:val="00D55A3E"/>
    <w:rsid w:val="00D55AB5"/>
    <w:rsid w:val="00D55DDC"/>
    <w:rsid w:val="00D55DE0"/>
    <w:rsid w:val="00D55E55"/>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12"/>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C4"/>
    <w:rsid w:val="00D60BE7"/>
    <w:rsid w:val="00D60C33"/>
    <w:rsid w:val="00D60D25"/>
    <w:rsid w:val="00D60ECC"/>
    <w:rsid w:val="00D60EF5"/>
    <w:rsid w:val="00D6131A"/>
    <w:rsid w:val="00D6145A"/>
    <w:rsid w:val="00D61520"/>
    <w:rsid w:val="00D61605"/>
    <w:rsid w:val="00D61645"/>
    <w:rsid w:val="00D61740"/>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BB"/>
    <w:rsid w:val="00D62BA9"/>
    <w:rsid w:val="00D62C05"/>
    <w:rsid w:val="00D62EC7"/>
    <w:rsid w:val="00D62F8F"/>
    <w:rsid w:val="00D63000"/>
    <w:rsid w:val="00D63061"/>
    <w:rsid w:val="00D630A4"/>
    <w:rsid w:val="00D631D1"/>
    <w:rsid w:val="00D6335B"/>
    <w:rsid w:val="00D633C6"/>
    <w:rsid w:val="00D633DF"/>
    <w:rsid w:val="00D633F7"/>
    <w:rsid w:val="00D634A4"/>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4024"/>
    <w:rsid w:val="00D6407A"/>
    <w:rsid w:val="00D64197"/>
    <w:rsid w:val="00D642B3"/>
    <w:rsid w:val="00D643BF"/>
    <w:rsid w:val="00D643D4"/>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4F71"/>
    <w:rsid w:val="00D650F9"/>
    <w:rsid w:val="00D65153"/>
    <w:rsid w:val="00D65178"/>
    <w:rsid w:val="00D6529C"/>
    <w:rsid w:val="00D652BD"/>
    <w:rsid w:val="00D653A0"/>
    <w:rsid w:val="00D65415"/>
    <w:rsid w:val="00D65496"/>
    <w:rsid w:val="00D6550C"/>
    <w:rsid w:val="00D65515"/>
    <w:rsid w:val="00D6563E"/>
    <w:rsid w:val="00D656E4"/>
    <w:rsid w:val="00D6571C"/>
    <w:rsid w:val="00D65779"/>
    <w:rsid w:val="00D657C9"/>
    <w:rsid w:val="00D657FC"/>
    <w:rsid w:val="00D65805"/>
    <w:rsid w:val="00D6591F"/>
    <w:rsid w:val="00D65A26"/>
    <w:rsid w:val="00D65A36"/>
    <w:rsid w:val="00D65B79"/>
    <w:rsid w:val="00D65BAE"/>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C0"/>
    <w:rsid w:val="00D666F9"/>
    <w:rsid w:val="00D66811"/>
    <w:rsid w:val="00D6684A"/>
    <w:rsid w:val="00D668C0"/>
    <w:rsid w:val="00D66980"/>
    <w:rsid w:val="00D669C5"/>
    <w:rsid w:val="00D66BAF"/>
    <w:rsid w:val="00D66D35"/>
    <w:rsid w:val="00D66D3E"/>
    <w:rsid w:val="00D66DD6"/>
    <w:rsid w:val="00D66F52"/>
    <w:rsid w:val="00D67083"/>
    <w:rsid w:val="00D6711D"/>
    <w:rsid w:val="00D67167"/>
    <w:rsid w:val="00D6717E"/>
    <w:rsid w:val="00D671F2"/>
    <w:rsid w:val="00D6721B"/>
    <w:rsid w:val="00D6729C"/>
    <w:rsid w:val="00D6745D"/>
    <w:rsid w:val="00D67608"/>
    <w:rsid w:val="00D67733"/>
    <w:rsid w:val="00D6779F"/>
    <w:rsid w:val="00D6781D"/>
    <w:rsid w:val="00D67827"/>
    <w:rsid w:val="00D67A27"/>
    <w:rsid w:val="00D67AB9"/>
    <w:rsid w:val="00D67AC5"/>
    <w:rsid w:val="00D67C0C"/>
    <w:rsid w:val="00D67C2E"/>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B1"/>
    <w:rsid w:val="00D709C8"/>
    <w:rsid w:val="00D70CAF"/>
    <w:rsid w:val="00D70D86"/>
    <w:rsid w:val="00D70E26"/>
    <w:rsid w:val="00D70E9F"/>
    <w:rsid w:val="00D70F23"/>
    <w:rsid w:val="00D70F72"/>
    <w:rsid w:val="00D710D3"/>
    <w:rsid w:val="00D71126"/>
    <w:rsid w:val="00D71145"/>
    <w:rsid w:val="00D7115D"/>
    <w:rsid w:val="00D7123B"/>
    <w:rsid w:val="00D712EB"/>
    <w:rsid w:val="00D714E5"/>
    <w:rsid w:val="00D714FF"/>
    <w:rsid w:val="00D71536"/>
    <w:rsid w:val="00D715FC"/>
    <w:rsid w:val="00D71657"/>
    <w:rsid w:val="00D71664"/>
    <w:rsid w:val="00D717BD"/>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D7"/>
    <w:rsid w:val="00D73426"/>
    <w:rsid w:val="00D73447"/>
    <w:rsid w:val="00D73479"/>
    <w:rsid w:val="00D73569"/>
    <w:rsid w:val="00D735E2"/>
    <w:rsid w:val="00D73615"/>
    <w:rsid w:val="00D73676"/>
    <w:rsid w:val="00D736AA"/>
    <w:rsid w:val="00D73888"/>
    <w:rsid w:val="00D7395F"/>
    <w:rsid w:val="00D7396F"/>
    <w:rsid w:val="00D73D04"/>
    <w:rsid w:val="00D73DBB"/>
    <w:rsid w:val="00D73EAD"/>
    <w:rsid w:val="00D73F88"/>
    <w:rsid w:val="00D7401C"/>
    <w:rsid w:val="00D74192"/>
    <w:rsid w:val="00D74294"/>
    <w:rsid w:val="00D742D2"/>
    <w:rsid w:val="00D74362"/>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7D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2FA"/>
    <w:rsid w:val="00D764EA"/>
    <w:rsid w:val="00D7671D"/>
    <w:rsid w:val="00D767C1"/>
    <w:rsid w:val="00D76848"/>
    <w:rsid w:val="00D7693D"/>
    <w:rsid w:val="00D76A14"/>
    <w:rsid w:val="00D76A52"/>
    <w:rsid w:val="00D76B3E"/>
    <w:rsid w:val="00D76B6D"/>
    <w:rsid w:val="00D76CD5"/>
    <w:rsid w:val="00D76EBE"/>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C"/>
    <w:rsid w:val="00D77AED"/>
    <w:rsid w:val="00D77B1B"/>
    <w:rsid w:val="00D77BE7"/>
    <w:rsid w:val="00D77D36"/>
    <w:rsid w:val="00D77D58"/>
    <w:rsid w:val="00D77F5A"/>
    <w:rsid w:val="00D8003D"/>
    <w:rsid w:val="00D800B6"/>
    <w:rsid w:val="00D800CB"/>
    <w:rsid w:val="00D80134"/>
    <w:rsid w:val="00D8016C"/>
    <w:rsid w:val="00D801DD"/>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D8"/>
    <w:rsid w:val="00D80A14"/>
    <w:rsid w:val="00D80A45"/>
    <w:rsid w:val="00D80A51"/>
    <w:rsid w:val="00D80A56"/>
    <w:rsid w:val="00D80B12"/>
    <w:rsid w:val="00D80B56"/>
    <w:rsid w:val="00D80B7E"/>
    <w:rsid w:val="00D80BB3"/>
    <w:rsid w:val="00D80BCC"/>
    <w:rsid w:val="00D80BE6"/>
    <w:rsid w:val="00D80C20"/>
    <w:rsid w:val="00D80C4C"/>
    <w:rsid w:val="00D80CF2"/>
    <w:rsid w:val="00D80CFA"/>
    <w:rsid w:val="00D80E3D"/>
    <w:rsid w:val="00D80F09"/>
    <w:rsid w:val="00D80F51"/>
    <w:rsid w:val="00D80F65"/>
    <w:rsid w:val="00D813E7"/>
    <w:rsid w:val="00D81412"/>
    <w:rsid w:val="00D8144E"/>
    <w:rsid w:val="00D81463"/>
    <w:rsid w:val="00D81492"/>
    <w:rsid w:val="00D81499"/>
    <w:rsid w:val="00D814DE"/>
    <w:rsid w:val="00D81578"/>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5D0"/>
    <w:rsid w:val="00D82628"/>
    <w:rsid w:val="00D82686"/>
    <w:rsid w:val="00D826EB"/>
    <w:rsid w:val="00D82783"/>
    <w:rsid w:val="00D828AC"/>
    <w:rsid w:val="00D8297B"/>
    <w:rsid w:val="00D82A4B"/>
    <w:rsid w:val="00D82A5C"/>
    <w:rsid w:val="00D82A65"/>
    <w:rsid w:val="00D82BC7"/>
    <w:rsid w:val="00D82C34"/>
    <w:rsid w:val="00D82ECE"/>
    <w:rsid w:val="00D830EA"/>
    <w:rsid w:val="00D83170"/>
    <w:rsid w:val="00D83276"/>
    <w:rsid w:val="00D83350"/>
    <w:rsid w:val="00D833D0"/>
    <w:rsid w:val="00D833F3"/>
    <w:rsid w:val="00D834DC"/>
    <w:rsid w:val="00D835BD"/>
    <w:rsid w:val="00D83623"/>
    <w:rsid w:val="00D83673"/>
    <w:rsid w:val="00D83745"/>
    <w:rsid w:val="00D83776"/>
    <w:rsid w:val="00D837CB"/>
    <w:rsid w:val="00D837F9"/>
    <w:rsid w:val="00D8390A"/>
    <w:rsid w:val="00D8395D"/>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1B"/>
    <w:rsid w:val="00D8512E"/>
    <w:rsid w:val="00D851B6"/>
    <w:rsid w:val="00D851C6"/>
    <w:rsid w:val="00D851D5"/>
    <w:rsid w:val="00D8536A"/>
    <w:rsid w:val="00D85377"/>
    <w:rsid w:val="00D856CC"/>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49"/>
    <w:rsid w:val="00D87175"/>
    <w:rsid w:val="00D87216"/>
    <w:rsid w:val="00D87238"/>
    <w:rsid w:val="00D872CF"/>
    <w:rsid w:val="00D873B3"/>
    <w:rsid w:val="00D87452"/>
    <w:rsid w:val="00D87501"/>
    <w:rsid w:val="00D87649"/>
    <w:rsid w:val="00D8784D"/>
    <w:rsid w:val="00D8789A"/>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911"/>
    <w:rsid w:val="00D9092E"/>
    <w:rsid w:val="00D9094B"/>
    <w:rsid w:val="00D909A0"/>
    <w:rsid w:val="00D909C2"/>
    <w:rsid w:val="00D90B0F"/>
    <w:rsid w:val="00D90BDE"/>
    <w:rsid w:val="00D90D54"/>
    <w:rsid w:val="00D90F6E"/>
    <w:rsid w:val="00D9106E"/>
    <w:rsid w:val="00D910C8"/>
    <w:rsid w:val="00D91161"/>
    <w:rsid w:val="00D91295"/>
    <w:rsid w:val="00D912A2"/>
    <w:rsid w:val="00D912FD"/>
    <w:rsid w:val="00D9130C"/>
    <w:rsid w:val="00D91363"/>
    <w:rsid w:val="00D91367"/>
    <w:rsid w:val="00D9136B"/>
    <w:rsid w:val="00D913A3"/>
    <w:rsid w:val="00D913FC"/>
    <w:rsid w:val="00D91424"/>
    <w:rsid w:val="00D91479"/>
    <w:rsid w:val="00D914E2"/>
    <w:rsid w:val="00D915E0"/>
    <w:rsid w:val="00D915EF"/>
    <w:rsid w:val="00D91630"/>
    <w:rsid w:val="00D91658"/>
    <w:rsid w:val="00D91700"/>
    <w:rsid w:val="00D91756"/>
    <w:rsid w:val="00D917D6"/>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46"/>
    <w:rsid w:val="00D935F2"/>
    <w:rsid w:val="00D93611"/>
    <w:rsid w:val="00D936EA"/>
    <w:rsid w:val="00D937DA"/>
    <w:rsid w:val="00D937FE"/>
    <w:rsid w:val="00D93809"/>
    <w:rsid w:val="00D9383E"/>
    <w:rsid w:val="00D938BA"/>
    <w:rsid w:val="00D93947"/>
    <w:rsid w:val="00D939A4"/>
    <w:rsid w:val="00D93A91"/>
    <w:rsid w:val="00D93B8C"/>
    <w:rsid w:val="00D93BB9"/>
    <w:rsid w:val="00D93C7B"/>
    <w:rsid w:val="00D93C8F"/>
    <w:rsid w:val="00D93C9E"/>
    <w:rsid w:val="00D93CFC"/>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D7"/>
    <w:rsid w:val="00D961F7"/>
    <w:rsid w:val="00D962F8"/>
    <w:rsid w:val="00D966A6"/>
    <w:rsid w:val="00D96752"/>
    <w:rsid w:val="00D9677D"/>
    <w:rsid w:val="00D96866"/>
    <w:rsid w:val="00D968F2"/>
    <w:rsid w:val="00D968FE"/>
    <w:rsid w:val="00D96A68"/>
    <w:rsid w:val="00D96A89"/>
    <w:rsid w:val="00D96ABC"/>
    <w:rsid w:val="00D96AC6"/>
    <w:rsid w:val="00D96AC9"/>
    <w:rsid w:val="00D96B84"/>
    <w:rsid w:val="00D96C3E"/>
    <w:rsid w:val="00D96C48"/>
    <w:rsid w:val="00D96DA5"/>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F4E"/>
    <w:rsid w:val="00D97FB3"/>
    <w:rsid w:val="00DA000E"/>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CE2"/>
    <w:rsid w:val="00DA0D7D"/>
    <w:rsid w:val="00DA0E7A"/>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2053"/>
    <w:rsid w:val="00DA2194"/>
    <w:rsid w:val="00DA2223"/>
    <w:rsid w:val="00DA225A"/>
    <w:rsid w:val="00DA22E6"/>
    <w:rsid w:val="00DA2359"/>
    <w:rsid w:val="00DA2555"/>
    <w:rsid w:val="00DA275D"/>
    <w:rsid w:val="00DA2909"/>
    <w:rsid w:val="00DA29EC"/>
    <w:rsid w:val="00DA2A76"/>
    <w:rsid w:val="00DA2C8D"/>
    <w:rsid w:val="00DA2EBB"/>
    <w:rsid w:val="00DA2F92"/>
    <w:rsid w:val="00DA3064"/>
    <w:rsid w:val="00DA309A"/>
    <w:rsid w:val="00DA32BB"/>
    <w:rsid w:val="00DA3513"/>
    <w:rsid w:val="00DA3580"/>
    <w:rsid w:val="00DA360C"/>
    <w:rsid w:val="00DA37E3"/>
    <w:rsid w:val="00DA38FB"/>
    <w:rsid w:val="00DA399B"/>
    <w:rsid w:val="00DA3AB8"/>
    <w:rsid w:val="00DA3B3C"/>
    <w:rsid w:val="00DA3B79"/>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C36"/>
    <w:rsid w:val="00DA4C4A"/>
    <w:rsid w:val="00DA4C50"/>
    <w:rsid w:val="00DA4C61"/>
    <w:rsid w:val="00DA4D10"/>
    <w:rsid w:val="00DA4D23"/>
    <w:rsid w:val="00DA4F20"/>
    <w:rsid w:val="00DA5149"/>
    <w:rsid w:val="00DA51D5"/>
    <w:rsid w:val="00DA5234"/>
    <w:rsid w:val="00DA55C6"/>
    <w:rsid w:val="00DA55E8"/>
    <w:rsid w:val="00DA5748"/>
    <w:rsid w:val="00DA5917"/>
    <w:rsid w:val="00DA595F"/>
    <w:rsid w:val="00DA5A51"/>
    <w:rsid w:val="00DA5A52"/>
    <w:rsid w:val="00DA5AF8"/>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CD7"/>
    <w:rsid w:val="00DA6EF0"/>
    <w:rsid w:val="00DA6F5F"/>
    <w:rsid w:val="00DA6FA2"/>
    <w:rsid w:val="00DA70D3"/>
    <w:rsid w:val="00DA710F"/>
    <w:rsid w:val="00DA7234"/>
    <w:rsid w:val="00DA72A2"/>
    <w:rsid w:val="00DA72E8"/>
    <w:rsid w:val="00DA7322"/>
    <w:rsid w:val="00DA742A"/>
    <w:rsid w:val="00DA758D"/>
    <w:rsid w:val="00DA7757"/>
    <w:rsid w:val="00DA7932"/>
    <w:rsid w:val="00DA7A17"/>
    <w:rsid w:val="00DA7D60"/>
    <w:rsid w:val="00DA7F78"/>
    <w:rsid w:val="00DB00D8"/>
    <w:rsid w:val="00DB01AC"/>
    <w:rsid w:val="00DB030A"/>
    <w:rsid w:val="00DB04CD"/>
    <w:rsid w:val="00DB06BA"/>
    <w:rsid w:val="00DB078D"/>
    <w:rsid w:val="00DB07FB"/>
    <w:rsid w:val="00DB08BB"/>
    <w:rsid w:val="00DB08BC"/>
    <w:rsid w:val="00DB0B69"/>
    <w:rsid w:val="00DB0D59"/>
    <w:rsid w:val="00DB0E4B"/>
    <w:rsid w:val="00DB0F83"/>
    <w:rsid w:val="00DB0F87"/>
    <w:rsid w:val="00DB0FE6"/>
    <w:rsid w:val="00DB1064"/>
    <w:rsid w:val="00DB1092"/>
    <w:rsid w:val="00DB116F"/>
    <w:rsid w:val="00DB11CE"/>
    <w:rsid w:val="00DB11DD"/>
    <w:rsid w:val="00DB1229"/>
    <w:rsid w:val="00DB12F7"/>
    <w:rsid w:val="00DB1393"/>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2F6"/>
    <w:rsid w:val="00DB23B3"/>
    <w:rsid w:val="00DB23C1"/>
    <w:rsid w:val="00DB2533"/>
    <w:rsid w:val="00DB2590"/>
    <w:rsid w:val="00DB26E5"/>
    <w:rsid w:val="00DB2710"/>
    <w:rsid w:val="00DB2867"/>
    <w:rsid w:val="00DB2883"/>
    <w:rsid w:val="00DB28D3"/>
    <w:rsid w:val="00DB2995"/>
    <w:rsid w:val="00DB2AEE"/>
    <w:rsid w:val="00DB2B3C"/>
    <w:rsid w:val="00DB2B76"/>
    <w:rsid w:val="00DB2C83"/>
    <w:rsid w:val="00DB2D76"/>
    <w:rsid w:val="00DB2E28"/>
    <w:rsid w:val="00DB2E2A"/>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F7"/>
    <w:rsid w:val="00DB446C"/>
    <w:rsid w:val="00DB4478"/>
    <w:rsid w:val="00DB468F"/>
    <w:rsid w:val="00DB47A8"/>
    <w:rsid w:val="00DB483F"/>
    <w:rsid w:val="00DB4844"/>
    <w:rsid w:val="00DB4A99"/>
    <w:rsid w:val="00DB4B84"/>
    <w:rsid w:val="00DB4C47"/>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D3"/>
    <w:rsid w:val="00DB5893"/>
    <w:rsid w:val="00DB58C4"/>
    <w:rsid w:val="00DB595A"/>
    <w:rsid w:val="00DB5AE3"/>
    <w:rsid w:val="00DB5B4F"/>
    <w:rsid w:val="00DB5BA3"/>
    <w:rsid w:val="00DB5BDC"/>
    <w:rsid w:val="00DB5CAC"/>
    <w:rsid w:val="00DB5DD1"/>
    <w:rsid w:val="00DB5DF1"/>
    <w:rsid w:val="00DB5E26"/>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340"/>
    <w:rsid w:val="00DB7384"/>
    <w:rsid w:val="00DB742A"/>
    <w:rsid w:val="00DB7505"/>
    <w:rsid w:val="00DB753A"/>
    <w:rsid w:val="00DB7750"/>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38C"/>
    <w:rsid w:val="00DC04BA"/>
    <w:rsid w:val="00DC05C2"/>
    <w:rsid w:val="00DC0626"/>
    <w:rsid w:val="00DC0693"/>
    <w:rsid w:val="00DC071B"/>
    <w:rsid w:val="00DC07CB"/>
    <w:rsid w:val="00DC07E7"/>
    <w:rsid w:val="00DC0841"/>
    <w:rsid w:val="00DC0883"/>
    <w:rsid w:val="00DC08DE"/>
    <w:rsid w:val="00DC0988"/>
    <w:rsid w:val="00DC09F0"/>
    <w:rsid w:val="00DC0A1E"/>
    <w:rsid w:val="00DC0AA4"/>
    <w:rsid w:val="00DC0BEB"/>
    <w:rsid w:val="00DC0C0D"/>
    <w:rsid w:val="00DC0C17"/>
    <w:rsid w:val="00DC0C89"/>
    <w:rsid w:val="00DC0CDE"/>
    <w:rsid w:val="00DC0E20"/>
    <w:rsid w:val="00DC0E7B"/>
    <w:rsid w:val="00DC0E82"/>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B7C"/>
    <w:rsid w:val="00DC4C61"/>
    <w:rsid w:val="00DC4CB6"/>
    <w:rsid w:val="00DC4CCA"/>
    <w:rsid w:val="00DC4D78"/>
    <w:rsid w:val="00DC4E07"/>
    <w:rsid w:val="00DC4EDC"/>
    <w:rsid w:val="00DC4F09"/>
    <w:rsid w:val="00DC4FA9"/>
    <w:rsid w:val="00DC5043"/>
    <w:rsid w:val="00DC5165"/>
    <w:rsid w:val="00DC5175"/>
    <w:rsid w:val="00DC524E"/>
    <w:rsid w:val="00DC52B9"/>
    <w:rsid w:val="00DC52C1"/>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ED"/>
    <w:rsid w:val="00DC5E06"/>
    <w:rsid w:val="00DC5E6B"/>
    <w:rsid w:val="00DC5EFD"/>
    <w:rsid w:val="00DC6330"/>
    <w:rsid w:val="00DC633B"/>
    <w:rsid w:val="00DC63C6"/>
    <w:rsid w:val="00DC6464"/>
    <w:rsid w:val="00DC64A1"/>
    <w:rsid w:val="00DC663A"/>
    <w:rsid w:val="00DC665F"/>
    <w:rsid w:val="00DC6701"/>
    <w:rsid w:val="00DC6777"/>
    <w:rsid w:val="00DC67EA"/>
    <w:rsid w:val="00DC68EB"/>
    <w:rsid w:val="00DC697D"/>
    <w:rsid w:val="00DC6A78"/>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6"/>
    <w:rsid w:val="00DC751C"/>
    <w:rsid w:val="00DC75C8"/>
    <w:rsid w:val="00DC7604"/>
    <w:rsid w:val="00DC7743"/>
    <w:rsid w:val="00DC7814"/>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B92"/>
    <w:rsid w:val="00DD0BE4"/>
    <w:rsid w:val="00DD0D5A"/>
    <w:rsid w:val="00DD0DD4"/>
    <w:rsid w:val="00DD0E23"/>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921"/>
    <w:rsid w:val="00DD194B"/>
    <w:rsid w:val="00DD199B"/>
    <w:rsid w:val="00DD1B3F"/>
    <w:rsid w:val="00DD1BF1"/>
    <w:rsid w:val="00DD1D1F"/>
    <w:rsid w:val="00DD1EAA"/>
    <w:rsid w:val="00DD1F66"/>
    <w:rsid w:val="00DD2021"/>
    <w:rsid w:val="00DD2028"/>
    <w:rsid w:val="00DD2155"/>
    <w:rsid w:val="00DD2197"/>
    <w:rsid w:val="00DD2332"/>
    <w:rsid w:val="00DD248D"/>
    <w:rsid w:val="00DD24B8"/>
    <w:rsid w:val="00DD2522"/>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F4"/>
    <w:rsid w:val="00DD3046"/>
    <w:rsid w:val="00DD30B3"/>
    <w:rsid w:val="00DD324C"/>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6B"/>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30B"/>
    <w:rsid w:val="00DD5507"/>
    <w:rsid w:val="00DD5518"/>
    <w:rsid w:val="00DD5522"/>
    <w:rsid w:val="00DD55F9"/>
    <w:rsid w:val="00DD5ABB"/>
    <w:rsid w:val="00DD5B39"/>
    <w:rsid w:val="00DD5B3D"/>
    <w:rsid w:val="00DD5B58"/>
    <w:rsid w:val="00DD5B91"/>
    <w:rsid w:val="00DD5C26"/>
    <w:rsid w:val="00DD5D2F"/>
    <w:rsid w:val="00DD5DA2"/>
    <w:rsid w:val="00DD5DD2"/>
    <w:rsid w:val="00DD5E59"/>
    <w:rsid w:val="00DD5E5E"/>
    <w:rsid w:val="00DD5F7D"/>
    <w:rsid w:val="00DD6094"/>
    <w:rsid w:val="00DD60A0"/>
    <w:rsid w:val="00DD6147"/>
    <w:rsid w:val="00DD6160"/>
    <w:rsid w:val="00DD621E"/>
    <w:rsid w:val="00DD63A6"/>
    <w:rsid w:val="00DD6553"/>
    <w:rsid w:val="00DD6561"/>
    <w:rsid w:val="00DD65E7"/>
    <w:rsid w:val="00DD67BC"/>
    <w:rsid w:val="00DD6823"/>
    <w:rsid w:val="00DD6956"/>
    <w:rsid w:val="00DD69B2"/>
    <w:rsid w:val="00DD6A7F"/>
    <w:rsid w:val="00DD6AA9"/>
    <w:rsid w:val="00DD6AD0"/>
    <w:rsid w:val="00DD6BAB"/>
    <w:rsid w:val="00DD6C9D"/>
    <w:rsid w:val="00DD6CA3"/>
    <w:rsid w:val="00DD6CE8"/>
    <w:rsid w:val="00DD6CFB"/>
    <w:rsid w:val="00DD6D34"/>
    <w:rsid w:val="00DD6EEB"/>
    <w:rsid w:val="00DD6F04"/>
    <w:rsid w:val="00DD6F2A"/>
    <w:rsid w:val="00DD7026"/>
    <w:rsid w:val="00DD7126"/>
    <w:rsid w:val="00DD7162"/>
    <w:rsid w:val="00DD7212"/>
    <w:rsid w:val="00DD72B4"/>
    <w:rsid w:val="00DD7369"/>
    <w:rsid w:val="00DD7390"/>
    <w:rsid w:val="00DD7433"/>
    <w:rsid w:val="00DD7519"/>
    <w:rsid w:val="00DD774A"/>
    <w:rsid w:val="00DD7821"/>
    <w:rsid w:val="00DD78BA"/>
    <w:rsid w:val="00DD79BC"/>
    <w:rsid w:val="00DD7A73"/>
    <w:rsid w:val="00DD7C06"/>
    <w:rsid w:val="00DD7CC1"/>
    <w:rsid w:val="00DD7D30"/>
    <w:rsid w:val="00DD7D92"/>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D9"/>
    <w:rsid w:val="00DE08C1"/>
    <w:rsid w:val="00DE0993"/>
    <w:rsid w:val="00DE0A37"/>
    <w:rsid w:val="00DE0AFB"/>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A31"/>
    <w:rsid w:val="00DE3B34"/>
    <w:rsid w:val="00DE3B5A"/>
    <w:rsid w:val="00DE3D24"/>
    <w:rsid w:val="00DE3EFA"/>
    <w:rsid w:val="00DE4019"/>
    <w:rsid w:val="00DE410E"/>
    <w:rsid w:val="00DE4196"/>
    <w:rsid w:val="00DE4211"/>
    <w:rsid w:val="00DE4323"/>
    <w:rsid w:val="00DE44A0"/>
    <w:rsid w:val="00DE44E2"/>
    <w:rsid w:val="00DE4538"/>
    <w:rsid w:val="00DE46FB"/>
    <w:rsid w:val="00DE480A"/>
    <w:rsid w:val="00DE487C"/>
    <w:rsid w:val="00DE49F8"/>
    <w:rsid w:val="00DE4A49"/>
    <w:rsid w:val="00DE4AFB"/>
    <w:rsid w:val="00DE4BC9"/>
    <w:rsid w:val="00DE4BF8"/>
    <w:rsid w:val="00DE4BFC"/>
    <w:rsid w:val="00DE4C55"/>
    <w:rsid w:val="00DE4CD5"/>
    <w:rsid w:val="00DE4D78"/>
    <w:rsid w:val="00DE4DB4"/>
    <w:rsid w:val="00DE4DC3"/>
    <w:rsid w:val="00DE4FF0"/>
    <w:rsid w:val="00DE50DB"/>
    <w:rsid w:val="00DE5220"/>
    <w:rsid w:val="00DE52CC"/>
    <w:rsid w:val="00DE547B"/>
    <w:rsid w:val="00DE54B5"/>
    <w:rsid w:val="00DE54DD"/>
    <w:rsid w:val="00DE5742"/>
    <w:rsid w:val="00DE575D"/>
    <w:rsid w:val="00DE5794"/>
    <w:rsid w:val="00DE58F2"/>
    <w:rsid w:val="00DE59A2"/>
    <w:rsid w:val="00DE5A47"/>
    <w:rsid w:val="00DE5BDA"/>
    <w:rsid w:val="00DE5C45"/>
    <w:rsid w:val="00DE5CED"/>
    <w:rsid w:val="00DE5E10"/>
    <w:rsid w:val="00DE5E77"/>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91C"/>
    <w:rsid w:val="00DE69BE"/>
    <w:rsid w:val="00DE6B81"/>
    <w:rsid w:val="00DE6BE8"/>
    <w:rsid w:val="00DE6E8B"/>
    <w:rsid w:val="00DE6E9C"/>
    <w:rsid w:val="00DE7166"/>
    <w:rsid w:val="00DE716A"/>
    <w:rsid w:val="00DE7300"/>
    <w:rsid w:val="00DE7369"/>
    <w:rsid w:val="00DE737B"/>
    <w:rsid w:val="00DE7385"/>
    <w:rsid w:val="00DE757E"/>
    <w:rsid w:val="00DE75BE"/>
    <w:rsid w:val="00DE76A7"/>
    <w:rsid w:val="00DE7716"/>
    <w:rsid w:val="00DE7758"/>
    <w:rsid w:val="00DE7777"/>
    <w:rsid w:val="00DE7812"/>
    <w:rsid w:val="00DE7986"/>
    <w:rsid w:val="00DE7A01"/>
    <w:rsid w:val="00DE7B19"/>
    <w:rsid w:val="00DE7C7D"/>
    <w:rsid w:val="00DE7D18"/>
    <w:rsid w:val="00DE7D42"/>
    <w:rsid w:val="00DE7D70"/>
    <w:rsid w:val="00DE7DAE"/>
    <w:rsid w:val="00DE7E17"/>
    <w:rsid w:val="00DE7F7E"/>
    <w:rsid w:val="00DF001D"/>
    <w:rsid w:val="00DF013D"/>
    <w:rsid w:val="00DF04E5"/>
    <w:rsid w:val="00DF0711"/>
    <w:rsid w:val="00DF0834"/>
    <w:rsid w:val="00DF0954"/>
    <w:rsid w:val="00DF0B42"/>
    <w:rsid w:val="00DF0BF9"/>
    <w:rsid w:val="00DF0CCE"/>
    <w:rsid w:val="00DF0D96"/>
    <w:rsid w:val="00DF0E17"/>
    <w:rsid w:val="00DF0F9E"/>
    <w:rsid w:val="00DF11FD"/>
    <w:rsid w:val="00DF1288"/>
    <w:rsid w:val="00DF1416"/>
    <w:rsid w:val="00DF1486"/>
    <w:rsid w:val="00DF1506"/>
    <w:rsid w:val="00DF15BA"/>
    <w:rsid w:val="00DF15F6"/>
    <w:rsid w:val="00DF1666"/>
    <w:rsid w:val="00DF1813"/>
    <w:rsid w:val="00DF18A3"/>
    <w:rsid w:val="00DF1A5F"/>
    <w:rsid w:val="00DF1B08"/>
    <w:rsid w:val="00DF1B64"/>
    <w:rsid w:val="00DF1B86"/>
    <w:rsid w:val="00DF1BFC"/>
    <w:rsid w:val="00DF1C3D"/>
    <w:rsid w:val="00DF1C73"/>
    <w:rsid w:val="00DF1CD9"/>
    <w:rsid w:val="00DF1D8F"/>
    <w:rsid w:val="00DF1F25"/>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534"/>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214"/>
    <w:rsid w:val="00DF537E"/>
    <w:rsid w:val="00DF5381"/>
    <w:rsid w:val="00DF5388"/>
    <w:rsid w:val="00DF540B"/>
    <w:rsid w:val="00DF553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D0"/>
    <w:rsid w:val="00DF5F87"/>
    <w:rsid w:val="00DF5FA8"/>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70AD"/>
    <w:rsid w:val="00DF7154"/>
    <w:rsid w:val="00DF71A5"/>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DBD"/>
    <w:rsid w:val="00DF7E73"/>
    <w:rsid w:val="00DF7EB0"/>
    <w:rsid w:val="00DF7F5C"/>
    <w:rsid w:val="00E002F8"/>
    <w:rsid w:val="00E00407"/>
    <w:rsid w:val="00E0045E"/>
    <w:rsid w:val="00E005AA"/>
    <w:rsid w:val="00E005CF"/>
    <w:rsid w:val="00E00702"/>
    <w:rsid w:val="00E00726"/>
    <w:rsid w:val="00E00775"/>
    <w:rsid w:val="00E0077E"/>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BA"/>
    <w:rsid w:val="00E012A0"/>
    <w:rsid w:val="00E012EB"/>
    <w:rsid w:val="00E0130F"/>
    <w:rsid w:val="00E01327"/>
    <w:rsid w:val="00E01396"/>
    <w:rsid w:val="00E01524"/>
    <w:rsid w:val="00E017E1"/>
    <w:rsid w:val="00E019AA"/>
    <w:rsid w:val="00E01A95"/>
    <w:rsid w:val="00E01B3A"/>
    <w:rsid w:val="00E01C25"/>
    <w:rsid w:val="00E01C4B"/>
    <w:rsid w:val="00E01D06"/>
    <w:rsid w:val="00E01DDA"/>
    <w:rsid w:val="00E01E31"/>
    <w:rsid w:val="00E01E3D"/>
    <w:rsid w:val="00E01E81"/>
    <w:rsid w:val="00E020BD"/>
    <w:rsid w:val="00E020E8"/>
    <w:rsid w:val="00E0224B"/>
    <w:rsid w:val="00E02343"/>
    <w:rsid w:val="00E023BA"/>
    <w:rsid w:val="00E02463"/>
    <w:rsid w:val="00E0249B"/>
    <w:rsid w:val="00E026EB"/>
    <w:rsid w:val="00E0285B"/>
    <w:rsid w:val="00E02913"/>
    <w:rsid w:val="00E02917"/>
    <w:rsid w:val="00E02A57"/>
    <w:rsid w:val="00E02CB0"/>
    <w:rsid w:val="00E02CB7"/>
    <w:rsid w:val="00E02CE4"/>
    <w:rsid w:val="00E02DD0"/>
    <w:rsid w:val="00E02EC3"/>
    <w:rsid w:val="00E02ED7"/>
    <w:rsid w:val="00E02F86"/>
    <w:rsid w:val="00E02F8E"/>
    <w:rsid w:val="00E02FA1"/>
    <w:rsid w:val="00E03041"/>
    <w:rsid w:val="00E03174"/>
    <w:rsid w:val="00E031DC"/>
    <w:rsid w:val="00E0321C"/>
    <w:rsid w:val="00E03230"/>
    <w:rsid w:val="00E03252"/>
    <w:rsid w:val="00E03274"/>
    <w:rsid w:val="00E032C3"/>
    <w:rsid w:val="00E03676"/>
    <w:rsid w:val="00E03787"/>
    <w:rsid w:val="00E03795"/>
    <w:rsid w:val="00E0379C"/>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7C2"/>
    <w:rsid w:val="00E04966"/>
    <w:rsid w:val="00E04BFD"/>
    <w:rsid w:val="00E04D1F"/>
    <w:rsid w:val="00E04ED0"/>
    <w:rsid w:val="00E04ED3"/>
    <w:rsid w:val="00E04EF7"/>
    <w:rsid w:val="00E0503E"/>
    <w:rsid w:val="00E0528E"/>
    <w:rsid w:val="00E05539"/>
    <w:rsid w:val="00E05557"/>
    <w:rsid w:val="00E055A5"/>
    <w:rsid w:val="00E057A7"/>
    <w:rsid w:val="00E0581E"/>
    <w:rsid w:val="00E05888"/>
    <w:rsid w:val="00E058EA"/>
    <w:rsid w:val="00E0596D"/>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B03"/>
    <w:rsid w:val="00E07BA2"/>
    <w:rsid w:val="00E07E6A"/>
    <w:rsid w:val="00E07F9B"/>
    <w:rsid w:val="00E10012"/>
    <w:rsid w:val="00E10024"/>
    <w:rsid w:val="00E10077"/>
    <w:rsid w:val="00E101B4"/>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E49"/>
    <w:rsid w:val="00E10F34"/>
    <w:rsid w:val="00E10FAD"/>
    <w:rsid w:val="00E10FDD"/>
    <w:rsid w:val="00E110B2"/>
    <w:rsid w:val="00E1121F"/>
    <w:rsid w:val="00E11327"/>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E4"/>
    <w:rsid w:val="00E12346"/>
    <w:rsid w:val="00E12372"/>
    <w:rsid w:val="00E12546"/>
    <w:rsid w:val="00E12623"/>
    <w:rsid w:val="00E12674"/>
    <w:rsid w:val="00E12681"/>
    <w:rsid w:val="00E1270C"/>
    <w:rsid w:val="00E1271A"/>
    <w:rsid w:val="00E127D5"/>
    <w:rsid w:val="00E1280B"/>
    <w:rsid w:val="00E12849"/>
    <w:rsid w:val="00E12949"/>
    <w:rsid w:val="00E12A74"/>
    <w:rsid w:val="00E12A7E"/>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4DA"/>
    <w:rsid w:val="00E136F2"/>
    <w:rsid w:val="00E1371A"/>
    <w:rsid w:val="00E13729"/>
    <w:rsid w:val="00E13874"/>
    <w:rsid w:val="00E139DC"/>
    <w:rsid w:val="00E139F0"/>
    <w:rsid w:val="00E13AB9"/>
    <w:rsid w:val="00E13AF4"/>
    <w:rsid w:val="00E13B4B"/>
    <w:rsid w:val="00E13D9D"/>
    <w:rsid w:val="00E13E5B"/>
    <w:rsid w:val="00E13EA0"/>
    <w:rsid w:val="00E13F4E"/>
    <w:rsid w:val="00E13FD1"/>
    <w:rsid w:val="00E1406B"/>
    <w:rsid w:val="00E140F2"/>
    <w:rsid w:val="00E1421D"/>
    <w:rsid w:val="00E144D7"/>
    <w:rsid w:val="00E144E6"/>
    <w:rsid w:val="00E14510"/>
    <w:rsid w:val="00E14559"/>
    <w:rsid w:val="00E14674"/>
    <w:rsid w:val="00E146D0"/>
    <w:rsid w:val="00E146EB"/>
    <w:rsid w:val="00E1494E"/>
    <w:rsid w:val="00E14A96"/>
    <w:rsid w:val="00E14A9B"/>
    <w:rsid w:val="00E14ACD"/>
    <w:rsid w:val="00E14B16"/>
    <w:rsid w:val="00E14C98"/>
    <w:rsid w:val="00E14C9A"/>
    <w:rsid w:val="00E14D33"/>
    <w:rsid w:val="00E14D78"/>
    <w:rsid w:val="00E14E1E"/>
    <w:rsid w:val="00E14ED1"/>
    <w:rsid w:val="00E14F7C"/>
    <w:rsid w:val="00E15016"/>
    <w:rsid w:val="00E150A1"/>
    <w:rsid w:val="00E1513C"/>
    <w:rsid w:val="00E15244"/>
    <w:rsid w:val="00E15323"/>
    <w:rsid w:val="00E15402"/>
    <w:rsid w:val="00E1542D"/>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D5E"/>
    <w:rsid w:val="00E16F4C"/>
    <w:rsid w:val="00E16F8D"/>
    <w:rsid w:val="00E17072"/>
    <w:rsid w:val="00E1715C"/>
    <w:rsid w:val="00E17275"/>
    <w:rsid w:val="00E17390"/>
    <w:rsid w:val="00E17461"/>
    <w:rsid w:val="00E174E2"/>
    <w:rsid w:val="00E17570"/>
    <w:rsid w:val="00E1761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1F1"/>
    <w:rsid w:val="00E212E3"/>
    <w:rsid w:val="00E2139B"/>
    <w:rsid w:val="00E21447"/>
    <w:rsid w:val="00E21498"/>
    <w:rsid w:val="00E21525"/>
    <w:rsid w:val="00E2157C"/>
    <w:rsid w:val="00E216F3"/>
    <w:rsid w:val="00E2172D"/>
    <w:rsid w:val="00E21858"/>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7A1"/>
    <w:rsid w:val="00E2389F"/>
    <w:rsid w:val="00E23ABF"/>
    <w:rsid w:val="00E23B2D"/>
    <w:rsid w:val="00E23C2E"/>
    <w:rsid w:val="00E23D52"/>
    <w:rsid w:val="00E23D86"/>
    <w:rsid w:val="00E23FD4"/>
    <w:rsid w:val="00E24238"/>
    <w:rsid w:val="00E24396"/>
    <w:rsid w:val="00E24466"/>
    <w:rsid w:val="00E2451B"/>
    <w:rsid w:val="00E24578"/>
    <w:rsid w:val="00E2465C"/>
    <w:rsid w:val="00E24691"/>
    <w:rsid w:val="00E2487C"/>
    <w:rsid w:val="00E24890"/>
    <w:rsid w:val="00E24930"/>
    <w:rsid w:val="00E24946"/>
    <w:rsid w:val="00E2495A"/>
    <w:rsid w:val="00E24AC4"/>
    <w:rsid w:val="00E24C8E"/>
    <w:rsid w:val="00E24D5F"/>
    <w:rsid w:val="00E24DB7"/>
    <w:rsid w:val="00E24E18"/>
    <w:rsid w:val="00E24E42"/>
    <w:rsid w:val="00E24FBC"/>
    <w:rsid w:val="00E2507C"/>
    <w:rsid w:val="00E25099"/>
    <w:rsid w:val="00E250D0"/>
    <w:rsid w:val="00E251D0"/>
    <w:rsid w:val="00E25226"/>
    <w:rsid w:val="00E2530F"/>
    <w:rsid w:val="00E25421"/>
    <w:rsid w:val="00E255BE"/>
    <w:rsid w:val="00E2561C"/>
    <w:rsid w:val="00E2562B"/>
    <w:rsid w:val="00E2562C"/>
    <w:rsid w:val="00E256AB"/>
    <w:rsid w:val="00E25820"/>
    <w:rsid w:val="00E25874"/>
    <w:rsid w:val="00E258C2"/>
    <w:rsid w:val="00E258E1"/>
    <w:rsid w:val="00E25962"/>
    <w:rsid w:val="00E25994"/>
    <w:rsid w:val="00E25A57"/>
    <w:rsid w:val="00E25A80"/>
    <w:rsid w:val="00E25C18"/>
    <w:rsid w:val="00E25C19"/>
    <w:rsid w:val="00E25D83"/>
    <w:rsid w:val="00E25E59"/>
    <w:rsid w:val="00E25EDB"/>
    <w:rsid w:val="00E25F0C"/>
    <w:rsid w:val="00E25F62"/>
    <w:rsid w:val="00E25FF6"/>
    <w:rsid w:val="00E26073"/>
    <w:rsid w:val="00E26176"/>
    <w:rsid w:val="00E26237"/>
    <w:rsid w:val="00E2638D"/>
    <w:rsid w:val="00E265E6"/>
    <w:rsid w:val="00E2662A"/>
    <w:rsid w:val="00E2666A"/>
    <w:rsid w:val="00E267E5"/>
    <w:rsid w:val="00E268E5"/>
    <w:rsid w:val="00E26912"/>
    <w:rsid w:val="00E26A11"/>
    <w:rsid w:val="00E26A1E"/>
    <w:rsid w:val="00E26B27"/>
    <w:rsid w:val="00E26CBF"/>
    <w:rsid w:val="00E26E42"/>
    <w:rsid w:val="00E26E8C"/>
    <w:rsid w:val="00E26F3C"/>
    <w:rsid w:val="00E270F3"/>
    <w:rsid w:val="00E271AE"/>
    <w:rsid w:val="00E27281"/>
    <w:rsid w:val="00E272E0"/>
    <w:rsid w:val="00E2737A"/>
    <w:rsid w:val="00E273C4"/>
    <w:rsid w:val="00E274F1"/>
    <w:rsid w:val="00E2758B"/>
    <w:rsid w:val="00E2764A"/>
    <w:rsid w:val="00E27672"/>
    <w:rsid w:val="00E276D6"/>
    <w:rsid w:val="00E27742"/>
    <w:rsid w:val="00E27959"/>
    <w:rsid w:val="00E2796D"/>
    <w:rsid w:val="00E27ACF"/>
    <w:rsid w:val="00E27B17"/>
    <w:rsid w:val="00E27CE9"/>
    <w:rsid w:val="00E30067"/>
    <w:rsid w:val="00E3012B"/>
    <w:rsid w:val="00E3022C"/>
    <w:rsid w:val="00E30287"/>
    <w:rsid w:val="00E304B1"/>
    <w:rsid w:val="00E305D9"/>
    <w:rsid w:val="00E30752"/>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4C"/>
    <w:rsid w:val="00E339E3"/>
    <w:rsid w:val="00E33A1E"/>
    <w:rsid w:val="00E33AB9"/>
    <w:rsid w:val="00E33DBA"/>
    <w:rsid w:val="00E33DDA"/>
    <w:rsid w:val="00E33E24"/>
    <w:rsid w:val="00E34157"/>
    <w:rsid w:val="00E341A5"/>
    <w:rsid w:val="00E34222"/>
    <w:rsid w:val="00E343F5"/>
    <w:rsid w:val="00E3445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6C"/>
    <w:rsid w:val="00E36A30"/>
    <w:rsid w:val="00E36AAE"/>
    <w:rsid w:val="00E36B04"/>
    <w:rsid w:val="00E36B3A"/>
    <w:rsid w:val="00E36DDB"/>
    <w:rsid w:val="00E370C2"/>
    <w:rsid w:val="00E370CA"/>
    <w:rsid w:val="00E371CF"/>
    <w:rsid w:val="00E3731D"/>
    <w:rsid w:val="00E3733D"/>
    <w:rsid w:val="00E37472"/>
    <w:rsid w:val="00E374EE"/>
    <w:rsid w:val="00E375A4"/>
    <w:rsid w:val="00E375B5"/>
    <w:rsid w:val="00E376AB"/>
    <w:rsid w:val="00E376BD"/>
    <w:rsid w:val="00E37719"/>
    <w:rsid w:val="00E37771"/>
    <w:rsid w:val="00E37861"/>
    <w:rsid w:val="00E3787B"/>
    <w:rsid w:val="00E3798B"/>
    <w:rsid w:val="00E37A07"/>
    <w:rsid w:val="00E37A99"/>
    <w:rsid w:val="00E37AC4"/>
    <w:rsid w:val="00E37ADB"/>
    <w:rsid w:val="00E37AEC"/>
    <w:rsid w:val="00E37B71"/>
    <w:rsid w:val="00E37B9A"/>
    <w:rsid w:val="00E37BA4"/>
    <w:rsid w:val="00E37C64"/>
    <w:rsid w:val="00E37C8B"/>
    <w:rsid w:val="00E37C99"/>
    <w:rsid w:val="00E37D36"/>
    <w:rsid w:val="00E37D98"/>
    <w:rsid w:val="00E37DF5"/>
    <w:rsid w:val="00E37E27"/>
    <w:rsid w:val="00E37E74"/>
    <w:rsid w:val="00E4008F"/>
    <w:rsid w:val="00E402A2"/>
    <w:rsid w:val="00E40371"/>
    <w:rsid w:val="00E40372"/>
    <w:rsid w:val="00E4037B"/>
    <w:rsid w:val="00E40382"/>
    <w:rsid w:val="00E4054B"/>
    <w:rsid w:val="00E4056A"/>
    <w:rsid w:val="00E405C3"/>
    <w:rsid w:val="00E4061C"/>
    <w:rsid w:val="00E4064F"/>
    <w:rsid w:val="00E40764"/>
    <w:rsid w:val="00E40826"/>
    <w:rsid w:val="00E4097E"/>
    <w:rsid w:val="00E409FB"/>
    <w:rsid w:val="00E40AA4"/>
    <w:rsid w:val="00E40BC1"/>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A1"/>
    <w:rsid w:val="00E41DDE"/>
    <w:rsid w:val="00E41E3E"/>
    <w:rsid w:val="00E41ED1"/>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2F33"/>
    <w:rsid w:val="00E4300E"/>
    <w:rsid w:val="00E430BF"/>
    <w:rsid w:val="00E430CB"/>
    <w:rsid w:val="00E4310E"/>
    <w:rsid w:val="00E433A4"/>
    <w:rsid w:val="00E43568"/>
    <w:rsid w:val="00E43670"/>
    <w:rsid w:val="00E436FD"/>
    <w:rsid w:val="00E4376B"/>
    <w:rsid w:val="00E438B6"/>
    <w:rsid w:val="00E43C28"/>
    <w:rsid w:val="00E43C47"/>
    <w:rsid w:val="00E43C48"/>
    <w:rsid w:val="00E43C73"/>
    <w:rsid w:val="00E43D94"/>
    <w:rsid w:val="00E43D9E"/>
    <w:rsid w:val="00E43E84"/>
    <w:rsid w:val="00E43E96"/>
    <w:rsid w:val="00E43F9A"/>
    <w:rsid w:val="00E43FED"/>
    <w:rsid w:val="00E440E8"/>
    <w:rsid w:val="00E44347"/>
    <w:rsid w:val="00E444D8"/>
    <w:rsid w:val="00E445FF"/>
    <w:rsid w:val="00E446A3"/>
    <w:rsid w:val="00E446EE"/>
    <w:rsid w:val="00E44722"/>
    <w:rsid w:val="00E44811"/>
    <w:rsid w:val="00E448A4"/>
    <w:rsid w:val="00E448C5"/>
    <w:rsid w:val="00E44B2A"/>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72F"/>
    <w:rsid w:val="00E50805"/>
    <w:rsid w:val="00E50884"/>
    <w:rsid w:val="00E50A5D"/>
    <w:rsid w:val="00E50A90"/>
    <w:rsid w:val="00E50AB6"/>
    <w:rsid w:val="00E50BA5"/>
    <w:rsid w:val="00E50D11"/>
    <w:rsid w:val="00E50E16"/>
    <w:rsid w:val="00E50E48"/>
    <w:rsid w:val="00E51049"/>
    <w:rsid w:val="00E5104D"/>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39"/>
    <w:rsid w:val="00E56068"/>
    <w:rsid w:val="00E5608D"/>
    <w:rsid w:val="00E56174"/>
    <w:rsid w:val="00E562B3"/>
    <w:rsid w:val="00E56300"/>
    <w:rsid w:val="00E563FF"/>
    <w:rsid w:val="00E56501"/>
    <w:rsid w:val="00E565BE"/>
    <w:rsid w:val="00E565E1"/>
    <w:rsid w:val="00E56734"/>
    <w:rsid w:val="00E568A4"/>
    <w:rsid w:val="00E5692B"/>
    <w:rsid w:val="00E569D5"/>
    <w:rsid w:val="00E56A7C"/>
    <w:rsid w:val="00E56AF3"/>
    <w:rsid w:val="00E56B46"/>
    <w:rsid w:val="00E56B9C"/>
    <w:rsid w:val="00E56BF9"/>
    <w:rsid w:val="00E56CB9"/>
    <w:rsid w:val="00E56D2B"/>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8A3"/>
    <w:rsid w:val="00E5797E"/>
    <w:rsid w:val="00E57B56"/>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95C"/>
    <w:rsid w:val="00E61974"/>
    <w:rsid w:val="00E61A35"/>
    <w:rsid w:val="00E61BAE"/>
    <w:rsid w:val="00E61BD3"/>
    <w:rsid w:val="00E61CC2"/>
    <w:rsid w:val="00E61DC9"/>
    <w:rsid w:val="00E61E5A"/>
    <w:rsid w:val="00E62008"/>
    <w:rsid w:val="00E6206B"/>
    <w:rsid w:val="00E620BC"/>
    <w:rsid w:val="00E620E8"/>
    <w:rsid w:val="00E6215F"/>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D6B"/>
    <w:rsid w:val="00E64EAB"/>
    <w:rsid w:val="00E64F36"/>
    <w:rsid w:val="00E6511B"/>
    <w:rsid w:val="00E65209"/>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F5C"/>
    <w:rsid w:val="00E65F7F"/>
    <w:rsid w:val="00E65FA8"/>
    <w:rsid w:val="00E660C8"/>
    <w:rsid w:val="00E661BC"/>
    <w:rsid w:val="00E66244"/>
    <w:rsid w:val="00E66256"/>
    <w:rsid w:val="00E6649D"/>
    <w:rsid w:val="00E66501"/>
    <w:rsid w:val="00E66697"/>
    <w:rsid w:val="00E666D1"/>
    <w:rsid w:val="00E667DA"/>
    <w:rsid w:val="00E66949"/>
    <w:rsid w:val="00E669AE"/>
    <w:rsid w:val="00E66A95"/>
    <w:rsid w:val="00E66C6B"/>
    <w:rsid w:val="00E66CD3"/>
    <w:rsid w:val="00E66CFC"/>
    <w:rsid w:val="00E66D5F"/>
    <w:rsid w:val="00E66E4C"/>
    <w:rsid w:val="00E670F5"/>
    <w:rsid w:val="00E673DE"/>
    <w:rsid w:val="00E67403"/>
    <w:rsid w:val="00E6756F"/>
    <w:rsid w:val="00E6759E"/>
    <w:rsid w:val="00E67668"/>
    <w:rsid w:val="00E6792E"/>
    <w:rsid w:val="00E67A9D"/>
    <w:rsid w:val="00E67BB5"/>
    <w:rsid w:val="00E67C8B"/>
    <w:rsid w:val="00E67F1C"/>
    <w:rsid w:val="00E70087"/>
    <w:rsid w:val="00E7011B"/>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A73"/>
    <w:rsid w:val="00E70C52"/>
    <w:rsid w:val="00E70C61"/>
    <w:rsid w:val="00E70EC1"/>
    <w:rsid w:val="00E70FD6"/>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6C"/>
    <w:rsid w:val="00E743CF"/>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55"/>
    <w:rsid w:val="00E75E70"/>
    <w:rsid w:val="00E760AB"/>
    <w:rsid w:val="00E761B6"/>
    <w:rsid w:val="00E7624E"/>
    <w:rsid w:val="00E7629C"/>
    <w:rsid w:val="00E7631B"/>
    <w:rsid w:val="00E76353"/>
    <w:rsid w:val="00E7655D"/>
    <w:rsid w:val="00E765AC"/>
    <w:rsid w:val="00E7663E"/>
    <w:rsid w:val="00E76737"/>
    <w:rsid w:val="00E76764"/>
    <w:rsid w:val="00E7686E"/>
    <w:rsid w:val="00E76893"/>
    <w:rsid w:val="00E76895"/>
    <w:rsid w:val="00E768F2"/>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F88"/>
    <w:rsid w:val="00E77F9A"/>
    <w:rsid w:val="00E77FD0"/>
    <w:rsid w:val="00E8008E"/>
    <w:rsid w:val="00E80235"/>
    <w:rsid w:val="00E8031C"/>
    <w:rsid w:val="00E803B3"/>
    <w:rsid w:val="00E8041C"/>
    <w:rsid w:val="00E8052A"/>
    <w:rsid w:val="00E80545"/>
    <w:rsid w:val="00E805EF"/>
    <w:rsid w:val="00E806C1"/>
    <w:rsid w:val="00E806C6"/>
    <w:rsid w:val="00E807F0"/>
    <w:rsid w:val="00E80865"/>
    <w:rsid w:val="00E8088F"/>
    <w:rsid w:val="00E8098B"/>
    <w:rsid w:val="00E80992"/>
    <w:rsid w:val="00E809F9"/>
    <w:rsid w:val="00E80B51"/>
    <w:rsid w:val="00E80CFD"/>
    <w:rsid w:val="00E80D5D"/>
    <w:rsid w:val="00E80DAA"/>
    <w:rsid w:val="00E80F71"/>
    <w:rsid w:val="00E81155"/>
    <w:rsid w:val="00E811FC"/>
    <w:rsid w:val="00E812E0"/>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0D"/>
    <w:rsid w:val="00E81E4E"/>
    <w:rsid w:val="00E81E62"/>
    <w:rsid w:val="00E81FF8"/>
    <w:rsid w:val="00E82016"/>
    <w:rsid w:val="00E82156"/>
    <w:rsid w:val="00E821D5"/>
    <w:rsid w:val="00E8221F"/>
    <w:rsid w:val="00E8226E"/>
    <w:rsid w:val="00E822F6"/>
    <w:rsid w:val="00E82302"/>
    <w:rsid w:val="00E8234C"/>
    <w:rsid w:val="00E823E3"/>
    <w:rsid w:val="00E8245C"/>
    <w:rsid w:val="00E824DA"/>
    <w:rsid w:val="00E8259F"/>
    <w:rsid w:val="00E825CD"/>
    <w:rsid w:val="00E825F4"/>
    <w:rsid w:val="00E82622"/>
    <w:rsid w:val="00E827B3"/>
    <w:rsid w:val="00E828C4"/>
    <w:rsid w:val="00E8291C"/>
    <w:rsid w:val="00E8297F"/>
    <w:rsid w:val="00E82A89"/>
    <w:rsid w:val="00E82AF4"/>
    <w:rsid w:val="00E82B8D"/>
    <w:rsid w:val="00E82C91"/>
    <w:rsid w:val="00E82CAE"/>
    <w:rsid w:val="00E82D66"/>
    <w:rsid w:val="00E82D83"/>
    <w:rsid w:val="00E82E8F"/>
    <w:rsid w:val="00E82EC4"/>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1DA"/>
    <w:rsid w:val="00E842C5"/>
    <w:rsid w:val="00E8434F"/>
    <w:rsid w:val="00E8443A"/>
    <w:rsid w:val="00E8448A"/>
    <w:rsid w:val="00E844D5"/>
    <w:rsid w:val="00E8451E"/>
    <w:rsid w:val="00E84648"/>
    <w:rsid w:val="00E84653"/>
    <w:rsid w:val="00E846BA"/>
    <w:rsid w:val="00E846D2"/>
    <w:rsid w:val="00E84715"/>
    <w:rsid w:val="00E84908"/>
    <w:rsid w:val="00E8497F"/>
    <w:rsid w:val="00E849F5"/>
    <w:rsid w:val="00E84A26"/>
    <w:rsid w:val="00E84D0C"/>
    <w:rsid w:val="00E84DC2"/>
    <w:rsid w:val="00E84E69"/>
    <w:rsid w:val="00E85030"/>
    <w:rsid w:val="00E850DB"/>
    <w:rsid w:val="00E85121"/>
    <w:rsid w:val="00E85124"/>
    <w:rsid w:val="00E85147"/>
    <w:rsid w:val="00E851A9"/>
    <w:rsid w:val="00E85203"/>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99"/>
    <w:rsid w:val="00E860B6"/>
    <w:rsid w:val="00E861B2"/>
    <w:rsid w:val="00E8624D"/>
    <w:rsid w:val="00E8634B"/>
    <w:rsid w:val="00E86377"/>
    <w:rsid w:val="00E863E4"/>
    <w:rsid w:val="00E8655A"/>
    <w:rsid w:val="00E865F2"/>
    <w:rsid w:val="00E86696"/>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53"/>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21E"/>
    <w:rsid w:val="00E9334D"/>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E7"/>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338"/>
    <w:rsid w:val="00E9644C"/>
    <w:rsid w:val="00E96531"/>
    <w:rsid w:val="00E9670A"/>
    <w:rsid w:val="00E96A70"/>
    <w:rsid w:val="00E96AD4"/>
    <w:rsid w:val="00E96AFB"/>
    <w:rsid w:val="00E96CA6"/>
    <w:rsid w:val="00E96D77"/>
    <w:rsid w:val="00E96DD0"/>
    <w:rsid w:val="00E96E55"/>
    <w:rsid w:val="00E96F13"/>
    <w:rsid w:val="00E96F24"/>
    <w:rsid w:val="00E96F2F"/>
    <w:rsid w:val="00E971E0"/>
    <w:rsid w:val="00E97221"/>
    <w:rsid w:val="00E97261"/>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DA"/>
    <w:rsid w:val="00EA04E6"/>
    <w:rsid w:val="00EA04FF"/>
    <w:rsid w:val="00EA05BC"/>
    <w:rsid w:val="00EA06A8"/>
    <w:rsid w:val="00EA0754"/>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4ED"/>
    <w:rsid w:val="00EA262C"/>
    <w:rsid w:val="00EA2680"/>
    <w:rsid w:val="00EA2705"/>
    <w:rsid w:val="00EA27E7"/>
    <w:rsid w:val="00EA29E7"/>
    <w:rsid w:val="00EA2BF7"/>
    <w:rsid w:val="00EA2CB9"/>
    <w:rsid w:val="00EA2E84"/>
    <w:rsid w:val="00EA2E97"/>
    <w:rsid w:val="00EA2EFC"/>
    <w:rsid w:val="00EA2FBA"/>
    <w:rsid w:val="00EA300E"/>
    <w:rsid w:val="00EA3238"/>
    <w:rsid w:val="00EA3344"/>
    <w:rsid w:val="00EA342C"/>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1F"/>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76A"/>
    <w:rsid w:val="00EA58CF"/>
    <w:rsid w:val="00EA590C"/>
    <w:rsid w:val="00EA591F"/>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B28"/>
    <w:rsid w:val="00EA6C5F"/>
    <w:rsid w:val="00EA6CE6"/>
    <w:rsid w:val="00EA6E5B"/>
    <w:rsid w:val="00EA6F30"/>
    <w:rsid w:val="00EA6FE7"/>
    <w:rsid w:val="00EA7044"/>
    <w:rsid w:val="00EA705D"/>
    <w:rsid w:val="00EA7128"/>
    <w:rsid w:val="00EA71C4"/>
    <w:rsid w:val="00EA7238"/>
    <w:rsid w:val="00EA7244"/>
    <w:rsid w:val="00EA7258"/>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8F"/>
    <w:rsid w:val="00EB088C"/>
    <w:rsid w:val="00EB088E"/>
    <w:rsid w:val="00EB0932"/>
    <w:rsid w:val="00EB0BA0"/>
    <w:rsid w:val="00EB0C8B"/>
    <w:rsid w:val="00EB0D80"/>
    <w:rsid w:val="00EB0D87"/>
    <w:rsid w:val="00EB0E49"/>
    <w:rsid w:val="00EB0F63"/>
    <w:rsid w:val="00EB1058"/>
    <w:rsid w:val="00EB10B5"/>
    <w:rsid w:val="00EB11E2"/>
    <w:rsid w:val="00EB1338"/>
    <w:rsid w:val="00EB13EB"/>
    <w:rsid w:val="00EB1481"/>
    <w:rsid w:val="00EB1489"/>
    <w:rsid w:val="00EB14E0"/>
    <w:rsid w:val="00EB1619"/>
    <w:rsid w:val="00EB171E"/>
    <w:rsid w:val="00EB17EF"/>
    <w:rsid w:val="00EB1866"/>
    <w:rsid w:val="00EB186A"/>
    <w:rsid w:val="00EB18DC"/>
    <w:rsid w:val="00EB1928"/>
    <w:rsid w:val="00EB1979"/>
    <w:rsid w:val="00EB1AB0"/>
    <w:rsid w:val="00EB1B27"/>
    <w:rsid w:val="00EB1B4E"/>
    <w:rsid w:val="00EB1B88"/>
    <w:rsid w:val="00EB1C38"/>
    <w:rsid w:val="00EB1C6C"/>
    <w:rsid w:val="00EB1D7E"/>
    <w:rsid w:val="00EB1E87"/>
    <w:rsid w:val="00EB20D9"/>
    <w:rsid w:val="00EB20F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708"/>
    <w:rsid w:val="00EB382D"/>
    <w:rsid w:val="00EB386D"/>
    <w:rsid w:val="00EB38E3"/>
    <w:rsid w:val="00EB3942"/>
    <w:rsid w:val="00EB395D"/>
    <w:rsid w:val="00EB397A"/>
    <w:rsid w:val="00EB3B4A"/>
    <w:rsid w:val="00EB3C6D"/>
    <w:rsid w:val="00EB3CF2"/>
    <w:rsid w:val="00EB3D03"/>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2FC"/>
    <w:rsid w:val="00EB736E"/>
    <w:rsid w:val="00EB7448"/>
    <w:rsid w:val="00EB76B1"/>
    <w:rsid w:val="00EB76D1"/>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36A"/>
    <w:rsid w:val="00EC064B"/>
    <w:rsid w:val="00EC0702"/>
    <w:rsid w:val="00EC08A6"/>
    <w:rsid w:val="00EC08DB"/>
    <w:rsid w:val="00EC095B"/>
    <w:rsid w:val="00EC0B0C"/>
    <w:rsid w:val="00EC0B45"/>
    <w:rsid w:val="00EC0B54"/>
    <w:rsid w:val="00EC0B5B"/>
    <w:rsid w:val="00EC0C37"/>
    <w:rsid w:val="00EC0C78"/>
    <w:rsid w:val="00EC0D00"/>
    <w:rsid w:val="00EC0DB4"/>
    <w:rsid w:val="00EC0DBF"/>
    <w:rsid w:val="00EC0E69"/>
    <w:rsid w:val="00EC0EBB"/>
    <w:rsid w:val="00EC0F4E"/>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C9"/>
    <w:rsid w:val="00EC3459"/>
    <w:rsid w:val="00EC3542"/>
    <w:rsid w:val="00EC3564"/>
    <w:rsid w:val="00EC35F6"/>
    <w:rsid w:val="00EC3670"/>
    <w:rsid w:val="00EC3877"/>
    <w:rsid w:val="00EC3C87"/>
    <w:rsid w:val="00EC3CAD"/>
    <w:rsid w:val="00EC3D31"/>
    <w:rsid w:val="00EC3D8F"/>
    <w:rsid w:val="00EC3DFF"/>
    <w:rsid w:val="00EC3F52"/>
    <w:rsid w:val="00EC40D2"/>
    <w:rsid w:val="00EC4214"/>
    <w:rsid w:val="00EC4262"/>
    <w:rsid w:val="00EC429E"/>
    <w:rsid w:val="00EC42B7"/>
    <w:rsid w:val="00EC42DC"/>
    <w:rsid w:val="00EC43F7"/>
    <w:rsid w:val="00EC443A"/>
    <w:rsid w:val="00EC4455"/>
    <w:rsid w:val="00EC44D6"/>
    <w:rsid w:val="00EC4504"/>
    <w:rsid w:val="00EC4519"/>
    <w:rsid w:val="00EC4593"/>
    <w:rsid w:val="00EC4623"/>
    <w:rsid w:val="00EC47FE"/>
    <w:rsid w:val="00EC4822"/>
    <w:rsid w:val="00EC484F"/>
    <w:rsid w:val="00EC48C0"/>
    <w:rsid w:val="00EC49FB"/>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A3E"/>
    <w:rsid w:val="00EC6C01"/>
    <w:rsid w:val="00EC6C93"/>
    <w:rsid w:val="00EC6CC7"/>
    <w:rsid w:val="00EC6DDC"/>
    <w:rsid w:val="00EC6E1E"/>
    <w:rsid w:val="00EC6E52"/>
    <w:rsid w:val="00EC6ECB"/>
    <w:rsid w:val="00EC6FB2"/>
    <w:rsid w:val="00EC7019"/>
    <w:rsid w:val="00EC7180"/>
    <w:rsid w:val="00EC71D2"/>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E"/>
    <w:rsid w:val="00EC7F0B"/>
    <w:rsid w:val="00EC7F43"/>
    <w:rsid w:val="00EC7FDD"/>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8F4"/>
    <w:rsid w:val="00ED19CF"/>
    <w:rsid w:val="00ED1B8E"/>
    <w:rsid w:val="00ED1B9B"/>
    <w:rsid w:val="00ED1CA1"/>
    <w:rsid w:val="00ED1CCB"/>
    <w:rsid w:val="00ED1CEE"/>
    <w:rsid w:val="00ED1DC5"/>
    <w:rsid w:val="00ED1E16"/>
    <w:rsid w:val="00ED1E7A"/>
    <w:rsid w:val="00ED2002"/>
    <w:rsid w:val="00ED20D5"/>
    <w:rsid w:val="00ED210D"/>
    <w:rsid w:val="00ED23B8"/>
    <w:rsid w:val="00ED240F"/>
    <w:rsid w:val="00ED2466"/>
    <w:rsid w:val="00ED246A"/>
    <w:rsid w:val="00ED24DC"/>
    <w:rsid w:val="00ED2522"/>
    <w:rsid w:val="00ED2533"/>
    <w:rsid w:val="00ED2600"/>
    <w:rsid w:val="00ED27FA"/>
    <w:rsid w:val="00ED2871"/>
    <w:rsid w:val="00ED28AC"/>
    <w:rsid w:val="00ED2910"/>
    <w:rsid w:val="00ED2A05"/>
    <w:rsid w:val="00ED2A44"/>
    <w:rsid w:val="00ED2AD5"/>
    <w:rsid w:val="00ED2C2C"/>
    <w:rsid w:val="00ED2CD4"/>
    <w:rsid w:val="00ED2D76"/>
    <w:rsid w:val="00ED2D91"/>
    <w:rsid w:val="00ED2E15"/>
    <w:rsid w:val="00ED301D"/>
    <w:rsid w:val="00ED303F"/>
    <w:rsid w:val="00ED308C"/>
    <w:rsid w:val="00ED31E0"/>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E05"/>
    <w:rsid w:val="00ED3E3E"/>
    <w:rsid w:val="00ED4220"/>
    <w:rsid w:val="00ED426A"/>
    <w:rsid w:val="00ED42AB"/>
    <w:rsid w:val="00ED42B2"/>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5FA"/>
    <w:rsid w:val="00ED562E"/>
    <w:rsid w:val="00ED5865"/>
    <w:rsid w:val="00ED589F"/>
    <w:rsid w:val="00ED5A22"/>
    <w:rsid w:val="00ED5BEC"/>
    <w:rsid w:val="00ED5C21"/>
    <w:rsid w:val="00ED6006"/>
    <w:rsid w:val="00ED608D"/>
    <w:rsid w:val="00ED61B0"/>
    <w:rsid w:val="00ED62E3"/>
    <w:rsid w:val="00ED62FA"/>
    <w:rsid w:val="00ED63C5"/>
    <w:rsid w:val="00ED650F"/>
    <w:rsid w:val="00ED659C"/>
    <w:rsid w:val="00ED673B"/>
    <w:rsid w:val="00ED699C"/>
    <w:rsid w:val="00ED699F"/>
    <w:rsid w:val="00ED6ADC"/>
    <w:rsid w:val="00ED6B11"/>
    <w:rsid w:val="00ED6B4D"/>
    <w:rsid w:val="00ED6BE2"/>
    <w:rsid w:val="00ED6D80"/>
    <w:rsid w:val="00ED6E91"/>
    <w:rsid w:val="00ED7052"/>
    <w:rsid w:val="00ED71E0"/>
    <w:rsid w:val="00ED737C"/>
    <w:rsid w:val="00ED755E"/>
    <w:rsid w:val="00ED7804"/>
    <w:rsid w:val="00ED78EC"/>
    <w:rsid w:val="00ED7A8F"/>
    <w:rsid w:val="00ED7C83"/>
    <w:rsid w:val="00ED7DAC"/>
    <w:rsid w:val="00ED7E1A"/>
    <w:rsid w:val="00ED7E3C"/>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5B3"/>
    <w:rsid w:val="00EE260C"/>
    <w:rsid w:val="00EE2696"/>
    <w:rsid w:val="00EE2973"/>
    <w:rsid w:val="00EE2A32"/>
    <w:rsid w:val="00EE2A66"/>
    <w:rsid w:val="00EE2AC4"/>
    <w:rsid w:val="00EE2B1F"/>
    <w:rsid w:val="00EE2BDA"/>
    <w:rsid w:val="00EE2C7C"/>
    <w:rsid w:val="00EE2CA4"/>
    <w:rsid w:val="00EE2D1A"/>
    <w:rsid w:val="00EE2D48"/>
    <w:rsid w:val="00EE2E05"/>
    <w:rsid w:val="00EE2E25"/>
    <w:rsid w:val="00EE2E79"/>
    <w:rsid w:val="00EE2EC5"/>
    <w:rsid w:val="00EE2F1E"/>
    <w:rsid w:val="00EE2F96"/>
    <w:rsid w:val="00EE3035"/>
    <w:rsid w:val="00EE3082"/>
    <w:rsid w:val="00EE324B"/>
    <w:rsid w:val="00EE3252"/>
    <w:rsid w:val="00EE32D1"/>
    <w:rsid w:val="00EE32E8"/>
    <w:rsid w:val="00EE3301"/>
    <w:rsid w:val="00EE3309"/>
    <w:rsid w:val="00EE334B"/>
    <w:rsid w:val="00EE335D"/>
    <w:rsid w:val="00EE33CE"/>
    <w:rsid w:val="00EE33F4"/>
    <w:rsid w:val="00EE3401"/>
    <w:rsid w:val="00EE349F"/>
    <w:rsid w:val="00EE3771"/>
    <w:rsid w:val="00EE378F"/>
    <w:rsid w:val="00EE3885"/>
    <w:rsid w:val="00EE3909"/>
    <w:rsid w:val="00EE39F5"/>
    <w:rsid w:val="00EE3A58"/>
    <w:rsid w:val="00EE3AFA"/>
    <w:rsid w:val="00EE3BA1"/>
    <w:rsid w:val="00EE3D4E"/>
    <w:rsid w:val="00EE3E5C"/>
    <w:rsid w:val="00EE3EDC"/>
    <w:rsid w:val="00EE3EF2"/>
    <w:rsid w:val="00EE4159"/>
    <w:rsid w:val="00EE41B1"/>
    <w:rsid w:val="00EE420B"/>
    <w:rsid w:val="00EE4264"/>
    <w:rsid w:val="00EE4287"/>
    <w:rsid w:val="00EE432B"/>
    <w:rsid w:val="00EE4419"/>
    <w:rsid w:val="00EE4505"/>
    <w:rsid w:val="00EE4630"/>
    <w:rsid w:val="00EE463E"/>
    <w:rsid w:val="00EE4644"/>
    <w:rsid w:val="00EE46E7"/>
    <w:rsid w:val="00EE4718"/>
    <w:rsid w:val="00EE47C3"/>
    <w:rsid w:val="00EE480F"/>
    <w:rsid w:val="00EE4829"/>
    <w:rsid w:val="00EE4AE1"/>
    <w:rsid w:val="00EE4B34"/>
    <w:rsid w:val="00EE4CEB"/>
    <w:rsid w:val="00EE4DAC"/>
    <w:rsid w:val="00EE4EF8"/>
    <w:rsid w:val="00EE4F68"/>
    <w:rsid w:val="00EE5160"/>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B8D"/>
    <w:rsid w:val="00EE5C36"/>
    <w:rsid w:val="00EE5C52"/>
    <w:rsid w:val="00EE5C89"/>
    <w:rsid w:val="00EE5D1C"/>
    <w:rsid w:val="00EE612F"/>
    <w:rsid w:val="00EE613A"/>
    <w:rsid w:val="00EE6177"/>
    <w:rsid w:val="00EE61DA"/>
    <w:rsid w:val="00EE620C"/>
    <w:rsid w:val="00EE6323"/>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87A"/>
    <w:rsid w:val="00EE7937"/>
    <w:rsid w:val="00EE7A3D"/>
    <w:rsid w:val="00EE7A4E"/>
    <w:rsid w:val="00EE7A9A"/>
    <w:rsid w:val="00EE7C0A"/>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A3B"/>
    <w:rsid w:val="00EF1A6C"/>
    <w:rsid w:val="00EF1BFA"/>
    <w:rsid w:val="00EF1C7D"/>
    <w:rsid w:val="00EF1C89"/>
    <w:rsid w:val="00EF1D01"/>
    <w:rsid w:val="00EF1E82"/>
    <w:rsid w:val="00EF2032"/>
    <w:rsid w:val="00EF20AE"/>
    <w:rsid w:val="00EF21FB"/>
    <w:rsid w:val="00EF2267"/>
    <w:rsid w:val="00EF2270"/>
    <w:rsid w:val="00EF22AE"/>
    <w:rsid w:val="00EF22E0"/>
    <w:rsid w:val="00EF2336"/>
    <w:rsid w:val="00EF2405"/>
    <w:rsid w:val="00EF2435"/>
    <w:rsid w:val="00EF2549"/>
    <w:rsid w:val="00EF262D"/>
    <w:rsid w:val="00EF2698"/>
    <w:rsid w:val="00EF27B1"/>
    <w:rsid w:val="00EF27B2"/>
    <w:rsid w:val="00EF2990"/>
    <w:rsid w:val="00EF2991"/>
    <w:rsid w:val="00EF29AA"/>
    <w:rsid w:val="00EF29F3"/>
    <w:rsid w:val="00EF2AC8"/>
    <w:rsid w:val="00EF2E42"/>
    <w:rsid w:val="00EF2E81"/>
    <w:rsid w:val="00EF301E"/>
    <w:rsid w:val="00EF3088"/>
    <w:rsid w:val="00EF30A0"/>
    <w:rsid w:val="00EF321A"/>
    <w:rsid w:val="00EF3302"/>
    <w:rsid w:val="00EF33F1"/>
    <w:rsid w:val="00EF3400"/>
    <w:rsid w:val="00EF3437"/>
    <w:rsid w:val="00EF34FA"/>
    <w:rsid w:val="00EF3554"/>
    <w:rsid w:val="00EF360A"/>
    <w:rsid w:val="00EF3646"/>
    <w:rsid w:val="00EF36F1"/>
    <w:rsid w:val="00EF372D"/>
    <w:rsid w:val="00EF3807"/>
    <w:rsid w:val="00EF3858"/>
    <w:rsid w:val="00EF3906"/>
    <w:rsid w:val="00EF39D0"/>
    <w:rsid w:val="00EF3A6C"/>
    <w:rsid w:val="00EF3ABB"/>
    <w:rsid w:val="00EF3ADD"/>
    <w:rsid w:val="00EF3B22"/>
    <w:rsid w:val="00EF3EAE"/>
    <w:rsid w:val="00EF3EB6"/>
    <w:rsid w:val="00EF3FD1"/>
    <w:rsid w:val="00EF4073"/>
    <w:rsid w:val="00EF408E"/>
    <w:rsid w:val="00EF4355"/>
    <w:rsid w:val="00EF43DD"/>
    <w:rsid w:val="00EF44F6"/>
    <w:rsid w:val="00EF459A"/>
    <w:rsid w:val="00EF45F6"/>
    <w:rsid w:val="00EF46A3"/>
    <w:rsid w:val="00EF4770"/>
    <w:rsid w:val="00EF47B5"/>
    <w:rsid w:val="00EF47C8"/>
    <w:rsid w:val="00EF4A99"/>
    <w:rsid w:val="00EF4BBB"/>
    <w:rsid w:val="00EF4BCF"/>
    <w:rsid w:val="00EF4C70"/>
    <w:rsid w:val="00EF4ED2"/>
    <w:rsid w:val="00EF5196"/>
    <w:rsid w:val="00EF52BD"/>
    <w:rsid w:val="00EF52C0"/>
    <w:rsid w:val="00EF5335"/>
    <w:rsid w:val="00EF5341"/>
    <w:rsid w:val="00EF53AD"/>
    <w:rsid w:val="00EF541F"/>
    <w:rsid w:val="00EF5427"/>
    <w:rsid w:val="00EF54B5"/>
    <w:rsid w:val="00EF54B6"/>
    <w:rsid w:val="00EF54B9"/>
    <w:rsid w:val="00EF5517"/>
    <w:rsid w:val="00EF55EE"/>
    <w:rsid w:val="00EF5610"/>
    <w:rsid w:val="00EF5654"/>
    <w:rsid w:val="00EF56DA"/>
    <w:rsid w:val="00EF57B1"/>
    <w:rsid w:val="00EF58F0"/>
    <w:rsid w:val="00EF5BEE"/>
    <w:rsid w:val="00EF5C25"/>
    <w:rsid w:val="00EF5C3E"/>
    <w:rsid w:val="00EF5ED1"/>
    <w:rsid w:val="00EF60B3"/>
    <w:rsid w:val="00EF6101"/>
    <w:rsid w:val="00EF61C0"/>
    <w:rsid w:val="00EF6206"/>
    <w:rsid w:val="00EF625F"/>
    <w:rsid w:val="00EF6542"/>
    <w:rsid w:val="00EF6546"/>
    <w:rsid w:val="00EF6701"/>
    <w:rsid w:val="00EF671E"/>
    <w:rsid w:val="00EF67AD"/>
    <w:rsid w:val="00EF684B"/>
    <w:rsid w:val="00EF68A2"/>
    <w:rsid w:val="00EF68DB"/>
    <w:rsid w:val="00EF68DF"/>
    <w:rsid w:val="00EF6945"/>
    <w:rsid w:val="00EF6970"/>
    <w:rsid w:val="00EF6A50"/>
    <w:rsid w:val="00EF6A5E"/>
    <w:rsid w:val="00EF6AA2"/>
    <w:rsid w:val="00EF6AB6"/>
    <w:rsid w:val="00EF6C4E"/>
    <w:rsid w:val="00EF6C78"/>
    <w:rsid w:val="00EF6D61"/>
    <w:rsid w:val="00EF6D89"/>
    <w:rsid w:val="00EF6D98"/>
    <w:rsid w:val="00EF6E2E"/>
    <w:rsid w:val="00EF6E44"/>
    <w:rsid w:val="00EF6EC6"/>
    <w:rsid w:val="00EF70A1"/>
    <w:rsid w:val="00EF70DB"/>
    <w:rsid w:val="00EF710A"/>
    <w:rsid w:val="00EF711F"/>
    <w:rsid w:val="00EF7132"/>
    <w:rsid w:val="00EF7279"/>
    <w:rsid w:val="00EF73E4"/>
    <w:rsid w:val="00EF7565"/>
    <w:rsid w:val="00EF756A"/>
    <w:rsid w:val="00EF762A"/>
    <w:rsid w:val="00EF7675"/>
    <w:rsid w:val="00EF76AE"/>
    <w:rsid w:val="00EF78FB"/>
    <w:rsid w:val="00EF7A39"/>
    <w:rsid w:val="00EF7A83"/>
    <w:rsid w:val="00EF7C72"/>
    <w:rsid w:val="00EF7C86"/>
    <w:rsid w:val="00EF7CBF"/>
    <w:rsid w:val="00EF7CCD"/>
    <w:rsid w:val="00EF7D30"/>
    <w:rsid w:val="00EF7E93"/>
    <w:rsid w:val="00EF7F77"/>
    <w:rsid w:val="00EF7F78"/>
    <w:rsid w:val="00F000E5"/>
    <w:rsid w:val="00F00126"/>
    <w:rsid w:val="00F00138"/>
    <w:rsid w:val="00F0015B"/>
    <w:rsid w:val="00F002DD"/>
    <w:rsid w:val="00F00410"/>
    <w:rsid w:val="00F0043E"/>
    <w:rsid w:val="00F00489"/>
    <w:rsid w:val="00F00629"/>
    <w:rsid w:val="00F00658"/>
    <w:rsid w:val="00F0073D"/>
    <w:rsid w:val="00F00794"/>
    <w:rsid w:val="00F0089F"/>
    <w:rsid w:val="00F00912"/>
    <w:rsid w:val="00F0094E"/>
    <w:rsid w:val="00F00A94"/>
    <w:rsid w:val="00F00B42"/>
    <w:rsid w:val="00F00B8F"/>
    <w:rsid w:val="00F00BD8"/>
    <w:rsid w:val="00F00C06"/>
    <w:rsid w:val="00F00C3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BBD"/>
    <w:rsid w:val="00F06C55"/>
    <w:rsid w:val="00F06C62"/>
    <w:rsid w:val="00F06ECC"/>
    <w:rsid w:val="00F06F7D"/>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D3"/>
    <w:rsid w:val="00F07C90"/>
    <w:rsid w:val="00F07CCC"/>
    <w:rsid w:val="00F07CED"/>
    <w:rsid w:val="00F07DB0"/>
    <w:rsid w:val="00F07E19"/>
    <w:rsid w:val="00F07F7F"/>
    <w:rsid w:val="00F100C1"/>
    <w:rsid w:val="00F1031A"/>
    <w:rsid w:val="00F10348"/>
    <w:rsid w:val="00F10363"/>
    <w:rsid w:val="00F1048B"/>
    <w:rsid w:val="00F104A7"/>
    <w:rsid w:val="00F104DB"/>
    <w:rsid w:val="00F1051A"/>
    <w:rsid w:val="00F10548"/>
    <w:rsid w:val="00F10555"/>
    <w:rsid w:val="00F1065C"/>
    <w:rsid w:val="00F10734"/>
    <w:rsid w:val="00F10903"/>
    <w:rsid w:val="00F1090C"/>
    <w:rsid w:val="00F10912"/>
    <w:rsid w:val="00F10926"/>
    <w:rsid w:val="00F1092C"/>
    <w:rsid w:val="00F109DB"/>
    <w:rsid w:val="00F10A57"/>
    <w:rsid w:val="00F10AB7"/>
    <w:rsid w:val="00F10B12"/>
    <w:rsid w:val="00F10DA1"/>
    <w:rsid w:val="00F10E65"/>
    <w:rsid w:val="00F1104C"/>
    <w:rsid w:val="00F111AE"/>
    <w:rsid w:val="00F111D1"/>
    <w:rsid w:val="00F111D5"/>
    <w:rsid w:val="00F11349"/>
    <w:rsid w:val="00F1139B"/>
    <w:rsid w:val="00F113B7"/>
    <w:rsid w:val="00F114FD"/>
    <w:rsid w:val="00F115BC"/>
    <w:rsid w:val="00F1172D"/>
    <w:rsid w:val="00F1176F"/>
    <w:rsid w:val="00F1180A"/>
    <w:rsid w:val="00F1181A"/>
    <w:rsid w:val="00F11862"/>
    <w:rsid w:val="00F11865"/>
    <w:rsid w:val="00F118AE"/>
    <w:rsid w:val="00F11943"/>
    <w:rsid w:val="00F11A94"/>
    <w:rsid w:val="00F11C93"/>
    <w:rsid w:val="00F11CD4"/>
    <w:rsid w:val="00F11D79"/>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103"/>
    <w:rsid w:val="00F1324B"/>
    <w:rsid w:val="00F13341"/>
    <w:rsid w:val="00F1343C"/>
    <w:rsid w:val="00F1355A"/>
    <w:rsid w:val="00F13564"/>
    <w:rsid w:val="00F135AF"/>
    <w:rsid w:val="00F13624"/>
    <w:rsid w:val="00F1363C"/>
    <w:rsid w:val="00F13914"/>
    <w:rsid w:val="00F13982"/>
    <w:rsid w:val="00F13B2E"/>
    <w:rsid w:val="00F13B34"/>
    <w:rsid w:val="00F13B69"/>
    <w:rsid w:val="00F13D0F"/>
    <w:rsid w:val="00F13DCD"/>
    <w:rsid w:val="00F13E2B"/>
    <w:rsid w:val="00F13F93"/>
    <w:rsid w:val="00F142D4"/>
    <w:rsid w:val="00F1441A"/>
    <w:rsid w:val="00F1449D"/>
    <w:rsid w:val="00F1470B"/>
    <w:rsid w:val="00F147EE"/>
    <w:rsid w:val="00F1484C"/>
    <w:rsid w:val="00F1488A"/>
    <w:rsid w:val="00F148B8"/>
    <w:rsid w:val="00F149A2"/>
    <w:rsid w:val="00F149BC"/>
    <w:rsid w:val="00F14A72"/>
    <w:rsid w:val="00F14B25"/>
    <w:rsid w:val="00F14B5A"/>
    <w:rsid w:val="00F14B68"/>
    <w:rsid w:val="00F14BF3"/>
    <w:rsid w:val="00F14D55"/>
    <w:rsid w:val="00F14E10"/>
    <w:rsid w:val="00F14E1F"/>
    <w:rsid w:val="00F14E6F"/>
    <w:rsid w:val="00F14EE0"/>
    <w:rsid w:val="00F14F63"/>
    <w:rsid w:val="00F14F67"/>
    <w:rsid w:val="00F14FC0"/>
    <w:rsid w:val="00F15040"/>
    <w:rsid w:val="00F15215"/>
    <w:rsid w:val="00F1534C"/>
    <w:rsid w:val="00F153FE"/>
    <w:rsid w:val="00F154BE"/>
    <w:rsid w:val="00F1566A"/>
    <w:rsid w:val="00F156CB"/>
    <w:rsid w:val="00F15756"/>
    <w:rsid w:val="00F15825"/>
    <w:rsid w:val="00F15838"/>
    <w:rsid w:val="00F158B9"/>
    <w:rsid w:val="00F159B5"/>
    <w:rsid w:val="00F15A1A"/>
    <w:rsid w:val="00F15AF9"/>
    <w:rsid w:val="00F15B31"/>
    <w:rsid w:val="00F15BE7"/>
    <w:rsid w:val="00F15C40"/>
    <w:rsid w:val="00F15C63"/>
    <w:rsid w:val="00F15CA0"/>
    <w:rsid w:val="00F15DD4"/>
    <w:rsid w:val="00F15EC8"/>
    <w:rsid w:val="00F160BF"/>
    <w:rsid w:val="00F160FD"/>
    <w:rsid w:val="00F162FA"/>
    <w:rsid w:val="00F163CE"/>
    <w:rsid w:val="00F16416"/>
    <w:rsid w:val="00F16424"/>
    <w:rsid w:val="00F16459"/>
    <w:rsid w:val="00F1654F"/>
    <w:rsid w:val="00F16576"/>
    <w:rsid w:val="00F1659E"/>
    <w:rsid w:val="00F16683"/>
    <w:rsid w:val="00F166E2"/>
    <w:rsid w:val="00F166EC"/>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0BA"/>
    <w:rsid w:val="00F2011F"/>
    <w:rsid w:val="00F20142"/>
    <w:rsid w:val="00F201D8"/>
    <w:rsid w:val="00F201DD"/>
    <w:rsid w:val="00F202F6"/>
    <w:rsid w:val="00F2033D"/>
    <w:rsid w:val="00F20391"/>
    <w:rsid w:val="00F2039D"/>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2B1"/>
    <w:rsid w:val="00F212E3"/>
    <w:rsid w:val="00F21371"/>
    <w:rsid w:val="00F213B4"/>
    <w:rsid w:val="00F21470"/>
    <w:rsid w:val="00F2147E"/>
    <w:rsid w:val="00F214E9"/>
    <w:rsid w:val="00F21519"/>
    <w:rsid w:val="00F2154D"/>
    <w:rsid w:val="00F2177D"/>
    <w:rsid w:val="00F21799"/>
    <w:rsid w:val="00F21826"/>
    <w:rsid w:val="00F21995"/>
    <w:rsid w:val="00F21999"/>
    <w:rsid w:val="00F21A6D"/>
    <w:rsid w:val="00F21A9D"/>
    <w:rsid w:val="00F21BEB"/>
    <w:rsid w:val="00F21C0C"/>
    <w:rsid w:val="00F21FC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C1C"/>
    <w:rsid w:val="00F23D4B"/>
    <w:rsid w:val="00F23DA9"/>
    <w:rsid w:val="00F23DBF"/>
    <w:rsid w:val="00F23E21"/>
    <w:rsid w:val="00F23F1E"/>
    <w:rsid w:val="00F23F58"/>
    <w:rsid w:val="00F240E4"/>
    <w:rsid w:val="00F24105"/>
    <w:rsid w:val="00F24124"/>
    <w:rsid w:val="00F242B7"/>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20"/>
    <w:rsid w:val="00F25532"/>
    <w:rsid w:val="00F25550"/>
    <w:rsid w:val="00F2556E"/>
    <w:rsid w:val="00F255C4"/>
    <w:rsid w:val="00F25646"/>
    <w:rsid w:val="00F25AA9"/>
    <w:rsid w:val="00F25AD7"/>
    <w:rsid w:val="00F25B1C"/>
    <w:rsid w:val="00F25B53"/>
    <w:rsid w:val="00F25BDA"/>
    <w:rsid w:val="00F25C31"/>
    <w:rsid w:val="00F25CC4"/>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C41"/>
    <w:rsid w:val="00F26CF8"/>
    <w:rsid w:val="00F26E63"/>
    <w:rsid w:val="00F26EA0"/>
    <w:rsid w:val="00F26EE7"/>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62"/>
    <w:rsid w:val="00F30EC9"/>
    <w:rsid w:val="00F30F85"/>
    <w:rsid w:val="00F31113"/>
    <w:rsid w:val="00F31215"/>
    <w:rsid w:val="00F31259"/>
    <w:rsid w:val="00F31264"/>
    <w:rsid w:val="00F31348"/>
    <w:rsid w:val="00F3148E"/>
    <w:rsid w:val="00F31518"/>
    <w:rsid w:val="00F315A3"/>
    <w:rsid w:val="00F31678"/>
    <w:rsid w:val="00F316D0"/>
    <w:rsid w:val="00F317BE"/>
    <w:rsid w:val="00F318E6"/>
    <w:rsid w:val="00F31A64"/>
    <w:rsid w:val="00F31B44"/>
    <w:rsid w:val="00F31C63"/>
    <w:rsid w:val="00F31CCB"/>
    <w:rsid w:val="00F31F3F"/>
    <w:rsid w:val="00F31FF9"/>
    <w:rsid w:val="00F32081"/>
    <w:rsid w:val="00F321C0"/>
    <w:rsid w:val="00F3226E"/>
    <w:rsid w:val="00F322E7"/>
    <w:rsid w:val="00F322EC"/>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F7"/>
    <w:rsid w:val="00F33C16"/>
    <w:rsid w:val="00F33C1C"/>
    <w:rsid w:val="00F33D5A"/>
    <w:rsid w:val="00F33D82"/>
    <w:rsid w:val="00F33EF7"/>
    <w:rsid w:val="00F33F39"/>
    <w:rsid w:val="00F33F9C"/>
    <w:rsid w:val="00F34072"/>
    <w:rsid w:val="00F340D1"/>
    <w:rsid w:val="00F340EE"/>
    <w:rsid w:val="00F34166"/>
    <w:rsid w:val="00F34223"/>
    <w:rsid w:val="00F3428F"/>
    <w:rsid w:val="00F342C8"/>
    <w:rsid w:val="00F34475"/>
    <w:rsid w:val="00F34483"/>
    <w:rsid w:val="00F34485"/>
    <w:rsid w:val="00F344EB"/>
    <w:rsid w:val="00F345A8"/>
    <w:rsid w:val="00F345FF"/>
    <w:rsid w:val="00F3466B"/>
    <w:rsid w:val="00F3469F"/>
    <w:rsid w:val="00F346AC"/>
    <w:rsid w:val="00F346B9"/>
    <w:rsid w:val="00F346D5"/>
    <w:rsid w:val="00F348AA"/>
    <w:rsid w:val="00F34DCD"/>
    <w:rsid w:val="00F34F26"/>
    <w:rsid w:val="00F34FA4"/>
    <w:rsid w:val="00F3512B"/>
    <w:rsid w:val="00F351A7"/>
    <w:rsid w:val="00F3525F"/>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260"/>
    <w:rsid w:val="00F3631A"/>
    <w:rsid w:val="00F3633F"/>
    <w:rsid w:val="00F36590"/>
    <w:rsid w:val="00F3662E"/>
    <w:rsid w:val="00F36667"/>
    <w:rsid w:val="00F366C7"/>
    <w:rsid w:val="00F366E0"/>
    <w:rsid w:val="00F366FA"/>
    <w:rsid w:val="00F36761"/>
    <w:rsid w:val="00F36801"/>
    <w:rsid w:val="00F36834"/>
    <w:rsid w:val="00F36998"/>
    <w:rsid w:val="00F36AA7"/>
    <w:rsid w:val="00F36B93"/>
    <w:rsid w:val="00F36BC6"/>
    <w:rsid w:val="00F36BEF"/>
    <w:rsid w:val="00F36C39"/>
    <w:rsid w:val="00F36CF1"/>
    <w:rsid w:val="00F36D1D"/>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A20"/>
    <w:rsid w:val="00F37AE4"/>
    <w:rsid w:val="00F37AEA"/>
    <w:rsid w:val="00F37D53"/>
    <w:rsid w:val="00F37D91"/>
    <w:rsid w:val="00F37DAA"/>
    <w:rsid w:val="00F37E84"/>
    <w:rsid w:val="00F37F2D"/>
    <w:rsid w:val="00F37FD7"/>
    <w:rsid w:val="00F40032"/>
    <w:rsid w:val="00F401A0"/>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D26"/>
    <w:rsid w:val="00F40D88"/>
    <w:rsid w:val="00F40E67"/>
    <w:rsid w:val="00F40E7A"/>
    <w:rsid w:val="00F40F97"/>
    <w:rsid w:val="00F41054"/>
    <w:rsid w:val="00F411E8"/>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E0"/>
    <w:rsid w:val="00F42618"/>
    <w:rsid w:val="00F42748"/>
    <w:rsid w:val="00F428D5"/>
    <w:rsid w:val="00F428EC"/>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B8"/>
    <w:rsid w:val="00F4357F"/>
    <w:rsid w:val="00F43586"/>
    <w:rsid w:val="00F4366C"/>
    <w:rsid w:val="00F43923"/>
    <w:rsid w:val="00F43A34"/>
    <w:rsid w:val="00F43C70"/>
    <w:rsid w:val="00F43D2F"/>
    <w:rsid w:val="00F43E31"/>
    <w:rsid w:val="00F43E8A"/>
    <w:rsid w:val="00F43EA4"/>
    <w:rsid w:val="00F43F18"/>
    <w:rsid w:val="00F43F42"/>
    <w:rsid w:val="00F44180"/>
    <w:rsid w:val="00F4419D"/>
    <w:rsid w:val="00F441B9"/>
    <w:rsid w:val="00F441CB"/>
    <w:rsid w:val="00F4427C"/>
    <w:rsid w:val="00F442CB"/>
    <w:rsid w:val="00F442EE"/>
    <w:rsid w:val="00F44388"/>
    <w:rsid w:val="00F44408"/>
    <w:rsid w:val="00F4442E"/>
    <w:rsid w:val="00F44550"/>
    <w:rsid w:val="00F44581"/>
    <w:rsid w:val="00F445E7"/>
    <w:rsid w:val="00F44600"/>
    <w:rsid w:val="00F44642"/>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A9F"/>
    <w:rsid w:val="00F46B63"/>
    <w:rsid w:val="00F46BD3"/>
    <w:rsid w:val="00F46C14"/>
    <w:rsid w:val="00F46CEB"/>
    <w:rsid w:val="00F46E1B"/>
    <w:rsid w:val="00F46E9C"/>
    <w:rsid w:val="00F47083"/>
    <w:rsid w:val="00F470AC"/>
    <w:rsid w:val="00F47134"/>
    <w:rsid w:val="00F47166"/>
    <w:rsid w:val="00F47169"/>
    <w:rsid w:val="00F47217"/>
    <w:rsid w:val="00F47238"/>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A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AB3"/>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2B"/>
    <w:rsid w:val="00F53873"/>
    <w:rsid w:val="00F538FB"/>
    <w:rsid w:val="00F53A0B"/>
    <w:rsid w:val="00F53A7C"/>
    <w:rsid w:val="00F53AA2"/>
    <w:rsid w:val="00F53AD9"/>
    <w:rsid w:val="00F53B61"/>
    <w:rsid w:val="00F53C23"/>
    <w:rsid w:val="00F53C89"/>
    <w:rsid w:val="00F53D68"/>
    <w:rsid w:val="00F53D8D"/>
    <w:rsid w:val="00F53E0E"/>
    <w:rsid w:val="00F53E48"/>
    <w:rsid w:val="00F53E5B"/>
    <w:rsid w:val="00F53E9D"/>
    <w:rsid w:val="00F53F55"/>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DDB"/>
    <w:rsid w:val="00F54E02"/>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D19"/>
    <w:rsid w:val="00F56DC6"/>
    <w:rsid w:val="00F56DCB"/>
    <w:rsid w:val="00F56E51"/>
    <w:rsid w:val="00F56E85"/>
    <w:rsid w:val="00F56EB0"/>
    <w:rsid w:val="00F56F07"/>
    <w:rsid w:val="00F56F3B"/>
    <w:rsid w:val="00F56F68"/>
    <w:rsid w:val="00F56FF6"/>
    <w:rsid w:val="00F56FFE"/>
    <w:rsid w:val="00F5704C"/>
    <w:rsid w:val="00F57065"/>
    <w:rsid w:val="00F573DC"/>
    <w:rsid w:val="00F57456"/>
    <w:rsid w:val="00F5745C"/>
    <w:rsid w:val="00F5769B"/>
    <w:rsid w:val="00F577AF"/>
    <w:rsid w:val="00F577B5"/>
    <w:rsid w:val="00F577C3"/>
    <w:rsid w:val="00F57838"/>
    <w:rsid w:val="00F5785F"/>
    <w:rsid w:val="00F578DB"/>
    <w:rsid w:val="00F57975"/>
    <w:rsid w:val="00F579EB"/>
    <w:rsid w:val="00F57A2E"/>
    <w:rsid w:val="00F57BE9"/>
    <w:rsid w:val="00F57C3B"/>
    <w:rsid w:val="00F57C6B"/>
    <w:rsid w:val="00F57CC5"/>
    <w:rsid w:val="00F57CD0"/>
    <w:rsid w:val="00F57CE1"/>
    <w:rsid w:val="00F57CE4"/>
    <w:rsid w:val="00F57D9B"/>
    <w:rsid w:val="00F57DBC"/>
    <w:rsid w:val="00F57F6D"/>
    <w:rsid w:val="00F600B5"/>
    <w:rsid w:val="00F6025E"/>
    <w:rsid w:val="00F60311"/>
    <w:rsid w:val="00F6035B"/>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1FA7"/>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15"/>
    <w:rsid w:val="00F64E31"/>
    <w:rsid w:val="00F64E69"/>
    <w:rsid w:val="00F64EA6"/>
    <w:rsid w:val="00F64EBB"/>
    <w:rsid w:val="00F64EFA"/>
    <w:rsid w:val="00F64F8C"/>
    <w:rsid w:val="00F64FE4"/>
    <w:rsid w:val="00F65018"/>
    <w:rsid w:val="00F6503A"/>
    <w:rsid w:val="00F6503C"/>
    <w:rsid w:val="00F65060"/>
    <w:rsid w:val="00F65095"/>
    <w:rsid w:val="00F650CD"/>
    <w:rsid w:val="00F650D9"/>
    <w:rsid w:val="00F65126"/>
    <w:rsid w:val="00F6512F"/>
    <w:rsid w:val="00F6528D"/>
    <w:rsid w:val="00F65544"/>
    <w:rsid w:val="00F65667"/>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AC"/>
    <w:rsid w:val="00F67FDA"/>
    <w:rsid w:val="00F70096"/>
    <w:rsid w:val="00F700E1"/>
    <w:rsid w:val="00F70161"/>
    <w:rsid w:val="00F701C5"/>
    <w:rsid w:val="00F70261"/>
    <w:rsid w:val="00F704F5"/>
    <w:rsid w:val="00F705CE"/>
    <w:rsid w:val="00F705EE"/>
    <w:rsid w:val="00F706CD"/>
    <w:rsid w:val="00F706CF"/>
    <w:rsid w:val="00F707E3"/>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3C"/>
    <w:rsid w:val="00F7196F"/>
    <w:rsid w:val="00F71976"/>
    <w:rsid w:val="00F71B6D"/>
    <w:rsid w:val="00F71C86"/>
    <w:rsid w:val="00F71D7D"/>
    <w:rsid w:val="00F71DD1"/>
    <w:rsid w:val="00F71DF3"/>
    <w:rsid w:val="00F71F1A"/>
    <w:rsid w:val="00F71F1C"/>
    <w:rsid w:val="00F72003"/>
    <w:rsid w:val="00F7215E"/>
    <w:rsid w:val="00F721AD"/>
    <w:rsid w:val="00F72491"/>
    <w:rsid w:val="00F7249C"/>
    <w:rsid w:val="00F724F0"/>
    <w:rsid w:val="00F72671"/>
    <w:rsid w:val="00F7269B"/>
    <w:rsid w:val="00F726AF"/>
    <w:rsid w:val="00F72836"/>
    <w:rsid w:val="00F728A8"/>
    <w:rsid w:val="00F72990"/>
    <w:rsid w:val="00F7299D"/>
    <w:rsid w:val="00F72A7C"/>
    <w:rsid w:val="00F72AD8"/>
    <w:rsid w:val="00F72BA5"/>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59"/>
    <w:rsid w:val="00F73393"/>
    <w:rsid w:val="00F733C2"/>
    <w:rsid w:val="00F734E0"/>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BF0"/>
    <w:rsid w:val="00F74C00"/>
    <w:rsid w:val="00F74C8C"/>
    <w:rsid w:val="00F74E4A"/>
    <w:rsid w:val="00F74E88"/>
    <w:rsid w:val="00F74F50"/>
    <w:rsid w:val="00F75148"/>
    <w:rsid w:val="00F754DC"/>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49"/>
    <w:rsid w:val="00F77B99"/>
    <w:rsid w:val="00F77BC1"/>
    <w:rsid w:val="00F77CBE"/>
    <w:rsid w:val="00F77CEE"/>
    <w:rsid w:val="00F77D8C"/>
    <w:rsid w:val="00F77DC7"/>
    <w:rsid w:val="00F77DF1"/>
    <w:rsid w:val="00F77E61"/>
    <w:rsid w:val="00F77E6E"/>
    <w:rsid w:val="00F77F17"/>
    <w:rsid w:val="00F77FA3"/>
    <w:rsid w:val="00F77FEB"/>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D19"/>
    <w:rsid w:val="00F80D43"/>
    <w:rsid w:val="00F80E0A"/>
    <w:rsid w:val="00F80E58"/>
    <w:rsid w:val="00F80EED"/>
    <w:rsid w:val="00F80EFC"/>
    <w:rsid w:val="00F80FC0"/>
    <w:rsid w:val="00F81030"/>
    <w:rsid w:val="00F81097"/>
    <w:rsid w:val="00F8140C"/>
    <w:rsid w:val="00F81483"/>
    <w:rsid w:val="00F81515"/>
    <w:rsid w:val="00F815F2"/>
    <w:rsid w:val="00F816B2"/>
    <w:rsid w:val="00F81960"/>
    <w:rsid w:val="00F81A28"/>
    <w:rsid w:val="00F81BD6"/>
    <w:rsid w:val="00F81CBA"/>
    <w:rsid w:val="00F81D6E"/>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157"/>
    <w:rsid w:val="00F8321B"/>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84"/>
    <w:rsid w:val="00F83EF9"/>
    <w:rsid w:val="00F83F8A"/>
    <w:rsid w:val="00F83FD9"/>
    <w:rsid w:val="00F840EA"/>
    <w:rsid w:val="00F8416F"/>
    <w:rsid w:val="00F841A9"/>
    <w:rsid w:val="00F841C9"/>
    <w:rsid w:val="00F8427B"/>
    <w:rsid w:val="00F84308"/>
    <w:rsid w:val="00F8433C"/>
    <w:rsid w:val="00F84368"/>
    <w:rsid w:val="00F84384"/>
    <w:rsid w:val="00F84406"/>
    <w:rsid w:val="00F84443"/>
    <w:rsid w:val="00F84444"/>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542"/>
    <w:rsid w:val="00F86668"/>
    <w:rsid w:val="00F866C2"/>
    <w:rsid w:val="00F86797"/>
    <w:rsid w:val="00F86820"/>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E2"/>
    <w:rsid w:val="00F87609"/>
    <w:rsid w:val="00F87691"/>
    <w:rsid w:val="00F876BA"/>
    <w:rsid w:val="00F876E7"/>
    <w:rsid w:val="00F87718"/>
    <w:rsid w:val="00F87953"/>
    <w:rsid w:val="00F87A67"/>
    <w:rsid w:val="00F87AA9"/>
    <w:rsid w:val="00F87AD3"/>
    <w:rsid w:val="00F87BD7"/>
    <w:rsid w:val="00F87C79"/>
    <w:rsid w:val="00F87CB9"/>
    <w:rsid w:val="00F87DE1"/>
    <w:rsid w:val="00F87E02"/>
    <w:rsid w:val="00F87EAD"/>
    <w:rsid w:val="00F87F8D"/>
    <w:rsid w:val="00F900BB"/>
    <w:rsid w:val="00F9010D"/>
    <w:rsid w:val="00F9018B"/>
    <w:rsid w:val="00F903E0"/>
    <w:rsid w:val="00F90493"/>
    <w:rsid w:val="00F905F1"/>
    <w:rsid w:val="00F9061F"/>
    <w:rsid w:val="00F90633"/>
    <w:rsid w:val="00F9077D"/>
    <w:rsid w:val="00F9084E"/>
    <w:rsid w:val="00F90893"/>
    <w:rsid w:val="00F908FB"/>
    <w:rsid w:val="00F90A44"/>
    <w:rsid w:val="00F90A80"/>
    <w:rsid w:val="00F90A94"/>
    <w:rsid w:val="00F90B37"/>
    <w:rsid w:val="00F90B89"/>
    <w:rsid w:val="00F90BC5"/>
    <w:rsid w:val="00F90BE5"/>
    <w:rsid w:val="00F90EE8"/>
    <w:rsid w:val="00F90F94"/>
    <w:rsid w:val="00F912FD"/>
    <w:rsid w:val="00F912FF"/>
    <w:rsid w:val="00F91383"/>
    <w:rsid w:val="00F913AD"/>
    <w:rsid w:val="00F913BC"/>
    <w:rsid w:val="00F913D7"/>
    <w:rsid w:val="00F913F2"/>
    <w:rsid w:val="00F91461"/>
    <w:rsid w:val="00F914BC"/>
    <w:rsid w:val="00F9159E"/>
    <w:rsid w:val="00F9159F"/>
    <w:rsid w:val="00F916B3"/>
    <w:rsid w:val="00F91751"/>
    <w:rsid w:val="00F91767"/>
    <w:rsid w:val="00F917C1"/>
    <w:rsid w:val="00F91873"/>
    <w:rsid w:val="00F91AA5"/>
    <w:rsid w:val="00F91B76"/>
    <w:rsid w:val="00F91D06"/>
    <w:rsid w:val="00F91D49"/>
    <w:rsid w:val="00F91D51"/>
    <w:rsid w:val="00F91DEF"/>
    <w:rsid w:val="00F91DF8"/>
    <w:rsid w:val="00F91F36"/>
    <w:rsid w:val="00F91F95"/>
    <w:rsid w:val="00F91FAD"/>
    <w:rsid w:val="00F91FD8"/>
    <w:rsid w:val="00F92085"/>
    <w:rsid w:val="00F92144"/>
    <w:rsid w:val="00F921BD"/>
    <w:rsid w:val="00F9223E"/>
    <w:rsid w:val="00F92279"/>
    <w:rsid w:val="00F924E4"/>
    <w:rsid w:val="00F92799"/>
    <w:rsid w:val="00F927CB"/>
    <w:rsid w:val="00F92819"/>
    <w:rsid w:val="00F92AC8"/>
    <w:rsid w:val="00F92C05"/>
    <w:rsid w:val="00F92CA8"/>
    <w:rsid w:val="00F92CBE"/>
    <w:rsid w:val="00F92E18"/>
    <w:rsid w:val="00F92FCB"/>
    <w:rsid w:val="00F92FEC"/>
    <w:rsid w:val="00F931B3"/>
    <w:rsid w:val="00F93245"/>
    <w:rsid w:val="00F93350"/>
    <w:rsid w:val="00F934A8"/>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DD1"/>
    <w:rsid w:val="00F95EE0"/>
    <w:rsid w:val="00F95EEC"/>
    <w:rsid w:val="00F9602A"/>
    <w:rsid w:val="00F96143"/>
    <w:rsid w:val="00F96199"/>
    <w:rsid w:val="00F962E4"/>
    <w:rsid w:val="00F96385"/>
    <w:rsid w:val="00F963B5"/>
    <w:rsid w:val="00F9646B"/>
    <w:rsid w:val="00F964DA"/>
    <w:rsid w:val="00F965A5"/>
    <w:rsid w:val="00F965A7"/>
    <w:rsid w:val="00F965B5"/>
    <w:rsid w:val="00F9670E"/>
    <w:rsid w:val="00F9674B"/>
    <w:rsid w:val="00F9675C"/>
    <w:rsid w:val="00F968D8"/>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171"/>
    <w:rsid w:val="00FA01CB"/>
    <w:rsid w:val="00FA0210"/>
    <w:rsid w:val="00FA02EE"/>
    <w:rsid w:val="00FA0415"/>
    <w:rsid w:val="00FA05C9"/>
    <w:rsid w:val="00FA081C"/>
    <w:rsid w:val="00FA08AB"/>
    <w:rsid w:val="00FA099A"/>
    <w:rsid w:val="00FA0BCE"/>
    <w:rsid w:val="00FA0D07"/>
    <w:rsid w:val="00FA0D18"/>
    <w:rsid w:val="00FA0E6D"/>
    <w:rsid w:val="00FA0F76"/>
    <w:rsid w:val="00FA0FC0"/>
    <w:rsid w:val="00FA100D"/>
    <w:rsid w:val="00FA1025"/>
    <w:rsid w:val="00FA1039"/>
    <w:rsid w:val="00FA1085"/>
    <w:rsid w:val="00FA11A5"/>
    <w:rsid w:val="00FA1248"/>
    <w:rsid w:val="00FA12EB"/>
    <w:rsid w:val="00FA12F8"/>
    <w:rsid w:val="00FA14A9"/>
    <w:rsid w:val="00FA14E9"/>
    <w:rsid w:val="00FA1509"/>
    <w:rsid w:val="00FA1539"/>
    <w:rsid w:val="00FA15B8"/>
    <w:rsid w:val="00FA15FC"/>
    <w:rsid w:val="00FA1A5B"/>
    <w:rsid w:val="00FA1A7F"/>
    <w:rsid w:val="00FA1B19"/>
    <w:rsid w:val="00FA1B9F"/>
    <w:rsid w:val="00FA1D09"/>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4D"/>
    <w:rsid w:val="00FA304F"/>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E21"/>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AB6"/>
    <w:rsid w:val="00FA5C0F"/>
    <w:rsid w:val="00FA5C1C"/>
    <w:rsid w:val="00FA5CB6"/>
    <w:rsid w:val="00FA5D11"/>
    <w:rsid w:val="00FA5DC1"/>
    <w:rsid w:val="00FA5FA7"/>
    <w:rsid w:val="00FA603C"/>
    <w:rsid w:val="00FA610F"/>
    <w:rsid w:val="00FA611E"/>
    <w:rsid w:val="00FA61A1"/>
    <w:rsid w:val="00FA61B0"/>
    <w:rsid w:val="00FA62EB"/>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C15"/>
    <w:rsid w:val="00FA7CA7"/>
    <w:rsid w:val="00FA7CAA"/>
    <w:rsid w:val="00FA7CF4"/>
    <w:rsid w:val="00FA7EB8"/>
    <w:rsid w:val="00FA7F63"/>
    <w:rsid w:val="00FA7FF1"/>
    <w:rsid w:val="00FB00E0"/>
    <w:rsid w:val="00FB02A5"/>
    <w:rsid w:val="00FB02F6"/>
    <w:rsid w:val="00FB041B"/>
    <w:rsid w:val="00FB0506"/>
    <w:rsid w:val="00FB0513"/>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57"/>
    <w:rsid w:val="00FB1793"/>
    <w:rsid w:val="00FB19B5"/>
    <w:rsid w:val="00FB1AEB"/>
    <w:rsid w:val="00FB1B4B"/>
    <w:rsid w:val="00FB1B7B"/>
    <w:rsid w:val="00FB1BCE"/>
    <w:rsid w:val="00FB1CD2"/>
    <w:rsid w:val="00FB1DF5"/>
    <w:rsid w:val="00FB1EDC"/>
    <w:rsid w:val="00FB1FEE"/>
    <w:rsid w:val="00FB2078"/>
    <w:rsid w:val="00FB214D"/>
    <w:rsid w:val="00FB21D9"/>
    <w:rsid w:val="00FB21DD"/>
    <w:rsid w:val="00FB2362"/>
    <w:rsid w:val="00FB24FA"/>
    <w:rsid w:val="00FB2529"/>
    <w:rsid w:val="00FB25B9"/>
    <w:rsid w:val="00FB25EA"/>
    <w:rsid w:val="00FB2687"/>
    <w:rsid w:val="00FB26B4"/>
    <w:rsid w:val="00FB2739"/>
    <w:rsid w:val="00FB2791"/>
    <w:rsid w:val="00FB281D"/>
    <w:rsid w:val="00FB2833"/>
    <w:rsid w:val="00FB28E3"/>
    <w:rsid w:val="00FB2A75"/>
    <w:rsid w:val="00FB2B66"/>
    <w:rsid w:val="00FB2C3A"/>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D1"/>
    <w:rsid w:val="00FB4BF3"/>
    <w:rsid w:val="00FB4C09"/>
    <w:rsid w:val="00FB4D7B"/>
    <w:rsid w:val="00FB4DDE"/>
    <w:rsid w:val="00FB4F28"/>
    <w:rsid w:val="00FB4F4F"/>
    <w:rsid w:val="00FB50BF"/>
    <w:rsid w:val="00FB50EC"/>
    <w:rsid w:val="00FB5189"/>
    <w:rsid w:val="00FB51D9"/>
    <w:rsid w:val="00FB5550"/>
    <w:rsid w:val="00FB55A8"/>
    <w:rsid w:val="00FB56B3"/>
    <w:rsid w:val="00FB5705"/>
    <w:rsid w:val="00FB572B"/>
    <w:rsid w:val="00FB576C"/>
    <w:rsid w:val="00FB57A7"/>
    <w:rsid w:val="00FB585D"/>
    <w:rsid w:val="00FB58C6"/>
    <w:rsid w:val="00FB59E3"/>
    <w:rsid w:val="00FB5BC6"/>
    <w:rsid w:val="00FB5C4B"/>
    <w:rsid w:val="00FB5C9E"/>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F8"/>
    <w:rsid w:val="00FB6CD8"/>
    <w:rsid w:val="00FB6DB1"/>
    <w:rsid w:val="00FB6E03"/>
    <w:rsid w:val="00FB6E08"/>
    <w:rsid w:val="00FB6E5F"/>
    <w:rsid w:val="00FB6E97"/>
    <w:rsid w:val="00FB706B"/>
    <w:rsid w:val="00FB7163"/>
    <w:rsid w:val="00FB7326"/>
    <w:rsid w:val="00FB7327"/>
    <w:rsid w:val="00FB73BA"/>
    <w:rsid w:val="00FB7429"/>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8F3"/>
    <w:rsid w:val="00FC0965"/>
    <w:rsid w:val="00FC0A1E"/>
    <w:rsid w:val="00FC0A32"/>
    <w:rsid w:val="00FC0D76"/>
    <w:rsid w:val="00FC0D7C"/>
    <w:rsid w:val="00FC0F90"/>
    <w:rsid w:val="00FC1003"/>
    <w:rsid w:val="00FC10C1"/>
    <w:rsid w:val="00FC10E9"/>
    <w:rsid w:val="00FC11DB"/>
    <w:rsid w:val="00FC1202"/>
    <w:rsid w:val="00FC1290"/>
    <w:rsid w:val="00FC12EA"/>
    <w:rsid w:val="00FC15A2"/>
    <w:rsid w:val="00FC15AD"/>
    <w:rsid w:val="00FC15D5"/>
    <w:rsid w:val="00FC161F"/>
    <w:rsid w:val="00FC16E4"/>
    <w:rsid w:val="00FC17C7"/>
    <w:rsid w:val="00FC17D5"/>
    <w:rsid w:val="00FC17DE"/>
    <w:rsid w:val="00FC17EB"/>
    <w:rsid w:val="00FC17F1"/>
    <w:rsid w:val="00FC1851"/>
    <w:rsid w:val="00FC18AD"/>
    <w:rsid w:val="00FC18CA"/>
    <w:rsid w:val="00FC19AC"/>
    <w:rsid w:val="00FC1A49"/>
    <w:rsid w:val="00FC1BA1"/>
    <w:rsid w:val="00FC1C65"/>
    <w:rsid w:val="00FC1C6F"/>
    <w:rsid w:val="00FC1CDD"/>
    <w:rsid w:val="00FC1CF3"/>
    <w:rsid w:val="00FC1D18"/>
    <w:rsid w:val="00FC1D2B"/>
    <w:rsid w:val="00FC1DDE"/>
    <w:rsid w:val="00FC1FF9"/>
    <w:rsid w:val="00FC21E5"/>
    <w:rsid w:val="00FC21F5"/>
    <w:rsid w:val="00FC220A"/>
    <w:rsid w:val="00FC24D8"/>
    <w:rsid w:val="00FC24F4"/>
    <w:rsid w:val="00FC25AB"/>
    <w:rsid w:val="00FC271C"/>
    <w:rsid w:val="00FC27E3"/>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2B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86"/>
    <w:rsid w:val="00FC3DAA"/>
    <w:rsid w:val="00FC3DD3"/>
    <w:rsid w:val="00FC3E5E"/>
    <w:rsid w:val="00FC3E75"/>
    <w:rsid w:val="00FC3F7D"/>
    <w:rsid w:val="00FC3FED"/>
    <w:rsid w:val="00FC4012"/>
    <w:rsid w:val="00FC4054"/>
    <w:rsid w:val="00FC4077"/>
    <w:rsid w:val="00FC4135"/>
    <w:rsid w:val="00FC413B"/>
    <w:rsid w:val="00FC4218"/>
    <w:rsid w:val="00FC4246"/>
    <w:rsid w:val="00FC43FA"/>
    <w:rsid w:val="00FC451C"/>
    <w:rsid w:val="00FC4580"/>
    <w:rsid w:val="00FC45D7"/>
    <w:rsid w:val="00FC45D8"/>
    <w:rsid w:val="00FC4745"/>
    <w:rsid w:val="00FC475C"/>
    <w:rsid w:val="00FC47D7"/>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47D"/>
    <w:rsid w:val="00FC5732"/>
    <w:rsid w:val="00FC58B2"/>
    <w:rsid w:val="00FC5A9B"/>
    <w:rsid w:val="00FC5AE9"/>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8F1"/>
    <w:rsid w:val="00FC690C"/>
    <w:rsid w:val="00FC6916"/>
    <w:rsid w:val="00FC6A78"/>
    <w:rsid w:val="00FC6C8B"/>
    <w:rsid w:val="00FC6CBE"/>
    <w:rsid w:val="00FC6DCE"/>
    <w:rsid w:val="00FC6E46"/>
    <w:rsid w:val="00FC6E90"/>
    <w:rsid w:val="00FC6EE9"/>
    <w:rsid w:val="00FC6F1C"/>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61"/>
    <w:rsid w:val="00FD09F4"/>
    <w:rsid w:val="00FD0A54"/>
    <w:rsid w:val="00FD0A65"/>
    <w:rsid w:val="00FD0A9D"/>
    <w:rsid w:val="00FD0B4C"/>
    <w:rsid w:val="00FD0BB9"/>
    <w:rsid w:val="00FD0E42"/>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82"/>
    <w:rsid w:val="00FD1ACF"/>
    <w:rsid w:val="00FD1B5C"/>
    <w:rsid w:val="00FD1BD8"/>
    <w:rsid w:val="00FD1C92"/>
    <w:rsid w:val="00FD1C9A"/>
    <w:rsid w:val="00FD1D33"/>
    <w:rsid w:val="00FD1E25"/>
    <w:rsid w:val="00FD1F2F"/>
    <w:rsid w:val="00FD1F96"/>
    <w:rsid w:val="00FD205F"/>
    <w:rsid w:val="00FD2120"/>
    <w:rsid w:val="00FD214F"/>
    <w:rsid w:val="00FD215C"/>
    <w:rsid w:val="00FD21A1"/>
    <w:rsid w:val="00FD22DA"/>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21C"/>
    <w:rsid w:val="00FD32E2"/>
    <w:rsid w:val="00FD35E5"/>
    <w:rsid w:val="00FD35F2"/>
    <w:rsid w:val="00FD3661"/>
    <w:rsid w:val="00FD3761"/>
    <w:rsid w:val="00FD37B1"/>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68"/>
    <w:rsid w:val="00FD548C"/>
    <w:rsid w:val="00FD5516"/>
    <w:rsid w:val="00FD55D3"/>
    <w:rsid w:val="00FD57C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515"/>
    <w:rsid w:val="00FD661A"/>
    <w:rsid w:val="00FD6620"/>
    <w:rsid w:val="00FD66CD"/>
    <w:rsid w:val="00FD676B"/>
    <w:rsid w:val="00FD67A1"/>
    <w:rsid w:val="00FD6937"/>
    <w:rsid w:val="00FD69A0"/>
    <w:rsid w:val="00FD6B78"/>
    <w:rsid w:val="00FD6BCF"/>
    <w:rsid w:val="00FD6C04"/>
    <w:rsid w:val="00FD6C54"/>
    <w:rsid w:val="00FD6C7A"/>
    <w:rsid w:val="00FD6D11"/>
    <w:rsid w:val="00FD6DC0"/>
    <w:rsid w:val="00FD6E0D"/>
    <w:rsid w:val="00FD6E50"/>
    <w:rsid w:val="00FD6E62"/>
    <w:rsid w:val="00FD6E76"/>
    <w:rsid w:val="00FD6F00"/>
    <w:rsid w:val="00FD6FFB"/>
    <w:rsid w:val="00FD7102"/>
    <w:rsid w:val="00FD716A"/>
    <w:rsid w:val="00FD731B"/>
    <w:rsid w:val="00FD73EE"/>
    <w:rsid w:val="00FD74F1"/>
    <w:rsid w:val="00FD75D2"/>
    <w:rsid w:val="00FD75FA"/>
    <w:rsid w:val="00FD768B"/>
    <w:rsid w:val="00FD76CC"/>
    <w:rsid w:val="00FD77E8"/>
    <w:rsid w:val="00FD79CB"/>
    <w:rsid w:val="00FD79CC"/>
    <w:rsid w:val="00FD79FB"/>
    <w:rsid w:val="00FD7A30"/>
    <w:rsid w:val="00FD7A76"/>
    <w:rsid w:val="00FD7AE7"/>
    <w:rsid w:val="00FD7B45"/>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D68"/>
    <w:rsid w:val="00FE0E51"/>
    <w:rsid w:val="00FE0E74"/>
    <w:rsid w:val="00FE0EEF"/>
    <w:rsid w:val="00FE0FDB"/>
    <w:rsid w:val="00FE106D"/>
    <w:rsid w:val="00FE111E"/>
    <w:rsid w:val="00FE11AB"/>
    <w:rsid w:val="00FE11CA"/>
    <w:rsid w:val="00FE11CB"/>
    <w:rsid w:val="00FE1242"/>
    <w:rsid w:val="00FE1320"/>
    <w:rsid w:val="00FE1368"/>
    <w:rsid w:val="00FE140B"/>
    <w:rsid w:val="00FE1422"/>
    <w:rsid w:val="00FE174A"/>
    <w:rsid w:val="00FE1753"/>
    <w:rsid w:val="00FE189A"/>
    <w:rsid w:val="00FE18B8"/>
    <w:rsid w:val="00FE1958"/>
    <w:rsid w:val="00FE1992"/>
    <w:rsid w:val="00FE19C7"/>
    <w:rsid w:val="00FE19EF"/>
    <w:rsid w:val="00FE1A04"/>
    <w:rsid w:val="00FE1B9B"/>
    <w:rsid w:val="00FE1D58"/>
    <w:rsid w:val="00FE1D99"/>
    <w:rsid w:val="00FE1E12"/>
    <w:rsid w:val="00FE1E31"/>
    <w:rsid w:val="00FE20C1"/>
    <w:rsid w:val="00FE214D"/>
    <w:rsid w:val="00FE21CA"/>
    <w:rsid w:val="00FE2294"/>
    <w:rsid w:val="00FE22D4"/>
    <w:rsid w:val="00FE2422"/>
    <w:rsid w:val="00FE24AC"/>
    <w:rsid w:val="00FE25AC"/>
    <w:rsid w:val="00FE25F6"/>
    <w:rsid w:val="00FE2783"/>
    <w:rsid w:val="00FE27A4"/>
    <w:rsid w:val="00FE281A"/>
    <w:rsid w:val="00FE2832"/>
    <w:rsid w:val="00FE286F"/>
    <w:rsid w:val="00FE2903"/>
    <w:rsid w:val="00FE2A30"/>
    <w:rsid w:val="00FE2BF3"/>
    <w:rsid w:val="00FE2C17"/>
    <w:rsid w:val="00FE2CE7"/>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C29"/>
    <w:rsid w:val="00FE4C65"/>
    <w:rsid w:val="00FE4D41"/>
    <w:rsid w:val="00FE4D47"/>
    <w:rsid w:val="00FE4FF2"/>
    <w:rsid w:val="00FE5077"/>
    <w:rsid w:val="00FE5110"/>
    <w:rsid w:val="00FE513A"/>
    <w:rsid w:val="00FE5177"/>
    <w:rsid w:val="00FE5228"/>
    <w:rsid w:val="00FE531A"/>
    <w:rsid w:val="00FE5400"/>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A3"/>
    <w:rsid w:val="00FE6316"/>
    <w:rsid w:val="00FE63AF"/>
    <w:rsid w:val="00FE64E4"/>
    <w:rsid w:val="00FE65CD"/>
    <w:rsid w:val="00FE6800"/>
    <w:rsid w:val="00FE683E"/>
    <w:rsid w:val="00FE6840"/>
    <w:rsid w:val="00FE68A4"/>
    <w:rsid w:val="00FE6907"/>
    <w:rsid w:val="00FE6933"/>
    <w:rsid w:val="00FE69AC"/>
    <w:rsid w:val="00FE6AB5"/>
    <w:rsid w:val="00FE6C2D"/>
    <w:rsid w:val="00FE6C4E"/>
    <w:rsid w:val="00FE6C59"/>
    <w:rsid w:val="00FE6C6F"/>
    <w:rsid w:val="00FE6CCB"/>
    <w:rsid w:val="00FE6CE6"/>
    <w:rsid w:val="00FE6DF3"/>
    <w:rsid w:val="00FE6F04"/>
    <w:rsid w:val="00FE6F11"/>
    <w:rsid w:val="00FE6F3F"/>
    <w:rsid w:val="00FE6F83"/>
    <w:rsid w:val="00FE6FB8"/>
    <w:rsid w:val="00FE7040"/>
    <w:rsid w:val="00FE7109"/>
    <w:rsid w:val="00FE7118"/>
    <w:rsid w:val="00FE71BD"/>
    <w:rsid w:val="00FE72A5"/>
    <w:rsid w:val="00FE72DE"/>
    <w:rsid w:val="00FE74C4"/>
    <w:rsid w:val="00FE7551"/>
    <w:rsid w:val="00FE7658"/>
    <w:rsid w:val="00FE772C"/>
    <w:rsid w:val="00FE779B"/>
    <w:rsid w:val="00FE7806"/>
    <w:rsid w:val="00FE7898"/>
    <w:rsid w:val="00FE78DC"/>
    <w:rsid w:val="00FE78E6"/>
    <w:rsid w:val="00FE7B0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784"/>
    <w:rsid w:val="00FF27A9"/>
    <w:rsid w:val="00FF27F7"/>
    <w:rsid w:val="00FF2892"/>
    <w:rsid w:val="00FF2916"/>
    <w:rsid w:val="00FF292D"/>
    <w:rsid w:val="00FF2938"/>
    <w:rsid w:val="00FF295A"/>
    <w:rsid w:val="00FF2A33"/>
    <w:rsid w:val="00FF2AE1"/>
    <w:rsid w:val="00FF2C2F"/>
    <w:rsid w:val="00FF2DDA"/>
    <w:rsid w:val="00FF2E7D"/>
    <w:rsid w:val="00FF2E95"/>
    <w:rsid w:val="00FF2F46"/>
    <w:rsid w:val="00FF2FED"/>
    <w:rsid w:val="00FF310A"/>
    <w:rsid w:val="00FF32A1"/>
    <w:rsid w:val="00FF34A6"/>
    <w:rsid w:val="00FF34FA"/>
    <w:rsid w:val="00FF3569"/>
    <w:rsid w:val="00FF35F9"/>
    <w:rsid w:val="00FF3651"/>
    <w:rsid w:val="00FF3726"/>
    <w:rsid w:val="00FF375A"/>
    <w:rsid w:val="00FF3782"/>
    <w:rsid w:val="00FF3838"/>
    <w:rsid w:val="00FF38DD"/>
    <w:rsid w:val="00FF3A35"/>
    <w:rsid w:val="00FF3B49"/>
    <w:rsid w:val="00FF3BAF"/>
    <w:rsid w:val="00FF3BCC"/>
    <w:rsid w:val="00FF3BD3"/>
    <w:rsid w:val="00FF3C69"/>
    <w:rsid w:val="00FF3C89"/>
    <w:rsid w:val="00FF3DB0"/>
    <w:rsid w:val="00FF3E7C"/>
    <w:rsid w:val="00FF3E8E"/>
    <w:rsid w:val="00FF3F56"/>
    <w:rsid w:val="00FF3FB2"/>
    <w:rsid w:val="00FF4004"/>
    <w:rsid w:val="00FF412C"/>
    <w:rsid w:val="00FF41E2"/>
    <w:rsid w:val="00FF421E"/>
    <w:rsid w:val="00FF423D"/>
    <w:rsid w:val="00FF4295"/>
    <w:rsid w:val="00FF42C8"/>
    <w:rsid w:val="00FF4334"/>
    <w:rsid w:val="00FF434B"/>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DF6"/>
    <w:rsid w:val="00FF6FAA"/>
    <w:rsid w:val="00FF7090"/>
    <w:rsid w:val="00FF709B"/>
    <w:rsid w:val="00FF718D"/>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C47"/>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58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footer" w:uiPriority="0"/>
    <w:lsdException w:name="caption" w:qFormat="1"/>
    <w:lsdException w:name="footnote reference" w:uiPriority="0" w:qFormat="1"/>
    <w:lsdException w:name="annotation reference" w:uiPriority="0"/>
    <w:lsdException w:name="line number" w:uiPriority="0"/>
    <w:lsdException w:name="page number" w:uiPriority="0"/>
    <w:lsdException w:name="endnote reference" w:uiPriority="0"/>
    <w:lsdException w:name="endnote text" w:uiPriority="0"/>
    <w:lsdException w:name="List Number" w:uiPriority="0"/>
    <w:lsdException w:name="List 2" w:uiPriority="0"/>
    <w:lsdException w:name="Lis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nhideWhenUsed="0" w:qFormat="1"/>
    <w:lsdException w:name="Emphasis" w:semiHidden="0" w:uiPriority="0" w:unhideWhenUsed="0" w:qFormat="1"/>
    <w:lsdException w:name="Document Map" w:uiPriority="0"/>
    <w:lsdException w:name="Normal (Web)" w:uiPriority="0" w:qFormat="1"/>
    <w:lsdException w:name="HTML Typewriter" w:uiPriority="0"/>
    <w:lsdException w:name="annotation subject" w:uiPriority="0"/>
    <w:lsdException w:name="No List" w:uiPriority="0"/>
    <w:lsdException w:name="Table Grid" w:semiHidden="0" w:uiPriority="0" w:unhideWhenUsed="0"/>
    <w:lsdException w:name="Placeholder Text" w:unhideWhenUsed="0" w:qFormat="1"/>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uiPriority w:val="9"/>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uiPriority w:val="9"/>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uiPriority w:val="9"/>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uiPriority w:val="9"/>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uiPriority w:val="9"/>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uiPriority w:val="9"/>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uiPriority w:val="9"/>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uiPriority w:val="9"/>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uiPriority w:val="9"/>
    <w:rsid w:val="00F40032"/>
    <w:rPr>
      <w:rFonts w:ascii="Courier New" w:hAnsi="Courier New" w:cs="Courier New"/>
      <w:sz w:val="24"/>
      <w:szCs w:val="24"/>
    </w:rPr>
  </w:style>
  <w:style w:type="character" w:customStyle="1" w:styleId="80">
    <w:name w:val="Заголовок 8 Знак"/>
    <w:aliases w:val="Знак12 Знак"/>
    <w:uiPriority w:val="9"/>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uiPriority w:val="9"/>
    <w:rsid w:val="00F40032"/>
    <w:rPr>
      <w:b/>
      <w:i/>
      <w:color w:val="000000"/>
      <w:sz w:val="26"/>
    </w:rPr>
  </w:style>
  <w:style w:type="character" w:customStyle="1" w:styleId="50">
    <w:name w:val="Заголовок 5 Знак"/>
    <w:aliases w:val="Heading 5 Char Знак,Знак15 Знак"/>
    <w:uiPriority w:val="9"/>
    <w:rsid w:val="00F40032"/>
    <w:rPr>
      <w:b/>
      <w:sz w:val="28"/>
    </w:rPr>
  </w:style>
  <w:style w:type="character" w:customStyle="1" w:styleId="61">
    <w:name w:val="Заголовок 6 Знак"/>
    <w:aliases w:val=" Знак11 Знак Знак Знак, Знак11 Знак Знак Знак Знак Знак,Знак14 Знак"/>
    <w:uiPriority w:val="9"/>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uiPriority w:val="9"/>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uiPriority w:val="99"/>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uiPriority w:val="99"/>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uiPriority w:val="99"/>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uiPriority w:val="99"/>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uiPriority w:val="99"/>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uiPriority w:val="99"/>
    <w:rsid w:val="00F40032"/>
  </w:style>
  <w:style w:type="character" w:customStyle="1" w:styleId="linkbar">
    <w:name w:val="linkbar"/>
    <w:basedOn w:val="10"/>
    <w:uiPriority w:val="99"/>
    <w:rsid w:val="00F40032"/>
  </w:style>
  <w:style w:type="character" w:customStyle="1" w:styleId="featuredlinkouts">
    <w:name w:val="featured_linkouts"/>
    <w:basedOn w:val="10"/>
    <w:uiPriority w:val="99"/>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uiPriority w:val="99"/>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3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3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3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uiPriority w:val="99"/>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3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uiPriority w:val="99"/>
    <w:rsid w:val="00F40032"/>
    <w:pPr>
      <w:widowControl w:val="0"/>
      <w:suppressAutoHyphens/>
      <w:ind w:left="4360"/>
    </w:pPr>
    <w:rPr>
      <w:rFonts w:ascii="Symbol" w:eastAsia="Symbol" w:hAnsi="Symbol" w:cs="Symbol"/>
      <w:lang w:eastAsia="ar-SA"/>
    </w:rPr>
  </w:style>
  <w:style w:type="paragraph" w:customStyle="1" w:styleId="FR3">
    <w:name w:val="FR3"/>
    <w:uiPriority w:val="99"/>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99"/>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uiPriority w:val="99"/>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uiPriority w:val="99"/>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2EF298-015A-4C9E-952B-7E2B5E986B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51</Words>
  <Characters>296</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346</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3</cp:revision>
  <cp:lastPrinted>2009-02-06T05:36:00Z</cp:lastPrinted>
  <dcterms:created xsi:type="dcterms:W3CDTF">2021-08-21T18:42:00Z</dcterms:created>
  <dcterms:modified xsi:type="dcterms:W3CDTF">2021-08-21T18:45:00Z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