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4C2F" w14:textId="52D9549B" w:rsidR="002F29D1" w:rsidRDefault="00B2667E" w:rsidP="00B2667E">
      <w:r w:rsidRPr="00B2667E">
        <w:rPr>
          <w:rFonts w:hint="eastAsia"/>
        </w:rPr>
        <w:t>Ван</w:t>
      </w:r>
      <w:r w:rsidRPr="00B2667E">
        <w:t xml:space="preserve"> </w:t>
      </w:r>
      <w:r w:rsidRPr="00B2667E">
        <w:rPr>
          <w:rFonts w:hint="eastAsia"/>
        </w:rPr>
        <w:t>Инъин</w:t>
      </w:r>
      <w:r>
        <w:t xml:space="preserve"> </w:t>
      </w:r>
      <w:r w:rsidRPr="00B2667E">
        <w:rPr>
          <w:rFonts w:hint="eastAsia"/>
        </w:rPr>
        <w:t>Союз</w:t>
      </w:r>
      <w:r w:rsidRPr="00B2667E">
        <w:t xml:space="preserve"> </w:t>
      </w:r>
      <w:r w:rsidRPr="00B2667E">
        <w:rPr>
          <w:rFonts w:hint="eastAsia"/>
        </w:rPr>
        <w:t>ДА</w:t>
      </w:r>
      <w:r w:rsidRPr="00B2667E">
        <w:t xml:space="preserve"> </w:t>
      </w:r>
      <w:r w:rsidRPr="00B2667E">
        <w:rPr>
          <w:rFonts w:hint="eastAsia"/>
        </w:rPr>
        <w:t>И</w:t>
      </w:r>
      <w:r w:rsidRPr="00B2667E">
        <w:t xml:space="preserve"> </w:t>
      </w:r>
      <w:r w:rsidRPr="00B2667E">
        <w:rPr>
          <w:rFonts w:hint="eastAsia"/>
        </w:rPr>
        <w:t>в</w:t>
      </w:r>
      <w:r w:rsidRPr="00B2667E">
        <w:t xml:space="preserve"> </w:t>
      </w:r>
      <w:r w:rsidRPr="00B2667E">
        <w:rPr>
          <w:rFonts w:hint="eastAsia"/>
        </w:rPr>
        <w:t>лексикографическом</w:t>
      </w:r>
      <w:r w:rsidRPr="00B2667E">
        <w:t xml:space="preserve"> </w:t>
      </w:r>
      <w:r w:rsidRPr="00B2667E">
        <w:rPr>
          <w:rFonts w:hint="eastAsia"/>
        </w:rPr>
        <w:t>аспекте</w:t>
      </w:r>
    </w:p>
    <w:p w14:paraId="184F0A80" w14:textId="77777777" w:rsidR="00B2667E" w:rsidRDefault="00B2667E" w:rsidP="00B2667E">
      <w:r>
        <w:rPr>
          <w:rFonts w:hint="eastAsia"/>
        </w:rPr>
        <w:t>ОГЛАВЛЕНИЕ</w:t>
      </w:r>
      <w:r>
        <w:t xml:space="preserve"> </w:t>
      </w:r>
      <w:r>
        <w:rPr>
          <w:rFonts w:hint="eastAsia"/>
        </w:rPr>
        <w:t>ДИССЕРТАЦИИ</w:t>
      </w:r>
    </w:p>
    <w:p w14:paraId="2B52A060" w14:textId="77777777" w:rsidR="00B2667E" w:rsidRDefault="00B2667E" w:rsidP="00B2667E">
      <w:r>
        <w:rPr>
          <w:rFonts w:hint="eastAsia"/>
        </w:rPr>
        <w:t>кандидат</w:t>
      </w:r>
      <w:r>
        <w:t xml:space="preserve"> </w:t>
      </w:r>
      <w:r>
        <w:rPr>
          <w:rFonts w:hint="eastAsia"/>
        </w:rPr>
        <w:t>наук</w:t>
      </w:r>
      <w:r>
        <w:t xml:space="preserve"> </w:t>
      </w:r>
      <w:r>
        <w:rPr>
          <w:rFonts w:hint="eastAsia"/>
        </w:rPr>
        <w:t>Ван</w:t>
      </w:r>
      <w:r>
        <w:t xml:space="preserve"> </w:t>
      </w:r>
      <w:r>
        <w:rPr>
          <w:rFonts w:hint="eastAsia"/>
        </w:rPr>
        <w:t>Инъин</w:t>
      </w:r>
    </w:p>
    <w:p w14:paraId="1BDF4E7B" w14:textId="77777777" w:rsidR="00B2667E" w:rsidRDefault="00B2667E" w:rsidP="00B2667E">
      <w:r>
        <w:rPr>
          <w:rFonts w:hint="eastAsia"/>
        </w:rPr>
        <w:t>Введение</w:t>
      </w:r>
    </w:p>
    <w:p w14:paraId="60D282B9" w14:textId="77777777" w:rsidR="00B2667E" w:rsidRDefault="00B2667E" w:rsidP="00B2667E"/>
    <w:p w14:paraId="06EDDC56" w14:textId="77777777" w:rsidR="00B2667E" w:rsidRDefault="00B2667E" w:rsidP="00B2667E">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лексикографического</w:t>
      </w:r>
      <w:r>
        <w:t xml:space="preserve"> </w:t>
      </w:r>
      <w:r>
        <w:rPr>
          <w:rFonts w:hint="eastAsia"/>
        </w:rPr>
        <w:t>описания</w:t>
      </w:r>
      <w:r>
        <w:t xml:space="preserve"> </w:t>
      </w:r>
      <w:r>
        <w:rPr>
          <w:rFonts w:hint="eastAsia"/>
        </w:rPr>
        <w:t>служебных</w:t>
      </w:r>
      <w:r>
        <w:t xml:space="preserve"> </w:t>
      </w:r>
      <w:r>
        <w:rPr>
          <w:rFonts w:hint="eastAsia"/>
        </w:rPr>
        <w:t>слов</w:t>
      </w:r>
    </w:p>
    <w:p w14:paraId="6E2A7CA5" w14:textId="77777777" w:rsidR="00B2667E" w:rsidRDefault="00B2667E" w:rsidP="00B2667E"/>
    <w:p w14:paraId="6EFCC8FD" w14:textId="77777777" w:rsidR="00B2667E" w:rsidRDefault="00B2667E" w:rsidP="00B2667E">
      <w:r>
        <w:t xml:space="preserve">1.1 </w:t>
      </w:r>
      <w:r>
        <w:rPr>
          <w:rFonts w:hint="eastAsia"/>
        </w:rPr>
        <w:t>Общие</w:t>
      </w:r>
      <w:r>
        <w:t xml:space="preserve"> </w:t>
      </w:r>
      <w:r>
        <w:rPr>
          <w:rFonts w:hint="eastAsia"/>
        </w:rPr>
        <w:t>вопросы</w:t>
      </w:r>
      <w:r>
        <w:t xml:space="preserve"> </w:t>
      </w:r>
      <w:r>
        <w:rPr>
          <w:rFonts w:hint="eastAsia"/>
        </w:rPr>
        <w:t>теории</w:t>
      </w:r>
      <w:r>
        <w:t xml:space="preserve"> </w:t>
      </w:r>
      <w:r>
        <w:rPr>
          <w:rFonts w:hint="eastAsia"/>
        </w:rPr>
        <w:t>лексикографии</w:t>
      </w:r>
    </w:p>
    <w:p w14:paraId="72B78645" w14:textId="77777777" w:rsidR="00B2667E" w:rsidRDefault="00B2667E" w:rsidP="00B2667E"/>
    <w:p w14:paraId="05A708B8" w14:textId="77777777" w:rsidR="00B2667E" w:rsidRDefault="00B2667E" w:rsidP="00B2667E">
      <w:r>
        <w:t xml:space="preserve">1.2 </w:t>
      </w:r>
      <w:r>
        <w:rPr>
          <w:rFonts w:hint="eastAsia"/>
        </w:rPr>
        <w:t>Представление</w:t>
      </w:r>
      <w:r>
        <w:t xml:space="preserve"> </w:t>
      </w:r>
      <w:r>
        <w:rPr>
          <w:rFonts w:hint="eastAsia"/>
        </w:rPr>
        <w:t>служебных</w:t>
      </w:r>
      <w:r>
        <w:t xml:space="preserve"> </w:t>
      </w:r>
      <w:r>
        <w:rPr>
          <w:rFonts w:hint="eastAsia"/>
        </w:rPr>
        <w:t>слов</w:t>
      </w:r>
      <w:r>
        <w:t xml:space="preserve"> </w:t>
      </w:r>
      <w:r>
        <w:rPr>
          <w:rFonts w:hint="eastAsia"/>
        </w:rPr>
        <w:t>в</w:t>
      </w:r>
      <w:r>
        <w:t xml:space="preserve"> </w:t>
      </w:r>
      <w:r>
        <w:rPr>
          <w:rFonts w:hint="eastAsia"/>
        </w:rPr>
        <w:t>толковых</w:t>
      </w:r>
      <w:r>
        <w:t xml:space="preserve"> </w:t>
      </w:r>
      <w:r>
        <w:rPr>
          <w:rFonts w:hint="eastAsia"/>
        </w:rPr>
        <w:t>словарях</w:t>
      </w:r>
    </w:p>
    <w:p w14:paraId="740633DD" w14:textId="77777777" w:rsidR="00B2667E" w:rsidRDefault="00B2667E" w:rsidP="00B2667E"/>
    <w:p w14:paraId="2D0087E4" w14:textId="77777777" w:rsidR="00B2667E" w:rsidRDefault="00B2667E" w:rsidP="00B2667E">
      <w:r>
        <w:t xml:space="preserve">1.2.1 </w:t>
      </w:r>
      <w:r>
        <w:rPr>
          <w:rFonts w:hint="eastAsia"/>
        </w:rPr>
        <w:t>Толковый</w:t>
      </w:r>
      <w:r>
        <w:t xml:space="preserve"> </w:t>
      </w:r>
      <w:r>
        <w:rPr>
          <w:rFonts w:hint="eastAsia"/>
        </w:rPr>
        <w:t>словарь</w:t>
      </w:r>
      <w:r>
        <w:t xml:space="preserve"> - </w:t>
      </w:r>
      <w:r>
        <w:rPr>
          <w:rFonts w:hint="eastAsia"/>
        </w:rPr>
        <w:t>понятие</w:t>
      </w:r>
      <w:r>
        <w:t xml:space="preserve">, </w:t>
      </w:r>
      <w:r>
        <w:rPr>
          <w:rFonts w:hint="eastAsia"/>
        </w:rPr>
        <w:t>принципы</w:t>
      </w:r>
      <w:r>
        <w:t xml:space="preserve"> </w:t>
      </w:r>
      <w:r>
        <w:rPr>
          <w:rFonts w:hint="eastAsia"/>
        </w:rPr>
        <w:t>подачи</w:t>
      </w:r>
      <w:r>
        <w:t xml:space="preserve"> </w:t>
      </w:r>
      <w:r>
        <w:rPr>
          <w:rFonts w:hint="eastAsia"/>
        </w:rPr>
        <w:t>слов</w:t>
      </w:r>
    </w:p>
    <w:p w14:paraId="086A112B" w14:textId="77777777" w:rsidR="00B2667E" w:rsidRDefault="00B2667E" w:rsidP="00B2667E"/>
    <w:p w14:paraId="68216234" w14:textId="77777777" w:rsidR="00B2667E" w:rsidRDefault="00B2667E" w:rsidP="00B2667E">
      <w:r>
        <w:t xml:space="preserve">1.2.2. </w:t>
      </w:r>
      <w:r>
        <w:rPr>
          <w:rFonts w:hint="eastAsia"/>
        </w:rPr>
        <w:t>Представление</w:t>
      </w:r>
      <w:r>
        <w:t xml:space="preserve"> </w:t>
      </w:r>
      <w:r>
        <w:rPr>
          <w:rFonts w:hint="eastAsia"/>
        </w:rPr>
        <w:t>союзов</w:t>
      </w:r>
      <w:r>
        <w:t xml:space="preserve"> </w:t>
      </w:r>
      <w:r>
        <w:rPr>
          <w:rFonts w:hint="eastAsia"/>
        </w:rPr>
        <w:t>в</w:t>
      </w:r>
      <w:r>
        <w:t xml:space="preserve"> </w:t>
      </w:r>
      <w:r>
        <w:rPr>
          <w:rFonts w:hint="eastAsia"/>
        </w:rPr>
        <w:t>толковых</w:t>
      </w:r>
      <w:r>
        <w:t xml:space="preserve"> </w:t>
      </w:r>
      <w:r>
        <w:rPr>
          <w:rFonts w:hint="eastAsia"/>
        </w:rPr>
        <w:t>словарях</w:t>
      </w:r>
    </w:p>
    <w:p w14:paraId="63C15EF2" w14:textId="77777777" w:rsidR="00B2667E" w:rsidRDefault="00B2667E" w:rsidP="00B2667E"/>
    <w:p w14:paraId="0C646600" w14:textId="77777777" w:rsidR="00B2667E" w:rsidRDefault="00B2667E" w:rsidP="00B2667E">
      <w:r>
        <w:t xml:space="preserve">1.2.3 </w:t>
      </w:r>
      <w:r>
        <w:rPr>
          <w:rFonts w:hint="eastAsia"/>
        </w:rPr>
        <w:t>Основные</w:t>
      </w:r>
      <w:r>
        <w:t xml:space="preserve"> </w:t>
      </w:r>
      <w:r>
        <w:rPr>
          <w:rFonts w:hint="eastAsia"/>
        </w:rPr>
        <w:t>словари</w:t>
      </w:r>
      <w:r>
        <w:t xml:space="preserve"> </w:t>
      </w:r>
      <w:r>
        <w:rPr>
          <w:rFonts w:hint="eastAsia"/>
        </w:rPr>
        <w:t>служебной</w:t>
      </w:r>
      <w:r>
        <w:t xml:space="preserve"> </w:t>
      </w:r>
      <w:r>
        <w:rPr>
          <w:rFonts w:hint="eastAsia"/>
        </w:rPr>
        <w:t>лексики</w:t>
      </w:r>
      <w:r>
        <w:t xml:space="preserve"> </w:t>
      </w:r>
      <w:r>
        <w:rPr>
          <w:rFonts w:hint="eastAsia"/>
        </w:rPr>
        <w:t>и</w:t>
      </w:r>
      <w:r>
        <w:t xml:space="preserve"> </w:t>
      </w:r>
      <w:r>
        <w:rPr>
          <w:rFonts w:hint="eastAsia"/>
        </w:rPr>
        <w:t>их</w:t>
      </w:r>
      <w:r>
        <w:t xml:space="preserve"> </w:t>
      </w:r>
      <w:r>
        <w:rPr>
          <w:rFonts w:hint="eastAsia"/>
        </w:rPr>
        <w:t>место</w:t>
      </w:r>
    </w:p>
    <w:p w14:paraId="02A9B9B0" w14:textId="77777777" w:rsidR="00B2667E" w:rsidRDefault="00B2667E" w:rsidP="00B2667E"/>
    <w:p w14:paraId="44454471" w14:textId="77777777" w:rsidR="00B2667E" w:rsidRDefault="00B2667E" w:rsidP="00B2667E">
      <w:r>
        <w:rPr>
          <w:rFonts w:hint="eastAsia"/>
        </w:rPr>
        <w:t>в</w:t>
      </w:r>
      <w:r>
        <w:t xml:space="preserve"> </w:t>
      </w:r>
      <w:r>
        <w:rPr>
          <w:rFonts w:hint="eastAsia"/>
        </w:rPr>
        <w:t>типологии</w:t>
      </w:r>
      <w:r>
        <w:t xml:space="preserve"> </w:t>
      </w:r>
      <w:r>
        <w:rPr>
          <w:rFonts w:hint="eastAsia"/>
        </w:rPr>
        <w:t>словарей</w:t>
      </w:r>
    </w:p>
    <w:p w14:paraId="305F830A" w14:textId="77777777" w:rsidR="00B2667E" w:rsidRDefault="00B2667E" w:rsidP="00B2667E"/>
    <w:p w14:paraId="5B32D4E6" w14:textId="77777777" w:rsidR="00B2667E" w:rsidRDefault="00B2667E" w:rsidP="00B2667E">
      <w:r>
        <w:t xml:space="preserve">1.3 </w:t>
      </w:r>
      <w:r>
        <w:rPr>
          <w:rFonts w:hint="eastAsia"/>
        </w:rPr>
        <w:t>Лексикографическое</w:t>
      </w:r>
      <w:r>
        <w:t xml:space="preserve"> </w:t>
      </w:r>
      <w:r>
        <w:rPr>
          <w:rFonts w:hint="eastAsia"/>
        </w:rPr>
        <w:t>описание</w:t>
      </w:r>
      <w:r>
        <w:t xml:space="preserve"> </w:t>
      </w:r>
      <w:r>
        <w:rPr>
          <w:rFonts w:hint="eastAsia"/>
        </w:rPr>
        <w:t>союзов</w:t>
      </w:r>
      <w:r>
        <w:t xml:space="preserve"> </w:t>
      </w:r>
      <w:r>
        <w:rPr>
          <w:rFonts w:hint="eastAsia"/>
        </w:rPr>
        <w:t>в</w:t>
      </w:r>
      <w:r>
        <w:t xml:space="preserve"> </w:t>
      </w:r>
      <w:r>
        <w:rPr>
          <w:rFonts w:hint="eastAsia"/>
        </w:rPr>
        <w:t>специализированных</w:t>
      </w:r>
      <w:r>
        <w:t xml:space="preserve"> </w:t>
      </w:r>
      <w:r>
        <w:rPr>
          <w:rFonts w:hint="eastAsia"/>
        </w:rPr>
        <w:t>словарях</w:t>
      </w:r>
      <w:r>
        <w:t>:</w:t>
      </w:r>
    </w:p>
    <w:p w14:paraId="481E5338" w14:textId="77777777" w:rsidR="00B2667E" w:rsidRDefault="00B2667E" w:rsidP="00B2667E"/>
    <w:p w14:paraId="4E6B791D" w14:textId="77777777" w:rsidR="00B2667E" w:rsidRDefault="00B2667E" w:rsidP="00B2667E">
      <w:r>
        <w:rPr>
          <w:rFonts w:hint="eastAsia"/>
        </w:rPr>
        <w:t>принципы</w:t>
      </w:r>
      <w:r>
        <w:t xml:space="preserve">, </w:t>
      </w:r>
      <w:r>
        <w:rPr>
          <w:rFonts w:hint="eastAsia"/>
        </w:rPr>
        <w:t>подходы</w:t>
      </w:r>
      <w:r>
        <w:t xml:space="preserve">, </w:t>
      </w:r>
      <w:r>
        <w:rPr>
          <w:rFonts w:hint="eastAsia"/>
        </w:rPr>
        <w:t>параметры</w:t>
      </w:r>
    </w:p>
    <w:p w14:paraId="0C122B59" w14:textId="77777777" w:rsidR="00B2667E" w:rsidRDefault="00B2667E" w:rsidP="00B2667E"/>
    <w:p w14:paraId="3015B8B2" w14:textId="77777777" w:rsidR="00B2667E" w:rsidRDefault="00B2667E" w:rsidP="00B2667E">
      <w:r>
        <w:t xml:space="preserve">1.4. </w:t>
      </w:r>
      <w:r>
        <w:rPr>
          <w:rFonts w:hint="eastAsia"/>
        </w:rPr>
        <w:t>Союз</w:t>
      </w:r>
      <w:r>
        <w:t xml:space="preserve"> </w:t>
      </w:r>
      <w:r>
        <w:rPr>
          <w:rFonts w:hint="eastAsia"/>
        </w:rPr>
        <w:t>да</w:t>
      </w:r>
      <w:r>
        <w:t xml:space="preserve"> </w:t>
      </w:r>
      <w:r>
        <w:rPr>
          <w:rFonts w:hint="eastAsia"/>
        </w:rPr>
        <w:t>и</w:t>
      </w:r>
      <w:r>
        <w:t xml:space="preserve"> </w:t>
      </w:r>
      <w:r>
        <w:rPr>
          <w:rFonts w:hint="eastAsia"/>
        </w:rPr>
        <w:t>в</w:t>
      </w:r>
      <w:r>
        <w:t xml:space="preserve"> </w:t>
      </w:r>
      <w:r>
        <w:rPr>
          <w:rFonts w:hint="eastAsia"/>
        </w:rPr>
        <w:t>словарях</w:t>
      </w:r>
    </w:p>
    <w:p w14:paraId="4C5B4374" w14:textId="77777777" w:rsidR="00B2667E" w:rsidRDefault="00B2667E" w:rsidP="00B2667E"/>
    <w:p w14:paraId="64379B38" w14:textId="77777777" w:rsidR="00B2667E" w:rsidRDefault="00B2667E" w:rsidP="00B2667E">
      <w:r>
        <w:t xml:space="preserve">1.4.1 </w:t>
      </w:r>
      <w:r>
        <w:rPr>
          <w:rFonts w:hint="eastAsia"/>
        </w:rPr>
        <w:t>Представленность</w:t>
      </w:r>
      <w:r>
        <w:t xml:space="preserve"> </w:t>
      </w:r>
      <w:r>
        <w:rPr>
          <w:rFonts w:hint="eastAsia"/>
        </w:rPr>
        <w:t>союза</w:t>
      </w:r>
      <w:r>
        <w:t xml:space="preserve"> </w:t>
      </w:r>
      <w:r>
        <w:rPr>
          <w:rFonts w:hint="eastAsia"/>
        </w:rPr>
        <w:t>да</w:t>
      </w:r>
      <w:r>
        <w:t xml:space="preserve"> </w:t>
      </w:r>
      <w:r>
        <w:rPr>
          <w:rFonts w:hint="eastAsia"/>
        </w:rPr>
        <w:t>и</w:t>
      </w:r>
      <w:r>
        <w:t xml:space="preserve"> </w:t>
      </w:r>
      <w:r>
        <w:rPr>
          <w:rFonts w:hint="eastAsia"/>
        </w:rPr>
        <w:t>в</w:t>
      </w:r>
      <w:r>
        <w:t xml:space="preserve"> </w:t>
      </w:r>
      <w:r>
        <w:rPr>
          <w:rFonts w:hint="eastAsia"/>
        </w:rPr>
        <w:t>толковых</w:t>
      </w:r>
      <w:r>
        <w:t xml:space="preserve"> </w:t>
      </w:r>
      <w:r>
        <w:rPr>
          <w:rFonts w:hint="eastAsia"/>
        </w:rPr>
        <w:t>словарях</w:t>
      </w:r>
    </w:p>
    <w:p w14:paraId="444AAAA1" w14:textId="77777777" w:rsidR="00B2667E" w:rsidRDefault="00B2667E" w:rsidP="00B2667E"/>
    <w:p w14:paraId="7F80C2EB" w14:textId="77777777" w:rsidR="00B2667E" w:rsidRDefault="00B2667E" w:rsidP="00B2667E">
      <w:r>
        <w:lastRenderedPageBreak/>
        <w:t xml:space="preserve">1.4.2 </w:t>
      </w:r>
      <w:r>
        <w:rPr>
          <w:rFonts w:hint="eastAsia"/>
        </w:rPr>
        <w:t>Представленность</w:t>
      </w:r>
      <w:r>
        <w:t xml:space="preserve"> </w:t>
      </w:r>
      <w:r>
        <w:rPr>
          <w:rFonts w:hint="eastAsia"/>
        </w:rPr>
        <w:t>союза</w:t>
      </w:r>
      <w:r>
        <w:t xml:space="preserve"> </w:t>
      </w:r>
      <w:r>
        <w:rPr>
          <w:rFonts w:hint="eastAsia"/>
        </w:rPr>
        <w:t>да</w:t>
      </w:r>
      <w:r>
        <w:t xml:space="preserve"> </w:t>
      </w:r>
      <w:r>
        <w:rPr>
          <w:rFonts w:hint="eastAsia"/>
        </w:rPr>
        <w:t>и</w:t>
      </w:r>
      <w:r>
        <w:t xml:space="preserve"> </w:t>
      </w:r>
      <w:r>
        <w:rPr>
          <w:rFonts w:hint="eastAsia"/>
        </w:rPr>
        <w:t>в</w:t>
      </w:r>
      <w:r>
        <w:t xml:space="preserve"> </w:t>
      </w:r>
      <w:r>
        <w:rPr>
          <w:rFonts w:hint="eastAsia"/>
        </w:rPr>
        <w:t>аспектных</w:t>
      </w:r>
      <w:r>
        <w:t xml:space="preserve"> </w:t>
      </w:r>
      <w:r>
        <w:rPr>
          <w:rFonts w:hint="eastAsia"/>
        </w:rPr>
        <w:t>словарях</w:t>
      </w:r>
    </w:p>
    <w:p w14:paraId="09C2A8CF" w14:textId="77777777" w:rsidR="00B2667E" w:rsidRDefault="00B2667E" w:rsidP="00B2667E"/>
    <w:p w14:paraId="0BD2D55C" w14:textId="77777777" w:rsidR="00B2667E" w:rsidRDefault="00B2667E" w:rsidP="00B2667E">
      <w:r>
        <w:t xml:space="preserve">1.5 </w:t>
      </w:r>
      <w:r>
        <w:rPr>
          <w:rFonts w:hint="eastAsia"/>
        </w:rPr>
        <w:t>Градация</w:t>
      </w:r>
      <w:r>
        <w:t xml:space="preserve"> </w:t>
      </w:r>
      <w:r>
        <w:rPr>
          <w:rFonts w:hint="eastAsia"/>
        </w:rPr>
        <w:t>и</w:t>
      </w:r>
      <w:r>
        <w:t xml:space="preserve"> </w:t>
      </w:r>
      <w:r>
        <w:rPr>
          <w:rFonts w:hint="eastAsia"/>
        </w:rPr>
        <w:t>присоединение</w:t>
      </w:r>
    </w:p>
    <w:p w14:paraId="324FDAD4" w14:textId="77777777" w:rsidR="00B2667E" w:rsidRDefault="00B2667E" w:rsidP="00B2667E"/>
    <w:p w14:paraId="3C8AB788" w14:textId="77777777" w:rsidR="00B2667E" w:rsidRDefault="00B2667E" w:rsidP="00B2667E">
      <w:r>
        <w:t xml:space="preserve">1.5.1 </w:t>
      </w:r>
      <w:r>
        <w:rPr>
          <w:rFonts w:hint="eastAsia"/>
        </w:rPr>
        <w:t>Присоединение</w:t>
      </w:r>
    </w:p>
    <w:p w14:paraId="30AF9EF2" w14:textId="77777777" w:rsidR="00B2667E" w:rsidRDefault="00B2667E" w:rsidP="00B2667E"/>
    <w:p w14:paraId="5C7168C7" w14:textId="77777777" w:rsidR="00B2667E" w:rsidRDefault="00B2667E" w:rsidP="00B2667E">
      <w:r>
        <w:t xml:space="preserve">1.5.2 </w:t>
      </w:r>
      <w:r>
        <w:rPr>
          <w:rFonts w:hint="eastAsia"/>
        </w:rPr>
        <w:t>Градация</w:t>
      </w:r>
      <w:r>
        <w:t xml:space="preserve"> </w:t>
      </w:r>
      <w:r>
        <w:rPr>
          <w:rFonts w:hint="eastAsia"/>
        </w:rPr>
        <w:t>и</w:t>
      </w:r>
      <w:r>
        <w:t xml:space="preserve"> </w:t>
      </w:r>
      <w:r>
        <w:rPr>
          <w:rFonts w:hint="eastAsia"/>
        </w:rPr>
        <w:t>присоединение</w:t>
      </w:r>
    </w:p>
    <w:p w14:paraId="05CD8359" w14:textId="77777777" w:rsidR="00B2667E" w:rsidRDefault="00B2667E" w:rsidP="00B2667E"/>
    <w:p w14:paraId="383493C5" w14:textId="77777777" w:rsidR="00B2667E" w:rsidRDefault="00B2667E" w:rsidP="00B2667E">
      <w:r>
        <w:rPr>
          <w:rFonts w:hint="eastAsia"/>
        </w:rPr>
        <w:t>Выводы</w:t>
      </w:r>
      <w:r>
        <w:t xml:space="preserve"> </w:t>
      </w:r>
      <w:r>
        <w:rPr>
          <w:rFonts w:hint="eastAsia"/>
        </w:rPr>
        <w:t>по</w:t>
      </w:r>
      <w:r>
        <w:t xml:space="preserve"> </w:t>
      </w:r>
      <w:r>
        <w:rPr>
          <w:rFonts w:hint="eastAsia"/>
        </w:rPr>
        <w:t>главе</w:t>
      </w:r>
    </w:p>
    <w:p w14:paraId="5415CD5F" w14:textId="77777777" w:rsidR="00B2667E" w:rsidRDefault="00B2667E" w:rsidP="00B2667E"/>
    <w:p w14:paraId="6374A96D" w14:textId="77777777" w:rsidR="00B2667E" w:rsidRDefault="00B2667E" w:rsidP="00B2667E">
      <w:r>
        <w:rPr>
          <w:rFonts w:hint="eastAsia"/>
        </w:rPr>
        <w:t>Глава</w:t>
      </w:r>
      <w:r>
        <w:t xml:space="preserve"> 2. </w:t>
      </w:r>
      <w:r>
        <w:rPr>
          <w:rFonts w:hint="eastAsia"/>
        </w:rPr>
        <w:t>Семантико</w:t>
      </w:r>
      <w:r>
        <w:t>-</w:t>
      </w:r>
      <w:r>
        <w:rPr>
          <w:rFonts w:hint="eastAsia"/>
        </w:rPr>
        <w:t>синтаксическая</w:t>
      </w:r>
      <w:r>
        <w:t xml:space="preserve"> </w:t>
      </w:r>
      <w:r>
        <w:rPr>
          <w:rFonts w:hint="eastAsia"/>
        </w:rPr>
        <w:t>специфика</w:t>
      </w:r>
      <w:r>
        <w:t xml:space="preserve"> </w:t>
      </w:r>
      <w:r>
        <w:rPr>
          <w:rFonts w:hint="eastAsia"/>
        </w:rPr>
        <w:t>союза</w:t>
      </w:r>
      <w:r>
        <w:t xml:space="preserve"> </w:t>
      </w:r>
      <w:r>
        <w:rPr>
          <w:rFonts w:hint="eastAsia"/>
        </w:rPr>
        <w:t>да</w:t>
      </w:r>
      <w:r>
        <w:t xml:space="preserve"> </w:t>
      </w:r>
      <w:r>
        <w:rPr>
          <w:rFonts w:hint="eastAsia"/>
        </w:rPr>
        <w:t>и</w:t>
      </w:r>
    </w:p>
    <w:p w14:paraId="0D94945D" w14:textId="77777777" w:rsidR="00B2667E" w:rsidRDefault="00B2667E" w:rsidP="00B2667E"/>
    <w:p w14:paraId="180C7E7E" w14:textId="77777777" w:rsidR="00B2667E" w:rsidRDefault="00B2667E" w:rsidP="00B2667E">
      <w:r>
        <w:t xml:space="preserve">2.1 </w:t>
      </w:r>
      <w:r>
        <w:rPr>
          <w:rFonts w:hint="eastAsia"/>
        </w:rPr>
        <w:t>Формальная</w:t>
      </w:r>
      <w:r>
        <w:t xml:space="preserve"> </w:t>
      </w:r>
      <w:r>
        <w:rPr>
          <w:rFonts w:hint="eastAsia"/>
        </w:rPr>
        <w:t>структура</w:t>
      </w:r>
      <w:r>
        <w:t xml:space="preserve"> </w:t>
      </w:r>
      <w:r>
        <w:rPr>
          <w:rFonts w:hint="eastAsia"/>
        </w:rPr>
        <w:t>союза</w:t>
      </w:r>
      <w:r>
        <w:t xml:space="preserve"> </w:t>
      </w:r>
      <w:r>
        <w:rPr>
          <w:rFonts w:hint="eastAsia"/>
        </w:rPr>
        <w:t>да</w:t>
      </w:r>
      <w:r>
        <w:t xml:space="preserve"> </w:t>
      </w:r>
      <w:r>
        <w:rPr>
          <w:rFonts w:hint="eastAsia"/>
        </w:rPr>
        <w:t>и</w:t>
      </w:r>
    </w:p>
    <w:p w14:paraId="325D5EEC" w14:textId="77777777" w:rsidR="00B2667E" w:rsidRDefault="00B2667E" w:rsidP="00B2667E"/>
    <w:p w14:paraId="430F5196" w14:textId="77777777" w:rsidR="00B2667E" w:rsidRDefault="00B2667E" w:rsidP="00B2667E">
      <w:r>
        <w:t xml:space="preserve">2.2. </w:t>
      </w:r>
      <w:r>
        <w:rPr>
          <w:rFonts w:hint="eastAsia"/>
        </w:rPr>
        <w:t>Конструктивные</w:t>
      </w:r>
      <w:r>
        <w:t xml:space="preserve"> </w:t>
      </w:r>
      <w:r>
        <w:rPr>
          <w:rFonts w:hint="eastAsia"/>
        </w:rPr>
        <w:t>возможности</w:t>
      </w:r>
      <w:r>
        <w:t xml:space="preserve"> </w:t>
      </w:r>
      <w:r>
        <w:rPr>
          <w:rFonts w:hint="eastAsia"/>
        </w:rPr>
        <w:t>союза</w:t>
      </w:r>
      <w:r>
        <w:t xml:space="preserve"> </w:t>
      </w:r>
      <w:r>
        <w:rPr>
          <w:rFonts w:hint="eastAsia"/>
        </w:rPr>
        <w:t>да</w:t>
      </w:r>
      <w:r>
        <w:t xml:space="preserve"> </w:t>
      </w:r>
      <w:r>
        <w:rPr>
          <w:rFonts w:hint="eastAsia"/>
        </w:rPr>
        <w:t>и</w:t>
      </w:r>
    </w:p>
    <w:p w14:paraId="3DB9B6C4" w14:textId="77777777" w:rsidR="00B2667E" w:rsidRDefault="00B2667E" w:rsidP="00B2667E"/>
    <w:p w14:paraId="18A55DCA" w14:textId="77777777" w:rsidR="00B2667E" w:rsidRDefault="00B2667E" w:rsidP="00B2667E">
      <w:r>
        <w:t xml:space="preserve">2.2.1. </w:t>
      </w:r>
      <w:r>
        <w:rPr>
          <w:rFonts w:hint="eastAsia"/>
        </w:rPr>
        <w:t>Понятие</w:t>
      </w:r>
      <w:r>
        <w:t xml:space="preserve"> </w:t>
      </w:r>
      <w:r>
        <w:rPr>
          <w:rFonts w:hint="eastAsia"/>
        </w:rPr>
        <w:t>«</w:t>
      </w:r>
      <w:r>
        <w:rPr>
          <w:rFonts w:hint="eastAsia"/>
        </w:rPr>
        <w:t>синтаксическая</w:t>
      </w:r>
      <w:r>
        <w:t xml:space="preserve"> </w:t>
      </w:r>
      <w:r>
        <w:rPr>
          <w:rFonts w:hint="eastAsia"/>
        </w:rPr>
        <w:t>конструкция</w:t>
      </w:r>
      <w:r>
        <w:rPr>
          <w:rFonts w:hint="eastAsia"/>
        </w:rPr>
        <w:t>»</w:t>
      </w:r>
    </w:p>
    <w:p w14:paraId="1B0BC708" w14:textId="77777777" w:rsidR="00B2667E" w:rsidRDefault="00B2667E" w:rsidP="00B2667E"/>
    <w:p w14:paraId="2DDF3DAC" w14:textId="77777777" w:rsidR="00B2667E" w:rsidRDefault="00B2667E" w:rsidP="00B2667E">
      <w:r>
        <w:t xml:space="preserve">2.2.2 </w:t>
      </w:r>
      <w:r>
        <w:rPr>
          <w:rFonts w:hint="eastAsia"/>
        </w:rPr>
        <w:t>Конструкции</w:t>
      </w:r>
      <w:r>
        <w:t xml:space="preserve">, </w:t>
      </w:r>
      <w:r>
        <w:rPr>
          <w:rFonts w:hint="eastAsia"/>
        </w:rPr>
        <w:t>организуемые</w:t>
      </w:r>
      <w:r>
        <w:t xml:space="preserve"> </w:t>
      </w:r>
      <w:r>
        <w:rPr>
          <w:rFonts w:hint="eastAsia"/>
        </w:rPr>
        <w:t>союзом</w:t>
      </w:r>
      <w:r>
        <w:t xml:space="preserve"> </w:t>
      </w:r>
      <w:r>
        <w:rPr>
          <w:rFonts w:hint="eastAsia"/>
        </w:rPr>
        <w:t>да</w:t>
      </w:r>
      <w:r>
        <w:t xml:space="preserve"> </w:t>
      </w:r>
      <w:r>
        <w:rPr>
          <w:rFonts w:hint="eastAsia"/>
        </w:rPr>
        <w:t>и</w:t>
      </w:r>
    </w:p>
    <w:p w14:paraId="684DB910" w14:textId="77777777" w:rsidR="00B2667E" w:rsidRDefault="00B2667E" w:rsidP="00B2667E"/>
    <w:p w14:paraId="08C182E4" w14:textId="77777777" w:rsidR="00B2667E" w:rsidRDefault="00B2667E" w:rsidP="00B2667E">
      <w:r>
        <w:t xml:space="preserve">2. 3. </w:t>
      </w:r>
      <w:r>
        <w:rPr>
          <w:rFonts w:hint="eastAsia"/>
        </w:rPr>
        <w:t>Семантика</w:t>
      </w:r>
      <w:r>
        <w:t xml:space="preserve"> </w:t>
      </w:r>
      <w:r>
        <w:rPr>
          <w:rFonts w:hint="eastAsia"/>
        </w:rPr>
        <w:t>союза</w:t>
      </w:r>
      <w:r>
        <w:t xml:space="preserve"> </w:t>
      </w:r>
      <w:r>
        <w:rPr>
          <w:rFonts w:hint="eastAsia"/>
        </w:rPr>
        <w:t>да</w:t>
      </w:r>
      <w:r>
        <w:t xml:space="preserve"> </w:t>
      </w:r>
      <w:r>
        <w:rPr>
          <w:rFonts w:hint="eastAsia"/>
        </w:rPr>
        <w:t>и</w:t>
      </w:r>
    </w:p>
    <w:p w14:paraId="02C723C6" w14:textId="77777777" w:rsidR="00B2667E" w:rsidRDefault="00B2667E" w:rsidP="00B2667E"/>
    <w:p w14:paraId="2CB40639" w14:textId="77777777" w:rsidR="00B2667E" w:rsidRDefault="00B2667E" w:rsidP="00B2667E">
      <w:r>
        <w:t xml:space="preserve">2.3.1. </w:t>
      </w:r>
      <w:r>
        <w:rPr>
          <w:rFonts w:hint="eastAsia"/>
        </w:rPr>
        <w:t>Союз</w:t>
      </w:r>
      <w:r>
        <w:t xml:space="preserve"> </w:t>
      </w:r>
      <w:r>
        <w:rPr>
          <w:rFonts w:hint="eastAsia"/>
        </w:rPr>
        <w:t>да</w:t>
      </w:r>
      <w:r>
        <w:t xml:space="preserve"> </w:t>
      </w:r>
      <w:r>
        <w:rPr>
          <w:rFonts w:hint="eastAsia"/>
        </w:rPr>
        <w:t>и</w:t>
      </w:r>
      <w:r>
        <w:t xml:space="preserve"> </w:t>
      </w:r>
      <w:r>
        <w:rPr>
          <w:rFonts w:hint="eastAsia"/>
        </w:rPr>
        <w:t>в</w:t>
      </w:r>
      <w:r>
        <w:t xml:space="preserve"> </w:t>
      </w:r>
      <w:r>
        <w:rPr>
          <w:rFonts w:hint="eastAsia"/>
        </w:rPr>
        <w:t>научной</w:t>
      </w:r>
      <w:r>
        <w:t xml:space="preserve"> </w:t>
      </w:r>
      <w:r>
        <w:rPr>
          <w:rFonts w:hint="eastAsia"/>
        </w:rPr>
        <w:t>литературе</w:t>
      </w:r>
    </w:p>
    <w:p w14:paraId="115F8165" w14:textId="77777777" w:rsidR="00B2667E" w:rsidRDefault="00B2667E" w:rsidP="00B2667E"/>
    <w:p w14:paraId="17F3AB27" w14:textId="77777777" w:rsidR="00B2667E" w:rsidRDefault="00B2667E" w:rsidP="00B2667E">
      <w:r>
        <w:t xml:space="preserve">2.3.2 </w:t>
      </w:r>
      <w:r>
        <w:rPr>
          <w:rFonts w:hint="eastAsia"/>
        </w:rPr>
        <w:t>Проявление</w:t>
      </w:r>
      <w:r>
        <w:t xml:space="preserve"> </w:t>
      </w:r>
      <w:r>
        <w:rPr>
          <w:rFonts w:hint="eastAsia"/>
        </w:rPr>
        <w:t>семантики</w:t>
      </w:r>
      <w:r>
        <w:t xml:space="preserve"> </w:t>
      </w:r>
      <w:r>
        <w:rPr>
          <w:rFonts w:hint="eastAsia"/>
        </w:rPr>
        <w:t>«</w:t>
      </w:r>
      <w:r>
        <w:rPr>
          <w:rFonts w:hint="eastAsia"/>
        </w:rPr>
        <w:t>добавление</w:t>
      </w:r>
      <w:r>
        <w:rPr>
          <w:rFonts w:hint="eastAsia"/>
        </w:rPr>
        <w:t>»</w:t>
      </w:r>
    </w:p>
    <w:p w14:paraId="79F9B821" w14:textId="77777777" w:rsidR="00B2667E" w:rsidRDefault="00B2667E" w:rsidP="00B2667E"/>
    <w:p w14:paraId="7C19B655" w14:textId="77777777" w:rsidR="00B2667E" w:rsidRDefault="00B2667E" w:rsidP="00B2667E">
      <w:r>
        <w:t xml:space="preserve">2.3.2.1 </w:t>
      </w:r>
      <w:r>
        <w:rPr>
          <w:rFonts w:hint="eastAsia"/>
        </w:rPr>
        <w:t>Собственно</w:t>
      </w:r>
      <w:r>
        <w:t xml:space="preserve"> </w:t>
      </w:r>
      <w:r>
        <w:rPr>
          <w:rFonts w:hint="eastAsia"/>
        </w:rPr>
        <w:t>добавление</w:t>
      </w:r>
    </w:p>
    <w:p w14:paraId="0174CDE6" w14:textId="77777777" w:rsidR="00B2667E" w:rsidRDefault="00B2667E" w:rsidP="00B2667E"/>
    <w:p w14:paraId="790B9D22" w14:textId="77777777" w:rsidR="00B2667E" w:rsidRDefault="00B2667E" w:rsidP="00B2667E">
      <w:r>
        <w:t xml:space="preserve">2.3.2.2 </w:t>
      </w:r>
      <w:r>
        <w:rPr>
          <w:rFonts w:hint="eastAsia"/>
        </w:rPr>
        <w:t>Смена</w:t>
      </w:r>
      <w:r>
        <w:t xml:space="preserve"> </w:t>
      </w:r>
      <w:r>
        <w:rPr>
          <w:rFonts w:hint="eastAsia"/>
        </w:rPr>
        <w:t>действия</w:t>
      </w:r>
      <w:r>
        <w:t xml:space="preserve"> / </w:t>
      </w:r>
      <w:r>
        <w:rPr>
          <w:rFonts w:hint="eastAsia"/>
        </w:rPr>
        <w:t>состояния</w:t>
      </w:r>
    </w:p>
    <w:p w14:paraId="4D98247A" w14:textId="77777777" w:rsidR="00B2667E" w:rsidRDefault="00B2667E" w:rsidP="00B2667E"/>
    <w:p w14:paraId="60BC3CC0" w14:textId="77777777" w:rsidR="00B2667E" w:rsidRDefault="00B2667E" w:rsidP="00B2667E">
      <w:r>
        <w:t>2</w:t>
      </w:r>
    </w:p>
    <w:p w14:paraId="30738930" w14:textId="77777777" w:rsidR="00B2667E" w:rsidRDefault="00B2667E" w:rsidP="00B2667E"/>
    <w:p w14:paraId="5B62BE71" w14:textId="77777777" w:rsidR="00B2667E" w:rsidRDefault="00B2667E" w:rsidP="00B2667E">
      <w:r>
        <w:t xml:space="preserve">2.3.3 </w:t>
      </w:r>
      <w:r>
        <w:rPr>
          <w:rFonts w:hint="eastAsia"/>
        </w:rPr>
        <w:t>Проявление</w:t>
      </w:r>
      <w:r>
        <w:t xml:space="preserve"> </w:t>
      </w:r>
      <w:r>
        <w:rPr>
          <w:rFonts w:hint="eastAsia"/>
        </w:rPr>
        <w:t>градации</w:t>
      </w:r>
    </w:p>
    <w:p w14:paraId="7630E43E" w14:textId="77777777" w:rsidR="00B2667E" w:rsidRDefault="00B2667E" w:rsidP="00B2667E"/>
    <w:p w14:paraId="4CB10DA4" w14:textId="77777777" w:rsidR="00B2667E" w:rsidRDefault="00B2667E" w:rsidP="00B2667E">
      <w:r>
        <w:t xml:space="preserve">2.4. </w:t>
      </w:r>
      <w:r>
        <w:rPr>
          <w:rFonts w:hint="eastAsia"/>
        </w:rPr>
        <w:t>Синтагматические</w:t>
      </w:r>
      <w:r>
        <w:t xml:space="preserve"> </w:t>
      </w:r>
      <w:r>
        <w:rPr>
          <w:rFonts w:hint="eastAsia"/>
        </w:rPr>
        <w:t>свойства</w:t>
      </w:r>
      <w:r>
        <w:t xml:space="preserve"> </w:t>
      </w:r>
      <w:r>
        <w:rPr>
          <w:rFonts w:hint="eastAsia"/>
        </w:rPr>
        <w:t>союза</w:t>
      </w:r>
      <w:r>
        <w:t xml:space="preserve"> </w:t>
      </w:r>
      <w:r>
        <w:rPr>
          <w:rFonts w:hint="eastAsia"/>
        </w:rPr>
        <w:t>да</w:t>
      </w:r>
      <w:r>
        <w:t xml:space="preserve"> </w:t>
      </w:r>
      <w:r>
        <w:rPr>
          <w:rFonts w:hint="eastAsia"/>
        </w:rPr>
        <w:t>и</w:t>
      </w:r>
      <w:r>
        <w:t xml:space="preserve">, </w:t>
      </w:r>
      <w:r>
        <w:rPr>
          <w:rFonts w:hint="eastAsia"/>
        </w:rPr>
        <w:t>определяющие</w:t>
      </w:r>
      <w:r>
        <w:t xml:space="preserve"> </w:t>
      </w:r>
      <w:r>
        <w:rPr>
          <w:rFonts w:hint="eastAsia"/>
        </w:rPr>
        <w:t>его</w:t>
      </w:r>
      <w:r>
        <w:t xml:space="preserve"> </w:t>
      </w:r>
      <w:r>
        <w:rPr>
          <w:rFonts w:hint="eastAsia"/>
        </w:rPr>
        <w:t>семантическую</w:t>
      </w:r>
      <w:r>
        <w:t xml:space="preserve"> </w:t>
      </w:r>
      <w:r>
        <w:rPr>
          <w:rFonts w:hint="eastAsia"/>
        </w:rPr>
        <w:t>специфику</w:t>
      </w:r>
    </w:p>
    <w:p w14:paraId="3F6534CE" w14:textId="77777777" w:rsidR="00B2667E" w:rsidRDefault="00B2667E" w:rsidP="00B2667E"/>
    <w:p w14:paraId="28A78FB7" w14:textId="77777777" w:rsidR="00B2667E" w:rsidRDefault="00B2667E" w:rsidP="00B2667E">
      <w:r>
        <w:t xml:space="preserve">2.4.1 </w:t>
      </w:r>
      <w:r>
        <w:rPr>
          <w:rFonts w:hint="eastAsia"/>
        </w:rPr>
        <w:t>Конкретизаторы</w:t>
      </w:r>
      <w:r>
        <w:t xml:space="preserve"> </w:t>
      </w:r>
      <w:r>
        <w:rPr>
          <w:rFonts w:hint="eastAsia"/>
        </w:rPr>
        <w:t>союза</w:t>
      </w:r>
      <w:r>
        <w:t xml:space="preserve"> </w:t>
      </w:r>
      <w:r>
        <w:rPr>
          <w:rFonts w:hint="eastAsia"/>
        </w:rPr>
        <w:t>да</w:t>
      </w:r>
      <w:r>
        <w:t xml:space="preserve"> </w:t>
      </w:r>
      <w:r>
        <w:rPr>
          <w:rFonts w:hint="eastAsia"/>
        </w:rPr>
        <w:t>и</w:t>
      </w:r>
    </w:p>
    <w:p w14:paraId="3F4120E5" w14:textId="77777777" w:rsidR="00B2667E" w:rsidRDefault="00B2667E" w:rsidP="00B2667E"/>
    <w:p w14:paraId="4097BA9F" w14:textId="77777777" w:rsidR="00B2667E" w:rsidRDefault="00B2667E" w:rsidP="00B2667E">
      <w:r>
        <w:t xml:space="preserve">2.4.1.1 </w:t>
      </w:r>
      <w:r>
        <w:rPr>
          <w:rFonts w:hint="eastAsia"/>
        </w:rPr>
        <w:t>Сочетание</w:t>
      </w:r>
      <w:r>
        <w:t xml:space="preserve"> </w:t>
      </w:r>
      <w:r>
        <w:rPr>
          <w:rFonts w:hint="eastAsia"/>
        </w:rPr>
        <w:t>союза</w:t>
      </w:r>
      <w:r>
        <w:t xml:space="preserve"> </w:t>
      </w:r>
      <w:r>
        <w:rPr>
          <w:rFonts w:hint="eastAsia"/>
        </w:rPr>
        <w:t>да</w:t>
      </w:r>
      <w:r>
        <w:t xml:space="preserve"> </w:t>
      </w:r>
      <w:r>
        <w:rPr>
          <w:rFonts w:hint="eastAsia"/>
        </w:rPr>
        <w:t>и</w:t>
      </w:r>
      <w:r>
        <w:t xml:space="preserve"> </w:t>
      </w:r>
      <w:r>
        <w:rPr>
          <w:rFonts w:hint="eastAsia"/>
        </w:rPr>
        <w:t>с</w:t>
      </w:r>
      <w:r>
        <w:t xml:space="preserve"> </w:t>
      </w:r>
      <w:r>
        <w:rPr>
          <w:rFonts w:hint="eastAsia"/>
        </w:rPr>
        <w:t>конкретизаторами</w:t>
      </w:r>
    </w:p>
    <w:p w14:paraId="17DF3FE7" w14:textId="77777777" w:rsidR="00B2667E" w:rsidRDefault="00B2667E" w:rsidP="00B2667E"/>
    <w:p w14:paraId="6AA34819" w14:textId="77777777" w:rsidR="00B2667E" w:rsidRDefault="00B2667E" w:rsidP="00B2667E">
      <w:r>
        <w:rPr>
          <w:rFonts w:hint="eastAsia"/>
        </w:rPr>
        <w:t>обобщающей</w:t>
      </w:r>
      <w:r>
        <w:t xml:space="preserve"> </w:t>
      </w:r>
      <w:r>
        <w:rPr>
          <w:rFonts w:hint="eastAsia"/>
        </w:rPr>
        <w:t>семантики</w:t>
      </w:r>
    </w:p>
    <w:p w14:paraId="1511D65A" w14:textId="77777777" w:rsidR="00B2667E" w:rsidRDefault="00B2667E" w:rsidP="00B2667E"/>
    <w:p w14:paraId="68590A6B" w14:textId="77777777" w:rsidR="00B2667E" w:rsidRDefault="00B2667E" w:rsidP="00B2667E">
      <w:r>
        <w:t xml:space="preserve">2.4.1.2 </w:t>
      </w:r>
      <w:r>
        <w:rPr>
          <w:rFonts w:hint="eastAsia"/>
        </w:rPr>
        <w:t>Сочетание</w:t>
      </w:r>
      <w:r>
        <w:t xml:space="preserve"> </w:t>
      </w:r>
      <w:r>
        <w:rPr>
          <w:rFonts w:hint="eastAsia"/>
        </w:rPr>
        <w:t>союза</w:t>
      </w:r>
      <w:r>
        <w:t xml:space="preserve"> </w:t>
      </w:r>
      <w:r>
        <w:rPr>
          <w:rFonts w:hint="eastAsia"/>
        </w:rPr>
        <w:t>да</w:t>
      </w:r>
      <w:r>
        <w:t xml:space="preserve"> </w:t>
      </w:r>
      <w:r>
        <w:rPr>
          <w:rFonts w:hint="eastAsia"/>
        </w:rPr>
        <w:t>и</w:t>
      </w:r>
      <w:r>
        <w:t xml:space="preserve"> </w:t>
      </w:r>
      <w:r>
        <w:rPr>
          <w:rFonts w:hint="eastAsia"/>
        </w:rPr>
        <w:t>с</w:t>
      </w:r>
      <w:r>
        <w:t xml:space="preserve"> </w:t>
      </w:r>
      <w:r>
        <w:rPr>
          <w:rFonts w:hint="eastAsia"/>
        </w:rPr>
        <w:t>частицей</w:t>
      </w:r>
      <w:r>
        <w:t xml:space="preserve"> </w:t>
      </w:r>
      <w:r>
        <w:rPr>
          <w:rFonts w:hint="eastAsia"/>
        </w:rPr>
        <w:t>просто</w:t>
      </w:r>
    </w:p>
    <w:p w14:paraId="3AF18EE7" w14:textId="77777777" w:rsidR="00B2667E" w:rsidRDefault="00B2667E" w:rsidP="00B2667E"/>
    <w:p w14:paraId="6003FA33" w14:textId="77777777" w:rsidR="00B2667E" w:rsidRDefault="00B2667E" w:rsidP="00B2667E">
      <w:r>
        <w:t xml:space="preserve">2.4.2 </w:t>
      </w:r>
      <w:r>
        <w:rPr>
          <w:rFonts w:hint="eastAsia"/>
        </w:rPr>
        <w:t>Формализованная</w:t>
      </w:r>
      <w:r>
        <w:t xml:space="preserve"> </w:t>
      </w:r>
      <w:r>
        <w:rPr>
          <w:rFonts w:hint="eastAsia"/>
        </w:rPr>
        <w:t>лексика</w:t>
      </w:r>
      <w:r>
        <w:t xml:space="preserve"> </w:t>
      </w:r>
      <w:r>
        <w:rPr>
          <w:rFonts w:hint="eastAsia"/>
        </w:rPr>
        <w:t>в</w:t>
      </w:r>
      <w:r>
        <w:t xml:space="preserve"> </w:t>
      </w:r>
      <w:r>
        <w:rPr>
          <w:rFonts w:hint="eastAsia"/>
        </w:rPr>
        <w:t>конструкциях</w:t>
      </w:r>
      <w:r>
        <w:t xml:space="preserve"> </w:t>
      </w:r>
      <w:r>
        <w:rPr>
          <w:rFonts w:hint="eastAsia"/>
        </w:rPr>
        <w:t>с</w:t>
      </w:r>
      <w:r>
        <w:t xml:space="preserve"> </w:t>
      </w:r>
      <w:r>
        <w:rPr>
          <w:rFonts w:hint="eastAsia"/>
        </w:rPr>
        <w:t>союзом</w:t>
      </w:r>
      <w:r>
        <w:t xml:space="preserve"> </w:t>
      </w:r>
      <w:r>
        <w:rPr>
          <w:rFonts w:hint="eastAsia"/>
        </w:rPr>
        <w:t>да</w:t>
      </w:r>
      <w:r>
        <w:t xml:space="preserve"> </w:t>
      </w:r>
      <w:r>
        <w:rPr>
          <w:rFonts w:hint="eastAsia"/>
        </w:rPr>
        <w:t>и</w:t>
      </w:r>
    </w:p>
    <w:p w14:paraId="13A25EE8" w14:textId="77777777" w:rsidR="00B2667E" w:rsidRDefault="00B2667E" w:rsidP="00B2667E"/>
    <w:p w14:paraId="571F9EBB" w14:textId="77777777" w:rsidR="00B2667E" w:rsidRDefault="00B2667E" w:rsidP="00B2667E">
      <w:r>
        <w:t xml:space="preserve">2.5 </w:t>
      </w:r>
      <w:r>
        <w:rPr>
          <w:rFonts w:hint="eastAsia"/>
        </w:rPr>
        <w:t>Текстовая</w:t>
      </w:r>
      <w:r>
        <w:t xml:space="preserve"> </w:t>
      </w:r>
      <w:r>
        <w:rPr>
          <w:rFonts w:hint="eastAsia"/>
        </w:rPr>
        <w:t>функция</w:t>
      </w:r>
      <w:r>
        <w:t xml:space="preserve"> </w:t>
      </w:r>
      <w:r>
        <w:rPr>
          <w:rFonts w:hint="eastAsia"/>
        </w:rPr>
        <w:t>союза</w:t>
      </w:r>
      <w:r>
        <w:t xml:space="preserve"> </w:t>
      </w:r>
      <w:r>
        <w:rPr>
          <w:rFonts w:hint="eastAsia"/>
        </w:rPr>
        <w:t>да</w:t>
      </w:r>
      <w:r>
        <w:t xml:space="preserve"> </w:t>
      </w:r>
      <w:r>
        <w:rPr>
          <w:rFonts w:hint="eastAsia"/>
        </w:rPr>
        <w:t>и</w:t>
      </w:r>
    </w:p>
    <w:p w14:paraId="73194B77" w14:textId="77777777" w:rsidR="00B2667E" w:rsidRDefault="00B2667E" w:rsidP="00B2667E"/>
    <w:p w14:paraId="2C7104C6" w14:textId="77777777" w:rsidR="00B2667E" w:rsidRDefault="00B2667E" w:rsidP="00B2667E">
      <w:r>
        <w:t xml:space="preserve">2.5.1. </w:t>
      </w:r>
      <w:r>
        <w:rPr>
          <w:rFonts w:hint="eastAsia"/>
        </w:rPr>
        <w:t>Союз</w:t>
      </w:r>
      <w:r>
        <w:t xml:space="preserve"> </w:t>
      </w:r>
      <w:r>
        <w:rPr>
          <w:rFonts w:hint="eastAsia"/>
        </w:rPr>
        <w:t>да</w:t>
      </w:r>
      <w:r>
        <w:t xml:space="preserve"> </w:t>
      </w:r>
      <w:r>
        <w:rPr>
          <w:rFonts w:hint="eastAsia"/>
        </w:rPr>
        <w:t>и</w:t>
      </w:r>
      <w:r>
        <w:t xml:space="preserve"> </w:t>
      </w:r>
      <w:r>
        <w:rPr>
          <w:rFonts w:hint="eastAsia"/>
        </w:rPr>
        <w:t>в</w:t>
      </w:r>
      <w:r>
        <w:t xml:space="preserve"> </w:t>
      </w:r>
      <w:r>
        <w:rPr>
          <w:rFonts w:hint="eastAsia"/>
        </w:rPr>
        <w:t>функции</w:t>
      </w:r>
      <w:r>
        <w:t xml:space="preserve"> </w:t>
      </w:r>
      <w:r>
        <w:rPr>
          <w:rFonts w:hint="eastAsia"/>
        </w:rPr>
        <w:t>текстовой</w:t>
      </w:r>
      <w:r>
        <w:t xml:space="preserve"> </w:t>
      </w:r>
      <w:r>
        <w:rPr>
          <w:rFonts w:hint="eastAsia"/>
        </w:rPr>
        <w:t>скрепы</w:t>
      </w:r>
    </w:p>
    <w:p w14:paraId="06D0F32E" w14:textId="77777777" w:rsidR="00B2667E" w:rsidRDefault="00B2667E" w:rsidP="00B2667E"/>
    <w:p w14:paraId="190DD79F" w14:textId="77777777" w:rsidR="00B2667E" w:rsidRDefault="00B2667E" w:rsidP="00B2667E">
      <w:r>
        <w:t xml:space="preserve">2.5.2 </w:t>
      </w:r>
      <w:r>
        <w:rPr>
          <w:rFonts w:hint="eastAsia"/>
        </w:rPr>
        <w:t>Союз</w:t>
      </w:r>
      <w:r>
        <w:t xml:space="preserve"> </w:t>
      </w:r>
      <w:r>
        <w:rPr>
          <w:rFonts w:hint="eastAsia"/>
        </w:rPr>
        <w:t>да</w:t>
      </w:r>
      <w:r>
        <w:t xml:space="preserve"> </w:t>
      </w:r>
      <w:r>
        <w:rPr>
          <w:rFonts w:hint="eastAsia"/>
        </w:rPr>
        <w:t>и</w:t>
      </w:r>
      <w:r>
        <w:t xml:space="preserve"> </w:t>
      </w:r>
      <w:r>
        <w:rPr>
          <w:rFonts w:hint="eastAsia"/>
        </w:rPr>
        <w:t>как</w:t>
      </w:r>
      <w:r>
        <w:t xml:space="preserve"> </w:t>
      </w:r>
      <w:r>
        <w:rPr>
          <w:rFonts w:hint="eastAsia"/>
        </w:rPr>
        <w:t>база</w:t>
      </w:r>
      <w:r>
        <w:t xml:space="preserve"> </w:t>
      </w:r>
      <w:r>
        <w:rPr>
          <w:rFonts w:hint="eastAsia"/>
        </w:rPr>
        <w:t>для</w:t>
      </w:r>
      <w:r>
        <w:t xml:space="preserve"> </w:t>
      </w:r>
      <w:r>
        <w:rPr>
          <w:rFonts w:hint="eastAsia"/>
        </w:rPr>
        <w:t>формирования</w:t>
      </w:r>
      <w:r>
        <w:t xml:space="preserve"> </w:t>
      </w:r>
      <w:r>
        <w:rPr>
          <w:rFonts w:hint="eastAsia"/>
        </w:rPr>
        <w:t>текстовых</w:t>
      </w:r>
      <w:r>
        <w:t xml:space="preserve"> </w:t>
      </w:r>
      <w:r>
        <w:rPr>
          <w:rFonts w:hint="eastAsia"/>
        </w:rPr>
        <w:t>скреп</w:t>
      </w:r>
    </w:p>
    <w:p w14:paraId="4315B32C" w14:textId="77777777" w:rsidR="00B2667E" w:rsidRDefault="00B2667E" w:rsidP="00B2667E"/>
    <w:p w14:paraId="3287729B" w14:textId="77777777" w:rsidR="00B2667E" w:rsidRDefault="00B2667E" w:rsidP="00B2667E">
      <w:r>
        <w:t xml:space="preserve">2.5.2.1 </w:t>
      </w:r>
      <w:r>
        <w:rPr>
          <w:rFonts w:hint="eastAsia"/>
        </w:rPr>
        <w:t>Текстовая</w:t>
      </w:r>
      <w:r>
        <w:t xml:space="preserve"> </w:t>
      </w:r>
      <w:r>
        <w:rPr>
          <w:rFonts w:hint="eastAsia"/>
        </w:rPr>
        <w:t>скрепа</w:t>
      </w:r>
      <w:r>
        <w:t xml:space="preserve"> </w:t>
      </w:r>
      <w:r>
        <w:rPr>
          <w:rFonts w:hint="eastAsia"/>
        </w:rPr>
        <w:t>да</w:t>
      </w:r>
      <w:r>
        <w:t xml:space="preserve"> </w:t>
      </w:r>
      <w:r>
        <w:rPr>
          <w:rFonts w:hint="eastAsia"/>
        </w:rPr>
        <w:t>и</w:t>
      </w:r>
      <w:r>
        <w:t xml:space="preserve"> </w:t>
      </w:r>
      <w:r>
        <w:rPr>
          <w:rFonts w:hint="eastAsia"/>
        </w:rPr>
        <w:t>потом</w:t>
      </w:r>
    </w:p>
    <w:p w14:paraId="11447310" w14:textId="77777777" w:rsidR="00B2667E" w:rsidRDefault="00B2667E" w:rsidP="00B2667E"/>
    <w:p w14:paraId="09FEDC9F" w14:textId="77777777" w:rsidR="00B2667E" w:rsidRDefault="00B2667E" w:rsidP="00B2667E">
      <w:r>
        <w:t xml:space="preserve">2.5.2.2 </w:t>
      </w:r>
      <w:r>
        <w:rPr>
          <w:rFonts w:hint="eastAsia"/>
        </w:rPr>
        <w:t>Риторический</w:t>
      </w:r>
      <w:r>
        <w:t xml:space="preserve"> </w:t>
      </w:r>
      <w:r>
        <w:rPr>
          <w:rFonts w:hint="eastAsia"/>
        </w:rPr>
        <w:t>вопрос</w:t>
      </w:r>
      <w:r>
        <w:t xml:space="preserve"> </w:t>
      </w:r>
      <w:r>
        <w:rPr>
          <w:rFonts w:hint="eastAsia"/>
        </w:rPr>
        <w:t>на</w:t>
      </w:r>
      <w:r>
        <w:t xml:space="preserve"> </w:t>
      </w:r>
      <w:r>
        <w:rPr>
          <w:rFonts w:hint="eastAsia"/>
        </w:rPr>
        <w:t>базе</w:t>
      </w:r>
      <w:r>
        <w:t xml:space="preserve"> </w:t>
      </w:r>
      <w:r>
        <w:rPr>
          <w:rFonts w:hint="eastAsia"/>
        </w:rPr>
        <w:t>союза</w:t>
      </w:r>
      <w:r>
        <w:t xml:space="preserve"> </w:t>
      </w:r>
      <w:r>
        <w:rPr>
          <w:rFonts w:hint="eastAsia"/>
        </w:rPr>
        <w:t>да</w:t>
      </w:r>
      <w:r>
        <w:t xml:space="preserve"> </w:t>
      </w:r>
      <w:r>
        <w:rPr>
          <w:rFonts w:hint="eastAsia"/>
        </w:rPr>
        <w:t>и</w:t>
      </w:r>
      <w:r>
        <w:t xml:space="preserve"> </w:t>
      </w:r>
      <w:r>
        <w:rPr>
          <w:rFonts w:hint="eastAsia"/>
        </w:rPr>
        <w:t>в</w:t>
      </w:r>
      <w:r>
        <w:t xml:space="preserve"> </w:t>
      </w:r>
      <w:r>
        <w:rPr>
          <w:rFonts w:hint="eastAsia"/>
        </w:rPr>
        <w:t>функции</w:t>
      </w:r>
      <w:r>
        <w:t xml:space="preserve"> </w:t>
      </w:r>
      <w:r>
        <w:rPr>
          <w:rFonts w:hint="eastAsia"/>
        </w:rPr>
        <w:t>текстовой</w:t>
      </w:r>
      <w:r>
        <w:t xml:space="preserve"> </w:t>
      </w:r>
      <w:r>
        <w:rPr>
          <w:rFonts w:hint="eastAsia"/>
        </w:rPr>
        <w:t>скрепы</w:t>
      </w:r>
    </w:p>
    <w:p w14:paraId="11626EE5" w14:textId="77777777" w:rsidR="00B2667E" w:rsidRDefault="00B2667E" w:rsidP="00B2667E"/>
    <w:p w14:paraId="08450456" w14:textId="77777777" w:rsidR="00B2667E" w:rsidRDefault="00B2667E" w:rsidP="00B2667E">
      <w:r>
        <w:rPr>
          <w:rFonts w:hint="eastAsia"/>
        </w:rPr>
        <w:t>Выводы</w:t>
      </w:r>
      <w:r>
        <w:t xml:space="preserve"> </w:t>
      </w:r>
      <w:r>
        <w:rPr>
          <w:rFonts w:hint="eastAsia"/>
        </w:rPr>
        <w:t>по</w:t>
      </w:r>
      <w:r>
        <w:t xml:space="preserve"> </w:t>
      </w:r>
      <w:r>
        <w:rPr>
          <w:rFonts w:hint="eastAsia"/>
        </w:rPr>
        <w:t>Главе</w:t>
      </w:r>
    </w:p>
    <w:p w14:paraId="5AC4131C" w14:textId="77777777" w:rsidR="00B2667E" w:rsidRDefault="00B2667E" w:rsidP="00B2667E"/>
    <w:p w14:paraId="2F1DF808" w14:textId="77777777" w:rsidR="00B2667E" w:rsidRDefault="00B2667E" w:rsidP="00B2667E">
      <w:r>
        <w:rPr>
          <w:rFonts w:hint="eastAsia"/>
        </w:rPr>
        <w:t>Глава</w:t>
      </w:r>
      <w:r>
        <w:t xml:space="preserve"> 3. </w:t>
      </w:r>
      <w:r>
        <w:rPr>
          <w:rFonts w:hint="eastAsia"/>
        </w:rPr>
        <w:t>Словарная</w:t>
      </w:r>
      <w:r>
        <w:t xml:space="preserve"> </w:t>
      </w:r>
      <w:r>
        <w:rPr>
          <w:rFonts w:hint="eastAsia"/>
        </w:rPr>
        <w:t>статья</w:t>
      </w:r>
      <w:r>
        <w:t xml:space="preserve"> </w:t>
      </w:r>
      <w:r>
        <w:rPr>
          <w:rFonts w:hint="eastAsia"/>
        </w:rPr>
        <w:t>союза</w:t>
      </w:r>
      <w:r>
        <w:t xml:space="preserve"> </w:t>
      </w:r>
      <w:r>
        <w:rPr>
          <w:rFonts w:hint="eastAsia"/>
        </w:rPr>
        <w:t>да</w:t>
      </w:r>
      <w:r>
        <w:t xml:space="preserve"> </w:t>
      </w:r>
      <w:r>
        <w:rPr>
          <w:rFonts w:hint="eastAsia"/>
        </w:rPr>
        <w:t>и</w:t>
      </w:r>
    </w:p>
    <w:p w14:paraId="2BC12319" w14:textId="77777777" w:rsidR="00B2667E" w:rsidRDefault="00B2667E" w:rsidP="00B2667E"/>
    <w:p w14:paraId="2B6C47E8" w14:textId="77777777" w:rsidR="00B2667E" w:rsidRDefault="00B2667E" w:rsidP="00B2667E">
      <w:r>
        <w:rPr>
          <w:rFonts w:hint="eastAsia"/>
        </w:rPr>
        <w:t>ЗАКЛЮЧЕНИЕ</w:t>
      </w:r>
    </w:p>
    <w:p w14:paraId="740F503E" w14:textId="77777777" w:rsidR="00B2667E" w:rsidRDefault="00B2667E" w:rsidP="00B2667E"/>
    <w:p w14:paraId="7D961DEE" w14:textId="0A8646E0" w:rsidR="00B2667E" w:rsidRPr="00B2667E" w:rsidRDefault="00B2667E" w:rsidP="00B2667E">
      <w:r>
        <w:rPr>
          <w:rFonts w:hint="eastAsia"/>
        </w:rPr>
        <w:t>СПИСОК</w:t>
      </w:r>
      <w:r>
        <w:t xml:space="preserve"> </w:t>
      </w:r>
      <w:r>
        <w:rPr>
          <w:rFonts w:hint="eastAsia"/>
        </w:rPr>
        <w:t>ЛИТЕРАТУРЫ</w:t>
      </w:r>
    </w:p>
    <w:sectPr w:rsidR="00B2667E" w:rsidRPr="00B2667E" w:rsidSect="0029473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DE17" w14:textId="77777777" w:rsidR="00294734" w:rsidRDefault="00294734">
      <w:pPr>
        <w:spacing w:after="0" w:line="240" w:lineRule="auto"/>
      </w:pPr>
      <w:r>
        <w:separator/>
      </w:r>
    </w:p>
  </w:endnote>
  <w:endnote w:type="continuationSeparator" w:id="0">
    <w:p w14:paraId="2E63DC8E" w14:textId="77777777" w:rsidR="00294734" w:rsidRDefault="0029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6DE7" w14:textId="77777777" w:rsidR="00294734" w:rsidRDefault="00294734"/>
    <w:p w14:paraId="44BA30FA" w14:textId="77777777" w:rsidR="00294734" w:rsidRDefault="00294734"/>
    <w:p w14:paraId="35F5BC8A" w14:textId="77777777" w:rsidR="00294734" w:rsidRDefault="00294734"/>
    <w:p w14:paraId="2F4ECC2E" w14:textId="77777777" w:rsidR="00294734" w:rsidRDefault="00294734"/>
    <w:p w14:paraId="7CFBD693" w14:textId="77777777" w:rsidR="00294734" w:rsidRDefault="00294734"/>
    <w:p w14:paraId="6463CBBF" w14:textId="77777777" w:rsidR="00294734" w:rsidRDefault="00294734"/>
    <w:p w14:paraId="638C5273" w14:textId="77777777" w:rsidR="00294734" w:rsidRDefault="0029473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9DA1E03" wp14:editId="7FBE314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6AC8F" w14:textId="77777777" w:rsidR="00294734" w:rsidRDefault="002947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DA1E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876AC8F" w14:textId="77777777" w:rsidR="00294734" w:rsidRDefault="002947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943ED7B" w14:textId="77777777" w:rsidR="00294734" w:rsidRDefault="00294734"/>
    <w:p w14:paraId="5DFA4A25" w14:textId="77777777" w:rsidR="00294734" w:rsidRDefault="00294734"/>
    <w:p w14:paraId="65FB4BB3" w14:textId="77777777" w:rsidR="00294734" w:rsidRDefault="0029473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E7568FA" wp14:editId="3949262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BBC56" w14:textId="77777777" w:rsidR="00294734" w:rsidRDefault="00294734"/>
                          <w:p w14:paraId="2CD5137F" w14:textId="77777777" w:rsidR="00294734" w:rsidRDefault="002947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7568F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4DBBC56" w14:textId="77777777" w:rsidR="00294734" w:rsidRDefault="00294734"/>
                    <w:p w14:paraId="2CD5137F" w14:textId="77777777" w:rsidR="00294734" w:rsidRDefault="002947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493FF32" w14:textId="77777777" w:rsidR="00294734" w:rsidRDefault="00294734"/>
    <w:p w14:paraId="6CB213F4" w14:textId="77777777" w:rsidR="00294734" w:rsidRDefault="00294734">
      <w:pPr>
        <w:rPr>
          <w:sz w:val="2"/>
          <w:szCs w:val="2"/>
        </w:rPr>
      </w:pPr>
    </w:p>
    <w:p w14:paraId="06B45BF9" w14:textId="77777777" w:rsidR="00294734" w:rsidRDefault="00294734"/>
    <w:p w14:paraId="50391B53" w14:textId="77777777" w:rsidR="00294734" w:rsidRDefault="00294734">
      <w:pPr>
        <w:spacing w:after="0" w:line="240" w:lineRule="auto"/>
      </w:pPr>
    </w:p>
  </w:footnote>
  <w:footnote w:type="continuationSeparator" w:id="0">
    <w:p w14:paraId="040722E3" w14:textId="77777777" w:rsidR="00294734" w:rsidRDefault="00294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34"/>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42711</TotalTime>
  <Pages>4</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5425</cp:revision>
  <cp:lastPrinted>2009-02-06T05:36:00Z</cp:lastPrinted>
  <dcterms:created xsi:type="dcterms:W3CDTF">2024-01-07T13:43:00Z</dcterms:created>
  <dcterms:modified xsi:type="dcterms:W3CDTF">2024-03-14T14:29:00Z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