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A0BC4" w14:textId="1A8B113E" w:rsidR="006F67FB" w:rsidRDefault="003F1C46" w:rsidP="003F1C46">
      <w:pPr>
        <w:rPr>
          <w:lang w:val="ru-RU"/>
        </w:rPr>
      </w:pPr>
      <w:r w:rsidRPr="003F1C46">
        <w:rPr>
          <w:rFonts w:hint="eastAsia"/>
        </w:rPr>
        <w:t>Попов</w:t>
      </w:r>
      <w:r w:rsidRPr="003F1C46">
        <w:t xml:space="preserve"> </w:t>
      </w:r>
      <w:r w:rsidRPr="003F1C46">
        <w:rPr>
          <w:rFonts w:hint="eastAsia"/>
        </w:rPr>
        <w:t>Никита</w:t>
      </w:r>
      <w:r w:rsidRPr="003F1C46">
        <w:t xml:space="preserve"> </w:t>
      </w:r>
      <w:r w:rsidRPr="003F1C46">
        <w:rPr>
          <w:rFonts w:hint="eastAsia"/>
        </w:rPr>
        <w:t>Сергеевич</w:t>
      </w:r>
      <w:r>
        <w:rPr>
          <w:lang w:val="ru-RU"/>
        </w:rPr>
        <w:t xml:space="preserve"> </w:t>
      </w:r>
      <w:r w:rsidRPr="003F1C46">
        <w:rPr>
          <w:rFonts w:hint="eastAsia"/>
          <w:lang w:val="ru-RU"/>
        </w:rPr>
        <w:t>Фармакологические</w:t>
      </w:r>
      <w:r w:rsidRPr="003F1C46">
        <w:rPr>
          <w:lang w:val="ru-RU"/>
        </w:rPr>
        <w:t xml:space="preserve"> </w:t>
      </w:r>
      <w:r w:rsidRPr="003F1C46">
        <w:rPr>
          <w:rFonts w:hint="eastAsia"/>
          <w:lang w:val="ru-RU"/>
        </w:rPr>
        <w:t>эффекты</w:t>
      </w:r>
      <w:r w:rsidRPr="003F1C46">
        <w:rPr>
          <w:lang w:val="ru-RU"/>
        </w:rPr>
        <w:t xml:space="preserve"> </w:t>
      </w:r>
      <w:r w:rsidRPr="003F1C46">
        <w:rPr>
          <w:rFonts w:hint="eastAsia"/>
          <w:lang w:val="ru-RU"/>
        </w:rPr>
        <w:t>нового</w:t>
      </w:r>
      <w:r w:rsidRPr="003F1C46">
        <w:rPr>
          <w:lang w:val="ru-RU"/>
        </w:rPr>
        <w:t xml:space="preserve"> </w:t>
      </w:r>
      <w:r w:rsidRPr="003F1C46">
        <w:rPr>
          <w:rFonts w:hint="eastAsia"/>
          <w:lang w:val="ru-RU"/>
        </w:rPr>
        <w:t>аминокислотного</w:t>
      </w:r>
      <w:r w:rsidRPr="003F1C46">
        <w:rPr>
          <w:lang w:val="ru-RU"/>
        </w:rPr>
        <w:t xml:space="preserve"> </w:t>
      </w:r>
      <w:r w:rsidRPr="003F1C46">
        <w:rPr>
          <w:rFonts w:hint="eastAsia"/>
          <w:lang w:val="ru-RU"/>
        </w:rPr>
        <w:t>производного</w:t>
      </w:r>
      <w:r w:rsidRPr="003F1C46">
        <w:rPr>
          <w:lang w:val="ru-RU"/>
        </w:rPr>
        <w:t xml:space="preserve"> </w:t>
      </w:r>
      <w:r w:rsidRPr="003F1C46">
        <w:rPr>
          <w:rFonts w:hint="eastAsia"/>
          <w:lang w:val="ru-RU"/>
        </w:rPr>
        <w:t>тиадиазола</w:t>
      </w:r>
    </w:p>
    <w:p w14:paraId="4E824D99" w14:textId="77777777" w:rsidR="003F1C46" w:rsidRPr="003F1C46" w:rsidRDefault="003F1C46" w:rsidP="003F1C46">
      <w:pPr>
        <w:rPr>
          <w:lang w:val="ru-RU"/>
        </w:rPr>
      </w:pPr>
      <w:r w:rsidRPr="003F1C46">
        <w:rPr>
          <w:rFonts w:hint="eastAsia"/>
          <w:lang w:val="ru-RU"/>
        </w:rPr>
        <w:t>ОГЛАВЛЕНИЕ</w:t>
      </w:r>
      <w:r w:rsidRPr="003F1C46">
        <w:rPr>
          <w:lang w:val="ru-RU"/>
        </w:rPr>
        <w:t xml:space="preserve"> </w:t>
      </w:r>
      <w:r w:rsidRPr="003F1C46">
        <w:rPr>
          <w:rFonts w:hint="eastAsia"/>
          <w:lang w:val="ru-RU"/>
        </w:rPr>
        <w:t>ДИССЕРТАЦИИ</w:t>
      </w:r>
    </w:p>
    <w:p w14:paraId="77E7D373" w14:textId="77777777" w:rsidR="003F1C46" w:rsidRPr="003F1C46" w:rsidRDefault="003F1C46" w:rsidP="003F1C46">
      <w:pPr>
        <w:rPr>
          <w:lang w:val="ru-RU"/>
        </w:rPr>
      </w:pPr>
      <w:r w:rsidRPr="003F1C46">
        <w:rPr>
          <w:rFonts w:hint="eastAsia"/>
          <w:lang w:val="ru-RU"/>
        </w:rPr>
        <w:t>кандидат</w:t>
      </w:r>
      <w:r w:rsidRPr="003F1C46">
        <w:rPr>
          <w:lang w:val="ru-RU"/>
        </w:rPr>
        <w:t xml:space="preserve"> </w:t>
      </w:r>
      <w:r w:rsidRPr="003F1C46">
        <w:rPr>
          <w:rFonts w:hint="eastAsia"/>
          <w:lang w:val="ru-RU"/>
        </w:rPr>
        <w:t>наук</w:t>
      </w:r>
      <w:r w:rsidRPr="003F1C46">
        <w:rPr>
          <w:lang w:val="ru-RU"/>
        </w:rPr>
        <w:t xml:space="preserve"> </w:t>
      </w:r>
      <w:r w:rsidRPr="003F1C46">
        <w:rPr>
          <w:rFonts w:hint="eastAsia"/>
          <w:lang w:val="ru-RU"/>
        </w:rPr>
        <w:t>Попов</w:t>
      </w:r>
      <w:r w:rsidRPr="003F1C46">
        <w:rPr>
          <w:lang w:val="ru-RU"/>
        </w:rPr>
        <w:t xml:space="preserve"> </w:t>
      </w:r>
      <w:r w:rsidRPr="003F1C46">
        <w:rPr>
          <w:rFonts w:hint="eastAsia"/>
          <w:lang w:val="ru-RU"/>
        </w:rPr>
        <w:t>Никита</w:t>
      </w:r>
      <w:r w:rsidRPr="003F1C46">
        <w:rPr>
          <w:lang w:val="ru-RU"/>
        </w:rPr>
        <w:t xml:space="preserve"> </w:t>
      </w:r>
      <w:r w:rsidRPr="003F1C46">
        <w:rPr>
          <w:rFonts w:hint="eastAsia"/>
          <w:lang w:val="ru-RU"/>
        </w:rPr>
        <w:t>Сергеевич</w:t>
      </w:r>
    </w:p>
    <w:p w14:paraId="13A7E00F" w14:textId="77777777" w:rsidR="003F1C46" w:rsidRPr="003F1C46" w:rsidRDefault="003F1C46" w:rsidP="003F1C46">
      <w:pPr>
        <w:rPr>
          <w:lang w:val="ru-RU"/>
        </w:rPr>
      </w:pPr>
      <w:r w:rsidRPr="003F1C46">
        <w:rPr>
          <w:rFonts w:hint="eastAsia"/>
          <w:lang w:val="ru-RU"/>
        </w:rPr>
        <w:t>Введение</w:t>
      </w:r>
    </w:p>
    <w:p w14:paraId="2A4B6DE7" w14:textId="77777777" w:rsidR="003F1C46" w:rsidRPr="003F1C46" w:rsidRDefault="003F1C46" w:rsidP="003F1C46">
      <w:pPr>
        <w:rPr>
          <w:lang w:val="ru-RU"/>
        </w:rPr>
      </w:pPr>
    </w:p>
    <w:p w14:paraId="2AC3F137" w14:textId="77777777" w:rsidR="003F1C46" w:rsidRPr="003F1C46" w:rsidRDefault="003F1C46" w:rsidP="003F1C46">
      <w:pPr>
        <w:rPr>
          <w:lang w:val="ru-RU"/>
        </w:rPr>
      </w:pPr>
      <w:r w:rsidRPr="003F1C46">
        <w:rPr>
          <w:rFonts w:hint="eastAsia"/>
          <w:lang w:val="ru-RU"/>
        </w:rPr>
        <w:t>Глава</w:t>
      </w:r>
      <w:r w:rsidRPr="003F1C46">
        <w:rPr>
          <w:lang w:val="ru-RU"/>
        </w:rPr>
        <w:t xml:space="preserve"> 1. </w:t>
      </w:r>
      <w:r w:rsidRPr="003F1C46">
        <w:rPr>
          <w:rFonts w:hint="eastAsia"/>
          <w:lang w:val="ru-RU"/>
        </w:rPr>
        <w:t>Обзор</w:t>
      </w:r>
      <w:r w:rsidRPr="003F1C46">
        <w:rPr>
          <w:lang w:val="ru-RU"/>
        </w:rPr>
        <w:t xml:space="preserve"> </w:t>
      </w:r>
      <w:r w:rsidRPr="003F1C46">
        <w:rPr>
          <w:rFonts w:hint="eastAsia"/>
          <w:lang w:val="ru-RU"/>
        </w:rPr>
        <w:t>литературы</w:t>
      </w:r>
    </w:p>
    <w:p w14:paraId="3A098A98" w14:textId="77777777" w:rsidR="003F1C46" w:rsidRPr="003F1C46" w:rsidRDefault="003F1C46" w:rsidP="003F1C46">
      <w:pPr>
        <w:rPr>
          <w:lang w:val="ru-RU"/>
        </w:rPr>
      </w:pPr>
    </w:p>
    <w:p w14:paraId="1B16CB3A" w14:textId="77777777" w:rsidR="003F1C46" w:rsidRPr="003F1C46" w:rsidRDefault="003F1C46" w:rsidP="003F1C46">
      <w:pPr>
        <w:rPr>
          <w:lang w:val="ru-RU"/>
        </w:rPr>
      </w:pPr>
      <w:r w:rsidRPr="003F1C46">
        <w:rPr>
          <w:lang w:val="ru-RU"/>
        </w:rPr>
        <w:t xml:space="preserve">1.1 </w:t>
      </w:r>
      <w:r w:rsidRPr="003F1C46">
        <w:rPr>
          <w:rFonts w:hint="eastAsia"/>
          <w:lang w:val="ru-RU"/>
        </w:rPr>
        <w:t>Современные</w:t>
      </w:r>
      <w:r w:rsidRPr="003F1C46">
        <w:rPr>
          <w:lang w:val="ru-RU"/>
        </w:rPr>
        <w:t xml:space="preserve"> </w:t>
      </w:r>
      <w:r w:rsidRPr="003F1C46">
        <w:rPr>
          <w:rFonts w:hint="eastAsia"/>
          <w:lang w:val="ru-RU"/>
        </w:rPr>
        <w:t>представления</w:t>
      </w:r>
      <w:r w:rsidRPr="003F1C46">
        <w:rPr>
          <w:lang w:val="ru-RU"/>
        </w:rPr>
        <w:t xml:space="preserve"> </w:t>
      </w:r>
      <w:r w:rsidRPr="003F1C46">
        <w:rPr>
          <w:rFonts w:hint="eastAsia"/>
          <w:lang w:val="ru-RU"/>
        </w:rPr>
        <w:t>об</w:t>
      </w:r>
      <w:r w:rsidRPr="003F1C46">
        <w:rPr>
          <w:lang w:val="ru-RU"/>
        </w:rPr>
        <w:t xml:space="preserve"> </w:t>
      </w:r>
      <w:r w:rsidRPr="003F1C46">
        <w:rPr>
          <w:rFonts w:hint="eastAsia"/>
          <w:lang w:val="ru-RU"/>
        </w:rPr>
        <w:t>эффективности</w:t>
      </w:r>
      <w:r w:rsidRPr="003F1C46">
        <w:rPr>
          <w:lang w:val="ru-RU"/>
        </w:rPr>
        <w:t xml:space="preserve"> </w:t>
      </w:r>
      <w:r w:rsidRPr="003F1C46">
        <w:rPr>
          <w:rFonts w:hint="eastAsia"/>
          <w:lang w:val="ru-RU"/>
        </w:rPr>
        <w:t>и</w:t>
      </w:r>
      <w:r w:rsidRPr="003F1C46">
        <w:rPr>
          <w:lang w:val="ru-RU"/>
        </w:rPr>
        <w:t xml:space="preserve"> </w:t>
      </w:r>
      <w:r w:rsidRPr="003F1C46">
        <w:rPr>
          <w:rFonts w:hint="eastAsia"/>
          <w:lang w:val="ru-RU"/>
        </w:rPr>
        <w:t>безопасности</w:t>
      </w:r>
      <w:r w:rsidRPr="003F1C46">
        <w:rPr>
          <w:lang w:val="ru-RU"/>
        </w:rPr>
        <w:t xml:space="preserve"> </w:t>
      </w:r>
      <w:r w:rsidRPr="003F1C46">
        <w:rPr>
          <w:rFonts w:hint="eastAsia"/>
          <w:lang w:val="ru-RU"/>
        </w:rPr>
        <w:t>нестероидных</w:t>
      </w:r>
      <w:r w:rsidRPr="003F1C46">
        <w:rPr>
          <w:lang w:val="ru-RU"/>
        </w:rPr>
        <w:t xml:space="preserve"> </w:t>
      </w:r>
      <w:r w:rsidRPr="003F1C46">
        <w:rPr>
          <w:rFonts w:hint="eastAsia"/>
          <w:lang w:val="ru-RU"/>
        </w:rPr>
        <w:t>противовоспалительных</w:t>
      </w:r>
      <w:r w:rsidRPr="003F1C46">
        <w:rPr>
          <w:lang w:val="ru-RU"/>
        </w:rPr>
        <w:t xml:space="preserve"> </w:t>
      </w:r>
      <w:r w:rsidRPr="003F1C46">
        <w:rPr>
          <w:rFonts w:hint="eastAsia"/>
          <w:lang w:val="ru-RU"/>
        </w:rPr>
        <w:t>средств</w:t>
      </w:r>
    </w:p>
    <w:p w14:paraId="547F3A06" w14:textId="77777777" w:rsidR="003F1C46" w:rsidRPr="003F1C46" w:rsidRDefault="003F1C46" w:rsidP="003F1C46">
      <w:pPr>
        <w:rPr>
          <w:lang w:val="ru-RU"/>
        </w:rPr>
      </w:pPr>
    </w:p>
    <w:p w14:paraId="2FE1DCBC" w14:textId="77777777" w:rsidR="003F1C46" w:rsidRPr="003F1C46" w:rsidRDefault="003F1C46" w:rsidP="003F1C46">
      <w:pPr>
        <w:rPr>
          <w:lang w:val="ru-RU"/>
        </w:rPr>
      </w:pPr>
      <w:r w:rsidRPr="003F1C46">
        <w:rPr>
          <w:lang w:val="ru-RU"/>
        </w:rPr>
        <w:t xml:space="preserve">1.2 </w:t>
      </w:r>
      <w:r w:rsidRPr="003F1C46">
        <w:rPr>
          <w:rFonts w:hint="eastAsia"/>
          <w:lang w:val="ru-RU"/>
        </w:rPr>
        <w:t>Основные</w:t>
      </w:r>
      <w:r w:rsidRPr="003F1C46">
        <w:rPr>
          <w:lang w:val="ru-RU"/>
        </w:rPr>
        <w:t xml:space="preserve"> </w:t>
      </w:r>
      <w:r w:rsidRPr="003F1C46">
        <w:rPr>
          <w:rFonts w:hint="eastAsia"/>
          <w:lang w:val="ru-RU"/>
        </w:rPr>
        <w:t>направления</w:t>
      </w:r>
      <w:r w:rsidRPr="003F1C46">
        <w:rPr>
          <w:lang w:val="ru-RU"/>
        </w:rPr>
        <w:t xml:space="preserve"> </w:t>
      </w:r>
      <w:r w:rsidRPr="003F1C46">
        <w:rPr>
          <w:rFonts w:hint="eastAsia"/>
          <w:lang w:val="ru-RU"/>
        </w:rPr>
        <w:t>повышения</w:t>
      </w:r>
      <w:r w:rsidRPr="003F1C46">
        <w:rPr>
          <w:lang w:val="ru-RU"/>
        </w:rPr>
        <w:t xml:space="preserve"> </w:t>
      </w:r>
      <w:r w:rsidRPr="003F1C46">
        <w:rPr>
          <w:rFonts w:hint="eastAsia"/>
          <w:lang w:val="ru-RU"/>
        </w:rPr>
        <w:t>безопасности</w:t>
      </w:r>
      <w:r w:rsidRPr="003F1C46">
        <w:rPr>
          <w:lang w:val="ru-RU"/>
        </w:rPr>
        <w:t xml:space="preserve"> </w:t>
      </w:r>
      <w:r w:rsidRPr="003F1C46">
        <w:rPr>
          <w:rFonts w:hint="eastAsia"/>
          <w:lang w:val="ru-RU"/>
        </w:rPr>
        <w:t>нестероидных</w:t>
      </w:r>
      <w:r w:rsidRPr="003F1C46">
        <w:rPr>
          <w:lang w:val="ru-RU"/>
        </w:rPr>
        <w:t xml:space="preserve"> </w:t>
      </w:r>
      <w:r w:rsidRPr="003F1C46">
        <w:rPr>
          <w:rFonts w:hint="eastAsia"/>
          <w:lang w:val="ru-RU"/>
        </w:rPr>
        <w:t>противовоспалительных</w:t>
      </w:r>
      <w:r w:rsidRPr="003F1C46">
        <w:rPr>
          <w:lang w:val="ru-RU"/>
        </w:rPr>
        <w:t xml:space="preserve"> </w:t>
      </w:r>
      <w:r w:rsidRPr="003F1C46">
        <w:rPr>
          <w:rFonts w:hint="eastAsia"/>
          <w:lang w:val="ru-RU"/>
        </w:rPr>
        <w:t>средств</w:t>
      </w:r>
    </w:p>
    <w:p w14:paraId="06DDE900" w14:textId="77777777" w:rsidR="003F1C46" w:rsidRPr="003F1C46" w:rsidRDefault="003F1C46" w:rsidP="003F1C46">
      <w:pPr>
        <w:rPr>
          <w:lang w:val="ru-RU"/>
        </w:rPr>
      </w:pPr>
    </w:p>
    <w:p w14:paraId="0A404A2B" w14:textId="77777777" w:rsidR="003F1C46" w:rsidRPr="003F1C46" w:rsidRDefault="003F1C46" w:rsidP="003F1C46">
      <w:pPr>
        <w:rPr>
          <w:lang w:val="ru-RU"/>
        </w:rPr>
      </w:pPr>
      <w:r w:rsidRPr="003F1C46">
        <w:rPr>
          <w:lang w:val="ru-RU"/>
        </w:rPr>
        <w:t xml:space="preserve">1.3 </w:t>
      </w:r>
      <w:r w:rsidRPr="003F1C46">
        <w:rPr>
          <w:rFonts w:hint="eastAsia"/>
          <w:lang w:val="ru-RU"/>
        </w:rPr>
        <w:t>Обоснование</w:t>
      </w:r>
      <w:r w:rsidRPr="003F1C46">
        <w:rPr>
          <w:lang w:val="ru-RU"/>
        </w:rPr>
        <w:t xml:space="preserve"> </w:t>
      </w:r>
      <w:r w:rsidRPr="003F1C46">
        <w:rPr>
          <w:rFonts w:hint="eastAsia"/>
          <w:lang w:val="ru-RU"/>
        </w:rPr>
        <w:t>поиска</w:t>
      </w:r>
      <w:r w:rsidRPr="003F1C46">
        <w:rPr>
          <w:lang w:val="ru-RU"/>
        </w:rPr>
        <w:t xml:space="preserve"> </w:t>
      </w:r>
      <w:r w:rsidRPr="003F1C46">
        <w:rPr>
          <w:rFonts w:hint="eastAsia"/>
          <w:lang w:val="ru-RU"/>
        </w:rPr>
        <w:t>новых</w:t>
      </w:r>
      <w:r w:rsidRPr="003F1C46">
        <w:rPr>
          <w:lang w:val="ru-RU"/>
        </w:rPr>
        <w:t xml:space="preserve"> </w:t>
      </w:r>
      <w:r w:rsidRPr="003F1C46">
        <w:rPr>
          <w:rFonts w:hint="eastAsia"/>
          <w:lang w:val="ru-RU"/>
        </w:rPr>
        <w:t>лекарственных</w:t>
      </w:r>
      <w:r w:rsidRPr="003F1C46">
        <w:rPr>
          <w:lang w:val="ru-RU"/>
        </w:rPr>
        <w:t xml:space="preserve"> </w:t>
      </w:r>
      <w:r w:rsidRPr="003F1C46">
        <w:rPr>
          <w:rFonts w:hint="eastAsia"/>
          <w:lang w:val="ru-RU"/>
        </w:rPr>
        <w:t>средств</w:t>
      </w:r>
      <w:r w:rsidRPr="003F1C46">
        <w:rPr>
          <w:lang w:val="ru-RU"/>
        </w:rPr>
        <w:t xml:space="preserve"> </w:t>
      </w:r>
      <w:r w:rsidRPr="003F1C46">
        <w:rPr>
          <w:rFonts w:hint="eastAsia"/>
          <w:lang w:val="ru-RU"/>
        </w:rPr>
        <w:t>среди</w:t>
      </w:r>
      <w:r w:rsidRPr="003F1C46">
        <w:rPr>
          <w:lang w:val="ru-RU"/>
        </w:rPr>
        <w:t xml:space="preserve"> </w:t>
      </w:r>
      <w:r w:rsidRPr="003F1C46">
        <w:rPr>
          <w:rFonts w:hint="eastAsia"/>
          <w:lang w:val="ru-RU"/>
        </w:rPr>
        <w:t>производных</w:t>
      </w:r>
      <w:r w:rsidRPr="003F1C46">
        <w:rPr>
          <w:lang w:val="ru-RU"/>
        </w:rPr>
        <w:t xml:space="preserve"> </w:t>
      </w:r>
      <w:r w:rsidRPr="003F1C46">
        <w:rPr>
          <w:rFonts w:hint="eastAsia"/>
          <w:lang w:val="ru-RU"/>
        </w:rPr>
        <w:t>тиадиазола</w:t>
      </w:r>
    </w:p>
    <w:p w14:paraId="5F6A0AB1" w14:textId="77777777" w:rsidR="003F1C46" w:rsidRPr="003F1C46" w:rsidRDefault="003F1C46" w:rsidP="003F1C46">
      <w:pPr>
        <w:rPr>
          <w:lang w:val="ru-RU"/>
        </w:rPr>
      </w:pPr>
    </w:p>
    <w:p w14:paraId="0229158D" w14:textId="77777777" w:rsidR="003F1C46" w:rsidRPr="003F1C46" w:rsidRDefault="003F1C46" w:rsidP="003F1C46">
      <w:pPr>
        <w:rPr>
          <w:lang w:val="ru-RU"/>
        </w:rPr>
      </w:pPr>
      <w:r w:rsidRPr="003F1C46">
        <w:rPr>
          <w:lang w:val="ru-RU"/>
        </w:rPr>
        <w:t xml:space="preserve">1.3.1 </w:t>
      </w:r>
      <w:r w:rsidRPr="003F1C46">
        <w:rPr>
          <w:rFonts w:hint="eastAsia"/>
          <w:lang w:val="ru-RU"/>
        </w:rPr>
        <w:t>Особенности</w:t>
      </w:r>
      <w:r w:rsidRPr="003F1C46">
        <w:rPr>
          <w:lang w:val="ru-RU"/>
        </w:rPr>
        <w:t xml:space="preserve"> </w:t>
      </w:r>
      <w:r w:rsidRPr="003F1C46">
        <w:rPr>
          <w:rFonts w:hint="eastAsia"/>
          <w:lang w:val="ru-RU"/>
        </w:rPr>
        <w:t>химического</w:t>
      </w:r>
      <w:r w:rsidRPr="003F1C46">
        <w:rPr>
          <w:lang w:val="ru-RU"/>
        </w:rPr>
        <w:t xml:space="preserve"> </w:t>
      </w:r>
      <w:r w:rsidRPr="003F1C46">
        <w:rPr>
          <w:rFonts w:hint="eastAsia"/>
          <w:lang w:val="ru-RU"/>
        </w:rPr>
        <w:t>строения</w:t>
      </w:r>
      <w:r w:rsidRPr="003F1C46">
        <w:rPr>
          <w:lang w:val="ru-RU"/>
        </w:rPr>
        <w:t xml:space="preserve"> </w:t>
      </w:r>
      <w:r w:rsidRPr="003F1C46">
        <w:rPr>
          <w:rFonts w:hint="eastAsia"/>
          <w:lang w:val="ru-RU"/>
        </w:rPr>
        <w:t>производных</w:t>
      </w:r>
      <w:r w:rsidRPr="003F1C46">
        <w:rPr>
          <w:lang w:val="ru-RU"/>
        </w:rPr>
        <w:t xml:space="preserve"> </w:t>
      </w:r>
      <w:r w:rsidRPr="003F1C46">
        <w:rPr>
          <w:rFonts w:hint="eastAsia"/>
          <w:lang w:val="ru-RU"/>
        </w:rPr>
        <w:t>тиадиазола</w:t>
      </w:r>
    </w:p>
    <w:p w14:paraId="7D2C6F40" w14:textId="77777777" w:rsidR="003F1C46" w:rsidRPr="003F1C46" w:rsidRDefault="003F1C46" w:rsidP="003F1C46">
      <w:pPr>
        <w:rPr>
          <w:lang w:val="ru-RU"/>
        </w:rPr>
      </w:pPr>
    </w:p>
    <w:p w14:paraId="2CB4F0D3" w14:textId="77777777" w:rsidR="003F1C46" w:rsidRPr="003F1C46" w:rsidRDefault="003F1C46" w:rsidP="003F1C46">
      <w:pPr>
        <w:rPr>
          <w:lang w:val="ru-RU"/>
        </w:rPr>
      </w:pPr>
      <w:r w:rsidRPr="003F1C46">
        <w:rPr>
          <w:lang w:val="ru-RU"/>
        </w:rPr>
        <w:t xml:space="preserve">1.3.2 </w:t>
      </w:r>
      <w:r w:rsidRPr="003F1C46">
        <w:rPr>
          <w:rFonts w:hint="eastAsia"/>
          <w:lang w:val="ru-RU"/>
        </w:rPr>
        <w:t>Противомикробные</w:t>
      </w:r>
      <w:r w:rsidRPr="003F1C46">
        <w:rPr>
          <w:lang w:val="ru-RU"/>
        </w:rPr>
        <w:t xml:space="preserve"> </w:t>
      </w:r>
      <w:r w:rsidRPr="003F1C46">
        <w:rPr>
          <w:rFonts w:hint="eastAsia"/>
          <w:lang w:val="ru-RU"/>
        </w:rPr>
        <w:t>и</w:t>
      </w:r>
      <w:r w:rsidRPr="003F1C46">
        <w:rPr>
          <w:lang w:val="ru-RU"/>
        </w:rPr>
        <w:t xml:space="preserve"> </w:t>
      </w:r>
      <w:r w:rsidRPr="003F1C46">
        <w:rPr>
          <w:rFonts w:hint="eastAsia"/>
          <w:lang w:val="ru-RU"/>
        </w:rPr>
        <w:t>противогрибковые</w:t>
      </w:r>
      <w:r w:rsidRPr="003F1C46">
        <w:rPr>
          <w:lang w:val="ru-RU"/>
        </w:rPr>
        <w:t xml:space="preserve"> </w:t>
      </w:r>
      <w:r w:rsidRPr="003F1C46">
        <w:rPr>
          <w:rFonts w:hint="eastAsia"/>
          <w:lang w:val="ru-RU"/>
        </w:rPr>
        <w:t>средства</w:t>
      </w:r>
      <w:r w:rsidRPr="003F1C46">
        <w:rPr>
          <w:lang w:val="ru-RU"/>
        </w:rPr>
        <w:t xml:space="preserve"> </w:t>
      </w:r>
      <w:r w:rsidRPr="003F1C46">
        <w:rPr>
          <w:rFonts w:hint="eastAsia"/>
          <w:lang w:val="ru-RU"/>
        </w:rPr>
        <w:t>из</w:t>
      </w:r>
      <w:r w:rsidRPr="003F1C46">
        <w:rPr>
          <w:lang w:val="ru-RU"/>
        </w:rPr>
        <w:t xml:space="preserve"> </w:t>
      </w:r>
      <w:r w:rsidRPr="003F1C46">
        <w:rPr>
          <w:rFonts w:hint="eastAsia"/>
          <w:lang w:val="ru-RU"/>
        </w:rPr>
        <w:t>группы</w:t>
      </w:r>
      <w:r w:rsidRPr="003F1C46">
        <w:rPr>
          <w:lang w:val="ru-RU"/>
        </w:rPr>
        <w:t xml:space="preserve"> </w:t>
      </w:r>
      <w:r w:rsidRPr="003F1C46">
        <w:rPr>
          <w:rFonts w:hint="eastAsia"/>
          <w:lang w:val="ru-RU"/>
        </w:rPr>
        <w:t>производных</w:t>
      </w:r>
      <w:r w:rsidRPr="003F1C46">
        <w:rPr>
          <w:lang w:val="ru-RU"/>
        </w:rPr>
        <w:t xml:space="preserve"> 1,3,4-</w:t>
      </w:r>
      <w:r w:rsidRPr="003F1C46">
        <w:rPr>
          <w:rFonts w:hint="eastAsia"/>
          <w:lang w:val="ru-RU"/>
        </w:rPr>
        <w:t>тиадиазола</w:t>
      </w:r>
    </w:p>
    <w:p w14:paraId="3487A1E6" w14:textId="77777777" w:rsidR="003F1C46" w:rsidRPr="003F1C46" w:rsidRDefault="003F1C46" w:rsidP="003F1C46">
      <w:pPr>
        <w:rPr>
          <w:lang w:val="ru-RU"/>
        </w:rPr>
      </w:pPr>
    </w:p>
    <w:p w14:paraId="525AC6D3" w14:textId="77777777" w:rsidR="003F1C46" w:rsidRPr="003F1C46" w:rsidRDefault="003F1C46" w:rsidP="003F1C46">
      <w:pPr>
        <w:rPr>
          <w:lang w:val="ru-RU"/>
        </w:rPr>
      </w:pPr>
      <w:r w:rsidRPr="003F1C46">
        <w:rPr>
          <w:lang w:val="ru-RU"/>
        </w:rPr>
        <w:t xml:space="preserve">1.3.3 </w:t>
      </w:r>
      <w:r w:rsidRPr="003F1C46">
        <w:rPr>
          <w:rFonts w:hint="eastAsia"/>
          <w:lang w:val="ru-RU"/>
        </w:rPr>
        <w:t>Ингибиторы</w:t>
      </w:r>
      <w:r w:rsidRPr="003F1C46">
        <w:rPr>
          <w:lang w:val="ru-RU"/>
        </w:rPr>
        <w:t xml:space="preserve"> </w:t>
      </w:r>
      <w:r w:rsidRPr="003F1C46">
        <w:rPr>
          <w:rFonts w:hint="eastAsia"/>
          <w:lang w:val="ru-RU"/>
        </w:rPr>
        <w:t>карбоангидразы</w:t>
      </w:r>
      <w:r w:rsidRPr="003F1C46">
        <w:rPr>
          <w:lang w:val="ru-RU"/>
        </w:rPr>
        <w:t xml:space="preserve"> </w:t>
      </w:r>
      <w:r w:rsidRPr="003F1C46">
        <w:rPr>
          <w:rFonts w:hint="eastAsia"/>
          <w:lang w:val="ru-RU"/>
        </w:rPr>
        <w:t>из</w:t>
      </w:r>
      <w:r w:rsidRPr="003F1C46">
        <w:rPr>
          <w:lang w:val="ru-RU"/>
        </w:rPr>
        <w:t xml:space="preserve"> </w:t>
      </w:r>
      <w:r w:rsidRPr="003F1C46">
        <w:rPr>
          <w:rFonts w:hint="eastAsia"/>
          <w:lang w:val="ru-RU"/>
        </w:rPr>
        <w:t>группы</w:t>
      </w:r>
      <w:r w:rsidRPr="003F1C46">
        <w:rPr>
          <w:lang w:val="ru-RU"/>
        </w:rPr>
        <w:t xml:space="preserve"> </w:t>
      </w:r>
      <w:r w:rsidRPr="003F1C46">
        <w:rPr>
          <w:rFonts w:hint="eastAsia"/>
          <w:lang w:val="ru-RU"/>
        </w:rPr>
        <w:t>производных</w:t>
      </w:r>
      <w:r w:rsidRPr="003F1C46">
        <w:rPr>
          <w:lang w:val="ru-RU"/>
        </w:rPr>
        <w:t xml:space="preserve"> </w:t>
      </w:r>
      <w:r w:rsidRPr="003F1C46">
        <w:rPr>
          <w:rFonts w:hint="eastAsia"/>
          <w:lang w:val="ru-RU"/>
        </w:rPr>
        <w:t>тиадиазола</w:t>
      </w:r>
    </w:p>
    <w:p w14:paraId="7F8A776C" w14:textId="77777777" w:rsidR="003F1C46" w:rsidRPr="003F1C46" w:rsidRDefault="003F1C46" w:rsidP="003F1C46">
      <w:pPr>
        <w:rPr>
          <w:lang w:val="ru-RU"/>
        </w:rPr>
      </w:pPr>
    </w:p>
    <w:p w14:paraId="7E146437" w14:textId="77777777" w:rsidR="003F1C46" w:rsidRPr="003F1C46" w:rsidRDefault="003F1C46" w:rsidP="003F1C46">
      <w:pPr>
        <w:rPr>
          <w:lang w:val="ru-RU"/>
        </w:rPr>
      </w:pPr>
      <w:r w:rsidRPr="003F1C46">
        <w:rPr>
          <w:lang w:val="ru-RU"/>
        </w:rPr>
        <w:t xml:space="preserve">1.3.4 </w:t>
      </w:r>
      <w:r w:rsidRPr="003F1C46">
        <w:rPr>
          <w:rFonts w:hint="eastAsia"/>
          <w:lang w:val="ru-RU"/>
        </w:rPr>
        <w:t>Производные</w:t>
      </w:r>
      <w:r w:rsidRPr="003F1C46">
        <w:rPr>
          <w:lang w:val="ru-RU"/>
        </w:rPr>
        <w:t xml:space="preserve"> </w:t>
      </w:r>
      <w:r w:rsidRPr="003F1C46">
        <w:rPr>
          <w:rFonts w:hint="eastAsia"/>
          <w:lang w:val="ru-RU"/>
        </w:rPr>
        <w:t>тиадиазола</w:t>
      </w:r>
      <w:r w:rsidRPr="003F1C46">
        <w:rPr>
          <w:lang w:val="ru-RU"/>
        </w:rPr>
        <w:t xml:space="preserve">, </w:t>
      </w:r>
      <w:r w:rsidRPr="003F1C46">
        <w:rPr>
          <w:rFonts w:hint="eastAsia"/>
          <w:lang w:val="ru-RU"/>
        </w:rPr>
        <w:t>обладающие</w:t>
      </w:r>
      <w:r w:rsidRPr="003F1C46">
        <w:rPr>
          <w:lang w:val="ru-RU"/>
        </w:rPr>
        <w:t xml:space="preserve"> </w:t>
      </w:r>
      <w:r w:rsidRPr="003F1C46">
        <w:rPr>
          <w:rFonts w:hint="eastAsia"/>
          <w:lang w:val="ru-RU"/>
        </w:rPr>
        <w:t>противосудорожной</w:t>
      </w:r>
      <w:r w:rsidRPr="003F1C46">
        <w:rPr>
          <w:lang w:val="ru-RU"/>
        </w:rPr>
        <w:t xml:space="preserve"> </w:t>
      </w:r>
      <w:r w:rsidRPr="003F1C46">
        <w:rPr>
          <w:rFonts w:hint="eastAsia"/>
          <w:lang w:val="ru-RU"/>
        </w:rPr>
        <w:t>и</w:t>
      </w:r>
      <w:r w:rsidRPr="003F1C46">
        <w:rPr>
          <w:lang w:val="ru-RU"/>
        </w:rPr>
        <w:t xml:space="preserve"> </w:t>
      </w:r>
      <w:r w:rsidRPr="003F1C46">
        <w:rPr>
          <w:rFonts w:hint="eastAsia"/>
          <w:lang w:val="ru-RU"/>
        </w:rPr>
        <w:t>антидепрессантной</w:t>
      </w:r>
      <w:r w:rsidRPr="003F1C46">
        <w:rPr>
          <w:lang w:val="ru-RU"/>
        </w:rPr>
        <w:t xml:space="preserve"> </w:t>
      </w:r>
      <w:r w:rsidRPr="003F1C46">
        <w:rPr>
          <w:rFonts w:hint="eastAsia"/>
          <w:lang w:val="ru-RU"/>
        </w:rPr>
        <w:t>активностью</w:t>
      </w:r>
    </w:p>
    <w:p w14:paraId="6F558717" w14:textId="77777777" w:rsidR="003F1C46" w:rsidRPr="003F1C46" w:rsidRDefault="003F1C46" w:rsidP="003F1C46">
      <w:pPr>
        <w:rPr>
          <w:lang w:val="ru-RU"/>
        </w:rPr>
      </w:pPr>
    </w:p>
    <w:p w14:paraId="3F2C79F6" w14:textId="77777777" w:rsidR="003F1C46" w:rsidRPr="003F1C46" w:rsidRDefault="003F1C46" w:rsidP="003F1C46">
      <w:pPr>
        <w:rPr>
          <w:lang w:val="ru-RU"/>
        </w:rPr>
      </w:pPr>
      <w:r w:rsidRPr="003F1C46">
        <w:rPr>
          <w:lang w:val="ru-RU"/>
        </w:rPr>
        <w:t xml:space="preserve">1.3.5 </w:t>
      </w:r>
      <w:r w:rsidRPr="003F1C46">
        <w:rPr>
          <w:rFonts w:hint="eastAsia"/>
          <w:lang w:val="ru-RU"/>
        </w:rPr>
        <w:t>Производные</w:t>
      </w:r>
      <w:r w:rsidRPr="003F1C46">
        <w:rPr>
          <w:lang w:val="ru-RU"/>
        </w:rPr>
        <w:t xml:space="preserve"> </w:t>
      </w:r>
      <w:r w:rsidRPr="003F1C46">
        <w:rPr>
          <w:rFonts w:hint="eastAsia"/>
          <w:lang w:val="ru-RU"/>
        </w:rPr>
        <w:t>тиадиазола</w:t>
      </w:r>
      <w:r w:rsidRPr="003F1C46">
        <w:rPr>
          <w:lang w:val="ru-RU"/>
        </w:rPr>
        <w:t xml:space="preserve">, </w:t>
      </w:r>
      <w:r w:rsidRPr="003F1C46">
        <w:rPr>
          <w:rFonts w:hint="eastAsia"/>
          <w:lang w:val="ru-RU"/>
        </w:rPr>
        <w:t>обладающие</w:t>
      </w:r>
      <w:r w:rsidRPr="003F1C46">
        <w:rPr>
          <w:lang w:val="ru-RU"/>
        </w:rPr>
        <w:t xml:space="preserve"> </w:t>
      </w:r>
      <w:r w:rsidRPr="003F1C46">
        <w:rPr>
          <w:rFonts w:hint="eastAsia"/>
          <w:lang w:val="ru-RU"/>
        </w:rPr>
        <w:t>противовоспалительной</w:t>
      </w:r>
      <w:r w:rsidRPr="003F1C46">
        <w:rPr>
          <w:lang w:val="ru-RU"/>
        </w:rPr>
        <w:t xml:space="preserve"> </w:t>
      </w:r>
      <w:r w:rsidRPr="003F1C46">
        <w:rPr>
          <w:rFonts w:hint="eastAsia"/>
          <w:lang w:val="ru-RU"/>
        </w:rPr>
        <w:t>и</w:t>
      </w:r>
    </w:p>
    <w:p w14:paraId="284FAEE8" w14:textId="77777777" w:rsidR="003F1C46" w:rsidRPr="003F1C46" w:rsidRDefault="003F1C46" w:rsidP="003F1C46">
      <w:pPr>
        <w:rPr>
          <w:lang w:val="ru-RU"/>
        </w:rPr>
      </w:pPr>
    </w:p>
    <w:p w14:paraId="13F5BA46" w14:textId="77777777" w:rsidR="003F1C46" w:rsidRPr="003F1C46" w:rsidRDefault="003F1C46" w:rsidP="003F1C46">
      <w:pPr>
        <w:rPr>
          <w:lang w:val="ru-RU"/>
        </w:rPr>
      </w:pPr>
      <w:r w:rsidRPr="003F1C46">
        <w:rPr>
          <w:rFonts w:hint="eastAsia"/>
          <w:lang w:val="ru-RU"/>
        </w:rPr>
        <w:t>анальгетической</w:t>
      </w:r>
      <w:r w:rsidRPr="003F1C46">
        <w:rPr>
          <w:lang w:val="ru-RU"/>
        </w:rPr>
        <w:t xml:space="preserve"> </w:t>
      </w:r>
      <w:r w:rsidRPr="003F1C46">
        <w:rPr>
          <w:rFonts w:hint="eastAsia"/>
          <w:lang w:val="ru-RU"/>
        </w:rPr>
        <w:t>активностью</w:t>
      </w:r>
    </w:p>
    <w:p w14:paraId="54F7C78D" w14:textId="77777777" w:rsidR="003F1C46" w:rsidRPr="003F1C46" w:rsidRDefault="003F1C46" w:rsidP="003F1C46">
      <w:pPr>
        <w:rPr>
          <w:lang w:val="ru-RU"/>
        </w:rPr>
      </w:pPr>
    </w:p>
    <w:p w14:paraId="40AF47EF" w14:textId="77777777" w:rsidR="003F1C46" w:rsidRPr="003F1C46" w:rsidRDefault="003F1C46" w:rsidP="003F1C46">
      <w:pPr>
        <w:rPr>
          <w:lang w:val="ru-RU"/>
        </w:rPr>
      </w:pPr>
      <w:r w:rsidRPr="003F1C46">
        <w:rPr>
          <w:rFonts w:hint="eastAsia"/>
          <w:lang w:val="ru-RU"/>
        </w:rPr>
        <w:t>Глава</w:t>
      </w:r>
      <w:r w:rsidRPr="003F1C46">
        <w:rPr>
          <w:lang w:val="ru-RU"/>
        </w:rPr>
        <w:t xml:space="preserve"> 2. </w:t>
      </w:r>
      <w:r w:rsidRPr="003F1C46">
        <w:rPr>
          <w:rFonts w:hint="eastAsia"/>
          <w:lang w:val="ru-RU"/>
        </w:rPr>
        <w:t>Материалы</w:t>
      </w:r>
      <w:r w:rsidRPr="003F1C46">
        <w:rPr>
          <w:lang w:val="ru-RU"/>
        </w:rPr>
        <w:t xml:space="preserve"> </w:t>
      </w:r>
      <w:r w:rsidRPr="003F1C46">
        <w:rPr>
          <w:rFonts w:hint="eastAsia"/>
          <w:lang w:val="ru-RU"/>
        </w:rPr>
        <w:t>и</w:t>
      </w:r>
      <w:r w:rsidRPr="003F1C46">
        <w:rPr>
          <w:lang w:val="ru-RU"/>
        </w:rPr>
        <w:t xml:space="preserve"> </w:t>
      </w:r>
      <w:r w:rsidRPr="003F1C46">
        <w:rPr>
          <w:rFonts w:hint="eastAsia"/>
          <w:lang w:val="ru-RU"/>
        </w:rPr>
        <w:t>методы</w:t>
      </w:r>
    </w:p>
    <w:p w14:paraId="1F678241" w14:textId="77777777" w:rsidR="003F1C46" w:rsidRPr="003F1C46" w:rsidRDefault="003F1C46" w:rsidP="003F1C46">
      <w:pPr>
        <w:rPr>
          <w:lang w:val="ru-RU"/>
        </w:rPr>
      </w:pPr>
    </w:p>
    <w:p w14:paraId="60FCB6B4" w14:textId="77777777" w:rsidR="003F1C46" w:rsidRPr="003F1C46" w:rsidRDefault="003F1C46" w:rsidP="003F1C46">
      <w:pPr>
        <w:rPr>
          <w:lang w:val="ru-RU"/>
        </w:rPr>
      </w:pPr>
      <w:r w:rsidRPr="003F1C46">
        <w:rPr>
          <w:lang w:val="ru-RU"/>
        </w:rPr>
        <w:t xml:space="preserve">2.1 </w:t>
      </w:r>
      <w:r w:rsidRPr="003F1C46">
        <w:rPr>
          <w:rFonts w:hint="eastAsia"/>
          <w:lang w:val="ru-RU"/>
        </w:rPr>
        <w:t>Материалы</w:t>
      </w:r>
      <w:r w:rsidRPr="003F1C46">
        <w:rPr>
          <w:lang w:val="ru-RU"/>
        </w:rPr>
        <w:t xml:space="preserve"> </w:t>
      </w:r>
      <w:r w:rsidRPr="003F1C46">
        <w:rPr>
          <w:rFonts w:hint="eastAsia"/>
          <w:lang w:val="ru-RU"/>
        </w:rPr>
        <w:t>исследования</w:t>
      </w:r>
    </w:p>
    <w:p w14:paraId="59F9EEFB" w14:textId="77777777" w:rsidR="003F1C46" w:rsidRPr="003F1C46" w:rsidRDefault="003F1C46" w:rsidP="003F1C46">
      <w:pPr>
        <w:rPr>
          <w:lang w:val="ru-RU"/>
        </w:rPr>
      </w:pPr>
    </w:p>
    <w:p w14:paraId="6451F9FC" w14:textId="77777777" w:rsidR="003F1C46" w:rsidRPr="003F1C46" w:rsidRDefault="003F1C46" w:rsidP="003F1C46">
      <w:pPr>
        <w:rPr>
          <w:lang w:val="ru-RU"/>
        </w:rPr>
      </w:pPr>
      <w:r w:rsidRPr="003F1C46">
        <w:rPr>
          <w:lang w:val="ru-RU"/>
        </w:rPr>
        <w:t xml:space="preserve">2.1.1 </w:t>
      </w:r>
      <w:r w:rsidRPr="003F1C46">
        <w:rPr>
          <w:rFonts w:hint="eastAsia"/>
          <w:lang w:val="ru-RU"/>
        </w:rPr>
        <w:t>Соответствие</w:t>
      </w:r>
      <w:r w:rsidRPr="003F1C46">
        <w:rPr>
          <w:lang w:val="ru-RU"/>
        </w:rPr>
        <w:t xml:space="preserve"> </w:t>
      </w:r>
      <w:r w:rsidRPr="003F1C46">
        <w:rPr>
          <w:rFonts w:hint="eastAsia"/>
          <w:lang w:val="ru-RU"/>
        </w:rPr>
        <w:t>работы</w:t>
      </w:r>
      <w:r w:rsidRPr="003F1C46">
        <w:rPr>
          <w:lang w:val="ru-RU"/>
        </w:rPr>
        <w:t xml:space="preserve"> </w:t>
      </w:r>
      <w:r w:rsidRPr="003F1C46">
        <w:rPr>
          <w:rFonts w:hint="eastAsia"/>
          <w:lang w:val="ru-RU"/>
        </w:rPr>
        <w:t>правилам</w:t>
      </w:r>
      <w:r w:rsidRPr="003F1C46">
        <w:rPr>
          <w:lang w:val="ru-RU"/>
        </w:rPr>
        <w:t xml:space="preserve"> </w:t>
      </w:r>
      <w:r w:rsidRPr="003F1C46">
        <w:rPr>
          <w:rFonts w:hint="eastAsia"/>
          <w:lang w:val="ru-RU"/>
        </w:rPr>
        <w:t>и</w:t>
      </w:r>
      <w:r w:rsidRPr="003F1C46">
        <w:rPr>
          <w:lang w:val="ru-RU"/>
        </w:rPr>
        <w:t xml:space="preserve"> </w:t>
      </w:r>
      <w:r w:rsidRPr="003F1C46">
        <w:rPr>
          <w:rFonts w:hint="eastAsia"/>
          <w:lang w:val="ru-RU"/>
        </w:rPr>
        <w:t>рекомендациям</w:t>
      </w:r>
      <w:r w:rsidRPr="003F1C46">
        <w:rPr>
          <w:lang w:val="ru-RU"/>
        </w:rPr>
        <w:t xml:space="preserve"> </w:t>
      </w:r>
      <w:r w:rsidRPr="003F1C46">
        <w:rPr>
          <w:rFonts w:hint="eastAsia"/>
          <w:lang w:val="ru-RU"/>
        </w:rPr>
        <w:t>к</w:t>
      </w:r>
      <w:r w:rsidRPr="003F1C46">
        <w:rPr>
          <w:lang w:val="ru-RU"/>
        </w:rPr>
        <w:t xml:space="preserve"> </w:t>
      </w:r>
      <w:r w:rsidRPr="003F1C46">
        <w:rPr>
          <w:rFonts w:hint="eastAsia"/>
          <w:lang w:val="ru-RU"/>
        </w:rPr>
        <w:t>проведению</w:t>
      </w:r>
      <w:r w:rsidRPr="003F1C46">
        <w:rPr>
          <w:lang w:val="ru-RU"/>
        </w:rPr>
        <w:t xml:space="preserve"> </w:t>
      </w:r>
      <w:r w:rsidRPr="003F1C46">
        <w:rPr>
          <w:rFonts w:hint="eastAsia"/>
          <w:lang w:val="ru-RU"/>
        </w:rPr>
        <w:t>экспериментальных</w:t>
      </w:r>
      <w:r w:rsidRPr="003F1C46">
        <w:rPr>
          <w:lang w:val="ru-RU"/>
        </w:rPr>
        <w:t xml:space="preserve"> </w:t>
      </w:r>
      <w:r w:rsidRPr="003F1C46">
        <w:rPr>
          <w:rFonts w:hint="eastAsia"/>
          <w:lang w:val="ru-RU"/>
        </w:rPr>
        <w:t>исследований</w:t>
      </w:r>
    </w:p>
    <w:p w14:paraId="37F01A7B" w14:textId="77777777" w:rsidR="003F1C46" w:rsidRPr="003F1C46" w:rsidRDefault="003F1C46" w:rsidP="003F1C46">
      <w:pPr>
        <w:rPr>
          <w:lang w:val="ru-RU"/>
        </w:rPr>
      </w:pPr>
    </w:p>
    <w:p w14:paraId="1134A3AC" w14:textId="77777777" w:rsidR="003F1C46" w:rsidRPr="003F1C46" w:rsidRDefault="003F1C46" w:rsidP="003F1C46">
      <w:pPr>
        <w:rPr>
          <w:lang w:val="ru-RU"/>
        </w:rPr>
      </w:pPr>
      <w:r w:rsidRPr="003F1C46">
        <w:rPr>
          <w:lang w:val="ru-RU"/>
        </w:rPr>
        <w:t xml:space="preserve">2.1.2 </w:t>
      </w:r>
      <w:r w:rsidRPr="003F1C46">
        <w:rPr>
          <w:rFonts w:hint="eastAsia"/>
          <w:lang w:val="ru-RU"/>
        </w:rPr>
        <w:t>Перечень</w:t>
      </w:r>
      <w:r w:rsidRPr="003F1C46">
        <w:rPr>
          <w:lang w:val="ru-RU"/>
        </w:rPr>
        <w:t xml:space="preserve"> </w:t>
      </w:r>
      <w:r w:rsidRPr="003F1C46">
        <w:rPr>
          <w:rFonts w:hint="eastAsia"/>
          <w:lang w:val="ru-RU"/>
        </w:rPr>
        <w:t>используемых</w:t>
      </w:r>
      <w:r w:rsidRPr="003F1C46">
        <w:rPr>
          <w:lang w:val="ru-RU"/>
        </w:rPr>
        <w:t xml:space="preserve"> </w:t>
      </w:r>
      <w:r w:rsidRPr="003F1C46">
        <w:rPr>
          <w:rFonts w:hint="eastAsia"/>
          <w:lang w:val="ru-RU"/>
        </w:rPr>
        <w:t>реактивов</w:t>
      </w:r>
      <w:r w:rsidRPr="003F1C46">
        <w:rPr>
          <w:lang w:val="ru-RU"/>
        </w:rPr>
        <w:t xml:space="preserve"> </w:t>
      </w:r>
      <w:r w:rsidRPr="003F1C46">
        <w:rPr>
          <w:rFonts w:hint="eastAsia"/>
          <w:lang w:val="ru-RU"/>
        </w:rPr>
        <w:t>и</w:t>
      </w:r>
      <w:r w:rsidRPr="003F1C46">
        <w:rPr>
          <w:lang w:val="ru-RU"/>
        </w:rPr>
        <w:t xml:space="preserve"> </w:t>
      </w:r>
      <w:r w:rsidRPr="003F1C46">
        <w:rPr>
          <w:rFonts w:hint="eastAsia"/>
          <w:lang w:val="ru-RU"/>
        </w:rPr>
        <w:t>веществ</w:t>
      </w:r>
    </w:p>
    <w:p w14:paraId="2B77BFCC" w14:textId="77777777" w:rsidR="003F1C46" w:rsidRPr="003F1C46" w:rsidRDefault="003F1C46" w:rsidP="003F1C46">
      <w:pPr>
        <w:rPr>
          <w:lang w:val="ru-RU"/>
        </w:rPr>
      </w:pPr>
    </w:p>
    <w:p w14:paraId="2C05C56F" w14:textId="77777777" w:rsidR="003F1C46" w:rsidRPr="003F1C46" w:rsidRDefault="003F1C46" w:rsidP="003F1C46">
      <w:pPr>
        <w:rPr>
          <w:lang w:val="ru-RU"/>
        </w:rPr>
      </w:pPr>
      <w:r w:rsidRPr="003F1C46">
        <w:rPr>
          <w:lang w:val="ru-RU"/>
        </w:rPr>
        <w:t xml:space="preserve">2.1.3 </w:t>
      </w:r>
      <w:r w:rsidRPr="003F1C46">
        <w:rPr>
          <w:rFonts w:hint="eastAsia"/>
          <w:lang w:val="ru-RU"/>
        </w:rPr>
        <w:t>Перечень</w:t>
      </w:r>
      <w:r w:rsidRPr="003F1C46">
        <w:rPr>
          <w:lang w:val="ru-RU"/>
        </w:rPr>
        <w:t xml:space="preserve"> </w:t>
      </w:r>
      <w:r w:rsidRPr="003F1C46">
        <w:rPr>
          <w:rFonts w:hint="eastAsia"/>
          <w:lang w:val="ru-RU"/>
        </w:rPr>
        <w:t>использованного</w:t>
      </w:r>
      <w:r w:rsidRPr="003F1C46">
        <w:rPr>
          <w:lang w:val="ru-RU"/>
        </w:rPr>
        <w:t xml:space="preserve"> </w:t>
      </w:r>
      <w:r w:rsidRPr="003F1C46">
        <w:rPr>
          <w:rFonts w:hint="eastAsia"/>
          <w:lang w:val="ru-RU"/>
        </w:rPr>
        <w:t>программного</w:t>
      </w:r>
      <w:r w:rsidRPr="003F1C46">
        <w:rPr>
          <w:lang w:val="ru-RU"/>
        </w:rPr>
        <w:t xml:space="preserve"> </w:t>
      </w:r>
      <w:r w:rsidRPr="003F1C46">
        <w:rPr>
          <w:rFonts w:hint="eastAsia"/>
          <w:lang w:val="ru-RU"/>
        </w:rPr>
        <w:t>обеспечения</w:t>
      </w:r>
    </w:p>
    <w:p w14:paraId="7474025F" w14:textId="77777777" w:rsidR="003F1C46" w:rsidRPr="003F1C46" w:rsidRDefault="003F1C46" w:rsidP="003F1C46">
      <w:pPr>
        <w:rPr>
          <w:lang w:val="ru-RU"/>
        </w:rPr>
      </w:pPr>
    </w:p>
    <w:p w14:paraId="218BE88E" w14:textId="77777777" w:rsidR="003F1C46" w:rsidRPr="003F1C46" w:rsidRDefault="003F1C46" w:rsidP="003F1C46">
      <w:pPr>
        <w:rPr>
          <w:lang w:val="ru-RU"/>
        </w:rPr>
      </w:pPr>
      <w:r w:rsidRPr="003F1C46">
        <w:rPr>
          <w:lang w:val="ru-RU"/>
        </w:rPr>
        <w:t xml:space="preserve">2.1.4 </w:t>
      </w:r>
      <w:r w:rsidRPr="003F1C46">
        <w:rPr>
          <w:rFonts w:hint="eastAsia"/>
          <w:lang w:val="ru-RU"/>
        </w:rPr>
        <w:t>Экспериментальные</w:t>
      </w:r>
      <w:r w:rsidRPr="003F1C46">
        <w:rPr>
          <w:lang w:val="ru-RU"/>
        </w:rPr>
        <w:t xml:space="preserve"> </w:t>
      </w:r>
      <w:r w:rsidRPr="003F1C46">
        <w:rPr>
          <w:rFonts w:hint="eastAsia"/>
          <w:lang w:val="ru-RU"/>
        </w:rPr>
        <w:t>животные</w:t>
      </w:r>
    </w:p>
    <w:p w14:paraId="0F6554BF" w14:textId="77777777" w:rsidR="003F1C46" w:rsidRPr="003F1C46" w:rsidRDefault="003F1C46" w:rsidP="003F1C46">
      <w:pPr>
        <w:rPr>
          <w:lang w:val="ru-RU"/>
        </w:rPr>
      </w:pPr>
    </w:p>
    <w:p w14:paraId="3D70EFF7" w14:textId="77777777" w:rsidR="003F1C46" w:rsidRPr="003F1C46" w:rsidRDefault="003F1C46" w:rsidP="003F1C46">
      <w:pPr>
        <w:rPr>
          <w:lang w:val="ru-RU"/>
        </w:rPr>
      </w:pPr>
      <w:r w:rsidRPr="003F1C46">
        <w:rPr>
          <w:lang w:val="ru-RU"/>
        </w:rPr>
        <w:t xml:space="preserve">2.2 </w:t>
      </w:r>
      <w:r w:rsidRPr="003F1C46">
        <w:rPr>
          <w:rFonts w:hint="eastAsia"/>
          <w:lang w:val="ru-RU"/>
        </w:rPr>
        <w:t>Методы</w:t>
      </w:r>
      <w:r w:rsidRPr="003F1C46">
        <w:rPr>
          <w:lang w:val="ru-RU"/>
        </w:rPr>
        <w:t xml:space="preserve"> </w:t>
      </w:r>
      <w:r w:rsidRPr="003F1C46">
        <w:rPr>
          <w:rFonts w:hint="eastAsia"/>
          <w:lang w:val="ru-RU"/>
        </w:rPr>
        <w:t>исследования</w:t>
      </w:r>
    </w:p>
    <w:p w14:paraId="30B2A2A2" w14:textId="77777777" w:rsidR="003F1C46" w:rsidRPr="003F1C46" w:rsidRDefault="003F1C46" w:rsidP="003F1C46">
      <w:pPr>
        <w:rPr>
          <w:lang w:val="ru-RU"/>
        </w:rPr>
      </w:pPr>
    </w:p>
    <w:p w14:paraId="5015FAC4" w14:textId="77777777" w:rsidR="003F1C46" w:rsidRPr="003F1C46" w:rsidRDefault="003F1C46" w:rsidP="003F1C46">
      <w:pPr>
        <w:rPr>
          <w:lang w:val="ru-RU"/>
        </w:rPr>
      </w:pPr>
      <w:r w:rsidRPr="003F1C46">
        <w:rPr>
          <w:lang w:val="ru-RU"/>
        </w:rPr>
        <w:t xml:space="preserve">2.2.1 </w:t>
      </w:r>
      <w:r w:rsidRPr="003F1C46">
        <w:rPr>
          <w:rFonts w:hint="eastAsia"/>
          <w:lang w:val="ru-RU"/>
        </w:rPr>
        <w:t>Оценка</w:t>
      </w:r>
      <w:r w:rsidRPr="003F1C46">
        <w:rPr>
          <w:lang w:val="ru-RU"/>
        </w:rPr>
        <w:t xml:space="preserve"> </w:t>
      </w:r>
      <w:r w:rsidRPr="003F1C46">
        <w:rPr>
          <w:rFonts w:hint="eastAsia"/>
          <w:lang w:val="ru-RU"/>
        </w:rPr>
        <w:t>острой</w:t>
      </w:r>
      <w:r w:rsidRPr="003F1C46">
        <w:rPr>
          <w:lang w:val="ru-RU"/>
        </w:rPr>
        <w:t xml:space="preserve"> </w:t>
      </w:r>
      <w:r w:rsidRPr="003F1C46">
        <w:rPr>
          <w:rFonts w:hint="eastAsia"/>
          <w:lang w:val="ru-RU"/>
        </w:rPr>
        <w:t>токсичности</w:t>
      </w:r>
      <w:r w:rsidRPr="003F1C46">
        <w:rPr>
          <w:lang w:val="ru-RU"/>
        </w:rPr>
        <w:t xml:space="preserve"> </w:t>
      </w:r>
      <w:r w:rsidRPr="003F1C46">
        <w:rPr>
          <w:rFonts w:hint="eastAsia"/>
          <w:lang w:val="ru-RU"/>
        </w:rPr>
        <w:t>ацексазоламида</w:t>
      </w:r>
    </w:p>
    <w:p w14:paraId="764209D7" w14:textId="77777777" w:rsidR="003F1C46" w:rsidRPr="003F1C46" w:rsidRDefault="003F1C46" w:rsidP="003F1C46">
      <w:pPr>
        <w:rPr>
          <w:lang w:val="ru-RU"/>
        </w:rPr>
      </w:pPr>
    </w:p>
    <w:p w14:paraId="5E8078BC" w14:textId="77777777" w:rsidR="003F1C46" w:rsidRPr="003F1C46" w:rsidRDefault="003F1C46" w:rsidP="003F1C46">
      <w:pPr>
        <w:rPr>
          <w:lang w:val="ru-RU"/>
        </w:rPr>
      </w:pPr>
      <w:r w:rsidRPr="003F1C46">
        <w:rPr>
          <w:lang w:val="ru-RU"/>
        </w:rPr>
        <w:t xml:space="preserve">2.2.2 </w:t>
      </w:r>
      <w:r w:rsidRPr="003F1C46">
        <w:rPr>
          <w:rFonts w:hint="eastAsia"/>
          <w:lang w:val="ru-RU"/>
        </w:rPr>
        <w:t>Оценка</w:t>
      </w:r>
      <w:r w:rsidRPr="003F1C46">
        <w:rPr>
          <w:lang w:val="ru-RU"/>
        </w:rPr>
        <w:t xml:space="preserve"> </w:t>
      </w:r>
      <w:r w:rsidRPr="003F1C46">
        <w:rPr>
          <w:rFonts w:hint="eastAsia"/>
          <w:lang w:val="ru-RU"/>
        </w:rPr>
        <w:t>ульцерогенности</w:t>
      </w:r>
      <w:r w:rsidRPr="003F1C46">
        <w:rPr>
          <w:lang w:val="ru-RU"/>
        </w:rPr>
        <w:t xml:space="preserve"> </w:t>
      </w:r>
      <w:r w:rsidRPr="003F1C46">
        <w:rPr>
          <w:rFonts w:hint="eastAsia"/>
          <w:lang w:val="ru-RU"/>
        </w:rPr>
        <w:t>ацексазоламида</w:t>
      </w:r>
    </w:p>
    <w:p w14:paraId="01A4B96A" w14:textId="77777777" w:rsidR="003F1C46" w:rsidRPr="003F1C46" w:rsidRDefault="003F1C46" w:rsidP="003F1C46">
      <w:pPr>
        <w:rPr>
          <w:lang w:val="ru-RU"/>
        </w:rPr>
      </w:pPr>
    </w:p>
    <w:p w14:paraId="2769C750" w14:textId="77777777" w:rsidR="003F1C46" w:rsidRPr="003F1C46" w:rsidRDefault="003F1C46" w:rsidP="003F1C46">
      <w:pPr>
        <w:rPr>
          <w:lang w:val="ru-RU"/>
        </w:rPr>
      </w:pPr>
      <w:r w:rsidRPr="003F1C46">
        <w:rPr>
          <w:lang w:val="ru-RU"/>
        </w:rPr>
        <w:t xml:space="preserve">2.2.3 </w:t>
      </w:r>
      <w:r w:rsidRPr="003F1C46">
        <w:rPr>
          <w:rFonts w:hint="eastAsia"/>
          <w:lang w:val="ru-RU"/>
        </w:rPr>
        <w:t>Оценка</w:t>
      </w:r>
      <w:r w:rsidRPr="003F1C46">
        <w:rPr>
          <w:lang w:val="ru-RU"/>
        </w:rPr>
        <w:t xml:space="preserve"> </w:t>
      </w:r>
      <w:r w:rsidRPr="003F1C46">
        <w:rPr>
          <w:rFonts w:hint="eastAsia"/>
          <w:lang w:val="ru-RU"/>
        </w:rPr>
        <w:t>обезболивающей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в</w:t>
      </w:r>
      <w:r w:rsidRPr="003F1C46">
        <w:rPr>
          <w:lang w:val="ru-RU"/>
        </w:rPr>
        <w:t xml:space="preserve"> </w:t>
      </w:r>
      <w:r w:rsidRPr="003F1C46">
        <w:rPr>
          <w:rFonts w:hint="eastAsia"/>
          <w:lang w:val="ru-RU"/>
        </w:rPr>
        <w:t>тесте</w:t>
      </w:r>
      <w:r w:rsidRPr="003F1C46">
        <w:rPr>
          <w:lang w:val="ru-RU"/>
        </w:rPr>
        <w:t xml:space="preserve"> </w:t>
      </w:r>
      <w:r w:rsidRPr="003F1C46">
        <w:rPr>
          <w:rFonts w:hint="eastAsia"/>
          <w:lang w:val="ru-RU"/>
        </w:rPr>
        <w:t>горячей</w:t>
      </w:r>
      <w:r w:rsidRPr="003F1C46">
        <w:rPr>
          <w:lang w:val="ru-RU"/>
        </w:rPr>
        <w:t xml:space="preserve"> </w:t>
      </w:r>
      <w:r w:rsidRPr="003F1C46">
        <w:rPr>
          <w:rFonts w:hint="eastAsia"/>
          <w:lang w:val="ru-RU"/>
        </w:rPr>
        <w:t>пластины</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мышей</w:t>
      </w:r>
    </w:p>
    <w:p w14:paraId="20101D8F" w14:textId="77777777" w:rsidR="003F1C46" w:rsidRPr="003F1C46" w:rsidRDefault="003F1C46" w:rsidP="003F1C46">
      <w:pPr>
        <w:rPr>
          <w:lang w:val="ru-RU"/>
        </w:rPr>
      </w:pPr>
    </w:p>
    <w:p w14:paraId="254ABF98" w14:textId="77777777" w:rsidR="003F1C46" w:rsidRPr="003F1C46" w:rsidRDefault="003F1C46" w:rsidP="003F1C46">
      <w:pPr>
        <w:rPr>
          <w:lang w:val="ru-RU"/>
        </w:rPr>
      </w:pPr>
      <w:r w:rsidRPr="003F1C46">
        <w:rPr>
          <w:lang w:val="ru-RU"/>
        </w:rPr>
        <w:t xml:space="preserve">2.2.4 </w:t>
      </w:r>
      <w:r w:rsidRPr="003F1C46">
        <w:rPr>
          <w:rFonts w:hint="eastAsia"/>
          <w:lang w:val="ru-RU"/>
        </w:rPr>
        <w:t>Оценка</w:t>
      </w:r>
      <w:r w:rsidRPr="003F1C46">
        <w:rPr>
          <w:lang w:val="ru-RU"/>
        </w:rPr>
        <w:t xml:space="preserve"> </w:t>
      </w:r>
      <w:r w:rsidRPr="003F1C46">
        <w:rPr>
          <w:rFonts w:hint="eastAsia"/>
          <w:lang w:val="ru-RU"/>
        </w:rPr>
        <w:t>обезболивающей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модели</w:t>
      </w:r>
      <w:r w:rsidRPr="003F1C46">
        <w:rPr>
          <w:lang w:val="ru-RU"/>
        </w:rPr>
        <w:t xml:space="preserve"> </w:t>
      </w:r>
      <w:r w:rsidRPr="003F1C46">
        <w:rPr>
          <w:rFonts w:hint="eastAsia"/>
          <w:lang w:val="ru-RU"/>
        </w:rPr>
        <w:t>химического</w:t>
      </w:r>
      <w:r w:rsidRPr="003F1C46">
        <w:rPr>
          <w:lang w:val="ru-RU"/>
        </w:rPr>
        <w:t xml:space="preserve"> </w:t>
      </w:r>
      <w:r w:rsidRPr="003F1C46">
        <w:rPr>
          <w:rFonts w:hint="eastAsia"/>
          <w:lang w:val="ru-RU"/>
        </w:rPr>
        <w:t>болевого</w:t>
      </w:r>
      <w:r w:rsidRPr="003F1C46">
        <w:rPr>
          <w:lang w:val="ru-RU"/>
        </w:rPr>
        <w:t xml:space="preserve"> </w:t>
      </w:r>
      <w:r w:rsidRPr="003F1C46">
        <w:rPr>
          <w:rFonts w:hint="eastAsia"/>
          <w:lang w:val="ru-RU"/>
        </w:rPr>
        <w:t>раздражения</w:t>
      </w:r>
      <w:r w:rsidRPr="003F1C46">
        <w:rPr>
          <w:lang w:val="ru-RU"/>
        </w:rPr>
        <w:t xml:space="preserve"> </w:t>
      </w:r>
      <w:r w:rsidRPr="003F1C46">
        <w:rPr>
          <w:rFonts w:hint="eastAsia"/>
          <w:lang w:val="ru-RU"/>
        </w:rPr>
        <w:t>брюшины</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крыс</w:t>
      </w:r>
    </w:p>
    <w:p w14:paraId="3FA4F4BC" w14:textId="77777777" w:rsidR="003F1C46" w:rsidRPr="003F1C46" w:rsidRDefault="003F1C46" w:rsidP="003F1C46">
      <w:pPr>
        <w:rPr>
          <w:lang w:val="ru-RU"/>
        </w:rPr>
      </w:pPr>
    </w:p>
    <w:p w14:paraId="364DAF92" w14:textId="77777777" w:rsidR="003F1C46" w:rsidRPr="003F1C46" w:rsidRDefault="003F1C46" w:rsidP="003F1C46">
      <w:pPr>
        <w:rPr>
          <w:lang w:val="ru-RU"/>
        </w:rPr>
      </w:pPr>
      <w:r w:rsidRPr="003F1C46">
        <w:rPr>
          <w:lang w:val="ru-RU"/>
        </w:rPr>
        <w:t xml:space="preserve">2.2.5 </w:t>
      </w:r>
      <w:r w:rsidRPr="003F1C46">
        <w:rPr>
          <w:rFonts w:hint="eastAsia"/>
          <w:lang w:val="ru-RU"/>
        </w:rPr>
        <w:t>Оценка</w:t>
      </w:r>
      <w:r w:rsidRPr="003F1C46">
        <w:rPr>
          <w:lang w:val="ru-RU"/>
        </w:rPr>
        <w:t xml:space="preserve"> </w:t>
      </w:r>
      <w:r w:rsidRPr="003F1C46">
        <w:rPr>
          <w:rFonts w:hint="eastAsia"/>
          <w:lang w:val="ru-RU"/>
        </w:rPr>
        <w:t>обезболивающей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модели</w:t>
      </w:r>
      <w:r w:rsidRPr="003F1C46">
        <w:rPr>
          <w:lang w:val="ru-RU"/>
        </w:rPr>
        <w:t xml:space="preserve"> </w:t>
      </w:r>
      <w:r w:rsidRPr="003F1C46">
        <w:rPr>
          <w:rFonts w:hint="eastAsia"/>
          <w:lang w:val="ru-RU"/>
        </w:rPr>
        <w:t>механического</w:t>
      </w:r>
      <w:r w:rsidRPr="003F1C46">
        <w:rPr>
          <w:lang w:val="ru-RU"/>
        </w:rPr>
        <w:t xml:space="preserve"> </w:t>
      </w:r>
      <w:r w:rsidRPr="003F1C46">
        <w:rPr>
          <w:rFonts w:hint="eastAsia"/>
          <w:lang w:val="ru-RU"/>
        </w:rPr>
        <w:t>раздражения</w:t>
      </w:r>
      <w:r w:rsidRPr="003F1C46">
        <w:rPr>
          <w:lang w:val="ru-RU"/>
        </w:rPr>
        <w:t xml:space="preserve"> </w:t>
      </w:r>
      <w:r w:rsidRPr="003F1C46">
        <w:rPr>
          <w:rFonts w:hint="eastAsia"/>
          <w:lang w:val="ru-RU"/>
        </w:rPr>
        <w:t>воспаленной</w:t>
      </w:r>
      <w:r w:rsidRPr="003F1C46">
        <w:rPr>
          <w:lang w:val="ru-RU"/>
        </w:rPr>
        <w:t xml:space="preserve"> </w:t>
      </w:r>
      <w:r w:rsidRPr="003F1C46">
        <w:rPr>
          <w:rFonts w:hint="eastAsia"/>
          <w:lang w:val="ru-RU"/>
        </w:rPr>
        <w:t>лапы</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крыс</w:t>
      </w:r>
    </w:p>
    <w:p w14:paraId="5D5538F9" w14:textId="77777777" w:rsidR="003F1C46" w:rsidRPr="003F1C46" w:rsidRDefault="003F1C46" w:rsidP="003F1C46">
      <w:pPr>
        <w:rPr>
          <w:lang w:val="ru-RU"/>
        </w:rPr>
      </w:pPr>
    </w:p>
    <w:p w14:paraId="2977867E" w14:textId="77777777" w:rsidR="003F1C46" w:rsidRPr="003F1C46" w:rsidRDefault="003F1C46" w:rsidP="003F1C46">
      <w:pPr>
        <w:rPr>
          <w:lang w:val="ru-RU"/>
        </w:rPr>
      </w:pPr>
      <w:r w:rsidRPr="003F1C46">
        <w:rPr>
          <w:lang w:val="ru-RU"/>
        </w:rPr>
        <w:t xml:space="preserve">2.2.6 </w:t>
      </w:r>
      <w:r w:rsidRPr="003F1C46">
        <w:rPr>
          <w:rFonts w:hint="eastAsia"/>
          <w:lang w:val="ru-RU"/>
        </w:rPr>
        <w:t>Оценка</w:t>
      </w:r>
      <w:r w:rsidRPr="003F1C46">
        <w:rPr>
          <w:lang w:val="ru-RU"/>
        </w:rPr>
        <w:t xml:space="preserve"> </w:t>
      </w:r>
      <w:r w:rsidRPr="003F1C46">
        <w:rPr>
          <w:rFonts w:hint="eastAsia"/>
          <w:lang w:val="ru-RU"/>
        </w:rPr>
        <w:t>противовоспалительной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модели</w:t>
      </w:r>
      <w:r w:rsidRPr="003F1C46">
        <w:rPr>
          <w:lang w:val="ru-RU"/>
        </w:rPr>
        <w:t xml:space="preserve"> </w:t>
      </w:r>
      <w:r w:rsidRPr="003F1C46">
        <w:rPr>
          <w:rFonts w:hint="eastAsia"/>
          <w:lang w:val="ru-RU"/>
        </w:rPr>
        <w:t>острого</w:t>
      </w:r>
      <w:r w:rsidRPr="003F1C46">
        <w:rPr>
          <w:lang w:val="ru-RU"/>
        </w:rPr>
        <w:t xml:space="preserve"> </w:t>
      </w:r>
      <w:r w:rsidRPr="003F1C46">
        <w:rPr>
          <w:rFonts w:hint="eastAsia"/>
          <w:lang w:val="ru-RU"/>
        </w:rPr>
        <w:t>экссудативного</w:t>
      </w:r>
      <w:r w:rsidRPr="003F1C46">
        <w:rPr>
          <w:lang w:val="ru-RU"/>
        </w:rPr>
        <w:t xml:space="preserve"> </w:t>
      </w:r>
      <w:r w:rsidRPr="003F1C46">
        <w:rPr>
          <w:rFonts w:hint="eastAsia"/>
          <w:lang w:val="ru-RU"/>
        </w:rPr>
        <w:t>восп</w:t>
      </w:r>
      <w:r w:rsidRPr="003F1C46">
        <w:rPr>
          <w:rFonts w:hint="eastAsia"/>
          <w:lang w:val="ru-RU"/>
        </w:rPr>
        <w:lastRenderedPageBreak/>
        <w:t>аления</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крыс</w:t>
      </w:r>
    </w:p>
    <w:p w14:paraId="696F6809" w14:textId="77777777" w:rsidR="003F1C46" w:rsidRPr="003F1C46" w:rsidRDefault="003F1C46" w:rsidP="003F1C46">
      <w:pPr>
        <w:rPr>
          <w:lang w:val="ru-RU"/>
        </w:rPr>
      </w:pPr>
    </w:p>
    <w:p w14:paraId="71F7206C" w14:textId="77777777" w:rsidR="003F1C46" w:rsidRPr="003F1C46" w:rsidRDefault="003F1C46" w:rsidP="003F1C46">
      <w:pPr>
        <w:rPr>
          <w:lang w:val="ru-RU"/>
        </w:rPr>
      </w:pPr>
      <w:r w:rsidRPr="003F1C46">
        <w:rPr>
          <w:lang w:val="ru-RU"/>
        </w:rPr>
        <w:t xml:space="preserve">2.2.7 </w:t>
      </w:r>
      <w:r w:rsidRPr="003F1C46">
        <w:rPr>
          <w:rFonts w:hint="eastAsia"/>
          <w:lang w:val="ru-RU"/>
        </w:rPr>
        <w:t>Оценка</w:t>
      </w:r>
      <w:r w:rsidRPr="003F1C46">
        <w:rPr>
          <w:lang w:val="ru-RU"/>
        </w:rPr>
        <w:t xml:space="preserve"> </w:t>
      </w:r>
      <w:r w:rsidRPr="003F1C46">
        <w:rPr>
          <w:rFonts w:hint="eastAsia"/>
          <w:lang w:val="ru-RU"/>
        </w:rPr>
        <w:t>противовоспалительной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модели</w:t>
      </w:r>
      <w:r w:rsidRPr="003F1C46">
        <w:rPr>
          <w:lang w:val="ru-RU"/>
        </w:rPr>
        <w:t xml:space="preserve"> </w:t>
      </w:r>
      <w:r w:rsidRPr="003F1C46">
        <w:rPr>
          <w:rFonts w:hint="eastAsia"/>
          <w:lang w:val="ru-RU"/>
        </w:rPr>
        <w:t>хронического</w:t>
      </w:r>
      <w:r w:rsidRPr="003F1C46">
        <w:rPr>
          <w:lang w:val="ru-RU"/>
        </w:rPr>
        <w:t xml:space="preserve"> </w:t>
      </w:r>
      <w:r w:rsidRPr="003F1C46">
        <w:rPr>
          <w:rFonts w:hint="eastAsia"/>
          <w:lang w:val="ru-RU"/>
        </w:rPr>
        <w:t>пролиферативного</w:t>
      </w:r>
      <w:r w:rsidRPr="003F1C46">
        <w:rPr>
          <w:lang w:val="ru-RU"/>
        </w:rPr>
        <w:t xml:space="preserve"> </w:t>
      </w:r>
      <w:r w:rsidRPr="003F1C46">
        <w:rPr>
          <w:rFonts w:hint="eastAsia"/>
          <w:lang w:val="ru-RU"/>
        </w:rPr>
        <w:t>воспаления</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крыс</w:t>
      </w:r>
    </w:p>
    <w:p w14:paraId="30A3B271" w14:textId="77777777" w:rsidR="003F1C46" w:rsidRPr="003F1C46" w:rsidRDefault="003F1C46" w:rsidP="003F1C46">
      <w:pPr>
        <w:rPr>
          <w:lang w:val="ru-RU"/>
        </w:rPr>
      </w:pPr>
    </w:p>
    <w:p w14:paraId="13015F69" w14:textId="77777777" w:rsidR="003F1C46" w:rsidRPr="003F1C46" w:rsidRDefault="003F1C46" w:rsidP="003F1C46">
      <w:pPr>
        <w:rPr>
          <w:lang w:val="ru-RU"/>
        </w:rPr>
      </w:pPr>
      <w:r w:rsidRPr="003F1C46">
        <w:rPr>
          <w:lang w:val="ru-RU"/>
        </w:rPr>
        <w:t xml:space="preserve">2.2.8 </w:t>
      </w:r>
      <w:r w:rsidRPr="003F1C46">
        <w:rPr>
          <w:rFonts w:hint="eastAsia"/>
          <w:lang w:val="ru-RU"/>
        </w:rPr>
        <w:t>Оценка</w:t>
      </w:r>
      <w:r w:rsidRPr="003F1C46">
        <w:rPr>
          <w:lang w:val="ru-RU"/>
        </w:rPr>
        <w:t xml:space="preserve"> </w:t>
      </w:r>
      <w:r w:rsidRPr="003F1C46">
        <w:rPr>
          <w:rFonts w:hint="eastAsia"/>
          <w:lang w:val="ru-RU"/>
        </w:rPr>
        <w:t>жаропонижающей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p>
    <w:p w14:paraId="36B60820" w14:textId="77777777" w:rsidR="003F1C46" w:rsidRPr="003F1C46" w:rsidRDefault="003F1C46" w:rsidP="003F1C46">
      <w:pPr>
        <w:rPr>
          <w:lang w:val="ru-RU"/>
        </w:rPr>
      </w:pPr>
    </w:p>
    <w:p w14:paraId="00628A52" w14:textId="77777777" w:rsidR="003F1C46" w:rsidRPr="003F1C46" w:rsidRDefault="003F1C46" w:rsidP="003F1C46">
      <w:pPr>
        <w:rPr>
          <w:lang w:val="ru-RU"/>
        </w:rPr>
      </w:pPr>
      <w:r w:rsidRPr="003F1C46">
        <w:rPr>
          <w:lang w:val="ru-RU"/>
        </w:rPr>
        <w:t xml:space="preserve">2.2.9 </w:t>
      </w:r>
      <w:r w:rsidRPr="003F1C46">
        <w:rPr>
          <w:rFonts w:hint="eastAsia"/>
          <w:lang w:val="ru-RU"/>
        </w:rPr>
        <w:t>Оценка</w:t>
      </w:r>
      <w:r w:rsidRPr="003F1C46">
        <w:rPr>
          <w:lang w:val="ru-RU"/>
        </w:rPr>
        <w:t xml:space="preserve"> </w:t>
      </w:r>
      <w:r w:rsidRPr="003F1C46">
        <w:rPr>
          <w:rFonts w:hint="eastAsia"/>
          <w:lang w:val="ru-RU"/>
        </w:rPr>
        <w:t>влияния</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течение</w:t>
      </w:r>
      <w:r w:rsidRPr="003F1C46">
        <w:rPr>
          <w:lang w:val="ru-RU"/>
        </w:rPr>
        <w:t xml:space="preserve"> </w:t>
      </w:r>
      <w:r w:rsidRPr="003F1C46">
        <w:rPr>
          <w:rFonts w:hint="eastAsia"/>
          <w:lang w:val="ru-RU"/>
        </w:rPr>
        <w:t>реакции</w:t>
      </w:r>
      <w:r w:rsidRPr="003F1C46">
        <w:rPr>
          <w:lang w:val="ru-RU"/>
        </w:rPr>
        <w:t xml:space="preserve"> </w:t>
      </w:r>
      <w:r w:rsidRPr="003F1C46">
        <w:rPr>
          <w:rFonts w:hint="eastAsia"/>
          <w:lang w:val="ru-RU"/>
        </w:rPr>
        <w:t>активной</w:t>
      </w:r>
      <w:r w:rsidRPr="003F1C46">
        <w:rPr>
          <w:lang w:val="ru-RU"/>
        </w:rPr>
        <w:t xml:space="preserve"> </w:t>
      </w:r>
      <w:r w:rsidRPr="003F1C46">
        <w:rPr>
          <w:rFonts w:hint="eastAsia"/>
          <w:lang w:val="ru-RU"/>
        </w:rPr>
        <w:t>кожной</w:t>
      </w:r>
      <w:r w:rsidRPr="003F1C46">
        <w:rPr>
          <w:lang w:val="ru-RU"/>
        </w:rPr>
        <w:t xml:space="preserve"> </w:t>
      </w:r>
      <w:r w:rsidRPr="003F1C46">
        <w:rPr>
          <w:rFonts w:hint="eastAsia"/>
          <w:lang w:val="ru-RU"/>
        </w:rPr>
        <w:t>анафилаксии</w:t>
      </w:r>
    </w:p>
    <w:p w14:paraId="5F612555" w14:textId="77777777" w:rsidR="003F1C46" w:rsidRPr="003F1C46" w:rsidRDefault="003F1C46" w:rsidP="003F1C46">
      <w:pPr>
        <w:rPr>
          <w:lang w:val="ru-RU"/>
        </w:rPr>
      </w:pPr>
    </w:p>
    <w:p w14:paraId="2CE21AE7" w14:textId="77777777" w:rsidR="003F1C46" w:rsidRPr="003F1C46" w:rsidRDefault="003F1C46" w:rsidP="003F1C46">
      <w:pPr>
        <w:rPr>
          <w:lang w:val="ru-RU"/>
        </w:rPr>
      </w:pPr>
      <w:r w:rsidRPr="003F1C46">
        <w:rPr>
          <w:lang w:val="ru-RU"/>
        </w:rPr>
        <w:t xml:space="preserve">2.2.10 </w:t>
      </w:r>
      <w:r w:rsidRPr="003F1C46">
        <w:rPr>
          <w:rFonts w:hint="eastAsia"/>
          <w:lang w:val="ru-RU"/>
        </w:rPr>
        <w:t>Оценка</w:t>
      </w:r>
      <w:r w:rsidRPr="003F1C46">
        <w:rPr>
          <w:lang w:val="ru-RU"/>
        </w:rPr>
        <w:t xml:space="preserve"> </w:t>
      </w:r>
      <w:r w:rsidRPr="003F1C46">
        <w:rPr>
          <w:rFonts w:hint="eastAsia"/>
          <w:lang w:val="ru-RU"/>
        </w:rPr>
        <w:t>противоожоговой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p>
    <w:p w14:paraId="792EDCCB" w14:textId="77777777" w:rsidR="003F1C46" w:rsidRPr="003F1C46" w:rsidRDefault="003F1C46" w:rsidP="003F1C46">
      <w:pPr>
        <w:rPr>
          <w:lang w:val="ru-RU"/>
        </w:rPr>
      </w:pPr>
    </w:p>
    <w:p w14:paraId="15D93F86" w14:textId="77777777" w:rsidR="003F1C46" w:rsidRPr="003F1C46" w:rsidRDefault="003F1C46" w:rsidP="003F1C46">
      <w:pPr>
        <w:rPr>
          <w:lang w:val="ru-RU"/>
        </w:rPr>
      </w:pPr>
      <w:r w:rsidRPr="003F1C46">
        <w:rPr>
          <w:lang w:val="ru-RU"/>
        </w:rPr>
        <w:t xml:space="preserve">2.2.11 </w:t>
      </w:r>
      <w:r w:rsidRPr="003F1C46">
        <w:rPr>
          <w:rFonts w:hint="eastAsia"/>
          <w:lang w:val="ru-RU"/>
        </w:rPr>
        <w:t>Статистические</w:t>
      </w:r>
      <w:r w:rsidRPr="003F1C46">
        <w:rPr>
          <w:lang w:val="ru-RU"/>
        </w:rPr>
        <w:t xml:space="preserve"> </w:t>
      </w:r>
      <w:r w:rsidRPr="003F1C46">
        <w:rPr>
          <w:rFonts w:hint="eastAsia"/>
          <w:lang w:val="ru-RU"/>
        </w:rPr>
        <w:t>методы</w:t>
      </w:r>
      <w:r w:rsidRPr="003F1C46">
        <w:rPr>
          <w:lang w:val="ru-RU"/>
        </w:rPr>
        <w:t xml:space="preserve"> </w:t>
      </w:r>
      <w:r w:rsidRPr="003F1C46">
        <w:rPr>
          <w:rFonts w:hint="eastAsia"/>
          <w:lang w:val="ru-RU"/>
        </w:rPr>
        <w:t>обработки</w:t>
      </w:r>
    </w:p>
    <w:p w14:paraId="4A66C12F" w14:textId="77777777" w:rsidR="003F1C46" w:rsidRPr="003F1C46" w:rsidRDefault="003F1C46" w:rsidP="003F1C46">
      <w:pPr>
        <w:rPr>
          <w:lang w:val="ru-RU"/>
        </w:rPr>
      </w:pPr>
    </w:p>
    <w:p w14:paraId="630E092E" w14:textId="77777777" w:rsidR="003F1C46" w:rsidRPr="003F1C46" w:rsidRDefault="003F1C46" w:rsidP="003F1C46">
      <w:pPr>
        <w:rPr>
          <w:lang w:val="ru-RU"/>
        </w:rPr>
      </w:pPr>
      <w:r w:rsidRPr="003F1C46">
        <w:rPr>
          <w:rFonts w:hint="eastAsia"/>
          <w:lang w:val="ru-RU"/>
        </w:rPr>
        <w:t>Глава</w:t>
      </w:r>
      <w:r w:rsidRPr="003F1C46">
        <w:rPr>
          <w:lang w:val="ru-RU"/>
        </w:rPr>
        <w:t xml:space="preserve"> 3. </w:t>
      </w:r>
      <w:r w:rsidRPr="003F1C46">
        <w:rPr>
          <w:rFonts w:hint="eastAsia"/>
          <w:lang w:val="ru-RU"/>
        </w:rPr>
        <w:t>Оценка</w:t>
      </w:r>
      <w:r w:rsidRPr="003F1C46">
        <w:rPr>
          <w:lang w:val="ru-RU"/>
        </w:rPr>
        <w:t xml:space="preserve"> </w:t>
      </w:r>
      <w:r w:rsidRPr="003F1C46">
        <w:rPr>
          <w:rFonts w:hint="eastAsia"/>
          <w:lang w:val="ru-RU"/>
        </w:rPr>
        <w:t>острой</w:t>
      </w:r>
      <w:r w:rsidRPr="003F1C46">
        <w:rPr>
          <w:lang w:val="ru-RU"/>
        </w:rPr>
        <w:t xml:space="preserve"> </w:t>
      </w:r>
      <w:r w:rsidRPr="003F1C46">
        <w:rPr>
          <w:rFonts w:hint="eastAsia"/>
          <w:lang w:val="ru-RU"/>
        </w:rPr>
        <w:t>токсичности</w:t>
      </w:r>
      <w:r w:rsidRPr="003F1C46">
        <w:rPr>
          <w:lang w:val="ru-RU"/>
        </w:rPr>
        <w:t xml:space="preserve"> </w:t>
      </w:r>
      <w:r w:rsidRPr="003F1C46">
        <w:rPr>
          <w:rFonts w:hint="eastAsia"/>
          <w:lang w:val="ru-RU"/>
        </w:rPr>
        <w:t>и</w:t>
      </w:r>
      <w:r w:rsidRPr="003F1C46">
        <w:rPr>
          <w:lang w:val="ru-RU"/>
        </w:rPr>
        <w:t xml:space="preserve"> </w:t>
      </w:r>
      <w:r w:rsidRPr="003F1C46">
        <w:rPr>
          <w:rFonts w:hint="eastAsia"/>
          <w:lang w:val="ru-RU"/>
        </w:rPr>
        <w:t>ульцерогенности</w:t>
      </w:r>
      <w:r w:rsidRPr="003F1C46">
        <w:rPr>
          <w:lang w:val="ru-RU"/>
        </w:rPr>
        <w:t xml:space="preserve"> </w:t>
      </w:r>
      <w:r w:rsidRPr="003F1C46">
        <w:rPr>
          <w:rFonts w:hint="eastAsia"/>
          <w:lang w:val="ru-RU"/>
        </w:rPr>
        <w:t>ацексазоламида</w:t>
      </w:r>
    </w:p>
    <w:p w14:paraId="2C831323" w14:textId="77777777" w:rsidR="003F1C46" w:rsidRPr="003F1C46" w:rsidRDefault="003F1C46" w:rsidP="003F1C46">
      <w:pPr>
        <w:rPr>
          <w:lang w:val="ru-RU"/>
        </w:rPr>
      </w:pPr>
    </w:p>
    <w:p w14:paraId="3B81EEFF" w14:textId="77777777" w:rsidR="003F1C46" w:rsidRPr="003F1C46" w:rsidRDefault="003F1C46" w:rsidP="003F1C46">
      <w:pPr>
        <w:rPr>
          <w:lang w:val="ru-RU"/>
        </w:rPr>
      </w:pPr>
      <w:r w:rsidRPr="003F1C46">
        <w:rPr>
          <w:lang w:val="ru-RU"/>
        </w:rPr>
        <w:t xml:space="preserve">3.1 </w:t>
      </w:r>
      <w:r w:rsidRPr="003F1C46">
        <w:rPr>
          <w:rFonts w:hint="eastAsia"/>
          <w:lang w:val="ru-RU"/>
        </w:rPr>
        <w:t>Оценка</w:t>
      </w:r>
      <w:r w:rsidRPr="003F1C46">
        <w:rPr>
          <w:lang w:val="ru-RU"/>
        </w:rPr>
        <w:t xml:space="preserve"> </w:t>
      </w:r>
      <w:r w:rsidRPr="003F1C46">
        <w:rPr>
          <w:rFonts w:hint="eastAsia"/>
          <w:lang w:val="ru-RU"/>
        </w:rPr>
        <w:t>острой</w:t>
      </w:r>
      <w:r w:rsidRPr="003F1C46">
        <w:rPr>
          <w:lang w:val="ru-RU"/>
        </w:rPr>
        <w:t xml:space="preserve"> </w:t>
      </w:r>
      <w:r w:rsidRPr="003F1C46">
        <w:rPr>
          <w:rFonts w:hint="eastAsia"/>
          <w:lang w:val="ru-RU"/>
        </w:rPr>
        <w:t>токсичности</w:t>
      </w:r>
      <w:r w:rsidRPr="003F1C46">
        <w:rPr>
          <w:lang w:val="ru-RU"/>
        </w:rPr>
        <w:t xml:space="preserve"> </w:t>
      </w:r>
      <w:r w:rsidRPr="003F1C46">
        <w:rPr>
          <w:rFonts w:hint="eastAsia"/>
          <w:lang w:val="ru-RU"/>
        </w:rPr>
        <w:t>ацексазоламида</w:t>
      </w:r>
    </w:p>
    <w:p w14:paraId="02BA78D8" w14:textId="77777777" w:rsidR="003F1C46" w:rsidRPr="003F1C46" w:rsidRDefault="003F1C46" w:rsidP="003F1C46">
      <w:pPr>
        <w:rPr>
          <w:lang w:val="ru-RU"/>
        </w:rPr>
      </w:pPr>
    </w:p>
    <w:p w14:paraId="46BA9F88" w14:textId="77777777" w:rsidR="003F1C46" w:rsidRPr="003F1C46" w:rsidRDefault="003F1C46" w:rsidP="003F1C46">
      <w:pPr>
        <w:rPr>
          <w:lang w:val="ru-RU"/>
        </w:rPr>
      </w:pPr>
      <w:r w:rsidRPr="003F1C46">
        <w:rPr>
          <w:lang w:val="ru-RU"/>
        </w:rPr>
        <w:t xml:space="preserve">3.2 </w:t>
      </w:r>
      <w:r w:rsidRPr="003F1C46">
        <w:rPr>
          <w:rFonts w:hint="eastAsia"/>
          <w:lang w:val="ru-RU"/>
        </w:rPr>
        <w:t>Оценка</w:t>
      </w:r>
      <w:r w:rsidRPr="003F1C46">
        <w:rPr>
          <w:lang w:val="ru-RU"/>
        </w:rPr>
        <w:t xml:space="preserve"> </w:t>
      </w:r>
      <w:r w:rsidRPr="003F1C46">
        <w:rPr>
          <w:rFonts w:hint="eastAsia"/>
          <w:lang w:val="ru-RU"/>
        </w:rPr>
        <w:t>ульцерогенности</w:t>
      </w:r>
      <w:r w:rsidRPr="003F1C46">
        <w:rPr>
          <w:lang w:val="ru-RU"/>
        </w:rPr>
        <w:t xml:space="preserve"> </w:t>
      </w:r>
      <w:r w:rsidRPr="003F1C46">
        <w:rPr>
          <w:rFonts w:hint="eastAsia"/>
          <w:lang w:val="ru-RU"/>
        </w:rPr>
        <w:t>ацексазоламида</w:t>
      </w:r>
    </w:p>
    <w:p w14:paraId="0086EC92" w14:textId="77777777" w:rsidR="003F1C46" w:rsidRPr="003F1C46" w:rsidRDefault="003F1C46" w:rsidP="003F1C46">
      <w:pPr>
        <w:rPr>
          <w:lang w:val="ru-RU"/>
        </w:rPr>
      </w:pPr>
    </w:p>
    <w:p w14:paraId="532E3E15" w14:textId="77777777" w:rsidR="003F1C46" w:rsidRPr="003F1C46" w:rsidRDefault="003F1C46" w:rsidP="003F1C46">
      <w:pPr>
        <w:rPr>
          <w:lang w:val="ru-RU"/>
        </w:rPr>
      </w:pPr>
      <w:r w:rsidRPr="003F1C46">
        <w:rPr>
          <w:rFonts w:hint="eastAsia"/>
          <w:lang w:val="ru-RU"/>
        </w:rPr>
        <w:t>Глава</w:t>
      </w:r>
      <w:r w:rsidRPr="003F1C46">
        <w:rPr>
          <w:lang w:val="ru-RU"/>
        </w:rPr>
        <w:t xml:space="preserve"> 4. </w:t>
      </w:r>
      <w:r w:rsidRPr="003F1C46">
        <w:rPr>
          <w:rFonts w:hint="eastAsia"/>
          <w:lang w:val="ru-RU"/>
        </w:rPr>
        <w:t>Оценка</w:t>
      </w:r>
      <w:r w:rsidRPr="003F1C46">
        <w:rPr>
          <w:lang w:val="ru-RU"/>
        </w:rPr>
        <w:t xml:space="preserve"> </w:t>
      </w:r>
      <w:r w:rsidRPr="003F1C46">
        <w:rPr>
          <w:rFonts w:hint="eastAsia"/>
          <w:lang w:val="ru-RU"/>
        </w:rPr>
        <w:t>противовоспалительной</w:t>
      </w:r>
      <w:r w:rsidRPr="003F1C46">
        <w:rPr>
          <w:lang w:val="ru-RU"/>
        </w:rPr>
        <w:t xml:space="preserve"> </w:t>
      </w:r>
      <w:r w:rsidRPr="003F1C46">
        <w:rPr>
          <w:rFonts w:hint="eastAsia"/>
          <w:lang w:val="ru-RU"/>
        </w:rPr>
        <w:t>обезболивающей</w:t>
      </w:r>
      <w:r w:rsidRPr="003F1C46">
        <w:rPr>
          <w:lang w:val="ru-RU"/>
        </w:rPr>
        <w:t xml:space="preserve">, </w:t>
      </w:r>
      <w:r w:rsidRPr="003F1C46">
        <w:rPr>
          <w:rFonts w:hint="eastAsia"/>
          <w:lang w:val="ru-RU"/>
        </w:rPr>
        <w:t>жаропонижающей</w:t>
      </w:r>
      <w:r w:rsidRPr="003F1C46">
        <w:rPr>
          <w:lang w:val="ru-RU"/>
        </w:rPr>
        <w:t xml:space="preserve">, </w:t>
      </w:r>
      <w:r w:rsidRPr="003F1C46">
        <w:rPr>
          <w:rFonts w:hint="eastAsia"/>
          <w:lang w:val="ru-RU"/>
        </w:rPr>
        <w:t>противоаллергической</w:t>
      </w:r>
      <w:r w:rsidRPr="003F1C46">
        <w:rPr>
          <w:lang w:val="ru-RU"/>
        </w:rPr>
        <w:t xml:space="preserve"> </w:t>
      </w:r>
      <w:r w:rsidRPr="003F1C46">
        <w:rPr>
          <w:rFonts w:hint="eastAsia"/>
          <w:lang w:val="ru-RU"/>
        </w:rPr>
        <w:t>и</w:t>
      </w:r>
      <w:r w:rsidRPr="003F1C46">
        <w:rPr>
          <w:lang w:val="ru-RU"/>
        </w:rPr>
        <w:t xml:space="preserve"> </w:t>
      </w:r>
      <w:r w:rsidRPr="003F1C46">
        <w:rPr>
          <w:rFonts w:hint="eastAsia"/>
          <w:lang w:val="ru-RU"/>
        </w:rPr>
        <w:t>противоожоговой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p>
    <w:p w14:paraId="30108971" w14:textId="77777777" w:rsidR="003F1C46" w:rsidRPr="003F1C46" w:rsidRDefault="003F1C46" w:rsidP="003F1C46">
      <w:pPr>
        <w:rPr>
          <w:lang w:val="ru-RU"/>
        </w:rPr>
      </w:pPr>
    </w:p>
    <w:p w14:paraId="057582E1" w14:textId="77777777" w:rsidR="003F1C46" w:rsidRPr="003F1C46" w:rsidRDefault="003F1C46" w:rsidP="003F1C46">
      <w:pPr>
        <w:rPr>
          <w:lang w:val="ru-RU"/>
        </w:rPr>
      </w:pPr>
      <w:r w:rsidRPr="003F1C46">
        <w:rPr>
          <w:lang w:val="ru-RU"/>
        </w:rPr>
        <w:t xml:space="preserve">4.1 </w:t>
      </w:r>
      <w:r w:rsidRPr="003F1C46">
        <w:rPr>
          <w:rFonts w:hint="eastAsia"/>
          <w:lang w:val="ru-RU"/>
        </w:rPr>
        <w:t>Оценка</w:t>
      </w:r>
      <w:r w:rsidRPr="003F1C46">
        <w:rPr>
          <w:lang w:val="ru-RU"/>
        </w:rPr>
        <w:t xml:space="preserve"> </w:t>
      </w:r>
      <w:r w:rsidRPr="003F1C46">
        <w:rPr>
          <w:rFonts w:hint="eastAsia"/>
          <w:lang w:val="ru-RU"/>
        </w:rPr>
        <w:t>влияния</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течение</w:t>
      </w:r>
      <w:r w:rsidRPr="003F1C46">
        <w:rPr>
          <w:lang w:val="ru-RU"/>
        </w:rPr>
        <w:t xml:space="preserve"> </w:t>
      </w:r>
      <w:r w:rsidRPr="003F1C46">
        <w:rPr>
          <w:rFonts w:hint="eastAsia"/>
          <w:lang w:val="ru-RU"/>
        </w:rPr>
        <w:t>острого</w:t>
      </w:r>
      <w:r w:rsidRPr="003F1C46">
        <w:rPr>
          <w:lang w:val="ru-RU"/>
        </w:rPr>
        <w:t xml:space="preserve"> </w:t>
      </w:r>
      <w:r w:rsidRPr="003F1C46">
        <w:rPr>
          <w:rFonts w:hint="eastAsia"/>
          <w:lang w:val="ru-RU"/>
        </w:rPr>
        <w:t>экссудативного</w:t>
      </w:r>
      <w:r w:rsidRPr="003F1C46">
        <w:rPr>
          <w:lang w:val="ru-RU"/>
        </w:rPr>
        <w:t xml:space="preserve"> </w:t>
      </w:r>
      <w:r w:rsidRPr="003F1C46">
        <w:rPr>
          <w:rFonts w:hint="eastAsia"/>
          <w:lang w:val="ru-RU"/>
        </w:rPr>
        <w:t>воспаления</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крыс</w:t>
      </w:r>
    </w:p>
    <w:p w14:paraId="082AA884" w14:textId="77777777" w:rsidR="003F1C46" w:rsidRPr="003F1C46" w:rsidRDefault="003F1C46" w:rsidP="003F1C46">
      <w:pPr>
        <w:rPr>
          <w:lang w:val="ru-RU"/>
        </w:rPr>
      </w:pPr>
    </w:p>
    <w:p w14:paraId="678F7AF6" w14:textId="77777777" w:rsidR="003F1C46" w:rsidRPr="003F1C46" w:rsidRDefault="003F1C46" w:rsidP="003F1C46">
      <w:pPr>
        <w:rPr>
          <w:lang w:val="ru-RU"/>
        </w:rPr>
      </w:pPr>
      <w:r w:rsidRPr="003F1C46">
        <w:rPr>
          <w:lang w:val="ru-RU"/>
        </w:rPr>
        <w:t xml:space="preserve">4.2 </w:t>
      </w:r>
      <w:r w:rsidRPr="003F1C46">
        <w:rPr>
          <w:rFonts w:hint="eastAsia"/>
          <w:lang w:val="ru-RU"/>
        </w:rPr>
        <w:t>Оценка</w:t>
      </w:r>
      <w:r w:rsidRPr="003F1C46">
        <w:rPr>
          <w:lang w:val="ru-RU"/>
        </w:rPr>
        <w:t xml:space="preserve"> </w:t>
      </w:r>
      <w:r w:rsidRPr="003F1C46">
        <w:rPr>
          <w:rFonts w:hint="eastAsia"/>
          <w:lang w:val="ru-RU"/>
        </w:rPr>
        <w:t>влияния</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течение</w:t>
      </w:r>
      <w:r w:rsidRPr="003F1C46">
        <w:rPr>
          <w:lang w:val="ru-RU"/>
        </w:rPr>
        <w:t xml:space="preserve"> </w:t>
      </w:r>
      <w:r w:rsidRPr="003F1C46">
        <w:rPr>
          <w:rFonts w:hint="eastAsia"/>
          <w:lang w:val="ru-RU"/>
        </w:rPr>
        <w:t>хронического</w:t>
      </w:r>
      <w:r w:rsidRPr="003F1C46">
        <w:rPr>
          <w:lang w:val="ru-RU"/>
        </w:rPr>
        <w:t xml:space="preserve"> </w:t>
      </w:r>
      <w:r w:rsidRPr="003F1C46">
        <w:rPr>
          <w:rFonts w:hint="eastAsia"/>
          <w:lang w:val="ru-RU"/>
        </w:rPr>
        <w:t>пролиферативного</w:t>
      </w:r>
      <w:r w:rsidRPr="003F1C46">
        <w:rPr>
          <w:lang w:val="ru-RU"/>
        </w:rPr>
        <w:t xml:space="preserve"> </w:t>
      </w:r>
      <w:r w:rsidRPr="003F1C46">
        <w:rPr>
          <w:rFonts w:hint="eastAsia"/>
          <w:lang w:val="ru-RU"/>
        </w:rPr>
        <w:t>воспаления</w:t>
      </w:r>
    </w:p>
    <w:p w14:paraId="066D1340" w14:textId="77777777" w:rsidR="003F1C46" w:rsidRPr="003F1C46" w:rsidRDefault="003F1C46" w:rsidP="003F1C46">
      <w:pPr>
        <w:rPr>
          <w:lang w:val="ru-RU"/>
        </w:rPr>
      </w:pPr>
    </w:p>
    <w:p w14:paraId="21883699" w14:textId="77777777" w:rsidR="003F1C46" w:rsidRPr="003F1C46" w:rsidRDefault="003F1C46" w:rsidP="003F1C46">
      <w:pPr>
        <w:rPr>
          <w:lang w:val="ru-RU"/>
        </w:rPr>
      </w:pPr>
      <w:r w:rsidRPr="003F1C46">
        <w:rPr>
          <w:lang w:val="ru-RU"/>
        </w:rPr>
        <w:lastRenderedPageBreak/>
        <w:t xml:space="preserve">4.3 </w:t>
      </w:r>
      <w:r w:rsidRPr="003F1C46">
        <w:rPr>
          <w:rFonts w:hint="eastAsia"/>
          <w:lang w:val="ru-RU"/>
        </w:rPr>
        <w:t>Оценка</w:t>
      </w:r>
      <w:r w:rsidRPr="003F1C46">
        <w:rPr>
          <w:lang w:val="ru-RU"/>
        </w:rPr>
        <w:t xml:space="preserve"> </w:t>
      </w:r>
      <w:r w:rsidRPr="003F1C46">
        <w:rPr>
          <w:rFonts w:hint="eastAsia"/>
          <w:lang w:val="ru-RU"/>
        </w:rPr>
        <w:t>анальгетической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модели</w:t>
      </w:r>
      <w:r w:rsidRPr="003F1C46">
        <w:rPr>
          <w:lang w:val="ru-RU"/>
        </w:rPr>
        <w:t xml:space="preserve"> </w:t>
      </w:r>
      <w:r w:rsidRPr="003F1C46">
        <w:rPr>
          <w:rFonts w:hint="eastAsia"/>
          <w:lang w:val="ru-RU"/>
        </w:rPr>
        <w:t>воспалительной</w:t>
      </w:r>
      <w:r w:rsidRPr="003F1C46">
        <w:rPr>
          <w:lang w:val="ru-RU"/>
        </w:rPr>
        <w:t xml:space="preserve"> </w:t>
      </w:r>
      <w:r w:rsidRPr="003F1C46">
        <w:rPr>
          <w:rFonts w:hint="eastAsia"/>
          <w:lang w:val="ru-RU"/>
        </w:rPr>
        <w:t>гиперальгезии</w:t>
      </w:r>
      <w:r w:rsidRPr="003F1C46">
        <w:rPr>
          <w:lang w:val="ru-RU"/>
        </w:rPr>
        <w:t xml:space="preserve"> (</w:t>
      </w:r>
      <w:r w:rsidRPr="003F1C46">
        <w:rPr>
          <w:rFonts w:hint="eastAsia"/>
          <w:lang w:val="ru-RU"/>
        </w:rPr>
        <w:t>механическое</w:t>
      </w:r>
      <w:r w:rsidRPr="003F1C46">
        <w:rPr>
          <w:lang w:val="ru-RU"/>
        </w:rPr>
        <w:t xml:space="preserve"> </w:t>
      </w:r>
      <w:r w:rsidRPr="003F1C46">
        <w:rPr>
          <w:rFonts w:hint="eastAsia"/>
          <w:lang w:val="ru-RU"/>
        </w:rPr>
        <w:t>раздражение</w:t>
      </w:r>
      <w:r w:rsidRPr="003F1C46">
        <w:rPr>
          <w:lang w:val="ru-RU"/>
        </w:rPr>
        <w:t xml:space="preserve"> </w:t>
      </w:r>
      <w:r w:rsidRPr="003F1C46">
        <w:rPr>
          <w:rFonts w:hint="eastAsia"/>
          <w:lang w:val="ru-RU"/>
        </w:rPr>
        <w:t>воспаленной</w:t>
      </w:r>
      <w:r w:rsidRPr="003F1C46">
        <w:rPr>
          <w:lang w:val="ru-RU"/>
        </w:rPr>
        <w:t xml:space="preserve"> </w:t>
      </w:r>
      <w:r w:rsidRPr="003F1C46">
        <w:rPr>
          <w:rFonts w:hint="eastAsia"/>
          <w:lang w:val="ru-RU"/>
        </w:rPr>
        <w:t>лапы</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крыс</w:t>
      </w:r>
      <w:r w:rsidRPr="003F1C46">
        <w:rPr>
          <w:lang w:val="ru-RU"/>
        </w:rPr>
        <w:t>)</w:t>
      </w:r>
    </w:p>
    <w:p w14:paraId="01A355D7" w14:textId="77777777" w:rsidR="003F1C46" w:rsidRPr="003F1C46" w:rsidRDefault="003F1C46" w:rsidP="003F1C46">
      <w:pPr>
        <w:rPr>
          <w:lang w:val="ru-RU"/>
        </w:rPr>
      </w:pPr>
    </w:p>
    <w:p w14:paraId="7220CCCE" w14:textId="77777777" w:rsidR="003F1C46" w:rsidRPr="003F1C46" w:rsidRDefault="003F1C46" w:rsidP="003F1C46">
      <w:pPr>
        <w:rPr>
          <w:lang w:val="ru-RU"/>
        </w:rPr>
      </w:pPr>
      <w:r w:rsidRPr="003F1C46">
        <w:rPr>
          <w:lang w:val="ru-RU"/>
        </w:rPr>
        <w:t xml:space="preserve">4.4 </w:t>
      </w:r>
      <w:r w:rsidRPr="003F1C46">
        <w:rPr>
          <w:rFonts w:hint="eastAsia"/>
          <w:lang w:val="ru-RU"/>
        </w:rPr>
        <w:t>Оценка</w:t>
      </w:r>
      <w:r w:rsidRPr="003F1C46">
        <w:rPr>
          <w:lang w:val="ru-RU"/>
        </w:rPr>
        <w:t xml:space="preserve"> </w:t>
      </w:r>
      <w:r w:rsidRPr="003F1C46">
        <w:rPr>
          <w:rFonts w:hint="eastAsia"/>
          <w:lang w:val="ru-RU"/>
        </w:rPr>
        <w:t>анальгетической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модели</w:t>
      </w:r>
      <w:r w:rsidRPr="003F1C46">
        <w:rPr>
          <w:lang w:val="ru-RU"/>
        </w:rPr>
        <w:t xml:space="preserve"> </w:t>
      </w:r>
      <w:r w:rsidRPr="003F1C46">
        <w:rPr>
          <w:rFonts w:hint="eastAsia"/>
          <w:lang w:val="ru-RU"/>
        </w:rPr>
        <w:t>химического</w:t>
      </w:r>
      <w:r w:rsidRPr="003F1C46">
        <w:rPr>
          <w:lang w:val="ru-RU"/>
        </w:rPr>
        <w:t xml:space="preserve"> </w:t>
      </w:r>
      <w:r w:rsidRPr="003F1C46">
        <w:rPr>
          <w:rFonts w:hint="eastAsia"/>
          <w:lang w:val="ru-RU"/>
        </w:rPr>
        <w:t>раздражения</w:t>
      </w:r>
      <w:r w:rsidRPr="003F1C46">
        <w:rPr>
          <w:lang w:val="ru-RU"/>
        </w:rPr>
        <w:t xml:space="preserve"> </w:t>
      </w:r>
      <w:r w:rsidRPr="003F1C46">
        <w:rPr>
          <w:rFonts w:hint="eastAsia"/>
          <w:lang w:val="ru-RU"/>
        </w:rPr>
        <w:t>брюшины</w:t>
      </w:r>
    </w:p>
    <w:p w14:paraId="6F5DE169" w14:textId="77777777" w:rsidR="003F1C46" w:rsidRPr="003F1C46" w:rsidRDefault="003F1C46" w:rsidP="003F1C46">
      <w:pPr>
        <w:rPr>
          <w:lang w:val="ru-RU"/>
        </w:rPr>
      </w:pPr>
    </w:p>
    <w:p w14:paraId="7F9D7825" w14:textId="77777777" w:rsidR="003F1C46" w:rsidRPr="003F1C46" w:rsidRDefault="003F1C46" w:rsidP="003F1C46">
      <w:pPr>
        <w:rPr>
          <w:lang w:val="ru-RU"/>
        </w:rPr>
      </w:pPr>
      <w:r w:rsidRPr="003F1C46">
        <w:rPr>
          <w:lang w:val="ru-RU"/>
        </w:rPr>
        <w:t xml:space="preserve">4.5 </w:t>
      </w:r>
      <w:r w:rsidRPr="003F1C46">
        <w:rPr>
          <w:rFonts w:hint="eastAsia"/>
          <w:lang w:val="ru-RU"/>
        </w:rPr>
        <w:t>Оценка</w:t>
      </w:r>
      <w:r w:rsidRPr="003F1C46">
        <w:rPr>
          <w:lang w:val="ru-RU"/>
        </w:rPr>
        <w:t xml:space="preserve"> </w:t>
      </w:r>
      <w:r w:rsidRPr="003F1C46">
        <w:rPr>
          <w:rFonts w:hint="eastAsia"/>
          <w:lang w:val="ru-RU"/>
        </w:rPr>
        <w:t>анальгетической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нового</w:t>
      </w:r>
      <w:r w:rsidRPr="003F1C46">
        <w:rPr>
          <w:lang w:val="ru-RU"/>
        </w:rPr>
        <w:t xml:space="preserve"> </w:t>
      </w:r>
      <w:r w:rsidRPr="003F1C46">
        <w:rPr>
          <w:rFonts w:hint="eastAsia"/>
          <w:lang w:val="ru-RU"/>
        </w:rPr>
        <w:t>аминокислотного</w:t>
      </w:r>
      <w:r w:rsidRPr="003F1C46">
        <w:rPr>
          <w:lang w:val="ru-RU"/>
        </w:rPr>
        <w:t xml:space="preserve"> </w:t>
      </w:r>
      <w:r w:rsidRPr="003F1C46">
        <w:rPr>
          <w:rFonts w:hint="eastAsia"/>
          <w:lang w:val="ru-RU"/>
        </w:rPr>
        <w:t>производного</w:t>
      </w:r>
      <w:r w:rsidRPr="003F1C46">
        <w:rPr>
          <w:lang w:val="ru-RU"/>
        </w:rPr>
        <w:t xml:space="preserve"> </w:t>
      </w:r>
      <w:r w:rsidRPr="003F1C46">
        <w:rPr>
          <w:rFonts w:hint="eastAsia"/>
          <w:lang w:val="ru-RU"/>
        </w:rPr>
        <w:t>тиадиазола</w:t>
      </w:r>
      <w:r w:rsidRPr="003F1C46">
        <w:rPr>
          <w:lang w:val="ru-RU"/>
        </w:rPr>
        <w:t xml:space="preserve"> </w:t>
      </w:r>
      <w:r w:rsidRPr="003F1C46">
        <w:rPr>
          <w:rFonts w:hint="eastAsia"/>
          <w:lang w:val="ru-RU"/>
        </w:rPr>
        <w:t>в</w:t>
      </w:r>
      <w:r w:rsidRPr="003F1C46">
        <w:rPr>
          <w:lang w:val="ru-RU"/>
        </w:rPr>
        <w:t xml:space="preserve"> </w:t>
      </w:r>
      <w:r w:rsidRPr="003F1C46">
        <w:rPr>
          <w:rFonts w:hint="eastAsia"/>
          <w:lang w:val="ru-RU"/>
        </w:rPr>
        <w:t>тесте</w:t>
      </w:r>
      <w:r w:rsidRPr="003F1C46">
        <w:rPr>
          <w:lang w:val="ru-RU"/>
        </w:rPr>
        <w:t xml:space="preserve"> </w:t>
      </w:r>
      <w:r w:rsidRPr="003F1C46">
        <w:rPr>
          <w:rFonts w:hint="eastAsia"/>
          <w:lang w:val="ru-RU"/>
        </w:rPr>
        <w:t>горячей</w:t>
      </w:r>
      <w:r w:rsidRPr="003F1C46">
        <w:rPr>
          <w:lang w:val="ru-RU"/>
        </w:rPr>
        <w:t xml:space="preserve"> </w:t>
      </w:r>
      <w:r w:rsidRPr="003F1C46">
        <w:rPr>
          <w:rFonts w:hint="eastAsia"/>
          <w:lang w:val="ru-RU"/>
        </w:rPr>
        <w:t>пластины</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мышей</w:t>
      </w:r>
    </w:p>
    <w:p w14:paraId="57171F26" w14:textId="77777777" w:rsidR="003F1C46" w:rsidRPr="003F1C46" w:rsidRDefault="003F1C46" w:rsidP="003F1C46">
      <w:pPr>
        <w:rPr>
          <w:lang w:val="ru-RU"/>
        </w:rPr>
      </w:pPr>
    </w:p>
    <w:p w14:paraId="2D12CA73" w14:textId="77777777" w:rsidR="003F1C46" w:rsidRPr="003F1C46" w:rsidRDefault="003F1C46" w:rsidP="003F1C46">
      <w:pPr>
        <w:rPr>
          <w:lang w:val="ru-RU"/>
        </w:rPr>
      </w:pPr>
      <w:r w:rsidRPr="003F1C46">
        <w:rPr>
          <w:lang w:val="ru-RU"/>
        </w:rPr>
        <w:t xml:space="preserve">4.6 </w:t>
      </w:r>
      <w:r w:rsidRPr="003F1C46">
        <w:rPr>
          <w:rFonts w:hint="eastAsia"/>
          <w:lang w:val="ru-RU"/>
        </w:rPr>
        <w:t>Оценка</w:t>
      </w:r>
      <w:r w:rsidRPr="003F1C46">
        <w:rPr>
          <w:lang w:val="ru-RU"/>
        </w:rPr>
        <w:t xml:space="preserve"> </w:t>
      </w:r>
      <w:r w:rsidRPr="003F1C46">
        <w:rPr>
          <w:rFonts w:hint="eastAsia"/>
          <w:lang w:val="ru-RU"/>
        </w:rPr>
        <w:t>жаропонижающей</w:t>
      </w:r>
      <w:r w:rsidRPr="003F1C46">
        <w:rPr>
          <w:lang w:val="ru-RU"/>
        </w:rPr>
        <w:t xml:space="preserve"> </w:t>
      </w:r>
      <w:r w:rsidRPr="003F1C46">
        <w:rPr>
          <w:rFonts w:hint="eastAsia"/>
          <w:lang w:val="ru-RU"/>
        </w:rPr>
        <w:t>активности</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модели</w:t>
      </w:r>
      <w:r w:rsidRPr="003F1C46">
        <w:rPr>
          <w:lang w:val="ru-RU"/>
        </w:rPr>
        <w:t xml:space="preserve"> </w:t>
      </w:r>
      <w:r w:rsidRPr="003F1C46">
        <w:rPr>
          <w:rFonts w:hint="eastAsia"/>
          <w:lang w:val="ru-RU"/>
        </w:rPr>
        <w:t>дрожжевой</w:t>
      </w:r>
    </w:p>
    <w:p w14:paraId="44ED68DB" w14:textId="77777777" w:rsidR="003F1C46" w:rsidRPr="003F1C46" w:rsidRDefault="003F1C46" w:rsidP="003F1C46">
      <w:pPr>
        <w:rPr>
          <w:lang w:val="ru-RU"/>
        </w:rPr>
      </w:pPr>
    </w:p>
    <w:p w14:paraId="62DC738C" w14:textId="77777777" w:rsidR="003F1C46" w:rsidRPr="003F1C46" w:rsidRDefault="003F1C46" w:rsidP="003F1C46">
      <w:pPr>
        <w:rPr>
          <w:lang w:val="ru-RU"/>
        </w:rPr>
      </w:pPr>
      <w:r w:rsidRPr="003F1C46">
        <w:rPr>
          <w:rFonts w:hint="eastAsia"/>
          <w:lang w:val="ru-RU"/>
        </w:rPr>
        <w:t>лихорадки</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крыс</w:t>
      </w:r>
    </w:p>
    <w:p w14:paraId="3E49A178" w14:textId="77777777" w:rsidR="003F1C46" w:rsidRPr="003F1C46" w:rsidRDefault="003F1C46" w:rsidP="003F1C46">
      <w:pPr>
        <w:rPr>
          <w:lang w:val="ru-RU"/>
        </w:rPr>
      </w:pPr>
    </w:p>
    <w:p w14:paraId="29C449BE" w14:textId="77777777" w:rsidR="003F1C46" w:rsidRPr="003F1C46" w:rsidRDefault="003F1C46" w:rsidP="003F1C46">
      <w:pPr>
        <w:rPr>
          <w:lang w:val="ru-RU"/>
        </w:rPr>
      </w:pPr>
      <w:r w:rsidRPr="003F1C46">
        <w:rPr>
          <w:lang w:val="ru-RU"/>
        </w:rPr>
        <w:t xml:space="preserve">4.7 </w:t>
      </w:r>
      <w:r w:rsidRPr="003F1C46">
        <w:rPr>
          <w:rFonts w:hint="eastAsia"/>
          <w:lang w:val="ru-RU"/>
        </w:rPr>
        <w:t>Оценка</w:t>
      </w:r>
      <w:r w:rsidRPr="003F1C46">
        <w:rPr>
          <w:lang w:val="ru-RU"/>
        </w:rPr>
        <w:t xml:space="preserve"> </w:t>
      </w:r>
      <w:r w:rsidRPr="003F1C46">
        <w:rPr>
          <w:rFonts w:hint="eastAsia"/>
          <w:lang w:val="ru-RU"/>
        </w:rPr>
        <w:t>влияния</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течение</w:t>
      </w:r>
      <w:r w:rsidRPr="003F1C46">
        <w:rPr>
          <w:lang w:val="ru-RU"/>
        </w:rPr>
        <w:t xml:space="preserve"> </w:t>
      </w:r>
      <w:r w:rsidRPr="003F1C46">
        <w:rPr>
          <w:rFonts w:hint="eastAsia"/>
          <w:lang w:val="ru-RU"/>
        </w:rPr>
        <w:t>реакции</w:t>
      </w:r>
      <w:r w:rsidRPr="003F1C46">
        <w:rPr>
          <w:lang w:val="ru-RU"/>
        </w:rPr>
        <w:t xml:space="preserve"> </w:t>
      </w:r>
      <w:r w:rsidRPr="003F1C46">
        <w:rPr>
          <w:rFonts w:hint="eastAsia"/>
          <w:lang w:val="ru-RU"/>
        </w:rPr>
        <w:t>активной</w:t>
      </w:r>
      <w:r w:rsidRPr="003F1C46">
        <w:rPr>
          <w:lang w:val="ru-RU"/>
        </w:rPr>
        <w:t xml:space="preserve"> </w:t>
      </w:r>
      <w:r w:rsidRPr="003F1C46">
        <w:rPr>
          <w:rFonts w:hint="eastAsia"/>
          <w:lang w:val="ru-RU"/>
        </w:rPr>
        <w:t>кожной</w:t>
      </w:r>
      <w:r w:rsidRPr="003F1C46">
        <w:rPr>
          <w:lang w:val="ru-RU"/>
        </w:rPr>
        <w:t xml:space="preserve"> </w:t>
      </w:r>
      <w:r w:rsidRPr="003F1C46">
        <w:rPr>
          <w:rFonts w:hint="eastAsia"/>
          <w:lang w:val="ru-RU"/>
        </w:rPr>
        <w:t>анафилаксии</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мышей</w:t>
      </w:r>
    </w:p>
    <w:p w14:paraId="6A4DCCFF" w14:textId="77777777" w:rsidR="003F1C46" w:rsidRPr="003F1C46" w:rsidRDefault="003F1C46" w:rsidP="003F1C46">
      <w:pPr>
        <w:rPr>
          <w:lang w:val="ru-RU"/>
        </w:rPr>
      </w:pPr>
    </w:p>
    <w:p w14:paraId="45BE3DB6" w14:textId="77777777" w:rsidR="003F1C46" w:rsidRPr="003F1C46" w:rsidRDefault="003F1C46" w:rsidP="003F1C46">
      <w:pPr>
        <w:rPr>
          <w:lang w:val="ru-RU"/>
        </w:rPr>
      </w:pPr>
      <w:r w:rsidRPr="003F1C46">
        <w:rPr>
          <w:lang w:val="ru-RU"/>
        </w:rPr>
        <w:t xml:space="preserve">4.8 </w:t>
      </w:r>
      <w:r w:rsidRPr="003F1C46">
        <w:rPr>
          <w:rFonts w:hint="eastAsia"/>
          <w:lang w:val="ru-RU"/>
        </w:rPr>
        <w:t>Оценка</w:t>
      </w:r>
      <w:r w:rsidRPr="003F1C46">
        <w:rPr>
          <w:lang w:val="ru-RU"/>
        </w:rPr>
        <w:t xml:space="preserve"> </w:t>
      </w:r>
      <w:r w:rsidRPr="003F1C46">
        <w:rPr>
          <w:rFonts w:hint="eastAsia"/>
          <w:lang w:val="ru-RU"/>
        </w:rPr>
        <w:t>влияния</w:t>
      </w:r>
      <w:r w:rsidRPr="003F1C46">
        <w:rPr>
          <w:lang w:val="ru-RU"/>
        </w:rPr>
        <w:t xml:space="preserve"> </w:t>
      </w:r>
      <w:r w:rsidRPr="003F1C46">
        <w:rPr>
          <w:rFonts w:hint="eastAsia"/>
          <w:lang w:val="ru-RU"/>
        </w:rPr>
        <w:t>ацексазоламида</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репаративные</w:t>
      </w:r>
      <w:r w:rsidRPr="003F1C46">
        <w:rPr>
          <w:lang w:val="ru-RU"/>
        </w:rPr>
        <w:t xml:space="preserve"> </w:t>
      </w:r>
      <w:r w:rsidRPr="003F1C46">
        <w:rPr>
          <w:rFonts w:hint="eastAsia"/>
          <w:lang w:val="ru-RU"/>
        </w:rPr>
        <w:t>процессы</w:t>
      </w:r>
      <w:r w:rsidRPr="003F1C46">
        <w:rPr>
          <w:lang w:val="ru-RU"/>
        </w:rPr>
        <w:t xml:space="preserve"> </w:t>
      </w:r>
      <w:r w:rsidRPr="003F1C46">
        <w:rPr>
          <w:rFonts w:hint="eastAsia"/>
          <w:lang w:val="ru-RU"/>
        </w:rPr>
        <w:t>на</w:t>
      </w:r>
      <w:r w:rsidRPr="003F1C46">
        <w:rPr>
          <w:lang w:val="ru-RU"/>
        </w:rPr>
        <w:t xml:space="preserve"> </w:t>
      </w:r>
      <w:r w:rsidRPr="003F1C46">
        <w:rPr>
          <w:rFonts w:hint="eastAsia"/>
          <w:lang w:val="ru-RU"/>
        </w:rPr>
        <w:t>модели</w:t>
      </w:r>
    </w:p>
    <w:p w14:paraId="2E523840" w14:textId="77777777" w:rsidR="003F1C46" w:rsidRPr="003F1C46" w:rsidRDefault="003F1C46" w:rsidP="003F1C46">
      <w:pPr>
        <w:rPr>
          <w:lang w:val="ru-RU"/>
        </w:rPr>
      </w:pPr>
    </w:p>
    <w:p w14:paraId="2344AD84" w14:textId="77777777" w:rsidR="003F1C46" w:rsidRPr="003F1C46" w:rsidRDefault="003F1C46" w:rsidP="003F1C46">
      <w:pPr>
        <w:rPr>
          <w:lang w:val="ru-RU"/>
        </w:rPr>
      </w:pPr>
      <w:r w:rsidRPr="003F1C46">
        <w:rPr>
          <w:rFonts w:hint="eastAsia"/>
          <w:lang w:val="ru-RU"/>
        </w:rPr>
        <w:t>термических</w:t>
      </w:r>
      <w:r w:rsidRPr="003F1C46">
        <w:rPr>
          <w:lang w:val="ru-RU"/>
        </w:rPr>
        <w:t xml:space="preserve"> </w:t>
      </w:r>
      <w:r w:rsidRPr="003F1C46">
        <w:rPr>
          <w:rFonts w:hint="eastAsia"/>
          <w:lang w:val="ru-RU"/>
        </w:rPr>
        <w:t>ожогов</w:t>
      </w:r>
      <w:r w:rsidRPr="003F1C46">
        <w:rPr>
          <w:lang w:val="ru-RU"/>
        </w:rPr>
        <w:t xml:space="preserve"> </w:t>
      </w:r>
      <w:r w:rsidRPr="003F1C46">
        <w:rPr>
          <w:rFonts w:hint="eastAsia"/>
          <w:lang w:val="ru-RU"/>
        </w:rPr>
        <w:t>кожи</w:t>
      </w:r>
      <w:r w:rsidRPr="003F1C46">
        <w:rPr>
          <w:lang w:val="ru-RU"/>
        </w:rPr>
        <w:t xml:space="preserve"> </w:t>
      </w:r>
      <w:r w:rsidRPr="003F1C46">
        <w:rPr>
          <w:rFonts w:hint="eastAsia"/>
          <w:lang w:val="ru-RU"/>
        </w:rPr>
        <w:t>у</w:t>
      </w:r>
      <w:r w:rsidRPr="003F1C46">
        <w:rPr>
          <w:lang w:val="ru-RU"/>
        </w:rPr>
        <w:t xml:space="preserve"> </w:t>
      </w:r>
      <w:r w:rsidRPr="003F1C46">
        <w:rPr>
          <w:rFonts w:hint="eastAsia"/>
          <w:lang w:val="ru-RU"/>
        </w:rPr>
        <w:t>крыс</w:t>
      </w:r>
    </w:p>
    <w:p w14:paraId="1CC1789F" w14:textId="77777777" w:rsidR="003F1C46" w:rsidRPr="003F1C46" w:rsidRDefault="003F1C46" w:rsidP="003F1C46">
      <w:pPr>
        <w:rPr>
          <w:lang w:val="ru-RU"/>
        </w:rPr>
      </w:pPr>
    </w:p>
    <w:p w14:paraId="453D332B" w14:textId="77777777" w:rsidR="003F1C46" w:rsidRPr="003F1C46" w:rsidRDefault="003F1C46" w:rsidP="003F1C46">
      <w:pPr>
        <w:rPr>
          <w:lang w:val="ru-RU"/>
        </w:rPr>
      </w:pPr>
      <w:r w:rsidRPr="003F1C46">
        <w:rPr>
          <w:rFonts w:hint="eastAsia"/>
          <w:lang w:val="ru-RU"/>
        </w:rPr>
        <w:t>Обсуждение</w:t>
      </w:r>
      <w:r w:rsidRPr="003F1C46">
        <w:rPr>
          <w:lang w:val="ru-RU"/>
        </w:rPr>
        <w:t xml:space="preserve"> </w:t>
      </w:r>
      <w:r w:rsidRPr="003F1C46">
        <w:rPr>
          <w:rFonts w:hint="eastAsia"/>
          <w:lang w:val="ru-RU"/>
        </w:rPr>
        <w:t>результатов</w:t>
      </w:r>
    </w:p>
    <w:p w14:paraId="57E0D66E" w14:textId="77777777" w:rsidR="003F1C46" w:rsidRPr="003F1C46" w:rsidRDefault="003F1C46" w:rsidP="003F1C46">
      <w:pPr>
        <w:rPr>
          <w:lang w:val="ru-RU"/>
        </w:rPr>
      </w:pPr>
    </w:p>
    <w:p w14:paraId="678F23AF" w14:textId="77777777" w:rsidR="003F1C46" w:rsidRPr="003F1C46" w:rsidRDefault="003F1C46" w:rsidP="003F1C46">
      <w:pPr>
        <w:rPr>
          <w:lang w:val="ru-RU"/>
        </w:rPr>
      </w:pPr>
      <w:r w:rsidRPr="003F1C46">
        <w:rPr>
          <w:rFonts w:hint="eastAsia"/>
          <w:lang w:val="ru-RU"/>
        </w:rPr>
        <w:t>Заключение</w:t>
      </w:r>
    </w:p>
    <w:p w14:paraId="7958D5B9" w14:textId="77777777" w:rsidR="003F1C46" w:rsidRPr="003F1C46" w:rsidRDefault="003F1C46" w:rsidP="003F1C46">
      <w:pPr>
        <w:rPr>
          <w:lang w:val="ru-RU"/>
        </w:rPr>
      </w:pPr>
    </w:p>
    <w:p w14:paraId="600C22A6" w14:textId="77777777" w:rsidR="003F1C46" w:rsidRPr="003F1C46" w:rsidRDefault="003F1C46" w:rsidP="003F1C46">
      <w:pPr>
        <w:rPr>
          <w:lang w:val="ru-RU"/>
        </w:rPr>
      </w:pPr>
      <w:r w:rsidRPr="003F1C46">
        <w:rPr>
          <w:rFonts w:hint="eastAsia"/>
          <w:lang w:val="ru-RU"/>
        </w:rPr>
        <w:t>Выводы</w:t>
      </w:r>
    </w:p>
    <w:p w14:paraId="4C9A31AA" w14:textId="77777777" w:rsidR="003F1C46" w:rsidRPr="003F1C46" w:rsidRDefault="003F1C46" w:rsidP="003F1C46">
      <w:pPr>
        <w:rPr>
          <w:lang w:val="ru-RU"/>
        </w:rPr>
      </w:pPr>
    </w:p>
    <w:p w14:paraId="52702E28" w14:textId="77777777" w:rsidR="003F1C46" w:rsidRPr="003F1C46" w:rsidRDefault="003F1C46" w:rsidP="003F1C46">
      <w:pPr>
        <w:rPr>
          <w:lang w:val="ru-RU"/>
        </w:rPr>
      </w:pPr>
      <w:r w:rsidRPr="003F1C46">
        <w:rPr>
          <w:rFonts w:hint="eastAsia"/>
          <w:lang w:val="ru-RU"/>
        </w:rPr>
        <w:t>Перечень</w:t>
      </w:r>
      <w:r w:rsidRPr="003F1C46">
        <w:rPr>
          <w:lang w:val="ru-RU"/>
        </w:rPr>
        <w:t xml:space="preserve"> </w:t>
      </w:r>
      <w:r w:rsidRPr="003F1C46">
        <w:rPr>
          <w:rFonts w:hint="eastAsia"/>
          <w:lang w:val="ru-RU"/>
        </w:rPr>
        <w:t>сокращений</w:t>
      </w:r>
      <w:r w:rsidRPr="003F1C46">
        <w:rPr>
          <w:lang w:val="ru-RU"/>
        </w:rPr>
        <w:t xml:space="preserve"> </w:t>
      </w:r>
      <w:r w:rsidRPr="003F1C46">
        <w:rPr>
          <w:rFonts w:hint="eastAsia"/>
          <w:lang w:val="ru-RU"/>
        </w:rPr>
        <w:t>и</w:t>
      </w:r>
      <w:r w:rsidRPr="003F1C46">
        <w:rPr>
          <w:lang w:val="ru-RU"/>
        </w:rPr>
        <w:t xml:space="preserve"> </w:t>
      </w:r>
      <w:r w:rsidRPr="003F1C46">
        <w:rPr>
          <w:rFonts w:hint="eastAsia"/>
          <w:lang w:val="ru-RU"/>
        </w:rPr>
        <w:t>условных</w:t>
      </w:r>
      <w:r w:rsidRPr="003F1C46">
        <w:rPr>
          <w:lang w:val="ru-RU"/>
        </w:rPr>
        <w:t xml:space="preserve"> </w:t>
      </w:r>
      <w:r w:rsidRPr="003F1C46">
        <w:rPr>
          <w:rFonts w:hint="eastAsia"/>
          <w:lang w:val="ru-RU"/>
        </w:rPr>
        <w:t>обозначений</w:t>
      </w:r>
    </w:p>
    <w:p w14:paraId="34A7A7D9" w14:textId="77777777" w:rsidR="003F1C46" w:rsidRPr="003F1C46" w:rsidRDefault="003F1C46" w:rsidP="003F1C46">
      <w:pPr>
        <w:rPr>
          <w:lang w:val="ru-RU"/>
        </w:rPr>
      </w:pPr>
    </w:p>
    <w:p w14:paraId="6BA8C08F" w14:textId="1EDEF837" w:rsidR="003F1C46" w:rsidRPr="003F1C46" w:rsidRDefault="003F1C46" w:rsidP="003F1C46">
      <w:pPr>
        <w:rPr>
          <w:lang w:val="ru-RU"/>
        </w:rPr>
      </w:pPr>
      <w:r w:rsidRPr="003F1C46">
        <w:rPr>
          <w:rFonts w:hint="eastAsia"/>
          <w:lang w:val="ru-RU"/>
        </w:rPr>
        <w:t>Список</w:t>
      </w:r>
      <w:r w:rsidRPr="003F1C46">
        <w:rPr>
          <w:lang w:val="ru-RU"/>
        </w:rPr>
        <w:t xml:space="preserve"> </w:t>
      </w:r>
      <w:r w:rsidRPr="003F1C46">
        <w:rPr>
          <w:rFonts w:hint="eastAsia"/>
          <w:lang w:val="ru-RU"/>
        </w:rPr>
        <w:t>литературы</w:t>
      </w:r>
    </w:p>
    <w:sectPr w:rsidR="003F1C46" w:rsidRPr="003F1C46" w:rsidSect="006D2D9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4676C" w14:textId="77777777" w:rsidR="006D2D98" w:rsidRPr="00C66E52" w:rsidRDefault="006D2D98">
      <w:pPr>
        <w:spacing w:after="0" w:line="240" w:lineRule="auto"/>
      </w:pPr>
      <w:r w:rsidRPr="00C66E52">
        <w:separator/>
      </w:r>
    </w:p>
  </w:endnote>
  <w:endnote w:type="continuationSeparator" w:id="0">
    <w:p w14:paraId="329DB5A2" w14:textId="77777777" w:rsidR="006D2D98" w:rsidRPr="00C66E52" w:rsidRDefault="006D2D98">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14101" w14:textId="77777777" w:rsidR="006D2D98" w:rsidRPr="00C66E52" w:rsidRDefault="006D2D98"/>
    <w:p w14:paraId="77B7ABE3" w14:textId="77777777" w:rsidR="006D2D98" w:rsidRPr="00C66E52" w:rsidRDefault="006D2D98"/>
    <w:p w14:paraId="5C4A0C4A" w14:textId="77777777" w:rsidR="006D2D98" w:rsidRPr="00C66E52" w:rsidRDefault="006D2D98"/>
    <w:p w14:paraId="1FC65138" w14:textId="77777777" w:rsidR="006D2D98" w:rsidRPr="00C66E52" w:rsidRDefault="006D2D98"/>
    <w:p w14:paraId="16269F1F" w14:textId="77777777" w:rsidR="006D2D98" w:rsidRPr="00C66E52" w:rsidRDefault="006D2D98"/>
    <w:p w14:paraId="62B33091" w14:textId="77777777" w:rsidR="006D2D98" w:rsidRPr="00C66E52" w:rsidRDefault="006D2D98"/>
    <w:p w14:paraId="0F5B0F62" w14:textId="77777777" w:rsidR="006D2D98" w:rsidRPr="00C66E52" w:rsidRDefault="006D2D98">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433AFB7F" wp14:editId="48CEFCF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C0AD" w14:textId="77777777" w:rsidR="006D2D98" w:rsidRPr="00C66E52" w:rsidRDefault="006D2D98">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3AFB7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B6FC0AD" w14:textId="77777777" w:rsidR="006D2D98" w:rsidRPr="00C66E52" w:rsidRDefault="006D2D98">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3369DAE0" w14:textId="77777777" w:rsidR="006D2D98" w:rsidRPr="00C66E52" w:rsidRDefault="006D2D98"/>
    <w:p w14:paraId="7EFE86A8" w14:textId="77777777" w:rsidR="006D2D98" w:rsidRPr="00C66E52" w:rsidRDefault="006D2D98"/>
    <w:p w14:paraId="0580DF95" w14:textId="77777777" w:rsidR="006D2D98" w:rsidRPr="00C66E52" w:rsidRDefault="006D2D98">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47CB9B06" wp14:editId="6907025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56232" w14:textId="77777777" w:rsidR="006D2D98" w:rsidRPr="00C66E52" w:rsidRDefault="006D2D98"/>
                          <w:p w14:paraId="5EF4F73F" w14:textId="77777777" w:rsidR="006D2D98" w:rsidRPr="00C66E52" w:rsidRDefault="006D2D98">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CB9B0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4E56232" w14:textId="77777777" w:rsidR="006D2D98" w:rsidRPr="00C66E52" w:rsidRDefault="006D2D98"/>
                    <w:p w14:paraId="5EF4F73F" w14:textId="77777777" w:rsidR="006D2D98" w:rsidRPr="00C66E52" w:rsidRDefault="006D2D98">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3C0E170B" w14:textId="77777777" w:rsidR="006D2D98" w:rsidRPr="00C66E52" w:rsidRDefault="006D2D98"/>
    <w:p w14:paraId="0396D884" w14:textId="77777777" w:rsidR="006D2D98" w:rsidRPr="00C66E52" w:rsidRDefault="006D2D98">
      <w:pPr>
        <w:rPr>
          <w:sz w:val="2"/>
          <w:szCs w:val="2"/>
        </w:rPr>
      </w:pPr>
    </w:p>
    <w:p w14:paraId="4CFCF96C" w14:textId="77777777" w:rsidR="006D2D98" w:rsidRPr="00C66E52" w:rsidRDefault="006D2D98"/>
    <w:p w14:paraId="1FF98A4A" w14:textId="77777777" w:rsidR="006D2D98" w:rsidRPr="00C66E52" w:rsidRDefault="006D2D98">
      <w:pPr>
        <w:spacing w:after="0" w:line="240" w:lineRule="auto"/>
      </w:pPr>
    </w:p>
  </w:footnote>
  <w:footnote w:type="continuationSeparator" w:id="0">
    <w:p w14:paraId="03B52148" w14:textId="77777777" w:rsidR="006D2D98" w:rsidRPr="00C66E52" w:rsidRDefault="006D2D98">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9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21046</TotalTime>
  <Pages>4</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3310</cp:revision>
  <cp:lastPrinted>2009-02-06T05:36:00Z</cp:lastPrinted>
  <dcterms:created xsi:type="dcterms:W3CDTF">2024-04-09T10:20:00Z</dcterms:created>
  <dcterms:modified xsi:type="dcterms:W3CDTF">2024-05-04T21:04:00Z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