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577C2C" w:rsidRDefault="00577C2C" w:rsidP="00577C2C">
      <w:r w:rsidRPr="000A18CA">
        <w:rPr>
          <w:rFonts w:ascii="Times New Roman" w:hAnsi="Times New Roman"/>
          <w:b/>
          <w:sz w:val="24"/>
          <w:szCs w:val="24"/>
        </w:rPr>
        <w:t>Трембовецька Руслана Володимирівна</w:t>
      </w:r>
      <w:r w:rsidRPr="00FB7B4A">
        <w:rPr>
          <w:rFonts w:ascii="Times New Roman" w:hAnsi="Times New Roman"/>
          <w:b/>
          <w:sz w:val="24"/>
          <w:szCs w:val="24"/>
        </w:rPr>
        <w:t>,</w:t>
      </w:r>
      <w:r w:rsidRPr="000A18CA">
        <w:rPr>
          <w:rFonts w:ascii="Times New Roman" w:hAnsi="Times New Roman"/>
          <w:sz w:val="24"/>
          <w:szCs w:val="24"/>
        </w:rPr>
        <w:t xml:space="preserve"> доцент кафедри приладобудування, мехатроніки та комп’ютеризованих технологій, Черкаський державний технологічний університет. Назва дисертації: «Теорія оптимального синтезу накладних вихрострумових перетворювачів для комп’ютерних систем неруйнівного контролю». Шифр та на</w:t>
      </w:r>
      <w:r>
        <w:rPr>
          <w:rFonts w:ascii="Times New Roman" w:hAnsi="Times New Roman"/>
          <w:sz w:val="24"/>
          <w:szCs w:val="24"/>
        </w:rPr>
        <w:t>зва спеціальності – 05.13.05 – к</w:t>
      </w:r>
      <w:r w:rsidRPr="000A18CA">
        <w:rPr>
          <w:rFonts w:ascii="Times New Roman" w:hAnsi="Times New Roman"/>
          <w:sz w:val="24"/>
          <w:szCs w:val="24"/>
        </w:rPr>
        <w:t>омп’ютерні системи та компоненти. Спецрада Д 73.052.04 Черкаського державного технологічного університету</w:t>
      </w:r>
    </w:p>
    <w:sectPr w:rsidR="00A11521" w:rsidRPr="00577C2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577C2C" w:rsidRPr="00577C2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C1369-984C-490A-B892-07A17330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2021-06-11T20:20:00Z</dcterms:created>
  <dcterms:modified xsi:type="dcterms:W3CDTF">2021-06-15T10:29:00Z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