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D2A" w:rsidRPr="00037D2A" w:rsidRDefault="00037D2A" w:rsidP="00037D2A">
      <w:pPr>
        <w:rPr>
          <w:rFonts w:ascii="Times New Roman" w:eastAsia="Times New Roman" w:hAnsi="Times New Roman" w:cs="Times New Roman"/>
          <w:kern w:val="0"/>
          <w:sz w:val="28"/>
          <w:szCs w:val="28"/>
          <w:lang w:eastAsia="ru-RU"/>
        </w:rPr>
      </w:pPr>
      <w:r w:rsidRPr="00037D2A">
        <w:rPr>
          <w:rFonts w:ascii="Times New Roman" w:eastAsia="Times New Roman" w:hAnsi="Times New Roman" w:cs="Times New Roman" w:hint="eastAsia"/>
          <w:kern w:val="0"/>
          <w:sz w:val="28"/>
          <w:szCs w:val="28"/>
          <w:lang w:eastAsia="ru-RU"/>
        </w:rPr>
        <w:t>МІНІСТЕРСТВО</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ОСВІТИ</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І</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НАУКИ</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УКРАЇНИ</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ДЕРЖАВНИЙ</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УНІВЕРСИТЕТ</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«ЖИТОМИРСЬКА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ПОЛІТЕХНІКА»</w:t>
      </w:r>
    </w:p>
    <w:p w:rsidR="00037D2A" w:rsidRPr="00037D2A" w:rsidRDefault="00037D2A" w:rsidP="00037D2A">
      <w:pPr>
        <w:rPr>
          <w:rFonts w:ascii="Times New Roman" w:eastAsia="Times New Roman" w:hAnsi="Times New Roman" w:cs="Times New Roman"/>
          <w:kern w:val="0"/>
          <w:sz w:val="28"/>
          <w:szCs w:val="28"/>
          <w:lang w:eastAsia="ru-RU"/>
        </w:rPr>
      </w:pPr>
      <w:r w:rsidRPr="00037D2A">
        <w:rPr>
          <w:rFonts w:ascii="Times New Roman" w:eastAsia="Times New Roman" w:hAnsi="Times New Roman" w:cs="Times New Roman" w:hint="eastAsia"/>
          <w:kern w:val="0"/>
          <w:sz w:val="28"/>
          <w:szCs w:val="28"/>
          <w:lang w:eastAsia="ru-RU"/>
        </w:rPr>
        <w:t>МІНІСТЕРСТВО</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ОСВІТИ</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І</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НАУКИ</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УКРАЇНИ</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ДЕРЖАВНИЙ</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УНІВЕРСИТЕТ</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«ЖИТОМИРСЬКА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ПОЛІТЕХНІКА»</w:t>
      </w:r>
    </w:p>
    <w:p w:rsidR="00037D2A" w:rsidRPr="00037D2A" w:rsidRDefault="00037D2A" w:rsidP="00037D2A">
      <w:pPr>
        <w:rPr>
          <w:rFonts w:ascii="Times New Roman" w:eastAsia="Times New Roman" w:hAnsi="Times New Roman" w:cs="Times New Roman"/>
          <w:kern w:val="0"/>
          <w:sz w:val="28"/>
          <w:szCs w:val="28"/>
          <w:lang w:eastAsia="ru-RU"/>
        </w:rPr>
      </w:pPr>
      <w:r w:rsidRPr="00037D2A">
        <w:rPr>
          <w:rFonts w:ascii="Times New Roman" w:eastAsia="Times New Roman" w:hAnsi="Times New Roman" w:cs="Times New Roman" w:hint="eastAsia"/>
          <w:kern w:val="0"/>
          <w:sz w:val="28"/>
          <w:szCs w:val="28"/>
          <w:lang w:eastAsia="ru-RU"/>
        </w:rPr>
        <w:t>Кваліфікаційна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наукова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праця</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на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правах</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рукопису</w:t>
      </w:r>
    </w:p>
    <w:p w:rsidR="00037D2A" w:rsidRPr="00037D2A" w:rsidRDefault="00037D2A" w:rsidP="00037D2A">
      <w:pPr>
        <w:rPr>
          <w:rFonts w:ascii="Times New Roman" w:eastAsia="Times New Roman" w:hAnsi="Times New Roman" w:cs="Times New Roman"/>
          <w:kern w:val="0"/>
          <w:sz w:val="28"/>
          <w:szCs w:val="28"/>
          <w:lang w:eastAsia="ru-RU"/>
        </w:rPr>
      </w:pPr>
      <w:r w:rsidRPr="00037D2A">
        <w:rPr>
          <w:rFonts w:ascii="Times New Roman" w:eastAsia="Times New Roman" w:hAnsi="Times New Roman" w:cs="Times New Roman" w:hint="eastAsia"/>
          <w:kern w:val="0"/>
          <w:sz w:val="28"/>
          <w:szCs w:val="28"/>
          <w:lang w:eastAsia="ru-RU"/>
        </w:rPr>
        <w:t>КОЧИН</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ТЕТЯНА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МИХАЙЛІВНА</w:t>
      </w:r>
    </w:p>
    <w:p w:rsidR="00037D2A" w:rsidRPr="00037D2A" w:rsidRDefault="00037D2A" w:rsidP="00037D2A">
      <w:pPr>
        <w:rPr>
          <w:rFonts w:ascii="Times New Roman" w:eastAsia="Times New Roman" w:hAnsi="Times New Roman" w:cs="Times New Roman"/>
          <w:kern w:val="0"/>
          <w:sz w:val="28"/>
          <w:szCs w:val="28"/>
          <w:lang w:eastAsia="ru-RU"/>
        </w:rPr>
      </w:pPr>
      <w:r w:rsidRPr="00037D2A">
        <w:rPr>
          <w:rFonts w:ascii="Times New Roman" w:eastAsia="Times New Roman" w:hAnsi="Times New Roman" w:cs="Times New Roman" w:hint="eastAsia"/>
          <w:kern w:val="0"/>
          <w:sz w:val="28"/>
          <w:szCs w:val="28"/>
          <w:lang w:eastAsia="ru-RU"/>
        </w:rPr>
        <w:t>УДК</w:t>
      </w:r>
      <w:r w:rsidRPr="00037D2A">
        <w:rPr>
          <w:rFonts w:ascii="Times New Roman" w:eastAsia="Times New Roman" w:hAnsi="Times New Roman" w:cs="Times New Roman"/>
          <w:kern w:val="0"/>
          <w:sz w:val="28"/>
          <w:szCs w:val="28"/>
          <w:lang w:eastAsia="ru-RU"/>
        </w:rPr>
        <w:t>: 657.421.1: 657.471.1</w:t>
      </w:r>
    </w:p>
    <w:p w:rsidR="00037D2A" w:rsidRPr="00037D2A" w:rsidRDefault="00037D2A" w:rsidP="00037D2A">
      <w:pPr>
        <w:rPr>
          <w:rFonts w:ascii="Times New Roman" w:eastAsia="Times New Roman" w:hAnsi="Times New Roman" w:cs="Times New Roman"/>
          <w:kern w:val="0"/>
          <w:sz w:val="28"/>
          <w:szCs w:val="28"/>
          <w:lang w:eastAsia="ru-RU"/>
        </w:rPr>
      </w:pPr>
      <w:r w:rsidRPr="00037D2A">
        <w:rPr>
          <w:rFonts w:ascii="Times New Roman" w:eastAsia="Times New Roman" w:hAnsi="Times New Roman" w:cs="Times New Roman" w:hint="eastAsia"/>
          <w:kern w:val="0"/>
          <w:sz w:val="28"/>
          <w:szCs w:val="28"/>
          <w:lang w:eastAsia="ru-RU"/>
        </w:rPr>
        <w:t>ДИСЕРТАЦІЯ</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ЗАСТОСУВАННЯ</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АУ</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ДИТОРСЬКИХ</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ПРОЦЕДУР</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ДЛЯ</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ВСТАНОВЛЕННЯ</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ЯКОСТІ</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ФІНАНСОВОЇ</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ЗВІТНОСТІ</w:t>
      </w:r>
    </w:p>
    <w:p w:rsidR="00037D2A" w:rsidRPr="00037D2A" w:rsidRDefault="00037D2A" w:rsidP="00037D2A">
      <w:pPr>
        <w:rPr>
          <w:rFonts w:ascii="Times New Roman" w:eastAsia="Times New Roman" w:hAnsi="Times New Roman" w:cs="Times New Roman"/>
          <w:kern w:val="0"/>
          <w:sz w:val="28"/>
          <w:szCs w:val="28"/>
          <w:lang w:eastAsia="ru-RU"/>
        </w:rPr>
      </w:pPr>
      <w:r w:rsidRPr="00037D2A">
        <w:rPr>
          <w:rFonts w:ascii="Times New Roman" w:eastAsia="Times New Roman" w:hAnsi="Times New Roman" w:cs="Times New Roman" w:hint="eastAsia"/>
          <w:kern w:val="0"/>
          <w:sz w:val="28"/>
          <w:szCs w:val="28"/>
          <w:lang w:eastAsia="ru-RU"/>
        </w:rPr>
        <w:t>Спеціальність</w:t>
      </w:r>
      <w:r w:rsidRPr="00037D2A">
        <w:rPr>
          <w:rFonts w:ascii="Times New Roman" w:eastAsia="Times New Roman" w:hAnsi="Times New Roman" w:cs="Times New Roman"/>
          <w:kern w:val="0"/>
          <w:sz w:val="28"/>
          <w:szCs w:val="28"/>
          <w:lang w:eastAsia="ru-RU"/>
        </w:rPr>
        <w:t xml:space="preserve"> 08.00.09 - </w:t>
      </w:r>
      <w:r w:rsidRPr="00037D2A">
        <w:rPr>
          <w:rFonts w:ascii="Times New Roman" w:eastAsia="Times New Roman" w:hAnsi="Times New Roman" w:cs="Times New Roman" w:hint="eastAsia"/>
          <w:kern w:val="0"/>
          <w:sz w:val="28"/>
          <w:szCs w:val="28"/>
          <w:lang w:eastAsia="ru-RU"/>
        </w:rPr>
        <w:t>бухгалтерський</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облік</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аналіз</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та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аудит</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за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видами</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економічної</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діяльності</w:t>
      </w:r>
      <w:r w:rsidRPr="00037D2A">
        <w:rPr>
          <w:rFonts w:ascii="Times New Roman" w:eastAsia="Times New Roman" w:hAnsi="Times New Roman" w:cs="Times New Roman"/>
          <w:kern w:val="0"/>
          <w:sz w:val="28"/>
          <w:szCs w:val="28"/>
          <w:lang w:eastAsia="ru-RU"/>
        </w:rPr>
        <w:t>)</w:t>
      </w:r>
    </w:p>
    <w:p w:rsidR="00037D2A" w:rsidRPr="00037D2A" w:rsidRDefault="00037D2A" w:rsidP="00037D2A">
      <w:pPr>
        <w:rPr>
          <w:rFonts w:ascii="Times New Roman" w:eastAsia="Times New Roman" w:hAnsi="Times New Roman" w:cs="Times New Roman"/>
          <w:kern w:val="0"/>
          <w:sz w:val="28"/>
          <w:szCs w:val="28"/>
          <w:lang w:eastAsia="ru-RU"/>
        </w:rPr>
      </w:pPr>
      <w:r w:rsidRPr="00037D2A">
        <w:rPr>
          <w:rFonts w:ascii="Times New Roman" w:eastAsia="Times New Roman" w:hAnsi="Times New Roman" w:cs="Times New Roman"/>
          <w:kern w:val="0"/>
          <w:sz w:val="28"/>
          <w:szCs w:val="28"/>
          <w:lang w:eastAsia="ru-RU"/>
        </w:rPr>
        <w:t xml:space="preserve">08 - </w:t>
      </w:r>
      <w:r w:rsidRPr="00037D2A">
        <w:rPr>
          <w:rFonts w:ascii="Times New Roman" w:eastAsia="Times New Roman" w:hAnsi="Times New Roman" w:cs="Times New Roman" w:hint="eastAsia"/>
          <w:kern w:val="0"/>
          <w:sz w:val="28"/>
          <w:szCs w:val="28"/>
          <w:lang w:eastAsia="ru-RU"/>
        </w:rPr>
        <w:t>Економічні</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науки</w:t>
      </w:r>
    </w:p>
    <w:p w:rsidR="00037D2A" w:rsidRPr="00037D2A" w:rsidRDefault="00037D2A" w:rsidP="00037D2A">
      <w:pPr>
        <w:rPr>
          <w:rFonts w:ascii="Times New Roman" w:eastAsia="Times New Roman" w:hAnsi="Times New Roman" w:cs="Times New Roman"/>
          <w:kern w:val="0"/>
          <w:sz w:val="28"/>
          <w:szCs w:val="28"/>
          <w:lang w:eastAsia="ru-RU"/>
        </w:rPr>
      </w:pPr>
      <w:r w:rsidRPr="00037D2A">
        <w:rPr>
          <w:rFonts w:ascii="Times New Roman" w:eastAsia="Times New Roman" w:hAnsi="Times New Roman" w:cs="Times New Roman" w:hint="eastAsia"/>
          <w:kern w:val="0"/>
          <w:sz w:val="28"/>
          <w:szCs w:val="28"/>
          <w:lang w:eastAsia="ru-RU"/>
        </w:rPr>
        <w:t>Подається</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на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здобуття</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наукового</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ступеня</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кандидата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економічних</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наук</w:t>
      </w:r>
    </w:p>
    <w:p w:rsidR="00037D2A" w:rsidRPr="00037D2A" w:rsidRDefault="00037D2A" w:rsidP="00037D2A">
      <w:pPr>
        <w:rPr>
          <w:rFonts w:ascii="Times New Roman" w:eastAsia="Times New Roman" w:hAnsi="Times New Roman" w:cs="Times New Roman"/>
          <w:kern w:val="0"/>
          <w:sz w:val="28"/>
          <w:szCs w:val="28"/>
          <w:lang w:eastAsia="ru-RU"/>
        </w:rPr>
      </w:pPr>
      <w:r w:rsidRPr="00037D2A">
        <w:rPr>
          <w:rFonts w:ascii="Times New Roman" w:eastAsia="Times New Roman" w:hAnsi="Times New Roman" w:cs="Times New Roman" w:hint="eastAsia"/>
          <w:kern w:val="0"/>
          <w:sz w:val="28"/>
          <w:szCs w:val="28"/>
          <w:lang w:eastAsia="ru-RU"/>
        </w:rPr>
        <w:t>Дисертація</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містить</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результати</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власних</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досліджень</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Використання</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ідей</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результатів</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і</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текстів</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інших</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авторів</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мають</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посилання</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на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відповідне</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джерело</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kern w:val="0"/>
          <w:sz w:val="28"/>
          <w:szCs w:val="28"/>
          <w:lang w:eastAsia="ru-RU"/>
        </w:rPr>
        <w:tab/>
      </w:r>
      <w:r w:rsidRPr="00037D2A">
        <w:rPr>
          <w:rFonts w:ascii="Times New Roman" w:eastAsia="Times New Roman" w:hAnsi="Times New Roman" w:cs="Times New Roman" w:hint="eastAsia"/>
          <w:kern w:val="0"/>
          <w:sz w:val="28"/>
          <w:szCs w:val="28"/>
          <w:lang w:eastAsia="ru-RU"/>
        </w:rPr>
        <w:t>Т</w:t>
      </w:r>
      <w:r w:rsidRPr="00037D2A">
        <w:rPr>
          <w:rFonts w:ascii="Times New Roman" w:eastAsia="Times New Roman" w:hAnsi="Times New Roman" w:cs="Times New Roman"/>
          <w:kern w:val="0"/>
          <w:sz w:val="28"/>
          <w:szCs w:val="28"/>
          <w:lang w:eastAsia="ru-RU"/>
        </w:rPr>
        <w:t>.</w:t>
      </w:r>
      <w:r w:rsidRPr="00037D2A">
        <w:rPr>
          <w:rFonts w:ascii="Times New Roman" w:eastAsia="Times New Roman" w:hAnsi="Times New Roman" w:cs="Times New Roman" w:hint="eastAsia"/>
          <w:kern w:val="0"/>
          <w:sz w:val="28"/>
          <w:szCs w:val="28"/>
          <w:lang w:eastAsia="ru-RU"/>
        </w:rPr>
        <w:t>М</w:t>
      </w:r>
      <w:r w:rsidRPr="00037D2A">
        <w:rPr>
          <w:rFonts w:ascii="Times New Roman" w:eastAsia="Times New Roman" w:hAnsi="Times New Roman" w:cs="Times New Roman"/>
          <w:kern w:val="0"/>
          <w:sz w:val="28"/>
          <w:szCs w:val="28"/>
          <w:lang w:eastAsia="ru-RU"/>
        </w:rPr>
        <w:t>.</w:t>
      </w:r>
      <w:r w:rsidRPr="00037D2A">
        <w:rPr>
          <w:rFonts w:ascii="Times New Roman" w:eastAsia="Times New Roman" w:hAnsi="Times New Roman" w:cs="Times New Roman"/>
          <w:kern w:val="0"/>
          <w:sz w:val="28"/>
          <w:szCs w:val="28"/>
          <w:lang w:eastAsia="ru-RU"/>
        </w:rPr>
        <w:tab/>
      </w:r>
      <w:r w:rsidRPr="00037D2A">
        <w:rPr>
          <w:rFonts w:ascii="Times New Roman" w:eastAsia="Times New Roman" w:hAnsi="Times New Roman" w:cs="Times New Roman" w:hint="eastAsia"/>
          <w:kern w:val="0"/>
          <w:sz w:val="28"/>
          <w:szCs w:val="28"/>
          <w:lang w:eastAsia="ru-RU"/>
        </w:rPr>
        <w:t>Кочин</w:t>
      </w:r>
    </w:p>
    <w:p w:rsidR="00037D2A" w:rsidRPr="00037D2A" w:rsidRDefault="00037D2A" w:rsidP="00037D2A">
      <w:pPr>
        <w:rPr>
          <w:rFonts w:ascii="Times New Roman" w:eastAsia="Times New Roman" w:hAnsi="Times New Roman" w:cs="Times New Roman"/>
          <w:kern w:val="0"/>
          <w:sz w:val="28"/>
          <w:szCs w:val="28"/>
          <w:lang w:eastAsia="ru-RU"/>
        </w:rPr>
      </w:pPr>
      <w:r w:rsidRPr="00037D2A">
        <w:rPr>
          <w:rFonts w:ascii="Times New Roman" w:eastAsia="Times New Roman" w:hAnsi="Times New Roman" w:cs="Times New Roman" w:hint="eastAsia"/>
          <w:kern w:val="0"/>
          <w:sz w:val="28"/>
          <w:szCs w:val="28"/>
          <w:lang w:eastAsia="ru-RU"/>
        </w:rPr>
        <w:t>Науковий</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керівник</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Шиманська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Катерина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Володимирівна</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доктор</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економічних</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наук</w:t>
      </w:r>
      <w:r w:rsidRPr="00037D2A">
        <w:rPr>
          <w:rFonts w:ascii="Times New Roman" w:eastAsia="Times New Roman" w:hAnsi="Times New Roman" w:cs="Times New Roman"/>
          <w:kern w:val="0"/>
          <w:sz w:val="28"/>
          <w:szCs w:val="28"/>
          <w:lang w:eastAsia="ru-RU"/>
        </w:rPr>
        <w:t xml:space="preserve">, </w:t>
      </w:r>
      <w:r w:rsidRPr="00037D2A">
        <w:rPr>
          <w:rFonts w:ascii="Times New Roman" w:eastAsia="Times New Roman" w:hAnsi="Times New Roman" w:cs="Times New Roman" w:hint="eastAsia"/>
          <w:kern w:val="0"/>
          <w:sz w:val="28"/>
          <w:szCs w:val="28"/>
          <w:lang w:eastAsia="ru-RU"/>
        </w:rPr>
        <w:t>доцент</w:t>
      </w:r>
    </w:p>
    <w:p w:rsidR="00C46302" w:rsidRDefault="00037D2A" w:rsidP="00037D2A">
      <w:pPr>
        <w:rPr>
          <w:rFonts w:ascii="Times New Roman" w:eastAsia="Times New Roman" w:hAnsi="Times New Roman" w:cs="Times New Roman"/>
          <w:kern w:val="0"/>
          <w:sz w:val="28"/>
          <w:szCs w:val="28"/>
          <w:lang w:eastAsia="ru-RU"/>
        </w:rPr>
      </w:pPr>
      <w:r w:rsidRPr="00037D2A">
        <w:rPr>
          <w:rFonts w:ascii="Times New Roman" w:eastAsia="Times New Roman" w:hAnsi="Times New Roman" w:cs="Times New Roman" w:hint="eastAsia"/>
          <w:kern w:val="0"/>
          <w:sz w:val="28"/>
          <w:szCs w:val="28"/>
          <w:lang w:eastAsia="ru-RU"/>
        </w:rPr>
        <w:t>Житомир</w:t>
      </w:r>
      <w:r w:rsidRPr="00037D2A">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w:t>
      </w:r>
      <w:r w:rsidRPr="00037D2A">
        <w:rPr>
          <w:rFonts w:ascii="Times New Roman" w:eastAsia="Times New Roman" w:hAnsi="Times New Roman" w:cs="Times New Roman"/>
          <w:kern w:val="0"/>
          <w:sz w:val="28"/>
          <w:szCs w:val="28"/>
          <w:lang w:eastAsia="ru-RU"/>
        </w:rPr>
        <w:t xml:space="preserve"> 2020</w:t>
      </w:r>
    </w:p>
    <w:p w:rsidR="00037D2A" w:rsidRDefault="00037D2A" w:rsidP="00037D2A"/>
    <w:p w:rsidR="00037D2A" w:rsidRDefault="00037D2A" w:rsidP="00037D2A"/>
    <w:p w:rsidR="00037D2A" w:rsidRDefault="00037D2A" w:rsidP="00037D2A">
      <w:r>
        <w:rPr>
          <w:rFonts w:hint="eastAsia"/>
        </w:rPr>
        <w:t>ЗМІСТ</w:t>
      </w:r>
    </w:p>
    <w:p w:rsidR="00037D2A" w:rsidRDefault="00037D2A" w:rsidP="00037D2A">
      <w:r>
        <w:rPr>
          <w:rFonts w:hint="eastAsia"/>
        </w:rPr>
        <w:t>Вступ</w:t>
      </w:r>
      <w:r>
        <w:tab/>
      </w:r>
      <w:r>
        <w:t></w:t>
      </w:r>
      <w:r>
        <w:t></w:t>
      </w:r>
    </w:p>
    <w:p w:rsidR="00037D2A" w:rsidRDefault="00037D2A" w:rsidP="00037D2A">
      <w:r>
        <w:rPr>
          <w:rFonts w:hint="eastAsia"/>
        </w:rPr>
        <w:t>РОЗДІЛ</w:t>
      </w:r>
      <w:r>
        <w:t></w:t>
      </w:r>
      <w:r>
        <w:t></w:t>
      </w:r>
      <w:r>
        <w:t></w:t>
      </w:r>
      <w:r>
        <w:t></w:t>
      </w:r>
      <w:r>
        <w:rPr>
          <w:rFonts w:hint="eastAsia"/>
        </w:rPr>
        <w:t>Теоретичні</w:t>
      </w:r>
      <w:r>
        <w:t></w:t>
      </w:r>
      <w:r>
        <w:rPr>
          <w:rFonts w:hint="eastAsia"/>
        </w:rPr>
        <w:t>положення</w:t>
      </w:r>
      <w:r>
        <w:t></w:t>
      </w:r>
      <w:r>
        <w:rPr>
          <w:rFonts w:hint="eastAsia"/>
        </w:rPr>
        <w:t>аудиту</w:t>
      </w:r>
      <w:r>
        <w:t></w:t>
      </w:r>
      <w:r>
        <w:rPr>
          <w:rFonts w:hint="eastAsia"/>
        </w:rPr>
        <w:t>якості</w:t>
      </w:r>
      <w:r>
        <w:t></w:t>
      </w:r>
      <w:r>
        <w:rPr>
          <w:rFonts w:hint="eastAsia"/>
        </w:rPr>
        <w:t>фінансової</w:t>
      </w:r>
      <w:r>
        <w:t></w:t>
      </w:r>
      <w:r>
        <w:rPr>
          <w:rFonts w:hint="eastAsia"/>
        </w:rPr>
        <w:t>звітності</w:t>
      </w:r>
      <w:r>
        <w:tab/>
      </w:r>
      <w:r>
        <w:t></w:t>
      </w:r>
      <w:r>
        <w:t></w:t>
      </w:r>
      <w:r>
        <w:t></w:t>
      </w:r>
    </w:p>
    <w:p w:rsidR="00037D2A" w:rsidRDefault="00037D2A" w:rsidP="00037D2A">
      <w:r>
        <w:t></w:t>
      </w:r>
      <w:r>
        <w:t></w:t>
      </w:r>
      <w:r>
        <w:t></w:t>
      </w:r>
      <w:r>
        <w:t></w:t>
      </w:r>
      <w:r>
        <w:tab/>
      </w:r>
      <w:r>
        <w:t></w:t>
      </w:r>
      <w:r>
        <w:rPr>
          <w:rFonts w:hint="eastAsia"/>
        </w:rPr>
        <w:t>Якість</w:t>
      </w:r>
      <w:r>
        <w:t></w:t>
      </w:r>
      <w:r>
        <w:rPr>
          <w:rFonts w:hint="eastAsia"/>
        </w:rPr>
        <w:t>фінансової</w:t>
      </w:r>
      <w:r>
        <w:t></w:t>
      </w:r>
      <w:r>
        <w:rPr>
          <w:rFonts w:hint="eastAsia"/>
        </w:rPr>
        <w:t>звітності</w:t>
      </w:r>
      <w:r>
        <w:t></w:t>
      </w:r>
      <w:r>
        <w:rPr>
          <w:rFonts w:hint="eastAsia"/>
        </w:rPr>
        <w:t>як</w:t>
      </w:r>
      <w:r>
        <w:t></w:t>
      </w:r>
      <w:r>
        <w:rPr>
          <w:rFonts w:hint="eastAsia"/>
        </w:rPr>
        <w:t>об’єкт</w:t>
      </w:r>
      <w:r>
        <w:t></w:t>
      </w:r>
      <w:r>
        <w:rPr>
          <w:rFonts w:hint="eastAsia"/>
        </w:rPr>
        <w:t>аудиту</w:t>
      </w:r>
      <w:r>
        <w:tab/>
      </w:r>
      <w:r>
        <w:t></w:t>
      </w:r>
      <w:r>
        <w:t></w:t>
      </w:r>
      <w:r>
        <w:t></w:t>
      </w:r>
    </w:p>
    <w:p w:rsidR="00037D2A" w:rsidRDefault="00037D2A" w:rsidP="00037D2A">
      <w:r>
        <w:t></w:t>
      </w:r>
      <w:r>
        <w:t></w:t>
      </w:r>
      <w:r>
        <w:t></w:t>
      </w:r>
      <w:r>
        <w:t></w:t>
      </w:r>
      <w:r>
        <w:tab/>
      </w:r>
      <w:r>
        <w:t></w:t>
      </w:r>
      <w:r>
        <w:rPr>
          <w:rFonts w:hint="eastAsia"/>
        </w:rPr>
        <w:t>Неякісні</w:t>
      </w:r>
      <w:r>
        <w:t></w:t>
      </w:r>
      <w:r>
        <w:rPr>
          <w:rFonts w:hint="eastAsia"/>
        </w:rPr>
        <w:t>системи</w:t>
      </w:r>
      <w:r>
        <w:t></w:t>
      </w:r>
      <w:r>
        <w:rPr>
          <w:rFonts w:hint="eastAsia"/>
        </w:rPr>
        <w:t>обліку</w:t>
      </w:r>
      <w:r>
        <w:t></w:t>
      </w:r>
      <w:r>
        <w:rPr>
          <w:rFonts w:hint="eastAsia"/>
        </w:rPr>
        <w:t>та</w:t>
      </w:r>
      <w:r>
        <w:t></w:t>
      </w:r>
      <w:r>
        <w:rPr>
          <w:rFonts w:hint="eastAsia"/>
        </w:rPr>
        <w:t>аудиту</w:t>
      </w:r>
      <w:r>
        <w:tab/>
      </w:r>
      <w:r>
        <w:rPr>
          <w:rFonts w:hint="eastAsia"/>
        </w:rPr>
        <w:t>як</w:t>
      </w:r>
      <w:r>
        <w:t></w:t>
      </w:r>
      <w:r>
        <w:rPr>
          <w:rFonts w:hint="eastAsia"/>
        </w:rPr>
        <w:t>причина</w:t>
      </w:r>
    </w:p>
    <w:p w:rsidR="00037D2A" w:rsidRDefault="00037D2A" w:rsidP="00037D2A">
      <w:r>
        <w:rPr>
          <w:rFonts w:hint="eastAsia"/>
        </w:rPr>
        <w:t>корпоративних</w:t>
      </w:r>
      <w:r>
        <w:t></w:t>
      </w:r>
      <w:r>
        <w:rPr>
          <w:rFonts w:hint="eastAsia"/>
        </w:rPr>
        <w:t>скандалів</w:t>
      </w:r>
      <w:r>
        <w:t></w:t>
      </w:r>
      <w:r>
        <w:t></w:t>
      </w:r>
      <w:r>
        <w:rPr>
          <w:rFonts w:hint="eastAsia"/>
        </w:rPr>
        <w:t>оцінка</w:t>
      </w:r>
      <w:r>
        <w:t></w:t>
      </w:r>
      <w:r>
        <w:rPr>
          <w:rFonts w:hint="eastAsia"/>
        </w:rPr>
        <w:t>сучасного</w:t>
      </w:r>
      <w:r>
        <w:t></w:t>
      </w:r>
      <w:r>
        <w:rPr>
          <w:rFonts w:hint="eastAsia"/>
        </w:rPr>
        <w:t>стану</w:t>
      </w:r>
      <w:r>
        <w:tab/>
      </w:r>
      <w:r>
        <w:t></w:t>
      </w:r>
      <w:r>
        <w:t></w:t>
      </w:r>
      <w:r>
        <w:t></w:t>
      </w:r>
    </w:p>
    <w:p w:rsidR="00037D2A" w:rsidRDefault="00037D2A" w:rsidP="00037D2A">
      <w:r>
        <w:t></w:t>
      </w:r>
      <w:r>
        <w:t></w:t>
      </w:r>
      <w:r>
        <w:t></w:t>
      </w:r>
      <w:r>
        <w:t></w:t>
      </w:r>
      <w:r>
        <w:tab/>
      </w:r>
      <w:r>
        <w:t></w:t>
      </w:r>
      <w:r>
        <w:rPr>
          <w:rFonts w:hint="eastAsia"/>
        </w:rPr>
        <w:t>Сучасний</w:t>
      </w:r>
      <w:r>
        <w:t></w:t>
      </w:r>
      <w:r>
        <w:rPr>
          <w:rFonts w:hint="eastAsia"/>
        </w:rPr>
        <w:t>стан</w:t>
      </w:r>
      <w:r>
        <w:t></w:t>
      </w:r>
      <w:r>
        <w:rPr>
          <w:rFonts w:hint="eastAsia"/>
        </w:rPr>
        <w:t>аудиту</w:t>
      </w:r>
      <w:r>
        <w:t></w:t>
      </w:r>
      <w:r>
        <w:rPr>
          <w:rFonts w:hint="eastAsia"/>
        </w:rPr>
        <w:t>в</w:t>
      </w:r>
      <w:r>
        <w:t></w:t>
      </w:r>
      <w:r>
        <w:rPr>
          <w:rFonts w:hint="eastAsia"/>
        </w:rPr>
        <w:t>Україні</w:t>
      </w:r>
      <w:r>
        <w:t></w:t>
      </w:r>
      <w:r>
        <w:rPr>
          <w:rFonts w:hint="eastAsia"/>
        </w:rPr>
        <w:t>та</w:t>
      </w:r>
      <w:r>
        <w:t></w:t>
      </w:r>
      <w:r>
        <w:rPr>
          <w:rFonts w:hint="eastAsia"/>
        </w:rPr>
        <w:t>напрями</w:t>
      </w:r>
      <w:r>
        <w:t></w:t>
      </w:r>
      <w:r>
        <w:rPr>
          <w:rFonts w:hint="eastAsia"/>
        </w:rPr>
        <w:t>розвитку</w:t>
      </w:r>
      <w:r>
        <w:t></w:t>
      </w:r>
      <w:r>
        <w:rPr>
          <w:rFonts w:hint="eastAsia"/>
        </w:rPr>
        <w:t>аудиту</w:t>
      </w:r>
      <w:r>
        <w:t></w:t>
      </w:r>
      <w:r>
        <w:rPr>
          <w:rFonts w:hint="eastAsia"/>
        </w:rPr>
        <w:t>якості</w:t>
      </w:r>
      <w:r>
        <w:t></w:t>
      </w:r>
      <w:r>
        <w:rPr>
          <w:rFonts w:hint="eastAsia"/>
        </w:rPr>
        <w:t>фінансової</w:t>
      </w:r>
      <w:r>
        <w:t></w:t>
      </w:r>
      <w:r>
        <w:rPr>
          <w:rFonts w:hint="eastAsia"/>
        </w:rPr>
        <w:t>звітності</w:t>
      </w:r>
      <w:r>
        <w:tab/>
      </w:r>
      <w:r>
        <w:t></w:t>
      </w:r>
      <w:r>
        <w:t></w:t>
      </w:r>
      <w:r>
        <w:t></w:t>
      </w:r>
    </w:p>
    <w:p w:rsidR="00037D2A" w:rsidRDefault="00037D2A" w:rsidP="00037D2A">
      <w:r>
        <w:rPr>
          <w:rFonts w:hint="eastAsia"/>
        </w:rPr>
        <w:lastRenderedPageBreak/>
        <w:t>Висновки</w:t>
      </w:r>
      <w:r>
        <w:t></w:t>
      </w:r>
      <w:r>
        <w:rPr>
          <w:rFonts w:hint="eastAsia"/>
        </w:rPr>
        <w:t>до</w:t>
      </w:r>
      <w:r>
        <w:t></w:t>
      </w:r>
      <w:r>
        <w:t></w:t>
      </w:r>
      <w:r>
        <w:t></w:t>
      </w:r>
      <w:r>
        <w:rPr>
          <w:rFonts w:hint="eastAsia"/>
        </w:rPr>
        <w:t>го</w:t>
      </w:r>
      <w:r>
        <w:t></w:t>
      </w:r>
      <w:r>
        <w:rPr>
          <w:rFonts w:hint="eastAsia"/>
        </w:rPr>
        <w:t>розділу</w:t>
      </w:r>
      <w:r>
        <w:tab/>
      </w:r>
      <w:r>
        <w:t></w:t>
      </w:r>
      <w:r>
        <w:t></w:t>
      </w:r>
      <w:r>
        <w:t></w:t>
      </w:r>
    </w:p>
    <w:p w:rsidR="00037D2A" w:rsidRDefault="00037D2A" w:rsidP="00037D2A">
      <w:r>
        <w:rPr>
          <w:rFonts w:hint="eastAsia"/>
        </w:rPr>
        <w:t>РОЗДІЛ</w:t>
      </w:r>
      <w:r>
        <w:t></w:t>
      </w:r>
      <w:r>
        <w:t></w:t>
      </w:r>
      <w:r>
        <w:t></w:t>
      </w:r>
      <w:r>
        <w:t></w:t>
      </w:r>
      <w:r>
        <w:rPr>
          <w:rFonts w:hint="eastAsia"/>
        </w:rPr>
        <w:t>Сучасний</w:t>
      </w:r>
      <w:r>
        <w:t></w:t>
      </w:r>
      <w:r>
        <w:rPr>
          <w:rFonts w:hint="eastAsia"/>
        </w:rPr>
        <w:t>стан</w:t>
      </w:r>
      <w:r>
        <w:t></w:t>
      </w:r>
      <w:r>
        <w:rPr>
          <w:rFonts w:hint="eastAsia"/>
        </w:rPr>
        <w:t>та</w:t>
      </w:r>
      <w:r>
        <w:t></w:t>
      </w:r>
      <w:r>
        <w:rPr>
          <w:rFonts w:hint="eastAsia"/>
        </w:rPr>
        <w:t>напрями</w:t>
      </w:r>
      <w:r>
        <w:t></w:t>
      </w:r>
      <w:r>
        <w:rPr>
          <w:rFonts w:hint="eastAsia"/>
        </w:rPr>
        <w:t>розвитку</w:t>
      </w:r>
      <w:r>
        <w:t></w:t>
      </w:r>
      <w:r>
        <w:rPr>
          <w:rFonts w:hint="eastAsia"/>
        </w:rPr>
        <w:t>аудиту</w:t>
      </w:r>
      <w:r>
        <w:t></w:t>
      </w:r>
      <w:r>
        <w:rPr>
          <w:rFonts w:hint="eastAsia"/>
        </w:rPr>
        <w:t>фінансової</w:t>
      </w:r>
      <w:r>
        <w:t></w:t>
      </w:r>
      <w:r>
        <w:rPr>
          <w:rFonts w:hint="eastAsia"/>
        </w:rPr>
        <w:t>звітності</w:t>
      </w:r>
      <w:r>
        <w:t></w:t>
      </w:r>
      <w:r>
        <w:rPr>
          <w:rFonts w:hint="eastAsia"/>
        </w:rPr>
        <w:t>в</w:t>
      </w:r>
      <w:r>
        <w:t></w:t>
      </w:r>
      <w:r>
        <w:rPr>
          <w:rFonts w:hint="eastAsia"/>
        </w:rPr>
        <w:t>умовах</w:t>
      </w:r>
      <w:r>
        <w:t></w:t>
      </w:r>
      <w:r>
        <w:rPr>
          <w:rFonts w:hint="eastAsia"/>
        </w:rPr>
        <w:t>ризику</w:t>
      </w:r>
      <w:r>
        <w:t></w:t>
      </w:r>
      <w:r>
        <w:rPr>
          <w:rFonts w:hint="eastAsia"/>
        </w:rPr>
        <w:t>втрати</w:t>
      </w:r>
      <w:r>
        <w:t></w:t>
      </w:r>
      <w:r>
        <w:rPr>
          <w:rFonts w:hint="eastAsia"/>
        </w:rPr>
        <w:t>якості</w:t>
      </w:r>
      <w:r>
        <w:tab/>
      </w:r>
      <w:r>
        <w:t></w:t>
      </w:r>
      <w:r>
        <w:t></w:t>
      </w:r>
      <w:r>
        <w:t></w:t>
      </w:r>
    </w:p>
    <w:p w:rsidR="00037D2A" w:rsidRDefault="00037D2A" w:rsidP="00037D2A">
      <w:r>
        <w:t></w:t>
      </w:r>
      <w:r>
        <w:t></w:t>
      </w:r>
      <w:r>
        <w:t></w:t>
      </w:r>
      <w:r>
        <w:t></w:t>
      </w:r>
      <w:r>
        <w:tab/>
      </w:r>
      <w:r>
        <w:t></w:t>
      </w:r>
      <w:r>
        <w:rPr>
          <w:rFonts w:hint="eastAsia"/>
        </w:rPr>
        <w:t>Інституційні</w:t>
      </w:r>
      <w:r>
        <w:t></w:t>
      </w:r>
      <w:r>
        <w:rPr>
          <w:rFonts w:hint="eastAsia"/>
        </w:rPr>
        <w:t>аспекти</w:t>
      </w:r>
      <w:r>
        <w:t></w:t>
      </w:r>
      <w:r>
        <w:rPr>
          <w:rFonts w:hint="eastAsia"/>
        </w:rPr>
        <w:t>регулювання</w:t>
      </w:r>
      <w:r>
        <w:t></w:t>
      </w:r>
      <w:r>
        <w:rPr>
          <w:rFonts w:hint="eastAsia"/>
        </w:rPr>
        <w:t>та</w:t>
      </w:r>
      <w:r>
        <w:t></w:t>
      </w:r>
      <w:r>
        <w:rPr>
          <w:rFonts w:hint="eastAsia"/>
        </w:rPr>
        <w:t>забезпечення</w:t>
      </w:r>
      <w:r>
        <w:t></w:t>
      </w:r>
      <w:r>
        <w:rPr>
          <w:rFonts w:hint="eastAsia"/>
        </w:rPr>
        <w:t>якості</w:t>
      </w:r>
      <w:r>
        <w:t></w:t>
      </w:r>
      <w:r>
        <w:rPr>
          <w:rFonts w:hint="eastAsia"/>
        </w:rPr>
        <w:t>аудиторської</w:t>
      </w:r>
      <w:r>
        <w:t></w:t>
      </w:r>
      <w:r>
        <w:rPr>
          <w:rFonts w:hint="eastAsia"/>
        </w:rPr>
        <w:t>діяльності</w:t>
      </w:r>
      <w:r>
        <w:t></w:t>
      </w:r>
      <w:r>
        <w:rPr>
          <w:rFonts w:hint="eastAsia"/>
        </w:rPr>
        <w:t>в</w:t>
      </w:r>
      <w:r>
        <w:t></w:t>
      </w:r>
      <w:r>
        <w:rPr>
          <w:rFonts w:hint="eastAsia"/>
        </w:rPr>
        <w:t>Україні</w:t>
      </w:r>
      <w:r>
        <w:t></w:t>
      </w:r>
      <w:r>
        <w:rPr>
          <w:rFonts w:hint="eastAsia"/>
        </w:rPr>
        <w:t>як</w:t>
      </w:r>
      <w:r>
        <w:t></w:t>
      </w:r>
      <w:r>
        <w:rPr>
          <w:rFonts w:hint="eastAsia"/>
        </w:rPr>
        <w:t>складової</w:t>
      </w:r>
      <w:r>
        <w:t></w:t>
      </w:r>
      <w:r>
        <w:rPr>
          <w:rFonts w:hint="eastAsia"/>
        </w:rPr>
        <w:t>розвитку</w:t>
      </w:r>
      <w:r>
        <w:t></w:t>
      </w:r>
      <w:r>
        <w:rPr>
          <w:rFonts w:hint="eastAsia"/>
        </w:rPr>
        <w:t>аудиту</w:t>
      </w:r>
      <w:r>
        <w:t></w:t>
      </w:r>
      <w:r>
        <w:rPr>
          <w:rFonts w:hint="eastAsia"/>
        </w:rPr>
        <w:t>якості</w:t>
      </w:r>
      <w:r>
        <w:t></w:t>
      </w:r>
      <w:r>
        <w:rPr>
          <w:rFonts w:hint="eastAsia"/>
        </w:rPr>
        <w:t>фінансової</w:t>
      </w:r>
      <w:r>
        <w:t></w:t>
      </w:r>
      <w:r>
        <w:rPr>
          <w:rFonts w:hint="eastAsia"/>
        </w:rPr>
        <w:t>звітності</w:t>
      </w:r>
      <w:r>
        <w:tab/>
      </w:r>
      <w:r>
        <w:t></w:t>
      </w:r>
      <w:r>
        <w:t></w:t>
      </w:r>
      <w:r>
        <w:t></w:t>
      </w:r>
    </w:p>
    <w:p w:rsidR="00037D2A" w:rsidRDefault="00037D2A" w:rsidP="00037D2A">
      <w:r>
        <w:t></w:t>
      </w:r>
      <w:r>
        <w:t></w:t>
      </w:r>
      <w:r>
        <w:t></w:t>
      </w:r>
      <w:r>
        <w:t></w:t>
      </w:r>
      <w:r>
        <w:tab/>
      </w:r>
      <w:r>
        <w:t></w:t>
      </w:r>
      <w:r>
        <w:rPr>
          <w:rFonts w:hint="eastAsia"/>
        </w:rPr>
        <w:t>Оцінка</w:t>
      </w:r>
      <w:r>
        <w:t></w:t>
      </w:r>
      <w:r>
        <w:rPr>
          <w:rFonts w:hint="eastAsia"/>
        </w:rPr>
        <w:t>потенціалу</w:t>
      </w:r>
      <w:r>
        <w:t></w:t>
      </w:r>
      <w:r>
        <w:rPr>
          <w:rFonts w:hint="eastAsia"/>
        </w:rPr>
        <w:t>аудиторських</w:t>
      </w:r>
      <w:r>
        <w:t></w:t>
      </w:r>
      <w:r>
        <w:rPr>
          <w:rFonts w:hint="eastAsia"/>
        </w:rPr>
        <w:t>фірм</w:t>
      </w:r>
      <w:r>
        <w:t></w:t>
      </w:r>
      <w:r>
        <w:rPr>
          <w:rFonts w:hint="eastAsia"/>
        </w:rPr>
        <w:t>щодо</w:t>
      </w:r>
      <w:r>
        <w:t></w:t>
      </w:r>
      <w:r>
        <w:rPr>
          <w:rFonts w:hint="eastAsia"/>
        </w:rPr>
        <w:t>встановлення</w:t>
      </w:r>
      <w:r>
        <w:t></w:t>
      </w:r>
      <w:r>
        <w:rPr>
          <w:rFonts w:hint="eastAsia"/>
        </w:rPr>
        <w:t>якості</w:t>
      </w:r>
      <w:r>
        <w:t></w:t>
      </w:r>
      <w:r>
        <w:rPr>
          <w:rFonts w:hint="eastAsia"/>
        </w:rPr>
        <w:t>фінансової</w:t>
      </w:r>
      <w:r>
        <w:t></w:t>
      </w:r>
      <w:r>
        <w:rPr>
          <w:rFonts w:hint="eastAsia"/>
        </w:rPr>
        <w:t>звітності</w:t>
      </w:r>
      <w:r>
        <w:tab/>
      </w:r>
      <w:r>
        <w:t></w:t>
      </w:r>
      <w:r>
        <w:t></w:t>
      </w:r>
      <w:r>
        <w:t></w:t>
      </w:r>
      <w:r>
        <w:t></w:t>
      </w:r>
    </w:p>
    <w:p w:rsidR="00037D2A" w:rsidRDefault="00037D2A" w:rsidP="00037D2A">
      <w:r>
        <w:t></w:t>
      </w:r>
      <w:r>
        <w:t></w:t>
      </w:r>
      <w:r>
        <w:t></w:t>
      </w:r>
      <w:r>
        <w:t></w:t>
      </w:r>
      <w:r>
        <w:tab/>
      </w:r>
      <w:r>
        <w:t></w:t>
      </w:r>
      <w:r>
        <w:rPr>
          <w:rFonts w:hint="eastAsia"/>
        </w:rPr>
        <w:t>Розвиток</w:t>
      </w:r>
      <w:r>
        <w:t></w:t>
      </w:r>
      <w:r>
        <w:rPr>
          <w:rFonts w:hint="eastAsia"/>
        </w:rPr>
        <w:t>аудиту</w:t>
      </w:r>
      <w:r>
        <w:t></w:t>
      </w:r>
      <w:r>
        <w:rPr>
          <w:rFonts w:hint="eastAsia"/>
        </w:rPr>
        <w:t>інструменту</w:t>
      </w:r>
      <w:r>
        <w:t></w:t>
      </w:r>
      <w:r>
        <w:rPr>
          <w:rFonts w:hint="eastAsia"/>
        </w:rPr>
        <w:t>формування</w:t>
      </w:r>
      <w:r>
        <w:t></w:t>
      </w:r>
      <w:r>
        <w:rPr>
          <w:rFonts w:hint="eastAsia"/>
        </w:rPr>
        <w:t>якісного</w:t>
      </w:r>
      <w:r>
        <w:t></w:t>
      </w:r>
      <w:r>
        <w:rPr>
          <w:rFonts w:hint="eastAsia"/>
        </w:rPr>
        <w:t>інформаційного</w:t>
      </w:r>
      <w:r>
        <w:t></w:t>
      </w:r>
      <w:r>
        <w:rPr>
          <w:rFonts w:hint="eastAsia"/>
        </w:rPr>
        <w:t>ресурсу</w:t>
      </w:r>
      <w:r>
        <w:tab/>
      </w:r>
      <w:r>
        <w:t></w:t>
      </w:r>
      <w:r>
        <w:t></w:t>
      </w:r>
      <w:r>
        <w:t></w:t>
      </w:r>
      <w:r>
        <w:t></w:t>
      </w:r>
    </w:p>
    <w:p w:rsidR="00037D2A" w:rsidRDefault="00037D2A" w:rsidP="00037D2A">
      <w:r>
        <w:rPr>
          <w:rFonts w:hint="eastAsia"/>
        </w:rPr>
        <w:t>Висновки</w:t>
      </w:r>
      <w:r>
        <w:t></w:t>
      </w:r>
      <w:r>
        <w:rPr>
          <w:rFonts w:hint="eastAsia"/>
        </w:rPr>
        <w:t>до</w:t>
      </w:r>
      <w:r>
        <w:t></w:t>
      </w:r>
      <w:r>
        <w:t></w:t>
      </w:r>
      <w:r>
        <w:t></w:t>
      </w:r>
      <w:r>
        <w:rPr>
          <w:rFonts w:hint="eastAsia"/>
        </w:rPr>
        <w:t>го</w:t>
      </w:r>
      <w:r>
        <w:t></w:t>
      </w:r>
      <w:r>
        <w:rPr>
          <w:rFonts w:hint="eastAsia"/>
        </w:rPr>
        <w:t>розділу</w:t>
      </w:r>
      <w:r>
        <w:tab/>
      </w:r>
      <w:r>
        <w:t></w:t>
      </w:r>
      <w:r>
        <w:t></w:t>
      </w:r>
      <w:r>
        <w:t></w:t>
      </w:r>
      <w:r>
        <w:t></w:t>
      </w:r>
    </w:p>
    <w:p w:rsidR="00037D2A" w:rsidRDefault="00037D2A" w:rsidP="00037D2A">
      <w:r>
        <w:rPr>
          <w:rFonts w:hint="eastAsia"/>
        </w:rPr>
        <w:t>РОЗДІЛ</w:t>
      </w:r>
      <w:r>
        <w:t></w:t>
      </w:r>
      <w:r>
        <w:t></w:t>
      </w:r>
      <w:r>
        <w:t></w:t>
      </w:r>
      <w:r>
        <w:t></w:t>
      </w:r>
      <w:r>
        <w:rPr>
          <w:rFonts w:hint="eastAsia"/>
        </w:rPr>
        <w:t>Розвиток</w:t>
      </w:r>
      <w:r>
        <w:t></w:t>
      </w:r>
      <w:r>
        <w:rPr>
          <w:rFonts w:hint="eastAsia"/>
        </w:rPr>
        <w:t>аудиторських</w:t>
      </w:r>
      <w:r>
        <w:t></w:t>
      </w:r>
      <w:r>
        <w:rPr>
          <w:rFonts w:hint="eastAsia"/>
        </w:rPr>
        <w:t>процедур</w:t>
      </w:r>
      <w:r>
        <w:t></w:t>
      </w:r>
      <w:r>
        <w:rPr>
          <w:rFonts w:hint="eastAsia"/>
        </w:rPr>
        <w:t>для</w:t>
      </w:r>
      <w:r>
        <w:t></w:t>
      </w:r>
      <w:r>
        <w:rPr>
          <w:rFonts w:hint="eastAsia"/>
        </w:rPr>
        <w:t>встановлення</w:t>
      </w:r>
      <w:r>
        <w:t></w:t>
      </w:r>
      <w:r>
        <w:rPr>
          <w:rFonts w:hint="eastAsia"/>
        </w:rPr>
        <w:t>якості</w:t>
      </w:r>
      <w:r>
        <w:t></w:t>
      </w:r>
      <w:r>
        <w:rPr>
          <w:rFonts w:hint="eastAsia"/>
        </w:rPr>
        <w:t>фінансової</w:t>
      </w:r>
      <w:r>
        <w:t></w:t>
      </w:r>
      <w:r>
        <w:rPr>
          <w:rFonts w:hint="eastAsia"/>
        </w:rPr>
        <w:t>звітності</w:t>
      </w:r>
      <w:r>
        <w:t></w:t>
      </w:r>
      <w:r>
        <w:tab/>
      </w:r>
      <w:r>
        <w:t></w:t>
      </w:r>
      <w:r>
        <w:t></w:t>
      </w:r>
      <w:r>
        <w:t></w:t>
      </w:r>
      <w:r>
        <w:t></w:t>
      </w:r>
    </w:p>
    <w:p w:rsidR="00037D2A" w:rsidRDefault="00037D2A" w:rsidP="00037D2A">
      <w:r>
        <w:t></w:t>
      </w:r>
      <w:r>
        <w:t></w:t>
      </w:r>
      <w:r>
        <w:t></w:t>
      </w:r>
      <w:r>
        <w:t></w:t>
      </w:r>
      <w:r>
        <w:tab/>
      </w:r>
      <w:r>
        <w:t></w:t>
      </w:r>
      <w:r>
        <w:rPr>
          <w:rFonts w:hint="eastAsia"/>
        </w:rPr>
        <w:t>Аудиторські</w:t>
      </w:r>
      <w:r>
        <w:t></w:t>
      </w:r>
      <w:r>
        <w:rPr>
          <w:rFonts w:hint="eastAsia"/>
        </w:rPr>
        <w:t>процедури</w:t>
      </w:r>
      <w:r>
        <w:t></w:t>
      </w:r>
      <w:r>
        <w:rPr>
          <w:rFonts w:hint="eastAsia"/>
        </w:rPr>
        <w:t>ознайомлення</w:t>
      </w:r>
      <w:r>
        <w:t></w:t>
      </w:r>
      <w:r>
        <w:rPr>
          <w:rFonts w:hint="eastAsia"/>
        </w:rPr>
        <w:t>з</w:t>
      </w:r>
      <w:r>
        <w:t></w:t>
      </w:r>
      <w:r>
        <w:rPr>
          <w:rFonts w:hint="eastAsia"/>
        </w:rPr>
        <w:t>середовищем</w:t>
      </w:r>
    </w:p>
    <w:p w:rsidR="00037D2A" w:rsidRDefault="00037D2A" w:rsidP="00037D2A">
      <w:r>
        <w:rPr>
          <w:rFonts w:hint="eastAsia"/>
        </w:rPr>
        <w:t>клієнта</w:t>
      </w:r>
      <w:r>
        <w:t></w:t>
      </w:r>
      <w:r>
        <w:rPr>
          <w:rFonts w:hint="eastAsia"/>
        </w:rPr>
        <w:t>для</w:t>
      </w:r>
      <w:r>
        <w:t></w:t>
      </w:r>
      <w:r>
        <w:rPr>
          <w:rFonts w:hint="eastAsia"/>
        </w:rPr>
        <w:t>розуміння</w:t>
      </w:r>
      <w:r>
        <w:t></w:t>
      </w:r>
      <w:r>
        <w:rPr>
          <w:rFonts w:hint="eastAsia"/>
        </w:rPr>
        <w:t>ризиків</w:t>
      </w:r>
      <w:r>
        <w:t></w:t>
      </w:r>
      <w:r>
        <w:rPr>
          <w:rFonts w:hint="eastAsia"/>
        </w:rPr>
        <w:t>зниження</w:t>
      </w:r>
      <w:r>
        <w:t></w:t>
      </w:r>
      <w:r>
        <w:rPr>
          <w:rFonts w:hint="eastAsia"/>
        </w:rPr>
        <w:t>якості</w:t>
      </w:r>
      <w:r>
        <w:t></w:t>
      </w:r>
      <w:r>
        <w:rPr>
          <w:rFonts w:hint="eastAsia"/>
        </w:rPr>
        <w:t>фінансової</w:t>
      </w:r>
      <w:r>
        <w:t></w:t>
      </w:r>
      <w:r>
        <w:rPr>
          <w:rFonts w:hint="eastAsia"/>
        </w:rPr>
        <w:t>звітності</w:t>
      </w:r>
      <w:r>
        <w:t></w:t>
      </w:r>
      <w:r>
        <w:t></w:t>
      </w:r>
      <w:r>
        <w:t></w:t>
      </w:r>
      <w:r>
        <w:tab/>
      </w:r>
      <w:r>
        <w:t></w:t>
      </w:r>
      <w:r>
        <w:t></w:t>
      </w:r>
      <w:r>
        <w:t></w:t>
      </w:r>
    </w:p>
    <w:p w:rsidR="00037D2A" w:rsidRDefault="00037D2A" w:rsidP="00037D2A">
      <w:r>
        <w:t></w:t>
      </w:r>
      <w:r>
        <w:t></w:t>
      </w:r>
      <w:r>
        <w:t></w:t>
      </w:r>
      <w:r>
        <w:t></w:t>
      </w:r>
      <w:r>
        <w:tab/>
      </w:r>
      <w:r>
        <w:t></w:t>
      </w:r>
      <w:r>
        <w:rPr>
          <w:rFonts w:hint="eastAsia"/>
        </w:rPr>
        <w:t>Процедури</w:t>
      </w:r>
      <w:r>
        <w:t></w:t>
      </w:r>
      <w:r>
        <w:rPr>
          <w:rFonts w:hint="eastAsia"/>
        </w:rPr>
        <w:t>отримання</w:t>
      </w:r>
      <w:r>
        <w:t></w:t>
      </w:r>
      <w:r>
        <w:rPr>
          <w:rFonts w:hint="eastAsia"/>
        </w:rPr>
        <w:t>аудиторських</w:t>
      </w:r>
      <w:r>
        <w:t></w:t>
      </w:r>
      <w:r>
        <w:rPr>
          <w:rFonts w:hint="eastAsia"/>
        </w:rPr>
        <w:t>доказів</w:t>
      </w:r>
      <w:r>
        <w:t></w:t>
      </w:r>
      <w:r>
        <w:rPr>
          <w:rFonts w:hint="eastAsia"/>
        </w:rPr>
        <w:t>як</w:t>
      </w:r>
      <w:r>
        <w:t></w:t>
      </w:r>
      <w:r>
        <w:rPr>
          <w:rFonts w:hint="eastAsia"/>
        </w:rPr>
        <w:t>засіб</w:t>
      </w:r>
      <w:r>
        <w:t></w:t>
      </w:r>
      <w:r>
        <w:rPr>
          <w:rFonts w:hint="eastAsia"/>
        </w:rPr>
        <w:t>виявлення</w:t>
      </w:r>
      <w:r>
        <w:t></w:t>
      </w:r>
      <w:r>
        <w:rPr>
          <w:rFonts w:hint="eastAsia"/>
        </w:rPr>
        <w:t>викривлень</w:t>
      </w:r>
      <w:r>
        <w:t></w:t>
      </w:r>
      <w:r>
        <w:rPr>
          <w:rFonts w:hint="eastAsia"/>
        </w:rPr>
        <w:t>у</w:t>
      </w:r>
      <w:r>
        <w:t></w:t>
      </w:r>
      <w:r>
        <w:rPr>
          <w:rFonts w:hint="eastAsia"/>
        </w:rPr>
        <w:t>фінансовій</w:t>
      </w:r>
      <w:r>
        <w:t></w:t>
      </w:r>
      <w:r>
        <w:rPr>
          <w:rFonts w:hint="eastAsia"/>
        </w:rPr>
        <w:t>звітності</w:t>
      </w:r>
      <w:r>
        <w:t></w:t>
      </w:r>
      <w:r>
        <w:rPr>
          <w:rFonts w:hint="eastAsia"/>
        </w:rPr>
        <w:t>та</w:t>
      </w:r>
      <w:r>
        <w:t></w:t>
      </w:r>
      <w:r>
        <w:rPr>
          <w:rFonts w:hint="eastAsia"/>
        </w:rPr>
        <w:t>зниження</w:t>
      </w:r>
      <w:r>
        <w:t></w:t>
      </w:r>
      <w:r>
        <w:rPr>
          <w:rFonts w:hint="eastAsia"/>
        </w:rPr>
        <w:t>її</w:t>
      </w:r>
      <w:r>
        <w:t></w:t>
      </w:r>
      <w:r>
        <w:rPr>
          <w:rFonts w:hint="eastAsia"/>
        </w:rPr>
        <w:t>якості</w:t>
      </w:r>
      <w:r>
        <w:t></w:t>
      </w:r>
      <w:r>
        <w:t></w:t>
      </w:r>
      <w:r>
        <w:t></w:t>
      </w:r>
      <w:r>
        <w:t></w:t>
      </w:r>
      <w:r>
        <w:tab/>
      </w:r>
      <w:r>
        <w:t></w:t>
      </w:r>
      <w:r>
        <w:t></w:t>
      </w:r>
      <w:r>
        <w:t></w:t>
      </w:r>
    </w:p>
    <w:p w:rsidR="00037D2A" w:rsidRDefault="00037D2A" w:rsidP="00037D2A">
      <w:r>
        <w:rPr>
          <w:rFonts w:hint="eastAsia"/>
        </w:rPr>
        <w:t>Висновки</w:t>
      </w:r>
      <w:r>
        <w:t></w:t>
      </w:r>
      <w:r>
        <w:rPr>
          <w:rFonts w:hint="eastAsia"/>
        </w:rPr>
        <w:t>до</w:t>
      </w:r>
      <w:r>
        <w:t></w:t>
      </w:r>
      <w:r>
        <w:t></w:t>
      </w:r>
      <w:r>
        <w:t></w:t>
      </w:r>
      <w:r>
        <w:rPr>
          <w:rFonts w:hint="eastAsia"/>
        </w:rPr>
        <w:t>го</w:t>
      </w:r>
      <w:r>
        <w:t></w:t>
      </w:r>
      <w:r>
        <w:rPr>
          <w:rFonts w:hint="eastAsia"/>
        </w:rPr>
        <w:t>розділу</w:t>
      </w:r>
      <w:r>
        <w:tab/>
      </w:r>
      <w:r>
        <w:t></w:t>
      </w:r>
      <w:r>
        <w:t></w:t>
      </w:r>
      <w:r>
        <w:t></w:t>
      </w:r>
      <w:r>
        <w:t></w:t>
      </w:r>
    </w:p>
    <w:p w:rsidR="00037D2A" w:rsidRDefault="00037D2A" w:rsidP="00037D2A">
      <w:r>
        <w:rPr>
          <w:rFonts w:hint="eastAsia"/>
        </w:rPr>
        <w:t>Висновки</w:t>
      </w:r>
      <w:r>
        <w:tab/>
      </w:r>
      <w:r>
        <w:t></w:t>
      </w:r>
      <w:r>
        <w:t></w:t>
      </w:r>
      <w:r>
        <w:t></w:t>
      </w:r>
      <w:r>
        <w:t></w:t>
      </w:r>
    </w:p>
    <w:p w:rsidR="00037D2A" w:rsidRDefault="00037D2A" w:rsidP="00037D2A">
      <w:r>
        <w:rPr>
          <w:rFonts w:hint="eastAsia"/>
        </w:rPr>
        <w:t>Список</w:t>
      </w:r>
      <w:r>
        <w:t></w:t>
      </w:r>
      <w:r>
        <w:rPr>
          <w:rFonts w:hint="eastAsia"/>
        </w:rPr>
        <w:t>використаних</w:t>
      </w:r>
      <w:r>
        <w:t></w:t>
      </w:r>
      <w:r>
        <w:rPr>
          <w:rFonts w:hint="eastAsia"/>
        </w:rPr>
        <w:t>джерел</w:t>
      </w:r>
      <w:r>
        <w:tab/>
      </w:r>
      <w:r>
        <w:t></w:t>
      </w:r>
      <w:r>
        <w:t></w:t>
      </w:r>
      <w:r>
        <w:t></w:t>
      </w:r>
      <w:r>
        <w:t></w:t>
      </w:r>
    </w:p>
    <w:p w:rsidR="00037D2A" w:rsidRDefault="00037D2A" w:rsidP="00037D2A">
      <w:r>
        <w:rPr>
          <w:rFonts w:hint="eastAsia"/>
        </w:rPr>
        <w:t>Додатки</w:t>
      </w:r>
      <w:r>
        <w:tab/>
      </w:r>
      <w:r>
        <w:t></w:t>
      </w:r>
      <w:r>
        <w:t></w:t>
      </w:r>
      <w:r>
        <w:t></w:t>
      </w:r>
      <w:r>
        <w:t></w:t>
      </w:r>
    </w:p>
    <w:p w:rsidR="00037D2A" w:rsidRDefault="00037D2A" w:rsidP="00037D2A">
      <w:r>
        <w:t></w:t>
      </w:r>
    </w:p>
    <w:p w:rsidR="00037D2A" w:rsidRDefault="00037D2A" w:rsidP="00037D2A">
      <w:r>
        <w:t></w:t>
      </w:r>
      <w:r>
        <w:t></w:t>
      </w:r>
    </w:p>
    <w:p w:rsidR="00037D2A" w:rsidRDefault="00037D2A" w:rsidP="00037D2A"/>
    <w:p w:rsidR="00037D2A" w:rsidRDefault="00037D2A" w:rsidP="00037D2A"/>
    <w:p w:rsidR="00037D2A" w:rsidRDefault="00037D2A" w:rsidP="00037D2A"/>
    <w:p w:rsidR="00037D2A" w:rsidRDefault="00037D2A" w:rsidP="00037D2A">
      <w:r>
        <w:rPr>
          <w:rFonts w:hint="eastAsia"/>
        </w:rPr>
        <w:t>Висновки</w:t>
      </w:r>
    </w:p>
    <w:p w:rsidR="00037D2A" w:rsidRDefault="00037D2A" w:rsidP="00037D2A">
      <w:r>
        <w:rPr>
          <w:rFonts w:hint="eastAsia"/>
        </w:rPr>
        <w:t>За</w:t>
      </w:r>
      <w:r>
        <w:t></w:t>
      </w:r>
      <w:r>
        <w:rPr>
          <w:rFonts w:hint="eastAsia"/>
        </w:rPr>
        <w:t>результатами</w:t>
      </w:r>
      <w:r>
        <w:t></w:t>
      </w:r>
      <w:r>
        <w:rPr>
          <w:rFonts w:hint="eastAsia"/>
        </w:rPr>
        <w:t>дослідження</w:t>
      </w:r>
      <w:r>
        <w:t></w:t>
      </w:r>
      <w:r>
        <w:rPr>
          <w:rFonts w:hint="eastAsia"/>
        </w:rPr>
        <w:t>отримано</w:t>
      </w:r>
      <w:r>
        <w:t></w:t>
      </w:r>
      <w:r>
        <w:rPr>
          <w:rFonts w:hint="eastAsia"/>
        </w:rPr>
        <w:t>наукові</w:t>
      </w:r>
      <w:r>
        <w:t></w:t>
      </w:r>
      <w:r>
        <w:rPr>
          <w:rFonts w:hint="eastAsia"/>
        </w:rPr>
        <w:t>результати</w:t>
      </w:r>
      <w:r>
        <w:t></w:t>
      </w:r>
      <w:r>
        <w:t></w:t>
      </w:r>
      <w:r>
        <w:rPr>
          <w:rFonts w:hint="eastAsia"/>
        </w:rPr>
        <w:t>що</w:t>
      </w:r>
      <w:r>
        <w:t></w:t>
      </w:r>
      <w:r>
        <w:rPr>
          <w:rFonts w:hint="eastAsia"/>
        </w:rPr>
        <w:t>сукупно</w:t>
      </w:r>
      <w:r>
        <w:t></w:t>
      </w:r>
      <w:r>
        <w:rPr>
          <w:rFonts w:hint="eastAsia"/>
        </w:rPr>
        <w:t>вирішують</w:t>
      </w:r>
      <w:r>
        <w:t></w:t>
      </w:r>
      <w:r>
        <w:rPr>
          <w:rFonts w:hint="eastAsia"/>
        </w:rPr>
        <w:t>наукове</w:t>
      </w:r>
      <w:r>
        <w:t></w:t>
      </w:r>
      <w:r>
        <w:rPr>
          <w:rFonts w:hint="eastAsia"/>
        </w:rPr>
        <w:t>завдання</w:t>
      </w:r>
      <w:r>
        <w:t></w:t>
      </w:r>
      <w:r>
        <w:rPr>
          <w:rFonts w:hint="eastAsia"/>
        </w:rPr>
        <w:t>щодо</w:t>
      </w:r>
      <w:r>
        <w:t></w:t>
      </w:r>
      <w:r>
        <w:rPr>
          <w:rFonts w:hint="eastAsia"/>
        </w:rPr>
        <w:t>обґрунтування</w:t>
      </w:r>
      <w:r>
        <w:t></w:t>
      </w:r>
      <w:r>
        <w:rPr>
          <w:rFonts w:hint="eastAsia"/>
        </w:rPr>
        <w:t>розвитку</w:t>
      </w:r>
      <w:r>
        <w:t></w:t>
      </w:r>
      <w:r>
        <w:rPr>
          <w:rFonts w:hint="eastAsia"/>
        </w:rPr>
        <w:t>теоретичних</w:t>
      </w:r>
      <w:r>
        <w:t></w:t>
      </w:r>
      <w:r>
        <w:rPr>
          <w:rFonts w:hint="eastAsia"/>
        </w:rPr>
        <w:t>та</w:t>
      </w:r>
      <w:r>
        <w:t></w:t>
      </w:r>
      <w:r>
        <w:rPr>
          <w:rFonts w:hint="eastAsia"/>
        </w:rPr>
        <w:t>практични</w:t>
      </w:r>
      <w:r>
        <w:rPr>
          <w:rFonts w:hint="eastAsia"/>
        </w:rPr>
        <w:lastRenderedPageBreak/>
        <w:t>х</w:t>
      </w:r>
      <w:r>
        <w:t></w:t>
      </w:r>
      <w:r>
        <w:rPr>
          <w:rFonts w:hint="eastAsia"/>
        </w:rPr>
        <w:t>положень</w:t>
      </w:r>
      <w:r>
        <w:t></w:t>
      </w:r>
      <w:r>
        <w:rPr>
          <w:rFonts w:hint="eastAsia"/>
        </w:rPr>
        <w:t>аудиту</w:t>
      </w:r>
      <w:r>
        <w:t></w:t>
      </w:r>
      <w:r>
        <w:rPr>
          <w:rFonts w:hint="eastAsia"/>
        </w:rPr>
        <w:t>як</w:t>
      </w:r>
      <w:r>
        <w:t></w:t>
      </w:r>
      <w:r>
        <w:rPr>
          <w:rFonts w:hint="eastAsia"/>
        </w:rPr>
        <w:t>інструменту</w:t>
      </w:r>
      <w:r>
        <w:t></w:t>
      </w:r>
      <w:r>
        <w:rPr>
          <w:rFonts w:hint="eastAsia"/>
        </w:rPr>
        <w:t>підтвердження</w:t>
      </w:r>
      <w:r>
        <w:t></w:t>
      </w:r>
      <w:r>
        <w:rPr>
          <w:rFonts w:hint="eastAsia"/>
        </w:rPr>
        <w:t>якості</w:t>
      </w:r>
      <w:r>
        <w:t></w:t>
      </w:r>
      <w:r>
        <w:rPr>
          <w:rFonts w:hint="eastAsia"/>
        </w:rPr>
        <w:t>фінансової</w:t>
      </w:r>
      <w:r>
        <w:t></w:t>
      </w:r>
      <w:r>
        <w:rPr>
          <w:rFonts w:hint="eastAsia"/>
        </w:rPr>
        <w:t>звітності</w:t>
      </w:r>
      <w:r>
        <w:t></w:t>
      </w:r>
      <w:r>
        <w:t></w:t>
      </w:r>
      <w:r>
        <w:rPr>
          <w:rFonts w:hint="eastAsia"/>
        </w:rPr>
        <w:t>Суть</w:t>
      </w:r>
      <w:r>
        <w:t></w:t>
      </w:r>
      <w:r>
        <w:rPr>
          <w:rFonts w:hint="eastAsia"/>
        </w:rPr>
        <w:t>отриманих</w:t>
      </w:r>
      <w:r>
        <w:t></w:t>
      </w:r>
      <w:r>
        <w:rPr>
          <w:rFonts w:hint="eastAsia"/>
        </w:rPr>
        <w:t>наукових</w:t>
      </w:r>
      <w:r>
        <w:t></w:t>
      </w:r>
      <w:r>
        <w:rPr>
          <w:rFonts w:hint="eastAsia"/>
        </w:rPr>
        <w:t>результатів</w:t>
      </w:r>
      <w:r>
        <w:t></w:t>
      </w:r>
      <w:r>
        <w:rPr>
          <w:rFonts w:hint="eastAsia"/>
        </w:rPr>
        <w:t>за</w:t>
      </w:r>
      <w:r>
        <w:t></w:t>
      </w:r>
      <w:r>
        <w:rPr>
          <w:rFonts w:hint="eastAsia"/>
        </w:rPr>
        <w:t>об’єктом</w:t>
      </w:r>
      <w:r>
        <w:t></w:t>
      </w:r>
      <w:r>
        <w:rPr>
          <w:rFonts w:hint="eastAsia"/>
        </w:rPr>
        <w:t>дослідження</w:t>
      </w:r>
      <w:r>
        <w:t></w:t>
      </w:r>
      <w:r>
        <w:rPr>
          <w:rFonts w:hint="eastAsia"/>
        </w:rPr>
        <w:t>полягає</w:t>
      </w:r>
      <w:r>
        <w:t></w:t>
      </w:r>
      <w:r>
        <w:rPr>
          <w:rFonts w:hint="eastAsia"/>
        </w:rPr>
        <w:t>в</w:t>
      </w:r>
      <w:r>
        <w:t></w:t>
      </w:r>
      <w:r>
        <w:rPr>
          <w:rFonts w:hint="eastAsia"/>
        </w:rPr>
        <w:t>наступному</w:t>
      </w:r>
      <w:r>
        <w:t></w:t>
      </w:r>
    </w:p>
    <w:p w:rsidR="00037D2A" w:rsidRDefault="00037D2A" w:rsidP="00037D2A">
      <w:r>
        <w:t></w:t>
      </w:r>
      <w:r>
        <w:t></w:t>
      </w:r>
      <w:r>
        <w:tab/>
      </w:r>
      <w:r>
        <w:t></w:t>
      </w:r>
      <w:r>
        <w:rPr>
          <w:rFonts w:hint="eastAsia"/>
        </w:rPr>
        <w:t>Розроблено</w:t>
      </w:r>
      <w:r>
        <w:t></w:t>
      </w:r>
      <w:r>
        <w:rPr>
          <w:rFonts w:hint="eastAsia"/>
        </w:rPr>
        <w:t>модель</w:t>
      </w:r>
      <w:r>
        <w:t></w:t>
      </w:r>
      <w:r>
        <w:rPr>
          <w:rFonts w:hint="eastAsia"/>
        </w:rPr>
        <w:t>якості</w:t>
      </w:r>
      <w:r>
        <w:t></w:t>
      </w:r>
      <w:r>
        <w:rPr>
          <w:rFonts w:hint="eastAsia"/>
        </w:rPr>
        <w:t>фінансової</w:t>
      </w:r>
      <w:r>
        <w:t></w:t>
      </w:r>
      <w:r>
        <w:rPr>
          <w:rFonts w:hint="eastAsia"/>
        </w:rPr>
        <w:t>звітності</w:t>
      </w:r>
      <w:r>
        <w:t></w:t>
      </w:r>
      <w:r>
        <w:rPr>
          <w:rFonts w:hint="eastAsia"/>
        </w:rPr>
        <w:t>як</w:t>
      </w:r>
      <w:r>
        <w:t></w:t>
      </w:r>
      <w:r>
        <w:rPr>
          <w:rFonts w:hint="eastAsia"/>
        </w:rPr>
        <w:t>об’єкт</w:t>
      </w:r>
      <w:r>
        <w:t></w:t>
      </w:r>
      <w:r>
        <w:rPr>
          <w:rFonts w:hint="eastAsia"/>
        </w:rPr>
        <w:t>аудиту</w:t>
      </w:r>
      <w:r>
        <w:t></w:t>
      </w:r>
      <w:r>
        <w:t></w:t>
      </w:r>
      <w:r>
        <w:rPr>
          <w:rFonts w:hint="eastAsia"/>
        </w:rPr>
        <w:t>Відповідно</w:t>
      </w:r>
      <w:r>
        <w:t></w:t>
      </w:r>
      <w:r>
        <w:rPr>
          <w:rFonts w:hint="eastAsia"/>
        </w:rPr>
        <w:t>до</w:t>
      </w:r>
      <w:r>
        <w:t></w:t>
      </w:r>
      <w:r>
        <w:rPr>
          <w:rFonts w:hint="eastAsia"/>
        </w:rPr>
        <w:t>зазначеної</w:t>
      </w:r>
      <w:r>
        <w:t></w:t>
      </w:r>
      <w:r>
        <w:rPr>
          <w:rFonts w:hint="eastAsia"/>
        </w:rPr>
        <w:t>моделі</w:t>
      </w:r>
      <w:r>
        <w:t></w:t>
      </w:r>
      <w:r>
        <w:rPr>
          <w:rFonts w:hint="eastAsia"/>
        </w:rPr>
        <w:t>змінюється</w:t>
      </w:r>
      <w:r>
        <w:t></w:t>
      </w:r>
      <w:r>
        <w:rPr>
          <w:rFonts w:hint="eastAsia"/>
        </w:rPr>
        <w:t>змістовне</w:t>
      </w:r>
      <w:r>
        <w:t></w:t>
      </w:r>
      <w:r>
        <w:rPr>
          <w:rFonts w:hint="eastAsia"/>
        </w:rPr>
        <w:t>наповнення</w:t>
      </w:r>
      <w:r>
        <w:t></w:t>
      </w:r>
      <w:r>
        <w:rPr>
          <w:rFonts w:hint="eastAsia"/>
        </w:rPr>
        <w:t>завдань</w:t>
      </w:r>
      <w:r>
        <w:t></w:t>
      </w:r>
      <w:r>
        <w:rPr>
          <w:rFonts w:hint="eastAsia"/>
        </w:rPr>
        <w:t>аудиту</w:t>
      </w:r>
      <w:r>
        <w:t></w:t>
      </w:r>
      <w:r>
        <w:rPr>
          <w:rFonts w:hint="eastAsia"/>
        </w:rPr>
        <w:t>та</w:t>
      </w:r>
      <w:r>
        <w:t></w:t>
      </w:r>
      <w:r>
        <w:rPr>
          <w:rFonts w:hint="eastAsia"/>
        </w:rPr>
        <w:t>є</w:t>
      </w:r>
      <w:r>
        <w:t></w:t>
      </w:r>
      <w:r>
        <w:rPr>
          <w:rFonts w:hint="eastAsia"/>
        </w:rPr>
        <w:t>потреба</w:t>
      </w:r>
      <w:r>
        <w:t></w:t>
      </w:r>
      <w:r>
        <w:rPr>
          <w:rFonts w:hint="eastAsia"/>
        </w:rPr>
        <w:t>в</w:t>
      </w:r>
      <w:r>
        <w:t></w:t>
      </w:r>
      <w:r>
        <w:rPr>
          <w:rFonts w:hint="eastAsia"/>
        </w:rPr>
        <w:t>трансформації</w:t>
      </w:r>
      <w:r>
        <w:t></w:t>
      </w:r>
      <w:r>
        <w:rPr>
          <w:rFonts w:hint="eastAsia"/>
        </w:rPr>
        <w:t>його</w:t>
      </w:r>
      <w:r>
        <w:t></w:t>
      </w:r>
      <w:r>
        <w:rPr>
          <w:rFonts w:hint="eastAsia"/>
        </w:rPr>
        <w:t>методології</w:t>
      </w:r>
      <w:r>
        <w:t></w:t>
      </w:r>
      <w:r>
        <w:t></w:t>
      </w:r>
      <w:r>
        <w:rPr>
          <w:rFonts w:hint="eastAsia"/>
        </w:rPr>
        <w:t>Запропонована</w:t>
      </w:r>
      <w:r>
        <w:t></w:t>
      </w:r>
      <w:r>
        <w:rPr>
          <w:rFonts w:hint="eastAsia"/>
        </w:rPr>
        <w:t>модель</w:t>
      </w:r>
      <w:r>
        <w:t></w:t>
      </w:r>
      <w:r>
        <w:rPr>
          <w:rFonts w:hint="eastAsia"/>
        </w:rPr>
        <w:t>має</w:t>
      </w:r>
      <w:r>
        <w:t></w:t>
      </w:r>
      <w:r>
        <w:rPr>
          <w:rFonts w:hint="eastAsia"/>
        </w:rPr>
        <w:t>шість</w:t>
      </w:r>
      <w:r>
        <w:t></w:t>
      </w:r>
      <w:r>
        <w:rPr>
          <w:rFonts w:hint="eastAsia"/>
        </w:rPr>
        <w:t>складових</w:t>
      </w:r>
      <w:r>
        <w:t></w:t>
      </w:r>
      <w:r>
        <w:t></w:t>
      </w:r>
      <w:r>
        <w:rPr>
          <w:rFonts w:hint="eastAsia"/>
        </w:rPr>
        <w:t>кожна</w:t>
      </w:r>
      <w:r>
        <w:t></w:t>
      </w:r>
      <w:r>
        <w:rPr>
          <w:rFonts w:hint="eastAsia"/>
        </w:rPr>
        <w:t>з</w:t>
      </w:r>
      <w:r>
        <w:t></w:t>
      </w:r>
      <w:r>
        <w:rPr>
          <w:rFonts w:hint="eastAsia"/>
        </w:rPr>
        <w:t>яких</w:t>
      </w:r>
      <w:r>
        <w:t></w:t>
      </w:r>
      <w:r>
        <w:rPr>
          <w:rFonts w:hint="eastAsia"/>
        </w:rPr>
        <w:t>характеризує</w:t>
      </w:r>
      <w:r>
        <w:t></w:t>
      </w:r>
      <w:r>
        <w:rPr>
          <w:rFonts w:hint="eastAsia"/>
        </w:rPr>
        <w:t>якість</w:t>
      </w:r>
      <w:r>
        <w:t></w:t>
      </w:r>
      <w:r>
        <w:rPr>
          <w:rFonts w:hint="eastAsia"/>
        </w:rPr>
        <w:t>фінансової</w:t>
      </w:r>
      <w:r>
        <w:t></w:t>
      </w:r>
      <w:r>
        <w:rPr>
          <w:rFonts w:hint="eastAsia"/>
        </w:rPr>
        <w:t>звітності</w:t>
      </w:r>
      <w:r>
        <w:t></w:t>
      </w:r>
      <w:r>
        <w:rPr>
          <w:rFonts w:hint="eastAsia"/>
        </w:rPr>
        <w:t>як</w:t>
      </w:r>
      <w:r>
        <w:t></w:t>
      </w:r>
      <w:r>
        <w:rPr>
          <w:rFonts w:hint="eastAsia"/>
        </w:rPr>
        <w:t>об’єкту</w:t>
      </w:r>
      <w:r>
        <w:t></w:t>
      </w:r>
      <w:r>
        <w:rPr>
          <w:rFonts w:hint="eastAsia"/>
        </w:rPr>
        <w:t>аудиту</w:t>
      </w:r>
      <w:r>
        <w:t></w:t>
      </w:r>
      <w:r>
        <w:t></w:t>
      </w:r>
      <w:r>
        <w:t></w:t>
      </w:r>
      <w:r>
        <w:t></w:t>
      </w:r>
      <w:r>
        <w:t></w:t>
      </w:r>
      <w:r>
        <w:rPr>
          <w:rFonts w:hint="eastAsia"/>
        </w:rPr>
        <w:t>господарська</w:t>
      </w:r>
      <w:r>
        <w:t></w:t>
      </w:r>
      <w:r>
        <w:rPr>
          <w:rFonts w:hint="eastAsia"/>
        </w:rPr>
        <w:t>діяльність</w:t>
      </w:r>
      <w:r>
        <w:t></w:t>
      </w:r>
      <w:r>
        <w:t></w:t>
      </w:r>
      <w:r>
        <w:rPr>
          <w:rFonts w:hint="eastAsia"/>
        </w:rPr>
        <w:t>що</w:t>
      </w:r>
      <w:r>
        <w:t></w:t>
      </w:r>
      <w:r>
        <w:rPr>
          <w:rFonts w:hint="eastAsia"/>
        </w:rPr>
        <w:t>є</w:t>
      </w:r>
      <w:r>
        <w:t></w:t>
      </w:r>
      <w:r>
        <w:rPr>
          <w:rFonts w:hint="eastAsia"/>
        </w:rPr>
        <w:t>об’єктом</w:t>
      </w:r>
      <w:r>
        <w:t></w:t>
      </w:r>
      <w:r>
        <w:rPr>
          <w:rFonts w:hint="eastAsia"/>
        </w:rPr>
        <w:t>прийняття</w:t>
      </w:r>
      <w:r>
        <w:t></w:t>
      </w:r>
      <w:r>
        <w:rPr>
          <w:rFonts w:hint="eastAsia"/>
        </w:rPr>
        <w:t>рішення</w:t>
      </w:r>
      <w:r>
        <w:t></w:t>
      </w:r>
      <w:r>
        <w:rPr>
          <w:rFonts w:hint="eastAsia"/>
        </w:rPr>
        <w:t>внутрішніми</w:t>
      </w:r>
      <w:r>
        <w:t></w:t>
      </w:r>
      <w:r>
        <w:rPr>
          <w:rFonts w:hint="eastAsia"/>
        </w:rPr>
        <w:t>та</w:t>
      </w:r>
      <w:r>
        <w:t></w:t>
      </w:r>
      <w:r>
        <w:rPr>
          <w:rFonts w:hint="eastAsia"/>
        </w:rPr>
        <w:t>зовнішніми</w:t>
      </w:r>
      <w:r>
        <w:t></w:t>
      </w:r>
      <w:r>
        <w:rPr>
          <w:rFonts w:hint="eastAsia"/>
        </w:rPr>
        <w:t>користувачами</w:t>
      </w:r>
      <w:r>
        <w:t></w:t>
      </w:r>
      <w:r>
        <w:t></w:t>
      </w:r>
      <w:r>
        <w:t></w:t>
      </w:r>
      <w:r>
        <w:t></w:t>
      </w:r>
      <w:r>
        <w:t></w:t>
      </w:r>
      <w:r>
        <w:rPr>
          <w:rFonts w:hint="eastAsia"/>
        </w:rPr>
        <w:t>бухгалтерський</w:t>
      </w:r>
      <w:r>
        <w:t></w:t>
      </w:r>
      <w:r>
        <w:rPr>
          <w:rFonts w:hint="eastAsia"/>
        </w:rPr>
        <w:t>облік</w:t>
      </w:r>
      <w:r>
        <w:t></w:t>
      </w:r>
      <w:r>
        <w:rPr>
          <w:rFonts w:hint="eastAsia"/>
        </w:rPr>
        <w:t>як</w:t>
      </w:r>
      <w:r>
        <w:t></w:t>
      </w:r>
      <w:r>
        <w:rPr>
          <w:rFonts w:hint="eastAsia"/>
        </w:rPr>
        <w:t>процес</w:t>
      </w:r>
      <w:r>
        <w:t></w:t>
      </w:r>
      <w:r>
        <w:rPr>
          <w:rFonts w:hint="eastAsia"/>
        </w:rPr>
        <w:t>інформаційного</w:t>
      </w:r>
      <w:r>
        <w:t></w:t>
      </w:r>
      <w:r>
        <w:rPr>
          <w:rFonts w:hint="eastAsia"/>
        </w:rPr>
        <w:t>моделювання</w:t>
      </w:r>
      <w:r>
        <w:t></w:t>
      </w:r>
      <w:r>
        <w:rPr>
          <w:rFonts w:hint="eastAsia"/>
        </w:rPr>
        <w:t>господарської</w:t>
      </w:r>
      <w:r>
        <w:t></w:t>
      </w:r>
      <w:r>
        <w:rPr>
          <w:rFonts w:hint="eastAsia"/>
        </w:rPr>
        <w:t>діяльності</w:t>
      </w:r>
      <w:r>
        <w:t></w:t>
      </w:r>
      <w:r>
        <w:rPr>
          <w:rFonts w:hint="eastAsia"/>
        </w:rPr>
        <w:t>підприємства</w:t>
      </w:r>
      <w:r>
        <w:t></w:t>
      </w:r>
      <w:r>
        <w:t></w:t>
      </w:r>
      <w:r>
        <w:t></w:t>
      </w:r>
      <w:r>
        <w:t></w:t>
      </w:r>
      <w:r>
        <w:t></w:t>
      </w:r>
      <w:r>
        <w:rPr>
          <w:rFonts w:hint="eastAsia"/>
        </w:rPr>
        <w:t>фінансові</w:t>
      </w:r>
      <w:r>
        <w:t></w:t>
      </w:r>
      <w:r>
        <w:rPr>
          <w:rFonts w:hint="eastAsia"/>
        </w:rPr>
        <w:t>звітність</w:t>
      </w:r>
      <w:r>
        <w:t></w:t>
      </w:r>
      <w:r>
        <w:rPr>
          <w:rFonts w:hint="eastAsia"/>
        </w:rPr>
        <w:t>як</w:t>
      </w:r>
      <w:r>
        <w:t></w:t>
      </w:r>
      <w:r>
        <w:rPr>
          <w:rFonts w:hint="eastAsia"/>
        </w:rPr>
        <w:t>результат</w:t>
      </w:r>
      <w:r>
        <w:t></w:t>
      </w:r>
      <w:r>
        <w:rPr>
          <w:rFonts w:hint="eastAsia"/>
        </w:rPr>
        <w:t>бухгалтерського</w:t>
      </w:r>
      <w:r>
        <w:t></w:t>
      </w:r>
      <w:r>
        <w:rPr>
          <w:rFonts w:hint="eastAsia"/>
        </w:rPr>
        <w:t>обліку</w:t>
      </w:r>
      <w:r>
        <w:t></w:t>
      </w:r>
      <w:r>
        <w:t></w:t>
      </w:r>
      <w:r>
        <w:t></w:t>
      </w:r>
      <w:r>
        <w:t></w:t>
      </w:r>
      <w:r>
        <w:t></w:t>
      </w:r>
      <w:r>
        <w:rPr>
          <w:rFonts w:hint="eastAsia"/>
        </w:rPr>
        <w:t>інформаційний</w:t>
      </w:r>
      <w:r>
        <w:t></w:t>
      </w:r>
      <w:r>
        <w:rPr>
          <w:rFonts w:hint="eastAsia"/>
        </w:rPr>
        <w:t>ресурс</w:t>
      </w:r>
      <w:r>
        <w:t></w:t>
      </w:r>
      <w:r>
        <w:t></w:t>
      </w:r>
      <w:r>
        <w:rPr>
          <w:rFonts w:hint="eastAsia"/>
        </w:rPr>
        <w:t>що</w:t>
      </w:r>
      <w:r>
        <w:t></w:t>
      </w:r>
      <w:r>
        <w:rPr>
          <w:rFonts w:hint="eastAsia"/>
        </w:rPr>
        <w:t>формується</w:t>
      </w:r>
      <w:r>
        <w:t></w:t>
      </w:r>
      <w:r>
        <w:rPr>
          <w:rFonts w:hint="eastAsia"/>
        </w:rPr>
        <w:t>на</w:t>
      </w:r>
      <w:r>
        <w:t></w:t>
      </w:r>
      <w:r>
        <w:rPr>
          <w:rFonts w:hint="eastAsia"/>
        </w:rPr>
        <w:t>основі</w:t>
      </w:r>
      <w:r>
        <w:t></w:t>
      </w:r>
      <w:r>
        <w:rPr>
          <w:rFonts w:hint="eastAsia"/>
        </w:rPr>
        <w:t>фінансової</w:t>
      </w:r>
      <w:r>
        <w:t></w:t>
      </w:r>
      <w:r>
        <w:rPr>
          <w:rFonts w:hint="eastAsia"/>
        </w:rPr>
        <w:t>звітності</w:t>
      </w:r>
      <w:r>
        <w:t></w:t>
      </w:r>
      <w:r>
        <w:rPr>
          <w:rFonts w:hint="eastAsia"/>
        </w:rPr>
        <w:t>за</w:t>
      </w:r>
      <w:r>
        <w:t></w:t>
      </w:r>
      <w:r>
        <w:rPr>
          <w:rFonts w:hint="eastAsia"/>
        </w:rPr>
        <w:t>різні</w:t>
      </w:r>
      <w:r>
        <w:t></w:t>
      </w:r>
      <w:r>
        <w:rPr>
          <w:rFonts w:hint="eastAsia"/>
        </w:rPr>
        <w:t>звітні</w:t>
      </w:r>
      <w:r>
        <w:t></w:t>
      </w:r>
      <w:r>
        <w:rPr>
          <w:rFonts w:hint="eastAsia"/>
        </w:rPr>
        <w:t>періоди</w:t>
      </w:r>
      <w:r>
        <w:t></w:t>
      </w:r>
      <w:r>
        <w:rPr>
          <w:rFonts w:hint="eastAsia"/>
        </w:rPr>
        <w:t>та</w:t>
      </w:r>
      <w:r>
        <w:t></w:t>
      </w:r>
      <w:r>
        <w:rPr>
          <w:rFonts w:hint="eastAsia"/>
        </w:rPr>
        <w:t>інші</w:t>
      </w:r>
      <w:r>
        <w:t></w:t>
      </w:r>
      <w:r>
        <w:rPr>
          <w:rFonts w:hint="eastAsia"/>
        </w:rPr>
        <w:t>довідкові</w:t>
      </w:r>
      <w:r>
        <w:t></w:t>
      </w:r>
      <w:r>
        <w:rPr>
          <w:rFonts w:hint="eastAsia"/>
        </w:rPr>
        <w:t>інформаційні</w:t>
      </w:r>
      <w:r>
        <w:t></w:t>
      </w:r>
      <w:r>
        <w:rPr>
          <w:rFonts w:hint="eastAsia"/>
        </w:rPr>
        <w:t>дані</w:t>
      </w:r>
      <w:r>
        <w:t></w:t>
      </w:r>
      <w:r>
        <w:t></w:t>
      </w:r>
      <w:r>
        <w:rPr>
          <w:rFonts w:hint="eastAsia"/>
        </w:rPr>
        <w:t>дані</w:t>
      </w:r>
      <w:r>
        <w:t></w:t>
      </w:r>
      <w:r>
        <w:rPr>
          <w:rFonts w:hint="eastAsia"/>
        </w:rPr>
        <w:t>економічного</w:t>
      </w:r>
      <w:r>
        <w:t></w:t>
      </w:r>
      <w:r>
        <w:rPr>
          <w:rFonts w:hint="eastAsia"/>
        </w:rPr>
        <w:t>аналізу</w:t>
      </w:r>
      <w:r>
        <w:t></w:t>
      </w:r>
      <w:r>
        <w:rPr>
          <w:rFonts w:hint="eastAsia"/>
        </w:rPr>
        <w:t>фінансової</w:t>
      </w:r>
      <w:r>
        <w:t></w:t>
      </w:r>
      <w:r>
        <w:rPr>
          <w:rFonts w:hint="eastAsia"/>
        </w:rPr>
        <w:t>звітності</w:t>
      </w:r>
      <w:r>
        <w:t></w:t>
      </w:r>
      <w:r>
        <w:t></w:t>
      </w:r>
      <w:r>
        <w:t></w:t>
      </w:r>
      <w:r>
        <w:t></w:t>
      </w:r>
      <w:r>
        <w:t></w:t>
      </w:r>
      <w:r>
        <w:t></w:t>
      </w:r>
      <w:r>
        <w:rPr>
          <w:rFonts w:hint="eastAsia"/>
        </w:rPr>
        <w:t>взаємодія</w:t>
      </w:r>
      <w:r>
        <w:t></w:t>
      </w:r>
      <w:r>
        <w:rPr>
          <w:rFonts w:hint="eastAsia"/>
        </w:rPr>
        <w:t>властивостей</w:t>
      </w:r>
      <w:r>
        <w:t></w:t>
      </w:r>
      <w:r>
        <w:rPr>
          <w:rFonts w:hint="eastAsia"/>
        </w:rPr>
        <w:t>об’єктів</w:t>
      </w:r>
      <w:r>
        <w:t></w:t>
      </w:r>
      <w:r>
        <w:rPr>
          <w:rFonts w:hint="eastAsia"/>
        </w:rPr>
        <w:t>бухгалтерського</w:t>
      </w:r>
      <w:r>
        <w:t></w:t>
      </w:r>
      <w:r>
        <w:rPr>
          <w:rFonts w:hint="eastAsia"/>
        </w:rPr>
        <w:t>обліку</w:t>
      </w:r>
      <w:r>
        <w:t></w:t>
      </w:r>
      <w:r>
        <w:rPr>
          <w:rFonts w:hint="eastAsia"/>
        </w:rPr>
        <w:t>та</w:t>
      </w:r>
      <w:r>
        <w:t></w:t>
      </w:r>
      <w:r>
        <w:rPr>
          <w:rFonts w:hint="eastAsia"/>
        </w:rPr>
        <w:t>якісних</w:t>
      </w:r>
      <w:r>
        <w:t></w:t>
      </w:r>
      <w:r>
        <w:rPr>
          <w:rFonts w:hint="eastAsia"/>
        </w:rPr>
        <w:t>властивостей</w:t>
      </w:r>
      <w:r>
        <w:t></w:t>
      </w:r>
      <w:r>
        <w:rPr>
          <w:rFonts w:hint="eastAsia"/>
        </w:rPr>
        <w:t>інформації</w:t>
      </w:r>
      <w:r>
        <w:t></w:t>
      </w:r>
      <w:r>
        <w:t></w:t>
      </w:r>
      <w:r>
        <w:rPr>
          <w:rFonts w:hint="eastAsia"/>
        </w:rPr>
        <w:t>що</w:t>
      </w:r>
      <w:r>
        <w:t></w:t>
      </w:r>
      <w:r>
        <w:rPr>
          <w:rFonts w:hint="eastAsia"/>
        </w:rPr>
        <w:t>генерувалася</w:t>
      </w:r>
      <w:r>
        <w:t></w:t>
      </w:r>
      <w:r>
        <w:rPr>
          <w:rFonts w:hint="eastAsia"/>
        </w:rPr>
        <w:t>системою</w:t>
      </w:r>
      <w:r>
        <w:t></w:t>
      </w:r>
      <w:r>
        <w:rPr>
          <w:rFonts w:hint="eastAsia"/>
        </w:rPr>
        <w:t>бухгалтерського</w:t>
      </w:r>
      <w:r>
        <w:t></w:t>
      </w:r>
      <w:r>
        <w:rPr>
          <w:rFonts w:hint="eastAsia"/>
        </w:rPr>
        <w:t>обліку</w:t>
      </w:r>
      <w:r>
        <w:t></w:t>
      </w:r>
      <w:r>
        <w:t></w:t>
      </w:r>
      <w:r>
        <w:t></w:t>
      </w:r>
      <w:r>
        <w:t></w:t>
      </w:r>
      <w:r>
        <w:t></w:t>
      </w:r>
      <w:r>
        <w:rPr>
          <w:rFonts w:hint="eastAsia"/>
        </w:rPr>
        <w:t>незалежний</w:t>
      </w:r>
      <w:r>
        <w:t></w:t>
      </w:r>
      <w:r>
        <w:rPr>
          <w:rFonts w:hint="eastAsia"/>
        </w:rPr>
        <w:t>аудит</w:t>
      </w:r>
      <w:r>
        <w:t></w:t>
      </w:r>
      <w:r>
        <w:rPr>
          <w:rFonts w:hint="eastAsia"/>
        </w:rPr>
        <w:t>як</w:t>
      </w:r>
      <w:r>
        <w:t></w:t>
      </w:r>
      <w:r>
        <w:rPr>
          <w:rFonts w:hint="eastAsia"/>
        </w:rPr>
        <w:t>інструмент</w:t>
      </w:r>
      <w:r>
        <w:t></w:t>
      </w:r>
      <w:r>
        <w:rPr>
          <w:rFonts w:hint="eastAsia"/>
        </w:rPr>
        <w:t>підтвердження</w:t>
      </w:r>
      <w:r>
        <w:t></w:t>
      </w:r>
      <w:r>
        <w:rPr>
          <w:rFonts w:hint="eastAsia"/>
        </w:rPr>
        <w:t>якісних</w:t>
      </w:r>
      <w:r>
        <w:t></w:t>
      </w:r>
      <w:r>
        <w:rPr>
          <w:rFonts w:hint="eastAsia"/>
        </w:rPr>
        <w:t>властивостей</w:t>
      </w:r>
      <w:r>
        <w:t></w:t>
      </w:r>
      <w:r>
        <w:rPr>
          <w:rFonts w:hint="eastAsia"/>
        </w:rPr>
        <w:t>інформації</w:t>
      </w:r>
      <w:r>
        <w:t></w:t>
      </w:r>
      <w:r>
        <w:rPr>
          <w:rFonts w:hint="eastAsia"/>
        </w:rPr>
        <w:t>у</w:t>
      </w:r>
      <w:r>
        <w:t></w:t>
      </w:r>
      <w:r>
        <w:rPr>
          <w:rFonts w:hint="eastAsia"/>
        </w:rPr>
        <w:t>фінансовій</w:t>
      </w:r>
      <w:r>
        <w:t></w:t>
      </w:r>
      <w:r>
        <w:rPr>
          <w:rFonts w:hint="eastAsia"/>
        </w:rPr>
        <w:t>звітності</w:t>
      </w:r>
      <w:r>
        <w:t></w:t>
      </w:r>
      <w:r>
        <w:t></w:t>
      </w:r>
    </w:p>
    <w:p w:rsidR="00037D2A" w:rsidRDefault="00037D2A" w:rsidP="00037D2A">
      <w:r>
        <w:t></w:t>
      </w:r>
      <w:r>
        <w:t></w:t>
      </w:r>
      <w:r>
        <w:tab/>
      </w:r>
      <w:r>
        <w:t></w:t>
      </w:r>
      <w:r>
        <w:rPr>
          <w:rFonts w:hint="eastAsia"/>
        </w:rPr>
        <w:t>Здійснено</w:t>
      </w:r>
      <w:r>
        <w:t></w:t>
      </w:r>
      <w:r>
        <w:rPr>
          <w:rFonts w:hint="eastAsia"/>
        </w:rPr>
        <w:t>оцінку</w:t>
      </w:r>
      <w:r>
        <w:t></w:t>
      </w:r>
      <w:r>
        <w:rPr>
          <w:rFonts w:hint="eastAsia"/>
        </w:rPr>
        <w:t>впливу</w:t>
      </w:r>
      <w:r>
        <w:t></w:t>
      </w:r>
      <w:r>
        <w:rPr>
          <w:rFonts w:hint="eastAsia"/>
        </w:rPr>
        <w:t>наслідків</w:t>
      </w:r>
      <w:r>
        <w:t></w:t>
      </w:r>
      <w:r>
        <w:rPr>
          <w:rFonts w:hint="eastAsia"/>
        </w:rPr>
        <w:t>неякісної</w:t>
      </w:r>
      <w:r>
        <w:t></w:t>
      </w:r>
      <w:r>
        <w:rPr>
          <w:rFonts w:hint="eastAsia"/>
        </w:rPr>
        <w:t>фінансової</w:t>
      </w:r>
      <w:r>
        <w:t></w:t>
      </w:r>
      <w:r>
        <w:rPr>
          <w:rFonts w:hint="eastAsia"/>
        </w:rPr>
        <w:t>звітності</w:t>
      </w:r>
      <w:r>
        <w:t></w:t>
      </w:r>
      <w:r>
        <w:rPr>
          <w:rFonts w:hint="eastAsia"/>
        </w:rPr>
        <w:t>та</w:t>
      </w:r>
      <w:r>
        <w:t></w:t>
      </w:r>
      <w:r>
        <w:rPr>
          <w:rFonts w:hint="eastAsia"/>
        </w:rPr>
        <w:t>результатів</w:t>
      </w:r>
      <w:r>
        <w:t></w:t>
      </w:r>
      <w:r>
        <w:rPr>
          <w:rFonts w:hint="eastAsia"/>
        </w:rPr>
        <w:t>їх</w:t>
      </w:r>
      <w:r>
        <w:t></w:t>
      </w:r>
      <w:r>
        <w:rPr>
          <w:rFonts w:hint="eastAsia"/>
        </w:rPr>
        <w:t>аудиту</w:t>
      </w:r>
      <w:r>
        <w:t></w:t>
      </w:r>
      <w:r>
        <w:rPr>
          <w:rFonts w:hint="eastAsia"/>
        </w:rPr>
        <w:t>на</w:t>
      </w:r>
      <w:r>
        <w:t></w:t>
      </w:r>
      <w:r>
        <w:rPr>
          <w:rFonts w:hint="eastAsia"/>
        </w:rPr>
        <w:t>ринки</w:t>
      </w:r>
      <w:r>
        <w:t></w:t>
      </w:r>
      <w:r>
        <w:rPr>
          <w:rFonts w:hint="eastAsia"/>
        </w:rPr>
        <w:t>цінних</w:t>
      </w:r>
      <w:r>
        <w:t></w:t>
      </w:r>
      <w:r>
        <w:rPr>
          <w:rFonts w:hint="eastAsia"/>
        </w:rPr>
        <w:t>паперів</w:t>
      </w:r>
      <w:r>
        <w:t></w:t>
      </w:r>
      <w:r>
        <w:rPr>
          <w:rFonts w:hint="eastAsia"/>
        </w:rPr>
        <w:t>через</w:t>
      </w:r>
      <w:r>
        <w:t></w:t>
      </w:r>
      <w:r>
        <w:rPr>
          <w:rFonts w:hint="eastAsia"/>
        </w:rPr>
        <w:t>вивчення</w:t>
      </w:r>
      <w:r>
        <w:t></w:t>
      </w:r>
      <w:r>
        <w:rPr>
          <w:rFonts w:hint="eastAsia"/>
        </w:rPr>
        <w:t>корпоративних</w:t>
      </w:r>
      <w:r>
        <w:t></w:t>
      </w:r>
      <w:r>
        <w:rPr>
          <w:rFonts w:hint="eastAsia"/>
        </w:rPr>
        <w:t>скандалів</w:t>
      </w:r>
      <w:r>
        <w:t></w:t>
      </w:r>
      <w:r>
        <w:rPr>
          <w:rFonts w:hint="eastAsia"/>
        </w:rPr>
        <w:t>в</w:t>
      </w:r>
      <w:r>
        <w:t></w:t>
      </w:r>
      <w:r>
        <w:rPr>
          <w:rFonts w:hint="eastAsia"/>
        </w:rPr>
        <w:t>Україна</w:t>
      </w:r>
      <w:r>
        <w:t></w:t>
      </w:r>
      <w:r>
        <w:rPr>
          <w:rFonts w:hint="eastAsia"/>
        </w:rPr>
        <w:t>та</w:t>
      </w:r>
      <w:r>
        <w:t></w:t>
      </w:r>
      <w:r>
        <w:rPr>
          <w:rFonts w:hint="eastAsia"/>
        </w:rPr>
        <w:t>світі</w:t>
      </w:r>
      <w:r>
        <w:t></w:t>
      </w:r>
      <w:r>
        <w:t></w:t>
      </w:r>
      <w:r>
        <w:rPr>
          <w:rFonts w:hint="eastAsia"/>
        </w:rPr>
        <w:t>Надано</w:t>
      </w:r>
      <w:r>
        <w:t></w:t>
      </w:r>
      <w:r>
        <w:rPr>
          <w:rFonts w:hint="eastAsia"/>
        </w:rPr>
        <w:t>характеристику</w:t>
      </w:r>
      <w:r>
        <w:t></w:t>
      </w:r>
      <w:r>
        <w:rPr>
          <w:rFonts w:hint="eastAsia"/>
        </w:rPr>
        <w:t>корпоративних</w:t>
      </w:r>
      <w:r>
        <w:t></w:t>
      </w:r>
      <w:r>
        <w:rPr>
          <w:rFonts w:hint="eastAsia"/>
        </w:rPr>
        <w:t>скандалів</w:t>
      </w:r>
      <w:r>
        <w:t></w:t>
      </w:r>
      <w:r>
        <w:rPr>
          <w:rFonts w:hint="eastAsia"/>
        </w:rPr>
        <w:t>в</w:t>
      </w:r>
      <w:r>
        <w:t></w:t>
      </w:r>
      <w:r>
        <w:rPr>
          <w:rFonts w:hint="eastAsia"/>
        </w:rPr>
        <w:t>частинні</w:t>
      </w:r>
      <w:r>
        <w:t></w:t>
      </w:r>
      <w:r>
        <w:rPr>
          <w:rFonts w:hint="eastAsia"/>
        </w:rPr>
        <w:t>фальсифікації</w:t>
      </w:r>
      <w:r>
        <w:t></w:t>
      </w:r>
      <w:r>
        <w:rPr>
          <w:rFonts w:hint="eastAsia"/>
        </w:rPr>
        <w:t>фінансової</w:t>
      </w:r>
      <w:r>
        <w:t></w:t>
      </w:r>
      <w:r>
        <w:rPr>
          <w:rFonts w:hint="eastAsia"/>
        </w:rPr>
        <w:t>звітності</w:t>
      </w:r>
      <w:r>
        <w:t></w:t>
      </w:r>
      <w:r>
        <w:rPr>
          <w:rFonts w:hint="eastAsia"/>
        </w:rPr>
        <w:t>та</w:t>
      </w:r>
      <w:r>
        <w:t></w:t>
      </w:r>
      <w:r>
        <w:rPr>
          <w:rFonts w:hint="eastAsia"/>
        </w:rPr>
        <w:t>методології</w:t>
      </w:r>
      <w:r>
        <w:t></w:t>
      </w:r>
      <w:r>
        <w:rPr>
          <w:rFonts w:hint="eastAsia"/>
        </w:rPr>
        <w:t>і</w:t>
      </w:r>
      <w:r>
        <w:t></w:t>
      </w:r>
      <w:r>
        <w:rPr>
          <w:rFonts w:hint="eastAsia"/>
        </w:rPr>
        <w:t>організації</w:t>
      </w:r>
      <w:r>
        <w:t></w:t>
      </w:r>
      <w:r>
        <w:rPr>
          <w:rFonts w:hint="eastAsia"/>
        </w:rPr>
        <w:t>аудиту</w:t>
      </w:r>
      <w:r>
        <w:t></w:t>
      </w:r>
      <w:r>
        <w:t></w:t>
      </w:r>
      <w:r>
        <w:rPr>
          <w:rFonts w:hint="eastAsia"/>
        </w:rPr>
        <w:t>Визначенні</w:t>
      </w:r>
      <w:r>
        <w:t></w:t>
      </w:r>
      <w:r>
        <w:rPr>
          <w:rFonts w:hint="eastAsia"/>
        </w:rPr>
        <w:t>напрями</w:t>
      </w:r>
      <w:r>
        <w:t></w:t>
      </w:r>
      <w:r>
        <w:rPr>
          <w:rFonts w:hint="eastAsia"/>
        </w:rPr>
        <w:t>трансформації</w:t>
      </w:r>
      <w:r>
        <w:t></w:t>
      </w:r>
      <w:r>
        <w:rPr>
          <w:rFonts w:hint="eastAsia"/>
        </w:rPr>
        <w:t>інституційного</w:t>
      </w:r>
      <w:r>
        <w:t></w:t>
      </w:r>
      <w:r>
        <w:rPr>
          <w:rFonts w:hint="eastAsia"/>
        </w:rPr>
        <w:t>забезпечення</w:t>
      </w:r>
      <w:r>
        <w:t></w:t>
      </w:r>
      <w:r>
        <w:rPr>
          <w:rFonts w:hint="eastAsia"/>
        </w:rPr>
        <w:t>аудиту</w:t>
      </w:r>
      <w:r>
        <w:t></w:t>
      </w:r>
      <w:r>
        <w:rPr>
          <w:rFonts w:hint="eastAsia"/>
        </w:rPr>
        <w:t>як</w:t>
      </w:r>
      <w:r>
        <w:t></w:t>
      </w:r>
      <w:r>
        <w:rPr>
          <w:rFonts w:hint="eastAsia"/>
        </w:rPr>
        <w:t>інструменту</w:t>
      </w:r>
      <w:r>
        <w:t></w:t>
      </w:r>
      <w:r>
        <w:rPr>
          <w:rFonts w:hint="eastAsia"/>
        </w:rPr>
        <w:t>оцінки</w:t>
      </w:r>
      <w:r>
        <w:t></w:t>
      </w:r>
      <w:r>
        <w:rPr>
          <w:rFonts w:hint="eastAsia"/>
        </w:rPr>
        <w:t>фінансової</w:t>
      </w:r>
      <w:r>
        <w:t></w:t>
      </w:r>
      <w:r>
        <w:rPr>
          <w:rFonts w:hint="eastAsia"/>
        </w:rPr>
        <w:t>звітності</w:t>
      </w:r>
      <w:r>
        <w:t></w:t>
      </w:r>
      <w:r>
        <w:rPr>
          <w:rFonts w:hint="eastAsia"/>
        </w:rPr>
        <w:t>та</w:t>
      </w:r>
      <w:r>
        <w:t></w:t>
      </w:r>
      <w:r>
        <w:rPr>
          <w:rFonts w:hint="eastAsia"/>
        </w:rPr>
        <w:t>його</w:t>
      </w:r>
      <w:r>
        <w:t></w:t>
      </w:r>
      <w:r>
        <w:rPr>
          <w:rFonts w:hint="eastAsia"/>
        </w:rPr>
        <w:t>результатів</w:t>
      </w:r>
      <w:r>
        <w:t></w:t>
      </w:r>
      <w:r>
        <w:rPr>
          <w:rFonts w:hint="eastAsia"/>
        </w:rPr>
        <w:t>як</w:t>
      </w:r>
      <w:r>
        <w:t></w:t>
      </w:r>
      <w:r>
        <w:rPr>
          <w:rFonts w:hint="eastAsia"/>
        </w:rPr>
        <w:t>складових</w:t>
      </w:r>
      <w:r>
        <w:t></w:t>
      </w:r>
      <w:r>
        <w:rPr>
          <w:rFonts w:hint="eastAsia"/>
        </w:rPr>
        <w:t>інформаційного</w:t>
      </w:r>
      <w:r>
        <w:t></w:t>
      </w:r>
      <w:r>
        <w:rPr>
          <w:rFonts w:hint="eastAsia"/>
        </w:rPr>
        <w:t>ресурсу</w:t>
      </w:r>
      <w:r>
        <w:t></w:t>
      </w:r>
      <w:r>
        <w:rPr>
          <w:rFonts w:hint="eastAsia"/>
        </w:rPr>
        <w:t>для</w:t>
      </w:r>
      <w:r>
        <w:t></w:t>
      </w:r>
      <w:r>
        <w:rPr>
          <w:rFonts w:hint="eastAsia"/>
        </w:rPr>
        <w:t>внутрішніх</w:t>
      </w:r>
      <w:r>
        <w:t></w:t>
      </w:r>
      <w:r>
        <w:rPr>
          <w:rFonts w:hint="eastAsia"/>
        </w:rPr>
        <w:t>та</w:t>
      </w:r>
      <w:r>
        <w:t></w:t>
      </w:r>
      <w:r>
        <w:rPr>
          <w:rFonts w:hint="eastAsia"/>
        </w:rPr>
        <w:t>зовнішній</w:t>
      </w:r>
      <w:r>
        <w:t></w:t>
      </w:r>
      <w:r>
        <w:rPr>
          <w:rFonts w:hint="eastAsia"/>
        </w:rPr>
        <w:t>користувачів</w:t>
      </w:r>
      <w:r>
        <w:t></w:t>
      </w:r>
    </w:p>
    <w:p w:rsidR="00037D2A" w:rsidRDefault="00037D2A" w:rsidP="00037D2A">
      <w:r>
        <w:t></w:t>
      </w:r>
    </w:p>
    <w:p w:rsidR="00037D2A" w:rsidRDefault="00037D2A" w:rsidP="00037D2A">
      <w:r>
        <w:t></w:t>
      </w:r>
      <w:r>
        <w:t></w:t>
      </w:r>
      <w:r>
        <w:t></w:t>
      </w:r>
    </w:p>
    <w:p w:rsidR="00037D2A" w:rsidRDefault="00037D2A" w:rsidP="00037D2A">
      <w:r>
        <w:t></w:t>
      </w:r>
      <w:r>
        <w:t></w:t>
      </w:r>
      <w:r>
        <w:tab/>
      </w:r>
      <w:r>
        <w:t></w:t>
      </w:r>
      <w:r>
        <w:rPr>
          <w:rFonts w:hint="eastAsia"/>
        </w:rPr>
        <w:t>Результати</w:t>
      </w:r>
      <w:r>
        <w:t></w:t>
      </w:r>
      <w:r>
        <w:rPr>
          <w:rFonts w:hint="eastAsia"/>
        </w:rPr>
        <w:t>аналізу</w:t>
      </w:r>
      <w:r>
        <w:t></w:t>
      </w:r>
      <w:r>
        <w:rPr>
          <w:rFonts w:hint="eastAsia"/>
        </w:rPr>
        <w:t>вітчизняного</w:t>
      </w:r>
      <w:r>
        <w:t></w:t>
      </w:r>
      <w:r>
        <w:rPr>
          <w:rFonts w:hint="eastAsia"/>
        </w:rPr>
        <w:t>ринку</w:t>
      </w:r>
      <w:r>
        <w:t></w:t>
      </w:r>
      <w:r>
        <w:rPr>
          <w:rFonts w:hint="eastAsia"/>
        </w:rPr>
        <w:t>аудиторських</w:t>
      </w:r>
      <w:r>
        <w:t></w:t>
      </w:r>
      <w:r>
        <w:rPr>
          <w:rFonts w:hint="eastAsia"/>
        </w:rPr>
        <w:t>послуг</w:t>
      </w:r>
      <w:r>
        <w:t></w:t>
      </w:r>
      <w:r>
        <w:rPr>
          <w:rFonts w:hint="eastAsia"/>
        </w:rPr>
        <w:t>за</w:t>
      </w:r>
      <w:r>
        <w:t></w:t>
      </w:r>
      <w:r>
        <w:rPr>
          <w:rFonts w:hint="eastAsia"/>
        </w:rPr>
        <w:t>період</w:t>
      </w:r>
      <w:r>
        <w:t></w:t>
      </w:r>
      <w:r>
        <w:t></w:t>
      </w:r>
      <w:r>
        <w:t></w:t>
      </w:r>
      <w:r>
        <w:t></w:t>
      </w:r>
      <w:r>
        <w:t></w:t>
      </w:r>
      <w:r>
        <w:t></w:t>
      </w:r>
      <w:r>
        <w:t></w:t>
      </w:r>
      <w:r>
        <w:t></w:t>
      </w:r>
      <w:r>
        <w:t></w:t>
      </w:r>
      <w:r>
        <w:t></w:t>
      </w:r>
      <w:r>
        <w:t></w:t>
      </w:r>
      <w:r>
        <w:t></w:t>
      </w:r>
      <w:r>
        <w:rPr>
          <w:rFonts w:hint="eastAsia"/>
        </w:rPr>
        <w:t>рр</w:t>
      </w:r>
      <w:r>
        <w:t></w:t>
      </w:r>
      <w:r>
        <w:t></w:t>
      </w:r>
      <w:r>
        <w:t></w:t>
      </w:r>
      <w:r>
        <w:rPr>
          <w:rFonts w:hint="eastAsia"/>
        </w:rPr>
        <w:t>з</w:t>
      </w:r>
      <w:r>
        <w:t></w:t>
      </w:r>
      <w:r>
        <w:rPr>
          <w:rFonts w:hint="eastAsia"/>
        </w:rPr>
        <w:t>позицій</w:t>
      </w:r>
      <w:r>
        <w:t></w:t>
      </w:r>
      <w:r>
        <w:rPr>
          <w:rFonts w:hint="eastAsia"/>
        </w:rPr>
        <w:t>забезпечення</w:t>
      </w:r>
      <w:r>
        <w:t></w:t>
      </w:r>
      <w:r>
        <w:rPr>
          <w:rFonts w:hint="eastAsia"/>
        </w:rPr>
        <w:t>розвитку</w:t>
      </w:r>
      <w:r>
        <w:t></w:t>
      </w:r>
      <w:r>
        <w:rPr>
          <w:rFonts w:hint="eastAsia"/>
        </w:rPr>
        <w:t>аудиту</w:t>
      </w:r>
      <w:r>
        <w:t></w:t>
      </w:r>
      <w:r>
        <w:t></w:t>
      </w:r>
      <w:r>
        <w:rPr>
          <w:rFonts w:hint="eastAsia"/>
        </w:rPr>
        <w:t>підвищення</w:t>
      </w:r>
      <w:r>
        <w:t></w:t>
      </w:r>
      <w:r>
        <w:rPr>
          <w:rFonts w:hint="eastAsia"/>
        </w:rPr>
        <w:t>якості</w:t>
      </w:r>
      <w:r>
        <w:t></w:t>
      </w:r>
      <w:r>
        <w:rPr>
          <w:rFonts w:hint="eastAsia"/>
        </w:rPr>
        <w:t>його</w:t>
      </w:r>
      <w:r>
        <w:t></w:t>
      </w:r>
      <w:r>
        <w:rPr>
          <w:rFonts w:hint="eastAsia"/>
        </w:rPr>
        <w:t>результатів</w:t>
      </w:r>
      <w:r>
        <w:t></w:t>
      </w:r>
      <w:r>
        <w:t></w:t>
      </w:r>
      <w:r>
        <w:rPr>
          <w:rFonts w:hint="eastAsia"/>
        </w:rPr>
        <w:t>і</w:t>
      </w:r>
      <w:r>
        <w:t></w:t>
      </w:r>
      <w:r>
        <w:rPr>
          <w:rFonts w:hint="eastAsia"/>
        </w:rPr>
        <w:t>як</w:t>
      </w:r>
      <w:r>
        <w:t></w:t>
      </w:r>
      <w:r>
        <w:rPr>
          <w:rFonts w:hint="eastAsia"/>
        </w:rPr>
        <w:t>наслідок</w:t>
      </w:r>
      <w:r>
        <w:t></w:t>
      </w:r>
      <w:r>
        <w:rPr>
          <w:rFonts w:hint="eastAsia"/>
        </w:rPr>
        <w:t>розвиток</w:t>
      </w:r>
      <w:r>
        <w:t></w:t>
      </w:r>
      <w:r>
        <w:rPr>
          <w:rFonts w:hint="eastAsia"/>
        </w:rPr>
        <w:t>аудиту</w:t>
      </w:r>
      <w:r>
        <w:t></w:t>
      </w:r>
      <w:r>
        <w:rPr>
          <w:rFonts w:hint="eastAsia"/>
        </w:rPr>
        <w:t>якості</w:t>
      </w:r>
      <w:r>
        <w:t></w:t>
      </w:r>
      <w:r>
        <w:t></w:t>
      </w:r>
      <w:r>
        <w:rPr>
          <w:rFonts w:hint="eastAsia"/>
        </w:rPr>
        <w:t>свідчать</w:t>
      </w:r>
      <w:r>
        <w:t></w:t>
      </w:r>
      <w:r>
        <w:rPr>
          <w:rFonts w:hint="eastAsia"/>
        </w:rPr>
        <w:t>про</w:t>
      </w:r>
      <w:r>
        <w:t></w:t>
      </w:r>
      <w:r>
        <w:rPr>
          <w:rFonts w:hint="eastAsia"/>
        </w:rPr>
        <w:t>наступні</w:t>
      </w:r>
      <w:r>
        <w:t></w:t>
      </w:r>
      <w:r>
        <w:rPr>
          <w:rFonts w:hint="eastAsia"/>
        </w:rPr>
        <w:t>тенденції</w:t>
      </w:r>
      <w:r>
        <w:t></w:t>
      </w:r>
      <w:r>
        <w:t></w:t>
      </w:r>
      <w:r>
        <w:rPr>
          <w:rFonts w:hint="eastAsia"/>
        </w:rPr>
        <w:t>На</w:t>
      </w:r>
      <w:r>
        <w:t></w:t>
      </w:r>
      <w:r>
        <w:rPr>
          <w:rFonts w:hint="eastAsia"/>
        </w:rPr>
        <w:t>основі</w:t>
      </w:r>
      <w:r>
        <w:t></w:t>
      </w:r>
      <w:r>
        <w:rPr>
          <w:rFonts w:hint="eastAsia"/>
        </w:rPr>
        <w:t>інформації</w:t>
      </w:r>
      <w:r>
        <w:t></w:t>
      </w:r>
      <w:r>
        <w:rPr>
          <w:rFonts w:hint="eastAsia"/>
        </w:rPr>
        <w:t>зі</w:t>
      </w:r>
      <w:r>
        <w:t></w:t>
      </w:r>
      <w:r>
        <w:rPr>
          <w:rFonts w:hint="eastAsia"/>
        </w:rPr>
        <w:t>звітів</w:t>
      </w:r>
      <w:r>
        <w:t></w:t>
      </w:r>
      <w:r>
        <w:rPr>
          <w:rFonts w:hint="eastAsia"/>
        </w:rPr>
        <w:t>Аудиторської</w:t>
      </w:r>
      <w:r>
        <w:t></w:t>
      </w:r>
      <w:r>
        <w:rPr>
          <w:rFonts w:hint="eastAsia"/>
        </w:rPr>
        <w:t>палати</w:t>
      </w:r>
      <w:r>
        <w:t></w:t>
      </w:r>
      <w:r>
        <w:rPr>
          <w:rFonts w:hint="eastAsia"/>
        </w:rPr>
        <w:t>України</w:t>
      </w:r>
      <w:r>
        <w:t></w:t>
      </w:r>
      <w:r>
        <w:rPr>
          <w:rFonts w:hint="eastAsia"/>
        </w:rPr>
        <w:t>за</w:t>
      </w:r>
      <w:r>
        <w:t></w:t>
      </w:r>
      <w:r>
        <w:rPr>
          <w:rFonts w:hint="eastAsia"/>
        </w:rPr>
        <w:t>період</w:t>
      </w:r>
      <w:r>
        <w:t></w:t>
      </w:r>
      <w:r>
        <w:t></w:t>
      </w:r>
      <w:r>
        <w:t></w:t>
      </w:r>
      <w:r>
        <w:t></w:t>
      </w:r>
      <w:r>
        <w:t></w:t>
      </w:r>
      <w:r>
        <w:t></w:t>
      </w:r>
      <w:r>
        <w:t></w:t>
      </w:r>
      <w:r>
        <w:t></w:t>
      </w:r>
      <w:r>
        <w:t></w:t>
      </w:r>
      <w:r>
        <w:t></w:t>
      </w:r>
      <w:r>
        <w:t></w:t>
      </w:r>
      <w:r>
        <w:rPr>
          <w:rFonts w:hint="eastAsia"/>
        </w:rPr>
        <w:t>рр</w:t>
      </w:r>
      <w:r>
        <w:t></w:t>
      </w:r>
      <w:r>
        <w:t></w:t>
      </w:r>
      <w:r>
        <w:rPr>
          <w:rFonts w:hint="eastAsia"/>
        </w:rPr>
        <w:t>проаналізовано</w:t>
      </w:r>
      <w:r>
        <w:t></w:t>
      </w:r>
      <w:r>
        <w:rPr>
          <w:rFonts w:hint="eastAsia"/>
        </w:rPr>
        <w:t>ринок</w:t>
      </w:r>
      <w:r>
        <w:t></w:t>
      </w:r>
      <w:r>
        <w:rPr>
          <w:rFonts w:hint="eastAsia"/>
        </w:rPr>
        <w:t>аудиторських</w:t>
      </w:r>
      <w:r>
        <w:t></w:t>
      </w:r>
      <w:r>
        <w:rPr>
          <w:rFonts w:hint="eastAsia"/>
        </w:rPr>
        <w:t>послуг</w:t>
      </w:r>
      <w:r>
        <w:t></w:t>
      </w:r>
      <w:r>
        <w:rPr>
          <w:rFonts w:hint="eastAsia"/>
        </w:rPr>
        <w:t>з</w:t>
      </w:r>
      <w:r>
        <w:t></w:t>
      </w:r>
      <w:r>
        <w:rPr>
          <w:rFonts w:hint="eastAsia"/>
        </w:rPr>
        <w:t>позицій</w:t>
      </w:r>
      <w:r>
        <w:t></w:t>
      </w:r>
      <w:r>
        <w:rPr>
          <w:rFonts w:hint="eastAsia"/>
        </w:rPr>
        <w:t>визначення</w:t>
      </w:r>
      <w:r>
        <w:t></w:t>
      </w:r>
      <w:r>
        <w:rPr>
          <w:rFonts w:hint="eastAsia"/>
        </w:rPr>
        <w:t>динаміки</w:t>
      </w:r>
      <w:r>
        <w:t></w:t>
      </w:r>
      <w:r>
        <w:rPr>
          <w:rFonts w:hint="eastAsia"/>
        </w:rPr>
        <w:t>кількості</w:t>
      </w:r>
      <w:r>
        <w:t></w:t>
      </w:r>
      <w:r>
        <w:rPr>
          <w:rFonts w:hint="eastAsia"/>
        </w:rPr>
        <w:t>суб’єктів</w:t>
      </w:r>
      <w:r>
        <w:t></w:t>
      </w:r>
      <w:r>
        <w:rPr>
          <w:rFonts w:hint="eastAsia"/>
        </w:rPr>
        <w:t>аудиторської</w:t>
      </w:r>
      <w:r>
        <w:t></w:t>
      </w:r>
      <w:r>
        <w:rPr>
          <w:rFonts w:hint="eastAsia"/>
        </w:rPr>
        <w:t>діяльності</w:t>
      </w:r>
      <w:r>
        <w:t></w:t>
      </w:r>
      <w:r>
        <w:rPr>
          <w:rFonts w:hint="eastAsia"/>
        </w:rPr>
        <w:t>та</w:t>
      </w:r>
      <w:r>
        <w:t></w:t>
      </w:r>
      <w:r>
        <w:rPr>
          <w:rFonts w:hint="eastAsia"/>
        </w:rPr>
        <w:t>загального</w:t>
      </w:r>
      <w:r>
        <w:t></w:t>
      </w:r>
      <w:r>
        <w:rPr>
          <w:rFonts w:hint="eastAsia"/>
        </w:rPr>
        <w:t>обсягу</w:t>
      </w:r>
      <w:r>
        <w:t></w:t>
      </w:r>
      <w:r>
        <w:rPr>
          <w:rFonts w:hint="eastAsia"/>
        </w:rPr>
        <w:t>наданих</w:t>
      </w:r>
      <w:r>
        <w:t></w:t>
      </w:r>
      <w:r>
        <w:rPr>
          <w:rFonts w:hint="eastAsia"/>
        </w:rPr>
        <w:t>послуг</w:t>
      </w:r>
      <w:r>
        <w:t></w:t>
      </w:r>
      <w:r>
        <w:t></w:t>
      </w:r>
      <w:r>
        <w:rPr>
          <w:rFonts w:hint="eastAsia"/>
        </w:rPr>
        <w:t>оцінки</w:t>
      </w:r>
      <w:r>
        <w:t></w:t>
      </w:r>
      <w:r>
        <w:rPr>
          <w:rFonts w:hint="eastAsia"/>
        </w:rPr>
        <w:t>суб’єктів</w:t>
      </w:r>
      <w:r>
        <w:t></w:t>
      </w:r>
      <w:r>
        <w:rPr>
          <w:rFonts w:hint="eastAsia"/>
        </w:rPr>
        <w:t>аудиторської</w:t>
      </w:r>
      <w:r>
        <w:t></w:t>
      </w:r>
      <w:r>
        <w:rPr>
          <w:rFonts w:hint="eastAsia"/>
        </w:rPr>
        <w:t>діяльності</w:t>
      </w:r>
      <w:r>
        <w:t></w:t>
      </w:r>
      <w:r>
        <w:t></w:t>
      </w:r>
      <w:r>
        <w:rPr>
          <w:rFonts w:hint="eastAsia"/>
        </w:rPr>
        <w:t>од</w:t>
      </w:r>
      <w:r>
        <w:t></w:t>
      </w:r>
      <w:r>
        <w:t></w:t>
      </w:r>
      <w:r>
        <w:t></w:t>
      </w:r>
      <w:r>
        <w:rPr>
          <w:rFonts w:hint="eastAsia"/>
        </w:rPr>
        <w:t>з</w:t>
      </w:r>
      <w:r>
        <w:t></w:t>
      </w:r>
      <w:r>
        <w:rPr>
          <w:rFonts w:hint="eastAsia"/>
        </w:rPr>
        <w:t>позицій</w:t>
      </w:r>
      <w:r>
        <w:t></w:t>
      </w:r>
      <w:r>
        <w:rPr>
          <w:rFonts w:hint="eastAsia"/>
        </w:rPr>
        <w:t>наданих</w:t>
      </w:r>
      <w:r>
        <w:t></w:t>
      </w:r>
      <w:r>
        <w:rPr>
          <w:rFonts w:hint="eastAsia"/>
        </w:rPr>
        <w:t>ни</w:t>
      </w:r>
      <w:r>
        <w:rPr>
          <w:rFonts w:hint="eastAsia"/>
        </w:rPr>
        <w:lastRenderedPageBreak/>
        <w:t>ми</w:t>
      </w:r>
      <w:r>
        <w:t></w:t>
      </w:r>
      <w:r>
        <w:rPr>
          <w:rFonts w:hint="eastAsia"/>
        </w:rPr>
        <w:t>послуг</w:t>
      </w:r>
      <w:r>
        <w:t></w:t>
      </w:r>
      <w:r>
        <w:t></w:t>
      </w:r>
      <w:r>
        <w:rPr>
          <w:rFonts w:hint="eastAsia"/>
        </w:rPr>
        <w:t>а</w:t>
      </w:r>
      <w:r>
        <w:t></w:t>
      </w:r>
      <w:r>
        <w:rPr>
          <w:rFonts w:hint="eastAsia"/>
        </w:rPr>
        <w:t>саме</w:t>
      </w:r>
      <w:r>
        <w:t></w:t>
      </w:r>
      <w:r>
        <w:rPr>
          <w:rFonts w:hint="eastAsia"/>
        </w:rPr>
        <w:t>визначення</w:t>
      </w:r>
      <w:r>
        <w:t></w:t>
      </w:r>
      <w:r>
        <w:rPr>
          <w:rFonts w:hint="eastAsia"/>
        </w:rPr>
        <w:t>показників</w:t>
      </w:r>
      <w:r>
        <w:t></w:t>
      </w:r>
      <w:r>
        <w:rPr>
          <w:rFonts w:hint="eastAsia"/>
        </w:rPr>
        <w:t>структури</w:t>
      </w:r>
      <w:r>
        <w:t></w:t>
      </w:r>
      <w:r>
        <w:rPr>
          <w:rFonts w:hint="eastAsia"/>
        </w:rPr>
        <w:t>та</w:t>
      </w:r>
      <w:r>
        <w:t></w:t>
      </w:r>
      <w:r>
        <w:rPr>
          <w:rFonts w:hint="eastAsia"/>
        </w:rPr>
        <w:t>динаміки</w:t>
      </w:r>
      <w:r>
        <w:t></w:t>
      </w:r>
      <w:r>
        <w:rPr>
          <w:rFonts w:hint="eastAsia"/>
        </w:rPr>
        <w:t>суб’єктів</w:t>
      </w:r>
      <w:r>
        <w:t></w:t>
      </w:r>
      <w:r>
        <w:rPr>
          <w:rFonts w:hint="eastAsia"/>
        </w:rPr>
        <w:t>аудиторської</w:t>
      </w:r>
      <w:r>
        <w:t></w:t>
      </w:r>
      <w:r>
        <w:rPr>
          <w:rFonts w:hint="eastAsia"/>
        </w:rPr>
        <w:t>діяльності</w:t>
      </w:r>
      <w:r>
        <w:t></w:t>
      </w:r>
      <w:r>
        <w:rPr>
          <w:rFonts w:hint="eastAsia"/>
        </w:rPr>
        <w:t>у</w:t>
      </w:r>
      <w:r>
        <w:t></w:t>
      </w:r>
      <w:r>
        <w:rPr>
          <w:rFonts w:hint="eastAsia"/>
        </w:rPr>
        <w:t>взаємозв’язку</w:t>
      </w:r>
      <w:r>
        <w:t></w:t>
      </w:r>
      <w:r>
        <w:rPr>
          <w:rFonts w:hint="eastAsia"/>
        </w:rPr>
        <w:t>із</w:t>
      </w:r>
      <w:r>
        <w:t></w:t>
      </w:r>
      <w:r>
        <w:rPr>
          <w:rFonts w:hint="eastAsia"/>
        </w:rPr>
        <w:t>обсягом</w:t>
      </w:r>
      <w:r>
        <w:t></w:t>
      </w:r>
      <w:r>
        <w:rPr>
          <w:rFonts w:hint="eastAsia"/>
        </w:rPr>
        <w:t>наданих</w:t>
      </w:r>
      <w:r>
        <w:t></w:t>
      </w:r>
      <w:r>
        <w:rPr>
          <w:rFonts w:hint="eastAsia"/>
        </w:rPr>
        <w:t>за</w:t>
      </w:r>
      <w:r>
        <w:t></w:t>
      </w:r>
      <w:r>
        <w:rPr>
          <w:rFonts w:hint="eastAsia"/>
        </w:rPr>
        <w:t>період</w:t>
      </w:r>
      <w:r>
        <w:t></w:t>
      </w:r>
      <w:r>
        <w:t></w:t>
      </w:r>
      <w:r>
        <w:t></w:t>
      </w:r>
      <w:r>
        <w:t></w:t>
      </w:r>
      <w:r>
        <w:t></w:t>
      </w:r>
      <w:r>
        <w:t></w:t>
      </w:r>
      <w:r>
        <w:t></w:t>
      </w:r>
      <w:r>
        <w:t></w:t>
      </w:r>
      <w:r>
        <w:t></w:t>
      </w:r>
      <w:r>
        <w:t></w:t>
      </w:r>
      <w:r>
        <w:t></w:t>
      </w:r>
      <w:r>
        <w:rPr>
          <w:rFonts w:hint="eastAsia"/>
        </w:rPr>
        <w:t>рр</w:t>
      </w:r>
      <w:r>
        <w:t></w:t>
      </w:r>
      <w:r>
        <w:t></w:t>
      </w:r>
      <w:r>
        <w:rPr>
          <w:rFonts w:hint="eastAsia"/>
        </w:rPr>
        <w:t>Зазначено</w:t>
      </w:r>
      <w:r>
        <w:t></w:t>
      </w:r>
      <w:r>
        <w:rPr>
          <w:rFonts w:hint="eastAsia"/>
        </w:rPr>
        <w:t>дозволило</w:t>
      </w:r>
      <w:r>
        <w:t></w:t>
      </w:r>
      <w:r>
        <w:rPr>
          <w:rFonts w:hint="eastAsia"/>
        </w:rPr>
        <w:t>встановити</w:t>
      </w:r>
      <w:r>
        <w:t></w:t>
      </w:r>
      <w:r>
        <w:rPr>
          <w:rFonts w:hint="eastAsia"/>
        </w:rPr>
        <w:t>тенденції</w:t>
      </w:r>
      <w:r>
        <w:t></w:t>
      </w:r>
      <w:r>
        <w:rPr>
          <w:rFonts w:hint="eastAsia"/>
        </w:rPr>
        <w:t>до</w:t>
      </w:r>
      <w:r>
        <w:t></w:t>
      </w:r>
      <w:r>
        <w:rPr>
          <w:rFonts w:hint="eastAsia"/>
        </w:rPr>
        <w:t>укрупнення</w:t>
      </w:r>
      <w:r>
        <w:t></w:t>
      </w:r>
      <w:r>
        <w:rPr>
          <w:rFonts w:hint="eastAsia"/>
        </w:rPr>
        <w:t>суб’єктів</w:t>
      </w:r>
      <w:r>
        <w:t></w:t>
      </w:r>
      <w:r>
        <w:rPr>
          <w:rFonts w:hint="eastAsia"/>
        </w:rPr>
        <w:t>аудиторської</w:t>
      </w:r>
      <w:r>
        <w:t></w:t>
      </w:r>
      <w:r>
        <w:rPr>
          <w:rFonts w:hint="eastAsia"/>
        </w:rPr>
        <w:t>діяльності</w:t>
      </w:r>
      <w:r>
        <w:t></w:t>
      </w:r>
      <w:r>
        <w:rPr>
          <w:rFonts w:hint="eastAsia"/>
        </w:rPr>
        <w:t>на</w:t>
      </w:r>
      <w:r>
        <w:t></w:t>
      </w:r>
      <w:r>
        <w:rPr>
          <w:rFonts w:hint="eastAsia"/>
        </w:rPr>
        <w:t>вітчизняному</w:t>
      </w:r>
      <w:r>
        <w:t></w:t>
      </w:r>
      <w:r>
        <w:rPr>
          <w:rFonts w:hint="eastAsia"/>
        </w:rPr>
        <w:t>ринку</w:t>
      </w:r>
      <w:r>
        <w:t></w:t>
      </w:r>
      <w:r>
        <w:rPr>
          <w:rFonts w:hint="eastAsia"/>
        </w:rPr>
        <w:t>аудиту</w:t>
      </w:r>
      <w:r>
        <w:t></w:t>
      </w:r>
      <w:r>
        <w:t></w:t>
      </w:r>
      <w:r>
        <w:rPr>
          <w:rFonts w:hint="eastAsia"/>
        </w:rPr>
        <w:t>зменшення</w:t>
      </w:r>
      <w:r>
        <w:t></w:t>
      </w:r>
      <w:r>
        <w:rPr>
          <w:rFonts w:hint="eastAsia"/>
        </w:rPr>
        <w:t>кількості</w:t>
      </w:r>
      <w:r>
        <w:t></w:t>
      </w:r>
      <w:r>
        <w:rPr>
          <w:rFonts w:hint="eastAsia"/>
        </w:rPr>
        <w:t>та</w:t>
      </w:r>
      <w:r>
        <w:t></w:t>
      </w:r>
      <w:r>
        <w:rPr>
          <w:rFonts w:hint="eastAsia"/>
        </w:rPr>
        <w:t>частки</w:t>
      </w:r>
      <w:r>
        <w:t></w:t>
      </w:r>
      <w:r>
        <w:rPr>
          <w:rFonts w:hint="eastAsia"/>
        </w:rPr>
        <w:t>малих</w:t>
      </w:r>
      <w:r>
        <w:t></w:t>
      </w:r>
      <w:r>
        <w:rPr>
          <w:rFonts w:hint="eastAsia"/>
        </w:rPr>
        <w:t>суб’єктів</w:t>
      </w:r>
      <w:r>
        <w:t></w:t>
      </w:r>
      <w:r>
        <w:rPr>
          <w:rFonts w:hint="eastAsia"/>
        </w:rPr>
        <w:t>аудиторської</w:t>
      </w:r>
      <w:r>
        <w:t></w:t>
      </w:r>
      <w:r>
        <w:rPr>
          <w:rFonts w:hint="eastAsia"/>
        </w:rPr>
        <w:t>діяльності</w:t>
      </w:r>
      <w:r>
        <w:t></w:t>
      </w:r>
      <w:r>
        <w:t></w:t>
      </w:r>
      <w:r>
        <w:rPr>
          <w:rFonts w:hint="eastAsia"/>
        </w:rPr>
        <w:t>що</w:t>
      </w:r>
      <w:r>
        <w:t></w:t>
      </w:r>
      <w:r>
        <w:rPr>
          <w:rFonts w:hint="eastAsia"/>
        </w:rPr>
        <w:t>надають</w:t>
      </w:r>
      <w:r>
        <w:t></w:t>
      </w:r>
      <w:r>
        <w:rPr>
          <w:rFonts w:hint="eastAsia"/>
        </w:rPr>
        <w:t>послуги</w:t>
      </w:r>
      <w:r>
        <w:t></w:t>
      </w:r>
      <w:r>
        <w:rPr>
          <w:rFonts w:hint="eastAsia"/>
        </w:rPr>
        <w:t>за</w:t>
      </w:r>
      <w:r>
        <w:t></w:t>
      </w:r>
      <w:r>
        <w:rPr>
          <w:rFonts w:hint="eastAsia"/>
        </w:rPr>
        <w:t>рік</w:t>
      </w:r>
      <w:r>
        <w:t></w:t>
      </w:r>
      <w:r>
        <w:rPr>
          <w:rFonts w:hint="eastAsia"/>
        </w:rPr>
        <w:t>обсягом</w:t>
      </w:r>
      <w:r>
        <w:t></w:t>
      </w:r>
      <w:r>
        <w:rPr>
          <w:rFonts w:hint="eastAsia"/>
        </w:rPr>
        <w:t>від</w:t>
      </w:r>
      <w:r>
        <w:t></w:t>
      </w:r>
      <w:r>
        <w:t></w:t>
      </w:r>
      <w:r>
        <w:t></w:t>
      </w:r>
      <w:r>
        <w:t></w:t>
      </w:r>
      <w:r>
        <w:t></w:t>
      </w:r>
      <w:r>
        <w:rPr>
          <w:rFonts w:hint="eastAsia"/>
        </w:rPr>
        <w:t>до</w:t>
      </w:r>
      <w:r>
        <w:t></w:t>
      </w:r>
      <w:r>
        <w:t></w:t>
      </w:r>
      <w:r>
        <w:t></w:t>
      </w:r>
      <w:r>
        <w:t></w:t>
      </w:r>
      <w:r>
        <w:t></w:t>
      </w:r>
      <w:r>
        <w:t></w:t>
      </w:r>
      <w:r>
        <w:t></w:t>
      </w:r>
      <w:r>
        <w:rPr>
          <w:rFonts w:hint="eastAsia"/>
        </w:rPr>
        <w:t>тис</w:t>
      </w:r>
      <w:r>
        <w:t></w:t>
      </w:r>
      <w:r>
        <w:rPr>
          <w:rFonts w:hint="eastAsia"/>
        </w:rPr>
        <w:t>грн</w:t>
      </w:r>
      <w:r>
        <w:t></w:t>
      </w:r>
      <w:r>
        <w:t></w:t>
      </w:r>
      <w:r>
        <w:t></w:t>
      </w:r>
      <w:r>
        <w:rPr>
          <w:rFonts w:hint="eastAsia"/>
        </w:rPr>
        <w:t>за</w:t>
      </w:r>
      <w:r>
        <w:t></w:t>
      </w:r>
      <w:r>
        <w:rPr>
          <w:rFonts w:hint="eastAsia"/>
        </w:rPr>
        <w:t>досліджуваний</w:t>
      </w:r>
      <w:r>
        <w:t></w:t>
      </w:r>
      <w:r>
        <w:rPr>
          <w:rFonts w:hint="eastAsia"/>
        </w:rPr>
        <w:t>період</w:t>
      </w:r>
      <w:r>
        <w:t></w:t>
      </w:r>
      <w:r>
        <w:t></w:t>
      </w:r>
      <w:r>
        <w:rPr>
          <w:rFonts w:hint="eastAsia"/>
        </w:rPr>
        <w:t>у</w:t>
      </w:r>
      <w:r>
        <w:t></w:t>
      </w:r>
      <w:r>
        <w:rPr>
          <w:rFonts w:hint="eastAsia"/>
        </w:rPr>
        <w:t>загальній</w:t>
      </w:r>
      <w:r>
        <w:t></w:t>
      </w:r>
      <w:r>
        <w:rPr>
          <w:rFonts w:hint="eastAsia"/>
        </w:rPr>
        <w:t>структурі</w:t>
      </w:r>
      <w:r>
        <w:t></w:t>
      </w:r>
      <w:r>
        <w:rPr>
          <w:rFonts w:hint="eastAsia"/>
        </w:rPr>
        <w:t>суб’єктів</w:t>
      </w:r>
      <w:r>
        <w:t></w:t>
      </w:r>
      <w:r>
        <w:rPr>
          <w:rFonts w:hint="eastAsia"/>
        </w:rPr>
        <w:t>аудиту</w:t>
      </w:r>
      <w:r>
        <w:t></w:t>
      </w:r>
      <w:r>
        <w:t></w:t>
      </w:r>
      <w:r>
        <w:rPr>
          <w:rFonts w:hint="eastAsia"/>
        </w:rPr>
        <w:t>Натомість</w:t>
      </w:r>
      <w:r>
        <w:t></w:t>
      </w:r>
      <w:r>
        <w:rPr>
          <w:rFonts w:hint="eastAsia"/>
        </w:rPr>
        <w:t>збільшення</w:t>
      </w:r>
      <w:r>
        <w:t></w:t>
      </w:r>
      <w:r>
        <w:rPr>
          <w:rFonts w:hint="eastAsia"/>
        </w:rPr>
        <w:t>кількості</w:t>
      </w:r>
      <w:r>
        <w:t></w:t>
      </w:r>
      <w:r>
        <w:rPr>
          <w:rFonts w:hint="eastAsia"/>
        </w:rPr>
        <w:t>та</w:t>
      </w:r>
      <w:r>
        <w:t></w:t>
      </w:r>
      <w:r>
        <w:rPr>
          <w:rFonts w:hint="eastAsia"/>
        </w:rPr>
        <w:t>частки</w:t>
      </w:r>
      <w:r>
        <w:t></w:t>
      </w:r>
      <w:r>
        <w:rPr>
          <w:rFonts w:hint="eastAsia"/>
        </w:rPr>
        <w:t>на</w:t>
      </w:r>
      <w:r>
        <w:t></w:t>
      </w:r>
      <w:r>
        <w:rPr>
          <w:rFonts w:hint="eastAsia"/>
        </w:rPr>
        <w:t>вітчизняному</w:t>
      </w:r>
      <w:r>
        <w:t></w:t>
      </w:r>
      <w:r>
        <w:rPr>
          <w:rFonts w:hint="eastAsia"/>
        </w:rPr>
        <w:t>ринку</w:t>
      </w:r>
      <w:r>
        <w:t></w:t>
      </w:r>
      <w:r>
        <w:rPr>
          <w:rFonts w:hint="eastAsia"/>
        </w:rPr>
        <w:t>аудиторських</w:t>
      </w:r>
      <w:r>
        <w:t></w:t>
      </w:r>
      <w:r>
        <w:rPr>
          <w:rFonts w:hint="eastAsia"/>
        </w:rPr>
        <w:t>послуг</w:t>
      </w:r>
      <w:r>
        <w:t></w:t>
      </w:r>
      <w:r>
        <w:rPr>
          <w:rFonts w:hint="eastAsia"/>
        </w:rPr>
        <w:t>за</w:t>
      </w:r>
      <w:r>
        <w:t></w:t>
      </w:r>
      <w:r>
        <w:rPr>
          <w:rFonts w:hint="eastAsia"/>
        </w:rPr>
        <w:t>період</w:t>
      </w:r>
      <w:r>
        <w:t></w:t>
      </w:r>
      <w:r>
        <w:t></w:t>
      </w:r>
      <w:r>
        <w:t></w:t>
      </w:r>
      <w:r>
        <w:t></w:t>
      </w:r>
      <w:r>
        <w:t></w:t>
      </w:r>
      <w:r>
        <w:t></w:t>
      </w:r>
      <w:r>
        <w:t></w:t>
      </w:r>
      <w:r>
        <w:t></w:t>
      </w:r>
      <w:r>
        <w:t></w:t>
      </w:r>
      <w:r>
        <w:t></w:t>
      </w:r>
      <w:r>
        <w:t></w:t>
      </w:r>
      <w:r>
        <w:rPr>
          <w:rFonts w:hint="eastAsia"/>
        </w:rPr>
        <w:t>рр</w:t>
      </w:r>
      <w:r>
        <w:t></w:t>
      </w:r>
      <w:r>
        <w:t></w:t>
      </w:r>
      <w:r>
        <w:rPr>
          <w:rFonts w:hint="eastAsia"/>
        </w:rPr>
        <w:t>великих</w:t>
      </w:r>
      <w:r>
        <w:t></w:t>
      </w:r>
      <w:r>
        <w:rPr>
          <w:rFonts w:hint="eastAsia"/>
        </w:rPr>
        <w:t>суб’єктів</w:t>
      </w:r>
      <w:r>
        <w:t></w:t>
      </w:r>
      <w:r>
        <w:rPr>
          <w:rFonts w:hint="eastAsia"/>
        </w:rPr>
        <w:t>аудиту</w:t>
      </w:r>
      <w:r>
        <w:t></w:t>
      </w:r>
      <w:r>
        <w:t></w:t>
      </w:r>
      <w:r>
        <w:rPr>
          <w:rFonts w:hint="eastAsia"/>
        </w:rPr>
        <w:t>обсяг</w:t>
      </w:r>
      <w:r>
        <w:t></w:t>
      </w:r>
      <w:r>
        <w:rPr>
          <w:rFonts w:hint="eastAsia"/>
        </w:rPr>
        <w:t>наданих</w:t>
      </w:r>
      <w:r>
        <w:t></w:t>
      </w:r>
      <w:r>
        <w:rPr>
          <w:rFonts w:hint="eastAsia"/>
        </w:rPr>
        <w:t>послуг</w:t>
      </w:r>
      <w:r>
        <w:t></w:t>
      </w:r>
      <w:r>
        <w:rPr>
          <w:rFonts w:hint="eastAsia"/>
        </w:rPr>
        <w:t>за</w:t>
      </w:r>
      <w:r>
        <w:t></w:t>
      </w:r>
      <w:r>
        <w:rPr>
          <w:rFonts w:hint="eastAsia"/>
        </w:rPr>
        <w:t>рік</w:t>
      </w:r>
      <w:r>
        <w:t></w:t>
      </w:r>
      <w:r>
        <w:rPr>
          <w:rFonts w:hint="eastAsia"/>
        </w:rPr>
        <w:t>якими</w:t>
      </w:r>
      <w:r>
        <w:t></w:t>
      </w:r>
      <w:r>
        <w:rPr>
          <w:rFonts w:hint="eastAsia"/>
        </w:rPr>
        <w:t>становить</w:t>
      </w:r>
      <w:r>
        <w:t></w:t>
      </w:r>
      <w:r>
        <w:rPr>
          <w:rFonts w:hint="eastAsia"/>
        </w:rPr>
        <w:t>більше</w:t>
      </w:r>
      <w:r>
        <w:t></w:t>
      </w:r>
      <w:r>
        <w:t></w:t>
      </w:r>
      <w:r>
        <w:t></w:t>
      </w:r>
      <w:r>
        <w:t></w:t>
      </w:r>
      <w:r>
        <w:t></w:t>
      </w:r>
      <w:r>
        <w:t></w:t>
      </w:r>
      <w:r>
        <w:t></w:t>
      </w:r>
      <w:r>
        <w:rPr>
          <w:rFonts w:hint="eastAsia"/>
        </w:rPr>
        <w:t>тис</w:t>
      </w:r>
      <w:r>
        <w:t></w:t>
      </w:r>
      <w:r>
        <w:t></w:t>
      </w:r>
      <w:r>
        <w:rPr>
          <w:rFonts w:hint="eastAsia"/>
        </w:rPr>
        <w:t>грн</w:t>
      </w:r>
      <w:r>
        <w:t></w:t>
      </w:r>
      <w:r>
        <w:t></w:t>
      </w:r>
      <w:r>
        <w:rPr>
          <w:rFonts w:hint="eastAsia"/>
        </w:rPr>
        <w:t>Така</w:t>
      </w:r>
      <w:r>
        <w:t></w:t>
      </w:r>
      <w:r>
        <w:rPr>
          <w:rFonts w:hint="eastAsia"/>
        </w:rPr>
        <w:t>ситуація</w:t>
      </w:r>
      <w:r>
        <w:t></w:t>
      </w:r>
      <w:r>
        <w:rPr>
          <w:rFonts w:hint="eastAsia"/>
        </w:rPr>
        <w:t>свідчить</w:t>
      </w:r>
      <w:r>
        <w:t></w:t>
      </w:r>
      <w:r>
        <w:rPr>
          <w:rFonts w:hint="eastAsia"/>
        </w:rPr>
        <w:t>про</w:t>
      </w:r>
      <w:r>
        <w:t></w:t>
      </w:r>
      <w:r>
        <w:rPr>
          <w:rFonts w:hint="eastAsia"/>
        </w:rPr>
        <w:t>певний</w:t>
      </w:r>
      <w:r>
        <w:t></w:t>
      </w:r>
      <w:r>
        <w:rPr>
          <w:rFonts w:hint="eastAsia"/>
        </w:rPr>
        <w:t>монополізм</w:t>
      </w:r>
      <w:r>
        <w:t></w:t>
      </w:r>
      <w:r>
        <w:rPr>
          <w:rFonts w:hint="eastAsia"/>
        </w:rPr>
        <w:t>на</w:t>
      </w:r>
      <w:r>
        <w:t></w:t>
      </w:r>
      <w:r>
        <w:rPr>
          <w:rFonts w:hint="eastAsia"/>
        </w:rPr>
        <w:t>ринку</w:t>
      </w:r>
      <w:r>
        <w:t></w:t>
      </w:r>
      <w:r>
        <w:rPr>
          <w:rFonts w:hint="eastAsia"/>
        </w:rPr>
        <w:t>аудиторських</w:t>
      </w:r>
      <w:r>
        <w:t></w:t>
      </w:r>
      <w:r>
        <w:rPr>
          <w:rFonts w:hint="eastAsia"/>
        </w:rPr>
        <w:t>послуг</w:t>
      </w:r>
      <w:r>
        <w:t></w:t>
      </w:r>
      <w:r>
        <w:t></w:t>
      </w:r>
      <w:r>
        <w:rPr>
          <w:rFonts w:hint="eastAsia"/>
        </w:rPr>
        <w:t>обмеженість</w:t>
      </w:r>
      <w:r>
        <w:t></w:t>
      </w:r>
      <w:r>
        <w:rPr>
          <w:rFonts w:hint="eastAsia"/>
        </w:rPr>
        <w:t>доступу</w:t>
      </w:r>
      <w:r>
        <w:t></w:t>
      </w:r>
      <w:r>
        <w:rPr>
          <w:rFonts w:hint="eastAsia"/>
        </w:rPr>
        <w:t>до</w:t>
      </w:r>
      <w:r>
        <w:t></w:t>
      </w:r>
      <w:r>
        <w:rPr>
          <w:rFonts w:hint="eastAsia"/>
        </w:rPr>
        <w:t>ринку</w:t>
      </w:r>
      <w:r>
        <w:t></w:t>
      </w:r>
      <w:r>
        <w:rPr>
          <w:rFonts w:hint="eastAsia"/>
        </w:rPr>
        <w:t>малих</w:t>
      </w:r>
      <w:r>
        <w:t></w:t>
      </w:r>
      <w:r>
        <w:rPr>
          <w:rFonts w:hint="eastAsia"/>
        </w:rPr>
        <w:t>суб’єктів</w:t>
      </w:r>
      <w:r>
        <w:t></w:t>
      </w:r>
      <w:r>
        <w:rPr>
          <w:rFonts w:hint="eastAsia"/>
        </w:rPr>
        <w:t>аудиту</w:t>
      </w:r>
      <w:r>
        <w:t></w:t>
      </w:r>
      <w:r>
        <w:t></w:t>
      </w:r>
      <w:r>
        <w:rPr>
          <w:rFonts w:hint="eastAsia"/>
        </w:rPr>
        <w:t>відсутність</w:t>
      </w:r>
      <w:r>
        <w:t></w:t>
      </w:r>
      <w:r>
        <w:rPr>
          <w:rFonts w:hint="eastAsia"/>
        </w:rPr>
        <w:t>реальної</w:t>
      </w:r>
      <w:r>
        <w:t></w:t>
      </w:r>
      <w:r>
        <w:rPr>
          <w:rFonts w:hint="eastAsia"/>
        </w:rPr>
        <w:t>конкуренції</w:t>
      </w:r>
      <w:r>
        <w:t></w:t>
      </w:r>
      <w:r>
        <w:rPr>
          <w:rFonts w:hint="eastAsia"/>
        </w:rPr>
        <w:t>тощо</w:t>
      </w:r>
      <w:r>
        <w:t></w:t>
      </w:r>
      <w:r>
        <w:t></w:t>
      </w:r>
      <w:r>
        <w:rPr>
          <w:rFonts w:hint="eastAsia"/>
        </w:rPr>
        <w:t>Зазначене</w:t>
      </w:r>
      <w:r>
        <w:t></w:t>
      </w:r>
      <w:r>
        <w:rPr>
          <w:rFonts w:hint="eastAsia"/>
        </w:rPr>
        <w:t>матиме</w:t>
      </w:r>
      <w:r>
        <w:t></w:t>
      </w:r>
      <w:r>
        <w:rPr>
          <w:rFonts w:hint="eastAsia"/>
        </w:rPr>
        <w:t>негативний</w:t>
      </w:r>
      <w:r>
        <w:t></w:t>
      </w:r>
      <w:r>
        <w:rPr>
          <w:rFonts w:hint="eastAsia"/>
        </w:rPr>
        <w:t>вплив</w:t>
      </w:r>
      <w:r>
        <w:t></w:t>
      </w:r>
      <w:r>
        <w:rPr>
          <w:rFonts w:hint="eastAsia"/>
        </w:rPr>
        <w:t>у</w:t>
      </w:r>
      <w:r>
        <w:t></w:t>
      </w:r>
      <w:r>
        <w:rPr>
          <w:rFonts w:hint="eastAsia"/>
        </w:rPr>
        <w:t>контексті</w:t>
      </w:r>
      <w:r>
        <w:t></w:t>
      </w:r>
      <w:r>
        <w:rPr>
          <w:rFonts w:hint="eastAsia"/>
        </w:rPr>
        <w:t>зниження</w:t>
      </w:r>
      <w:r>
        <w:t></w:t>
      </w:r>
      <w:r>
        <w:rPr>
          <w:rFonts w:hint="eastAsia"/>
        </w:rPr>
        <w:t>якості</w:t>
      </w:r>
      <w:r>
        <w:t></w:t>
      </w:r>
      <w:r>
        <w:rPr>
          <w:rFonts w:hint="eastAsia"/>
        </w:rPr>
        <w:t>аудиту</w:t>
      </w:r>
      <w:r>
        <w:t></w:t>
      </w:r>
      <w:r>
        <w:rPr>
          <w:rFonts w:hint="eastAsia"/>
        </w:rPr>
        <w:t>та</w:t>
      </w:r>
      <w:r>
        <w:t></w:t>
      </w:r>
      <w:r>
        <w:rPr>
          <w:rFonts w:hint="eastAsia"/>
        </w:rPr>
        <w:t>наданих</w:t>
      </w:r>
      <w:r>
        <w:t></w:t>
      </w:r>
      <w:r>
        <w:rPr>
          <w:rFonts w:hint="eastAsia"/>
        </w:rPr>
        <w:t>аудиторських</w:t>
      </w:r>
      <w:r>
        <w:t></w:t>
      </w:r>
      <w:r>
        <w:rPr>
          <w:rFonts w:hint="eastAsia"/>
        </w:rPr>
        <w:t>послуг</w:t>
      </w:r>
      <w:r>
        <w:t></w:t>
      </w:r>
      <w:r>
        <w:t></w:t>
      </w:r>
      <w:r>
        <w:rPr>
          <w:rFonts w:hint="eastAsia"/>
        </w:rPr>
        <w:t>що</w:t>
      </w:r>
      <w:r>
        <w:t></w:t>
      </w:r>
      <w:r>
        <w:rPr>
          <w:rFonts w:hint="eastAsia"/>
        </w:rPr>
        <w:t>в</w:t>
      </w:r>
      <w:r>
        <w:t></w:t>
      </w:r>
      <w:r>
        <w:rPr>
          <w:rFonts w:hint="eastAsia"/>
        </w:rPr>
        <w:t>свою</w:t>
      </w:r>
      <w:r>
        <w:t></w:t>
      </w:r>
      <w:r>
        <w:rPr>
          <w:rFonts w:hint="eastAsia"/>
        </w:rPr>
        <w:t>чергу</w:t>
      </w:r>
      <w:r>
        <w:t></w:t>
      </w:r>
      <w:r>
        <w:t></w:t>
      </w:r>
      <w:r>
        <w:rPr>
          <w:rFonts w:hint="eastAsia"/>
        </w:rPr>
        <w:t>обумовлюватиме</w:t>
      </w:r>
      <w:r>
        <w:t></w:t>
      </w:r>
      <w:r>
        <w:rPr>
          <w:rFonts w:hint="eastAsia"/>
        </w:rPr>
        <w:t>зниження</w:t>
      </w:r>
      <w:r>
        <w:t></w:t>
      </w:r>
      <w:r>
        <w:rPr>
          <w:rFonts w:hint="eastAsia"/>
        </w:rPr>
        <w:t>рівня</w:t>
      </w:r>
      <w:r>
        <w:t></w:t>
      </w:r>
      <w:r>
        <w:rPr>
          <w:rFonts w:hint="eastAsia"/>
        </w:rPr>
        <w:t>якості</w:t>
      </w:r>
      <w:r>
        <w:t></w:t>
      </w:r>
      <w:r>
        <w:rPr>
          <w:rFonts w:hint="eastAsia"/>
        </w:rPr>
        <w:t>проведення</w:t>
      </w:r>
      <w:r>
        <w:t></w:t>
      </w:r>
      <w:r>
        <w:rPr>
          <w:rFonts w:hint="eastAsia"/>
        </w:rPr>
        <w:t>такого</w:t>
      </w:r>
      <w:r>
        <w:t></w:t>
      </w:r>
      <w:r>
        <w:rPr>
          <w:rFonts w:hint="eastAsia"/>
        </w:rPr>
        <w:t>виду</w:t>
      </w:r>
      <w:r>
        <w:t></w:t>
      </w:r>
      <w:r>
        <w:rPr>
          <w:rFonts w:hint="eastAsia"/>
        </w:rPr>
        <w:t>аудиту</w:t>
      </w:r>
      <w:r>
        <w:t></w:t>
      </w:r>
      <w:r>
        <w:rPr>
          <w:rFonts w:hint="eastAsia"/>
        </w:rPr>
        <w:t>як</w:t>
      </w:r>
      <w:r>
        <w:t></w:t>
      </w:r>
      <w:r>
        <w:rPr>
          <w:rFonts w:hint="eastAsia"/>
        </w:rPr>
        <w:t>аудит</w:t>
      </w:r>
      <w:r>
        <w:t></w:t>
      </w:r>
      <w:r>
        <w:rPr>
          <w:rFonts w:hint="eastAsia"/>
        </w:rPr>
        <w:t>якості</w:t>
      </w:r>
      <w:r>
        <w:t></w:t>
      </w:r>
      <w:r>
        <w:rPr>
          <w:rFonts w:hint="eastAsia"/>
        </w:rPr>
        <w:t>фінансової</w:t>
      </w:r>
      <w:r>
        <w:t></w:t>
      </w:r>
      <w:r>
        <w:rPr>
          <w:rFonts w:hint="eastAsia"/>
        </w:rPr>
        <w:t>звітності</w:t>
      </w:r>
      <w:r>
        <w:t></w:t>
      </w:r>
    </w:p>
    <w:p w:rsidR="00037D2A" w:rsidRDefault="00037D2A" w:rsidP="00037D2A">
      <w:r>
        <w:t></w:t>
      </w:r>
      <w:r>
        <w:t></w:t>
      </w:r>
      <w:r>
        <w:tab/>
      </w:r>
      <w:r>
        <w:t></w:t>
      </w:r>
      <w:r>
        <w:rPr>
          <w:rFonts w:hint="eastAsia"/>
        </w:rPr>
        <w:t>Аналіз</w:t>
      </w:r>
      <w:r>
        <w:t></w:t>
      </w:r>
      <w:r>
        <w:rPr>
          <w:rFonts w:hint="eastAsia"/>
        </w:rPr>
        <w:t>нормативно</w:t>
      </w:r>
      <w:r>
        <w:t></w:t>
      </w:r>
      <w:r>
        <w:rPr>
          <w:rFonts w:hint="eastAsia"/>
        </w:rPr>
        <w:t>правової</w:t>
      </w:r>
      <w:r>
        <w:t></w:t>
      </w:r>
      <w:r>
        <w:rPr>
          <w:rFonts w:hint="eastAsia"/>
        </w:rPr>
        <w:t>бази</w:t>
      </w:r>
      <w:r>
        <w:t></w:t>
      </w:r>
      <w:r>
        <w:rPr>
          <w:rFonts w:hint="eastAsia"/>
        </w:rPr>
        <w:t>у</w:t>
      </w:r>
      <w:r>
        <w:t></w:t>
      </w:r>
      <w:r>
        <w:rPr>
          <w:rFonts w:hint="eastAsia"/>
        </w:rPr>
        <w:t>сфері</w:t>
      </w:r>
      <w:r>
        <w:t></w:t>
      </w:r>
      <w:r>
        <w:rPr>
          <w:rFonts w:hint="eastAsia"/>
        </w:rPr>
        <w:t>контролю</w:t>
      </w:r>
      <w:r>
        <w:t></w:t>
      </w:r>
      <w:r>
        <w:rPr>
          <w:rFonts w:hint="eastAsia"/>
        </w:rPr>
        <w:t>за</w:t>
      </w:r>
      <w:r>
        <w:t></w:t>
      </w:r>
      <w:r>
        <w:rPr>
          <w:rFonts w:hint="eastAsia"/>
        </w:rPr>
        <w:t>якістю</w:t>
      </w:r>
      <w:r>
        <w:t></w:t>
      </w:r>
      <w:r>
        <w:rPr>
          <w:rFonts w:hint="eastAsia"/>
        </w:rPr>
        <w:t>наданих</w:t>
      </w:r>
      <w:r>
        <w:t></w:t>
      </w:r>
      <w:r>
        <w:rPr>
          <w:rFonts w:hint="eastAsia"/>
        </w:rPr>
        <w:t>послуг</w:t>
      </w:r>
      <w:r>
        <w:t></w:t>
      </w:r>
      <w:r>
        <w:rPr>
          <w:rFonts w:hint="eastAsia"/>
        </w:rPr>
        <w:t>суб’єктами</w:t>
      </w:r>
      <w:r>
        <w:t></w:t>
      </w:r>
      <w:r>
        <w:rPr>
          <w:rFonts w:hint="eastAsia"/>
        </w:rPr>
        <w:t>аудиторської</w:t>
      </w:r>
      <w:r>
        <w:t></w:t>
      </w:r>
      <w:r>
        <w:rPr>
          <w:rFonts w:hint="eastAsia"/>
        </w:rPr>
        <w:t>діяльності</w:t>
      </w:r>
      <w:r>
        <w:t></w:t>
      </w:r>
      <w:r>
        <w:t></w:t>
      </w:r>
      <w:r>
        <w:rPr>
          <w:rFonts w:hint="eastAsia"/>
        </w:rPr>
        <w:t>дозволив</w:t>
      </w:r>
      <w:r>
        <w:t></w:t>
      </w:r>
      <w:r>
        <w:rPr>
          <w:rFonts w:hint="eastAsia"/>
        </w:rPr>
        <w:t>сформувати</w:t>
      </w:r>
      <w:r>
        <w:t></w:t>
      </w:r>
      <w:r>
        <w:rPr>
          <w:rFonts w:hint="eastAsia"/>
        </w:rPr>
        <w:t>інституційні</w:t>
      </w:r>
      <w:r>
        <w:t></w:t>
      </w:r>
      <w:r>
        <w:rPr>
          <w:rFonts w:hint="eastAsia"/>
        </w:rPr>
        <w:t>аспекти</w:t>
      </w:r>
      <w:r>
        <w:t></w:t>
      </w:r>
      <w:r>
        <w:rPr>
          <w:rFonts w:hint="eastAsia"/>
        </w:rPr>
        <w:t>забезпечення</w:t>
      </w:r>
      <w:r>
        <w:t></w:t>
      </w:r>
      <w:r>
        <w:rPr>
          <w:rFonts w:hint="eastAsia"/>
        </w:rPr>
        <w:t>якості</w:t>
      </w:r>
      <w:r>
        <w:t></w:t>
      </w:r>
      <w:r>
        <w:rPr>
          <w:rFonts w:hint="eastAsia"/>
        </w:rPr>
        <w:t>аудиторської</w:t>
      </w:r>
      <w:r>
        <w:t></w:t>
      </w:r>
      <w:r>
        <w:rPr>
          <w:rFonts w:hint="eastAsia"/>
        </w:rPr>
        <w:t>діяльності</w:t>
      </w:r>
      <w:r>
        <w:t></w:t>
      </w:r>
      <w:r>
        <w:rPr>
          <w:rFonts w:hint="eastAsia"/>
        </w:rPr>
        <w:t>та</w:t>
      </w:r>
      <w:r>
        <w:t></w:t>
      </w:r>
      <w:r>
        <w:rPr>
          <w:rFonts w:hint="eastAsia"/>
        </w:rPr>
        <w:t>встановити</w:t>
      </w:r>
      <w:r>
        <w:t></w:t>
      </w:r>
      <w:r>
        <w:rPr>
          <w:rFonts w:hint="eastAsia"/>
        </w:rPr>
        <w:t>функціональні</w:t>
      </w:r>
      <w:r>
        <w:t></w:t>
      </w:r>
      <w:r>
        <w:rPr>
          <w:rFonts w:hint="eastAsia"/>
        </w:rPr>
        <w:t>особливості</w:t>
      </w:r>
      <w:r>
        <w:t></w:t>
      </w:r>
      <w:r>
        <w:rPr>
          <w:rFonts w:hint="eastAsia"/>
        </w:rPr>
        <w:t>відповідних</w:t>
      </w:r>
      <w:r>
        <w:t></w:t>
      </w:r>
      <w:r>
        <w:rPr>
          <w:rFonts w:hint="eastAsia"/>
        </w:rPr>
        <w:t>інституцій</w:t>
      </w:r>
      <w:r>
        <w:t></w:t>
      </w:r>
      <w:r>
        <w:t></w:t>
      </w:r>
      <w:r>
        <w:rPr>
          <w:rFonts w:hint="eastAsia"/>
        </w:rPr>
        <w:t>Ідентифіковано</w:t>
      </w:r>
      <w:r>
        <w:t></w:t>
      </w:r>
      <w:r>
        <w:rPr>
          <w:rFonts w:hint="eastAsia"/>
        </w:rPr>
        <w:t>організаційні</w:t>
      </w:r>
      <w:r>
        <w:t></w:t>
      </w:r>
      <w:r>
        <w:rPr>
          <w:rFonts w:hint="eastAsia"/>
        </w:rPr>
        <w:t>та</w:t>
      </w:r>
      <w:r>
        <w:t></w:t>
      </w:r>
      <w:r>
        <w:rPr>
          <w:rFonts w:hint="eastAsia"/>
        </w:rPr>
        <w:t>ієрархічні</w:t>
      </w:r>
      <w:r>
        <w:t></w:t>
      </w:r>
      <w:r>
        <w:rPr>
          <w:rFonts w:hint="eastAsia"/>
        </w:rPr>
        <w:t>взаємозв’язки</w:t>
      </w:r>
      <w:r>
        <w:t></w:t>
      </w:r>
      <w:r>
        <w:t></w:t>
      </w:r>
      <w:r>
        <w:rPr>
          <w:rFonts w:hint="eastAsia"/>
        </w:rPr>
        <w:t>а</w:t>
      </w:r>
      <w:r>
        <w:t></w:t>
      </w:r>
      <w:r>
        <w:rPr>
          <w:rFonts w:hint="eastAsia"/>
        </w:rPr>
        <w:t>також</w:t>
      </w:r>
      <w:r>
        <w:t></w:t>
      </w:r>
      <w:r>
        <w:rPr>
          <w:rFonts w:hint="eastAsia"/>
        </w:rPr>
        <w:t>визначено</w:t>
      </w:r>
      <w:r>
        <w:t></w:t>
      </w:r>
      <w:r>
        <w:rPr>
          <w:rFonts w:hint="eastAsia"/>
        </w:rPr>
        <w:t>функціональне</w:t>
      </w:r>
      <w:r>
        <w:t></w:t>
      </w:r>
      <w:r>
        <w:rPr>
          <w:rFonts w:hint="eastAsia"/>
        </w:rPr>
        <w:t>значення</w:t>
      </w:r>
      <w:r>
        <w:t></w:t>
      </w:r>
      <w:r>
        <w:rPr>
          <w:rFonts w:hint="eastAsia"/>
        </w:rPr>
        <w:t>в</w:t>
      </w:r>
      <w:r>
        <w:t></w:t>
      </w:r>
      <w:r>
        <w:rPr>
          <w:rFonts w:hint="eastAsia"/>
        </w:rPr>
        <w:t>системі</w:t>
      </w:r>
      <w:r>
        <w:t></w:t>
      </w:r>
      <w:r>
        <w:rPr>
          <w:rFonts w:hint="eastAsia"/>
        </w:rPr>
        <w:t>забезпечення</w:t>
      </w:r>
      <w:r>
        <w:t></w:t>
      </w:r>
      <w:r>
        <w:rPr>
          <w:rFonts w:hint="eastAsia"/>
        </w:rPr>
        <w:t>якості</w:t>
      </w:r>
      <w:r>
        <w:t></w:t>
      </w:r>
      <w:r>
        <w:rPr>
          <w:rFonts w:hint="eastAsia"/>
        </w:rPr>
        <w:t>аудиторської</w:t>
      </w:r>
      <w:r>
        <w:t></w:t>
      </w:r>
      <w:r>
        <w:rPr>
          <w:rFonts w:hint="eastAsia"/>
        </w:rPr>
        <w:t>діяльності</w:t>
      </w:r>
      <w:r>
        <w:t></w:t>
      </w:r>
      <w:r>
        <w:rPr>
          <w:rFonts w:hint="eastAsia"/>
        </w:rPr>
        <w:t>суб’єктів</w:t>
      </w:r>
    </w:p>
    <w:p w:rsidR="00037D2A" w:rsidRDefault="00037D2A" w:rsidP="00037D2A">
      <w:r>
        <w:t></w:t>
      </w:r>
    </w:p>
    <w:p w:rsidR="00037D2A" w:rsidRDefault="00037D2A" w:rsidP="00037D2A">
      <w:r>
        <w:t></w:t>
      </w:r>
      <w:r>
        <w:t></w:t>
      </w:r>
      <w:r>
        <w:t></w:t>
      </w:r>
    </w:p>
    <w:p w:rsidR="00037D2A" w:rsidRDefault="00037D2A" w:rsidP="00037D2A">
      <w:r>
        <w:rPr>
          <w:rFonts w:hint="eastAsia"/>
        </w:rPr>
        <w:t>регулювання</w:t>
      </w:r>
      <w:r>
        <w:t></w:t>
      </w:r>
      <w:r>
        <w:rPr>
          <w:rFonts w:hint="eastAsia"/>
        </w:rPr>
        <w:t>аудиторської</w:t>
      </w:r>
      <w:r>
        <w:t></w:t>
      </w:r>
      <w:r>
        <w:rPr>
          <w:rFonts w:hint="eastAsia"/>
        </w:rPr>
        <w:t>діяльності</w:t>
      </w:r>
      <w:r>
        <w:t></w:t>
      </w:r>
      <w:r>
        <w:rPr>
          <w:rFonts w:hint="eastAsia"/>
        </w:rPr>
        <w:t>в</w:t>
      </w:r>
      <w:r>
        <w:t></w:t>
      </w:r>
      <w:r>
        <w:rPr>
          <w:rFonts w:hint="eastAsia"/>
        </w:rPr>
        <w:t>Україні</w:t>
      </w:r>
      <w:r>
        <w:t></w:t>
      </w:r>
      <w:r>
        <w:t></w:t>
      </w:r>
      <w:r>
        <w:rPr>
          <w:rFonts w:hint="eastAsia"/>
        </w:rPr>
        <w:t>Обґрунтовано</w:t>
      </w:r>
      <w:r>
        <w:t></w:t>
      </w:r>
      <w:r>
        <w:rPr>
          <w:rFonts w:hint="eastAsia"/>
        </w:rPr>
        <w:t>залежність</w:t>
      </w:r>
      <w:r>
        <w:t></w:t>
      </w:r>
      <w:r>
        <w:rPr>
          <w:rFonts w:hint="eastAsia"/>
        </w:rPr>
        <w:t>між</w:t>
      </w:r>
      <w:r>
        <w:t></w:t>
      </w:r>
      <w:r>
        <w:rPr>
          <w:rFonts w:hint="eastAsia"/>
        </w:rPr>
        <w:t>якістю</w:t>
      </w:r>
      <w:r>
        <w:t></w:t>
      </w:r>
      <w:r>
        <w:rPr>
          <w:rFonts w:hint="eastAsia"/>
        </w:rPr>
        <w:t>аудиту</w:t>
      </w:r>
      <w:r>
        <w:t></w:t>
      </w:r>
      <w:r>
        <w:rPr>
          <w:rFonts w:hint="eastAsia"/>
        </w:rPr>
        <w:t>та</w:t>
      </w:r>
      <w:r>
        <w:t></w:t>
      </w:r>
      <w:r>
        <w:rPr>
          <w:rFonts w:hint="eastAsia"/>
        </w:rPr>
        <w:t>аудитом</w:t>
      </w:r>
      <w:r>
        <w:t></w:t>
      </w:r>
      <w:r>
        <w:rPr>
          <w:rFonts w:hint="eastAsia"/>
        </w:rPr>
        <w:t>якості</w:t>
      </w:r>
      <w:r>
        <w:t></w:t>
      </w:r>
      <w:r>
        <w:rPr>
          <w:rFonts w:hint="eastAsia"/>
        </w:rPr>
        <w:t>фінансової</w:t>
      </w:r>
      <w:r>
        <w:t></w:t>
      </w:r>
      <w:r>
        <w:rPr>
          <w:rFonts w:hint="eastAsia"/>
        </w:rPr>
        <w:t>звітності</w:t>
      </w:r>
      <w:r>
        <w:t></w:t>
      </w:r>
    </w:p>
    <w:p w:rsidR="00037D2A" w:rsidRDefault="00037D2A" w:rsidP="00037D2A">
      <w:r>
        <w:t></w:t>
      </w:r>
      <w:r>
        <w:t></w:t>
      </w:r>
      <w:r>
        <w:tab/>
      </w:r>
      <w:r>
        <w:t></w:t>
      </w:r>
      <w:r>
        <w:rPr>
          <w:rFonts w:hint="eastAsia"/>
        </w:rPr>
        <w:t>Обґрунтовано</w:t>
      </w:r>
      <w:r>
        <w:t></w:t>
      </w:r>
      <w:r>
        <w:rPr>
          <w:rFonts w:hint="eastAsia"/>
        </w:rPr>
        <w:t>залежність</w:t>
      </w:r>
      <w:r>
        <w:t></w:t>
      </w:r>
      <w:r>
        <w:rPr>
          <w:rFonts w:hint="eastAsia"/>
        </w:rPr>
        <w:t>можливості</w:t>
      </w:r>
      <w:r>
        <w:t></w:t>
      </w:r>
      <w:r>
        <w:rPr>
          <w:rFonts w:hint="eastAsia"/>
        </w:rPr>
        <w:t>суб’єкту</w:t>
      </w:r>
      <w:r>
        <w:t></w:t>
      </w:r>
      <w:r>
        <w:rPr>
          <w:rFonts w:hint="eastAsia"/>
        </w:rPr>
        <w:t>аудиторської</w:t>
      </w:r>
      <w:r>
        <w:t></w:t>
      </w:r>
      <w:r>
        <w:rPr>
          <w:rFonts w:hint="eastAsia"/>
        </w:rPr>
        <w:t>діяльності</w:t>
      </w:r>
      <w:r>
        <w:t></w:t>
      </w:r>
      <w:r>
        <w:rPr>
          <w:rFonts w:hint="eastAsia"/>
        </w:rPr>
        <w:t>в</w:t>
      </w:r>
      <w:r>
        <w:t></w:t>
      </w:r>
      <w:r>
        <w:rPr>
          <w:rFonts w:hint="eastAsia"/>
        </w:rPr>
        <w:t>повній</w:t>
      </w:r>
      <w:r>
        <w:t></w:t>
      </w:r>
      <w:r>
        <w:rPr>
          <w:rFonts w:hint="eastAsia"/>
        </w:rPr>
        <w:t>мірі</w:t>
      </w:r>
      <w:r>
        <w:t></w:t>
      </w:r>
      <w:r>
        <w:rPr>
          <w:rFonts w:hint="eastAsia"/>
        </w:rPr>
        <w:t>оцінити</w:t>
      </w:r>
      <w:r>
        <w:t></w:t>
      </w:r>
      <w:r>
        <w:rPr>
          <w:rFonts w:hint="eastAsia"/>
        </w:rPr>
        <w:t>якість</w:t>
      </w:r>
      <w:r>
        <w:t></w:t>
      </w:r>
      <w:r>
        <w:rPr>
          <w:rFonts w:hint="eastAsia"/>
        </w:rPr>
        <w:t>фінансової</w:t>
      </w:r>
      <w:r>
        <w:t></w:t>
      </w:r>
      <w:r>
        <w:rPr>
          <w:rFonts w:hint="eastAsia"/>
        </w:rPr>
        <w:t>звітності</w:t>
      </w:r>
      <w:r>
        <w:t></w:t>
      </w:r>
      <w:r>
        <w:rPr>
          <w:rFonts w:hint="eastAsia"/>
        </w:rPr>
        <w:t>замовника</w:t>
      </w:r>
      <w:r>
        <w:t></w:t>
      </w:r>
      <w:r>
        <w:rPr>
          <w:rFonts w:hint="eastAsia"/>
        </w:rPr>
        <w:t>як</w:t>
      </w:r>
      <w:r>
        <w:t></w:t>
      </w:r>
      <w:r>
        <w:rPr>
          <w:rFonts w:hint="eastAsia"/>
        </w:rPr>
        <w:t>основи</w:t>
      </w:r>
      <w:r>
        <w:t></w:t>
      </w:r>
      <w:r>
        <w:rPr>
          <w:rFonts w:hint="eastAsia"/>
        </w:rPr>
        <w:t>формування</w:t>
      </w:r>
      <w:r>
        <w:t></w:t>
      </w:r>
      <w:r>
        <w:rPr>
          <w:rFonts w:hint="eastAsia"/>
        </w:rPr>
        <w:t>якісного</w:t>
      </w:r>
      <w:r>
        <w:t></w:t>
      </w:r>
      <w:r>
        <w:rPr>
          <w:rFonts w:hint="eastAsia"/>
        </w:rPr>
        <w:t>інформаційного</w:t>
      </w:r>
      <w:r>
        <w:t></w:t>
      </w:r>
      <w:r>
        <w:rPr>
          <w:rFonts w:hint="eastAsia"/>
        </w:rPr>
        <w:t>ресурсу</w:t>
      </w:r>
      <w:r>
        <w:t></w:t>
      </w:r>
      <w:r>
        <w:t></w:t>
      </w:r>
      <w:r>
        <w:rPr>
          <w:rFonts w:hint="eastAsia"/>
        </w:rPr>
        <w:t>що</w:t>
      </w:r>
      <w:r>
        <w:t></w:t>
      </w:r>
      <w:r>
        <w:rPr>
          <w:rFonts w:hint="eastAsia"/>
        </w:rPr>
        <w:t>є</w:t>
      </w:r>
      <w:r>
        <w:t></w:t>
      </w:r>
      <w:r>
        <w:rPr>
          <w:rFonts w:hint="eastAsia"/>
        </w:rPr>
        <w:t>основою</w:t>
      </w:r>
      <w:r>
        <w:t></w:t>
      </w:r>
      <w:r>
        <w:rPr>
          <w:rFonts w:hint="eastAsia"/>
        </w:rPr>
        <w:t>прийняття</w:t>
      </w:r>
      <w:r>
        <w:t></w:t>
      </w:r>
      <w:r>
        <w:rPr>
          <w:rFonts w:hint="eastAsia"/>
        </w:rPr>
        <w:t>рішень</w:t>
      </w:r>
      <w:r>
        <w:t></w:t>
      </w:r>
      <w:r>
        <w:rPr>
          <w:rFonts w:hint="eastAsia"/>
        </w:rPr>
        <w:t>різними</w:t>
      </w:r>
      <w:r>
        <w:t></w:t>
      </w:r>
      <w:r>
        <w:rPr>
          <w:rFonts w:hint="eastAsia"/>
        </w:rPr>
        <w:t>зацікавленими</w:t>
      </w:r>
      <w:r>
        <w:t></w:t>
      </w:r>
      <w:r>
        <w:rPr>
          <w:rFonts w:hint="eastAsia"/>
        </w:rPr>
        <w:t>сторонами</w:t>
      </w:r>
      <w:r>
        <w:t></w:t>
      </w:r>
      <w:r>
        <w:t></w:t>
      </w:r>
      <w:r>
        <w:rPr>
          <w:rFonts w:hint="eastAsia"/>
        </w:rPr>
        <w:t>Визначене</w:t>
      </w:r>
      <w:r>
        <w:t></w:t>
      </w:r>
      <w:r>
        <w:rPr>
          <w:rFonts w:hint="eastAsia"/>
        </w:rPr>
        <w:t>вказує</w:t>
      </w:r>
      <w:r>
        <w:t></w:t>
      </w:r>
      <w:r>
        <w:rPr>
          <w:rFonts w:hint="eastAsia"/>
        </w:rPr>
        <w:t>на</w:t>
      </w:r>
      <w:r>
        <w:t></w:t>
      </w:r>
      <w:r>
        <w:rPr>
          <w:rFonts w:hint="eastAsia"/>
        </w:rPr>
        <w:t>те</w:t>
      </w:r>
      <w:r>
        <w:t></w:t>
      </w:r>
      <w:r>
        <w:t></w:t>
      </w:r>
      <w:r>
        <w:rPr>
          <w:rFonts w:hint="eastAsia"/>
        </w:rPr>
        <w:t>що</w:t>
      </w:r>
      <w:r>
        <w:t></w:t>
      </w:r>
      <w:r>
        <w:rPr>
          <w:rFonts w:hint="eastAsia"/>
        </w:rPr>
        <w:t>аудит</w:t>
      </w:r>
      <w:r>
        <w:t></w:t>
      </w:r>
      <w:r>
        <w:rPr>
          <w:rFonts w:hint="eastAsia"/>
        </w:rPr>
        <w:t>є</w:t>
      </w:r>
      <w:r>
        <w:t></w:t>
      </w:r>
      <w:r>
        <w:rPr>
          <w:rFonts w:hint="eastAsia"/>
        </w:rPr>
        <w:t>однією</w:t>
      </w:r>
      <w:r>
        <w:t></w:t>
      </w:r>
      <w:r>
        <w:rPr>
          <w:rFonts w:hint="eastAsia"/>
        </w:rPr>
        <w:t>із</w:t>
      </w:r>
      <w:r>
        <w:t></w:t>
      </w:r>
      <w:r>
        <w:rPr>
          <w:rFonts w:hint="eastAsia"/>
        </w:rPr>
        <w:t>складових</w:t>
      </w:r>
      <w:r>
        <w:t></w:t>
      </w:r>
      <w:r>
        <w:rPr>
          <w:rFonts w:hint="eastAsia"/>
        </w:rPr>
        <w:t>інформаційного</w:t>
      </w:r>
      <w:r>
        <w:t></w:t>
      </w:r>
      <w:r>
        <w:rPr>
          <w:rFonts w:hint="eastAsia"/>
        </w:rPr>
        <w:t>моделювання</w:t>
      </w:r>
      <w:r>
        <w:t></w:t>
      </w:r>
      <w:r>
        <w:rPr>
          <w:rFonts w:hint="eastAsia"/>
        </w:rPr>
        <w:t>інформаційного</w:t>
      </w:r>
      <w:r>
        <w:t></w:t>
      </w:r>
      <w:r>
        <w:rPr>
          <w:rFonts w:hint="eastAsia"/>
        </w:rPr>
        <w:t>ресурсу</w:t>
      </w:r>
      <w:r>
        <w:t></w:t>
      </w:r>
      <w:r>
        <w:t></w:t>
      </w:r>
      <w:r>
        <w:rPr>
          <w:rFonts w:hint="eastAsia"/>
        </w:rPr>
        <w:t>якому</w:t>
      </w:r>
      <w:r>
        <w:t></w:t>
      </w:r>
      <w:r>
        <w:rPr>
          <w:rFonts w:hint="eastAsia"/>
        </w:rPr>
        <w:t>властиві</w:t>
      </w:r>
      <w:r>
        <w:t></w:t>
      </w:r>
      <w:r>
        <w:rPr>
          <w:rFonts w:hint="eastAsia"/>
        </w:rPr>
        <w:t>якісні</w:t>
      </w:r>
      <w:r>
        <w:t></w:t>
      </w:r>
      <w:r>
        <w:rPr>
          <w:rFonts w:hint="eastAsia"/>
        </w:rPr>
        <w:t>характеристики</w:t>
      </w:r>
      <w:r>
        <w:t></w:t>
      </w:r>
    </w:p>
    <w:p w:rsidR="00037D2A" w:rsidRDefault="00037D2A" w:rsidP="00037D2A">
      <w:r>
        <w:t></w:t>
      </w:r>
      <w:r>
        <w:t></w:t>
      </w:r>
      <w:r>
        <w:tab/>
      </w:r>
      <w:r>
        <w:t></w:t>
      </w:r>
      <w:r>
        <w:rPr>
          <w:rFonts w:hint="eastAsia"/>
        </w:rPr>
        <w:t>Аудиторські</w:t>
      </w:r>
      <w:r>
        <w:t></w:t>
      </w:r>
      <w:r>
        <w:rPr>
          <w:rFonts w:hint="eastAsia"/>
        </w:rPr>
        <w:t>процедури</w:t>
      </w:r>
      <w:r>
        <w:t></w:t>
      </w:r>
      <w:r>
        <w:rPr>
          <w:rFonts w:hint="eastAsia"/>
        </w:rPr>
        <w:t>вивчаючи</w:t>
      </w:r>
      <w:r>
        <w:t></w:t>
      </w:r>
      <w:r>
        <w:rPr>
          <w:rFonts w:hint="eastAsia"/>
        </w:rPr>
        <w:t>механізми</w:t>
      </w:r>
      <w:r>
        <w:t></w:t>
      </w:r>
      <w:r>
        <w:rPr>
          <w:rFonts w:hint="eastAsia"/>
        </w:rPr>
        <w:t>використання</w:t>
      </w:r>
      <w:r>
        <w:t></w:t>
      </w:r>
      <w:r>
        <w:rPr>
          <w:rFonts w:hint="eastAsia"/>
        </w:rPr>
        <w:t>елементів</w:t>
      </w:r>
      <w:r>
        <w:t></w:t>
      </w:r>
      <w:r>
        <w:rPr>
          <w:rFonts w:hint="eastAsia"/>
        </w:rPr>
        <w:t>методу</w:t>
      </w:r>
      <w:r>
        <w:t></w:t>
      </w:r>
      <w:r>
        <w:rPr>
          <w:rFonts w:hint="eastAsia"/>
        </w:rPr>
        <w:t>бухгалтерського</w:t>
      </w:r>
      <w:r>
        <w:t></w:t>
      </w:r>
      <w:r>
        <w:rPr>
          <w:rFonts w:hint="eastAsia"/>
        </w:rPr>
        <w:t>обліку</w:t>
      </w:r>
      <w:r>
        <w:t></w:t>
      </w:r>
      <w:r>
        <w:rPr>
          <w:rFonts w:hint="eastAsia"/>
        </w:rPr>
        <w:t>мається</w:t>
      </w:r>
      <w:r>
        <w:t></w:t>
      </w:r>
      <w:r>
        <w:rPr>
          <w:rFonts w:hint="eastAsia"/>
        </w:rPr>
        <w:t>надати</w:t>
      </w:r>
      <w:r>
        <w:t></w:t>
      </w:r>
      <w:r>
        <w:rPr>
          <w:rFonts w:hint="eastAsia"/>
        </w:rPr>
        <w:t>можливість</w:t>
      </w:r>
      <w:r>
        <w:t></w:t>
      </w:r>
      <w:r>
        <w:rPr>
          <w:rFonts w:hint="eastAsia"/>
        </w:rPr>
        <w:t>аудитори</w:t>
      </w:r>
      <w:r>
        <w:t></w:t>
      </w:r>
      <w:r>
        <w:rPr>
          <w:rFonts w:hint="eastAsia"/>
        </w:rPr>
        <w:t>встановити</w:t>
      </w:r>
      <w:r>
        <w:t></w:t>
      </w:r>
      <w:r>
        <w:rPr>
          <w:rFonts w:hint="eastAsia"/>
        </w:rPr>
        <w:t>на</w:t>
      </w:r>
      <w:r>
        <w:t></w:t>
      </w:r>
      <w:r>
        <w:rPr>
          <w:rFonts w:hint="eastAsia"/>
        </w:rPr>
        <w:lastRenderedPageBreak/>
        <w:t>скільки</w:t>
      </w:r>
      <w:r>
        <w:t></w:t>
      </w:r>
      <w:r>
        <w:rPr>
          <w:rFonts w:hint="eastAsia"/>
        </w:rPr>
        <w:t>такий</w:t>
      </w:r>
      <w:r>
        <w:t></w:t>
      </w:r>
      <w:r>
        <w:rPr>
          <w:rFonts w:hint="eastAsia"/>
        </w:rPr>
        <w:t>механізм</w:t>
      </w:r>
      <w:r>
        <w:t></w:t>
      </w:r>
      <w:r>
        <w:rPr>
          <w:rFonts w:hint="eastAsia"/>
        </w:rPr>
        <w:t>дозволяє</w:t>
      </w:r>
      <w:r>
        <w:t></w:t>
      </w:r>
      <w:r>
        <w:rPr>
          <w:rFonts w:hint="eastAsia"/>
        </w:rPr>
        <w:t>виявити</w:t>
      </w:r>
      <w:r>
        <w:t></w:t>
      </w:r>
      <w:r>
        <w:rPr>
          <w:rFonts w:hint="eastAsia"/>
        </w:rPr>
        <w:t>якісні</w:t>
      </w:r>
      <w:r>
        <w:t></w:t>
      </w:r>
      <w:r>
        <w:rPr>
          <w:rFonts w:hint="eastAsia"/>
        </w:rPr>
        <w:t>властивості</w:t>
      </w:r>
      <w:r>
        <w:t></w:t>
      </w:r>
      <w:r>
        <w:rPr>
          <w:rFonts w:hint="eastAsia"/>
        </w:rPr>
        <w:t>інформації</w:t>
      </w:r>
      <w:r>
        <w:t></w:t>
      </w:r>
      <w:r>
        <w:t></w:t>
      </w:r>
      <w:r>
        <w:rPr>
          <w:rFonts w:hint="eastAsia"/>
        </w:rPr>
        <w:t>що</w:t>
      </w:r>
      <w:r>
        <w:t></w:t>
      </w:r>
      <w:r>
        <w:rPr>
          <w:rFonts w:hint="eastAsia"/>
        </w:rPr>
        <w:t>оприлюднюються</w:t>
      </w:r>
      <w:r>
        <w:t></w:t>
      </w:r>
      <w:r>
        <w:t></w:t>
      </w:r>
      <w:r>
        <w:rPr>
          <w:rFonts w:hint="eastAsia"/>
        </w:rPr>
        <w:t>А</w:t>
      </w:r>
      <w:r>
        <w:t></w:t>
      </w:r>
      <w:r>
        <w:rPr>
          <w:rFonts w:hint="eastAsia"/>
        </w:rPr>
        <w:t>це</w:t>
      </w:r>
      <w:r>
        <w:t></w:t>
      </w:r>
      <w:r>
        <w:rPr>
          <w:rFonts w:hint="eastAsia"/>
        </w:rPr>
        <w:t>можливо</w:t>
      </w:r>
      <w:r>
        <w:t></w:t>
      </w:r>
      <w:r>
        <w:t></w:t>
      </w:r>
      <w:r>
        <w:rPr>
          <w:rFonts w:hint="eastAsia"/>
        </w:rPr>
        <w:t>за</w:t>
      </w:r>
      <w:r>
        <w:t></w:t>
      </w:r>
      <w:r>
        <w:rPr>
          <w:rFonts w:hint="eastAsia"/>
        </w:rPr>
        <w:t>умови</w:t>
      </w:r>
      <w:r>
        <w:t></w:t>
      </w:r>
      <w:r>
        <w:rPr>
          <w:rFonts w:hint="eastAsia"/>
        </w:rPr>
        <w:t>оцінки</w:t>
      </w:r>
      <w:r>
        <w:t></w:t>
      </w:r>
      <w:r>
        <w:rPr>
          <w:rFonts w:hint="eastAsia"/>
        </w:rPr>
        <w:t>на</w:t>
      </w:r>
      <w:r>
        <w:t></w:t>
      </w:r>
      <w:r>
        <w:rPr>
          <w:rFonts w:hint="eastAsia"/>
        </w:rPr>
        <w:t>скільки</w:t>
      </w:r>
      <w:r>
        <w:t></w:t>
      </w:r>
      <w:r>
        <w:rPr>
          <w:rFonts w:hint="eastAsia"/>
        </w:rPr>
        <w:t>елементи</w:t>
      </w:r>
      <w:r>
        <w:t></w:t>
      </w:r>
      <w:r>
        <w:rPr>
          <w:rFonts w:hint="eastAsia"/>
        </w:rPr>
        <w:t>методу</w:t>
      </w:r>
      <w:r>
        <w:t></w:t>
      </w:r>
      <w:r>
        <w:rPr>
          <w:rFonts w:hint="eastAsia"/>
        </w:rPr>
        <w:t>бухгалтерського</w:t>
      </w:r>
      <w:r>
        <w:t></w:t>
      </w:r>
      <w:r>
        <w:rPr>
          <w:rFonts w:hint="eastAsia"/>
        </w:rPr>
        <w:t>обліку</w:t>
      </w:r>
      <w:r>
        <w:t></w:t>
      </w:r>
      <w:r>
        <w:rPr>
          <w:rFonts w:hint="eastAsia"/>
        </w:rPr>
        <w:t>дозволяють</w:t>
      </w:r>
      <w:r>
        <w:t></w:t>
      </w:r>
      <w:r>
        <w:rPr>
          <w:rFonts w:hint="eastAsia"/>
        </w:rPr>
        <w:t>врахувати</w:t>
      </w:r>
      <w:r>
        <w:t></w:t>
      </w:r>
      <w:r>
        <w:rPr>
          <w:rFonts w:hint="eastAsia"/>
        </w:rPr>
        <w:t>властивості</w:t>
      </w:r>
      <w:r>
        <w:t></w:t>
      </w:r>
      <w:r>
        <w:rPr>
          <w:rFonts w:hint="eastAsia"/>
        </w:rPr>
        <w:t>об’єкту</w:t>
      </w:r>
      <w:r>
        <w:t></w:t>
      </w:r>
      <w:r>
        <w:rPr>
          <w:rFonts w:hint="eastAsia"/>
        </w:rPr>
        <w:t>управління</w:t>
      </w:r>
      <w:r>
        <w:t></w:t>
      </w:r>
      <w:r>
        <w:rPr>
          <w:rFonts w:hint="eastAsia"/>
        </w:rPr>
        <w:t>та</w:t>
      </w:r>
      <w:r>
        <w:t></w:t>
      </w:r>
      <w:r>
        <w:rPr>
          <w:rFonts w:hint="eastAsia"/>
        </w:rPr>
        <w:t>піддаються</w:t>
      </w:r>
      <w:r>
        <w:t></w:t>
      </w:r>
      <w:r>
        <w:rPr>
          <w:rFonts w:hint="eastAsia"/>
        </w:rPr>
        <w:t>суб’єктивному</w:t>
      </w:r>
      <w:r>
        <w:t></w:t>
      </w:r>
      <w:r>
        <w:rPr>
          <w:rFonts w:hint="eastAsia"/>
        </w:rPr>
        <w:t>впливу</w:t>
      </w:r>
      <w:r>
        <w:t></w:t>
      </w:r>
      <w:r>
        <w:rPr>
          <w:rFonts w:hint="eastAsia"/>
        </w:rPr>
        <w:t>як</w:t>
      </w:r>
      <w:r>
        <w:t></w:t>
      </w:r>
      <w:r>
        <w:rPr>
          <w:rFonts w:hint="eastAsia"/>
        </w:rPr>
        <w:t>менеджменту</w:t>
      </w:r>
      <w:r>
        <w:t></w:t>
      </w:r>
      <w:r>
        <w:rPr>
          <w:rFonts w:hint="eastAsia"/>
        </w:rPr>
        <w:t>підприємства</w:t>
      </w:r>
      <w:r>
        <w:t></w:t>
      </w:r>
      <w:r>
        <w:rPr>
          <w:rFonts w:hint="eastAsia"/>
        </w:rPr>
        <w:t>через</w:t>
      </w:r>
      <w:r>
        <w:t></w:t>
      </w:r>
      <w:r>
        <w:rPr>
          <w:rFonts w:hint="eastAsia"/>
        </w:rPr>
        <w:t>облікову</w:t>
      </w:r>
      <w:r>
        <w:t></w:t>
      </w:r>
      <w:r>
        <w:rPr>
          <w:rFonts w:hint="eastAsia"/>
        </w:rPr>
        <w:t>політику</w:t>
      </w:r>
      <w:r>
        <w:t></w:t>
      </w:r>
      <w:r>
        <w:rPr>
          <w:rFonts w:hint="eastAsia"/>
        </w:rPr>
        <w:t>так</w:t>
      </w:r>
      <w:r>
        <w:t></w:t>
      </w:r>
      <w:r>
        <w:rPr>
          <w:rFonts w:hint="eastAsia"/>
        </w:rPr>
        <w:t>і</w:t>
      </w:r>
      <w:r>
        <w:t></w:t>
      </w:r>
      <w:r>
        <w:rPr>
          <w:rFonts w:hint="eastAsia"/>
        </w:rPr>
        <w:t>власне</w:t>
      </w:r>
      <w:r>
        <w:t></w:t>
      </w:r>
      <w:r>
        <w:rPr>
          <w:rFonts w:hint="eastAsia"/>
        </w:rPr>
        <w:t>бухгалтера</w:t>
      </w:r>
      <w:r>
        <w:t></w:t>
      </w:r>
      <w:r>
        <w:rPr>
          <w:rFonts w:hint="eastAsia"/>
        </w:rPr>
        <w:t>через</w:t>
      </w:r>
      <w:r>
        <w:t></w:t>
      </w:r>
      <w:r>
        <w:rPr>
          <w:rFonts w:hint="eastAsia"/>
        </w:rPr>
        <w:t>використання</w:t>
      </w:r>
      <w:r>
        <w:t></w:t>
      </w:r>
      <w:r>
        <w:rPr>
          <w:rFonts w:hint="eastAsia"/>
        </w:rPr>
        <w:t>професійного</w:t>
      </w:r>
      <w:r>
        <w:t></w:t>
      </w:r>
      <w:r>
        <w:rPr>
          <w:rFonts w:hint="eastAsia"/>
        </w:rPr>
        <w:t>судження</w:t>
      </w:r>
      <w:r>
        <w:t></w:t>
      </w:r>
      <w:r>
        <w:t></w:t>
      </w:r>
      <w:r>
        <w:rPr>
          <w:rFonts w:hint="eastAsia"/>
        </w:rPr>
        <w:t>Це</w:t>
      </w:r>
      <w:r>
        <w:t></w:t>
      </w:r>
      <w:r>
        <w:rPr>
          <w:rFonts w:hint="eastAsia"/>
        </w:rPr>
        <w:t>вказує</w:t>
      </w:r>
      <w:r>
        <w:t></w:t>
      </w:r>
      <w:r>
        <w:t></w:t>
      </w:r>
      <w:r>
        <w:rPr>
          <w:rFonts w:hint="eastAsia"/>
        </w:rPr>
        <w:t>що</w:t>
      </w:r>
      <w:r>
        <w:t></w:t>
      </w:r>
      <w:r>
        <w:rPr>
          <w:rFonts w:hint="eastAsia"/>
        </w:rPr>
        <w:t>аудиторський</w:t>
      </w:r>
      <w:r>
        <w:t></w:t>
      </w:r>
      <w:r>
        <w:rPr>
          <w:rFonts w:hint="eastAsia"/>
        </w:rPr>
        <w:t>висновок</w:t>
      </w:r>
      <w:r>
        <w:t></w:t>
      </w:r>
      <w:r>
        <w:rPr>
          <w:rFonts w:hint="eastAsia"/>
        </w:rPr>
        <w:t>є</w:t>
      </w:r>
      <w:r>
        <w:t></w:t>
      </w:r>
      <w:r>
        <w:rPr>
          <w:rFonts w:hint="eastAsia"/>
        </w:rPr>
        <w:t>значно</w:t>
      </w:r>
      <w:r>
        <w:t></w:t>
      </w:r>
      <w:r>
        <w:rPr>
          <w:rFonts w:hint="eastAsia"/>
        </w:rPr>
        <w:t>важливішою</w:t>
      </w:r>
      <w:r>
        <w:t></w:t>
      </w:r>
      <w:r>
        <w:rPr>
          <w:rFonts w:hint="eastAsia"/>
        </w:rPr>
        <w:t>складовою</w:t>
      </w:r>
      <w:r>
        <w:t></w:t>
      </w:r>
      <w:r>
        <w:t></w:t>
      </w:r>
      <w:r>
        <w:rPr>
          <w:rFonts w:hint="eastAsia"/>
        </w:rPr>
        <w:t>ніж</w:t>
      </w:r>
      <w:r>
        <w:t></w:t>
      </w:r>
      <w:r>
        <w:rPr>
          <w:rFonts w:hint="eastAsia"/>
        </w:rPr>
        <w:t>документ</w:t>
      </w:r>
      <w:r>
        <w:t></w:t>
      </w:r>
      <w:r>
        <w:t></w:t>
      </w:r>
      <w:r>
        <w:rPr>
          <w:rFonts w:hint="eastAsia"/>
        </w:rPr>
        <w:t>що</w:t>
      </w:r>
      <w:r>
        <w:t></w:t>
      </w:r>
      <w:r>
        <w:rPr>
          <w:rFonts w:hint="eastAsia"/>
        </w:rPr>
        <w:t>містить</w:t>
      </w:r>
      <w:r>
        <w:t></w:t>
      </w:r>
      <w:r>
        <w:rPr>
          <w:rFonts w:hint="eastAsia"/>
        </w:rPr>
        <w:t>думку</w:t>
      </w:r>
      <w:r>
        <w:t></w:t>
      </w:r>
      <w:r>
        <w:rPr>
          <w:rFonts w:hint="eastAsia"/>
        </w:rPr>
        <w:t>аудитора</w:t>
      </w:r>
      <w:r>
        <w:t></w:t>
      </w:r>
      <w:r>
        <w:rPr>
          <w:rFonts w:hint="eastAsia"/>
        </w:rPr>
        <w:t>щодо</w:t>
      </w:r>
      <w:r>
        <w:t></w:t>
      </w:r>
      <w:r>
        <w:rPr>
          <w:rFonts w:hint="eastAsia"/>
        </w:rPr>
        <w:t>фінансової</w:t>
      </w:r>
      <w:r>
        <w:t></w:t>
      </w:r>
      <w:r>
        <w:rPr>
          <w:rFonts w:hint="eastAsia"/>
        </w:rPr>
        <w:t>звітності</w:t>
      </w:r>
      <w:r>
        <w:t></w:t>
      </w:r>
      <w:r>
        <w:rPr>
          <w:rFonts w:hint="eastAsia"/>
        </w:rPr>
        <w:t>підприємства</w:t>
      </w:r>
      <w:r>
        <w:t></w:t>
      </w:r>
      <w:r>
        <w:t></w:t>
      </w:r>
      <w:r>
        <w:rPr>
          <w:rFonts w:hint="eastAsia"/>
        </w:rPr>
        <w:t>Аудиторський</w:t>
      </w:r>
      <w:r>
        <w:t></w:t>
      </w:r>
      <w:r>
        <w:rPr>
          <w:rFonts w:hint="eastAsia"/>
        </w:rPr>
        <w:t>висновок</w:t>
      </w:r>
      <w:r>
        <w:t></w:t>
      </w:r>
      <w:r>
        <w:rPr>
          <w:rFonts w:hint="eastAsia"/>
        </w:rPr>
        <w:t>виступає</w:t>
      </w:r>
      <w:r>
        <w:t></w:t>
      </w:r>
      <w:r>
        <w:rPr>
          <w:rFonts w:hint="eastAsia"/>
        </w:rPr>
        <w:t>складовою</w:t>
      </w:r>
      <w:r>
        <w:t></w:t>
      </w:r>
      <w:r>
        <w:rPr>
          <w:rFonts w:hint="eastAsia"/>
        </w:rPr>
        <w:t>інформаційного</w:t>
      </w:r>
      <w:r>
        <w:t></w:t>
      </w:r>
      <w:r>
        <w:rPr>
          <w:rFonts w:hint="eastAsia"/>
        </w:rPr>
        <w:t>ресурсу</w:t>
      </w:r>
      <w:r>
        <w:t></w:t>
      </w:r>
      <w:r>
        <w:t></w:t>
      </w:r>
      <w:r>
        <w:rPr>
          <w:rFonts w:hint="eastAsia"/>
        </w:rPr>
        <w:t>що</w:t>
      </w:r>
      <w:r>
        <w:t></w:t>
      </w:r>
      <w:r>
        <w:rPr>
          <w:rFonts w:hint="eastAsia"/>
        </w:rPr>
        <w:t>використовують</w:t>
      </w:r>
      <w:r>
        <w:t></w:t>
      </w:r>
      <w:r>
        <w:rPr>
          <w:rFonts w:hint="eastAsia"/>
        </w:rPr>
        <w:t>зацікавленні</w:t>
      </w:r>
      <w:r>
        <w:t></w:t>
      </w:r>
      <w:r>
        <w:rPr>
          <w:rFonts w:hint="eastAsia"/>
        </w:rPr>
        <w:t>особи</w:t>
      </w:r>
      <w:r>
        <w:t></w:t>
      </w:r>
      <w:r>
        <w:rPr>
          <w:rFonts w:hint="eastAsia"/>
        </w:rPr>
        <w:t>для</w:t>
      </w:r>
      <w:r>
        <w:t></w:t>
      </w:r>
      <w:r>
        <w:rPr>
          <w:rFonts w:hint="eastAsia"/>
        </w:rPr>
        <w:t>прийняття</w:t>
      </w:r>
      <w:r>
        <w:t></w:t>
      </w:r>
      <w:r>
        <w:rPr>
          <w:rFonts w:hint="eastAsia"/>
        </w:rPr>
        <w:t>відповідних</w:t>
      </w:r>
      <w:r>
        <w:t></w:t>
      </w:r>
      <w:r>
        <w:rPr>
          <w:rFonts w:hint="eastAsia"/>
        </w:rPr>
        <w:t>рішень</w:t>
      </w:r>
      <w:r>
        <w:t></w:t>
      </w:r>
      <w:r>
        <w:t></w:t>
      </w:r>
      <w:r>
        <w:rPr>
          <w:rFonts w:hint="eastAsia"/>
        </w:rPr>
        <w:t>Отже</w:t>
      </w:r>
      <w:r>
        <w:t></w:t>
      </w:r>
      <w:r>
        <w:t></w:t>
      </w:r>
      <w:r>
        <w:rPr>
          <w:rFonts w:hint="eastAsia"/>
        </w:rPr>
        <w:t>проведене</w:t>
      </w:r>
      <w:r>
        <w:t></w:t>
      </w:r>
      <w:r>
        <w:rPr>
          <w:rFonts w:hint="eastAsia"/>
        </w:rPr>
        <w:t>дослідження</w:t>
      </w:r>
      <w:r>
        <w:t></w:t>
      </w:r>
      <w:r>
        <w:rPr>
          <w:rFonts w:hint="eastAsia"/>
        </w:rPr>
        <w:t>характеризує</w:t>
      </w:r>
      <w:r>
        <w:t></w:t>
      </w:r>
      <w:r>
        <w:rPr>
          <w:rFonts w:hint="eastAsia"/>
        </w:rPr>
        <w:t>аудит</w:t>
      </w:r>
      <w:r>
        <w:t></w:t>
      </w:r>
      <w:r>
        <w:rPr>
          <w:rFonts w:hint="eastAsia"/>
        </w:rPr>
        <w:t>не</w:t>
      </w:r>
      <w:r>
        <w:t></w:t>
      </w:r>
      <w:r>
        <w:rPr>
          <w:rFonts w:hint="eastAsia"/>
        </w:rPr>
        <w:t>лише</w:t>
      </w:r>
      <w:r>
        <w:t></w:t>
      </w:r>
      <w:r>
        <w:rPr>
          <w:rFonts w:hint="eastAsia"/>
        </w:rPr>
        <w:t>як</w:t>
      </w:r>
      <w:r>
        <w:t></w:t>
      </w:r>
      <w:r>
        <w:rPr>
          <w:rFonts w:hint="eastAsia"/>
        </w:rPr>
        <w:t>засіб</w:t>
      </w:r>
      <w:r>
        <w:t></w:t>
      </w:r>
      <w:r>
        <w:rPr>
          <w:rFonts w:hint="eastAsia"/>
        </w:rPr>
        <w:t>підтвердження</w:t>
      </w:r>
      <w:r>
        <w:t></w:t>
      </w:r>
      <w:r>
        <w:rPr>
          <w:rFonts w:hint="eastAsia"/>
        </w:rPr>
        <w:t>достовірності</w:t>
      </w:r>
      <w:r>
        <w:t></w:t>
      </w:r>
      <w:r>
        <w:rPr>
          <w:rFonts w:hint="eastAsia"/>
        </w:rPr>
        <w:t>та</w:t>
      </w:r>
      <w:r>
        <w:t></w:t>
      </w:r>
      <w:r>
        <w:rPr>
          <w:rFonts w:hint="eastAsia"/>
        </w:rPr>
        <w:t>надання</w:t>
      </w:r>
      <w:r>
        <w:t></w:t>
      </w:r>
      <w:r>
        <w:rPr>
          <w:rFonts w:hint="eastAsia"/>
        </w:rPr>
        <w:t>впевненості</w:t>
      </w:r>
      <w:r>
        <w:t></w:t>
      </w:r>
      <w:r>
        <w:t></w:t>
      </w:r>
      <w:r>
        <w:rPr>
          <w:rFonts w:hint="eastAsia"/>
        </w:rPr>
        <w:t>як</w:t>
      </w:r>
      <w:r>
        <w:t></w:t>
      </w:r>
      <w:r>
        <w:rPr>
          <w:rFonts w:hint="eastAsia"/>
        </w:rPr>
        <w:t>повноцінну</w:t>
      </w:r>
      <w:r>
        <w:t></w:t>
      </w:r>
      <w:r>
        <w:rPr>
          <w:rFonts w:hint="eastAsia"/>
        </w:rPr>
        <w:t>складову</w:t>
      </w:r>
      <w:r>
        <w:t></w:t>
      </w:r>
      <w:r>
        <w:rPr>
          <w:rFonts w:hint="eastAsia"/>
        </w:rPr>
        <w:t>інформування</w:t>
      </w:r>
      <w:r>
        <w:t></w:t>
      </w:r>
      <w:r>
        <w:rPr>
          <w:rFonts w:hint="eastAsia"/>
        </w:rPr>
        <w:t>зацікавлених</w:t>
      </w:r>
      <w:r>
        <w:t></w:t>
      </w:r>
      <w:r>
        <w:rPr>
          <w:rFonts w:hint="eastAsia"/>
        </w:rPr>
        <w:t>сторін</w:t>
      </w:r>
      <w:r>
        <w:t></w:t>
      </w:r>
      <w:r>
        <w:t></w:t>
      </w:r>
      <w:r>
        <w:rPr>
          <w:rFonts w:hint="eastAsia"/>
        </w:rPr>
        <w:t>Від</w:t>
      </w:r>
      <w:r>
        <w:t></w:t>
      </w:r>
      <w:r>
        <w:rPr>
          <w:rFonts w:hint="eastAsia"/>
        </w:rPr>
        <w:t>аудиту</w:t>
      </w:r>
      <w:r>
        <w:t></w:t>
      </w:r>
      <w:r>
        <w:rPr>
          <w:rFonts w:hint="eastAsia"/>
        </w:rPr>
        <w:t>в</w:t>
      </w:r>
      <w:r>
        <w:t></w:t>
      </w:r>
      <w:r>
        <w:rPr>
          <w:rFonts w:hint="eastAsia"/>
        </w:rPr>
        <w:t>цілому</w:t>
      </w:r>
      <w:r>
        <w:t></w:t>
      </w:r>
      <w:r>
        <w:rPr>
          <w:rFonts w:hint="eastAsia"/>
        </w:rPr>
        <w:t>залежить</w:t>
      </w:r>
      <w:r>
        <w:t></w:t>
      </w:r>
      <w:r>
        <w:rPr>
          <w:rFonts w:hint="eastAsia"/>
        </w:rPr>
        <w:t>ринок</w:t>
      </w:r>
      <w:r>
        <w:t></w:t>
      </w:r>
      <w:r>
        <w:rPr>
          <w:rFonts w:hint="eastAsia"/>
        </w:rPr>
        <w:t>капіталу</w:t>
      </w:r>
      <w:r>
        <w:t></w:t>
      </w:r>
      <w:r>
        <w:t></w:t>
      </w:r>
      <w:r>
        <w:rPr>
          <w:rFonts w:hint="eastAsia"/>
        </w:rPr>
        <w:t>та</w:t>
      </w:r>
      <w:r>
        <w:t></w:t>
      </w:r>
      <w:r>
        <w:rPr>
          <w:rFonts w:hint="eastAsia"/>
        </w:rPr>
        <w:t>долі</w:t>
      </w:r>
      <w:r>
        <w:t></w:t>
      </w:r>
      <w:r>
        <w:rPr>
          <w:rFonts w:hint="eastAsia"/>
        </w:rPr>
        <w:t>окремого</w:t>
      </w:r>
      <w:r>
        <w:t></w:t>
      </w:r>
      <w:r>
        <w:rPr>
          <w:rFonts w:hint="eastAsia"/>
        </w:rPr>
        <w:t>підприємства</w:t>
      </w:r>
      <w:r>
        <w:t></w:t>
      </w:r>
      <w:r>
        <w:rPr>
          <w:rFonts w:hint="eastAsia"/>
        </w:rPr>
        <w:t>зокрема</w:t>
      </w:r>
      <w:r>
        <w:t></w:t>
      </w:r>
    </w:p>
    <w:p w:rsidR="00037D2A" w:rsidRDefault="00037D2A" w:rsidP="00037D2A">
      <w:r>
        <w:t></w:t>
      </w:r>
      <w:r>
        <w:t></w:t>
      </w:r>
      <w:r>
        <w:tab/>
      </w:r>
      <w:r>
        <w:t></w:t>
      </w:r>
      <w:r>
        <w:rPr>
          <w:rFonts w:hint="eastAsia"/>
        </w:rPr>
        <w:t>Проблеми</w:t>
      </w:r>
      <w:r>
        <w:t></w:t>
      </w:r>
      <w:r>
        <w:rPr>
          <w:rFonts w:hint="eastAsia"/>
        </w:rPr>
        <w:t>викривлення</w:t>
      </w:r>
      <w:r>
        <w:t></w:t>
      </w:r>
      <w:r>
        <w:rPr>
          <w:rFonts w:hint="eastAsia"/>
        </w:rPr>
        <w:t>фінансової</w:t>
      </w:r>
      <w:r>
        <w:t></w:t>
      </w:r>
      <w:r>
        <w:rPr>
          <w:rFonts w:hint="eastAsia"/>
        </w:rPr>
        <w:t>інформації</w:t>
      </w:r>
      <w:r>
        <w:t></w:t>
      </w:r>
      <w:r>
        <w:rPr>
          <w:rFonts w:hint="eastAsia"/>
        </w:rPr>
        <w:t>нині</w:t>
      </w:r>
      <w:r>
        <w:t></w:t>
      </w:r>
      <w:r>
        <w:rPr>
          <w:rFonts w:hint="eastAsia"/>
        </w:rPr>
        <w:t>гостро</w:t>
      </w:r>
      <w:r>
        <w:t></w:t>
      </w:r>
      <w:r>
        <w:rPr>
          <w:rFonts w:hint="eastAsia"/>
        </w:rPr>
        <w:t>стоять</w:t>
      </w:r>
      <w:r>
        <w:t></w:t>
      </w:r>
      <w:r>
        <w:rPr>
          <w:rFonts w:hint="eastAsia"/>
        </w:rPr>
        <w:t>перед</w:t>
      </w:r>
      <w:r>
        <w:t></w:t>
      </w:r>
      <w:r>
        <w:rPr>
          <w:rFonts w:hint="eastAsia"/>
        </w:rPr>
        <w:t>її</w:t>
      </w:r>
      <w:r>
        <w:t></w:t>
      </w:r>
      <w:r>
        <w:rPr>
          <w:rFonts w:hint="eastAsia"/>
        </w:rPr>
        <w:t>користувачами</w:t>
      </w:r>
      <w:r>
        <w:t></w:t>
      </w:r>
      <w:r>
        <w:t></w:t>
      </w:r>
      <w:r>
        <w:rPr>
          <w:rFonts w:hint="eastAsia"/>
        </w:rPr>
        <w:t>особливо</w:t>
      </w:r>
      <w:r>
        <w:t></w:t>
      </w:r>
      <w:r>
        <w:rPr>
          <w:rFonts w:hint="eastAsia"/>
        </w:rPr>
        <w:t>в</w:t>
      </w:r>
      <w:r>
        <w:t></w:t>
      </w:r>
      <w:r>
        <w:rPr>
          <w:rFonts w:hint="eastAsia"/>
        </w:rPr>
        <w:t>сучасних</w:t>
      </w:r>
      <w:r>
        <w:t></w:t>
      </w:r>
      <w:r>
        <w:rPr>
          <w:rFonts w:hint="eastAsia"/>
        </w:rPr>
        <w:t>умовах</w:t>
      </w:r>
      <w:r>
        <w:t></w:t>
      </w:r>
      <w:r>
        <w:rPr>
          <w:rFonts w:hint="eastAsia"/>
        </w:rPr>
        <w:t>динамічного</w:t>
      </w:r>
      <w:r>
        <w:t></w:t>
      </w:r>
      <w:r>
        <w:rPr>
          <w:rFonts w:hint="eastAsia"/>
        </w:rPr>
        <w:t>ринкового</w:t>
      </w:r>
      <w:r>
        <w:t></w:t>
      </w:r>
      <w:r>
        <w:rPr>
          <w:rFonts w:hint="eastAsia"/>
        </w:rPr>
        <w:t>середовища</w:t>
      </w:r>
      <w:r>
        <w:t></w:t>
      </w:r>
      <w:r>
        <w:t></w:t>
      </w:r>
      <w:r>
        <w:rPr>
          <w:rFonts w:hint="eastAsia"/>
        </w:rPr>
        <w:t>якому</w:t>
      </w:r>
      <w:r>
        <w:t></w:t>
      </w:r>
      <w:r>
        <w:rPr>
          <w:rFonts w:hint="eastAsia"/>
        </w:rPr>
        <w:t>притаманна</w:t>
      </w:r>
      <w:r>
        <w:t></w:t>
      </w:r>
      <w:r>
        <w:rPr>
          <w:rFonts w:hint="eastAsia"/>
        </w:rPr>
        <w:t>значна</w:t>
      </w:r>
      <w:r>
        <w:t></w:t>
      </w:r>
      <w:r>
        <w:rPr>
          <w:rFonts w:hint="eastAsia"/>
        </w:rPr>
        <w:t>невизначеність</w:t>
      </w:r>
      <w:r>
        <w:t></w:t>
      </w:r>
      <w:r>
        <w:rPr>
          <w:rFonts w:hint="eastAsia"/>
        </w:rPr>
        <w:t>ухвалення</w:t>
      </w:r>
      <w:r>
        <w:t></w:t>
      </w:r>
      <w:r>
        <w:rPr>
          <w:rFonts w:hint="eastAsia"/>
        </w:rPr>
        <w:t>фінансових</w:t>
      </w:r>
      <w:r>
        <w:t></w:t>
      </w:r>
      <w:r>
        <w:rPr>
          <w:rFonts w:hint="eastAsia"/>
        </w:rPr>
        <w:t>рішень</w:t>
      </w:r>
      <w:r>
        <w:t></w:t>
      </w:r>
      <w:r>
        <w:t></w:t>
      </w:r>
      <w:r>
        <w:rPr>
          <w:rFonts w:hint="eastAsia"/>
        </w:rPr>
        <w:t>При</w:t>
      </w:r>
      <w:r>
        <w:t></w:t>
      </w:r>
      <w:r>
        <w:rPr>
          <w:rFonts w:hint="eastAsia"/>
        </w:rPr>
        <w:t>цьому</w:t>
      </w:r>
      <w:r>
        <w:t></w:t>
      </w:r>
      <w:r>
        <w:rPr>
          <w:rFonts w:hint="eastAsia"/>
        </w:rPr>
        <w:t>визначені</w:t>
      </w:r>
      <w:r>
        <w:t></w:t>
      </w:r>
      <w:r>
        <w:rPr>
          <w:rFonts w:hint="eastAsia"/>
        </w:rPr>
        <w:t>концептуальною</w:t>
      </w:r>
      <w:r>
        <w:t></w:t>
      </w:r>
      <w:r>
        <w:rPr>
          <w:rFonts w:hint="eastAsia"/>
        </w:rPr>
        <w:t>основою</w:t>
      </w:r>
      <w:r>
        <w:t></w:t>
      </w:r>
      <w:r>
        <w:t></w:t>
      </w:r>
      <w:r>
        <w:rPr>
          <w:rFonts w:hint="eastAsia"/>
        </w:rPr>
        <w:t>обраною</w:t>
      </w:r>
      <w:r>
        <w:t></w:t>
      </w:r>
      <w:r>
        <w:rPr>
          <w:rFonts w:hint="eastAsia"/>
        </w:rPr>
        <w:t>підприємством</w:t>
      </w:r>
      <w:r>
        <w:t></w:t>
      </w:r>
      <w:r>
        <w:rPr>
          <w:rFonts w:hint="eastAsia"/>
        </w:rPr>
        <w:t>для</w:t>
      </w:r>
      <w:r>
        <w:t></w:t>
      </w:r>
      <w:r>
        <w:rPr>
          <w:rFonts w:hint="eastAsia"/>
        </w:rPr>
        <w:t>складання</w:t>
      </w:r>
      <w:r>
        <w:t></w:t>
      </w:r>
      <w:r>
        <w:rPr>
          <w:rFonts w:hint="eastAsia"/>
        </w:rPr>
        <w:t>фінансової</w:t>
      </w:r>
      <w:r>
        <w:t></w:t>
      </w:r>
      <w:r>
        <w:rPr>
          <w:rFonts w:hint="eastAsia"/>
        </w:rPr>
        <w:t>звітності</w:t>
      </w:r>
      <w:r>
        <w:t></w:t>
      </w:r>
      <w:r>
        <w:t></w:t>
      </w:r>
      <w:r>
        <w:rPr>
          <w:rFonts w:hint="eastAsia"/>
        </w:rPr>
        <w:t>якісні</w:t>
      </w:r>
      <w:r>
        <w:t></w:t>
      </w:r>
      <w:r>
        <w:rPr>
          <w:rFonts w:hint="eastAsia"/>
        </w:rPr>
        <w:t>характеристики</w:t>
      </w:r>
      <w:r>
        <w:t></w:t>
      </w:r>
      <w:r>
        <w:rPr>
          <w:rFonts w:hint="eastAsia"/>
        </w:rPr>
        <w:t>оприлюднюваної</w:t>
      </w:r>
      <w:r>
        <w:t></w:t>
      </w:r>
      <w:r>
        <w:rPr>
          <w:rFonts w:hint="eastAsia"/>
        </w:rPr>
        <w:t>фінансової</w:t>
      </w:r>
      <w:r>
        <w:t></w:t>
      </w:r>
      <w:r>
        <w:rPr>
          <w:rFonts w:hint="eastAsia"/>
        </w:rPr>
        <w:t>інформації</w:t>
      </w:r>
      <w:r>
        <w:t></w:t>
      </w:r>
      <w:r>
        <w:t></w:t>
      </w:r>
      <w:r>
        <w:rPr>
          <w:rFonts w:hint="eastAsia"/>
        </w:rPr>
        <w:t>підвищують</w:t>
      </w:r>
      <w:r>
        <w:t></w:t>
      </w:r>
      <w:r>
        <w:rPr>
          <w:rFonts w:hint="eastAsia"/>
        </w:rPr>
        <w:t>корисність</w:t>
      </w:r>
      <w:r>
        <w:t></w:t>
      </w:r>
      <w:r>
        <w:rPr>
          <w:rFonts w:hint="eastAsia"/>
        </w:rPr>
        <w:t>фінансової</w:t>
      </w:r>
    </w:p>
    <w:p w:rsidR="00037D2A" w:rsidRDefault="00037D2A" w:rsidP="00037D2A">
      <w:r>
        <w:t></w:t>
      </w:r>
    </w:p>
    <w:p w:rsidR="00037D2A" w:rsidRDefault="00037D2A" w:rsidP="00037D2A">
      <w:r>
        <w:t></w:t>
      </w:r>
      <w:r>
        <w:t></w:t>
      </w:r>
      <w:r>
        <w:t></w:t>
      </w:r>
    </w:p>
    <w:p w:rsidR="00037D2A" w:rsidRDefault="00037D2A" w:rsidP="00037D2A">
      <w:r>
        <w:rPr>
          <w:rFonts w:hint="eastAsia"/>
        </w:rPr>
        <w:t>звітності</w:t>
      </w:r>
      <w:r>
        <w:t></w:t>
      </w:r>
      <w:r>
        <w:rPr>
          <w:rFonts w:hint="eastAsia"/>
        </w:rPr>
        <w:t>для</w:t>
      </w:r>
      <w:r>
        <w:t></w:t>
      </w:r>
      <w:r>
        <w:rPr>
          <w:rFonts w:hint="eastAsia"/>
        </w:rPr>
        <w:t>забезпечення</w:t>
      </w:r>
      <w:r>
        <w:t></w:t>
      </w:r>
      <w:r>
        <w:rPr>
          <w:rFonts w:hint="eastAsia"/>
        </w:rPr>
        <w:t>високого</w:t>
      </w:r>
      <w:r>
        <w:t></w:t>
      </w:r>
      <w:r>
        <w:rPr>
          <w:rFonts w:hint="eastAsia"/>
        </w:rPr>
        <w:t>рівня</w:t>
      </w:r>
      <w:r>
        <w:t></w:t>
      </w:r>
      <w:r>
        <w:rPr>
          <w:rFonts w:hint="eastAsia"/>
        </w:rPr>
        <w:t>прозорості</w:t>
      </w:r>
      <w:r>
        <w:t></w:t>
      </w:r>
      <w:r>
        <w:rPr>
          <w:rFonts w:hint="eastAsia"/>
        </w:rPr>
        <w:t>при</w:t>
      </w:r>
      <w:r>
        <w:t></w:t>
      </w:r>
      <w:r>
        <w:rPr>
          <w:rFonts w:hint="eastAsia"/>
        </w:rPr>
        <w:t>ухваленні</w:t>
      </w:r>
      <w:r>
        <w:t></w:t>
      </w:r>
      <w:r>
        <w:rPr>
          <w:rFonts w:hint="eastAsia"/>
        </w:rPr>
        <w:t>фінансових</w:t>
      </w:r>
      <w:r>
        <w:t></w:t>
      </w:r>
      <w:r>
        <w:rPr>
          <w:rFonts w:hint="eastAsia"/>
        </w:rPr>
        <w:t>рішень</w:t>
      </w:r>
      <w:r>
        <w:t></w:t>
      </w:r>
      <w:r>
        <w:t></w:t>
      </w:r>
      <w:r>
        <w:rPr>
          <w:rFonts w:hint="eastAsia"/>
        </w:rPr>
        <w:t>Для</w:t>
      </w:r>
      <w:r>
        <w:t></w:t>
      </w:r>
      <w:r>
        <w:rPr>
          <w:rFonts w:hint="eastAsia"/>
        </w:rPr>
        <w:t>вирішення</w:t>
      </w:r>
      <w:r>
        <w:t></w:t>
      </w:r>
      <w:r>
        <w:rPr>
          <w:rFonts w:hint="eastAsia"/>
        </w:rPr>
        <w:t>зазначених</w:t>
      </w:r>
      <w:r>
        <w:t></w:t>
      </w:r>
      <w:r>
        <w:rPr>
          <w:rFonts w:hint="eastAsia"/>
        </w:rPr>
        <w:t>проблем</w:t>
      </w:r>
      <w:r>
        <w:t></w:t>
      </w:r>
      <w:r>
        <w:rPr>
          <w:rFonts w:hint="eastAsia"/>
        </w:rPr>
        <w:t>було</w:t>
      </w:r>
      <w:r>
        <w:t></w:t>
      </w:r>
      <w:r>
        <w:rPr>
          <w:rFonts w:hint="eastAsia"/>
        </w:rPr>
        <w:t>запропоновано</w:t>
      </w:r>
      <w:r>
        <w:t></w:t>
      </w:r>
      <w:r>
        <w:rPr>
          <w:rFonts w:hint="eastAsia"/>
        </w:rPr>
        <w:t>аудиторських</w:t>
      </w:r>
      <w:r>
        <w:t></w:t>
      </w:r>
      <w:r>
        <w:rPr>
          <w:rFonts w:hint="eastAsia"/>
        </w:rPr>
        <w:t>процедур</w:t>
      </w:r>
      <w:r>
        <w:t></w:t>
      </w:r>
      <w:r>
        <w:rPr>
          <w:rFonts w:hint="eastAsia"/>
        </w:rPr>
        <w:t>ознайомлення</w:t>
      </w:r>
      <w:r>
        <w:t></w:t>
      </w:r>
      <w:r>
        <w:rPr>
          <w:rFonts w:hint="eastAsia"/>
        </w:rPr>
        <w:t>з</w:t>
      </w:r>
      <w:r>
        <w:t></w:t>
      </w:r>
      <w:r>
        <w:rPr>
          <w:rFonts w:hint="eastAsia"/>
        </w:rPr>
        <w:t>середовищем</w:t>
      </w:r>
      <w:r>
        <w:t></w:t>
      </w:r>
      <w:r>
        <w:rPr>
          <w:rFonts w:hint="eastAsia"/>
        </w:rPr>
        <w:t>клієнта</w:t>
      </w:r>
      <w:r>
        <w:t></w:t>
      </w:r>
      <w:r>
        <w:rPr>
          <w:rFonts w:hint="eastAsia"/>
        </w:rPr>
        <w:t>для</w:t>
      </w:r>
      <w:r>
        <w:t></w:t>
      </w:r>
      <w:r>
        <w:rPr>
          <w:rFonts w:hint="eastAsia"/>
        </w:rPr>
        <w:t>розуміння</w:t>
      </w:r>
      <w:r>
        <w:t></w:t>
      </w:r>
      <w:r>
        <w:rPr>
          <w:rFonts w:hint="eastAsia"/>
        </w:rPr>
        <w:t>ризиків</w:t>
      </w:r>
      <w:r>
        <w:t></w:t>
      </w:r>
      <w:r>
        <w:rPr>
          <w:rFonts w:hint="eastAsia"/>
        </w:rPr>
        <w:t>зниження</w:t>
      </w:r>
      <w:r>
        <w:t></w:t>
      </w:r>
      <w:r>
        <w:rPr>
          <w:rFonts w:hint="eastAsia"/>
        </w:rPr>
        <w:t>якості</w:t>
      </w:r>
      <w:r>
        <w:t></w:t>
      </w:r>
      <w:r>
        <w:rPr>
          <w:rFonts w:hint="eastAsia"/>
        </w:rPr>
        <w:t>фінансової</w:t>
      </w:r>
      <w:r>
        <w:t></w:t>
      </w:r>
      <w:r>
        <w:rPr>
          <w:rFonts w:hint="eastAsia"/>
        </w:rPr>
        <w:t>звітності</w:t>
      </w:r>
      <w:r>
        <w:t></w:t>
      </w:r>
      <w:r>
        <w:t></w:t>
      </w:r>
      <w:r>
        <w:rPr>
          <w:rFonts w:hint="eastAsia"/>
        </w:rPr>
        <w:t>що</w:t>
      </w:r>
      <w:r>
        <w:t></w:t>
      </w:r>
      <w:r>
        <w:rPr>
          <w:rFonts w:hint="eastAsia"/>
        </w:rPr>
        <w:t>передбачає</w:t>
      </w:r>
      <w:r>
        <w:t></w:t>
      </w:r>
      <w:r>
        <w:rPr>
          <w:rFonts w:hint="eastAsia"/>
        </w:rPr>
        <w:t>наступні</w:t>
      </w:r>
      <w:r>
        <w:t></w:t>
      </w:r>
      <w:r>
        <w:rPr>
          <w:rFonts w:hint="eastAsia"/>
        </w:rPr>
        <w:t>логічні</w:t>
      </w:r>
      <w:r>
        <w:t></w:t>
      </w:r>
      <w:r>
        <w:rPr>
          <w:rFonts w:hint="eastAsia"/>
        </w:rPr>
        <w:t>етапи</w:t>
      </w:r>
      <w:r>
        <w:t></w:t>
      </w:r>
      <w:r>
        <w:t></w:t>
      </w:r>
      <w:r>
        <w:t></w:t>
      </w:r>
      <w:r>
        <w:t></w:t>
      </w:r>
      <w:r>
        <w:t></w:t>
      </w:r>
      <w:r>
        <w:rPr>
          <w:rFonts w:hint="eastAsia"/>
        </w:rPr>
        <w:t>вивчення</w:t>
      </w:r>
      <w:r>
        <w:t></w:t>
      </w:r>
      <w:r>
        <w:rPr>
          <w:rFonts w:hint="eastAsia"/>
        </w:rPr>
        <w:t>впливу</w:t>
      </w:r>
      <w:r>
        <w:t></w:t>
      </w:r>
      <w:r>
        <w:rPr>
          <w:rFonts w:hint="eastAsia"/>
        </w:rPr>
        <w:t>ризиків</w:t>
      </w:r>
      <w:r>
        <w:t></w:t>
      </w:r>
      <w:r>
        <w:rPr>
          <w:rFonts w:hint="eastAsia"/>
        </w:rPr>
        <w:t>середовища</w:t>
      </w:r>
      <w:r>
        <w:t></w:t>
      </w:r>
      <w:r>
        <w:rPr>
          <w:rFonts w:hint="eastAsia"/>
        </w:rPr>
        <w:t>існування</w:t>
      </w:r>
      <w:r>
        <w:t></w:t>
      </w:r>
      <w:r>
        <w:rPr>
          <w:rFonts w:hint="eastAsia"/>
        </w:rPr>
        <w:t>суб’єкта</w:t>
      </w:r>
      <w:r>
        <w:t></w:t>
      </w:r>
      <w:r>
        <w:rPr>
          <w:rFonts w:hint="eastAsia"/>
        </w:rPr>
        <w:t>господарювання</w:t>
      </w:r>
      <w:r>
        <w:t></w:t>
      </w:r>
      <w:r>
        <w:rPr>
          <w:rFonts w:hint="eastAsia"/>
        </w:rPr>
        <w:t>на</w:t>
      </w:r>
      <w:r>
        <w:t></w:t>
      </w:r>
      <w:r>
        <w:rPr>
          <w:rFonts w:hint="eastAsia"/>
        </w:rPr>
        <w:t>якість</w:t>
      </w:r>
      <w:r>
        <w:t></w:t>
      </w:r>
      <w:r>
        <w:rPr>
          <w:rFonts w:hint="eastAsia"/>
        </w:rPr>
        <w:t>показників</w:t>
      </w:r>
      <w:r>
        <w:t></w:t>
      </w:r>
      <w:r>
        <w:rPr>
          <w:rFonts w:hint="eastAsia"/>
        </w:rPr>
        <w:t>фінансової</w:t>
      </w:r>
      <w:r>
        <w:t></w:t>
      </w:r>
      <w:r>
        <w:rPr>
          <w:rFonts w:hint="eastAsia"/>
        </w:rPr>
        <w:t>звітності</w:t>
      </w:r>
      <w:r>
        <w:t></w:t>
      </w:r>
      <w:r>
        <w:t></w:t>
      </w:r>
      <w:r>
        <w:t></w:t>
      </w:r>
      <w:r>
        <w:t></w:t>
      </w:r>
      <w:r>
        <w:t></w:t>
      </w:r>
      <w:r>
        <w:rPr>
          <w:rFonts w:hint="eastAsia"/>
        </w:rPr>
        <w:t>оцінка</w:t>
      </w:r>
      <w:r>
        <w:t></w:t>
      </w:r>
      <w:r>
        <w:rPr>
          <w:rFonts w:hint="eastAsia"/>
        </w:rPr>
        <w:t>впливу</w:t>
      </w:r>
      <w:r>
        <w:t></w:t>
      </w:r>
      <w:r>
        <w:rPr>
          <w:rFonts w:hint="eastAsia"/>
        </w:rPr>
        <w:t>ризиків</w:t>
      </w:r>
      <w:r>
        <w:t></w:t>
      </w:r>
      <w:r>
        <w:rPr>
          <w:rFonts w:hint="eastAsia"/>
        </w:rPr>
        <w:t>неналежної</w:t>
      </w:r>
      <w:r>
        <w:t></w:t>
      </w:r>
      <w:r>
        <w:rPr>
          <w:rFonts w:hint="eastAsia"/>
        </w:rPr>
        <w:t>системи</w:t>
      </w:r>
      <w:r>
        <w:t></w:t>
      </w:r>
      <w:r>
        <w:rPr>
          <w:rFonts w:hint="eastAsia"/>
        </w:rPr>
        <w:t>бухгалтерського</w:t>
      </w:r>
      <w:r>
        <w:t></w:t>
      </w:r>
      <w:r>
        <w:rPr>
          <w:rFonts w:hint="eastAsia"/>
        </w:rPr>
        <w:t>обліку</w:t>
      </w:r>
      <w:r>
        <w:t></w:t>
      </w:r>
      <w:r>
        <w:rPr>
          <w:rFonts w:hint="eastAsia"/>
        </w:rPr>
        <w:t>суб’єкта</w:t>
      </w:r>
      <w:r>
        <w:t></w:t>
      </w:r>
      <w:r>
        <w:rPr>
          <w:rFonts w:hint="eastAsia"/>
        </w:rPr>
        <w:t>господарювання</w:t>
      </w:r>
      <w:r>
        <w:t></w:t>
      </w:r>
      <w:r>
        <w:rPr>
          <w:rFonts w:hint="eastAsia"/>
        </w:rPr>
        <w:t>на</w:t>
      </w:r>
      <w:r>
        <w:t></w:t>
      </w:r>
      <w:r>
        <w:rPr>
          <w:rFonts w:hint="eastAsia"/>
        </w:rPr>
        <w:t>якість</w:t>
      </w:r>
      <w:r>
        <w:t></w:t>
      </w:r>
      <w:r>
        <w:rPr>
          <w:rFonts w:hint="eastAsia"/>
        </w:rPr>
        <w:t>показників</w:t>
      </w:r>
      <w:r>
        <w:t></w:t>
      </w:r>
      <w:r>
        <w:rPr>
          <w:rFonts w:hint="eastAsia"/>
        </w:rPr>
        <w:t>фінансової</w:t>
      </w:r>
      <w:r>
        <w:t></w:t>
      </w:r>
      <w:r>
        <w:rPr>
          <w:rFonts w:hint="eastAsia"/>
        </w:rPr>
        <w:t>звітності</w:t>
      </w:r>
      <w:r>
        <w:t></w:t>
      </w:r>
      <w:r>
        <w:t></w:t>
      </w:r>
      <w:r>
        <w:t></w:t>
      </w:r>
      <w:r>
        <w:t></w:t>
      </w:r>
      <w:r>
        <w:t></w:t>
      </w:r>
      <w:r>
        <w:rPr>
          <w:rFonts w:hint="eastAsia"/>
        </w:rPr>
        <w:t>окреслення</w:t>
      </w:r>
      <w:r>
        <w:t></w:t>
      </w:r>
      <w:r>
        <w:rPr>
          <w:rFonts w:hint="eastAsia"/>
        </w:rPr>
        <w:t>впливу</w:t>
      </w:r>
      <w:r>
        <w:t></w:t>
      </w:r>
      <w:r>
        <w:rPr>
          <w:rFonts w:hint="eastAsia"/>
        </w:rPr>
        <w:t>ризиків</w:t>
      </w:r>
      <w:r>
        <w:t></w:t>
      </w:r>
      <w:r>
        <w:rPr>
          <w:rFonts w:hint="eastAsia"/>
        </w:rPr>
        <w:t>неналежної</w:t>
      </w:r>
      <w:r>
        <w:t></w:t>
      </w:r>
      <w:r>
        <w:rPr>
          <w:rFonts w:hint="eastAsia"/>
        </w:rPr>
        <w:t>системи</w:t>
      </w:r>
      <w:r>
        <w:t></w:t>
      </w:r>
      <w:r>
        <w:rPr>
          <w:rFonts w:hint="eastAsia"/>
        </w:rPr>
        <w:t>внутрішнього</w:t>
      </w:r>
      <w:r>
        <w:t></w:t>
      </w:r>
      <w:r>
        <w:rPr>
          <w:rFonts w:hint="eastAsia"/>
        </w:rPr>
        <w:t>контролю</w:t>
      </w:r>
      <w:r>
        <w:t></w:t>
      </w:r>
      <w:r>
        <w:rPr>
          <w:rFonts w:hint="eastAsia"/>
        </w:rPr>
        <w:t>суб’єкта</w:t>
      </w:r>
      <w:r>
        <w:t></w:t>
      </w:r>
      <w:r>
        <w:rPr>
          <w:rFonts w:hint="eastAsia"/>
        </w:rPr>
        <w:t>господарювання</w:t>
      </w:r>
      <w:r>
        <w:t></w:t>
      </w:r>
      <w:r>
        <w:rPr>
          <w:rFonts w:hint="eastAsia"/>
        </w:rPr>
        <w:t>на</w:t>
      </w:r>
      <w:r>
        <w:t></w:t>
      </w:r>
      <w:r>
        <w:rPr>
          <w:rFonts w:hint="eastAsia"/>
        </w:rPr>
        <w:t>якість</w:t>
      </w:r>
      <w:r>
        <w:t></w:t>
      </w:r>
      <w:r>
        <w:rPr>
          <w:rFonts w:hint="eastAsia"/>
        </w:rPr>
        <w:t>показників</w:t>
      </w:r>
      <w:r>
        <w:t></w:t>
      </w:r>
      <w:r>
        <w:rPr>
          <w:rFonts w:hint="eastAsia"/>
        </w:rPr>
        <w:t>його</w:t>
      </w:r>
      <w:r>
        <w:t></w:t>
      </w:r>
      <w:r>
        <w:rPr>
          <w:rFonts w:hint="eastAsia"/>
        </w:rPr>
        <w:t>фінансової</w:t>
      </w:r>
      <w:r>
        <w:t></w:t>
      </w:r>
      <w:r>
        <w:rPr>
          <w:rFonts w:hint="eastAsia"/>
        </w:rPr>
        <w:t>звітності</w:t>
      </w:r>
      <w:r>
        <w:t></w:t>
      </w:r>
    </w:p>
    <w:p w:rsidR="00037D2A" w:rsidRPr="00037D2A" w:rsidRDefault="00037D2A" w:rsidP="00037D2A">
      <w:r>
        <w:t></w:t>
      </w:r>
      <w:r>
        <w:t></w:t>
      </w:r>
      <w:r>
        <w:tab/>
      </w:r>
      <w:r>
        <w:rPr>
          <w:rFonts w:hint="eastAsia"/>
        </w:rPr>
        <w:t>Враховуючи</w:t>
      </w:r>
      <w:r>
        <w:t></w:t>
      </w:r>
      <w:r>
        <w:rPr>
          <w:rFonts w:hint="eastAsia"/>
        </w:rPr>
        <w:t>недоліки</w:t>
      </w:r>
      <w:r>
        <w:t></w:t>
      </w:r>
      <w:r>
        <w:rPr>
          <w:rFonts w:hint="eastAsia"/>
        </w:rPr>
        <w:t>інформаційного</w:t>
      </w:r>
      <w:r>
        <w:t></w:t>
      </w:r>
      <w:r>
        <w:rPr>
          <w:rFonts w:hint="eastAsia"/>
        </w:rPr>
        <w:t>забезпечення</w:t>
      </w:r>
      <w:r>
        <w:t></w:t>
      </w:r>
      <w:r>
        <w:rPr>
          <w:rFonts w:hint="eastAsia"/>
        </w:rPr>
        <w:t>та</w:t>
      </w:r>
      <w:r>
        <w:t></w:t>
      </w:r>
      <w:r>
        <w:rPr>
          <w:rFonts w:hint="eastAsia"/>
        </w:rPr>
        <w:t>властиві</w:t>
      </w:r>
      <w:r>
        <w:t></w:t>
      </w:r>
      <w:r>
        <w:rPr>
          <w:rFonts w:hint="eastAsia"/>
        </w:rPr>
        <w:t>обмеження</w:t>
      </w:r>
      <w:r>
        <w:t></w:t>
      </w:r>
      <w:r>
        <w:rPr>
          <w:rFonts w:hint="eastAsia"/>
        </w:rPr>
        <w:t>аудиторської</w:t>
      </w:r>
      <w:r>
        <w:t></w:t>
      </w:r>
      <w:r>
        <w:rPr>
          <w:rFonts w:hint="eastAsia"/>
        </w:rPr>
        <w:t>перевірки</w:t>
      </w:r>
      <w:r>
        <w:t></w:t>
      </w:r>
      <w:r>
        <w:t></w:t>
      </w:r>
      <w:r>
        <w:rPr>
          <w:rFonts w:hint="eastAsia"/>
        </w:rPr>
        <w:t>я</w:t>
      </w:r>
      <w:r>
        <w:rPr>
          <w:rFonts w:hint="eastAsia"/>
        </w:rPr>
        <w:lastRenderedPageBreak/>
        <w:t>кість</w:t>
      </w:r>
      <w:r>
        <w:t></w:t>
      </w:r>
      <w:r>
        <w:rPr>
          <w:rFonts w:hint="eastAsia"/>
        </w:rPr>
        <w:t>аудиторських</w:t>
      </w:r>
      <w:r>
        <w:t></w:t>
      </w:r>
      <w:r>
        <w:rPr>
          <w:rFonts w:hint="eastAsia"/>
        </w:rPr>
        <w:t>процедур</w:t>
      </w:r>
      <w:r>
        <w:t></w:t>
      </w:r>
      <w:r>
        <w:rPr>
          <w:rFonts w:hint="eastAsia"/>
        </w:rPr>
        <w:t>та</w:t>
      </w:r>
      <w:r>
        <w:t></w:t>
      </w:r>
      <w:r>
        <w:rPr>
          <w:rFonts w:hint="eastAsia"/>
        </w:rPr>
        <w:t>повнота</w:t>
      </w:r>
      <w:r>
        <w:t></w:t>
      </w:r>
      <w:r>
        <w:rPr>
          <w:rFonts w:hint="eastAsia"/>
        </w:rPr>
        <w:t>їх</w:t>
      </w:r>
      <w:r>
        <w:t></w:t>
      </w:r>
      <w:r>
        <w:rPr>
          <w:rFonts w:hint="eastAsia"/>
        </w:rPr>
        <w:t>інформаційного</w:t>
      </w:r>
      <w:r>
        <w:t></w:t>
      </w:r>
      <w:r>
        <w:rPr>
          <w:rFonts w:hint="eastAsia"/>
        </w:rPr>
        <w:t>забезпечення</w:t>
      </w:r>
      <w:r>
        <w:t></w:t>
      </w:r>
      <w:r>
        <w:rPr>
          <w:rFonts w:hint="eastAsia"/>
        </w:rPr>
        <w:t>обумовлюють</w:t>
      </w:r>
      <w:r>
        <w:t></w:t>
      </w:r>
      <w:r>
        <w:rPr>
          <w:rFonts w:hint="eastAsia"/>
        </w:rPr>
        <w:t>можливість</w:t>
      </w:r>
      <w:r>
        <w:t></w:t>
      </w:r>
      <w:r>
        <w:rPr>
          <w:rFonts w:hint="eastAsia"/>
        </w:rPr>
        <w:t>отримання</w:t>
      </w:r>
      <w:r>
        <w:t></w:t>
      </w:r>
      <w:r>
        <w:rPr>
          <w:rFonts w:hint="eastAsia"/>
        </w:rPr>
        <w:t>достовірних</w:t>
      </w:r>
      <w:r>
        <w:t></w:t>
      </w:r>
      <w:r>
        <w:rPr>
          <w:rFonts w:hint="eastAsia"/>
        </w:rPr>
        <w:t>аудиторських</w:t>
      </w:r>
      <w:r>
        <w:t></w:t>
      </w:r>
      <w:r>
        <w:rPr>
          <w:rFonts w:hint="eastAsia"/>
        </w:rPr>
        <w:t>доказів</w:t>
      </w:r>
      <w:r>
        <w:t></w:t>
      </w:r>
      <w:r>
        <w:rPr>
          <w:rFonts w:hint="eastAsia"/>
        </w:rPr>
        <w:t>щодо</w:t>
      </w:r>
      <w:r>
        <w:t></w:t>
      </w:r>
      <w:r>
        <w:rPr>
          <w:rFonts w:hint="eastAsia"/>
        </w:rPr>
        <w:t>якості</w:t>
      </w:r>
      <w:r>
        <w:t></w:t>
      </w:r>
      <w:r>
        <w:rPr>
          <w:rFonts w:hint="eastAsia"/>
        </w:rPr>
        <w:t>фінансової</w:t>
      </w:r>
      <w:r>
        <w:t></w:t>
      </w:r>
      <w:r>
        <w:rPr>
          <w:rFonts w:hint="eastAsia"/>
        </w:rPr>
        <w:t>звітності</w:t>
      </w:r>
      <w:r>
        <w:t></w:t>
      </w:r>
      <w:r>
        <w:t></w:t>
      </w:r>
      <w:r>
        <w:rPr>
          <w:rFonts w:hint="eastAsia"/>
        </w:rPr>
        <w:t>В</w:t>
      </w:r>
      <w:r>
        <w:t></w:t>
      </w:r>
      <w:r>
        <w:rPr>
          <w:rFonts w:hint="eastAsia"/>
        </w:rPr>
        <w:t>ході</w:t>
      </w:r>
      <w:r>
        <w:t></w:t>
      </w:r>
      <w:r>
        <w:rPr>
          <w:rFonts w:hint="eastAsia"/>
        </w:rPr>
        <w:t>дослідження</w:t>
      </w:r>
      <w:r>
        <w:t></w:t>
      </w:r>
      <w:r>
        <w:rPr>
          <w:rFonts w:hint="eastAsia"/>
        </w:rPr>
        <w:t>шляхів</w:t>
      </w:r>
      <w:r>
        <w:t></w:t>
      </w:r>
      <w:r>
        <w:rPr>
          <w:rFonts w:hint="eastAsia"/>
        </w:rPr>
        <w:t>підвищення</w:t>
      </w:r>
      <w:r>
        <w:t></w:t>
      </w:r>
      <w:r>
        <w:rPr>
          <w:rFonts w:hint="eastAsia"/>
        </w:rPr>
        <w:t>якості</w:t>
      </w:r>
      <w:r>
        <w:t></w:t>
      </w:r>
      <w:r>
        <w:rPr>
          <w:rFonts w:hint="eastAsia"/>
        </w:rPr>
        <w:t>фінансової</w:t>
      </w:r>
      <w:r>
        <w:t></w:t>
      </w:r>
      <w:r>
        <w:rPr>
          <w:rFonts w:hint="eastAsia"/>
        </w:rPr>
        <w:t>звітності</w:t>
      </w:r>
      <w:r>
        <w:t></w:t>
      </w:r>
      <w:r>
        <w:rPr>
          <w:rFonts w:hint="eastAsia"/>
        </w:rPr>
        <w:t>на</w:t>
      </w:r>
      <w:r>
        <w:t></w:t>
      </w:r>
      <w:r>
        <w:rPr>
          <w:rFonts w:hint="eastAsia"/>
        </w:rPr>
        <w:t>основі</w:t>
      </w:r>
      <w:r>
        <w:t></w:t>
      </w:r>
      <w:r>
        <w:rPr>
          <w:rFonts w:hint="eastAsia"/>
        </w:rPr>
        <w:t>зростання</w:t>
      </w:r>
      <w:r>
        <w:t></w:t>
      </w:r>
      <w:r>
        <w:rPr>
          <w:rFonts w:hint="eastAsia"/>
        </w:rPr>
        <w:t>достовірності</w:t>
      </w:r>
      <w:r>
        <w:t></w:t>
      </w:r>
      <w:r>
        <w:rPr>
          <w:rFonts w:hint="eastAsia"/>
        </w:rPr>
        <w:t>висновків</w:t>
      </w:r>
      <w:r>
        <w:t></w:t>
      </w:r>
      <w:r>
        <w:rPr>
          <w:rFonts w:hint="eastAsia"/>
        </w:rPr>
        <w:t>аудитора</w:t>
      </w:r>
      <w:r>
        <w:t></w:t>
      </w:r>
      <w:r>
        <w:rPr>
          <w:rFonts w:hint="eastAsia"/>
        </w:rPr>
        <w:t>щодо</w:t>
      </w:r>
      <w:r>
        <w:t></w:t>
      </w:r>
      <w:r>
        <w:rPr>
          <w:rFonts w:hint="eastAsia"/>
        </w:rPr>
        <w:t>неї</w:t>
      </w:r>
      <w:r>
        <w:t></w:t>
      </w:r>
      <w:r>
        <w:t></w:t>
      </w:r>
      <w:r>
        <w:rPr>
          <w:rFonts w:hint="eastAsia"/>
        </w:rPr>
        <w:t>сформульовано</w:t>
      </w:r>
      <w:r>
        <w:t></w:t>
      </w:r>
      <w:r>
        <w:rPr>
          <w:rFonts w:hint="eastAsia"/>
        </w:rPr>
        <w:t>цілі</w:t>
      </w:r>
      <w:r>
        <w:t></w:t>
      </w:r>
      <w:r>
        <w:rPr>
          <w:rFonts w:hint="eastAsia"/>
        </w:rPr>
        <w:t>аудитора</w:t>
      </w:r>
      <w:r>
        <w:t></w:t>
      </w:r>
      <w:r>
        <w:rPr>
          <w:rFonts w:hint="eastAsia"/>
        </w:rPr>
        <w:t>при</w:t>
      </w:r>
      <w:r>
        <w:t></w:t>
      </w:r>
      <w:r>
        <w:rPr>
          <w:rFonts w:hint="eastAsia"/>
        </w:rPr>
        <w:t>виконанні</w:t>
      </w:r>
      <w:r>
        <w:t></w:t>
      </w:r>
      <w:r>
        <w:rPr>
          <w:rFonts w:hint="eastAsia"/>
        </w:rPr>
        <w:t>процедур</w:t>
      </w:r>
      <w:r>
        <w:t></w:t>
      </w:r>
      <w:r>
        <w:rPr>
          <w:rFonts w:hint="eastAsia"/>
        </w:rPr>
        <w:t>перевірки</w:t>
      </w:r>
      <w:r>
        <w:t></w:t>
      </w:r>
      <w:r>
        <w:rPr>
          <w:rFonts w:hint="eastAsia"/>
        </w:rPr>
        <w:t>якості</w:t>
      </w:r>
      <w:r>
        <w:t></w:t>
      </w:r>
      <w:r>
        <w:rPr>
          <w:rFonts w:hint="eastAsia"/>
        </w:rPr>
        <w:t>фінансової</w:t>
      </w:r>
      <w:r>
        <w:t></w:t>
      </w:r>
      <w:r>
        <w:rPr>
          <w:rFonts w:hint="eastAsia"/>
        </w:rPr>
        <w:t>звітності</w:t>
      </w:r>
      <w:r>
        <w:t></w:t>
      </w:r>
      <w:r>
        <w:rPr>
          <w:rFonts w:hint="eastAsia"/>
        </w:rPr>
        <w:t>відповідно</w:t>
      </w:r>
      <w:r>
        <w:t></w:t>
      </w:r>
      <w:r>
        <w:rPr>
          <w:rFonts w:hint="eastAsia"/>
        </w:rPr>
        <w:t>до</w:t>
      </w:r>
      <w:r>
        <w:t></w:t>
      </w:r>
      <w:r>
        <w:rPr>
          <w:rFonts w:hint="eastAsia"/>
        </w:rPr>
        <w:t>міжнародних</w:t>
      </w:r>
      <w:r>
        <w:t></w:t>
      </w:r>
      <w:r>
        <w:rPr>
          <w:rFonts w:hint="eastAsia"/>
        </w:rPr>
        <w:t>стандартів</w:t>
      </w:r>
      <w:r>
        <w:t></w:t>
      </w:r>
      <w:r>
        <w:rPr>
          <w:rFonts w:hint="eastAsia"/>
        </w:rPr>
        <w:t>аудиту</w:t>
      </w:r>
      <w:r>
        <w:t></w:t>
      </w:r>
      <w:r>
        <w:t></w:t>
      </w:r>
      <w:r>
        <w:rPr>
          <w:rFonts w:hint="eastAsia"/>
        </w:rPr>
        <w:t>що</w:t>
      </w:r>
      <w:r>
        <w:t></w:t>
      </w:r>
      <w:r>
        <w:rPr>
          <w:rFonts w:hint="eastAsia"/>
        </w:rPr>
        <w:t>регулюють</w:t>
      </w:r>
      <w:r>
        <w:t></w:t>
      </w:r>
      <w:r>
        <w:rPr>
          <w:rFonts w:hint="eastAsia"/>
        </w:rPr>
        <w:t>аудиторські</w:t>
      </w:r>
      <w:r>
        <w:t></w:t>
      </w:r>
      <w:r>
        <w:rPr>
          <w:rFonts w:hint="eastAsia"/>
        </w:rPr>
        <w:t>процедури</w:t>
      </w:r>
      <w:r>
        <w:t></w:t>
      </w:r>
      <w:r>
        <w:rPr>
          <w:rFonts w:hint="eastAsia"/>
        </w:rPr>
        <w:t>на</w:t>
      </w:r>
      <w:r>
        <w:t></w:t>
      </w:r>
      <w:r>
        <w:rPr>
          <w:rFonts w:hint="eastAsia"/>
        </w:rPr>
        <w:t>всіх</w:t>
      </w:r>
      <w:r>
        <w:t></w:t>
      </w:r>
      <w:r>
        <w:rPr>
          <w:rFonts w:hint="eastAsia"/>
        </w:rPr>
        <w:t>етапах</w:t>
      </w:r>
      <w:r>
        <w:t></w:t>
      </w:r>
      <w:r>
        <w:rPr>
          <w:rFonts w:hint="eastAsia"/>
        </w:rPr>
        <w:t>перевірки</w:t>
      </w:r>
      <w:r>
        <w:t></w:t>
      </w:r>
      <w:r>
        <w:t></w:t>
      </w:r>
      <w:r>
        <w:rPr>
          <w:rFonts w:hint="eastAsia"/>
        </w:rPr>
        <w:t>В</w:t>
      </w:r>
      <w:r>
        <w:t></w:t>
      </w:r>
      <w:r>
        <w:rPr>
          <w:rFonts w:hint="eastAsia"/>
        </w:rPr>
        <w:t>роботі</w:t>
      </w:r>
      <w:r>
        <w:t></w:t>
      </w:r>
      <w:r>
        <w:rPr>
          <w:rFonts w:hint="eastAsia"/>
        </w:rPr>
        <w:t>обґрунтовано</w:t>
      </w:r>
      <w:r>
        <w:t></w:t>
      </w:r>
      <w:r>
        <w:rPr>
          <w:rFonts w:hint="eastAsia"/>
        </w:rPr>
        <w:t>методичні</w:t>
      </w:r>
      <w:r>
        <w:t></w:t>
      </w:r>
      <w:r>
        <w:rPr>
          <w:rFonts w:hint="eastAsia"/>
        </w:rPr>
        <w:t>положення</w:t>
      </w:r>
      <w:r>
        <w:t></w:t>
      </w:r>
      <w:r>
        <w:rPr>
          <w:rFonts w:hint="eastAsia"/>
        </w:rPr>
        <w:t>застосування</w:t>
      </w:r>
      <w:r>
        <w:t></w:t>
      </w:r>
      <w:r>
        <w:rPr>
          <w:rFonts w:hint="eastAsia"/>
        </w:rPr>
        <w:t>аудиторських</w:t>
      </w:r>
      <w:r>
        <w:t></w:t>
      </w:r>
      <w:r>
        <w:rPr>
          <w:rFonts w:hint="eastAsia"/>
        </w:rPr>
        <w:t>процедур</w:t>
      </w:r>
      <w:r>
        <w:t></w:t>
      </w:r>
      <w:r>
        <w:rPr>
          <w:rFonts w:hint="eastAsia"/>
        </w:rPr>
        <w:t>для</w:t>
      </w:r>
      <w:r>
        <w:t></w:t>
      </w:r>
      <w:r>
        <w:rPr>
          <w:rFonts w:hint="eastAsia"/>
        </w:rPr>
        <w:t>перевірки</w:t>
      </w:r>
      <w:r>
        <w:t></w:t>
      </w:r>
      <w:r>
        <w:rPr>
          <w:rFonts w:hint="eastAsia"/>
        </w:rPr>
        <w:t>якості</w:t>
      </w:r>
      <w:r>
        <w:t></w:t>
      </w:r>
      <w:r>
        <w:rPr>
          <w:rFonts w:hint="eastAsia"/>
        </w:rPr>
        <w:t>фінансової</w:t>
      </w:r>
      <w:r>
        <w:t></w:t>
      </w:r>
      <w:r>
        <w:rPr>
          <w:rFonts w:hint="eastAsia"/>
        </w:rPr>
        <w:t>звітності</w:t>
      </w:r>
      <w:r>
        <w:t></w:t>
      </w:r>
      <w:r>
        <w:t></w:t>
      </w:r>
      <w:r>
        <w:rPr>
          <w:rFonts w:hint="eastAsia"/>
        </w:rPr>
        <w:t>які</w:t>
      </w:r>
      <w:r>
        <w:t></w:t>
      </w:r>
      <w:r>
        <w:rPr>
          <w:rFonts w:hint="eastAsia"/>
        </w:rPr>
        <w:t>містять</w:t>
      </w:r>
      <w:r>
        <w:t></w:t>
      </w:r>
      <w:r>
        <w:rPr>
          <w:rFonts w:hint="eastAsia"/>
        </w:rPr>
        <w:t>включають</w:t>
      </w:r>
      <w:r>
        <w:t></w:t>
      </w:r>
      <w:r>
        <w:rPr>
          <w:rFonts w:hint="eastAsia"/>
        </w:rPr>
        <w:t>процедури</w:t>
      </w:r>
      <w:r>
        <w:t></w:t>
      </w:r>
      <w:r>
        <w:rPr>
          <w:rFonts w:hint="eastAsia"/>
        </w:rPr>
        <w:t>отримання</w:t>
      </w:r>
      <w:r>
        <w:t></w:t>
      </w:r>
      <w:r>
        <w:rPr>
          <w:rFonts w:hint="eastAsia"/>
        </w:rPr>
        <w:t>аудиторських</w:t>
      </w:r>
      <w:r>
        <w:t></w:t>
      </w:r>
      <w:r>
        <w:rPr>
          <w:rFonts w:hint="eastAsia"/>
        </w:rPr>
        <w:t>доказів</w:t>
      </w:r>
      <w:r>
        <w:t></w:t>
      </w:r>
      <w:r>
        <w:rPr>
          <w:rFonts w:hint="eastAsia"/>
        </w:rPr>
        <w:t>у</w:t>
      </w:r>
      <w:r>
        <w:t></w:t>
      </w:r>
      <w:r>
        <w:rPr>
          <w:rFonts w:hint="eastAsia"/>
        </w:rPr>
        <w:t>вигляді</w:t>
      </w:r>
      <w:r>
        <w:t></w:t>
      </w:r>
      <w:r>
        <w:rPr>
          <w:rFonts w:hint="eastAsia"/>
        </w:rPr>
        <w:t>зовнішніх</w:t>
      </w:r>
      <w:r>
        <w:t></w:t>
      </w:r>
      <w:r>
        <w:rPr>
          <w:rFonts w:hint="eastAsia"/>
        </w:rPr>
        <w:t>підтверджень</w:t>
      </w:r>
      <w:r>
        <w:t></w:t>
      </w:r>
      <w:r>
        <w:t></w:t>
      </w:r>
      <w:r>
        <w:rPr>
          <w:rFonts w:hint="eastAsia"/>
        </w:rPr>
        <w:t>письмових</w:t>
      </w:r>
      <w:r>
        <w:t></w:t>
      </w:r>
      <w:r>
        <w:rPr>
          <w:rFonts w:hint="eastAsia"/>
        </w:rPr>
        <w:t>запевнень</w:t>
      </w:r>
      <w:r>
        <w:t></w:t>
      </w:r>
      <w:r>
        <w:t></w:t>
      </w:r>
      <w:r>
        <w:rPr>
          <w:rFonts w:hint="eastAsia"/>
        </w:rPr>
        <w:t>а</w:t>
      </w:r>
      <w:r>
        <w:t></w:t>
      </w:r>
      <w:r>
        <w:rPr>
          <w:rFonts w:hint="eastAsia"/>
        </w:rPr>
        <w:t>також</w:t>
      </w:r>
      <w:r>
        <w:t></w:t>
      </w:r>
      <w:r>
        <w:rPr>
          <w:rFonts w:hint="eastAsia"/>
        </w:rPr>
        <w:t>доказів</w:t>
      </w:r>
      <w:r>
        <w:t></w:t>
      </w:r>
      <w:r>
        <w:rPr>
          <w:rFonts w:hint="eastAsia"/>
        </w:rPr>
        <w:t>існування</w:t>
      </w:r>
      <w:r>
        <w:t></w:t>
      </w:r>
      <w:r>
        <w:rPr>
          <w:rFonts w:hint="eastAsia"/>
        </w:rPr>
        <w:t>та</w:t>
      </w:r>
      <w:r>
        <w:t></w:t>
      </w:r>
      <w:r>
        <w:rPr>
          <w:rFonts w:hint="eastAsia"/>
        </w:rPr>
        <w:t>класифікації</w:t>
      </w:r>
      <w:r>
        <w:t></w:t>
      </w:r>
      <w:r>
        <w:rPr>
          <w:rFonts w:hint="eastAsia"/>
        </w:rPr>
        <w:t>статей</w:t>
      </w:r>
      <w:r>
        <w:t></w:t>
      </w:r>
      <w:r>
        <w:rPr>
          <w:rFonts w:hint="eastAsia"/>
        </w:rPr>
        <w:t>фінансової</w:t>
      </w:r>
      <w:r>
        <w:t></w:t>
      </w:r>
      <w:r>
        <w:rPr>
          <w:rFonts w:hint="eastAsia"/>
        </w:rPr>
        <w:t>звітності</w:t>
      </w:r>
      <w:r>
        <w:t></w:t>
      </w:r>
      <w:r>
        <w:t></w:t>
      </w:r>
      <w:r>
        <w:rPr>
          <w:rFonts w:hint="eastAsia"/>
        </w:rPr>
        <w:t>Це</w:t>
      </w:r>
      <w:r>
        <w:t></w:t>
      </w:r>
      <w:r>
        <w:rPr>
          <w:rFonts w:hint="eastAsia"/>
        </w:rPr>
        <w:t>дає</w:t>
      </w:r>
      <w:r>
        <w:t></w:t>
      </w:r>
      <w:r>
        <w:rPr>
          <w:rFonts w:hint="eastAsia"/>
        </w:rPr>
        <w:t>можливість</w:t>
      </w:r>
      <w:r>
        <w:t></w:t>
      </w:r>
      <w:r>
        <w:rPr>
          <w:rFonts w:hint="eastAsia"/>
        </w:rPr>
        <w:t>забезпечити</w:t>
      </w:r>
      <w:r>
        <w:t></w:t>
      </w:r>
      <w:r>
        <w:rPr>
          <w:rFonts w:hint="eastAsia"/>
        </w:rPr>
        <w:t>отримання</w:t>
      </w:r>
      <w:r>
        <w:t></w:t>
      </w:r>
      <w:r>
        <w:rPr>
          <w:rFonts w:hint="eastAsia"/>
        </w:rPr>
        <w:t>достатніх</w:t>
      </w:r>
      <w:r>
        <w:t></w:t>
      </w:r>
      <w:r>
        <w:rPr>
          <w:rFonts w:hint="eastAsia"/>
        </w:rPr>
        <w:t>та</w:t>
      </w:r>
      <w:r>
        <w:t></w:t>
      </w:r>
      <w:r>
        <w:rPr>
          <w:rFonts w:hint="eastAsia"/>
        </w:rPr>
        <w:t>прийнятних</w:t>
      </w:r>
      <w:r>
        <w:t></w:t>
      </w:r>
      <w:r>
        <w:rPr>
          <w:rFonts w:hint="eastAsia"/>
        </w:rPr>
        <w:t>аудиторських</w:t>
      </w:r>
      <w:r>
        <w:t></w:t>
      </w:r>
      <w:r>
        <w:rPr>
          <w:rFonts w:hint="eastAsia"/>
        </w:rPr>
        <w:t>процедур</w:t>
      </w:r>
      <w:r>
        <w:t></w:t>
      </w:r>
      <w:r>
        <w:t></w:t>
      </w:r>
      <w:r>
        <w:rPr>
          <w:rFonts w:hint="eastAsia"/>
        </w:rPr>
        <w:t>на</w:t>
      </w:r>
      <w:r>
        <w:t></w:t>
      </w:r>
      <w:r>
        <w:rPr>
          <w:rFonts w:hint="eastAsia"/>
        </w:rPr>
        <w:t>основі</w:t>
      </w:r>
      <w:r>
        <w:t></w:t>
      </w:r>
      <w:r>
        <w:rPr>
          <w:rFonts w:hint="eastAsia"/>
        </w:rPr>
        <w:t>яких</w:t>
      </w:r>
      <w:r>
        <w:t></w:t>
      </w:r>
      <w:r>
        <w:rPr>
          <w:rFonts w:hint="eastAsia"/>
        </w:rPr>
        <w:t>відбуватиметься</w:t>
      </w:r>
      <w:r>
        <w:t></w:t>
      </w:r>
      <w:r>
        <w:rPr>
          <w:rFonts w:hint="eastAsia"/>
        </w:rPr>
        <w:t>висловлення</w:t>
      </w:r>
      <w:r>
        <w:t></w:t>
      </w:r>
      <w:r>
        <w:rPr>
          <w:rFonts w:hint="eastAsia"/>
        </w:rPr>
        <w:t>думки</w:t>
      </w:r>
      <w:r>
        <w:t></w:t>
      </w:r>
      <w:r>
        <w:rPr>
          <w:rFonts w:hint="eastAsia"/>
        </w:rPr>
        <w:t>аудитора</w:t>
      </w:r>
      <w:r>
        <w:t></w:t>
      </w:r>
      <w:r>
        <w:rPr>
          <w:rFonts w:hint="eastAsia"/>
        </w:rPr>
        <w:t>про</w:t>
      </w:r>
      <w:r>
        <w:t></w:t>
      </w:r>
      <w:r>
        <w:rPr>
          <w:rFonts w:hint="eastAsia"/>
        </w:rPr>
        <w:t>якість</w:t>
      </w:r>
      <w:r>
        <w:t></w:t>
      </w:r>
      <w:r>
        <w:rPr>
          <w:rFonts w:hint="eastAsia"/>
        </w:rPr>
        <w:t>фінансової</w:t>
      </w:r>
      <w:r>
        <w:t></w:t>
      </w:r>
      <w:r>
        <w:rPr>
          <w:rFonts w:hint="eastAsia"/>
        </w:rPr>
        <w:t>звітності</w:t>
      </w:r>
      <w:r>
        <w:t></w:t>
      </w:r>
      <w:r>
        <w:rPr>
          <w:rFonts w:hint="eastAsia"/>
        </w:rPr>
        <w:t>у</w:t>
      </w:r>
      <w:r>
        <w:t></w:t>
      </w:r>
      <w:r>
        <w:rPr>
          <w:rFonts w:hint="eastAsia"/>
        </w:rPr>
        <w:t>відповідь</w:t>
      </w:r>
      <w:r>
        <w:t></w:t>
      </w:r>
      <w:r>
        <w:rPr>
          <w:rFonts w:hint="eastAsia"/>
        </w:rPr>
        <w:t>на</w:t>
      </w:r>
      <w:r>
        <w:t></w:t>
      </w:r>
      <w:r>
        <w:rPr>
          <w:rFonts w:hint="eastAsia"/>
        </w:rPr>
        <w:t>оцінені</w:t>
      </w:r>
      <w:r>
        <w:t></w:t>
      </w:r>
      <w:r>
        <w:rPr>
          <w:rFonts w:hint="eastAsia"/>
        </w:rPr>
        <w:t>ризики</w:t>
      </w:r>
      <w:r>
        <w:t></w:t>
      </w:r>
      <w:bookmarkStart w:id="0" w:name="_GoBack"/>
      <w:bookmarkEnd w:id="0"/>
    </w:p>
    <w:sectPr w:rsidR="00037D2A" w:rsidRPr="00037D2A"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621" w:rsidRDefault="00442621">
      <w:pPr>
        <w:spacing w:after="0" w:line="240" w:lineRule="auto"/>
      </w:pPr>
      <w:r>
        <w:separator/>
      </w:r>
    </w:p>
  </w:endnote>
  <w:endnote w:type="continuationSeparator" w:id="0">
    <w:p w:rsidR="00442621" w:rsidRDefault="0044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621" w:rsidRDefault="00442621"/>
    <w:p w:rsidR="00442621" w:rsidRDefault="00442621"/>
    <w:p w:rsidR="00442621" w:rsidRDefault="00442621"/>
    <w:p w:rsidR="00442621" w:rsidRDefault="00442621"/>
    <w:p w:rsidR="00442621" w:rsidRDefault="00442621"/>
    <w:p w:rsidR="00442621" w:rsidRDefault="00442621"/>
    <w:p w:rsidR="00442621" w:rsidRDefault="00442621">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621" w:rsidRDefault="0044262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42621" w:rsidRDefault="0044262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42621" w:rsidRDefault="00442621"/>
    <w:p w:rsidR="00442621" w:rsidRDefault="00442621"/>
    <w:p w:rsidR="00442621" w:rsidRDefault="00442621">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621" w:rsidRDefault="00442621"/>
                          <w:p w:rsidR="00442621" w:rsidRDefault="0044262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42621" w:rsidRDefault="00442621"/>
                    <w:p w:rsidR="00442621" w:rsidRDefault="0044262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42621" w:rsidRDefault="00442621"/>
    <w:p w:rsidR="00442621" w:rsidRDefault="00442621">
      <w:pPr>
        <w:rPr>
          <w:sz w:val="2"/>
          <w:szCs w:val="2"/>
        </w:rPr>
      </w:pPr>
    </w:p>
    <w:p w:rsidR="00442621" w:rsidRDefault="00442621"/>
    <w:p w:rsidR="00442621" w:rsidRDefault="00442621">
      <w:pPr>
        <w:spacing w:after="0" w:line="240" w:lineRule="auto"/>
      </w:pPr>
    </w:p>
  </w:footnote>
  <w:footnote w:type="continuationSeparator" w:id="0">
    <w:p w:rsidR="00442621" w:rsidRDefault="00442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21"/>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0BA53-48FE-419D-944F-B1D74330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4527</TotalTime>
  <Pages>6</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9725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36</cp:revision>
  <cp:lastPrinted>2009-02-06T05:36:00Z</cp:lastPrinted>
  <dcterms:created xsi:type="dcterms:W3CDTF">2023-09-07T12:38:00Z</dcterms:created>
  <dcterms:modified xsi:type="dcterms:W3CDTF">2023-10-06T22:03:00Z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