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AFF" w14:textId="78D65CE2" w:rsidR="00D01D7C" w:rsidRDefault="00E32FD8" w:rsidP="00E32FD8">
      <w:r w:rsidRPr="00E32FD8">
        <w:rPr>
          <w:rFonts w:hint="eastAsia"/>
        </w:rPr>
        <w:t>Ординарцева</w:t>
      </w:r>
      <w:r w:rsidRPr="00E32FD8">
        <w:t xml:space="preserve"> </w:t>
      </w:r>
      <w:r w:rsidRPr="00E32FD8">
        <w:rPr>
          <w:rFonts w:hint="eastAsia"/>
        </w:rPr>
        <w:t>Наталья</w:t>
      </w:r>
      <w:r w:rsidRPr="00E32FD8">
        <w:t xml:space="preserve"> </w:t>
      </w:r>
      <w:r w:rsidRPr="00E32FD8">
        <w:rPr>
          <w:rFonts w:hint="eastAsia"/>
        </w:rPr>
        <w:t>Павловна</w:t>
      </w:r>
      <w:r>
        <w:rPr>
          <w:rFonts w:hint="cs"/>
        </w:rPr>
        <w:t xml:space="preserve"> </w:t>
      </w:r>
      <w:r w:rsidRPr="00E32FD8">
        <w:rPr>
          <w:rFonts w:hint="eastAsia"/>
        </w:rPr>
        <w:t>Повышение</w:t>
      </w:r>
      <w:r w:rsidRPr="00E32FD8">
        <w:t xml:space="preserve"> </w:t>
      </w:r>
      <w:r w:rsidRPr="00E32FD8">
        <w:rPr>
          <w:rFonts w:hint="eastAsia"/>
        </w:rPr>
        <w:t>точности</w:t>
      </w:r>
      <w:r w:rsidRPr="00E32FD8">
        <w:t xml:space="preserve"> </w:t>
      </w:r>
      <w:r w:rsidRPr="00E32FD8">
        <w:rPr>
          <w:rFonts w:hint="eastAsia"/>
        </w:rPr>
        <w:t>измерительных</w:t>
      </w:r>
      <w:r w:rsidRPr="00E32FD8">
        <w:t xml:space="preserve"> </w:t>
      </w:r>
      <w:r w:rsidRPr="00E32FD8">
        <w:rPr>
          <w:rFonts w:hint="eastAsia"/>
        </w:rPr>
        <w:t>систем</w:t>
      </w:r>
      <w:r w:rsidRPr="00E32FD8">
        <w:t xml:space="preserve"> </w:t>
      </w:r>
      <w:r w:rsidRPr="00E32FD8">
        <w:rPr>
          <w:rFonts w:hint="eastAsia"/>
        </w:rPr>
        <w:t>путем</w:t>
      </w:r>
      <w:r w:rsidRPr="00E32FD8">
        <w:t xml:space="preserve"> </w:t>
      </w:r>
      <w:r w:rsidRPr="00E32FD8">
        <w:rPr>
          <w:rFonts w:hint="eastAsia"/>
        </w:rPr>
        <w:t>их</w:t>
      </w:r>
      <w:r w:rsidRPr="00E32FD8">
        <w:t xml:space="preserve"> </w:t>
      </w:r>
      <w:r w:rsidRPr="00E32FD8">
        <w:rPr>
          <w:rFonts w:hint="eastAsia"/>
        </w:rPr>
        <w:t>калибровки</w:t>
      </w:r>
      <w:r w:rsidRPr="00E32FD8">
        <w:t xml:space="preserve"> </w:t>
      </w:r>
      <w:r w:rsidRPr="00E32FD8">
        <w:rPr>
          <w:rFonts w:hint="eastAsia"/>
        </w:rPr>
        <w:t>в</w:t>
      </w:r>
      <w:r w:rsidRPr="00E32FD8">
        <w:t xml:space="preserve"> </w:t>
      </w:r>
      <w:r w:rsidRPr="00E32FD8">
        <w:rPr>
          <w:rFonts w:hint="eastAsia"/>
        </w:rPr>
        <w:t>рабочих</w:t>
      </w:r>
      <w:r w:rsidRPr="00E32FD8">
        <w:t xml:space="preserve"> </w:t>
      </w:r>
      <w:r w:rsidRPr="00E32FD8">
        <w:rPr>
          <w:rFonts w:hint="eastAsia"/>
        </w:rPr>
        <w:t>условиях</w:t>
      </w:r>
    </w:p>
    <w:p w14:paraId="587CBEA5" w14:textId="77777777" w:rsidR="00E32FD8" w:rsidRDefault="00E32FD8" w:rsidP="00E32FD8">
      <w:r>
        <w:rPr>
          <w:rFonts w:hint="eastAsia"/>
        </w:rPr>
        <w:t>ОГЛАВЛЕНИЕ</w:t>
      </w:r>
      <w:r>
        <w:t xml:space="preserve"> </w:t>
      </w:r>
      <w:r>
        <w:rPr>
          <w:rFonts w:hint="eastAsia"/>
        </w:rPr>
        <w:t>ДИССЕРТАЦИИ</w:t>
      </w:r>
    </w:p>
    <w:p w14:paraId="44AAB4AE" w14:textId="77777777" w:rsidR="00E32FD8" w:rsidRDefault="00E32FD8" w:rsidP="00E32FD8">
      <w:r>
        <w:rPr>
          <w:rFonts w:hint="eastAsia"/>
        </w:rPr>
        <w:t>доктор</w:t>
      </w:r>
      <w:r>
        <w:t xml:space="preserve"> </w:t>
      </w:r>
      <w:r>
        <w:rPr>
          <w:rFonts w:hint="eastAsia"/>
        </w:rPr>
        <w:t>наук</w:t>
      </w:r>
      <w:r>
        <w:t xml:space="preserve"> </w:t>
      </w:r>
      <w:r>
        <w:rPr>
          <w:rFonts w:hint="eastAsia"/>
        </w:rPr>
        <w:t>Ординарцева</w:t>
      </w:r>
      <w:r>
        <w:t xml:space="preserve"> </w:t>
      </w:r>
      <w:r>
        <w:rPr>
          <w:rFonts w:hint="eastAsia"/>
        </w:rPr>
        <w:t>Наталья</w:t>
      </w:r>
      <w:r>
        <w:t xml:space="preserve"> </w:t>
      </w:r>
      <w:r>
        <w:rPr>
          <w:rFonts w:hint="eastAsia"/>
        </w:rPr>
        <w:t>Павловна</w:t>
      </w:r>
    </w:p>
    <w:p w14:paraId="63E250E6" w14:textId="77777777" w:rsidR="00E32FD8" w:rsidRDefault="00E32FD8" w:rsidP="00E32FD8">
      <w:r>
        <w:rPr>
          <w:rFonts w:hint="eastAsia"/>
        </w:rPr>
        <w:t>ВВЕДЕНИЕ</w:t>
      </w:r>
    </w:p>
    <w:p w14:paraId="7C4671A6" w14:textId="77777777" w:rsidR="00E32FD8" w:rsidRDefault="00E32FD8" w:rsidP="00E32FD8"/>
    <w:p w14:paraId="3582F54D" w14:textId="77777777" w:rsidR="00E32FD8" w:rsidRDefault="00E32FD8" w:rsidP="00E32FD8">
      <w:r>
        <w:rPr>
          <w:rFonts w:hint="eastAsia"/>
        </w:rPr>
        <w:t>ГЛАВА</w:t>
      </w:r>
      <w:r>
        <w:t xml:space="preserve"> 1 </w:t>
      </w:r>
      <w:r>
        <w:rPr>
          <w:rFonts w:hint="eastAsia"/>
        </w:rPr>
        <w:t>ИЗМЕРИТЕЛЬНЫЕ</w:t>
      </w:r>
      <w:r>
        <w:t xml:space="preserve"> </w:t>
      </w:r>
      <w:r>
        <w:rPr>
          <w:rFonts w:hint="eastAsia"/>
        </w:rPr>
        <w:t>СИСТЕМЫ</w:t>
      </w:r>
      <w:r>
        <w:t xml:space="preserve"> </w:t>
      </w:r>
      <w:r>
        <w:rPr>
          <w:rFonts w:hint="eastAsia"/>
        </w:rPr>
        <w:t>И</w:t>
      </w:r>
      <w:r>
        <w:t xml:space="preserve"> </w:t>
      </w:r>
      <w:r>
        <w:rPr>
          <w:rFonts w:hint="eastAsia"/>
        </w:rPr>
        <w:t>ИХ</w:t>
      </w:r>
      <w:r>
        <w:t xml:space="preserve"> </w:t>
      </w:r>
      <w:r>
        <w:rPr>
          <w:rFonts w:hint="eastAsia"/>
        </w:rPr>
        <w:t>КАНАЛЫ</w:t>
      </w:r>
    </w:p>
    <w:p w14:paraId="7C095885" w14:textId="77777777" w:rsidR="00E32FD8" w:rsidRDefault="00E32FD8" w:rsidP="00E32FD8"/>
    <w:p w14:paraId="0D95E672" w14:textId="77777777" w:rsidR="00E32FD8" w:rsidRDefault="00E32FD8" w:rsidP="00E32FD8">
      <w:r>
        <w:rPr>
          <w:rFonts w:hint="eastAsia"/>
        </w:rPr>
        <w:t>КАК</w:t>
      </w:r>
      <w:r>
        <w:t xml:space="preserve"> </w:t>
      </w:r>
      <w:r>
        <w:rPr>
          <w:rFonts w:hint="eastAsia"/>
        </w:rPr>
        <w:t>ОБЪЕКТ</w:t>
      </w:r>
      <w:r>
        <w:t xml:space="preserve"> </w:t>
      </w:r>
      <w:r>
        <w:rPr>
          <w:rFonts w:hint="eastAsia"/>
        </w:rPr>
        <w:t>ИССЛЕДОВАНИЙ</w:t>
      </w:r>
    </w:p>
    <w:p w14:paraId="4AB66E44" w14:textId="77777777" w:rsidR="00E32FD8" w:rsidRDefault="00E32FD8" w:rsidP="00E32FD8"/>
    <w:p w14:paraId="53B11226" w14:textId="77777777" w:rsidR="00E32FD8" w:rsidRDefault="00E32FD8" w:rsidP="00E32FD8">
      <w:r>
        <w:t xml:space="preserve">1.1 </w:t>
      </w:r>
      <w:r>
        <w:rPr>
          <w:rFonts w:hint="eastAsia"/>
        </w:rPr>
        <w:t>Анализ</w:t>
      </w:r>
      <w:r>
        <w:t xml:space="preserve"> </w:t>
      </w:r>
      <w:r>
        <w:rPr>
          <w:rFonts w:hint="eastAsia"/>
        </w:rPr>
        <w:t>терминологического</w:t>
      </w:r>
      <w:r>
        <w:t xml:space="preserve"> </w:t>
      </w:r>
      <w:r>
        <w:rPr>
          <w:rFonts w:hint="eastAsia"/>
        </w:rPr>
        <w:t>определения</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действующими</w:t>
      </w:r>
      <w:r>
        <w:t xml:space="preserve"> </w:t>
      </w:r>
      <w:r>
        <w:rPr>
          <w:rFonts w:hint="eastAsia"/>
        </w:rPr>
        <w:t>нормативными</w:t>
      </w:r>
      <w:r>
        <w:t xml:space="preserve"> </w:t>
      </w:r>
      <w:r>
        <w:rPr>
          <w:rFonts w:hint="eastAsia"/>
        </w:rPr>
        <w:t>документами</w:t>
      </w:r>
      <w:r>
        <w:t xml:space="preserve">, </w:t>
      </w:r>
      <w:r>
        <w:rPr>
          <w:rFonts w:hint="eastAsia"/>
        </w:rPr>
        <w:t>отечественными</w:t>
      </w:r>
      <w:r>
        <w:t xml:space="preserve"> </w:t>
      </w:r>
      <w:r>
        <w:rPr>
          <w:rFonts w:hint="eastAsia"/>
        </w:rPr>
        <w:t>и</w:t>
      </w:r>
      <w:r>
        <w:t xml:space="preserve"> </w:t>
      </w:r>
      <w:r>
        <w:rPr>
          <w:rFonts w:hint="eastAsia"/>
        </w:rPr>
        <w:t>международными</w:t>
      </w:r>
      <w:r>
        <w:t xml:space="preserve"> </w:t>
      </w:r>
      <w:r>
        <w:rPr>
          <w:rFonts w:hint="eastAsia"/>
        </w:rPr>
        <w:t>стандартами</w:t>
      </w:r>
    </w:p>
    <w:p w14:paraId="4B1227C7" w14:textId="77777777" w:rsidR="00E32FD8" w:rsidRDefault="00E32FD8" w:rsidP="00E32FD8"/>
    <w:p w14:paraId="128CCD52" w14:textId="77777777" w:rsidR="00E32FD8" w:rsidRDefault="00E32FD8" w:rsidP="00E32FD8">
      <w:r>
        <w:t xml:space="preserve">1.2 </w:t>
      </w:r>
      <w:r>
        <w:rPr>
          <w:rFonts w:hint="eastAsia"/>
        </w:rPr>
        <w:t>Классификационные</w:t>
      </w:r>
      <w:r>
        <w:t xml:space="preserve"> </w:t>
      </w:r>
      <w:r>
        <w:rPr>
          <w:rFonts w:hint="eastAsia"/>
        </w:rPr>
        <w:t>признаки</w:t>
      </w:r>
      <w:r>
        <w:t xml:space="preserve"> </w:t>
      </w:r>
      <w:r>
        <w:rPr>
          <w:rFonts w:hint="eastAsia"/>
        </w:rPr>
        <w:t>измерительных</w:t>
      </w:r>
      <w:r>
        <w:t xml:space="preserve"> </w:t>
      </w:r>
      <w:r>
        <w:rPr>
          <w:rFonts w:hint="eastAsia"/>
        </w:rPr>
        <w:t>систем</w:t>
      </w:r>
    </w:p>
    <w:p w14:paraId="3EAD75F7" w14:textId="77777777" w:rsidR="00E32FD8" w:rsidRDefault="00E32FD8" w:rsidP="00E32FD8"/>
    <w:p w14:paraId="1F9360E5" w14:textId="77777777" w:rsidR="00E32FD8" w:rsidRDefault="00E32FD8" w:rsidP="00E32FD8">
      <w:r>
        <w:rPr>
          <w:rFonts w:hint="eastAsia"/>
        </w:rPr>
        <w:t>и</w:t>
      </w:r>
      <w:r>
        <w:t xml:space="preserve"> </w:t>
      </w:r>
      <w:r>
        <w:rPr>
          <w:rFonts w:hint="eastAsia"/>
        </w:rPr>
        <w:t>их</w:t>
      </w:r>
      <w:r>
        <w:t xml:space="preserve"> </w:t>
      </w:r>
      <w:r>
        <w:rPr>
          <w:rFonts w:hint="eastAsia"/>
        </w:rPr>
        <w:t>измерительных</w:t>
      </w:r>
      <w:r>
        <w:t xml:space="preserve"> </w:t>
      </w:r>
      <w:r>
        <w:rPr>
          <w:rFonts w:hint="eastAsia"/>
        </w:rPr>
        <w:t>каналов</w:t>
      </w:r>
    </w:p>
    <w:p w14:paraId="73F8F4B3" w14:textId="77777777" w:rsidR="00E32FD8" w:rsidRDefault="00E32FD8" w:rsidP="00E32FD8"/>
    <w:p w14:paraId="30D06A1E" w14:textId="77777777" w:rsidR="00E32FD8" w:rsidRDefault="00E32FD8" w:rsidP="00E32FD8">
      <w:r>
        <w:t xml:space="preserve">1.3 </w:t>
      </w:r>
      <w:r>
        <w:rPr>
          <w:rFonts w:hint="eastAsia"/>
        </w:rPr>
        <w:t>Эволюционное</w:t>
      </w:r>
      <w:r>
        <w:t xml:space="preserve"> </w:t>
      </w:r>
      <w:r>
        <w:rPr>
          <w:rFonts w:hint="eastAsia"/>
        </w:rPr>
        <w:t>развитие</w:t>
      </w:r>
      <w:r>
        <w:t xml:space="preserve"> </w:t>
      </w:r>
      <w:r>
        <w:rPr>
          <w:rFonts w:hint="eastAsia"/>
        </w:rPr>
        <w:t>измерительных</w:t>
      </w:r>
      <w:r>
        <w:t xml:space="preserve"> </w:t>
      </w:r>
      <w:r>
        <w:rPr>
          <w:rFonts w:hint="eastAsia"/>
        </w:rPr>
        <w:t>систем</w:t>
      </w:r>
    </w:p>
    <w:p w14:paraId="4683DABD" w14:textId="77777777" w:rsidR="00E32FD8" w:rsidRDefault="00E32FD8" w:rsidP="00E32FD8"/>
    <w:p w14:paraId="4B6B5655" w14:textId="77777777" w:rsidR="00E32FD8" w:rsidRDefault="00E32FD8" w:rsidP="00E32FD8">
      <w:r>
        <w:rPr>
          <w:rFonts w:hint="eastAsia"/>
        </w:rPr>
        <w:t>и</w:t>
      </w:r>
      <w:r>
        <w:t xml:space="preserve"> </w:t>
      </w:r>
      <w:r>
        <w:rPr>
          <w:rFonts w:hint="eastAsia"/>
        </w:rPr>
        <w:t>анализ</w:t>
      </w:r>
      <w:r>
        <w:t xml:space="preserve"> </w:t>
      </w:r>
      <w:r>
        <w:rPr>
          <w:rFonts w:hint="eastAsia"/>
        </w:rPr>
        <w:t>их</w:t>
      </w:r>
      <w:r>
        <w:t xml:space="preserve"> </w:t>
      </w:r>
      <w:r>
        <w:rPr>
          <w:rFonts w:hint="eastAsia"/>
        </w:rPr>
        <w:t>современного</w:t>
      </w:r>
      <w:r>
        <w:t xml:space="preserve"> </w:t>
      </w:r>
      <w:r>
        <w:rPr>
          <w:rFonts w:hint="eastAsia"/>
        </w:rPr>
        <w:t>состояния</w:t>
      </w:r>
    </w:p>
    <w:p w14:paraId="6FDBD444" w14:textId="77777777" w:rsidR="00E32FD8" w:rsidRDefault="00E32FD8" w:rsidP="00E32FD8"/>
    <w:p w14:paraId="5F6B294A" w14:textId="77777777" w:rsidR="00E32FD8" w:rsidRDefault="00E32FD8" w:rsidP="00E32FD8">
      <w:r>
        <w:t xml:space="preserve">1.4 </w:t>
      </w:r>
      <w:r>
        <w:rPr>
          <w:rFonts w:hint="eastAsia"/>
        </w:rPr>
        <w:t>Обобщенная</w:t>
      </w:r>
      <w:r>
        <w:t xml:space="preserve"> </w:t>
      </w:r>
      <w:r>
        <w:rPr>
          <w:rFonts w:hint="eastAsia"/>
        </w:rPr>
        <w:t>структурная</w:t>
      </w:r>
      <w:r>
        <w:t xml:space="preserve"> </w:t>
      </w:r>
      <w:r>
        <w:rPr>
          <w:rFonts w:hint="eastAsia"/>
        </w:rPr>
        <w:t>схема</w:t>
      </w:r>
      <w:r>
        <w:t xml:space="preserve"> </w:t>
      </w:r>
      <w:r>
        <w:rPr>
          <w:rFonts w:hint="eastAsia"/>
        </w:rPr>
        <w:t>измерительной</w:t>
      </w:r>
      <w:r>
        <w:t xml:space="preserve"> </w:t>
      </w:r>
      <w:r>
        <w:rPr>
          <w:rFonts w:hint="eastAsia"/>
        </w:rPr>
        <w:t>системы</w:t>
      </w:r>
    </w:p>
    <w:p w14:paraId="2D1BEE00" w14:textId="77777777" w:rsidR="00E32FD8" w:rsidRDefault="00E32FD8" w:rsidP="00E32FD8"/>
    <w:p w14:paraId="238641FB" w14:textId="77777777" w:rsidR="00E32FD8" w:rsidRDefault="00E32FD8" w:rsidP="00E32FD8">
      <w:r>
        <w:t xml:space="preserve">1.5 </w:t>
      </w:r>
      <w:r>
        <w:rPr>
          <w:rFonts w:hint="eastAsia"/>
        </w:rPr>
        <w:t>Законодательный</w:t>
      </w:r>
      <w:r>
        <w:t xml:space="preserve">, </w:t>
      </w:r>
      <w:r>
        <w:rPr>
          <w:rFonts w:hint="eastAsia"/>
        </w:rPr>
        <w:t>терминологический</w:t>
      </w:r>
      <w:r>
        <w:t xml:space="preserve">, </w:t>
      </w:r>
      <w:r>
        <w:rPr>
          <w:rFonts w:hint="eastAsia"/>
        </w:rPr>
        <w:t>экономический</w:t>
      </w:r>
      <w:r>
        <w:t>,</w:t>
      </w:r>
    </w:p>
    <w:p w14:paraId="709DF4B3" w14:textId="77777777" w:rsidR="00E32FD8" w:rsidRDefault="00E32FD8" w:rsidP="00E32FD8"/>
    <w:p w14:paraId="76C171E8" w14:textId="77777777" w:rsidR="00E32FD8" w:rsidRDefault="00E32FD8" w:rsidP="00E32FD8">
      <w:r>
        <w:rPr>
          <w:rFonts w:hint="eastAsia"/>
        </w:rPr>
        <w:t>метрологический</w:t>
      </w:r>
      <w:r>
        <w:t xml:space="preserve"> </w:t>
      </w:r>
      <w:r>
        <w:rPr>
          <w:rFonts w:hint="eastAsia"/>
        </w:rPr>
        <w:t>и</w:t>
      </w:r>
      <w:r>
        <w:t xml:space="preserve"> </w:t>
      </w:r>
      <w:r>
        <w:rPr>
          <w:rFonts w:hint="eastAsia"/>
        </w:rPr>
        <w:t>технический</w:t>
      </w:r>
      <w:r>
        <w:t xml:space="preserve"> </w:t>
      </w:r>
      <w:r>
        <w:rPr>
          <w:rFonts w:hint="eastAsia"/>
        </w:rPr>
        <w:t>аспекты</w:t>
      </w:r>
      <w:r>
        <w:t xml:space="preserve"> </w:t>
      </w:r>
      <w:r>
        <w:rPr>
          <w:rFonts w:hint="eastAsia"/>
        </w:rPr>
        <w:t>калибровки</w:t>
      </w:r>
    </w:p>
    <w:p w14:paraId="763BCD49" w14:textId="77777777" w:rsidR="00E32FD8" w:rsidRDefault="00E32FD8" w:rsidP="00E32FD8"/>
    <w:p w14:paraId="6F3F5B09" w14:textId="77777777" w:rsidR="00E32FD8" w:rsidRDefault="00E32FD8" w:rsidP="00E32FD8">
      <w:r>
        <w:lastRenderedPageBreak/>
        <w:t xml:space="preserve">1.6 </w:t>
      </w:r>
      <w:r>
        <w:rPr>
          <w:rFonts w:hint="eastAsia"/>
        </w:rPr>
        <w:t>Классификация</w:t>
      </w:r>
      <w:r>
        <w:t xml:space="preserve"> </w:t>
      </w:r>
      <w:r>
        <w:rPr>
          <w:rFonts w:hint="eastAsia"/>
        </w:rPr>
        <w:t>калибруемых</w:t>
      </w:r>
      <w:r>
        <w:t xml:space="preserve"> </w:t>
      </w:r>
      <w:r>
        <w:rPr>
          <w:rFonts w:hint="eastAsia"/>
        </w:rPr>
        <w:t>средств</w:t>
      </w:r>
      <w:r>
        <w:t xml:space="preserve"> </w:t>
      </w:r>
      <w:r>
        <w:rPr>
          <w:rFonts w:hint="eastAsia"/>
        </w:rPr>
        <w:t>измерений</w:t>
      </w:r>
    </w:p>
    <w:p w14:paraId="6C94494D" w14:textId="77777777" w:rsidR="00E32FD8" w:rsidRDefault="00E32FD8" w:rsidP="00E32FD8"/>
    <w:p w14:paraId="0FCCF182" w14:textId="77777777" w:rsidR="00E32FD8" w:rsidRDefault="00E32FD8" w:rsidP="00E32FD8">
      <w:r>
        <w:rPr>
          <w:rFonts w:hint="eastAsia"/>
        </w:rPr>
        <w:t>и</w:t>
      </w:r>
      <w:r>
        <w:t xml:space="preserve"> </w:t>
      </w:r>
      <w:r>
        <w:rPr>
          <w:rFonts w:hint="eastAsia"/>
        </w:rPr>
        <w:t>методов</w:t>
      </w:r>
      <w:r>
        <w:t xml:space="preserve"> </w:t>
      </w:r>
      <w:r>
        <w:rPr>
          <w:rFonts w:hint="eastAsia"/>
        </w:rPr>
        <w:t>передачи</w:t>
      </w:r>
      <w:r>
        <w:t xml:space="preserve"> </w:t>
      </w:r>
      <w:r>
        <w:rPr>
          <w:rFonts w:hint="eastAsia"/>
        </w:rPr>
        <w:t>единицы</w:t>
      </w:r>
      <w:r>
        <w:t xml:space="preserve"> </w:t>
      </w:r>
      <w:r>
        <w:rPr>
          <w:rFonts w:hint="eastAsia"/>
        </w:rPr>
        <w:t>величины</w:t>
      </w:r>
    </w:p>
    <w:p w14:paraId="4459B64F" w14:textId="77777777" w:rsidR="00E32FD8" w:rsidRDefault="00E32FD8" w:rsidP="00E32FD8"/>
    <w:p w14:paraId="40B3C360" w14:textId="77777777" w:rsidR="00E32FD8" w:rsidRDefault="00E32FD8" w:rsidP="00E32FD8">
      <w:r>
        <w:t xml:space="preserve">1.7 </w:t>
      </w:r>
      <w:r>
        <w:rPr>
          <w:rFonts w:hint="eastAsia"/>
        </w:rPr>
        <w:t>Характеристики</w:t>
      </w:r>
      <w:r>
        <w:t xml:space="preserve"> </w:t>
      </w:r>
      <w:r>
        <w:rPr>
          <w:rFonts w:hint="eastAsia"/>
        </w:rPr>
        <w:t>эталонов</w:t>
      </w:r>
      <w:r>
        <w:t xml:space="preserve">, </w:t>
      </w:r>
      <w:r>
        <w:rPr>
          <w:rFonts w:hint="eastAsia"/>
        </w:rPr>
        <w:t>используемых</w:t>
      </w:r>
      <w:r>
        <w:t xml:space="preserve"> </w:t>
      </w:r>
      <w:r>
        <w:rPr>
          <w:rFonts w:hint="eastAsia"/>
        </w:rPr>
        <w:t>в</w:t>
      </w:r>
      <w:r>
        <w:t xml:space="preserve"> </w:t>
      </w:r>
      <w:r>
        <w:rPr>
          <w:rFonts w:hint="eastAsia"/>
        </w:rPr>
        <w:t>области</w:t>
      </w:r>
    </w:p>
    <w:p w14:paraId="4B5B0913" w14:textId="77777777" w:rsidR="00E32FD8" w:rsidRDefault="00E32FD8" w:rsidP="00E32FD8"/>
    <w:p w14:paraId="7E77F783" w14:textId="77777777" w:rsidR="00E32FD8" w:rsidRDefault="00E32FD8" w:rsidP="00E32FD8">
      <w:r>
        <w:rPr>
          <w:rFonts w:hint="eastAsia"/>
        </w:rPr>
        <w:t>электрических</w:t>
      </w:r>
      <w:r>
        <w:t xml:space="preserve"> </w:t>
      </w:r>
      <w:r>
        <w:rPr>
          <w:rFonts w:hint="eastAsia"/>
        </w:rPr>
        <w:t>измерений</w:t>
      </w:r>
    </w:p>
    <w:p w14:paraId="5B5F6615" w14:textId="77777777" w:rsidR="00E32FD8" w:rsidRDefault="00E32FD8" w:rsidP="00E32FD8"/>
    <w:p w14:paraId="75DC1974" w14:textId="77777777" w:rsidR="00E32FD8" w:rsidRDefault="00E32FD8" w:rsidP="00E32FD8">
      <w:r>
        <w:t xml:space="preserve">1.8 </w:t>
      </w:r>
      <w:r>
        <w:rPr>
          <w:rFonts w:hint="eastAsia"/>
        </w:rPr>
        <w:t>Определение</w:t>
      </w:r>
      <w:r>
        <w:t xml:space="preserve"> </w:t>
      </w:r>
      <w:r>
        <w:rPr>
          <w:rFonts w:hint="eastAsia"/>
        </w:rPr>
        <w:t>направления</w:t>
      </w:r>
      <w:r>
        <w:t xml:space="preserve"> </w:t>
      </w:r>
      <w:r>
        <w:rPr>
          <w:rFonts w:hint="eastAsia"/>
        </w:rPr>
        <w:t>исследований</w:t>
      </w:r>
      <w:r>
        <w:t xml:space="preserve"> </w:t>
      </w:r>
      <w:r>
        <w:rPr>
          <w:rFonts w:hint="eastAsia"/>
        </w:rPr>
        <w:t>и</w:t>
      </w:r>
      <w:r>
        <w:t xml:space="preserve"> </w:t>
      </w:r>
      <w:r>
        <w:rPr>
          <w:rFonts w:hint="eastAsia"/>
        </w:rPr>
        <w:t>постановка</w:t>
      </w:r>
      <w:r>
        <w:t xml:space="preserve"> </w:t>
      </w:r>
      <w:r>
        <w:rPr>
          <w:rFonts w:hint="eastAsia"/>
        </w:rPr>
        <w:t>задач</w:t>
      </w:r>
    </w:p>
    <w:p w14:paraId="17C97194" w14:textId="77777777" w:rsidR="00E32FD8" w:rsidRDefault="00E32FD8" w:rsidP="00E32FD8"/>
    <w:p w14:paraId="2616E6C0" w14:textId="77777777" w:rsidR="00E32FD8" w:rsidRDefault="00E32FD8" w:rsidP="00E32FD8">
      <w:r>
        <w:rPr>
          <w:rFonts w:hint="eastAsia"/>
        </w:rPr>
        <w:t>Выводы</w:t>
      </w:r>
      <w:r>
        <w:t xml:space="preserve"> </w:t>
      </w:r>
      <w:r>
        <w:rPr>
          <w:rFonts w:hint="eastAsia"/>
        </w:rPr>
        <w:t>по</w:t>
      </w:r>
      <w:r>
        <w:t xml:space="preserve"> </w:t>
      </w:r>
      <w:r>
        <w:rPr>
          <w:rFonts w:hint="eastAsia"/>
        </w:rPr>
        <w:t>главе</w:t>
      </w:r>
    </w:p>
    <w:p w14:paraId="579F1F20" w14:textId="77777777" w:rsidR="00E32FD8" w:rsidRDefault="00E32FD8" w:rsidP="00E32FD8"/>
    <w:p w14:paraId="0E7A047E" w14:textId="77777777" w:rsidR="00E32FD8" w:rsidRDefault="00E32FD8" w:rsidP="00E32FD8">
      <w:r>
        <w:rPr>
          <w:rFonts w:hint="eastAsia"/>
        </w:rPr>
        <w:t>ГЛАВА</w:t>
      </w:r>
      <w:r>
        <w:t xml:space="preserve"> 2 </w:t>
      </w:r>
      <w:r>
        <w:rPr>
          <w:rFonts w:hint="eastAsia"/>
        </w:rPr>
        <w:t>КАЛИБРОВКА</w:t>
      </w:r>
      <w:r>
        <w:t xml:space="preserve"> </w:t>
      </w:r>
      <w:r>
        <w:rPr>
          <w:rFonts w:hint="eastAsia"/>
        </w:rPr>
        <w:t>В</w:t>
      </w:r>
      <w:r>
        <w:t xml:space="preserve"> </w:t>
      </w:r>
      <w:r>
        <w:rPr>
          <w:rFonts w:hint="eastAsia"/>
        </w:rPr>
        <w:t>РАБОЧИХ</w:t>
      </w:r>
      <w:r>
        <w:t xml:space="preserve"> </w:t>
      </w:r>
      <w:r>
        <w:rPr>
          <w:rFonts w:hint="eastAsia"/>
        </w:rPr>
        <w:t>УСЛОВИЯХ</w:t>
      </w:r>
      <w:r>
        <w:t xml:space="preserve"> </w:t>
      </w:r>
      <w:r>
        <w:rPr>
          <w:rFonts w:hint="eastAsia"/>
        </w:rPr>
        <w:t>ЭКСПЛУАТАЦИИ</w:t>
      </w:r>
    </w:p>
    <w:p w14:paraId="7A0AFE88" w14:textId="77777777" w:rsidR="00E32FD8" w:rsidRDefault="00E32FD8" w:rsidP="00E32FD8"/>
    <w:p w14:paraId="12D3A06B" w14:textId="77777777" w:rsidR="00E32FD8" w:rsidRDefault="00E32FD8" w:rsidP="00E32FD8">
      <w:r>
        <w:rPr>
          <w:rFonts w:hint="eastAsia"/>
        </w:rPr>
        <w:t>КАК</w:t>
      </w:r>
      <w:r>
        <w:t xml:space="preserve"> </w:t>
      </w:r>
      <w:r>
        <w:rPr>
          <w:rFonts w:hint="eastAsia"/>
        </w:rPr>
        <w:t>МЕТОД</w:t>
      </w:r>
      <w:r>
        <w:t xml:space="preserve"> </w:t>
      </w:r>
      <w:r>
        <w:rPr>
          <w:rFonts w:hint="eastAsia"/>
        </w:rPr>
        <w:t>ПОВЫШЕНИЯ</w:t>
      </w:r>
      <w:r>
        <w:t xml:space="preserve"> </w:t>
      </w:r>
      <w:r>
        <w:rPr>
          <w:rFonts w:hint="eastAsia"/>
        </w:rPr>
        <w:t>ТОЧНОСТИ</w:t>
      </w:r>
      <w:r>
        <w:t xml:space="preserve"> </w:t>
      </w:r>
      <w:r>
        <w:rPr>
          <w:rFonts w:hint="eastAsia"/>
        </w:rPr>
        <w:t>ИЗМЕРИТЕЛЬНЫХ</w:t>
      </w:r>
    </w:p>
    <w:p w14:paraId="5BBDE9D5" w14:textId="77777777" w:rsidR="00E32FD8" w:rsidRDefault="00E32FD8" w:rsidP="00E32FD8"/>
    <w:p w14:paraId="1FC07CBA" w14:textId="77777777" w:rsidR="00E32FD8" w:rsidRDefault="00E32FD8" w:rsidP="00E32FD8">
      <w:r>
        <w:rPr>
          <w:rFonts w:hint="eastAsia"/>
        </w:rPr>
        <w:t>КАНАЛОВ</w:t>
      </w:r>
      <w:r>
        <w:t xml:space="preserve"> </w:t>
      </w:r>
      <w:r>
        <w:rPr>
          <w:rFonts w:hint="eastAsia"/>
        </w:rPr>
        <w:t>ИЗМЕРИТЕЛЬНЫХ</w:t>
      </w:r>
      <w:r>
        <w:t xml:space="preserve"> </w:t>
      </w:r>
      <w:r>
        <w:rPr>
          <w:rFonts w:hint="eastAsia"/>
        </w:rPr>
        <w:t>СИСТЕМ</w:t>
      </w:r>
    </w:p>
    <w:p w14:paraId="367DB813" w14:textId="77777777" w:rsidR="00E32FD8" w:rsidRDefault="00E32FD8" w:rsidP="00E32FD8"/>
    <w:p w14:paraId="100B75D7" w14:textId="77777777" w:rsidR="00E32FD8" w:rsidRDefault="00E32FD8" w:rsidP="00E32FD8">
      <w:r>
        <w:t xml:space="preserve">2.1 </w:t>
      </w:r>
      <w:r>
        <w:rPr>
          <w:rFonts w:hint="eastAsia"/>
        </w:rPr>
        <w:t>Суть</w:t>
      </w:r>
      <w:r>
        <w:t xml:space="preserve"> </w:t>
      </w:r>
      <w:r>
        <w:rPr>
          <w:rFonts w:hint="eastAsia"/>
        </w:rPr>
        <w:t>предлагаемого</w:t>
      </w:r>
      <w:r>
        <w:t xml:space="preserve"> </w:t>
      </w:r>
      <w:r>
        <w:rPr>
          <w:rFonts w:hint="eastAsia"/>
        </w:rPr>
        <w:t>метода</w:t>
      </w:r>
      <w:r>
        <w:t xml:space="preserve"> </w:t>
      </w:r>
      <w:r>
        <w:rPr>
          <w:rFonts w:hint="eastAsia"/>
        </w:rPr>
        <w:t>калибровки</w:t>
      </w:r>
      <w:r>
        <w:t xml:space="preserve"> </w:t>
      </w:r>
      <w:r>
        <w:rPr>
          <w:rFonts w:hint="eastAsia"/>
        </w:rPr>
        <w:t>средств</w:t>
      </w:r>
      <w:r>
        <w:t xml:space="preserve"> </w:t>
      </w:r>
      <w:r>
        <w:rPr>
          <w:rFonts w:hint="eastAsia"/>
        </w:rPr>
        <w:t>измерений</w:t>
      </w:r>
    </w:p>
    <w:p w14:paraId="22B470C8" w14:textId="77777777" w:rsidR="00E32FD8" w:rsidRDefault="00E32FD8" w:rsidP="00E32FD8"/>
    <w:p w14:paraId="7F575A8E" w14:textId="77777777" w:rsidR="00E32FD8" w:rsidRDefault="00E32FD8" w:rsidP="00E32FD8">
      <w:r>
        <w:t xml:space="preserve">2.2 </w:t>
      </w:r>
      <w:r>
        <w:rPr>
          <w:rFonts w:hint="eastAsia"/>
        </w:rPr>
        <w:t>Необходимые</w:t>
      </w:r>
      <w:r>
        <w:t xml:space="preserve"> </w:t>
      </w:r>
      <w:r>
        <w:rPr>
          <w:rFonts w:hint="eastAsia"/>
        </w:rPr>
        <w:t>изменения</w:t>
      </w:r>
      <w:r>
        <w:t xml:space="preserve"> </w:t>
      </w:r>
      <w:r>
        <w:rPr>
          <w:rFonts w:hint="eastAsia"/>
        </w:rPr>
        <w:t>структурной</w:t>
      </w:r>
      <w:r>
        <w:t xml:space="preserve"> </w:t>
      </w:r>
      <w:r>
        <w:rPr>
          <w:rFonts w:hint="eastAsia"/>
        </w:rPr>
        <w:t>схемы</w:t>
      </w:r>
      <w:r>
        <w:t xml:space="preserve"> </w:t>
      </w:r>
      <w:r>
        <w:rPr>
          <w:rFonts w:hint="eastAsia"/>
        </w:rPr>
        <w:t>измерительной</w:t>
      </w:r>
    </w:p>
    <w:p w14:paraId="5539F8BD" w14:textId="77777777" w:rsidR="00E32FD8" w:rsidRDefault="00E32FD8" w:rsidP="00E32FD8"/>
    <w:p w14:paraId="2C084DF1" w14:textId="77777777" w:rsidR="00E32FD8" w:rsidRDefault="00E32FD8" w:rsidP="00E32FD8">
      <w:r>
        <w:rPr>
          <w:rFonts w:hint="eastAsia"/>
        </w:rPr>
        <w:t>системы</w:t>
      </w:r>
      <w:r>
        <w:t xml:space="preserve"> </w:t>
      </w:r>
      <w:r>
        <w:rPr>
          <w:rFonts w:hint="eastAsia"/>
        </w:rPr>
        <w:t>с</w:t>
      </w:r>
      <w:r>
        <w:t xml:space="preserve"> </w:t>
      </w:r>
      <w:r>
        <w:rPr>
          <w:rFonts w:hint="eastAsia"/>
        </w:rPr>
        <w:t>целью</w:t>
      </w:r>
      <w:r>
        <w:t xml:space="preserve"> </w:t>
      </w:r>
      <w:r>
        <w:rPr>
          <w:rFonts w:hint="eastAsia"/>
        </w:rPr>
        <w:t>реализации</w:t>
      </w:r>
      <w:r>
        <w:t xml:space="preserve"> </w:t>
      </w:r>
      <w:r>
        <w:rPr>
          <w:rFonts w:hint="eastAsia"/>
        </w:rPr>
        <w:t>предложенного</w:t>
      </w:r>
      <w:r>
        <w:t xml:space="preserve"> </w:t>
      </w:r>
      <w:r>
        <w:rPr>
          <w:rFonts w:hint="eastAsia"/>
        </w:rPr>
        <w:t>метода</w:t>
      </w:r>
      <w:r>
        <w:t xml:space="preserve"> </w:t>
      </w:r>
      <w:r>
        <w:rPr>
          <w:rFonts w:hint="eastAsia"/>
        </w:rPr>
        <w:t>калибровки</w:t>
      </w:r>
    </w:p>
    <w:p w14:paraId="55A2E3E0" w14:textId="77777777" w:rsidR="00E32FD8" w:rsidRDefault="00E32FD8" w:rsidP="00E32FD8"/>
    <w:p w14:paraId="650CF398" w14:textId="77777777" w:rsidR="00E32FD8" w:rsidRDefault="00E32FD8" w:rsidP="00E32FD8">
      <w:r>
        <w:t xml:space="preserve">2.3 </w:t>
      </w:r>
      <w:r>
        <w:rPr>
          <w:rFonts w:hint="eastAsia"/>
        </w:rPr>
        <w:t>Подтверждение</w:t>
      </w:r>
      <w:r>
        <w:t xml:space="preserve"> </w:t>
      </w:r>
      <w:r>
        <w:rPr>
          <w:rFonts w:hint="eastAsia"/>
        </w:rPr>
        <w:t>реализуемости</w:t>
      </w:r>
      <w:r>
        <w:t xml:space="preserve"> </w:t>
      </w:r>
      <w:r>
        <w:rPr>
          <w:rFonts w:hint="eastAsia"/>
        </w:rPr>
        <w:t>и</w:t>
      </w:r>
      <w:r>
        <w:t xml:space="preserve"> </w:t>
      </w:r>
      <w:r>
        <w:rPr>
          <w:rFonts w:hint="eastAsia"/>
        </w:rPr>
        <w:t>применимости</w:t>
      </w:r>
      <w:r>
        <w:t xml:space="preserve"> </w:t>
      </w:r>
      <w:r>
        <w:rPr>
          <w:rFonts w:hint="eastAsia"/>
        </w:rPr>
        <w:t>предложенного</w:t>
      </w:r>
      <w:r>
        <w:t xml:space="preserve"> </w:t>
      </w:r>
      <w:r>
        <w:rPr>
          <w:rFonts w:hint="eastAsia"/>
        </w:rPr>
        <w:t>метода</w:t>
      </w:r>
      <w:r>
        <w:t xml:space="preserve"> </w:t>
      </w:r>
      <w:r>
        <w:rPr>
          <w:rFonts w:hint="eastAsia"/>
        </w:rPr>
        <w:t>калибровки</w:t>
      </w:r>
      <w:r>
        <w:t xml:space="preserve"> </w:t>
      </w:r>
      <w:r>
        <w:rPr>
          <w:rFonts w:hint="eastAsia"/>
        </w:rPr>
        <w:t>измерительного</w:t>
      </w:r>
      <w:r>
        <w:t xml:space="preserve"> </w:t>
      </w:r>
      <w:r>
        <w:rPr>
          <w:rFonts w:hint="eastAsia"/>
        </w:rPr>
        <w:t>канала</w:t>
      </w:r>
      <w:r>
        <w:t xml:space="preserve"> </w:t>
      </w:r>
      <w:r>
        <w:rPr>
          <w:rFonts w:hint="eastAsia"/>
        </w:rPr>
        <w:t>в</w:t>
      </w:r>
      <w:r>
        <w:t xml:space="preserve"> </w:t>
      </w:r>
      <w:r>
        <w:rPr>
          <w:rFonts w:hint="eastAsia"/>
        </w:rPr>
        <w:t>рабочих</w:t>
      </w:r>
      <w:r>
        <w:t xml:space="preserve"> </w:t>
      </w:r>
      <w:r>
        <w:rPr>
          <w:rFonts w:hint="eastAsia"/>
        </w:rPr>
        <w:t>условиях</w:t>
      </w:r>
      <w:r>
        <w:t xml:space="preserve"> </w:t>
      </w:r>
      <w:r>
        <w:rPr>
          <w:rFonts w:hint="eastAsia"/>
        </w:rPr>
        <w:t>эксплуатации</w:t>
      </w:r>
    </w:p>
    <w:p w14:paraId="3CEA0BA6" w14:textId="77777777" w:rsidR="00E32FD8" w:rsidRDefault="00E32FD8" w:rsidP="00E32FD8"/>
    <w:p w14:paraId="79CDBBB0" w14:textId="77777777" w:rsidR="00E32FD8" w:rsidRDefault="00E32FD8" w:rsidP="00E32FD8">
      <w:r>
        <w:lastRenderedPageBreak/>
        <w:t xml:space="preserve">2.3.1 </w:t>
      </w:r>
      <w:r>
        <w:rPr>
          <w:rFonts w:hint="eastAsia"/>
        </w:rPr>
        <w:t>Комплектная</w:t>
      </w:r>
      <w:r>
        <w:t xml:space="preserve"> </w:t>
      </w:r>
      <w:r>
        <w:rPr>
          <w:rFonts w:hint="eastAsia"/>
        </w:rPr>
        <w:t>калибровка</w:t>
      </w:r>
      <w:r>
        <w:t xml:space="preserve"> </w:t>
      </w:r>
      <w:r>
        <w:rPr>
          <w:rFonts w:hint="eastAsia"/>
        </w:rPr>
        <w:t>простого</w:t>
      </w:r>
      <w:r>
        <w:t xml:space="preserve"> </w:t>
      </w:r>
      <w:r>
        <w:rPr>
          <w:rFonts w:hint="eastAsia"/>
        </w:rPr>
        <w:t>измерительного</w:t>
      </w:r>
      <w:r>
        <w:t xml:space="preserve"> </w:t>
      </w:r>
      <w:r>
        <w:rPr>
          <w:rFonts w:hint="eastAsia"/>
        </w:rPr>
        <w:t>канала</w:t>
      </w:r>
    </w:p>
    <w:p w14:paraId="64A64DB7" w14:textId="77777777" w:rsidR="00E32FD8" w:rsidRDefault="00E32FD8" w:rsidP="00E32FD8"/>
    <w:p w14:paraId="5B004C35" w14:textId="77777777" w:rsidR="00E32FD8" w:rsidRDefault="00E32FD8" w:rsidP="00E32FD8">
      <w:r>
        <w:rPr>
          <w:rFonts w:hint="eastAsia"/>
        </w:rPr>
        <w:t>в</w:t>
      </w:r>
      <w:r>
        <w:t xml:space="preserve"> </w:t>
      </w:r>
      <w:r>
        <w:rPr>
          <w:rFonts w:hint="eastAsia"/>
        </w:rPr>
        <w:t>случае</w:t>
      </w:r>
      <w:r>
        <w:t xml:space="preserve"> </w:t>
      </w:r>
      <w:r>
        <w:rPr>
          <w:rFonts w:hint="eastAsia"/>
        </w:rPr>
        <w:t>одной</w:t>
      </w:r>
      <w:r>
        <w:t xml:space="preserve"> </w:t>
      </w:r>
      <w:r>
        <w:rPr>
          <w:rFonts w:hint="eastAsia"/>
        </w:rPr>
        <w:t>влияющей</w:t>
      </w:r>
      <w:r>
        <w:t xml:space="preserve"> </w:t>
      </w:r>
      <w:r>
        <w:rPr>
          <w:rFonts w:hint="eastAsia"/>
        </w:rPr>
        <w:t>величины</w:t>
      </w:r>
    </w:p>
    <w:p w14:paraId="35786838" w14:textId="77777777" w:rsidR="00E32FD8" w:rsidRDefault="00E32FD8" w:rsidP="00E32FD8"/>
    <w:p w14:paraId="6742F373" w14:textId="77777777" w:rsidR="00E32FD8" w:rsidRDefault="00E32FD8" w:rsidP="00E32FD8">
      <w:r>
        <w:t xml:space="preserve">2.3.2 </w:t>
      </w:r>
      <w:r>
        <w:rPr>
          <w:rFonts w:hint="eastAsia"/>
        </w:rPr>
        <w:t>Комплектная</w:t>
      </w:r>
      <w:r>
        <w:t xml:space="preserve"> </w:t>
      </w:r>
      <w:r>
        <w:rPr>
          <w:rFonts w:hint="eastAsia"/>
        </w:rPr>
        <w:t>калибровка</w:t>
      </w:r>
      <w:r>
        <w:t xml:space="preserve"> </w:t>
      </w:r>
      <w:r>
        <w:rPr>
          <w:rFonts w:hint="eastAsia"/>
        </w:rPr>
        <w:t>простого</w:t>
      </w:r>
      <w:r>
        <w:t xml:space="preserve"> </w:t>
      </w:r>
      <w:r>
        <w:rPr>
          <w:rFonts w:hint="eastAsia"/>
        </w:rPr>
        <w:t>измерительного</w:t>
      </w:r>
      <w:r>
        <w:t xml:space="preserve"> </w:t>
      </w:r>
      <w:r>
        <w:rPr>
          <w:rFonts w:hint="eastAsia"/>
        </w:rPr>
        <w:t>канала</w:t>
      </w:r>
    </w:p>
    <w:p w14:paraId="0E826B15" w14:textId="77777777" w:rsidR="00E32FD8" w:rsidRDefault="00E32FD8" w:rsidP="00E32FD8"/>
    <w:p w14:paraId="3C52B21C" w14:textId="77777777" w:rsidR="00E32FD8" w:rsidRDefault="00E32FD8" w:rsidP="00E32FD8">
      <w:r>
        <w:rPr>
          <w:rFonts w:hint="eastAsia"/>
        </w:rPr>
        <w:t>в</w:t>
      </w:r>
      <w:r>
        <w:t xml:space="preserve"> </w:t>
      </w:r>
      <w:r>
        <w:rPr>
          <w:rFonts w:hint="eastAsia"/>
        </w:rPr>
        <w:t>случае</w:t>
      </w:r>
      <w:r>
        <w:t xml:space="preserve"> </w:t>
      </w:r>
      <w:r>
        <w:rPr>
          <w:rFonts w:hint="eastAsia"/>
        </w:rPr>
        <w:t>двух</w:t>
      </w:r>
      <w:r>
        <w:t xml:space="preserve"> </w:t>
      </w:r>
      <w:r>
        <w:rPr>
          <w:rFonts w:hint="eastAsia"/>
        </w:rPr>
        <w:t>влияющих</w:t>
      </w:r>
      <w:r>
        <w:t xml:space="preserve"> </w:t>
      </w:r>
      <w:r>
        <w:rPr>
          <w:rFonts w:hint="eastAsia"/>
        </w:rPr>
        <w:t>величин</w:t>
      </w:r>
    </w:p>
    <w:p w14:paraId="4B87BFD3" w14:textId="77777777" w:rsidR="00E32FD8" w:rsidRDefault="00E32FD8" w:rsidP="00E32FD8"/>
    <w:p w14:paraId="31D6F1D2" w14:textId="77777777" w:rsidR="00E32FD8" w:rsidRDefault="00E32FD8" w:rsidP="00E32FD8">
      <w:r>
        <w:t xml:space="preserve">2.3.3 </w:t>
      </w:r>
      <w:r>
        <w:rPr>
          <w:rFonts w:hint="eastAsia"/>
        </w:rPr>
        <w:t>Комплектная</w:t>
      </w:r>
      <w:r>
        <w:t xml:space="preserve"> </w:t>
      </w:r>
      <w:r>
        <w:rPr>
          <w:rFonts w:hint="eastAsia"/>
        </w:rPr>
        <w:t>калибровка</w:t>
      </w:r>
      <w:r>
        <w:t xml:space="preserve"> </w:t>
      </w:r>
      <w:r>
        <w:rPr>
          <w:rFonts w:hint="eastAsia"/>
        </w:rPr>
        <w:t>сложного</w:t>
      </w:r>
      <w:r>
        <w:t xml:space="preserve"> </w:t>
      </w:r>
      <w:r>
        <w:rPr>
          <w:rFonts w:hint="eastAsia"/>
        </w:rPr>
        <w:t>измерительного</w:t>
      </w:r>
      <w:r>
        <w:t xml:space="preserve"> </w:t>
      </w:r>
      <w:r>
        <w:rPr>
          <w:rFonts w:hint="eastAsia"/>
        </w:rPr>
        <w:t>канала</w:t>
      </w:r>
    </w:p>
    <w:p w14:paraId="1E07DBE9" w14:textId="77777777" w:rsidR="00E32FD8" w:rsidRDefault="00E32FD8" w:rsidP="00E32FD8"/>
    <w:p w14:paraId="2E8C2C39" w14:textId="77777777" w:rsidR="00E32FD8" w:rsidRDefault="00E32FD8" w:rsidP="00E32FD8">
      <w:r>
        <w:rPr>
          <w:rFonts w:hint="eastAsia"/>
        </w:rPr>
        <w:t>в</w:t>
      </w:r>
      <w:r>
        <w:t xml:space="preserve"> </w:t>
      </w:r>
      <w:r>
        <w:rPr>
          <w:rFonts w:hint="eastAsia"/>
        </w:rPr>
        <w:t>случае</w:t>
      </w:r>
      <w:r>
        <w:t xml:space="preserve"> </w:t>
      </w:r>
      <w:r>
        <w:rPr>
          <w:rFonts w:hint="eastAsia"/>
        </w:rPr>
        <w:t>одной</w:t>
      </w:r>
      <w:r>
        <w:t xml:space="preserve"> </w:t>
      </w:r>
      <w:r>
        <w:rPr>
          <w:rFonts w:hint="eastAsia"/>
        </w:rPr>
        <w:t>влияющей</w:t>
      </w:r>
      <w:r>
        <w:t xml:space="preserve"> </w:t>
      </w:r>
      <w:r>
        <w:rPr>
          <w:rFonts w:hint="eastAsia"/>
        </w:rPr>
        <w:t>величины</w:t>
      </w:r>
    </w:p>
    <w:p w14:paraId="5289517C" w14:textId="77777777" w:rsidR="00E32FD8" w:rsidRDefault="00E32FD8" w:rsidP="00E32FD8"/>
    <w:p w14:paraId="7907E686" w14:textId="77777777" w:rsidR="00E32FD8" w:rsidRDefault="00E32FD8" w:rsidP="00E32FD8">
      <w:r>
        <w:t xml:space="preserve">2.3.4 </w:t>
      </w:r>
      <w:r>
        <w:rPr>
          <w:rFonts w:hint="eastAsia"/>
        </w:rPr>
        <w:t>Комплектная</w:t>
      </w:r>
      <w:r>
        <w:t xml:space="preserve"> </w:t>
      </w:r>
      <w:r>
        <w:rPr>
          <w:rFonts w:hint="eastAsia"/>
        </w:rPr>
        <w:t>калибровка</w:t>
      </w:r>
      <w:r>
        <w:t xml:space="preserve"> </w:t>
      </w:r>
      <w:r>
        <w:rPr>
          <w:rFonts w:hint="eastAsia"/>
        </w:rPr>
        <w:t>сложного</w:t>
      </w:r>
      <w:r>
        <w:t xml:space="preserve"> </w:t>
      </w:r>
      <w:r>
        <w:rPr>
          <w:rFonts w:hint="eastAsia"/>
        </w:rPr>
        <w:t>измерительного</w:t>
      </w:r>
      <w:r>
        <w:t xml:space="preserve"> </w:t>
      </w:r>
      <w:r>
        <w:rPr>
          <w:rFonts w:hint="eastAsia"/>
        </w:rPr>
        <w:t>канала</w:t>
      </w:r>
    </w:p>
    <w:p w14:paraId="3F2392C6" w14:textId="77777777" w:rsidR="00E32FD8" w:rsidRDefault="00E32FD8" w:rsidP="00E32FD8"/>
    <w:p w14:paraId="52C28594" w14:textId="77777777" w:rsidR="00E32FD8" w:rsidRDefault="00E32FD8" w:rsidP="00E32FD8">
      <w:r>
        <w:rPr>
          <w:rFonts w:hint="eastAsia"/>
        </w:rPr>
        <w:t>в</w:t>
      </w:r>
      <w:r>
        <w:t xml:space="preserve"> </w:t>
      </w:r>
      <w:r>
        <w:rPr>
          <w:rFonts w:hint="eastAsia"/>
        </w:rPr>
        <w:t>случае</w:t>
      </w:r>
      <w:r>
        <w:t xml:space="preserve"> </w:t>
      </w:r>
      <w:r>
        <w:rPr>
          <w:rFonts w:hint="eastAsia"/>
        </w:rPr>
        <w:t>двух</w:t>
      </w:r>
      <w:r>
        <w:t xml:space="preserve"> </w:t>
      </w:r>
      <w:r>
        <w:rPr>
          <w:rFonts w:hint="eastAsia"/>
        </w:rPr>
        <w:t>влияющих</w:t>
      </w:r>
      <w:r>
        <w:t xml:space="preserve"> </w:t>
      </w:r>
      <w:r>
        <w:rPr>
          <w:rFonts w:hint="eastAsia"/>
        </w:rPr>
        <w:t>величин</w:t>
      </w:r>
    </w:p>
    <w:p w14:paraId="0B8B5BD5" w14:textId="77777777" w:rsidR="00E32FD8" w:rsidRDefault="00E32FD8" w:rsidP="00E32FD8"/>
    <w:p w14:paraId="7C4E9E6B" w14:textId="77777777" w:rsidR="00E32FD8" w:rsidRDefault="00E32FD8" w:rsidP="00E32FD8">
      <w:r>
        <w:t xml:space="preserve">2.3.5 </w:t>
      </w:r>
      <w:r>
        <w:rPr>
          <w:rFonts w:hint="eastAsia"/>
        </w:rPr>
        <w:t>Поэлементная</w:t>
      </w:r>
      <w:r>
        <w:t xml:space="preserve"> </w:t>
      </w:r>
      <w:r>
        <w:rPr>
          <w:rFonts w:hint="eastAsia"/>
        </w:rPr>
        <w:t>калибровка</w:t>
      </w:r>
      <w:r>
        <w:t xml:space="preserve"> </w:t>
      </w:r>
      <w:r>
        <w:rPr>
          <w:rFonts w:hint="eastAsia"/>
        </w:rPr>
        <w:t>простого</w:t>
      </w:r>
      <w:r>
        <w:t xml:space="preserve"> </w:t>
      </w:r>
      <w:r>
        <w:rPr>
          <w:rFonts w:hint="eastAsia"/>
        </w:rPr>
        <w:t>и</w:t>
      </w:r>
      <w:r>
        <w:t xml:space="preserve"> </w:t>
      </w:r>
      <w:r>
        <w:rPr>
          <w:rFonts w:hint="eastAsia"/>
        </w:rPr>
        <w:t>сложного</w:t>
      </w:r>
      <w:r>
        <w:t xml:space="preserve"> </w:t>
      </w:r>
      <w:r>
        <w:rPr>
          <w:rFonts w:hint="eastAsia"/>
        </w:rPr>
        <w:t>измерительных</w:t>
      </w:r>
      <w:r>
        <w:t xml:space="preserve"> </w:t>
      </w:r>
      <w:r>
        <w:rPr>
          <w:rFonts w:hint="eastAsia"/>
        </w:rPr>
        <w:t>каналов</w:t>
      </w:r>
    </w:p>
    <w:p w14:paraId="6F2056DE" w14:textId="77777777" w:rsidR="00E32FD8" w:rsidRDefault="00E32FD8" w:rsidP="00E32FD8"/>
    <w:p w14:paraId="46B18759" w14:textId="77777777" w:rsidR="00E32FD8" w:rsidRDefault="00E32FD8" w:rsidP="00E32FD8">
      <w:r>
        <w:rPr>
          <w:rFonts w:hint="eastAsia"/>
        </w:rPr>
        <w:t>в</w:t>
      </w:r>
      <w:r>
        <w:t xml:space="preserve"> </w:t>
      </w:r>
      <w:r>
        <w:rPr>
          <w:rFonts w:hint="eastAsia"/>
        </w:rPr>
        <w:t>рабочих</w:t>
      </w:r>
      <w:r>
        <w:t xml:space="preserve"> </w:t>
      </w:r>
      <w:r>
        <w:rPr>
          <w:rFonts w:hint="eastAsia"/>
        </w:rPr>
        <w:t>условиях</w:t>
      </w:r>
      <w:r>
        <w:t xml:space="preserve"> </w:t>
      </w:r>
      <w:r>
        <w:rPr>
          <w:rFonts w:hint="eastAsia"/>
        </w:rPr>
        <w:t>с</w:t>
      </w:r>
      <w:r>
        <w:t xml:space="preserve"> </w:t>
      </w:r>
      <w:r>
        <w:rPr>
          <w:rFonts w:hint="eastAsia"/>
        </w:rPr>
        <w:t>использованием</w:t>
      </w:r>
      <w:r>
        <w:t xml:space="preserve"> </w:t>
      </w:r>
      <w:r>
        <w:rPr>
          <w:rFonts w:hint="eastAsia"/>
        </w:rPr>
        <w:t>предложенного</w:t>
      </w:r>
      <w:r>
        <w:t xml:space="preserve"> </w:t>
      </w:r>
      <w:r>
        <w:rPr>
          <w:rFonts w:hint="eastAsia"/>
        </w:rPr>
        <w:t>метода</w:t>
      </w:r>
    </w:p>
    <w:p w14:paraId="23A22F2F" w14:textId="77777777" w:rsidR="00E32FD8" w:rsidRDefault="00E32FD8" w:rsidP="00E32FD8"/>
    <w:p w14:paraId="1FF8ED5A" w14:textId="77777777" w:rsidR="00E32FD8" w:rsidRDefault="00E32FD8" w:rsidP="00E32FD8">
      <w:r>
        <w:rPr>
          <w:rFonts w:hint="eastAsia"/>
        </w:rPr>
        <w:t>Выводы</w:t>
      </w:r>
      <w:r>
        <w:t xml:space="preserve"> </w:t>
      </w:r>
      <w:r>
        <w:rPr>
          <w:rFonts w:hint="eastAsia"/>
        </w:rPr>
        <w:t>по</w:t>
      </w:r>
      <w:r>
        <w:t xml:space="preserve"> </w:t>
      </w:r>
      <w:r>
        <w:rPr>
          <w:rFonts w:hint="eastAsia"/>
        </w:rPr>
        <w:t>главе</w:t>
      </w:r>
    </w:p>
    <w:p w14:paraId="2BB64FEB" w14:textId="77777777" w:rsidR="00E32FD8" w:rsidRDefault="00E32FD8" w:rsidP="00E32FD8"/>
    <w:p w14:paraId="0C24A305" w14:textId="77777777" w:rsidR="00E32FD8" w:rsidRDefault="00E32FD8" w:rsidP="00E32FD8">
      <w:r>
        <w:rPr>
          <w:rFonts w:hint="eastAsia"/>
        </w:rPr>
        <w:t>ГЛАВА</w:t>
      </w:r>
      <w:r>
        <w:t xml:space="preserve"> 3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ИЗМЕНЕНИЯ</w:t>
      </w:r>
      <w:r>
        <w:t xml:space="preserve"> </w:t>
      </w:r>
      <w:r>
        <w:rPr>
          <w:rFonts w:hint="eastAsia"/>
        </w:rPr>
        <w:t>УСЛОВИЙ</w:t>
      </w:r>
      <w:r>
        <w:t xml:space="preserve"> </w:t>
      </w:r>
      <w:r>
        <w:rPr>
          <w:rFonts w:hint="eastAsia"/>
        </w:rPr>
        <w:t>ЭКСПЛУАТАЦИИ</w:t>
      </w:r>
    </w:p>
    <w:p w14:paraId="748EB694" w14:textId="77777777" w:rsidR="00E32FD8" w:rsidRDefault="00E32FD8" w:rsidP="00E32FD8"/>
    <w:p w14:paraId="21FF3BB6" w14:textId="77777777" w:rsidR="00E32FD8" w:rsidRDefault="00E32FD8" w:rsidP="00E32FD8">
      <w:r>
        <w:t xml:space="preserve">3.1 </w:t>
      </w:r>
      <w:r>
        <w:rPr>
          <w:rFonts w:hint="eastAsia"/>
        </w:rPr>
        <w:t>Методы</w:t>
      </w:r>
      <w:r>
        <w:t xml:space="preserve"> </w:t>
      </w:r>
      <w:r>
        <w:rPr>
          <w:rFonts w:hint="eastAsia"/>
        </w:rPr>
        <w:t>определения</w:t>
      </w:r>
      <w:r>
        <w:t xml:space="preserve"> </w:t>
      </w:r>
      <w:r>
        <w:rPr>
          <w:rFonts w:hint="eastAsia"/>
        </w:rPr>
        <w:t>калибровочной</w:t>
      </w:r>
      <w:r>
        <w:t xml:space="preserve"> </w:t>
      </w:r>
      <w:r>
        <w:rPr>
          <w:rFonts w:hint="eastAsia"/>
        </w:rPr>
        <w:t>характеристики</w:t>
      </w:r>
    </w:p>
    <w:p w14:paraId="57A276FA" w14:textId="77777777" w:rsidR="00E32FD8" w:rsidRDefault="00E32FD8" w:rsidP="00E32FD8"/>
    <w:p w14:paraId="0EBB4810" w14:textId="77777777" w:rsidR="00E32FD8" w:rsidRDefault="00E32FD8" w:rsidP="00E32FD8">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p>
    <w:p w14:paraId="41C84F3A" w14:textId="77777777" w:rsidR="00E32FD8" w:rsidRDefault="00E32FD8" w:rsidP="00E32FD8"/>
    <w:p w14:paraId="3C942D80" w14:textId="77777777" w:rsidR="00E32FD8" w:rsidRDefault="00E32FD8" w:rsidP="00E32FD8">
      <w:r>
        <w:t>3.1.1 GUM-</w:t>
      </w:r>
      <w:r>
        <w:rPr>
          <w:rFonts w:hint="eastAsia"/>
        </w:rPr>
        <w:t>подход</w:t>
      </w:r>
      <w:r>
        <w:t xml:space="preserve"> </w:t>
      </w:r>
      <w:r>
        <w:rPr>
          <w:rFonts w:hint="eastAsia"/>
        </w:rPr>
        <w:t>определения</w:t>
      </w:r>
      <w:r>
        <w:t xml:space="preserve"> </w:t>
      </w:r>
      <w:r>
        <w:rPr>
          <w:rFonts w:hint="eastAsia"/>
        </w:rPr>
        <w:t>калибровочной</w:t>
      </w:r>
      <w:r>
        <w:t xml:space="preserve"> </w:t>
      </w:r>
      <w:r>
        <w:rPr>
          <w:rFonts w:hint="eastAsia"/>
        </w:rPr>
        <w:t>характеристики</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p>
    <w:p w14:paraId="1BA261A4" w14:textId="77777777" w:rsidR="00E32FD8" w:rsidRDefault="00E32FD8" w:rsidP="00E32FD8"/>
    <w:p w14:paraId="3F8897C3" w14:textId="77777777" w:rsidR="00E32FD8" w:rsidRDefault="00E32FD8" w:rsidP="00E32FD8">
      <w:r>
        <w:t xml:space="preserve">3.1.2 </w:t>
      </w:r>
      <w:r>
        <w:rPr>
          <w:rFonts w:hint="eastAsia"/>
        </w:rPr>
        <w:t>Развитие</w:t>
      </w:r>
      <w:r>
        <w:t xml:space="preserve"> GUM-</w:t>
      </w:r>
      <w:r>
        <w:rPr>
          <w:rFonts w:hint="eastAsia"/>
        </w:rPr>
        <w:t>подхода</w:t>
      </w:r>
      <w:r>
        <w:t xml:space="preserve"> </w:t>
      </w:r>
      <w:r>
        <w:rPr>
          <w:rFonts w:hint="eastAsia"/>
        </w:rPr>
        <w:t>определением</w:t>
      </w:r>
      <w:r>
        <w:t xml:space="preserve"> </w:t>
      </w:r>
      <w:r>
        <w:rPr>
          <w:rFonts w:hint="eastAsia"/>
        </w:rPr>
        <w:t>регрессионной</w:t>
      </w:r>
      <w:r>
        <w:t xml:space="preserve"> </w:t>
      </w:r>
      <w:r>
        <w:rPr>
          <w:rFonts w:hint="eastAsia"/>
        </w:rPr>
        <w:t>зависимости</w:t>
      </w:r>
    </w:p>
    <w:p w14:paraId="7632DCBE" w14:textId="77777777" w:rsidR="00E32FD8" w:rsidRDefault="00E32FD8" w:rsidP="00E32FD8"/>
    <w:p w14:paraId="184B5B1D" w14:textId="77777777" w:rsidR="00E32FD8" w:rsidRDefault="00E32FD8" w:rsidP="00E32FD8">
      <w:r>
        <w:rPr>
          <w:rFonts w:hint="eastAsia"/>
        </w:rPr>
        <w:t>на</w:t>
      </w:r>
      <w:r>
        <w:t xml:space="preserve"> </w:t>
      </w:r>
      <w:r>
        <w:rPr>
          <w:rFonts w:hint="eastAsia"/>
        </w:rPr>
        <w:t>интервальных</w:t>
      </w:r>
      <w:r>
        <w:t xml:space="preserve"> </w:t>
      </w:r>
      <w:r>
        <w:rPr>
          <w:rFonts w:hint="eastAsia"/>
        </w:rPr>
        <w:t>переменных</w:t>
      </w:r>
    </w:p>
    <w:p w14:paraId="1DF32534" w14:textId="77777777" w:rsidR="00E32FD8" w:rsidRDefault="00E32FD8" w:rsidP="00E32FD8"/>
    <w:p w14:paraId="13E7022D" w14:textId="77777777" w:rsidR="00E32FD8" w:rsidRDefault="00E32FD8" w:rsidP="00E32FD8">
      <w:r>
        <w:t xml:space="preserve">3.1.3 </w:t>
      </w:r>
      <w:r>
        <w:rPr>
          <w:rFonts w:hint="eastAsia"/>
        </w:rPr>
        <w:t>Развитие</w:t>
      </w:r>
      <w:r>
        <w:t xml:space="preserve"> GUM-</w:t>
      </w:r>
      <w:r>
        <w:rPr>
          <w:rFonts w:hint="eastAsia"/>
        </w:rPr>
        <w:t>подхода</w:t>
      </w:r>
      <w:r>
        <w:t xml:space="preserve"> </w:t>
      </w:r>
      <w:r>
        <w:rPr>
          <w:rFonts w:hint="eastAsia"/>
        </w:rPr>
        <w:t>применением</w:t>
      </w:r>
      <w:r>
        <w:t xml:space="preserve"> </w:t>
      </w:r>
      <w:r>
        <w:rPr>
          <w:rFonts w:hint="eastAsia"/>
        </w:rPr>
        <w:t>расширенного</w:t>
      </w:r>
      <w:r>
        <w:t xml:space="preserve"> </w:t>
      </w:r>
      <w:r>
        <w:rPr>
          <w:rFonts w:hint="eastAsia"/>
        </w:rPr>
        <w:t>вектора</w:t>
      </w:r>
    </w:p>
    <w:p w14:paraId="204B3A5D" w14:textId="77777777" w:rsidR="00E32FD8" w:rsidRDefault="00E32FD8" w:rsidP="00E32FD8"/>
    <w:p w14:paraId="010AB63D" w14:textId="77777777" w:rsidR="00E32FD8" w:rsidRDefault="00E32FD8" w:rsidP="00E32FD8">
      <w:r>
        <w:rPr>
          <w:rFonts w:hint="eastAsia"/>
        </w:rPr>
        <w:t>измерений</w:t>
      </w:r>
      <w:r>
        <w:t xml:space="preserve"> </w:t>
      </w:r>
      <w:r>
        <w:rPr>
          <w:rFonts w:hint="eastAsia"/>
        </w:rPr>
        <w:t>на</w:t>
      </w:r>
      <w:r>
        <w:t xml:space="preserve"> </w:t>
      </w:r>
      <w:r>
        <w:rPr>
          <w:rFonts w:hint="eastAsia"/>
        </w:rPr>
        <w:t>интервальных</w:t>
      </w:r>
      <w:r>
        <w:t xml:space="preserve"> </w:t>
      </w:r>
      <w:r>
        <w:rPr>
          <w:rFonts w:hint="eastAsia"/>
        </w:rPr>
        <w:t>переменных</w:t>
      </w:r>
    </w:p>
    <w:p w14:paraId="12FDFB55" w14:textId="77777777" w:rsidR="00E32FD8" w:rsidRDefault="00E32FD8" w:rsidP="00E32FD8"/>
    <w:p w14:paraId="349FB60F" w14:textId="77777777" w:rsidR="00E32FD8" w:rsidRDefault="00E32FD8" w:rsidP="00E32FD8">
      <w:r>
        <w:t xml:space="preserve">3.2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простого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по</w:t>
      </w:r>
      <w:r>
        <w:t xml:space="preserve"> </w:t>
      </w:r>
      <w:r>
        <w:rPr>
          <w:rFonts w:hint="eastAsia"/>
        </w:rPr>
        <w:t>результатам</w:t>
      </w:r>
      <w:r>
        <w:t xml:space="preserve"> </w:t>
      </w:r>
      <w:r>
        <w:rPr>
          <w:rFonts w:hint="eastAsia"/>
        </w:rPr>
        <w:t>его</w:t>
      </w:r>
    </w:p>
    <w:p w14:paraId="6E183C0B" w14:textId="77777777" w:rsidR="00E32FD8" w:rsidRDefault="00E32FD8" w:rsidP="00E32FD8"/>
    <w:p w14:paraId="32C46B58" w14:textId="77777777" w:rsidR="00E32FD8" w:rsidRDefault="00E32FD8" w:rsidP="00E32FD8">
      <w:r>
        <w:rPr>
          <w:rFonts w:hint="eastAsia"/>
        </w:rPr>
        <w:t>комплектной</w:t>
      </w:r>
      <w:r>
        <w:t xml:space="preserve"> </w:t>
      </w:r>
      <w:r>
        <w:rPr>
          <w:rFonts w:hint="eastAsia"/>
        </w:rPr>
        <w:t>калибровки</w:t>
      </w:r>
    </w:p>
    <w:p w14:paraId="3456DC12" w14:textId="77777777" w:rsidR="00E32FD8" w:rsidRDefault="00E32FD8" w:rsidP="00E32FD8"/>
    <w:p w14:paraId="034574DC" w14:textId="77777777" w:rsidR="00E32FD8" w:rsidRDefault="00E32FD8" w:rsidP="00E32FD8">
      <w:r>
        <w:t xml:space="preserve">3.2.1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простого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с</w:t>
      </w:r>
      <w:r>
        <w:t xml:space="preserve"> </w:t>
      </w:r>
      <w:r>
        <w:rPr>
          <w:rFonts w:hint="eastAsia"/>
        </w:rPr>
        <w:t>линейной</w:t>
      </w:r>
      <w:r>
        <w:t xml:space="preserve"> </w:t>
      </w:r>
      <w:r>
        <w:rPr>
          <w:rFonts w:hint="eastAsia"/>
        </w:rPr>
        <w:t>функцией</w:t>
      </w:r>
      <w:r>
        <w:t xml:space="preserve"> </w:t>
      </w:r>
      <w:r>
        <w:rPr>
          <w:rFonts w:hint="eastAsia"/>
        </w:rPr>
        <w:t>преобразования</w:t>
      </w:r>
    </w:p>
    <w:p w14:paraId="1AA0D8FE" w14:textId="77777777" w:rsidR="00E32FD8" w:rsidRDefault="00E32FD8" w:rsidP="00E32FD8"/>
    <w:p w14:paraId="27B13D2D" w14:textId="77777777" w:rsidR="00E32FD8" w:rsidRDefault="00E32FD8" w:rsidP="00E32FD8">
      <w:r>
        <w:rPr>
          <w:rFonts w:hint="eastAsia"/>
        </w:rPr>
        <w:t>по</w:t>
      </w:r>
      <w:r>
        <w:t xml:space="preserve"> </w:t>
      </w:r>
      <w:r>
        <w:rPr>
          <w:rFonts w:hint="eastAsia"/>
        </w:rPr>
        <w:t>результатам</w:t>
      </w:r>
      <w:r>
        <w:t xml:space="preserve"> </w:t>
      </w:r>
      <w:r>
        <w:rPr>
          <w:rFonts w:hint="eastAsia"/>
        </w:rPr>
        <w:t>его</w:t>
      </w:r>
      <w:r>
        <w:t xml:space="preserve"> </w:t>
      </w:r>
      <w:r>
        <w:rPr>
          <w:rFonts w:hint="eastAsia"/>
        </w:rPr>
        <w:t>комплектной</w:t>
      </w:r>
      <w:r>
        <w:t xml:space="preserve"> </w:t>
      </w:r>
      <w:r>
        <w:rPr>
          <w:rFonts w:hint="eastAsia"/>
        </w:rPr>
        <w:t>калибровки</w:t>
      </w:r>
    </w:p>
    <w:p w14:paraId="5584BAF7" w14:textId="77777777" w:rsidR="00E32FD8" w:rsidRDefault="00E32FD8" w:rsidP="00E32FD8"/>
    <w:p w14:paraId="60058AD7" w14:textId="77777777" w:rsidR="00E32FD8" w:rsidRDefault="00E32FD8" w:rsidP="00E32FD8">
      <w:r>
        <w:t xml:space="preserve">3.2.2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простого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с</w:t>
      </w:r>
      <w:r>
        <w:t xml:space="preserve"> </w:t>
      </w:r>
      <w:r>
        <w:rPr>
          <w:rFonts w:hint="eastAsia"/>
        </w:rPr>
        <w:t>нелинейной</w:t>
      </w:r>
      <w:r>
        <w:t xml:space="preserve"> </w:t>
      </w:r>
      <w:r>
        <w:rPr>
          <w:rFonts w:hint="eastAsia"/>
        </w:rPr>
        <w:t>функцией</w:t>
      </w:r>
      <w:r>
        <w:t xml:space="preserve"> </w:t>
      </w:r>
      <w:r>
        <w:rPr>
          <w:rFonts w:hint="eastAsia"/>
        </w:rPr>
        <w:t>преобразования</w:t>
      </w:r>
    </w:p>
    <w:p w14:paraId="4FAC56A3" w14:textId="77777777" w:rsidR="00E32FD8" w:rsidRDefault="00E32FD8" w:rsidP="00E32FD8"/>
    <w:p w14:paraId="218480B6" w14:textId="77777777" w:rsidR="00E32FD8" w:rsidRDefault="00E32FD8" w:rsidP="00E32FD8">
      <w:r>
        <w:rPr>
          <w:rFonts w:hint="eastAsia"/>
        </w:rPr>
        <w:t>по</w:t>
      </w:r>
      <w:r>
        <w:t xml:space="preserve"> </w:t>
      </w:r>
      <w:r>
        <w:rPr>
          <w:rFonts w:hint="eastAsia"/>
        </w:rPr>
        <w:t>результатам</w:t>
      </w:r>
      <w:r>
        <w:t xml:space="preserve"> </w:t>
      </w:r>
      <w:r>
        <w:rPr>
          <w:rFonts w:hint="eastAsia"/>
        </w:rPr>
        <w:t>его</w:t>
      </w:r>
      <w:r>
        <w:t xml:space="preserve"> </w:t>
      </w:r>
      <w:r>
        <w:rPr>
          <w:rFonts w:hint="eastAsia"/>
        </w:rPr>
        <w:t>комплектной</w:t>
      </w:r>
      <w:r>
        <w:t xml:space="preserve"> </w:t>
      </w:r>
      <w:r>
        <w:rPr>
          <w:rFonts w:hint="eastAsia"/>
        </w:rPr>
        <w:t>калибровки</w:t>
      </w:r>
    </w:p>
    <w:p w14:paraId="734A8342" w14:textId="77777777" w:rsidR="00E32FD8" w:rsidRDefault="00E32FD8" w:rsidP="00E32FD8"/>
    <w:p w14:paraId="0C9A5D36" w14:textId="77777777" w:rsidR="00E32FD8" w:rsidRDefault="00E32FD8" w:rsidP="00E32FD8">
      <w:r>
        <w:t xml:space="preserve">3.3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сложного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по</w:t>
      </w:r>
      <w:r>
        <w:t xml:space="preserve"> </w:t>
      </w:r>
      <w:r>
        <w:rPr>
          <w:rFonts w:hint="eastAsia"/>
        </w:rPr>
        <w:t>результатам</w:t>
      </w:r>
    </w:p>
    <w:p w14:paraId="18F69931" w14:textId="77777777" w:rsidR="00E32FD8" w:rsidRDefault="00E32FD8" w:rsidP="00E32FD8"/>
    <w:p w14:paraId="475FA599" w14:textId="77777777" w:rsidR="00E32FD8" w:rsidRDefault="00E32FD8" w:rsidP="00E32FD8">
      <w:r>
        <w:rPr>
          <w:rFonts w:hint="eastAsia"/>
        </w:rPr>
        <w:t>его</w:t>
      </w:r>
      <w:r>
        <w:t xml:space="preserve"> </w:t>
      </w:r>
      <w:r>
        <w:rPr>
          <w:rFonts w:hint="eastAsia"/>
        </w:rPr>
        <w:t>комплектной</w:t>
      </w:r>
      <w:r>
        <w:t xml:space="preserve"> </w:t>
      </w:r>
      <w:r>
        <w:rPr>
          <w:rFonts w:hint="eastAsia"/>
        </w:rPr>
        <w:t>калибровки</w:t>
      </w:r>
    </w:p>
    <w:p w14:paraId="3B60AC49" w14:textId="77777777" w:rsidR="00E32FD8" w:rsidRDefault="00E32FD8" w:rsidP="00E32FD8"/>
    <w:p w14:paraId="06BE2DDC" w14:textId="77777777" w:rsidR="00E32FD8" w:rsidRDefault="00E32FD8" w:rsidP="00E32FD8">
      <w:r>
        <w:t xml:space="preserve">3.4 </w:t>
      </w:r>
      <w:r>
        <w:rPr>
          <w:rFonts w:hint="eastAsia"/>
        </w:rPr>
        <w:t>Определение</w:t>
      </w:r>
      <w:r>
        <w:t xml:space="preserve"> </w:t>
      </w:r>
      <w:r>
        <w:rPr>
          <w:rFonts w:hint="eastAsia"/>
        </w:rPr>
        <w:t>калибровочной</w:t>
      </w:r>
      <w:r>
        <w:t xml:space="preserve"> </w:t>
      </w:r>
      <w:r>
        <w:rPr>
          <w:rFonts w:hint="eastAsia"/>
        </w:rPr>
        <w:t>характеристики</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по</w:t>
      </w:r>
      <w:r>
        <w:t xml:space="preserve"> </w:t>
      </w:r>
      <w:r>
        <w:rPr>
          <w:rFonts w:hint="eastAsia"/>
        </w:rPr>
        <w:t>результатам</w:t>
      </w:r>
      <w:r>
        <w:t xml:space="preserve"> </w:t>
      </w:r>
      <w:r>
        <w:rPr>
          <w:rFonts w:hint="eastAsia"/>
        </w:rPr>
        <w:t>его</w:t>
      </w:r>
      <w:r>
        <w:t xml:space="preserve"> </w:t>
      </w:r>
      <w:r>
        <w:rPr>
          <w:rFonts w:hint="eastAsia"/>
        </w:rPr>
        <w:t>поэлементной</w:t>
      </w:r>
      <w:r>
        <w:t xml:space="preserve"> </w:t>
      </w:r>
      <w:r>
        <w:rPr>
          <w:rFonts w:hint="eastAsia"/>
        </w:rPr>
        <w:t>калибровки</w:t>
      </w:r>
    </w:p>
    <w:p w14:paraId="48F21362" w14:textId="77777777" w:rsidR="00E32FD8" w:rsidRDefault="00E32FD8" w:rsidP="00E32FD8"/>
    <w:p w14:paraId="09DE74DD" w14:textId="77777777" w:rsidR="00E32FD8" w:rsidRDefault="00E32FD8" w:rsidP="00E32FD8">
      <w:r>
        <w:rPr>
          <w:rFonts w:hint="eastAsia"/>
        </w:rPr>
        <w:t>Выводы</w:t>
      </w:r>
      <w:r>
        <w:t xml:space="preserve"> </w:t>
      </w:r>
      <w:r>
        <w:rPr>
          <w:rFonts w:hint="eastAsia"/>
        </w:rPr>
        <w:t>по</w:t>
      </w:r>
      <w:r>
        <w:t xml:space="preserve"> </w:t>
      </w:r>
      <w:r>
        <w:rPr>
          <w:rFonts w:hint="eastAsia"/>
        </w:rPr>
        <w:t>главе</w:t>
      </w:r>
    </w:p>
    <w:p w14:paraId="36360918" w14:textId="77777777" w:rsidR="00E32FD8" w:rsidRDefault="00E32FD8" w:rsidP="00E32FD8"/>
    <w:p w14:paraId="5207AA25" w14:textId="77777777" w:rsidR="00E32FD8" w:rsidRDefault="00E32FD8" w:rsidP="00E32FD8">
      <w:r>
        <w:rPr>
          <w:rFonts w:hint="eastAsia"/>
        </w:rPr>
        <w:t>ГЛАВА</w:t>
      </w:r>
      <w:r>
        <w:t xml:space="preserve"> 4 </w:t>
      </w:r>
      <w:r>
        <w:rPr>
          <w:rFonts w:hint="eastAsia"/>
        </w:rPr>
        <w:t>МЕТОДЫ</w:t>
      </w:r>
      <w:r>
        <w:t xml:space="preserve"> </w:t>
      </w:r>
      <w:r>
        <w:rPr>
          <w:rFonts w:hint="eastAsia"/>
        </w:rPr>
        <w:t>ОПРЕДЕЛЕНИЯ</w:t>
      </w:r>
      <w:r>
        <w:t xml:space="preserve"> </w:t>
      </w:r>
      <w:r>
        <w:rPr>
          <w:rFonts w:hint="eastAsia"/>
        </w:rPr>
        <w:t>ПОПРАВОК</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ПОЛУЧАЕМЫЕ</w:t>
      </w:r>
      <w:r>
        <w:t xml:space="preserve"> </w:t>
      </w:r>
      <w:r>
        <w:rPr>
          <w:rFonts w:hint="eastAsia"/>
        </w:rPr>
        <w:t>С</w:t>
      </w:r>
      <w:r>
        <w:t xml:space="preserve"> </w:t>
      </w:r>
      <w:r>
        <w:rPr>
          <w:rFonts w:hint="eastAsia"/>
        </w:rPr>
        <w:t>ПОМОЩЬЮ</w:t>
      </w:r>
      <w:r>
        <w:t xml:space="preserve"> </w:t>
      </w:r>
      <w:r>
        <w:rPr>
          <w:rFonts w:hint="eastAsia"/>
        </w:rPr>
        <w:t>КАЛИБРОВАННЫХ</w:t>
      </w:r>
      <w:r>
        <w:t xml:space="preserve"> </w:t>
      </w:r>
      <w:r>
        <w:rPr>
          <w:rFonts w:hint="eastAsia"/>
        </w:rPr>
        <w:t>ИЗМЕРИТЕЛЬНЫХ</w:t>
      </w:r>
      <w:r>
        <w:t xml:space="preserve"> </w:t>
      </w:r>
      <w:r>
        <w:rPr>
          <w:rFonts w:hint="eastAsia"/>
        </w:rPr>
        <w:t>КАНАЛОВ</w:t>
      </w:r>
      <w:r>
        <w:t xml:space="preserve"> </w:t>
      </w:r>
      <w:r>
        <w:rPr>
          <w:rFonts w:hint="eastAsia"/>
        </w:rPr>
        <w:t>ИЗМЕРИТЕЛЬНЫХ</w:t>
      </w:r>
      <w:r>
        <w:t xml:space="preserve"> </w:t>
      </w:r>
      <w:r>
        <w:rPr>
          <w:rFonts w:hint="eastAsia"/>
        </w:rPr>
        <w:t>СИСТЕМ</w:t>
      </w:r>
      <w:r>
        <w:t xml:space="preserve"> </w:t>
      </w:r>
      <w:r>
        <w:rPr>
          <w:rFonts w:hint="eastAsia"/>
        </w:rPr>
        <w:t>В</w:t>
      </w:r>
      <w:r>
        <w:t xml:space="preserve"> </w:t>
      </w:r>
      <w:r>
        <w:rPr>
          <w:rFonts w:hint="eastAsia"/>
        </w:rPr>
        <w:t>УСЛОВИЯХ</w:t>
      </w:r>
      <w:r>
        <w:t xml:space="preserve">, </w:t>
      </w:r>
      <w:r>
        <w:rPr>
          <w:rFonts w:hint="eastAsia"/>
        </w:rPr>
        <w:t>ОТЛИЧАЮЩИХСЯ</w:t>
      </w:r>
      <w:r>
        <w:t xml:space="preserve"> </w:t>
      </w:r>
      <w:r>
        <w:rPr>
          <w:rFonts w:hint="eastAsia"/>
        </w:rPr>
        <w:t>ОТ</w:t>
      </w:r>
      <w:r>
        <w:t xml:space="preserve"> </w:t>
      </w:r>
      <w:r>
        <w:rPr>
          <w:rFonts w:hint="eastAsia"/>
        </w:rPr>
        <w:t>УСЛОВИЙ</w:t>
      </w:r>
      <w:r>
        <w:t xml:space="preserve"> </w:t>
      </w:r>
      <w:r>
        <w:rPr>
          <w:rFonts w:hint="eastAsia"/>
        </w:rPr>
        <w:t>КАЛИБРОВКИ</w:t>
      </w:r>
    </w:p>
    <w:p w14:paraId="0B1731C6" w14:textId="77777777" w:rsidR="00E32FD8" w:rsidRDefault="00E32FD8" w:rsidP="00E32FD8"/>
    <w:p w14:paraId="13DD34BA" w14:textId="77777777" w:rsidR="00E32FD8" w:rsidRDefault="00E32FD8" w:rsidP="00E32FD8">
      <w:r>
        <w:t xml:space="preserve">4.1 </w:t>
      </w:r>
      <w:r>
        <w:rPr>
          <w:rFonts w:hint="eastAsia"/>
        </w:rPr>
        <w:t>Методы</w:t>
      </w:r>
      <w:r>
        <w:t xml:space="preserve"> </w:t>
      </w:r>
      <w:r>
        <w:rPr>
          <w:rFonts w:hint="eastAsia"/>
        </w:rPr>
        <w:t>определения</w:t>
      </w:r>
      <w:r>
        <w:t xml:space="preserve"> </w:t>
      </w:r>
      <w:r>
        <w:rPr>
          <w:rFonts w:hint="eastAsia"/>
        </w:rPr>
        <w:t>поправок</w:t>
      </w:r>
      <w:r>
        <w:t xml:space="preserve">, </w:t>
      </w:r>
      <w:r>
        <w:rPr>
          <w:rFonts w:hint="eastAsia"/>
        </w:rPr>
        <w:t>вносимых</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измерительного</w:t>
      </w:r>
      <w:r>
        <w:t xml:space="preserve"> </w:t>
      </w:r>
      <w:r>
        <w:rPr>
          <w:rFonts w:hint="eastAsia"/>
        </w:rPr>
        <w:t>канала</w:t>
      </w:r>
      <w:r>
        <w:t xml:space="preserve"> </w:t>
      </w:r>
      <w:r>
        <w:rPr>
          <w:rFonts w:hint="eastAsia"/>
        </w:rPr>
        <w:t>для</w:t>
      </w:r>
      <w:r>
        <w:t xml:space="preserve"> </w:t>
      </w:r>
      <w:r>
        <w:rPr>
          <w:rFonts w:hint="eastAsia"/>
        </w:rPr>
        <w:t>иных</w:t>
      </w:r>
      <w:r>
        <w:t xml:space="preserve"> </w:t>
      </w:r>
      <w:r>
        <w:rPr>
          <w:rFonts w:hint="eastAsia"/>
        </w:rPr>
        <w:t>рабочих</w:t>
      </w:r>
      <w:r>
        <w:t xml:space="preserve"> </w:t>
      </w:r>
      <w:r>
        <w:rPr>
          <w:rFonts w:hint="eastAsia"/>
        </w:rPr>
        <w:t>условий</w:t>
      </w:r>
      <w:r>
        <w:t xml:space="preserve">, </w:t>
      </w:r>
      <w:r>
        <w:rPr>
          <w:rFonts w:hint="eastAsia"/>
        </w:rPr>
        <w:t>чем</w:t>
      </w:r>
      <w:r>
        <w:t xml:space="preserve"> </w:t>
      </w:r>
      <w:r>
        <w:rPr>
          <w:rFonts w:hint="eastAsia"/>
        </w:rPr>
        <w:t>условия</w:t>
      </w:r>
      <w:r>
        <w:t xml:space="preserve"> </w:t>
      </w:r>
      <w:r>
        <w:rPr>
          <w:rFonts w:hint="eastAsia"/>
        </w:rPr>
        <w:t>калибровки</w:t>
      </w:r>
    </w:p>
    <w:p w14:paraId="283C751A" w14:textId="77777777" w:rsidR="00E32FD8" w:rsidRDefault="00E32FD8" w:rsidP="00E32FD8"/>
    <w:p w14:paraId="32651C65" w14:textId="77777777" w:rsidR="00E32FD8" w:rsidRDefault="00E32FD8" w:rsidP="00E32FD8">
      <w:r>
        <w:t xml:space="preserve">4.1.1 </w:t>
      </w:r>
      <w:r>
        <w:rPr>
          <w:rFonts w:hint="eastAsia"/>
        </w:rPr>
        <w:t>Метод</w:t>
      </w:r>
      <w:r>
        <w:t xml:space="preserve"> </w:t>
      </w:r>
      <w:r>
        <w:rPr>
          <w:rFonts w:hint="eastAsia"/>
        </w:rPr>
        <w:t>определения</w:t>
      </w:r>
      <w:r>
        <w:t xml:space="preserve"> </w:t>
      </w:r>
      <w:r>
        <w:rPr>
          <w:rFonts w:hint="eastAsia"/>
        </w:rPr>
        <w:t>поправок</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получаемые</w:t>
      </w:r>
      <w:r>
        <w:t xml:space="preserve"> </w:t>
      </w:r>
      <w:r>
        <w:rPr>
          <w:rFonts w:hint="eastAsia"/>
        </w:rPr>
        <w:t>с</w:t>
      </w:r>
      <w:r>
        <w:t xml:space="preserve"> </w:t>
      </w:r>
      <w:r>
        <w:rPr>
          <w:rFonts w:hint="eastAsia"/>
        </w:rPr>
        <w:t>помощью</w:t>
      </w:r>
      <w:r>
        <w:t xml:space="preserve"> </w:t>
      </w:r>
      <w:r>
        <w:rPr>
          <w:rFonts w:hint="eastAsia"/>
        </w:rPr>
        <w:t>простого</w:t>
      </w:r>
      <w:r>
        <w:t xml:space="preserve"> </w:t>
      </w:r>
      <w:r>
        <w:rPr>
          <w:rFonts w:hint="eastAsia"/>
        </w:rPr>
        <w:t>калиброванного</w:t>
      </w:r>
      <w:r>
        <w:t xml:space="preserve"> </w:t>
      </w:r>
      <w:r>
        <w:rPr>
          <w:rFonts w:hint="eastAsia"/>
        </w:rPr>
        <w:t>комплектно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условиях</w:t>
      </w:r>
      <w:r>
        <w:t xml:space="preserve">, </w:t>
      </w:r>
      <w:r>
        <w:rPr>
          <w:rFonts w:hint="eastAsia"/>
        </w:rPr>
        <w:t>отличающихся</w:t>
      </w:r>
      <w:r>
        <w:t xml:space="preserve"> </w:t>
      </w:r>
      <w:r>
        <w:rPr>
          <w:rFonts w:hint="eastAsia"/>
        </w:rPr>
        <w:t>от</w:t>
      </w:r>
      <w:r>
        <w:t xml:space="preserve"> </w:t>
      </w:r>
      <w:r>
        <w:rPr>
          <w:rFonts w:hint="eastAsia"/>
        </w:rPr>
        <w:t>условий</w:t>
      </w:r>
      <w:r>
        <w:t xml:space="preserve"> </w:t>
      </w:r>
      <w:r>
        <w:rPr>
          <w:rFonts w:hint="eastAsia"/>
        </w:rPr>
        <w:t>калибровки</w:t>
      </w:r>
    </w:p>
    <w:p w14:paraId="6BFF2023" w14:textId="77777777" w:rsidR="00E32FD8" w:rsidRDefault="00E32FD8" w:rsidP="00E32FD8"/>
    <w:p w14:paraId="3580C990" w14:textId="77777777" w:rsidR="00E32FD8" w:rsidRDefault="00E32FD8" w:rsidP="00E32FD8">
      <w:r>
        <w:t xml:space="preserve">4.1.2 </w:t>
      </w:r>
      <w:r>
        <w:rPr>
          <w:rFonts w:hint="eastAsia"/>
        </w:rPr>
        <w:t>Метод</w:t>
      </w:r>
      <w:r>
        <w:t xml:space="preserve"> </w:t>
      </w:r>
      <w:r>
        <w:rPr>
          <w:rFonts w:hint="eastAsia"/>
        </w:rPr>
        <w:t>определения</w:t>
      </w:r>
      <w:r>
        <w:t xml:space="preserve"> </w:t>
      </w:r>
      <w:r>
        <w:rPr>
          <w:rFonts w:hint="eastAsia"/>
        </w:rPr>
        <w:t>поправок</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получаемые</w:t>
      </w:r>
    </w:p>
    <w:p w14:paraId="28C1740D" w14:textId="77777777" w:rsidR="00E32FD8" w:rsidRDefault="00E32FD8" w:rsidP="00E32FD8"/>
    <w:p w14:paraId="208DEF4A" w14:textId="77777777" w:rsidR="00E32FD8" w:rsidRDefault="00E32FD8" w:rsidP="00E32FD8">
      <w:r>
        <w:rPr>
          <w:rFonts w:hint="eastAsia"/>
        </w:rPr>
        <w:t>с</w:t>
      </w:r>
      <w:r>
        <w:t xml:space="preserve"> </w:t>
      </w:r>
      <w:r>
        <w:rPr>
          <w:rFonts w:hint="eastAsia"/>
        </w:rPr>
        <w:t>помощью</w:t>
      </w:r>
      <w:r>
        <w:t xml:space="preserve"> </w:t>
      </w:r>
      <w:r>
        <w:rPr>
          <w:rFonts w:hint="eastAsia"/>
        </w:rPr>
        <w:t>сложного</w:t>
      </w:r>
      <w:r>
        <w:t xml:space="preserve"> </w:t>
      </w:r>
      <w:r>
        <w:rPr>
          <w:rFonts w:hint="eastAsia"/>
        </w:rPr>
        <w:t>калиброванного</w:t>
      </w:r>
      <w:r>
        <w:t xml:space="preserve"> </w:t>
      </w:r>
      <w:r>
        <w:rPr>
          <w:rFonts w:hint="eastAsia"/>
        </w:rPr>
        <w:t>комплектно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условиях</w:t>
      </w:r>
      <w:r>
        <w:t xml:space="preserve">, </w:t>
      </w:r>
      <w:r>
        <w:rPr>
          <w:rFonts w:hint="eastAsia"/>
        </w:rPr>
        <w:t>отличающихся</w:t>
      </w:r>
      <w:r>
        <w:t xml:space="preserve"> </w:t>
      </w:r>
      <w:r>
        <w:rPr>
          <w:rFonts w:hint="eastAsia"/>
        </w:rPr>
        <w:t>от</w:t>
      </w:r>
      <w:r>
        <w:t xml:space="preserve"> </w:t>
      </w:r>
      <w:r>
        <w:rPr>
          <w:rFonts w:hint="eastAsia"/>
        </w:rPr>
        <w:t>условий</w:t>
      </w:r>
      <w:r>
        <w:t xml:space="preserve"> </w:t>
      </w:r>
      <w:r>
        <w:rPr>
          <w:rFonts w:hint="eastAsia"/>
        </w:rPr>
        <w:t>калибровки</w:t>
      </w:r>
    </w:p>
    <w:p w14:paraId="0021B830" w14:textId="77777777" w:rsidR="00E32FD8" w:rsidRDefault="00E32FD8" w:rsidP="00E32FD8"/>
    <w:p w14:paraId="28A3B5CC" w14:textId="77777777" w:rsidR="00E32FD8" w:rsidRDefault="00E32FD8" w:rsidP="00E32FD8">
      <w:r>
        <w:t xml:space="preserve">4.1.3 </w:t>
      </w:r>
      <w:r>
        <w:rPr>
          <w:rFonts w:hint="eastAsia"/>
        </w:rPr>
        <w:t>Метод</w:t>
      </w:r>
      <w:r>
        <w:t xml:space="preserve"> </w:t>
      </w:r>
      <w:r>
        <w:rPr>
          <w:rFonts w:hint="eastAsia"/>
        </w:rPr>
        <w:t>определения</w:t>
      </w:r>
      <w:r>
        <w:t xml:space="preserve"> </w:t>
      </w:r>
      <w:r>
        <w:rPr>
          <w:rFonts w:hint="eastAsia"/>
        </w:rPr>
        <w:t>поправок</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получаемые</w:t>
      </w:r>
    </w:p>
    <w:p w14:paraId="2B821AF8" w14:textId="77777777" w:rsidR="00E32FD8" w:rsidRDefault="00E32FD8" w:rsidP="00E32FD8"/>
    <w:p w14:paraId="39516560" w14:textId="77777777" w:rsidR="00E32FD8" w:rsidRDefault="00E32FD8" w:rsidP="00E32FD8">
      <w:r>
        <w:rPr>
          <w:rFonts w:hint="eastAsia"/>
        </w:rPr>
        <w:t>с</w:t>
      </w:r>
      <w:r>
        <w:t xml:space="preserve"> </w:t>
      </w:r>
      <w:r>
        <w:rPr>
          <w:rFonts w:hint="eastAsia"/>
        </w:rPr>
        <w:t>помощью</w:t>
      </w:r>
      <w:r>
        <w:t xml:space="preserve"> </w:t>
      </w:r>
      <w:r>
        <w:rPr>
          <w:rFonts w:hint="eastAsia"/>
        </w:rPr>
        <w:t>простого</w:t>
      </w:r>
      <w:r>
        <w:t xml:space="preserve"> </w:t>
      </w:r>
      <w:r>
        <w:rPr>
          <w:rFonts w:hint="eastAsia"/>
        </w:rPr>
        <w:t>калиброванного</w:t>
      </w:r>
      <w:r>
        <w:t xml:space="preserve"> </w:t>
      </w:r>
      <w:r>
        <w:rPr>
          <w:rFonts w:hint="eastAsia"/>
        </w:rPr>
        <w:t>поэлементно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условиях</w:t>
      </w:r>
      <w:r>
        <w:t xml:space="preserve">, </w:t>
      </w:r>
      <w:r>
        <w:rPr>
          <w:rFonts w:hint="eastAsia"/>
        </w:rPr>
        <w:t>отличающихся</w:t>
      </w:r>
      <w:r>
        <w:t xml:space="preserve"> </w:t>
      </w:r>
      <w:r>
        <w:rPr>
          <w:rFonts w:hint="eastAsia"/>
        </w:rPr>
        <w:t>от</w:t>
      </w:r>
      <w:r>
        <w:t xml:space="preserve"> </w:t>
      </w:r>
      <w:r>
        <w:rPr>
          <w:rFonts w:hint="eastAsia"/>
        </w:rPr>
        <w:t>условий</w:t>
      </w:r>
      <w:r>
        <w:t xml:space="preserve"> </w:t>
      </w:r>
      <w:r>
        <w:rPr>
          <w:rFonts w:hint="eastAsia"/>
        </w:rPr>
        <w:t>калибровки</w:t>
      </w:r>
    </w:p>
    <w:p w14:paraId="02AAE015" w14:textId="77777777" w:rsidR="00E32FD8" w:rsidRDefault="00E32FD8" w:rsidP="00E32FD8"/>
    <w:p w14:paraId="70632EB0" w14:textId="77777777" w:rsidR="00E32FD8" w:rsidRDefault="00E32FD8" w:rsidP="00E32FD8">
      <w:r>
        <w:t xml:space="preserve">4.1.4 </w:t>
      </w:r>
      <w:r>
        <w:rPr>
          <w:rFonts w:hint="eastAsia"/>
        </w:rPr>
        <w:t>Метод</w:t>
      </w:r>
      <w:r>
        <w:t xml:space="preserve"> </w:t>
      </w:r>
      <w:r>
        <w:rPr>
          <w:rFonts w:hint="eastAsia"/>
        </w:rPr>
        <w:t>определения</w:t>
      </w:r>
      <w:r>
        <w:t xml:space="preserve"> </w:t>
      </w:r>
      <w:r>
        <w:rPr>
          <w:rFonts w:hint="eastAsia"/>
        </w:rPr>
        <w:t>поправок</w:t>
      </w:r>
      <w:r>
        <w:t xml:space="preserve"> </w:t>
      </w:r>
      <w:r>
        <w:rPr>
          <w:rFonts w:hint="eastAsia"/>
        </w:rPr>
        <w:t>в</w:t>
      </w:r>
      <w:r>
        <w:t xml:space="preserve"> </w:t>
      </w:r>
      <w:r>
        <w:rPr>
          <w:rFonts w:hint="eastAsia"/>
        </w:rPr>
        <w:t>результаты</w:t>
      </w:r>
      <w:r>
        <w:t xml:space="preserve"> </w:t>
      </w:r>
      <w:r>
        <w:rPr>
          <w:rFonts w:hint="eastAsia"/>
        </w:rPr>
        <w:t>измерений</w:t>
      </w:r>
      <w:r>
        <w:t xml:space="preserve">, </w:t>
      </w:r>
      <w:r>
        <w:rPr>
          <w:rFonts w:hint="eastAsia"/>
        </w:rPr>
        <w:t>получаемые</w:t>
      </w:r>
    </w:p>
    <w:p w14:paraId="28030476" w14:textId="77777777" w:rsidR="00E32FD8" w:rsidRDefault="00E32FD8" w:rsidP="00E32FD8"/>
    <w:p w14:paraId="16CEEA47" w14:textId="77777777" w:rsidR="00E32FD8" w:rsidRDefault="00E32FD8" w:rsidP="00E32FD8">
      <w:r>
        <w:rPr>
          <w:rFonts w:hint="eastAsia"/>
        </w:rPr>
        <w:t>с</w:t>
      </w:r>
      <w:r>
        <w:t xml:space="preserve"> </w:t>
      </w:r>
      <w:r>
        <w:rPr>
          <w:rFonts w:hint="eastAsia"/>
        </w:rPr>
        <w:t>помощью</w:t>
      </w:r>
      <w:r>
        <w:t xml:space="preserve"> </w:t>
      </w:r>
      <w:r>
        <w:rPr>
          <w:rFonts w:hint="eastAsia"/>
        </w:rPr>
        <w:t>сложного</w:t>
      </w:r>
      <w:r>
        <w:t xml:space="preserve"> </w:t>
      </w:r>
      <w:r>
        <w:rPr>
          <w:rFonts w:hint="eastAsia"/>
        </w:rPr>
        <w:t>калиброванного</w:t>
      </w:r>
      <w:r>
        <w:t xml:space="preserve"> </w:t>
      </w:r>
      <w:r>
        <w:rPr>
          <w:rFonts w:hint="eastAsia"/>
        </w:rPr>
        <w:t>поэлементно</w:t>
      </w:r>
      <w:r>
        <w:t xml:space="preserve"> </w:t>
      </w:r>
      <w:r>
        <w:rPr>
          <w:rFonts w:hint="eastAsia"/>
        </w:rPr>
        <w:t>измерительного</w:t>
      </w:r>
      <w:r>
        <w:t xml:space="preserve"> </w:t>
      </w:r>
      <w:r>
        <w:rPr>
          <w:rFonts w:hint="eastAsia"/>
        </w:rPr>
        <w:t>канала</w:t>
      </w:r>
      <w:r>
        <w:t xml:space="preserve"> </w:t>
      </w:r>
      <w:r>
        <w:rPr>
          <w:rFonts w:hint="eastAsia"/>
        </w:rPr>
        <w:t>измерительной</w:t>
      </w:r>
      <w:r>
        <w:t xml:space="preserve"> </w:t>
      </w:r>
      <w:r>
        <w:rPr>
          <w:rFonts w:hint="eastAsia"/>
        </w:rPr>
        <w:t>системы</w:t>
      </w:r>
      <w:r>
        <w:t xml:space="preserve"> </w:t>
      </w:r>
      <w:r>
        <w:rPr>
          <w:rFonts w:hint="eastAsia"/>
        </w:rPr>
        <w:t>в</w:t>
      </w:r>
      <w:r>
        <w:t xml:space="preserve"> </w:t>
      </w:r>
      <w:r>
        <w:rPr>
          <w:rFonts w:hint="eastAsia"/>
        </w:rPr>
        <w:t>условиях</w:t>
      </w:r>
      <w:r>
        <w:t xml:space="preserve">, </w:t>
      </w:r>
      <w:r>
        <w:rPr>
          <w:rFonts w:hint="eastAsia"/>
        </w:rPr>
        <w:t>отличающихся</w:t>
      </w:r>
      <w:r>
        <w:t xml:space="preserve"> </w:t>
      </w:r>
      <w:r>
        <w:rPr>
          <w:rFonts w:hint="eastAsia"/>
        </w:rPr>
        <w:t>от</w:t>
      </w:r>
      <w:r>
        <w:t xml:space="preserve"> </w:t>
      </w:r>
      <w:r>
        <w:rPr>
          <w:rFonts w:hint="eastAsia"/>
        </w:rPr>
        <w:t>условий</w:t>
      </w:r>
      <w:r>
        <w:t xml:space="preserve"> </w:t>
      </w:r>
      <w:r>
        <w:rPr>
          <w:rFonts w:hint="eastAsia"/>
        </w:rPr>
        <w:t>калибровки</w:t>
      </w:r>
    </w:p>
    <w:p w14:paraId="1AFE5D3E" w14:textId="77777777" w:rsidR="00E32FD8" w:rsidRDefault="00E32FD8" w:rsidP="00E32FD8"/>
    <w:p w14:paraId="2B4BD6E3" w14:textId="77777777" w:rsidR="00E32FD8" w:rsidRDefault="00E32FD8" w:rsidP="00E32FD8">
      <w:r>
        <w:t xml:space="preserve">4.1.5 </w:t>
      </w:r>
      <w:r>
        <w:rPr>
          <w:rFonts w:hint="eastAsia"/>
        </w:rPr>
        <w:t>Время</w:t>
      </w:r>
      <w:r>
        <w:t xml:space="preserve"> </w:t>
      </w:r>
      <w:r>
        <w:rPr>
          <w:rFonts w:hint="eastAsia"/>
        </w:rPr>
        <w:t>как</w:t>
      </w:r>
      <w:r>
        <w:t xml:space="preserve"> </w:t>
      </w:r>
      <w:r>
        <w:rPr>
          <w:rFonts w:hint="eastAsia"/>
        </w:rPr>
        <w:t>влияющий</w:t>
      </w:r>
      <w:r>
        <w:t xml:space="preserve"> </w:t>
      </w:r>
      <w:r>
        <w:rPr>
          <w:rFonts w:hint="eastAsia"/>
        </w:rPr>
        <w:t>фактор</w:t>
      </w:r>
      <w:r>
        <w:t xml:space="preserve"> </w:t>
      </w:r>
      <w:r>
        <w:rPr>
          <w:rFonts w:hint="eastAsia"/>
        </w:rPr>
        <w:t>в</w:t>
      </w:r>
      <w:r>
        <w:t xml:space="preserve"> </w:t>
      </w:r>
      <w:r>
        <w:rPr>
          <w:rFonts w:hint="eastAsia"/>
        </w:rPr>
        <w:t>рассмотренных</w:t>
      </w:r>
      <w:r>
        <w:t xml:space="preserve"> </w:t>
      </w:r>
      <w:r>
        <w:rPr>
          <w:rFonts w:hint="eastAsia"/>
        </w:rPr>
        <w:t>методах</w:t>
      </w:r>
    </w:p>
    <w:p w14:paraId="177F8142" w14:textId="77777777" w:rsidR="00E32FD8" w:rsidRDefault="00E32FD8" w:rsidP="00E32FD8"/>
    <w:p w14:paraId="118E7CB3" w14:textId="77777777" w:rsidR="00E32FD8" w:rsidRDefault="00E32FD8" w:rsidP="00E32FD8">
      <w:r>
        <w:t xml:space="preserve">4.2 </w:t>
      </w:r>
      <w:r>
        <w:rPr>
          <w:rFonts w:hint="eastAsia"/>
        </w:rPr>
        <w:t>Метод</w:t>
      </w:r>
      <w:r>
        <w:t xml:space="preserve"> </w:t>
      </w:r>
      <w:r>
        <w:rPr>
          <w:rFonts w:hint="eastAsia"/>
        </w:rPr>
        <w:t>определения</w:t>
      </w:r>
      <w:r>
        <w:t xml:space="preserve"> </w:t>
      </w:r>
      <w:r>
        <w:rPr>
          <w:rFonts w:hint="eastAsia"/>
        </w:rPr>
        <w:t>коэффициентов</w:t>
      </w:r>
      <w:r>
        <w:t xml:space="preserve"> </w:t>
      </w:r>
      <w:r>
        <w:rPr>
          <w:rFonts w:hint="eastAsia"/>
        </w:rPr>
        <w:t>влияния</w:t>
      </w:r>
      <w:r>
        <w:t xml:space="preserve"> </w:t>
      </w:r>
      <w:r>
        <w:rPr>
          <w:rFonts w:hint="eastAsia"/>
        </w:rPr>
        <w:t>в</w:t>
      </w:r>
      <w:r>
        <w:t xml:space="preserve"> </w:t>
      </w:r>
      <w:r>
        <w:rPr>
          <w:rFonts w:hint="eastAsia"/>
        </w:rPr>
        <w:t>случае</w:t>
      </w:r>
      <w:r>
        <w:t xml:space="preserve"> </w:t>
      </w:r>
      <w:r>
        <w:rPr>
          <w:rFonts w:hint="eastAsia"/>
        </w:rPr>
        <w:t>совокупности</w:t>
      </w:r>
      <w:r>
        <w:t xml:space="preserve"> </w:t>
      </w:r>
      <w:r>
        <w:rPr>
          <w:rFonts w:hint="eastAsia"/>
        </w:rPr>
        <w:t>влияющих</w:t>
      </w:r>
      <w:r>
        <w:t xml:space="preserve"> </w:t>
      </w:r>
      <w:r>
        <w:rPr>
          <w:rFonts w:hint="eastAsia"/>
        </w:rPr>
        <w:t>величин</w:t>
      </w:r>
    </w:p>
    <w:p w14:paraId="22528997" w14:textId="77777777" w:rsidR="00E32FD8" w:rsidRDefault="00E32FD8" w:rsidP="00E32FD8"/>
    <w:p w14:paraId="53751FED" w14:textId="77777777" w:rsidR="00E32FD8" w:rsidRDefault="00E32FD8" w:rsidP="00E32FD8">
      <w:r>
        <w:t xml:space="preserve">4.3 </w:t>
      </w:r>
      <w:r>
        <w:rPr>
          <w:rFonts w:hint="eastAsia"/>
        </w:rPr>
        <w:t>Оценивание</w:t>
      </w:r>
      <w:r>
        <w:t xml:space="preserve"> </w:t>
      </w:r>
      <w:r>
        <w:rPr>
          <w:rFonts w:hint="eastAsia"/>
        </w:rPr>
        <w:t>неопределенности</w:t>
      </w:r>
      <w:r>
        <w:t xml:space="preserve"> </w:t>
      </w:r>
      <w:r>
        <w:rPr>
          <w:rFonts w:hint="eastAsia"/>
        </w:rPr>
        <w:t>найденных</w:t>
      </w:r>
      <w:r>
        <w:t xml:space="preserve"> </w:t>
      </w:r>
      <w:r>
        <w:rPr>
          <w:rFonts w:hint="eastAsia"/>
        </w:rPr>
        <w:t>коэффициентов</w:t>
      </w:r>
      <w:r>
        <w:t xml:space="preserve"> </w:t>
      </w:r>
      <w:r>
        <w:rPr>
          <w:rFonts w:hint="eastAsia"/>
        </w:rPr>
        <w:t>влияния</w:t>
      </w:r>
    </w:p>
    <w:p w14:paraId="4F56982B" w14:textId="77777777" w:rsidR="00E32FD8" w:rsidRDefault="00E32FD8" w:rsidP="00E32FD8"/>
    <w:p w14:paraId="481897FE" w14:textId="77777777" w:rsidR="00E32FD8" w:rsidRDefault="00E32FD8" w:rsidP="00E32FD8">
      <w:r>
        <w:rPr>
          <w:rFonts w:hint="eastAsia"/>
        </w:rPr>
        <w:t>и</w:t>
      </w:r>
      <w:r>
        <w:t xml:space="preserve"> </w:t>
      </w:r>
      <w:r>
        <w:rPr>
          <w:rFonts w:hint="eastAsia"/>
        </w:rPr>
        <w:t>значимости</w:t>
      </w:r>
      <w:r>
        <w:t xml:space="preserve"> </w:t>
      </w:r>
      <w:r>
        <w:rPr>
          <w:rFonts w:hint="eastAsia"/>
        </w:rPr>
        <w:t>найденной</w:t>
      </w:r>
      <w:r>
        <w:t xml:space="preserve"> </w:t>
      </w:r>
      <w:r>
        <w:rPr>
          <w:rFonts w:hint="eastAsia"/>
        </w:rPr>
        <w:t>поправки</w:t>
      </w:r>
    </w:p>
    <w:p w14:paraId="728BB41A" w14:textId="77777777" w:rsidR="00E32FD8" w:rsidRDefault="00E32FD8" w:rsidP="00E32FD8"/>
    <w:p w14:paraId="74893890" w14:textId="77777777" w:rsidR="00E32FD8" w:rsidRDefault="00E32FD8" w:rsidP="00E32FD8">
      <w:r>
        <w:rPr>
          <w:rFonts w:hint="eastAsia"/>
        </w:rPr>
        <w:t>Выводы</w:t>
      </w:r>
      <w:r>
        <w:t xml:space="preserve"> </w:t>
      </w:r>
      <w:r>
        <w:rPr>
          <w:rFonts w:hint="eastAsia"/>
        </w:rPr>
        <w:t>по</w:t>
      </w:r>
      <w:r>
        <w:t xml:space="preserve"> </w:t>
      </w:r>
      <w:r>
        <w:rPr>
          <w:rFonts w:hint="eastAsia"/>
        </w:rPr>
        <w:t>главе</w:t>
      </w:r>
    </w:p>
    <w:p w14:paraId="4F4BD48A" w14:textId="77777777" w:rsidR="00E32FD8" w:rsidRDefault="00E32FD8" w:rsidP="00E32FD8"/>
    <w:p w14:paraId="2B257F16" w14:textId="77777777" w:rsidR="00E32FD8" w:rsidRDefault="00E32FD8" w:rsidP="00E32FD8">
      <w:r>
        <w:rPr>
          <w:rFonts w:hint="eastAsia"/>
        </w:rPr>
        <w:t>ГЛАВА</w:t>
      </w:r>
      <w:r>
        <w:t xml:space="preserve"> 5 </w:t>
      </w:r>
      <w:r>
        <w:rPr>
          <w:rFonts w:hint="eastAsia"/>
        </w:rPr>
        <w:t>ПРАКТИЧЕСКАЯ</w:t>
      </w:r>
      <w:r>
        <w:t xml:space="preserve"> </w:t>
      </w:r>
      <w:r>
        <w:rPr>
          <w:rFonts w:hint="eastAsia"/>
        </w:rPr>
        <w:t>РЕАЛИЗАЦИЯ</w:t>
      </w:r>
      <w:r>
        <w:t xml:space="preserve">, </w:t>
      </w:r>
      <w:r>
        <w:rPr>
          <w:rFonts w:hint="eastAsia"/>
        </w:rPr>
        <w:t>ИССЛЕДОВАНИЕ</w:t>
      </w:r>
      <w:r>
        <w:t xml:space="preserve"> </w:t>
      </w:r>
      <w:r>
        <w:rPr>
          <w:rFonts w:hint="eastAsia"/>
        </w:rPr>
        <w:t>И</w:t>
      </w:r>
      <w:r>
        <w:t xml:space="preserve"> </w:t>
      </w:r>
      <w:r>
        <w:rPr>
          <w:rFonts w:hint="eastAsia"/>
        </w:rPr>
        <w:t>ВНЕДРЕНИЕ</w:t>
      </w:r>
      <w:r>
        <w:t xml:space="preserve"> </w:t>
      </w:r>
      <w:r>
        <w:rPr>
          <w:rFonts w:hint="eastAsia"/>
        </w:rPr>
        <w:t>ПРЕДЛОЖЕННЫХ</w:t>
      </w:r>
      <w:r>
        <w:t xml:space="preserve"> </w:t>
      </w:r>
      <w:r>
        <w:rPr>
          <w:rFonts w:hint="eastAsia"/>
        </w:rPr>
        <w:t>МЕТОДОВ</w:t>
      </w:r>
      <w:r>
        <w:t xml:space="preserve"> </w:t>
      </w:r>
      <w:r>
        <w:rPr>
          <w:rFonts w:hint="eastAsia"/>
        </w:rPr>
        <w:t>КАЛИБРОВКИ</w:t>
      </w:r>
    </w:p>
    <w:p w14:paraId="5889375F" w14:textId="77777777" w:rsidR="00E32FD8" w:rsidRDefault="00E32FD8" w:rsidP="00E32FD8"/>
    <w:p w14:paraId="231E2330" w14:textId="77777777" w:rsidR="00E32FD8" w:rsidRDefault="00E32FD8" w:rsidP="00E32FD8">
      <w:r>
        <w:t xml:space="preserve">5.1 </w:t>
      </w:r>
      <w:r>
        <w:rPr>
          <w:rFonts w:hint="eastAsia"/>
        </w:rPr>
        <w:t>Определение</w:t>
      </w:r>
      <w:r>
        <w:t xml:space="preserve"> </w:t>
      </w:r>
      <w:r>
        <w:rPr>
          <w:rFonts w:hint="eastAsia"/>
        </w:rPr>
        <w:t>эффективности</w:t>
      </w:r>
      <w:r>
        <w:t xml:space="preserve"> </w:t>
      </w:r>
      <w:r>
        <w:rPr>
          <w:rFonts w:hint="eastAsia"/>
        </w:rPr>
        <w:t>предложенного</w:t>
      </w:r>
      <w:r>
        <w:t xml:space="preserve"> </w:t>
      </w:r>
      <w:r>
        <w:rPr>
          <w:rFonts w:hint="eastAsia"/>
        </w:rPr>
        <w:t>метода</w:t>
      </w:r>
    </w:p>
    <w:p w14:paraId="56389C96" w14:textId="77777777" w:rsidR="00E32FD8" w:rsidRDefault="00E32FD8" w:rsidP="00E32FD8"/>
    <w:p w14:paraId="54DC1084" w14:textId="77777777" w:rsidR="00E32FD8" w:rsidRDefault="00E32FD8" w:rsidP="00E32FD8">
      <w:r>
        <w:t xml:space="preserve">5.2 </w:t>
      </w:r>
      <w:r>
        <w:rPr>
          <w:rFonts w:hint="eastAsia"/>
        </w:rPr>
        <w:t>Поэлементная</w:t>
      </w:r>
      <w:r>
        <w:t xml:space="preserve"> </w:t>
      </w:r>
      <w:r>
        <w:rPr>
          <w:rFonts w:hint="eastAsia"/>
        </w:rPr>
        <w:t>калибровка</w:t>
      </w:r>
      <w:r>
        <w:t xml:space="preserve"> </w:t>
      </w:r>
      <w:r>
        <w:rPr>
          <w:rFonts w:hint="eastAsia"/>
        </w:rPr>
        <w:t>простого</w:t>
      </w:r>
      <w:r>
        <w:t xml:space="preserve"> </w:t>
      </w:r>
      <w:r>
        <w:rPr>
          <w:rFonts w:hint="eastAsia"/>
        </w:rPr>
        <w:t>канала</w:t>
      </w:r>
      <w:r>
        <w:t xml:space="preserve"> </w:t>
      </w:r>
      <w:r>
        <w:rPr>
          <w:rFonts w:hint="eastAsia"/>
        </w:rPr>
        <w:t>измерения</w:t>
      </w:r>
      <w:r>
        <w:t xml:space="preserve"> </w:t>
      </w:r>
      <w:r>
        <w:rPr>
          <w:rFonts w:hint="eastAsia"/>
        </w:rPr>
        <w:t>давления</w:t>
      </w:r>
    </w:p>
    <w:p w14:paraId="1972729E" w14:textId="77777777" w:rsidR="00E32FD8" w:rsidRDefault="00E32FD8" w:rsidP="00E32FD8"/>
    <w:p w14:paraId="56A3E8FF" w14:textId="77777777" w:rsidR="00E32FD8" w:rsidRDefault="00E32FD8" w:rsidP="00E32FD8">
      <w:r>
        <w:rPr>
          <w:rFonts w:hint="eastAsia"/>
        </w:rPr>
        <w:t>в</w:t>
      </w:r>
      <w:r>
        <w:t xml:space="preserve"> </w:t>
      </w:r>
      <w:r>
        <w:rPr>
          <w:rFonts w:hint="eastAsia"/>
        </w:rPr>
        <w:t>рабочих</w:t>
      </w:r>
      <w:r>
        <w:t xml:space="preserve"> </w:t>
      </w:r>
      <w:r>
        <w:rPr>
          <w:rFonts w:hint="eastAsia"/>
        </w:rPr>
        <w:t>условиях</w:t>
      </w:r>
      <w:r>
        <w:t xml:space="preserve"> </w:t>
      </w:r>
      <w:r>
        <w:rPr>
          <w:rFonts w:hint="eastAsia"/>
        </w:rPr>
        <w:t>эксплуатации</w:t>
      </w:r>
    </w:p>
    <w:p w14:paraId="692E510E" w14:textId="77777777" w:rsidR="00E32FD8" w:rsidRDefault="00E32FD8" w:rsidP="00E32FD8"/>
    <w:p w14:paraId="30E87ECC" w14:textId="77777777" w:rsidR="00E32FD8" w:rsidRDefault="00E32FD8" w:rsidP="00E32FD8">
      <w:r>
        <w:t xml:space="preserve">5.2.1 </w:t>
      </w:r>
      <w:r>
        <w:rPr>
          <w:rFonts w:hint="eastAsia"/>
        </w:rPr>
        <w:t>Экспериментальное</w:t>
      </w:r>
      <w:r>
        <w:t xml:space="preserve"> </w:t>
      </w:r>
      <w:r>
        <w:rPr>
          <w:rFonts w:hint="eastAsia"/>
        </w:rPr>
        <w:t>исследование</w:t>
      </w:r>
      <w:r>
        <w:t xml:space="preserve"> </w:t>
      </w:r>
      <w:r>
        <w:rPr>
          <w:rFonts w:hint="eastAsia"/>
        </w:rPr>
        <w:t>канала</w:t>
      </w:r>
      <w:r>
        <w:t xml:space="preserve"> </w:t>
      </w:r>
      <w:r>
        <w:rPr>
          <w:rFonts w:hint="eastAsia"/>
        </w:rPr>
        <w:t>давления</w:t>
      </w:r>
    </w:p>
    <w:p w14:paraId="6255237C" w14:textId="77777777" w:rsidR="00E32FD8" w:rsidRDefault="00E32FD8" w:rsidP="00E32FD8"/>
    <w:p w14:paraId="773F41E8" w14:textId="77777777" w:rsidR="00E32FD8" w:rsidRDefault="00E32FD8" w:rsidP="00E32FD8">
      <w:r>
        <w:t xml:space="preserve">5.2.2 </w:t>
      </w:r>
      <w:r>
        <w:rPr>
          <w:rFonts w:hint="eastAsia"/>
        </w:rPr>
        <w:t>Методика</w:t>
      </w:r>
      <w:r>
        <w:t xml:space="preserve"> </w:t>
      </w:r>
      <w:r>
        <w:rPr>
          <w:rFonts w:hint="eastAsia"/>
        </w:rPr>
        <w:t>поэлементной</w:t>
      </w:r>
      <w:r>
        <w:t xml:space="preserve"> </w:t>
      </w:r>
      <w:r>
        <w:rPr>
          <w:rFonts w:hint="eastAsia"/>
        </w:rPr>
        <w:t>калибровки</w:t>
      </w:r>
      <w:r>
        <w:t xml:space="preserve"> </w:t>
      </w:r>
      <w:r>
        <w:rPr>
          <w:rFonts w:hint="eastAsia"/>
        </w:rPr>
        <w:t>измерительного</w:t>
      </w:r>
      <w:r>
        <w:t xml:space="preserve"> </w:t>
      </w:r>
      <w:r>
        <w:rPr>
          <w:rFonts w:hint="eastAsia"/>
        </w:rPr>
        <w:t>канала</w:t>
      </w:r>
      <w:r>
        <w:t xml:space="preserve"> </w:t>
      </w:r>
      <w:r>
        <w:rPr>
          <w:rFonts w:hint="eastAsia"/>
        </w:rPr>
        <w:t>давления</w:t>
      </w:r>
    </w:p>
    <w:p w14:paraId="50D056C5" w14:textId="77777777" w:rsidR="00E32FD8" w:rsidRDefault="00E32FD8" w:rsidP="00E32FD8"/>
    <w:p w14:paraId="639D9636" w14:textId="77777777" w:rsidR="00E32FD8" w:rsidRDefault="00E32FD8" w:rsidP="00E32FD8">
      <w:r>
        <w:t xml:space="preserve">5.2.3 </w:t>
      </w:r>
      <w:r>
        <w:rPr>
          <w:rFonts w:hint="eastAsia"/>
        </w:rPr>
        <w:t>Методика</w:t>
      </w:r>
      <w:r>
        <w:t xml:space="preserve"> </w:t>
      </w:r>
      <w:r>
        <w:rPr>
          <w:rFonts w:hint="eastAsia"/>
        </w:rPr>
        <w:t>измерений</w:t>
      </w:r>
      <w:r>
        <w:t xml:space="preserve"> </w:t>
      </w:r>
      <w:r>
        <w:rPr>
          <w:rFonts w:hint="eastAsia"/>
        </w:rPr>
        <w:t>давления</w:t>
      </w:r>
      <w:r>
        <w:t xml:space="preserve"> </w:t>
      </w:r>
      <w:r>
        <w:rPr>
          <w:rFonts w:hint="eastAsia"/>
        </w:rPr>
        <w:t>с</w:t>
      </w:r>
      <w:r>
        <w:t xml:space="preserve"> </w:t>
      </w:r>
      <w:r>
        <w:rPr>
          <w:rFonts w:hint="eastAsia"/>
        </w:rPr>
        <w:t>применением</w:t>
      </w:r>
      <w:r>
        <w:t xml:space="preserve"> </w:t>
      </w:r>
      <w:r>
        <w:rPr>
          <w:rFonts w:hint="eastAsia"/>
        </w:rPr>
        <w:t>калиброванного</w:t>
      </w:r>
      <w:r>
        <w:t xml:space="preserve"> </w:t>
      </w:r>
      <w:r>
        <w:rPr>
          <w:rFonts w:hint="eastAsia"/>
        </w:rPr>
        <w:t>измерительного</w:t>
      </w:r>
      <w:r>
        <w:t xml:space="preserve"> </w:t>
      </w:r>
      <w:r>
        <w:rPr>
          <w:rFonts w:hint="eastAsia"/>
        </w:rPr>
        <w:t>канала</w:t>
      </w:r>
    </w:p>
    <w:p w14:paraId="2F987CDF" w14:textId="77777777" w:rsidR="00E32FD8" w:rsidRDefault="00E32FD8" w:rsidP="00E32FD8"/>
    <w:p w14:paraId="07FB3608" w14:textId="77777777" w:rsidR="00E32FD8" w:rsidRDefault="00E32FD8" w:rsidP="00E32FD8">
      <w:r>
        <w:t xml:space="preserve">5.3 </w:t>
      </w:r>
      <w:r>
        <w:rPr>
          <w:rFonts w:hint="eastAsia"/>
        </w:rPr>
        <w:t>Комплектная</w:t>
      </w:r>
      <w:r>
        <w:t xml:space="preserve"> </w:t>
      </w:r>
      <w:r>
        <w:rPr>
          <w:rFonts w:hint="eastAsia"/>
        </w:rPr>
        <w:t>калибровка</w:t>
      </w:r>
      <w:r>
        <w:t xml:space="preserve"> </w:t>
      </w:r>
      <w:r>
        <w:rPr>
          <w:rFonts w:hint="eastAsia"/>
        </w:rPr>
        <w:t>простого</w:t>
      </w:r>
      <w:r>
        <w:t xml:space="preserve"> </w:t>
      </w:r>
      <w:r>
        <w:rPr>
          <w:rFonts w:hint="eastAsia"/>
        </w:rPr>
        <w:t>канала</w:t>
      </w:r>
      <w:r>
        <w:t xml:space="preserve"> </w:t>
      </w:r>
      <w:r>
        <w:rPr>
          <w:rFonts w:hint="eastAsia"/>
        </w:rPr>
        <w:t>измерений</w:t>
      </w:r>
      <w:r>
        <w:t xml:space="preserve"> </w:t>
      </w:r>
      <w:r>
        <w:rPr>
          <w:rFonts w:hint="eastAsia"/>
        </w:rPr>
        <w:t>давления</w:t>
      </w:r>
    </w:p>
    <w:p w14:paraId="4B547B2A" w14:textId="77777777" w:rsidR="00E32FD8" w:rsidRDefault="00E32FD8" w:rsidP="00E32FD8"/>
    <w:p w14:paraId="0305E52F" w14:textId="77777777" w:rsidR="00E32FD8" w:rsidRDefault="00E32FD8" w:rsidP="00E32FD8">
      <w:r>
        <w:rPr>
          <w:rFonts w:hint="eastAsia"/>
        </w:rPr>
        <w:t>в</w:t>
      </w:r>
      <w:r>
        <w:t xml:space="preserve"> </w:t>
      </w:r>
      <w:r>
        <w:rPr>
          <w:rFonts w:hint="eastAsia"/>
        </w:rPr>
        <w:t>рабочих</w:t>
      </w:r>
      <w:r>
        <w:t xml:space="preserve"> </w:t>
      </w:r>
      <w:r>
        <w:rPr>
          <w:rFonts w:hint="eastAsia"/>
        </w:rPr>
        <w:t>условиях</w:t>
      </w:r>
      <w:r>
        <w:t xml:space="preserve"> </w:t>
      </w:r>
      <w:r>
        <w:rPr>
          <w:rFonts w:hint="eastAsia"/>
        </w:rPr>
        <w:t>эксплуатации</w:t>
      </w:r>
      <w:r>
        <w:t xml:space="preserve"> </w:t>
      </w:r>
      <w:r>
        <w:rPr>
          <w:rFonts w:hint="eastAsia"/>
        </w:rPr>
        <w:t>в</w:t>
      </w:r>
      <w:r>
        <w:t xml:space="preserve"> </w:t>
      </w:r>
      <w:r>
        <w:rPr>
          <w:rFonts w:hint="eastAsia"/>
        </w:rPr>
        <w:t>составе</w:t>
      </w:r>
      <w:r>
        <w:t xml:space="preserve"> </w:t>
      </w:r>
      <w:r>
        <w:rPr>
          <w:rFonts w:hint="eastAsia"/>
        </w:rPr>
        <w:t>систем</w:t>
      </w:r>
    </w:p>
    <w:p w14:paraId="1435F745" w14:textId="77777777" w:rsidR="00E32FD8" w:rsidRDefault="00E32FD8" w:rsidP="00E32FD8"/>
    <w:p w14:paraId="755BD893" w14:textId="77777777" w:rsidR="00E32FD8" w:rsidRDefault="00E32FD8" w:rsidP="00E32FD8">
      <w:r>
        <w:t xml:space="preserve">5.3.1 </w:t>
      </w:r>
      <w:r>
        <w:rPr>
          <w:rFonts w:hint="eastAsia"/>
        </w:rPr>
        <w:t>Методика</w:t>
      </w:r>
      <w:r>
        <w:t xml:space="preserve"> </w:t>
      </w:r>
      <w:r>
        <w:rPr>
          <w:rFonts w:hint="eastAsia"/>
        </w:rPr>
        <w:t>комплектной</w:t>
      </w:r>
      <w:r>
        <w:t xml:space="preserve"> </w:t>
      </w:r>
      <w:r>
        <w:rPr>
          <w:rFonts w:hint="eastAsia"/>
        </w:rPr>
        <w:t>калибровки</w:t>
      </w:r>
      <w:r>
        <w:t xml:space="preserve"> </w:t>
      </w:r>
      <w:r>
        <w:rPr>
          <w:rFonts w:hint="eastAsia"/>
        </w:rPr>
        <w:t>измерительного</w:t>
      </w:r>
      <w:r>
        <w:t xml:space="preserve"> </w:t>
      </w:r>
      <w:r>
        <w:rPr>
          <w:rFonts w:hint="eastAsia"/>
        </w:rPr>
        <w:t>канала</w:t>
      </w:r>
      <w:r>
        <w:t xml:space="preserve"> </w:t>
      </w:r>
      <w:r>
        <w:rPr>
          <w:rFonts w:hint="eastAsia"/>
        </w:rPr>
        <w:t>давления</w:t>
      </w:r>
    </w:p>
    <w:p w14:paraId="5F906D52" w14:textId="77777777" w:rsidR="00E32FD8" w:rsidRDefault="00E32FD8" w:rsidP="00E32FD8"/>
    <w:p w14:paraId="42BECE9C" w14:textId="77777777" w:rsidR="00E32FD8" w:rsidRDefault="00E32FD8" w:rsidP="00E32FD8">
      <w:r>
        <w:t xml:space="preserve">5.3.2 </w:t>
      </w:r>
      <w:r>
        <w:rPr>
          <w:rFonts w:hint="eastAsia"/>
        </w:rPr>
        <w:t>Методика</w:t>
      </w:r>
      <w:r>
        <w:t xml:space="preserve"> </w:t>
      </w:r>
      <w:r>
        <w:rPr>
          <w:rFonts w:hint="eastAsia"/>
        </w:rPr>
        <w:t>измерений</w:t>
      </w:r>
      <w:r>
        <w:t xml:space="preserve"> </w:t>
      </w:r>
      <w:r>
        <w:rPr>
          <w:rFonts w:hint="eastAsia"/>
        </w:rPr>
        <w:t>давления</w:t>
      </w:r>
      <w:r>
        <w:t xml:space="preserve"> </w:t>
      </w:r>
      <w:r>
        <w:rPr>
          <w:rFonts w:hint="eastAsia"/>
        </w:rPr>
        <w:t>с</w:t>
      </w:r>
      <w:r>
        <w:t xml:space="preserve"> </w:t>
      </w:r>
      <w:r>
        <w:rPr>
          <w:rFonts w:hint="eastAsia"/>
        </w:rPr>
        <w:t>применением</w:t>
      </w:r>
      <w:r>
        <w:t xml:space="preserve"> </w:t>
      </w:r>
      <w:r>
        <w:rPr>
          <w:rFonts w:hint="eastAsia"/>
        </w:rPr>
        <w:t>калиброванного</w:t>
      </w:r>
      <w:r>
        <w:t xml:space="preserve"> </w:t>
      </w:r>
      <w:r>
        <w:rPr>
          <w:rFonts w:hint="eastAsia"/>
        </w:rPr>
        <w:t>комплектно</w:t>
      </w:r>
      <w:r>
        <w:t xml:space="preserve"> </w:t>
      </w:r>
      <w:r>
        <w:rPr>
          <w:rFonts w:hint="eastAsia"/>
        </w:rPr>
        <w:t>измерительного</w:t>
      </w:r>
      <w:r>
        <w:t xml:space="preserve"> </w:t>
      </w:r>
      <w:r>
        <w:rPr>
          <w:rFonts w:hint="eastAsia"/>
        </w:rPr>
        <w:t>канала</w:t>
      </w:r>
    </w:p>
    <w:p w14:paraId="2D091F20" w14:textId="77777777" w:rsidR="00E32FD8" w:rsidRDefault="00E32FD8" w:rsidP="00E32FD8"/>
    <w:p w14:paraId="51FBCA0B" w14:textId="77777777" w:rsidR="00E32FD8" w:rsidRDefault="00E32FD8" w:rsidP="00E32FD8">
      <w:r>
        <w:t xml:space="preserve">5.4 </w:t>
      </w:r>
      <w:r>
        <w:rPr>
          <w:rFonts w:hint="eastAsia"/>
        </w:rPr>
        <w:t>Преимущества</w:t>
      </w:r>
      <w:r>
        <w:t xml:space="preserve"> </w:t>
      </w:r>
      <w:r>
        <w:rPr>
          <w:rFonts w:hint="eastAsia"/>
        </w:rPr>
        <w:t>применения</w:t>
      </w:r>
      <w:r>
        <w:t xml:space="preserve"> </w:t>
      </w:r>
      <w:r>
        <w:rPr>
          <w:rFonts w:hint="eastAsia"/>
        </w:rPr>
        <w:t>разработанных</w:t>
      </w:r>
      <w:r>
        <w:t xml:space="preserve"> </w:t>
      </w:r>
      <w:r>
        <w:rPr>
          <w:rFonts w:hint="eastAsia"/>
        </w:rPr>
        <w:t>методов</w:t>
      </w:r>
      <w:r>
        <w:t xml:space="preserve"> </w:t>
      </w:r>
      <w:r>
        <w:rPr>
          <w:rFonts w:hint="eastAsia"/>
        </w:rPr>
        <w:t>для</w:t>
      </w:r>
      <w:r>
        <w:t xml:space="preserve"> </w:t>
      </w:r>
      <w:r>
        <w:rPr>
          <w:rFonts w:hint="eastAsia"/>
        </w:rPr>
        <w:t>решения</w:t>
      </w:r>
      <w:r>
        <w:t xml:space="preserve"> </w:t>
      </w:r>
      <w:r>
        <w:rPr>
          <w:rFonts w:hint="eastAsia"/>
        </w:rPr>
        <w:t>задачи</w:t>
      </w:r>
      <w:r>
        <w:t xml:space="preserve"> </w:t>
      </w:r>
      <w:r>
        <w:rPr>
          <w:rFonts w:hint="eastAsia"/>
        </w:rPr>
        <w:t>минимизации</w:t>
      </w:r>
      <w:r>
        <w:t xml:space="preserve"> </w:t>
      </w:r>
      <w:r>
        <w:rPr>
          <w:rFonts w:hint="eastAsia"/>
        </w:rPr>
        <w:t>дебаланса</w:t>
      </w:r>
      <w:r>
        <w:t xml:space="preserve"> </w:t>
      </w:r>
      <w:r>
        <w:rPr>
          <w:rFonts w:hint="eastAsia"/>
        </w:rPr>
        <w:t>автоматизированной</w:t>
      </w:r>
      <w:r>
        <w:t xml:space="preserve"> </w:t>
      </w:r>
      <w:r>
        <w:rPr>
          <w:rFonts w:hint="eastAsia"/>
        </w:rPr>
        <w:t>информационно</w:t>
      </w:r>
      <w:r>
        <w:t>-</w:t>
      </w:r>
      <w:r>
        <w:rPr>
          <w:rFonts w:hint="eastAsia"/>
        </w:rPr>
        <w:t>измерительной</w:t>
      </w:r>
      <w:r>
        <w:t xml:space="preserve"> </w:t>
      </w:r>
      <w:r>
        <w:rPr>
          <w:rFonts w:hint="eastAsia"/>
        </w:rPr>
        <w:t>управляющей</w:t>
      </w:r>
      <w:r>
        <w:t xml:space="preserve"> </w:t>
      </w:r>
      <w:r>
        <w:rPr>
          <w:rFonts w:hint="eastAsia"/>
        </w:rPr>
        <w:t>системы</w:t>
      </w:r>
      <w:r>
        <w:t xml:space="preserve"> </w:t>
      </w:r>
      <w:r>
        <w:rPr>
          <w:rFonts w:hint="eastAsia"/>
        </w:rPr>
        <w:t>учета</w:t>
      </w:r>
      <w:r>
        <w:t xml:space="preserve"> </w:t>
      </w:r>
      <w:r>
        <w:rPr>
          <w:rFonts w:hint="eastAsia"/>
        </w:rPr>
        <w:t>нефтепродуктов</w:t>
      </w:r>
    </w:p>
    <w:p w14:paraId="4382E369" w14:textId="77777777" w:rsidR="00E32FD8" w:rsidRDefault="00E32FD8" w:rsidP="00E32FD8"/>
    <w:p w14:paraId="0F5AFDB4" w14:textId="77777777" w:rsidR="00E32FD8" w:rsidRDefault="00E32FD8" w:rsidP="00E32FD8">
      <w:r>
        <w:rPr>
          <w:rFonts w:hint="eastAsia"/>
        </w:rPr>
        <w:t>Выводы</w:t>
      </w:r>
      <w:r>
        <w:t xml:space="preserve"> </w:t>
      </w:r>
      <w:r>
        <w:rPr>
          <w:rFonts w:hint="eastAsia"/>
        </w:rPr>
        <w:t>по</w:t>
      </w:r>
      <w:r>
        <w:t xml:space="preserve"> </w:t>
      </w:r>
      <w:r>
        <w:rPr>
          <w:rFonts w:hint="eastAsia"/>
        </w:rPr>
        <w:t>главе</w:t>
      </w:r>
    </w:p>
    <w:p w14:paraId="30C38B9A" w14:textId="77777777" w:rsidR="00E32FD8" w:rsidRDefault="00E32FD8" w:rsidP="00E32FD8"/>
    <w:p w14:paraId="58CF6909" w14:textId="77777777" w:rsidR="00E32FD8" w:rsidRDefault="00E32FD8" w:rsidP="00E32FD8">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РАБОТЕ</w:t>
      </w:r>
    </w:p>
    <w:p w14:paraId="27FD7329" w14:textId="77777777" w:rsidR="00E32FD8" w:rsidRDefault="00E32FD8" w:rsidP="00E32FD8"/>
    <w:p w14:paraId="4137AD28" w14:textId="77777777" w:rsidR="00E32FD8" w:rsidRDefault="00E32FD8" w:rsidP="00E32FD8">
      <w:r>
        <w:rPr>
          <w:rFonts w:hint="eastAsia"/>
        </w:rPr>
        <w:t>ПРИНЯТЫЕ</w:t>
      </w:r>
      <w:r>
        <w:t xml:space="preserve"> </w:t>
      </w:r>
      <w:r>
        <w:rPr>
          <w:rFonts w:hint="eastAsia"/>
        </w:rPr>
        <w:t>СОКРАЩЕНИЯ</w:t>
      </w:r>
    </w:p>
    <w:p w14:paraId="0FFAB964" w14:textId="77777777" w:rsidR="00E32FD8" w:rsidRDefault="00E32FD8" w:rsidP="00E32FD8"/>
    <w:p w14:paraId="20A6ED59" w14:textId="77777777" w:rsidR="00E32FD8" w:rsidRDefault="00E32FD8" w:rsidP="00E32FD8">
      <w:r>
        <w:rPr>
          <w:rFonts w:hint="eastAsia"/>
        </w:rPr>
        <w:t>ОСНОВНЫЕ</w:t>
      </w:r>
      <w:r>
        <w:t xml:space="preserve"> </w:t>
      </w:r>
      <w:r>
        <w:rPr>
          <w:rFonts w:hint="eastAsia"/>
        </w:rPr>
        <w:t>ОБОЗНАЧЕНИЯ</w:t>
      </w:r>
    </w:p>
    <w:p w14:paraId="3EEC35C4" w14:textId="77777777" w:rsidR="00E32FD8" w:rsidRDefault="00E32FD8" w:rsidP="00E32FD8"/>
    <w:p w14:paraId="06D77028" w14:textId="77777777" w:rsidR="00E32FD8" w:rsidRDefault="00E32FD8" w:rsidP="00E32FD8">
      <w:r>
        <w:rPr>
          <w:rFonts w:hint="eastAsia"/>
        </w:rPr>
        <w:t>СПИСОК</w:t>
      </w:r>
      <w:r>
        <w:t xml:space="preserve"> </w:t>
      </w:r>
      <w:r>
        <w:rPr>
          <w:rFonts w:hint="eastAsia"/>
        </w:rPr>
        <w:t>ЛИТЕРАТУРЫ</w:t>
      </w:r>
    </w:p>
    <w:p w14:paraId="11F65ABE" w14:textId="77777777" w:rsidR="00E32FD8" w:rsidRDefault="00E32FD8" w:rsidP="00E32FD8"/>
    <w:p w14:paraId="35FFC780" w14:textId="3303E4F2" w:rsidR="00E32FD8" w:rsidRPr="00E32FD8" w:rsidRDefault="00E32FD8" w:rsidP="00E32FD8">
      <w:r>
        <w:rPr>
          <w:rFonts w:hint="eastAsia"/>
        </w:rPr>
        <w:t>ПРИЛОЖЕНИЕ</w:t>
      </w:r>
    </w:p>
    <w:sectPr w:rsidR="00E32FD8" w:rsidRPr="00E32FD8" w:rsidSect="005D11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2824" w14:textId="77777777" w:rsidR="005D11B4" w:rsidRDefault="005D11B4">
      <w:pPr>
        <w:spacing w:after="0" w:line="240" w:lineRule="auto"/>
      </w:pPr>
      <w:r>
        <w:separator/>
      </w:r>
    </w:p>
  </w:endnote>
  <w:endnote w:type="continuationSeparator" w:id="0">
    <w:p w14:paraId="54520375" w14:textId="77777777" w:rsidR="005D11B4" w:rsidRDefault="005D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C68A" w14:textId="77777777" w:rsidR="005D11B4" w:rsidRDefault="005D11B4"/>
    <w:p w14:paraId="660568C8" w14:textId="77777777" w:rsidR="005D11B4" w:rsidRDefault="005D11B4"/>
    <w:p w14:paraId="7891B9E3" w14:textId="77777777" w:rsidR="005D11B4" w:rsidRDefault="005D11B4"/>
    <w:p w14:paraId="099535A0" w14:textId="77777777" w:rsidR="005D11B4" w:rsidRDefault="005D11B4"/>
    <w:p w14:paraId="3C36EDDA" w14:textId="77777777" w:rsidR="005D11B4" w:rsidRDefault="005D11B4"/>
    <w:p w14:paraId="224F9CEA" w14:textId="77777777" w:rsidR="005D11B4" w:rsidRDefault="005D11B4"/>
    <w:p w14:paraId="634372E1" w14:textId="77777777" w:rsidR="005D11B4" w:rsidRDefault="005D11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D15DBF0" wp14:editId="7AA3706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6E42" w14:textId="77777777" w:rsidR="005D11B4" w:rsidRDefault="005D11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15DBF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A06E42" w14:textId="77777777" w:rsidR="005D11B4" w:rsidRDefault="005D11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9B1295" w14:textId="77777777" w:rsidR="005D11B4" w:rsidRDefault="005D11B4"/>
    <w:p w14:paraId="3124A6BC" w14:textId="77777777" w:rsidR="005D11B4" w:rsidRDefault="005D11B4"/>
    <w:p w14:paraId="661D5482" w14:textId="77777777" w:rsidR="005D11B4" w:rsidRDefault="005D11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B1D420A" wp14:editId="5C7B733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50FE" w14:textId="77777777" w:rsidR="005D11B4" w:rsidRDefault="005D11B4"/>
                          <w:p w14:paraId="6C49EF52" w14:textId="77777777" w:rsidR="005D11B4" w:rsidRDefault="005D11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D420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3E250FE" w14:textId="77777777" w:rsidR="005D11B4" w:rsidRDefault="005D11B4"/>
                    <w:p w14:paraId="6C49EF52" w14:textId="77777777" w:rsidR="005D11B4" w:rsidRDefault="005D11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3FF3BE" w14:textId="77777777" w:rsidR="005D11B4" w:rsidRDefault="005D11B4"/>
    <w:p w14:paraId="467684CF" w14:textId="77777777" w:rsidR="005D11B4" w:rsidRDefault="005D11B4">
      <w:pPr>
        <w:rPr>
          <w:sz w:val="2"/>
          <w:szCs w:val="2"/>
        </w:rPr>
      </w:pPr>
    </w:p>
    <w:p w14:paraId="4BD1C94C" w14:textId="77777777" w:rsidR="005D11B4" w:rsidRDefault="005D11B4"/>
    <w:p w14:paraId="4A24491E" w14:textId="77777777" w:rsidR="005D11B4" w:rsidRDefault="005D11B4">
      <w:pPr>
        <w:spacing w:after="0" w:line="240" w:lineRule="auto"/>
      </w:pPr>
    </w:p>
  </w:footnote>
  <w:footnote w:type="continuationSeparator" w:id="0">
    <w:p w14:paraId="4832AD64" w14:textId="77777777" w:rsidR="005D11B4" w:rsidRDefault="005D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4"/>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31287</TotalTime>
  <Pages>8</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4121</cp:revision>
  <cp:lastPrinted>2009-02-06T05:36:00Z</cp:lastPrinted>
  <dcterms:created xsi:type="dcterms:W3CDTF">2024-01-07T13:43:00Z</dcterms:created>
  <dcterms:modified xsi:type="dcterms:W3CDTF">2024-02-28T20:53:00Z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