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BE294" w14:textId="323D69C0" w:rsidR="00977307" w:rsidRDefault="003E6316" w:rsidP="003E6316">
      <w:pPr>
        <w:rPr>
          <w:lang w:val="ru-RU"/>
        </w:rPr>
      </w:pPr>
      <w:r w:rsidRPr="003E6316">
        <w:rPr>
          <w:rFonts w:hint="eastAsia"/>
        </w:rPr>
        <w:t>Потапов</w:t>
      </w:r>
      <w:r w:rsidRPr="003E6316">
        <w:t xml:space="preserve">, </w:t>
      </w:r>
      <w:r w:rsidRPr="003E6316">
        <w:rPr>
          <w:rFonts w:hint="eastAsia"/>
        </w:rPr>
        <w:t>Станислав</w:t>
      </w:r>
      <w:r w:rsidRPr="003E6316">
        <w:t xml:space="preserve"> </w:t>
      </w:r>
      <w:r w:rsidRPr="003E6316">
        <w:rPr>
          <w:rFonts w:hint="eastAsia"/>
        </w:rPr>
        <w:t>Олегович</w:t>
      </w:r>
      <w:r>
        <w:rPr>
          <w:lang w:val="ru-RU"/>
        </w:rPr>
        <w:t xml:space="preserve"> </w:t>
      </w:r>
      <w:r w:rsidRPr="003E6316">
        <w:rPr>
          <w:rFonts w:hint="eastAsia"/>
          <w:lang w:val="ru-RU"/>
        </w:rPr>
        <w:t>Первичная</w:t>
      </w:r>
      <w:r w:rsidRPr="003E6316">
        <w:rPr>
          <w:lang w:val="ru-RU"/>
        </w:rPr>
        <w:t xml:space="preserve"> </w:t>
      </w:r>
      <w:r w:rsidRPr="003E6316">
        <w:rPr>
          <w:rFonts w:hint="eastAsia"/>
          <w:lang w:val="ru-RU"/>
        </w:rPr>
        <w:t>медико</w:t>
      </w:r>
      <w:r w:rsidRPr="003E6316">
        <w:rPr>
          <w:lang w:val="ru-RU"/>
        </w:rPr>
        <w:t>-</w:t>
      </w:r>
      <w:r w:rsidRPr="003E6316">
        <w:rPr>
          <w:rFonts w:hint="eastAsia"/>
          <w:lang w:val="ru-RU"/>
        </w:rPr>
        <w:t>санитарная</w:t>
      </w:r>
      <w:r w:rsidRPr="003E6316">
        <w:rPr>
          <w:lang w:val="ru-RU"/>
        </w:rPr>
        <w:t xml:space="preserve"> </w:t>
      </w:r>
      <w:r w:rsidRPr="003E6316">
        <w:rPr>
          <w:rFonts w:hint="eastAsia"/>
          <w:lang w:val="ru-RU"/>
        </w:rPr>
        <w:t>помощь</w:t>
      </w:r>
      <w:r w:rsidRPr="003E6316">
        <w:rPr>
          <w:lang w:val="ru-RU"/>
        </w:rPr>
        <w:t xml:space="preserve"> </w:t>
      </w:r>
      <w:r w:rsidRPr="003E6316">
        <w:rPr>
          <w:rFonts w:hint="eastAsia"/>
          <w:lang w:val="ru-RU"/>
        </w:rPr>
        <w:t>при</w:t>
      </w:r>
      <w:r w:rsidRPr="003E6316">
        <w:rPr>
          <w:lang w:val="ru-RU"/>
        </w:rPr>
        <w:t xml:space="preserve"> </w:t>
      </w:r>
      <w:r w:rsidRPr="003E6316">
        <w:rPr>
          <w:rFonts w:hint="eastAsia"/>
          <w:lang w:val="ru-RU"/>
        </w:rPr>
        <w:t>онкологических</w:t>
      </w:r>
      <w:r w:rsidRPr="003E6316">
        <w:rPr>
          <w:lang w:val="ru-RU"/>
        </w:rPr>
        <w:t xml:space="preserve"> </w:t>
      </w:r>
      <w:r w:rsidRPr="003E6316">
        <w:rPr>
          <w:rFonts w:hint="eastAsia"/>
          <w:lang w:val="ru-RU"/>
        </w:rPr>
        <w:t>заболеваниях</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мероприятия</w:t>
      </w:r>
      <w:r w:rsidRPr="003E6316">
        <w:rPr>
          <w:lang w:val="ru-RU"/>
        </w:rPr>
        <w:t xml:space="preserve"> </w:t>
      </w:r>
      <w:r w:rsidRPr="003E6316">
        <w:rPr>
          <w:rFonts w:hint="eastAsia"/>
          <w:lang w:val="ru-RU"/>
        </w:rPr>
        <w:t>по</w:t>
      </w:r>
      <w:r w:rsidRPr="003E6316">
        <w:rPr>
          <w:lang w:val="ru-RU"/>
        </w:rPr>
        <w:t xml:space="preserve"> </w:t>
      </w:r>
      <w:r w:rsidRPr="003E6316">
        <w:rPr>
          <w:rFonts w:hint="eastAsia"/>
          <w:lang w:val="ru-RU"/>
        </w:rPr>
        <w:t>ее</w:t>
      </w:r>
      <w:r w:rsidRPr="003E6316">
        <w:rPr>
          <w:lang w:val="ru-RU"/>
        </w:rPr>
        <w:t xml:space="preserve"> </w:t>
      </w:r>
      <w:r w:rsidRPr="003E6316">
        <w:rPr>
          <w:rFonts w:hint="eastAsia"/>
          <w:lang w:val="ru-RU"/>
        </w:rPr>
        <w:t>совершенствованию</w:t>
      </w:r>
    </w:p>
    <w:p w14:paraId="5DE86DF3" w14:textId="77777777" w:rsidR="003E6316" w:rsidRPr="003E6316" w:rsidRDefault="003E6316" w:rsidP="003E6316">
      <w:pPr>
        <w:rPr>
          <w:lang w:val="ru-RU"/>
        </w:rPr>
      </w:pPr>
      <w:r w:rsidRPr="003E6316">
        <w:rPr>
          <w:rFonts w:hint="eastAsia"/>
          <w:lang w:val="ru-RU"/>
        </w:rPr>
        <w:t>ОГЛАВЛЕНИЕ</w:t>
      </w:r>
      <w:r w:rsidRPr="003E6316">
        <w:rPr>
          <w:lang w:val="ru-RU"/>
        </w:rPr>
        <w:t xml:space="preserve"> </w:t>
      </w:r>
      <w:r w:rsidRPr="003E6316">
        <w:rPr>
          <w:rFonts w:hint="eastAsia"/>
          <w:lang w:val="ru-RU"/>
        </w:rPr>
        <w:t>ДИССЕРТАЦИИ</w:t>
      </w:r>
    </w:p>
    <w:p w14:paraId="38CED8FF" w14:textId="77777777" w:rsidR="003E6316" w:rsidRPr="003E6316" w:rsidRDefault="003E6316" w:rsidP="003E6316">
      <w:pPr>
        <w:rPr>
          <w:lang w:val="ru-RU"/>
        </w:rPr>
      </w:pPr>
      <w:r w:rsidRPr="003E6316">
        <w:rPr>
          <w:rFonts w:hint="eastAsia"/>
          <w:lang w:val="ru-RU"/>
        </w:rPr>
        <w:t>кандидат</w:t>
      </w:r>
      <w:r w:rsidRPr="003E6316">
        <w:rPr>
          <w:lang w:val="ru-RU"/>
        </w:rPr>
        <w:t xml:space="preserve"> </w:t>
      </w:r>
      <w:r w:rsidRPr="003E6316">
        <w:rPr>
          <w:rFonts w:hint="eastAsia"/>
          <w:lang w:val="ru-RU"/>
        </w:rPr>
        <w:t>наук</w:t>
      </w:r>
      <w:r w:rsidRPr="003E6316">
        <w:rPr>
          <w:lang w:val="ru-RU"/>
        </w:rPr>
        <w:t xml:space="preserve"> </w:t>
      </w:r>
      <w:r w:rsidRPr="003E6316">
        <w:rPr>
          <w:rFonts w:hint="eastAsia"/>
          <w:lang w:val="ru-RU"/>
        </w:rPr>
        <w:t>Потапов</w:t>
      </w:r>
      <w:r w:rsidRPr="003E6316">
        <w:rPr>
          <w:lang w:val="ru-RU"/>
        </w:rPr>
        <w:t xml:space="preserve">, </w:t>
      </w:r>
      <w:r w:rsidRPr="003E6316">
        <w:rPr>
          <w:rFonts w:hint="eastAsia"/>
          <w:lang w:val="ru-RU"/>
        </w:rPr>
        <w:t>Станислав</w:t>
      </w:r>
      <w:r w:rsidRPr="003E6316">
        <w:rPr>
          <w:lang w:val="ru-RU"/>
        </w:rPr>
        <w:t xml:space="preserve"> </w:t>
      </w:r>
      <w:r w:rsidRPr="003E6316">
        <w:rPr>
          <w:rFonts w:hint="eastAsia"/>
          <w:lang w:val="ru-RU"/>
        </w:rPr>
        <w:t>Олегович</w:t>
      </w:r>
    </w:p>
    <w:p w14:paraId="726780AE" w14:textId="77777777" w:rsidR="003E6316" w:rsidRPr="003E6316" w:rsidRDefault="003E6316" w:rsidP="003E6316">
      <w:pPr>
        <w:rPr>
          <w:lang w:val="ru-RU"/>
        </w:rPr>
      </w:pPr>
      <w:r w:rsidRPr="003E6316">
        <w:rPr>
          <w:rFonts w:hint="eastAsia"/>
          <w:lang w:val="ru-RU"/>
        </w:rPr>
        <w:t>ОГЛАВЛЕНИЕ</w:t>
      </w:r>
    </w:p>
    <w:p w14:paraId="07C08F72" w14:textId="77777777" w:rsidR="003E6316" w:rsidRPr="003E6316" w:rsidRDefault="003E6316" w:rsidP="003E6316">
      <w:pPr>
        <w:rPr>
          <w:lang w:val="ru-RU"/>
        </w:rPr>
      </w:pPr>
    </w:p>
    <w:p w14:paraId="014BC230" w14:textId="77777777" w:rsidR="003E6316" w:rsidRPr="003E6316" w:rsidRDefault="003E6316" w:rsidP="003E6316">
      <w:pPr>
        <w:rPr>
          <w:lang w:val="ru-RU"/>
        </w:rPr>
      </w:pPr>
      <w:r w:rsidRPr="003E6316">
        <w:rPr>
          <w:lang w:val="ru-RU"/>
        </w:rPr>
        <w:t xml:space="preserve">1. </w:t>
      </w:r>
      <w:r w:rsidRPr="003E6316">
        <w:rPr>
          <w:rFonts w:hint="eastAsia"/>
          <w:lang w:val="ru-RU"/>
        </w:rPr>
        <w:t>ВВЕДЕНИЕ</w:t>
      </w:r>
    </w:p>
    <w:p w14:paraId="526560A3" w14:textId="77777777" w:rsidR="003E6316" w:rsidRPr="003E6316" w:rsidRDefault="003E6316" w:rsidP="003E6316">
      <w:pPr>
        <w:rPr>
          <w:lang w:val="ru-RU"/>
        </w:rPr>
      </w:pPr>
    </w:p>
    <w:p w14:paraId="163925B6" w14:textId="77777777" w:rsidR="003E6316" w:rsidRPr="003E6316" w:rsidRDefault="003E6316" w:rsidP="003E6316">
      <w:pPr>
        <w:rPr>
          <w:lang w:val="ru-RU"/>
        </w:rPr>
      </w:pPr>
      <w:r w:rsidRPr="003E6316">
        <w:rPr>
          <w:lang w:val="ru-RU"/>
        </w:rPr>
        <w:t xml:space="preserve">2. </w:t>
      </w:r>
      <w:r w:rsidRPr="003E6316">
        <w:rPr>
          <w:rFonts w:hint="eastAsia"/>
          <w:lang w:val="ru-RU"/>
        </w:rPr>
        <w:t>Глава</w:t>
      </w:r>
      <w:r w:rsidRPr="003E6316">
        <w:rPr>
          <w:lang w:val="ru-RU"/>
        </w:rPr>
        <w:t xml:space="preserve"> 1. </w:t>
      </w:r>
      <w:r w:rsidRPr="003E6316">
        <w:rPr>
          <w:rFonts w:hint="eastAsia"/>
          <w:lang w:val="ru-RU"/>
        </w:rPr>
        <w:t>МЕДИКО</w:t>
      </w:r>
      <w:r w:rsidRPr="003E6316">
        <w:rPr>
          <w:lang w:val="ru-RU"/>
        </w:rPr>
        <w:t>-</w:t>
      </w:r>
      <w:r w:rsidRPr="003E6316">
        <w:rPr>
          <w:rFonts w:hint="eastAsia"/>
          <w:lang w:val="ru-RU"/>
        </w:rPr>
        <w:t>СОЦИАЛЬНЫЕ</w:t>
      </w:r>
      <w:r w:rsidRPr="003E6316">
        <w:rPr>
          <w:lang w:val="ru-RU"/>
        </w:rPr>
        <w:t xml:space="preserve"> </w:t>
      </w:r>
      <w:r w:rsidRPr="003E6316">
        <w:rPr>
          <w:rFonts w:hint="eastAsia"/>
          <w:lang w:val="ru-RU"/>
        </w:rPr>
        <w:t>АСПЕКТЫ</w:t>
      </w:r>
      <w:r w:rsidRPr="003E6316">
        <w:rPr>
          <w:lang w:val="ru-RU"/>
        </w:rPr>
        <w:t xml:space="preserve"> </w:t>
      </w:r>
      <w:r w:rsidRPr="003E6316">
        <w:rPr>
          <w:rFonts w:hint="eastAsia"/>
          <w:lang w:val="ru-RU"/>
        </w:rPr>
        <w:t>ЗЛОКАЧЕСТВЕННЫХ</w:t>
      </w:r>
      <w:r w:rsidRPr="003E6316">
        <w:rPr>
          <w:lang w:val="ru-RU"/>
        </w:rPr>
        <w:t xml:space="preserve"> </w:t>
      </w:r>
      <w:r w:rsidRPr="003E6316">
        <w:rPr>
          <w:rFonts w:hint="eastAsia"/>
          <w:lang w:val="ru-RU"/>
        </w:rPr>
        <w:t>НОВООБРАЗОВАНИЙ</w:t>
      </w:r>
    </w:p>
    <w:p w14:paraId="2968638D" w14:textId="77777777" w:rsidR="003E6316" w:rsidRPr="003E6316" w:rsidRDefault="003E6316" w:rsidP="003E6316">
      <w:pPr>
        <w:rPr>
          <w:lang w:val="ru-RU"/>
        </w:rPr>
      </w:pPr>
    </w:p>
    <w:p w14:paraId="24BFE70D" w14:textId="77777777" w:rsidR="003E6316" w:rsidRPr="003E6316" w:rsidRDefault="003E6316" w:rsidP="003E6316">
      <w:pPr>
        <w:rPr>
          <w:lang w:val="ru-RU"/>
        </w:rPr>
      </w:pPr>
      <w:r w:rsidRPr="003E6316">
        <w:rPr>
          <w:lang w:val="ru-RU"/>
        </w:rPr>
        <w:t xml:space="preserve">3. 1.1. </w:t>
      </w:r>
      <w:r w:rsidRPr="003E6316">
        <w:rPr>
          <w:rFonts w:hint="eastAsia"/>
          <w:lang w:val="ru-RU"/>
        </w:rPr>
        <w:t>Заболеваемость</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смертность</w:t>
      </w:r>
      <w:r w:rsidRPr="003E6316">
        <w:rPr>
          <w:lang w:val="ru-RU"/>
        </w:rPr>
        <w:t xml:space="preserve"> </w:t>
      </w:r>
      <w:r w:rsidRPr="003E6316">
        <w:rPr>
          <w:rFonts w:hint="eastAsia"/>
          <w:lang w:val="ru-RU"/>
        </w:rPr>
        <w:t>населения</w:t>
      </w:r>
      <w:r w:rsidRPr="003E6316">
        <w:rPr>
          <w:lang w:val="ru-RU"/>
        </w:rPr>
        <w:t xml:space="preserve"> </w:t>
      </w:r>
      <w:r w:rsidRPr="003E6316">
        <w:rPr>
          <w:rFonts w:hint="eastAsia"/>
          <w:lang w:val="ru-RU"/>
        </w:rPr>
        <w:t>от</w:t>
      </w:r>
      <w:r w:rsidRPr="003E6316">
        <w:rPr>
          <w:lang w:val="ru-RU"/>
        </w:rPr>
        <w:t xml:space="preserve"> </w:t>
      </w:r>
      <w:r w:rsidRPr="003E6316">
        <w:rPr>
          <w:rFonts w:hint="eastAsia"/>
          <w:lang w:val="ru-RU"/>
        </w:rPr>
        <w:t>злокачественных</w:t>
      </w:r>
      <w:r w:rsidRPr="003E6316">
        <w:rPr>
          <w:lang w:val="ru-RU"/>
        </w:rPr>
        <w:t xml:space="preserve"> </w:t>
      </w:r>
      <w:r w:rsidRPr="003E6316">
        <w:rPr>
          <w:rFonts w:hint="eastAsia"/>
          <w:lang w:val="ru-RU"/>
        </w:rPr>
        <w:t>новообразований</w:t>
      </w:r>
      <w:r w:rsidRPr="003E6316">
        <w:rPr>
          <w:lang w:val="ru-RU"/>
        </w:rPr>
        <w:t xml:space="preserve">: </w:t>
      </w:r>
      <w:r w:rsidRPr="003E6316">
        <w:rPr>
          <w:rFonts w:hint="eastAsia"/>
          <w:lang w:val="ru-RU"/>
        </w:rPr>
        <w:t>уровень</w:t>
      </w:r>
      <w:r w:rsidRPr="003E6316">
        <w:rPr>
          <w:lang w:val="ru-RU"/>
        </w:rPr>
        <w:t xml:space="preserve">, </w:t>
      </w:r>
      <w:r w:rsidRPr="003E6316">
        <w:rPr>
          <w:rFonts w:hint="eastAsia"/>
          <w:lang w:val="ru-RU"/>
        </w:rPr>
        <w:t>структура</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динамика</w:t>
      </w:r>
      <w:r w:rsidRPr="003E6316">
        <w:rPr>
          <w:lang w:val="ru-RU"/>
        </w:rPr>
        <w:t xml:space="preserve"> </w:t>
      </w:r>
      <w:r w:rsidRPr="003E6316">
        <w:rPr>
          <w:rFonts w:hint="eastAsia"/>
          <w:lang w:val="ru-RU"/>
        </w:rPr>
        <w:t>показателей</w:t>
      </w:r>
    </w:p>
    <w:p w14:paraId="710F947E" w14:textId="77777777" w:rsidR="003E6316" w:rsidRPr="003E6316" w:rsidRDefault="003E6316" w:rsidP="003E6316">
      <w:pPr>
        <w:rPr>
          <w:lang w:val="ru-RU"/>
        </w:rPr>
      </w:pPr>
    </w:p>
    <w:p w14:paraId="7DC09D81" w14:textId="77777777" w:rsidR="003E6316" w:rsidRPr="003E6316" w:rsidRDefault="003E6316" w:rsidP="003E6316">
      <w:pPr>
        <w:rPr>
          <w:lang w:val="ru-RU"/>
        </w:rPr>
      </w:pPr>
      <w:r w:rsidRPr="003E6316">
        <w:rPr>
          <w:lang w:val="ru-RU"/>
        </w:rPr>
        <w:t xml:space="preserve">4. 1.2. </w:t>
      </w:r>
      <w:r w:rsidRPr="003E6316">
        <w:rPr>
          <w:rFonts w:hint="eastAsia"/>
          <w:lang w:val="ru-RU"/>
        </w:rPr>
        <w:t>Современные</w:t>
      </w:r>
      <w:r w:rsidRPr="003E6316">
        <w:rPr>
          <w:lang w:val="ru-RU"/>
        </w:rPr>
        <w:t xml:space="preserve"> </w:t>
      </w:r>
      <w:r w:rsidRPr="003E6316">
        <w:rPr>
          <w:rFonts w:hint="eastAsia"/>
          <w:lang w:val="ru-RU"/>
        </w:rPr>
        <w:t>позиции</w:t>
      </w:r>
      <w:r w:rsidRPr="003E6316">
        <w:rPr>
          <w:lang w:val="ru-RU"/>
        </w:rPr>
        <w:t xml:space="preserve"> </w:t>
      </w:r>
      <w:r w:rsidRPr="003E6316">
        <w:rPr>
          <w:rFonts w:hint="eastAsia"/>
          <w:lang w:val="ru-RU"/>
        </w:rPr>
        <w:t>к</w:t>
      </w:r>
      <w:r w:rsidRPr="003E6316">
        <w:rPr>
          <w:lang w:val="ru-RU"/>
        </w:rPr>
        <w:t xml:space="preserve"> </w:t>
      </w:r>
      <w:r w:rsidRPr="003E6316">
        <w:rPr>
          <w:rFonts w:hint="eastAsia"/>
          <w:lang w:val="ru-RU"/>
        </w:rPr>
        <w:t>рассмотрению</w:t>
      </w:r>
      <w:r w:rsidRPr="003E6316">
        <w:rPr>
          <w:lang w:val="ru-RU"/>
        </w:rPr>
        <w:t xml:space="preserve"> </w:t>
      </w:r>
      <w:r w:rsidRPr="003E6316">
        <w:rPr>
          <w:rFonts w:hint="eastAsia"/>
          <w:lang w:val="ru-RU"/>
        </w:rPr>
        <w:t>причин</w:t>
      </w:r>
      <w:r w:rsidRPr="003E6316">
        <w:rPr>
          <w:lang w:val="ru-RU"/>
        </w:rPr>
        <w:t xml:space="preserve"> </w:t>
      </w:r>
      <w:r w:rsidRPr="003E6316">
        <w:rPr>
          <w:rFonts w:hint="eastAsia"/>
          <w:lang w:val="ru-RU"/>
        </w:rPr>
        <w:t>высокой</w:t>
      </w:r>
      <w:r w:rsidRPr="003E6316">
        <w:rPr>
          <w:lang w:val="ru-RU"/>
        </w:rPr>
        <w:t xml:space="preserve"> </w:t>
      </w:r>
      <w:r w:rsidRPr="003E6316">
        <w:rPr>
          <w:rFonts w:hint="eastAsia"/>
          <w:lang w:val="ru-RU"/>
        </w:rPr>
        <w:t>заболеваемости</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смертности</w:t>
      </w:r>
      <w:r w:rsidRPr="003E6316">
        <w:rPr>
          <w:lang w:val="ru-RU"/>
        </w:rPr>
        <w:t xml:space="preserve"> </w:t>
      </w:r>
      <w:r w:rsidRPr="003E6316">
        <w:rPr>
          <w:rFonts w:hint="eastAsia"/>
          <w:lang w:val="ru-RU"/>
        </w:rPr>
        <w:t>населения</w:t>
      </w:r>
      <w:r w:rsidRPr="003E6316">
        <w:rPr>
          <w:lang w:val="ru-RU"/>
        </w:rPr>
        <w:t xml:space="preserve"> </w:t>
      </w:r>
      <w:r w:rsidRPr="003E6316">
        <w:rPr>
          <w:rFonts w:hint="eastAsia"/>
          <w:lang w:val="ru-RU"/>
        </w:rPr>
        <w:t>от</w:t>
      </w:r>
      <w:r w:rsidRPr="003E6316">
        <w:rPr>
          <w:lang w:val="ru-RU"/>
        </w:rPr>
        <w:t xml:space="preserve"> </w:t>
      </w:r>
      <w:r w:rsidRPr="003E6316">
        <w:rPr>
          <w:rFonts w:hint="eastAsia"/>
          <w:lang w:val="ru-RU"/>
        </w:rPr>
        <w:t>злокачественных</w:t>
      </w:r>
      <w:r w:rsidRPr="003E6316">
        <w:rPr>
          <w:lang w:val="ru-RU"/>
        </w:rPr>
        <w:t xml:space="preserve"> </w:t>
      </w:r>
      <w:r w:rsidRPr="003E6316">
        <w:rPr>
          <w:rFonts w:hint="eastAsia"/>
          <w:lang w:val="ru-RU"/>
        </w:rPr>
        <w:t>новообразований</w:t>
      </w:r>
    </w:p>
    <w:p w14:paraId="61676841" w14:textId="77777777" w:rsidR="003E6316" w:rsidRPr="003E6316" w:rsidRDefault="003E6316" w:rsidP="003E6316">
      <w:pPr>
        <w:rPr>
          <w:lang w:val="ru-RU"/>
        </w:rPr>
      </w:pPr>
    </w:p>
    <w:p w14:paraId="57177255" w14:textId="77777777" w:rsidR="003E6316" w:rsidRPr="003E6316" w:rsidRDefault="003E6316" w:rsidP="003E6316">
      <w:pPr>
        <w:rPr>
          <w:lang w:val="ru-RU"/>
        </w:rPr>
      </w:pPr>
      <w:r w:rsidRPr="003E6316">
        <w:rPr>
          <w:lang w:val="ru-RU"/>
        </w:rPr>
        <w:t xml:space="preserve">5. 1.3 </w:t>
      </w:r>
      <w:r w:rsidRPr="003E6316">
        <w:rPr>
          <w:rFonts w:hint="eastAsia"/>
          <w:lang w:val="ru-RU"/>
        </w:rPr>
        <w:t>Первичная</w:t>
      </w:r>
      <w:r w:rsidRPr="003E6316">
        <w:rPr>
          <w:lang w:val="ru-RU"/>
        </w:rPr>
        <w:t xml:space="preserve"> </w:t>
      </w:r>
      <w:r w:rsidRPr="003E6316">
        <w:rPr>
          <w:rFonts w:hint="eastAsia"/>
          <w:lang w:val="ru-RU"/>
        </w:rPr>
        <w:t>медико</w:t>
      </w:r>
      <w:r w:rsidRPr="003E6316">
        <w:rPr>
          <w:lang w:val="ru-RU"/>
        </w:rPr>
        <w:t>-</w:t>
      </w:r>
      <w:r w:rsidRPr="003E6316">
        <w:rPr>
          <w:rFonts w:hint="eastAsia"/>
          <w:lang w:val="ru-RU"/>
        </w:rPr>
        <w:t>санитарная</w:t>
      </w:r>
      <w:r w:rsidRPr="003E6316">
        <w:rPr>
          <w:lang w:val="ru-RU"/>
        </w:rPr>
        <w:t xml:space="preserve"> </w:t>
      </w:r>
      <w:r w:rsidRPr="003E6316">
        <w:rPr>
          <w:rFonts w:hint="eastAsia"/>
          <w:lang w:val="ru-RU"/>
        </w:rPr>
        <w:t>помощь</w:t>
      </w:r>
      <w:r w:rsidRPr="003E6316">
        <w:rPr>
          <w:lang w:val="ru-RU"/>
        </w:rPr>
        <w:t xml:space="preserve"> </w:t>
      </w:r>
      <w:r w:rsidRPr="003E6316">
        <w:rPr>
          <w:rFonts w:hint="eastAsia"/>
          <w:lang w:val="ru-RU"/>
        </w:rPr>
        <w:t>пациентам</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злокачественными</w:t>
      </w:r>
      <w:r w:rsidRPr="003E6316">
        <w:rPr>
          <w:lang w:val="ru-RU"/>
        </w:rPr>
        <w:t xml:space="preserve"> </w:t>
      </w:r>
      <w:r w:rsidRPr="003E6316">
        <w:rPr>
          <w:rFonts w:hint="eastAsia"/>
          <w:lang w:val="ru-RU"/>
        </w:rPr>
        <w:t>новообразованиями</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результаты</w:t>
      </w:r>
      <w:r w:rsidRPr="003E6316">
        <w:rPr>
          <w:lang w:val="ru-RU"/>
        </w:rPr>
        <w:t xml:space="preserve"> </w:t>
      </w:r>
      <w:r w:rsidRPr="003E6316">
        <w:rPr>
          <w:rFonts w:hint="eastAsia"/>
          <w:lang w:val="ru-RU"/>
        </w:rPr>
        <w:t>их</w:t>
      </w:r>
      <w:r w:rsidRPr="003E6316">
        <w:rPr>
          <w:lang w:val="ru-RU"/>
        </w:rPr>
        <w:t xml:space="preserve"> </w:t>
      </w:r>
      <w:r w:rsidRPr="003E6316">
        <w:rPr>
          <w:rFonts w:hint="eastAsia"/>
          <w:lang w:val="ru-RU"/>
        </w:rPr>
        <w:t>эффективности</w:t>
      </w:r>
    </w:p>
    <w:p w14:paraId="398A1639" w14:textId="77777777" w:rsidR="003E6316" w:rsidRPr="003E6316" w:rsidRDefault="003E6316" w:rsidP="003E6316">
      <w:pPr>
        <w:rPr>
          <w:lang w:val="ru-RU"/>
        </w:rPr>
      </w:pPr>
    </w:p>
    <w:p w14:paraId="01835F67" w14:textId="77777777" w:rsidR="003E6316" w:rsidRPr="003E6316" w:rsidRDefault="003E6316" w:rsidP="003E6316">
      <w:pPr>
        <w:rPr>
          <w:lang w:val="ru-RU"/>
        </w:rPr>
      </w:pPr>
      <w:r w:rsidRPr="003E6316">
        <w:rPr>
          <w:lang w:val="ru-RU"/>
        </w:rPr>
        <w:t xml:space="preserve">6. </w:t>
      </w:r>
      <w:r w:rsidRPr="003E6316">
        <w:rPr>
          <w:rFonts w:hint="eastAsia"/>
          <w:lang w:val="ru-RU"/>
        </w:rPr>
        <w:t>ГЛАВА</w:t>
      </w:r>
      <w:r w:rsidRPr="003E6316">
        <w:rPr>
          <w:lang w:val="ru-RU"/>
        </w:rPr>
        <w:t xml:space="preserve"> 2. </w:t>
      </w:r>
      <w:r w:rsidRPr="003E6316">
        <w:rPr>
          <w:rFonts w:hint="eastAsia"/>
          <w:lang w:val="ru-RU"/>
        </w:rPr>
        <w:t>ПРОГРАММА</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МЕТОДЫ</w:t>
      </w:r>
      <w:r w:rsidRPr="003E6316">
        <w:rPr>
          <w:lang w:val="ru-RU"/>
        </w:rPr>
        <w:t xml:space="preserve"> </w:t>
      </w:r>
      <w:r w:rsidRPr="003E6316">
        <w:rPr>
          <w:rFonts w:hint="eastAsia"/>
          <w:lang w:val="ru-RU"/>
        </w:rPr>
        <w:t>ИССЛЕДОВАНИЯ</w:t>
      </w:r>
    </w:p>
    <w:p w14:paraId="27EFABF7" w14:textId="77777777" w:rsidR="003E6316" w:rsidRPr="003E6316" w:rsidRDefault="003E6316" w:rsidP="003E6316">
      <w:pPr>
        <w:rPr>
          <w:lang w:val="ru-RU"/>
        </w:rPr>
      </w:pPr>
    </w:p>
    <w:p w14:paraId="30A4E964" w14:textId="77777777" w:rsidR="003E6316" w:rsidRPr="003E6316" w:rsidRDefault="003E6316" w:rsidP="003E6316">
      <w:pPr>
        <w:rPr>
          <w:lang w:val="ru-RU"/>
        </w:rPr>
      </w:pPr>
      <w:r w:rsidRPr="003E6316">
        <w:rPr>
          <w:lang w:val="ru-RU"/>
        </w:rPr>
        <w:t xml:space="preserve">7. 2.1. </w:t>
      </w:r>
      <w:r w:rsidRPr="003E6316">
        <w:rPr>
          <w:rFonts w:hint="eastAsia"/>
          <w:lang w:val="ru-RU"/>
        </w:rPr>
        <w:t>Характеристика</w:t>
      </w:r>
      <w:r w:rsidRPr="003E6316">
        <w:rPr>
          <w:lang w:val="ru-RU"/>
        </w:rPr>
        <w:t xml:space="preserve"> </w:t>
      </w:r>
      <w:r w:rsidRPr="003E6316">
        <w:rPr>
          <w:rFonts w:hint="eastAsia"/>
          <w:lang w:val="ru-RU"/>
        </w:rPr>
        <w:t>показателей</w:t>
      </w:r>
      <w:r w:rsidRPr="003E6316">
        <w:rPr>
          <w:lang w:val="ru-RU"/>
        </w:rPr>
        <w:t xml:space="preserve"> </w:t>
      </w:r>
      <w:r w:rsidRPr="003E6316">
        <w:rPr>
          <w:rFonts w:hint="eastAsia"/>
          <w:lang w:val="ru-RU"/>
        </w:rPr>
        <w:t>состояния</w:t>
      </w:r>
      <w:r w:rsidRPr="003E6316">
        <w:rPr>
          <w:lang w:val="ru-RU"/>
        </w:rPr>
        <w:t xml:space="preserve"> </w:t>
      </w:r>
      <w:r w:rsidRPr="003E6316">
        <w:rPr>
          <w:rFonts w:hint="eastAsia"/>
          <w:lang w:val="ru-RU"/>
        </w:rPr>
        <w:t>здоровья</w:t>
      </w:r>
      <w:r w:rsidRPr="003E6316">
        <w:rPr>
          <w:lang w:val="ru-RU"/>
        </w:rPr>
        <w:t xml:space="preserve"> </w:t>
      </w:r>
      <w:r w:rsidRPr="003E6316">
        <w:rPr>
          <w:rFonts w:hint="eastAsia"/>
          <w:lang w:val="ru-RU"/>
        </w:rPr>
        <w:t>населения</w:t>
      </w:r>
      <w:r w:rsidRPr="003E6316">
        <w:rPr>
          <w:lang w:val="ru-RU"/>
        </w:rPr>
        <w:t xml:space="preserve"> </w:t>
      </w:r>
      <w:r w:rsidRPr="003E6316">
        <w:rPr>
          <w:rFonts w:hint="eastAsia"/>
          <w:lang w:val="ru-RU"/>
        </w:rPr>
        <w:t>г</w:t>
      </w:r>
      <w:r w:rsidRPr="003E6316">
        <w:rPr>
          <w:lang w:val="ru-RU"/>
        </w:rPr>
        <w:t xml:space="preserve">. </w:t>
      </w:r>
      <w:r w:rsidRPr="003E6316">
        <w:rPr>
          <w:rFonts w:hint="eastAsia"/>
          <w:lang w:val="ru-RU"/>
        </w:rPr>
        <w:t>Уфы</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организации</w:t>
      </w:r>
      <w:r w:rsidRPr="003E6316">
        <w:rPr>
          <w:lang w:val="ru-RU"/>
        </w:rPr>
        <w:t xml:space="preserve"> </w:t>
      </w:r>
      <w:r w:rsidRPr="003E6316">
        <w:rPr>
          <w:rFonts w:hint="eastAsia"/>
          <w:lang w:val="ru-RU"/>
        </w:rPr>
        <w:t>онкологической</w:t>
      </w:r>
      <w:r w:rsidRPr="003E6316">
        <w:rPr>
          <w:lang w:val="ru-RU"/>
        </w:rPr>
        <w:t xml:space="preserve"> </w:t>
      </w:r>
      <w:r w:rsidRPr="003E6316">
        <w:rPr>
          <w:rFonts w:hint="eastAsia"/>
          <w:lang w:val="ru-RU"/>
        </w:rPr>
        <w:t>помощи</w:t>
      </w:r>
    </w:p>
    <w:p w14:paraId="419A6B52" w14:textId="77777777" w:rsidR="003E6316" w:rsidRPr="003E6316" w:rsidRDefault="003E6316" w:rsidP="003E6316">
      <w:pPr>
        <w:rPr>
          <w:lang w:val="ru-RU"/>
        </w:rPr>
      </w:pPr>
    </w:p>
    <w:p w14:paraId="5C13FDA5" w14:textId="77777777" w:rsidR="003E6316" w:rsidRPr="003E6316" w:rsidRDefault="003E6316" w:rsidP="003E6316">
      <w:pPr>
        <w:rPr>
          <w:lang w:val="ru-RU"/>
        </w:rPr>
      </w:pPr>
      <w:r w:rsidRPr="003E6316">
        <w:rPr>
          <w:lang w:val="ru-RU"/>
        </w:rPr>
        <w:t xml:space="preserve">8. 2.2. </w:t>
      </w:r>
      <w:r w:rsidRPr="003E6316">
        <w:rPr>
          <w:rFonts w:hint="eastAsia"/>
          <w:lang w:val="ru-RU"/>
        </w:rPr>
        <w:t>Методика</w:t>
      </w:r>
      <w:r w:rsidRPr="003E6316">
        <w:rPr>
          <w:lang w:val="ru-RU"/>
        </w:rPr>
        <w:t xml:space="preserve"> </w:t>
      </w:r>
      <w:r w:rsidRPr="003E6316">
        <w:rPr>
          <w:rFonts w:hint="eastAsia"/>
          <w:lang w:val="ru-RU"/>
        </w:rPr>
        <w:t>исследования</w:t>
      </w:r>
      <w:r w:rsidRPr="003E6316">
        <w:rPr>
          <w:lang w:val="ru-RU"/>
        </w:rPr>
        <w:t xml:space="preserve"> </w:t>
      </w:r>
      <w:r w:rsidRPr="003E6316">
        <w:rPr>
          <w:rFonts w:hint="eastAsia"/>
          <w:lang w:val="ru-RU"/>
        </w:rPr>
        <w:t>медико</w:t>
      </w:r>
      <w:r w:rsidRPr="003E6316">
        <w:rPr>
          <w:lang w:val="ru-RU"/>
        </w:rPr>
        <w:t>-</w:t>
      </w:r>
      <w:r w:rsidRPr="003E6316">
        <w:rPr>
          <w:rFonts w:hint="eastAsia"/>
          <w:lang w:val="ru-RU"/>
        </w:rPr>
        <w:t>социальных</w:t>
      </w:r>
      <w:r w:rsidRPr="003E6316">
        <w:rPr>
          <w:lang w:val="ru-RU"/>
        </w:rPr>
        <w:t xml:space="preserve"> </w:t>
      </w:r>
      <w:r w:rsidRPr="003E6316">
        <w:rPr>
          <w:rFonts w:hint="eastAsia"/>
          <w:lang w:val="ru-RU"/>
        </w:rPr>
        <w:t>аспектов</w:t>
      </w:r>
      <w:r w:rsidRPr="003E6316">
        <w:rPr>
          <w:lang w:val="ru-RU"/>
        </w:rPr>
        <w:t xml:space="preserve"> </w:t>
      </w:r>
      <w:r w:rsidRPr="003E6316">
        <w:rPr>
          <w:rFonts w:hint="eastAsia"/>
          <w:lang w:val="ru-RU"/>
        </w:rPr>
        <w:t>онкологических</w:t>
      </w:r>
      <w:r w:rsidRPr="003E6316">
        <w:rPr>
          <w:lang w:val="ru-RU"/>
        </w:rPr>
        <w:t xml:space="preserve"> </w:t>
      </w:r>
      <w:r w:rsidRPr="003E6316">
        <w:rPr>
          <w:rFonts w:hint="eastAsia"/>
          <w:lang w:val="ru-RU"/>
        </w:rPr>
        <w:t>заболеваний</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организации</w:t>
      </w:r>
      <w:r w:rsidRPr="003E6316">
        <w:rPr>
          <w:lang w:val="ru-RU"/>
        </w:rPr>
        <w:t xml:space="preserve"> </w:t>
      </w:r>
      <w:r w:rsidRPr="003E6316">
        <w:rPr>
          <w:rFonts w:hint="eastAsia"/>
          <w:lang w:val="ru-RU"/>
        </w:rPr>
        <w:t>диспансеризации</w:t>
      </w:r>
      <w:r w:rsidRPr="003E6316">
        <w:rPr>
          <w:lang w:val="ru-RU"/>
        </w:rPr>
        <w:t xml:space="preserve"> </w:t>
      </w:r>
      <w:r w:rsidRPr="003E6316">
        <w:rPr>
          <w:rFonts w:hint="eastAsia"/>
          <w:lang w:val="ru-RU"/>
        </w:rPr>
        <w:t>пациентов</w:t>
      </w:r>
    </w:p>
    <w:p w14:paraId="05F684CD" w14:textId="77777777" w:rsidR="003E6316" w:rsidRPr="003E6316" w:rsidRDefault="003E6316" w:rsidP="003E6316">
      <w:pPr>
        <w:rPr>
          <w:lang w:val="ru-RU"/>
        </w:rPr>
      </w:pPr>
    </w:p>
    <w:p w14:paraId="5D51687D" w14:textId="77777777" w:rsidR="003E6316" w:rsidRPr="003E6316" w:rsidRDefault="003E6316" w:rsidP="003E6316">
      <w:pPr>
        <w:rPr>
          <w:lang w:val="ru-RU"/>
        </w:rPr>
      </w:pPr>
      <w:r w:rsidRPr="003E6316">
        <w:rPr>
          <w:lang w:val="ru-RU"/>
        </w:rPr>
        <w:t xml:space="preserve">9. </w:t>
      </w:r>
      <w:r w:rsidRPr="003E6316">
        <w:rPr>
          <w:rFonts w:hint="eastAsia"/>
          <w:lang w:val="ru-RU"/>
        </w:rPr>
        <w:t>ГЛАВА</w:t>
      </w:r>
      <w:r w:rsidRPr="003E6316">
        <w:rPr>
          <w:lang w:val="ru-RU"/>
        </w:rPr>
        <w:t xml:space="preserve"> 3. </w:t>
      </w:r>
      <w:r w:rsidRPr="003E6316">
        <w:rPr>
          <w:rFonts w:hint="eastAsia"/>
          <w:lang w:val="ru-RU"/>
        </w:rPr>
        <w:t>ЗАБОЛЕВАЕМОСТЬ</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СМЕРТНОСТЬ</w:t>
      </w:r>
      <w:r w:rsidRPr="003E6316">
        <w:rPr>
          <w:lang w:val="ru-RU"/>
        </w:rPr>
        <w:t xml:space="preserve"> </w:t>
      </w:r>
      <w:r w:rsidRPr="003E6316">
        <w:rPr>
          <w:rFonts w:hint="eastAsia"/>
          <w:lang w:val="ru-RU"/>
        </w:rPr>
        <w:t>НАСЕЛЕНИЯ</w:t>
      </w:r>
      <w:r w:rsidRPr="003E6316">
        <w:rPr>
          <w:lang w:val="ru-RU"/>
        </w:rPr>
        <w:t xml:space="preserve"> </w:t>
      </w:r>
      <w:r w:rsidRPr="003E6316">
        <w:rPr>
          <w:rFonts w:hint="eastAsia"/>
          <w:lang w:val="ru-RU"/>
        </w:rPr>
        <w:t>г</w:t>
      </w:r>
      <w:r w:rsidRPr="003E6316">
        <w:rPr>
          <w:lang w:val="ru-RU"/>
        </w:rPr>
        <w:t xml:space="preserve">. </w:t>
      </w:r>
      <w:r w:rsidRPr="003E6316">
        <w:rPr>
          <w:rFonts w:hint="eastAsia"/>
          <w:lang w:val="ru-RU"/>
        </w:rPr>
        <w:t>УФЫ</w:t>
      </w:r>
      <w:r w:rsidRPr="003E6316">
        <w:rPr>
          <w:lang w:val="ru-RU"/>
        </w:rPr>
        <w:t xml:space="preserve"> </w:t>
      </w:r>
      <w:r w:rsidRPr="003E6316">
        <w:rPr>
          <w:rFonts w:hint="eastAsia"/>
          <w:lang w:val="ru-RU"/>
        </w:rPr>
        <w:t>ОТ</w:t>
      </w:r>
      <w:r w:rsidRPr="003E6316">
        <w:rPr>
          <w:lang w:val="ru-RU"/>
        </w:rPr>
        <w:t xml:space="preserve"> </w:t>
      </w:r>
      <w:r w:rsidRPr="003E6316">
        <w:rPr>
          <w:rFonts w:hint="eastAsia"/>
          <w:lang w:val="ru-RU"/>
        </w:rPr>
        <w:t>ОНКОЛОГИЧЕСКИХ</w:t>
      </w:r>
      <w:r w:rsidRPr="003E6316">
        <w:rPr>
          <w:lang w:val="ru-RU"/>
        </w:rPr>
        <w:t xml:space="preserve"> </w:t>
      </w:r>
      <w:r w:rsidRPr="003E6316">
        <w:rPr>
          <w:rFonts w:hint="eastAsia"/>
          <w:lang w:val="ru-RU"/>
        </w:rPr>
        <w:t>ЗАБОЛЕВАНИЙ</w:t>
      </w:r>
    </w:p>
    <w:p w14:paraId="17227035" w14:textId="77777777" w:rsidR="003E6316" w:rsidRPr="003E6316" w:rsidRDefault="003E6316" w:rsidP="003E6316">
      <w:pPr>
        <w:rPr>
          <w:lang w:val="ru-RU"/>
        </w:rPr>
      </w:pPr>
    </w:p>
    <w:p w14:paraId="1F377134" w14:textId="77777777" w:rsidR="003E6316" w:rsidRPr="003E6316" w:rsidRDefault="003E6316" w:rsidP="003E6316">
      <w:pPr>
        <w:rPr>
          <w:lang w:val="ru-RU"/>
        </w:rPr>
      </w:pPr>
      <w:r w:rsidRPr="003E6316">
        <w:rPr>
          <w:lang w:val="ru-RU"/>
        </w:rPr>
        <w:t xml:space="preserve">10. 3.1. </w:t>
      </w:r>
      <w:r w:rsidRPr="003E6316">
        <w:rPr>
          <w:rFonts w:hint="eastAsia"/>
          <w:lang w:val="ru-RU"/>
        </w:rPr>
        <w:t>Заболеваемость</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r w:rsidRPr="003E6316">
        <w:rPr>
          <w:lang w:val="ru-RU"/>
        </w:rPr>
        <w:t xml:space="preserve"> </w:t>
      </w:r>
      <w:r w:rsidRPr="003E6316">
        <w:rPr>
          <w:rFonts w:hint="eastAsia"/>
          <w:lang w:val="ru-RU"/>
        </w:rPr>
        <w:t>в</w:t>
      </w:r>
      <w:r w:rsidRPr="003E6316">
        <w:rPr>
          <w:lang w:val="ru-RU"/>
        </w:rPr>
        <w:t xml:space="preserve"> </w:t>
      </w:r>
      <w:r w:rsidRPr="003E6316">
        <w:rPr>
          <w:rFonts w:hint="eastAsia"/>
          <w:lang w:val="ru-RU"/>
        </w:rPr>
        <w:t>г</w:t>
      </w:r>
      <w:r w:rsidRPr="003E6316">
        <w:rPr>
          <w:lang w:val="ru-RU"/>
        </w:rPr>
        <w:t xml:space="preserve">. </w:t>
      </w:r>
      <w:r w:rsidRPr="003E6316">
        <w:rPr>
          <w:rFonts w:hint="eastAsia"/>
          <w:lang w:val="ru-RU"/>
        </w:rPr>
        <w:t>Уфы</w:t>
      </w:r>
      <w:r w:rsidRPr="003E6316">
        <w:rPr>
          <w:lang w:val="ru-RU"/>
        </w:rPr>
        <w:t xml:space="preserve"> </w:t>
      </w:r>
      <w:r w:rsidRPr="003E6316">
        <w:rPr>
          <w:rFonts w:hint="eastAsia"/>
          <w:lang w:val="ru-RU"/>
        </w:rPr>
        <w:t>за</w:t>
      </w:r>
      <w:r w:rsidRPr="003E6316">
        <w:rPr>
          <w:lang w:val="ru-RU"/>
        </w:rPr>
        <w:t xml:space="preserve"> 2008-2012</w:t>
      </w:r>
      <w:r w:rsidRPr="003E6316">
        <w:rPr>
          <w:rFonts w:hint="eastAsia"/>
          <w:lang w:val="ru-RU"/>
        </w:rPr>
        <w:t>гг</w:t>
      </w:r>
    </w:p>
    <w:p w14:paraId="2CFEAA77" w14:textId="77777777" w:rsidR="003E6316" w:rsidRPr="003E6316" w:rsidRDefault="003E6316" w:rsidP="003E6316">
      <w:pPr>
        <w:rPr>
          <w:lang w:val="ru-RU"/>
        </w:rPr>
      </w:pPr>
    </w:p>
    <w:p w14:paraId="40DE5126" w14:textId="77777777" w:rsidR="003E6316" w:rsidRPr="003E6316" w:rsidRDefault="003E6316" w:rsidP="003E6316">
      <w:pPr>
        <w:rPr>
          <w:lang w:val="ru-RU"/>
        </w:rPr>
      </w:pPr>
      <w:r w:rsidRPr="003E6316">
        <w:rPr>
          <w:lang w:val="ru-RU"/>
        </w:rPr>
        <w:t xml:space="preserve">11. 3.2. </w:t>
      </w:r>
      <w:r w:rsidRPr="003E6316">
        <w:rPr>
          <w:rFonts w:hint="eastAsia"/>
          <w:lang w:val="ru-RU"/>
        </w:rPr>
        <w:t>Смертность</w:t>
      </w:r>
      <w:r w:rsidRPr="003E6316">
        <w:rPr>
          <w:lang w:val="ru-RU"/>
        </w:rPr>
        <w:t xml:space="preserve"> </w:t>
      </w:r>
      <w:r w:rsidRPr="003E6316">
        <w:rPr>
          <w:rFonts w:hint="eastAsia"/>
          <w:lang w:val="ru-RU"/>
        </w:rPr>
        <w:t>населения</w:t>
      </w:r>
      <w:r w:rsidRPr="003E6316">
        <w:rPr>
          <w:lang w:val="ru-RU"/>
        </w:rPr>
        <w:t xml:space="preserve"> </w:t>
      </w:r>
      <w:r w:rsidRPr="003E6316">
        <w:rPr>
          <w:rFonts w:hint="eastAsia"/>
          <w:lang w:val="ru-RU"/>
        </w:rPr>
        <w:t>г</w:t>
      </w:r>
      <w:r w:rsidRPr="003E6316">
        <w:rPr>
          <w:lang w:val="ru-RU"/>
        </w:rPr>
        <w:t xml:space="preserve">. </w:t>
      </w:r>
      <w:r w:rsidRPr="003E6316">
        <w:rPr>
          <w:rFonts w:hint="eastAsia"/>
          <w:lang w:val="ru-RU"/>
        </w:rPr>
        <w:t>Уфы</w:t>
      </w:r>
      <w:r w:rsidRPr="003E6316">
        <w:rPr>
          <w:lang w:val="ru-RU"/>
        </w:rPr>
        <w:t xml:space="preserve"> </w:t>
      </w:r>
      <w:r w:rsidRPr="003E6316">
        <w:rPr>
          <w:rFonts w:hint="eastAsia"/>
          <w:lang w:val="ru-RU"/>
        </w:rPr>
        <w:t>от</w:t>
      </w:r>
      <w:r w:rsidRPr="003E6316">
        <w:rPr>
          <w:lang w:val="ru-RU"/>
        </w:rPr>
        <w:t xml:space="preserve"> </w:t>
      </w:r>
      <w:r w:rsidRPr="003E6316">
        <w:rPr>
          <w:rFonts w:hint="eastAsia"/>
          <w:lang w:val="ru-RU"/>
        </w:rPr>
        <w:t>онкологических</w:t>
      </w:r>
      <w:r w:rsidRPr="003E6316">
        <w:rPr>
          <w:lang w:val="ru-RU"/>
        </w:rPr>
        <w:t xml:space="preserve"> </w:t>
      </w:r>
      <w:r w:rsidRPr="003E6316">
        <w:rPr>
          <w:rFonts w:hint="eastAsia"/>
          <w:lang w:val="ru-RU"/>
        </w:rPr>
        <w:t>заболеваний</w:t>
      </w:r>
      <w:r w:rsidRPr="003E6316">
        <w:rPr>
          <w:lang w:val="ru-RU"/>
        </w:rPr>
        <w:t xml:space="preserve"> </w:t>
      </w:r>
      <w:r w:rsidRPr="003E6316">
        <w:rPr>
          <w:rFonts w:hint="eastAsia"/>
          <w:lang w:val="ru-RU"/>
        </w:rPr>
        <w:t>за</w:t>
      </w:r>
      <w:r w:rsidRPr="003E6316">
        <w:rPr>
          <w:lang w:val="ru-RU"/>
        </w:rPr>
        <w:t xml:space="preserve"> 2008-2012</w:t>
      </w:r>
      <w:r w:rsidRPr="003E6316">
        <w:rPr>
          <w:rFonts w:hint="eastAsia"/>
          <w:lang w:val="ru-RU"/>
        </w:rPr>
        <w:t>гг</w:t>
      </w:r>
    </w:p>
    <w:p w14:paraId="2BDC084E" w14:textId="77777777" w:rsidR="003E6316" w:rsidRPr="003E6316" w:rsidRDefault="003E6316" w:rsidP="003E6316">
      <w:pPr>
        <w:rPr>
          <w:lang w:val="ru-RU"/>
        </w:rPr>
      </w:pPr>
    </w:p>
    <w:p w14:paraId="33376896" w14:textId="77777777" w:rsidR="003E6316" w:rsidRPr="003E6316" w:rsidRDefault="003E6316" w:rsidP="003E6316">
      <w:pPr>
        <w:rPr>
          <w:lang w:val="ru-RU"/>
        </w:rPr>
      </w:pPr>
      <w:r w:rsidRPr="003E6316">
        <w:rPr>
          <w:lang w:val="ru-RU"/>
        </w:rPr>
        <w:t xml:space="preserve">12. 3.3. </w:t>
      </w:r>
      <w:r w:rsidRPr="003E6316">
        <w:rPr>
          <w:rFonts w:hint="eastAsia"/>
          <w:lang w:val="ru-RU"/>
        </w:rPr>
        <w:t>Показатели</w:t>
      </w:r>
      <w:r w:rsidRPr="003E6316">
        <w:rPr>
          <w:lang w:val="ru-RU"/>
        </w:rPr>
        <w:t xml:space="preserve"> </w:t>
      </w:r>
      <w:r w:rsidRPr="003E6316">
        <w:rPr>
          <w:rFonts w:hint="eastAsia"/>
          <w:lang w:val="ru-RU"/>
        </w:rPr>
        <w:t>организации</w:t>
      </w:r>
      <w:r w:rsidRPr="003E6316">
        <w:rPr>
          <w:lang w:val="ru-RU"/>
        </w:rPr>
        <w:t xml:space="preserve"> </w:t>
      </w:r>
      <w:r w:rsidRPr="003E6316">
        <w:rPr>
          <w:rFonts w:hint="eastAsia"/>
          <w:lang w:val="ru-RU"/>
        </w:rPr>
        <w:t>онкологической</w:t>
      </w:r>
      <w:r w:rsidRPr="003E6316">
        <w:rPr>
          <w:lang w:val="ru-RU"/>
        </w:rPr>
        <w:t xml:space="preserve"> </w:t>
      </w:r>
      <w:r w:rsidRPr="003E6316">
        <w:rPr>
          <w:rFonts w:hint="eastAsia"/>
          <w:lang w:val="ru-RU"/>
        </w:rPr>
        <w:t>помощи</w:t>
      </w:r>
      <w:r w:rsidRPr="003E6316">
        <w:rPr>
          <w:lang w:val="ru-RU"/>
        </w:rPr>
        <w:t xml:space="preserve"> </w:t>
      </w:r>
      <w:r w:rsidRPr="003E6316">
        <w:rPr>
          <w:rFonts w:hint="eastAsia"/>
          <w:lang w:val="ru-RU"/>
        </w:rPr>
        <w:t>населению</w:t>
      </w:r>
      <w:r w:rsidRPr="003E6316">
        <w:rPr>
          <w:lang w:val="ru-RU"/>
        </w:rPr>
        <w:t xml:space="preserve"> </w:t>
      </w:r>
      <w:r w:rsidRPr="003E6316">
        <w:rPr>
          <w:rFonts w:hint="eastAsia"/>
          <w:lang w:val="ru-RU"/>
        </w:rPr>
        <w:t>г</w:t>
      </w:r>
      <w:r w:rsidRPr="003E6316">
        <w:rPr>
          <w:lang w:val="ru-RU"/>
        </w:rPr>
        <w:t xml:space="preserve">. </w:t>
      </w:r>
      <w:r w:rsidRPr="003E6316">
        <w:rPr>
          <w:rFonts w:hint="eastAsia"/>
          <w:lang w:val="ru-RU"/>
        </w:rPr>
        <w:t>Уфы</w:t>
      </w:r>
      <w:r w:rsidRPr="003E6316">
        <w:rPr>
          <w:lang w:val="ru-RU"/>
        </w:rPr>
        <w:t xml:space="preserve"> </w:t>
      </w:r>
      <w:r w:rsidRPr="003E6316">
        <w:rPr>
          <w:rFonts w:hint="eastAsia"/>
          <w:lang w:val="ru-RU"/>
        </w:rPr>
        <w:t>за</w:t>
      </w:r>
      <w:r w:rsidRPr="003E6316">
        <w:rPr>
          <w:lang w:val="ru-RU"/>
        </w:rPr>
        <w:t xml:space="preserve"> 2008-2012</w:t>
      </w:r>
      <w:r w:rsidRPr="003E6316">
        <w:rPr>
          <w:rFonts w:hint="eastAsia"/>
          <w:lang w:val="ru-RU"/>
        </w:rPr>
        <w:t>гг</w:t>
      </w:r>
    </w:p>
    <w:p w14:paraId="6FB40A92" w14:textId="77777777" w:rsidR="003E6316" w:rsidRPr="003E6316" w:rsidRDefault="003E6316" w:rsidP="003E6316">
      <w:pPr>
        <w:rPr>
          <w:lang w:val="ru-RU"/>
        </w:rPr>
      </w:pPr>
    </w:p>
    <w:p w14:paraId="69067933" w14:textId="77777777" w:rsidR="003E6316" w:rsidRPr="003E6316" w:rsidRDefault="003E6316" w:rsidP="003E6316">
      <w:pPr>
        <w:rPr>
          <w:lang w:val="ru-RU"/>
        </w:rPr>
      </w:pPr>
      <w:r w:rsidRPr="003E6316">
        <w:rPr>
          <w:lang w:val="ru-RU"/>
        </w:rPr>
        <w:t xml:space="preserve">13. </w:t>
      </w:r>
      <w:r w:rsidRPr="003E6316">
        <w:rPr>
          <w:rFonts w:hint="eastAsia"/>
          <w:lang w:val="ru-RU"/>
        </w:rPr>
        <w:t>ГЛАВА</w:t>
      </w:r>
      <w:r w:rsidRPr="003E6316">
        <w:rPr>
          <w:lang w:val="ru-RU"/>
        </w:rPr>
        <w:t xml:space="preserve"> 4. </w:t>
      </w:r>
      <w:r w:rsidRPr="003E6316">
        <w:rPr>
          <w:rFonts w:hint="eastAsia"/>
          <w:lang w:val="ru-RU"/>
        </w:rPr>
        <w:t>МЕДИКО</w:t>
      </w:r>
      <w:r w:rsidRPr="003E6316">
        <w:rPr>
          <w:lang w:val="ru-RU"/>
        </w:rPr>
        <w:t>-</w:t>
      </w:r>
      <w:r w:rsidRPr="003E6316">
        <w:rPr>
          <w:rFonts w:hint="eastAsia"/>
          <w:lang w:val="ru-RU"/>
        </w:rPr>
        <w:t>СОЦИАЛЬНАЯ</w:t>
      </w:r>
      <w:r w:rsidRPr="003E6316">
        <w:rPr>
          <w:lang w:val="ru-RU"/>
        </w:rPr>
        <w:t xml:space="preserve"> </w:t>
      </w:r>
      <w:r w:rsidRPr="003E6316">
        <w:rPr>
          <w:rFonts w:hint="eastAsia"/>
          <w:lang w:val="ru-RU"/>
        </w:rPr>
        <w:t>ХАРАКТЕРИСТИКА</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ОЦЕНКА</w:t>
      </w:r>
      <w:r w:rsidRPr="003E6316">
        <w:rPr>
          <w:lang w:val="ru-RU"/>
        </w:rPr>
        <w:t xml:space="preserve"> </w:t>
      </w:r>
      <w:r w:rsidRPr="003E6316">
        <w:rPr>
          <w:rFonts w:hint="eastAsia"/>
          <w:lang w:val="ru-RU"/>
        </w:rPr>
        <w:t>УСЛОВИЙ</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ОБРАЗА</w:t>
      </w:r>
      <w:r w:rsidRPr="003E6316">
        <w:rPr>
          <w:lang w:val="ru-RU"/>
        </w:rPr>
        <w:t xml:space="preserve"> </w:t>
      </w:r>
      <w:r w:rsidRPr="003E6316">
        <w:rPr>
          <w:rFonts w:hint="eastAsia"/>
          <w:lang w:val="ru-RU"/>
        </w:rPr>
        <w:t>ЖИЗНИ</w:t>
      </w:r>
      <w:r w:rsidRPr="003E6316">
        <w:rPr>
          <w:lang w:val="ru-RU"/>
        </w:rPr>
        <w:t xml:space="preserve">, </w:t>
      </w:r>
      <w:r w:rsidRPr="003E6316">
        <w:rPr>
          <w:rFonts w:hint="eastAsia"/>
          <w:lang w:val="ru-RU"/>
        </w:rPr>
        <w:t>ФОРМИРУЮЩИХ</w:t>
      </w:r>
      <w:r w:rsidRPr="003E6316">
        <w:rPr>
          <w:lang w:val="ru-RU"/>
        </w:rPr>
        <w:t xml:space="preserve"> </w:t>
      </w:r>
      <w:r w:rsidRPr="003E6316">
        <w:rPr>
          <w:rFonts w:hint="eastAsia"/>
          <w:lang w:val="ru-RU"/>
        </w:rPr>
        <w:t>ЗДОРОВЬЕ</w:t>
      </w:r>
      <w:r w:rsidRPr="003E6316">
        <w:rPr>
          <w:lang w:val="ru-RU"/>
        </w:rPr>
        <w:t xml:space="preserve"> </w:t>
      </w:r>
      <w:r w:rsidRPr="003E6316">
        <w:rPr>
          <w:rFonts w:hint="eastAsia"/>
          <w:lang w:val="ru-RU"/>
        </w:rPr>
        <w:t>ПАЦИЕНТОВ</w:t>
      </w:r>
    </w:p>
    <w:p w14:paraId="3864849A" w14:textId="77777777" w:rsidR="003E6316" w:rsidRPr="003E6316" w:rsidRDefault="003E6316" w:rsidP="003E6316">
      <w:pPr>
        <w:rPr>
          <w:lang w:val="ru-RU"/>
        </w:rPr>
      </w:pPr>
    </w:p>
    <w:p w14:paraId="033FD114" w14:textId="77777777" w:rsidR="003E6316" w:rsidRPr="003E6316" w:rsidRDefault="003E6316" w:rsidP="003E6316">
      <w:pPr>
        <w:rPr>
          <w:lang w:val="ru-RU"/>
        </w:rPr>
      </w:pPr>
      <w:r w:rsidRPr="003E6316">
        <w:rPr>
          <w:lang w:val="ru-RU"/>
        </w:rPr>
        <w:t xml:space="preserve">14. 4.1. </w:t>
      </w:r>
      <w:r w:rsidRPr="003E6316">
        <w:rPr>
          <w:rFonts w:hint="eastAsia"/>
          <w:lang w:val="ru-RU"/>
        </w:rPr>
        <w:t>Медико</w:t>
      </w:r>
      <w:r w:rsidRPr="003E6316">
        <w:rPr>
          <w:lang w:val="ru-RU"/>
        </w:rPr>
        <w:t>-</w:t>
      </w:r>
      <w:r w:rsidRPr="003E6316">
        <w:rPr>
          <w:rFonts w:hint="eastAsia"/>
          <w:lang w:val="ru-RU"/>
        </w:rPr>
        <w:t>социальная</w:t>
      </w:r>
      <w:r w:rsidRPr="003E6316">
        <w:rPr>
          <w:lang w:val="ru-RU"/>
        </w:rPr>
        <w:t xml:space="preserve"> </w:t>
      </w:r>
      <w:r w:rsidRPr="003E6316">
        <w:rPr>
          <w:rFonts w:hint="eastAsia"/>
          <w:lang w:val="ru-RU"/>
        </w:rPr>
        <w:t>характеристика</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p>
    <w:p w14:paraId="4244AA88" w14:textId="77777777" w:rsidR="003E6316" w:rsidRPr="003E6316" w:rsidRDefault="003E6316" w:rsidP="003E6316">
      <w:pPr>
        <w:rPr>
          <w:lang w:val="ru-RU"/>
        </w:rPr>
      </w:pPr>
    </w:p>
    <w:p w14:paraId="5F4EFB13" w14:textId="77777777" w:rsidR="003E6316" w:rsidRPr="003E6316" w:rsidRDefault="003E6316" w:rsidP="003E6316">
      <w:pPr>
        <w:rPr>
          <w:lang w:val="ru-RU"/>
        </w:rPr>
      </w:pPr>
      <w:r w:rsidRPr="003E6316">
        <w:rPr>
          <w:lang w:val="ru-RU"/>
        </w:rPr>
        <w:t xml:space="preserve">15. 4.2. </w:t>
      </w:r>
      <w:r w:rsidRPr="003E6316">
        <w:rPr>
          <w:rFonts w:hint="eastAsia"/>
          <w:lang w:val="ru-RU"/>
        </w:rPr>
        <w:t>Социально</w:t>
      </w:r>
      <w:r w:rsidRPr="003E6316">
        <w:rPr>
          <w:lang w:val="ru-RU"/>
        </w:rPr>
        <w:t>-</w:t>
      </w:r>
      <w:r w:rsidRPr="003E6316">
        <w:rPr>
          <w:rFonts w:hint="eastAsia"/>
          <w:lang w:val="ru-RU"/>
        </w:rPr>
        <w:t>гигиеническая</w:t>
      </w:r>
      <w:r w:rsidRPr="003E6316">
        <w:rPr>
          <w:lang w:val="ru-RU"/>
        </w:rPr>
        <w:t xml:space="preserve"> </w:t>
      </w:r>
      <w:r w:rsidRPr="003E6316">
        <w:rPr>
          <w:rFonts w:hint="eastAsia"/>
          <w:lang w:val="ru-RU"/>
        </w:rPr>
        <w:t>характеристика</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p>
    <w:p w14:paraId="7402E64F" w14:textId="77777777" w:rsidR="003E6316" w:rsidRPr="003E6316" w:rsidRDefault="003E6316" w:rsidP="003E6316">
      <w:pPr>
        <w:rPr>
          <w:lang w:val="ru-RU"/>
        </w:rPr>
      </w:pPr>
    </w:p>
    <w:p w14:paraId="2E4A5FCF" w14:textId="77777777" w:rsidR="003E6316" w:rsidRPr="003E6316" w:rsidRDefault="003E6316" w:rsidP="003E6316">
      <w:pPr>
        <w:rPr>
          <w:lang w:val="ru-RU"/>
        </w:rPr>
      </w:pPr>
      <w:r w:rsidRPr="003E6316">
        <w:rPr>
          <w:lang w:val="ru-RU"/>
        </w:rPr>
        <w:t xml:space="preserve">16. 41.3. </w:t>
      </w:r>
      <w:r w:rsidRPr="003E6316">
        <w:rPr>
          <w:rFonts w:hint="eastAsia"/>
          <w:lang w:val="ru-RU"/>
        </w:rPr>
        <w:t>Медико</w:t>
      </w:r>
      <w:r w:rsidRPr="003E6316">
        <w:rPr>
          <w:lang w:val="ru-RU"/>
        </w:rPr>
        <w:t>-</w:t>
      </w:r>
      <w:r w:rsidRPr="003E6316">
        <w:rPr>
          <w:rFonts w:hint="eastAsia"/>
          <w:lang w:val="ru-RU"/>
        </w:rPr>
        <w:t>социальная</w:t>
      </w:r>
      <w:r w:rsidRPr="003E6316">
        <w:rPr>
          <w:lang w:val="ru-RU"/>
        </w:rPr>
        <w:t xml:space="preserve"> </w:t>
      </w:r>
      <w:r w:rsidRPr="003E6316">
        <w:rPr>
          <w:rFonts w:hint="eastAsia"/>
          <w:lang w:val="ru-RU"/>
        </w:rPr>
        <w:t>оценка</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в</w:t>
      </w:r>
      <w:r w:rsidRPr="003E6316">
        <w:rPr>
          <w:lang w:val="ru-RU"/>
        </w:rPr>
        <w:t xml:space="preserve"> </w:t>
      </w:r>
      <w:r w:rsidRPr="003E6316">
        <w:rPr>
          <w:rFonts w:hint="eastAsia"/>
          <w:lang w:val="ru-RU"/>
        </w:rPr>
        <w:t>зависимости</w:t>
      </w:r>
      <w:r w:rsidRPr="003E6316">
        <w:rPr>
          <w:lang w:val="ru-RU"/>
        </w:rPr>
        <w:t xml:space="preserve"> </w:t>
      </w:r>
      <w:r w:rsidRPr="003E6316">
        <w:rPr>
          <w:rFonts w:hint="eastAsia"/>
          <w:lang w:val="ru-RU"/>
        </w:rPr>
        <w:t>от</w:t>
      </w:r>
      <w:r w:rsidRPr="003E6316">
        <w:rPr>
          <w:lang w:val="ru-RU"/>
        </w:rPr>
        <w:t xml:space="preserve"> </w:t>
      </w:r>
      <w:r w:rsidRPr="003E6316">
        <w:rPr>
          <w:rFonts w:hint="eastAsia"/>
          <w:lang w:val="ru-RU"/>
        </w:rPr>
        <w:t>стадии</w:t>
      </w:r>
      <w:r w:rsidRPr="003E6316">
        <w:rPr>
          <w:lang w:val="ru-RU"/>
        </w:rPr>
        <w:t xml:space="preserve"> </w:t>
      </w:r>
      <w:r w:rsidRPr="003E6316">
        <w:rPr>
          <w:rFonts w:hint="eastAsia"/>
          <w:lang w:val="ru-RU"/>
        </w:rPr>
        <w:t>заболевания</w:t>
      </w:r>
    </w:p>
    <w:p w14:paraId="764A4C75" w14:textId="77777777" w:rsidR="003E6316" w:rsidRPr="003E6316" w:rsidRDefault="003E6316" w:rsidP="003E6316">
      <w:pPr>
        <w:rPr>
          <w:lang w:val="ru-RU"/>
        </w:rPr>
      </w:pPr>
    </w:p>
    <w:p w14:paraId="1B64108E" w14:textId="77777777" w:rsidR="003E6316" w:rsidRPr="003E6316" w:rsidRDefault="003E6316" w:rsidP="003E6316">
      <w:pPr>
        <w:rPr>
          <w:lang w:val="ru-RU"/>
        </w:rPr>
      </w:pPr>
      <w:r w:rsidRPr="003E6316">
        <w:rPr>
          <w:lang w:val="ru-RU"/>
        </w:rPr>
        <w:t xml:space="preserve">17. 4.4. </w:t>
      </w:r>
      <w:r w:rsidRPr="003E6316">
        <w:rPr>
          <w:rFonts w:hint="eastAsia"/>
          <w:lang w:val="ru-RU"/>
        </w:rPr>
        <w:t>Анализ</w:t>
      </w:r>
      <w:r w:rsidRPr="003E6316">
        <w:rPr>
          <w:lang w:val="ru-RU"/>
        </w:rPr>
        <w:t xml:space="preserve"> </w:t>
      </w:r>
      <w:r w:rsidRPr="003E6316">
        <w:rPr>
          <w:rFonts w:hint="eastAsia"/>
          <w:lang w:val="ru-RU"/>
        </w:rPr>
        <w:t>информированности</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о</w:t>
      </w:r>
      <w:r w:rsidRPr="003E6316">
        <w:rPr>
          <w:lang w:val="ru-RU"/>
        </w:rPr>
        <w:t xml:space="preserve"> </w:t>
      </w:r>
      <w:r w:rsidRPr="003E6316">
        <w:rPr>
          <w:rFonts w:hint="eastAsia"/>
          <w:lang w:val="ru-RU"/>
        </w:rPr>
        <w:t>факторах</w:t>
      </w:r>
      <w:r w:rsidRPr="003E6316">
        <w:rPr>
          <w:lang w:val="ru-RU"/>
        </w:rPr>
        <w:t xml:space="preserve"> </w:t>
      </w:r>
      <w:r w:rsidRPr="003E6316">
        <w:rPr>
          <w:rFonts w:hint="eastAsia"/>
          <w:lang w:val="ru-RU"/>
        </w:rPr>
        <w:t>риска</w:t>
      </w:r>
      <w:r w:rsidRPr="003E6316">
        <w:rPr>
          <w:lang w:val="ru-RU"/>
        </w:rPr>
        <w:t xml:space="preserve"> </w:t>
      </w:r>
      <w:r w:rsidRPr="003E6316">
        <w:rPr>
          <w:rFonts w:hint="eastAsia"/>
          <w:lang w:val="ru-RU"/>
        </w:rPr>
        <w:t>онкологических</w:t>
      </w:r>
      <w:r w:rsidRPr="003E6316">
        <w:rPr>
          <w:lang w:val="ru-RU"/>
        </w:rPr>
        <w:t xml:space="preserve"> </w:t>
      </w:r>
      <w:r w:rsidRPr="003E6316">
        <w:rPr>
          <w:rFonts w:hint="eastAsia"/>
          <w:lang w:val="ru-RU"/>
        </w:rPr>
        <w:t>заболеваний</w:t>
      </w:r>
    </w:p>
    <w:p w14:paraId="68DBC85D" w14:textId="77777777" w:rsidR="003E6316" w:rsidRPr="003E6316" w:rsidRDefault="003E6316" w:rsidP="003E6316">
      <w:pPr>
        <w:rPr>
          <w:lang w:val="ru-RU"/>
        </w:rPr>
      </w:pPr>
    </w:p>
    <w:p w14:paraId="52A27B24" w14:textId="77777777" w:rsidR="003E6316" w:rsidRPr="003E6316" w:rsidRDefault="003E6316" w:rsidP="003E6316">
      <w:pPr>
        <w:rPr>
          <w:lang w:val="ru-RU"/>
        </w:rPr>
      </w:pPr>
      <w:r w:rsidRPr="003E6316">
        <w:rPr>
          <w:lang w:val="ru-RU"/>
        </w:rPr>
        <w:t xml:space="preserve">4.5. </w:t>
      </w:r>
      <w:r w:rsidRPr="003E6316">
        <w:rPr>
          <w:rFonts w:hint="eastAsia"/>
          <w:lang w:val="ru-RU"/>
        </w:rPr>
        <w:t>Показатели</w:t>
      </w:r>
      <w:r w:rsidRPr="003E6316">
        <w:rPr>
          <w:lang w:val="ru-RU"/>
        </w:rPr>
        <w:t xml:space="preserve"> </w:t>
      </w:r>
      <w:r w:rsidRPr="003E6316">
        <w:rPr>
          <w:rFonts w:hint="eastAsia"/>
          <w:lang w:val="ru-RU"/>
        </w:rPr>
        <w:t>деятельности</w:t>
      </w:r>
      <w:r w:rsidRPr="003E6316">
        <w:rPr>
          <w:lang w:val="ru-RU"/>
        </w:rPr>
        <w:t xml:space="preserve"> </w:t>
      </w:r>
      <w:r w:rsidRPr="003E6316">
        <w:rPr>
          <w:rFonts w:hint="eastAsia"/>
          <w:lang w:val="ru-RU"/>
        </w:rPr>
        <w:t>поликлиник</w:t>
      </w:r>
      <w:r w:rsidRPr="003E6316">
        <w:rPr>
          <w:lang w:val="ru-RU"/>
        </w:rPr>
        <w:t xml:space="preserve"> </w:t>
      </w:r>
      <w:r w:rsidRPr="003E6316">
        <w:rPr>
          <w:rFonts w:hint="eastAsia"/>
          <w:lang w:val="ru-RU"/>
        </w:rPr>
        <w:t>по</w:t>
      </w:r>
      <w:r w:rsidRPr="003E6316">
        <w:rPr>
          <w:lang w:val="ru-RU"/>
        </w:rPr>
        <w:t xml:space="preserve"> </w:t>
      </w:r>
      <w:r w:rsidRPr="003E6316">
        <w:rPr>
          <w:rFonts w:hint="eastAsia"/>
          <w:lang w:val="ru-RU"/>
        </w:rPr>
        <w:t>оказанию</w:t>
      </w:r>
      <w:r w:rsidRPr="003E6316">
        <w:rPr>
          <w:lang w:val="ru-RU"/>
        </w:rPr>
        <w:t xml:space="preserve"> </w:t>
      </w:r>
      <w:r w:rsidRPr="003E6316">
        <w:rPr>
          <w:rFonts w:hint="eastAsia"/>
          <w:lang w:val="ru-RU"/>
        </w:rPr>
        <w:t>ме</w:t>
      </w:r>
      <w:r w:rsidRPr="003E6316">
        <w:rPr>
          <w:lang w:val="ru-RU"/>
        </w:rPr>
        <w:t>-</w:t>
      </w:r>
    </w:p>
    <w:p w14:paraId="3E5AE85F" w14:textId="77777777" w:rsidR="003E6316" w:rsidRPr="003E6316" w:rsidRDefault="003E6316" w:rsidP="003E6316">
      <w:pPr>
        <w:rPr>
          <w:lang w:val="ru-RU"/>
        </w:rPr>
      </w:pPr>
    </w:p>
    <w:p w14:paraId="40916B9D" w14:textId="77777777" w:rsidR="003E6316" w:rsidRPr="003E6316" w:rsidRDefault="003E6316" w:rsidP="003E6316">
      <w:pPr>
        <w:rPr>
          <w:lang w:val="ru-RU"/>
        </w:rPr>
      </w:pPr>
      <w:r w:rsidRPr="003E6316">
        <w:rPr>
          <w:lang w:val="ru-RU"/>
        </w:rPr>
        <w:t xml:space="preserve">18. </w:t>
      </w:r>
      <w:r w:rsidRPr="003E6316">
        <w:rPr>
          <w:rFonts w:hint="eastAsia"/>
          <w:lang w:val="ru-RU"/>
        </w:rPr>
        <w:t>дицинской</w:t>
      </w:r>
      <w:r w:rsidRPr="003E6316">
        <w:rPr>
          <w:lang w:val="ru-RU"/>
        </w:rPr>
        <w:t xml:space="preserve"> </w:t>
      </w:r>
      <w:r w:rsidRPr="003E6316">
        <w:rPr>
          <w:rFonts w:hint="eastAsia"/>
          <w:lang w:val="ru-RU"/>
        </w:rPr>
        <w:t>помощи</w:t>
      </w:r>
      <w:r w:rsidRPr="003E6316">
        <w:rPr>
          <w:lang w:val="ru-RU"/>
        </w:rPr>
        <w:t xml:space="preserve"> </w:t>
      </w:r>
      <w:r w:rsidRPr="003E6316">
        <w:rPr>
          <w:rFonts w:hint="eastAsia"/>
          <w:lang w:val="ru-RU"/>
        </w:rPr>
        <w:t>пациентам</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p>
    <w:p w14:paraId="25DA3D7A" w14:textId="77777777" w:rsidR="003E6316" w:rsidRPr="003E6316" w:rsidRDefault="003E6316" w:rsidP="003E6316">
      <w:pPr>
        <w:rPr>
          <w:lang w:val="ru-RU"/>
        </w:rPr>
      </w:pPr>
    </w:p>
    <w:p w14:paraId="40754A30" w14:textId="77777777" w:rsidR="003E6316" w:rsidRPr="003E6316" w:rsidRDefault="003E6316" w:rsidP="003E6316">
      <w:pPr>
        <w:rPr>
          <w:lang w:val="ru-RU"/>
        </w:rPr>
      </w:pPr>
      <w:r w:rsidRPr="003E6316">
        <w:rPr>
          <w:lang w:val="ru-RU"/>
        </w:rPr>
        <w:t xml:space="preserve">19. </w:t>
      </w:r>
      <w:r w:rsidRPr="003E6316">
        <w:rPr>
          <w:rFonts w:hint="eastAsia"/>
          <w:lang w:val="ru-RU"/>
        </w:rPr>
        <w:t>ГЛАВА</w:t>
      </w:r>
      <w:r w:rsidRPr="003E6316">
        <w:rPr>
          <w:lang w:val="ru-RU"/>
        </w:rPr>
        <w:t xml:space="preserve"> 5. </w:t>
      </w:r>
      <w:r w:rsidRPr="003E6316">
        <w:rPr>
          <w:rFonts w:hint="eastAsia"/>
          <w:lang w:val="ru-RU"/>
        </w:rPr>
        <w:t>ОБОСНОВАНИЕ</w:t>
      </w:r>
      <w:r w:rsidRPr="003E6316">
        <w:rPr>
          <w:lang w:val="ru-RU"/>
        </w:rPr>
        <w:t xml:space="preserve"> </w:t>
      </w:r>
      <w:r w:rsidRPr="003E6316">
        <w:rPr>
          <w:rFonts w:hint="eastAsia"/>
          <w:lang w:val="ru-RU"/>
        </w:rPr>
        <w:t>МЕДИКО</w:t>
      </w:r>
      <w:r w:rsidRPr="003E6316">
        <w:rPr>
          <w:lang w:val="ru-RU"/>
        </w:rPr>
        <w:t>-</w:t>
      </w:r>
      <w:r w:rsidRPr="003E6316">
        <w:rPr>
          <w:rFonts w:hint="eastAsia"/>
          <w:lang w:val="ru-RU"/>
        </w:rPr>
        <w:t>ОРГАНИЗАЦИОННЫХ</w:t>
      </w:r>
      <w:r w:rsidRPr="003E6316">
        <w:rPr>
          <w:lang w:val="ru-RU"/>
        </w:rPr>
        <w:t xml:space="preserve"> </w:t>
      </w:r>
      <w:r w:rsidRPr="003E6316">
        <w:rPr>
          <w:rFonts w:hint="eastAsia"/>
          <w:lang w:val="ru-RU"/>
        </w:rPr>
        <w:t>МЕРОПРИЯТИЙ</w:t>
      </w:r>
      <w:r w:rsidRPr="003E6316">
        <w:rPr>
          <w:lang w:val="ru-RU"/>
        </w:rPr>
        <w:t xml:space="preserve"> </w:t>
      </w:r>
      <w:r w:rsidRPr="003E6316">
        <w:rPr>
          <w:rFonts w:hint="eastAsia"/>
          <w:lang w:val="ru-RU"/>
        </w:rPr>
        <w:t>ПО</w:t>
      </w:r>
      <w:r w:rsidRPr="003E6316">
        <w:rPr>
          <w:lang w:val="ru-RU"/>
        </w:rPr>
        <w:t xml:space="preserve"> </w:t>
      </w:r>
      <w:r w:rsidRPr="003E6316">
        <w:rPr>
          <w:rFonts w:hint="eastAsia"/>
          <w:lang w:val="ru-RU"/>
        </w:rPr>
        <w:t>СОВЕРШЕНСТВОВАНИЮ</w:t>
      </w:r>
      <w:r w:rsidRPr="003E6316">
        <w:rPr>
          <w:lang w:val="ru-RU"/>
        </w:rPr>
        <w:t xml:space="preserve"> </w:t>
      </w:r>
      <w:r w:rsidRPr="003E6316">
        <w:rPr>
          <w:rFonts w:hint="eastAsia"/>
          <w:lang w:val="ru-RU"/>
        </w:rPr>
        <w:t>МЕДИЦИНСКОЙ</w:t>
      </w:r>
      <w:r w:rsidRPr="003E6316">
        <w:rPr>
          <w:lang w:val="ru-RU"/>
        </w:rPr>
        <w:t xml:space="preserve"> </w:t>
      </w:r>
      <w:r w:rsidRPr="003E6316">
        <w:rPr>
          <w:rFonts w:hint="eastAsia"/>
          <w:lang w:val="ru-RU"/>
        </w:rPr>
        <w:t>ПОМОЩИ</w:t>
      </w:r>
      <w:r w:rsidRPr="003E6316">
        <w:rPr>
          <w:lang w:val="ru-RU"/>
        </w:rPr>
        <w:t xml:space="preserve"> </w:t>
      </w:r>
      <w:r w:rsidRPr="003E6316">
        <w:rPr>
          <w:rFonts w:hint="eastAsia"/>
          <w:lang w:val="ru-RU"/>
        </w:rPr>
        <w:t>ПАЦИЕНТАМ</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p>
    <w:p w14:paraId="6EABD73F" w14:textId="77777777" w:rsidR="003E6316" w:rsidRPr="003E6316" w:rsidRDefault="003E6316" w:rsidP="003E6316">
      <w:pPr>
        <w:rPr>
          <w:lang w:val="ru-RU"/>
        </w:rPr>
      </w:pPr>
    </w:p>
    <w:p w14:paraId="516D747C" w14:textId="77777777" w:rsidR="003E6316" w:rsidRPr="003E6316" w:rsidRDefault="003E6316" w:rsidP="003E6316">
      <w:pPr>
        <w:rPr>
          <w:lang w:val="ru-RU"/>
        </w:rPr>
      </w:pPr>
      <w:r w:rsidRPr="003E6316">
        <w:rPr>
          <w:lang w:val="ru-RU"/>
        </w:rPr>
        <w:t xml:space="preserve">20. 5.1. </w:t>
      </w:r>
      <w:r w:rsidRPr="003E6316">
        <w:rPr>
          <w:rFonts w:hint="eastAsia"/>
          <w:lang w:val="ru-RU"/>
        </w:rPr>
        <w:t>Организация</w:t>
      </w:r>
      <w:r w:rsidRPr="003E6316">
        <w:rPr>
          <w:lang w:val="ru-RU"/>
        </w:rPr>
        <w:t xml:space="preserve"> </w:t>
      </w:r>
      <w:r w:rsidRPr="003E6316">
        <w:rPr>
          <w:rFonts w:hint="eastAsia"/>
          <w:lang w:val="ru-RU"/>
        </w:rPr>
        <w:t>диспансеризации</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с</w:t>
      </w:r>
      <w:r w:rsidRPr="003E6316">
        <w:rPr>
          <w:lang w:val="ru-RU"/>
        </w:rPr>
        <w:t xml:space="preserve"> </w:t>
      </w:r>
      <w:r w:rsidRPr="003E6316">
        <w:rPr>
          <w:rFonts w:hint="eastAsia"/>
          <w:lang w:val="ru-RU"/>
        </w:rPr>
        <w:t>онкологическими</w:t>
      </w:r>
      <w:r w:rsidRPr="003E6316">
        <w:rPr>
          <w:lang w:val="ru-RU"/>
        </w:rPr>
        <w:t xml:space="preserve"> </w:t>
      </w:r>
      <w:r w:rsidRPr="003E6316">
        <w:rPr>
          <w:rFonts w:hint="eastAsia"/>
          <w:lang w:val="ru-RU"/>
        </w:rPr>
        <w:t>заболеваниями</w:t>
      </w:r>
      <w:r w:rsidRPr="003E6316">
        <w:rPr>
          <w:lang w:val="ru-RU"/>
        </w:rPr>
        <w:t xml:space="preserve"> </w:t>
      </w:r>
      <w:r w:rsidRPr="003E6316">
        <w:rPr>
          <w:rFonts w:hint="eastAsia"/>
          <w:lang w:val="ru-RU"/>
        </w:rPr>
        <w:t>в</w:t>
      </w:r>
      <w:r w:rsidRPr="003E6316">
        <w:rPr>
          <w:lang w:val="ru-RU"/>
        </w:rPr>
        <w:t xml:space="preserve"> </w:t>
      </w:r>
      <w:r w:rsidRPr="003E6316">
        <w:rPr>
          <w:rFonts w:hint="eastAsia"/>
          <w:lang w:val="ru-RU"/>
        </w:rPr>
        <w:t>первичном</w:t>
      </w:r>
      <w:r w:rsidRPr="003E6316">
        <w:rPr>
          <w:lang w:val="ru-RU"/>
        </w:rPr>
        <w:t xml:space="preserve"> </w:t>
      </w:r>
      <w:r w:rsidRPr="003E6316">
        <w:rPr>
          <w:rFonts w:hint="eastAsia"/>
          <w:lang w:val="ru-RU"/>
        </w:rPr>
        <w:t>звене</w:t>
      </w:r>
    </w:p>
    <w:p w14:paraId="6F1AA8C3" w14:textId="77777777" w:rsidR="003E6316" w:rsidRPr="003E6316" w:rsidRDefault="003E6316" w:rsidP="003E6316">
      <w:pPr>
        <w:rPr>
          <w:lang w:val="ru-RU"/>
        </w:rPr>
      </w:pPr>
    </w:p>
    <w:p w14:paraId="6CC93A5F" w14:textId="77777777" w:rsidR="003E6316" w:rsidRPr="003E6316" w:rsidRDefault="003E6316" w:rsidP="003E6316">
      <w:pPr>
        <w:rPr>
          <w:lang w:val="ru-RU"/>
        </w:rPr>
      </w:pPr>
      <w:r w:rsidRPr="003E6316">
        <w:rPr>
          <w:lang w:val="ru-RU"/>
        </w:rPr>
        <w:t xml:space="preserve">21. 5.2. </w:t>
      </w:r>
      <w:r w:rsidRPr="003E6316">
        <w:rPr>
          <w:rFonts w:hint="eastAsia"/>
          <w:lang w:val="ru-RU"/>
        </w:rPr>
        <w:t>Мероприятия</w:t>
      </w:r>
      <w:r w:rsidRPr="003E6316">
        <w:rPr>
          <w:lang w:val="ru-RU"/>
        </w:rPr>
        <w:t xml:space="preserve"> </w:t>
      </w:r>
      <w:r w:rsidRPr="003E6316">
        <w:rPr>
          <w:rFonts w:hint="eastAsia"/>
          <w:lang w:val="ru-RU"/>
        </w:rPr>
        <w:t>по</w:t>
      </w:r>
      <w:r w:rsidRPr="003E6316">
        <w:rPr>
          <w:lang w:val="ru-RU"/>
        </w:rPr>
        <w:t xml:space="preserve"> </w:t>
      </w:r>
      <w:r w:rsidRPr="003E6316">
        <w:rPr>
          <w:rFonts w:hint="eastAsia"/>
          <w:lang w:val="ru-RU"/>
        </w:rPr>
        <w:t>совершенствованию</w:t>
      </w:r>
      <w:r w:rsidRPr="003E6316">
        <w:rPr>
          <w:lang w:val="ru-RU"/>
        </w:rPr>
        <w:t xml:space="preserve"> </w:t>
      </w:r>
      <w:r w:rsidRPr="003E6316">
        <w:rPr>
          <w:rFonts w:hint="eastAsia"/>
          <w:lang w:val="ru-RU"/>
        </w:rPr>
        <w:t>диспансеризации</w:t>
      </w:r>
      <w:r w:rsidRPr="003E6316">
        <w:rPr>
          <w:lang w:val="ru-RU"/>
        </w:rPr>
        <w:t xml:space="preserve"> </w:t>
      </w:r>
      <w:r w:rsidRPr="003E6316">
        <w:rPr>
          <w:rFonts w:hint="eastAsia"/>
          <w:lang w:val="ru-RU"/>
        </w:rPr>
        <w:t>пациентов</w:t>
      </w:r>
      <w:r w:rsidRPr="003E6316">
        <w:rPr>
          <w:lang w:val="ru-RU"/>
        </w:rPr>
        <w:t xml:space="preserve"> </w:t>
      </w:r>
      <w:r w:rsidRPr="003E6316">
        <w:rPr>
          <w:rFonts w:hint="eastAsia"/>
          <w:lang w:val="ru-RU"/>
        </w:rPr>
        <w:t>при</w:t>
      </w:r>
      <w:r w:rsidRPr="003E6316">
        <w:rPr>
          <w:lang w:val="ru-RU"/>
        </w:rPr>
        <w:t xml:space="preserve"> </w:t>
      </w:r>
      <w:r w:rsidRPr="003E6316">
        <w:rPr>
          <w:rFonts w:hint="eastAsia"/>
          <w:lang w:val="ru-RU"/>
        </w:rPr>
        <w:t>онкологических</w:t>
      </w:r>
      <w:r w:rsidRPr="003E6316">
        <w:rPr>
          <w:lang w:val="ru-RU"/>
        </w:rPr>
        <w:t xml:space="preserve"> </w:t>
      </w:r>
      <w:r w:rsidRPr="003E6316">
        <w:rPr>
          <w:rFonts w:hint="eastAsia"/>
          <w:lang w:val="ru-RU"/>
        </w:rPr>
        <w:t>заболеваниях</w:t>
      </w:r>
      <w:r w:rsidRPr="003E6316">
        <w:rPr>
          <w:lang w:val="ru-RU"/>
        </w:rPr>
        <w:t xml:space="preserve"> </w:t>
      </w:r>
      <w:r w:rsidRPr="003E6316">
        <w:rPr>
          <w:rFonts w:hint="eastAsia"/>
          <w:lang w:val="ru-RU"/>
        </w:rPr>
        <w:t>в</w:t>
      </w:r>
      <w:r w:rsidRPr="003E6316">
        <w:rPr>
          <w:lang w:val="ru-RU"/>
        </w:rPr>
        <w:t xml:space="preserve"> </w:t>
      </w:r>
      <w:r w:rsidRPr="003E6316">
        <w:rPr>
          <w:rFonts w:hint="eastAsia"/>
          <w:lang w:val="ru-RU"/>
        </w:rPr>
        <w:t>условиях</w:t>
      </w:r>
      <w:r w:rsidRPr="003E6316">
        <w:rPr>
          <w:lang w:val="ru-RU"/>
        </w:rPr>
        <w:t xml:space="preserve"> </w:t>
      </w:r>
      <w:r w:rsidRPr="003E6316">
        <w:rPr>
          <w:rFonts w:hint="eastAsia"/>
          <w:lang w:val="ru-RU"/>
        </w:rPr>
        <w:t>поликлиники</w:t>
      </w:r>
      <w:r w:rsidRPr="003E6316">
        <w:rPr>
          <w:lang w:val="ru-RU"/>
        </w:rPr>
        <w:t xml:space="preserve"> </w:t>
      </w:r>
      <w:r w:rsidRPr="003E6316">
        <w:rPr>
          <w:rFonts w:hint="eastAsia"/>
          <w:lang w:val="ru-RU"/>
        </w:rPr>
        <w:t>и</w:t>
      </w:r>
      <w:r w:rsidRPr="003E6316">
        <w:rPr>
          <w:lang w:val="ru-RU"/>
        </w:rPr>
        <w:t xml:space="preserve"> </w:t>
      </w:r>
      <w:r w:rsidRPr="003E6316">
        <w:rPr>
          <w:rFonts w:hint="eastAsia"/>
          <w:lang w:val="ru-RU"/>
        </w:rPr>
        <w:t>оценка</w:t>
      </w:r>
      <w:r w:rsidRPr="003E6316">
        <w:rPr>
          <w:lang w:val="ru-RU"/>
        </w:rPr>
        <w:t xml:space="preserve"> </w:t>
      </w:r>
      <w:r w:rsidRPr="003E6316">
        <w:rPr>
          <w:rFonts w:hint="eastAsia"/>
          <w:lang w:val="ru-RU"/>
        </w:rPr>
        <w:t>их</w:t>
      </w:r>
      <w:r w:rsidRPr="003E6316">
        <w:rPr>
          <w:lang w:val="ru-RU"/>
        </w:rPr>
        <w:t xml:space="preserve"> </w:t>
      </w:r>
      <w:r w:rsidRPr="003E6316">
        <w:rPr>
          <w:rFonts w:hint="eastAsia"/>
          <w:lang w:val="ru-RU"/>
        </w:rPr>
        <w:t>эффективности</w:t>
      </w:r>
    </w:p>
    <w:p w14:paraId="7ED14053" w14:textId="77777777" w:rsidR="003E6316" w:rsidRPr="003E6316" w:rsidRDefault="003E6316" w:rsidP="003E6316">
      <w:pPr>
        <w:rPr>
          <w:lang w:val="ru-RU"/>
        </w:rPr>
      </w:pPr>
    </w:p>
    <w:p w14:paraId="3C9DAD0F" w14:textId="77777777" w:rsidR="003E6316" w:rsidRPr="003E6316" w:rsidRDefault="003E6316" w:rsidP="003E6316">
      <w:pPr>
        <w:rPr>
          <w:lang w:val="ru-RU"/>
        </w:rPr>
      </w:pPr>
      <w:r w:rsidRPr="003E6316">
        <w:rPr>
          <w:lang w:val="ru-RU"/>
        </w:rPr>
        <w:t>22. 5.3.</w:t>
      </w:r>
      <w:r w:rsidRPr="003E6316">
        <w:rPr>
          <w:rFonts w:hint="eastAsia"/>
          <w:lang w:val="ru-RU"/>
        </w:rPr>
        <w:t>Мероприятия</w:t>
      </w:r>
      <w:r w:rsidRPr="003E6316">
        <w:rPr>
          <w:lang w:val="ru-RU"/>
        </w:rPr>
        <w:t xml:space="preserve"> </w:t>
      </w:r>
      <w:r w:rsidRPr="003E6316">
        <w:rPr>
          <w:rFonts w:hint="eastAsia"/>
          <w:lang w:val="ru-RU"/>
        </w:rPr>
        <w:t>по</w:t>
      </w:r>
      <w:r w:rsidRPr="003E6316">
        <w:rPr>
          <w:lang w:val="ru-RU"/>
        </w:rPr>
        <w:t xml:space="preserve"> </w:t>
      </w:r>
      <w:r w:rsidRPr="003E6316">
        <w:rPr>
          <w:rFonts w:hint="eastAsia"/>
          <w:lang w:val="ru-RU"/>
        </w:rPr>
        <w:t>дальнейшему</w:t>
      </w:r>
      <w:r w:rsidRPr="003E6316">
        <w:rPr>
          <w:lang w:val="ru-RU"/>
        </w:rPr>
        <w:t xml:space="preserve"> </w:t>
      </w:r>
      <w:r w:rsidRPr="003E6316">
        <w:rPr>
          <w:rFonts w:hint="eastAsia"/>
          <w:lang w:val="ru-RU"/>
        </w:rPr>
        <w:t>совершенствованию</w:t>
      </w:r>
      <w:r w:rsidRPr="003E6316">
        <w:rPr>
          <w:lang w:val="ru-RU"/>
        </w:rPr>
        <w:t xml:space="preserve"> </w:t>
      </w:r>
      <w:r w:rsidRPr="003E6316">
        <w:rPr>
          <w:rFonts w:hint="eastAsia"/>
          <w:lang w:val="ru-RU"/>
        </w:rPr>
        <w:t>первичной</w:t>
      </w:r>
      <w:r w:rsidRPr="003E6316">
        <w:rPr>
          <w:lang w:val="ru-RU"/>
        </w:rPr>
        <w:t xml:space="preserve"> </w:t>
      </w:r>
      <w:r w:rsidRPr="003E6316">
        <w:rPr>
          <w:rFonts w:hint="eastAsia"/>
          <w:lang w:val="ru-RU"/>
        </w:rPr>
        <w:t>медико</w:t>
      </w:r>
      <w:r w:rsidRPr="003E6316">
        <w:rPr>
          <w:lang w:val="ru-RU"/>
        </w:rPr>
        <w:t>-</w:t>
      </w:r>
      <w:r w:rsidRPr="003E6316">
        <w:rPr>
          <w:rFonts w:hint="eastAsia"/>
          <w:lang w:val="ru-RU"/>
        </w:rPr>
        <w:t>сани</w:t>
      </w:r>
      <w:r w:rsidRPr="003E6316">
        <w:rPr>
          <w:lang w:val="ru-RU"/>
        </w:rPr>
        <w:t xml:space="preserve"> </w:t>
      </w:r>
      <w:r w:rsidRPr="003E6316">
        <w:rPr>
          <w:rFonts w:hint="eastAsia"/>
          <w:lang w:val="ru-RU"/>
        </w:rPr>
        <w:t>арной</w:t>
      </w:r>
      <w:r w:rsidRPr="003E6316">
        <w:rPr>
          <w:lang w:val="ru-RU"/>
        </w:rPr>
        <w:t xml:space="preserve"> </w:t>
      </w:r>
      <w:r w:rsidRPr="003E6316">
        <w:rPr>
          <w:rFonts w:hint="eastAsia"/>
          <w:lang w:val="ru-RU"/>
        </w:rPr>
        <w:t>помощи</w:t>
      </w:r>
      <w:r w:rsidRPr="003E6316">
        <w:rPr>
          <w:lang w:val="ru-RU"/>
        </w:rPr>
        <w:t xml:space="preserve"> </w:t>
      </w:r>
      <w:r w:rsidRPr="003E6316">
        <w:rPr>
          <w:rFonts w:hint="eastAsia"/>
          <w:lang w:val="ru-RU"/>
        </w:rPr>
        <w:t>пациентам</w:t>
      </w:r>
    </w:p>
    <w:p w14:paraId="0804EA80" w14:textId="77777777" w:rsidR="003E6316" w:rsidRPr="003E6316" w:rsidRDefault="003E6316" w:rsidP="003E6316">
      <w:pPr>
        <w:rPr>
          <w:lang w:val="ru-RU"/>
        </w:rPr>
      </w:pPr>
    </w:p>
    <w:p w14:paraId="3FA4E001" w14:textId="77777777" w:rsidR="003E6316" w:rsidRPr="003E6316" w:rsidRDefault="003E6316" w:rsidP="003E6316">
      <w:pPr>
        <w:rPr>
          <w:lang w:val="ru-RU"/>
        </w:rPr>
      </w:pPr>
      <w:r w:rsidRPr="003E6316">
        <w:rPr>
          <w:lang w:val="ru-RU"/>
        </w:rPr>
        <w:t xml:space="preserve">23. </w:t>
      </w:r>
      <w:r w:rsidRPr="003E6316">
        <w:rPr>
          <w:rFonts w:hint="eastAsia"/>
          <w:lang w:val="ru-RU"/>
        </w:rPr>
        <w:t>Заключение</w:t>
      </w:r>
    </w:p>
    <w:p w14:paraId="33326659" w14:textId="77777777" w:rsidR="003E6316" w:rsidRPr="003E6316" w:rsidRDefault="003E6316" w:rsidP="003E6316">
      <w:pPr>
        <w:rPr>
          <w:lang w:val="ru-RU"/>
        </w:rPr>
      </w:pPr>
    </w:p>
    <w:p w14:paraId="2F8D31F6" w14:textId="77777777" w:rsidR="003E6316" w:rsidRPr="003E6316" w:rsidRDefault="003E6316" w:rsidP="003E6316">
      <w:pPr>
        <w:rPr>
          <w:lang w:val="ru-RU"/>
        </w:rPr>
      </w:pPr>
      <w:r w:rsidRPr="003E6316">
        <w:rPr>
          <w:lang w:val="ru-RU"/>
        </w:rPr>
        <w:t xml:space="preserve">24. </w:t>
      </w:r>
      <w:r w:rsidRPr="003E6316">
        <w:rPr>
          <w:rFonts w:hint="eastAsia"/>
          <w:lang w:val="ru-RU"/>
        </w:rPr>
        <w:t>Выводы</w:t>
      </w:r>
    </w:p>
    <w:p w14:paraId="56C264BC" w14:textId="77777777" w:rsidR="003E6316" w:rsidRPr="003E6316" w:rsidRDefault="003E6316" w:rsidP="003E6316">
      <w:pPr>
        <w:rPr>
          <w:lang w:val="ru-RU"/>
        </w:rPr>
      </w:pPr>
    </w:p>
    <w:p w14:paraId="7A9F6D3D" w14:textId="77777777" w:rsidR="003E6316" w:rsidRPr="003E6316" w:rsidRDefault="003E6316" w:rsidP="003E6316">
      <w:pPr>
        <w:rPr>
          <w:lang w:val="ru-RU"/>
        </w:rPr>
      </w:pPr>
      <w:r w:rsidRPr="003E6316">
        <w:rPr>
          <w:lang w:val="ru-RU"/>
        </w:rPr>
        <w:t xml:space="preserve">25. </w:t>
      </w:r>
      <w:r w:rsidRPr="003E6316">
        <w:rPr>
          <w:rFonts w:hint="eastAsia"/>
          <w:lang w:val="ru-RU"/>
        </w:rPr>
        <w:t>Практические</w:t>
      </w:r>
      <w:r w:rsidRPr="003E6316">
        <w:rPr>
          <w:lang w:val="ru-RU"/>
        </w:rPr>
        <w:t xml:space="preserve"> </w:t>
      </w:r>
      <w:r w:rsidRPr="003E6316">
        <w:rPr>
          <w:rFonts w:hint="eastAsia"/>
          <w:lang w:val="ru-RU"/>
        </w:rPr>
        <w:t>рекомендации</w:t>
      </w:r>
    </w:p>
    <w:p w14:paraId="512EC168" w14:textId="77777777" w:rsidR="003E6316" w:rsidRPr="003E6316" w:rsidRDefault="003E6316" w:rsidP="003E6316">
      <w:pPr>
        <w:rPr>
          <w:lang w:val="ru-RU"/>
        </w:rPr>
      </w:pPr>
    </w:p>
    <w:p w14:paraId="09BEA38D" w14:textId="77777777" w:rsidR="003E6316" w:rsidRPr="003E6316" w:rsidRDefault="003E6316" w:rsidP="003E6316">
      <w:pPr>
        <w:rPr>
          <w:lang w:val="ru-RU"/>
        </w:rPr>
      </w:pPr>
      <w:r w:rsidRPr="003E6316">
        <w:rPr>
          <w:lang w:val="ru-RU"/>
        </w:rPr>
        <w:t xml:space="preserve">26. </w:t>
      </w:r>
      <w:r w:rsidRPr="003E6316">
        <w:rPr>
          <w:rFonts w:hint="eastAsia"/>
          <w:lang w:val="ru-RU"/>
        </w:rPr>
        <w:t>Список</w:t>
      </w:r>
      <w:r w:rsidRPr="003E6316">
        <w:rPr>
          <w:lang w:val="ru-RU"/>
        </w:rPr>
        <w:t xml:space="preserve"> </w:t>
      </w:r>
      <w:r w:rsidRPr="003E6316">
        <w:rPr>
          <w:rFonts w:hint="eastAsia"/>
          <w:lang w:val="ru-RU"/>
        </w:rPr>
        <w:t>литературы</w:t>
      </w:r>
    </w:p>
    <w:p w14:paraId="719519DB" w14:textId="77777777" w:rsidR="003E6316" w:rsidRPr="003E6316" w:rsidRDefault="003E6316" w:rsidP="003E6316">
      <w:pPr>
        <w:rPr>
          <w:lang w:val="ru-RU"/>
        </w:rPr>
      </w:pPr>
    </w:p>
    <w:p w14:paraId="42995491" w14:textId="000DEB43" w:rsidR="003E6316" w:rsidRPr="003E6316" w:rsidRDefault="003E6316" w:rsidP="003E6316">
      <w:pPr>
        <w:rPr>
          <w:lang w:val="ru-RU"/>
        </w:rPr>
      </w:pPr>
      <w:r w:rsidRPr="003E6316">
        <w:rPr>
          <w:lang w:val="ru-RU"/>
        </w:rPr>
        <w:t xml:space="preserve">27. </w:t>
      </w:r>
      <w:r w:rsidRPr="003E6316">
        <w:rPr>
          <w:rFonts w:hint="eastAsia"/>
          <w:lang w:val="ru-RU"/>
        </w:rPr>
        <w:t>Приложения</w:t>
      </w:r>
    </w:p>
    <w:sectPr w:rsidR="003E6316" w:rsidRPr="003E6316" w:rsidSect="00C577E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99E8A" w14:textId="77777777" w:rsidR="00C577EE" w:rsidRPr="00C66E52" w:rsidRDefault="00C577EE">
      <w:pPr>
        <w:spacing w:after="0" w:line="240" w:lineRule="auto"/>
      </w:pPr>
      <w:r w:rsidRPr="00C66E52">
        <w:separator/>
      </w:r>
    </w:p>
  </w:endnote>
  <w:endnote w:type="continuationSeparator" w:id="0">
    <w:p w14:paraId="5736B44A" w14:textId="77777777" w:rsidR="00C577EE" w:rsidRPr="00C66E52" w:rsidRDefault="00C577EE">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02602" w14:textId="77777777" w:rsidR="00C577EE" w:rsidRPr="00C66E52" w:rsidRDefault="00C577EE"/>
    <w:p w14:paraId="687F11DC" w14:textId="77777777" w:rsidR="00C577EE" w:rsidRPr="00C66E52" w:rsidRDefault="00C577EE"/>
    <w:p w14:paraId="6DDD1DC7" w14:textId="77777777" w:rsidR="00C577EE" w:rsidRPr="00C66E52" w:rsidRDefault="00C577EE"/>
    <w:p w14:paraId="56CC5AF8" w14:textId="77777777" w:rsidR="00C577EE" w:rsidRPr="00C66E52" w:rsidRDefault="00C577EE"/>
    <w:p w14:paraId="78CAC9B6" w14:textId="77777777" w:rsidR="00C577EE" w:rsidRPr="00C66E52" w:rsidRDefault="00C577EE"/>
    <w:p w14:paraId="16A9415B" w14:textId="77777777" w:rsidR="00C577EE" w:rsidRPr="00C66E52" w:rsidRDefault="00C577EE"/>
    <w:p w14:paraId="763D0BCF" w14:textId="77777777" w:rsidR="00C577EE" w:rsidRPr="00C66E52" w:rsidRDefault="00C577EE">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538DC64" wp14:editId="316BBA7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6772" w14:textId="77777777" w:rsidR="00C577EE" w:rsidRPr="00C66E52" w:rsidRDefault="00C577E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38DC6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10A6772" w14:textId="77777777" w:rsidR="00C577EE" w:rsidRPr="00C66E52" w:rsidRDefault="00C577EE">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1EFAF68B" w14:textId="77777777" w:rsidR="00C577EE" w:rsidRPr="00C66E52" w:rsidRDefault="00C577EE"/>
    <w:p w14:paraId="1CD0ED2B" w14:textId="77777777" w:rsidR="00C577EE" w:rsidRPr="00C66E52" w:rsidRDefault="00C577EE"/>
    <w:p w14:paraId="162746B7" w14:textId="77777777" w:rsidR="00C577EE" w:rsidRPr="00C66E52" w:rsidRDefault="00C577EE">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CDCAA9E" wp14:editId="088A24E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36F0" w14:textId="77777777" w:rsidR="00C577EE" w:rsidRPr="00C66E52" w:rsidRDefault="00C577EE"/>
                          <w:p w14:paraId="71247E4F" w14:textId="77777777" w:rsidR="00C577EE" w:rsidRPr="00C66E52" w:rsidRDefault="00C577E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DCAA9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F8C36F0" w14:textId="77777777" w:rsidR="00C577EE" w:rsidRPr="00C66E52" w:rsidRDefault="00C577EE"/>
                    <w:p w14:paraId="71247E4F" w14:textId="77777777" w:rsidR="00C577EE" w:rsidRPr="00C66E52" w:rsidRDefault="00C577EE">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7BD0A7E1" w14:textId="77777777" w:rsidR="00C577EE" w:rsidRPr="00C66E52" w:rsidRDefault="00C577EE"/>
    <w:p w14:paraId="0EC554EF" w14:textId="77777777" w:rsidR="00C577EE" w:rsidRPr="00C66E52" w:rsidRDefault="00C577EE">
      <w:pPr>
        <w:rPr>
          <w:sz w:val="2"/>
          <w:szCs w:val="2"/>
        </w:rPr>
      </w:pPr>
    </w:p>
    <w:p w14:paraId="43580168" w14:textId="77777777" w:rsidR="00C577EE" w:rsidRPr="00C66E52" w:rsidRDefault="00C577EE"/>
    <w:p w14:paraId="223ACF8B" w14:textId="77777777" w:rsidR="00C577EE" w:rsidRPr="00C66E52" w:rsidRDefault="00C577EE">
      <w:pPr>
        <w:spacing w:after="0" w:line="240" w:lineRule="auto"/>
      </w:pPr>
    </w:p>
  </w:footnote>
  <w:footnote w:type="continuationSeparator" w:id="0">
    <w:p w14:paraId="0C9679CD" w14:textId="77777777" w:rsidR="00C577EE" w:rsidRPr="00C66E52" w:rsidRDefault="00C577EE">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EE"/>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25214</TotalTime>
  <Pages>3</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3702</cp:revision>
  <cp:lastPrinted>2009-02-06T05:36:00Z</cp:lastPrinted>
  <dcterms:created xsi:type="dcterms:W3CDTF">2024-04-09T10:20:00Z</dcterms:created>
  <dcterms:modified xsi:type="dcterms:W3CDTF">2024-05-08T10:19:00Z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