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B75B00" w:rsidRDefault="00B75B00" w:rsidP="00B75B00">
      <w:r w:rsidRPr="00E566C3">
        <w:rPr>
          <w:rFonts w:ascii="Times New Roman" w:eastAsia="Times New Roman" w:hAnsi="Times New Roman" w:cs="Times New Roman"/>
          <w:b/>
          <w:sz w:val="24"/>
          <w:szCs w:val="24"/>
          <w:lang w:eastAsia="ru-RU"/>
        </w:rPr>
        <w:t xml:space="preserve">Назарук Ірина Василівна, </w:t>
      </w:r>
      <w:r w:rsidRPr="00E566C3">
        <w:rPr>
          <w:rFonts w:ascii="Times New Roman" w:eastAsia="Times New Roman" w:hAnsi="Times New Roman" w:cs="Times New Roman"/>
          <w:bCs/>
          <w:sz w:val="24"/>
          <w:szCs w:val="24"/>
          <w:lang w:eastAsia="ru-RU"/>
        </w:rPr>
        <w:t>тимчасово не працює</w:t>
      </w:r>
      <w:r w:rsidRPr="00E566C3">
        <w:rPr>
          <w:rFonts w:ascii="Times New Roman" w:eastAsia="Times New Roman" w:hAnsi="Times New Roman" w:cs="Times New Roman"/>
          <w:sz w:val="24"/>
          <w:szCs w:val="24"/>
          <w:lang w:eastAsia="ru-RU"/>
        </w:rPr>
        <w:t xml:space="preserve">. </w:t>
      </w:r>
      <w:r w:rsidRPr="00E566C3">
        <w:rPr>
          <w:rFonts w:ascii="Times New Roman" w:eastAsia="Times New Roman" w:hAnsi="Times New Roman" w:cs="Times New Roman"/>
          <w:bCs/>
          <w:sz w:val="24"/>
          <w:szCs w:val="24"/>
          <w:lang w:eastAsia="ru-RU"/>
        </w:rPr>
        <w:t>Назва дисертації:</w:t>
      </w:r>
      <w:r w:rsidRPr="00E566C3">
        <w:rPr>
          <w:rFonts w:ascii="Times New Roman" w:eastAsia="Times New Roman" w:hAnsi="Times New Roman" w:cs="Times New Roman"/>
          <w:b/>
          <w:bCs/>
          <w:sz w:val="24"/>
          <w:szCs w:val="24"/>
          <w:lang w:eastAsia="ru-RU"/>
        </w:rPr>
        <w:t xml:space="preserve"> </w:t>
      </w:r>
      <w:r w:rsidRPr="00E566C3">
        <w:rPr>
          <w:rFonts w:ascii="Times New Roman" w:eastAsia="Times New Roman" w:hAnsi="Times New Roman" w:cs="Times New Roman"/>
          <w:color w:val="000000"/>
          <w:spacing w:val="-2"/>
          <w:sz w:val="24"/>
          <w:szCs w:val="24"/>
          <w:lang w:eastAsia="ru-RU"/>
        </w:rPr>
        <w:t>«Творчість Костя Шишка: діапазон художнього пошуку</w:t>
      </w:r>
      <w:r w:rsidRPr="00E566C3">
        <w:rPr>
          <w:rFonts w:ascii="Times New Roman" w:eastAsia="Times New Roman" w:hAnsi="Times New Roman" w:cs="Times New Roman"/>
          <w:color w:val="000000"/>
          <w:spacing w:val="2"/>
          <w:sz w:val="24"/>
          <w:szCs w:val="24"/>
          <w:lang w:eastAsia="ru-RU"/>
        </w:rPr>
        <w:t>».</w:t>
      </w:r>
      <w:r w:rsidRPr="00E566C3">
        <w:rPr>
          <w:rFonts w:ascii="Times New Roman" w:eastAsia="Times New Roman" w:hAnsi="Times New Roman" w:cs="Times New Roman"/>
          <w:sz w:val="24"/>
          <w:szCs w:val="24"/>
          <w:lang w:eastAsia="ru-RU"/>
        </w:rPr>
        <w:t xml:space="preserve"> Шифр та назва спеціальності – 10.01.01 – українська література. Спецрада Д 26.001.15 Київського національного університету імені Тараса Шевченка</w:t>
      </w:r>
    </w:p>
    <w:sectPr w:rsidR="00CD7D1F" w:rsidRPr="00B75B00"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9D" w:rsidRDefault="000B3E9D">
      <w:pPr>
        <w:spacing w:after="0" w:line="240" w:lineRule="auto"/>
      </w:pPr>
      <w:r>
        <w:separator/>
      </w:r>
    </w:p>
  </w:endnote>
  <w:endnote w:type="continuationSeparator" w:id="0">
    <w:p w:rsidR="000B3E9D" w:rsidRDefault="000B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3E9D" w:rsidRDefault="006D573D">
                <w:pPr>
                  <w:spacing w:line="240" w:lineRule="auto"/>
                </w:pPr>
                <w:fldSimple w:instr=" PAGE \* MERGEFORMAT ">
                  <w:r w:rsidR="000B3E9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3E9D" w:rsidRDefault="006D573D">
                <w:pPr>
                  <w:spacing w:line="240" w:lineRule="auto"/>
                </w:pPr>
                <w:fldSimple w:instr=" PAGE \* MERGEFORMAT ">
                  <w:r w:rsidR="00B75B00" w:rsidRPr="00B75B0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9D" w:rsidRDefault="000B3E9D"/>
    <w:p w:rsidR="000B3E9D" w:rsidRDefault="000B3E9D"/>
    <w:p w:rsidR="000B3E9D" w:rsidRDefault="000B3E9D"/>
    <w:p w:rsidR="000B3E9D" w:rsidRDefault="000B3E9D"/>
    <w:p w:rsidR="000B3E9D" w:rsidRDefault="000B3E9D"/>
    <w:p w:rsidR="000B3E9D" w:rsidRDefault="000B3E9D"/>
    <w:p w:rsidR="000B3E9D" w:rsidRDefault="006D573D">
      <w:pPr>
        <w:rPr>
          <w:sz w:val="2"/>
          <w:szCs w:val="2"/>
        </w:rPr>
      </w:pPr>
      <w:r w:rsidRPr="006D573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3E9D" w:rsidRDefault="006D573D">
                  <w:pPr>
                    <w:spacing w:line="240" w:lineRule="auto"/>
                  </w:pPr>
                  <w:fldSimple w:instr=" PAGE \* MERGEFORMAT ">
                    <w:r w:rsidR="000B3E9D" w:rsidRPr="005214BE">
                      <w:rPr>
                        <w:rStyle w:val="afffff9"/>
                        <w:b w:val="0"/>
                        <w:bCs w:val="0"/>
                        <w:noProof/>
                      </w:rPr>
                      <w:t>8</w:t>
                    </w:r>
                  </w:fldSimple>
                </w:p>
              </w:txbxContent>
            </v:textbox>
            <w10:wrap anchorx="page" anchory="page"/>
          </v:shape>
        </w:pict>
      </w:r>
    </w:p>
    <w:p w:rsidR="000B3E9D" w:rsidRDefault="000B3E9D"/>
    <w:p w:rsidR="000B3E9D" w:rsidRDefault="000B3E9D"/>
    <w:p w:rsidR="000B3E9D" w:rsidRDefault="006D573D">
      <w:pPr>
        <w:rPr>
          <w:sz w:val="2"/>
          <w:szCs w:val="2"/>
        </w:rPr>
      </w:pPr>
      <w:r w:rsidRPr="006D573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3E9D" w:rsidRDefault="000B3E9D"/>
                <w:p w:rsidR="000B3E9D" w:rsidRDefault="006D573D">
                  <w:pPr>
                    <w:pStyle w:val="1ffffff7"/>
                    <w:spacing w:line="240" w:lineRule="auto"/>
                  </w:pPr>
                  <w:fldSimple w:instr=" PAGE \* MERGEFORMAT ">
                    <w:r w:rsidR="000B3E9D" w:rsidRPr="005214BE">
                      <w:rPr>
                        <w:rStyle w:val="3b"/>
                        <w:noProof/>
                      </w:rPr>
                      <w:t>8</w:t>
                    </w:r>
                  </w:fldSimple>
                </w:p>
              </w:txbxContent>
            </v:textbox>
            <w10:wrap anchorx="page" anchory="page"/>
          </v:shape>
        </w:pict>
      </w:r>
    </w:p>
    <w:p w:rsidR="000B3E9D" w:rsidRDefault="000B3E9D"/>
    <w:p w:rsidR="000B3E9D" w:rsidRDefault="000B3E9D">
      <w:pPr>
        <w:rPr>
          <w:sz w:val="2"/>
          <w:szCs w:val="2"/>
        </w:rPr>
      </w:pPr>
    </w:p>
    <w:p w:rsidR="000B3E9D" w:rsidRDefault="000B3E9D"/>
    <w:p w:rsidR="000B3E9D" w:rsidRDefault="000B3E9D">
      <w:pPr>
        <w:spacing w:after="0" w:line="240" w:lineRule="auto"/>
      </w:pPr>
    </w:p>
  </w:footnote>
  <w:footnote w:type="continuationSeparator" w:id="0">
    <w:p w:rsidR="000B3E9D" w:rsidRDefault="000B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 w:rsidR="000B3E9D" w:rsidRDefault="000B3E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Pr="005856C0" w:rsidRDefault="000B3E9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CB"/>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1FC92-0E15-4CA5-A238-A868D3BF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Words>
  <Characters>223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cp:revision>
  <cp:lastPrinted>2009-02-06T05:36:00Z</cp:lastPrinted>
  <dcterms:created xsi:type="dcterms:W3CDTF">2021-09-02T18:26:00Z</dcterms:created>
  <dcterms:modified xsi:type="dcterms:W3CDTF">2021-09-02T18:28:00Z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