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E03D" w14:textId="1B79EAEB" w:rsidR="001912A0" w:rsidRDefault="00F118D6" w:rsidP="00F118D6">
      <w:r w:rsidRPr="00F118D6">
        <w:rPr>
          <w:rFonts w:hint="eastAsia"/>
        </w:rPr>
        <w:t>Гусева</w:t>
      </w:r>
      <w:r w:rsidRPr="00F118D6">
        <w:t xml:space="preserve"> </w:t>
      </w:r>
      <w:r w:rsidRPr="00F118D6">
        <w:rPr>
          <w:rFonts w:hint="eastAsia"/>
        </w:rPr>
        <w:t>Алёна</w:t>
      </w:r>
      <w:r w:rsidRPr="00F118D6">
        <w:t xml:space="preserve"> </w:t>
      </w:r>
      <w:r w:rsidRPr="00F118D6">
        <w:rPr>
          <w:rFonts w:hint="eastAsia"/>
        </w:rPr>
        <w:t>Игоревна</w:t>
      </w:r>
      <w:r>
        <w:rPr>
          <w:rFonts w:hint="cs"/>
        </w:rPr>
        <w:t xml:space="preserve"> </w:t>
      </w:r>
      <w:r w:rsidRPr="00F118D6">
        <w:rPr>
          <w:rFonts w:hint="eastAsia"/>
        </w:rPr>
        <w:t>Методы</w:t>
      </w:r>
      <w:r w:rsidRPr="00F118D6">
        <w:t xml:space="preserve"> </w:t>
      </w:r>
      <w:r w:rsidRPr="00F118D6">
        <w:rPr>
          <w:rFonts w:hint="eastAsia"/>
        </w:rPr>
        <w:t>и</w:t>
      </w:r>
      <w:r w:rsidRPr="00F118D6">
        <w:t xml:space="preserve"> </w:t>
      </w:r>
      <w:r w:rsidRPr="00F118D6">
        <w:rPr>
          <w:rFonts w:hint="eastAsia"/>
        </w:rPr>
        <w:t>алгоритмы</w:t>
      </w:r>
      <w:r w:rsidRPr="00F118D6">
        <w:t xml:space="preserve"> </w:t>
      </w:r>
      <w:r w:rsidRPr="00F118D6">
        <w:rPr>
          <w:rFonts w:hint="eastAsia"/>
        </w:rPr>
        <w:t>интеллектуальной</w:t>
      </w:r>
      <w:r w:rsidRPr="00F118D6">
        <w:t xml:space="preserve"> </w:t>
      </w:r>
      <w:r w:rsidRPr="00F118D6">
        <w:rPr>
          <w:rFonts w:hint="eastAsia"/>
        </w:rPr>
        <w:t>системы</w:t>
      </w:r>
      <w:r w:rsidRPr="00F118D6">
        <w:t xml:space="preserve"> </w:t>
      </w:r>
      <w:r w:rsidRPr="00F118D6">
        <w:rPr>
          <w:rFonts w:hint="eastAsia"/>
        </w:rPr>
        <w:t>раннего</w:t>
      </w:r>
      <w:r w:rsidRPr="00F118D6">
        <w:t xml:space="preserve"> </w:t>
      </w:r>
      <w:r w:rsidRPr="00F118D6">
        <w:rPr>
          <w:rFonts w:hint="eastAsia"/>
        </w:rPr>
        <w:t>предупреждения</w:t>
      </w:r>
      <w:r w:rsidRPr="00F118D6">
        <w:t xml:space="preserve"> </w:t>
      </w:r>
      <w:r w:rsidRPr="00F118D6">
        <w:rPr>
          <w:rFonts w:hint="eastAsia"/>
        </w:rPr>
        <w:t>о</w:t>
      </w:r>
      <w:r w:rsidRPr="00F118D6">
        <w:t xml:space="preserve"> </w:t>
      </w:r>
      <w:r w:rsidRPr="00F118D6">
        <w:rPr>
          <w:rFonts w:hint="eastAsia"/>
        </w:rPr>
        <w:t>возгорании</w:t>
      </w:r>
      <w:r w:rsidRPr="00F118D6">
        <w:t xml:space="preserve"> </w:t>
      </w:r>
      <w:r w:rsidRPr="00F118D6">
        <w:rPr>
          <w:rFonts w:hint="eastAsia"/>
        </w:rPr>
        <w:t>на</w:t>
      </w:r>
      <w:r w:rsidRPr="00F118D6">
        <w:t xml:space="preserve"> </w:t>
      </w:r>
      <w:r w:rsidRPr="00F118D6">
        <w:rPr>
          <w:rFonts w:hint="eastAsia"/>
        </w:rPr>
        <w:t>судне</w:t>
      </w:r>
    </w:p>
    <w:p w14:paraId="0A5F5A08" w14:textId="77777777" w:rsidR="00F118D6" w:rsidRDefault="00F118D6" w:rsidP="00F118D6">
      <w:r>
        <w:rPr>
          <w:rFonts w:hint="eastAsia"/>
        </w:rPr>
        <w:t>ОГЛАВЛЕНИЕ</w:t>
      </w:r>
      <w:r>
        <w:t xml:space="preserve"> </w:t>
      </w:r>
      <w:r>
        <w:rPr>
          <w:rFonts w:hint="eastAsia"/>
        </w:rPr>
        <w:t>ДИССЕРТАЦИИ</w:t>
      </w:r>
    </w:p>
    <w:p w14:paraId="070DA14D" w14:textId="77777777" w:rsidR="00F118D6" w:rsidRDefault="00F118D6" w:rsidP="00F118D6">
      <w:r>
        <w:rPr>
          <w:rFonts w:hint="eastAsia"/>
        </w:rPr>
        <w:t>кандидат</w:t>
      </w:r>
      <w:r>
        <w:t xml:space="preserve"> </w:t>
      </w:r>
      <w:r>
        <w:rPr>
          <w:rFonts w:hint="eastAsia"/>
        </w:rPr>
        <w:t>наук</w:t>
      </w:r>
      <w:r>
        <w:t xml:space="preserve"> </w:t>
      </w:r>
      <w:r>
        <w:rPr>
          <w:rFonts w:hint="eastAsia"/>
        </w:rPr>
        <w:t>Гусева</w:t>
      </w:r>
      <w:r>
        <w:t xml:space="preserve"> </w:t>
      </w:r>
      <w:r>
        <w:rPr>
          <w:rFonts w:hint="eastAsia"/>
        </w:rPr>
        <w:t>Алёна</w:t>
      </w:r>
      <w:r>
        <w:t xml:space="preserve"> </w:t>
      </w:r>
      <w:r>
        <w:rPr>
          <w:rFonts w:hint="eastAsia"/>
        </w:rPr>
        <w:t>Игоревна</w:t>
      </w:r>
    </w:p>
    <w:p w14:paraId="30F1C9E3" w14:textId="77777777" w:rsidR="00F118D6" w:rsidRDefault="00F118D6" w:rsidP="00F118D6">
      <w:r>
        <w:rPr>
          <w:rFonts w:hint="eastAsia"/>
        </w:rPr>
        <w:t>ВВЕДЕНИЕ</w:t>
      </w:r>
    </w:p>
    <w:p w14:paraId="46DAC4CF" w14:textId="77777777" w:rsidR="00F118D6" w:rsidRDefault="00F118D6" w:rsidP="00F118D6"/>
    <w:p w14:paraId="51BD0DA5" w14:textId="77777777" w:rsidR="00F118D6" w:rsidRDefault="00F118D6" w:rsidP="00F118D6">
      <w:r>
        <w:t xml:space="preserve">1. </w:t>
      </w:r>
      <w:r>
        <w:rPr>
          <w:rFonts w:hint="eastAsia"/>
        </w:rPr>
        <w:t>ОБЗОР</w:t>
      </w:r>
      <w:r>
        <w:t xml:space="preserve"> </w:t>
      </w:r>
      <w:r>
        <w:rPr>
          <w:rFonts w:hint="eastAsia"/>
        </w:rPr>
        <w:t>ТЕКУЩИХ</w:t>
      </w:r>
      <w:r>
        <w:t xml:space="preserve"> </w:t>
      </w:r>
      <w:r>
        <w:rPr>
          <w:rFonts w:hint="eastAsia"/>
        </w:rPr>
        <w:t>ВОЗМОЖНОСТЕЙ</w:t>
      </w:r>
      <w:r>
        <w:t xml:space="preserve"> </w:t>
      </w:r>
      <w:r>
        <w:rPr>
          <w:rFonts w:hint="eastAsia"/>
        </w:rPr>
        <w:t>ПРОТИВОПОЖАРНЫХ</w:t>
      </w:r>
      <w:r>
        <w:t xml:space="preserve"> </w:t>
      </w:r>
      <w:r>
        <w:rPr>
          <w:rFonts w:hint="eastAsia"/>
        </w:rPr>
        <w:t>СИСТЕМ</w:t>
      </w:r>
      <w:r>
        <w:t xml:space="preserve"> </w:t>
      </w:r>
      <w:r>
        <w:rPr>
          <w:rFonts w:hint="eastAsia"/>
        </w:rPr>
        <w:t>И</w:t>
      </w:r>
      <w:r>
        <w:t xml:space="preserve"> </w:t>
      </w:r>
      <w:r>
        <w:rPr>
          <w:rFonts w:hint="eastAsia"/>
        </w:rPr>
        <w:t>ОСНОВНЫХ</w:t>
      </w:r>
      <w:r>
        <w:t xml:space="preserve"> </w:t>
      </w:r>
      <w:r>
        <w:rPr>
          <w:rFonts w:hint="eastAsia"/>
        </w:rPr>
        <w:t>СПОСОБОВ</w:t>
      </w:r>
      <w:r>
        <w:t xml:space="preserve"> </w:t>
      </w:r>
      <w:r>
        <w:rPr>
          <w:rFonts w:hint="eastAsia"/>
        </w:rPr>
        <w:t>ИХ</w:t>
      </w:r>
      <w:r>
        <w:t xml:space="preserve"> </w:t>
      </w:r>
      <w:r>
        <w:rPr>
          <w:rFonts w:hint="eastAsia"/>
        </w:rPr>
        <w:t>ПОСТРОЕНИЯ</w:t>
      </w:r>
      <w:r>
        <w:t xml:space="preserve"> </w:t>
      </w:r>
      <w:r>
        <w:rPr>
          <w:rFonts w:hint="eastAsia"/>
        </w:rPr>
        <w:t>И</w:t>
      </w:r>
      <w:r>
        <w:t xml:space="preserve"> </w:t>
      </w:r>
      <w:r>
        <w:rPr>
          <w:rFonts w:hint="eastAsia"/>
        </w:rPr>
        <w:t>РАСЧЕТА</w:t>
      </w:r>
      <w:r>
        <w:t xml:space="preserve"> </w:t>
      </w:r>
      <w:r>
        <w:rPr>
          <w:rFonts w:hint="eastAsia"/>
        </w:rPr>
        <w:t>ХАРАКТЕРИСТИК</w:t>
      </w:r>
    </w:p>
    <w:p w14:paraId="5CC1419D" w14:textId="77777777" w:rsidR="00F118D6" w:rsidRDefault="00F118D6" w:rsidP="00F118D6"/>
    <w:p w14:paraId="7CFF1998" w14:textId="77777777" w:rsidR="00F118D6" w:rsidRDefault="00F118D6" w:rsidP="00F118D6">
      <w:r>
        <w:t xml:space="preserve">1.1. </w:t>
      </w:r>
      <w:r>
        <w:rPr>
          <w:rFonts w:hint="eastAsia"/>
        </w:rPr>
        <w:t>Причины</w:t>
      </w:r>
      <w:r>
        <w:t xml:space="preserve">, </w:t>
      </w:r>
      <w:r>
        <w:rPr>
          <w:rFonts w:hint="eastAsia"/>
        </w:rPr>
        <w:t>способы</w:t>
      </w:r>
      <w:r>
        <w:t xml:space="preserve"> </w:t>
      </w:r>
      <w:r>
        <w:rPr>
          <w:rFonts w:hint="eastAsia"/>
        </w:rPr>
        <w:t>определения</w:t>
      </w:r>
      <w:r>
        <w:t xml:space="preserve"> </w:t>
      </w:r>
      <w:r>
        <w:rPr>
          <w:rFonts w:hint="eastAsia"/>
        </w:rPr>
        <w:t>и</w:t>
      </w:r>
      <w:r>
        <w:t xml:space="preserve"> </w:t>
      </w:r>
      <w:r>
        <w:rPr>
          <w:rFonts w:hint="eastAsia"/>
        </w:rPr>
        <w:t>классификация</w:t>
      </w:r>
      <w:r>
        <w:t xml:space="preserve"> </w:t>
      </w:r>
      <w:r>
        <w:rPr>
          <w:rFonts w:hint="eastAsia"/>
        </w:rPr>
        <w:t>пожаров</w:t>
      </w:r>
      <w:r>
        <w:t xml:space="preserve"> </w:t>
      </w:r>
      <w:r>
        <w:rPr>
          <w:rFonts w:hint="eastAsia"/>
        </w:rPr>
        <w:t>на</w:t>
      </w:r>
      <w:r>
        <w:t xml:space="preserve"> </w:t>
      </w:r>
      <w:r>
        <w:rPr>
          <w:rFonts w:hint="eastAsia"/>
        </w:rPr>
        <w:t>судах</w:t>
      </w:r>
    </w:p>
    <w:p w14:paraId="6185DC32" w14:textId="77777777" w:rsidR="00F118D6" w:rsidRDefault="00F118D6" w:rsidP="00F118D6"/>
    <w:p w14:paraId="675D4D4B" w14:textId="77777777" w:rsidR="00F118D6" w:rsidRDefault="00F118D6" w:rsidP="00F118D6">
      <w:r>
        <w:t xml:space="preserve">1.1.1. </w:t>
      </w:r>
      <w:r>
        <w:rPr>
          <w:rFonts w:hint="eastAsia"/>
        </w:rPr>
        <w:t>Причины</w:t>
      </w:r>
      <w:r>
        <w:t xml:space="preserve"> </w:t>
      </w:r>
      <w:r>
        <w:rPr>
          <w:rFonts w:hint="eastAsia"/>
        </w:rPr>
        <w:t>возникновения</w:t>
      </w:r>
    </w:p>
    <w:p w14:paraId="016B1C01" w14:textId="77777777" w:rsidR="00F118D6" w:rsidRDefault="00F118D6" w:rsidP="00F118D6"/>
    <w:p w14:paraId="051DF91B" w14:textId="77777777" w:rsidR="00F118D6" w:rsidRDefault="00F118D6" w:rsidP="00F118D6">
      <w:r>
        <w:t xml:space="preserve">1.1.2. </w:t>
      </w:r>
      <w:r>
        <w:rPr>
          <w:rFonts w:hint="eastAsia"/>
        </w:rPr>
        <w:t>Способы</w:t>
      </w:r>
      <w:r>
        <w:t xml:space="preserve"> </w:t>
      </w:r>
      <w:r>
        <w:rPr>
          <w:rFonts w:hint="eastAsia"/>
        </w:rPr>
        <w:t>определения</w:t>
      </w:r>
    </w:p>
    <w:p w14:paraId="69EA30C3" w14:textId="77777777" w:rsidR="00F118D6" w:rsidRDefault="00F118D6" w:rsidP="00F118D6"/>
    <w:p w14:paraId="585D97C4" w14:textId="77777777" w:rsidR="00F118D6" w:rsidRDefault="00F118D6" w:rsidP="00F118D6">
      <w:r>
        <w:t xml:space="preserve">1.1.3. </w:t>
      </w:r>
      <w:r>
        <w:rPr>
          <w:rFonts w:hint="eastAsia"/>
        </w:rPr>
        <w:t>Классификация</w:t>
      </w:r>
      <w:r>
        <w:t xml:space="preserve"> </w:t>
      </w:r>
      <w:r>
        <w:rPr>
          <w:rFonts w:hint="eastAsia"/>
        </w:rPr>
        <w:t>пожаров</w:t>
      </w:r>
    </w:p>
    <w:p w14:paraId="19941C83" w14:textId="77777777" w:rsidR="00F118D6" w:rsidRDefault="00F118D6" w:rsidP="00F118D6"/>
    <w:p w14:paraId="62168D0D" w14:textId="77777777" w:rsidR="00F118D6" w:rsidRDefault="00F118D6" w:rsidP="00F118D6">
      <w:r>
        <w:t xml:space="preserve">1.2. </w:t>
      </w:r>
      <w:r>
        <w:rPr>
          <w:rFonts w:hint="eastAsia"/>
        </w:rPr>
        <w:t>Анализ</w:t>
      </w:r>
      <w:r>
        <w:t xml:space="preserve"> </w:t>
      </w:r>
      <w:r>
        <w:rPr>
          <w:rFonts w:hint="eastAsia"/>
        </w:rPr>
        <w:t>существующих</w:t>
      </w:r>
      <w:r>
        <w:t xml:space="preserve"> </w:t>
      </w:r>
      <w:r>
        <w:rPr>
          <w:rFonts w:hint="eastAsia"/>
        </w:rPr>
        <w:t>систем</w:t>
      </w:r>
      <w:r>
        <w:t xml:space="preserve"> </w:t>
      </w:r>
      <w:r>
        <w:rPr>
          <w:rFonts w:hint="eastAsia"/>
        </w:rPr>
        <w:t>моделирования</w:t>
      </w:r>
      <w:r>
        <w:t xml:space="preserve"> </w:t>
      </w:r>
      <w:r>
        <w:rPr>
          <w:rFonts w:hint="eastAsia"/>
        </w:rPr>
        <w:t>пожаров</w:t>
      </w:r>
    </w:p>
    <w:p w14:paraId="162E2629" w14:textId="77777777" w:rsidR="00F118D6" w:rsidRDefault="00F118D6" w:rsidP="00F118D6"/>
    <w:p w14:paraId="037A9EBB" w14:textId="77777777" w:rsidR="00F118D6" w:rsidRDefault="00F118D6" w:rsidP="00F118D6">
      <w:r>
        <w:t xml:space="preserve">1.2.1. </w:t>
      </w:r>
      <w:r>
        <w:rPr>
          <w:rFonts w:hint="eastAsia"/>
        </w:rPr>
        <w:t>Методы</w:t>
      </w:r>
      <w:r>
        <w:t xml:space="preserve"> </w:t>
      </w:r>
      <w:r>
        <w:rPr>
          <w:rFonts w:hint="eastAsia"/>
        </w:rPr>
        <w:t>моделирования</w:t>
      </w:r>
    </w:p>
    <w:p w14:paraId="12282961" w14:textId="77777777" w:rsidR="00F118D6" w:rsidRDefault="00F118D6" w:rsidP="00F118D6"/>
    <w:p w14:paraId="29C81F9E" w14:textId="77777777" w:rsidR="00F118D6" w:rsidRDefault="00F118D6" w:rsidP="00F118D6">
      <w:r>
        <w:t xml:space="preserve">1.2.2. </w:t>
      </w:r>
      <w:r>
        <w:rPr>
          <w:rFonts w:hint="eastAsia"/>
        </w:rPr>
        <w:t>Программы</w:t>
      </w:r>
      <w:r>
        <w:t xml:space="preserve">, </w:t>
      </w:r>
      <w:r>
        <w:rPr>
          <w:rFonts w:hint="eastAsia"/>
        </w:rPr>
        <w:t>реализующие</w:t>
      </w:r>
      <w:r>
        <w:t xml:space="preserve"> </w:t>
      </w:r>
      <w:r>
        <w:rPr>
          <w:rFonts w:hint="eastAsia"/>
        </w:rPr>
        <w:t>различные</w:t>
      </w:r>
      <w:r>
        <w:t xml:space="preserve"> </w:t>
      </w:r>
      <w:r>
        <w:rPr>
          <w:rFonts w:hint="eastAsia"/>
        </w:rPr>
        <w:t>методы</w:t>
      </w:r>
      <w:r>
        <w:t xml:space="preserve"> </w:t>
      </w:r>
      <w:r>
        <w:rPr>
          <w:rFonts w:hint="eastAsia"/>
        </w:rPr>
        <w:t>моделирования</w:t>
      </w:r>
    </w:p>
    <w:p w14:paraId="7D71BEC5" w14:textId="77777777" w:rsidR="00F118D6" w:rsidRDefault="00F118D6" w:rsidP="00F118D6"/>
    <w:p w14:paraId="0FB08B9F" w14:textId="77777777" w:rsidR="00F118D6" w:rsidRDefault="00F118D6" w:rsidP="00F118D6">
      <w:r>
        <w:t xml:space="preserve">1.3. </w:t>
      </w:r>
      <w:r>
        <w:rPr>
          <w:rFonts w:hint="eastAsia"/>
        </w:rPr>
        <w:t>Системы</w:t>
      </w:r>
      <w:r>
        <w:t xml:space="preserve"> </w:t>
      </w:r>
      <w:r>
        <w:rPr>
          <w:rFonts w:hint="eastAsia"/>
        </w:rPr>
        <w:t>сигнализации</w:t>
      </w:r>
      <w:r>
        <w:t xml:space="preserve"> </w:t>
      </w:r>
      <w:r>
        <w:rPr>
          <w:rFonts w:hint="eastAsia"/>
        </w:rPr>
        <w:t>и</w:t>
      </w:r>
      <w:r>
        <w:t xml:space="preserve"> </w:t>
      </w:r>
      <w:r>
        <w:rPr>
          <w:rFonts w:hint="eastAsia"/>
        </w:rPr>
        <w:t>пожаротушения</w:t>
      </w:r>
      <w:r>
        <w:t xml:space="preserve"> </w:t>
      </w:r>
      <w:r>
        <w:rPr>
          <w:rFonts w:hint="eastAsia"/>
        </w:rPr>
        <w:t>на</w:t>
      </w:r>
      <w:r>
        <w:t xml:space="preserve"> </w:t>
      </w:r>
      <w:r>
        <w:rPr>
          <w:rFonts w:hint="eastAsia"/>
        </w:rPr>
        <w:t>судах</w:t>
      </w:r>
    </w:p>
    <w:p w14:paraId="02E91693" w14:textId="77777777" w:rsidR="00F118D6" w:rsidRDefault="00F118D6" w:rsidP="00F118D6"/>
    <w:p w14:paraId="4313C7A4" w14:textId="77777777" w:rsidR="00F118D6" w:rsidRDefault="00F118D6" w:rsidP="00F118D6">
      <w:r>
        <w:t xml:space="preserve">1.3.1. </w:t>
      </w:r>
      <w:r>
        <w:rPr>
          <w:rFonts w:hint="eastAsia"/>
        </w:rPr>
        <w:t>Виды</w:t>
      </w:r>
      <w:r>
        <w:t xml:space="preserve"> </w:t>
      </w:r>
      <w:r>
        <w:rPr>
          <w:rFonts w:hint="eastAsia"/>
        </w:rPr>
        <w:t>противопожарных</w:t>
      </w:r>
      <w:r>
        <w:t xml:space="preserve"> </w:t>
      </w:r>
      <w:r>
        <w:rPr>
          <w:rFonts w:hint="eastAsia"/>
        </w:rPr>
        <w:t>систем</w:t>
      </w:r>
    </w:p>
    <w:p w14:paraId="68DEA7EF" w14:textId="77777777" w:rsidR="00F118D6" w:rsidRDefault="00F118D6" w:rsidP="00F118D6"/>
    <w:p w14:paraId="40DD65FF" w14:textId="77777777" w:rsidR="00F118D6" w:rsidRDefault="00F118D6" w:rsidP="00F118D6">
      <w:r>
        <w:t xml:space="preserve">1.3.2. </w:t>
      </w:r>
      <w:r>
        <w:rPr>
          <w:rFonts w:hint="eastAsia"/>
        </w:rPr>
        <w:t>Виды</w:t>
      </w:r>
      <w:r>
        <w:t xml:space="preserve"> </w:t>
      </w:r>
      <w:r>
        <w:rPr>
          <w:rFonts w:hint="eastAsia"/>
        </w:rPr>
        <w:t>сигнализации</w:t>
      </w:r>
    </w:p>
    <w:p w14:paraId="089ED03E" w14:textId="77777777" w:rsidR="00F118D6" w:rsidRDefault="00F118D6" w:rsidP="00F118D6"/>
    <w:p w14:paraId="4FA77D84" w14:textId="77777777" w:rsidR="00F118D6" w:rsidRDefault="00F118D6" w:rsidP="00F118D6">
      <w:r>
        <w:t xml:space="preserve">1.4. </w:t>
      </w:r>
      <w:r>
        <w:rPr>
          <w:rFonts w:hint="eastAsia"/>
        </w:rPr>
        <w:t>Датчики</w:t>
      </w:r>
    </w:p>
    <w:p w14:paraId="6787041F" w14:textId="77777777" w:rsidR="00F118D6" w:rsidRDefault="00F118D6" w:rsidP="00F118D6"/>
    <w:p w14:paraId="41B60AEE" w14:textId="77777777" w:rsidR="00F118D6" w:rsidRDefault="00F118D6" w:rsidP="00F118D6">
      <w:r>
        <w:t xml:space="preserve">1.4.1. </w:t>
      </w:r>
      <w:r>
        <w:rPr>
          <w:rFonts w:hint="eastAsia"/>
        </w:rPr>
        <w:t>Температурные</w:t>
      </w:r>
      <w:r>
        <w:t xml:space="preserve"> </w:t>
      </w:r>
      <w:r>
        <w:rPr>
          <w:rFonts w:hint="eastAsia"/>
        </w:rPr>
        <w:t>датчики</w:t>
      </w:r>
    </w:p>
    <w:p w14:paraId="7FCE14FD" w14:textId="77777777" w:rsidR="00F118D6" w:rsidRDefault="00F118D6" w:rsidP="00F118D6"/>
    <w:p w14:paraId="20082785" w14:textId="77777777" w:rsidR="00F118D6" w:rsidRDefault="00F118D6" w:rsidP="00F118D6">
      <w:r>
        <w:t xml:space="preserve">1.4.2. </w:t>
      </w:r>
      <w:r>
        <w:rPr>
          <w:rFonts w:hint="eastAsia"/>
        </w:rPr>
        <w:t>Датчики</w:t>
      </w:r>
      <w:r>
        <w:t xml:space="preserve"> </w:t>
      </w:r>
      <w:r>
        <w:rPr>
          <w:rFonts w:hint="eastAsia"/>
        </w:rPr>
        <w:t>концентрации</w:t>
      </w:r>
    </w:p>
    <w:p w14:paraId="73E0EBA9" w14:textId="77777777" w:rsidR="00F118D6" w:rsidRDefault="00F118D6" w:rsidP="00F118D6"/>
    <w:p w14:paraId="16BDA423" w14:textId="77777777" w:rsidR="00F118D6" w:rsidRDefault="00F118D6" w:rsidP="00F118D6">
      <w:r>
        <w:t xml:space="preserve">1.4.3. </w:t>
      </w:r>
      <w:r>
        <w:rPr>
          <w:rFonts w:hint="eastAsia"/>
        </w:rPr>
        <w:t>Датчики</w:t>
      </w:r>
      <w:r>
        <w:t xml:space="preserve"> </w:t>
      </w:r>
      <w:r>
        <w:rPr>
          <w:rFonts w:hint="eastAsia"/>
        </w:rPr>
        <w:t>видимости</w:t>
      </w:r>
    </w:p>
    <w:p w14:paraId="044EA25E" w14:textId="77777777" w:rsidR="00F118D6" w:rsidRDefault="00F118D6" w:rsidP="00F118D6"/>
    <w:p w14:paraId="57B7A6D8" w14:textId="77777777" w:rsidR="00F118D6" w:rsidRDefault="00F118D6" w:rsidP="00F118D6">
      <w:r>
        <w:rPr>
          <w:rFonts w:hint="eastAsia"/>
        </w:rPr>
        <w:t>Выводы</w:t>
      </w:r>
    </w:p>
    <w:p w14:paraId="3B889D3D" w14:textId="77777777" w:rsidR="00F118D6" w:rsidRDefault="00F118D6" w:rsidP="00F118D6"/>
    <w:p w14:paraId="0304EECD" w14:textId="77777777" w:rsidR="00F118D6" w:rsidRDefault="00F118D6" w:rsidP="00F118D6">
      <w:r>
        <w:t xml:space="preserve">2. </w:t>
      </w:r>
      <w:r>
        <w:rPr>
          <w:rFonts w:hint="eastAsia"/>
        </w:rPr>
        <w:t>МОДЕЛИРОВАНИЕ</w:t>
      </w:r>
      <w:r>
        <w:t xml:space="preserve"> </w:t>
      </w:r>
      <w:r>
        <w:rPr>
          <w:rFonts w:hint="eastAsia"/>
        </w:rPr>
        <w:t>ПОЖАРА</w:t>
      </w:r>
    </w:p>
    <w:p w14:paraId="6F49E671" w14:textId="77777777" w:rsidR="00F118D6" w:rsidRDefault="00F118D6" w:rsidP="00F118D6"/>
    <w:p w14:paraId="011A7132" w14:textId="77777777" w:rsidR="00F118D6" w:rsidRDefault="00F118D6" w:rsidP="00F118D6">
      <w:r>
        <w:t xml:space="preserve">2.1. </w:t>
      </w:r>
      <w:r>
        <w:rPr>
          <w:rFonts w:hint="eastAsia"/>
        </w:rPr>
        <w:t>Моделирование</w:t>
      </w:r>
      <w:r>
        <w:t xml:space="preserve"> </w:t>
      </w:r>
      <w:r>
        <w:rPr>
          <w:rFonts w:hint="eastAsia"/>
        </w:rPr>
        <w:t>пожара</w:t>
      </w:r>
      <w:r>
        <w:t xml:space="preserve"> </w:t>
      </w:r>
      <w:r>
        <w:rPr>
          <w:rFonts w:hint="eastAsia"/>
        </w:rPr>
        <w:t>полевым</w:t>
      </w:r>
      <w:r>
        <w:t xml:space="preserve"> </w:t>
      </w:r>
      <w:r>
        <w:rPr>
          <w:rFonts w:hint="eastAsia"/>
        </w:rPr>
        <w:t>методом</w:t>
      </w:r>
    </w:p>
    <w:p w14:paraId="6E75442F" w14:textId="77777777" w:rsidR="00F118D6" w:rsidRDefault="00F118D6" w:rsidP="00F118D6"/>
    <w:p w14:paraId="23C5A1AF" w14:textId="77777777" w:rsidR="00F118D6" w:rsidRDefault="00F118D6" w:rsidP="00F118D6">
      <w:r>
        <w:t xml:space="preserve">2.2. </w:t>
      </w:r>
      <w:r>
        <w:rPr>
          <w:rFonts w:hint="eastAsia"/>
        </w:rPr>
        <w:t>Распараллеливание</w:t>
      </w:r>
      <w:r>
        <w:t xml:space="preserve"> </w:t>
      </w:r>
      <w:r>
        <w:rPr>
          <w:rFonts w:hint="eastAsia"/>
        </w:rPr>
        <w:t>вычислений</w:t>
      </w:r>
      <w:r>
        <w:t xml:space="preserve"> </w:t>
      </w:r>
      <w:r>
        <w:rPr>
          <w:rFonts w:hint="eastAsia"/>
        </w:rPr>
        <w:t>на</w:t>
      </w:r>
      <w:r>
        <w:t xml:space="preserve"> </w:t>
      </w:r>
      <w:r>
        <w:rPr>
          <w:rFonts w:hint="eastAsia"/>
        </w:rPr>
        <w:t>суперкомпьютере</w:t>
      </w:r>
    </w:p>
    <w:p w14:paraId="6FD87716" w14:textId="77777777" w:rsidR="00F118D6" w:rsidRDefault="00F118D6" w:rsidP="00F118D6"/>
    <w:p w14:paraId="5E5D6FE4" w14:textId="77777777" w:rsidR="00F118D6" w:rsidRDefault="00F118D6" w:rsidP="00F118D6">
      <w:r>
        <w:t xml:space="preserve">2.3. </w:t>
      </w:r>
      <w:r>
        <w:rPr>
          <w:rFonts w:hint="eastAsia"/>
        </w:rPr>
        <w:t>Особенности</w:t>
      </w:r>
      <w:r>
        <w:t xml:space="preserve"> </w:t>
      </w:r>
      <w:r>
        <w:rPr>
          <w:rFonts w:hint="eastAsia"/>
        </w:rPr>
        <w:t>разработки</w:t>
      </w:r>
      <w:r>
        <w:t xml:space="preserve"> </w:t>
      </w:r>
      <w:r>
        <w:rPr>
          <w:rFonts w:hint="eastAsia"/>
        </w:rPr>
        <w:t>полевой</w:t>
      </w:r>
      <w:r>
        <w:t xml:space="preserve"> </w:t>
      </w:r>
      <w:r>
        <w:rPr>
          <w:rFonts w:hint="eastAsia"/>
        </w:rPr>
        <w:t>модели</w:t>
      </w:r>
      <w:r>
        <w:t xml:space="preserve"> </w:t>
      </w:r>
      <w:r>
        <w:rPr>
          <w:rFonts w:hint="eastAsia"/>
        </w:rPr>
        <w:t>пожара</w:t>
      </w:r>
    </w:p>
    <w:p w14:paraId="419A630E" w14:textId="77777777" w:rsidR="00F118D6" w:rsidRDefault="00F118D6" w:rsidP="00F118D6"/>
    <w:p w14:paraId="5AD6F922" w14:textId="77777777" w:rsidR="00F118D6" w:rsidRDefault="00F118D6" w:rsidP="00F118D6">
      <w:r>
        <w:t xml:space="preserve">2.4. </w:t>
      </w:r>
      <w:r>
        <w:rPr>
          <w:rFonts w:hint="eastAsia"/>
        </w:rPr>
        <w:t>Погрешность</w:t>
      </w:r>
      <w:r>
        <w:t xml:space="preserve"> </w:t>
      </w:r>
      <w:r>
        <w:rPr>
          <w:rFonts w:hint="eastAsia"/>
        </w:rPr>
        <w:t>модели</w:t>
      </w:r>
      <w:r>
        <w:t xml:space="preserve"> </w:t>
      </w:r>
      <w:r>
        <w:rPr>
          <w:rFonts w:hint="eastAsia"/>
        </w:rPr>
        <w:t>пожара</w:t>
      </w:r>
    </w:p>
    <w:p w14:paraId="04208085" w14:textId="77777777" w:rsidR="00F118D6" w:rsidRDefault="00F118D6" w:rsidP="00F118D6"/>
    <w:p w14:paraId="6DEF28C2" w14:textId="77777777" w:rsidR="00F118D6" w:rsidRDefault="00F118D6" w:rsidP="00F118D6">
      <w:r>
        <w:t xml:space="preserve">2.4.1. </w:t>
      </w:r>
      <w:r>
        <w:rPr>
          <w:rFonts w:hint="eastAsia"/>
        </w:rPr>
        <w:t>Постановка</w:t>
      </w:r>
      <w:r>
        <w:t xml:space="preserve"> </w:t>
      </w:r>
      <w:r>
        <w:rPr>
          <w:rFonts w:hint="eastAsia"/>
        </w:rPr>
        <w:t>задачи</w:t>
      </w:r>
    </w:p>
    <w:p w14:paraId="0AFB8E65" w14:textId="77777777" w:rsidR="00F118D6" w:rsidRDefault="00F118D6" w:rsidP="00F118D6"/>
    <w:p w14:paraId="6F926C2A" w14:textId="77777777" w:rsidR="00F118D6" w:rsidRDefault="00F118D6" w:rsidP="00F118D6">
      <w:r>
        <w:t xml:space="preserve">2.4.2 </w:t>
      </w:r>
      <w:r>
        <w:rPr>
          <w:rFonts w:hint="eastAsia"/>
        </w:rPr>
        <w:t>Формула</w:t>
      </w:r>
      <w:r>
        <w:t xml:space="preserve"> </w:t>
      </w:r>
      <w:r>
        <w:rPr>
          <w:rFonts w:hint="eastAsia"/>
        </w:rPr>
        <w:t>для</w:t>
      </w:r>
      <w:r>
        <w:t xml:space="preserve"> </w:t>
      </w:r>
      <w:r>
        <w:rPr>
          <w:rFonts w:hint="eastAsia"/>
        </w:rPr>
        <w:t>расчета</w:t>
      </w:r>
      <w:r>
        <w:t xml:space="preserve"> </w:t>
      </w:r>
      <w:r>
        <w:rPr>
          <w:rFonts w:hint="eastAsia"/>
        </w:rPr>
        <w:t>погрешности</w:t>
      </w:r>
      <w:r>
        <w:t xml:space="preserve"> </w:t>
      </w:r>
      <w:r>
        <w:rPr>
          <w:rFonts w:hint="eastAsia"/>
        </w:rPr>
        <w:t>модели</w:t>
      </w:r>
    </w:p>
    <w:p w14:paraId="5F4C7F4B" w14:textId="77777777" w:rsidR="00F118D6" w:rsidRDefault="00F118D6" w:rsidP="00F118D6"/>
    <w:p w14:paraId="14BC39CA" w14:textId="77777777" w:rsidR="00F118D6" w:rsidRDefault="00F118D6" w:rsidP="00F118D6">
      <w:r>
        <w:t xml:space="preserve">2.4.3 </w:t>
      </w:r>
      <w:r>
        <w:rPr>
          <w:rFonts w:hint="eastAsia"/>
        </w:rPr>
        <w:t>Расчет</w:t>
      </w:r>
      <w:r>
        <w:t xml:space="preserve"> </w:t>
      </w:r>
      <w:r>
        <w:rPr>
          <w:rFonts w:hint="eastAsia"/>
        </w:rPr>
        <w:t>погрешности</w:t>
      </w:r>
      <w:r>
        <w:t xml:space="preserve"> </w:t>
      </w:r>
      <w:r>
        <w:rPr>
          <w:rFonts w:hint="eastAsia"/>
        </w:rPr>
        <w:t>модели</w:t>
      </w:r>
    </w:p>
    <w:p w14:paraId="1401B02F" w14:textId="77777777" w:rsidR="00F118D6" w:rsidRDefault="00F118D6" w:rsidP="00F118D6"/>
    <w:p w14:paraId="1FD0BE96" w14:textId="77777777" w:rsidR="00F118D6" w:rsidRDefault="00F118D6" w:rsidP="00F118D6">
      <w:r>
        <w:t xml:space="preserve">2.5. </w:t>
      </w:r>
      <w:r>
        <w:rPr>
          <w:rFonts w:hint="eastAsia"/>
        </w:rPr>
        <w:t>Реализованные</w:t>
      </w:r>
      <w:r>
        <w:t xml:space="preserve"> </w:t>
      </w:r>
      <w:r>
        <w:rPr>
          <w:rFonts w:hint="eastAsia"/>
        </w:rPr>
        <w:t>модели</w:t>
      </w:r>
      <w:r>
        <w:t xml:space="preserve"> </w:t>
      </w:r>
      <w:r>
        <w:rPr>
          <w:rFonts w:hint="eastAsia"/>
        </w:rPr>
        <w:t>и</w:t>
      </w:r>
      <w:r>
        <w:t xml:space="preserve"> </w:t>
      </w:r>
      <w:r>
        <w:rPr>
          <w:rFonts w:hint="eastAsia"/>
        </w:rPr>
        <w:t>их</w:t>
      </w:r>
      <w:r>
        <w:t xml:space="preserve"> </w:t>
      </w:r>
      <w:r>
        <w:rPr>
          <w:rFonts w:hint="eastAsia"/>
        </w:rPr>
        <w:t>назначение</w:t>
      </w:r>
    </w:p>
    <w:p w14:paraId="262C4D38" w14:textId="77777777" w:rsidR="00F118D6" w:rsidRDefault="00F118D6" w:rsidP="00F118D6"/>
    <w:p w14:paraId="0C9B3730" w14:textId="77777777" w:rsidR="00F118D6" w:rsidRDefault="00F118D6" w:rsidP="00F118D6">
      <w:r>
        <w:t xml:space="preserve">2.5.1. </w:t>
      </w:r>
      <w:r>
        <w:rPr>
          <w:rFonts w:hint="eastAsia"/>
        </w:rPr>
        <w:t>Типовые</w:t>
      </w:r>
      <w:r>
        <w:t xml:space="preserve"> </w:t>
      </w:r>
      <w:r>
        <w:rPr>
          <w:rFonts w:hint="eastAsia"/>
        </w:rPr>
        <w:t>помещения</w:t>
      </w:r>
      <w:r>
        <w:t xml:space="preserve"> </w:t>
      </w:r>
      <w:r>
        <w:rPr>
          <w:rFonts w:hint="eastAsia"/>
        </w:rPr>
        <w:t>на</w:t>
      </w:r>
      <w:r>
        <w:t xml:space="preserve"> </w:t>
      </w:r>
      <w:r>
        <w:rPr>
          <w:rFonts w:hint="eastAsia"/>
        </w:rPr>
        <w:t>судах</w:t>
      </w:r>
    </w:p>
    <w:p w14:paraId="39A0D7BF" w14:textId="77777777" w:rsidR="00F118D6" w:rsidRDefault="00F118D6" w:rsidP="00F118D6"/>
    <w:p w14:paraId="6A8193C6" w14:textId="77777777" w:rsidR="00F118D6" w:rsidRDefault="00F118D6" w:rsidP="00F118D6">
      <w:r>
        <w:t xml:space="preserve">2.5.2. </w:t>
      </w:r>
      <w:r>
        <w:rPr>
          <w:rFonts w:hint="eastAsia"/>
        </w:rPr>
        <w:t>Испытательный</w:t>
      </w:r>
      <w:r>
        <w:t xml:space="preserve"> </w:t>
      </w:r>
      <w:r>
        <w:rPr>
          <w:rFonts w:hint="eastAsia"/>
        </w:rPr>
        <w:t>полигон</w:t>
      </w:r>
      <w:r>
        <w:t xml:space="preserve"> </w:t>
      </w:r>
      <w:r>
        <w:rPr>
          <w:rFonts w:hint="eastAsia"/>
        </w:rPr>
        <w:t>«</w:t>
      </w:r>
      <w:r>
        <w:rPr>
          <w:rFonts w:hint="eastAsia"/>
        </w:rPr>
        <w:t>Огонек</w:t>
      </w:r>
      <w:r>
        <w:rPr>
          <w:rFonts w:hint="eastAsia"/>
        </w:rPr>
        <w:t>»</w:t>
      </w:r>
    </w:p>
    <w:p w14:paraId="080F0786" w14:textId="77777777" w:rsidR="00F118D6" w:rsidRDefault="00F118D6" w:rsidP="00F118D6"/>
    <w:p w14:paraId="43A04512" w14:textId="77777777" w:rsidR="00F118D6" w:rsidRDefault="00F118D6" w:rsidP="00F118D6">
      <w:r>
        <w:t xml:space="preserve">2.5.3. </w:t>
      </w:r>
      <w:r>
        <w:rPr>
          <w:rFonts w:hint="eastAsia"/>
        </w:rPr>
        <w:t>Модели</w:t>
      </w:r>
      <w:r>
        <w:t xml:space="preserve"> </w:t>
      </w:r>
      <w:r>
        <w:rPr>
          <w:rFonts w:hint="eastAsia"/>
        </w:rPr>
        <w:t>с</w:t>
      </w:r>
      <w:r>
        <w:t xml:space="preserve"> </w:t>
      </w:r>
      <w:r>
        <w:rPr>
          <w:rFonts w:hint="eastAsia"/>
        </w:rPr>
        <w:t>различным</w:t>
      </w:r>
      <w:r>
        <w:t xml:space="preserve"> </w:t>
      </w:r>
      <w:r>
        <w:rPr>
          <w:rFonts w:hint="eastAsia"/>
        </w:rPr>
        <w:t>расположением</w:t>
      </w:r>
      <w:r>
        <w:t xml:space="preserve"> </w:t>
      </w:r>
      <w:r>
        <w:rPr>
          <w:rFonts w:hint="eastAsia"/>
        </w:rPr>
        <w:t>источника</w:t>
      </w:r>
      <w:r>
        <w:t xml:space="preserve"> </w:t>
      </w:r>
      <w:r>
        <w:rPr>
          <w:rFonts w:hint="eastAsia"/>
        </w:rPr>
        <w:t>возгорания</w:t>
      </w:r>
    </w:p>
    <w:p w14:paraId="76868F83" w14:textId="77777777" w:rsidR="00F118D6" w:rsidRDefault="00F118D6" w:rsidP="00F118D6"/>
    <w:p w14:paraId="233C9BD6" w14:textId="77777777" w:rsidR="00F118D6" w:rsidRDefault="00F118D6" w:rsidP="00F118D6">
      <w:r>
        <w:t xml:space="preserve">2.5.3. </w:t>
      </w:r>
      <w:r>
        <w:rPr>
          <w:rFonts w:hint="eastAsia"/>
        </w:rPr>
        <w:t>Модели</w:t>
      </w:r>
      <w:r>
        <w:t xml:space="preserve"> </w:t>
      </w:r>
      <w:r>
        <w:rPr>
          <w:rFonts w:hint="eastAsia"/>
        </w:rPr>
        <w:t>с</w:t>
      </w:r>
      <w:r>
        <w:t xml:space="preserve"> </w:t>
      </w:r>
      <w:r>
        <w:rPr>
          <w:rFonts w:hint="eastAsia"/>
        </w:rPr>
        <w:t>различным</w:t>
      </w:r>
      <w:r>
        <w:t xml:space="preserve"> </w:t>
      </w:r>
      <w:r>
        <w:rPr>
          <w:rFonts w:hint="eastAsia"/>
        </w:rPr>
        <w:t>типами</w:t>
      </w:r>
      <w:r>
        <w:t xml:space="preserve"> </w:t>
      </w:r>
      <w:r>
        <w:rPr>
          <w:rFonts w:hint="eastAsia"/>
        </w:rPr>
        <w:t>источников</w:t>
      </w:r>
      <w:r>
        <w:t xml:space="preserve"> </w:t>
      </w:r>
      <w:r>
        <w:rPr>
          <w:rFonts w:hint="eastAsia"/>
        </w:rPr>
        <w:t>возгорания</w:t>
      </w:r>
    </w:p>
    <w:p w14:paraId="67333556" w14:textId="77777777" w:rsidR="00F118D6" w:rsidRDefault="00F118D6" w:rsidP="00F118D6"/>
    <w:p w14:paraId="329200DB" w14:textId="77777777" w:rsidR="00F118D6" w:rsidRDefault="00F118D6" w:rsidP="00F118D6">
      <w:r>
        <w:t xml:space="preserve">2.6. </w:t>
      </w:r>
      <w:r>
        <w:rPr>
          <w:rFonts w:hint="eastAsia"/>
        </w:rPr>
        <w:t>Динамические</w:t>
      </w:r>
      <w:r>
        <w:t xml:space="preserve"> </w:t>
      </w:r>
      <w:r>
        <w:rPr>
          <w:rFonts w:hint="eastAsia"/>
        </w:rPr>
        <w:t>характеристики</w:t>
      </w:r>
      <w:r>
        <w:t xml:space="preserve"> </w:t>
      </w:r>
      <w:r>
        <w:rPr>
          <w:rFonts w:hint="eastAsia"/>
        </w:rPr>
        <w:t>измерительной</w:t>
      </w:r>
      <w:r>
        <w:t xml:space="preserve"> </w:t>
      </w:r>
      <w:r>
        <w:rPr>
          <w:rFonts w:hint="eastAsia"/>
        </w:rPr>
        <w:t>системы</w:t>
      </w:r>
    </w:p>
    <w:p w14:paraId="26379885" w14:textId="77777777" w:rsidR="00F118D6" w:rsidRDefault="00F118D6" w:rsidP="00F118D6"/>
    <w:p w14:paraId="3DE2DA51" w14:textId="77777777" w:rsidR="00F118D6" w:rsidRDefault="00F118D6" w:rsidP="00F118D6">
      <w:r>
        <w:t xml:space="preserve">2.7. </w:t>
      </w:r>
      <w:r>
        <w:rPr>
          <w:rFonts w:hint="eastAsia"/>
        </w:rPr>
        <w:t>Обработка</w:t>
      </w:r>
      <w:r>
        <w:t xml:space="preserve"> </w:t>
      </w:r>
      <w:r>
        <w:rPr>
          <w:rFonts w:hint="eastAsia"/>
        </w:rPr>
        <w:t>случайной</w:t>
      </w:r>
      <w:r>
        <w:t xml:space="preserve"> </w:t>
      </w:r>
      <w:r>
        <w:rPr>
          <w:rFonts w:hint="eastAsia"/>
        </w:rPr>
        <w:t>погрешности</w:t>
      </w:r>
      <w:r>
        <w:t xml:space="preserve"> </w:t>
      </w:r>
      <w:r>
        <w:rPr>
          <w:rFonts w:hint="eastAsia"/>
        </w:rPr>
        <w:t>нейронной</w:t>
      </w:r>
      <w:r>
        <w:t xml:space="preserve"> </w:t>
      </w:r>
      <w:r>
        <w:rPr>
          <w:rFonts w:hint="eastAsia"/>
        </w:rPr>
        <w:t>сетью</w:t>
      </w:r>
    </w:p>
    <w:p w14:paraId="42DE3183" w14:textId="77777777" w:rsidR="00F118D6" w:rsidRDefault="00F118D6" w:rsidP="00F118D6"/>
    <w:p w14:paraId="611E517E" w14:textId="77777777" w:rsidR="00F118D6" w:rsidRDefault="00F118D6" w:rsidP="00F118D6">
      <w:r>
        <w:t xml:space="preserve">2.8. </w:t>
      </w:r>
      <w:r>
        <w:rPr>
          <w:rFonts w:hint="eastAsia"/>
        </w:rPr>
        <w:t>Результаты</w:t>
      </w:r>
      <w:r>
        <w:t xml:space="preserve"> </w:t>
      </w:r>
      <w:r>
        <w:rPr>
          <w:rFonts w:hint="eastAsia"/>
        </w:rPr>
        <w:t>натурных</w:t>
      </w:r>
      <w:r>
        <w:t xml:space="preserve"> </w:t>
      </w:r>
      <w:r>
        <w:rPr>
          <w:rFonts w:hint="eastAsia"/>
        </w:rPr>
        <w:t>испытаний</w:t>
      </w:r>
    </w:p>
    <w:p w14:paraId="632945FC" w14:textId="77777777" w:rsidR="00F118D6" w:rsidRDefault="00F118D6" w:rsidP="00F118D6"/>
    <w:p w14:paraId="416EAE03" w14:textId="77777777" w:rsidR="00F118D6" w:rsidRDefault="00F118D6" w:rsidP="00F118D6">
      <w:r>
        <w:rPr>
          <w:rFonts w:hint="eastAsia"/>
        </w:rPr>
        <w:t>Результаты</w:t>
      </w:r>
    </w:p>
    <w:p w14:paraId="4E167E48" w14:textId="77777777" w:rsidR="00F118D6" w:rsidRDefault="00F118D6" w:rsidP="00F118D6"/>
    <w:p w14:paraId="4FF77E26" w14:textId="77777777" w:rsidR="00F118D6" w:rsidRDefault="00F118D6" w:rsidP="00F118D6">
      <w:r>
        <w:rPr>
          <w:rFonts w:hint="eastAsia"/>
        </w:rPr>
        <w:t>Выводы</w:t>
      </w:r>
    </w:p>
    <w:p w14:paraId="64AF6A85" w14:textId="77777777" w:rsidR="00F118D6" w:rsidRDefault="00F118D6" w:rsidP="00F118D6"/>
    <w:p w14:paraId="38964DAE" w14:textId="77777777" w:rsidR="00F118D6" w:rsidRDefault="00F118D6" w:rsidP="00F118D6">
      <w:r>
        <w:t xml:space="preserve">3. </w:t>
      </w:r>
      <w:r>
        <w:rPr>
          <w:rFonts w:hint="eastAsia"/>
        </w:rPr>
        <w:t>МЕТОДИКА</w:t>
      </w:r>
      <w:r>
        <w:t xml:space="preserve"> </w:t>
      </w:r>
      <w:r>
        <w:rPr>
          <w:rFonts w:hint="eastAsia"/>
        </w:rPr>
        <w:t>ОПРЕДЕЛЕНИЯ</w:t>
      </w:r>
      <w:r>
        <w:t xml:space="preserve"> </w:t>
      </w:r>
      <w:r>
        <w:rPr>
          <w:rFonts w:hint="eastAsia"/>
        </w:rPr>
        <w:t>ОПТИМАЛЬНОГО</w:t>
      </w:r>
      <w:r>
        <w:t xml:space="preserve"> </w:t>
      </w:r>
      <w:r>
        <w:rPr>
          <w:rFonts w:hint="eastAsia"/>
        </w:rPr>
        <w:t>РАСПОЛОЖЕНИЯ</w:t>
      </w:r>
      <w:r>
        <w:t xml:space="preserve"> </w:t>
      </w:r>
      <w:r>
        <w:rPr>
          <w:rFonts w:hint="eastAsia"/>
        </w:rPr>
        <w:t>МНОГОПАРАМЕТРИЧЕСКИХ</w:t>
      </w:r>
      <w:r>
        <w:t xml:space="preserve"> </w:t>
      </w:r>
      <w:r>
        <w:rPr>
          <w:rFonts w:hint="eastAsia"/>
        </w:rPr>
        <w:t>ДАТЧИКОВ</w:t>
      </w:r>
      <w:r>
        <w:t xml:space="preserve"> </w:t>
      </w:r>
      <w:r>
        <w:rPr>
          <w:rFonts w:hint="eastAsia"/>
        </w:rPr>
        <w:t>В</w:t>
      </w:r>
      <w:r>
        <w:t xml:space="preserve"> </w:t>
      </w:r>
      <w:r>
        <w:rPr>
          <w:rFonts w:hint="eastAsia"/>
        </w:rPr>
        <w:t>ПОМЕЩЕНИИ</w:t>
      </w:r>
      <w:r>
        <w:t xml:space="preserve"> </w:t>
      </w:r>
      <w:r>
        <w:rPr>
          <w:rFonts w:hint="eastAsia"/>
        </w:rPr>
        <w:t>НА</w:t>
      </w:r>
      <w:r>
        <w:t xml:space="preserve"> </w:t>
      </w:r>
      <w:r>
        <w:rPr>
          <w:rFonts w:hint="eastAsia"/>
        </w:rPr>
        <w:t>ОСНОВЕ</w:t>
      </w:r>
      <w:r>
        <w:t xml:space="preserve"> </w:t>
      </w:r>
      <w:r>
        <w:rPr>
          <w:rFonts w:hint="eastAsia"/>
        </w:rPr>
        <w:t>ЭВОЛЮЦИОННОГО</w:t>
      </w:r>
      <w:r>
        <w:t xml:space="preserve"> </w:t>
      </w:r>
      <w:r>
        <w:rPr>
          <w:rFonts w:hint="eastAsia"/>
        </w:rPr>
        <w:t>АЛГОРИТМА</w:t>
      </w:r>
    </w:p>
    <w:p w14:paraId="792ECC1F" w14:textId="77777777" w:rsidR="00F118D6" w:rsidRDefault="00F118D6" w:rsidP="00F118D6"/>
    <w:p w14:paraId="1359BF25" w14:textId="77777777" w:rsidR="00F118D6" w:rsidRDefault="00F118D6" w:rsidP="00F118D6">
      <w:r>
        <w:t xml:space="preserve">3.1. </w:t>
      </w:r>
      <w:r>
        <w:rPr>
          <w:rFonts w:hint="eastAsia"/>
        </w:rPr>
        <w:t>Постановка</w:t>
      </w:r>
      <w:r>
        <w:t xml:space="preserve"> </w:t>
      </w:r>
      <w:r>
        <w:rPr>
          <w:rFonts w:hint="eastAsia"/>
        </w:rPr>
        <w:t>задачи</w:t>
      </w:r>
      <w:r>
        <w:t xml:space="preserve"> </w:t>
      </w:r>
      <w:r>
        <w:rPr>
          <w:rFonts w:hint="eastAsia"/>
        </w:rPr>
        <w:t>оптимального</w:t>
      </w:r>
      <w:r>
        <w:t xml:space="preserve"> </w:t>
      </w:r>
      <w:r>
        <w:rPr>
          <w:rFonts w:hint="eastAsia"/>
        </w:rPr>
        <w:t>расположения</w:t>
      </w:r>
      <w:r>
        <w:t xml:space="preserve"> </w:t>
      </w:r>
      <w:r>
        <w:rPr>
          <w:rFonts w:hint="eastAsia"/>
        </w:rPr>
        <w:t>датчиков</w:t>
      </w:r>
      <w:r>
        <w:t xml:space="preserve"> </w:t>
      </w:r>
      <w:r>
        <w:rPr>
          <w:rFonts w:hint="eastAsia"/>
        </w:rPr>
        <w:t>в</w:t>
      </w:r>
      <w:r>
        <w:t xml:space="preserve"> </w:t>
      </w:r>
      <w:r>
        <w:rPr>
          <w:rFonts w:hint="eastAsia"/>
        </w:rPr>
        <w:t>помещении</w:t>
      </w:r>
    </w:p>
    <w:p w14:paraId="7506A7E9" w14:textId="77777777" w:rsidR="00F118D6" w:rsidRDefault="00F118D6" w:rsidP="00F118D6"/>
    <w:p w14:paraId="1B647BB3" w14:textId="77777777" w:rsidR="00F118D6" w:rsidRDefault="00F118D6" w:rsidP="00F118D6">
      <w:r>
        <w:t xml:space="preserve">3.2. </w:t>
      </w:r>
      <w:r>
        <w:rPr>
          <w:rFonts w:hint="eastAsia"/>
        </w:rPr>
        <w:t>Подбор</w:t>
      </w:r>
      <w:r>
        <w:t xml:space="preserve"> </w:t>
      </w:r>
      <w:r>
        <w:rPr>
          <w:rFonts w:hint="eastAsia"/>
        </w:rPr>
        <w:t>оптимизационного</w:t>
      </w:r>
      <w:r>
        <w:t xml:space="preserve"> </w:t>
      </w:r>
      <w:r>
        <w:rPr>
          <w:rFonts w:hint="eastAsia"/>
        </w:rPr>
        <w:t>алгоритма</w:t>
      </w:r>
    </w:p>
    <w:p w14:paraId="78EA44C9" w14:textId="77777777" w:rsidR="00F118D6" w:rsidRDefault="00F118D6" w:rsidP="00F118D6"/>
    <w:p w14:paraId="4E5DCD27" w14:textId="77777777" w:rsidR="00F118D6" w:rsidRDefault="00F118D6" w:rsidP="00F118D6">
      <w:r>
        <w:t xml:space="preserve">3.2.1. </w:t>
      </w:r>
      <w:r>
        <w:rPr>
          <w:rFonts w:hint="eastAsia"/>
        </w:rPr>
        <w:t>Методы</w:t>
      </w:r>
      <w:r>
        <w:t xml:space="preserve"> </w:t>
      </w:r>
      <w:r>
        <w:rPr>
          <w:rFonts w:hint="eastAsia"/>
        </w:rPr>
        <w:t>нулевого</w:t>
      </w:r>
      <w:r>
        <w:t xml:space="preserve"> </w:t>
      </w:r>
      <w:r>
        <w:rPr>
          <w:rFonts w:hint="eastAsia"/>
        </w:rPr>
        <w:t>порядка</w:t>
      </w:r>
    </w:p>
    <w:p w14:paraId="7F942E00" w14:textId="77777777" w:rsidR="00F118D6" w:rsidRDefault="00F118D6" w:rsidP="00F118D6"/>
    <w:p w14:paraId="72B5B839" w14:textId="77777777" w:rsidR="00F118D6" w:rsidRDefault="00F118D6" w:rsidP="00F118D6">
      <w:r>
        <w:t xml:space="preserve">3.2.2. </w:t>
      </w:r>
      <w:r>
        <w:rPr>
          <w:rFonts w:hint="eastAsia"/>
        </w:rPr>
        <w:t>Градиентные</w:t>
      </w:r>
      <w:r>
        <w:t xml:space="preserve"> </w:t>
      </w:r>
      <w:r>
        <w:rPr>
          <w:rFonts w:hint="eastAsia"/>
        </w:rPr>
        <w:t>методы</w:t>
      </w:r>
    </w:p>
    <w:p w14:paraId="40695739" w14:textId="77777777" w:rsidR="00F118D6" w:rsidRDefault="00F118D6" w:rsidP="00F118D6"/>
    <w:p w14:paraId="2443EA91" w14:textId="77777777" w:rsidR="00F118D6" w:rsidRDefault="00F118D6" w:rsidP="00F118D6">
      <w:r>
        <w:t xml:space="preserve">3.2.3. </w:t>
      </w:r>
      <w:r>
        <w:rPr>
          <w:rFonts w:hint="eastAsia"/>
        </w:rPr>
        <w:t>Эволюционные</w:t>
      </w:r>
      <w:r>
        <w:t xml:space="preserve"> </w:t>
      </w:r>
      <w:r>
        <w:rPr>
          <w:rFonts w:hint="eastAsia"/>
        </w:rPr>
        <w:t>или</w:t>
      </w:r>
      <w:r>
        <w:t xml:space="preserve"> </w:t>
      </w:r>
      <w:r>
        <w:rPr>
          <w:rFonts w:hint="eastAsia"/>
        </w:rPr>
        <w:t>генетические</w:t>
      </w:r>
      <w:r>
        <w:t xml:space="preserve"> </w:t>
      </w:r>
      <w:r>
        <w:rPr>
          <w:rFonts w:hint="eastAsia"/>
        </w:rPr>
        <w:t>алгоритмы</w:t>
      </w:r>
    </w:p>
    <w:p w14:paraId="5C8A93BE" w14:textId="77777777" w:rsidR="00F118D6" w:rsidRDefault="00F118D6" w:rsidP="00F118D6"/>
    <w:p w14:paraId="4B52BC69" w14:textId="77777777" w:rsidR="00F118D6" w:rsidRDefault="00F118D6" w:rsidP="00F118D6">
      <w:r>
        <w:t xml:space="preserve">3.2.4. </w:t>
      </w:r>
      <w:r>
        <w:rPr>
          <w:rFonts w:hint="eastAsia"/>
        </w:rPr>
        <w:t>Обоснование</w:t>
      </w:r>
      <w:r>
        <w:t xml:space="preserve"> </w:t>
      </w:r>
      <w:r>
        <w:rPr>
          <w:rFonts w:hint="eastAsia"/>
        </w:rPr>
        <w:t>выбора</w:t>
      </w:r>
      <w:r>
        <w:t xml:space="preserve"> </w:t>
      </w:r>
      <w:r>
        <w:rPr>
          <w:rFonts w:hint="eastAsia"/>
        </w:rPr>
        <w:t>оптимизационного</w:t>
      </w:r>
      <w:r>
        <w:t xml:space="preserve"> </w:t>
      </w:r>
      <w:r>
        <w:rPr>
          <w:rFonts w:hint="eastAsia"/>
        </w:rPr>
        <w:t>алгоритма</w:t>
      </w:r>
    </w:p>
    <w:p w14:paraId="4012E08F" w14:textId="77777777" w:rsidR="00F118D6" w:rsidRDefault="00F118D6" w:rsidP="00F118D6"/>
    <w:p w14:paraId="2F3DB4AD" w14:textId="77777777" w:rsidR="00F118D6" w:rsidRDefault="00F118D6" w:rsidP="00F118D6">
      <w:r>
        <w:t xml:space="preserve">3.3. </w:t>
      </w:r>
      <w:r>
        <w:rPr>
          <w:rFonts w:hint="eastAsia"/>
        </w:rPr>
        <w:t>Построение</w:t>
      </w:r>
      <w:r>
        <w:t xml:space="preserve"> </w:t>
      </w:r>
      <w:r>
        <w:rPr>
          <w:rFonts w:hint="eastAsia"/>
        </w:rPr>
        <w:t>целевой</w:t>
      </w:r>
      <w:r>
        <w:t xml:space="preserve"> </w:t>
      </w:r>
      <w:r>
        <w:rPr>
          <w:rFonts w:hint="eastAsia"/>
        </w:rPr>
        <w:t>минимизирующей</w:t>
      </w:r>
      <w:r>
        <w:t xml:space="preserve"> </w:t>
      </w:r>
      <w:r>
        <w:rPr>
          <w:rFonts w:hint="eastAsia"/>
        </w:rPr>
        <w:t>функции</w:t>
      </w:r>
    </w:p>
    <w:p w14:paraId="6D492BCF" w14:textId="77777777" w:rsidR="00F118D6" w:rsidRDefault="00F118D6" w:rsidP="00F118D6"/>
    <w:p w14:paraId="2B2291AC" w14:textId="77777777" w:rsidR="00F118D6" w:rsidRDefault="00F118D6" w:rsidP="00F118D6">
      <w:r>
        <w:t xml:space="preserve">3.3.1. </w:t>
      </w:r>
      <w:r>
        <w:rPr>
          <w:rFonts w:hint="eastAsia"/>
        </w:rPr>
        <w:t>Метод</w:t>
      </w:r>
      <w:r>
        <w:t xml:space="preserve"> </w:t>
      </w:r>
      <w:r>
        <w:rPr>
          <w:rFonts w:hint="eastAsia"/>
        </w:rPr>
        <w:t>принятия</w:t>
      </w:r>
      <w:r>
        <w:t xml:space="preserve"> </w:t>
      </w:r>
      <w:r>
        <w:rPr>
          <w:rFonts w:hint="eastAsia"/>
        </w:rPr>
        <w:t>решения</w:t>
      </w:r>
      <w:r>
        <w:t xml:space="preserve"> </w:t>
      </w:r>
      <w:r>
        <w:rPr>
          <w:rFonts w:hint="eastAsia"/>
        </w:rPr>
        <w:t>о</w:t>
      </w:r>
      <w:r>
        <w:t xml:space="preserve"> </w:t>
      </w:r>
      <w:r>
        <w:rPr>
          <w:rFonts w:hint="eastAsia"/>
        </w:rPr>
        <w:t>возникновении</w:t>
      </w:r>
      <w:r>
        <w:t xml:space="preserve"> </w:t>
      </w:r>
      <w:r>
        <w:rPr>
          <w:rFonts w:hint="eastAsia"/>
        </w:rPr>
        <w:t>возгорания</w:t>
      </w:r>
    </w:p>
    <w:p w14:paraId="683B357E" w14:textId="77777777" w:rsidR="00F118D6" w:rsidRDefault="00F118D6" w:rsidP="00F118D6"/>
    <w:p w14:paraId="428023F3" w14:textId="77777777" w:rsidR="00F118D6" w:rsidRDefault="00F118D6" w:rsidP="00F118D6">
      <w:r>
        <w:t xml:space="preserve">3.3.2. </w:t>
      </w:r>
      <w:r>
        <w:rPr>
          <w:rFonts w:hint="eastAsia"/>
        </w:rPr>
        <w:t>Анализ</w:t>
      </w:r>
      <w:r>
        <w:t xml:space="preserve"> </w:t>
      </w:r>
      <w:r>
        <w:rPr>
          <w:rFonts w:hint="eastAsia"/>
        </w:rPr>
        <w:t>априорной</w:t>
      </w:r>
      <w:r>
        <w:t xml:space="preserve"> </w:t>
      </w:r>
      <w:r>
        <w:rPr>
          <w:rFonts w:hint="eastAsia"/>
        </w:rPr>
        <w:t>информации</w:t>
      </w:r>
      <w:r>
        <w:t xml:space="preserve"> </w:t>
      </w:r>
      <w:r>
        <w:rPr>
          <w:rFonts w:hint="eastAsia"/>
        </w:rPr>
        <w:t>и</w:t>
      </w:r>
      <w:r>
        <w:t xml:space="preserve"> </w:t>
      </w:r>
      <w:r>
        <w:rPr>
          <w:rFonts w:hint="eastAsia"/>
        </w:rPr>
        <w:t>ее</w:t>
      </w:r>
      <w:r>
        <w:t xml:space="preserve"> </w:t>
      </w:r>
      <w:r>
        <w:rPr>
          <w:rFonts w:hint="eastAsia"/>
        </w:rPr>
        <w:t>влияние</w:t>
      </w:r>
      <w:r>
        <w:t xml:space="preserve"> </w:t>
      </w:r>
      <w:r>
        <w:rPr>
          <w:rFonts w:hint="eastAsia"/>
        </w:rPr>
        <w:t>на</w:t>
      </w:r>
      <w:r>
        <w:t xml:space="preserve"> </w:t>
      </w:r>
      <w:r>
        <w:rPr>
          <w:rFonts w:hint="eastAsia"/>
        </w:rPr>
        <w:t>время</w:t>
      </w:r>
      <w:r>
        <w:t xml:space="preserve"> </w:t>
      </w:r>
      <w:r>
        <w:rPr>
          <w:rFonts w:hint="eastAsia"/>
        </w:rPr>
        <w:t>обнаружения</w:t>
      </w:r>
      <w:r>
        <w:t xml:space="preserve"> </w:t>
      </w:r>
      <w:r>
        <w:rPr>
          <w:rFonts w:hint="eastAsia"/>
        </w:rPr>
        <w:t>пожара</w:t>
      </w:r>
    </w:p>
    <w:p w14:paraId="48F000D0" w14:textId="77777777" w:rsidR="00F118D6" w:rsidRDefault="00F118D6" w:rsidP="00F118D6"/>
    <w:p w14:paraId="3A5BF5BE" w14:textId="77777777" w:rsidR="00F118D6" w:rsidRDefault="00F118D6" w:rsidP="00F118D6">
      <w:r>
        <w:t xml:space="preserve">3.3.3. </w:t>
      </w:r>
      <w:r>
        <w:rPr>
          <w:rFonts w:hint="eastAsia"/>
        </w:rPr>
        <w:t>Функция</w:t>
      </w:r>
      <w:r>
        <w:t xml:space="preserve"> </w:t>
      </w:r>
      <w:r>
        <w:rPr>
          <w:rFonts w:hint="eastAsia"/>
        </w:rPr>
        <w:t>для</w:t>
      </w:r>
      <w:r>
        <w:t xml:space="preserve"> </w:t>
      </w:r>
      <w:r>
        <w:rPr>
          <w:rFonts w:hint="eastAsia"/>
        </w:rPr>
        <w:t>оценки</w:t>
      </w:r>
      <w:r>
        <w:t xml:space="preserve"> </w:t>
      </w:r>
      <w:r>
        <w:rPr>
          <w:rFonts w:hint="eastAsia"/>
        </w:rPr>
        <w:t>среднего</w:t>
      </w:r>
      <w:r>
        <w:t xml:space="preserve"> </w:t>
      </w:r>
      <w:r>
        <w:rPr>
          <w:rFonts w:hint="eastAsia"/>
        </w:rPr>
        <w:t>времени</w:t>
      </w:r>
      <w:r>
        <w:t xml:space="preserve"> </w:t>
      </w:r>
      <w:r>
        <w:rPr>
          <w:rFonts w:hint="eastAsia"/>
        </w:rPr>
        <w:t>реакции</w:t>
      </w:r>
      <w:r>
        <w:t xml:space="preserve"> </w:t>
      </w:r>
      <w:r>
        <w:rPr>
          <w:rFonts w:hint="eastAsia"/>
        </w:rPr>
        <w:t>набора</w:t>
      </w:r>
      <w:r>
        <w:t xml:space="preserve"> </w:t>
      </w:r>
      <w:r>
        <w:rPr>
          <w:rFonts w:hint="eastAsia"/>
        </w:rPr>
        <w:t>датчиков</w:t>
      </w:r>
      <w:r>
        <w:t xml:space="preserve"> </w:t>
      </w:r>
      <w:r>
        <w:rPr>
          <w:rFonts w:hint="eastAsia"/>
        </w:rPr>
        <w:t>на</w:t>
      </w:r>
      <w:r>
        <w:t xml:space="preserve"> </w:t>
      </w:r>
      <w:r>
        <w:rPr>
          <w:rFonts w:hint="eastAsia"/>
        </w:rPr>
        <w:t>возникновение</w:t>
      </w:r>
      <w:r>
        <w:t xml:space="preserve"> </w:t>
      </w:r>
      <w:r>
        <w:rPr>
          <w:rFonts w:hint="eastAsia"/>
        </w:rPr>
        <w:t>пожара</w:t>
      </w:r>
      <w:r>
        <w:t xml:space="preserve"> </w:t>
      </w:r>
      <w:r>
        <w:rPr>
          <w:rFonts w:hint="eastAsia"/>
        </w:rPr>
        <w:t>для</w:t>
      </w:r>
      <w:r>
        <w:t xml:space="preserve"> </w:t>
      </w:r>
      <w:r>
        <w:rPr>
          <w:rFonts w:hint="eastAsia"/>
        </w:rPr>
        <w:t>различных</w:t>
      </w:r>
      <w:r>
        <w:t xml:space="preserve"> </w:t>
      </w:r>
      <w:r>
        <w:rPr>
          <w:rFonts w:hint="eastAsia"/>
        </w:rPr>
        <w:t>источников</w:t>
      </w:r>
      <w:r>
        <w:t xml:space="preserve"> </w:t>
      </w:r>
      <w:r>
        <w:rPr>
          <w:rFonts w:hint="eastAsia"/>
        </w:rPr>
        <w:t>возгорания</w:t>
      </w:r>
    </w:p>
    <w:p w14:paraId="74EF4D1E" w14:textId="77777777" w:rsidR="00F118D6" w:rsidRDefault="00F118D6" w:rsidP="00F118D6"/>
    <w:p w14:paraId="1B6E6299" w14:textId="77777777" w:rsidR="00F118D6" w:rsidRDefault="00F118D6" w:rsidP="00F118D6">
      <w:r>
        <w:t xml:space="preserve">3.4. </w:t>
      </w:r>
      <w:r>
        <w:rPr>
          <w:rFonts w:hint="eastAsia"/>
        </w:rPr>
        <w:t>Модификация</w:t>
      </w:r>
      <w:r>
        <w:t xml:space="preserve"> </w:t>
      </w:r>
      <w:r>
        <w:rPr>
          <w:rFonts w:hint="eastAsia"/>
        </w:rPr>
        <w:t>генетического</w:t>
      </w:r>
      <w:r>
        <w:t xml:space="preserve"> </w:t>
      </w:r>
      <w:r>
        <w:rPr>
          <w:rFonts w:hint="eastAsia"/>
        </w:rPr>
        <w:t>алгоритма</w:t>
      </w:r>
      <w:r>
        <w:t xml:space="preserve"> </w:t>
      </w:r>
      <w:r>
        <w:rPr>
          <w:rFonts w:hint="eastAsia"/>
        </w:rPr>
        <w:t>для</w:t>
      </w:r>
      <w:r>
        <w:t xml:space="preserve"> </w:t>
      </w:r>
      <w:r>
        <w:rPr>
          <w:rFonts w:hint="eastAsia"/>
        </w:rPr>
        <w:t>применения</w:t>
      </w:r>
      <w:r>
        <w:t xml:space="preserve"> </w:t>
      </w:r>
      <w:r>
        <w:rPr>
          <w:rFonts w:hint="eastAsia"/>
        </w:rPr>
        <w:t>к</w:t>
      </w:r>
      <w:r>
        <w:t xml:space="preserve"> </w:t>
      </w:r>
      <w:r>
        <w:rPr>
          <w:rFonts w:hint="eastAsia"/>
        </w:rPr>
        <w:t>задаче</w:t>
      </w:r>
      <w:r>
        <w:t xml:space="preserve"> </w:t>
      </w:r>
      <w:r>
        <w:rPr>
          <w:rFonts w:hint="eastAsia"/>
        </w:rPr>
        <w:t>оптимального</w:t>
      </w:r>
      <w:r>
        <w:t xml:space="preserve"> </w:t>
      </w:r>
      <w:r>
        <w:rPr>
          <w:rFonts w:hint="eastAsia"/>
        </w:rPr>
        <w:t>расположения</w:t>
      </w:r>
      <w:r>
        <w:t xml:space="preserve"> </w:t>
      </w:r>
      <w:r>
        <w:rPr>
          <w:rFonts w:hint="eastAsia"/>
        </w:rPr>
        <w:t>датчиков</w:t>
      </w:r>
    </w:p>
    <w:p w14:paraId="74C9543B" w14:textId="77777777" w:rsidR="00F118D6" w:rsidRDefault="00F118D6" w:rsidP="00F118D6"/>
    <w:p w14:paraId="6AB154AA" w14:textId="77777777" w:rsidR="00F118D6" w:rsidRDefault="00F118D6" w:rsidP="00F118D6">
      <w:r>
        <w:t xml:space="preserve">3.4.1. </w:t>
      </w:r>
      <w:r>
        <w:rPr>
          <w:rFonts w:hint="eastAsia"/>
        </w:rPr>
        <w:t>Инициализация</w:t>
      </w:r>
      <w:r>
        <w:t xml:space="preserve"> </w:t>
      </w:r>
      <w:r>
        <w:rPr>
          <w:rFonts w:hint="eastAsia"/>
        </w:rPr>
        <w:t>алгоритма</w:t>
      </w:r>
    </w:p>
    <w:p w14:paraId="3009FA11" w14:textId="77777777" w:rsidR="00F118D6" w:rsidRDefault="00F118D6" w:rsidP="00F118D6"/>
    <w:p w14:paraId="09CB1EC5" w14:textId="77777777" w:rsidR="00F118D6" w:rsidRDefault="00F118D6" w:rsidP="00F118D6">
      <w:r>
        <w:t xml:space="preserve">3.4.2. </w:t>
      </w:r>
      <w:r>
        <w:rPr>
          <w:rFonts w:hint="eastAsia"/>
        </w:rPr>
        <w:t>Репродукция</w:t>
      </w:r>
      <w:r>
        <w:t xml:space="preserve"> (</w:t>
      </w:r>
      <w:r>
        <w:rPr>
          <w:rFonts w:hint="eastAsia"/>
        </w:rPr>
        <w:t>Селекция</w:t>
      </w:r>
      <w:r>
        <w:t>)</w:t>
      </w:r>
    </w:p>
    <w:p w14:paraId="50680EB5" w14:textId="77777777" w:rsidR="00F118D6" w:rsidRDefault="00F118D6" w:rsidP="00F118D6"/>
    <w:p w14:paraId="430916DC" w14:textId="77777777" w:rsidR="00F118D6" w:rsidRDefault="00F118D6" w:rsidP="00F118D6">
      <w:r>
        <w:t xml:space="preserve">3.4.3. </w:t>
      </w:r>
      <w:r>
        <w:rPr>
          <w:rFonts w:hint="eastAsia"/>
        </w:rPr>
        <w:t>Скрещивание</w:t>
      </w:r>
    </w:p>
    <w:p w14:paraId="4EBEDF58" w14:textId="77777777" w:rsidR="00F118D6" w:rsidRDefault="00F118D6" w:rsidP="00F118D6"/>
    <w:p w14:paraId="0B8B229E" w14:textId="77777777" w:rsidR="00F118D6" w:rsidRDefault="00F118D6" w:rsidP="00F118D6">
      <w:r>
        <w:t xml:space="preserve">3.4.4. </w:t>
      </w:r>
      <w:r>
        <w:rPr>
          <w:rFonts w:hint="eastAsia"/>
        </w:rPr>
        <w:t>Мутация</w:t>
      </w:r>
    </w:p>
    <w:p w14:paraId="73BBAD3C" w14:textId="77777777" w:rsidR="00F118D6" w:rsidRDefault="00F118D6" w:rsidP="00F118D6"/>
    <w:p w14:paraId="01F1CC97" w14:textId="77777777" w:rsidR="00F118D6" w:rsidRDefault="00F118D6" w:rsidP="00F118D6">
      <w:r>
        <w:t xml:space="preserve">3.5. </w:t>
      </w:r>
      <w:r>
        <w:rPr>
          <w:rFonts w:hint="eastAsia"/>
        </w:rPr>
        <w:t>Применение</w:t>
      </w:r>
      <w:r>
        <w:t xml:space="preserve"> </w:t>
      </w:r>
      <w:r>
        <w:rPr>
          <w:rFonts w:hint="eastAsia"/>
        </w:rPr>
        <w:t>разработанного</w:t>
      </w:r>
      <w:r>
        <w:t xml:space="preserve"> </w:t>
      </w:r>
      <w:r>
        <w:rPr>
          <w:rFonts w:hint="eastAsia"/>
        </w:rPr>
        <w:t>генетического</w:t>
      </w:r>
      <w:r>
        <w:t xml:space="preserve"> </w:t>
      </w:r>
      <w:r>
        <w:rPr>
          <w:rFonts w:hint="eastAsia"/>
        </w:rPr>
        <w:t>алгоритма</w:t>
      </w:r>
      <w:r>
        <w:t xml:space="preserve"> </w:t>
      </w:r>
      <w:r>
        <w:rPr>
          <w:rFonts w:hint="eastAsia"/>
        </w:rPr>
        <w:t>для</w:t>
      </w:r>
      <w:r>
        <w:t xml:space="preserve"> </w:t>
      </w:r>
      <w:r>
        <w:rPr>
          <w:rFonts w:hint="eastAsia"/>
        </w:rPr>
        <w:t>поиска</w:t>
      </w:r>
      <w:r>
        <w:t xml:space="preserve"> </w:t>
      </w:r>
      <w:r>
        <w:rPr>
          <w:rFonts w:hint="eastAsia"/>
        </w:rPr>
        <w:t>оптимального</w:t>
      </w:r>
      <w:r>
        <w:t xml:space="preserve"> </w:t>
      </w:r>
      <w:r>
        <w:rPr>
          <w:rFonts w:hint="eastAsia"/>
        </w:rPr>
        <w:t>расположения</w:t>
      </w:r>
      <w:r>
        <w:t xml:space="preserve"> </w:t>
      </w:r>
      <w:r>
        <w:rPr>
          <w:rFonts w:hint="eastAsia"/>
        </w:rPr>
        <w:t>датчиков</w:t>
      </w:r>
      <w:r>
        <w:t xml:space="preserve"> </w:t>
      </w:r>
      <w:r>
        <w:rPr>
          <w:rFonts w:hint="eastAsia"/>
        </w:rPr>
        <w:t>в</w:t>
      </w:r>
      <w:r>
        <w:t xml:space="preserve"> </w:t>
      </w:r>
      <w:r>
        <w:rPr>
          <w:rFonts w:hint="eastAsia"/>
        </w:rPr>
        <w:t>моделируемом</w:t>
      </w:r>
      <w:r>
        <w:t xml:space="preserve"> </w:t>
      </w:r>
      <w:r>
        <w:rPr>
          <w:rFonts w:hint="eastAsia"/>
        </w:rPr>
        <w:t>помещении</w:t>
      </w:r>
    </w:p>
    <w:p w14:paraId="34425EA6" w14:textId="77777777" w:rsidR="00F118D6" w:rsidRDefault="00F118D6" w:rsidP="00F118D6"/>
    <w:p w14:paraId="7135DD12" w14:textId="77777777" w:rsidR="00F118D6" w:rsidRDefault="00F118D6" w:rsidP="00F118D6">
      <w:r>
        <w:rPr>
          <w:rFonts w:hint="eastAsia"/>
        </w:rPr>
        <w:lastRenderedPageBreak/>
        <w:t>Выводы</w:t>
      </w:r>
    </w:p>
    <w:p w14:paraId="3A6EF96B" w14:textId="77777777" w:rsidR="00F118D6" w:rsidRDefault="00F118D6" w:rsidP="00F118D6"/>
    <w:p w14:paraId="4E635DB4" w14:textId="77777777" w:rsidR="00F118D6" w:rsidRDefault="00F118D6" w:rsidP="00F118D6">
      <w:r>
        <w:t xml:space="preserve">4. </w:t>
      </w:r>
      <w:r>
        <w:rPr>
          <w:rFonts w:hint="eastAsia"/>
        </w:rPr>
        <w:t>ПОСТРОЕНИЕ</w:t>
      </w:r>
      <w:r>
        <w:t xml:space="preserve"> </w:t>
      </w:r>
      <w:r>
        <w:rPr>
          <w:rFonts w:hint="eastAsia"/>
        </w:rPr>
        <w:t>ИНТЕЛЛЕКТУАЛЬНОЙ</w:t>
      </w:r>
      <w:r>
        <w:t xml:space="preserve"> </w:t>
      </w:r>
      <w:r>
        <w:rPr>
          <w:rFonts w:hint="eastAsia"/>
        </w:rPr>
        <w:t>СИСТЕМЫ</w:t>
      </w:r>
      <w:r>
        <w:t xml:space="preserve"> </w:t>
      </w:r>
      <w:r>
        <w:rPr>
          <w:rFonts w:hint="eastAsia"/>
        </w:rPr>
        <w:t>ПРОТИВОПОЖАРНОЙ</w:t>
      </w:r>
      <w:r>
        <w:t xml:space="preserve"> </w:t>
      </w:r>
      <w:r>
        <w:rPr>
          <w:rFonts w:hint="eastAsia"/>
        </w:rPr>
        <w:t>БЕЗОПАСНОСТИ</w:t>
      </w:r>
    </w:p>
    <w:p w14:paraId="550EA871" w14:textId="77777777" w:rsidR="00F118D6" w:rsidRDefault="00F118D6" w:rsidP="00F118D6"/>
    <w:p w14:paraId="2E60E007" w14:textId="77777777" w:rsidR="00F118D6" w:rsidRDefault="00F118D6" w:rsidP="00F118D6">
      <w:r>
        <w:t xml:space="preserve">4.1. </w:t>
      </w:r>
      <w:r>
        <w:rPr>
          <w:rFonts w:hint="eastAsia"/>
        </w:rPr>
        <w:t>Раннее</w:t>
      </w:r>
      <w:r>
        <w:t xml:space="preserve"> </w:t>
      </w:r>
      <w:r>
        <w:rPr>
          <w:rFonts w:hint="eastAsia"/>
        </w:rPr>
        <w:t>предупреждение</w:t>
      </w:r>
      <w:r>
        <w:t xml:space="preserve"> </w:t>
      </w:r>
      <w:r>
        <w:rPr>
          <w:rFonts w:hint="eastAsia"/>
        </w:rPr>
        <w:t>о</w:t>
      </w:r>
      <w:r>
        <w:t xml:space="preserve"> </w:t>
      </w:r>
      <w:r>
        <w:rPr>
          <w:rFonts w:hint="eastAsia"/>
        </w:rPr>
        <w:t>возгорании</w:t>
      </w:r>
    </w:p>
    <w:p w14:paraId="557F3260" w14:textId="77777777" w:rsidR="00F118D6" w:rsidRDefault="00F118D6" w:rsidP="00F118D6"/>
    <w:p w14:paraId="0BBC71CF" w14:textId="77777777" w:rsidR="00F118D6" w:rsidRDefault="00F118D6" w:rsidP="00F118D6">
      <w:r>
        <w:t xml:space="preserve">4.1.1. </w:t>
      </w:r>
      <w:r>
        <w:rPr>
          <w:rFonts w:hint="eastAsia"/>
        </w:rPr>
        <w:t>Физическая</w:t>
      </w:r>
      <w:r>
        <w:t xml:space="preserve"> </w:t>
      </w:r>
      <w:r>
        <w:rPr>
          <w:rFonts w:hint="eastAsia"/>
        </w:rPr>
        <w:t>модель</w:t>
      </w:r>
      <w:r>
        <w:t xml:space="preserve"> </w:t>
      </w:r>
      <w:r>
        <w:rPr>
          <w:rFonts w:hint="eastAsia"/>
        </w:rPr>
        <w:t>системы</w:t>
      </w:r>
      <w:r>
        <w:t xml:space="preserve"> </w:t>
      </w:r>
      <w:r>
        <w:rPr>
          <w:rFonts w:hint="eastAsia"/>
        </w:rPr>
        <w:t>раннего</w:t>
      </w:r>
      <w:r>
        <w:t xml:space="preserve"> </w:t>
      </w:r>
      <w:r>
        <w:rPr>
          <w:rFonts w:hint="eastAsia"/>
        </w:rPr>
        <w:t>предупреждения</w:t>
      </w:r>
      <w:r>
        <w:t xml:space="preserve"> </w:t>
      </w:r>
      <w:r>
        <w:rPr>
          <w:rFonts w:hint="eastAsia"/>
        </w:rPr>
        <w:t>о</w:t>
      </w:r>
      <w:r>
        <w:t xml:space="preserve"> </w:t>
      </w:r>
      <w:r>
        <w:rPr>
          <w:rFonts w:hint="eastAsia"/>
        </w:rPr>
        <w:t>возгорании</w:t>
      </w:r>
    </w:p>
    <w:p w14:paraId="5766B903" w14:textId="77777777" w:rsidR="00F118D6" w:rsidRDefault="00F118D6" w:rsidP="00F118D6"/>
    <w:p w14:paraId="1AD48561" w14:textId="77777777" w:rsidR="00F118D6" w:rsidRDefault="00F118D6" w:rsidP="00F118D6">
      <w:r>
        <w:t xml:space="preserve">4.1.2. </w:t>
      </w:r>
      <w:r>
        <w:rPr>
          <w:rFonts w:hint="eastAsia"/>
        </w:rPr>
        <w:t>Нейронная</w:t>
      </w:r>
      <w:r>
        <w:t xml:space="preserve"> </w:t>
      </w:r>
      <w:r>
        <w:rPr>
          <w:rFonts w:hint="eastAsia"/>
        </w:rPr>
        <w:t>сеть</w:t>
      </w:r>
      <w:r>
        <w:t xml:space="preserve"> </w:t>
      </w:r>
      <w:r>
        <w:rPr>
          <w:rFonts w:hint="eastAsia"/>
        </w:rPr>
        <w:t>для</w:t>
      </w:r>
      <w:r>
        <w:t xml:space="preserve"> </w:t>
      </w:r>
      <w:r>
        <w:rPr>
          <w:rFonts w:hint="eastAsia"/>
        </w:rPr>
        <w:t>принятия</w:t>
      </w:r>
      <w:r>
        <w:t xml:space="preserve"> </w:t>
      </w:r>
      <w:r>
        <w:rPr>
          <w:rFonts w:hint="eastAsia"/>
        </w:rPr>
        <w:t>решения</w:t>
      </w:r>
      <w:r>
        <w:t xml:space="preserve"> </w:t>
      </w:r>
      <w:r>
        <w:rPr>
          <w:rFonts w:hint="eastAsia"/>
        </w:rPr>
        <w:t>о</w:t>
      </w:r>
      <w:r>
        <w:t xml:space="preserve"> </w:t>
      </w:r>
      <w:r>
        <w:rPr>
          <w:rFonts w:hint="eastAsia"/>
        </w:rPr>
        <w:t>начале</w:t>
      </w:r>
      <w:r>
        <w:t xml:space="preserve"> </w:t>
      </w:r>
      <w:r>
        <w:rPr>
          <w:rFonts w:hint="eastAsia"/>
        </w:rPr>
        <w:t>возгорания</w:t>
      </w:r>
    </w:p>
    <w:p w14:paraId="660D932F" w14:textId="77777777" w:rsidR="00F118D6" w:rsidRDefault="00F118D6" w:rsidP="00F118D6"/>
    <w:p w14:paraId="31D44DB6" w14:textId="77777777" w:rsidR="00F118D6" w:rsidRDefault="00F118D6" w:rsidP="00F118D6">
      <w:r>
        <w:rPr>
          <w:rFonts w:hint="eastAsia"/>
        </w:rPr>
        <w:t>Выводы</w:t>
      </w:r>
      <w:r>
        <w:t xml:space="preserve"> </w:t>
      </w:r>
      <w:r>
        <w:rPr>
          <w:rFonts w:hint="eastAsia"/>
        </w:rPr>
        <w:t>по</w:t>
      </w:r>
      <w:r>
        <w:t xml:space="preserve"> </w:t>
      </w:r>
      <w:r>
        <w:rPr>
          <w:rFonts w:hint="eastAsia"/>
        </w:rPr>
        <w:t>параграфу</w:t>
      </w:r>
    </w:p>
    <w:p w14:paraId="38B61E94" w14:textId="77777777" w:rsidR="00F118D6" w:rsidRDefault="00F118D6" w:rsidP="00F118D6"/>
    <w:p w14:paraId="3DBFD6FA" w14:textId="77777777" w:rsidR="00F118D6" w:rsidRDefault="00F118D6" w:rsidP="00F118D6">
      <w:r>
        <w:t xml:space="preserve">4.2. </w:t>
      </w:r>
      <w:r>
        <w:rPr>
          <w:rFonts w:hint="eastAsia"/>
        </w:rPr>
        <w:t>Определение</w:t>
      </w:r>
      <w:r>
        <w:t xml:space="preserve"> </w:t>
      </w:r>
      <w:r>
        <w:rPr>
          <w:rFonts w:hint="eastAsia"/>
        </w:rPr>
        <w:t>типа</w:t>
      </w:r>
      <w:r>
        <w:t xml:space="preserve"> </w:t>
      </w:r>
      <w:r>
        <w:rPr>
          <w:rFonts w:hint="eastAsia"/>
        </w:rPr>
        <w:t>источника</w:t>
      </w:r>
      <w:r>
        <w:t xml:space="preserve"> </w:t>
      </w:r>
      <w:r>
        <w:rPr>
          <w:rFonts w:hint="eastAsia"/>
        </w:rPr>
        <w:t>возгорания</w:t>
      </w:r>
    </w:p>
    <w:p w14:paraId="03A70C0A" w14:textId="77777777" w:rsidR="00F118D6" w:rsidRDefault="00F118D6" w:rsidP="00F118D6"/>
    <w:p w14:paraId="3A859F98" w14:textId="77777777" w:rsidR="00F118D6" w:rsidRDefault="00F118D6" w:rsidP="00F118D6">
      <w:r>
        <w:t xml:space="preserve">4.2.1. </w:t>
      </w:r>
      <w:r>
        <w:rPr>
          <w:rFonts w:hint="eastAsia"/>
        </w:rPr>
        <w:t>Влияние</w:t>
      </w:r>
      <w:r>
        <w:t xml:space="preserve"> </w:t>
      </w:r>
      <w:r>
        <w:rPr>
          <w:rFonts w:hint="eastAsia"/>
        </w:rPr>
        <w:t>типа</w:t>
      </w:r>
      <w:r>
        <w:t xml:space="preserve"> </w:t>
      </w:r>
      <w:r>
        <w:rPr>
          <w:rFonts w:hint="eastAsia"/>
        </w:rPr>
        <w:t>источника</w:t>
      </w:r>
      <w:r>
        <w:t xml:space="preserve"> </w:t>
      </w:r>
      <w:r>
        <w:rPr>
          <w:rFonts w:hint="eastAsia"/>
        </w:rPr>
        <w:t>возгорания</w:t>
      </w:r>
      <w:r>
        <w:t xml:space="preserve"> </w:t>
      </w:r>
      <w:r>
        <w:rPr>
          <w:rFonts w:hint="eastAsia"/>
        </w:rPr>
        <w:t>на</w:t>
      </w:r>
      <w:r>
        <w:t xml:space="preserve"> </w:t>
      </w:r>
      <w:r>
        <w:rPr>
          <w:rFonts w:hint="eastAsia"/>
        </w:rPr>
        <w:t>показания</w:t>
      </w:r>
      <w:r>
        <w:t xml:space="preserve"> </w:t>
      </w:r>
      <w:r>
        <w:rPr>
          <w:rFonts w:hint="eastAsia"/>
        </w:rPr>
        <w:t>датчиков</w:t>
      </w:r>
    </w:p>
    <w:p w14:paraId="33485A65" w14:textId="77777777" w:rsidR="00F118D6" w:rsidRDefault="00F118D6" w:rsidP="00F118D6"/>
    <w:p w14:paraId="79C095CD" w14:textId="77777777" w:rsidR="00F118D6" w:rsidRDefault="00F118D6" w:rsidP="00F118D6">
      <w:r>
        <w:t xml:space="preserve">4.2.2. </w:t>
      </w:r>
      <w:r>
        <w:rPr>
          <w:rFonts w:hint="eastAsia"/>
        </w:rPr>
        <w:t>Нейронные</w:t>
      </w:r>
      <w:r>
        <w:t xml:space="preserve"> </w:t>
      </w:r>
      <w:r>
        <w:rPr>
          <w:rFonts w:hint="eastAsia"/>
        </w:rPr>
        <w:t>сети</w:t>
      </w:r>
      <w:r>
        <w:t xml:space="preserve">, </w:t>
      </w:r>
      <w:r>
        <w:rPr>
          <w:rFonts w:hint="eastAsia"/>
        </w:rPr>
        <w:t>основанные</w:t>
      </w:r>
      <w:r>
        <w:t xml:space="preserve"> </w:t>
      </w:r>
      <w:r>
        <w:rPr>
          <w:rFonts w:hint="eastAsia"/>
        </w:rPr>
        <w:t>на</w:t>
      </w:r>
      <w:r>
        <w:t xml:space="preserve"> </w:t>
      </w:r>
      <w:r>
        <w:rPr>
          <w:rFonts w:hint="eastAsia"/>
        </w:rPr>
        <w:t>расстоянии</w:t>
      </w:r>
    </w:p>
    <w:p w14:paraId="6C3FD3C1" w14:textId="77777777" w:rsidR="00F118D6" w:rsidRDefault="00F118D6" w:rsidP="00F118D6"/>
    <w:p w14:paraId="67AB7DBC" w14:textId="77777777" w:rsidR="00F118D6" w:rsidRDefault="00F118D6" w:rsidP="00F118D6">
      <w:r>
        <w:t xml:space="preserve">4.2.3. </w:t>
      </w:r>
      <w:r>
        <w:rPr>
          <w:rFonts w:hint="eastAsia"/>
        </w:rPr>
        <w:t>Построение</w:t>
      </w:r>
      <w:r>
        <w:t xml:space="preserve"> </w:t>
      </w:r>
      <w:r>
        <w:rPr>
          <w:rFonts w:hint="eastAsia"/>
        </w:rPr>
        <w:t>классифицирующей</w:t>
      </w:r>
      <w:r>
        <w:t xml:space="preserve"> </w:t>
      </w:r>
      <w:r>
        <w:rPr>
          <w:rFonts w:hint="eastAsia"/>
        </w:rPr>
        <w:t>нейронной</w:t>
      </w:r>
      <w:r>
        <w:t xml:space="preserve"> </w:t>
      </w:r>
      <w:r>
        <w:rPr>
          <w:rFonts w:hint="eastAsia"/>
        </w:rPr>
        <w:t>сети</w:t>
      </w:r>
    </w:p>
    <w:p w14:paraId="3903816B" w14:textId="77777777" w:rsidR="00F118D6" w:rsidRDefault="00F118D6" w:rsidP="00F118D6"/>
    <w:p w14:paraId="5688C3D5" w14:textId="77777777" w:rsidR="00F118D6" w:rsidRDefault="00F118D6" w:rsidP="00F118D6">
      <w:r>
        <w:t xml:space="preserve">4.3. </w:t>
      </w:r>
      <w:r>
        <w:rPr>
          <w:rFonts w:hint="eastAsia"/>
        </w:rPr>
        <w:t>Определение</w:t>
      </w:r>
      <w:r>
        <w:t xml:space="preserve"> </w:t>
      </w:r>
      <w:r>
        <w:rPr>
          <w:rFonts w:hint="eastAsia"/>
        </w:rPr>
        <w:t>места</w:t>
      </w:r>
      <w:r>
        <w:t xml:space="preserve"> </w:t>
      </w:r>
      <w:r>
        <w:rPr>
          <w:rFonts w:hint="eastAsia"/>
        </w:rPr>
        <w:t>возгорания</w:t>
      </w:r>
    </w:p>
    <w:p w14:paraId="57CD93AD" w14:textId="77777777" w:rsidR="00F118D6" w:rsidRDefault="00F118D6" w:rsidP="00F118D6"/>
    <w:p w14:paraId="04A730C3" w14:textId="77777777" w:rsidR="00F118D6" w:rsidRDefault="00F118D6" w:rsidP="00F118D6">
      <w:r>
        <w:t xml:space="preserve">4.3.1. </w:t>
      </w:r>
      <w:r>
        <w:rPr>
          <w:rFonts w:hint="eastAsia"/>
        </w:rPr>
        <w:t>Подготовка</w:t>
      </w:r>
      <w:r>
        <w:t xml:space="preserve"> </w:t>
      </w:r>
      <w:r>
        <w:rPr>
          <w:rFonts w:hint="eastAsia"/>
        </w:rPr>
        <w:t>входных</w:t>
      </w:r>
      <w:r>
        <w:t xml:space="preserve"> </w:t>
      </w:r>
      <w:r>
        <w:rPr>
          <w:rFonts w:hint="eastAsia"/>
        </w:rPr>
        <w:t>данных</w:t>
      </w:r>
    </w:p>
    <w:p w14:paraId="1D06654F" w14:textId="77777777" w:rsidR="00F118D6" w:rsidRDefault="00F118D6" w:rsidP="00F118D6"/>
    <w:p w14:paraId="19695195" w14:textId="77777777" w:rsidR="00F118D6" w:rsidRDefault="00F118D6" w:rsidP="00F118D6">
      <w:r>
        <w:t xml:space="preserve">4.3.2. </w:t>
      </w:r>
      <w:r>
        <w:rPr>
          <w:rFonts w:hint="eastAsia"/>
        </w:rPr>
        <w:t>Параметры</w:t>
      </w:r>
      <w:r>
        <w:t xml:space="preserve"> </w:t>
      </w:r>
      <w:r>
        <w:rPr>
          <w:rFonts w:hint="eastAsia"/>
        </w:rPr>
        <w:t>нейронной</w:t>
      </w:r>
      <w:r>
        <w:t xml:space="preserve"> </w:t>
      </w:r>
      <w:r>
        <w:rPr>
          <w:rFonts w:hint="eastAsia"/>
        </w:rPr>
        <w:t>сети</w:t>
      </w:r>
    </w:p>
    <w:p w14:paraId="786B7859" w14:textId="77777777" w:rsidR="00F118D6" w:rsidRDefault="00F118D6" w:rsidP="00F118D6"/>
    <w:p w14:paraId="4DF4E983" w14:textId="77777777" w:rsidR="00F118D6" w:rsidRDefault="00F118D6" w:rsidP="00F118D6">
      <w:r>
        <w:t xml:space="preserve">4.3.3. </w:t>
      </w:r>
      <w:r>
        <w:rPr>
          <w:rFonts w:hint="eastAsia"/>
        </w:rPr>
        <w:t>Обучение</w:t>
      </w:r>
      <w:r>
        <w:t xml:space="preserve"> </w:t>
      </w:r>
      <w:r>
        <w:rPr>
          <w:rFonts w:hint="eastAsia"/>
        </w:rPr>
        <w:t>нейронной</w:t>
      </w:r>
      <w:r>
        <w:t xml:space="preserve"> </w:t>
      </w:r>
      <w:r>
        <w:rPr>
          <w:rFonts w:hint="eastAsia"/>
        </w:rPr>
        <w:t>сети</w:t>
      </w:r>
    </w:p>
    <w:p w14:paraId="47AF381B" w14:textId="77777777" w:rsidR="00F118D6" w:rsidRDefault="00F118D6" w:rsidP="00F118D6"/>
    <w:p w14:paraId="280844C5" w14:textId="77777777" w:rsidR="00F118D6" w:rsidRDefault="00F118D6" w:rsidP="00F118D6">
      <w:r>
        <w:lastRenderedPageBreak/>
        <w:t xml:space="preserve">4.3.4. </w:t>
      </w:r>
      <w:r>
        <w:rPr>
          <w:rFonts w:hint="eastAsia"/>
        </w:rPr>
        <w:t>Тестирование</w:t>
      </w:r>
      <w:r>
        <w:t xml:space="preserve"> </w:t>
      </w:r>
      <w:r>
        <w:rPr>
          <w:rFonts w:hint="eastAsia"/>
        </w:rPr>
        <w:t>полученной</w:t>
      </w:r>
      <w:r>
        <w:t xml:space="preserve"> </w:t>
      </w:r>
      <w:r>
        <w:rPr>
          <w:rFonts w:hint="eastAsia"/>
        </w:rPr>
        <w:t>системы</w:t>
      </w:r>
    </w:p>
    <w:p w14:paraId="6042EEB0" w14:textId="77777777" w:rsidR="00F118D6" w:rsidRDefault="00F118D6" w:rsidP="00F118D6"/>
    <w:p w14:paraId="02CBCDD4" w14:textId="77777777" w:rsidR="00F118D6" w:rsidRDefault="00F118D6" w:rsidP="00F118D6">
      <w:r>
        <w:rPr>
          <w:rFonts w:hint="eastAsia"/>
        </w:rPr>
        <w:t>Обобщенный</w:t>
      </w:r>
      <w:r>
        <w:t xml:space="preserve"> </w:t>
      </w:r>
      <w:r>
        <w:rPr>
          <w:rFonts w:hint="eastAsia"/>
        </w:rPr>
        <w:t>алгоритм</w:t>
      </w:r>
      <w:r>
        <w:t xml:space="preserve"> </w:t>
      </w:r>
      <w:r>
        <w:rPr>
          <w:rFonts w:hint="eastAsia"/>
        </w:rPr>
        <w:t>усовершенствованной</w:t>
      </w:r>
      <w:r>
        <w:t xml:space="preserve"> </w:t>
      </w:r>
      <w:r>
        <w:rPr>
          <w:rFonts w:hint="eastAsia"/>
        </w:rPr>
        <w:t>противопожарной</w:t>
      </w:r>
      <w:r>
        <w:t xml:space="preserve"> </w:t>
      </w:r>
      <w:r>
        <w:rPr>
          <w:rFonts w:hint="eastAsia"/>
        </w:rPr>
        <w:t>системы</w:t>
      </w:r>
    </w:p>
    <w:p w14:paraId="5FA3E31B" w14:textId="77777777" w:rsidR="00F118D6" w:rsidRDefault="00F118D6" w:rsidP="00F118D6"/>
    <w:p w14:paraId="2D4C5948" w14:textId="77777777" w:rsidR="00F118D6" w:rsidRDefault="00F118D6" w:rsidP="00F118D6">
      <w:r>
        <w:rPr>
          <w:rFonts w:hint="eastAsia"/>
        </w:rPr>
        <w:t>Выводы</w:t>
      </w:r>
    </w:p>
    <w:p w14:paraId="6509DACC" w14:textId="77777777" w:rsidR="00F118D6" w:rsidRDefault="00F118D6" w:rsidP="00F118D6"/>
    <w:p w14:paraId="461BB46D" w14:textId="77777777" w:rsidR="00F118D6" w:rsidRDefault="00F118D6" w:rsidP="00F118D6">
      <w:r>
        <w:rPr>
          <w:rFonts w:hint="eastAsia"/>
        </w:rPr>
        <w:t>ЗАКЛЮЧЕНИЕ</w:t>
      </w:r>
    </w:p>
    <w:p w14:paraId="2FE59E27" w14:textId="77777777" w:rsidR="00F118D6" w:rsidRDefault="00F118D6" w:rsidP="00F118D6"/>
    <w:p w14:paraId="16F10EDE" w14:textId="77777777" w:rsidR="00F118D6" w:rsidRDefault="00F118D6" w:rsidP="00F118D6">
      <w:r>
        <w:rPr>
          <w:rFonts w:hint="eastAsia"/>
        </w:rPr>
        <w:t>СПИСОК</w:t>
      </w:r>
      <w:r>
        <w:t xml:space="preserve"> </w:t>
      </w:r>
      <w:r>
        <w:rPr>
          <w:rFonts w:hint="eastAsia"/>
        </w:rPr>
        <w:t>ЛИТЕРАТУРЫ</w:t>
      </w:r>
    </w:p>
    <w:p w14:paraId="38D4262D" w14:textId="77777777" w:rsidR="00F118D6" w:rsidRDefault="00F118D6" w:rsidP="00F118D6"/>
    <w:p w14:paraId="3DC969C9" w14:textId="77777777" w:rsidR="00F118D6" w:rsidRDefault="00F118D6" w:rsidP="00F118D6">
      <w:r>
        <w:rPr>
          <w:rFonts w:hint="eastAsia"/>
        </w:rPr>
        <w:t>ПРИЛОЖЕНИЕ</w:t>
      </w:r>
      <w:r>
        <w:t xml:space="preserve"> </w:t>
      </w:r>
      <w:r>
        <w:rPr>
          <w:rFonts w:hint="eastAsia"/>
        </w:rPr>
        <w:t>А</w:t>
      </w:r>
    </w:p>
    <w:p w14:paraId="72EC0AE6" w14:textId="77777777" w:rsidR="00F118D6" w:rsidRDefault="00F118D6" w:rsidP="00F118D6"/>
    <w:p w14:paraId="646B1350" w14:textId="77777777" w:rsidR="00F118D6" w:rsidRDefault="00F118D6" w:rsidP="00F118D6">
      <w:r>
        <w:rPr>
          <w:rFonts w:hint="eastAsia"/>
        </w:rPr>
        <w:t>ПРИЛОЖЕНИЕ</w:t>
      </w:r>
      <w:r>
        <w:t xml:space="preserve"> </w:t>
      </w:r>
      <w:r>
        <w:rPr>
          <w:rFonts w:hint="eastAsia"/>
        </w:rPr>
        <w:t>Б</w:t>
      </w:r>
    </w:p>
    <w:p w14:paraId="7AD0C458" w14:textId="77777777" w:rsidR="00F118D6" w:rsidRDefault="00F118D6" w:rsidP="00F118D6"/>
    <w:p w14:paraId="443C01F3" w14:textId="36094D78" w:rsidR="00F118D6" w:rsidRPr="00F118D6" w:rsidRDefault="00F118D6" w:rsidP="00F118D6">
      <w:r>
        <w:rPr>
          <w:rFonts w:hint="eastAsia"/>
        </w:rPr>
        <w:t>ПРИЛОЖЕНИЕ</w:t>
      </w:r>
      <w:r>
        <w:t xml:space="preserve"> </w:t>
      </w:r>
      <w:r>
        <w:rPr>
          <w:rFonts w:hint="eastAsia"/>
        </w:rPr>
        <w:t>В</w:t>
      </w:r>
    </w:p>
    <w:sectPr w:rsidR="00F118D6" w:rsidRPr="00F118D6" w:rsidSect="007D269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45F2" w14:textId="77777777" w:rsidR="007D2698" w:rsidRDefault="007D2698">
      <w:pPr>
        <w:spacing w:after="0" w:line="240" w:lineRule="auto"/>
      </w:pPr>
      <w:r>
        <w:separator/>
      </w:r>
    </w:p>
  </w:endnote>
  <w:endnote w:type="continuationSeparator" w:id="0">
    <w:p w14:paraId="1661FA83" w14:textId="77777777" w:rsidR="007D2698" w:rsidRDefault="007D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E718" w14:textId="77777777" w:rsidR="007D2698" w:rsidRDefault="007D2698"/>
    <w:p w14:paraId="12726A13" w14:textId="77777777" w:rsidR="007D2698" w:rsidRDefault="007D2698"/>
    <w:p w14:paraId="4A5C1306" w14:textId="77777777" w:rsidR="007D2698" w:rsidRDefault="007D2698"/>
    <w:p w14:paraId="4952A8E4" w14:textId="77777777" w:rsidR="007D2698" w:rsidRDefault="007D2698"/>
    <w:p w14:paraId="03261942" w14:textId="77777777" w:rsidR="007D2698" w:rsidRDefault="007D2698"/>
    <w:p w14:paraId="67A3B810" w14:textId="77777777" w:rsidR="007D2698" w:rsidRDefault="007D2698"/>
    <w:p w14:paraId="0ED93BC6" w14:textId="77777777" w:rsidR="007D2698" w:rsidRDefault="007D269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EDB374" wp14:editId="7F0A29B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1FBD" w14:textId="77777777" w:rsidR="007D2698" w:rsidRDefault="007D2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DB37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5961FBD" w14:textId="77777777" w:rsidR="007D2698" w:rsidRDefault="007D2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D6CC02" w14:textId="77777777" w:rsidR="007D2698" w:rsidRDefault="007D2698"/>
    <w:p w14:paraId="515D4197" w14:textId="77777777" w:rsidR="007D2698" w:rsidRDefault="007D2698"/>
    <w:p w14:paraId="01AA2808" w14:textId="77777777" w:rsidR="007D2698" w:rsidRDefault="007D269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3EFB470" wp14:editId="5DEA0DD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65DA" w14:textId="77777777" w:rsidR="007D2698" w:rsidRDefault="007D2698"/>
                          <w:p w14:paraId="21FE3330" w14:textId="77777777" w:rsidR="007D2698" w:rsidRDefault="007D269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FB47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F8665DA" w14:textId="77777777" w:rsidR="007D2698" w:rsidRDefault="007D2698"/>
                    <w:p w14:paraId="21FE3330" w14:textId="77777777" w:rsidR="007D2698" w:rsidRDefault="007D269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7CE7D24" w14:textId="77777777" w:rsidR="007D2698" w:rsidRDefault="007D2698"/>
    <w:p w14:paraId="47A3BDCC" w14:textId="77777777" w:rsidR="007D2698" w:rsidRDefault="007D2698">
      <w:pPr>
        <w:rPr>
          <w:sz w:val="2"/>
          <w:szCs w:val="2"/>
        </w:rPr>
      </w:pPr>
    </w:p>
    <w:p w14:paraId="6FB519E4" w14:textId="77777777" w:rsidR="007D2698" w:rsidRDefault="007D2698"/>
    <w:p w14:paraId="11AF376B" w14:textId="77777777" w:rsidR="007D2698" w:rsidRDefault="007D2698">
      <w:pPr>
        <w:spacing w:after="0" w:line="240" w:lineRule="auto"/>
      </w:pPr>
    </w:p>
  </w:footnote>
  <w:footnote w:type="continuationSeparator" w:id="0">
    <w:p w14:paraId="1212E128" w14:textId="77777777" w:rsidR="007D2698" w:rsidRDefault="007D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698"/>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31294</TotalTime>
  <Pages>6</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4128</cp:revision>
  <cp:lastPrinted>2009-02-06T05:36:00Z</cp:lastPrinted>
  <dcterms:created xsi:type="dcterms:W3CDTF">2024-01-07T13:43:00Z</dcterms:created>
  <dcterms:modified xsi:type="dcterms:W3CDTF">2024-02-28T21:00:00Z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