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743B70" w:rsidRDefault="00743B70" w:rsidP="00743B70">
      <w:r w:rsidRPr="00743B70">
        <w:rPr>
          <w:rFonts w:ascii="Times New Roman" w:eastAsia="Arial Narrow" w:hAnsi="Times New Roman" w:cs="Times New Roman"/>
          <w:b/>
          <w:bCs/>
          <w:color w:val="000000"/>
          <w:kern w:val="0"/>
          <w:sz w:val="24"/>
          <w:lang w:val="uk-UA" w:eastAsia="uk-UA" w:bidi="uk-UA"/>
        </w:rPr>
        <w:t>Соколовська Юлія Степанівна</w:t>
      </w:r>
      <w:r w:rsidRPr="00743B70">
        <w:rPr>
          <w:rFonts w:ascii="Times New Roman" w:eastAsia="Arial Narrow" w:hAnsi="Times New Roman" w:cs="Times New Roman"/>
          <w:color w:val="000000"/>
          <w:kern w:val="0"/>
          <w:sz w:val="24"/>
          <w:lang w:val="uk-UA" w:eastAsia="uk-UA" w:bidi="uk-UA"/>
        </w:rPr>
        <w:t>, тимчасово не працює: «Твор</w:t>
      </w:r>
      <w:r w:rsidRPr="00743B70">
        <w:rPr>
          <w:rFonts w:ascii="Times New Roman" w:eastAsia="Arial Narrow" w:hAnsi="Times New Roman" w:cs="Times New Roman"/>
          <w:color w:val="000000"/>
          <w:kern w:val="0"/>
          <w:sz w:val="24"/>
          <w:lang w:val="uk-UA" w:eastAsia="uk-UA" w:bidi="uk-UA"/>
        </w:rPr>
        <w:softHyphen/>
        <w:t>чість Ірен Роздобудько в контексті української масової літера</w:t>
      </w:r>
      <w:r w:rsidRPr="00743B70">
        <w:rPr>
          <w:rFonts w:ascii="Times New Roman" w:eastAsia="Arial Narrow" w:hAnsi="Times New Roman" w:cs="Times New Roman"/>
          <w:color w:val="000000"/>
          <w:kern w:val="0"/>
          <w:sz w:val="24"/>
          <w:lang w:val="uk-UA" w:eastAsia="uk-UA" w:bidi="uk-UA"/>
        </w:rPr>
        <w:softHyphen/>
        <w:t xml:space="preserve">тури» (10.01.01 - українська література). Спецрада </w:t>
      </w:r>
      <w:r w:rsidRPr="00743B70">
        <w:rPr>
          <w:rFonts w:ascii="Times New Roman" w:eastAsia="Arial Narrow" w:hAnsi="Times New Roman" w:cs="Times New Roman"/>
          <w:color w:val="000000"/>
          <w:kern w:val="0"/>
          <w:sz w:val="24"/>
          <w:lang w:eastAsia="ru-RU" w:bidi="ru-RU"/>
        </w:rPr>
        <w:t xml:space="preserve">К </w:t>
      </w:r>
      <w:r w:rsidRPr="00743B70">
        <w:rPr>
          <w:rFonts w:ascii="Times New Roman" w:eastAsia="Arial Narrow" w:hAnsi="Times New Roman" w:cs="Times New Roman"/>
          <w:color w:val="000000"/>
          <w:kern w:val="0"/>
          <w:sz w:val="24"/>
          <w:lang w:val="uk-UA" w:eastAsia="uk-UA" w:bidi="uk-UA"/>
        </w:rPr>
        <w:t>20.051.13 у ДВНЗ «Прикарпатський національний університет імені Васи</w:t>
      </w:r>
      <w:r w:rsidRPr="00743B70">
        <w:rPr>
          <w:rFonts w:ascii="Times New Roman" w:eastAsia="Arial Narrow" w:hAnsi="Times New Roman" w:cs="Times New Roman"/>
          <w:color w:val="000000"/>
          <w:kern w:val="0"/>
          <w:sz w:val="24"/>
          <w:lang w:val="uk-UA" w:eastAsia="uk-UA" w:bidi="uk-UA"/>
        </w:rPr>
        <w:softHyphen/>
        <w:t>ля Стефаника»</w:t>
      </w:r>
    </w:p>
    <w:sectPr w:rsidR="00047DE3" w:rsidRPr="00743B70"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F2784F">
    <w:pPr>
      <w:rPr>
        <w:sz w:val="2"/>
        <w:szCs w:val="2"/>
      </w:rPr>
    </w:pPr>
    <w:r w:rsidRPr="00F2784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F2784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F2784F">
      <w:pPr>
        <w:rPr>
          <w:sz w:val="2"/>
          <w:szCs w:val="2"/>
        </w:rPr>
      </w:pPr>
      <w:r w:rsidRPr="00F2784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F2784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F2784F">
      <w:pPr>
        <w:rPr>
          <w:sz w:val="2"/>
          <w:szCs w:val="2"/>
        </w:rPr>
      </w:pPr>
      <w:r w:rsidRPr="00F2784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905"/>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3F5"/>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BF1"/>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D6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C3CEA-2C65-4131-B447-3AE0606A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37</Words>
  <Characters>217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52</cp:revision>
  <cp:lastPrinted>2009-02-06T05:36:00Z</cp:lastPrinted>
  <dcterms:created xsi:type="dcterms:W3CDTF">2020-05-05T16:48:00Z</dcterms:created>
  <dcterms:modified xsi:type="dcterms:W3CDTF">2020-05-06T05:14:00Z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