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правах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рукописи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ЮРИЙ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ГЕННАДЬЕВИЧ</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РАЗРАБОТКА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КОМПЛЕКСНЫХ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ПРИРОДНОГО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ПРОИСХОЖДЕНИЯ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14.04.01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АВТОРЕФЕРАТ</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диссертации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соискание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ученой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степени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кандидата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фармацевтических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наук</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Пятигорск</w:t>
      </w:r>
      <w:r w:rsidRPr="00670468">
        <w:rPr>
          <w:rFonts w:ascii="Times New Roman" w:eastAsia="Times New Roman" w:hAnsi="Times New Roman" w:cs="Times New Roman"/>
          <w:kern w:val="0"/>
          <w:sz w:val="28"/>
          <w:szCs w:val="28"/>
          <w:lang w:eastAsia="ru-RU"/>
        </w:rPr>
        <w:t xml:space="preserve"> - 2015</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Диссертационная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работа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выполнена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Федеральном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государственном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бюджетном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научном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учреждении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«Всероссийский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научно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исследовательский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институт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ароматических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растений»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Научный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руководитель</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доктор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фармацевтических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наук</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Давыдова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Валентина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Николаевна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Официальные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оппоненты</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Каухова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Ирина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Евгеньевна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доктор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фармацевтических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профессор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ГБОУ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«Санкт</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Петербургской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государственной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химико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фармацевтической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академии»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Минздрава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России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заведующая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кафедрой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промышленной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Гузев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Константин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Сергеевич</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доктор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фармацевтических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«Ретиноиды»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ведущий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специалист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отдела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обеспечения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Ведущая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организация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Государственное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бюджетное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образовательное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учреждении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высшего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профессионального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образования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«Казанский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государственный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медицинский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университет»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Министерства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здравоохранения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Российской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Федерации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Защита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состоится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___</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kern w:val="0"/>
          <w:sz w:val="28"/>
          <w:szCs w:val="28"/>
          <w:lang w:eastAsia="ru-RU"/>
        </w:rPr>
        <w:tab/>
        <w:t xml:space="preserve">   2016   </w:t>
      </w:r>
      <w:r w:rsidRPr="00670468">
        <w:rPr>
          <w:rFonts w:ascii="Times New Roman" w:eastAsia="Times New Roman" w:hAnsi="Times New Roman" w:cs="Times New Roman" w:hint="eastAsia"/>
          <w:kern w:val="0"/>
          <w:sz w:val="28"/>
          <w:szCs w:val="28"/>
          <w:lang w:eastAsia="ru-RU"/>
        </w:rPr>
        <w:t>года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kern w:val="0"/>
          <w:sz w:val="28"/>
          <w:szCs w:val="28"/>
          <w:lang w:eastAsia="ru-RU"/>
        </w:rPr>
        <w:tab/>
        <w:t xml:space="preserve">   </w:t>
      </w:r>
      <w:r w:rsidRPr="00670468">
        <w:rPr>
          <w:rFonts w:ascii="Times New Roman" w:eastAsia="Times New Roman" w:hAnsi="Times New Roman" w:cs="Times New Roman" w:hint="eastAsia"/>
          <w:kern w:val="0"/>
          <w:sz w:val="28"/>
          <w:szCs w:val="28"/>
          <w:lang w:eastAsia="ru-RU"/>
        </w:rPr>
        <w:t>часов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заседании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диссертационного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совета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w:t>
      </w:r>
      <w:r w:rsidRPr="00670468">
        <w:rPr>
          <w:rFonts w:ascii="Times New Roman" w:eastAsia="Times New Roman" w:hAnsi="Times New Roman" w:cs="Times New Roman"/>
          <w:kern w:val="0"/>
          <w:sz w:val="28"/>
          <w:szCs w:val="28"/>
          <w:lang w:eastAsia="ru-RU"/>
        </w:rPr>
        <w:t xml:space="preserve"> 208.008.09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государственном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бюджетном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образовательном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учреждении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высшего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профессионального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образования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«Волгоградский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государственный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медицинский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университет»</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Министерства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здравоохранения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Российской</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Федерации</w:t>
      </w:r>
      <w:r w:rsidRPr="00670468">
        <w:rPr>
          <w:rFonts w:ascii="Times New Roman" w:eastAsia="Times New Roman" w:hAnsi="Times New Roman" w:cs="Times New Roman"/>
          <w:kern w:val="0"/>
          <w:sz w:val="28"/>
          <w:szCs w:val="28"/>
          <w:lang w:eastAsia="ru-RU"/>
        </w:rPr>
        <w:tab/>
        <w:t>(357532,</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Ставропольский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край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Пятигорск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Калинина</w:t>
      </w:r>
      <w:r w:rsidRPr="00670468">
        <w:rPr>
          <w:rFonts w:ascii="Times New Roman" w:eastAsia="Times New Roman" w:hAnsi="Times New Roman" w:cs="Times New Roman"/>
          <w:kern w:val="0"/>
          <w:sz w:val="28"/>
          <w:szCs w:val="28"/>
          <w:lang w:eastAsia="ru-RU"/>
        </w:rPr>
        <w:t>, 11).</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диссертацией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можно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ознакомиться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библиотеке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Пятигорского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медико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фармацевтического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института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филиала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ГБОУ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ВолгГМУ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Минздрава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России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сайте</w:t>
      </w:r>
      <w:r w:rsidRPr="00670468">
        <w:rPr>
          <w:rFonts w:ascii="Times New Roman" w:eastAsia="Times New Roman" w:hAnsi="Times New Roman" w:cs="Times New Roman"/>
          <w:kern w:val="0"/>
          <w:sz w:val="28"/>
          <w:szCs w:val="28"/>
          <w:lang w:eastAsia="ru-RU"/>
        </w:rPr>
        <w:t xml:space="preserve"> http://www.pmedpharm.ru.</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Автореферат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разослан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____</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kern w:val="0"/>
          <w:sz w:val="28"/>
          <w:szCs w:val="28"/>
          <w:lang w:eastAsia="ru-RU"/>
        </w:rPr>
        <w:tab/>
        <w:t xml:space="preserve"> 2015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Учёный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секретарь</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диссертационного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совета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Ремезова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Ирина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Петровна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2</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ОБЩАЯ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ХАРАКТЕРИСТИКА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РАБОТЫ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Актуальность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Традиция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применения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растений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продуктов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природного</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лечения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различных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заболеваний</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насчитывает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тысячелетия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настоящее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время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несмотря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достижения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химии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биотехнологии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актуальность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популярность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применения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фитопрепаратов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прежнему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высока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Особенность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терапевтического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эффекта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сырья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заключается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лечебный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эффект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возникает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сразу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всегда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бывает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ярко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выражен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применении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синтетических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Однако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содержащие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биологически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отличие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синтетических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вызывают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аллергии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малотоксичны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благоприятно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действуют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организм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длительном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применении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оказывают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побочного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Инфекционные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болезни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органов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дыхания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гетерогенная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группа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заболеваний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верхнего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нижнего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отделов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дыхательных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путей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которым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относятся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острые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респираторные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вирусные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инфекции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острый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ринит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ларинготрахеит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фарингит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острый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заболевания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представляют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настоящее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время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серьёзную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проблему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здравоохранения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многих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стран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числе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России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Одним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наиболее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симптомов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заболеваний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бронхолегочной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системы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осложнением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острых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респираторных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заболеваний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является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кашель</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Традиционное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предпочтение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группе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получили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препараты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тому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фитопрепараты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помимо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отхаркивающего</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оказывают</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противовоспалительное</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смягчающее</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обволакивающее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действие</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Учитывая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необходимость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расширения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ассортимента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доступных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Федеральной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целевой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программой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«Стратегия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развития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фармацевтической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промышленности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Российский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Федерации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период</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w:t>
      </w:r>
      <w:r w:rsidRPr="00670468">
        <w:rPr>
          <w:rFonts w:ascii="Times New Roman" w:eastAsia="Times New Roman" w:hAnsi="Times New Roman" w:cs="Times New Roman"/>
          <w:kern w:val="0"/>
          <w:sz w:val="28"/>
          <w:szCs w:val="28"/>
          <w:lang w:eastAsia="ru-RU"/>
        </w:rPr>
        <w:t xml:space="preserve">       2020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новых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3</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оригинальных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отечественных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является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приоритетным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направлением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отечественной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науки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Степень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Алтей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голая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ланцетовидный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входят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Фармакопеи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различных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стран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Варлаков</w:t>
      </w:r>
      <w:r w:rsidRPr="00670468">
        <w:rPr>
          <w:rFonts w:ascii="Times New Roman" w:eastAsia="Times New Roman" w:hAnsi="Times New Roman" w:cs="Times New Roman"/>
          <w:kern w:val="0"/>
          <w:sz w:val="28"/>
          <w:szCs w:val="28"/>
          <w:lang w:eastAsia="ru-RU"/>
        </w:rPr>
        <w:t xml:space="preserve"> (1930-1933) </w:t>
      </w:r>
      <w:r w:rsidRPr="00670468">
        <w:rPr>
          <w:rFonts w:ascii="Times New Roman" w:eastAsia="Times New Roman" w:hAnsi="Times New Roman" w:cs="Times New Roman" w:hint="eastAsia"/>
          <w:kern w:val="0"/>
          <w:sz w:val="28"/>
          <w:szCs w:val="28"/>
          <w:lang w:eastAsia="ru-RU"/>
        </w:rPr>
        <w:t>впервые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экспериментально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изучил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фармакологические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лабораторных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животных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предложил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ввести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клиническую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практику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заменителя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ипекакуаны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Вершинин</w:t>
      </w:r>
      <w:r w:rsidRPr="00670468">
        <w:rPr>
          <w:rFonts w:ascii="Times New Roman" w:eastAsia="Times New Roman" w:hAnsi="Times New Roman" w:cs="Times New Roman"/>
          <w:kern w:val="0"/>
          <w:sz w:val="28"/>
          <w:szCs w:val="28"/>
          <w:lang w:eastAsia="ru-RU"/>
        </w:rPr>
        <w:t xml:space="preserve"> (1935) </w:t>
      </w:r>
      <w:r w:rsidRPr="00670468">
        <w:rPr>
          <w:rFonts w:ascii="Times New Roman" w:eastAsia="Times New Roman" w:hAnsi="Times New Roman" w:cs="Times New Roman" w:hint="eastAsia"/>
          <w:kern w:val="0"/>
          <w:sz w:val="28"/>
          <w:szCs w:val="28"/>
          <w:lang w:eastAsia="ru-RU"/>
        </w:rPr>
        <w:t>указал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ценные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Всестороннее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отечественного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солодкового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корня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проф</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Муравьев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Закиров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Литвиненко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1964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лаборатории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ВИЛР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доказано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противовоспалительное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близкое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эффекту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кортизона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дальнейшем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ряд</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новых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глицирризиновой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экспериментах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крысах</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Первое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научное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сообщение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слизи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сделал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Frank.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1907 </w:t>
      </w:r>
      <w:r w:rsidRPr="00670468">
        <w:rPr>
          <w:rFonts w:ascii="Times New Roman" w:eastAsia="Times New Roman" w:hAnsi="Times New Roman" w:cs="Times New Roman" w:hint="eastAsia"/>
          <w:kern w:val="0"/>
          <w:sz w:val="28"/>
          <w:szCs w:val="28"/>
          <w:lang w:eastAsia="ru-RU"/>
        </w:rPr>
        <w:t>году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журнале</w:t>
      </w:r>
      <w:r w:rsidRPr="00670468">
        <w:rPr>
          <w:rFonts w:ascii="Times New Roman" w:eastAsia="Times New Roman" w:hAnsi="Times New Roman" w:cs="Times New Roman"/>
          <w:kern w:val="0"/>
          <w:sz w:val="28"/>
          <w:szCs w:val="28"/>
          <w:lang w:eastAsia="ru-RU"/>
        </w:rPr>
        <w:t xml:space="preserve"> Jahrb.Wiss. Bot. </w:t>
      </w:r>
      <w:r w:rsidRPr="00670468">
        <w:rPr>
          <w:rFonts w:ascii="Times New Roman" w:eastAsia="Times New Roman" w:hAnsi="Times New Roman" w:cs="Times New Roman" w:hint="eastAsia"/>
          <w:kern w:val="0"/>
          <w:sz w:val="28"/>
          <w:szCs w:val="28"/>
          <w:lang w:eastAsia="ru-RU"/>
        </w:rPr>
        <w:t>он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сообщал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слизи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корней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растений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семейства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w:t>
      </w:r>
      <w:r w:rsidRPr="00670468">
        <w:rPr>
          <w:rFonts w:ascii="Times New Roman" w:eastAsia="Times New Roman" w:hAnsi="Times New Roman" w:cs="Times New Roman"/>
          <w:kern w:val="0"/>
          <w:sz w:val="28"/>
          <w:szCs w:val="28"/>
          <w:lang w:eastAsia="ru-RU"/>
        </w:rPr>
        <w:t>lv</w:t>
      </w:r>
      <w:r w:rsidRPr="00670468">
        <w:rPr>
          <w:rFonts w:ascii="Times New Roman" w:eastAsia="Times New Roman" w:hAnsi="Times New Roman" w:cs="Times New Roman" w:hint="eastAsia"/>
          <w:kern w:val="0"/>
          <w:sz w:val="28"/>
          <w:szCs w:val="28"/>
          <w:lang w:eastAsia="ru-RU"/>
        </w:rPr>
        <w:t>асеае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1966 </w:t>
      </w:r>
      <w:r w:rsidRPr="00670468">
        <w:rPr>
          <w:rFonts w:ascii="Times New Roman" w:eastAsia="Times New Roman" w:hAnsi="Times New Roman" w:cs="Times New Roman" w:hint="eastAsia"/>
          <w:kern w:val="0"/>
          <w:sz w:val="28"/>
          <w:szCs w:val="28"/>
          <w:lang w:eastAsia="ru-RU"/>
        </w:rPr>
        <w:t>году</w:t>
      </w:r>
      <w:r w:rsidRPr="00670468">
        <w:rPr>
          <w:rFonts w:ascii="Times New Roman" w:eastAsia="Times New Roman" w:hAnsi="Times New Roman" w:cs="Times New Roman"/>
          <w:kern w:val="0"/>
          <w:sz w:val="28"/>
          <w:szCs w:val="28"/>
          <w:lang w:eastAsia="ru-RU"/>
        </w:rPr>
        <w:t xml:space="preserve"> Franz </w:t>
      </w:r>
      <w:r w:rsidRPr="00670468">
        <w:rPr>
          <w:rFonts w:ascii="Times New Roman" w:eastAsia="Times New Roman" w:hAnsi="Times New Roman" w:cs="Times New Roman" w:hint="eastAsia"/>
          <w:kern w:val="0"/>
          <w:sz w:val="28"/>
          <w:szCs w:val="28"/>
          <w:lang w:eastAsia="ru-RU"/>
        </w:rPr>
        <w:t>досказал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слизь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является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нейтральным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полимером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1971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Кулачек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колориметрический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полисахаридов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слизи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Ботаническом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институте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Болгарии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под</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руководством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Илиева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фармакогностическое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культивируемых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видов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полисахаридов</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давних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времен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использовались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новых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комплексных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растений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позволит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расширить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ассортимент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обладающих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lastRenderedPageBreak/>
        <w:t>отхаркивающим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действием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4</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Цель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задачи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Целью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настоящих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является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оптимального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стандартизация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достижения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поставленной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цели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необходимо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решить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следующие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задачи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Провести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ассортимента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пероральных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ЛФ</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природного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выбрать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объекты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создания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современных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2.</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Обосновать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изготовления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голой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ланцетовидного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физико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химические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3.</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Определить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стандартизации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осуществить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валидацию</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4.</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Провести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фармакологические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голой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ланцетовидного</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5.</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Разработать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нормативные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документы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формы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виде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проектов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фармакопейныхстатей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предприятия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лабораторных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регламентов</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Научная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новизна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литературных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рынка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противокашлевых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впервые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теоретически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экспериментально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обоснованы</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отечественные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противокашлевые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многокомпонентные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лекарственные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форме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голой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ланцетовидного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выбраны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оптимальные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вспомогательные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вещества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форм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рациональные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описаны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5</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стадии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параметры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процессов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показатели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Впервые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разработаны</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валидированы</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методики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спектрофотометрического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количественного</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определения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действующих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Проведены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фармакологические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доклинические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подтверждена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отхаркивающее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бронхолитический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эффект</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Теоретическая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практическая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значимость</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Теоретическая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значимость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работы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заключается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обосновании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оптимального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новых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внедрены</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проект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флаконы</w:t>
      </w:r>
      <w:r w:rsidRPr="00670468">
        <w:rPr>
          <w:rFonts w:ascii="Times New Roman" w:eastAsia="Times New Roman" w:hAnsi="Times New Roman" w:cs="Times New Roman"/>
          <w:kern w:val="0"/>
          <w:sz w:val="28"/>
          <w:szCs w:val="28"/>
          <w:lang w:eastAsia="ru-RU"/>
        </w:rPr>
        <w:t xml:space="preserve"> 100 </w:t>
      </w:r>
      <w:r w:rsidRPr="00670468">
        <w:rPr>
          <w:rFonts w:ascii="Times New Roman" w:eastAsia="Times New Roman" w:hAnsi="Times New Roman" w:cs="Times New Roman" w:hint="eastAsia"/>
          <w:kern w:val="0"/>
          <w:sz w:val="28"/>
          <w:szCs w:val="28"/>
          <w:lang w:eastAsia="ru-RU"/>
        </w:rPr>
        <w:t>мл»</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лабораторный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регламент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флаконы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100 </w:t>
      </w:r>
      <w:r w:rsidRPr="00670468">
        <w:rPr>
          <w:rFonts w:ascii="Times New Roman" w:eastAsia="Times New Roman" w:hAnsi="Times New Roman" w:cs="Times New Roman" w:hint="eastAsia"/>
          <w:kern w:val="0"/>
          <w:sz w:val="28"/>
          <w:szCs w:val="28"/>
          <w:lang w:eastAsia="ru-RU"/>
        </w:rPr>
        <w:t>мл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1-2014;</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проект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капсулы</w:t>
      </w:r>
      <w:r w:rsidRPr="00670468">
        <w:rPr>
          <w:rFonts w:ascii="Times New Roman" w:eastAsia="Times New Roman" w:hAnsi="Times New Roman" w:cs="Times New Roman"/>
          <w:kern w:val="0"/>
          <w:sz w:val="28"/>
          <w:szCs w:val="28"/>
          <w:lang w:eastAsia="ru-RU"/>
        </w:rPr>
        <w:t xml:space="preserve">, 0,25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лабораторный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регламент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капсулы</w:t>
      </w:r>
      <w:r w:rsidRPr="00670468">
        <w:rPr>
          <w:rFonts w:ascii="Times New Roman" w:eastAsia="Times New Roman" w:hAnsi="Times New Roman" w:cs="Times New Roman"/>
          <w:kern w:val="0"/>
          <w:sz w:val="28"/>
          <w:szCs w:val="28"/>
          <w:lang w:eastAsia="ru-RU"/>
        </w:rPr>
        <w:t xml:space="preserve">, 0,25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2-2014;</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апробации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научно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производственном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предприятии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ООО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«Астфарм»</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апробации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научно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производственном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предприятии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ООО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«Астфарм»</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Методология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Методология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построена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обобщении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литературных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оценке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степени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актуальности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диссертационном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использованы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физические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физико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химические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lastRenderedPageBreak/>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микробиологические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статистические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методы</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6</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Положения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выносимые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защиту</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современного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состояния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номенклатуры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растительного</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применяемых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качестве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противокашлевых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обоснованию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оптимального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стандартизации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обоснованию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оптимального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стандартизации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фармакологических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исследований</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безопасности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специфической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нормативной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документации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виде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проектов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препараты</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Степень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достоверности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апробация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результатов</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диссертационной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работы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доложены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w:t>
      </w:r>
      <w:r w:rsidRPr="00670468">
        <w:rPr>
          <w:rFonts w:ascii="Times New Roman" w:eastAsia="Times New Roman" w:hAnsi="Times New Roman" w:cs="Times New Roman"/>
          <w:kern w:val="0"/>
          <w:sz w:val="28"/>
          <w:szCs w:val="28"/>
          <w:lang w:eastAsia="ru-RU"/>
        </w:rPr>
        <w:t>I</w:t>
      </w:r>
      <w:r w:rsidRPr="00670468">
        <w:rPr>
          <w:rFonts w:ascii="Times New Roman" w:eastAsia="Times New Roman" w:hAnsi="Times New Roman" w:cs="Times New Roman" w:hint="eastAsia"/>
          <w:kern w:val="0"/>
          <w:sz w:val="28"/>
          <w:szCs w:val="28"/>
          <w:lang w:eastAsia="ru-RU"/>
        </w:rPr>
        <w:t>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Российском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национальном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конгрессе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«Человек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Москва</w:t>
      </w:r>
      <w:r w:rsidRPr="00670468">
        <w:rPr>
          <w:rFonts w:ascii="Times New Roman" w:eastAsia="Times New Roman" w:hAnsi="Times New Roman" w:cs="Times New Roman"/>
          <w:kern w:val="0"/>
          <w:sz w:val="28"/>
          <w:szCs w:val="28"/>
          <w:lang w:eastAsia="ru-RU"/>
        </w:rPr>
        <w:t xml:space="preserve">, 2012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Российской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научно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практической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конференции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студентов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молодых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ученых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«Современные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проблемы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фармацевтической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посвященной</w:t>
      </w:r>
      <w:r w:rsidRPr="00670468">
        <w:rPr>
          <w:rFonts w:ascii="Times New Roman" w:eastAsia="Times New Roman" w:hAnsi="Times New Roman" w:cs="Times New Roman"/>
          <w:kern w:val="0"/>
          <w:sz w:val="28"/>
          <w:szCs w:val="28"/>
          <w:lang w:eastAsia="ru-RU"/>
        </w:rPr>
        <w:t xml:space="preserve"> 75-</w:t>
      </w:r>
      <w:r w:rsidRPr="00670468">
        <w:rPr>
          <w:rFonts w:ascii="Times New Roman" w:eastAsia="Times New Roman" w:hAnsi="Times New Roman" w:cs="Times New Roman" w:hint="eastAsia"/>
          <w:kern w:val="0"/>
          <w:sz w:val="28"/>
          <w:szCs w:val="28"/>
          <w:lang w:eastAsia="ru-RU"/>
        </w:rPr>
        <w:t>летию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ПГФА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Пермь</w:t>
      </w:r>
      <w:r w:rsidRPr="00670468">
        <w:rPr>
          <w:rFonts w:ascii="Times New Roman" w:eastAsia="Times New Roman" w:hAnsi="Times New Roman" w:cs="Times New Roman"/>
          <w:kern w:val="0"/>
          <w:sz w:val="28"/>
          <w:szCs w:val="28"/>
          <w:lang w:eastAsia="ru-RU"/>
        </w:rPr>
        <w:t xml:space="preserve">, 2012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Российском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национальном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конгрессе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«Человек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Москва</w:t>
      </w:r>
      <w:r w:rsidRPr="00670468">
        <w:rPr>
          <w:rFonts w:ascii="Times New Roman" w:eastAsia="Times New Roman" w:hAnsi="Times New Roman" w:cs="Times New Roman"/>
          <w:kern w:val="0"/>
          <w:sz w:val="28"/>
          <w:szCs w:val="28"/>
          <w:lang w:eastAsia="ru-RU"/>
        </w:rPr>
        <w:t xml:space="preserve">, 2013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материалам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диссертации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опубликовано</w:t>
      </w:r>
      <w:r w:rsidRPr="00670468">
        <w:rPr>
          <w:rFonts w:ascii="Times New Roman" w:eastAsia="Times New Roman" w:hAnsi="Times New Roman" w:cs="Times New Roman"/>
          <w:kern w:val="0"/>
          <w:sz w:val="28"/>
          <w:szCs w:val="28"/>
          <w:lang w:eastAsia="ru-RU"/>
        </w:rPr>
        <w:t xml:space="preserve"> 6 </w:t>
      </w:r>
      <w:r w:rsidRPr="00670468">
        <w:rPr>
          <w:rFonts w:ascii="Times New Roman" w:eastAsia="Times New Roman" w:hAnsi="Times New Roman" w:cs="Times New Roman" w:hint="eastAsia"/>
          <w:kern w:val="0"/>
          <w:sz w:val="28"/>
          <w:szCs w:val="28"/>
          <w:lang w:eastAsia="ru-RU"/>
        </w:rPr>
        <w:t>научных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работ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числе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статьи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изданиях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рекомендуемых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которых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отражено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диссертации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Объём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структура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диссертации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Диссертация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состоит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введения</w:t>
      </w:r>
      <w:r w:rsidRPr="00670468">
        <w:rPr>
          <w:rFonts w:ascii="Times New Roman" w:eastAsia="Times New Roman" w:hAnsi="Times New Roman" w:cs="Times New Roman"/>
          <w:kern w:val="0"/>
          <w:sz w:val="28"/>
          <w:szCs w:val="28"/>
          <w:lang w:eastAsia="ru-RU"/>
        </w:rPr>
        <w:t xml:space="preserve">, 4 </w:t>
      </w:r>
      <w:r w:rsidRPr="00670468">
        <w:rPr>
          <w:rFonts w:ascii="Times New Roman" w:eastAsia="Times New Roman" w:hAnsi="Times New Roman" w:cs="Times New Roman" w:hint="eastAsia"/>
          <w:kern w:val="0"/>
          <w:sz w:val="28"/>
          <w:szCs w:val="28"/>
          <w:lang w:eastAsia="ru-RU"/>
        </w:rPr>
        <w:t>глав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выводов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списка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литературы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приложений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Диссертация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изложена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145 </w:t>
      </w:r>
      <w:r w:rsidRPr="00670468">
        <w:rPr>
          <w:rFonts w:ascii="Times New Roman" w:eastAsia="Times New Roman" w:hAnsi="Times New Roman" w:cs="Times New Roman" w:hint="eastAsia"/>
          <w:kern w:val="0"/>
          <w:sz w:val="28"/>
          <w:szCs w:val="28"/>
          <w:lang w:eastAsia="ru-RU"/>
        </w:rPr>
        <w:t>страницах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компьютерного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текста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включая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приложение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содержит</w:t>
      </w:r>
      <w:r w:rsidRPr="00670468">
        <w:rPr>
          <w:rFonts w:ascii="Times New Roman" w:eastAsia="Times New Roman" w:hAnsi="Times New Roman" w:cs="Times New Roman"/>
          <w:kern w:val="0"/>
          <w:sz w:val="28"/>
          <w:szCs w:val="28"/>
          <w:lang w:eastAsia="ru-RU"/>
        </w:rPr>
        <w:t xml:space="preserve"> 32 </w:t>
      </w:r>
      <w:r w:rsidRPr="00670468">
        <w:rPr>
          <w:rFonts w:ascii="Times New Roman" w:eastAsia="Times New Roman" w:hAnsi="Times New Roman" w:cs="Times New Roman" w:hint="eastAsia"/>
          <w:kern w:val="0"/>
          <w:sz w:val="28"/>
          <w:szCs w:val="28"/>
          <w:lang w:eastAsia="ru-RU"/>
        </w:rPr>
        <w:t>таблиц</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10 </w:t>
      </w:r>
      <w:r w:rsidRPr="00670468">
        <w:rPr>
          <w:rFonts w:ascii="Times New Roman" w:eastAsia="Times New Roman" w:hAnsi="Times New Roman" w:cs="Times New Roman" w:hint="eastAsia"/>
          <w:kern w:val="0"/>
          <w:sz w:val="28"/>
          <w:szCs w:val="28"/>
          <w:lang w:eastAsia="ru-RU"/>
        </w:rPr>
        <w:t>рисунка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Библиография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включает</w:t>
      </w:r>
      <w:r w:rsidRPr="00670468">
        <w:rPr>
          <w:rFonts w:ascii="Times New Roman" w:eastAsia="Times New Roman" w:hAnsi="Times New Roman" w:cs="Times New Roman"/>
          <w:kern w:val="0"/>
          <w:sz w:val="28"/>
          <w:szCs w:val="28"/>
          <w:lang w:eastAsia="ru-RU"/>
        </w:rPr>
        <w:t xml:space="preserve"> 146 </w:t>
      </w:r>
      <w:r w:rsidRPr="00670468">
        <w:rPr>
          <w:rFonts w:ascii="Times New Roman" w:eastAsia="Times New Roman" w:hAnsi="Times New Roman" w:cs="Times New Roman" w:hint="eastAsia"/>
          <w:kern w:val="0"/>
          <w:sz w:val="28"/>
          <w:szCs w:val="28"/>
          <w:lang w:eastAsia="ru-RU"/>
        </w:rPr>
        <w:t>источников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числе</w:t>
      </w:r>
      <w:r w:rsidRPr="00670468">
        <w:rPr>
          <w:rFonts w:ascii="Times New Roman" w:eastAsia="Times New Roman" w:hAnsi="Times New Roman" w:cs="Times New Roman"/>
          <w:kern w:val="0"/>
          <w:sz w:val="28"/>
          <w:szCs w:val="28"/>
          <w:lang w:eastAsia="ru-RU"/>
        </w:rPr>
        <w:t xml:space="preserve"> 21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иностранных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языках</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Личный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вклад</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автора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заключается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выборе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направления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постановке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цели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теоретического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экспериментального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обоснования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выбора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объектов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участии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всех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этапах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7</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обсуждении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результатов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научных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публикациях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обобщении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статистической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обработке</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ОСНОВНОЕ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РАБОТЫ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введении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обоснована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актуальность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сформулированы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цели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задачи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представлены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научная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новизна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практическая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значимость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работы</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Глава</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ОБЗОР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ЛИТЕРАТУРЫ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главе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литературных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пероральных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ЛФ</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природного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Выявлена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востребованность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растительного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благодаря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хорошей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переносимости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значительно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меньшему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побочных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эффектов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представленного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рынке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ассортимента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фитопрепаратов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только</w:t>
      </w:r>
      <w:r w:rsidRPr="00670468">
        <w:rPr>
          <w:rFonts w:ascii="Times New Roman" w:eastAsia="Times New Roman" w:hAnsi="Times New Roman" w:cs="Times New Roman"/>
          <w:kern w:val="0"/>
          <w:sz w:val="28"/>
          <w:szCs w:val="28"/>
          <w:lang w:eastAsia="ru-RU"/>
        </w:rPr>
        <w:t xml:space="preserve"> 37% </w:t>
      </w:r>
      <w:r w:rsidRPr="00670468">
        <w:rPr>
          <w:rFonts w:ascii="Times New Roman" w:eastAsia="Times New Roman" w:hAnsi="Times New Roman" w:cs="Times New Roman" w:hint="eastAsia"/>
          <w:kern w:val="0"/>
          <w:sz w:val="28"/>
          <w:szCs w:val="28"/>
          <w:lang w:eastAsia="ru-RU"/>
        </w:rPr>
        <w:t>производятся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России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Обоснован</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выбор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растений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разрабатываемых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Охарактеризованы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лекарственная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форма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отражены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достоинства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описаны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изготовления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Отражены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преимущества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принципы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особенности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изготовления</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современные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вспомогательные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вещества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используемые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капсулирования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Глава</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МАТЕРИАЛЫ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комплексного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основными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объектами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являлись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корней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ФСП</w:t>
      </w:r>
      <w:r w:rsidRPr="00670468">
        <w:rPr>
          <w:rFonts w:ascii="Times New Roman" w:eastAsia="Times New Roman" w:hAnsi="Times New Roman" w:cs="Times New Roman"/>
          <w:kern w:val="0"/>
          <w:sz w:val="28"/>
          <w:szCs w:val="28"/>
          <w:lang w:eastAsia="ru-RU"/>
        </w:rPr>
        <w:t xml:space="preserve"> 42-0356197101),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w:t>
      </w:r>
      <w:r w:rsidRPr="00670468">
        <w:rPr>
          <w:rFonts w:ascii="Times New Roman" w:eastAsia="Times New Roman" w:hAnsi="Times New Roman" w:cs="Times New Roman"/>
          <w:kern w:val="0"/>
          <w:sz w:val="28"/>
          <w:szCs w:val="28"/>
          <w:lang w:eastAsia="ru-RU"/>
        </w:rPr>
        <w:t xml:space="preserve"> 000208-211011),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w:t>
      </w:r>
      <w:r w:rsidRPr="00670468">
        <w:rPr>
          <w:rFonts w:ascii="Times New Roman" w:eastAsia="Times New Roman" w:hAnsi="Times New Roman" w:cs="Times New Roman"/>
          <w:kern w:val="0"/>
          <w:sz w:val="28"/>
          <w:szCs w:val="28"/>
          <w:lang w:eastAsia="ru-RU"/>
        </w:rPr>
        <w:t xml:space="preserve"> 42-2636-89), </w:t>
      </w:r>
      <w:r w:rsidRPr="00670468">
        <w:rPr>
          <w:rFonts w:ascii="Times New Roman" w:eastAsia="Times New Roman" w:hAnsi="Times New Roman" w:cs="Times New Roman" w:hint="eastAsia"/>
          <w:kern w:val="0"/>
          <w:sz w:val="28"/>
          <w:szCs w:val="28"/>
          <w:lang w:eastAsia="ru-RU"/>
        </w:rPr>
        <w:t>производства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ООО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«ХАРМС»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Россия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главе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характеристика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основным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объектам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вспомогательным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веществам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используемым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выполнении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работы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технологическим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методам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определяли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следующие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показатели</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потеря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массе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высушивании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растворимость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насыпную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плотность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угол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естественного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откоса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сыпучесть</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8</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готовых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форм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определяли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плотность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рН</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микробиологическую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чистоту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тяжелых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металлов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распадаемость</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средней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критериев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подлинности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учетом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групп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биологически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активных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исходных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сапонины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фенольные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слизи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полисахариды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испытание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ТСХ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количественной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оценки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содержания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алкалоидов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предложена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спектрофотометрическая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суммы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пересчете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оценки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глицирризиновой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спектрофотометрическая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Изучена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токсичность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аллергенность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животных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муколитической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Математические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статистической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обработки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экспериментальных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ГФ</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w:t>
      </w:r>
      <w:r w:rsidRPr="00670468">
        <w:rPr>
          <w:rFonts w:ascii="Times New Roman" w:eastAsia="Times New Roman" w:hAnsi="Times New Roman" w:cs="Times New Roman"/>
          <w:kern w:val="0"/>
          <w:sz w:val="28"/>
          <w:szCs w:val="28"/>
          <w:lang w:eastAsia="ru-RU"/>
        </w:rPr>
        <w:t xml:space="preserve">I </w:t>
      </w:r>
      <w:r w:rsidRPr="00670468">
        <w:rPr>
          <w:rFonts w:ascii="Times New Roman" w:eastAsia="Times New Roman" w:hAnsi="Times New Roman" w:cs="Times New Roman" w:hint="eastAsia"/>
          <w:kern w:val="0"/>
          <w:sz w:val="28"/>
          <w:szCs w:val="28"/>
          <w:lang w:eastAsia="ru-RU"/>
        </w:rPr>
        <w:t>изд</w:t>
      </w:r>
      <w:r w:rsidRPr="00670468">
        <w:rPr>
          <w:rFonts w:ascii="Times New Roman" w:eastAsia="Times New Roman" w:hAnsi="Times New Roman" w:cs="Times New Roman"/>
          <w:kern w:val="0"/>
          <w:sz w:val="28"/>
          <w:szCs w:val="28"/>
          <w:lang w:eastAsia="ru-RU"/>
        </w:rPr>
        <w:t>.2.</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Глава</w:t>
      </w:r>
      <w:r w:rsidRPr="00670468">
        <w:rPr>
          <w:rFonts w:ascii="Times New Roman" w:eastAsia="Times New Roman" w:hAnsi="Times New Roman" w:cs="Times New Roman"/>
          <w:kern w:val="0"/>
          <w:sz w:val="28"/>
          <w:szCs w:val="28"/>
          <w:lang w:eastAsia="ru-RU"/>
        </w:rPr>
        <w:tab/>
        <w:t>3.</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РАЗРАБОТКА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ИССЛЕДОВАНИЕ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Проведенный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литературных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фармакологической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химическом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растений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позволил</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обосновать</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рациональность</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выбора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композиции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алтея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голой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ланцетовидного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создания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средства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Соотношение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компонентов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обосновывали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теоретически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экспериментально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оценивая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компонентов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учитывалось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взаимодействие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компонентов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между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собой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числе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учетом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усиления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терапевтического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эффекта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совместном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исходя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содержащихся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известных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представленных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рынке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1).</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9</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Разовые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прием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Препарат</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Микстура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кашля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взрослых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сухая</w:t>
      </w:r>
      <w:r w:rsidRPr="00670468">
        <w:rPr>
          <w:rFonts w:ascii="Times New Roman" w:eastAsia="Times New Roman" w:hAnsi="Times New Roman" w:cs="Times New Roman"/>
          <w:kern w:val="0"/>
          <w:sz w:val="28"/>
          <w:szCs w:val="28"/>
          <w:lang w:eastAsia="ru-RU"/>
        </w:rPr>
        <w:tab/>
        <w:t>0,045</w:t>
      </w:r>
      <w:r w:rsidRPr="00670468">
        <w:rPr>
          <w:rFonts w:ascii="Times New Roman" w:eastAsia="Times New Roman" w:hAnsi="Times New Roman" w:cs="Times New Roman"/>
          <w:kern w:val="0"/>
          <w:sz w:val="28"/>
          <w:szCs w:val="28"/>
          <w:lang w:eastAsia="ru-RU"/>
        </w:rPr>
        <w:tab/>
        <w:t>0,15</w:t>
      </w:r>
      <w:r w:rsidRPr="00670468">
        <w:rPr>
          <w:rFonts w:ascii="Times New Roman" w:eastAsia="Times New Roman" w:hAnsi="Times New Roman" w:cs="Times New Roman"/>
          <w:kern w:val="0"/>
          <w:sz w:val="28"/>
          <w:szCs w:val="28"/>
          <w:lang w:eastAsia="ru-RU"/>
        </w:rPr>
        <w:tab/>
        <w:t>_</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ab/>
        <w:t>_</w:t>
      </w:r>
      <w:r w:rsidRPr="00670468">
        <w:rPr>
          <w:rFonts w:ascii="Times New Roman" w:eastAsia="Times New Roman" w:hAnsi="Times New Roman" w:cs="Times New Roman"/>
          <w:kern w:val="0"/>
          <w:sz w:val="28"/>
          <w:szCs w:val="28"/>
          <w:lang w:eastAsia="ru-RU"/>
        </w:rPr>
        <w:tab/>
        <w:t>_</w:t>
      </w:r>
      <w:r w:rsidRPr="00670468">
        <w:rPr>
          <w:rFonts w:ascii="Times New Roman" w:eastAsia="Times New Roman" w:hAnsi="Times New Roman" w:cs="Times New Roman"/>
          <w:kern w:val="0"/>
          <w:sz w:val="28"/>
          <w:szCs w:val="28"/>
          <w:lang w:eastAsia="ru-RU"/>
        </w:rPr>
        <w:tab/>
        <w:t>0,2 (</w:t>
      </w:r>
      <w:r w:rsidRPr="00670468">
        <w:rPr>
          <w:rFonts w:ascii="Times New Roman" w:eastAsia="Times New Roman" w:hAnsi="Times New Roman" w:cs="Times New Roman" w:hint="eastAsia"/>
          <w:kern w:val="0"/>
          <w:sz w:val="28"/>
          <w:szCs w:val="28"/>
          <w:lang w:eastAsia="ru-RU"/>
        </w:rPr>
        <w:t>дет</w:t>
      </w:r>
      <w:r w:rsidRPr="00670468">
        <w:rPr>
          <w:rFonts w:ascii="Times New Roman" w:eastAsia="Times New Roman" w:hAnsi="Times New Roman" w:cs="Times New Roman"/>
          <w:kern w:val="0"/>
          <w:sz w:val="28"/>
          <w:szCs w:val="28"/>
          <w:lang w:eastAsia="ru-RU"/>
        </w:rPr>
        <w:t>.) 0,6 (</w:t>
      </w:r>
      <w:r w:rsidRPr="00670468">
        <w:rPr>
          <w:rFonts w:ascii="Times New Roman" w:eastAsia="Times New Roman" w:hAnsi="Times New Roman" w:cs="Times New Roman" w:hint="eastAsia"/>
          <w:kern w:val="0"/>
          <w:sz w:val="28"/>
          <w:szCs w:val="28"/>
          <w:lang w:eastAsia="ru-RU"/>
        </w:rPr>
        <w:t>взр</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Микстура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кашля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детей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сухая</w:t>
      </w:r>
      <w:r w:rsidRPr="00670468">
        <w:rPr>
          <w:rFonts w:ascii="Times New Roman" w:eastAsia="Times New Roman" w:hAnsi="Times New Roman" w:cs="Times New Roman"/>
          <w:kern w:val="0"/>
          <w:sz w:val="28"/>
          <w:szCs w:val="28"/>
          <w:lang w:eastAsia="ru-RU"/>
        </w:rPr>
        <w:tab/>
        <w:t>_</w:t>
      </w:r>
      <w:r w:rsidRPr="00670468">
        <w:rPr>
          <w:rFonts w:ascii="Times New Roman" w:eastAsia="Times New Roman" w:hAnsi="Times New Roman" w:cs="Times New Roman"/>
          <w:kern w:val="0"/>
          <w:sz w:val="28"/>
          <w:szCs w:val="28"/>
          <w:lang w:eastAsia="ru-RU"/>
        </w:rPr>
        <w:tab/>
        <w:t>0,075</w:t>
      </w:r>
      <w:r w:rsidRPr="00670468">
        <w:rPr>
          <w:rFonts w:ascii="Times New Roman" w:eastAsia="Times New Roman" w:hAnsi="Times New Roman" w:cs="Times New Roman"/>
          <w:kern w:val="0"/>
          <w:sz w:val="28"/>
          <w:szCs w:val="28"/>
          <w:lang w:eastAsia="ru-RU"/>
        </w:rPr>
        <w:tab/>
        <w:t>0,3</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Коделак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фито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эликсир</w:t>
      </w:r>
      <w:r w:rsidRPr="00670468">
        <w:rPr>
          <w:rFonts w:ascii="Times New Roman" w:eastAsia="Times New Roman" w:hAnsi="Times New Roman" w:cs="Times New Roman"/>
          <w:kern w:val="0"/>
          <w:sz w:val="28"/>
          <w:szCs w:val="28"/>
          <w:lang w:eastAsia="ru-RU"/>
        </w:rPr>
        <w:tab/>
        <w:t>0,003 (</w:t>
      </w:r>
      <w:r w:rsidRPr="00670468">
        <w:rPr>
          <w:rFonts w:ascii="Times New Roman" w:eastAsia="Times New Roman" w:hAnsi="Times New Roman" w:cs="Times New Roman" w:hint="eastAsia"/>
          <w:kern w:val="0"/>
          <w:sz w:val="28"/>
          <w:szCs w:val="28"/>
          <w:lang w:eastAsia="ru-RU"/>
        </w:rPr>
        <w:t>дет</w:t>
      </w:r>
      <w:r w:rsidRPr="00670468">
        <w:rPr>
          <w:rFonts w:ascii="Times New Roman" w:eastAsia="Times New Roman" w:hAnsi="Times New Roman" w:cs="Times New Roman"/>
          <w:kern w:val="0"/>
          <w:sz w:val="28"/>
          <w:szCs w:val="28"/>
          <w:lang w:eastAsia="ru-RU"/>
        </w:rPr>
        <w:t>.) 0,01 (</w:t>
      </w:r>
      <w:r w:rsidRPr="00670468">
        <w:rPr>
          <w:rFonts w:ascii="Times New Roman" w:eastAsia="Times New Roman" w:hAnsi="Times New Roman" w:cs="Times New Roman" w:hint="eastAsia"/>
          <w:kern w:val="0"/>
          <w:sz w:val="28"/>
          <w:szCs w:val="28"/>
          <w:lang w:eastAsia="ru-RU"/>
        </w:rPr>
        <w:t>взр</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t>0,067 (</w:t>
      </w:r>
      <w:r w:rsidRPr="00670468">
        <w:rPr>
          <w:rFonts w:ascii="Times New Roman" w:eastAsia="Times New Roman" w:hAnsi="Times New Roman" w:cs="Times New Roman" w:hint="eastAsia"/>
          <w:kern w:val="0"/>
          <w:sz w:val="28"/>
          <w:szCs w:val="28"/>
          <w:lang w:eastAsia="ru-RU"/>
        </w:rPr>
        <w:t>дет</w:t>
      </w:r>
      <w:r w:rsidRPr="00670468">
        <w:rPr>
          <w:rFonts w:ascii="Times New Roman" w:eastAsia="Times New Roman" w:hAnsi="Times New Roman" w:cs="Times New Roman"/>
          <w:kern w:val="0"/>
          <w:sz w:val="28"/>
          <w:szCs w:val="28"/>
          <w:lang w:eastAsia="ru-RU"/>
        </w:rPr>
        <w:t>.) 0,200 (</w:t>
      </w:r>
      <w:r w:rsidRPr="00670468">
        <w:rPr>
          <w:rFonts w:ascii="Times New Roman" w:eastAsia="Times New Roman" w:hAnsi="Times New Roman" w:cs="Times New Roman" w:hint="eastAsia"/>
          <w:kern w:val="0"/>
          <w:sz w:val="28"/>
          <w:szCs w:val="28"/>
          <w:lang w:eastAsia="ru-RU"/>
        </w:rPr>
        <w:t>взр</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t>_</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Линкас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ab/>
        <w:t>_</w:t>
      </w:r>
      <w:r w:rsidRPr="00670468">
        <w:rPr>
          <w:rFonts w:ascii="Times New Roman" w:eastAsia="Times New Roman" w:hAnsi="Times New Roman" w:cs="Times New Roman"/>
          <w:kern w:val="0"/>
          <w:sz w:val="28"/>
          <w:szCs w:val="28"/>
          <w:lang w:eastAsia="ru-RU"/>
        </w:rPr>
        <w:tab/>
        <w:t>0,025 (</w:t>
      </w:r>
      <w:r w:rsidRPr="00670468">
        <w:rPr>
          <w:rFonts w:ascii="Times New Roman" w:eastAsia="Times New Roman" w:hAnsi="Times New Roman" w:cs="Times New Roman" w:hint="eastAsia"/>
          <w:kern w:val="0"/>
          <w:sz w:val="28"/>
          <w:szCs w:val="28"/>
          <w:lang w:eastAsia="ru-RU"/>
        </w:rPr>
        <w:t>дет</w:t>
      </w:r>
      <w:r w:rsidRPr="00670468">
        <w:rPr>
          <w:rFonts w:ascii="Times New Roman" w:eastAsia="Times New Roman" w:hAnsi="Times New Roman" w:cs="Times New Roman"/>
          <w:kern w:val="0"/>
          <w:sz w:val="28"/>
          <w:szCs w:val="28"/>
          <w:lang w:eastAsia="ru-RU"/>
        </w:rPr>
        <w:t>.) 0,075 (</w:t>
      </w:r>
      <w:r w:rsidRPr="00670468">
        <w:rPr>
          <w:rFonts w:ascii="Times New Roman" w:eastAsia="Times New Roman" w:hAnsi="Times New Roman" w:cs="Times New Roman" w:hint="eastAsia"/>
          <w:kern w:val="0"/>
          <w:sz w:val="28"/>
          <w:szCs w:val="28"/>
          <w:lang w:eastAsia="ru-RU"/>
        </w:rPr>
        <w:t>взр</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t>0,03 (</w:t>
      </w:r>
      <w:r w:rsidRPr="00670468">
        <w:rPr>
          <w:rFonts w:ascii="Times New Roman" w:eastAsia="Times New Roman" w:hAnsi="Times New Roman" w:cs="Times New Roman" w:hint="eastAsia"/>
          <w:kern w:val="0"/>
          <w:sz w:val="28"/>
          <w:szCs w:val="28"/>
          <w:lang w:eastAsia="ru-RU"/>
        </w:rPr>
        <w:t>дет</w:t>
      </w:r>
      <w:r w:rsidRPr="00670468">
        <w:rPr>
          <w:rFonts w:ascii="Times New Roman" w:eastAsia="Times New Roman" w:hAnsi="Times New Roman" w:cs="Times New Roman"/>
          <w:kern w:val="0"/>
          <w:sz w:val="28"/>
          <w:szCs w:val="28"/>
          <w:lang w:eastAsia="ru-RU"/>
        </w:rPr>
        <w:t>.) 0,1 (</w:t>
      </w:r>
      <w:r w:rsidRPr="00670468">
        <w:rPr>
          <w:rFonts w:ascii="Times New Roman" w:eastAsia="Times New Roman" w:hAnsi="Times New Roman" w:cs="Times New Roman" w:hint="eastAsia"/>
          <w:kern w:val="0"/>
          <w:sz w:val="28"/>
          <w:szCs w:val="28"/>
          <w:lang w:eastAsia="ru-RU"/>
        </w:rPr>
        <w:t>взр</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Доктор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ab/>
        <w:t>_</w:t>
      </w:r>
      <w:r w:rsidRPr="00670468">
        <w:rPr>
          <w:rFonts w:ascii="Times New Roman" w:eastAsia="Times New Roman" w:hAnsi="Times New Roman" w:cs="Times New Roman"/>
          <w:kern w:val="0"/>
          <w:sz w:val="28"/>
          <w:szCs w:val="28"/>
          <w:lang w:eastAsia="ru-RU"/>
        </w:rPr>
        <w:tab/>
        <w:t>0,03 (</w:t>
      </w:r>
      <w:r w:rsidRPr="00670468">
        <w:rPr>
          <w:rFonts w:ascii="Times New Roman" w:eastAsia="Times New Roman" w:hAnsi="Times New Roman" w:cs="Times New Roman" w:hint="eastAsia"/>
          <w:kern w:val="0"/>
          <w:sz w:val="28"/>
          <w:szCs w:val="28"/>
          <w:lang w:eastAsia="ru-RU"/>
        </w:rPr>
        <w:t>дет</w:t>
      </w:r>
      <w:r w:rsidRPr="00670468">
        <w:rPr>
          <w:rFonts w:ascii="Times New Roman" w:eastAsia="Times New Roman" w:hAnsi="Times New Roman" w:cs="Times New Roman"/>
          <w:kern w:val="0"/>
          <w:sz w:val="28"/>
          <w:szCs w:val="28"/>
          <w:lang w:eastAsia="ru-RU"/>
        </w:rPr>
        <w:t>.) 0,06 (</w:t>
      </w:r>
      <w:r w:rsidRPr="00670468">
        <w:rPr>
          <w:rFonts w:ascii="Times New Roman" w:eastAsia="Times New Roman" w:hAnsi="Times New Roman" w:cs="Times New Roman" w:hint="eastAsia"/>
          <w:kern w:val="0"/>
          <w:sz w:val="28"/>
          <w:szCs w:val="28"/>
          <w:lang w:eastAsia="ru-RU"/>
        </w:rPr>
        <w:t>взр</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t>_</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Дозирование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производится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объёму</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доза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составляет</w:t>
      </w:r>
      <w:r w:rsidRPr="00670468">
        <w:rPr>
          <w:rFonts w:ascii="Times New Roman" w:eastAsia="Times New Roman" w:hAnsi="Times New Roman" w:cs="Times New Roman"/>
          <w:kern w:val="0"/>
          <w:sz w:val="28"/>
          <w:szCs w:val="28"/>
          <w:lang w:eastAsia="ru-RU"/>
        </w:rPr>
        <w:t xml:space="preserve"> 5 </w:t>
      </w:r>
      <w:r w:rsidRPr="00670468">
        <w:rPr>
          <w:rFonts w:ascii="Times New Roman" w:eastAsia="Times New Roman" w:hAnsi="Times New Roman" w:cs="Times New Roman" w:hint="eastAsia"/>
          <w:kern w:val="0"/>
          <w:sz w:val="28"/>
          <w:szCs w:val="28"/>
          <w:lang w:eastAsia="ru-RU"/>
        </w:rPr>
        <w:t>мл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учетом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дозирования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чайными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ложками</w:t>
      </w:r>
      <w:r w:rsidRPr="00670468">
        <w:rPr>
          <w:rFonts w:ascii="Times New Roman" w:eastAsia="Times New Roman" w:hAnsi="Times New Roman" w:cs="Times New Roman"/>
          <w:kern w:val="0"/>
          <w:sz w:val="28"/>
          <w:szCs w:val="28"/>
          <w:lang w:eastAsia="ru-RU"/>
        </w:rPr>
        <w:t xml:space="preserve">     (5     </w:t>
      </w:r>
      <w:r w:rsidRPr="00670468">
        <w:rPr>
          <w:rFonts w:ascii="Times New Roman" w:eastAsia="Times New Roman" w:hAnsi="Times New Roman" w:cs="Times New Roman" w:hint="eastAsia"/>
          <w:kern w:val="0"/>
          <w:sz w:val="28"/>
          <w:szCs w:val="28"/>
          <w:lang w:eastAsia="ru-RU"/>
        </w:rPr>
        <w:t>мл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100     </w:t>
      </w:r>
      <w:r w:rsidRPr="00670468">
        <w:rPr>
          <w:rFonts w:ascii="Times New Roman" w:eastAsia="Times New Roman" w:hAnsi="Times New Roman" w:cs="Times New Roman" w:hint="eastAsia"/>
          <w:kern w:val="0"/>
          <w:sz w:val="28"/>
          <w:szCs w:val="28"/>
          <w:lang w:eastAsia="ru-RU"/>
        </w:rPr>
        <w:t>мл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содержащих</w:t>
      </w:r>
      <w:r w:rsidRPr="00670468">
        <w:rPr>
          <w:rFonts w:ascii="Times New Roman" w:eastAsia="Times New Roman" w:hAnsi="Times New Roman" w:cs="Times New Roman"/>
          <w:kern w:val="0"/>
          <w:sz w:val="28"/>
          <w:szCs w:val="28"/>
          <w:lang w:eastAsia="ru-RU"/>
        </w:rPr>
        <w:t xml:space="preserve"> 20 </w:t>
      </w:r>
      <w:r w:rsidRPr="00670468">
        <w:rPr>
          <w:rFonts w:ascii="Times New Roman" w:eastAsia="Times New Roman" w:hAnsi="Times New Roman" w:cs="Times New Roman" w:hint="eastAsia"/>
          <w:kern w:val="0"/>
          <w:sz w:val="28"/>
          <w:szCs w:val="28"/>
          <w:lang w:eastAsia="ru-RU"/>
        </w:rPr>
        <w:t>доз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составит</w:t>
      </w:r>
      <w:r w:rsidRPr="00670468">
        <w:rPr>
          <w:rFonts w:ascii="Times New Roman" w:eastAsia="Times New Roman" w:hAnsi="Times New Roman" w:cs="Times New Roman"/>
          <w:kern w:val="0"/>
          <w:sz w:val="28"/>
          <w:szCs w:val="28"/>
          <w:lang w:eastAsia="ru-RU"/>
        </w:rPr>
        <w:t xml:space="preserve"> 0,2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сухого</w:t>
      </w:r>
      <w:r w:rsidRPr="00670468">
        <w:rPr>
          <w:rFonts w:ascii="Times New Roman" w:eastAsia="Times New Roman" w:hAnsi="Times New Roman" w:cs="Times New Roman"/>
          <w:kern w:val="0"/>
          <w:sz w:val="28"/>
          <w:szCs w:val="28"/>
          <w:lang w:eastAsia="ru-RU"/>
        </w:rPr>
        <w:t xml:space="preserve"> 1,0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сухого</w:t>
      </w:r>
      <w:r w:rsidRPr="00670468">
        <w:rPr>
          <w:rFonts w:ascii="Times New Roman" w:eastAsia="Times New Roman" w:hAnsi="Times New Roman" w:cs="Times New Roman"/>
          <w:kern w:val="0"/>
          <w:sz w:val="28"/>
          <w:szCs w:val="28"/>
          <w:lang w:eastAsia="ru-RU"/>
        </w:rPr>
        <w:t xml:space="preserve"> 1,5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оптимального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подсластителя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выбрана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сахароза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ее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имеют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выраженную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сладкость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позволяющую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корригировать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своеобразный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вкус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обладают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высокой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вязкостью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Кроме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сахароза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один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доступных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экономически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выгодных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подсластителей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Помимо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сахарозы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включена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лимонная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кислота</w:t>
      </w:r>
      <w:r w:rsidRPr="00670468">
        <w:rPr>
          <w:rFonts w:ascii="Times New Roman" w:eastAsia="Times New Roman" w:hAnsi="Times New Roman" w:cs="Times New Roman"/>
          <w:kern w:val="0"/>
          <w:sz w:val="28"/>
          <w:szCs w:val="28"/>
          <w:lang w:eastAsia="ru-RU"/>
        </w:rPr>
        <w:t xml:space="preserve"> 0,05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стабилизатора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корригента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вкуса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литературных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сведений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улучшения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микробиологической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чистоты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выбран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консервант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натрия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бензоат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концентрации</w:t>
      </w:r>
      <w:r w:rsidRPr="00670468">
        <w:rPr>
          <w:rFonts w:ascii="Times New Roman" w:eastAsia="Times New Roman" w:hAnsi="Times New Roman" w:cs="Times New Roman"/>
          <w:kern w:val="0"/>
          <w:sz w:val="28"/>
          <w:szCs w:val="28"/>
          <w:lang w:eastAsia="ru-RU"/>
        </w:rPr>
        <w:t xml:space="preserve"> 0,38% (0,5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Предложен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следующий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Таблица</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100 </w:t>
      </w:r>
      <w:r w:rsidRPr="00670468">
        <w:rPr>
          <w:rFonts w:ascii="Times New Roman" w:eastAsia="Times New Roman" w:hAnsi="Times New Roman" w:cs="Times New Roman" w:hint="eastAsia"/>
          <w:kern w:val="0"/>
          <w:sz w:val="28"/>
          <w:szCs w:val="28"/>
          <w:lang w:eastAsia="ru-RU"/>
        </w:rPr>
        <w:t>мл</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Компонент</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Количество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w:t>
      </w:r>
      <w:r w:rsidRPr="00670468">
        <w:rPr>
          <w:rFonts w:ascii="Times New Roman" w:eastAsia="Times New Roman" w:hAnsi="Times New Roman" w:cs="Times New Roman"/>
          <w:kern w:val="0"/>
          <w:sz w:val="28"/>
          <w:szCs w:val="28"/>
          <w:lang w:eastAsia="ru-RU"/>
        </w:rPr>
        <w:t xml:space="preserve"> 000208-211011)</w:t>
      </w:r>
      <w:r w:rsidRPr="00670468">
        <w:rPr>
          <w:rFonts w:ascii="Times New Roman" w:eastAsia="Times New Roman" w:hAnsi="Times New Roman" w:cs="Times New Roman"/>
          <w:kern w:val="0"/>
          <w:sz w:val="28"/>
          <w:szCs w:val="28"/>
          <w:lang w:eastAsia="ru-RU"/>
        </w:rPr>
        <w:tab/>
        <w:t xml:space="preserve">0,2 </w:t>
      </w:r>
      <w:r w:rsidRPr="00670468">
        <w:rPr>
          <w:rFonts w:ascii="Times New Roman" w:eastAsia="Times New Roman" w:hAnsi="Times New Roman" w:cs="Times New Roman" w:hint="eastAsia"/>
          <w:kern w:val="0"/>
          <w:sz w:val="28"/>
          <w:szCs w:val="28"/>
          <w:lang w:eastAsia="ru-RU"/>
        </w:rPr>
        <w:t>г</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ФСП</w:t>
      </w:r>
      <w:r w:rsidRPr="00670468">
        <w:rPr>
          <w:rFonts w:ascii="Times New Roman" w:eastAsia="Times New Roman" w:hAnsi="Times New Roman" w:cs="Times New Roman"/>
          <w:kern w:val="0"/>
          <w:sz w:val="28"/>
          <w:szCs w:val="28"/>
          <w:lang w:eastAsia="ru-RU"/>
        </w:rPr>
        <w:t xml:space="preserve"> 42-0356197101)</w:t>
      </w:r>
      <w:r w:rsidRPr="00670468">
        <w:rPr>
          <w:rFonts w:ascii="Times New Roman" w:eastAsia="Times New Roman" w:hAnsi="Times New Roman" w:cs="Times New Roman"/>
          <w:kern w:val="0"/>
          <w:sz w:val="28"/>
          <w:szCs w:val="28"/>
          <w:lang w:eastAsia="ru-RU"/>
        </w:rPr>
        <w:tab/>
        <w:t xml:space="preserve">1,0 </w:t>
      </w:r>
      <w:r w:rsidRPr="00670468">
        <w:rPr>
          <w:rFonts w:ascii="Times New Roman" w:eastAsia="Times New Roman" w:hAnsi="Times New Roman" w:cs="Times New Roman" w:hint="eastAsia"/>
          <w:kern w:val="0"/>
          <w:sz w:val="28"/>
          <w:szCs w:val="28"/>
          <w:lang w:eastAsia="ru-RU"/>
        </w:rPr>
        <w:t>г</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w:t>
      </w:r>
      <w:r w:rsidRPr="00670468">
        <w:rPr>
          <w:rFonts w:ascii="Times New Roman" w:eastAsia="Times New Roman" w:hAnsi="Times New Roman" w:cs="Times New Roman"/>
          <w:kern w:val="0"/>
          <w:sz w:val="28"/>
          <w:szCs w:val="28"/>
          <w:lang w:eastAsia="ru-RU"/>
        </w:rPr>
        <w:t xml:space="preserve"> 42-2636-89)</w:t>
      </w:r>
      <w:r w:rsidRPr="00670468">
        <w:rPr>
          <w:rFonts w:ascii="Times New Roman" w:eastAsia="Times New Roman" w:hAnsi="Times New Roman" w:cs="Times New Roman"/>
          <w:kern w:val="0"/>
          <w:sz w:val="28"/>
          <w:szCs w:val="28"/>
          <w:lang w:eastAsia="ru-RU"/>
        </w:rPr>
        <w:tab/>
        <w:t xml:space="preserve">1,5 </w:t>
      </w:r>
      <w:r w:rsidRPr="00670468">
        <w:rPr>
          <w:rFonts w:ascii="Times New Roman" w:eastAsia="Times New Roman" w:hAnsi="Times New Roman" w:cs="Times New Roman" w:hint="eastAsia"/>
          <w:kern w:val="0"/>
          <w:sz w:val="28"/>
          <w:szCs w:val="28"/>
          <w:lang w:eastAsia="ru-RU"/>
        </w:rPr>
        <w:t>г</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Кислота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лимонная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w:t>
      </w:r>
      <w:r w:rsidRPr="00670468">
        <w:rPr>
          <w:rFonts w:ascii="Times New Roman" w:eastAsia="Times New Roman" w:hAnsi="Times New Roman" w:cs="Times New Roman"/>
          <w:kern w:val="0"/>
          <w:sz w:val="28"/>
          <w:szCs w:val="28"/>
          <w:lang w:eastAsia="ru-RU"/>
        </w:rPr>
        <w:t xml:space="preserve"> 42-0008-00)</w:t>
      </w:r>
      <w:r w:rsidRPr="00670468">
        <w:rPr>
          <w:rFonts w:ascii="Times New Roman" w:eastAsia="Times New Roman" w:hAnsi="Times New Roman" w:cs="Times New Roman"/>
          <w:kern w:val="0"/>
          <w:sz w:val="28"/>
          <w:szCs w:val="28"/>
          <w:lang w:eastAsia="ru-RU"/>
        </w:rPr>
        <w:tab/>
        <w:t xml:space="preserve">0,05 </w:t>
      </w:r>
      <w:r w:rsidRPr="00670468">
        <w:rPr>
          <w:rFonts w:ascii="Times New Roman" w:eastAsia="Times New Roman" w:hAnsi="Times New Roman" w:cs="Times New Roman" w:hint="eastAsia"/>
          <w:kern w:val="0"/>
          <w:sz w:val="28"/>
          <w:szCs w:val="28"/>
          <w:lang w:eastAsia="ru-RU"/>
        </w:rPr>
        <w:t>г</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Натрия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бензоат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w:t>
      </w:r>
      <w:r w:rsidRPr="00670468">
        <w:rPr>
          <w:rFonts w:ascii="Times New Roman" w:eastAsia="Times New Roman" w:hAnsi="Times New Roman" w:cs="Times New Roman"/>
          <w:kern w:val="0"/>
          <w:sz w:val="28"/>
          <w:szCs w:val="28"/>
          <w:lang w:eastAsia="ru-RU"/>
        </w:rPr>
        <w:t xml:space="preserve"> 42-2458-94)</w:t>
      </w:r>
      <w:r w:rsidRPr="00670468">
        <w:rPr>
          <w:rFonts w:ascii="Times New Roman" w:eastAsia="Times New Roman" w:hAnsi="Times New Roman" w:cs="Times New Roman"/>
          <w:kern w:val="0"/>
          <w:sz w:val="28"/>
          <w:szCs w:val="28"/>
          <w:lang w:eastAsia="ru-RU"/>
        </w:rPr>
        <w:tab/>
        <w:t xml:space="preserve">0,5 </w:t>
      </w:r>
      <w:r w:rsidRPr="00670468">
        <w:rPr>
          <w:rFonts w:ascii="Times New Roman" w:eastAsia="Times New Roman" w:hAnsi="Times New Roman" w:cs="Times New Roman" w:hint="eastAsia"/>
          <w:kern w:val="0"/>
          <w:sz w:val="28"/>
          <w:szCs w:val="28"/>
          <w:lang w:eastAsia="ru-RU"/>
        </w:rPr>
        <w:t>г</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Сахарный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До</w:t>
      </w:r>
      <w:r w:rsidRPr="00670468">
        <w:rPr>
          <w:rFonts w:ascii="Times New Roman" w:eastAsia="Times New Roman" w:hAnsi="Times New Roman" w:cs="Times New Roman"/>
          <w:kern w:val="0"/>
          <w:sz w:val="28"/>
          <w:szCs w:val="28"/>
          <w:lang w:eastAsia="ru-RU"/>
        </w:rPr>
        <w:t xml:space="preserve"> 100 </w:t>
      </w:r>
      <w:r w:rsidRPr="00670468">
        <w:rPr>
          <w:rFonts w:ascii="Times New Roman" w:eastAsia="Times New Roman" w:hAnsi="Times New Roman" w:cs="Times New Roman" w:hint="eastAsia"/>
          <w:kern w:val="0"/>
          <w:sz w:val="28"/>
          <w:szCs w:val="28"/>
          <w:lang w:eastAsia="ru-RU"/>
        </w:rPr>
        <w:t>мл</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10</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Спецификой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разрабатываемого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является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введение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процессе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этой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связи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очень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важным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фактором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является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подбор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технологических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параметров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процесса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ингредиентов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оптимизации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следующие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целью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введения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влажности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сыпучести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растворимости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воде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различных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температурных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режимах</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Варьируемыми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параметрами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растворимости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являлись</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соотношения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растворителя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время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температура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приведены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таблице</w:t>
      </w:r>
      <w:r w:rsidRPr="00670468">
        <w:rPr>
          <w:rFonts w:ascii="Times New Roman" w:eastAsia="Times New Roman" w:hAnsi="Times New Roman" w:cs="Times New Roman"/>
          <w:kern w:val="0"/>
          <w:sz w:val="28"/>
          <w:szCs w:val="28"/>
          <w:lang w:eastAsia="ru-RU"/>
        </w:rPr>
        <w:t xml:space="preserve"> 3. </w:t>
      </w: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3 -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Сухие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Потеря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Сыпучесть</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Растворимость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воде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Время</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экстракты</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массе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высуши</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вании</w:t>
      </w:r>
      <w:r w:rsidRPr="00670468">
        <w:rPr>
          <w:rFonts w:ascii="Times New Roman" w:eastAsia="Times New Roman" w:hAnsi="Times New Roman" w:cs="Times New Roman"/>
          <w:kern w:val="0"/>
          <w:sz w:val="28"/>
          <w:szCs w:val="28"/>
          <w:lang w:eastAsia="ru-RU"/>
        </w:rPr>
        <w:t>, %</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ab/>
        <w:t>20</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ab/>
        <w:t>40</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ab/>
        <w:t>60</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растворения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мин</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ab/>
        <w:t>3,34</w:t>
      </w:r>
      <w:r w:rsidRPr="00670468">
        <w:rPr>
          <w:rFonts w:ascii="Times New Roman" w:eastAsia="Times New Roman" w:hAnsi="Times New Roman" w:cs="Times New Roman"/>
          <w:kern w:val="0"/>
          <w:sz w:val="28"/>
          <w:szCs w:val="28"/>
          <w:lang w:eastAsia="ru-RU"/>
        </w:rPr>
        <w:tab/>
        <w:t>1,0-1,2</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растворим</w:t>
      </w:r>
      <w:r w:rsidRPr="00670468">
        <w:rPr>
          <w:rFonts w:ascii="Times New Roman" w:eastAsia="Times New Roman" w:hAnsi="Times New Roman" w:cs="Times New Roman"/>
          <w:kern w:val="0"/>
          <w:sz w:val="28"/>
          <w:szCs w:val="28"/>
          <w:lang w:eastAsia="ru-RU"/>
        </w:rPr>
        <w:tab/>
        <w:t>1:4,2</w:t>
      </w:r>
      <w:r w:rsidRPr="00670468">
        <w:rPr>
          <w:rFonts w:ascii="Times New Roman" w:eastAsia="Times New Roman" w:hAnsi="Times New Roman" w:cs="Times New Roman"/>
          <w:kern w:val="0"/>
          <w:sz w:val="28"/>
          <w:szCs w:val="28"/>
          <w:lang w:eastAsia="ru-RU"/>
        </w:rPr>
        <w:tab/>
        <w:t>1:4,3</w:t>
      </w:r>
      <w:r w:rsidRPr="00670468">
        <w:rPr>
          <w:rFonts w:ascii="Times New Roman" w:eastAsia="Times New Roman" w:hAnsi="Times New Roman" w:cs="Times New Roman"/>
          <w:kern w:val="0"/>
          <w:sz w:val="28"/>
          <w:szCs w:val="28"/>
          <w:lang w:eastAsia="ru-RU"/>
        </w:rPr>
        <w:tab/>
        <w:t>60</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Солодки</w:t>
      </w:r>
      <w:r w:rsidRPr="00670468">
        <w:rPr>
          <w:rFonts w:ascii="Times New Roman" w:eastAsia="Times New Roman" w:hAnsi="Times New Roman" w:cs="Times New Roman"/>
          <w:kern w:val="0"/>
          <w:sz w:val="28"/>
          <w:szCs w:val="28"/>
          <w:lang w:eastAsia="ru-RU"/>
        </w:rPr>
        <w:tab/>
        <w:t>4,15</w:t>
      </w:r>
      <w:r w:rsidRPr="00670468">
        <w:rPr>
          <w:rFonts w:ascii="Times New Roman" w:eastAsia="Times New Roman" w:hAnsi="Times New Roman" w:cs="Times New Roman"/>
          <w:kern w:val="0"/>
          <w:sz w:val="28"/>
          <w:szCs w:val="28"/>
          <w:lang w:eastAsia="ru-RU"/>
        </w:rPr>
        <w:tab/>
        <w:t>1,2-1,3</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растворим</w:t>
      </w:r>
      <w:r w:rsidRPr="00670468">
        <w:rPr>
          <w:rFonts w:ascii="Times New Roman" w:eastAsia="Times New Roman" w:hAnsi="Times New Roman" w:cs="Times New Roman"/>
          <w:kern w:val="0"/>
          <w:sz w:val="28"/>
          <w:szCs w:val="28"/>
          <w:lang w:eastAsia="ru-RU"/>
        </w:rPr>
        <w:tab/>
        <w:t>1:3,4</w:t>
      </w:r>
      <w:r w:rsidRPr="00670468">
        <w:rPr>
          <w:rFonts w:ascii="Times New Roman" w:eastAsia="Times New Roman" w:hAnsi="Times New Roman" w:cs="Times New Roman"/>
          <w:kern w:val="0"/>
          <w:sz w:val="28"/>
          <w:szCs w:val="28"/>
          <w:lang w:eastAsia="ru-RU"/>
        </w:rPr>
        <w:tab/>
        <w:t>1:3,5</w:t>
      </w:r>
      <w:r w:rsidRPr="00670468">
        <w:rPr>
          <w:rFonts w:ascii="Times New Roman" w:eastAsia="Times New Roman" w:hAnsi="Times New Roman" w:cs="Times New Roman"/>
          <w:kern w:val="0"/>
          <w:sz w:val="28"/>
          <w:szCs w:val="28"/>
          <w:lang w:eastAsia="ru-RU"/>
        </w:rPr>
        <w:tab/>
        <w:t>40</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ab/>
        <w:t>3,28</w:t>
      </w:r>
      <w:r w:rsidRPr="00670468">
        <w:rPr>
          <w:rFonts w:ascii="Times New Roman" w:eastAsia="Times New Roman" w:hAnsi="Times New Roman" w:cs="Times New Roman"/>
          <w:kern w:val="0"/>
          <w:sz w:val="28"/>
          <w:szCs w:val="28"/>
          <w:lang w:eastAsia="ru-RU"/>
        </w:rPr>
        <w:tab/>
        <w:t>1,7-1,8</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плохо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растворим</w:t>
      </w:r>
      <w:r w:rsidRPr="00670468">
        <w:rPr>
          <w:rFonts w:ascii="Times New Roman" w:eastAsia="Times New Roman" w:hAnsi="Times New Roman" w:cs="Times New Roman"/>
          <w:kern w:val="0"/>
          <w:sz w:val="28"/>
          <w:szCs w:val="28"/>
          <w:lang w:eastAsia="ru-RU"/>
        </w:rPr>
        <w:tab/>
        <w:t>1:2,5</w:t>
      </w:r>
      <w:r w:rsidRPr="00670468">
        <w:rPr>
          <w:rFonts w:ascii="Times New Roman" w:eastAsia="Times New Roman" w:hAnsi="Times New Roman" w:cs="Times New Roman"/>
          <w:kern w:val="0"/>
          <w:sz w:val="28"/>
          <w:szCs w:val="28"/>
          <w:lang w:eastAsia="ru-RU"/>
        </w:rPr>
        <w:tab/>
        <w:t>1:2,6</w:t>
      </w:r>
      <w:r w:rsidRPr="00670468">
        <w:rPr>
          <w:rFonts w:ascii="Times New Roman" w:eastAsia="Times New Roman" w:hAnsi="Times New Roman" w:cs="Times New Roman"/>
          <w:kern w:val="0"/>
          <w:sz w:val="28"/>
          <w:szCs w:val="28"/>
          <w:lang w:eastAsia="ru-RU"/>
        </w:rPr>
        <w:tab/>
        <w:t>25</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видно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таблицы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обладают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низкой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сыпучестью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потеря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высушивании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более</w:t>
      </w:r>
      <w:r w:rsidRPr="00670468">
        <w:rPr>
          <w:rFonts w:ascii="Times New Roman" w:eastAsia="Times New Roman" w:hAnsi="Times New Roman" w:cs="Times New Roman"/>
          <w:kern w:val="0"/>
          <w:sz w:val="28"/>
          <w:szCs w:val="28"/>
          <w:lang w:eastAsia="ru-RU"/>
        </w:rPr>
        <w:t xml:space="preserve">    5%.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температуре</w:t>
      </w:r>
      <w:r w:rsidRPr="00670468">
        <w:rPr>
          <w:rFonts w:ascii="Times New Roman" w:eastAsia="Times New Roman" w:hAnsi="Times New Roman" w:cs="Times New Roman"/>
          <w:kern w:val="0"/>
          <w:sz w:val="28"/>
          <w:szCs w:val="28"/>
          <w:lang w:eastAsia="ru-RU"/>
        </w:rPr>
        <w:t xml:space="preserve">    20</w:t>
      </w:r>
      <w:r w:rsidRPr="00670468">
        <w:rPr>
          <w:rFonts w:ascii="Times New Roman" w:eastAsia="Times New Roman" w:hAnsi="Times New Roman" w:cs="Times New Roman" w:hint="eastAsia"/>
          <w:kern w:val="0"/>
          <w:sz w:val="28"/>
          <w:szCs w:val="28"/>
          <w:lang w:eastAsia="ru-RU"/>
        </w:rPr>
        <w:t>°С</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экстракты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нерастворимы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плохо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растворимы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случае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Повышение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температуры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40 </w:t>
      </w:r>
      <w:r w:rsidRPr="00670468">
        <w:rPr>
          <w:rFonts w:ascii="Times New Roman" w:eastAsia="Times New Roman" w:hAnsi="Times New Roman" w:cs="Times New Roman" w:hint="eastAsia"/>
          <w:kern w:val="0"/>
          <w:sz w:val="28"/>
          <w:szCs w:val="28"/>
          <w:lang w:eastAsia="ru-RU"/>
        </w:rPr>
        <w:t>до</w:t>
      </w:r>
      <w:r w:rsidRPr="00670468">
        <w:rPr>
          <w:rFonts w:ascii="Times New Roman" w:eastAsia="Times New Roman" w:hAnsi="Times New Roman" w:cs="Times New Roman"/>
          <w:kern w:val="0"/>
          <w:sz w:val="28"/>
          <w:szCs w:val="28"/>
          <w:lang w:eastAsia="ru-RU"/>
        </w:rPr>
        <w:t xml:space="preserve"> 60</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приводит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улучшению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растворимости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соотношению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времени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Поэтому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учитывая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термолабильность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выбрана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температура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растворения</w:t>
      </w:r>
      <w:r w:rsidRPr="00670468">
        <w:rPr>
          <w:rFonts w:ascii="Times New Roman" w:eastAsia="Times New Roman" w:hAnsi="Times New Roman" w:cs="Times New Roman"/>
          <w:kern w:val="0"/>
          <w:sz w:val="28"/>
          <w:szCs w:val="28"/>
          <w:lang w:eastAsia="ru-RU"/>
        </w:rPr>
        <w:t xml:space="preserve"> 40</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Проведены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уточнению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условий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Установлено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оптимальными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условиями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всех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оказалось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соотношение</w:t>
      </w:r>
      <w:r w:rsidRPr="00670468">
        <w:rPr>
          <w:rFonts w:ascii="Times New Roman" w:eastAsia="Times New Roman" w:hAnsi="Times New Roman" w:cs="Times New Roman"/>
          <w:kern w:val="0"/>
          <w:sz w:val="28"/>
          <w:szCs w:val="28"/>
          <w:lang w:eastAsia="ru-RU"/>
        </w:rPr>
        <w:t xml:space="preserve"> 1:5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время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растворения</w:t>
      </w:r>
      <w:r w:rsidRPr="00670468">
        <w:rPr>
          <w:rFonts w:ascii="Times New Roman" w:eastAsia="Times New Roman" w:hAnsi="Times New Roman" w:cs="Times New Roman"/>
          <w:kern w:val="0"/>
          <w:sz w:val="28"/>
          <w:szCs w:val="28"/>
          <w:lang w:eastAsia="ru-RU"/>
        </w:rPr>
        <w:t xml:space="preserve"> 20 </w:t>
      </w:r>
      <w:r w:rsidRPr="00670468">
        <w:rPr>
          <w:rFonts w:ascii="Times New Roman" w:eastAsia="Times New Roman" w:hAnsi="Times New Roman" w:cs="Times New Roman" w:hint="eastAsia"/>
          <w:kern w:val="0"/>
          <w:sz w:val="28"/>
          <w:szCs w:val="28"/>
          <w:lang w:eastAsia="ru-RU"/>
        </w:rPr>
        <w:t>минут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температура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растворения</w:t>
      </w:r>
      <w:r w:rsidRPr="00670468">
        <w:rPr>
          <w:rFonts w:ascii="Times New Roman" w:eastAsia="Times New Roman" w:hAnsi="Times New Roman" w:cs="Times New Roman"/>
          <w:kern w:val="0"/>
          <w:sz w:val="28"/>
          <w:szCs w:val="28"/>
          <w:lang w:eastAsia="ru-RU"/>
        </w:rPr>
        <w:t xml:space="preserve"> 40</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схема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приведенная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рисунке</w:t>
      </w:r>
      <w:r w:rsidRPr="00670468">
        <w:rPr>
          <w:rFonts w:ascii="Times New Roman" w:eastAsia="Times New Roman" w:hAnsi="Times New Roman" w:cs="Times New Roman"/>
          <w:kern w:val="0"/>
          <w:sz w:val="28"/>
          <w:szCs w:val="28"/>
          <w:lang w:eastAsia="ru-RU"/>
        </w:rPr>
        <w:t xml:space="preserve"> 1.</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11</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1.1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персонала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одежды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1.2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оборудования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жидкостей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Санитарная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обработка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помещения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1.3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помещения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1.1 </w:t>
      </w:r>
      <w:r w:rsidRPr="00670468">
        <w:rPr>
          <w:rFonts w:ascii="Times New Roman" w:eastAsia="Times New Roman" w:hAnsi="Times New Roman" w:cs="Times New Roman" w:hint="eastAsia"/>
          <w:kern w:val="0"/>
          <w:sz w:val="28"/>
          <w:szCs w:val="28"/>
          <w:lang w:eastAsia="ru-RU"/>
        </w:rPr>
        <w:t>Взвешивание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сахара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лимонной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натрия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бензоата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1.2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очищенной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1.3 </w:t>
      </w:r>
      <w:r w:rsidRPr="00670468">
        <w:rPr>
          <w:rFonts w:ascii="Times New Roman" w:eastAsia="Times New Roman" w:hAnsi="Times New Roman" w:cs="Times New Roman" w:hint="eastAsia"/>
          <w:kern w:val="0"/>
          <w:sz w:val="28"/>
          <w:szCs w:val="28"/>
          <w:lang w:eastAsia="ru-RU"/>
        </w:rPr>
        <w:t>Растворение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ингредиентов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Приготовление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ТП</w:t>
      </w:r>
      <w:r w:rsidRPr="00670468">
        <w:rPr>
          <w:rFonts w:ascii="Times New Roman" w:eastAsia="Times New Roman" w:hAnsi="Times New Roman" w:cs="Times New Roman"/>
          <w:kern w:val="0"/>
          <w:sz w:val="28"/>
          <w:szCs w:val="28"/>
          <w:lang w:eastAsia="ru-RU"/>
        </w:rPr>
        <w:t xml:space="preserve"> 1.4 </w:t>
      </w:r>
      <w:r w:rsidRPr="00670468">
        <w:rPr>
          <w:rFonts w:ascii="Times New Roman" w:eastAsia="Times New Roman" w:hAnsi="Times New Roman" w:cs="Times New Roman" w:hint="eastAsia"/>
          <w:kern w:val="0"/>
          <w:sz w:val="28"/>
          <w:szCs w:val="28"/>
          <w:lang w:eastAsia="ru-RU"/>
        </w:rPr>
        <w:t>Приготовление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сахарного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1.5</w:t>
      </w:r>
      <w:r w:rsidRPr="00670468">
        <w:rPr>
          <w:rFonts w:ascii="Times New Roman" w:eastAsia="Times New Roman" w:hAnsi="Times New Roman" w:cs="Times New Roman" w:hint="eastAsia"/>
          <w:kern w:val="0"/>
          <w:sz w:val="28"/>
          <w:szCs w:val="28"/>
          <w:lang w:eastAsia="ru-RU"/>
        </w:rPr>
        <w:t>Добавление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натрия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бензоата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1.6 </w:t>
      </w:r>
      <w:r w:rsidRPr="00670468">
        <w:rPr>
          <w:rFonts w:ascii="Times New Roman" w:eastAsia="Times New Roman" w:hAnsi="Times New Roman" w:cs="Times New Roman" w:hint="eastAsia"/>
          <w:kern w:val="0"/>
          <w:sz w:val="28"/>
          <w:szCs w:val="28"/>
          <w:lang w:eastAsia="ru-RU"/>
        </w:rPr>
        <w:t>Приготовление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готового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продукта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Кх</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Кт</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2.1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бутылок</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Фасовка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2.2 </w:t>
      </w:r>
      <w:r w:rsidRPr="00670468">
        <w:rPr>
          <w:rFonts w:ascii="Times New Roman" w:eastAsia="Times New Roman" w:hAnsi="Times New Roman" w:cs="Times New Roman" w:hint="eastAsia"/>
          <w:kern w:val="0"/>
          <w:sz w:val="28"/>
          <w:szCs w:val="28"/>
          <w:lang w:eastAsia="ru-RU"/>
        </w:rPr>
        <w:t>Розлив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укупорка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фасовка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вторичную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упаковку</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УМО</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Упаковка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Рисунок</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схема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Стандартизацию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показателям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подлинность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количественное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действующих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плотность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ГФ</w:t>
      </w:r>
      <w:r w:rsidRPr="00670468">
        <w:rPr>
          <w:rFonts w:ascii="Times New Roman" w:eastAsia="Times New Roman" w:hAnsi="Times New Roman" w:cs="Times New Roman"/>
          <w:kern w:val="0"/>
          <w:sz w:val="28"/>
          <w:szCs w:val="28"/>
          <w:lang w:eastAsia="ru-RU"/>
        </w:rPr>
        <w:t xml:space="preserve"> XII </w:t>
      </w:r>
      <w:r w:rsidRPr="00670468">
        <w:rPr>
          <w:rFonts w:ascii="Times New Roman" w:eastAsia="Times New Roman" w:hAnsi="Times New Roman" w:cs="Times New Roman" w:hint="eastAsia"/>
          <w:kern w:val="0"/>
          <w:sz w:val="28"/>
          <w:szCs w:val="28"/>
          <w:lang w:eastAsia="ru-RU"/>
        </w:rPr>
        <w:t>ч</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ОФС</w:t>
      </w:r>
      <w:r w:rsidRPr="00670468">
        <w:rPr>
          <w:rFonts w:ascii="Times New Roman" w:eastAsia="Times New Roman" w:hAnsi="Times New Roman" w:cs="Times New Roman"/>
          <w:kern w:val="0"/>
          <w:sz w:val="28"/>
          <w:szCs w:val="28"/>
          <w:lang w:eastAsia="ru-RU"/>
        </w:rPr>
        <w:t xml:space="preserve"> 42-0037-07, </w:t>
      </w:r>
      <w:r w:rsidRPr="00670468">
        <w:rPr>
          <w:rFonts w:ascii="Times New Roman" w:eastAsia="Times New Roman" w:hAnsi="Times New Roman" w:cs="Times New Roman" w:hint="eastAsia"/>
          <w:kern w:val="0"/>
          <w:sz w:val="28"/>
          <w:szCs w:val="28"/>
          <w:lang w:eastAsia="ru-RU"/>
        </w:rPr>
        <w:t>метод</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установлена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плотность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1,275 </w:t>
      </w:r>
      <w:r w:rsidRPr="00670468">
        <w:rPr>
          <w:rFonts w:ascii="Times New Roman" w:eastAsia="Times New Roman" w:hAnsi="Times New Roman" w:cs="Times New Roman" w:hint="eastAsia"/>
          <w:kern w:val="0"/>
          <w:sz w:val="28"/>
          <w:szCs w:val="28"/>
          <w:lang w:eastAsia="ru-RU"/>
        </w:rPr>
        <w:t>до</w:t>
      </w:r>
      <w:r w:rsidRPr="00670468">
        <w:rPr>
          <w:rFonts w:ascii="Times New Roman" w:eastAsia="Times New Roman" w:hAnsi="Times New Roman" w:cs="Times New Roman"/>
          <w:kern w:val="0"/>
          <w:sz w:val="28"/>
          <w:szCs w:val="28"/>
          <w:lang w:eastAsia="ru-RU"/>
        </w:rPr>
        <w:t xml:space="preserve"> 1,325); </w:t>
      </w:r>
      <w:r w:rsidRPr="00670468">
        <w:rPr>
          <w:rFonts w:ascii="Times New Roman" w:eastAsia="Times New Roman" w:hAnsi="Times New Roman" w:cs="Times New Roman" w:hint="eastAsia"/>
          <w:kern w:val="0"/>
          <w:sz w:val="28"/>
          <w:szCs w:val="28"/>
          <w:lang w:eastAsia="ru-RU"/>
        </w:rPr>
        <w:t>рН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ГФ</w:t>
      </w:r>
      <w:r w:rsidRPr="00670468">
        <w:rPr>
          <w:rFonts w:ascii="Times New Roman" w:eastAsia="Times New Roman" w:hAnsi="Times New Roman" w:cs="Times New Roman"/>
          <w:kern w:val="0"/>
          <w:sz w:val="28"/>
          <w:szCs w:val="28"/>
          <w:lang w:eastAsia="ru-RU"/>
        </w:rPr>
        <w:t xml:space="preserve"> XII </w:t>
      </w:r>
      <w:r w:rsidRPr="00670468">
        <w:rPr>
          <w:rFonts w:ascii="Times New Roman" w:eastAsia="Times New Roman" w:hAnsi="Times New Roman" w:cs="Times New Roman" w:hint="eastAsia"/>
          <w:kern w:val="0"/>
          <w:sz w:val="28"/>
          <w:szCs w:val="28"/>
          <w:lang w:eastAsia="ru-RU"/>
        </w:rPr>
        <w:t>ч</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ОФС</w:t>
      </w:r>
      <w:r w:rsidRPr="00670468">
        <w:rPr>
          <w:rFonts w:ascii="Times New Roman" w:eastAsia="Times New Roman" w:hAnsi="Times New Roman" w:cs="Times New Roman"/>
          <w:kern w:val="0"/>
          <w:sz w:val="28"/>
          <w:szCs w:val="28"/>
          <w:lang w:eastAsia="ru-RU"/>
        </w:rPr>
        <w:t xml:space="preserve"> 42-0048-07 (</w:t>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анализа</w:t>
      </w:r>
      <w:r w:rsidRPr="00670468">
        <w:rPr>
          <w:rFonts w:ascii="Times New Roman" w:eastAsia="Times New Roman" w:hAnsi="Times New Roman" w:cs="Times New Roman"/>
          <w:kern w:val="0"/>
          <w:sz w:val="28"/>
          <w:szCs w:val="28"/>
          <w:lang w:eastAsia="ru-RU"/>
        </w:rPr>
        <w:t xml:space="preserve"> 5 </w:t>
      </w:r>
      <w:r w:rsidRPr="00670468">
        <w:rPr>
          <w:rFonts w:ascii="Times New Roman" w:eastAsia="Times New Roman" w:hAnsi="Times New Roman" w:cs="Times New Roman" w:hint="eastAsia"/>
          <w:kern w:val="0"/>
          <w:sz w:val="28"/>
          <w:szCs w:val="28"/>
          <w:lang w:eastAsia="ru-RU"/>
        </w:rPr>
        <w:t>партий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исследуемого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12</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показали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величину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6,50 </w:t>
      </w:r>
      <w:r w:rsidRPr="00670468">
        <w:rPr>
          <w:rFonts w:ascii="Times New Roman" w:eastAsia="Times New Roman" w:hAnsi="Times New Roman" w:cs="Times New Roman" w:hint="eastAsia"/>
          <w:kern w:val="0"/>
          <w:sz w:val="28"/>
          <w:szCs w:val="28"/>
          <w:lang w:eastAsia="ru-RU"/>
        </w:rPr>
        <w:t>до</w:t>
      </w:r>
      <w:r w:rsidRPr="00670468">
        <w:rPr>
          <w:rFonts w:ascii="Times New Roman" w:eastAsia="Times New Roman" w:hAnsi="Times New Roman" w:cs="Times New Roman"/>
          <w:kern w:val="0"/>
          <w:sz w:val="28"/>
          <w:szCs w:val="28"/>
          <w:lang w:eastAsia="ru-RU"/>
        </w:rPr>
        <w:t xml:space="preserve"> 6,75); </w:t>
      </w:r>
      <w:r w:rsidRPr="00670468">
        <w:rPr>
          <w:rFonts w:ascii="Times New Roman" w:eastAsia="Times New Roman" w:hAnsi="Times New Roman" w:cs="Times New Roman" w:hint="eastAsia"/>
          <w:kern w:val="0"/>
          <w:sz w:val="28"/>
          <w:szCs w:val="28"/>
          <w:lang w:eastAsia="ru-RU"/>
        </w:rPr>
        <w:t>тяжелые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металлы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ГФ</w:t>
      </w:r>
      <w:r w:rsidRPr="00670468">
        <w:rPr>
          <w:rFonts w:ascii="Times New Roman" w:eastAsia="Times New Roman" w:hAnsi="Times New Roman" w:cs="Times New Roman"/>
          <w:kern w:val="0"/>
          <w:sz w:val="28"/>
          <w:szCs w:val="28"/>
          <w:lang w:eastAsia="ru-RU"/>
        </w:rPr>
        <w:t xml:space="preserve"> XII, </w:t>
      </w:r>
      <w:r w:rsidRPr="00670468">
        <w:rPr>
          <w:rFonts w:ascii="Times New Roman" w:eastAsia="Times New Roman" w:hAnsi="Times New Roman" w:cs="Times New Roman" w:hint="eastAsia"/>
          <w:kern w:val="0"/>
          <w:sz w:val="28"/>
          <w:szCs w:val="28"/>
          <w:lang w:eastAsia="ru-RU"/>
        </w:rPr>
        <w:t>ч</w:t>
      </w:r>
      <w:r w:rsidRPr="00670468">
        <w:rPr>
          <w:rFonts w:ascii="Times New Roman" w:eastAsia="Times New Roman" w:hAnsi="Times New Roman" w:cs="Times New Roman"/>
          <w:kern w:val="0"/>
          <w:sz w:val="28"/>
          <w:szCs w:val="28"/>
          <w:lang w:eastAsia="ru-RU"/>
        </w:rPr>
        <w:t xml:space="preserve">.1, </w:t>
      </w:r>
      <w:r w:rsidRPr="00670468">
        <w:rPr>
          <w:rFonts w:ascii="Times New Roman" w:eastAsia="Times New Roman" w:hAnsi="Times New Roman" w:cs="Times New Roman" w:hint="eastAsia"/>
          <w:kern w:val="0"/>
          <w:sz w:val="28"/>
          <w:szCs w:val="28"/>
          <w:lang w:eastAsia="ru-RU"/>
        </w:rPr>
        <w:t>ОФС</w:t>
      </w:r>
      <w:r w:rsidRPr="00670468">
        <w:rPr>
          <w:rFonts w:ascii="Times New Roman" w:eastAsia="Times New Roman" w:hAnsi="Times New Roman" w:cs="Times New Roman"/>
          <w:kern w:val="0"/>
          <w:sz w:val="28"/>
          <w:szCs w:val="28"/>
          <w:lang w:eastAsia="ru-RU"/>
        </w:rPr>
        <w:t xml:space="preserve"> 42-0059-07.</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подлинности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сапонины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фенольные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настой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шиповника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испытание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ТСХ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сапонины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наблюдали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обильное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пенообразование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встряхивании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испытуемого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фенольных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соединений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железа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окисного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хлорида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наблюдали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зелено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бурое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окрашивание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испытуемого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Идентификация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ТСХ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хроматограмме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испытуемого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обработке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реактивом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Драгендорфа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обнаружены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четыре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зоны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адсорбции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оранжевого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цвета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Rf </w:t>
      </w:r>
      <w:r w:rsidRPr="00670468">
        <w:rPr>
          <w:rFonts w:ascii="Times New Roman" w:eastAsia="Times New Roman" w:hAnsi="Times New Roman" w:cs="Times New Roman" w:hint="eastAsia"/>
          <w:kern w:val="0"/>
          <w:sz w:val="28"/>
          <w:szCs w:val="28"/>
          <w:lang w:eastAsia="ru-RU"/>
        </w:rPr>
        <w:t>около</w:t>
      </w:r>
      <w:r w:rsidRPr="00670468">
        <w:rPr>
          <w:rFonts w:ascii="Times New Roman" w:eastAsia="Times New Roman" w:hAnsi="Times New Roman" w:cs="Times New Roman"/>
          <w:kern w:val="0"/>
          <w:sz w:val="28"/>
          <w:szCs w:val="28"/>
          <w:lang w:eastAsia="ru-RU"/>
        </w:rPr>
        <w:t xml:space="preserve"> 0,39, 0,22, 0,17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0,11 (</w:t>
      </w:r>
      <w:r w:rsidRPr="00670468">
        <w:rPr>
          <w:rFonts w:ascii="Times New Roman" w:eastAsia="Times New Roman" w:hAnsi="Times New Roman" w:cs="Times New Roman" w:hint="eastAsia"/>
          <w:kern w:val="0"/>
          <w:sz w:val="28"/>
          <w:szCs w:val="28"/>
          <w:lang w:eastAsia="ru-RU"/>
        </w:rPr>
        <w:t>алкалоиды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помощью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модельных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смесей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установлено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количественного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суммы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возникают</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помехи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связанные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соэкстракцией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сопутствующих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обусловило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оптимизацию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условий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которых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возможна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минимизация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влияния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мешающих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аналитическом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максимуме</w:t>
      </w:r>
      <w:r w:rsidRPr="00670468">
        <w:rPr>
          <w:rFonts w:ascii="Times New Roman" w:eastAsia="Times New Roman" w:hAnsi="Times New Roman" w:cs="Times New Roman"/>
          <w:kern w:val="0"/>
          <w:sz w:val="28"/>
          <w:szCs w:val="28"/>
          <w:lang w:eastAsia="ru-RU"/>
        </w:rPr>
        <w:t xml:space="preserve"> (308+2 </w:t>
      </w:r>
      <w:r w:rsidRPr="00670468">
        <w:rPr>
          <w:rFonts w:ascii="Times New Roman" w:eastAsia="Times New Roman" w:hAnsi="Times New Roman" w:cs="Times New Roman" w:hint="eastAsia"/>
          <w:kern w:val="0"/>
          <w:sz w:val="28"/>
          <w:szCs w:val="28"/>
          <w:lang w:eastAsia="ru-RU"/>
        </w:rPr>
        <w:t>нм</w:t>
      </w:r>
      <w:r w:rsidRPr="00670468">
        <w:rPr>
          <w:rFonts w:ascii="Times New Roman" w:eastAsia="Times New Roman" w:hAnsi="Times New Roman" w:cs="Times New Roman"/>
          <w:kern w:val="0"/>
          <w:sz w:val="28"/>
          <w:szCs w:val="28"/>
          <w:lang w:eastAsia="ru-RU"/>
        </w:rPr>
        <w:t>) (</w:t>
      </w:r>
      <w:r w:rsidRPr="00670468">
        <w:rPr>
          <w:rFonts w:ascii="Times New Roman" w:eastAsia="Times New Roman" w:hAnsi="Times New Roman" w:cs="Times New Roman" w:hint="eastAsia"/>
          <w:kern w:val="0"/>
          <w:sz w:val="28"/>
          <w:szCs w:val="28"/>
          <w:lang w:eastAsia="ru-RU"/>
        </w:rPr>
        <w:t>рисунок</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сравнения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использовали</w:t>
      </w:r>
      <w:r w:rsidRPr="00670468">
        <w:rPr>
          <w:rFonts w:ascii="Times New Roman" w:eastAsia="Times New Roman" w:hAnsi="Times New Roman" w:cs="Times New Roman"/>
          <w:kern w:val="0"/>
          <w:sz w:val="28"/>
          <w:szCs w:val="28"/>
          <w:lang w:eastAsia="ru-RU"/>
        </w:rPr>
        <w:t xml:space="preserve"> 70% </w:t>
      </w:r>
      <w:r w:rsidRPr="00670468">
        <w:rPr>
          <w:rFonts w:ascii="Times New Roman" w:eastAsia="Times New Roman" w:hAnsi="Times New Roman" w:cs="Times New Roman" w:hint="eastAsia"/>
          <w:kern w:val="0"/>
          <w:sz w:val="28"/>
          <w:szCs w:val="28"/>
          <w:lang w:eastAsia="ru-RU"/>
        </w:rPr>
        <w:t>спирт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этиловый</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Рисунок</w:t>
      </w:r>
      <w:r w:rsidRPr="00670468">
        <w:rPr>
          <w:rFonts w:ascii="Times New Roman" w:eastAsia="Times New Roman" w:hAnsi="Times New Roman" w:cs="Times New Roman"/>
          <w:kern w:val="0"/>
          <w:sz w:val="28"/>
          <w:szCs w:val="28"/>
          <w:lang w:eastAsia="ru-RU"/>
        </w:rPr>
        <w:t xml:space="preserve">   2   -   </w:t>
      </w:r>
      <w:r w:rsidRPr="00670468">
        <w:rPr>
          <w:rFonts w:ascii="Times New Roman" w:eastAsia="Times New Roman" w:hAnsi="Times New Roman" w:cs="Times New Roman" w:hint="eastAsia"/>
          <w:kern w:val="0"/>
          <w:sz w:val="28"/>
          <w:szCs w:val="28"/>
          <w:lang w:eastAsia="ru-RU"/>
        </w:rPr>
        <w:t>Спектр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извлечения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кривая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черного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цвета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этиловом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спирте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красная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кривая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Определение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коэффициента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удельного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поглощения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термопсина</w:t>
      </w:r>
      <w:r w:rsidRPr="00670468">
        <w:rPr>
          <w:rFonts w:ascii="Times New Roman" w:eastAsia="Times New Roman" w:hAnsi="Times New Roman" w:cs="Times New Roman"/>
          <w:kern w:val="0"/>
          <w:sz w:val="28"/>
          <w:szCs w:val="28"/>
          <w:lang w:eastAsia="ru-RU"/>
        </w:rPr>
        <w:t xml:space="preserve">        (Sigma        S449083-1EA).        </w:t>
      </w:r>
      <w:r w:rsidRPr="00670468">
        <w:rPr>
          <w:rFonts w:ascii="Times New Roman" w:eastAsia="Times New Roman" w:hAnsi="Times New Roman" w:cs="Times New Roman" w:hint="eastAsia"/>
          <w:kern w:val="0"/>
          <w:sz w:val="28"/>
          <w:szCs w:val="28"/>
          <w:lang w:eastAsia="ru-RU"/>
        </w:rPr>
        <w:t>Содержание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суммы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алкалоидов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13</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пересчете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установлено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пределах</w:t>
      </w:r>
      <w:r w:rsidRPr="00670468">
        <w:rPr>
          <w:rFonts w:ascii="Times New Roman" w:eastAsia="Times New Roman" w:hAnsi="Times New Roman" w:cs="Times New Roman"/>
          <w:kern w:val="0"/>
          <w:sz w:val="28"/>
          <w:szCs w:val="28"/>
          <w:lang w:eastAsia="ru-RU"/>
        </w:rPr>
        <w:t xml:space="preserve"> 0,001- 0,002%.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специфична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прецизионна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характеризуется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сходимостью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повторяемостью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приборах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спектрофотометр</w:t>
      </w:r>
      <w:r w:rsidRPr="00670468">
        <w:rPr>
          <w:rFonts w:ascii="Times New Roman" w:eastAsia="Times New Roman" w:hAnsi="Times New Roman" w:cs="Times New Roman"/>
          <w:kern w:val="0"/>
          <w:sz w:val="28"/>
          <w:szCs w:val="28"/>
          <w:lang w:eastAsia="ru-RU"/>
        </w:rPr>
        <w:t xml:space="preserve"> UNICA 3810, </w:t>
      </w:r>
      <w:r w:rsidRPr="00670468">
        <w:rPr>
          <w:rFonts w:ascii="Times New Roman" w:eastAsia="Times New Roman" w:hAnsi="Times New Roman" w:cs="Times New Roman" w:hint="eastAsia"/>
          <w:kern w:val="0"/>
          <w:sz w:val="28"/>
          <w:szCs w:val="28"/>
          <w:lang w:eastAsia="ru-RU"/>
        </w:rPr>
        <w:t>производство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США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показало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отвечает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требованиям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внутрилабораторной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прецизионности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оценки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глицирризиновой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спектрофотометрическая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УФ</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спектр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глициризиновой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представленный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рисунке</w:t>
      </w:r>
      <w:r w:rsidRPr="00670468">
        <w:rPr>
          <w:rFonts w:ascii="Times New Roman" w:eastAsia="Times New Roman" w:hAnsi="Times New Roman" w:cs="Times New Roman"/>
          <w:kern w:val="0"/>
          <w:sz w:val="28"/>
          <w:szCs w:val="28"/>
          <w:lang w:eastAsia="ru-RU"/>
        </w:rPr>
        <w:t xml:space="preserve">   3,   </w:t>
      </w:r>
      <w:r w:rsidRPr="00670468">
        <w:rPr>
          <w:rFonts w:ascii="Times New Roman" w:eastAsia="Times New Roman" w:hAnsi="Times New Roman" w:cs="Times New Roman" w:hint="eastAsia"/>
          <w:kern w:val="0"/>
          <w:sz w:val="28"/>
          <w:szCs w:val="28"/>
          <w:lang w:eastAsia="ru-RU"/>
        </w:rPr>
        <w:t>имеет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максимум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поглощения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длине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волны</w:t>
      </w:r>
      <w:r w:rsidRPr="00670468">
        <w:rPr>
          <w:rFonts w:ascii="Times New Roman" w:eastAsia="Times New Roman" w:hAnsi="Times New Roman" w:cs="Times New Roman"/>
          <w:kern w:val="0"/>
          <w:sz w:val="28"/>
          <w:szCs w:val="28"/>
          <w:lang w:eastAsia="ru-RU"/>
        </w:rPr>
        <w:t xml:space="preserve"> 262 </w:t>
      </w:r>
      <w:r w:rsidRPr="00670468">
        <w:rPr>
          <w:rFonts w:ascii="Times New Roman" w:eastAsia="Times New Roman" w:hAnsi="Times New Roman" w:cs="Times New Roman" w:hint="eastAsia"/>
          <w:kern w:val="0"/>
          <w:sz w:val="28"/>
          <w:szCs w:val="28"/>
          <w:lang w:eastAsia="ru-RU"/>
        </w:rPr>
        <w:t>нм</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Рисунок</w:t>
      </w:r>
      <w:r w:rsidRPr="00670468">
        <w:rPr>
          <w:rFonts w:ascii="Times New Roman" w:eastAsia="Times New Roman" w:hAnsi="Times New Roman" w:cs="Times New Roman"/>
          <w:kern w:val="0"/>
          <w:sz w:val="28"/>
          <w:szCs w:val="28"/>
          <w:lang w:eastAsia="ru-RU"/>
        </w:rPr>
        <w:t xml:space="preserve"> 3 - </w:t>
      </w:r>
      <w:r w:rsidRPr="00670468">
        <w:rPr>
          <w:rFonts w:ascii="Times New Roman" w:eastAsia="Times New Roman" w:hAnsi="Times New Roman" w:cs="Times New Roman" w:hint="eastAsia"/>
          <w:kern w:val="0"/>
          <w:sz w:val="28"/>
          <w:szCs w:val="28"/>
          <w:lang w:eastAsia="ru-RU"/>
        </w:rPr>
        <w:t>Спектр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аналитическим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максимумом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относящимся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глициризиновой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коэффициента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удельного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поглощения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глициризиновой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(ChemFaces   CAS   Number:1405-86-3).   </w:t>
      </w:r>
      <w:r w:rsidRPr="00670468">
        <w:rPr>
          <w:rFonts w:ascii="Times New Roman" w:eastAsia="Times New Roman" w:hAnsi="Times New Roman" w:cs="Times New Roman" w:hint="eastAsia"/>
          <w:kern w:val="0"/>
          <w:sz w:val="28"/>
          <w:szCs w:val="28"/>
          <w:lang w:eastAsia="ru-RU"/>
        </w:rPr>
        <w:t>Содержание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глициирризиновой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установлено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пределах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менее</w:t>
      </w:r>
      <w:r w:rsidRPr="00670468">
        <w:rPr>
          <w:rFonts w:ascii="Times New Roman" w:eastAsia="Times New Roman" w:hAnsi="Times New Roman" w:cs="Times New Roman"/>
          <w:kern w:val="0"/>
          <w:sz w:val="28"/>
          <w:szCs w:val="28"/>
          <w:lang w:eastAsia="ru-RU"/>
        </w:rPr>
        <w:t xml:space="preserve">     0,01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специфична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прецизионна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характеризуется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сходимостью</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повторяемостью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приборах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спектрофотометр</w:t>
      </w:r>
      <w:r w:rsidRPr="00670468">
        <w:rPr>
          <w:rFonts w:ascii="Times New Roman" w:eastAsia="Times New Roman" w:hAnsi="Times New Roman" w:cs="Times New Roman"/>
          <w:kern w:val="0"/>
          <w:sz w:val="28"/>
          <w:szCs w:val="28"/>
          <w:lang w:eastAsia="ru-RU"/>
        </w:rPr>
        <w:t xml:space="preserve"> UNICA 3810, </w:t>
      </w:r>
      <w:r w:rsidRPr="00670468">
        <w:rPr>
          <w:rFonts w:ascii="Times New Roman" w:eastAsia="Times New Roman" w:hAnsi="Times New Roman" w:cs="Times New Roman" w:hint="eastAsia"/>
          <w:kern w:val="0"/>
          <w:sz w:val="28"/>
          <w:szCs w:val="28"/>
          <w:lang w:eastAsia="ru-RU"/>
        </w:rPr>
        <w:t>производство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США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показало</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отвечает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требованиям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внутрилабораторной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прецизионности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Были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испытания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микробиологическую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чистоту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относится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категории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чистоты</w:t>
      </w:r>
      <w:r w:rsidRPr="00670468">
        <w:rPr>
          <w:rFonts w:ascii="Times New Roman" w:eastAsia="Times New Roman" w:hAnsi="Times New Roman" w:cs="Times New Roman"/>
          <w:kern w:val="0"/>
          <w:sz w:val="28"/>
          <w:szCs w:val="28"/>
          <w:lang w:eastAsia="ru-RU"/>
        </w:rPr>
        <w:t xml:space="preserve"> 3</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Стабильность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трех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сериях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хранения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естественных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условиях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защищенном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света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14</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месте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комнатной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температуре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выше</w:t>
      </w:r>
      <w:r w:rsidRPr="00670468">
        <w:rPr>
          <w:rFonts w:ascii="Times New Roman" w:eastAsia="Times New Roman" w:hAnsi="Times New Roman" w:cs="Times New Roman"/>
          <w:kern w:val="0"/>
          <w:sz w:val="28"/>
          <w:szCs w:val="28"/>
          <w:lang w:eastAsia="ru-RU"/>
        </w:rPr>
        <w:t xml:space="preserve"> 25</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Параметры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измеряли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через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промежутки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времени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равные</w:t>
      </w:r>
      <w:r w:rsidRPr="00670468">
        <w:rPr>
          <w:rFonts w:ascii="Times New Roman" w:eastAsia="Times New Roman" w:hAnsi="Times New Roman" w:cs="Times New Roman"/>
          <w:kern w:val="0"/>
          <w:sz w:val="28"/>
          <w:szCs w:val="28"/>
          <w:lang w:eastAsia="ru-RU"/>
        </w:rPr>
        <w:t xml:space="preserve"> 6 </w:t>
      </w:r>
      <w:r w:rsidRPr="00670468">
        <w:rPr>
          <w:rFonts w:ascii="Times New Roman" w:eastAsia="Times New Roman" w:hAnsi="Times New Roman" w:cs="Times New Roman" w:hint="eastAsia"/>
          <w:kern w:val="0"/>
          <w:sz w:val="28"/>
          <w:szCs w:val="28"/>
          <w:lang w:eastAsia="ru-RU"/>
        </w:rPr>
        <w:t>месяцам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Контроль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течение</w:t>
      </w:r>
      <w:r w:rsidRPr="00670468">
        <w:rPr>
          <w:rFonts w:ascii="Times New Roman" w:eastAsia="Times New Roman" w:hAnsi="Times New Roman" w:cs="Times New Roman"/>
          <w:kern w:val="0"/>
          <w:sz w:val="28"/>
          <w:szCs w:val="28"/>
          <w:lang w:eastAsia="ru-RU"/>
        </w:rPr>
        <w:t xml:space="preserve"> 2,5 </w:t>
      </w:r>
      <w:r w:rsidRPr="00670468">
        <w:rPr>
          <w:rFonts w:ascii="Times New Roman" w:eastAsia="Times New Roman" w:hAnsi="Times New Roman" w:cs="Times New Roman" w:hint="eastAsia"/>
          <w:kern w:val="0"/>
          <w:sz w:val="28"/>
          <w:szCs w:val="28"/>
          <w:lang w:eastAsia="ru-RU"/>
        </w:rPr>
        <w:t>лет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Определён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срок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годности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года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Фармакологические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включали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общетоксического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аллергенности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муколитической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рамках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общетоксического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установлено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субстанция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являются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малотоксичными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потенциальных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аллергизирующих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использованием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тестов</w:t>
      </w:r>
      <w:r w:rsidRPr="00670468">
        <w:rPr>
          <w:rFonts w:ascii="Times New Roman" w:eastAsia="Times New Roman" w:hAnsi="Times New Roman" w:cs="Times New Roman"/>
          <w:kern w:val="0"/>
          <w:sz w:val="28"/>
          <w:szCs w:val="28"/>
          <w:lang w:eastAsia="ru-RU"/>
        </w:rPr>
        <w:t xml:space="preserve"> in vivo </w:t>
      </w:r>
      <w:r w:rsidRPr="00670468">
        <w:rPr>
          <w:rFonts w:ascii="Times New Roman" w:eastAsia="Times New Roman" w:hAnsi="Times New Roman" w:cs="Times New Roman" w:hint="eastAsia"/>
          <w:kern w:val="0"/>
          <w:sz w:val="28"/>
          <w:szCs w:val="28"/>
          <w:lang w:eastAsia="ru-RU"/>
        </w:rPr>
        <w:t>показало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обладает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незначительным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аллергизирующим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тесте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коньюнктивальная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проба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тест</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система</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морские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свинки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установлено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отсутствии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сенсибилизирующего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гиперчувствительности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замедленного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типа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ГЗТ</w:t>
      </w:r>
      <w:r w:rsidRPr="00670468">
        <w:rPr>
          <w:rFonts w:ascii="Times New Roman" w:eastAsia="Times New Roman" w:hAnsi="Times New Roman" w:cs="Times New Roman"/>
          <w:kern w:val="0"/>
          <w:sz w:val="28"/>
          <w:szCs w:val="28"/>
          <w:lang w:eastAsia="ru-RU"/>
        </w:rPr>
        <w:t>) (</w:t>
      </w:r>
      <w:r w:rsidRPr="00670468">
        <w:rPr>
          <w:rFonts w:ascii="Times New Roman" w:eastAsia="Times New Roman" w:hAnsi="Times New Roman" w:cs="Times New Roman" w:hint="eastAsia"/>
          <w:kern w:val="0"/>
          <w:sz w:val="28"/>
          <w:szCs w:val="28"/>
          <w:lang w:eastAsia="ru-RU"/>
        </w:rPr>
        <w:t>тест</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система</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мыши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показадо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влияет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реакцию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ГЗТ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мышей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потенциальных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эмбриотоксических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тератогенных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беременность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следует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считать</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противопоказанием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назначению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репродуктивной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токсичности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крысах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свидетельствуют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исследуемый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оказывает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повреждающего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генеративную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lastRenderedPageBreak/>
        <w:t>функцию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животных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введении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желудок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превышающих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суточную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терапевтическую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5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15 </w:t>
      </w:r>
      <w:r w:rsidRPr="00670468">
        <w:rPr>
          <w:rFonts w:ascii="Times New Roman" w:eastAsia="Times New Roman" w:hAnsi="Times New Roman" w:cs="Times New Roman" w:hint="eastAsia"/>
          <w:kern w:val="0"/>
          <w:sz w:val="28"/>
          <w:szCs w:val="28"/>
          <w:lang w:eastAsia="ru-RU"/>
        </w:rPr>
        <w:t>раз</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Изучение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тесте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белых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нелинейных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мышах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использованием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модифицированного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метода</w:t>
      </w:r>
      <w:r w:rsidRPr="00670468">
        <w:rPr>
          <w:rFonts w:ascii="Times New Roman" w:eastAsia="Times New Roman" w:hAnsi="Times New Roman" w:cs="Times New Roman"/>
          <w:kern w:val="0"/>
          <w:sz w:val="28"/>
          <w:szCs w:val="28"/>
          <w:lang w:eastAsia="ru-RU"/>
        </w:rPr>
        <w:t xml:space="preserve"> Ucelay et Saha. </w:t>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увеличением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дозировки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наблюдается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дозозависимый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эффект</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Изучение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муколитической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травяных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лягушках</w:t>
      </w:r>
      <w:r w:rsidRPr="00670468">
        <w:rPr>
          <w:rFonts w:ascii="Times New Roman" w:eastAsia="Times New Roman" w:hAnsi="Times New Roman" w:cs="Times New Roman"/>
          <w:kern w:val="0"/>
          <w:sz w:val="28"/>
          <w:szCs w:val="28"/>
          <w:lang w:eastAsia="ru-RU"/>
        </w:rPr>
        <w:t xml:space="preserve"> [Rana Temporarea]. </w:t>
      </w:r>
      <w:r w:rsidRPr="00670468">
        <w:rPr>
          <w:rFonts w:ascii="Times New Roman" w:eastAsia="Times New Roman" w:hAnsi="Times New Roman" w:cs="Times New Roman" w:hint="eastAsia"/>
          <w:kern w:val="0"/>
          <w:sz w:val="28"/>
          <w:szCs w:val="28"/>
          <w:lang w:eastAsia="ru-RU"/>
        </w:rPr>
        <w:t>Было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установлено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обладает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выраженным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отхаркивающим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превосходит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силе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эффекта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контрольную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группу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животных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более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раза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препарата</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референта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18%.</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15</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Изучение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влияния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величину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гистаминового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бронхоспазма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морских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свинок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методу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«Регистрация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бронхоспазма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помощью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пистон</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рекордера»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вызывает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дозозависимое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снижение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гистаминового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бронхоспазма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эксперимента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превосходит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референт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практически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раза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Глава</w:t>
      </w:r>
      <w:r w:rsidRPr="00670468">
        <w:rPr>
          <w:rFonts w:ascii="Times New Roman" w:eastAsia="Times New Roman" w:hAnsi="Times New Roman" w:cs="Times New Roman"/>
          <w:kern w:val="0"/>
          <w:sz w:val="28"/>
          <w:szCs w:val="28"/>
          <w:lang w:eastAsia="ru-RU"/>
        </w:rPr>
        <w:tab/>
        <w:t>4.</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РАЗРАБОТКА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ИССЛЕДОВАНИЕ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Ряд</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преимуществ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перед</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другими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твердыми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лекарственными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формами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точность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дозирования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высокая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стабильность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регулируемая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скорость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высвобождения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направленность</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легкость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приема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проглатывания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защитная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функция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оболочки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капсулы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факторов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внешней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гигроскопичных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маскировка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неприятного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вкуса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запаха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незначительный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ассортимент</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отечественных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внутренних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форм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отхаркивающего</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виде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твердых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содержащей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многокомпонентный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определяющими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факторами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создания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Были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сыпучести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насыпной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углу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естественного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откоса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фракционному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определяющие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необходимость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применения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вспомогательных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упрощения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процесса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формы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требуемого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4).</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4 -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Наименование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Сыпучесть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Насыпная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плотность</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см</w:t>
      </w:r>
      <w:r w:rsidRPr="00670468">
        <w:rPr>
          <w:rFonts w:ascii="Times New Roman" w:eastAsia="Times New Roman" w:hAnsi="Times New Roman" w:cs="Times New Roman"/>
          <w:kern w:val="0"/>
          <w:sz w:val="28"/>
          <w:szCs w:val="28"/>
          <w:lang w:eastAsia="ru-RU"/>
        </w:rPr>
        <w:t>3</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Угол</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естественног</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откоса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градусы</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Референсные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значения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сыпучести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ab/>
        <w:t>1,0 - 1,2 +0,01</w:t>
      </w:r>
      <w:r w:rsidRPr="00670468">
        <w:rPr>
          <w:rFonts w:ascii="Times New Roman" w:eastAsia="Times New Roman" w:hAnsi="Times New Roman" w:cs="Times New Roman"/>
          <w:kern w:val="0"/>
          <w:sz w:val="28"/>
          <w:szCs w:val="28"/>
          <w:lang w:eastAsia="ru-RU"/>
        </w:rPr>
        <w:tab/>
        <w:t>0,217</w:t>
      </w:r>
      <w:r w:rsidRPr="00670468">
        <w:rPr>
          <w:rFonts w:ascii="Times New Roman" w:eastAsia="Times New Roman" w:hAnsi="Times New Roman" w:cs="Times New Roman"/>
          <w:kern w:val="0"/>
          <w:sz w:val="28"/>
          <w:szCs w:val="28"/>
          <w:lang w:eastAsia="ru-RU"/>
        </w:rPr>
        <w:tab/>
        <w:t>38</w:t>
      </w:r>
      <w:r w:rsidRPr="00670468">
        <w:rPr>
          <w:rFonts w:ascii="Times New Roman" w:eastAsia="Times New Roman" w:hAnsi="Times New Roman" w:cs="Times New Roman" w:hint="eastAsia"/>
          <w:kern w:val="0"/>
          <w:sz w:val="28"/>
          <w:szCs w:val="28"/>
          <w:lang w:eastAsia="ru-RU"/>
        </w:rPr>
        <w:t>о</w:t>
      </w:r>
      <w:r w:rsidRPr="00670468">
        <w:rPr>
          <w:rFonts w:ascii="Times New Roman" w:eastAsia="Times New Roman" w:hAnsi="Times New Roman" w:cs="Times New Roman"/>
          <w:kern w:val="0"/>
          <w:sz w:val="28"/>
          <w:szCs w:val="28"/>
          <w:lang w:eastAsia="ru-RU"/>
        </w:rPr>
        <w:tab/>
        <w:t xml:space="preserve">8,6 - 12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отличная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6,6 - 8,5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хорошая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3 - 6,5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удовлетворительная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2 - 3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допустимая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1 - 2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плохая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0,3 - 1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очень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плохая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ab/>
        <w:t>1,2 - 1,3 +0,01</w:t>
      </w:r>
      <w:r w:rsidRPr="00670468">
        <w:rPr>
          <w:rFonts w:ascii="Times New Roman" w:eastAsia="Times New Roman" w:hAnsi="Times New Roman" w:cs="Times New Roman"/>
          <w:kern w:val="0"/>
          <w:sz w:val="28"/>
          <w:szCs w:val="28"/>
          <w:lang w:eastAsia="ru-RU"/>
        </w:rPr>
        <w:tab/>
        <w:t>0,305</w:t>
      </w:r>
      <w:r w:rsidRPr="00670468">
        <w:rPr>
          <w:rFonts w:ascii="Times New Roman" w:eastAsia="Times New Roman" w:hAnsi="Times New Roman" w:cs="Times New Roman"/>
          <w:kern w:val="0"/>
          <w:sz w:val="28"/>
          <w:szCs w:val="28"/>
          <w:lang w:eastAsia="ru-RU"/>
        </w:rPr>
        <w:tab/>
        <w:t>40</w:t>
      </w:r>
      <w:r w:rsidRPr="00670468">
        <w:rPr>
          <w:rFonts w:ascii="Times New Roman" w:eastAsia="Times New Roman" w:hAnsi="Times New Roman" w:cs="Times New Roman" w:hint="eastAsia"/>
          <w:kern w:val="0"/>
          <w:sz w:val="28"/>
          <w:szCs w:val="28"/>
          <w:lang w:eastAsia="ru-RU"/>
        </w:rPr>
        <w:t>о</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ab/>
        <w:t>1,7 - 1,8 +0,01</w:t>
      </w:r>
      <w:r w:rsidRPr="00670468">
        <w:rPr>
          <w:rFonts w:ascii="Times New Roman" w:eastAsia="Times New Roman" w:hAnsi="Times New Roman" w:cs="Times New Roman"/>
          <w:kern w:val="0"/>
          <w:sz w:val="28"/>
          <w:szCs w:val="28"/>
          <w:lang w:eastAsia="ru-RU"/>
        </w:rPr>
        <w:tab/>
        <w:t>0,288</w:t>
      </w:r>
      <w:r w:rsidRPr="00670468">
        <w:rPr>
          <w:rFonts w:ascii="Times New Roman" w:eastAsia="Times New Roman" w:hAnsi="Times New Roman" w:cs="Times New Roman"/>
          <w:kern w:val="0"/>
          <w:sz w:val="28"/>
          <w:szCs w:val="28"/>
          <w:lang w:eastAsia="ru-RU"/>
        </w:rPr>
        <w:tab/>
        <w:t>48</w:t>
      </w:r>
      <w:r w:rsidRPr="00670468">
        <w:rPr>
          <w:rFonts w:ascii="Times New Roman" w:eastAsia="Times New Roman" w:hAnsi="Times New Roman" w:cs="Times New Roman" w:hint="eastAsia"/>
          <w:kern w:val="0"/>
          <w:sz w:val="28"/>
          <w:szCs w:val="28"/>
          <w:lang w:eastAsia="ru-RU"/>
        </w:rPr>
        <w:t>о</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16</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субстанции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показывали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совокупности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значения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всех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характеристик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зависят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сыпучести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насыпной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порошка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влажности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очередь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будет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затруднять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процесс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капсулирования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очень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низкая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скорость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поступления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субстанции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может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уменьшать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точность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дозирования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равномерность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распределения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Следовательно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предотвращения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возникновения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перечисленных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выше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нежелательных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факторов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эффектов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необходимо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введение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вспомогательных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хорошей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сыпучестью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насыпной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массой</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Учитывая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гигроскопичность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введения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вспомогательные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которые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должны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капсулирования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необходимые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характеристики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5).</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5 -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характеристики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вспомогательных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применяемых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капсульной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п</w:t>
      </w:r>
      <w:r w:rsidRPr="00670468">
        <w:rPr>
          <w:rFonts w:ascii="Times New Roman" w:eastAsia="Times New Roman" w:hAnsi="Times New Roman" w:cs="Times New Roman"/>
          <w:kern w:val="0"/>
          <w:sz w:val="28"/>
          <w:szCs w:val="28"/>
          <w:lang w:eastAsia="ru-RU"/>
        </w:rPr>
        <w:t xml:space="preserve"> 1 2 3 4 5</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Наименование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Сыпучесть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Насыпная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плотность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см</w:t>
      </w:r>
      <w:r w:rsidRPr="00670468">
        <w:rPr>
          <w:rFonts w:ascii="Times New Roman" w:eastAsia="Times New Roman" w:hAnsi="Times New Roman" w:cs="Times New Roman"/>
          <w:kern w:val="0"/>
          <w:sz w:val="28"/>
          <w:szCs w:val="28"/>
          <w:lang w:eastAsia="ru-RU"/>
        </w:rPr>
        <w:t>3</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МКЦ</w:t>
      </w:r>
      <w:r w:rsidRPr="00670468">
        <w:rPr>
          <w:rFonts w:ascii="Times New Roman" w:eastAsia="Times New Roman" w:hAnsi="Times New Roman" w:cs="Times New Roman"/>
          <w:kern w:val="0"/>
          <w:sz w:val="28"/>
          <w:szCs w:val="28"/>
          <w:lang w:eastAsia="ru-RU"/>
        </w:rPr>
        <w:t xml:space="preserve"> 102 -</w:t>
      </w:r>
      <w:r w:rsidRPr="00670468">
        <w:rPr>
          <w:rFonts w:ascii="Times New Roman" w:eastAsia="Times New Roman" w:hAnsi="Times New Roman" w:cs="Times New Roman" w:hint="eastAsia"/>
          <w:kern w:val="0"/>
          <w:sz w:val="28"/>
          <w:szCs w:val="28"/>
          <w:lang w:eastAsia="ru-RU"/>
        </w:rPr>
        <w:t>Ауісе</w:t>
      </w:r>
      <w:r w:rsidRPr="00670468">
        <w:rPr>
          <w:rFonts w:ascii="Times New Roman" w:eastAsia="Times New Roman" w:hAnsi="Times New Roman" w:cs="Times New Roman"/>
          <w:kern w:val="0"/>
          <w:sz w:val="28"/>
          <w:szCs w:val="28"/>
          <w:lang w:eastAsia="ru-RU"/>
        </w:rPr>
        <w:t>1</w:t>
      </w:r>
      <w:r w:rsidRPr="00670468">
        <w:rPr>
          <w:rFonts w:ascii="Times New Roman" w:eastAsia="Times New Roman" w:hAnsi="Times New Roman" w:cs="Times New Roman"/>
          <w:kern w:val="0"/>
          <w:sz w:val="28"/>
          <w:szCs w:val="28"/>
          <w:lang w:eastAsia="ru-RU"/>
        </w:rPr>
        <w:tab/>
        <w:t>3,8 + 0,05</w:t>
      </w:r>
      <w:r w:rsidRPr="00670468">
        <w:rPr>
          <w:rFonts w:ascii="Times New Roman" w:eastAsia="Times New Roman" w:hAnsi="Times New Roman" w:cs="Times New Roman"/>
          <w:kern w:val="0"/>
          <w:sz w:val="28"/>
          <w:szCs w:val="28"/>
          <w:lang w:eastAsia="ru-RU"/>
        </w:rPr>
        <w:tab/>
        <w:t>0,380</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Крахмал</w:t>
      </w:r>
      <w:r w:rsidRPr="00670468">
        <w:rPr>
          <w:rFonts w:ascii="Times New Roman" w:eastAsia="Times New Roman" w:hAnsi="Times New Roman" w:cs="Times New Roman"/>
          <w:kern w:val="0"/>
          <w:sz w:val="28"/>
          <w:szCs w:val="28"/>
          <w:lang w:eastAsia="ru-RU"/>
        </w:rPr>
        <w:t xml:space="preserve"> 1500</w:t>
      </w:r>
      <w:r w:rsidRPr="00670468">
        <w:rPr>
          <w:rFonts w:ascii="Times New Roman" w:eastAsia="Times New Roman" w:hAnsi="Times New Roman" w:cs="Times New Roman"/>
          <w:kern w:val="0"/>
          <w:sz w:val="28"/>
          <w:szCs w:val="28"/>
          <w:lang w:eastAsia="ru-RU"/>
        </w:rPr>
        <w:tab/>
        <w:t>3,6 + 0,02</w:t>
      </w:r>
      <w:r w:rsidRPr="00670468">
        <w:rPr>
          <w:rFonts w:ascii="Times New Roman" w:eastAsia="Times New Roman" w:hAnsi="Times New Roman" w:cs="Times New Roman"/>
          <w:kern w:val="0"/>
          <w:sz w:val="28"/>
          <w:szCs w:val="28"/>
          <w:lang w:eastAsia="ru-RU"/>
        </w:rPr>
        <w:tab/>
        <w:t>0,650</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Лактоза</w:t>
      </w:r>
      <w:r w:rsidRPr="00670468">
        <w:rPr>
          <w:rFonts w:ascii="Times New Roman" w:eastAsia="Times New Roman" w:hAnsi="Times New Roman" w:cs="Times New Roman"/>
          <w:kern w:val="0"/>
          <w:sz w:val="28"/>
          <w:szCs w:val="28"/>
          <w:lang w:eastAsia="ru-RU"/>
        </w:rPr>
        <w:tab/>
        <w:t>5,0 + 1,2</w:t>
      </w:r>
      <w:r w:rsidRPr="00670468">
        <w:rPr>
          <w:rFonts w:ascii="Times New Roman" w:eastAsia="Times New Roman" w:hAnsi="Times New Roman" w:cs="Times New Roman"/>
          <w:kern w:val="0"/>
          <w:sz w:val="28"/>
          <w:szCs w:val="28"/>
          <w:lang w:eastAsia="ru-RU"/>
        </w:rPr>
        <w:tab/>
        <w:t>0,712</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Кальция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стеарат</w:t>
      </w:r>
      <w:r w:rsidRPr="00670468">
        <w:rPr>
          <w:rFonts w:ascii="Times New Roman" w:eastAsia="Times New Roman" w:hAnsi="Times New Roman" w:cs="Times New Roman"/>
          <w:kern w:val="0"/>
          <w:sz w:val="28"/>
          <w:szCs w:val="28"/>
          <w:lang w:eastAsia="ru-RU"/>
        </w:rPr>
        <w:tab/>
        <w:t>4,8 + 1,1</w:t>
      </w:r>
      <w:r w:rsidRPr="00670468">
        <w:rPr>
          <w:rFonts w:ascii="Times New Roman" w:eastAsia="Times New Roman" w:hAnsi="Times New Roman" w:cs="Times New Roman"/>
          <w:kern w:val="0"/>
          <w:sz w:val="28"/>
          <w:szCs w:val="28"/>
          <w:lang w:eastAsia="ru-RU"/>
        </w:rPr>
        <w:tab/>
        <w:t>0,410</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Лактопресс</w:t>
      </w:r>
      <w:r w:rsidRPr="00670468">
        <w:rPr>
          <w:rFonts w:ascii="Times New Roman" w:eastAsia="Times New Roman" w:hAnsi="Times New Roman" w:cs="Times New Roman"/>
          <w:kern w:val="0"/>
          <w:sz w:val="28"/>
          <w:szCs w:val="28"/>
          <w:lang w:eastAsia="ru-RU"/>
        </w:rPr>
        <w:tab/>
        <w:t xml:space="preserve">7,1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0,4</w:t>
      </w:r>
      <w:r w:rsidRPr="00670468">
        <w:rPr>
          <w:rFonts w:ascii="Times New Roman" w:eastAsia="Times New Roman" w:hAnsi="Times New Roman" w:cs="Times New Roman"/>
          <w:kern w:val="0"/>
          <w:sz w:val="28"/>
          <w:szCs w:val="28"/>
          <w:lang w:eastAsia="ru-RU"/>
        </w:rPr>
        <w:tab/>
        <w:t>0,890</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Доза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капсулы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соответствует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дозе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Были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приготовлены</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экспериментальные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составы</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масс</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для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капсулирования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использованием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вспомогательных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сумму</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соотношении</w:t>
      </w:r>
      <w:r w:rsidRPr="00670468">
        <w:rPr>
          <w:rFonts w:ascii="Times New Roman" w:eastAsia="Times New Roman" w:hAnsi="Times New Roman" w:cs="Times New Roman"/>
          <w:kern w:val="0"/>
          <w:sz w:val="28"/>
          <w:szCs w:val="28"/>
          <w:lang w:eastAsia="ru-RU"/>
        </w:rPr>
        <w:t xml:space="preserve"> 0,115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0,135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соответственно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одной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6).</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Таблица</w:t>
      </w:r>
      <w:r w:rsidRPr="00670468">
        <w:rPr>
          <w:rFonts w:ascii="Times New Roman" w:eastAsia="Times New Roman" w:hAnsi="Times New Roman" w:cs="Times New Roman"/>
          <w:kern w:val="0"/>
          <w:sz w:val="28"/>
          <w:szCs w:val="28"/>
          <w:lang w:eastAsia="ru-RU"/>
        </w:rPr>
        <w:t xml:space="preserve"> 6 -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характеристики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капсулирования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экспериментальных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капсулирования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Сыпучесть</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Насыпная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Распадаемость</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п</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плотность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см</w:t>
      </w:r>
      <w:r w:rsidRPr="00670468">
        <w:rPr>
          <w:rFonts w:ascii="Times New Roman" w:eastAsia="Times New Roman" w:hAnsi="Times New Roman" w:cs="Times New Roman"/>
          <w:kern w:val="0"/>
          <w:sz w:val="28"/>
          <w:szCs w:val="28"/>
          <w:lang w:eastAsia="ru-RU"/>
        </w:rPr>
        <w:t>3</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мин</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Сумма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0,135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МКЦ</w:t>
      </w:r>
      <w:r w:rsidRPr="00670468">
        <w:rPr>
          <w:rFonts w:ascii="Times New Roman" w:eastAsia="Times New Roman" w:hAnsi="Times New Roman" w:cs="Times New Roman"/>
          <w:kern w:val="0"/>
          <w:sz w:val="28"/>
          <w:szCs w:val="28"/>
          <w:lang w:eastAsia="ru-RU"/>
        </w:rPr>
        <w:t xml:space="preserve"> 102 - Avicel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0,115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ab/>
        <w:t>4,1 + 0,5</w:t>
      </w:r>
      <w:r w:rsidRPr="00670468">
        <w:rPr>
          <w:rFonts w:ascii="Times New Roman" w:eastAsia="Times New Roman" w:hAnsi="Times New Roman" w:cs="Times New Roman"/>
          <w:kern w:val="0"/>
          <w:sz w:val="28"/>
          <w:szCs w:val="28"/>
          <w:lang w:eastAsia="ru-RU"/>
        </w:rPr>
        <w:tab/>
        <w:t>0,450</w:t>
      </w:r>
      <w:r w:rsidRPr="00670468">
        <w:rPr>
          <w:rFonts w:ascii="Times New Roman" w:eastAsia="Times New Roman" w:hAnsi="Times New Roman" w:cs="Times New Roman"/>
          <w:kern w:val="0"/>
          <w:sz w:val="28"/>
          <w:szCs w:val="28"/>
          <w:lang w:eastAsia="ru-RU"/>
        </w:rPr>
        <w:tab/>
        <w:t>7,0 + 0,9</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17</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2</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Сумма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0,135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Крахмал</w:t>
      </w:r>
      <w:r w:rsidRPr="00670468">
        <w:rPr>
          <w:rFonts w:ascii="Times New Roman" w:eastAsia="Times New Roman" w:hAnsi="Times New Roman" w:cs="Times New Roman"/>
          <w:kern w:val="0"/>
          <w:sz w:val="28"/>
          <w:szCs w:val="28"/>
          <w:lang w:eastAsia="ru-RU"/>
        </w:rPr>
        <w:t xml:space="preserve"> 1500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0,115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ab/>
        <w:t xml:space="preserve">4,2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0,3</w:t>
      </w:r>
      <w:r w:rsidRPr="00670468">
        <w:rPr>
          <w:rFonts w:ascii="Times New Roman" w:eastAsia="Times New Roman" w:hAnsi="Times New Roman" w:cs="Times New Roman"/>
          <w:kern w:val="0"/>
          <w:sz w:val="28"/>
          <w:szCs w:val="28"/>
          <w:lang w:eastAsia="ru-RU"/>
        </w:rPr>
        <w:tab/>
        <w:t>0,630</w:t>
      </w:r>
      <w:r w:rsidRPr="00670468">
        <w:rPr>
          <w:rFonts w:ascii="Times New Roman" w:eastAsia="Times New Roman" w:hAnsi="Times New Roman" w:cs="Times New Roman"/>
          <w:kern w:val="0"/>
          <w:sz w:val="28"/>
          <w:szCs w:val="28"/>
          <w:lang w:eastAsia="ru-RU"/>
        </w:rPr>
        <w:tab/>
        <w:t>7,3 + 1,1</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3</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Сумма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0,135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Лактоза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0,115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ab/>
        <w:t xml:space="preserve">5,8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0,5</w:t>
      </w:r>
      <w:r w:rsidRPr="00670468">
        <w:rPr>
          <w:rFonts w:ascii="Times New Roman" w:eastAsia="Times New Roman" w:hAnsi="Times New Roman" w:cs="Times New Roman"/>
          <w:kern w:val="0"/>
          <w:sz w:val="28"/>
          <w:szCs w:val="28"/>
          <w:lang w:eastAsia="ru-RU"/>
        </w:rPr>
        <w:tab/>
        <w:t>0,715</w:t>
      </w:r>
      <w:r w:rsidRPr="00670468">
        <w:rPr>
          <w:rFonts w:ascii="Times New Roman" w:eastAsia="Times New Roman" w:hAnsi="Times New Roman" w:cs="Times New Roman"/>
          <w:kern w:val="0"/>
          <w:sz w:val="28"/>
          <w:szCs w:val="28"/>
          <w:lang w:eastAsia="ru-RU"/>
        </w:rPr>
        <w:tab/>
        <w:t xml:space="preserve">6,5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1,2</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4</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Сумма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0,135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Кальция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стеарат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0,115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ab/>
        <w:t>5,4 + 1,0</w:t>
      </w:r>
      <w:r w:rsidRPr="00670468">
        <w:rPr>
          <w:rFonts w:ascii="Times New Roman" w:eastAsia="Times New Roman" w:hAnsi="Times New Roman" w:cs="Times New Roman"/>
          <w:kern w:val="0"/>
          <w:sz w:val="28"/>
          <w:szCs w:val="28"/>
          <w:lang w:eastAsia="ru-RU"/>
        </w:rPr>
        <w:tab/>
        <w:t>0,450</w:t>
      </w:r>
      <w:r w:rsidRPr="00670468">
        <w:rPr>
          <w:rFonts w:ascii="Times New Roman" w:eastAsia="Times New Roman" w:hAnsi="Times New Roman" w:cs="Times New Roman"/>
          <w:kern w:val="0"/>
          <w:sz w:val="28"/>
          <w:szCs w:val="28"/>
          <w:lang w:eastAsia="ru-RU"/>
        </w:rPr>
        <w:tab/>
        <w:t xml:space="preserve">5,5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1,1</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5</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Сумма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0,135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Лактопресс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0,115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ab/>
        <w:t>11,3 + 1,1</w:t>
      </w:r>
      <w:r w:rsidRPr="00670468">
        <w:rPr>
          <w:rFonts w:ascii="Times New Roman" w:eastAsia="Times New Roman" w:hAnsi="Times New Roman" w:cs="Times New Roman"/>
          <w:kern w:val="0"/>
          <w:sz w:val="28"/>
          <w:szCs w:val="28"/>
          <w:lang w:eastAsia="ru-RU"/>
        </w:rPr>
        <w:tab/>
        <w:t>0,810</w:t>
      </w:r>
      <w:r w:rsidRPr="00670468">
        <w:rPr>
          <w:rFonts w:ascii="Times New Roman" w:eastAsia="Times New Roman" w:hAnsi="Times New Roman" w:cs="Times New Roman"/>
          <w:kern w:val="0"/>
          <w:sz w:val="28"/>
          <w:szCs w:val="28"/>
          <w:lang w:eastAsia="ru-RU"/>
        </w:rPr>
        <w:tab/>
        <w:t xml:space="preserve">6,3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1,1</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Установлено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обладают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отличной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сыпучестью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Достаточно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высоким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показателем</w:t>
      </w:r>
      <w:r w:rsidRPr="00670468">
        <w:rPr>
          <w:rFonts w:ascii="Times New Roman" w:eastAsia="Times New Roman" w:hAnsi="Times New Roman" w:cs="Times New Roman"/>
          <w:kern w:val="0"/>
          <w:sz w:val="28"/>
          <w:szCs w:val="28"/>
          <w:lang w:eastAsia="ru-RU"/>
        </w:rPr>
        <w:t xml:space="preserve"> 11,3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отмечена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композиция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Лактопрессом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который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результате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выбран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дальнейшего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Учитывая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насыпной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плотности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сыпучести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формы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были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выбраны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твердые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желатиновые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размером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3, </w:t>
      </w:r>
      <w:r w:rsidRPr="00670468">
        <w:rPr>
          <w:rFonts w:ascii="Times New Roman" w:eastAsia="Times New Roman" w:hAnsi="Times New Roman" w:cs="Times New Roman" w:hint="eastAsia"/>
          <w:kern w:val="0"/>
          <w:sz w:val="28"/>
          <w:szCs w:val="28"/>
          <w:lang w:eastAsia="ru-RU"/>
        </w:rPr>
        <w:t>средней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вместимостью</w:t>
      </w:r>
      <w:r w:rsidRPr="00670468">
        <w:rPr>
          <w:rFonts w:ascii="Times New Roman" w:eastAsia="Times New Roman" w:hAnsi="Times New Roman" w:cs="Times New Roman"/>
          <w:kern w:val="0"/>
          <w:sz w:val="28"/>
          <w:szCs w:val="28"/>
          <w:lang w:eastAsia="ru-RU"/>
        </w:rPr>
        <w:t xml:space="preserve"> 0,3 </w:t>
      </w:r>
      <w:r w:rsidRPr="00670468">
        <w:rPr>
          <w:rFonts w:ascii="Times New Roman" w:eastAsia="Times New Roman" w:hAnsi="Times New Roman" w:cs="Times New Roman" w:hint="eastAsia"/>
          <w:kern w:val="0"/>
          <w:sz w:val="28"/>
          <w:szCs w:val="28"/>
          <w:lang w:eastAsia="ru-RU"/>
        </w:rPr>
        <w:t>мл</w:t>
      </w:r>
      <w:r w:rsidRPr="00670468">
        <w:rPr>
          <w:rFonts w:ascii="Times New Roman" w:eastAsia="Times New Roman" w:hAnsi="Times New Roman" w:cs="Times New Roman"/>
          <w:kern w:val="0"/>
          <w:sz w:val="28"/>
          <w:szCs w:val="28"/>
          <w:lang w:eastAsia="ru-RU"/>
        </w:rPr>
        <w:t xml:space="preserve"> (293 </w:t>
      </w:r>
      <w:r w:rsidRPr="00670468">
        <w:rPr>
          <w:rFonts w:ascii="Times New Roman" w:eastAsia="Times New Roman" w:hAnsi="Times New Roman" w:cs="Times New Roman" w:hint="eastAsia"/>
          <w:kern w:val="0"/>
          <w:sz w:val="28"/>
          <w:szCs w:val="28"/>
          <w:lang w:eastAsia="ru-RU"/>
        </w:rPr>
        <w:t>мг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лактозе</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результатов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следующий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7):</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Таблица</w:t>
      </w:r>
      <w:r w:rsidRPr="00670468">
        <w:rPr>
          <w:rFonts w:ascii="Times New Roman" w:eastAsia="Times New Roman" w:hAnsi="Times New Roman" w:cs="Times New Roman"/>
          <w:kern w:val="0"/>
          <w:sz w:val="28"/>
          <w:szCs w:val="28"/>
          <w:lang w:eastAsia="ru-RU"/>
        </w:rPr>
        <w:t xml:space="preserve"> 7 -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капсулу</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Компонент</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Количество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w:t>
      </w:r>
      <w:r w:rsidRPr="00670468">
        <w:rPr>
          <w:rFonts w:ascii="Times New Roman" w:eastAsia="Times New Roman" w:hAnsi="Times New Roman" w:cs="Times New Roman"/>
          <w:kern w:val="0"/>
          <w:sz w:val="28"/>
          <w:szCs w:val="28"/>
          <w:lang w:eastAsia="ru-RU"/>
        </w:rPr>
        <w:t xml:space="preserve"> 000208-211011)</w:t>
      </w:r>
      <w:r w:rsidRPr="00670468">
        <w:rPr>
          <w:rFonts w:ascii="Times New Roman" w:eastAsia="Times New Roman" w:hAnsi="Times New Roman" w:cs="Times New Roman"/>
          <w:kern w:val="0"/>
          <w:sz w:val="28"/>
          <w:szCs w:val="28"/>
          <w:lang w:eastAsia="ru-RU"/>
        </w:rPr>
        <w:tab/>
        <w:t>0,010</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ФСП</w:t>
      </w:r>
      <w:r w:rsidRPr="00670468">
        <w:rPr>
          <w:rFonts w:ascii="Times New Roman" w:eastAsia="Times New Roman" w:hAnsi="Times New Roman" w:cs="Times New Roman"/>
          <w:kern w:val="0"/>
          <w:sz w:val="28"/>
          <w:szCs w:val="28"/>
          <w:lang w:eastAsia="ru-RU"/>
        </w:rPr>
        <w:t xml:space="preserve"> 42-0356197101)</w:t>
      </w:r>
      <w:r w:rsidRPr="00670468">
        <w:rPr>
          <w:rFonts w:ascii="Times New Roman" w:eastAsia="Times New Roman" w:hAnsi="Times New Roman" w:cs="Times New Roman"/>
          <w:kern w:val="0"/>
          <w:sz w:val="28"/>
          <w:szCs w:val="28"/>
          <w:lang w:eastAsia="ru-RU"/>
        </w:rPr>
        <w:tab/>
        <w:t>0,050</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w:t>
      </w:r>
      <w:r w:rsidRPr="00670468">
        <w:rPr>
          <w:rFonts w:ascii="Times New Roman" w:eastAsia="Times New Roman" w:hAnsi="Times New Roman" w:cs="Times New Roman"/>
          <w:kern w:val="0"/>
          <w:sz w:val="28"/>
          <w:szCs w:val="28"/>
          <w:lang w:eastAsia="ru-RU"/>
        </w:rPr>
        <w:t xml:space="preserve"> 42-2636-89)</w:t>
      </w:r>
      <w:r w:rsidRPr="00670468">
        <w:rPr>
          <w:rFonts w:ascii="Times New Roman" w:eastAsia="Times New Roman" w:hAnsi="Times New Roman" w:cs="Times New Roman"/>
          <w:kern w:val="0"/>
          <w:sz w:val="28"/>
          <w:szCs w:val="28"/>
          <w:lang w:eastAsia="ru-RU"/>
        </w:rPr>
        <w:tab/>
        <w:t>0,075</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Лактопресс</w:t>
      </w:r>
      <w:r w:rsidRPr="00670468">
        <w:rPr>
          <w:rFonts w:ascii="Times New Roman" w:eastAsia="Times New Roman" w:hAnsi="Times New Roman" w:cs="Times New Roman"/>
          <w:kern w:val="0"/>
          <w:sz w:val="28"/>
          <w:szCs w:val="28"/>
          <w:lang w:eastAsia="ru-RU"/>
        </w:rPr>
        <w:t xml:space="preserve"> (USP, </w:t>
      </w:r>
      <w:r w:rsidRPr="00670468">
        <w:rPr>
          <w:rFonts w:ascii="Times New Roman" w:eastAsia="Times New Roman" w:hAnsi="Times New Roman" w:cs="Times New Roman" w:hint="eastAsia"/>
          <w:kern w:val="0"/>
          <w:sz w:val="28"/>
          <w:szCs w:val="28"/>
          <w:lang w:eastAsia="ru-RU"/>
        </w:rPr>
        <w:t>ЕР</w:t>
      </w:r>
      <w:r w:rsidRPr="00670468">
        <w:rPr>
          <w:rFonts w:ascii="Times New Roman" w:eastAsia="Times New Roman" w:hAnsi="Times New Roman" w:cs="Times New Roman"/>
          <w:kern w:val="0"/>
          <w:sz w:val="28"/>
          <w:szCs w:val="28"/>
          <w:lang w:eastAsia="ru-RU"/>
        </w:rPr>
        <w:t>, JP)</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до</w:t>
      </w:r>
      <w:r w:rsidRPr="00670468">
        <w:rPr>
          <w:rFonts w:ascii="Times New Roman" w:eastAsia="Times New Roman" w:hAnsi="Times New Roman" w:cs="Times New Roman"/>
          <w:kern w:val="0"/>
          <w:sz w:val="28"/>
          <w:szCs w:val="28"/>
          <w:lang w:eastAsia="ru-RU"/>
        </w:rPr>
        <w:t xml:space="preserve">   0,250</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Предложенный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исключают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негативное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субстанции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влаги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света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высоких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температур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смешивания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Лактопрессом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без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влажной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грануляции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обеспечивает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процесса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схема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приведенная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рисунке</w:t>
      </w:r>
      <w:r w:rsidRPr="00670468">
        <w:rPr>
          <w:rFonts w:ascii="Times New Roman" w:eastAsia="Times New Roman" w:hAnsi="Times New Roman" w:cs="Times New Roman"/>
          <w:kern w:val="0"/>
          <w:sz w:val="28"/>
          <w:szCs w:val="28"/>
          <w:lang w:eastAsia="ru-RU"/>
        </w:rPr>
        <w:t xml:space="preserve"> 4.</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18</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1.1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персонала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одежды</w:t>
      </w: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1.2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оборудования</w:t>
      </w:r>
      <w:r w:rsidRPr="00670468">
        <w:rPr>
          <w:rFonts w:ascii="Times New Roman" w:eastAsia="Times New Roman" w:hAnsi="Times New Roman" w:cs="Times New Roman"/>
          <w:kern w:val="0"/>
          <w:sz w:val="28"/>
          <w:szCs w:val="28"/>
          <w:lang w:eastAsia="ru-RU"/>
        </w:rPr>
        <w:tab/>
        <w:t>, \</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производства</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t>'   /</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1.3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помещения</w:t>
      </w: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2.1 </w:t>
      </w:r>
      <w:r w:rsidRPr="00670468">
        <w:rPr>
          <w:rFonts w:ascii="Times New Roman" w:eastAsia="Times New Roman" w:hAnsi="Times New Roman" w:cs="Times New Roman" w:hint="eastAsia"/>
          <w:kern w:val="0"/>
          <w:sz w:val="28"/>
          <w:szCs w:val="28"/>
          <w:lang w:eastAsia="ru-RU"/>
        </w:rPr>
        <w:t>Взвешивание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вспомогательного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w:t>
      </w: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Подготовка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сырья</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ВР</w:t>
      </w:r>
      <w:r w:rsidRPr="00670468">
        <w:rPr>
          <w:rFonts w:ascii="Times New Roman" w:eastAsia="Times New Roman" w:hAnsi="Times New Roman" w:cs="Times New Roman"/>
          <w:kern w:val="0"/>
          <w:sz w:val="28"/>
          <w:szCs w:val="28"/>
          <w:lang w:eastAsia="ru-RU"/>
        </w:rPr>
        <w:t xml:space="preserve"> 2.2 </w:t>
      </w:r>
      <w:r w:rsidRPr="00670468">
        <w:rPr>
          <w:rFonts w:ascii="Times New Roman" w:eastAsia="Times New Roman" w:hAnsi="Times New Roman" w:cs="Times New Roman" w:hint="eastAsia"/>
          <w:kern w:val="0"/>
          <w:sz w:val="28"/>
          <w:szCs w:val="28"/>
          <w:lang w:eastAsia="ru-RU"/>
        </w:rPr>
        <w:t>Просеивание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ингредиентов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У</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1.1 </w:t>
      </w:r>
      <w:r w:rsidRPr="00670468">
        <w:rPr>
          <w:rFonts w:ascii="Times New Roman" w:eastAsia="Times New Roman" w:hAnsi="Times New Roman" w:cs="Times New Roman" w:hint="eastAsia"/>
          <w:kern w:val="0"/>
          <w:sz w:val="28"/>
          <w:szCs w:val="28"/>
          <w:lang w:eastAsia="ru-RU"/>
        </w:rPr>
        <w:t>Смешивание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ингредиентов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Кх</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Кт</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lastRenderedPageBreak/>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Приготовление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массы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капсулирования</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2.1 </w:t>
      </w:r>
      <w:r w:rsidRPr="00670468">
        <w:rPr>
          <w:rFonts w:ascii="Times New Roman" w:eastAsia="Times New Roman" w:hAnsi="Times New Roman" w:cs="Times New Roman" w:hint="eastAsia"/>
          <w:kern w:val="0"/>
          <w:sz w:val="28"/>
          <w:szCs w:val="28"/>
          <w:lang w:eastAsia="ru-RU"/>
        </w:rPr>
        <w:t>Наполнение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ab/>
        <w:t>*v</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Получение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ТП</w:t>
      </w:r>
      <w:r w:rsidRPr="00670468">
        <w:rPr>
          <w:rFonts w:ascii="Times New Roman" w:eastAsia="Times New Roman" w:hAnsi="Times New Roman" w:cs="Times New Roman"/>
          <w:kern w:val="0"/>
          <w:sz w:val="28"/>
          <w:szCs w:val="28"/>
          <w:lang w:eastAsia="ru-RU"/>
        </w:rPr>
        <w:t xml:space="preserve"> 2.2 </w:t>
      </w:r>
      <w:r w:rsidRPr="00670468">
        <w:rPr>
          <w:rFonts w:ascii="Times New Roman" w:eastAsia="Times New Roman" w:hAnsi="Times New Roman" w:cs="Times New Roman" w:hint="eastAsia"/>
          <w:kern w:val="0"/>
          <w:sz w:val="28"/>
          <w:szCs w:val="28"/>
          <w:lang w:eastAsia="ru-RU"/>
        </w:rPr>
        <w:t>Отбраковка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Кх</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Кт</w:t>
      </w: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УМО</w:t>
      </w:r>
      <w:r w:rsidRPr="00670468">
        <w:rPr>
          <w:rFonts w:ascii="Times New Roman" w:eastAsia="Times New Roman" w:hAnsi="Times New Roman" w:cs="Times New Roman"/>
          <w:kern w:val="0"/>
          <w:sz w:val="28"/>
          <w:szCs w:val="28"/>
          <w:lang w:eastAsia="ru-RU"/>
        </w:rPr>
        <w:t xml:space="preserve"> 1.1 </w:t>
      </w:r>
      <w:r w:rsidRPr="00670468">
        <w:rPr>
          <w:rFonts w:ascii="Times New Roman" w:eastAsia="Times New Roman" w:hAnsi="Times New Roman" w:cs="Times New Roman" w:hint="eastAsia"/>
          <w:kern w:val="0"/>
          <w:sz w:val="28"/>
          <w:szCs w:val="28"/>
          <w:lang w:eastAsia="ru-RU"/>
        </w:rPr>
        <w:t>Фасовка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блистеры</w:t>
      </w: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УМО</w:t>
      </w:r>
      <w:r w:rsidRPr="00670468">
        <w:rPr>
          <w:rFonts w:ascii="Times New Roman" w:eastAsia="Times New Roman" w:hAnsi="Times New Roman" w:cs="Times New Roman"/>
          <w:kern w:val="0"/>
          <w:sz w:val="28"/>
          <w:szCs w:val="28"/>
          <w:lang w:eastAsia="ru-RU"/>
        </w:rPr>
        <w:t xml:space="preserve"> 1.2 </w:t>
      </w:r>
      <w:r w:rsidRPr="00670468">
        <w:rPr>
          <w:rFonts w:ascii="Times New Roman" w:eastAsia="Times New Roman" w:hAnsi="Times New Roman" w:cs="Times New Roman" w:hint="eastAsia"/>
          <w:kern w:val="0"/>
          <w:sz w:val="28"/>
          <w:szCs w:val="28"/>
          <w:lang w:eastAsia="ru-RU"/>
        </w:rPr>
        <w:t>Упаковка</w:t>
      </w:r>
      <w:r w:rsidRPr="00670468">
        <w:rPr>
          <w:rFonts w:ascii="Times New Roman" w:eastAsia="Times New Roman" w:hAnsi="Times New Roman" w:cs="Times New Roman"/>
          <w:kern w:val="0"/>
          <w:sz w:val="28"/>
          <w:szCs w:val="28"/>
          <w:lang w:eastAsia="ru-RU"/>
        </w:rPr>
        <w:tab/>
        <w:t>~&gt;</w:t>
      </w:r>
      <w:r w:rsidRPr="00670468">
        <w:rPr>
          <w:rFonts w:ascii="Times New Roman" w:eastAsia="Times New Roman" w:hAnsi="Times New Roman" w:cs="Times New Roman"/>
          <w:kern w:val="0"/>
          <w:sz w:val="28"/>
          <w:szCs w:val="28"/>
          <w:lang w:eastAsia="ru-RU"/>
        </w:rPr>
        <w:tab/>
        <w:t xml:space="preserve">,  </w:t>
      </w:r>
      <w:r w:rsidRPr="00670468">
        <w:rPr>
          <w:rFonts w:ascii="Times New Roman" w:eastAsia="Times New Roman" w:hAnsi="Times New Roman" w:cs="Times New Roman" w:hint="eastAsia"/>
          <w:kern w:val="0"/>
          <w:sz w:val="28"/>
          <w:szCs w:val="28"/>
          <w:lang w:eastAsia="ru-RU"/>
        </w:rPr>
        <w:t>УМО</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Уп</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аковка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маркировка</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УМО</w:t>
      </w:r>
      <w:r w:rsidRPr="00670468">
        <w:rPr>
          <w:rFonts w:ascii="Times New Roman" w:eastAsia="Times New Roman" w:hAnsi="Times New Roman" w:cs="Times New Roman"/>
          <w:kern w:val="0"/>
          <w:sz w:val="28"/>
          <w:szCs w:val="28"/>
          <w:lang w:eastAsia="ru-RU"/>
        </w:rPr>
        <w:t xml:space="preserve"> 1.3 </w:t>
      </w:r>
      <w:r w:rsidRPr="00670468">
        <w:rPr>
          <w:rFonts w:ascii="Times New Roman" w:eastAsia="Times New Roman" w:hAnsi="Times New Roman" w:cs="Times New Roman" w:hint="eastAsia"/>
          <w:kern w:val="0"/>
          <w:sz w:val="28"/>
          <w:szCs w:val="28"/>
          <w:lang w:eastAsia="ru-RU"/>
        </w:rPr>
        <w:t>Маркировка</w:t>
      </w: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t>1</w:t>
      </w:r>
      <w:r w:rsidRPr="00670468">
        <w:rPr>
          <w:rFonts w:ascii="Times New Roman" w:eastAsia="Times New Roman" w:hAnsi="Times New Roman" w:cs="Times New Roman"/>
          <w:kern w:val="0"/>
          <w:sz w:val="28"/>
          <w:szCs w:val="28"/>
          <w:lang w:eastAsia="ru-RU"/>
        </w:rPr>
        <w:tab/>
        <w:t>'</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Готовый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продукт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склад</w:t>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lastRenderedPageBreak/>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kern w:val="0"/>
          <w:sz w:val="28"/>
          <w:szCs w:val="28"/>
          <w:lang w:eastAsia="ru-RU"/>
        </w:rPr>
        <w:tab/>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Рисунок</w:t>
      </w:r>
      <w:r w:rsidRPr="00670468">
        <w:rPr>
          <w:rFonts w:ascii="Times New Roman" w:eastAsia="Times New Roman" w:hAnsi="Times New Roman" w:cs="Times New Roman"/>
          <w:kern w:val="0"/>
          <w:sz w:val="28"/>
          <w:szCs w:val="28"/>
          <w:lang w:eastAsia="ru-RU"/>
        </w:rPr>
        <w:t xml:space="preserve"> 4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схема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Стандартизацию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показателям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подлинность</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количественное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действующих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средней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массы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ГФ</w:t>
      </w:r>
      <w:r w:rsidRPr="00670468">
        <w:rPr>
          <w:rFonts w:ascii="Times New Roman" w:eastAsia="Times New Roman" w:hAnsi="Times New Roman" w:cs="Times New Roman"/>
          <w:kern w:val="0"/>
          <w:sz w:val="28"/>
          <w:szCs w:val="28"/>
          <w:lang w:eastAsia="ru-RU"/>
        </w:rPr>
        <w:t xml:space="preserve">  XI </w:t>
      </w:r>
      <w:r w:rsidRPr="00670468">
        <w:rPr>
          <w:rFonts w:ascii="Times New Roman" w:eastAsia="Times New Roman" w:hAnsi="Times New Roman" w:cs="Times New Roman" w:hint="eastAsia"/>
          <w:kern w:val="0"/>
          <w:sz w:val="28"/>
          <w:szCs w:val="28"/>
          <w:lang w:eastAsia="ru-RU"/>
        </w:rPr>
        <w:t>изд</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вып</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.144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включения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ФСП</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предложено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значение</w:t>
      </w:r>
      <w:r w:rsidRPr="00670468">
        <w:rPr>
          <w:rFonts w:ascii="Times New Roman" w:eastAsia="Times New Roman" w:hAnsi="Times New Roman" w:cs="Times New Roman"/>
          <w:kern w:val="0"/>
          <w:sz w:val="28"/>
          <w:szCs w:val="28"/>
          <w:lang w:eastAsia="ru-RU"/>
        </w:rPr>
        <w:t xml:space="preserve">  0,258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10%);  </w:t>
      </w:r>
      <w:r w:rsidRPr="00670468">
        <w:rPr>
          <w:rFonts w:ascii="Times New Roman" w:eastAsia="Times New Roman" w:hAnsi="Times New Roman" w:cs="Times New Roman" w:hint="eastAsia"/>
          <w:kern w:val="0"/>
          <w:sz w:val="28"/>
          <w:szCs w:val="28"/>
          <w:lang w:eastAsia="ru-RU"/>
        </w:rPr>
        <w:t>распадаемость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ГФ</w:t>
      </w:r>
      <w:r w:rsidRPr="00670468">
        <w:rPr>
          <w:rFonts w:ascii="Times New Roman" w:eastAsia="Times New Roman" w:hAnsi="Times New Roman" w:cs="Times New Roman"/>
          <w:kern w:val="0"/>
          <w:sz w:val="28"/>
          <w:szCs w:val="28"/>
          <w:lang w:eastAsia="ru-RU"/>
        </w:rPr>
        <w:t xml:space="preserve">  XI</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изд</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вып</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.144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включения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значение</w:t>
      </w:r>
      <w:r w:rsidRPr="00670468">
        <w:rPr>
          <w:rFonts w:ascii="Times New Roman" w:eastAsia="Times New Roman" w:hAnsi="Times New Roman" w:cs="Times New Roman"/>
          <w:kern w:val="0"/>
          <w:sz w:val="28"/>
          <w:szCs w:val="28"/>
          <w:lang w:eastAsia="ru-RU"/>
        </w:rPr>
        <w:t xml:space="preserve">  6,3  +  1,1</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мин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критериев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подлинности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реакции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сапонины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аминокислоты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19</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полисахариды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испытание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ТСХ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фенольные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железа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окисного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хлорида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другими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реагентами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оказались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недостаточно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объективны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сапонины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встряхивании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испытуемого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наблюдали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обильное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пенообразование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цветной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полисахариды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слизь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аммиака</w:t>
      </w:r>
      <w:r w:rsidRPr="00670468">
        <w:rPr>
          <w:rFonts w:ascii="Times New Roman" w:eastAsia="Times New Roman" w:hAnsi="Times New Roman" w:cs="Times New Roman"/>
          <w:kern w:val="0"/>
          <w:sz w:val="28"/>
          <w:szCs w:val="28"/>
          <w:lang w:eastAsia="ru-RU"/>
        </w:rPr>
        <w:t xml:space="preserve"> 10%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наблюдали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появление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желтого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окрашивания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Идентификация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ТСХ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хроматограмме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испытуемого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обработке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реактивом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Драгендорфа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обнаружены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четыре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зоны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адсорбции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оранжевого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бледно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оранжевого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цвета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Rf </w:t>
      </w:r>
      <w:r w:rsidRPr="00670468">
        <w:rPr>
          <w:rFonts w:ascii="Times New Roman" w:eastAsia="Times New Roman" w:hAnsi="Times New Roman" w:cs="Times New Roman" w:hint="eastAsia"/>
          <w:kern w:val="0"/>
          <w:sz w:val="28"/>
          <w:szCs w:val="28"/>
          <w:lang w:eastAsia="ru-RU"/>
        </w:rPr>
        <w:t>около</w:t>
      </w:r>
      <w:r w:rsidRPr="00670468">
        <w:rPr>
          <w:rFonts w:ascii="Times New Roman" w:eastAsia="Times New Roman" w:hAnsi="Times New Roman" w:cs="Times New Roman"/>
          <w:kern w:val="0"/>
          <w:sz w:val="28"/>
          <w:szCs w:val="28"/>
          <w:lang w:eastAsia="ru-RU"/>
        </w:rPr>
        <w:t xml:space="preserve"> 0,50, 0,20, 0,15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0,10 (</w:t>
      </w:r>
      <w:r w:rsidRPr="00670468">
        <w:rPr>
          <w:rFonts w:ascii="Times New Roman" w:eastAsia="Times New Roman" w:hAnsi="Times New Roman" w:cs="Times New Roman" w:hint="eastAsia"/>
          <w:kern w:val="0"/>
          <w:sz w:val="28"/>
          <w:szCs w:val="28"/>
          <w:lang w:eastAsia="ru-RU"/>
        </w:rPr>
        <w:t>алкалоиды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оценки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спектрофотометрическая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суммы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пересчете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сравнения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использовали</w:t>
      </w:r>
      <w:r w:rsidRPr="00670468">
        <w:rPr>
          <w:rFonts w:ascii="Times New Roman" w:eastAsia="Times New Roman" w:hAnsi="Times New Roman" w:cs="Times New Roman"/>
          <w:kern w:val="0"/>
          <w:sz w:val="28"/>
          <w:szCs w:val="28"/>
          <w:lang w:eastAsia="ru-RU"/>
        </w:rPr>
        <w:t xml:space="preserve"> 70% </w:t>
      </w:r>
      <w:r w:rsidRPr="00670468">
        <w:rPr>
          <w:rFonts w:ascii="Times New Roman" w:eastAsia="Times New Roman" w:hAnsi="Times New Roman" w:cs="Times New Roman" w:hint="eastAsia"/>
          <w:kern w:val="0"/>
          <w:sz w:val="28"/>
          <w:szCs w:val="28"/>
          <w:lang w:eastAsia="ru-RU"/>
        </w:rPr>
        <w:t>спирт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этиловый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длины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волны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выбрана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таковая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максимуме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поглощения</w:t>
      </w:r>
      <w:r w:rsidRPr="00670468">
        <w:rPr>
          <w:rFonts w:ascii="Times New Roman" w:eastAsia="Times New Roman" w:hAnsi="Times New Roman" w:cs="Times New Roman"/>
          <w:kern w:val="0"/>
          <w:sz w:val="28"/>
          <w:szCs w:val="28"/>
          <w:lang w:eastAsia="ru-RU"/>
        </w:rPr>
        <w:t xml:space="preserve"> (308+2 </w:t>
      </w:r>
      <w:r w:rsidRPr="00670468">
        <w:rPr>
          <w:rFonts w:ascii="Times New Roman" w:eastAsia="Times New Roman" w:hAnsi="Times New Roman" w:cs="Times New Roman" w:hint="eastAsia"/>
          <w:kern w:val="0"/>
          <w:sz w:val="28"/>
          <w:szCs w:val="28"/>
          <w:lang w:eastAsia="ru-RU"/>
        </w:rPr>
        <w:t>нм</w:t>
      </w:r>
      <w:r w:rsidRPr="00670468">
        <w:rPr>
          <w:rFonts w:ascii="Times New Roman" w:eastAsia="Times New Roman" w:hAnsi="Times New Roman" w:cs="Times New Roman"/>
          <w:kern w:val="0"/>
          <w:sz w:val="28"/>
          <w:szCs w:val="28"/>
          <w:lang w:eastAsia="ru-RU"/>
        </w:rPr>
        <w:t>) (</w:t>
      </w:r>
      <w:r w:rsidRPr="00670468">
        <w:rPr>
          <w:rFonts w:ascii="Times New Roman" w:eastAsia="Times New Roman" w:hAnsi="Times New Roman" w:cs="Times New Roman" w:hint="eastAsia"/>
          <w:kern w:val="0"/>
          <w:sz w:val="28"/>
          <w:szCs w:val="28"/>
          <w:lang w:eastAsia="ru-RU"/>
        </w:rPr>
        <w:t>рисунок</w:t>
      </w:r>
      <w:r w:rsidRPr="00670468">
        <w:rPr>
          <w:rFonts w:ascii="Times New Roman" w:eastAsia="Times New Roman" w:hAnsi="Times New Roman" w:cs="Times New Roman"/>
          <w:kern w:val="0"/>
          <w:sz w:val="28"/>
          <w:szCs w:val="28"/>
          <w:lang w:eastAsia="ru-RU"/>
        </w:rPr>
        <w:t xml:space="preserve"> 5).</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Рисунок</w:t>
      </w:r>
      <w:r w:rsidRPr="00670468">
        <w:rPr>
          <w:rFonts w:ascii="Times New Roman" w:eastAsia="Times New Roman" w:hAnsi="Times New Roman" w:cs="Times New Roman"/>
          <w:kern w:val="0"/>
          <w:sz w:val="28"/>
          <w:szCs w:val="28"/>
          <w:lang w:eastAsia="ru-RU"/>
        </w:rPr>
        <w:t xml:space="preserve"> 5 - </w:t>
      </w:r>
      <w:r w:rsidRPr="00670468">
        <w:rPr>
          <w:rFonts w:ascii="Times New Roman" w:eastAsia="Times New Roman" w:hAnsi="Times New Roman" w:cs="Times New Roman" w:hint="eastAsia"/>
          <w:kern w:val="0"/>
          <w:sz w:val="28"/>
          <w:szCs w:val="28"/>
          <w:lang w:eastAsia="ru-RU"/>
        </w:rPr>
        <w:t>Спектр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извлечения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раствора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этиловом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спирте</w:t>
      </w:r>
      <w:r w:rsidRPr="00670468">
        <w:rPr>
          <w:rFonts w:ascii="Times New Roman" w:eastAsia="Times New Roman" w:hAnsi="Times New Roman" w:cs="Times New Roman"/>
          <w:kern w:val="0"/>
          <w:sz w:val="28"/>
          <w:szCs w:val="28"/>
          <w:lang w:eastAsia="ru-RU"/>
        </w:rPr>
        <w:t xml:space="preserve"> (1) </w:t>
      </w:r>
      <w:r w:rsidRPr="00670468">
        <w:rPr>
          <w:rFonts w:ascii="Times New Roman" w:eastAsia="Times New Roman" w:hAnsi="Times New Roman" w:cs="Times New Roman" w:hint="eastAsia"/>
          <w:kern w:val="0"/>
          <w:sz w:val="28"/>
          <w:szCs w:val="28"/>
          <w:lang w:eastAsia="ru-RU"/>
        </w:rPr>
        <w:t>Содержание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суммы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алкалоидов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пересчете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термопсин</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соответствует</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установленным</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показателям</w:t>
      </w:r>
      <w:r w:rsidRPr="00670468">
        <w:rPr>
          <w:rFonts w:ascii="Times New Roman" w:eastAsia="Times New Roman" w:hAnsi="Times New Roman" w:cs="Times New Roman"/>
          <w:kern w:val="0"/>
          <w:sz w:val="28"/>
          <w:szCs w:val="28"/>
          <w:lang w:eastAsia="ru-RU"/>
        </w:rPr>
        <w:tab/>
        <w:t>0,025-0,045%.</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Методика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lastRenderedPageBreak/>
        <w:t>специфична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прецизионна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характеризуется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сходимостью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повторяемостью</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приборах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дни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показало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отвечает</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требованиям</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промежуточной</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20</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внутрилабораторной</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прецизионности</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Правильность</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методики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подтверждена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добавок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термопсина</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количественной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оценки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содержания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глицирризиновой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также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спектрофотометрическая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УФ</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спектр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глициризиновой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представленный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рисунке</w:t>
      </w:r>
      <w:r w:rsidRPr="00670468">
        <w:rPr>
          <w:rFonts w:ascii="Times New Roman" w:eastAsia="Times New Roman" w:hAnsi="Times New Roman" w:cs="Times New Roman"/>
          <w:kern w:val="0"/>
          <w:sz w:val="28"/>
          <w:szCs w:val="28"/>
          <w:lang w:eastAsia="ru-RU"/>
        </w:rPr>
        <w:t xml:space="preserve">   6    </w:t>
      </w:r>
      <w:r w:rsidRPr="00670468">
        <w:rPr>
          <w:rFonts w:ascii="Times New Roman" w:eastAsia="Times New Roman" w:hAnsi="Times New Roman" w:cs="Times New Roman" w:hint="eastAsia"/>
          <w:kern w:val="0"/>
          <w:sz w:val="28"/>
          <w:szCs w:val="28"/>
          <w:lang w:eastAsia="ru-RU"/>
        </w:rPr>
        <w:t>имеет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максимум</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поглощения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длине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волны</w:t>
      </w:r>
      <w:r w:rsidRPr="00670468">
        <w:rPr>
          <w:rFonts w:ascii="Times New Roman" w:eastAsia="Times New Roman" w:hAnsi="Times New Roman" w:cs="Times New Roman"/>
          <w:kern w:val="0"/>
          <w:sz w:val="28"/>
          <w:szCs w:val="28"/>
          <w:lang w:eastAsia="ru-RU"/>
        </w:rPr>
        <w:t xml:space="preserve"> 262 </w:t>
      </w:r>
      <w:r w:rsidRPr="00670468">
        <w:rPr>
          <w:rFonts w:ascii="Times New Roman" w:eastAsia="Times New Roman" w:hAnsi="Times New Roman" w:cs="Times New Roman" w:hint="eastAsia"/>
          <w:kern w:val="0"/>
          <w:sz w:val="28"/>
          <w:szCs w:val="28"/>
          <w:lang w:eastAsia="ru-RU"/>
        </w:rPr>
        <w:t>нм</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Рисунок</w:t>
      </w:r>
      <w:r w:rsidRPr="00670468">
        <w:rPr>
          <w:rFonts w:ascii="Times New Roman" w:eastAsia="Times New Roman" w:hAnsi="Times New Roman" w:cs="Times New Roman"/>
          <w:kern w:val="0"/>
          <w:sz w:val="28"/>
          <w:szCs w:val="28"/>
          <w:lang w:eastAsia="ru-RU"/>
        </w:rPr>
        <w:t xml:space="preserve"> 6 - </w:t>
      </w:r>
      <w:r w:rsidRPr="00670468">
        <w:rPr>
          <w:rFonts w:ascii="Times New Roman" w:eastAsia="Times New Roman" w:hAnsi="Times New Roman" w:cs="Times New Roman" w:hint="eastAsia"/>
          <w:kern w:val="0"/>
          <w:sz w:val="28"/>
          <w:szCs w:val="28"/>
          <w:lang w:eastAsia="ru-RU"/>
        </w:rPr>
        <w:t>Спектр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аналитическим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максимумом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глицирризиновой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содержащейся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капсулах</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Содержание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глициирризиновой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кислоты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соответствует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установленным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показателям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менее</w:t>
      </w:r>
      <w:r w:rsidRPr="00670468">
        <w:rPr>
          <w:rFonts w:ascii="Times New Roman" w:eastAsia="Times New Roman" w:hAnsi="Times New Roman" w:cs="Times New Roman"/>
          <w:kern w:val="0"/>
          <w:sz w:val="28"/>
          <w:szCs w:val="28"/>
          <w:lang w:eastAsia="ru-RU"/>
        </w:rPr>
        <w:t xml:space="preserve"> 0,1 %.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специфична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прецизионна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характеризуется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сходимостью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повторяемостью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Результаты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приборах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показало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отвечает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требованиям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промежуточной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внутрилабораторной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прецизионности</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Стабильность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хранения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естественных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условиях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защищенном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света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месте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комнатной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температуре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выше</w:t>
      </w:r>
      <w:r w:rsidRPr="00670468">
        <w:rPr>
          <w:rFonts w:ascii="Times New Roman" w:eastAsia="Times New Roman" w:hAnsi="Times New Roman" w:cs="Times New Roman"/>
          <w:kern w:val="0"/>
          <w:sz w:val="28"/>
          <w:szCs w:val="28"/>
          <w:lang w:eastAsia="ru-RU"/>
        </w:rPr>
        <w:t xml:space="preserve"> 25</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Параметры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измеряли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через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промежутки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времени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равные</w:t>
      </w:r>
      <w:r w:rsidRPr="00670468">
        <w:rPr>
          <w:rFonts w:ascii="Times New Roman" w:eastAsia="Times New Roman" w:hAnsi="Times New Roman" w:cs="Times New Roman"/>
          <w:kern w:val="0"/>
          <w:sz w:val="28"/>
          <w:szCs w:val="28"/>
          <w:lang w:eastAsia="ru-RU"/>
        </w:rPr>
        <w:t xml:space="preserve"> 6 </w:t>
      </w:r>
      <w:r w:rsidRPr="00670468">
        <w:rPr>
          <w:rFonts w:ascii="Times New Roman" w:eastAsia="Times New Roman" w:hAnsi="Times New Roman" w:cs="Times New Roman" w:hint="eastAsia"/>
          <w:kern w:val="0"/>
          <w:sz w:val="28"/>
          <w:szCs w:val="28"/>
          <w:lang w:eastAsia="ru-RU"/>
        </w:rPr>
        <w:t>месяцам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Контроль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проводили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течение</w:t>
      </w:r>
      <w:r w:rsidRPr="00670468">
        <w:rPr>
          <w:rFonts w:ascii="Times New Roman" w:eastAsia="Times New Roman" w:hAnsi="Times New Roman" w:cs="Times New Roman"/>
          <w:kern w:val="0"/>
          <w:sz w:val="28"/>
          <w:szCs w:val="28"/>
          <w:lang w:eastAsia="ru-RU"/>
        </w:rPr>
        <w:t xml:space="preserve"> 2,5 </w:t>
      </w:r>
      <w:r w:rsidRPr="00670468">
        <w:rPr>
          <w:rFonts w:ascii="Times New Roman" w:eastAsia="Times New Roman" w:hAnsi="Times New Roman" w:cs="Times New Roman" w:hint="eastAsia"/>
          <w:kern w:val="0"/>
          <w:sz w:val="28"/>
          <w:szCs w:val="28"/>
          <w:lang w:eastAsia="ru-RU"/>
        </w:rPr>
        <w:t>лет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включения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нормативную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документацию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срок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годности</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года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условиях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хранения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температуре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выше</w:t>
      </w:r>
      <w:r w:rsidRPr="00670468">
        <w:rPr>
          <w:rFonts w:ascii="Times New Roman" w:eastAsia="Times New Roman" w:hAnsi="Times New Roman" w:cs="Times New Roman"/>
          <w:kern w:val="0"/>
          <w:sz w:val="28"/>
          <w:szCs w:val="28"/>
          <w:lang w:eastAsia="ru-RU"/>
        </w:rPr>
        <w:t xml:space="preserve"> + 25</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21</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ЗАКЛЮЧЕНИЕ</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Проведен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литературных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сведений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отношении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рынка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Выявлена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востребованность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препаратах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объекты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создания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современных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lastRenderedPageBreak/>
        <w:t>2.</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Обоснован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изготовления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действия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алтея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солодки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голой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термопсиса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ланцетовидного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физико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химические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свойства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порошкообразных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сухих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вспомогательных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веществ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используемых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оценка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качества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соответствии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требованиями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ГФ</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w:t>
      </w:r>
      <w:r w:rsidRPr="00670468">
        <w:rPr>
          <w:rFonts w:ascii="Times New Roman" w:eastAsia="Times New Roman" w:hAnsi="Times New Roman" w:cs="Times New Roman"/>
          <w:kern w:val="0"/>
          <w:sz w:val="28"/>
          <w:szCs w:val="28"/>
          <w:lang w:eastAsia="ru-RU"/>
        </w:rPr>
        <w:t xml:space="preserve">I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w:t>
      </w:r>
      <w:r w:rsidRPr="00670468">
        <w:rPr>
          <w:rFonts w:ascii="Times New Roman" w:eastAsia="Times New Roman" w:hAnsi="Times New Roman" w:cs="Times New Roman"/>
          <w:kern w:val="0"/>
          <w:sz w:val="28"/>
          <w:szCs w:val="28"/>
          <w:lang w:eastAsia="ru-RU"/>
        </w:rPr>
        <w:t xml:space="preserve">II </w:t>
      </w:r>
      <w:r w:rsidRPr="00670468">
        <w:rPr>
          <w:rFonts w:ascii="Times New Roman" w:eastAsia="Times New Roman" w:hAnsi="Times New Roman" w:cs="Times New Roman" w:hint="eastAsia"/>
          <w:kern w:val="0"/>
          <w:sz w:val="28"/>
          <w:szCs w:val="28"/>
          <w:lang w:eastAsia="ru-RU"/>
        </w:rPr>
        <w:t>изданий</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3.</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Разработаны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стандартизации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Проведена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валидация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методик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стабильность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экспериментальных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установлены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сроки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годности</w:t>
      </w:r>
      <w:r w:rsidRPr="00670468">
        <w:rPr>
          <w:rFonts w:ascii="Times New Roman" w:eastAsia="Times New Roman" w:hAnsi="Times New Roman" w:cs="Times New Roman"/>
          <w:kern w:val="0"/>
          <w:sz w:val="28"/>
          <w:szCs w:val="28"/>
          <w:lang w:eastAsia="ru-RU"/>
        </w:rPr>
        <w:t xml:space="preserve">: 2 </w:t>
      </w:r>
      <w:r w:rsidRPr="00670468">
        <w:rPr>
          <w:rFonts w:ascii="Times New Roman" w:eastAsia="Times New Roman" w:hAnsi="Times New Roman" w:cs="Times New Roman" w:hint="eastAsia"/>
          <w:kern w:val="0"/>
          <w:sz w:val="28"/>
          <w:szCs w:val="28"/>
          <w:lang w:eastAsia="ru-RU"/>
        </w:rPr>
        <w:t>года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4.</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Проведенные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эксперименты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изучению</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показали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что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обладает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противокашлевой</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активностью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отхаркивающим</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действием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активностью</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5.</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основании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проекты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фармакопейные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статьи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предприятия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ФСП</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лабораторные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регламенты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капсулы</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проведена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опытная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проверка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разработанных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научно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производственном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предприятии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ООО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«Астфарм»</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Разработанные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формы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виде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капсул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могут</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быть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рекомендованы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для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расширения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ассортимента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отхаркивающих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Перспектива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дальнейшего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развития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темы</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диссертационного</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исследования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возможна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разработке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опытно</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22</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промышленного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регламента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оценке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показателей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серийного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производства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предложенных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лекарственных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форм</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СПИСОК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РАБОТ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ОПУБЛИКОВАННЫХ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ТЕМЕ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ДИССЕРТАЦИИ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1.</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Оценка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состояния</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фармацевтического</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рынка</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отхаркивающих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Вестник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ПГФА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Пермь</w:t>
      </w:r>
      <w:r w:rsidRPr="00670468">
        <w:rPr>
          <w:rFonts w:ascii="Times New Roman" w:eastAsia="Times New Roman" w:hAnsi="Times New Roman" w:cs="Times New Roman"/>
          <w:kern w:val="0"/>
          <w:sz w:val="28"/>
          <w:szCs w:val="28"/>
          <w:lang w:eastAsia="ru-RU"/>
        </w:rPr>
        <w:t xml:space="preserve">, 2012. </w:t>
      </w:r>
      <w:r w:rsidRPr="00670468">
        <w:rPr>
          <w:rFonts w:ascii="Times New Roman" w:eastAsia="Times New Roman" w:hAnsi="Times New Roman" w:cs="Times New Roman" w:hint="eastAsia"/>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9.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40-43.</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2.</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Особенности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фитопрепаратов</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содержащих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сухие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экстракты</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Кумышева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Андреева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др</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Материалы</w:t>
      </w:r>
      <w:r w:rsidRPr="00670468">
        <w:rPr>
          <w:rFonts w:ascii="Times New Roman" w:eastAsia="Times New Roman" w:hAnsi="Times New Roman" w:cs="Times New Roman"/>
          <w:kern w:val="0"/>
          <w:sz w:val="28"/>
          <w:szCs w:val="28"/>
          <w:lang w:eastAsia="ru-RU"/>
        </w:rPr>
        <w:t xml:space="preserve"> XIX </w:t>
      </w:r>
      <w:r w:rsidRPr="00670468">
        <w:rPr>
          <w:rFonts w:ascii="Times New Roman" w:eastAsia="Times New Roman" w:hAnsi="Times New Roman" w:cs="Times New Roman" w:hint="eastAsia"/>
          <w:kern w:val="0"/>
          <w:sz w:val="28"/>
          <w:szCs w:val="28"/>
          <w:lang w:eastAsia="ru-RU"/>
        </w:rPr>
        <w:t>Российского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национального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конгресса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«Человек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лекарство»</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М</w:t>
      </w:r>
      <w:r w:rsidRPr="00670468">
        <w:rPr>
          <w:rFonts w:ascii="Times New Roman" w:eastAsia="Times New Roman" w:hAnsi="Times New Roman" w:cs="Times New Roman"/>
          <w:kern w:val="0"/>
          <w:sz w:val="28"/>
          <w:szCs w:val="28"/>
          <w:lang w:eastAsia="ru-RU"/>
        </w:rPr>
        <w:t xml:space="preserve">., - 2012.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399.</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lastRenderedPageBreak/>
        <w:t>3.</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Отхаркивающие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средства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растительного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происхождения</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Андреева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Давыдова</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Фармация</w:t>
      </w:r>
      <w:r w:rsidRPr="00670468">
        <w:rPr>
          <w:rFonts w:ascii="Times New Roman" w:eastAsia="Times New Roman" w:hAnsi="Times New Roman" w:cs="Times New Roman"/>
          <w:kern w:val="0"/>
          <w:sz w:val="28"/>
          <w:szCs w:val="28"/>
          <w:lang w:eastAsia="ru-RU"/>
        </w:rPr>
        <w:t xml:space="preserve">. - 2013.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2.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52-56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перечня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журналов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ВАК</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4.</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Применение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метода</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спектрофотометрии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количественном</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анализе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сиропа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Давыдова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Сокольская</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Материалы</w:t>
      </w:r>
      <w:r w:rsidRPr="00670468">
        <w:rPr>
          <w:rFonts w:ascii="Times New Roman" w:eastAsia="Times New Roman" w:hAnsi="Times New Roman" w:cs="Times New Roman"/>
          <w:kern w:val="0"/>
          <w:sz w:val="28"/>
          <w:szCs w:val="28"/>
          <w:lang w:eastAsia="ru-RU"/>
        </w:rPr>
        <w:t xml:space="preserve"> XX </w:t>
      </w:r>
      <w:r w:rsidRPr="00670468">
        <w:rPr>
          <w:rFonts w:ascii="Times New Roman" w:eastAsia="Times New Roman" w:hAnsi="Times New Roman" w:cs="Times New Roman" w:hint="eastAsia"/>
          <w:kern w:val="0"/>
          <w:sz w:val="28"/>
          <w:szCs w:val="28"/>
          <w:lang w:eastAsia="ru-RU"/>
        </w:rPr>
        <w:t>Российского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национального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конгресса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«Человек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лекарство»</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М</w:t>
      </w:r>
      <w:r w:rsidRPr="00670468">
        <w:rPr>
          <w:rFonts w:ascii="Times New Roman" w:eastAsia="Times New Roman" w:hAnsi="Times New Roman" w:cs="Times New Roman"/>
          <w:kern w:val="0"/>
          <w:sz w:val="28"/>
          <w:szCs w:val="28"/>
          <w:lang w:eastAsia="ru-RU"/>
        </w:rPr>
        <w:t xml:space="preserve">., - 2013.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375.</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5.</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Определение</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технологических</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свойств</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изучение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Давыдова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Сокольская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Крепкова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Вопросы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медицинской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биологической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фармацевтической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химии</w:t>
      </w:r>
      <w:r w:rsidRPr="00670468">
        <w:rPr>
          <w:rFonts w:ascii="Times New Roman" w:eastAsia="Times New Roman" w:hAnsi="Times New Roman" w:cs="Times New Roman"/>
          <w:kern w:val="0"/>
          <w:sz w:val="28"/>
          <w:szCs w:val="28"/>
          <w:lang w:eastAsia="ru-RU"/>
        </w:rPr>
        <w:t xml:space="preserve">. - 2013.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8.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17-20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перечня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журналов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ВАК</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6.</w:t>
      </w:r>
      <w:r w:rsidRPr="00670468">
        <w:rPr>
          <w:rFonts w:ascii="Times New Roman" w:eastAsia="Times New Roman" w:hAnsi="Times New Roman" w:cs="Times New Roman"/>
          <w:kern w:val="0"/>
          <w:sz w:val="28"/>
          <w:szCs w:val="28"/>
          <w:lang w:eastAsia="ru-RU"/>
        </w:rPr>
        <w:tab/>
      </w:r>
      <w:r w:rsidRPr="00670468">
        <w:rPr>
          <w:rFonts w:ascii="Times New Roman" w:eastAsia="Times New Roman" w:hAnsi="Times New Roman" w:cs="Times New Roman" w:hint="eastAsia"/>
          <w:kern w:val="0"/>
          <w:sz w:val="28"/>
          <w:szCs w:val="28"/>
          <w:lang w:eastAsia="ru-RU"/>
        </w:rPr>
        <w:t>Давыдова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Определение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изучение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муколитической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бронхолитической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активности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Термоксол</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В</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Давыдова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Сокольская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Ю</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 xml:space="preserve"> // </w:t>
      </w:r>
      <w:r w:rsidRPr="00670468">
        <w:rPr>
          <w:rFonts w:ascii="Times New Roman" w:eastAsia="Times New Roman" w:hAnsi="Times New Roman" w:cs="Times New Roman" w:hint="eastAsia"/>
          <w:kern w:val="0"/>
          <w:sz w:val="28"/>
          <w:szCs w:val="28"/>
          <w:lang w:eastAsia="ru-RU"/>
        </w:rPr>
        <w:t>Вопросы</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медицинской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биологической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фармацевтической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химии</w:t>
      </w:r>
      <w:r w:rsidRPr="00670468">
        <w:rPr>
          <w:rFonts w:ascii="Times New Roman" w:eastAsia="Times New Roman" w:hAnsi="Times New Roman" w:cs="Times New Roman"/>
          <w:kern w:val="0"/>
          <w:sz w:val="28"/>
          <w:szCs w:val="28"/>
          <w:lang w:eastAsia="ru-RU"/>
        </w:rPr>
        <w:t xml:space="preserve">. - 2013.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12.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w:t>
      </w:r>
      <w:r w:rsidRPr="00670468">
        <w:rPr>
          <w:rFonts w:ascii="Times New Roman" w:eastAsia="Times New Roman" w:hAnsi="Times New Roman" w:cs="Times New Roman"/>
          <w:kern w:val="0"/>
          <w:sz w:val="28"/>
          <w:szCs w:val="28"/>
          <w:lang w:eastAsia="ru-RU"/>
        </w:rPr>
        <w:t>. 20-22 (</w:t>
      </w:r>
      <w:r w:rsidRPr="00670468">
        <w:rPr>
          <w:rFonts w:ascii="Times New Roman" w:eastAsia="Times New Roman" w:hAnsi="Times New Roman" w:cs="Times New Roman" w:hint="eastAsia"/>
          <w:kern w:val="0"/>
          <w:sz w:val="28"/>
          <w:szCs w:val="28"/>
          <w:lang w:eastAsia="ru-RU"/>
        </w:rPr>
        <w:t>из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перечня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журналов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ВАК</w:t>
      </w:r>
      <w:r w:rsidRPr="00670468">
        <w:rPr>
          <w:rFonts w:ascii="Times New Roman" w:eastAsia="Times New Roman" w:hAnsi="Times New Roman" w:cs="Times New Roman"/>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23</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 </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ЛОЖКИН</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ЮРИЙ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ГЕННАДЬЕВИЧ</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РАЗРАБОТКА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СОСТАВА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КОМПЛЕКСНЫХ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ПРОТИВОКАШЛЕВЫХ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ПРЕПАРАТОВ</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ПРИРОДНОГО</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ПРОИСХОЖДЕНИЯ</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14.04.01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технология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получения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лекарств</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АВТОРЕФЕРАТ</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диссертации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соискание</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ученой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степени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кандидата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фармацевтических</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наук</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Подписано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печати</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___</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kern w:val="0"/>
          <w:sz w:val="28"/>
          <w:szCs w:val="28"/>
          <w:lang w:eastAsia="ru-RU"/>
        </w:rPr>
        <w:tab/>
        <w:t xml:space="preserve"> 2015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формат</w:t>
      </w:r>
      <w:r w:rsidRPr="00670468">
        <w:rPr>
          <w:rFonts w:ascii="Times New Roman" w:eastAsia="Times New Roman" w:hAnsi="Times New Roman" w:cs="Times New Roman"/>
          <w:kern w:val="0"/>
          <w:sz w:val="28"/>
          <w:szCs w:val="28"/>
          <w:lang w:eastAsia="ru-RU"/>
        </w:rPr>
        <w:t xml:space="preserve"> 60</w:t>
      </w:r>
      <w:r w:rsidRPr="00670468">
        <w:rPr>
          <w:rFonts w:ascii="Times New Roman" w:eastAsia="Times New Roman" w:hAnsi="Times New Roman" w:cs="Times New Roman" w:hint="eastAsia"/>
          <w:kern w:val="0"/>
          <w:sz w:val="28"/>
          <w:szCs w:val="28"/>
          <w:lang w:eastAsia="ru-RU"/>
        </w:rPr>
        <w:t>х</w:t>
      </w:r>
      <w:r w:rsidRPr="00670468">
        <w:rPr>
          <w:rFonts w:ascii="Times New Roman" w:eastAsia="Times New Roman" w:hAnsi="Times New Roman" w:cs="Times New Roman"/>
          <w:kern w:val="0"/>
          <w:sz w:val="28"/>
          <w:szCs w:val="28"/>
          <w:lang w:eastAsia="ru-RU"/>
        </w:rPr>
        <w:t>84 1/16.</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Бумага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книжно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журнальная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Печать</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ротапринтная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Усл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печат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л</w:t>
      </w:r>
      <w:r w:rsidRPr="00670468">
        <w:rPr>
          <w:rFonts w:ascii="Times New Roman" w:eastAsia="Times New Roman" w:hAnsi="Times New Roman" w:cs="Times New Roman"/>
          <w:kern w:val="0"/>
          <w:sz w:val="28"/>
          <w:szCs w:val="28"/>
          <w:lang w:eastAsia="ru-RU"/>
        </w:rPr>
        <w:t>. 1,0</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Тираж</w:t>
      </w:r>
      <w:r w:rsidRPr="00670468">
        <w:rPr>
          <w:rFonts w:ascii="Times New Roman" w:eastAsia="Times New Roman" w:hAnsi="Times New Roman" w:cs="Times New Roman"/>
          <w:kern w:val="0"/>
          <w:sz w:val="28"/>
          <w:szCs w:val="28"/>
          <w:lang w:eastAsia="ru-RU"/>
        </w:rPr>
        <w:t xml:space="preserve"> 50 </w:t>
      </w:r>
      <w:r w:rsidRPr="00670468">
        <w:rPr>
          <w:rFonts w:ascii="Times New Roman" w:eastAsia="Times New Roman" w:hAnsi="Times New Roman" w:cs="Times New Roman" w:hint="eastAsia"/>
          <w:kern w:val="0"/>
          <w:sz w:val="28"/>
          <w:szCs w:val="28"/>
          <w:lang w:eastAsia="ru-RU"/>
        </w:rPr>
        <w:t>экз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Заказ</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w:t>
      </w:r>
    </w:p>
    <w:p w:rsidR="00670468" w:rsidRPr="00670468" w:rsidRDefault="00670468" w:rsidP="00670468">
      <w:pPr>
        <w:rPr>
          <w:rFonts w:ascii="Times New Roman" w:eastAsia="Times New Roman" w:hAnsi="Times New Roman" w:cs="Times New Roman"/>
          <w:kern w:val="0"/>
          <w:sz w:val="28"/>
          <w:szCs w:val="28"/>
          <w:lang w:eastAsia="ru-RU"/>
        </w:rPr>
      </w:pP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hint="eastAsia"/>
          <w:kern w:val="0"/>
          <w:sz w:val="28"/>
          <w:szCs w:val="28"/>
          <w:lang w:eastAsia="ru-RU"/>
        </w:rPr>
        <w:t>ПЯТИГОРСКИЙ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МЕДИКО</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ФАРМАЦЕВТИЧЕСКИЙ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ИНСТИТУТ</w:t>
      </w:r>
      <w:r w:rsidRPr="00670468">
        <w:rPr>
          <w:rFonts w:ascii="Times New Roman" w:eastAsia="Times New Roman" w:hAnsi="Times New Roman" w:cs="Times New Roman"/>
          <w:kern w:val="0"/>
          <w:sz w:val="28"/>
          <w:szCs w:val="28"/>
          <w:lang w:eastAsia="ru-RU"/>
        </w:rPr>
        <w:t>-</w:t>
      </w:r>
      <w:r w:rsidRPr="00670468">
        <w:rPr>
          <w:rFonts w:ascii="Times New Roman" w:eastAsia="Times New Roman" w:hAnsi="Times New Roman" w:cs="Times New Roman" w:hint="eastAsia"/>
          <w:kern w:val="0"/>
          <w:sz w:val="28"/>
          <w:szCs w:val="28"/>
          <w:lang w:eastAsia="ru-RU"/>
        </w:rPr>
        <w:t>ФИЛИАЛ</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ГОСУДАРСТВЕННОГО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ОБРАЗОВАТЕЛЬНОГО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УЧРЕЖДЕНИЯ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ВЫСШЕГО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ПРОФЕССИОНАЛЬНОГО</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ОБРАЗОВАНИЯ</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«ВОЛГОГРАДСКИЙ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ГОСУДАРСТВЕННЫЙ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МЕДИЦИНСКИЙ</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УНИВЕРСИТЕТ»</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МИНЗДРАВА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lastRenderedPageBreak/>
        <w:t>РОССИИ</w:t>
      </w:r>
    </w:p>
    <w:p w:rsidR="00670468" w:rsidRPr="00670468" w:rsidRDefault="00670468" w:rsidP="00670468">
      <w:pPr>
        <w:rPr>
          <w:rFonts w:ascii="Times New Roman" w:eastAsia="Times New Roman" w:hAnsi="Times New Roman" w:cs="Times New Roman"/>
          <w:kern w:val="0"/>
          <w:sz w:val="28"/>
          <w:szCs w:val="28"/>
          <w:lang w:eastAsia="ru-RU"/>
        </w:rPr>
      </w:pPr>
      <w:r w:rsidRPr="00670468">
        <w:rPr>
          <w:rFonts w:ascii="Times New Roman" w:eastAsia="Times New Roman" w:hAnsi="Times New Roman" w:cs="Times New Roman"/>
          <w:kern w:val="0"/>
          <w:sz w:val="28"/>
          <w:szCs w:val="28"/>
          <w:lang w:eastAsia="ru-RU"/>
        </w:rPr>
        <w:t xml:space="preserve">(357532, </w:t>
      </w:r>
      <w:r w:rsidRPr="00670468">
        <w:rPr>
          <w:rFonts w:ascii="Times New Roman" w:eastAsia="Times New Roman" w:hAnsi="Times New Roman" w:cs="Times New Roman" w:hint="eastAsia"/>
          <w:kern w:val="0"/>
          <w:sz w:val="28"/>
          <w:szCs w:val="28"/>
          <w:lang w:eastAsia="ru-RU"/>
        </w:rPr>
        <w:t>г</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Пятигорск</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пр</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Калинина</w:t>
      </w:r>
      <w:r w:rsidRPr="00670468">
        <w:rPr>
          <w:rFonts w:ascii="Times New Roman" w:eastAsia="Times New Roman" w:hAnsi="Times New Roman" w:cs="Times New Roman"/>
          <w:kern w:val="0"/>
          <w:sz w:val="28"/>
          <w:szCs w:val="28"/>
          <w:lang w:eastAsia="ru-RU"/>
        </w:rPr>
        <w:t xml:space="preserve">, </w:t>
      </w:r>
      <w:r w:rsidRPr="00670468">
        <w:rPr>
          <w:rFonts w:ascii="Times New Roman" w:eastAsia="Times New Roman" w:hAnsi="Times New Roman" w:cs="Times New Roman" w:hint="eastAsia"/>
          <w:kern w:val="0"/>
          <w:sz w:val="28"/>
          <w:szCs w:val="28"/>
          <w:lang w:eastAsia="ru-RU"/>
        </w:rPr>
        <w:t>д</w:t>
      </w:r>
      <w:r w:rsidRPr="00670468">
        <w:rPr>
          <w:rFonts w:ascii="Times New Roman" w:eastAsia="Times New Roman" w:hAnsi="Times New Roman" w:cs="Times New Roman"/>
          <w:kern w:val="0"/>
          <w:sz w:val="28"/>
          <w:szCs w:val="28"/>
          <w:lang w:eastAsia="ru-RU"/>
        </w:rPr>
        <w:t>. 11)</w:t>
      </w:r>
    </w:p>
    <w:p w:rsidR="00593226" w:rsidRPr="00670468" w:rsidRDefault="00670468" w:rsidP="00670468">
      <w:r w:rsidRPr="00670468">
        <w:rPr>
          <w:rFonts w:ascii="Times New Roman" w:eastAsia="Times New Roman" w:hAnsi="Times New Roman" w:cs="Times New Roman"/>
          <w:kern w:val="0"/>
          <w:sz w:val="28"/>
          <w:szCs w:val="28"/>
          <w:lang w:eastAsia="ru-RU"/>
        </w:rPr>
        <w:t>24</w:t>
      </w:r>
      <w:bookmarkStart w:id="0" w:name="_GoBack"/>
      <w:bookmarkEnd w:id="0"/>
    </w:p>
    <w:sectPr w:rsidR="00593226" w:rsidRPr="0067046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BB3" w:rsidRDefault="00F72BB3">
      <w:pPr>
        <w:spacing w:after="0" w:line="240" w:lineRule="auto"/>
      </w:pPr>
      <w:r>
        <w:separator/>
      </w:r>
    </w:p>
  </w:endnote>
  <w:endnote w:type="continuationSeparator" w:id="0">
    <w:p w:rsidR="00F72BB3" w:rsidRDefault="00F7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BB3" w:rsidRDefault="00F72BB3"/>
    <w:p w:rsidR="00F72BB3" w:rsidRDefault="00F72BB3"/>
    <w:p w:rsidR="00F72BB3" w:rsidRDefault="00F72BB3"/>
    <w:p w:rsidR="00F72BB3" w:rsidRDefault="00F72BB3"/>
    <w:p w:rsidR="00F72BB3" w:rsidRDefault="00F72BB3"/>
    <w:p w:rsidR="00F72BB3" w:rsidRDefault="00F72BB3"/>
    <w:p w:rsidR="00F72BB3" w:rsidRDefault="00F72BB3">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BB3" w:rsidRDefault="00F72BB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F72BB3" w:rsidRDefault="00F72BB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F72BB3" w:rsidRDefault="00F72BB3"/>
    <w:p w:rsidR="00F72BB3" w:rsidRDefault="00F72BB3"/>
    <w:p w:rsidR="00F72BB3" w:rsidRDefault="00F72BB3">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BB3" w:rsidRDefault="00F72BB3"/>
                          <w:p w:rsidR="00F72BB3" w:rsidRDefault="00F72BB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F72BB3" w:rsidRDefault="00F72BB3"/>
                    <w:p w:rsidR="00F72BB3" w:rsidRDefault="00F72BB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F72BB3" w:rsidRDefault="00F72BB3"/>
    <w:p w:rsidR="00F72BB3" w:rsidRDefault="00F72BB3">
      <w:pPr>
        <w:rPr>
          <w:sz w:val="2"/>
          <w:szCs w:val="2"/>
        </w:rPr>
      </w:pPr>
    </w:p>
    <w:p w:rsidR="00F72BB3" w:rsidRDefault="00F72BB3"/>
    <w:p w:rsidR="00F72BB3" w:rsidRDefault="00F72BB3">
      <w:pPr>
        <w:spacing w:after="0" w:line="240" w:lineRule="auto"/>
      </w:pPr>
    </w:p>
  </w:footnote>
  <w:footnote w:type="continuationSeparator" w:id="0">
    <w:p w:rsidR="00F72BB3" w:rsidRDefault="00F7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B3"/>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202608"/>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38115-341B-42C2-9C10-72A4C3FE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8465</TotalTime>
  <Pages>25</Pages>
  <Words>5514</Words>
  <Characters>31435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36876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154</cp:revision>
  <cp:lastPrinted>2009-02-06T05:36:00Z</cp:lastPrinted>
  <dcterms:created xsi:type="dcterms:W3CDTF">2023-09-07T12:38:00Z</dcterms:created>
  <dcterms:modified xsi:type="dcterms:W3CDTF">2023-10-13T09:20:00Z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