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1F967" w14:textId="77777777" w:rsidR="00156ED3" w:rsidRDefault="00156ED3" w:rsidP="00156ED3">
      <w:r>
        <w:rPr>
          <w:rFonts w:hint="eastAsia"/>
        </w:rPr>
        <w:t>ЗАКЛАД</w:t>
      </w:r>
      <w:r>
        <w:t xml:space="preserve"> </w:t>
      </w:r>
      <w:r>
        <w:rPr>
          <w:rFonts w:hint="eastAsia"/>
        </w:rPr>
        <w:t>ВИЩОЇ</w:t>
      </w:r>
      <w:r>
        <w:t xml:space="preserve"> </w:t>
      </w:r>
      <w:r>
        <w:rPr>
          <w:rFonts w:hint="eastAsia"/>
        </w:rPr>
        <w:t>ОСВІТИ</w:t>
      </w:r>
    </w:p>
    <w:p w14:paraId="5B19CDC4" w14:textId="77777777" w:rsidR="00156ED3" w:rsidRDefault="00156ED3" w:rsidP="00156ED3">
      <w:r>
        <w:rPr>
          <w:rFonts w:hint="eastAsia"/>
        </w:rPr>
        <w:t>“ЛЬВІВСЬКИЙ</w:t>
      </w:r>
      <w:r>
        <w:t xml:space="preserve"> </w:t>
      </w:r>
      <w:r>
        <w:rPr>
          <w:rFonts w:hint="eastAsia"/>
        </w:rPr>
        <w:t>УНІВЕРСИТЕТ</w:t>
      </w:r>
      <w:r>
        <w:t xml:space="preserve"> </w:t>
      </w:r>
      <w:r>
        <w:rPr>
          <w:rFonts w:hint="eastAsia"/>
        </w:rPr>
        <w:t>БІЗНЕСУ</w:t>
      </w:r>
      <w:r>
        <w:t xml:space="preserve"> </w:t>
      </w:r>
      <w:r>
        <w:rPr>
          <w:rFonts w:hint="eastAsia"/>
        </w:rPr>
        <w:t>ТА</w:t>
      </w:r>
      <w:r>
        <w:t xml:space="preserve"> </w:t>
      </w:r>
      <w:r>
        <w:rPr>
          <w:rFonts w:hint="eastAsia"/>
        </w:rPr>
        <w:t>ПРАВА”</w:t>
      </w:r>
    </w:p>
    <w:p w14:paraId="07F7C0E2" w14:textId="77777777" w:rsidR="00156ED3" w:rsidRDefault="00156ED3" w:rsidP="00156ED3">
      <w:r>
        <w:rPr>
          <w:rFonts w:hint="eastAsia"/>
        </w:rPr>
        <w:t>ЗАВАДА</w:t>
      </w:r>
      <w:r>
        <w:t xml:space="preserve"> </w:t>
      </w:r>
      <w:r>
        <w:rPr>
          <w:rFonts w:hint="eastAsia"/>
        </w:rPr>
        <w:t>ТАРАС</w:t>
      </w:r>
      <w:r>
        <w:t xml:space="preserve"> </w:t>
      </w:r>
      <w:r>
        <w:rPr>
          <w:rFonts w:hint="eastAsia"/>
        </w:rPr>
        <w:t>ЙОСИПОВИЧ</w:t>
      </w:r>
    </w:p>
    <w:p w14:paraId="46AF4810" w14:textId="77777777" w:rsidR="00156ED3" w:rsidRDefault="00156ED3" w:rsidP="00156ED3">
      <w:r>
        <w:rPr>
          <w:rFonts w:hint="eastAsia"/>
        </w:rPr>
        <w:t>УДК</w:t>
      </w:r>
      <w:r>
        <w:t xml:space="preserve"> 347.73</w:t>
      </w:r>
    </w:p>
    <w:p w14:paraId="4D6C5CDD" w14:textId="77777777" w:rsidR="00156ED3" w:rsidRDefault="00156ED3" w:rsidP="00156ED3">
      <w:r>
        <w:rPr>
          <w:rFonts w:hint="eastAsia"/>
        </w:rPr>
        <w:t>ФІНАНСОВО</w:t>
      </w:r>
      <w:r>
        <w:t>-</w:t>
      </w:r>
      <w:r>
        <w:rPr>
          <w:rFonts w:hint="eastAsia"/>
        </w:rPr>
        <w:t>ПРАВОВЕ</w:t>
      </w:r>
      <w:r>
        <w:t xml:space="preserve"> </w:t>
      </w:r>
      <w:r>
        <w:rPr>
          <w:rFonts w:hint="eastAsia"/>
        </w:rPr>
        <w:t>РЕГУЛЮВАННЯ</w:t>
      </w:r>
      <w:r>
        <w:t xml:space="preserve"> </w:t>
      </w:r>
      <w:r>
        <w:rPr>
          <w:rFonts w:hint="eastAsia"/>
        </w:rPr>
        <w:t>РИНКУ</w:t>
      </w:r>
      <w:r>
        <w:t xml:space="preserve"> </w:t>
      </w:r>
      <w:r>
        <w:rPr>
          <w:rFonts w:hint="eastAsia"/>
        </w:rPr>
        <w:t>КРИПТОВАЛЮТ</w:t>
      </w:r>
      <w:r>
        <w:t xml:space="preserve"> </w:t>
      </w:r>
      <w:r>
        <w:rPr>
          <w:rFonts w:hint="eastAsia"/>
        </w:rPr>
        <w:t>У</w:t>
      </w:r>
    </w:p>
    <w:p w14:paraId="513355F6" w14:textId="77777777" w:rsidR="00156ED3" w:rsidRDefault="00156ED3" w:rsidP="00156ED3">
      <w:r>
        <w:rPr>
          <w:rFonts w:hint="eastAsia"/>
        </w:rPr>
        <w:t>СВІТЛІ</w:t>
      </w:r>
      <w:r>
        <w:t xml:space="preserve"> </w:t>
      </w:r>
      <w:r>
        <w:rPr>
          <w:rFonts w:hint="eastAsia"/>
        </w:rPr>
        <w:t>ГЛОБАЛІЗАЦІЙНИХ</w:t>
      </w:r>
      <w:r>
        <w:t xml:space="preserve"> </w:t>
      </w:r>
      <w:r>
        <w:rPr>
          <w:rFonts w:hint="eastAsia"/>
        </w:rPr>
        <w:t>ПРОЦЕСІВ</w:t>
      </w:r>
    </w:p>
    <w:p w14:paraId="3975A9BD" w14:textId="77777777" w:rsidR="00156ED3" w:rsidRDefault="00156ED3" w:rsidP="00156ED3">
      <w:r>
        <w:rPr>
          <w:rFonts w:hint="eastAsia"/>
        </w:rPr>
        <w:t>Спеціальність</w:t>
      </w:r>
      <w:r>
        <w:t xml:space="preserve"> 12.00.07 - </w:t>
      </w:r>
      <w:r>
        <w:rPr>
          <w:rFonts w:hint="eastAsia"/>
        </w:rPr>
        <w:t>адміністративне</w:t>
      </w:r>
      <w:r>
        <w:t xml:space="preserve"> </w:t>
      </w:r>
      <w:r>
        <w:rPr>
          <w:rFonts w:hint="eastAsia"/>
        </w:rPr>
        <w:t>право</w:t>
      </w:r>
      <w:r>
        <w:t xml:space="preserve"> </w:t>
      </w:r>
      <w:r>
        <w:rPr>
          <w:rFonts w:hint="eastAsia"/>
        </w:rPr>
        <w:t>і</w:t>
      </w:r>
      <w:r>
        <w:t xml:space="preserve"> </w:t>
      </w:r>
      <w:r>
        <w:rPr>
          <w:rFonts w:hint="eastAsia"/>
        </w:rPr>
        <w:t>процес</w:t>
      </w:r>
      <w:r>
        <w:t xml:space="preserve">; </w:t>
      </w:r>
      <w:r>
        <w:rPr>
          <w:rFonts w:hint="eastAsia"/>
        </w:rPr>
        <w:t>фінансове</w:t>
      </w:r>
      <w:r>
        <w:t xml:space="preserve"> </w:t>
      </w:r>
      <w:r>
        <w:rPr>
          <w:rFonts w:hint="eastAsia"/>
        </w:rPr>
        <w:t>право</w:t>
      </w:r>
      <w:r>
        <w:t>;</w:t>
      </w:r>
    </w:p>
    <w:p w14:paraId="71FD9CA9" w14:textId="77777777" w:rsidR="00156ED3" w:rsidRDefault="00156ED3" w:rsidP="00156ED3">
      <w:r>
        <w:rPr>
          <w:rFonts w:hint="eastAsia"/>
        </w:rPr>
        <w:t>інформаційне</w:t>
      </w:r>
      <w:r>
        <w:t xml:space="preserve"> </w:t>
      </w:r>
      <w:r>
        <w:rPr>
          <w:rFonts w:hint="eastAsia"/>
        </w:rPr>
        <w:t>право</w:t>
      </w:r>
    </w:p>
    <w:p w14:paraId="296FF9E7" w14:textId="77777777" w:rsidR="00156ED3" w:rsidRDefault="00156ED3" w:rsidP="00156ED3">
      <w:r>
        <w:rPr>
          <w:rFonts w:hint="eastAsia"/>
        </w:rPr>
        <w:t>АВТОРЕФЕРАТ</w:t>
      </w:r>
    </w:p>
    <w:p w14:paraId="47D2EC28" w14:textId="77777777" w:rsidR="00156ED3" w:rsidRDefault="00156ED3" w:rsidP="00156ED3">
      <w:r>
        <w:rPr>
          <w:rFonts w:hint="eastAsia"/>
        </w:rPr>
        <w:t>дисертації</w:t>
      </w:r>
      <w:r>
        <w:t xml:space="preserve"> </w:t>
      </w:r>
      <w:r>
        <w:rPr>
          <w:rFonts w:hint="eastAsia"/>
        </w:rPr>
        <w:t>на</w:t>
      </w:r>
      <w:r>
        <w:t xml:space="preserve"> </w:t>
      </w:r>
      <w:r>
        <w:rPr>
          <w:rFonts w:hint="eastAsia"/>
        </w:rPr>
        <w:t>здобуття</w:t>
      </w:r>
      <w:r>
        <w:t xml:space="preserve"> </w:t>
      </w:r>
      <w:r>
        <w:rPr>
          <w:rFonts w:hint="eastAsia"/>
        </w:rPr>
        <w:t>наукового</w:t>
      </w:r>
      <w:r>
        <w:t xml:space="preserve"> </w:t>
      </w:r>
      <w:r>
        <w:rPr>
          <w:rFonts w:hint="eastAsia"/>
        </w:rPr>
        <w:t>ступеня</w:t>
      </w:r>
    </w:p>
    <w:p w14:paraId="01BAA130" w14:textId="77777777" w:rsidR="00156ED3" w:rsidRDefault="00156ED3" w:rsidP="00156ED3">
      <w:r>
        <w:rPr>
          <w:rFonts w:hint="eastAsia"/>
        </w:rPr>
        <w:t>кандидата</w:t>
      </w:r>
      <w:r>
        <w:t xml:space="preserve"> </w:t>
      </w:r>
      <w:r>
        <w:rPr>
          <w:rFonts w:hint="eastAsia"/>
        </w:rPr>
        <w:t>юридичних</w:t>
      </w:r>
      <w:r>
        <w:t xml:space="preserve"> </w:t>
      </w:r>
      <w:r>
        <w:rPr>
          <w:rFonts w:hint="eastAsia"/>
        </w:rPr>
        <w:t>наук</w:t>
      </w:r>
    </w:p>
    <w:p w14:paraId="6FC65C11" w14:textId="77777777" w:rsidR="00156ED3" w:rsidRDefault="00156ED3" w:rsidP="00156ED3">
      <w:r>
        <w:rPr>
          <w:rFonts w:hint="eastAsia"/>
        </w:rPr>
        <w:t>Львів</w:t>
      </w:r>
      <w:r>
        <w:t xml:space="preserve"> - 2023 </w:t>
      </w:r>
    </w:p>
    <w:p w14:paraId="27C6E9C5" w14:textId="77777777" w:rsidR="00156ED3" w:rsidRDefault="00156ED3" w:rsidP="00156ED3">
      <w:r>
        <w:rPr>
          <w:rFonts w:hint="eastAsia"/>
        </w:rPr>
        <w:t>Дисертацією</w:t>
      </w:r>
      <w:r>
        <w:t xml:space="preserve"> </w:t>
      </w:r>
      <w:r>
        <w:rPr>
          <w:rFonts w:hint="eastAsia"/>
        </w:rPr>
        <w:t>є</w:t>
      </w:r>
      <w:r>
        <w:t xml:space="preserve"> </w:t>
      </w:r>
      <w:r>
        <w:rPr>
          <w:rFonts w:hint="eastAsia"/>
        </w:rPr>
        <w:t>рукопис</w:t>
      </w:r>
      <w:r>
        <w:t>.</w:t>
      </w:r>
    </w:p>
    <w:p w14:paraId="15030336" w14:textId="77777777" w:rsidR="00156ED3" w:rsidRDefault="00156ED3" w:rsidP="00156ED3">
      <w:r>
        <w:rPr>
          <w:rFonts w:hint="eastAsia"/>
        </w:rPr>
        <w:t>Робота</w:t>
      </w:r>
      <w:r>
        <w:t xml:space="preserve"> </w:t>
      </w:r>
      <w:r>
        <w:rPr>
          <w:rFonts w:hint="eastAsia"/>
        </w:rPr>
        <w:t>виконана</w:t>
      </w:r>
      <w:r>
        <w:t xml:space="preserve"> </w:t>
      </w:r>
      <w:r>
        <w:rPr>
          <w:rFonts w:hint="eastAsia"/>
        </w:rPr>
        <w:t>у</w:t>
      </w:r>
      <w:r>
        <w:t xml:space="preserve"> </w:t>
      </w:r>
      <w:r>
        <w:rPr>
          <w:rFonts w:hint="eastAsia"/>
        </w:rPr>
        <w:t>Закладі</w:t>
      </w:r>
      <w:r>
        <w:t xml:space="preserve"> </w:t>
      </w:r>
      <w:r>
        <w:rPr>
          <w:rFonts w:hint="eastAsia"/>
        </w:rPr>
        <w:t>вищої</w:t>
      </w:r>
      <w:r>
        <w:t xml:space="preserve"> </w:t>
      </w:r>
      <w:r>
        <w:rPr>
          <w:rFonts w:hint="eastAsia"/>
        </w:rPr>
        <w:t>освіти</w:t>
      </w:r>
      <w:r>
        <w:t xml:space="preserve"> </w:t>
      </w:r>
      <w:r>
        <w:rPr>
          <w:rFonts w:hint="eastAsia"/>
        </w:rPr>
        <w:t>“Львівський</w:t>
      </w:r>
      <w:r>
        <w:t xml:space="preserve"> </w:t>
      </w:r>
      <w:r>
        <w:rPr>
          <w:rFonts w:hint="eastAsia"/>
        </w:rPr>
        <w:t>університет</w:t>
      </w:r>
      <w:r>
        <w:t xml:space="preserve"> </w:t>
      </w:r>
      <w:r>
        <w:rPr>
          <w:rFonts w:hint="eastAsia"/>
        </w:rPr>
        <w:t>бізнесу</w:t>
      </w:r>
      <w:r>
        <w:t xml:space="preserve"> </w:t>
      </w:r>
      <w:r>
        <w:rPr>
          <w:rFonts w:hint="eastAsia"/>
        </w:rPr>
        <w:t>та</w:t>
      </w:r>
      <w:r>
        <w:t xml:space="preserve"> </w:t>
      </w:r>
      <w:r>
        <w:rPr>
          <w:rFonts w:hint="eastAsia"/>
        </w:rPr>
        <w:t>права”</w:t>
      </w:r>
      <w:r>
        <w:t>.</w:t>
      </w:r>
    </w:p>
    <w:p w14:paraId="2F9EDD86" w14:textId="77777777" w:rsidR="00156ED3" w:rsidRDefault="00156ED3" w:rsidP="00156ED3">
      <w:r>
        <w:rPr>
          <w:rFonts w:hint="eastAsia"/>
        </w:rPr>
        <w:t>Науковий</w:t>
      </w:r>
      <w:r>
        <w:t xml:space="preserve"> </w:t>
      </w:r>
      <w:r>
        <w:rPr>
          <w:rFonts w:hint="eastAsia"/>
        </w:rPr>
        <w:t>керівник</w:t>
      </w:r>
      <w:r>
        <w:t>:</w:t>
      </w:r>
      <w:r>
        <w:tab/>
      </w:r>
      <w:r>
        <w:rPr>
          <w:rFonts w:hint="eastAsia"/>
        </w:rPr>
        <w:t>Семчук</w:t>
      </w:r>
      <w:r>
        <w:t xml:space="preserve"> </w:t>
      </w:r>
      <w:r>
        <w:rPr>
          <w:rFonts w:hint="eastAsia"/>
        </w:rPr>
        <w:t>Юрій</w:t>
      </w:r>
      <w:r>
        <w:t xml:space="preserve"> </w:t>
      </w:r>
      <w:r>
        <w:rPr>
          <w:rFonts w:hint="eastAsia"/>
        </w:rPr>
        <w:t>Ігорович</w:t>
      </w:r>
      <w:r>
        <w:t>,</w:t>
      </w:r>
    </w:p>
    <w:p w14:paraId="7CA52C47" w14:textId="77777777" w:rsidR="00156ED3" w:rsidRDefault="00156ED3" w:rsidP="00156ED3">
      <w:r>
        <w:rPr>
          <w:rFonts w:hint="eastAsia"/>
        </w:rPr>
        <w:t>кандидат</w:t>
      </w:r>
      <w:r>
        <w:t xml:space="preserve"> </w:t>
      </w:r>
      <w:r>
        <w:rPr>
          <w:rFonts w:hint="eastAsia"/>
        </w:rPr>
        <w:t>юридичних</w:t>
      </w:r>
      <w:r>
        <w:t xml:space="preserve"> </w:t>
      </w:r>
      <w:r>
        <w:rPr>
          <w:rFonts w:hint="eastAsia"/>
        </w:rPr>
        <w:t>наук</w:t>
      </w:r>
      <w:r>
        <w:t xml:space="preserve">, </w:t>
      </w:r>
      <w:r>
        <w:rPr>
          <w:rFonts w:hint="eastAsia"/>
        </w:rPr>
        <w:t>доцент</w:t>
      </w:r>
      <w:r>
        <w:t xml:space="preserve"> </w:t>
      </w:r>
      <w:r>
        <w:rPr>
          <w:rFonts w:hint="eastAsia"/>
        </w:rPr>
        <w:t>кафедри</w:t>
      </w:r>
      <w:r>
        <w:t xml:space="preserve"> </w:t>
      </w:r>
      <w:r>
        <w:rPr>
          <w:rFonts w:hint="eastAsia"/>
        </w:rPr>
        <w:t>економіко</w:t>
      </w:r>
      <w:r>
        <w:t xml:space="preserve">- </w:t>
      </w:r>
      <w:r>
        <w:rPr>
          <w:rFonts w:hint="eastAsia"/>
        </w:rPr>
        <w:t>правових</w:t>
      </w:r>
      <w:r>
        <w:t xml:space="preserve"> </w:t>
      </w:r>
      <w:r>
        <w:rPr>
          <w:rFonts w:hint="eastAsia"/>
        </w:rPr>
        <w:t>дисциплін</w:t>
      </w:r>
      <w:r>
        <w:t xml:space="preserve"> </w:t>
      </w:r>
      <w:r>
        <w:rPr>
          <w:rFonts w:hint="eastAsia"/>
        </w:rPr>
        <w:t>Навчально</w:t>
      </w:r>
      <w:r>
        <w:t>-</w:t>
      </w:r>
      <w:r>
        <w:rPr>
          <w:rFonts w:hint="eastAsia"/>
        </w:rPr>
        <w:t>наукового</w:t>
      </w:r>
      <w:r>
        <w:t xml:space="preserve"> </w:t>
      </w:r>
      <w:r>
        <w:rPr>
          <w:rFonts w:hint="eastAsia"/>
        </w:rPr>
        <w:t>інституту</w:t>
      </w:r>
      <w:r>
        <w:t xml:space="preserve"> </w:t>
      </w:r>
      <w:r>
        <w:rPr>
          <w:rFonts w:hint="eastAsia"/>
        </w:rPr>
        <w:t>міжнародного</w:t>
      </w:r>
      <w:r>
        <w:t xml:space="preserve"> </w:t>
      </w:r>
      <w:r>
        <w:rPr>
          <w:rFonts w:hint="eastAsia"/>
        </w:rPr>
        <w:t>права</w:t>
      </w:r>
      <w:r>
        <w:t xml:space="preserve">, </w:t>
      </w:r>
      <w:r>
        <w:rPr>
          <w:rFonts w:hint="eastAsia"/>
        </w:rPr>
        <w:t>інновацій</w:t>
      </w:r>
      <w:r>
        <w:t xml:space="preserve"> </w:t>
      </w:r>
      <w:r>
        <w:rPr>
          <w:rFonts w:hint="eastAsia"/>
        </w:rPr>
        <w:t>та</w:t>
      </w:r>
      <w:r>
        <w:t xml:space="preserve"> </w:t>
      </w:r>
      <w:r>
        <w:rPr>
          <w:rFonts w:hint="eastAsia"/>
        </w:rPr>
        <w:t>проектної</w:t>
      </w:r>
      <w:r>
        <w:t xml:space="preserve"> </w:t>
      </w:r>
      <w:r>
        <w:rPr>
          <w:rFonts w:hint="eastAsia"/>
        </w:rPr>
        <w:t>діяльності</w:t>
      </w:r>
      <w:r>
        <w:t xml:space="preserve"> </w:t>
      </w:r>
      <w:r>
        <w:rPr>
          <w:rFonts w:hint="eastAsia"/>
        </w:rPr>
        <w:t>Закладу</w:t>
      </w:r>
      <w:r>
        <w:t xml:space="preserve"> </w:t>
      </w:r>
      <w:r>
        <w:rPr>
          <w:rFonts w:hint="eastAsia"/>
        </w:rPr>
        <w:t>вищої</w:t>
      </w:r>
      <w:r>
        <w:t xml:space="preserve"> </w:t>
      </w:r>
      <w:r>
        <w:rPr>
          <w:rFonts w:hint="eastAsia"/>
        </w:rPr>
        <w:t>освіти</w:t>
      </w:r>
      <w:r>
        <w:t xml:space="preserve"> </w:t>
      </w:r>
      <w:r>
        <w:rPr>
          <w:rFonts w:hint="eastAsia"/>
        </w:rPr>
        <w:t>«</w:t>
      </w:r>
      <w:r>
        <w:rPr>
          <w:rFonts w:hint="eastAsia"/>
        </w:rPr>
        <w:t>Львівський</w:t>
      </w:r>
      <w:r>
        <w:t xml:space="preserve"> </w:t>
      </w:r>
      <w:r>
        <w:rPr>
          <w:rFonts w:hint="eastAsia"/>
        </w:rPr>
        <w:t>університет</w:t>
      </w:r>
      <w:r>
        <w:t xml:space="preserve"> </w:t>
      </w:r>
      <w:r>
        <w:rPr>
          <w:rFonts w:hint="eastAsia"/>
        </w:rPr>
        <w:t>бізнесу</w:t>
      </w:r>
      <w:r>
        <w:t xml:space="preserve"> </w:t>
      </w:r>
      <w:r>
        <w:rPr>
          <w:rFonts w:hint="eastAsia"/>
        </w:rPr>
        <w:t>та</w:t>
      </w:r>
      <w:r>
        <w:t xml:space="preserve"> </w:t>
      </w:r>
      <w:r>
        <w:rPr>
          <w:rFonts w:hint="eastAsia"/>
        </w:rPr>
        <w:t>права</w:t>
      </w:r>
      <w:r>
        <w:rPr>
          <w:rFonts w:hint="eastAsia"/>
        </w:rPr>
        <w:t>»</w:t>
      </w:r>
      <w:r>
        <w:t>;</w:t>
      </w:r>
    </w:p>
    <w:p w14:paraId="67A08E63" w14:textId="77777777" w:rsidR="00156ED3" w:rsidRDefault="00156ED3" w:rsidP="00156ED3">
      <w:r>
        <w:rPr>
          <w:rFonts w:hint="eastAsia"/>
        </w:rPr>
        <w:t>Офіційні</w:t>
      </w:r>
      <w:r>
        <w:t xml:space="preserve"> </w:t>
      </w:r>
      <w:r>
        <w:rPr>
          <w:rFonts w:hint="eastAsia"/>
        </w:rPr>
        <w:t>опоненти</w:t>
      </w:r>
      <w:r>
        <w:t>:</w:t>
      </w:r>
      <w:r>
        <w:tab/>
      </w:r>
      <w:r>
        <w:rPr>
          <w:rFonts w:hint="eastAsia"/>
        </w:rPr>
        <w:t>Старинський</w:t>
      </w:r>
      <w:r>
        <w:t xml:space="preserve"> </w:t>
      </w:r>
      <w:r>
        <w:rPr>
          <w:rFonts w:hint="eastAsia"/>
        </w:rPr>
        <w:t>Микола</w:t>
      </w:r>
      <w:r>
        <w:t xml:space="preserve"> </w:t>
      </w:r>
      <w:r>
        <w:rPr>
          <w:rFonts w:hint="eastAsia"/>
        </w:rPr>
        <w:t>Володимирович</w:t>
      </w:r>
      <w:r>
        <w:t>,</w:t>
      </w:r>
    </w:p>
    <w:p w14:paraId="158349B4" w14:textId="77777777" w:rsidR="00156ED3" w:rsidRDefault="00156ED3" w:rsidP="00156ED3">
      <w:r>
        <w:rPr>
          <w:rFonts w:hint="eastAsia"/>
        </w:rPr>
        <w:t>доктор</w:t>
      </w:r>
      <w:r>
        <w:t xml:space="preserve"> </w:t>
      </w:r>
      <w:r>
        <w:rPr>
          <w:rFonts w:hint="eastAsia"/>
        </w:rPr>
        <w:t>юридичних</w:t>
      </w:r>
      <w:r>
        <w:t xml:space="preserve"> </w:t>
      </w:r>
      <w:r>
        <w:rPr>
          <w:rFonts w:hint="eastAsia"/>
        </w:rPr>
        <w:t>наук</w:t>
      </w:r>
      <w:r>
        <w:t xml:space="preserve">, </w:t>
      </w:r>
      <w:r>
        <w:rPr>
          <w:rFonts w:hint="eastAsia"/>
        </w:rPr>
        <w:t>професор</w:t>
      </w:r>
      <w:r>
        <w:t xml:space="preserve">, </w:t>
      </w:r>
      <w:r>
        <w:rPr>
          <w:rFonts w:hint="eastAsia"/>
        </w:rPr>
        <w:t>професор</w:t>
      </w:r>
      <w:r>
        <w:t xml:space="preserve"> </w:t>
      </w:r>
      <w:r>
        <w:rPr>
          <w:rFonts w:hint="eastAsia"/>
        </w:rPr>
        <w:t>кафедри</w:t>
      </w:r>
      <w:r>
        <w:t xml:space="preserve"> </w:t>
      </w:r>
      <w:r>
        <w:rPr>
          <w:rFonts w:hint="eastAsia"/>
        </w:rPr>
        <w:t>адміністративного</w:t>
      </w:r>
      <w:r>
        <w:t xml:space="preserve">, </w:t>
      </w:r>
      <w:r>
        <w:rPr>
          <w:rFonts w:hint="eastAsia"/>
        </w:rPr>
        <w:t>господарського</w:t>
      </w:r>
      <w:r>
        <w:t xml:space="preserve"> </w:t>
      </w:r>
      <w:r>
        <w:rPr>
          <w:rFonts w:hint="eastAsia"/>
        </w:rPr>
        <w:t>права</w:t>
      </w:r>
      <w:r>
        <w:t xml:space="preserve"> </w:t>
      </w:r>
      <w:r>
        <w:rPr>
          <w:rFonts w:hint="eastAsia"/>
        </w:rPr>
        <w:t>та</w:t>
      </w:r>
      <w:r>
        <w:t xml:space="preserve"> </w:t>
      </w:r>
      <w:r>
        <w:rPr>
          <w:rFonts w:hint="eastAsia"/>
        </w:rPr>
        <w:t>фінансово</w:t>
      </w:r>
      <w:r>
        <w:t xml:space="preserve">- </w:t>
      </w:r>
      <w:r>
        <w:rPr>
          <w:rFonts w:hint="eastAsia"/>
        </w:rPr>
        <w:t>економічної</w:t>
      </w:r>
      <w:r>
        <w:t xml:space="preserve"> </w:t>
      </w:r>
      <w:r>
        <w:rPr>
          <w:rFonts w:hint="eastAsia"/>
        </w:rPr>
        <w:t>безпеки</w:t>
      </w:r>
      <w:r>
        <w:t xml:space="preserve"> </w:t>
      </w:r>
      <w:r>
        <w:rPr>
          <w:rFonts w:hint="eastAsia"/>
        </w:rPr>
        <w:t>Навчально</w:t>
      </w:r>
      <w:r>
        <w:t>-</w:t>
      </w:r>
      <w:r>
        <w:rPr>
          <w:rFonts w:hint="eastAsia"/>
        </w:rPr>
        <w:t>наукового</w:t>
      </w:r>
      <w:r>
        <w:t xml:space="preserve"> </w:t>
      </w:r>
      <w:r>
        <w:rPr>
          <w:rFonts w:hint="eastAsia"/>
        </w:rPr>
        <w:t>інституту</w:t>
      </w:r>
      <w:r>
        <w:t xml:space="preserve"> </w:t>
      </w:r>
      <w:r>
        <w:rPr>
          <w:rFonts w:hint="eastAsia"/>
        </w:rPr>
        <w:t>права</w:t>
      </w:r>
      <w:r>
        <w:t xml:space="preserve"> </w:t>
      </w:r>
      <w:r>
        <w:rPr>
          <w:rFonts w:hint="eastAsia"/>
        </w:rPr>
        <w:t>Сумського</w:t>
      </w:r>
      <w:r>
        <w:t xml:space="preserve"> </w:t>
      </w:r>
      <w:r>
        <w:rPr>
          <w:rFonts w:hint="eastAsia"/>
        </w:rPr>
        <w:t>державного</w:t>
      </w:r>
      <w:r>
        <w:t xml:space="preserve"> </w:t>
      </w:r>
      <w:r>
        <w:rPr>
          <w:rFonts w:hint="eastAsia"/>
        </w:rPr>
        <w:t>університету</w:t>
      </w:r>
      <w:r>
        <w:t>;</w:t>
      </w:r>
    </w:p>
    <w:p w14:paraId="68AF3AC8" w14:textId="77777777" w:rsidR="00156ED3" w:rsidRDefault="00156ED3" w:rsidP="00156ED3">
      <w:r>
        <w:rPr>
          <w:rFonts w:hint="eastAsia"/>
        </w:rPr>
        <w:t>Чистоклетов</w:t>
      </w:r>
      <w:r>
        <w:t xml:space="preserve"> </w:t>
      </w:r>
      <w:r>
        <w:rPr>
          <w:rFonts w:hint="eastAsia"/>
        </w:rPr>
        <w:t>Леонтій</w:t>
      </w:r>
      <w:r>
        <w:t xml:space="preserve"> </w:t>
      </w:r>
      <w:r>
        <w:rPr>
          <w:rFonts w:hint="eastAsia"/>
        </w:rPr>
        <w:t>Г</w:t>
      </w:r>
      <w:r>
        <w:t xml:space="preserve"> </w:t>
      </w:r>
      <w:r>
        <w:rPr>
          <w:rFonts w:hint="eastAsia"/>
        </w:rPr>
        <w:t>ригорович</w:t>
      </w:r>
      <w:r>
        <w:t>,</w:t>
      </w:r>
    </w:p>
    <w:p w14:paraId="256EF3EF" w14:textId="77777777" w:rsidR="00156ED3" w:rsidRDefault="00156ED3" w:rsidP="00156ED3">
      <w:r>
        <w:rPr>
          <w:rFonts w:hint="eastAsia"/>
        </w:rPr>
        <w:t>доктор</w:t>
      </w:r>
      <w:r>
        <w:t xml:space="preserve"> </w:t>
      </w:r>
      <w:r>
        <w:rPr>
          <w:rFonts w:hint="eastAsia"/>
        </w:rPr>
        <w:t>юридичних</w:t>
      </w:r>
      <w:r>
        <w:t xml:space="preserve"> </w:t>
      </w:r>
      <w:r>
        <w:rPr>
          <w:rFonts w:hint="eastAsia"/>
        </w:rPr>
        <w:t>наук</w:t>
      </w:r>
      <w:r>
        <w:t xml:space="preserve">, </w:t>
      </w:r>
      <w:r>
        <w:rPr>
          <w:rFonts w:hint="eastAsia"/>
        </w:rPr>
        <w:t>професор</w:t>
      </w:r>
      <w:r>
        <w:t xml:space="preserve">, </w:t>
      </w:r>
      <w:r>
        <w:rPr>
          <w:rFonts w:hint="eastAsia"/>
        </w:rPr>
        <w:t>професор</w:t>
      </w:r>
      <w:r>
        <w:t xml:space="preserve"> </w:t>
      </w:r>
      <w:r>
        <w:rPr>
          <w:rFonts w:hint="eastAsia"/>
        </w:rPr>
        <w:t>кафедри</w:t>
      </w:r>
      <w:r>
        <w:t xml:space="preserve"> </w:t>
      </w:r>
      <w:r>
        <w:rPr>
          <w:rFonts w:hint="eastAsia"/>
        </w:rPr>
        <w:t>адміністративного</w:t>
      </w:r>
      <w:r>
        <w:t xml:space="preserve"> </w:t>
      </w:r>
      <w:r>
        <w:rPr>
          <w:rFonts w:hint="eastAsia"/>
        </w:rPr>
        <w:t>та</w:t>
      </w:r>
      <w:r>
        <w:t xml:space="preserve"> </w:t>
      </w:r>
      <w:r>
        <w:rPr>
          <w:rFonts w:hint="eastAsia"/>
        </w:rPr>
        <w:t>інформаційного</w:t>
      </w:r>
      <w:r>
        <w:t xml:space="preserve"> </w:t>
      </w:r>
      <w:r>
        <w:rPr>
          <w:rFonts w:hint="eastAsia"/>
        </w:rPr>
        <w:t>права</w:t>
      </w:r>
      <w:r>
        <w:t xml:space="preserve"> </w:t>
      </w:r>
      <w:r>
        <w:rPr>
          <w:rFonts w:hint="eastAsia"/>
        </w:rPr>
        <w:t>Навчально</w:t>
      </w:r>
      <w:r>
        <w:t xml:space="preserve"> - </w:t>
      </w:r>
      <w:r>
        <w:rPr>
          <w:rFonts w:hint="eastAsia"/>
        </w:rPr>
        <w:t>наукового</w:t>
      </w:r>
      <w:r>
        <w:t xml:space="preserve"> </w:t>
      </w:r>
      <w:r>
        <w:rPr>
          <w:rFonts w:hint="eastAsia"/>
        </w:rPr>
        <w:t>інституту</w:t>
      </w:r>
      <w:r>
        <w:t xml:space="preserve"> </w:t>
      </w:r>
      <w:r>
        <w:rPr>
          <w:rFonts w:hint="eastAsia"/>
        </w:rPr>
        <w:t>права</w:t>
      </w:r>
      <w:r>
        <w:t xml:space="preserve">, </w:t>
      </w:r>
      <w:r>
        <w:rPr>
          <w:rFonts w:hint="eastAsia"/>
        </w:rPr>
        <w:t>психології</w:t>
      </w:r>
      <w:r>
        <w:t xml:space="preserve"> </w:t>
      </w:r>
      <w:r>
        <w:rPr>
          <w:rFonts w:hint="eastAsia"/>
        </w:rPr>
        <w:t>та</w:t>
      </w:r>
      <w:r>
        <w:t xml:space="preserve"> </w:t>
      </w:r>
      <w:r>
        <w:rPr>
          <w:rFonts w:hint="eastAsia"/>
        </w:rPr>
        <w:t>інноваційної</w:t>
      </w:r>
      <w:r>
        <w:t xml:space="preserve"> </w:t>
      </w:r>
      <w:r>
        <w:rPr>
          <w:rFonts w:hint="eastAsia"/>
        </w:rPr>
        <w:t>освіти</w:t>
      </w:r>
      <w:r>
        <w:t xml:space="preserve"> </w:t>
      </w:r>
      <w:r>
        <w:rPr>
          <w:rFonts w:hint="eastAsia"/>
        </w:rPr>
        <w:t>Національного</w:t>
      </w:r>
      <w:r>
        <w:t xml:space="preserve"> </w:t>
      </w:r>
      <w:r>
        <w:rPr>
          <w:rFonts w:hint="eastAsia"/>
        </w:rPr>
        <w:t>університету</w:t>
      </w:r>
      <w:r>
        <w:t xml:space="preserve"> </w:t>
      </w:r>
      <w:r>
        <w:rPr>
          <w:rFonts w:hint="eastAsia"/>
        </w:rPr>
        <w:t>«</w:t>
      </w:r>
      <w:r>
        <w:rPr>
          <w:rFonts w:hint="eastAsia"/>
        </w:rPr>
        <w:t>Львівська</w:t>
      </w:r>
      <w:r>
        <w:t xml:space="preserve"> </w:t>
      </w:r>
      <w:r>
        <w:rPr>
          <w:rFonts w:hint="eastAsia"/>
        </w:rPr>
        <w:t>політехніка</w:t>
      </w:r>
      <w:r>
        <w:rPr>
          <w:rFonts w:hint="eastAsia"/>
        </w:rPr>
        <w:t>»</w:t>
      </w:r>
      <w:r>
        <w:t>.</w:t>
      </w:r>
    </w:p>
    <w:p w14:paraId="2C90D32B" w14:textId="77777777" w:rsidR="00156ED3" w:rsidRDefault="00156ED3" w:rsidP="00156ED3">
      <w:r>
        <w:rPr>
          <w:rFonts w:hint="eastAsia"/>
        </w:rPr>
        <w:t>Захист</w:t>
      </w:r>
      <w:r>
        <w:t xml:space="preserve"> </w:t>
      </w:r>
      <w:r>
        <w:rPr>
          <w:rFonts w:hint="eastAsia"/>
        </w:rPr>
        <w:t>дисертації</w:t>
      </w:r>
      <w:r>
        <w:t xml:space="preserve"> </w:t>
      </w:r>
      <w:r>
        <w:rPr>
          <w:rFonts w:hint="eastAsia"/>
        </w:rPr>
        <w:t>відбудеться</w:t>
      </w:r>
      <w:r>
        <w:t xml:space="preserve"> </w:t>
      </w:r>
      <w:r>
        <w:rPr>
          <w:rFonts w:hint="eastAsia"/>
        </w:rPr>
        <w:t>“</w:t>
      </w:r>
      <w:r>
        <w:t>07</w:t>
      </w:r>
      <w:r>
        <w:rPr>
          <w:rFonts w:hint="eastAsia"/>
        </w:rPr>
        <w:t>”</w:t>
      </w:r>
      <w:r>
        <w:t xml:space="preserve"> </w:t>
      </w:r>
      <w:r>
        <w:rPr>
          <w:rFonts w:hint="eastAsia"/>
        </w:rPr>
        <w:t>липня</w:t>
      </w:r>
      <w:r>
        <w:t xml:space="preserve"> 2023 </w:t>
      </w:r>
      <w:r>
        <w:rPr>
          <w:rFonts w:hint="eastAsia"/>
        </w:rPr>
        <w:t>р</w:t>
      </w:r>
      <w:r>
        <w:t xml:space="preserve">. </w:t>
      </w:r>
      <w:r>
        <w:rPr>
          <w:rFonts w:hint="eastAsia"/>
        </w:rPr>
        <w:t>о</w:t>
      </w:r>
      <w:r>
        <w:t xml:space="preserve"> 0900 </w:t>
      </w:r>
      <w:r>
        <w:rPr>
          <w:rFonts w:hint="eastAsia"/>
        </w:rPr>
        <w:t>годині</w:t>
      </w:r>
      <w:r>
        <w:t xml:space="preserve"> </w:t>
      </w:r>
      <w:r>
        <w:rPr>
          <w:rFonts w:hint="eastAsia"/>
        </w:rPr>
        <w:t>на</w:t>
      </w:r>
      <w:r>
        <w:t xml:space="preserve"> </w:t>
      </w:r>
      <w:r>
        <w:rPr>
          <w:rFonts w:hint="eastAsia"/>
        </w:rPr>
        <w:t>засіданні</w:t>
      </w:r>
      <w:r>
        <w:t xml:space="preserve"> </w:t>
      </w:r>
      <w:r>
        <w:rPr>
          <w:rFonts w:hint="eastAsia"/>
        </w:rPr>
        <w:t>спеціалізованої</w:t>
      </w:r>
      <w:r>
        <w:t xml:space="preserve"> </w:t>
      </w:r>
      <w:r>
        <w:rPr>
          <w:rFonts w:hint="eastAsia"/>
        </w:rPr>
        <w:t>вченої</w:t>
      </w:r>
      <w:r>
        <w:t xml:space="preserve"> </w:t>
      </w:r>
      <w:r>
        <w:rPr>
          <w:rFonts w:hint="eastAsia"/>
        </w:rPr>
        <w:t>ради</w:t>
      </w:r>
      <w:r>
        <w:t xml:space="preserve"> </w:t>
      </w:r>
      <w:r>
        <w:rPr>
          <w:rFonts w:hint="eastAsia"/>
        </w:rPr>
        <w:t>Д</w:t>
      </w:r>
      <w:r>
        <w:t xml:space="preserve"> 35.140.02 </w:t>
      </w:r>
      <w:r>
        <w:rPr>
          <w:rFonts w:hint="eastAsia"/>
        </w:rPr>
        <w:t>у</w:t>
      </w:r>
      <w:r>
        <w:lastRenderedPageBreak/>
        <w:t xml:space="preserve"> </w:t>
      </w:r>
      <w:r>
        <w:rPr>
          <w:rFonts w:hint="eastAsia"/>
        </w:rPr>
        <w:t>ЗВО</w:t>
      </w:r>
      <w:r>
        <w:t xml:space="preserve"> </w:t>
      </w:r>
      <w:r>
        <w:rPr>
          <w:rFonts w:hint="eastAsia"/>
        </w:rPr>
        <w:t>«</w:t>
      </w:r>
      <w:r>
        <w:rPr>
          <w:rFonts w:hint="eastAsia"/>
        </w:rPr>
        <w:t>Львівський</w:t>
      </w:r>
      <w:r>
        <w:t xml:space="preserve"> </w:t>
      </w:r>
      <w:r>
        <w:rPr>
          <w:rFonts w:hint="eastAsia"/>
        </w:rPr>
        <w:t>університет</w:t>
      </w:r>
      <w:r>
        <w:t xml:space="preserve"> </w:t>
      </w:r>
      <w:r>
        <w:rPr>
          <w:rFonts w:hint="eastAsia"/>
        </w:rPr>
        <w:t>бізнесу</w:t>
      </w:r>
      <w:r>
        <w:t xml:space="preserve"> </w:t>
      </w:r>
      <w:r>
        <w:rPr>
          <w:rFonts w:hint="eastAsia"/>
        </w:rPr>
        <w:t>та</w:t>
      </w:r>
      <w:r>
        <w:t xml:space="preserve"> </w:t>
      </w:r>
      <w:r>
        <w:rPr>
          <w:rFonts w:hint="eastAsia"/>
        </w:rPr>
        <w:t>права</w:t>
      </w:r>
      <w:r>
        <w:rPr>
          <w:rFonts w:hint="eastAsia"/>
        </w:rPr>
        <w:t>»</w:t>
      </w:r>
      <w:r>
        <w:t xml:space="preserve"> </w:t>
      </w:r>
      <w:r>
        <w:rPr>
          <w:rFonts w:hint="eastAsia"/>
        </w:rPr>
        <w:t>за</w:t>
      </w:r>
      <w:r>
        <w:t xml:space="preserve"> </w:t>
      </w:r>
      <w:r>
        <w:rPr>
          <w:rFonts w:hint="eastAsia"/>
        </w:rPr>
        <w:t>адресою</w:t>
      </w:r>
      <w:r>
        <w:t xml:space="preserve">: 79021, </w:t>
      </w:r>
      <w:r>
        <w:rPr>
          <w:rFonts w:hint="eastAsia"/>
        </w:rPr>
        <w:t>м</w:t>
      </w:r>
      <w:r>
        <w:t xml:space="preserve">. </w:t>
      </w:r>
      <w:r>
        <w:rPr>
          <w:rFonts w:hint="eastAsia"/>
        </w:rPr>
        <w:t>Львів</w:t>
      </w:r>
      <w:r>
        <w:t xml:space="preserve">, </w:t>
      </w:r>
      <w:r>
        <w:rPr>
          <w:rFonts w:hint="eastAsia"/>
        </w:rPr>
        <w:t>вул</w:t>
      </w:r>
      <w:r>
        <w:t xml:space="preserve">. </w:t>
      </w:r>
      <w:r>
        <w:rPr>
          <w:rFonts w:hint="eastAsia"/>
        </w:rPr>
        <w:t>Кульпарківська</w:t>
      </w:r>
      <w:r>
        <w:t xml:space="preserve">, 99, </w:t>
      </w:r>
      <w:r>
        <w:rPr>
          <w:rFonts w:hint="eastAsia"/>
        </w:rPr>
        <w:t>ауд</w:t>
      </w:r>
      <w:r>
        <w:t>. 221.</w:t>
      </w:r>
    </w:p>
    <w:p w14:paraId="4B01ED11" w14:textId="77777777" w:rsidR="00156ED3" w:rsidRDefault="00156ED3" w:rsidP="00156ED3">
      <w:r>
        <w:rPr>
          <w:rFonts w:hint="eastAsia"/>
        </w:rPr>
        <w:t>З</w:t>
      </w:r>
      <w:r>
        <w:t xml:space="preserve"> </w:t>
      </w:r>
      <w:r>
        <w:rPr>
          <w:rFonts w:hint="eastAsia"/>
        </w:rPr>
        <w:t>дисертацією</w:t>
      </w:r>
      <w:r>
        <w:t xml:space="preserve"> </w:t>
      </w:r>
      <w:r>
        <w:rPr>
          <w:rFonts w:hint="eastAsia"/>
        </w:rPr>
        <w:t>можна</w:t>
      </w:r>
      <w:r>
        <w:t xml:space="preserve"> </w:t>
      </w:r>
      <w:r>
        <w:rPr>
          <w:rFonts w:hint="eastAsia"/>
        </w:rPr>
        <w:t>ознайомитись</w:t>
      </w:r>
      <w:r>
        <w:t xml:space="preserve"> </w:t>
      </w:r>
      <w:r>
        <w:rPr>
          <w:rFonts w:hint="eastAsia"/>
        </w:rPr>
        <w:t>у</w:t>
      </w:r>
      <w:r>
        <w:t xml:space="preserve"> </w:t>
      </w:r>
      <w:r>
        <w:rPr>
          <w:rFonts w:hint="eastAsia"/>
        </w:rPr>
        <w:t>бібліотеці</w:t>
      </w:r>
      <w:r>
        <w:t xml:space="preserve"> </w:t>
      </w:r>
      <w:r>
        <w:rPr>
          <w:rFonts w:hint="eastAsia"/>
        </w:rPr>
        <w:t>ЗВО</w:t>
      </w:r>
      <w:r>
        <w:t xml:space="preserve"> </w:t>
      </w:r>
      <w:r>
        <w:rPr>
          <w:rFonts w:hint="eastAsia"/>
        </w:rPr>
        <w:t>«</w:t>
      </w:r>
      <w:r>
        <w:rPr>
          <w:rFonts w:hint="eastAsia"/>
        </w:rPr>
        <w:t>Львівський</w:t>
      </w:r>
      <w:r>
        <w:t xml:space="preserve"> </w:t>
      </w:r>
      <w:r>
        <w:rPr>
          <w:rFonts w:hint="eastAsia"/>
        </w:rPr>
        <w:t>університет</w:t>
      </w:r>
      <w:r>
        <w:t xml:space="preserve"> </w:t>
      </w:r>
      <w:r>
        <w:rPr>
          <w:rFonts w:hint="eastAsia"/>
        </w:rPr>
        <w:t>бізнесу</w:t>
      </w:r>
      <w:r>
        <w:t xml:space="preserve"> </w:t>
      </w:r>
      <w:r>
        <w:rPr>
          <w:rFonts w:hint="eastAsia"/>
        </w:rPr>
        <w:t>та</w:t>
      </w:r>
      <w:r>
        <w:t xml:space="preserve"> </w:t>
      </w:r>
      <w:r>
        <w:rPr>
          <w:rFonts w:hint="eastAsia"/>
        </w:rPr>
        <w:t>права</w:t>
      </w:r>
      <w:r>
        <w:rPr>
          <w:rFonts w:hint="eastAsia"/>
        </w:rPr>
        <w:t>»</w:t>
      </w:r>
      <w:r>
        <w:t xml:space="preserve"> </w:t>
      </w:r>
      <w:r>
        <w:rPr>
          <w:rFonts w:hint="eastAsia"/>
        </w:rPr>
        <w:t>за</w:t>
      </w:r>
      <w:r>
        <w:t xml:space="preserve"> </w:t>
      </w:r>
      <w:r>
        <w:rPr>
          <w:rFonts w:hint="eastAsia"/>
        </w:rPr>
        <w:t>адресою</w:t>
      </w:r>
      <w:r>
        <w:t xml:space="preserve">: 79021, </w:t>
      </w:r>
      <w:r>
        <w:rPr>
          <w:rFonts w:hint="eastAsia"/>
        </w:rPr>
        <w:t>м</w:t>
      </w:r>
      <w:r>
        <w:t xml:space="preserve">. </w:t>
      </w:r>
      <w:r>
        <w:rPr>
          <w:rFonts w:hint="eastAsia"/>
        </w:rPr>
        <w:t>Львів</w:t>
      </w:r>
      <w:r>
        <w:t xml:space="preserve">, </w:t>
      </w:r>
      <w:r>
        <w:rPr>
          <w:rFonts w:hint="eastAsia"/>
        </w:rPr>
        <w:t>вул</w:t>
      </w:r>
      <w:r>
        <w:t xml:space="preserve">. </w:t>
      </w:r>
      <w:r>
        <w:rPr>
          <w:rFonts w:hint="eastAsia"/>
        </w:rPr>
        <w:t>Кульпарківська</w:t>
      </w:r>
      <w:r>
        <w:t>, 99.</w:t>
      </w:r>
    </w:p>
    <w:p w14:paraId="23F073DA" w14:textId="77777777" w:rsidR="00156ED3" w:rsidRDefault="00156ED3" w:rsidP="00156ED3">
      <w:r>
        <w:rPr>
          <w:rFonts w:hint="eastAsia"/>
        </w:rPr>
        <w:t>Автореферат</w:t>
      </w:r>
      <w:r>
        <w:t xml:space="preserve"> </w:t>
      </w:r>
      <w:r>
        <w:rPr>
          <w:rFonts w:hint="eastAsia"/>
        </w:rPr>
        <w:t>розісланий</w:t>
      </w:r>
      <w:r>
        <w:t xml:space="preserve"> </w:t>
      </w:r>
      <w:r>
        <w:rPr>
          <w:rFonts w:hint="eastAsia"/>
        </w:rPr>
        <w:t>“</w:t>
      </w:r>
      <w:r>
        <w:t>06</w:t>
      </w:r>
      <w:r>
        <w:rPr>
          <w:rFonts w:hint="eastAsia"/>
        </w:rPr>
        <w:t>”</w:t>
      </w:r>
      <w:r>
        <w:t xml:space="preserve"> </w:t>
      </w:r>
      <w:r>
        <w:rPr>
          <w:rFonts w:hint="eastAsia"/>
        </w:rPr>
        <w:t>червня</w:t>
      </w:r>
      <w:r>
        <w:t xml:space="preserve"> 2023 </w:t>
      </w:r>
      <w:r>
        <w:rPr>
          <w:rFonts w:hint="eastAsia"/>
        </w:rPr>
        <w:t>р</w:t>
      </w:r>
      <w:r>
        <w:t>.</w:t>
      </w:r>
    </w:p>
    <w:p w14:paraId="5A994165" w14:textId="77777777" w:rsidR="00156ED3" w:rsidRDefault="00156ED3" w:rsidP="00156ED3">
      <w:r>
        <w:rPr>
          <w:rFonts w:hint="eastAsia"/>
        </w:rPr>
        <w:t>Вчений</w:t>
      </w:r>
      <w:r>
        <w:t xml:space="preserve"> </w:t>
      </w:r>
      <w:r>
        <w:rPr>
          <w:rFonts w:hint="eastAsia"/>
        </w:rPr>
        <w:t>секретар</w:t>
      </w:r>
      <w:r>
        <w:t xml:space="preserve"> </w:t>
      </w:r>
      <w:r>
        <w:rPr>
          <w:rFonts w:hint="eastAsia"/>
        </w:rPr>
        <w:t>спеціалізованої</w:t>
      </w:r>
      <w:r>
        <w:t xml:space="preserve"> </w:t>
      </w:r>
      <w:r>
        <w:rPr>
          <w:rFonts w:hint="eastAsia"/>
        </w:rPr>
        <w:t>вченої</w:t>
      </w:r>
      <w:r>
        <w:t xml:space="preserve"> </w:t>
      </w:r>
      <w:r>
        <w:rPr>
          <w:rFonts w:hint="eastAsia"/>
        </w:rPr>
        <w:t>ради</w:t>
      </w:r>
      <w:r>
        <w:t xml:space="preserve"> </w:t>
      </w:r>
      <w:r>
        <w:rPr>
          <w:rFonts w:hint="eastAsia"/>
        </w:rPr>
        <w:t>доктор</w:t>
      </w:r>
      <w:r>
        <w:t xml:space="preserve"> </w:t>
      </w:r>
      <w:r>
        <w:rPr>
          <w:rFonts w:hint="eastAsia"/>
        </w:rPr>
        <w:t>юридичних</w:t>
      </w:r>
      <w:r>
        <w:t xml:space="preserve"> </w:t>
      </w:r>
      <w:r>
        <w:rPr>
          <w:rFonts w:hint="eastAsia"/>
        </w:rPr>
        <w:t>наук</w:t>
      </w:r>
      <w:r>
        <w:t xml:space="preserve">, </w:t>
      </w:r>
      <w:r>
        <w:rPr>
          <w:rFonts w:hint="eastAsia"/>
        </w:rPr>
        <w:t>професор</w:t>
      </w:r>
      <w:r>
        <w:t xml:space="preserve"> </w:t>
      </w:r>
    </w:p>
    <w:p w14:paraId="446E994E" w14:textId="77777777" w:rsidR="00156ED3" w:rsidRDefault="00156ED3" w:rsidP="00156ED3">
      <w:r>
        <w:rPr>
          <w:rFonts w:hint="eastAsia"/>
        </w:rPr>
        <w:t>ЗАГАЛЬНА</w:t>
      </w:r>
      <w:r>
        <w:t xml:space="preserve"> </w:t>
      </w:r>
      <w:r>
        <w:rPr>
          <w:rFonts w:hint="eastAsia"/>
        </w:rPr>
        <w:t>ХАРАКТЕРИСТИКА</w:t>
      </w:r>
      <w:r>
        <w:t xml:space="preserve"> </w:t>
      </w:r>
      <w:r>
        <w:rPr>
          <w:rFonts w:hint="eastAsia"/>
        </w:rPr>
        <w:t>РОБОТИ</w:t>
      </w:r>
    </w:p>
    <w:p w14:paraId="61FC2877" w14:textId="77777777" w:rsidR="00156ED3" w:rsidRDefault="00156ED3" w:rsidP="00156ED3">
      <w:r>
        <w:rPr>
          <w:rFonts w:hint="eastAsia"/>
        </w:rPr>
        <w:t>Обґрунтування</w:t>
      </w:r>
      <w:r>
        <w:t xml:space="preserve"> </w:t>
      </w:r>
      <w:r>
        <w:rPr>
          <w:rFonts w:hint="eastAsia"/>
        </w:rPr>
        <w:t>вибору</w:t>
      </w:r>
      <w:r>
        <w:t xml:space="preserve"> </w:t>
      </w:r>
      <w:r>
        <w:rPr>
          <w:rFonts w:hint="eastAsia"/>
        </w:rPr>
        <w:t>теми</w:t>
      </w:r>
      <w:r>
        <w:t xml:space="preserve"> </w:t>
      </w:r>
      <w:r>
        <w:rPr>
          <w:rFonts w:hint="eastAsia"/>
        </w:rPr>
        <w:t>дослідження</w:t>
      </w:r>
      <w:r>
        <w:t xml:space="preserve">. </w:t>
      </w:r>
      <w:r>
        <w:rPr>
          <w:rFonts w:hint="eastAsia"/>
        </w:rPr>
        <w:t>Нині</w:t>
      </w:r>
      <w:r>
        <w:t xml:space="preserve"> </w:t>
      </w:r>
      <w:r>
        <w:rPr>
          <w:rFonts w:hint="eastAsia"/>
        </w:rPr>
        <w:t>продовжується</w:t>
      </w:r>
      <w:r>
        <w:t xml:space="preserve"> </w:t>
      </w:r>
      <w:r>
        <w:rPr>
          <w:rFonts w:hint="eastAsia"/>
        </w:rPr>
        <w:t>відкрита</w:t>
      </w:r>
      <w:r>
        <w:t xml:space="preserve"> </w:t>
      </w:r>
      <w:r>
        <w:rPr>
          <w:rFonts w:hint="eastAsia"/>
        </w:rPr>
        <w:t>війна</w:t>
      </w:r>
      <w:r>
        <w:t xml:space="preserve"> </w:t>
      </w:r>
      <w:r>
        <w:rPr>
          <w:rFonts w:hint="eastAsia"/>
        </w:rPr>
        <w:t>росії</w:t>
      </w:r>
      <w:r>
        <w:t xml:space="preserve"> </w:t>
      </w:r>
      <w:r>
        <w:rPr>
          <w:rFonts w:hint="eastAsia"/>
        </w:rPr>
        <w:t>проти</w:t>
      </w:r>
      <w:r>
        <w:t xml:space="preserve"> </w:t>
      </w:r>
      <w:r>
        <w:rPr>
          <w:rFonts w:hint="eastAsia"/>
        </w:rPr>
        <w:t>України</w:t>
      </w:r>
      <w:r>
        <w:t xml:space="preserve">, </w:t>
      </w:r>
      <w:r>
        <w:rPr>
          <w:rFonts w:hint="eastAsia"/>
        </w:rPr>
        <w:t>що</w:t>
      </w:r>
      <w:r>
        <w:t xml:space="preserve"> </w:t>
      </w:r>
      <w:r>
        <w:rPr>
          <w:rFonts w:hint="eastAsia"/>
        </w:rPr>
        <w:t>відібрала</w:t>
      </w:r>
      <w:r>
        <w:t xml:space="preserve"> </w:t>
      </w:r>
      <w:r>
        <w:rPr>
          <w:rFonts w:hint="eastAsia"/>
        </w:rPr>
        <w:t>і</w:t>
      </w:r>
      <w:r>
        <w:t xml:space="preserve"> </w:t>
      </w:r>
      <w:r>
        <w:rPr>
          <w:rFonts w:hint="eastAsia"/>
        </w:rPr>
        <w:t>скалічила</w:t>
      </w:r>
      <w:r>
        <w:t xml:space="preserve"> </w:t>
      </w:r>
      <w:r>
        <w:rPr>
          <w:rFonts w:hint="eastAsia"/>
        </w:rPr>
        <w:t>життя</w:t>
      </w:r>
      <w:r>
        <w:t xml:space="preserve"> </w:t>
      </w:r>
      <w:r>
        <w:rPr>
          <w:rFonts w:hint="eastAsia"/>
        </w:rPr>
        <w:t>багатьох</w:t>
      </w:r>
      <w:r>
        <w:t xml:space="preserve"> </w:t>
      </w:r>
      <w:r>
        <w:rPr>
          <w:rFonts w:hint="eastAsia"/>
        </w:rPr>
        <w:t>героїв</w:t>
      </w:r>
      <w:r>
        <w:t>-</w:t>
      </w:r>
      <w:r>
        <w:rPr>
          <w:rFonts w:hint="eastAsia"/>
        </w:rPr>
        <w:t>захисників</w:t>
      </w:r>
      <w:r>
        <w:t xml:space="preserve">, </w:t>
      </w:r>
      <w:r>
        <w:rPr>
          <w:rFonts w:hint="eastAsia"/>
        </w:rPr>
        <w:t>цивільного</w:t>
      </w:r>
      <w:r>
        <w:t xml:space="preserve"> </w:t>
      </w:r>
      <w:r>
        <w:rPr>
          <w:rFonts w:hint="eastAsia"/>
        </w:rPr>
        <w:t>населення</w:t>
      </w:r>
      <w:r>
        <w:t xml:space="preserve"> </w:t>
      </w:r>
      <w:r>
        <w:rPr>
          <w:rFonts w:hint="eastAsia"/>
        </w:rPr>
        <w:t>і</w:t>
      </w:r>
      <w:r>
        <w:t xml:space="preserve"> </w:t>
      </w:r>
      <w:r>
        <w:rPr>
          <w:rFonts w:hint="eastAsia"/>
        </w:rPr>
        <w:t>членів</w:t>
      </w:r>
      <w:r>
        <w:t xml:space="preserve"> </w:t>
      </w:r>
      <w:r>
        <w:rPr>
          <w:rFonts w:hint="eastAsia"/>
        </w:rPr>
        <w:t>їх</w:t>
      </w:r>
      <w:r>
        <w:t xml:space="preserve"> </w:t>
      </w:r>
      <w:r>
        <w:rPr>
          <w:rFonts w:hint="eastAsia"/>
        </w:rPr>
        <w:t>родин</w:t>
      </w:r>
      <w:r>
        <w:t xml:space="preserve">, </w:t>
      </w:r>
      <w:r>
        <w:rPr>
          <w:rFonts w:hint="eastAsia"/>
        </w:rPr>
        <w:t>змусила</w:t>
      </w:r>
      <w:r>
        <w:t xml:space="preserve"> </w:t>
      </w:r>
      <w:r>
        <w:rPr>
          <w:rFonts w:hint="eastAsia"/>
        </w:rPr>
        <w:t>сотні</w:t>
      </w:r>
      <w:r>
        <w:t xml:space="preserve"> </w:t>
      </w:r>
      <w:r>
        <w:rPr>
          <w:rFonts w:hint="eastAsia"/>
        </w:rPr>
        <w:t>тисяч</w:t>
      </w:r>
      <w:r>
        <w:t xml:space="preserve"> </w:t>
      </w:r>
      <w:r>
        <w:rPr>
          <w:rFonts w:hint="eastAsia"/>
        </w:rPr>
        <w:t>наших</w:t>
      </w:r>
      <w:r>
        <w:t xml:space="preserve"> </w:t>
      </w:r>
      <w:r>
        <w:rPr>
          <w:rFonts w:hint="eastAsia"/>
        </w:rPr>
        <w:t>співвітчизників</w:t>
      </w:r>
      <w:r>
        <w:t xml:space="preserve"> </w:t>
      </w:r>
      <w:r>
        <w:rPr>
          <w:rFonts w:hint="eastAsia"/>
        </w:rPr>
        <w:t>покинути</w:t>
      </w:r>
      <w:r>
        <w:t xml:space="preserve"> </w:t>
      </w:r>
      <w:r>
        <w:rPr>
          <w:rFonts w:hint="eastAsia"/>
        </w:rPr>
        <w:t>домівки</w:t>
      </w:r>
      <w:r>
        <w:t xml:space="preserve"> </w:t>
      </w:r>
      <w:r>
        <w:rPr>
          <w:rFonts w:hint="eastAsia"/>
        </w:rPr>
        <w:t>і</w:t>
      </w:r>
      <w:r>
        <w:t xml:space="preserve"> </w:t>
      </w:r>
      <w:r>
        <w:rPr>
          <w:rFonts w:hint="eastAsia"/>
        </w:rPr>
        <w:t>призвела</w:t>
      </w:r>
      <w:r>
        <w:t xml:space="preserve"> </w:t>
      </w:r>
      <w:r>
        <w:rPr>
          <w:rFonts w:hint="eastAsia"/>
        </w:rPr>
        <w:t>до</w:t>
      </w:r>
      <w:r>
        <w:t xml:space="preserve"> </w:t>
      </w:r>
      <w:r>
        <w:rPr>
          <w:rFonts w:hint="eastAsia"/>
        </w:rPr>
        <w:t>втрати</w:t>
      </w:r>
      <w:r>
        <w:t xml:space="preserve"> </w:t>
      </w:r>
      <w:r>
        <w:rPr>
          <w:rFonts w:hint="eastAsia"/>
        </w:rPr>
        <w:t>людського</w:t>
      </w:r>
      <w:r>
        <w:t xml:space="preserve">, </w:t>
      </w:r>
      <w:r>
        <w:rPr>
          <w:rFonts w:hint="eastAsia"/>
        </w:rPr>
        <w:t>економічного</w:t>
      </w:r>
      <w:r>
        <w:t xml:space="preserve">, </w:t>
      </w:r>
      <w:r>
        <w:rPr>
          <w:rFonts w:hint="eastAsia"/>
        </w:rPr>
        <w:t>промислового</w:t>
      </w:r>
      <w:r>
        <w:t xml:space="preserve"> </w:t>
      </w:r>
      <w:r>
        <w:rPr>
          <w:rFonts w:hint="eastAsia"/>
        </w:rPr>
        <w:t>потенціалу</w:t>
      </w:r>
      <w:r>
        <w:t xml:space="preserve"> </w:t>
      </w:r>
      <w:r>
        <w:rPr>
          <w:rFonts w:hint="eastAsia"/>
        </w:rPr>
        <w:t>нашої</w:t>
      </w:r>
      <w:r>
        <w:t xml:space="preserve"> </w:t>
      </w:r>
      <w:r>
        <w:rPr>
          <w:rFonts w:hint="eastAsia"/>
        </w:rPr>
        <w:t>держави</w:t>
      </w:r>
      <w:r>
        <w:t xml:space="preserve">. </w:t>
      </w:r>
      <w:r>
        <w:rPr>
          <w:rFonts w:hint="eastAsia"/>
        </w:rPr>
        <w:t>За</w:t>
      </w:r>
      <w:r>
        <w:t xml:space="preserve"> </w:t>
      </w:r>
      <w:r>
        <w:rPr>
          <w:rFonts w:hint="eastAsia"/>
        </w:rPr>
        <w:t>таких</w:t>
      </w:r>
      <w:r>
        <w:t xml:space="preserve"> </w:t>
      </w:r>
      <w:r>
        <w:rPr>
          <w:rFonts w:hint="eastAsia"/>
        </w:rPr>
        <w:t>умов</w:t>
      </w:r>
      <w:r>
        <w:t xml:space="preserve"> </w:t>
      </w:r>
      <w:r>
        <w:rPr>
          <w:rFonts w:hint="eastAsia"/>
        </w:rPr>
        <w:t>існує</w:t>
      </w:r>
      <w:r>
        <w:t xml:space="preserve"> </w:t>
      </w:r>
      <w:r>
        <w:rPr>
          <w:rFonts w:hint="eastAsia"/>
        </w:rPr>
        <w:t>нагальна</w:t>
      </w:r>
      <w:r>
        <w:t xml:space="preserve"> </w:t>
      </w:r>
      <w:r>
        <w:rPr>
          <w:rFonts w:hint="eastAsia"/>
        </w:rPr>
        <w:t>потреба</w:t>
      </w:r>
      <w:r>
        <w:t xml:space="preserve"> </w:t>
      </w:r>
      <w:r>
        <w:rPr>
          <w:rFonts w:hint="eastAsia"/>
        </w:rPr>
        <w:t>пошуку</w:t>
      </w:r>
      <w:r>
        <w:t xml:space="preserve"> </w:t>
      </w:r>
      <w:r>
        <w:rPr>
          <w:rFonts w:hint="eastAsia"/>
        </w:rPr>
        <w:t>нових</w:t>
      </w:r>
      <w:r>
        <w:t xml:space="preserve"> </w:t>
      </w:r>
      <w:r>
        <w:rPr>
          <w:rFonts w:hint="eastAsia"/>
        </w:rPr>
        <w:t>шляхів</w:t>
      </w:r>
      <w:r>
        <w:t xml:space="preserve"> </w:t>
      </w:r>
      <w:r>
        <w:rPr>
          <w:rFonts w:hint="eastAsia"/>
        </w:rPr>
        <w:t>зміцнення</w:t>
      </w:r>
      <w:r>
        <w:t xml:space="preserve"> </w:t>
      </w:r>
      <w:r>
        <w:rPr>
          <w:rFonts w:hint="eastAsia"/>
        </w:rPr>
        <w:t>економіки</w:t>
      </w:r>
      <w:r>
        <w:t xml:space="preserve"> </w:t>
      </w:r>
      <w:r>
        <w:rPr>
          <w:rFonts w:hint="eastAsia"/>
        </w:rPr>
        <w:t>та</w:t>
      </w:r>
      <w:r>
        <w:t xml:space="preserve"> </w:t>
      </w:r>
      <w:r>
        <w:rPr>
          <w:rFonts w:hint="eastAsia"/>
        </w:rPr>
        <w:t>фінансової</w:t>
      </w:r>
      <w:r>
        <w:t xml:space="preserve"> </w:t>
      </w:r>
      <w:r>
        <w:rPr>
          <w:rFonts w:hint="eastAsia"/>
        </w:rPr>
        <w:t>стабільності</w:t>
      </w:r>
      <w:r>
        <w:t xml:space="preserve"> </w:t>
      </w:r>
      <w:r>
        <w:rPr>
          <w:rFonts w:hint="eastAsia"/>
        </w:rPr>
        <w:t>України</w:t>
      </w:r>
      <w:r>
        <w:t xml:space="preserve">, </w:t>
      </w:r>
      <w:r>
        <w:rPr>
          <w:rFonts w:hint="eastAsia"/>
        </w:rPr>
        <w:t>адже</w:t>
      </w:r>
      <w:r>
        <w:t xml:space="preserve"> </w:t>
      </w:r>
      <w:r>
        <w:rPr>
          <w:rFonts w:hint="eastAsia"/>
        </w:rPr>
        <w:t>лише</w:t>
      </w:r>
      <w:r>
        <w:t xml:space="preserve"> </w:t>
      </w:r>
      <w:r>
        <w:rPr>
          <w:rFonts w:hint="eastAsia"/>
        </w:rPr>
        <w:t>сильна</w:t>
      </w:r>
      <w:r>
        <w:t xml:space="preserve"> </w:t>
      </w:r>
      <w:r>
        <w:rPr>
          <w:rFonts w:hint="eastAsia"/>
        </w:rPr>
        <w:t>держава</w:t>
      </w:r>
      <w:r>
        <w:t xml:space="preserve"> </w:t>
      </w:r>
      <w:r>
        <w:rPr>
          <w:rFonts w:hint="eastAsia"/>
        </w:rPr>
        <w:t>може</w:t>
      </w:r>
      <w:r>
        <w:t xml:space="preserve"> </w:t>
      </w:r>
      <w:r>
        <w:rPr>
          <w:rFonts w:hint="eastAsia"/>
        </w:rPr>
        <w:t>ефективно</w:t>
      </w:r>
      <w:r>
        <w:t xml:space="preserve"> </w:t>
      </w:r>
      <w:r>
        <w:rPr>
          <w:rFonts w:hint="eastAsia"/>
        </w:rPr>
        <w:t>протистояти</w:t>
      </w:r>
      <w:r>
        <w:t xml:space="preserve"> </w:t>
      </w:r>
      <w:r>
        <w:rPr>
          <w:rFonts w:hint="eastAsia"/>
        </w:rPr>
        <w:t>агресору</w:t>
      </w:r>
      <w:r>
        <w:t xml:space="preserve">. </w:t>
      </w:r>
      <w:r>
        <w:rPr>
          <w:rFonts w:hint="eastAsia"/>
        </w:rPr>
        <w:t>При</w:t>
      </w:r>
      <w:r>
        <w:t xml:space="preserve"> </w:t>
      </w:r>
      <w:r>
        <w:rPr>
          <w:rFonts w:hint="eastAsia"/>
        </w:rPr>
        <w:t>цьому</w:t>
      </w:r>
      <w:r>
        <w:t xml:space="preserve"> </w:t>
      </w:r>
      <w:r>
        <w:rPr>
          <w:rFonts w:hint="eastAsia"/>
        </w:rPr>
        <w:t>особливо</w:t>
      </w:r>
      <w:r>
        <w:t xml:space="preserve"> </w:t>
      </w:r>
      <w:r>
        <w:rPr>
          <w:rFonts w:hint="eastAsia"/>
        </w:rPr>
        <w:t>важливо</w:t>
      </w:r>
      <w:r>
        <w:t xml:space="preserve"> </w:t>
      </w:r>
      <w:r>
        <w:rPr>
          <w:rFonts w:hint="eastAsia"/>
        </w:rPr>
        <w:t>зосередити</w:t>
      </w:r>
      <w:r>
        <w:t xml:space="preserve"> </w:t>
      </w:r>
      <w:r>
        <w:rPr>
          <w:rFonts w:hint="eastAsia"/>
        </w:rPr>
        <w:t>увагу</w:t>
      </w:r>
      <w:r>
        <w:t xml:space="preserve"> </w:t>
      </w:r>
      <w:r>
        <w:rPr>
          <w:rFonts w:hint="eastAsia"/>
        </w:rPr>
        <w:t>на</w:t>
      </w:r>
      <w:r>
        <w:t xml:space="preserve"> </w:t>
      </w:r>
      <w:r>
        <w:rPr>
          <w:rFonts w:hint="eastAsia"/>
        </w:rPr>
        <w:t>інноваційних</w:t>
      </w:r>
      <w:r>
        <w:t xml:space="preserve"> </w:t>
      </w:r>
      <w:r>
        <w:rPr>
          <w:rFonts w:hint="eastAsia"/>
        </w:rPr>
        <w:t>напрямках</w:t>
      </w:r>
      <w:r>
        <w:t xml:space="preserve"> </w:t>
      </w:r>
      <w:r>
        <w:rPr>
          <w:rFonts w:hint="eastAsia"/>
        </w:rPr>
        <w:t>розвитку</w:t>
      </w:r>
      <w:r>
        <w:t xml:space="preserve">, </w:t>
      </w:r>
      <w:r>
        <w:rPr>
          <w:rFonts w:hint="eastAsia"/>
        </w:rPr>
        <w:t>які</w:t>
      </w:r>
      <w:r>
        <w:t xml:space="preserve"> </w:t>
      </w:r>
      <w:r>
        <w:rPr>
          <w:rFonts w:hint="eastAsia"/>
        </w:rPr>
        <w:t>не</w:t>
      </w:r>
      <w:r>
        <w:t xml:space="preserve"> </w:t>
      </w:r>
      <w:r>
        <w:rPr>
          <w:rFonts w:hint="eastAsia"/>
        </w:rPr>
        <w:t>лише</w:t>
      </w:r>
      <w:r>
        <w:t xml:space="preserve"> </w:t>
      </w:r>
      <w:r>
        <w:rPr>
          <w:rFonts w:hint="eastAsia"/>
        </w:rPr>
        <w:t>можуть</w:t>
      </w:r>
      <w:r>
        <w:t xml:space="preserve"> </w:t>
      </w:r>
      <w:r>
        <w:rPr>
          <w:rFonts w:hint="eastAsia"/>
        </w:rPr>
        <w:t>внести</w:t>
      </w:r>
      <w:r>
        <w:t xml:space="preserve"> </w:t>
      </w:r>
      <w:r>
        <w:rPr>
          <w:rFonts w:hint="eastAsia"/>
        </w:rPr>
        <w:t>значний</w:t>
      </w:r>
      <w:r>
        <w:t xml:space="preserve"> </w:t>
      </w:r>
      <w:r>
        <w:rPr>
          <w:rFonts w:hint="eastAsia"/>
        </w:rPr>
        <w:t>вклад</w:t>
      </w:r>
      <w:r>
        <w:t xml:space="preserve"> </w:t>
      </w:r>
      <w:r>
        <w:rPr>
          <w:rFonts w:hint="eastAsia"/>
        </w:rPr>
        <w:t>у</w:t>
      </w:r>
      <w:r>
        <w:t xml:space="preserve"> </w:t>
      </w:r>
      <w:r>
        <w:rPr>
          <w:rFonts w:hint="eastAsia"/>
        </w:rPr>
        <w:t>підвищення</w:t>
      </w:r>
      <w:r>
        <w:t xml:space="preserve"> </w:t>
      </w:r>
      <w:r>
        <w:rPr>
          <w:rFonts w:hint="eastAsia"/>
        </w:rPr>
        <w:t>конкурентоспроможності</w:t>
      </w:r>
      <w:r>
        <w:t xml:space="preserve"> </w:t>
      </w:r>
      <w:r>
        <w:rPr>
          <w:rFonts w:hint="eastAsia"/>
        </w:rPr>
        <w:t>національної</w:t>
      </w:r>
      <w:r>
        <w:t xml:space="preserve"> </w:t>
      </w:r>
      <w:r>
        <w:rPr>
          <w:rFonts w:hint="eastAsia"/>
        </w:rPr>
        <w:t>економіки</w:t>
      </w:r>
      <w:r>
        <w:t xml:space="preserve"> </w:t>
      </w:r>
      <w:r>
        <w:rPr>
          <w:rFonts w:hint="eastAsia"/>
        </w:rPr>
        <w:t>на</w:t>
      </w:r>
      <w:r>
        <w:t xml:space="preserve"> </w:t>
      </w:r>
      <w:r>
        <w:rPr>
          <w:rFonts w:hint="eastAsia"/>
        </w:rPr>
        <w:t>світовій</w:t>
      </w:r>
      <w:r>
        <w:t xml:space="preserve"> </w:t>
      </w:r>
      <w:r>
        <w:rPr>
          <w:rFonts w:hint="eastAsia"/>
        </w:rPr>
        <w:t>арені</w:t>
      </w:r>
      <w:r>
        <w:t xml:space="preserve">, </w:t>
      </w:r>
      <w:r>
        <w:rPr>
          <w:rFonts w:hint="eastAsia"/>
        </w:rPr>
        <w:t>але</w:t>
      </w:r>
      <w:r>
        <w:t xml:space="preserve"> </w:t>
      </w:r>
      <w:r>
        <w:rPr>
          <w:rFonts w:hint="eastAsia"/>
        </w:rPr>
        <w:t>й</w:t>
      </w:r>
      <w:r>
        <w:t xml:space="preserve"> </w:t>
      </w:r>
      <w:r>
        <w:rPr>
          <w:rFonts w:hint="eastAsia"/>
        </w:rPr>
        <w:t>у</w:t>
      </w:r>
      <w:r>
        <w:t xml:space="preserve"> </w:t>
      </w:r>
      <w:r>
        <w:rPr>
          <w:rFonts w:hint="eastAsia"/>
        </w:rPr>
        <w:t>довгостроковому</w:t>
      </w:r>
      <w:r>
        <w:t xml:space="preserve"> </w:t>
      </w:r>
      <w:r>
        <w:rPr>
          <w:rFonts w:hint="eastAsia"/>
        </w:rPr>
        <w:t>періоді</w:t>
      </w:r>
      <w:r>
        <w:t xml:space="preserve"> </w:t>
      </w:r>
      <w:r>
        <w:rPr>
          <w:rFonts w:hint="eastAsia"/>
        </w:rPr>
        <w:t>сприятимуть</w:t>
      </w:r>
      <w:r>
        <w:t xml:space="preserve"> </w:t>
      </w:r>
      <w:r>
        <w:rPr>
          <w:rFonts w:hint="eastAsia"/>
        </w:rPr>
        <w:t>утвердженню</w:t>
      </w:r>
      <w:r>
        <w:t xml:space="preserve"> </w:t>
      </w:r>
      <w:r>
        <w:rPr>
          <w:rFonts w:hint="eastAsia"/>
        </w:rPr>
        <w:t>України</w:t>
      </w:r>
      <w:r>
        <w:t xml:space="preserve"> </w:t>
      </w:r>
      <w:r>
        <w:rPr>
          <w:rFonts w:hint="eastAsia"/>
        </w:rPr>
        <w:t>як</w:t>
      </w:r>
      <w:r>
        <w:t xml:space="preserve"> </w:t>
      </w:r>
      <w:r>
        <w:rPr>
          <w:rFonts w:hint="eastAsia"/>
        </w:rPr>
        <w:t>суверенної</w:t>
      </w:r>
      <w:r>
        <w:t xml:space="preserve"> </w:t>
      </w:r>
      <w:r>
        <w:rPr>
          <w:rFonts w:hint="eastAsia"/>
        </w:rPr>
        <w:t>європейської</w:t>
      </w:r>
      <w:r>
        <w:t xml:space="preserve"> </w:t>
      </w:r>
      <w:r>
        <w:rPr>
          <w:rFonts w:hint="eastAsia"/>
        </w:rPr>
        <w:t>держави</w:t>
      </w:r>
      <w:r>
        <w:t xml:space="preserve">, </w:t>
      </w:r>
      <w:r>
        <w:rPr>
          <w:rFonts w:hint="eastAsia"/>
        </w:rPr>
        <w:t>рівноправного</w:t>
      </w:r>
      <w:r>
        <w:t xml:space="preserve"> </w:t>
      </w:r>
      <w:r>
        <w:rPr>
          <w:rFonts w:hint="eastAsia"/>
        </w:rPr>
        <w:t>члена</w:t>
      </w:r>
      <w:r>
        <w:t xml:space="preserve"> </w:t>
      </w:r>
      <w:r>
        <w:rPr>
          <w:rFonts w:hint="eastAsia"/>
        </w:rPr>
        <w:t>Європейського</w:t>
      </w:r>
      <w:r>
        <w:t xml:space="preserve"> </w:t>
      </w:r>
      <w:r>
        <w:rPr>
          <w:rFonts w:hint="eastAsia"/>
        </w:rPr>
        <w:t>співтовариства</w:t>
      </w:r>
      <w:r>
        <w:t xml:space="preserve">, </w:t>
      </w:r>
      <w:r>
        <w:rPr>
          <w:rFonts w:hint="eastAsia"/>
        </w:rPr>
        <w:t>адже</w:t>
      </w:r>
      <w:r>
        <w:t xml:space="preserve"> </w:t>
      </w:r>
      <w:r>
        <w:rPr>
          <w:rFonts w:hint="eastAsia"/>
        </w:rPr>
        <w:t>саме</w:t>
      </w:r>
      <w:r>
        <w:t xml:space="preserve"> </w:t>
      </w:r>
      <w:r>
        <w:rPr>
          <w:rFonts w:hint="eastAsia"/>
        </w:rPr>
        <w:t>російська</w:t>
      </w:r>
      <w:r>
        <w:t xml:space="preserve"> </w:t>
      </w:r>
      <w:r>
        <w:rPr>
          <w:rFonts w:hint="eastAsia"/>
        </w:rPr>
        <w:t>протидія</w:t>
      </w:r>
      <w:r>
        <w:t xml:space="preserve"> </w:t>
      </w:r>
      <w:r>
        <w:rPr>
          <w:rFonts w:hint="eastAsia"/>
        </w:rPr>
        <w:t>євроінтеграції</w:t>
      </w:r>
      <w:r>
        <w:t xml:space="preserve"> </w:t>
      </w:r>
      <w:r>
        <w:rPr>
          <w:rFonts w:hint="eastAsia"/>
        </w:rPr>
        <w:t>України</w:t>
      </w:r>
      <w:r>
        <w:t xml:space="preserve"> </w:t>
      </w:r>
      <w:r>
        <w:rPr>
          <w:rFonts w:hint="eastAsia"/>
        </w:rPr>
        <w:t>стала</w:t>
      </w:r>
      <w:r>
        <w:t xml:space="preserve"> </w:t>
      </w:r>
      <w:r>
        <w:rPr>
          <w:rFonts w:hint="eastAsia"/>
        </w:rPr>
        <w:t>першопричиною</w:t>
      </w:r>
      <w:r>
        <w:t xml:space="preserve"> </w:t>
      </w:r>
      <w:r>
        <w:rPr>
          <w:rFonts w:hint="eastAsia"/>
        </w:rPr>
        <w:t>війни</w:t>
      </w:r>
      <w:r>
        <w:t>.</w:t>
      </w:r>
    </w:p>
    <w:p w14:paraId="21A942FC" w14:textId="77777777" w:rsidR="00156ED3" w:rsidRDefault="00156ED3" w:rsidP="00156ED3">
      <w:r>
        <w:rPr>
          <w:rFonts w:hint="eastAsia"/>
        </w:rPr>
        <w:t>У</w:t>
      </w:r>
      <w:r>
        <w:t xml:space="preserve"> </w:t>
      </w:r>
      <w:r>
        <w:rPr>
          <w:rFonts w:hint="eastAsia"/>
        </w:rPr>
        <w:t>пошуках</w:t>
      </w:r>
      <w:r>
        <w:t xml:space="preserve"> </w:t>
      </w:r>
      <w:r>
        <w:rPr>
          <w:rFonts w:hint="eastAsia"/>
        </w:rPr>
        <w:t>перспектив</w:t>
      </w:r>
      <w:r>
        <w:t xml:space="preserve"> </w:t>
      </w:r>
      <w:r>
        <w:rPr>
          <w:rFonts w:hint="eastAsia"/>
        </w:rPr>
        <w:t>інноваційного</w:t>
      </w:r>
      <w:r>
        <w:t xml:space="preserve"> </w:t>
      </w:r>
      <w:r>
        <w:rPr>
          <w:rFonts w:hint="eastAsia"/>
        </w:rPr>
        <w:t>фінансового</w:t>
      </w:r>
      <w:r>
        <w:t xml:space="preserve"> </w:t>
      </w:r>
      <w:r>
        <w:rPr>
          <w:rFonts w:hint="eastAsia"/>
        </w:rPr>
        <w:t>зростання</w:t>
      </w:r>
      <w:r>
        <w:t xml:space="preserve"> </w:t>
      </w:r>
      <w:r>
        <w:rPr>
          <w:rFonts w:hint="eastAsia"/>
        </w:rPr>
        <w:t>ключова</w:t>
      </w:r>
      <w:r>
        <w:t xml:space="preserve"> </w:t>
      </w:r>
      <w:r>
        <w:rPr>
          <w:rFonts w:hint="eastAsia"/>
        </w:rPr>
        <w:t>роль</w:t>
      </w:r>
      <w:r>
        <w:t xml:space="preserve"> </w:t>
      </w:r>
      <w:r>
        <w:rPr>
          <w:rFonts w:hint="eastAsia"/>
        </w:rPr>
        <w:t>в</w:t>
      </w:r>
      <w:r>
        <w:t xml:space="preserve"> </w:t>
      </w:r>
      <w:r>
        <w:rPr>
          <w:rFonts w:hint="eastAsia"/>
        </w:rPr>
        <w:t>усьому</w:t>
      </w:r>
      <w:r>
        <w:t xml:space="preserve"> </w:t>
      </w:r>
      <w:r>
        <w:rPr>
          <w:rFonts w:hint="eastAsia"/>
        </w:rPr>
        <w:t>світі</w:t>
      </w:r>
      <w:r>
        <w:t xml:space="preserve"> </w:t>
      </w:r>
      <w:r>
        <w:rPr>
          <w:rFonts w:hint="eastAsia"/>
        </w:rPr>
        <w:t>нині</w:t>
      </w:r>
      <w:r>
        <w:t xml:space="preserve"> </w:t>
      </w:r>
      <w:r>
        <w:rPr>
          <w:rFonts w:hint="eastAsia"/>
        </w:rPr>
        <w:t>відводиться</w:t>
      </w:r>
      <w:r>
        <w:t xml:space="preserve"> </w:t>
      </w:r>
      <w:r>
        <w:rPr>
          <w:rFonts w:hint="eastAsia"/>
        </w:rPr>
        <w:t>фінансовим</w:t>
      </w:r>
      <w:r>
        <w:t xml:space="preserve"> </w:t>
      </w:r>
      <w:r>
        <w:rPr>
          <w:rFonts w:hint="eastAsia"/>
        </w:rPr>
        <w:t>технологіям</w:t>
      </w:r>
      <w:r>
        <w:t xml:space="preserve">, </w:t>
      </w:r>
      <w:r>
        <w:rPr>
          <w:rFonts w:hint="eastAsia"/>
        </w:rPr>
        <w:t>які</w:t>
      </w:r>
      <w:r>
        <w:t xml:space="preserve"> </w:t>
      </w:r>
      <w:r>
        <w:rPr>
          <w:rFonts w:hint="eastAsia"/>
        </w:rPr>
        <w:t>змінюють</w:t>
      </w:r>
      <w:r>
        <w:t xml:space="preserve"> </w:t>
      </w:r>
      <w:r>
        <w:rPr>
          <w:rFonts w:hint="eastAsia"/>
        </w:rPr>
        <w:t>традиційні</w:t>
      </w:r>
      <w:r>
        <w:t xml:space="preserve"> </w:t>
      </w:r>
      <w:r>
        <w:rPr>
          <w:rFonts w:hint="eastAsia"/>
        </w:rPr>
        <w:t>уявлення</w:t>
      </w:r>
      <w:r>
        <w:t xml:space="preserve"> </w:t>
      </w:r>
      <w:r>
        <w:rPr>
          <w:rFonts w:hint="eastAsia"/>
        </w:rPr>
        <w:t>про</w:t>
      </w:r>
      <w:r>
        <w:t xml:space="preserve"> </w:t>
      </w:r>
      <w:r>
        <w:rPr>
          <w:rFonts w:hint="eastAsia"/>
        </w:rPr>
        <w:t>фінансові</w:t>
      </w:r>
      <w:r>
        <w:t xml:space="preserve"> </w:t>
      </w:r>
      <w:r>
        <w:rPr>
          <w:rFonts w:hint="eastAsia"/>
        </w:rPr>
        <w:t>інструменти</w:t>
      </w:r>
      <w:r>
        <w:t xml:space="preserve">, </w:t>
      </w:r>
      <w:r>
        <w:rPr>
          <w:rFonts w:hint="eastAsia"/>
        </w:rPr>
        <w:t>процеси</w:t>
      </w:r>
      <w:r>
        <w:t xml:space="preserve"> </w:t>
      </w:r>
      <w:r>
        <w:rPr>
          <w:rFonts w:hint="eastAsia"/>
        </w:rPr>
        <w:t>децентралізації</w:t>
      </w:r>
      <w:r>
        <w:t xml:space="preserve"> </w:t>
      </w:r>
      <w:r>
        <w:rPr>
          <w:rFonts w:hint="eastAsia"/>
        </w:rPr>
        <w:t>та</w:t>
      </w:r>
      <w:r>
        <w:t xml:space="preserve"> </w:t>
      </w:r>
      <w:r>
        <w:rPr>
          <w:rFonts w:hint="eastAsia"/>
        </w:rPr>
        <w:t>глобалізації</w:t>
      </w:r>
      <w:r>
        <w:t xml:space="preserve"> </w:t>
      </w:r>
      <w:r>
        <w:rPr>
          <w:rFonts w:hint="eastAsia"/>
        </w:rPr>
        <w:t>у</w:t>
      </w:r>
      <w:r>
        <w:t xml:space="preserve"> </w:t>
      </w:r>
      <w:r>
        <w:rPr>
          <w:rFonts w:hint="eastAsia"/>
        </w:rPr>
        <w:t>світовій</w:t>
      </w:r>
      <w:r>
        <w:t xml:space="preserve"> </w:t>
      </w:r>
      <w:r>
        <w:rPr>
          <w:rFonts w:hint="eastAsia"/>
        </w:rPr>
        <w:t>фінансовій</w:t>
      </w:r>
      <w:r>
        <w:t xml:space="preserve"> </w:t>
      </w:r>
      <w:r>
        <w:rPr>
          <w:rFonts w:hint="eastAsia"/>
        </w:rPr>
        <w:t>системі</w:t>
      </w:r>
      <w:r>
        <w:t xml:space="preserve">. </w:t>
      </w:r>
      <w:r>
        <w:rPr>
          <w:rFonts w:hint="eastAsia"/>
        </w:rPr>
        <w:t>Однією</w:t>
      </w:r>
      <w:r>
        <w:t xml:space="preserve"> </w:t>
      </w:r>
      <w:r>
        <w:rPr>
          <w:rFonts w:hint="eastAsia"/>
        </w:rPr>
        <w:t>з</w:t>
      </w:r>
      <w:r>
        <w:t xml:space="preserve"> </w:t>
      </w:r>
      <w:r>
        <w:rPr>
          <w:rFonts w:hint="eastAsia"/>
        </w:rPr>
        <w:t>таких</w:t>
      </w:r>
      <w:r>
        <w:t xml:space="preserve"> </w:t>
      </w:r>
      <w:r>
        <w:rPr>
          <w:rFonts w:hint="eastAsia"/>
        </w:rPr>
        <w:t>технологій</w:t>
      </w:r>
      <w:r>
        <w:t xml:space="preserve"> </w:t>
      </w:r>
      <w:r>
        <w:rPr>
          <w:rFonts w:hint="eastAsia"/>
        </w:rPr>
        <w:t>є</w:t>
      </w:r>
      <w:r>
        <w:t xml:space="preserve"> </w:t>
      </w:r>
      <w:r>
        <w:rPr>
          <w:rFonts w:hint="eastAsia"/>
        </w:rPr>
        <w:t>криптовалюти</w:t>
      </w:r>
      <w:r>
        <w:t xml:space="preserve"> - </w:t>
      </w:r>
      <w:r>
        <w:rPr>
          <w:rFonts w:hint="eastAsia"/>
        </w:rPr>
        <w:t>відносно</w:t>
      </w:r>
      <w:r>
        <w:t xml:space="preserve"> </w:t>
      </w:r>
      <w:r>
        <w:rPr>
          <w:rFonts w:hint="eastAsia"/>
        </w:rPr>
        <w:t>новий</w:t>
      </w:r>
      <w:r>
        <w:t xml:space="preserve"> </w:t>
      </w:r>
      <w:r>
        <w:rPr>
          <w:rFonts w:hint="eastAsia"/>
        </w:rPr>
        <w:t>феномен</w:t>
      </w:r>
      <w:r>
        <w:t xml:space="preserve"> </w:t>
      </w:r>
      <w:r>
        <w:rPr>
          <w:rFonts w:hint="eastAsia"/>
        </w:rPr>
        <w:t>для</w:t>
      </w:r>
      <w:r>
        <w:t xml:space="preserve"> </w:t>
      </w:r>
      <w:r>
        <w:rPr>
          <w:rFonts w:hint="eastAsia"/>
        </w:rPr>
        <w:t>фінансового</w:t>
      </w:r>
      <w:r>
        <w:t xml:space="preserve"> </w:t>
      </w:r>
      <w:r>
        <w:rPr>
          <w:rFonts w:hint="eastAsia"/>
        </w:rPr>
        <w:t>права</w:t>
      </w:r>
      <w:r>
        <w:t xml:space="preserve">, </w:t>
      </w:r>
      <w:r>
        <w:rPr>
          <w:rFonts w:hint="eastAsia"/>
        </w:rPr>
        <w:t>що</w:t>
      </w:r>
      <w:r>
        <w:t xml:space="preserve"> </w:t>
      </w:r>
      <w:r>
        <w:rPr>
          <w:rFonts w:hint="eastAsia"/>
        </w:rPr>
        <w:t>сформувався</w:t>
      </w:r>
      <w:r>
        <w:t xml:space="preserve"> </w:t>
      </w:r>
      <w:r>
        <w:rPr>
          <w:rFonts w:hint="eastAsia"/>
        </w:rPr>
        <w:t>на</w:t>
      </w:r>
      <w:r>
        <w:t xml:space="preserve"> </w:t>
      </w:r>
      <w:r>
        <w:rPr>
          <w:rFonts w:hint="eastAsia"/>
        </w:rPr>
        <w:t>тлі</w:t>
      </w:r>
      <w:r>
        <w:t xml:space="preserve"> </w:t>
      </w:r>
      <w:r>
        <w:rPr>
          <w:rFonts w:hint="eastAsia"/>
        </w:rPr>
        <w:t>поєднання</w:t>
      </w:r>
      <w:r>
        <w:t xml:space="preserve"> </w:t>
      </w:r>
      <w:r>
        <w:rPr>
          <w:rFonts w:hint="eastAsia"/>
        </w:rPr>
        <w:t>процесів</w:t>
      </w:r>
      <w:r>
        <w:t xml:space="preserve"> </w:t>
      </w:r>
      <w:r>
        <w:rPr>
          <w:rFonts w:hint="eastAsia"/>
        </w:rPr>
        <w:t>фінансової</w:t>
      </w:r>
      <w:r>
        <w:t xml:space="preserve"> </w:t>
      </w:r>
      <w:r>
        <w:rPr>
          <w:rFonts w:hint="eastAsia"/>
        </w:rPr>
        <w:t>глобалізації</w:t>
      </w:r>
      <w:r>
        <w:t xml:space="preserve"> </w:t>
      </w:r>
      <w:r>
        <w:rPr>
          <w:rFonts w:hint="eastAsia"/>
        </w:rPr>
        <w:t>та</w:t>
      </w:r>
      <w:r>
        <w:t xml:space="preserve"> </w:t>
      </w:r>
      <w:r>
        <w:rPr>
          <w:rFonts w:hint="eastAsia"/>
        </w:rPr>
        <w:t>розвитку</w:t>
      </w:r>
      <w:r>
        <w:t xml:space="preserve"> </w:t>
      </w:r>
      <w:r>
        <w:rPr>
          <w:rFonts w:hint="eastAsia"/>
        </w:rPr>
        <w:t>інформаційних</w:t>
      </w:r>
      <w:r>
        <w:t xml:space="preserve"> </w:t>
      </w:r>
      <w:r>
        <w:rPr>
          <w:rFonts w:hint="eastAsia"/>
        </w:rPr>
        <w:t>технологій</w:t>
      </w:r>
      <w:r>
        <w:t xml:space="preserve">. </w:t>
      </w:r>
      <w:r>
        <w:rPr>
          <w:rFonts w:hint="eastAsia"/>
        </w:rPr>
        <w:t>Відкриваючи</w:t>
      </w:r>
      <w:r>
        <w:t xml:space="preserve"> </w:t>
      </w:r>
      <w:r>
        <w:rPr>
          <w:rFonts w:hint="eastAsia"/>
        </w:rPr>
        <w:t>нові</w:t>
      </w:r>
      <w:r>
        <w:t xml:space="preserve"> </w:t>
      </w:r>
      <w:r>
        <w:rPr>
          <w:rFonts w:hint="eastAsia"/>
        </w:rPr>
        <w:t>можливості</w:t>
      </w:r>
      <w:r>
        <w:t xml:space="preserve"> </w:t>
      </w:r>
      <w:r>
        <w:rPr>
          <w:rFonts w:hint="eastAsia"/>
        </w:rPr>
        <w:t>для</w:t>
      </w:r>
      <w:r>
        <w:t xml:space="preserve"> </w:t>
      </w:r>
      <w:r>
        <w:rPr>
          <w:rFonts w:hint="eastAsia"/>
        </w:rPr>
        <w:t>світової</w:t>
      </w:r>
      <w:r>
        <w:t xml:space="preserve"> </w:t>
      </w:r>
      <w:r>
        <w:rPr>
          <w:rFonts w:hint="eastAsia"/>
        </w:rPr>
        <w:t>фінансової</w:t>
      </w:r>
      <w:r>
        <w:t xml:space="preserve"> </w:t>
      </w:r>
      <w:r>
        <w:rPr>
          <w:rFonts w:hint="eastAsia"/>
        </w:rPr>
        <w:t>системи</w:t>
      </w:r>
      <w:r>
        <w:t xml:space="preserve"> </w:t>
      </w:r>
      <w:r>
        <w:rPr>
          <w:rFonts w:hint="eastAsia"/>
        </w:rPr>
        <w:t>економіки</w:t>
      </w:r>
      <w:r>
        <w:t xml:space="preserve">, </w:t>
      </w:r>
      <w:r>
        <w:rPr>
          <w:rFonts w:hint="eastAsia"/>
        </w:rPr>
        <w:t>криптовалюти</w:t>
      </w:r>
      <w:r>
        <w:t xml:space="preserve"> </w:t>
      </w:r>
      <w:r>
        <w:rPr>
          <w:rFonts w:hint="eastAsia"/>
        </w:rPr>
        <w:t>досі</w:t>
      </w:r>
      <w:r>
        <w:t xml:space="preserve"> </w:t>
      </w:r>
      <w:r>
        <w:rPr>
          <w:rFonts w:hint="eastAsia"/>
        </w:rPr>
        <w:t>перебувають</w:t>
      </w:r>
      <w:r>
        <w:t xml:space="preserve"> </w:t>
      </w:r>
      <w:r>
        <w:rPr>
          <w:rFonts w:hint="eastAsia"/>
        </w:rPr>
        <w:t>у</w:t>
      </w:r>
      <w:r>
        <w:t xml:space="preserve"> </w:t>
      </w:r>
      <w:r>
        <w:rPr>
          <w:rFonts w:hint="eastAsia"/>
        </w:rPr>
        <w:t>фокусі</w:t>
      </w:r>
      <w:r>
        <w:t xml:space="preserve"> </w:t>
      </w:r>
      <w:r>
        <w:rPr>
          <w:rFonts w:hint="eastAsia"/>
        </w:rPr>
        <w:t>наукової</w:t>
      </w:r>
      <w:r>
        <w:t xml:space="preserve"> </w:t>
      </w:r>
      <w:r>
        <w:rPr>
          <w:rFonts w:hint="eastAsia"/>
        </w:rPr>
        <w:t>дискусії</w:t>
      </w:r>
      <w:r>
        <w:t xml:space="preserve"> </w:t>
      </w:r>
      <w:r>
        <w:rPr>
          <w:rFonts w:hint="eastAsia"/>
        </w:rPr>
        <w:t>щодо</w:t>
      </w:r>
      <w:r>
        <w:t xml:space="preserve"> </w:t>
      </w:r>
      <w:r>
        <w:rPr>
          <w:rFonts w:hint="eastAsia"/>
        </w:rPr>
        <w:t>єдності</w:t>
      </w:r>
      <w:r>
        <w:t xml:space="preserve"> </w:t>
      </w:r>
      <w:r>
        <w:rPr>
          <w:rFonts w:hint="eastAsia"/>
        </w:rPr>
        <w:t>підходів</w:t>
      </w:r>
      <w:r>
        <w:t xml:space="preserve"> </w:t>
      </w:r>
      <w:r>
        <w:rPr>
          <w:rFonts w:hint="eastAsia"/>
        </w:rPr>
        <w:t>до</w:t>
      </w:r>
      <w:r>
        <w:t xml:space="preserve"> </w:t>
      </w:r>
      <w:r>
        <w:rPr>
          <w:rFonts w:hint="eastAsia"/>
        </w:rPr>
        <w:t>обґрунтування</w:t>
      </w:r>
      <w:r>
        <w:t xml:space="preserve"> </w:t>
      </w:r>
      <w:r>
        <w:rPr>
          <w:rFonts w:hint="eastAsia"/>
        </w:rPr>
        <w:t>їх</w:t>
      </w:r>
      <w:r>
        <w:t xml:space="preserve"> </w:t>
      </w:r>
      <w:r>
        <w:rPr>
          <w:rFonts w:hint="eastAsia"/>
        </w:rPr>
        <w:t>правового</w:t>
      </w:r>
      <w:r>
        <w:t xml:space="preserve"> </w:t>
      </w:r>
      <w:r>
        <w:rPr>
          <w:rFonts w:hint="eastAsia"/>
        </w:rPr>
        <w:t>статусу</w:t>
      </w:r>
      <w:r>
        <w:t xml:space="preserve"> </w:t>
      </w:r>
      <w:r>
        <w:rPr>
          <w:rFonts w:hint="eastAsia"/>
        </w:rPr>
        <w:t>та</w:t>
      </w:r>
      <w:r>
        <w:t xml:space="preserve"> </w:t>
      </w:r>
      <w:r>
        <w:rPr>
          <w:rFonts w:hint="eastAsia"/>
        </w:rPr>
        <w:t>визначення</w:t>
      </w:r>
      <w:r>
        <w:t xml:space="preserve"> </w:t>
      </w:r>
      <w:r>
        <w:rPr>
          <w:rFonts w:hint="eastAsia"/>
        </w:rPr>
        <w:t>порядку</w:t>
      </w:r>
      <w:r>
        <w:t xml:space="preserve"> </w:t>
      </w:r>
      <w:r>
        <w:rPr>
          <w:rFonts w:hint="eastAsia"/>
        </w:rPr>
        <w:t>регулювання</w:t>
      </w:r>
      <w:r>
        <w:t xml:space="preserve"> </w:t>
      </w:r>
      <w:r>
        <w:rPr>
          <w:rFonts w:hint="eastAsia"/>
        </w:rPr>
        <w:t>у</w:t>
      </w:r>
      <w:r>
        <w:t xml:space="preserve"> </w:t>
      </w:r>
      <w:r>
        <w:rPr>
          <w:rFonts w:hint="eastAsia"/>
        </w:rPr>
        <w:t>різних</w:t>
      </w:r>
      <w:r>
        <w:t xml:space="preserve"> </w:t>
      </w:r>
      <w:r>
        <w:rPr>
          <w:rFonts w:hint="eastAsia"/>
        </w:rPr>
        <w:t>країнах</w:t>
      </w:r>
      <w:r>
        <w:t xml:space="preserve"> </w:t>
      </w:r>
      <w:r>
        <w:rPr>
          <w:rFonts w:hint="eastAsia"/>
        </w:rPr>
        <w:t>світу</w:t>
      </w:r>
      <w:r>
        <w:t>.</w:t>
      </w:r>
    </w:p>
    <w:p w14:paraId="757B8AA5" w14:textId="77777777" w:rsidR="00156ED3" w:rsidRDefault="00156ED3" w:rsidP="00156ED3">
      <w:r>
        <w:rPr>
          <w:rFonts w:hint="eastAsia"/>
        </w:rPr>
        <w:t>Станом</w:t>
      </w:r>
      <w:r>
        <w:t xml:space="preserve"> </w:t>
      </w:r>
      <w:r>
        <w:rPr>
          <w:rFonts w:hint="eastAsia"/>
        </w:rPr>
        <w:t>на</w:t>
      </w:r>
      <w:r>
        <w:t xml:space="preserve"> </w:t>
      </w:r>
      <w:r>
        <w:rPr>
          <w:rFonts w:hint="eastAsia"/>
        </w:rPr>
        <w:t>початок</w:t>
      </w:r>
      <w:r>
        <w:t xml:space="preserve"> 2023 </w:t>
      </w:r>
      <w:r>
        <w:rPr>
          <w:rFonts w:hint="eastAsia"/>
        </w:rPr>
        <w:t>р</w:t>
      </w:r>
      <w:r>
        <w:t xml:space="preserve">. </w:t>
      </w:r>
      <w:r>
        <w:rPr>
          <w:rFonts w:hint="eastAsia"/>
        </w:rPr>
        <w:t>Україна</w:t>
      </w:r>
      <w:r>
        <w:t xml:space="preserve"> </w:t>
      </w:r>
      <w:r>
        <w:rPr>
          <w:rFonts w:hint="eastAsia"/>
        </w:rPr>
        <w:t>поступово</w:t>
      </w:r>
      <w:r>
        <w:t xml:space="preserve"> </w:t>
      </w:r>
      <w:r>
        <w:rPr>
          <w:rFonts w:hint="eastAsia"/>
        </w:rPr>
        <w:t>втрачає</w:t>
      </w:r>
      <w:r>
        <w:t xml:space="preserve"> </w:t>
      </w:r>
      <w:r>
        <w:rPr>
          <w:rFonts w:hint="eastAsia"/>
        </w:rPr>
        <w:t>статус</w:t>
      </w:r>
      <w:r>
        <w:t xml:space="preserve"> </w:t>
      </w:r>
      <w:r>
        <w:rPr>
          <w:rFonts w:hint="eastAsia"/>
        </w:rPr>
        <w:t>країни</w:t>
      </w:r>
      <w:r>
        <w:t xml:space="preserve"> </w:t>
      </w:r>
      <w:r>
        <w:rPr>
          <w:rFonts w:hint="eastAsia"/>
        </w:rPr>
        <w:t>з</w:t>
      </w:r>
      <w:r>
        <w:t xml:space="preserve"> </w:t>
      </w:r>
      <w:r>
        <w:rPr>
          <w:rFonts w:hint="eastAsia"/>
        </w:rPr>
        <w:t>розвиненим</w:t>
      </w:r>
      <w:r>
        <w:t xml:space="preserve"> </w:t>
      </w:r>
      <w:r>
        <w:rPr>
          <w:rFonts w:hint="eastAsia"/>
        </w:rPr>
        <w:t>криптовалютним</w:t>
      </w:r>
      <w:r>
        <w:t xml:space="preserve"> </w:t>
      </w:r>
      <w:r>
        <w:rPr>
          <w:rFonts w:hint="eastAsia"/>
        </w:rPr>
        <w:t>ринком</w:t>
      </w:r>
      <w:r>
        <w:t xml:space="preserve">. </w:t>
      </w:r>
      <w:r>
        <w:rPr>
          <w:rFonts w:hint="eastAsia"/>
        </w:rPr>
        <w:t>До</w:t>
      </w:r>
      <w:r>
        <w:t xml:space="preserve"> </w:t>
      </w:r>
      <w:r>
        <w:rPr>
          <w:rFonts w:hint="eastAsia"/>
        </w:rPr>
        <w:t>початку</w:t>
      </w:r>
      <w:r>
        <w:t xml:space="preserve"> </w:t>
      </w:r>
      <w:r>
        <w:rPr>
          <w:rFonts w:hint="eastAsia"/>
        </w:rPr>
        <w:t>повномасштабної</w:t>
      </w:r>
      <w:r>
        <w:t xml:space="preserve"> </w:t>
      </w:r>
      <w:r>
        <w:rPr>
          <w:rFonts w:hint="eastAsia"/>
        </w:rPr>
        <w:t>війни</w:t>
      </w:r>
      <w:r>
        <w:t xml:space="preserve"> </w:t>
      </w:r>
      <w:r>
        <w:rPr>
          <w:rFonts w:hint="eastAsia"/>
        </w:rPr>
        <w:t>Україна</w:t>
      </w:r>
      <w:r>
        <w:t xml:space="preserve"> </w:t>
      </w:r>
      <w:r>
        <w:rPr>
          <w:rFonts w:hint="eastAsia"/>
        </w:rPr>
        <w:t>входила</w:t>
      </w:r>
      <w:r>
        <w:t xml:space="preserve"> </w:t>
      </w:r>
      <w:r>
        <w:rPr>
          <w:rFonts w:hint="eastAsia"/>
        </w:rPr>
        <w:t>до</w:t>
      </w:r>
      <w:r>
        <w:t xml:space="preserve"> </w:t>
      </w:r>
      <w:r>
        <w:rPr>
          <w:rFonts w:hint="eastAsia"/>
        </w:rPr>
        <w:t>топ</w:t>
      </w:r>
      <w:r>
        <w:t xml:space="preserve">-5 </w:t>
      </w:r>
      <w:r>
        <w:rPr>
          <w:rFonts w:hint="eastAsia"/>
        </w:rPr>
        <w:t>країн</w:t>
      </w:r>
      <w:r>
        <w:t xml:space="preserve"> </w:t>
      </w:r>
      <w:r>
        <w:rPr>
          <w:rFonts w:hint="eastAsia"/>
        </w:rPr>
        <w:t>світу</w:t>
      </w:r>
      <w:r>
        <w:t xml:space="preserve"> </w:t>
      </w:r>
      <w:r>
        <w:rPr>
          <w:rFonts w:hint="eastAsia"/>
        </w:rPr>
        <w:t>за</w:t>
      </w:r>
      <w:r>
        <w:t xml:space="preserve"> </w:t>
      </w:r>
      <w:r>
        <w:rPr>
          <w:rFonts w:hint="eastAsia"/>
        </w:rPr>
        <w:t>кількістю</w:t>
      </w:r>
      <w:r>
        <w:t xml:space="preserve"> </w:t>
      </w:r>
      <w:r>
        <w:rPr>
          <w:rFonts w:hint="eastAsia"/>
        </w:rPr>
        <w:t>користувачів</w:t>
      </w:r>
      <w:r>
        <w:t xml:space="preserve"> </w:t>
      </w:r>
      <w:r>
        <w:rPr>
          <w:rFonts w:hint="eastAsia"/>
        </w:rPr>
        <w:t>криптоактивів</w:t>
      </w:r>
      <w:r>
        <w:t xml:space="preserve">, </w:t>
      </w:r>
      <w:r>
        <w:rPr>
          <w:rFonts w:hint="eastAsia"/>
        </w:rPr>
        <w:t>добовий</w:t>
      </w:r>
      <w:r>
        <w:t xml:space="preserve"> </w:t>
      </w:r>
      <w:r>
        <w:rPr>
          <w:rFonts w:hint="eastAsia"/>
        </w:rPr>
        <w:t>обіг</w:t>
      </w:r>
      <w:r>
        <w:t xml:space="preserve"> </w:t>
      </w:r>
      <w:r>
        <w:rPr>
          <w:rFonts w:hint="eastAsia"/>
        </w:rPr>
        <w:t>криптовалют</w:t>
      </w:r>
      <w:r>
        <w:t xml:space="preserve"> </w:t>
      </w:r>
      <w:r>
        <w:rPr>
          <w:rFonts w:hint="eastAsia"/>
        </w:rPr>
        <w:t>складав</w:t>
      </w:r>
      <w:r>
        <w:t xml:space="preserve"> </w:t>
      </w:r>
      <w:r>
        <w:rPr>
          <w:rFonts w:hint="eastAsia"/>
        </w:rPr>
        <w:t>у</w:t>
      </w:r>
      <w:r>
        <w:t xml:space="preserve"> 2021 </w:t>
      </w:r>
      <w:r>
        <w:rPr>
          <w:rFonts w:hint="eastAsia"/>
        </w:rPr>
        <w:t>р</w:t>
      </w:r>
      <w:r>
        <w:t xml:space="preserve">. </w:t>
      </w:r>
      <w:r>
        <w:rPr>
          <w:rFonts w:hint="eastAsia"/>
        </w:rPr>
        <w:t>понад</w:t>
      </w:r>
      <w:r>
        <w:t xml:space="preserve"> 1 </w:t>
      </w:r>
      <w:r>
        <w:rPr>
          <w:rFonts w:hint="eastAsia"/>
        </w:rPr>
        <w:t>мл</w:t>
      </w:r>
      <w:r>
        <w:rPr>
          <w:rFonts w:hint="eastAsia"/>
        </w:rPr>
        <w:lastRenderedPageBreak/>
        <w:t>рд</w:t>
      </w:r>
      <w:r>
        <w:t xml:space="preserve">. </w:t>
      </w:r>
      <w:r>
        <w:rPr>
          <w:rFonts w:hint="eastAsia"/>
        </w:rPr>
        <w:t>грн</w:t>
      </w:r>
      <w:r>
        <w:t xml:space="preserve">., </w:t>
      </w:r>
      <w:r>
        <w:rPr>
          <w:rFonts w:hint="eastAsia"/>
        </w:rPr>
        <w:t>а</w:t>
      </w:r>
      <w:r>
        <w:t xml:space="preserve"> </w:t>
      </w:r>
      <w:r>
        <w:rPr>
          <w:rFonts w:hint="eastAsia"/>
        </w:rPr>
        <w:t>прибутки</w:t>
      </w:r>
      <w:r>
        <w:t xml:space="preserve"> </w:t>
      </w:r>
      <w:r>
        <w:rPr>
          <w:rFonts w:hint="eastAsia"/>
        </w:rPr>
        <w:t>інвесторів</w:t>
      </w:r>
      <w:r>
        <w:t xml:space="preserve"> </w:t>
      </w:r>
      <w:r>
        <w:rPr>
          <w:rFonts w:hint="eastAsia"/>
        </w:rPr>
        <w:t>у</w:t>
      </w:r>
      <w:r>
        <w:t xml:space="preserve"> </w:t>
      </w:r>
      <w:r>
        <w:rPr>
          <w:rFonts w:hint="eastAsia"/>
        </w:rPr>
        <w:t>цьому</w:t>
      </w:r>
      <w:r>
        <w:t xml:space="preserve"> </w:t>
      </w:r>
      <w:r>
        <w:rPr>
          <w:rFonts w:hint="eastAsia"/>
        </w:rPr>
        <w:t>ж</w:t>
      </w:r>
      <w:r>
        <w:t xml:space="preserve"> </w:t>
      </w:r>
      <w:r>
        <w:rPr>
          <w:rFonts w:hint="eastAsia"/>
        </w:rPr>
        <w:t>році</w:t>
      </w:r>
      <w:r>
        <w:t xml:space="preserve"> - </w:t>
      </w:r>
      <w:r>
        <w:rPr>
          <w:rFonts w:hint="eastAsia"/>
        </w:rPr>
        <w:t>близько</w:t>
      </w:r>
      <w:r>
        <w:t xml:space="preserve"> 2,8 </w:t>
      </w:r>
      <w:r>
        <w:rPr>
          <w:rFonts w:hint="eastAsia"/>
        </w:rPr>
        <w:t>млрд</w:t>
      </w:r>
      <w:r>
        <w:t xml:space="preserve">. </w:t>
      </w:r>
      <w:r>
        <w:rPr>
          <w:rFonts w:hint="eastAsia"/>
        </w:rPr>
        <w:t>дол</w:t>
      </w:r>
      <w:r>
        <w:t xml:space="preserve">. </w:t>
      </w:r>
      <w:r>
        <w:rPr>
          <w:rFonts w:hint="eastAsia"/>
        </w:rPr>
        <w:t>США</w:t>
      </w:r>
      <w:r>
        <w:t xml:space="preserve">. </w:t>
      </w:r>
      <w:r>
        <w:rPr>
          <w:rFonts w:hint="eastAsia"/>
        </w:rPr>
        <w:t>У</w:t>
      </w:r>
      <w:r>
        <w:t xml:space="preserve"> 2022 </w:t>
      </w:r>
      <w:r>
        <w:rPr>
          <w:rFonts w:hint="eastAsia"/>
        </w:rPr>
        <w:t>р</w:t>
      </w:r>
      <w:r>
        <w:t xml:space="preserve">. </w:t>
      </w:r>
      <w:r>
        <w:rPr>
          <w:rFonts w:hint="eastAsia"/>
        </w:rPr>
        <w:t>інвестори</w:t>
      </w:r>
      <w:r>
        <w:t xml:space="preserve"> </w:t>
      </w:r>
      <w:r>
        <w:rPr>
          <w:rFonts w:hint="eastAsia"/>
        </w:rPr>
        <w:t>з</w:t>
      </w:r>
      <w:r>
        <w:t xml:space="preserve"> </w:t>
      </w:r>
      <w:r>
        <w:rPr>
          <w:rFonts w:hint="eastAsia"/>
        </w:rPr>
        <w:t>ентузіазмом</w:t>
      </w:r>
      <w:r>
        <w:t xml:space="preserve"> </w:t>
      </w:r>
      <w:r>
        <w:rPr>
          <w:rFonts w:hint="eastAsia"/>
        </w:rPr>
        <w:t>сприйняли</w:t>
      </w:r>
      <w:r>
        <w:t xml:space="preserve"> </w:t>
      </w:r>
      <w:r>
        <w:rPr>
          <w:rFonts w:hint="eastAsia"/>
        </w:rPr>
        <w:t>підписання</w:t>
      </w:r>
      <w:r>
        <w:t xml:space="preserve"> </w:t>
      </w:r>
      <w:r>
        <w:rPr>
          <w:rFonts w:hint="eastAsia"/>
        </w:rPr>
        <w:t>Закону</w:t>
      </w:r>
      <w:r>
        <w:t xml:space="preserve"> </w:t>
      </w:r>
      <w:r>
        <w:rPr>
          <w:rFonts w:hint="eastAsia"/>
        </w:rPr>
        <w:t>України</w:t>
      </w:r>
      <w:r>
        <w:t xml:space="preserve"> </w:t>
      </w:r>
      <w:r>
        <w:rPr>
          <w:rFonts w:hint="eastAsia"/>
        </w:rPr>
        <w:t>«</w:t>
      </w:r>
      <w:r>
        <w:rPr>
          <w:rFonts w:hint="eastAsia"/>
        </w:rPr>
        <w:t>Про</w:t>
      </w:r>
      <w:r>
        <w:t xml:space="preserve"> </w:t>
      </w:r>
      <w:r>
        <w:rPr>
          <w:rFonts w:hint="eastAsia"/>
        </w:rPr>
        <w:t>віртуальні</w:t>
      </w:r>
      <w:r>
        <w:t xml:space="preserve"> </w:t>
      </w:r>
      <w:r>
        <w:rPr>
          <w:rFonts w:hint="eastAsia"/>
        </w:rPr>
        <w:t>активи</w:t>
      </w:r>
      <w:r>
        <w:rPr>
          <w:rFonts w:hint="eastAsia"/>
        </w:rPr>
        <w:t>»</w:t>
      </w:r>
      <w:r>
        <w:t xml:space="preserve">, </w:t>
      </w:r>
      <w:r>
        <w:rPr>
          <w:rFonts w:hint="eastAsia"/>
        </w:rPr>
        <w:t>який</w:t>
      </w:r>
      <w:r>
        <w:t xml:space="preserve"> </w:t>
      </w:r>
      <w:r>
        <w:rPr>
          <w:rFonts w:hint="eastAsia"/>
        </w:rPr>
        <w:t>мав</w:t>
      </w:r>
      <w:r>
        <w:t xml:space="preserve"> </w:t>
      </w:r>
      <w:r>
        <w:rPr>
          <w:rFonts w:hint="eastAsia"/>
        </w:rPr>
        <w:t>відкрити</w:t>
      </w:r>
      <w:r>
        <w:t xml:space="preserve"> </w:t>
      </w:r>
      <w:r>
        <w:rPr>
          <w:rFonts w:hint="eastAsia"/>
        </w:rPr>
        <w:t>нові</w:t>
      </w:r>
      <w:r>
        <w:t xml:space="preserve"> </w:t>
      </w:r>
      <w:r>
        <w:rPr>
          <w:rFonts w:hint="eastAsia"/>
        </w:rPr>
        <w:t>можливості</w:t>
      </w:r>
      <w:r>
        <w:t xml:space="preserve"> </w:t>
      </w:r>
      <w:r>
        <w:rPr>
          <w:rFonts w:hint="eastAsia"/>
        </w:rPr>
        <w:t>для</w:t>
      </w:r>
      <w:r>
        <w:t xml:space="preserve"> </w:t>
      </w:r>
      <w:r>
        <w:rPr>
          <w:rFonts w:hint="eastAsia"/>
        </w:rPr>
        <w:t>розвитку</w:t>
      </w:r>
      <w:r>
        <w:t xml:space="preserve"> </w:t>
      </w:r>
      <w:r>
        <w:rPr>
          <w:rFonts w:hint="eastAsia"/>
        </w:rPr>
        <w:t>ринку</w:t>
      </w:r>
      <w:r>
        <w:t xml:space="preserve"> </w:t>
      </w:r>
      <w:r>
        <w:rPr>
          <w:rFonts w:hint="eastAsia"/>
        </w:rPr>
        <w:t>криптовалют</w:t>
      </w:r>
      <w:r>
        <w:t xml:space="preserve"> </w:t>
      </w:r>
      <w:r>
        <w:rPr>
          <w:rFonts w:hint="eastAsia"/>
        </w:rPr>
        <w:t>в</w:t>
      </w:r>
      <w:r>
        <w:t xml:space="preserve"> </w:t>
      </w:r>
      <w:r>
        <w:rPr>
          <w:rFonts w:hint="eastAsia"/>
        </w:rPr>
        <w:t>Україні</w:t>
      </w:r>
      <w:r>
        <w:t xml:space="preserve">. </w:t>
      </w:r>
      <w:r>
        <w:rPr>
          <w:rFonts w:hint="eastAsia"/>
        </w:rPr>
        <w:t>Однак</w:t>
      </w:r>
      <w:r>
        <w:t xml:space="preserve">, </w:t>
      </w:r>
      <w:r>
        <w:rPr>
          <w:rFonts w:hint="eastAsia"/>
        </w:rPr>
        <w:t>рік</w:t>
      </w:r>
      <w:r>
        <w:t xml:space="preserve"> </w:t>
      </w:r>
      <w:r>
        <w:rPr>
          <w:rFonts w:hint="eastAsia"/>
        </w:rPr>
        <w:t>потому</w:t>
      </w:r>
      <w:r>
        <w:t xml:space="preserve"> </w:t>
      </w:r>
      <w:r>
        <w:rPr>
          <w:rFonts w:hint="eastAsia"/>
        </w:rPr>
        <w:t>Закон</w:t>
      </w:r>
      <w:r>
        <w:t xml:space="preserve"> </w:t>
      </w:r>
      <w:r>
        <w:rPr>
          <w:rFonts w:hint="eastAsia"/>
        </w:rPr>
        <w:t>усе</w:t>
      </w:r>
      <w:r>
        <w:t xml:space="preserve"> </w:t>
      </w:r>
      <w:r>
        <w:rPr>
          <w:rFonts w:hint="eastAsia"/>
        </w:rPr>
        <w:t>ще</w:t>
      </w:r>
      <w:r>
        <w:t xml:space="preserve"> </w:t>
      </w:r>
      <w:r>
        <w:rPr>
          <w:rFonts w:hint="eastAsia"/>
        </w:rPr>
        <w:t>не</w:t>
      </w:r>
      <w:r>
        <w:t xml:space="preserve"> </w:t>
      </w:r>
      <w:r>
        <w:rPr>
          <w:rFonts w:hint="eastAsia"/>
        </w:rPr>
        <w:t>вступив</w:t>
      </w:r>
      <w:r>
        <w:t xml:space="preserve"> </w:t>
      </w:r>
      <w:r>
        <w:rPr>
          <w:rFonts w:hint="eastAsia"/>
        </w:rPr>
        <w:t>в</w:t>
      </w:r>
      <w:r>
        <w:t xml:space="preserve"> </w:t>
      </w:r>
      <w:r>
        <w:rPr>
          <w:rFonts w:hint="eastAsia"/>
        </w:rPr>
        <w:t>дію</w:t>
      </w:r>
      <w:r>
        <w:t xml:space="preserve">, </w:t>
      </w:r>
      <w:r>
        <w:rPr>
          <w:rFonts w:hint="eastAsia"/>
        </w:rPr>
        <w:t>а</w:t>
      </w:r>
      <w:r>
        <w:t xml:space="preserve"> </w:t>
      </w:r>
      <w:r>
        <w:rPr>
          <w:rFonts w:hint="eastAsia"/>
        </w:rPr>
        <w:t>в</w:t>
      </w:r>
      <w:r>
        <w:t xml:space="preserve"> </w:t>
      </w:r>
      <w:r>
        <w:rPr>
          <w:rFonts w:hint="eastAsia"/>
        </w:rPr>
        <w:t>умовах</w:t>
      </w:r>
      <w:r>
        <w:t xml:space="preserve"> </w:t>
      </w:r>
      <w:r>
        <w:rPr>
          <w:rFonts w:hint="eastAsia"/>
        </w:rPr>
        <w:t>правової</w:t>
      </w:r>
      <w:r>
        <w:t xml:space="preserve"> </w:t>
      </w:r>
      <w:r>
        <w:rPr>
          <w:rFonts w:hint="eastAsia"/>
        </w:rPr>
        <w:t>невизначеності</w:t>
      </w:r>
      <w:r>
        <w:t xml:space="preserve"> </w:t>
      </w:r>
      <w:r>
        <w:rPr>
          <w:rFonts w:hint="eastAsia"/>
        </w:rPr>
        <w:t>у</w:t>
      </w:r>
      <w:r>
        <w:t xml:space="preserve"> </w:t>
      </w:r>
      <w:r>
        <w:rPr>
          <w:rFonts w:hint="eastAsia"/>
        </w:rPr>
        <w:t>березні</w:t>
      </w:r>
      <w:r>
        <w:t xml:space="preserve"> 2023 </w:t>
      </w:r>
      <w:r>
        <w:rPr>
          <w:rFonts w:hint="eastAsia"/>
        </w:rPr>
        <w:t>р</w:t>
      </w:r>
      <w:r>
        <w:t xml:space="preserve">. </w:t>
      </w:r>
      <w:r>
        <w:rPr>
          <w:rFonts w:hint="eastAsia"/>
        </w:rPr>
        <w:t>Національний</w:t>
      </w:r>
      <w:r>
        <w:t xml:space="preserve"> </w:t>
      </w:r>
      <w:r>
        <w:rPr>
          <w:rFonts w:hint="eastAsia"/>
        </w:rPr>
        <w:t>банк</w:t>
      </w:r>
      <w:r>
        <w:t xml:space="preserve"> </w:t>
      </w:r>
      <w:r>
        <w:rPr>
          <w:rFonts w:hint="eastAsia"/>
        </w:rPr>
        <w:t>України</w:t>
      </w:r>
      <w:r>
        <w:t xml:space="preserve"> </w:t>
      </w:r>
      <w:r>
        <w:rPr>
          <w:rFonts w:hint="eastAsia"/>
        </w:rPr>
        <w:t>фактично</w:t>
      </w:r>
      <w:r>
        <w:t xml:space="preserve"> </w:t>
      </w:r>
      <w:r>
        <w:rPr>
          <w:rFonts w:hint="eastAsia"/>
        </w:rPr>
        <w:t>заморозив</w:t>
      </w:r>
      <w:r>
        <w:t xml:space="preserve"> </w:t>
      </w:r>
      <w:r>
        <w:rPr>
          <w:rFonts w:hint="eastAsia"/>
        </w:rPr>
        <w:t>ринок</w:t>
      </w:r>
      <w:r>
        <w:t xml:space="preserve"> </w:t>
      </w:r>
      <w:r>
        <w:rPr>
          <w:rFonts w:hint="eastAsia"/>
        </w:rPr>
        <w:t>у</w:t>
      </w:r>
      <w:r>
        <w:t xml:space="preserve"> </w:t>
      </w:r>
      <w:r>
        <w:rPr>
          <w:rFonts w:hint="eastAsia"/>
        </w:rPr>
        <w:t>рамках</w:t>
      </w:r>
      <w:r>
        <w:t xml:space="preserve"> </w:t>
      </w:r>
      <w:r>
        <w:rPr>
          <w:rFonts w:hint="eastAsia"/>
        </w:rPr>
        <w:t>заходів</w:t>
      </w:r>
      <w:r>
        <w:t xml:space="preserve">, </w:t>
      </w:r>
      <w:r>
        <w:rPr>
          <w:rFonts w:hint="eastAsia"/>
        </w:rPr>
        <w:t>які</w:t>
      </w:r>
      <w:r>
        <w:t xml:space="preserve"> </w:t>
      </w:r>
      <w:r>
        <w:rPr>
          <w:rFonts w:hint="eastAsia"/>
        </w:rPr>
        <w:t>безпосередньо</w:t>
      </w:r>
      <w:r>
        <w:t xml:space="preserve"> </w:t>
      </w:r>
      <w:r>
        <w:rPr>
          <w:rFonts w:hint="eastAsia"/>
        </w:rPr>
        <w:t>не</w:t>
      </w:r>
      <w:r>
        <w:t xml:space="preserve"> </w:t>
      </w:r>
      <w:r>
        <w:rPr>
          <w:rFonts w:hint="eastAsia"/>
        </w:rPr>
        <w:t>стосувались</w:t>
      </w:r>
      <w:r>
        <w:t xml:space="preserve"> </w:t>
      </w:r>
      <w:r>
        <w:rPr>
          <w:rFonts w:hint="eastAsia"/>
        </w:rPr>
        <w:t>обігу</w:t>
      </w:r>
      <w:r>
        <w:t xml:space="preserve"> </w:t>
      </w:r>
      <w:r>
        <w:rPr>
          <w:rFonts w:hint="eastAsia"/>
        </w:rPr>
        <w:t>криптовалют</w:t>
      </w:r>
      <w:r>
        <w:t>.</w:t>
      </w:r>
    </w:p>
    <w:p w14:paraId="1F82D8A0" w14:textId="77777777" w:rsidR="00156ED3" w:rsidRDefault="00156ED3" w:rsidP="00156ED3">
      <w:r>
        <w:rPr>
          <w:rFonts w:hint="eastAsia"/>
        </w:rPr>
        <w:t>Інтенсифікація</w:t>
      </w:r>
      <w:r>
        <w:t xml:space="preserve"> </w:t>
      </w:r>
      <w:r>
        <w:rPr>
          <w:rFonts w:hint="eastAsia"/>
        </w:rPr>
        <w:t>досліджень</w:t>
      </w:r>
      <w:r>
        <w:t xml:space="preserve"> </w:t>
      </w:r>
      <w:r>
        <w:rPr>
          <w:rFonts w:hint="eastAsia"/>
        </w:rPr>
        <w:t>передумов</w:t>
      </w:r>
      <w:r>
        <w:t xml:space="preserve">, </w:t>
      </w:r>
      <w:r>
        <w:rPr>
          <w:rFonts w:hint="eastAsia"/>
        </w:rPr>
        <w:t>стратегії</w:t>
      </w:r>
      <w:r>
        <w:t xml:space="preserve">, </w:t>
      </w:r>
      <w:r>
        <w:rPr>
          <w:rFonts w:hint="eastAsia"/>
        </w:rPr>
        <w:t>напрямків</w:t>
      </w:r>
      <w:r>
        <w:t xml:space="preserve"> </w:t>
      </w:r>
      <w:r>
        <w:rPr>
          <w:rFonts w:hint="eastAsia"/>
        </w:rPr>
        <w:t>і</w:t>
      </w:r>
      <w:r>
        <w:t xml:space="preserve"> </w:t>
      </w:r>
      <w:r>
        <w:rPr>
          <w:rFonts w:hint="eastAsia"/>
        </w:rPr>
        <w:t>механізмів</w:t>
      </w:r>
      <w:r>
        <w:t xml:space="preserve"> </w:t>
      </w:r>
      <w:r>
        <w:rPr>
          <w:rFonts w:hint="eastAsia"/>
        </w:rPr>
        <w:t>фінансово</w:t>
      </w:r>
      <w:r>
        <w:t>-</w:t>
      </w:r>
      <w:r>
        <w:rPr>
          <w:rFonts w:hint="eastAsia"/>
        </w:rPr>
        <w:t>правового</w:t>
      </w:r>
      <w:r>
        <w:t xml:space="preserve"> </w:t>
      </w:r>
      <w:r>
        <w:rPr>
          <w:rFonts w:hint="eastAsia"/>
        </w:rPr>
        <w:t>регулювання</w:t>
      </w:r>
      <w:r>
        <w:t xml:space="preserve"> </w:t>
      </w:r>
      <w:r>
        <w:rPr>
          <w:rFonts w:hint="eastAsia"/>
        </w:rPr>
        <w:t>криптовалалютного</w:t>
      </w:r>
      <w:r>
        <w:t xml:space="preserve"> </w:t>
      </w:r>
      <w:r>
        <w:rPr>
          <w:rFonts w:hint="eastAsia"/>
        </w:rPr>
        <w:t>ринку</w:t>
      </w:r>
      <w:r>
        <w:t xml:space="preserve"> </w:t>
      </w:r>
      <w:r>
        <w:rPr>
          <w:rFonts w:hint="eastAsia"/>
        </w:rPr>
        <w:t>є</w:t>
      </w:r>
      <w:r>
        <w:t xml:space="preserve"> </w:t>
      </w:r>
      <w:r>
        <w:rPr>
          <w:rFonts w:hint="eastAsia"/>
        </w:rPr>
        <w:t>умовою</w:t>
      </w:r>
      <w:r>
        <w:t xml:space="preserve"> </w:t>
      </w:r>
      <w:r>
        <w:rPr>
          <w:rFonts w:hint="eastAsia"/>
        </w:rPr>
        <w:t>посилення</w:t>
      </w:r>
      <w:r>
        <w:t xml:space="preserve"> </w:t>
      </w:r>
      <w:r>
        <w:rPr>
          <w:rFonts w:hint="eastAsia"/>
        </w:rPr>
        <w:t>міжнародного</w:t>
      </w:r>
      <w:r>
        <w:t xml:space="preserve"> </w:t>
      </w:r>
      <w:r>
        <w:rPr>
          <w:rFonts w:hint="eastAsia"/>
        </w:rPr>
        <w:t>іміджу</w:t>
      </w:r>
      <w:r>
        <w:t xml:space="preserve"> </w:t>
      </w:r>
      <w:r>
        <w:rPr>
          <w:rFonts w:hint="eastAsia"/>
        </w:rPr>
        <w:t>України</w:t>
      </w:r>
      <w:r>
        <w:t xml:space="preserve"> </w:t>
      </w:r>
      <w:r>
        <w:rPr>
          <w:rFonts w:hint="eastAsia"/>
        </w:rPr>
        <w:t>як</w:t>
      </w:r>
      <w:r>
        <w:t xml:space="preserve"> </w:t>
      </w:r>
      <w:r>
        <w:rPr>
          <w:rFonts w:hint="eastAsia"/>
        </w:rPr>
        <w:t>центру</w:t>
      </w:r>
      <w:r>
        <w:t xml:space="preserve"> </w:t>
      </w:r>
      <w:r>
        <w:rPr>
          <w:rFonts w:hint="eastAsia"/>
        </w:rPr>
        <w:t>фінтех</w:t>
      </w:r>
      <w:r>
        <w:t>-</w:t>
      </w:r>
      <w:r>
        <w:rPr>
          <w:rFonts w:hint="eastAsia"/>
        </w:rPr>
        <w:t>інновацій</w:t>
      </w:r>
      <w:r>
        <w:t xml:space="preserve">, </w:t>
      </w:r>
      <w:r>
        <w:rPr>
          <w:rFonts w:hint="eastAsia"/>
        </w:rPr>
        <w:t>забезпечення</w:t>
      </w:r>
      <w:r>
        <w:t xml:space="preserve"> </w:t>
      </w:r>
      <w:r>
        <w:rPr>
          <w:rFonts w:hint="eastAsia"/>
        </w:rPr>
        <w:t>фінансового</w:t>
      </w:r>
      <w:r>
        <w:t xml:space="preserve"> </w:t>
      </w:r>
      <w:r>
        <w:rPr>
          <w:rFonts w:hint="eastAsia"/>
        </w:rPr>
        <w:t>зростання</w:t>
      </w:r>
      <w:r>
        <w:t xml:space="preserve"> </w:t>
      </w:r>
      <w:r>
        <w:rPr>
          <w:rFonts w:hint="eastAsia"/>
        </w:rPr>
        <w:t>та</w:t>
      </w:r>
      <w:r>
        <w:t xml:space="preserve"> </w:t>
      </w:r>
      <w:r>
        <w:rPr>
          <w:rFonts w:hint="eastAsia"/>
        </w:rPr>
        <w:t>залучення</w:t>
      </w:r>
      <w:r>
        <w:t xml:space="preserve"> </w:t>
      </w:r>
      <w:r>
        <w:rPr>
          <w:rFonts w:hint="eastAsia"/>
        </w:rPr>
        <w:t>інвестицій</w:t>
      </w:r>
      <w:r>
        <w:t xml:space="preserve"> </w:t>
      </w:r>
      <w:r>
        <w:rPr>
          <w:rFonts w:hint="eastAsia"/>
        </w:rPr>
        <w:t>і</w:t>
      </w:r>
      <w:r>
        <w:t xml:space="preserve"> </w:t>
      </w:r>
      <w:r>
        <w:rPr>
          <w:rFonts w:hint="eastAsia"/>
        </w:rPr>
        <w:t>збільшення</w:t>
      </w:r>
      <w:r>
        <w:t xml:space="preserve"> </w:t>
      </w:r>
      <w:r>
        <w:rPr>
          <w:rFonts w:hint="eastAsia"/>
        </w:rPr>
        <w:t>бюджетних</w:t>
      </w:r>
      <w:r>
        <w:t xml:space="preserve"> </w:t>
      </w:r>
      <w:r>
        <w:rPr>
          <w:rFonts w:hint="eastAsia"/>
        </w:rPr>
        <w:t>надходжень</w:t>
      </w:r>
      <w:r>
        <w:t xml:space="preserve">, </w:t>
      </w:r>
      <w:r>
        <w:rPr>
          <w:rFonts w:hint="eastAsia"/>
        </w:rPr>
        <w:t>що</w:t>
      </w:r>
      <w:r>
        <w:t xml:space="preserve"> </w:t>
      </w:r>
      <w:r>
        <w:rPr>
          <w:rFonts w:hint="eastAsia"/>
        </w:rPr>
        <w:t>у</w:t>
      </w:r>
      <w:r>
        <w:t xml:space="preserve"> </w:t>
      </w:r>
      <w:r>
        <w:rPr>
          <w:rFonts w:hint="eastAsia"/>
        </w:rPr>
        <w:t>свою</w:t>
      </w:r>
      <w:r>
        <w:t xml:space="preserve"> </w:t>
      </w:r>
      <w:r>
        <w:rPr>
          <w:rFonts w:hint="eastAsia"/>
        </w:rPr>
        <w:t>чергу</w:t>
      </w:r>
      <w:r>
        <w:t xml:space="preserve"> </w:t>
      </w:r>
      <w:r>
        <w:rPr>
          <w:rFonts w:hint="eastAsia"/>
        </w:rPr>
        <w:t>сприятиме</w:t>
      </w:r>
      <w:r>
        <w:t xml:space="preserve"> </w:t>
      </w:r>
      <w:r>
        <w:rPr>
          <w:rFonts w:hint="eastAsia"/>
        </w:rPr>
        <w:t>розвитку</w:t>
      </w:r>
      <w:r>
        <w:t xml:space="preserve"> </w:t>
      </w:r>
      <w:r>
        <w:rPr>
          <w:rFonts w:hint="eastAsia"/>
        </w:rPr>
        <w:t>економіки</w:t>
      </w:r>
      <w:r>
        <w:t xml:space="preserve"> </w:t>
      </w:r>
      <w:r>
        <w:rPr>
          <w:rFonts w:hint="eastAsia"/>
        </w:rPr>
        <w:t>та</w:t>
      </w:r>
      <w:r>
        <w:t xml:space="preserve"> </w:t>
      </w:r>
      <w:r>
        <w:rPr>
          <w:rFonts w:hint="eastAsia"/>
        </w:rPr>
        <w:t>покращенню</w:t>
      </w:r>
      <w:r>
        <w:t xml:space="preserve"> </w:t>
      </w:r>
      <w:r>
        <w:rPr>
          <w:rFonts w:hint="eastAsia"/>
        </w:rPr>
        <w:t>життя</w:t>
      </w:r>
      <w:r>
        <w:t xml:space="preserve"> </w:t>
      </w:r>
      <w:r>
        <w:rPr>
          <w:rFonts w:hint="eastAsia"/>
        </w:rPr>
        <w:t>громадян</w:t>
      </w:r>
      <w:r>
        <w:t xml:space="preserve">. </w:t>
      </w:r>
      <w:r>
        <w:rPr>
          <w:rFonts w:hint="eastAsia"/>
        </w:rPr>
        <w:t>Адекватне</w:t>
      </w:r>
      <w:r>
        <w:t xml:space="preserve"> </w:t>
      </w:r>
      <w:r>
        <w:rPr>
          <w:rFonts w:hint="eastAsia"/>
        </w:rPr>
        <w:t>фінансово</w:t>
      </w:r>
      <w:r>
        <w:t>-</w:t>
      </w:r>
      <w:r>
        <w:rPr>
          <w:rFonts w:hint="eastAsia"/>
        </w:rPr>
        <w:t>правове</w:t>
      </w:r>
      <w:r>
        <w:t xml:space="preserve"> </w:t>
      </w:r>
      <w:r>
        <w:rPr>
          <w:rFonts w:hint="eastAsia"/>
        </w:rPr>
        <w:t>регулювання</w:t>
      </w:r>
      <w:r>
        <w:t xml:space="preserve">, </w:t>
      </w:r>
      <w:r>
        <w:rPr>
          <w:rFonts w:hint="eastAsia"/>
        </w:rPr>
        <w:t>що</w:t>
      </w:r>
      <w:r>
        <w:t xml:space="preserve"> </w:t>
      </w:r>
      <w:r>
        <w:rPr>
          <w:rFonts w:hint="eastAsia"/>
        </w:rPr>
        <w:t>має</w:t>
      </w:r>
      <w:r>
        <w:t xml:space="preserve"> </w:t>
      </w:r>
      <w:r>
        <w:rPr>
          <w:rFonts w:hint="eastAsia"/>
        </w:rPr>
        <w:t>належне</w:t>
      </w:r>
      <w:r>
        <w:t xml:space="preserve"> </w:t>
      </w:r>
      <w:r>
        <w:rPr>
          <w:rFonts w:hint="eastAsia"/>
        </w:rPr>
        <w:t>наукове</w:t>
      </w:r>
      <w:r>
        <w:t xml:space="preserve"> </w:t>
      </w:r>
      <w:r>
        <w:rPr>
          <w:rFonts w:hint="eastAsia"/>
        </w:rPr>
        <w:t>обґрунтування</w:t>
      </w:r>
      <w:r>
        <w:t xml:space="preserve"> </w:t>
      </w:r>
      <w:r>
        <w:rPr>
          <w:rFonts w:hint="eastAsia"/>
        </w:rPr>
        <w:t>і</w:t>
      </w:r>
      <w:r>
        <w:t xml:space="preserve"> </w:t>
      </w:r>
      <w:r>
        <w:rPr>
          <w:rFonts w:hint="eastAsia"/>
        </w:rPr>
        <w:t>суспільне</w:t>
      </w:r>
      <w:r>
        <w:t xml:space="preserve"> </w:t>
      </w:r>
      <w:r>
        <w:rPr>
          <w:rFonts w:hint="eastAsia"/>
        </w:rPr>
        <w:t>визнання</w:t>
      </w:r>
      <w:r>
        <w:t xml:space="preserve"> </w:t>
      </w:r>
      <w:r>
        <w:rPr>
          <w:rFonts w:hint="eastAsia"/>
        </w:rPr>
        <w:t>підвищить</w:t>
      </w:r>
      <w:r>
        <w:t xml:space="preserve"> </w:t>
      </w:r>
      <w:r>
        <w:rPr>
          <w:rFonts w:hint="eastAsia"/>
        </w:rPr>
        <w:t>безпеку</w:t>
      </w:r>
      <w:r>
        <w:t xml:space="preserve"> </w:t>
      </w:r>
      <w:r>
        <w:rPr>
          <w:rFonts w:hint="eastAsia"/>
        </w:rPr>
        <w:t>операцій</w:t>
      </w:r>
      <w:r>
        <w:t xml:space="preserve"> </w:t>
      </w:r>
      <w:r>
        <w:rPr>
          <w:rFonts w:hint="eastAsia"/>
        </w:rPr>
        <w:t>з</w:t>
      </w:r>
      <w:r>
        <w:t xml:space="preserve"> </w:t>
      </w:r>
      <w:r>
        <w:rPr>
          <w:rFonts w:hint="eastAsia"/>
        </w:rPr>
        <w:t>криптовалютами</w:t>
      </w:r>
      <w:r>
        <w:t xml:space="preserve">, </w:t>
      </w:r>
      <w:r>
        <w:rPr>
          <w:rFonts w:hint="eastAsia"/>
        </w:rPr>
        <w:t>сприятиме</w:t>
      </w:r>
      <w:r>
        <w:t xml:space="preserve"> </w:t>
      </w:r>
      <w:r>
        <w:rPr>
          <w:rFonts w:hint="eastAsia"/>
        </w:rPr>
        <w:t>попередженню</w:t>
      </w:r>
      <w:r>
        <w:t xml:space="preserve"> </w:t>
      </w:r>
      <w:r>
        <w:rPr>
          <w:rFonts w:hint="eastAsia"/>
        </w:rPr>
        <w:t>відмивання</w:t>
      </w:r>
      <w:r>
        <w:t xml:space="preserve"> </w:t>
      </w:r>
      <w:r>
        <w:rPr>
          <w:rFonts w:hint="eastAsia"/>
        </w:rPr>
        <w:t>злочинних</w:t>
      </w:r>
      <w:r>
        <w:t xml:space="preserve"> </w:t>
      </w:r>
      <w:r>
        <w:rPr>
          <w:rFonts w:hint="eastAsia"/>
        </w:rPr>
        <w:t>доходів</w:t>
      </w:r>
      <w:r>
        <w:t xml:space="preserve"> </w:t>
      </w:r>
      <w:r>
        <w:rPr>
          <w:rFonts w:hint="eastAsia"/>
        </w:rPr>
        <w:t>та</w:t>
      </w:r>
      <w:r>
        <w:t xml:space="preserve"> </w:t>
      </w:r>
      <w:r>
        <w:rPr>
          <w:rFonts w:hint="eastAsia"/>
        </w:rPr>
        <w:t>фінансування</w:t>
      </w:r>
      <w:r>
        <w:t xml:space="preserve"> </w:t>
      </w:r>
      <w:r>
        <w:rPr>
          <w:rFonts w:hint="eastAsia"/>
        </w:rPr>
        <w:t>тероризму</w:t>
      </w:r>
      <w:r>
        <w:t xml:space="preserve">, </w:t>
      </w:r>
      <w:r>
        <w:rPr>
          <w:rFonts w:hint="eastAsia"/>
        </w:rPr>
        <w:t>що</w:t>
      </w:r>
      <w:r>
        <w:t xml:space="preserve"> </w:t>
      </w:r>
      <w:r>
        <w:rPr>
          <w:rFonts w:hint="eastAsia"/>
        </w:rPr>
        <w:t>стане</w:t>
      </w:r>
      <w:r>
        <w:t xml:space="preserve"> </w:t>
      </w:r>
      <w:r>
        <w:rPr>
          <w:rFonts w:hint="eastAsia"/>
        </w:rPr>
        <w:t>важливим</w:t>
      </w:r>
      <w:r>
        <w:t xml:space="preserve"> </w:t>
      </w:r>
      <w:r>
        <w:rPr>
          <w:rFonts w:hint="eastAsia"/>
        </w:rPr>
        <w:t>аргументом</w:t>
      </w:r>
      <w:r>
        <w:t xml:space="preserve"> </w:t>
      </w:r>
      <w:r>
        <w:rPr>
          <w:rFonts w:hint="eastAsia"/>
        </w:rPr>
        <w:t>на</w:t>
      </w:r>
      <w:r>
        <w:t xml:space="preserve"> </w:t>
      </w:r>
      <w:r>
        <w:rPr>
          <w:rFonts w:hint="eastAsia"/>
        </w:rPr>
        <w:t>шляху</w:t>
      </w:r>
      <w:r>
        <w:t xml:space="preserve"> </w:t>
      </w:r>
      <w:r>
        <w:rPr>
          <w:rFonts w:hint="eastAsia"/>
        </w:rPr>
        <w:t>до</w:t>
      </w:r>
      <w:r>
        <w:t xml:space="preserve"> </w:t>
      </w:r>
      <w:r>
        <w:rPr>
          <w:rFonts w:hint="eastAsia"/>
        </w:rPr>
        <w:t>європейської</w:t>
      </w:r>
      <w:r>
        <w:t xml:space="preserve"> </w:t>
      </w:r>
      <w:r>
        <w:rPr>
          <w:rFonts w:hint="eastAsia"/>
        </w:rPr>
        <w:t>інтеграції</w:t>
      </w:r>
      <w:r>
        <w:t xml:space="preserve"> </w:t>
      </w:r>
      <w:r>
        <w:rPr>
          <w:rFonts w:hint="eastAsia"/>
        </w:rPr>
        <w:t>в</w:t>
      </w:r>
      <w:r>
        <w:t xml:space="preserve"> </w:t>
      </w:r>
      <w:r>
        <w:rPr>
          <w:rFonts w:hint="eastAsia"/>
        </w:rPr>
        <w:t>умовах</w:t>
      </w:r>
      <w:r>
        <w:t xml:space="preserve"> </w:t>
      </w:r>
      <w:r>
        <w:rPr>
          <w:rFonts w:hint="eastAsia"/>
        </w:rPr>
        <w:t>протистояння</w:t>
      </w:r>
      <w:r>
        <w:t xml:space="preserve"> </w:t>
      </w:r>
      <w:r>
        <w:rPr>
          <w:rFonts w:hint="eastAsia"/>
        </w:rPr>
        <w:t>агресії</w:t>
      </w:r>
      <w:r>
        <w:t xml:space="preserve"> </w:t>
      </w:r>
      <w:r>
        <w:rPr>
          <w:rFonts w:hint="eastAsia"/>
        </w:rPr>
        <w:t>росії</w:t>
      </w:r>
      <w:r>
        <w:t>.</w:t>
      </w:r>
    </w:p>
    <w:p w14:paraId="79BD2F30" w14:textId="77777777" w:rsidR="00156ED3" w:rsidRDefault="00156ED3" w:rsidP="00156ED3">
      <w:r>
        <w:rPr>
          <w:rFonts w:hint="eastAsia"/>
        </w:rPr>
        <w:t>Слід</w:t>
      </w:r>
      <w:r>
        <w:t xml:space="preserve"> </w:t>
      </w:r>
      <w:r>
        <w:rPr>
          <w:rFonts w:hint="eastAsia"/>
        </w:rPr>
        <w:t>відзначити</w:t>
      </w:r>
      <w:r>
        <w:t xml:space="preserve">, </w:t>
      </w:r>
      <w:r>
        <w:rPr>
          <w:rFonts w:hint="eastAsia"/>
        </w:rPr>
        <w:t>що</w:t>
      </w:r>
      <w:r>
        <w:t xml:space="preserve"> </w:t>
      </w:r>
      <w:r>
        <w:rPr>
          <w:rFonts w:hint="eastAsia"/>
        </w:rPr>
        <w:t>фінансово</w:t>
      </w:r>
      <w:r>
        <w:t>-</w:t>
      </w:r>
      <w:r>
        <w:rPr>
          <w:rFonts w:hint="eastAsia"/>
        </w:rPr>
        <w:t>правові</w:t>
      </w:r>
      <w:r>
        <w:t xml:space="preserve"> </w:t>
      </w:r>
      <w:r>
        <w:rPr>
          <w:rFonts w:hint="eastAsia"/>
        </w:rPr>
        <w:t>аспекти</w:t>
      </w:r>
      <w:r>
        <w:t xml:space="preserve"> </w:t>
      </w:r>
      <w:r>
        <w:rPr>
          <w:rFonts w:hint="eastAsia"/>
        </w:rPr>
        <w:t>функціонування</w:t>
      </w:r>
      <w:r>
        <w:t xml:space="preserve"> </w:t>
      </w:r>
      <w:r>
        <w:rPr>
          <w:rFonts w:hint="eastAsia"/>
        </w:rPr>
        <w:t>ринку</w:t>
      </w:r>
      <w:r>
        <w:t xml:space="preserve"> </w:t>
      </w:r>
      <w:r>
        <w:rPr>
          <w:rFonts w:hint="eastAsia"/>
        </w:rPr>
        <w:t>криптовалют</w:t>
      </w:r>
      <w:r>
        <w:t xml:space="preserve"> </w:t>
      </w:r>
      <w:r>
        <w:rPr>
          <w:rFonts w:hint="eastAsia"/>
        </w:rPr>
        <w:t>досить</w:t>
      </w:r>
      <w:r>
        <w:t xml:space="preserve"> </w:t>
      </w:r>
      <w:r>
        <w:rPr>
          <w:rFonts w:hint="eastAsia"/>
        </w:rPr>
        <w:t>широко</w:t>
      </w:r>
      <w:r>
        <w:t xml:space="preserve"> </w:t>
      </w:r>
      <w:r>
        <w:rPr>
          <w:rFonts w:hint="eastAsia"/>
        </w:rPr>
        <w:t>досліджені</w:t>
      </w:r>
      <w:r>
        <w:t xml:space="preserve"> </w:t>
      </w:r>
      <w:r>
        <w:rPr>
          <w:rFonts w:hint="eastAsia"/>
        </w:rPr>
        <w:t>в</w:t>
      </w:r>
      <w:r>
        <w:t xml:space="preserve"> </w:t>
      </w:r>
      <w:r>
        <w:rPr>
          <w:rFonts w:hint="eastAsia"/>
        </w:rPr>
        <w:t>українській</w:t>
      </w:r>
      <w:r>
        <w:t xml:space="preserve"> </w:t>
      </w:r>
      <w:r>
        <w:rPr>
          <w:rFonts w:hint="eastAsia"/>
        </w:rPr>
        <w:t>правовій</w:t>
      </w:r>
      <w:r>
        <w:t xml:space="preserve"> </w:t>
      </w:r>
      <w:r>
        <w:rPr>
          <w:rFonts w:hint="eastAsia"/>
        </w:rPr>
        <w:t>науці</w:t>
      </w:r>
      <w:r>
        <w:t xml:space="preserve">. </w:t>
      </w:r>
      <w:r>
        <w:rPr>
          <w:rFonts w:hint="eastAsia"/>
        </w:rPr>
        <w:t>Так</w:t>
      </w:r>
      <w:r>
        <w:t xml:space="preserve">, </w:t>
      </w:r>
      <w:r>
        <w:rPr>
          <w:rFonts w:hint="eastAsia"/>
        </w:rPr>
        <w:t>окремі</w:t>
      </w:r>
      <w:r>
        <w:t xml:space="preserve"> </w:t>
      </w:r>
      <w:r>
        <w:rPr>
          <w:rFonts w:hint="eastAsia"/>
        </w:rPr>
        <w:t>аспекти</w:t>
      </w:r>
      <w:r>
        <w:t xml:space="preserve"> </w:t>
      </w:r>
      <w:r>
        <w:rPr>
          <w:rFonts w:hint="eastAsia"/>
        </w:rPr>
        <w:t>правового</w:t>
      </w:r>
      <w:r>
        <w:t xml:space="preserve"> </w:t>
      </w:r>
      <w:r>
        <w:rPr>
          <w:rFonts w:hint="eastAsia"/>
        </w:rPr>
        <w:t>статусу</w:t>
      </w:r>
      <w:r>
        <w:t xml:space="preserve"> </w:t>
      </w:r>
      <w:r>
        <w:rPr>
          <w:rFonts w:hint="eastAsia"/>
        </w:rPr>
        <w:t>криптовалют</w:t>
      </w:r>
      <w:r>
        <w:t xml:space="preserve"> </w:t>
      </w:r>
      <w:r>
        <w:rPr>
          <w:rFonts w:hint="eastAsia"/>
        </w:rPr>
        <w:t>і</w:t>
      </w:r>
      <w:r>
        <w:t xml:space="preserve"> </w:t>
      </w:r>
      <w:r>
        <w:rPr>
          <w:rFonts w:hint="eastAsia"/>
        </w:rPr>
        <w:t>суб’єктів</w:t>
      </w:r>
      <w:r>
        <w:t xml:space="preserve"> </w:t>
      </w:r>
      <w:r>
        <w:rPr>
          <w:rFonts w:hint="eastAsia"/>
        </w:rPr>
        <w:t>криптовалютного</w:t>
      </w:r>
      <w:r>
        <w:t xml:space="preserve"> </w:t>
      </w:r>
      <w:r>
        <w:rPr>
          <w:rFonts w:hint="eastAsia"/>
        </w:rPr>
        <w:t>ринку</w:t>
      </w:r>
      <w:r>
        <w:t xml:space="preserve"> </w:t>
      </w:r>
      <w:r>
        <w:rPr>
          <w:rFonts w:hint="eastAsia"/>
        </w:rPr>
        <w:t>досліджували</w:t>
      </w:r>
      <w:r>
        <w:t xml:space="preserve"> </w:t>
      </w:r>
      <w:r>
        <w:rPr>
          <w:rFonts w:hint="eastAsia"/>
        </w:rPr>
        <w:t>Агапова</w:t>
      </w:r>
      <w:r>
        <w:t xml:space="preserve"> </w:t>
      </w:r>
      <w:r>
        <w:rPr>
          <w:rFonts w:hint="eastAsia"/>
        </w:rPr>
        <w:t>А</w:t>
      </w:r>
      <w:r>
        <w:t xml:space="preserve">., </w:t>
      </w:r>
      <w:r>
        <w:rPr>
          <w:rFonts w:hint="eastAsia"/>
        </w:rPr>
        <w:t>Бабінська</w:t>
      </w:r>
      <w:r>
        <w:t xml:space="preserve"> </w:t>
      </w:r>
      <w:r>
        <w:rPr>
          <w:rFonts w:hint="eastAsia"/>
        </w:rPr>
        <w:t>О</w:t>
      </w:r>
      <w:r>
        <w:t xml:space="preserve">., </w:t>
      </w:r>
      <w:r>
        <w:rPr>
          <w:rFonts w:hint="eastAsia"/>
        </w:rPr>
        <w:t>Бурдоносова</w:t>
      </w:r>
      <w:r>
        <w:t xml:space="preserve"> </w:t>
      </w:r>
      <w:r>
        <w:rPr>
          <w:rFonts w:hint="eastAsia"/>
        </w:rPr>
        <w:t>М</w:t>
      </w:r>
      <w:r>
        <w:t xml:space="preserve">., </w:t>
      </w:r>
      <w:r>
        <w:rPr>
          <w:rFonts w:hint="eastAsia"/>
        </w:rPr>
        <w:t>Ганжа</w:t>
      </w:r>
      <w:r>
        <w:t xml:space="preserve"> </w:t>
      </w:r>
      <w:r>
        <w:rPr>
          <w:rFonts w:hint="eastAsia"/>
        </w:rPr>
        <w:t>О</w:t>
      </w:r>
      <w:r>
        <w:t xml:space="preserve">., </w:t>
      </w:r>
      <w:r>
        <w:rPr>
          <w:rFonts w:hint="eastAsia"/>
        </w:rPr>
        <w:t>Голубєва</w:t>
      </w:r>
      <w:r>
        <w:t xml:space="preserve"> </w:t>
      </w:r>
      <w:r>
        <w:rPr>
          <w:rFonts w:hint="eastAsia"/>
        </w:rPr>
        <w:t>Н</w:t>
      </w:r>
      <w:r>
        <w:t xml:space="preserve">., </w:t>
      </w:r>
      <w:r>
        <w:rPr>
          <w:rFonts w:hint="eastAsia"/>
        </w:rPr>
        <w:t>Городинська</w:t>
      </w:r>
      <w:r>
        <w:t xml:space="preserve"> </w:t>
      </w:r>
      <w:r>
        <w:rPr>
          <w:rFonts w:hint="eastAsia"/>
        </w:rPr>
        <w:t>І</w:t>
      </w:r>
      <w:r>
        <w:t xml:space="preserve">., </w:t>
      </w:r>
      <w:r>
        <w:rPr>
          <w:rFonts w:hint="eastAsia"/>
        </w:rPr>
        <w:t>Гребенчук</w:t>
      </w:r>
      <w:r>
        <w:t xml:space="preserve"> </w:t>
      </w:r>
      <w:r>
        <w:rPr>
          <w:rFonts w:hint="eastAsia"/>
        </w:rPr>
        <w:t>М</w:t>
      </w:r>
      <w:r>
        <w:t xml:space="preserve">., </w:t>
      </w:r>
      <w:r>
        <w:rPr>
          <w:rFonts w:hint="eastAsia"/>
        </w:rPr>
        <w:t>Гребенюк</w:t>
      </w:r>
      <w:r>
        <w:t xml:space="preserve"> </w:t>
      </w:r>
      <w:r>
        <w:rPr>
          <w:rFonts w:hint="eastAsia"/>
        </w:rPr>
        <w:t>М</w:t>
      </w:r>
      <w:r>
        <w:t xml:space="preserve">., </w:t>
      </w:r>
      <w:r>
        <w:rPr>
          <w:rFonts w:hint="eastAsia"/>
        </w:rPr>
        <w:t>Доронін</w:t>
      </w:r>
      <w:r>
        <w:t xml:space="preserve"> </w:t>
      </w:r>
      <w:r>
        <w:rPr>
          <w:rFonts w:hint="eastAsia"/>
        </w:rPr>
        <w:t>І</w:t>
      </w:r>
      <w:r>
        <w:t xml:space="preserve">., </w:t>
      </w:r>
      <w:r>
        <w:rPr>
          <w:rFonts w:hint="eastAsia"/>
        </w:rPr>
        <w:t>Дорош</w:t>
      </w:r>
      <w:r>
        <w:t xml:space="preserve"> </w:t>
      </w:r>
      <w:r>
        <w:rPr>
          <w:rFonts w:hint="eastAsia"/>
        </w:rPr>
        <w:t>А</w:t>
      </w:r>
      <w:r>
        <w:t xml:space="preserve">., </w:t>
      </w:r>
      <w:r>
        <w:rPr>
          <w:rFonts w:hint="eastAsia"/>
        </w:rPr>
        <w:t>Драчов</w:t>
      </w:r>
      <w:r>
        <w:t xml:space="preserve"> </w:t>
      </w:r>
      <w:r>
        <w:rPr>
          <w:rFonts w:hint="eastAsia"/>
        </w:rPr>
        <w:t>О</w:t>
      </w:r>
      <w:r>
        <w:t xml:space="preserve">., </w:t>
      </w:r>
      <w:r>
        <w:rPr>
          <w:rFonts w:hint="eastAsia"/>
        </w:rPr>
        <w:t>Завальна</w:t>
      </w:r>
      <w:r>
        <w:t xml:space="preserve"> </w:t>
      </w:r>
      <w:r>
        <w:rPr>
          <w:rFonts w:hint="eastAsia"/>
        </w:rPr>
        <w:t>Ж</w:t>
      </w:r>
      <w:r>
        <w:t xml:space="preserve">., </w:t>
      </w:r>
      <w:r>
        <w:rPr>
          <w:rFonts w:hint="eastAsia"/>
        </w:rPr>
        <w:t>Казначеєва</w:t>
      </w:r>
      <w:r>
        <w:t xml:space="preserve">, </w:t>
      </w:r>
      <w:r>
        <w:rPr>
          <w:rFonts w:hint="eastAsia"/>
        </w:rPr>
        <w:t>Д</w:t>
      </w:r>
      <w:r>
        <w:t xml:space="preserve">., </w:t>
      </w:r>
      <w:r>
        <w:rPr>
          <w:rFonts w:hint="eastAsia"/>
        </w:rPr>
        <w:t>Князєв</w:t>
      </w:r>
      <w:r>
        <w:t xml:space="preserve"> </w:t>
      </w:r>
      <w:r>
        <w:rPr>
          <w:rFonts w:hint="eastAsia"/>
        </w:rPr>
        <w:t>С</w:t>
      </w:r>
      <w:r>
        <w:t xml:space="preserve">., </w:t>
      </w:r>
      <w:r>
        <w:rPr>
          <w:rFonts w:hint="eastAsia"/>
        </w:rPr>
        <w:t>Ковальчук</w:t>
      </w:r>
      <w:r>
        <w:t xml:space="preserve"> </w:t>
      </w:r>
      <w:r>
        <w:rPr>
          <w:rFonts w:hint="eastAsia"/>
        </w:rPr>
        <w:t>А</w:t>
      </w:r>
      <w:r>
        <w:t xml:space="preserve">., </w:t>
      </w:r>
      <w:r>
        <w:rPr>
          <w:rFonts w:hint="eastAsia"/>
        </w:rPr>
        <w:t>Корнєєв</w:t>
      </w:r>
      <w:r>
        <w:t xml:space="preserve"> </w:t>
      </w:r>
      <w:r>
        <w:rPr>
          <w:rFonts w:hint="eastAsia"/>
        </w:rPr>
        <w:t>В</w:t>
      </w:r>
      <w:r>
        <w:t xml:space="preserve">., </w:t>
      </w:r>
      <w:r>
        <w:rPr>
          <w:rFonts w:hint="eastAsia"/>
        </w:rPr>
        <w:t>Корощенко</w:t>
      </w:r>
      <w:r>
        <w:t xml:space="preserve"> </w:t>
      </w:r>
      <w:r>
        <w:rPr>
          <w:rFonts w:hint="eastAsia"/>
        </w:rPr>
        <w:t>К</w:t>
      </w:r>
      <w:r>
        <w:t xml:space="preserve">., </w:t>
      </w:r>
      <w:r>
        <w:rPr>
          <w:rFonts w:hint="eastAsia"/>
        </w:rPr>
        <w:t>Котляревський</w:t>
      </w:r>
      <w:r>
        <w:t xml:space="preserve"> </w:t>
      </w:r>
      <w:r>
        <w:rPr>
          <w:rFonts w:hint="eastAsia"/>
        </w:rPr>
        <w:t>Я</w:t>
      </w:r>
      <w:r>
        <w:t xml:space="preserve">., </w:t>
      </w:r>
      <w:r>
        <w:rPr>
          <w:rFonts w:hint="eastAsia"/>
        </w:rPr>
        <w:t>Кузьменко</w:t>
      </w:r>
      <w:r>
        <w:t xml:space="preserve"> </w:t>
      </w:r>
      <w:r>
        <w:rPr>
          <w:rFonts w:hint="eastAsia"/>
        </w:rPr>
        <w:t>Ю</w:t>
      </w:r>
      <w:r>
        <w:t xml:space="preserve">., </w:t>
      </w:r>
      <w:r>
        <w:rPr>
          <w:rFonts w:hint="eastAsia"/>
        </w:rPr>
        <w:t>Логойда</w:t>
      </w:r>
      <w:r>
        <w:t xml:space="preserve"> </w:t>
      </w:r>
      <w:r>
        <w:rPr>
          <w:rFonts w:hint="eastAsia"/>
        </w:rPr>
        <w:t>В</w:t>
      </w:r>
      <w:r>
        <w:t xml:space="preserve">., </w:t>
      </w:r>
      <w:r>
        <w:rPr>
          <w:rFonts w:hint="eastAsia"/>
        </w:rPr>
        <w:t>Лук’янчук</w:t>
      </w:r>
      <w:r>
        <w:t xml:space="preserve"> </w:t>
      </w:r>
      <w:r>
        <w:rPr>
          <w:rFonts w:hint="eastAsia"/>
        </w:rPr>
        <w:t>Р</w:t>
      </w:r>
      <w:r>
        <w:t xml:space="preserve">., </w:t>
      </w:r>
      <w:r>
        <w:rPr>
          <w:rFonts w:hint="eastAsia"/>
        </w:rPr>
        <w:t>Лук’янчук</w:t>
      </w:r>
      <w:r>
        <w:t xml:space="preserve"> </w:t>
      </w:r>
      <w:r>
        <w:rPr>
          <w:rFonts w:hint="eastAsia"/>
        </w:rPr>
        <w:t>Р</w:t>
      </w:r>
      <w:r>
        <w:t xml:space="preserve">., </w:t>
      </w:r>
      <w:r>
        <w:rPr>
          <w:rFonts w:hint="eastAsia"/>
        </w:rPr>
        <w:t>Мандрик</w:t>
      </w:r>
      <w:r>
        <w:t xml:space="preserve"> </w:t>
      </w:r>
      <w:r>
        <w:rPr>
          <w:rFonts w:hint="eastAsia"/>
        </w:rPr>
        <w:t>В</w:t>
      </w:r>
      <w:r>
        <w:t xml:space="preserve">., </w:t>
      </w:r>
      <w:r>
        <w:rPr>
          <w:rFonts w:hint="eastAsia"/>
        </w:rPr>
        <w:t>Мороз</w:t>
      </w:r>
      <w:r>
        <w:t xml:space="preserve"> </w:t>
      </w:r>
      <w:r>
        <w:rPr>
          <w:rFonts w:hint="eastAsia"/>
        </w:rPr>
        <w:t>В</w:t>
      </w:r>
      <w:r>
        <w:t xml:space="preserve">., </w:t>
      </w:r>
      <w:r>
        <w:rPr>
          <w:rFonts w:hint="eastAsia"/>
        </w:rPr>
        <w:t>Надієвець</w:t>
      </w:r>
      <w:r>
        <w:t xml:space="preserve"> </w:t>
      </w:r>
      <w:r>
        <w:rPr>
          <w:rFonts w:hint="eastAsia"/>
        </w:rPr>
        <w:t>Л</w:t>
      </w:r>
      <w:r>
        <w:t xml:space="preserve">., </w:t>
      </w:r>
      <w:r>
        <w:rPr>
          <w:rFonts w:hint="eastAsia"/>
        </w:rPr>
        <w:t>Погрібний</w:t>
      </w:r>
      <w:r>
        <w:t xml:space="preserve"> </w:t>
      </w:r>
      <w:r>
        <w:rPr>
          <w:rFonts w:hint="eastAsia"/>
        </w:rPr>
        <w:t>Д</w:t>
      </w:r>
      <w:r>
        <w:t xml:space="preserve">., </w:t>
      </w:r>
      <w:r>
        <w:rPr>
          <w:rFonts w:hint="eastAsia"/>
        </w:rPr>
        <w:t>Прокопенко</w:t>
      </w:r>
      <w:r>
        <w:t xml:space="preserve"> </w:t>
      </w:r>
      <w:r>
        <w:rPr>
          <w:rFonts w:hint="eastAsia"/>
        </w:rPr>
        <w:t>Н</w:t>
      </w:r>
      <w:r>
        <w:t xml:space="preserve">., </w:t>
      </w:r>
      <w:r>
        <w:rPr>
          <w:rFonts w:hint="eastAsia"/>
        </w:rPr>
        <w:t>Радутний</w:t>
      </w:r>
      <w:r>
        <w:t xml:space="preserve"> </w:t>
      </w:r>
      <w:r>
        <w:rPr>
          <w:rFonts w:hint="eastAsia"/>
        </w:rPr>
        <w:t>О</w:t>
      </w:r>
      <w:r>
        <w:t xml:space="preserve">., </w:t>
      </w:r>
      <w:r>
        <w:rPr>
          <w:rFonts w:hint="eastAsia"/>
        </w:rPr>
        <w:t>Савлук</w:t>
      </w:r>
      <w:r>
        <w:t xml:space="preserve"> </w:t>
      </w:r>
      <w:r>
        <w:rPr>
          <w:rFonts w:hint="eastAsia"/>
        </w:rPr>
        <w:t>М</w:t>
      </w:r>
      <w:r>
        <w:t xml:space="preserve">., </w:t>
      </w:r>
      <w:r>
        <w:rPr>
          <w:rFonts w:hint="eastAsia"/>
        </w:rPr>
        <w:t>Сігайов</w:t>
      </w:r>
      <w:r>
        <w:t xml:space="preserve"> </w:t>
      </w:r>
      <w:r>
        <w:rPr>
          <w:rFonts w:hint="eastAsia"/>
        </w:rPr>
        <w:t>А</w:t>
      </w:r>
      <w:r>
        <w:t xml:space="preserve">., </w:t>
      </w:r>
      <w:r>
        <w:rPr>
          <w:rFonts w:hint="eastAsia"/>
        </w:rPr>
        <w:t>Старинський</w:t>
      </w:r>
      <w:r>
        <w:t xml:space="preserve"> </w:t>
      </w:r>
      <w:r>
        <w:rPr>
          <w:rFonts w:hint="eastAsia"/>
        </w:rPr>
        <w:t>М</w:t>
      </w:r>
      <w:r>
        <w:t xml:space="preserve">., </w:t>
      </w:r>
      <w:r>
        <w:rPr>
          <w:rFonts w:hint="eastAsia"/>
        </w:rPr>
        <w:t>Чаплян</w:t>
      </w:r>
      <w:r>
        <w:t xml:space="preserve"> </w:t>
      </w:r>
      <w:r>
        <w:rPr>
          <w:rFonts w:hint="eastAsia"/>
        </w:rPr>
        <w:t>С</w:t>
      </w:r>
      <w:r>
        <w:t xml:space="preserve">., </w:t>
      </w:r>
      <w:r>
        <w:rPr>
          <w:rFonts w:hint="eastAsia"/>
        </w:rPr>
        <w:t>Шульга</w:t>
      </w:r>
      <w:r>
        <w:t xml:space="preserve"> </w:t>
      </w:r>
      <w:r>
        <w:rPr>
          <w:rFonts w:hint="eastAsia"/>
        </w:rPr>
        <w:t>Т</w:t>
      </w:r>
      <w:r>
        <w:t xml:space="preserve">. </w:t>
      </w:r>
      <w:r>
        <w:rPr>
          <w:rFonts w:hint="eastAsia"/>
        </w:rPr>
        <w:t>та</w:t>
      </w:r>
      <w:r>
        <w:t xml:space="preserve"> </w:t>
      </w:r>
      <w:r>
        <w:rPr>
          <w:rFonts w:hint="eastAsia"/>
        </w:rPr>
        <w:t>ін</w:t>
      </w:r>
      <w:r>
        <w:t>.</w:t>
      </w:r>
    </w:p>
    <w:p w14:paraId="69C84610" w14:textId="77777777" w:rsidR="00156ED3" w:rsidRDefault="00156ED3" w:rsidP="00156ED3">
      <w:r>
        <w:rPr>
          <w:rFonts w:hint="eastAsia"/>
        </w:rPr>
        <w:t>У</w:t>
      </w:r>
      <w:r>
        <w:t xml:space="preserve"> </w:t>
      </w:r>
      <w:r>
        <w:rPr>
          <w:rFonts w:hint="eastAsia"/>
        </w:rPr>
        <w:t>контексті</w:t>
      </w:r>
      <w:r>
        <w:t xml:space="preserve"> </w:t>
      </w:r>
      <w:r>
        <w:rPr>
          <w:rFonts w:hint="eastAsia"/>
        </w:rPr>
        <w:t>процесів</w:t>
      </w:r>
      <w:r>
        <w:t xml:space="preserve"> </w:t>
      </w:r>
      <w:r>
        <w:rPr>
          <w:rFonts w:hint="eastAsia"/>
        </w:rPr>
        <w:t>глобалізації</w:t>
      </w:r>
      <w:r>
        <w:t xml:space="preserve"> </w:t>
      </w:r>
      <w:r>
        <w:rPr>
          <w:rFonts w:hint="eastAsia"/>
        </w:rPr>
        <w:t>та</w:t>
      </w:r>
      <w:r>
        <w:t xml:space="preserve"> </w:t>
      </w:r>
      <w:r>
        <w:rPr>
          <w:rFonts w:hint="eastAsia"/>
        </w:rPr>
        <w:t>у</w:t>
      </w:r>
      <w:r>
        <w:t xml:space="preserve"> </w:t>
      </w:r>
      <w:r>
        <w:rPr>
          <w:rFonts w:hint="eastAsia"/>
        </w:rPr>
        <w:t>порівняльно</w:t>
      </w:r>
      <w:r>
        <w:t>-</w:t>
      </w:r>
      <w:r>
        <w:rPr>
          <w:rFonts w:hint="eastAsia"/>
        </w:rPr>
        <w:t>правовому</w:t>
      </w:r>
      <w:r>
        <w:t xml:space="preserve"> </w:t>
      </w:r>
      <w:r>
        <w:rPr>
          <w:rFonts w:hint="eastAsia"/>
        </w:rPr>
        <w:t>аспекті</w:t>
      </w:r>
      <w:r>
        <w:t xml:space="preserve"> </w:t>
      </w:r>
      <w:r>
        <w:rPr>
          <w:rFonts w:hint="eastAsia"/>
        </w:rPr>
        <w:t>криптовалюти</w:t>
      </w:r>
      <w:r>
        <w:t xml:space="preserve"> </w:t>
      </w:r>
      <w:r>
        <w:rPr>
          <w:rFonts w:hint="eastAsia"/>
        </w:rPr>
        <w:t>дослідили</w:t>
      </w:r>
      <w:r>
        <w:t xml:space="preserve"> </w:t>
      </w:r>
      <w:r>
        <w:rPr>
          <w:rFonts w:hint="eastAsia"/>
        </w:rPr>
        <w:t>Батюк</w:t>
      </w:r>
      <w:r>
        <w:t xml:space="preserve"> </w:t>
      </w:r>
      <w:r>
        <w:rPr>
          <w:rFonts w:hint="eastAsia"/>
        </w:rPr>
        <w:t>Л</w:t>
      </w:r>
      <w:r>
        <w:t xml:space="preserve">., </w:t>
      </w:r>
      <w:r>
        <w:rPr>
          <w:rFonts w:hint="eastAsia"/>
        </w:rPr>
        <w:t>Буганов</w:t>
      </w:r>
      <w:r>
        <w:t xml:space="preserve"> </w:t>
      </w:r>
      <w:r>
        <w:rPr>
          <w:rFonts w:hint="eastAsia"/>
        </w:rPr>
        <w:t>О</w:t>
      </w:r>
      <w:r>
        <w:t xml:space="preserve">., </w:t>
      </w:r>
      <w:r>
        <w:rPr>
          <w:rFonts w:hint="eastAsia"/>
        </w:rPr>
        <w:t>Волосюк</w:t>
      </w:r>
      <w:r>
        <w:t xml:space="preserve"> </w:t>
      </w:r>
      <w:r>
        <w:rPr>
          <w:rFonts w:hint="eastAsia"/>
        </w:rPr>
        <w:t>Ю</w:t>
      </w:r>
      <w:r>
        <w:t xml:space="preserve">., </w:t>
      </w:r>
      <w:r>
        <w:rPr>
          <w:rFonts w:hint="eastAsia"/>
        </w:rPr>
        <w:t>Ендрес</w:t>
      </w:r>
      <w:r>
        <w:t xml:space="preserve"> </w:t>
      </w:r>
      <w:r>
        <w:rPr>
          <w:rFonts w:hint="eastAsia"/>
        </w:rPr>
        <w:t>В</w:t>
      </w:r>
      <w:r>
        <w:t xml:space="preserve">., </w:t>
      </w:r>
      <w:r>
        <w:rPr>
          <w:rFonts w:hint="eastAsia"/>
        </w:rPr>
        <w:t>Кірпачова</w:t>
      </w:r>
      <w:r>
        <w:t xml:space="preserve"> </w:t>
      </w:r>
      <w:r>
        <w:rPr>
          <w:rFonts w:hint="eastAsia"/>
        </w:rPr>
        <w:t>М</w:t>
      </w:r>
      <w:r>
        <w:t xml:space="preserve">., </w:t>
      </w:r>
      <w:r>
        <w:rPr>
          <w:rFonts w:hint="eastAsia"/>
        </w:rPr>
        <w:t>Кравченко</w:t>
      </w:r>
      <w:r>
        <w:t xml:space="preserve"> </w:t>
      </w:r>
      <w:r>
        <w:rPr>
          <w:rFonts w:hint="eastAsia"/>
        </w:rPr>
        <w:t>О</w:t>
      </w:r>
      <w:r>
        <w:t xml:space="preserve">., </w:t>
      </w:r>
      <w:r>
        <w:rPr>
          <w:rFonts w:hint="eastAsia"/>
        </w:rPr>
        <w:t>Лагодієнко</w:t>
      </w:r>
      <w:r>
        <w:t xml:space="preserve"> </w:t>
      </w:r>
      <w:r>
        <w:rPr>
          <w:rFonts w:hint="eastAsia"/>
        </w:rPr>
        <w:t>Н</w:t>
      </w:r>
      <w:r>
        <w:t xml:space="preserve">., </w:t>
      </w:r>
      <w:r>
        <w:rPr>
          <w:rFonts w:hint="eastAsia"/>
        </w:rPr>
        <w:t>Мілаш</w:t>
      </w:r>
      <w:r>
        <w:t xml:space="preserve"> </w:t>
      </w:r>
      <w:r>
        <w:rPr>
          <w:rFonts w:hint="eastAsia"/>
        </w:rPr>
        <w:t>В</w:t>
      </w:r>
      <w:r>
        <w:t xml:space="preserve">., </w:t>
      </w:r>
      <w:r>
        <w:rPr>
          <w:rFonts w:hint="eastAsia"/>
        </w:rPr>
        <w:t>Несен</w:t>
      </w:r>
      <w:r>
        <w:t xml:space="preserve">, </w:t>
      </w:r>
      <w:r>
        <w:rPr>
          <w:rFonts w:hint="eastAsia"/>
        </w:rPr>
        <w:t>О</w:t>
      </w:r>
      <w:r>
        <w:t xml:space="preserve">., </w:t>
      </w:r>
      <w:r>
        <w:rPr>
          <w:rFonts w:hint="eastAsia"/>
        </w:rPr>
        <w:t>Поліщук</w:t>
      </w:r>
      <w:r>
        <w:t xml:space="preserve"> </w:t>
      </w:r>
      <w:r>
        <w:rPr>
          <w:rFonts w:hint="eastAsia"/>
        </w:rPr>
        <w:t>Н</w:t>
      </w:r>
      <w:r>
        <w:t xml:space="preserve">., </w:t>
      </w:r>
      <w:r>
        <w:rPr>
          <w:rFonts w:hint="eastAsia"/>
        </w:rPr>
        <w:t>Соловйова</w:t>
      </w:r>
      <w:r>
        <w:t xml:space="preserve"> </w:t>
      </w:r>
      <w:r>
        <w:rPr>
          <w:rFonts w:hint="eastAsia"/>
        </w:rPr>
        <w:t>А</w:t>
      </w:r>
      <w:r>
        <w:t xml:space="preserve">., </w:t>
      </w:r>
      <w:r>
        <w:rPr>
          <w:rFonts w:hint="eastAsia"/>
        </w:rPr>
        <w:t>Ткачук</w:t>
      </w:r>
      <w:r>
        <w:t xml:space="preserve"> </w:t>
      </w:r>
      <w:r>
        <w:rPr>
          <w:rFonts w:hint="eastAsia"/>
        </w:rPr>
        <w:t>Т</w:t>
      </w:r>
      <w:r>
        <w:t xml:space="preserve">., </w:t>
      </w:r>
      <w:r>
        <w:rPr>
          <w:rFonts w:hint="eastAsia"/>
        </w:rPr>
        <w:t>Урбанович</w:t>
      </w:r>
      <w:r>
        <w:t xml:space="preserve"> </w:t>
      </w:r>
      <w:r>
        <w:rPr>
          <w:rFonts w:hint="eastAsia"/>
        </w:rPr>
        <w:t>В</w:t>
      </w:r>
      <w:r>
        <w:t xml:space="preserve">., </w:t>
      </w:r>
      <w:r>
        <w:rPr>
          <w:rFonts w:hint="eastAsia"/>
        </w:rPr>
        <w:t>Устименко</w:t>
      </w:r>
      <w:r>
        <w:t xml:space="preserve"> </w:t>
      </w:r>
      <w:r>
        <w:rPr>
          <w:rFonts w:hint="eastAsia"/>
        </w:rPr>
        <w:t>В</w:t>
      </w:r>
      <w:r>
        <w:t xml:space="preserve">., </w:t>
      </w:r>
      <w:r>
        <w:rPr>
          <w:rFonts w:hint="eastAsia"/>
        </w:rPr>
        <w:t>Хитра</w:t>
      </w:r>
      <w:r>
        <w:t xml:space="preserve"> </w:t>
      </w:r>
      <w:r>
        <w:rPr>
          <w:rFonts w:hint="eastAsia"/>
        </w:rPr>
        <w:t>О</w:t>
      </w:r>
      <w:r>
        <w:t xml:space="preserve">., </w:t>
      </w:r>
      <w:r>
        <w:rPr>
          <w:rFonts w:hint="eastAsia"/>
        </w:rPr>
        <w:t>Цірук</w:t>
      </w:r>
      <w:r>
        <w:t xml:space="preserve"> </w:t>
      </w:r>
      <w:r>
        <w:rPr>
          <w:rFonts w:hint="eastAsia"/>
        </w:rPr>
        <w:t>К</w:t>
      </w:r>
      <w:r>
        <w:t xml:space="preserve">., </w:t>
      </w:r>
      <w:r>
        <w:rPr>
          <w:rFonts w:hint="eastAsia"/>
        </w:rPr>
        <w:t>Чистоклетов</w:t>
      </w:r>
      <w:r>
        <w:t xml:space="preserve"> </w:t>
      </w:r>
      <w:r>
        <w:rPr>
          <w:rFonts w:hint="eastAsia"/>
        </w:rPr>
        <w:t>Л</w:t>
      </w:r>
      <w:r>
        <w:t xml:space="preserve">., </w:t>
      </w:r>
      <w:r>
        <w:rPr>
          <w:rFonts w:hint="eastAsia"/>
        </w:rPr>
        <w:t>Яковишина</w:t>
      </w:r>
      <w:r>
        <w:t xml:space="preserve"> </w:t>
      </w:r>
      <w:r>
        <w:rPr>
          <w:rFonts w:hint="eastAsia"/>
        </w:rPr>
        <w:t>Н</w:t>
      </w:r>
      <w:r>
        <w:t xml:space="preserve">. </w:t>
      </w:r>
      <w:r>
        <w:rPr>
          <w:rFonts w:hint="eastAsia"/>
        </w:rPr>
        <w:t>та</w:t>
      </w:r>
      <w:r>
        <w:t xml:space="preserve"> </w:t>
      </w:r>
      <w:r>
        <w:rPr>
          <w:rFonts w:hint="eastAsia"/>
        </w:rPr>
        <w:t>ін</w:t>
      </w:r>
      <w:r>
        <w:t>.</w:t>
      </w:r>
    </w:p>
    <w:p w14:paraId="4334B6F1" w14:textId="77777777" w:rsidR="00156ED3" w:rsidRDefault="00156ED3" w:rsidP="00156ED3">
      <w:r>
        <w:rPr>
          <w:rFonts w:hint="eastAsia"/>
        </w:rPr>
        <w:t>Разом</w:t>
      </w:r>
      <w:r>
        <w:t xml:space="preserve"> </w:t>
      </w:r>
      <w:r>
        <w:rPr>
          <w:rFonts w:hint="eastAsia"/>
        </w:rPr>
        <w:t>з</w:t>
      </w:r>
      <w:r>
        <w:t xml:space="preserve"> </w:t>
      </w:r>
      <w:r>
        <w:rPr>
          <w:rFonts w:hint="eastAsia"/>
        </w:rPr>
        <w:t>тим</w:t>
      </w:r>
      <w:r>
        <w:t xml:space="preserve">, </w:t>
      </w:r>
      <w:r>
        <w:rPr>
          <w:rFonts w:hint="eastAsia"/>
        </w:rPr>
        <w:t>лише</w:t>
      </w:r>
      <w:r>
        <w:t xml:space="preserve"> </w:t>
      </w:r>
      <w:r>
        <w:rPr>
          <w:rFonts w:hint="eastAsia"/>
        </w:rPr>
        <w:t>незначна</w:t>
      </w:r>
      <w:r>
        <w:t xml:space="preserve"> </w:t>
      </w:r>
      <w:r>
        <w:rPr>
          <w:rFonts w:hint="eastAsia"/>
        </w:rPr>
        <w:t>частка</w:t>
      </w:r>
      <w:r>
        <w:t xml:space="preserve"> </w:t>
      </w:r>
      <w:r>
        <w:rPr>
          <w:rFonts w:hint="eastAsia"/>
        </w:rPr>
        <w:t>досліджень</w:t>
      </w:r>
      <w:r>
        <w:t xml:space="preserve"> </w:t>
      </w:r>
      <w:r>
        <w:rPr>
          <w:rFonts w:hint="eastAsia"/>
        </w:rPr>
        <w:t>стосувались</w:t>
      </w:r>
      <w:r>
        <w:t xml:space="preserve"> </w:t>
      </w:r>
      <w:r>
        <w:rPr>
          <w:rFonts w:hint="eastAsia"/>
        </w:rPr>
        <w:t>питань</w:t>
      </w:r>
      <w:r>
        <w:t xml:space="preserve"> </w:t>
      </w:r>
      <w:r>
        <w:rPr>
          <w:rFonts w:hint="eastAsia"/>
        </w:rPr>
        <w:t>формування</w:t>
      </w:r>
      <w:r>
        <w:t xml:space="preserve">, </w:t>
      </w:r>
      <w:r>
        <w:rPr>
          <w:rFonts w:hint="eastAsia"/>
        </w:rPr>
        <w:t>функціонування</w:t>
      </w:r>
      <w:r>
        <w:t xml:space="preserve">, </w:t>
      </w:r>
      <w:r>
        <w:rPr>
          <w:rFonts w:hint="eastAsia"/>
        </w:rPr>
        <w:t>розвитку</w:t>
      </w:r>
      <w:r>
        <w:t xml:space="preserve"> </w:t>
      </w:r>
      <w:r>
        <w:rPr>
          <w:rFonts w:hint="eastAsia"/>
        </w:rPr>
        <w:t>і</w:t>
      </w:r>
      <w:r>
        <w:t xml:space="preserve"> </w:t>
      </w:r>
      <w:r>
        <w:rPr>
          <w:rFonts w:hint="eastAsia"/>
        </w:rPr>
        <w:t>фінансово</w:t>
      </w:r>
      <w:r>
        <w:t>-</w:t>
      </w:r>
      <w:r>
        <w:rPr>
          <w:rFonts w:hint="eastAsia"/>
        </w:rPr>
        <w:t>правового</w:t>
      </w:r>
      <w:r>
        <w:t xml:space="preserve"> </w:t>
      </w:r>
      <w:r>
        <w:rPr>
          <w:rFonts w:hint="eastAsia"/>
        </w:rPr>
        <w:t>регулювання</w:t>
      </w:r>
      <w:r>
        <w:t xml:space="preserve"> </w:t>
      </w:r>
      <w:r>
        <w:rPr>
          <w:rFonts w:hint="eastAsia"/>
        </w:rPr>
        <w:t>криптовалютного</w:t>
      </w:r>
      <w:r>
        <w:t xml:space="preserve"> </w:t>
      </w:r>
      <w:r>
        <w:rPr>
          <w:rFonts w:hint="eastAsia"/>
        </w:rPr>
        <w:t>ринку</w:t>
      </w:r>
      <w:r>
        <w:t xml:space="preserve">; </w:t>
      </w:r>
      <w:r>
        <w:rPr>
          <w:rFonts w:hint="eastAsia"/>
        </w:rPr>
        <w:t>за</w:t>
      </w:r>
      <w:r>
        <w:t xml:space="preserve"> </w:t>
      </w:r>
      <w:r>
        <w:rPr>
          <w:rFonts w:hint="eastAsia"/>
        </w:rPr>
        <w:t>цим</w:t>
      </w:r>
      <w:r>
        <w:t xml:space="preserve"> </w:t>
      </w:r>
      <w:r>
        <w:rPr>
          <w:rFonts w:hint="eastAsia"/>
        </w:rPr>
        <w:t>напрямком</w:t>
      </w:r>
      <w:r>
        <w:t xml:space="preserve"> </w:t>
      </w:r>
      <w:r>
        <w:rPr>
          <w:rFonts w:hint="eastAsia"/>
        </w:rPr>
        <w:t>працювали</w:t>
      </w:r>
      <w:r>
        <w:t xml:space="preserve"> </w:t>
      </w:r>
      <w:r>
        <w:rPr>
          <w:rFonts w:hint="eastAsia"/>
        </w:rPr>
        <w:t>Гладких</w:t>
      </w:r>
      <w:r>
        <w:t xml:space="preserve"> </w:t>
      </w:r>
      <w:r>
        <w:rPr>
          <w:rFonts w:hint="eastAsia"/>
        </w:rPr>
        <w:t>Д</w:t>
      </w:r>
      <w:r>
        <w:t xml:space="preserve">., </w:t>
      </w:r>
      <w:r>
        <w:rPr>
          <w:rFonts w:hint="eastAsia"/>
        </w:rPr>
        <w:t>Городинська</w:t>
      </w:r>
      <w:r>
        <w:t xml:space="preserve"> </w:t>
      </w:r>
      <w:r>
        <w:rPr>
          <w:rFonts w:hint="eastAsia"/>
        </w:rPr>
        <w:t>І</w:t>
      </w:r>
      <w:r>
        <w:t xml:space="preserve">., </w:t>
      </w:r>
      <w:r>
        <w:rPr>
          <w:rFonts w:hint="eastAsia"/>
        </w:rPr>
        <w:t>Данко</w:t>
      </w:r>
      <w:r>
        <w:t xml:space="preserve"> </w:t>
      </w:r>
      <w:r>
        <w:rPr>
          <w:rFonts w:hint="eastAsia"/>
        </w:rPr>
        <w:t>Н</w:t>
      </w:r>
      <w:r>
        <w:t xml:space="preserve">., </w:t>
      </w:r>
      <w:r>
        <w:rPr>
          <w:rFonts w:hint="eastAsia"/>
        </w:rPr>
        <w:t>Дученко</w:t>
      </w:r>
      <w:r>
        <w:t xml:space="preserve"> </w:t>
      </w:r>
      <w:r>
        <w:rPr>
          <w:rFonts w:hint="eastAsia"/>
        </w:rPr>
        <w:t>М</w:t>
      </w:r>
      <w:r>
        <w:t xml:space="preserve">., </w:t>
      </w:r>
      <w:r>
        <w:rPr>
          <w:rFonts w:hint="eastAsia"/>
        </w:rPr>
        <w:t>Іванюк</w:t>
      </w:r>
      <w:r>
        <w:t xml:space="preserve"> </w:t>
      </w:r>
      <w:r>
        <w:rPr>
          <w:rFonts w:hint="eastAsia"/>
        </w:rPr>
        <w:t>В</w:t>
      </w:r>
      <w:r>
        <w:t xml:space="preserve">., </w:t>
      </w:r>
      <w:r>
        <w:rPr>
          <w:rFonts w:hint="eastAsia"/>
        </w:rPr>
        <w:t>Ковальчук</w:t>
      </w:r>
      <w:r>
        <w:t xml:space="preserve"> </w:t>
      </w:r>
      <w:r>
        <w:rPr>
          <w:rFonts w:hint="eastAsia"/>
        </w:rPr>
        <w:t>А</w:t>
      </w:r>
      <w:r>
        <w:t xml:space="preserve">., </w:t>
      </w:r>
      <w:r>
        <w:rPr>
          <w:rFonts w:hint="eastAsia"/>
        </w:rPr>
        <w:t>Косовський</w:t>
      </w:r>
      <w:r>
        <w:t xml:space="preserve"> </w:t>
      </w:r>
      <w:r>
        <w:rPr>
          <w:rFonts w:hint="eastAsia"/>
        </w:rPr>
        <w:t>І</w:t>
      </w:r>
      <w:r>
        <w:t xml:space="preserve">., </w:t>
      </w:r>
      <w:r>
        <w:rPr>
          <w:rFonts w:hint="eastAsia"/>
        </w:rPr>
        <w:t>Кудра</w:t>
      </w:r>
      <w:r>
        <w:t xml:space="preserve"> </w:t>
      </w:r>
      <w:r>
        <w:rPr>
          <w:rFonts w:hint="eastAsia"/>
        </w:rPr>
        <w:t>І</w:t>
      </w:r>
      <w:r>
        <w:t xml:space="preserve">., </w:t>
      </w:r>
      <w:r>
        <w:rPr>
          <w:rFonts w:hint="eastAsia"/>
        </w:rPr>
        <w:t>Павленко</w:t>
      </w:r>
      <w:r>
        <w:t xml:space="preserve"> </w:t>
      </w:r>
      <w:r>
        <w:rPr>
          <w:rFonts w:hint="eastAsia"/>
        </w:rPr>
        <w:t>Т</w:t>
      </w:r>
      <w:r>
        <w:t xml:space="preserve">., </w:t>
      </w:r>
      <w:r>
        <w:rPr>
          <w:rFonts w:hint="eastAsia"/>
        </w:rPr>
        <w:t>Поляцко</w:t>
      </w:r>
      <w:r>
        <w:t xml:space="preserve"> </w:t>
      </w:r>
      <w:r>
        <w:rPr>
          <w:rFonts w:hint="eastAsia"/>
        </w:rPr>
        <w:t>А</w:t>
      </w:r>
      <w:r>
        <w:t xml:space="preserve">., </w:t>
      </w:r>
      <w:r>
        <w:rPr>
          <w:rFonts w:hint="eastAsia"/>
        </w:rPr>
        <w:t>Примостка</w:t>
      </w:r>
      <w:r>
        <w:t xml:space="preserve"> </w:t>
      </w:r>
      <w:r>
        <w:rPr>
          <w:rFonts w:hint="eastAsia"/>
        </w:rPr>
        <w:t>О</w:t>
      </w:r>
      <w:r>
        <w:t xml:space="preserve">., </w:t>
      </w:r>
      <w:r>
        <w:rPr>
          <w:rFonts w:hint="eastAsia"/>
        </w:rPr>
        <w:t>Сословський</w:t>
      </w:r>
      <w:r>
        <w:t xml:space="preserve"> </w:t>
      </w:r>
      <w:r>
        <w:rPr>
          <w:rFonts w:hint="eastAsia"/>
        </w:rPr>
        <w:t>В</w:t>
      </w:r>
      <w:r>
        <w:t xml:space="preserve">., </w:t>
      </w:r>
      <w:r>
        <w:rPr>
          <w:rFonts w:hint="eastAsia"/>
        </w:rPr>
        <w:t>Стеценко</w:t>
      </w:r>
      <w:r>
        <w:t xml:space="preserve"> </w:t>
      </w:r>
      <w:r>
        <w:rPr>
          <w:rFonts w:hint="eastAsia"/>
        </w:rPr>
        <w:t>С</w:t>
      </w:r>
      <w:r>
        <w:t xml:space="preserve">., </w:t>
      </w:r>
      <w:r>
        <w:rPr>
          <w:rFonts w:hint="eastAsia"/>
        </w:rPr>
        <w:t>Устинова</w:t>
      </w:r>
      <w:r>
        <w:t xml:space="preserve"> </w:t>
      </w:r>
      <w:r>
        <w:rPr>
          <w:rFonts w:hint="eastAsia"/>
        </w:rPr>
        <w:t>І</w:t>
      </w:r>
      <w:r>
        <w:t xml:space="preserve">., </w:t>
      </w:r>
      <w:r>
        <w:rPr>
          <w:rFonts w:hint="eastAsia"/>
        </w:rPr>
        <w:t>Шульга</w:t>
      </w:r>
      <w:r>
        <w:t xml:space="preserve"> </w:t>
      </w:r>
      <w:r>
        <w:rPr>
          <w:rFonts w:hint="eastAsia"/>
        </w:rPr>
        <w:t>Т</w:t>
      </w:r>
      <w:r>
        <w:t xml:space="preserve">. </w:t>
      </w:r>
      <w:r>
        <w:rPr>
          <w:rFonts w:hint="eastAsia"/>
        </w:rPr>
        <w:t>та</w:t>
      </w:r>
      <w:r>
        <w:t xml:space="preserve"> </w:t>
      </w:r>
      <w:r>
        <w:rPr>
          <w:rFonts w:hint="eastAsia"/>
        </w:rPr>
        <w:t>ін</w:t>
      </w:r>
      <w:r>
        <w:t>.</w:t>
      </w:r>
    </w:p>
    <w:p w14:paraId="585B214D" w14:textId="77777777" w:rsidR="00156ED3" w:rsidRDefault="00156ED3" w:rsidP="00156ED3">
      <w:r>
        <w:rPr>
          <w:rFonts w:hint="eastAsia"/>
        </w:rPr>
        <w:lastRenderedPageBreak/>
        <w:t>Досі</w:t>
      </w:r>
      <w:r>
        <w:t xml:space="preserve"> </w:t>
      </w:r>
      <w:r>
        <w:rPr>
          <w:rFonts w:hint="eastAsia"/>
        </w:rPr>
        <w:t>недослідженими</w:t>
      </w:r>
      <w:r>
        <w:t xml:space="preserve"> </w:t>
      </w:r>
      <w:r>
        <w:rPr>
          <w:rFonts w:hint="eastAsia"/>
        </w:rPr>
        <w:t>залишаються</w:t>
      </w:r>
      <w:r>
        <w:t xml:space="preserve"> </w:t>
      </w:r>
      <w:r>
        <w:rPr>
          <w:rFonts w:hint="eastAsia"/>
        </w:rPr>
        <w:t>питання</w:t>
      </w:r>
      <w:r>
        <w:t xml:space="preserve"> </w:t>
      </w:r>
      <w:r>
        <w:rPr>
          <w:rFonts w:hint="eastAsia"/>
        </w:rPr>
        <w:t>визначення</w:t>
      </w:r>
      <w:r>
        <w:t xml:space="preserve"> </w:t>
      </w:r>
      <w:r>
        <w:rPr>
          <w:rFonts w:hint="eastAsia"/>
        </w:rPr>
        <w:t>змісту</w:t>
      </w:r>
      <w:r>
        <w:t xml:space="preserve"> </w:t>
      </w:r>
      <w:r>
        <w:rPr>
          <w:rFonts w:hint="eastAsia"/>
        </w:rPr>
        <w:t>поняття</w:t>
      </w:r>
      <w:r>
        <w:t xml:space="preserve"> </w:t>
      </w:r>
      <w:r>
        <w:rPr>
          <w:rFonts w:hint="eastAsia"/>
        </w:rPr>
        <w:t>«</w:t>
      </w:r>
      <w:r>
        <w:rPr>
          <w:rFonts w:hint="eastAsia"/>
        </w:rPr>
        <w:t>ринок</w:t>
      </w:r>
      <w:r>
        <w:t xml:space="preserve"> </w:t>
      </w:r>
      <w:r>
        <w:rPr>
          <w:rFonts w:hint="eastAsia"/>
        </w:rPr>
        <w:t>криптовалют</w:t>
      </w:r>
      <w:r>
        <w:rPr>
          <w:rFonts w:hint="eastAsia"/>
        </w:rPr>
        <w:t>»</w:t>
      </w:r>
      <w:r>
        <w:t xml:space="preserve"> </w:t>
      </w:r>
      <w:r>
        <w:rPr>
          <w:rFonts w:hint="eastAsia"/>
        </w:rPr>
        <w:t>у</w:t>
      </w:r>
      <w:r>
        <w:t xml:space="preserve"> </w:t>
      </w:r>
      <w:r>
        <w:rPr>
          <w:rFonts w:hint="eastAsia"/>
        </w:rPr>
        <w:t>фінансово</w:t>
      </w:r>
      <w:r>
        <w:t>-</w:t>
      </w:r>
      <w:r>
        <w:rPr>
          <w:rFonts w:hint="eastAsia"/>
        </w:rPr>
        <w:t>правовому</w:t>
      </w:r>
      <w:r>
        <w:t xml:space="preserve"> </w:t>
      </w:r>
      <w:r>
        <w:rPr>
          <w:rFonts w:hint="eastAsia"/>
        </w:rPr>
        <w:t>аспекті</w:t>
      </w:r>
      <w:r>
        <w:t xml:space="preserve">, </w:t>
      </w:r>
      <w:r>
        <w:rPr>
          <w:rFonts w:hint="eastAsia"/>
        </w:rPr>
        <w:t>методології</w:t>
      </w:r>
      <w:r>
        <w:t xml:space="preserve"> </w:t>
      </w:r>
      <w:r>
        <w:rPr>
          <w:rFonts w:hint="eastAsia"/>
        </w:rPr>
        <w:t>фінансово</w:t>
      </w:r>
      <w:r>
        <w:t>-</w:t>
      </w:r>
      <w:r>
        <w:rPr>
          <w:rFonts w:hint="eastAsia"/>
        </w:rPr>
        <w:t>правового</w:t>
      </w:r>
      <w:r>
        <w:t xml:space="preserve"> </w:t>
      </w:r>
      <w:r>
        <w:rPr>
          <w:rFonts w:hint="eastAsia"/>
        </w:rPr>
        <w:t>регулювання</w:t>
      </w:r>
      <w:r>
        <w:t xml:space="preserve"> </w:t>
      </w:r>
      <w:r>
        <w:rPr>
          <w:rFonts w:hint="eastAsia"/>
        </w:rPr>
        <w:t>ринку</w:t>
      </w:r>
      <w:r>
        <w:t xml:space="preserve"> </w:t>
      </w:r>
      <w:r>
        <w:rPr>
          <w:rFonts w:hint="eastAsia"/>
        </w:rPr>
        <w:t>криптовалют</w:t>
      </w:r>
      <w:r>
        <w:t xml:space="preserve"> </w:t>
      </w:r>
      <w:r>
        <w:rPr>
          <w:rFonts w:hint="eastAsia"/>
        </w:rPr>
        <w:t>у</w:t>
      </w:r>
      <w:r>
        <w:t xml:space="preserve"> </w:t>
      </w:r>
      <w:r>
        <w:rPr>
          <w:rFonts w:hint="eastAsia"/>
        </w:rPr>
        <w:t>світлі</w:t>
      </w:r>
      <w:r>
        <w:t xml:space="preserve"> </w:t>
      </w:r>
      <w:r>
        <w:rPr>
          <w:rFonts w:hint="eastAsia"/>
        </w:rPr>
        <w:t>глобалізаційних</w:t>
      </w:r>
      <w:r>
        <w:t xml:space="preserve"> </w:t>
      </w:r>
      <w:r>
        <w:rPr>
          <w:rFonts w:hint="eastAsia"/>
        </w:rPr>
        <w:t>процесів</w:t>
      </w:r>
      <w:r>
        <w:t xml:space="preserve"> </w:t>
      </w:r>
      <w:r>
        <w:rPr>
          <w:rFonts w:hint="eastAsia"/>
        </w:rPr>
        <w:t>і</w:t>
      </w:r>
      <w:r>
        <w:t xml:space="preserve">, </w:t>
      </w:r>
      <w:r>
        <w:rPr>
          <w:rFonts w:hint="eastAsia"/>
        </w:rPr>
        <w:t>зрештою</w:t>
      </w:r>
      <w:r>
        <w:t xml:space="preserve">, </w:t>
      </w:r>
      <w:r>
        <w:rPr>
          <w:rFonts w:hint="eastAsia"/>
        </w:rPr>
        <w:t>стратегії</w:t>
      </w:r>
      <w:r>
        <w:t xml:space="preserve"> </w:t>
      </w:r>
      <w:r>
        <w:rPr>
          <w:rFonts w:hint="eastAsia"/>
        </w:rPr>
        <w:t>удосконалення</w:t>
      </w:r>
      <w:r>
        <w:t xml:space="preserve"> </w:t>
      </w:r>
      <w:r>
        <w:rPr>
          <w:rFonts w:hint="eastAsia"/>
        </w:rPr>
        <w:t>фінансово</w:t>
      </w:r>
      <w:r>
        <w:t>-</w:t>
      </w:r>
      <w:r>
        <w:rPr>
          <w:rFonts w:hint="eastAsia"/>
        </w:rPr>
        <w:t>правового</w:t>
      </w:r>
      <w:r>
        <w:t xml:space="preserve"> </w:t>
      </w:r>
      <w:r>
        <w:rPr>
          <w:rFonts w:hint="eastAsia"/>
        </w:rPr>
        <w:t>регулювання</w:t>
      </w:r>
      <w:r>
        <w:t xml:space="preserve"> </w:t>
      </w:r>
      <w:r>
        <w:rPr>
          <w:rFonts w:hint="eastAsia"/>
        </w:rPr>
        <w:t>криптовалютного</w:t>
      </w:r>
      <w:r>
        <w:t xml:space="preserve"> </w:t>
      </w:r>
      <w:r>
        <w:rPr>
          <w:rFonts w:hint="eastAsia"/>
        </w:rPr>
        <w:t>ринку</w:t>
      </w:r>
      <w:r>
        <w:t xml:space="preserve"> </w:t>
      </w:r>
      <w:r>
        <w:rPr>
          <w:rFonts w:hint="eastAsia"/>
        </w:rPr>
        <w:t>в</w:t>
      </w:r>
      <w:r>
        <w:t xml:space="preserve"> </w:t>
      </w:r>
      <w:r>
        <w:rPr>
          <w:rFonts w:hint="eastAsia"/>
        </w:rPr>
        <w:t>Україні</w:t>
      </w:r>
      <w:r>
        <w:t xml:space="preserve"> </w:t>
      </w:r>
      <w:r>
        <w:rPr>
          <w:rFonts w:hint="eastAsia"/>
        </w:rPr>
        <w:t>з</w:t>
      </w:r>
      <w:r>
        <w:t xml:space="preserve"> </w:t>
      </w:r>
      <w:r>
        <w:rPr>
          <w:rFonts w:hint="eastAsia"/>
        </w:rPr>
        <w:t>урахуванням</w:t>
      </w:r>
      <w:r>
        <w:t xml:space="preserve"> </w:t>
      </w:r>
      <w:r>
        <w:rPr>
          <w:rFonts w:hint="eastAsia"/>
        </w:rPr>
        <w:t>динаміки</w:t>
      </w:r>
      <w:r>
        <w:t xml:space="preserve"> </w:t>
      </w:r>
      <w:r>
        <w:rPr>
          <w:rFonts w:hint="eastAsia"/>
        </w:rPr>
        <w:t>євроінтеграційних</w:t>
      </w:r>
      <w:r>
        <w:t xml:space="preserve"> </w:t>
      </w:r>
      <w:r>
        <w:rPr>
          <w:rFonts w:hint="eastAsia"/>
        </w:rPr>
        <w:t>процесів</w:t>
      </w:r>
      <w:r>
        <w:t xml:space="preserve">, </w:t>
      </w:r>
      <w:r>
        <w:rPr>
          <w:rFonts w:hint="eastAsia"/>
        </w:rPr>
        <w:t>що</w:t>
      </w:r>
      <w:r>
        <w:t xml:space="preserve"> </w:t>
      </w:r>
      <w:r>
        <w:rPr>
          <w:rFonts w:hint="eastAsia"/>
        </w:rPr>
        <w:t>обумовлює</w:t>
      </w:r>
      <w:r>
        <w:t xml:space="preserve"> </w:t>
      </w:r>
      <w:r>
        <w:rPr>
          <w:rFonts w:hint="eastAsia"/>
        </w:rPr>
        <w:t>вибір</w:t>
      </w:r>
      <w:r>
        <w:t xml:space="preserve"> </w:t>
      </w:r>
      <w:r>
        <w:rPr>
          <w:rFonts w:hint="eastAsia"/>
        </w:rPr>
        <w:t>теми</w:t>
      </w:r>
      <w:r>
        <w:t xml:space="preserve"> </w:t>
      </w:r>
      <w:r>
        <w:rPr>
          <w:rFonts w:hint="eastAsia"/>
        </w:rPr>
        <w:t>дослідження</w:t>
      </w:r>
      <w:r>
        <w:t xml:space="preserve"> </w:t>
      </w:r>
      <w:r>
        <w:rPr>
          <w:rFonts w:hint="eastAsia"/>
        </w:rPr>
        <w:t>та</w:t>
      </w:r>
      <w:r>
        <w:t xml:space="preserve"> </w:t>
      </w:r>
      <w:r>
        <w:rPr>
          <w:rFonts w:hint="eastAsia"/>
        </w:rPr>
        <w:t>її</w:t>
      </w:r>
      <w:r>
        <w:t xml:space="preserve"> </w:t>
      </w:r>
      <w:r>
        <w:rPr>
          <w:rFonts w:hint="eastAsia"/>
        </w:rPr>
        <w:t>актуальність</w:t>
      </w:r>
      <w:r>
        <w:t>.</w:t>
      </w:r>
    </w:p>
    <w:p w14:paraId="3B197A70" w14:textId="77777777" w:rsidR="00156ED3" w:rsidRDefault="00156ED3" w:rsidP="00156ED3">
      <w:r>
        <w:rPr>
          <w:rFonts w:hint="eastAsia"/>
        </w:rPr>
        <w:t>Зв’язок</w:t>
      </w:r>
      <w:r>
        <w:t xml:space="preserve"> </w:t>
      </w:r>
      <w:r>
        <w:rPr>
          <w:rFonts w:hint="eastAsia"/>
        </w:rPr>
        <w:t>роботи</w:t>
      </w:r>
      <w:r>
        <w:t xml:space="preserve"> </w:t>
      </w:r>
      <w:r>
        <w:rPr>
          <w:rFonts w:hint="eastAsia"/>
        </w:rPr>
        <w:t>з</w:t>
      </w:r>
      <w:r>
        <w:t xml:space="preserve"> </w:t>
      </w:r>
      <w:r>
        <w:rPr>
          <w:rFonts w:hint="eastAsia"/>
        </w:rPr>
        <w:t>науковими</w:t>
      </w:r>
      <w:r>
        <w:t xml:space="preserve"> </w:t>
      </w:r>
      <w:r>
        <w:rPr>
          <w:rFonts w:hint="eastAsia"/>
        </w:rPr>
        <w:t>програмами</w:t>
      </w:r>
      <w:r>
        <w:t xml:space="preserve">, </w:t>
      </w:r>
      <w:r>
        <w:rPr>
          <w:rFonts w:hint="eastAsia"/>
        </w:rPr>
        <w:t>планами</w:t>
      </w:r>
      <w:r>
        <w:t xml:space="preserve">, </w:t>
      </w:r>
      <w:r>
        <w:rPr>
          <w:rFonts w:hint="eastAsia"/>
        </w:rPr>
        <w:t>темами</w:t>
      </w:r>
      <w:r>
        <w:t xml:space="preserve">, </w:t>
      </w:r>
      <w:r>
        <w:rPr>
          <w:rFonts w:hint="eastAsia"/>
        </w:rPr>
        <w:t>грантами</w:t>
      </w:r>
      <w:r>
        <w:t>.</w:t>
      </w:r>
    </w:p>
    <w:p w14:paraId="5B7AF101" w14:textId="77777777" w:rsidR="00156ED3" w:rsidRDefault="00156ED3" w:rsidP="00156ED3">
      <w:r>
        <w:rPr>
          <w:rFonts w:hint="eastAsia"/>
        </w:rPr>
        <w:t>Дисертаційна</w:t>
      </w:r>
      <w:r>
        <w:t xml:space="preserve"> </w:t>
      </w:r>
      <w:r>
        <w:rPr>
          <w:rFonts w:hint="eastAsia"/>
        </w:rPr>
        <w:t>робота</w:t>
      </w:r>
      <w:r>
        <w:t xml:space="preserve"> </w:t>
      </w:r>
      <w:r>
        <w:rPr>
          <w:rFonts w:hint="eastAsia"/>
        </w:rPr>
        <w:t>виконана</w:t>
      </w:r>
      <w:r>
        <w:t xml:space="preserve">: </w:t>
      </w:r>
      <w:r>
        <w:rPr>
          <w:rFonts w:hint="eastAsia"/>
        </w:rPr>
        <w:t>у</w:t>
      </w:r>
      <w:r>
        <w:t xml:space="preserve"> </w:t>
      </w:r>
      <w:r>
        <w:rPr>
          <w:rFonts w:hint="eastAsia"/>
        </w:rPr>
        <w:t>контексті</w:t>
      </w:r>
      <w:r>
        <w:t xml:space="preserve"> </w:t>
      </w:r>
      <w:r>
        <w:rPr>
          <w:rFonts w:hint="eastAsia"/>
        </w:rPr>
        <w:t>виконання</w:t>
      </w:r>
      <w:r>
        <w:t xml:space="preserve"> </w:t>
      </w:r>
      <w:r>
        <w:rPr>
          <w:rFonts w:hint="eastAsia"/>
        </w:rPr>
        <w:t>Стратегії</w:t>
      </w:r>
      <w:r>
        <w:t xml:space="preserve"> </w:t>
      </w:r>
      <w:r>
        <w:rPr>
          <w:rFonts w:hint="eastAsia"/>
        </w:rPr>
        <w:t>реформування</w:t>
      </w:r>
      <w:r>
        <w:t xml:space="preserve"> </w:t>
      </w:r>
      <w:r>
        <w:rPr>
          <w:rFonts w:hint="eastAsia"/>
        </w:rPr>
        <w:t>системи</w:t>
      </w:r>
      <w:r>
        <w:t xml:space="preserve"> </w:t>
      </w:r>
      <w:r>
        <w:rPr>
          <w:rFonts w:hint="eastAsia"/>
        </w:rPr>
        <w:t>управління</w:t>
      </w:r>
      <w:r>
        <w:t xml:space="preserve"> </w:t>
      </w:r>
      <w:r>
        <w:rPr>
          <w:rFonts w:hint="eastAsia"/>
        </w:rPr>
        <w:t>державними</w:t>
      </w:r>
      <w:r>
        <w:t xml:space="preserve"> </w:t>
      </w:r>
      <w:r>
        <w:rPr>
          <w:rFonts w:hint="eastAsia"/>
        </w:rPr>
        <w:t>фінансами</w:t>
      </w:r>
      <w:r>
        <w:t xml:space="preserve"> </w:t>
      </w:r>
      <w:r>
        <w:rPr>
          <w:rFonts w:hint="eastAsia"/>
        </w:rPr>
        <w:t>на</w:t>
      </w:r>
      <w:r>
        <w:t xml:space="preserve"> 2022-2025 </w:t>
      </w:r>
      <w:r>
        <w:rPr>
          <w:rFonts w:hint="eastAsia"/>
        </w:rPr>
        <w:t>роки</w:t>
      </w:r>
      <w:r>
        <w:t xml:space="preserve">, </w:t>
      </w:r>
      <w:r>
        <w:rPr>
          <w:rFonts w:hint="eastAsia"/>
        </w:rPr>
        <w:t>затвердженої</w:t>
      </w:r>
      <w:r>
        <w:t xml:space="preserve"> </w:t>
      </w:r>
      <w:r>
        <w:rPr>
          <w:rFonts w:hint="eastAsia"/>
        </w:rPr>
        <w:t>розпорядженням</w:t>
      </w:r>
      <w:r>
        <w:t xml:space="preserve"> </w:t>
      </w:r>
      <w:r>
        <w:rPr>
          <w:rFonts w:hint="eastAsia"/>
        </w:rPr>
        <w:t>Кабінету</w:t>
      </w:r>
      <w:r>
        <w:t xml:space="preserve"> </w:t>
      </w:r>
      <w:r>
        <w:rPr>
          <w:rFonts w:hint="eastAsia"/>
        </w:rPr>
        <w:t>Міністрів</w:t>
      </w:r>
      <w:r>
        <w:t xml:space="preserve"> </w:t>
      </w:r>
      <w:r>
        <w:rPr>
          <w:rFonts w:hint="eastAsia"/>
        </w:rPr>
        <w:t>України</w:t>
      </w:r>
      <w:r>
        <w:t xml:space="preserve"> </w:t>
      </w:r>
      <w:r>
        <w:rPr>
          <w:rFonts w:hint="eastAsia"/>
        </w:rPr>
        <w:t>від</w:t>
      </w:r>
      <w:r>
        <w:t xml:space="preserve"> 29 </w:t>
      </w:r>
      <w:r>
        <w:rPr>
          <w:rFonts w:hint="eastAsia"/>
        </w:rPr>
        <w:t>грудня</w:t>
      </w:r>
      <w:r>
        <w:t xml:space="preserve"> 2021 </w:t>
      </w:r>
      <w:r>
        <w:rPr>
          <w:rFonts w:hint="eastAsia"/>
        </w:rPr>
        <w:t>р</w:t>
      </w:r>
      <w:r>
        <w:t xml:space="preserve">. </w:t>
      </w:r>
      <w:r>
        <w:rPr>
          <w:rFonts w:hint="eastAsia"/>
        </w:rPr>
        <w:t>№</w:t>
      </w:r>
      <w:r>
        <w:t xml:space="preserve"> 1805-</w:t>
      </w:r>
      <w:r>
        <w:rPr>
          <w:rFonts w:hint="eastAsia"/>
        </w:rPr>
        <w:t>р</w:t>
      </w:r>
      <w:r>
        <w:t xml:space="preserve">, </w:t>
      </w:r>
      <w:r>
        <w:rPr>
          <w:rFonts w:hint="eastAsia"/>
        </w:rPr>
        <w:t>відповідно</w:t>
      </w:r>
      <w:r>
        <w:t xml:space="preserve"> </w:t>
      </w:r>
      <w:r>
        <w:rPr>
          <w:rFonts w:hint="eastAsia"/>
        </w:rPr>
        <w:t>до</w:t>
      </w:r>
      <w:r>
        <w:t xml:space="preserve"> </w:t>
      </w:r>
      <w:r>
        <w:rPr>
          <w:rFonts w:hint="eastAsia"/>
        </w:rPr>
        <w:t>Постанови</w:t>
      </w:r>
      <w:r>
        <w:t xml:space="preserve"> </w:t>
      </w:r>
      <w:r>
        <w:rPr>
          <w:rFonts w:hint="eastAsia"/>
        </w:rPr>
        <w:t>НАН</w:t>
      </w:r>
      <w:r>
        <w:t xml:space="preserve"> </w:t>
      </w:r>
      <w:r>
        <w:rPr>
          <w:rFonts w:hint="eastAsia"/>
        </w:rPr>
        <w:t>України</w:t>
      </w:r>
      <w:r>
        <w:t xml:space="preserve"> </w:t>
      </w:r>
      <w:r>
        <w:rPr>
          <w:rFonts w:hint="eastAsia"/>
        </w:rPr>
        <w:t>від</w:t>
      </w:r>
      <w:r>
        <w:t xml:space="preserve"> 20.12.2013 </w:t>
      </w:r>
      <w:r>
        <w:rPr>
          <w:rFonts w:hint="eastAsia"/>
        </w:rPr>
        <w:t>р</w:t>
      </w:r>
      <w:r>
        <w:t xml:space="preserve">. </w:t>
      </w:r>
      <w:r>
        <w:rPr>
          <w:rFonts w:hint="eastAsia"/>
        </w:rPr>
        <w:t>№</w:t>
      </w:r>
      <w:r>
        <w:t xml:space="preserve"> 179 </w:t>
      </w:r>
      <w:r>
        <w:rPr>
          <w:rFonts w:hint="eastAsia"/>
        </w:rPr>
        <w:t>«</w:t>
      </w:r>
      <w:r>
        <w:rPr>
          <w:rFonts w:hint="eastAsia"/>
        </w:rPr>
        <w:t>Про</w:t>
      </w:r>
      <w:r>
        <w:t xml:space="preserve"> </w:t>
      </w:r>
      <w:r>
        <w:rPr>
          <w:rFonts w:hint="eastAsia"/>
        </w:rPr>
        <w:t>основні</w:t>
      </w:r>
      <w:r>
        <w:t xml:space="preserve"> </w:t>
      </w:r>
      <w:r>
        <w:rPr>
          <w:rFonts w:hint="eastAsia"/>
        </w:rPr>
        <w:t>наукові</w:t>
      </w:r>
      <w:r>
        <w:t xml:space="preserve"> </w:t>
      </w:r>
      <w:r>
        <w:rPr>
          <w:rFonts w:hint="eastAsia"/>
        </w:rPr>
        <w:t>напрями</w:t>
      </w:r>
      <w:r>
        <w:t xml:space="preserve"> </w:t>
      </w:r>
      <w:r>
        <w:rPr>
          <w:rFonts w:hint="eastAsia"/>
        </w:rPr>
        <w:t>та</w:t>
      </w:r>
      <w:r>
        <w:t xml:space="preserve"> </w:t>
      </w:r>
      <w:r>
        <w:rPr>
          <w:rFonts w:hint="eastAsia"/>
        </w:rPr>
        <w:t>найважливіші</w:t>
      </w:r>
      <w:r>
        <w:t xml:space="preserve"> </w:t>
      </w:r>
      <w:r>
        <w:rPr>
          <w:rFonts w:hint="eastAsia"/>
        </w:rPr>
        <w:t>проблеми</w:t>
      </w:r>
      <w:r>
        <w:t xml:space="preserve"> </w:t>
      </w:r>
      <w:r>
        <w:rPr>
          <w:rFonts w:hint="eastAsia"/>
        </w:rPr>
        <w:t>фундаментальних</w:t>
      </w:r>
      <w:r>
        <w:t xml:space="preserve"> </w:t>
      </w:r>
      <w:r>
        <w:rPr>
          <w:rFonts w:hint="eastAsia"/>
        </w:rPr>
        <w:t>досліджень</w:t>
      </w:r>
      <w:r>
        <w:t xml:space="preserve"> </w:t>
      </w:r>
      <w:r>
        <w:rPr>
          <w:rFonts w:hint="eastAsia"/>
        </w:rPr>
        <w:t>у</w:t>
      </w:r>
      <w:r>
        <w:t xml:space="preserve"> </w:t>
      </w:r>
      <w:r>
        <w:rPr>
          <w:rFonts w:hint="eastAsia"/>
        </w:rPr>
        <w:t>галузі</w:t>
      </w:r>
      <w:r>
        <w:t xml:space="preserve"> </w:t>
      </w:r>
      <w:r>
        <w:rPr>
          <w:rFonts w:hint="eastAsia"/>
        </w:rPr>
        <w:t>природничих</w:t>
      </w:r>
      <w:r>
        <w:t xml:space="preserve">, </w:t>
      </w:r>
      <w:r>
        <w:rPr>
          <w:rFonts w:hint="eastAsia"/>
        </w:rPr>
        <w:t>технічних</w:t>
      </w:r>
      <w:r>
        <w:t xml:space="preserve"> </w:t>
      </w:r>
      <w:r>
        <w:rPr>
          <w:rFonts w:hint="eastAsia"/>
        </w:rPr>
        <w:t>і</w:t>
      </w:r>
      <w:r>
        <w:t xml:space="preserve"> </w:t>
      </w:r>
      <w:r>
        <w:rPr>
          <w:rFonts w:hint="eastAsia"/>
        </w:rPr>
        <w:t>гуманітарних</w:t>
      </w:r>
      <w:r>
        <w:t xml:space="preserve"> </w:t>
      </w:r>
      <w:r>
        <w:rPr>
          <w:rFonts w:hint="eastAsia"/>
        </w:rPr>
        <w:t>наук</w:t>
      </w:r>
      <w:r>
        <w:t xml:space="preserve"> </w:t>
      </w:r>
      <w:r>
        <w:rPr>
          <w:rFonts w:hint="eastAsia"/>
        </w:rPr>
        <w:t>Національної</w:t>
      </w:r>
      <w:r>
        <w:t xml:space="preserve"> </w:t>
      </w:r>
      <w:r>
        <w:rPr>
          <w:rFonts w:hint="eastAsia"/>
        </w:rPr>
        <w:t>академії</w:t>
      </w:r>
      <w:r>
        <w:t xml:space="preserve"> </w:t>
      </w:r>
      <w:r>
        <w:rPr>
          <w:rFonts w:hint="eastAsia"/>
        </w:rPr>
        <w:t>наук</w:t>
      </w:r>
      <w:r>
        <w:t xml:space="preserve"> </w:t>
      </w:r>
      <w:r>
        <w:rPr>
          <w:rFonts w:hint="eastAsia"/>
        </w:rPr>
        <w:t>України</w:t>
      </w:r>
      <w:r>
        <w:t xml:space="preserve"> </w:t>
      </w:r>
      <w:r>
        <w:rPr>
          <w:rFonts w:hint="eastAsia"/>
        </w:rPr>
        <w:t>на</w:t>
      </w:r>
      <w:r>
        <w:t xml:space="preserve"> 2014-2018 </w:t>
      </w:r>
      <w:r>
        <w:rPr>
          <w:rFonts w:hint="eastAsia"/>
        </w:rPr>
        <w:t>роки</w:t>
      </w:r>
      <w:r>
        <w:rPr>
          <w:rFonts w:hint="eastAsia"/>
        </w:rPr>
        <w:t>»</w:t>
      </w:r>
      <w:r>
        <w:t xml:space="preserve"> </w:t>
      </w:r>
      <w:r>
        <w:rPr>
          <w:rFonts w:hint="eastAsia"/>
        </w:rPr>
        <w:t>та</w:t>
      </w:r>
      <w:r>
        <w:t xml:space="preserve"> </w:t>
      </w:r>
      <w:r>
        <w:rPr>
          <w:rFonts w:hint="eastAsia"/>
        </w:rPr>
        <w:t>рекомендацій</w:t>
      </w:r>
      <w:r>
        <w:t xml:space="preserve"> </w:t>
      </w:r>
      <w:r>
        <w:rPr>
          <w:rFonts w:hint="eastAsia"/>
        </w:rPr>
        <w:t>Ради</w:t>
      </w:r>
      <w:r>
        <w:t xml:space="preserve"> </w:t>
      </w:r>
      <w:r>
        <w:rPr>
          <w:rFonts w:hint="eastAsia"/>
        </w:rPr>
        <w:t>президентів</w:t>
      </w:r>
      <w:r>
        <w:t xml:space="preserve"> </w:t>
      </w:r>
      <w:r>
        <w:rPr>
          <w:rFonts w:hint="eastAsia"/>
        </w:rPr>
        <w:t>академій</w:t>
      </w:r>
      <w:r>
        <w:t xml:space="preserve"> </w:t>
      </w:r>
      <w:r>
        <w:rPr>
          <w:rFonts w:hint="eastAsia"/>
        </w:rPr>
        <w:t>наук</w:t>
      </w:r>
      <w:r>
        <w:t xml:space="preserve"> </w:t>
      </w:r>
      <w:r>
        <w:rPr>
          <w:rFonts w:hint="eastAsia"/>
        </w:rPr>
        <w:t>України</w:t>
      </w:r>
      <w:r>
        <w:t xml:space="preserve"> </w:t>
      </w:r>
      <w:r>
        <w:rPr>
          <w:rFonts w:hint="eastAsia"/>
        </w:rPr>
        <w:t>для</w:t>
      </w:r>
      <w:r>
        <w:t xml:space="preserve"> </w:t>
      </w:r>
      <w:r>
        <w:rPr>
          <w:rFonts w:hint="eastAsia"/>
        </w:rPr>
        <w:t>ВНЗ</w:t>
      </w:r>
      <w:r>
        <w:t xml:space="preserve"> </w:t>
      </w:r>
      <w:r>
        <w:rPr>
          <w:rFonts w:hint="eastAsia"/>
        </w:rPr>
        <w:t>щодо</w:t>
      </w:r>
      <w:r>
        <w:t xml:space="preserve"> </w:t>
      </w:r>
      <w:r>
        <w:rPr>
          <w:rFonts w:hint="eastAsia"/>
        </w:rPr>
        <w:t>виконання</w:t>
      </w:r>
      <w:r>
        <w:t xml:space="preserve"> </w:t>
      </w:r>
      <w:r>
        <w:rPr>
          <w:rFonts w:hint="eastAsia"/>
        </w:rPr>
        <w:t>досліджень</w:t>
      </w:r>
      <w:r>
        <w:t xml:space="preserve"> </w:t>
      </w:r>
      <w:r>
        <w:rPr>
          <w:rFonts w:hint="eastAsia"/>
        </w:rPr>
        <w:t>за</w:t>
      </w:r>
      <w:r>
        <w:t xml:space="preserve"> </w:t>
      </w:r>
      <w:r>
        <w:rPr>
          <w:rFonts w:hint="eastAsia"/>
        </w:rPr>
        <w:t>Пріоритетними</w:t>
      </w:r>
      <w:r>
        <w:t xml:space="preserve"> </w:t>
      </w:r>
      <w:r>
        <w:rPr>
          <w:rFonts w:hint="eastAsia"/>
        </w:rPr>
        <w:t>науковими</w:t>
      </w:r>
      <w:r>
        <w:t xml:space="preserve"> </w:t>
      </w:r>
      <w:r>
        <w:rPr>
          <w:rFonts w:hint="eastAsia"/>
        </w:rPr>
        <w:t>напрямами</w:t>
      </w:r>
      <w:r>
        <w:t xml:space="preserve"> </w:t>
      </w:r>
      <w:r>
        <w:rPr>
          <w:rFonts w:hint="eastAsia"/>
        </w:rPr>
        <w:t>досліджень</w:t>
      </w:r>
      <w:r>
        <w:t xml:space="preserve"> (</w:t>
      </w:r>
      <w:r>
        <w:rPr>
          <w:rFonts w:hint="eastAsia"/>
        </w:rPr>
        <w:t>п</w:t>
      </w:r>
      <w:r>
        <w:t xml:space="preserve">. 3.4. </w:t>
      </w:r>
      <w:r>
        <w:rPr>
          <w:rFonts w:hint="eastAsia"/>
        </w:rPr>
        <w:t>Політико</w:t>
      </w:r>
      <w:r>
        <w:t>-</w:t>
      </w:r>
      <w:r>
        <w:rPr>
          <w:rFonts w:hint="eastAsia"/>
        </w:rPr>
        <w:t>правові</w:t>
      </w:r>
      <w:r>
        <w:t xml:space="preserve"> </w:t>
      </w:r>
      <w:r>
        <w:rPr>
          <w:rFonts w:hint="eastAsia"/>
        </w:rPr>
        <w:t>науки</w:t>
      </w:r>
      <w:r>
        <w:t xml:space="preserve">) </w:t>
      </w:r>
      <w:r>
        <w:rPr>
          <w:rFonts w:hint="eastAsia"/>
        </w:rPr>
        <w:t>та</w:t>
      </w:r>
      <w:r>
        <w:t xml:space="preserve"> </w:t>
      </w:r>
      <w:r>
        <w:rPr>
          <w:rFonts w:hint="eastAsia"/>
        </w:rPr>
        <w:t>постанови</w:t>
      </w:r>
      <w:r>
        <w:t xml:space="preserve"> </w:t>
      </w:r>
      <w:r>
        <w:rPr>
          <w:rFonts w:hint="eastAsia"/>
        </w:rPr>
        <w:t>Президії</w:t>
      </w:r>
      <w:r>
        <w:t xml:space="preserve"> </w:t>
      </w:r>
      <w:r>
        <w:rPr>
          <w:rFonts w:hint="eastAsia"/>
        </w:rPr>
        <w:t>НАН</w:t>
      </w:r>
      <w:r>
        <w:t xml:space="preserve"> </w:t>
      </w:r>
      <w:r>
        <w:rPr>
          <w:rFonts w:hint="eastAsia"/>
        </w:rPr>
        <w:t>України</w:t>
      </w:r>
      <w:r>
        <w:t xml:space="preserve"> </w:t>
      </w:r>
      <w:r>
        <w:rPr>
          <w:rFonts w:hint="eastAsia"/>
        </w:rPr>
        <w:t>від</w:t>
      </w:r>
      <w:r>
        <w:t xml:space="preserve"> 30.01.2019 </w:t>
      </w:r>
      <w:r>
        <w:rPr>
          <w:rFonts w:hint="eastAsia"/>
        </w:rPr>
        <w:t>р</w:t>
      </w:r>
      <w:r>
        <w:t xml:space="preserve">. </w:t>
      </w:r>
      <w:r>
        <w:rPr>
          <w:rFonts w:hint="eastAsia"/>
        </w:rPr>
        <w:t>№</w:t>
      </w:r>
      <w:r>
        <w:t xml:space="preserve"> 30 </w:t>
      </w:r>
      <w:r>
        <w:rPr>
          <w:rFonts w:hint="eastAsia"/>
        </w:rPr>
        <w:t>«</w:t>
      </w:r>
      <w:r>
        <w:rPr>
          <w:rFonts w:hint="eastAsia"/>
        </w:rPr>
        <w:t>Основні</w:t>
      </w:r>
      <w:r>
        <w:t xml:space="preserve"> </w:t>
      </w:r>
      <w:r>
        <w:rPr>
          <w:rFonts w:hint="eastAsia"/>
        </w:rPr>
        <w:t>наукові</w:t>
      </w:r>
      <w:r>
        <w:t xml:space="preserve"> </w:t>
      </w:r>
      <w:r>
        <w:rPr>
          <w:rFonts w:hint="eastAsia"/>
        </w:rPr>
        <w:t>напрями</w:t>
      </w:r>
      <w:r>
        <w:t xml:space="preserve"> </w:t>
      </w:r>
      <w:r>
        <w:rPr>
          <w:rFonts w:hint="eastAsia"/>
        </w:rPr>
        <w:t>та</w:t>
      </w:r>
      <w:r>
        <w:t xml:space="preserve"> </w:t>
      </w:r>
      <w:r>
        <w:rPr>
          <w:rFonts w:hint="eastAsia"/>
        </w:rPr>
        <w:t>найважливіші</w:t>
      </w:r>
      <w:r>
        <w:t xml:space="preserve"> </w:t>
      </w:r>
      <w:r>
        <w:rPr>
          <w:rFonts w:hint="eastAsia"/>
        </w:rPr>
        <w:t>проблеми</w:t>
      </w:r>
      <w:r>
        <w:t xml:space="preserve"> </w:t>
      </w:r>
      <w:r>
        <w:rPr>
          <w:rFonts w:hint="eastAsia"/>
        </w:rPr>
        <w:t>фундаментальних</w:t>
      </w:r>
      <w:r>
        <w:t xml:space="preserve"> </w:t>
      </w:r>
      <w:r>
        <w:rPr>
          <w:rFonts w:hint="eastAsia"/>
        </w:rPr>
        <w:t>досліджень</w:t>
      </w:r>
      <w:r>
        <w:t xml:space="preserve"> </w:t>
      </w:r>
      <w:r>
        <w:rPr>
          <w:rFonts w:hint="eastAsia"/>
        </w:rPr>
        <w:t>у</w:t>
      </w:r>
      <w:r>
        <w:t xml:space="preserve"> </w:t>
      </w:r>
      <w:r>
        <w:rPr>
          <w:rFonts w:hint="eastAsia"/>
        </w:rPr>
        <w:t>галузі</w:t>
      </w:r>
      <w:r>
        <w:t xml:space="preserve"> </w:t>
      </w:r>
      <w:r>
        <w:rPr>
          <w:rFonts w:hint="eastAsia"/>
        </w:rPr>
        <w:t>природничих</w:t>
      </w:r>
      <w:r>
        <w:t xml:space="preserve">, </w:t>
      </w:r>
      <w:r>
        <w:rPr>
          <w:rFonts w:hint="eastAsia"/>
        </w:rPr>
        <w:t>технічних</w:t>
      </w:r>
      <w:r>
        <w:t xml:space="preserve">, </w:t>
      </w:r>
      <w:r>
        <w:rPr>
          <w:rFonts w:hint="eastAsia"/>
        </w:rPr>
        <w:t>суспільних</w:t>
      </w:r>
      <w:r>
        <w:t xml:space="preserve"> </w:t>
      </w:r>
      <w:r>
        <w:rPr>
          <w:rFonts w:hint="eastAsia"/>
        </w:rPr>
        <w:t>і</w:t>
      </w:r>
      <w:r>
        <w:t xml:space="preserve"> </w:t>
      </w:r>
      <w:r>
        <w:rPr>
          <w:rFonts w:hint="eastAsia"/>
        </w:rPr>
        <w:t>гуманітарних</w:t>
      </w:r>
      <w:r>
        <w:t xml:space="preserve"> </w:t>
      </w:r>
      <w:r>
        <w:rPr>
          <w:rFonts w:hint="eastAsia"/>
        </w:rPr>
        <w:t>наук</w:t>
      </w:r>
      <w:r>
        <w:t xml:space="preserve"> </w:t>
      </w:r>
      <w:r>
        <w:rPr>
          <w:rFonts w:hint="eastAsia"/>
        </w:rPr>
        <w:t>Національної</w:t>
      </w:r>
      <w:r>
        <w:t xml:space="preserve"> </w:t>
      </w:r>
      <w:r>
        <w:rPr>
          <w:rFonts w:hint="eastAsia"/>
        </w:rPr>
        <w:t>академії</w:t>
      </w:r>
      <w:r>
        <w:t xml:space="preserve"> </w:t>
      </w:r>
      <w:r>
        <w:rPr>
          <w:rFonts w:hint="eastAsia"/>
        </w:rPr>
        <w:t>наук</w:t>
      </w:r>
      <w:r>
        <w:t xml:space="preserve"> </w:t>
      </w:r>
      <w:r>
        <w:rPr>
          <w:rFonts w:hint="eastAsia"/>
        </w:rPr>
        <w:t>України</w:t>
      </w:r>
      <w:r>
        <w:t xml:space="preserve"> </w:t>
      </w:r>
      <w:r>
        <w:rPr>
          <w:rFonts w:hint="eastAsia"/>
        </w:rPr>
        <w:t>на</w:t>
      </w:r>
      <w:r>
        <w:t xml:space="preserve"> 2019-2023 </w:t>
      </w:r>
      <w:r>
        <w:rPr>
          <w:rFonts w:hint="eastAsia"/>
        </w:rPr>
        <w:t>роки</w:t>
      </w:r>
      <w:r>
        <w:rPr>
          <w:rFonts w:hint="eastAsia"/>
        </w:rPr>
        <w:t>»</w:t>
      </w:r>
      <w:r>
        <w:t xml:space="preserve"> (</w:t>
      </w:r>
      <w:r>
        <w:rPr>
          <w:rFonts w:hint="eastAsia"/>
        </w:rPr>
        <w:t>п</w:t>
      </w:r>
      <w:r>
        <w:t xml:space="preserve">. 3.4.2 </w:t>
      </w:r>
      <w:r>
        <w:rPr>
          <w:rFonts w:hint="eastAsia"/>
        </w:rPr>
        <w:t>п</w:t>
      </w:r>
      <w:r>
        <w:t xml:space="preserve">. 3.4. - </w:t>
      </w:r>
      <w:r>
        <w:rPr>
          <w:rFonts w:hint="eastAsia"/>
        </w:rPr>
        <w:t>Політико</w:t>
      </w:r>
      <w:r>
        <w:t xml:space="preserve">- </w:t>
      </w:r>
      <w:r>
        <w:rPr>
          <w:rFonts w:hint="eastAsia"/>
        </w:rPr>
        <w:t>правові</w:t>
      </w:r>
      <w:r>
        <w:t xml:space="preserve"> </w:t>
      </w:r>
      <w:r>
        <w:rPr>
          <w:rFonts w:hint="eastAsia"/>
        </w:rPr>
        <w:t>науки</w:t>
      </w:r>
      <w:r>
        <w:t xml:space="preserve">); </w:t>
      </w:r>
      <w:r>
        <w:rPr>
          <w:rFonts w:hint="eastAsia"/>
        </w:rPr>
        <w:t>у</w:t>
      </w:r>
      <w:r>
        <w:t xml:space="preserve"> </w:t>
      </w:r>
      <w:r>
        <w:rPr>
          <w:rFonts w:hint="eastAsia"/>
        </w:rPr>
        <w:t>межах</w:t>
      </w:r>
      <w:r>
        <w:t xml:space="preserve"> </w:t>
      </w:r>
      <w:r>
        <w:rPr>
          <w:rFonts w:hint="eastAsia"/>
        </w:rPr>
        <w:t>тем</w:t>
      </w:r>
      <w:r>
        <w:t xml:space="preserve"> </w:t>
      </w:r>
      <w:r>
        <w:rPr>
          <w:rFonts w:hint="eastAsia"/>
        </w:rPr>
        <w:t>НДДКР</w:t>
      </w:r>
      <w:r>
        <w:t xml:space="preserve"> </w:t>
      </w:r>
      <w:r>
        <w:rPr>
          <w:rFonts w:hint="eastAsia"/>
        </w:rPr>
        <w:t>ЗВО</w:t>
      </w:r>
      <w:r>
        <w:t xml:space="preserve"> </w:t>
      </w:r>
      <w:r>
        <w:rPr>
          <w:rFonts w:hint="eastAsia"/>
        </w:rPr>
        <w:t>«</w:t>
      </w:r>
      <w:r>
        <w:rPr>
          <w:rFonts w:hint="eastAsia"/>
        </w:rPr>
        <w:t>Львівський</w:t>
      </w:r>
      <w:r>
        <w:t xml:space="preserve"> </w:t>
      </w:r>
      <w:r>
        <w:rPr>
          <w:rFonts w:hint="eastAsia"/>
        </w:rPr>
        <w:t>університет</w:t>
      </w:r>
      <w:r>
        <w:t xml:space="preserve"> </w:t>
      </w:r>
      <w:r>
        <w:rPr>
          <w:rFonts w:hint="eastAsia"/>
        </w:rPr>
        <w:t>бізнесу</w:t>
      </w:r>
      <w:r>
        <w:t xml:space="preserve"> </w:t>
      </w:r>
      <w:r>
        <w:rPr>
          <w:rFonts w:hint="eastAsia"/>
        </w:rPr>
        <w:t>та</w:t>
      </w:r>
      <w:r>
        <w:t xml:space="preserve"> </w:t>
      </w:r>
      <w:r>
        <w:rPr>
          <w:rFonts w:hint="eastAsia"/>
        </w:rPr>
        <w:t>права</w:t>
      </w:r>
      <w:r>
        <w:rPr>
          <w:rFonts w:hint="eastAsia"/>
        </w:rPr>
        <w:t>»</w:t>
      </w:r>
      <w:r>
        <w:t xml:space="preserve"> </w:t>
      </w:r>
      <w:r>
        <w:rPr>
          <w:rFonts w:hint="eastAsia"/>
        </w:rPr>
        <w:t>«</w:t>
      </w:r>
      <w:r>
        <w:rPr>
          <w:rFonts w:hint="eastAsia"/>
        </w:rPr>
        <w:t>Теоретико</w:t>
      </w:r>
      <w:r>
        <w:t>-</w:t>
      </w:r>
      <w:r>
        <w:rPr>
          <w:rFonts w:hint="eastAsia"/>
        </w:rPr>
        <w:t>методологічний</w:t>
      </w:r>
      <w:r>
        <w:t xml:space="preserve"> </w:t>
      </w:r>
      <w:r>
        <w:rPr>
          <w:rFonts w:hint="eastAsia"/>
        </w:rPr>
        <w:t>фундамент</w:t>
      </w:r>
      <w:r>
        <w:t xml:space="preserve"> </w:t>
      </w:r>
      <w:r>
        <w:rPr>
          <w:rFonts w:hint="eastAsia"/>
        </w:rPr>
        <w:t>правової</w:t>
      </w:r>
      <w:r>
        <w:t xml:space="preserve"> </w:t>
      </w:r>
      <w:r>
        <w:rPr>
          <w:rFonts w:hint="eastAsia"/>
        </w:rPr>
        <w:t>реформи</w:t>
      </w:r>
      <w:r>
        <w:t xml:space="preserve"> </w:t>
      </w:r>
      <w:r>
        <w:rPr>
          <w:rFonts w:hint="eastAsia"/>
        </w:rPr>
        <w:t>в</w:t>
      </w:r>
      <w:r>
        <w:t xml:space="preserve"> </w:t>
      </w:r>
      <w:r>
        <w:rPr>
          <w:rFonts w:hint="eastAsia"/>
        </w:rPr>
        <w:t>Україні</w:t>
      </w:r>
      <w:r>
        <w:t xml:space="preserve"> </w:t>
      </w:r>
      <w:r>
        <w:rPr>
          <w:rFonts w:hint="eastAsia"/>
        </w:rPr>
        <w:t>у</w:t>
      </w:r>
      <w:r>
        <w:t xml:space="preserve"> </w:t>
      </w:r>
      <w:r>
        <w:rPr>
          <w:rFonts w:hint="eastAsia"/>
        </w:rPr>
        <w:t>світлі</w:t>
      </w:r>
      <w:r>
        <w:t xml:space="preserve"> </w:t>
      </w:r>
      <w:r>
        <w:rPr>
          <w:rFonts w:hint="eastAsia"/>
        </w:rPr>
        <w:t>євроінтеграційних</w:t>
      </w:r>
      <w:r>
        <w:t xml:space="preserve"> </w:t>
      </w:r>
      <w:r>
        <w:rPr>
          <w:rFonts w:hint="eastAsia"/>
        </w:rPr>
        <w:t>процесів</w:t>
      </w:r>
      <w:r>
        <w:rPr>
          <w:rFonts w:hint="eastAsia"/>
        </w:rPr>
        <w:t>»</w:t>
      </w:r>
      <w:r>
        <w:t xml:space="preserve"> (</w:t>
      </w:r>
      <w:r>
        <w:rPr>
          <w:rFonts w:hint="eastAsia"/>
        </w:rPr>
        <w:t>номер</w:t>
      </w:r>
      <w:r>
        <w:t xml:space="preserve"> </w:t>
      </w:r>
      <w:r>
        <w:rPr>
          <w:rFonts w:hint="eastAsia"/>
        </w:rPr>
        <w:t>державної</w:t>
      </w:r>
      <w:r>
        <w:t xml:space="preserve"> </w:t>
      </w:r>
      <w:r>
        <w:rPr>
          <w:rFonts w:hint="eastAsia"/>
        </w:rPr>
        <w:t>реєстрації</w:t>
      </w:r>
      <w:r>
        <w:t xml:space="preserve"> 0121U111332), </w:t>
      </w:r>
      <w:r>
        <w:rPr>
          <w:rFonts w:hint="eastAsia"/>
        </w:rPr>
        <w:t>«</w:t>
      </w:r>
      <w:r>
        <w:rPr>
          <w:rFonts w:hint="eastAsia"/>
        </w:rPr>
        <w:t>Реалізація</w:t>
      </w:r>
      <w:r>
        <w:t xml:space="preserve"> </w:t>
      </w:r>
      <w:r>
        <w:rPr>
          <w:rFonts w:hint="eastAsia"/>
        </w:rPr>
        <w:t>системного</w:t>
      </w:r>
      <w:r>
        <w:t xml:space="preserve"> </w:t>
      </w:r>
      <w:r>
        <w:rPr>
          <w:rFonts w:hint="eastAsia"/>
        </w:rPr>
        <w:t>підходу</w:t>
      </w:r>
      <w:r>
        <w:t xml:space="preserve"> </w:t>
      </w:r>
      <w:r>
        <w:rPr>
          <w:rFonts w:hint="eastAsia"/>
        </w:rPr>
        <w:t>у</w:t>
      </w:r>
      <w:r>
        <w:t xml:space="preserve"> </w:t>
      </w:r>
      <w:r>
        <w:rPr>
          <w:rFonts w:hint="eastAsia"/>
        </w:rPr>
        <w:t>розвитку</w:t>
      </w:r>
      <w:r>
        <w:t xml:space="preserve"> </w:t>
      </w:r>
      <w:r>
        <w:rPr>
          <w:rFonts w:hint="eastAsia"/>
        </w:rPr>
        <w:t>галузей</w:t>
      </w:r>
      <w:r>
        <w:t xml:space="preserve"> </w:t>
      </w:r>
      <w:r>
        <w:rPr>
          <w:rFonts w:hint="eastAsia"/>
        </w:rPr>
        <w:t>права</w:t>
      </w:r>
      <w:r>
        <w:t xml:space="preserve"> </w:t>
      </w:r>
      <w:r>
        <w:rPr>
          <w:rFonts w:hint="eastAsia"/>
        </w:rPr>
        <w:t>України</w:t>
      </w:r>
      <w:r>
        <w:rPr>
          <w:rFonts w:hint="eastAsia"/>
        </w:rPr>
        <w:t>»</w:t>
      </w:r>
      <w:r>
        <w:t xml:space="preserve"> (</w:t>
      </w:r>
      <w:r>
        <w:rPr>
          <w:rFonts w:hint="eastAsia"/>
        </w:rPr>
        <w:t>номер</w:t>
      </w:r>
      <w:r>
        <w:t xml:space="preserve"> </w:t>
      </w:r>
      <w:r>
        <w:rPr>
          <w:rFonts w:hint="eastAsia"/>
        </w:rPr>
        <w:t>державної</w:t>
      </w:r>
      <w:r>
        <w:t xml:space="preserve"> </w:t>
      </w:r>
      <w:r>
        <w:rPr>
          <w:rFonts w:hint="eastAsia"/>
        </w:rPr>
        <w:t>реєстрації</w:t>
      </w:r>
      <w:r>
        <w:t xml:space="preserve"> 012</w:t>
      </w:r>
      <w:r>
        <w:rPr>
          <w:rFonts w:hint="eastAsia"/>
        </w:rPr>
        <w:t>Ш</w:t>
      </w:r>
      <w:r>
        <w:t xml:space="preserve">111333) </w:t>
      </w:r>
      <w:r>
        <w:rPr>
          <w:rFonts w:hint="eastAsia"/>
        </w:rPr>
        <w:t>та</w:t>
      </w:r>
      <w:r>
        <w:t xml:space="preserve"> </w:t>
      </w:r>
      <w:r>
        <w:rPr>
          <w:rFonts w:hint="eastAsia"/>
        </w:rPr>
        <w:t>теми</w:t>
      </w:r>
      <w:r>
        <w:t xml:space="preserve"> </w:t>
      </w:r>
      <w:r>
        <w:rPr>
          <w:rFonts w:hint="eastAsia"/>
        </w:rPr>
        <w:t>НДДКР</w:t>
      </w:r>
      <w:r>
        <w:t xml:space="preserve"> </w:t>
      </w:r>
      <w:r>
        <w:rPr>
          <w:rFonts w:hint="eastAsia"/>
        </w:rPr>
        <w:t>ГО</w:t>
      </w:r>
      <w:r>
        <w:t xml:space="preserve"> </w:t>
      </w:r>
      <w:r>
        <w:rPr>
          <w:rFonts w:hint="eastAsia"/>
        </w:rPr>
        <w:t>«</w:t>
      </w:r>
      <w:r>
        <w:rPr>
          <w:rFonts w:hint="eastAsia"/>
        </w:rPr>
        <w:t>Прості</w:t>
      </w:r>
      <w:r>
        <w:t xml:space="preserve"> </w:t>
      </w:r>
      <w:r>
        <w:rPr>
          <w:rFonts w:hint="eastAsia"/>
        </w:rPr>
        <w:t>питання</w:t>
      </w:r>
      <w:r>
        <w:rPr>
          <w:rFonts w:hint="eastAsia"/>
        </w:rPr>
        <w:t>»</w:t>
      </w:r>
      <w:r>
        <w:t xml:space="preserve"> </w:t>
      </w:r>
      <w:r>
        <w:rPr>
          <w:rFonts w:hint="eastAsia"/>
        </w:rPr>
        <w:t>«</w:t>
      </w:r>
      <w:r>
        <w:rPr>
          <w:rFonts w:hint="eastAsia"/>
        </w:rPr>
        <w:t>Теоретико</w:t>
      </w:r>
      <w:r>
        <w:t>-</w:t>
      </w:r>
      <w:r>
        <w:rPr>
          <w:rFonts w:hint="eastAsia"/>
        </w:rPr>
        <w:t>методологічний</w:t>
      </w:r>
      <w:r>
        <w:t xml:space="preserve"> </w:t>
      </w:r>
      <w:r>
        <w:rPr>
          <w:rFonts w:hint="eastAsia"/>
        </w:rPr>
        <w:t>базис</w:t>
      </w:r>
      <w:r>
        <w:t xml:space="preserve"> </w:t>
      </w:r>
      <w:r>
        <w:rPr>
          <w:rFonts w:hint="eastAsia"/>
        </w:rPr>
        <w:t>правових</w:t>
      </w:r>
      <w:r>
        <w:t xml:space="preserve"> </w:t>
      </w:r>
      <w:r>
        <w:rPr>
          <w:rFonts w:hint="eastAsia"/>
        </w:rPr>
        <w:t>реформ</w:t>
      </w:r>
      <w:r>
        <w:t xml:space="preserve"> </w:t>
      </w:r>
      <w:r>
        <w:rPr>
          <w:rFonts w:hint="eastAsia"/>
        </w:rPr>
        <w:t>в</w:t>
      </w:r>
      <w:r>
        <w:t xml:space="preserve"> </w:t>
      </w:r>
      <w:r>
        <w:rPr>
          <w:rFonts w:hint="eastAsia"/>
        </w:rPr>
        <w:t>Україні</w:t>
      </w:r>
      <w:r>
        <w:rPr>
          <w:rFonts w:hint="eastAsia"/>
        </w:rPr>
        <w:t>»</w:t>
      </w:r>
      <w:r>
        <w:t xml:space="preserve"> (</w:t>
      </w:r>
      <w:r>
        <w:rPr>
          <w:rFonts w:hint="eastAsia"/>
        </w:rPr>
        <w:t>номер</w:t>
      </w:r>
      <w:r>
        <w:t xml:space="preserve"> </w:t>
      </w:r>
      <w:r>
        <w:rPr>
          <w:rFonts w:hint="eastAsia"/>
        </w:rPr>
        <w:t>державної</w:t>
      </w:r>
      <w:r>
        <w:t xml:space="preserve"> </w:t>
      </w:r>
      <w:r>
        <w:rPr>
          <w:rFonts w:hint="eastAsia"/>
        </w:rPr>
        <w:t>реєстрації</w:t>
      </w:r>
      <w:r>
        <w:t xml:space="preserve"> 0120U101077).</w:t>
      </w:r>
    </w:p>
    <w:p w14:paraId="167C96CC" w14:textId="77777777" w:rsidR="00156ED3" w:rsidRDefault="00156ED3" w:rsidP="00156ED3">
      <w:r>
        <w:rPr>
          <w:rFonts w:hint="eastAsia"/>
        </w:rPr>
        <w:t>Тема</w:t>
      </w:r>
      <w:r>
        <w:t xml:space="preserve"> </w:t>
      </w:r>
      <w:r>
        <w:rPr>
          <w:rFonts w:hint="eastAsia"/>
        </w:rPr>
        <w:t>дисертаційної</w:t>
      </w:r>
      <w:r>
        <w:t xml:space="preserve"> </w:t>
      </w:r>
      <w:r>
        <w:rPr>
          <w:rFonts w:hint="eastAsia"/>
        </w:rPr>
        <w:t>роботи</w:t>
      </w:r>
      <w:r>
        <w:t xml:space="preserve"> </w:t>
      </w:r>
      <w:r>
        <w:rPr>
          <w:rFonts w:hint="eastAsia"/>
        </w:rPr>
        <w:t>затверджена</w:t>
      </w:r>
      <w:r>
        <w:t xml:space="preserve"> </w:t>
      </w:r>
      <w:r>
        <w:rPr>
          <w:rFonts w:hint="eastAsia"/>
        </w:rPr>
        <w:t>Вченою</w:t>
      </w:r>
      <w:r>
        <w:t xml:space="preserve"> </w:t>
      </w:r>
      <w:r>
        <w:rPr>
          <w:rFonts w:hint="eastAsia"/>
        </w:rPr>
        <w:t>радою</w:t>
      </w:r>
      <w:r>
        <w:t xml:space="preserve"> </w:t>
      </w:r>
      <w:r>
        <w:rPr>
          <w:rFonts w:hint="eastAsia"/>
        </w:rPr>
        <w:t>Львівського</w:t>
      </w:r>
      <w:r>
        <w:t xml:space="preserve"> </w:t>
      </w:r>
      <w:r>
        <w:rPr>
          <w:rFonts w:hint="eastAsia"/>
        </w:rPr>
        <w:t>університету</w:t>
      </w:r>
      <w:r>
        <w:t xml:space="preserve"> </w:t>
      </w:r>
      <w:r>
        <w:rPr>
          <w:rFonts w:hint="eastAsia"/>
        </w:rPr>
        <w:t>бізнесу</w:t>
      </w:r>
      <w:r>
        <w:t xml:space="preserve"> </w:t>
      </w:r>
      <w:r>
        <w:rPr>
          <w:rFonts w:hint="eastAsia"/>
        </w:rPr>
        <w:t>та</w:t>
      </w:r>
      <w:r>
        <w:t xml:space="preserve"> </w:t>
      </w:r>
      <w:r>
        <w:rPr>
          <w:rFonts w:hint="eastAsia"/>
        </w:rPr>
        <w:t>права</w:t>
      </w:r>
      <w:r>
        <w:t xml:space="preserve"> (</w:t>
      </w:r>
      <w:r>
        <w:rPr>
          <w:rFonts w:hint="eastAsia"/>
        </w:rPr>
        <w:t>протокол</w:t>
      </w:r>
      <w:r>
        <w:t xml:space="preserve"> </w:t>
      </w:r>
      <w:r>
        <w:rPr>
          <w:rFonts w:hint="eastAsia"/>
        </w:rPr>
        <w:t>№</w:t>
      </w:r>
      <w:r>
        <w:t xml:space="preserve"> 2 </w:t>
      </w:r>
      <w:r>
        <w:rPr>
          <w:rFonts w:hint="eastAsia"/>
        </w:rPr>
        <w:t>від</w:t>
      </w:r>
      <w:r>
        <w:t xml:space="preserve"> 24.09.2015 </w:t>
      </w:r>
      <w:r>
        <w:rPr>
          <w:rFonts w:hint="eastAsia"/>
        </w:rPr>
        <w:t>р</w:t>
      </w:r>
      <w:r>
        <w:t>.).</w:t>
      </w:r>
    </w:p>
    <w:p w14:paraId="44B1C502" w14:textId="77777777" w:rsidR="00156ED3" w:rsidRDefault="00156ED3" w:rsidP="00156ED3">
      <w:r>
        <w:rPr>
          <w:rFonts w:hint="eastAsia"/>
        </w:rPr>
        <w:t>Мета</w:t>
      </w:r>
      <w:r>
        <w:t xml:space="preserve"> </w:t>
      </w:r>
      <w:r>
        <w:rPr>
          <w:rFonts w:hint="eastAsia"/>
        </w:rPr>
        <w:t>і</w:t>
      </w:r>
      <w:r>
        <w:t xml:space="preserve"> </w:t>
      </w:r>
      <w:r>
        <w:rPr>
          <w:rFonts w:hint="eastAsia"/>
        </w:rPr>
        <w:t>завдання</w:t>
      </w:r>
      <w:r>
        <w:t xml:space="preserve"> </w:t>
      </w:r>
      <w:r>
        <w:rPr>
          <w:rFonts w:hint="eastAsia"/>
        </w:rPr>
        <w:t>дослідження</w:t>
      </w:r>
      <w:r>
        <w:t xml:space="preserve"> </w:t>
      </w:r>
      <w:r>
        <w:rPr>
          <w:rFonts w:hint="eastAsia"/>
        </w:rPr>
        <w:t>відповідно</w:t>
      </w:r>
      <w:r>
        <w:t xml:space="preserve"> </w:t>
      </w:r>
      <w:r>
        <w:rPr>
          <w:rFonts w:hint="eastAsia"/>
        </w:rPr>
        <w:t>до</w:t>
      </w:r>
      <w:r>
        <w:t xml:space="preserve"> </w:t>
      </w:r>
      <w:r>
        <w:rPr>
          <w:rFonts w:hint="eastAsia"/>
        </w:rPr>
        <w:t>предмета</w:t>
      </w:r>
      <w:r>
        <w:t xml:space="preserve"> </w:t>
      </w:r>
      <w:r>
        <w:rPr>
          <w:rFonts w:hint="eastAsia"/>
        </w:rPr>
        <w:t>та</w:t>
      </w:r>
      <w:r>
        <w:t xml:space="preserve"> </w:t>
      </w:r>
      <w:r>
        <w:rPr>
          <w:rFonts w:hint="eastAsia"/>
        </w:rPr>
        <w:t>об’єкта</w:t>
      </w:r>
      <w:r>
        <w:t xml:space="preserve"> </w:t>
      </w:r>
      <w:r>
        <w:rPr>
          <w:rFonts w:hint="eastAsia"/>
        </w:rPr>
        <w:t>дослідження</w:t>
      </w:r>
      <w:r>
        <w:t xml:space="preserve">. </w:t>
      </w:r>
      <w:r>
        <w:rPr>
          <w:rFonts w:hint="eastAsia"/>
        </w:rPr>
        <w:t>Метою</w:t>
      </w:r>
      <w:r>
        <w:t xml:space="preserve"> </w:t>
      </w:r>
      <w:r>
        <w:rPr>
          <w:rFonts w:hint="eastAsia"/>
        </w:rPr>
        <w:t>дисертаційного</w:t>
      </w:r>
      <w:r>
        <w:t xml:space="preserve"> </w:t>
      </w:r>
      <w:r>
        <w:rPr>
          <w:rFonts w:hint="eastAsia"/>
        </w:rPr>
        <w:t>дослідження</w:t>
      </w:r>
      <w:r>
        <w:t xml:space="preserve"> </w:t>
      </w:r>
      <w:r>
        <w:rPr>
          <w:rFonts w:hint="eastAsia"/>
        </w:rPr>
        <w:t>є</w:t>
      </w:r>
      <w:r>
        <w:t xml:space="preserve"> </w:t>
      </w:r>
      <w:r>
        <w:rPr>
          <w:rFonts w:hint="eastAsia"/>
        </w:rPr>
        <w:t>обґрунтування</w:t>
      </w:r>
      <w:r>
        <w:t xml:space="preserve"> </w:t>
      </w:r>
      <w:r>
        <w:rPr>
          <w:rFonts w:hint="eastAsia"/>
        </w:rPr>
        <w:t>засад</w:t>
      </w:r>
      <w:r>
        <w:t xml:space="preserve"> </w:t>
      </w:r>
      <w:r>
        <w:rPr>
          <w:rFonts w:hint="eastAsia"/>
        </w:rPr>
        <w:t>фінансово</w:t>
      </w:r>
      <w:r>
        <w:t xml:space="preserve">- </w:t>
      </w:r>
      <w:r>
        <w:rPr>
          <w:rFonts w:hint="eastAsia"/>
        </w:rPr>
        <w:t>правового</w:t>
      </w:r>
      <w:r>
        <w:t xml:space="preserve"> </w:t>
      </w:r>
      <w:r>
        <w:rPr>
          <w:rFonts w:hint="eastAsia"/>
        </w:rPr>
        <w:t>регулювання</w:t>
      </w:r>
      <w:r>
        <w:t xml:space="preserve"> </w:t>
      </w:r>
      <w:r>
        <w:rPr>
          <w:rFonts w:hint="eastAsia"/>
        </w:rPr>
        <w:t>ринку</w:t>
      </w:r>
      <w:r>
        <w:t xml:space="preserve"> </w:t>
      </w:r>
      <w:r>
        <w:rPr>
          <w:rFonts w:hint="eastAsia"/>
        </w:rPr>
        <w:t>криптовалют</w:t>
      </w:r>
      <w:r>
        <w:t xml:space="preserve"> </w:t>
      </w:r>
      <w:r>
        <w:rPr>
          <w:rFonts w:hint="eastAsia"/>
        </w:rPr>
        <w:t>у</w:t>
      </w:r>
      <w:r>
        <w:t xml:space="preserve"> </w:t>
      </w:r>
      <w:r>
        <w:rPr>
          <w:rFonts w:hint="eastAsia"/>
        </w:rPr>
        <w:t>світлі</w:t>
      </w:r>
      <w:r>
        <w:t xml:space="preserve"> </w:t>
      </w:r>
      <w:r>
        <w:rPr>
          <w:rFonts w:hint="eastAsia"/>
        </w:rPr>
        <w:t>глобалізаційних</w:t>
      </w:r>
      <w:r>
        <w:t xml:space="preserve"> </w:t>
      </w:r>
      <w:r>
        <w:rPr>
          <w:rFonts w:hint="eastAsia"/>
        </w:rPr>
        <w:t>процесів</w:t>
      </w:r>
      <w:r>
        <w:t>.</w:t>
      </w:r>
    </w:p>
    <w:p w14:paraId="72DFC0B4" w14:textId="77777777" w:rsidR="00156ED3" w:rsidRDefault="00156ED3" w:rsidP="00156ED3">
      <w:r>
        <w:rPr>
          <w:rFonts w:hint="eastAsia"/>
        </w:rPr>
        <w:t>Досягнення</w:t>
      </w:r>
      <w:r>
        <w:t xml:space="preserve"> </w:t>
      </w:r>
      <w:r>
        <w:rPr>
          <w:rFonts w:hint="eastAsia"/>
        </w:rPr>
        <w:t>сформульованої</w:t>
      </w:r>
      <w:r>
        <w:t xml:space="preserve"> </w:t>
      </w:r>
      <w:r>
        <w:rPr>
          <w:rFonts w:hint="eastAsia"/>
        </w:rPr>
        <w:t>мети</w:t>
      </w:r>
      <w:r>
        <w:t xml:space="preserve"> </w:t>
      </w:r>
      <w:r>
        <w:rPr>
          <w:rFonts w:hint="eastAsia"/>
        </w:rPr>
        <w:t>передбачає</w:t>
      </w:r>
      <w:r>
        <w:t xml:space="preserve"> </w:t>
      </w:r>
      <w:r>
        <w:rPr>
          <w:rFonts w:hint="eastAsia"/>
        </w:rPr>
        <w:t>вирішення</w:t>
      </w:r>
      <w:r>
        <w:t xml:space="preserve"> </w:t>
      </w:r>
      <w:r>
        <w:rPr>
          <w:rFonts w:hint="eastAsia"/>
        </w:rPr>
        <w:t>таких</w:t>
      </w:r>
      <w:r>
        <w:t xml:space="preserve"> </w:t>
      </w:r>
      <w:r>
        <w:rPr>
          <w:rFonts w:hint="eastAsia"/>
        </w:rPr>
        <w:t>задач</w:t>
      </w:r>
      <w:r>
        <w:t>:</w:t>
      </w:r>
    </w:p>
    <w:p w14:paraId="0CF0B793" w14:textId="77777777" w:rsidR="00156ED3" w:rsidRDefault="00156ED3" w:rsidP="00156ED3">
      <w:r>
        <w:t>-</w:t>
      </w:r>
      <w:r>
        <w:tab/>
      </w:r>
      <w:r>
        <w:rPr>
          <w:rFonts w:hint="eastAsia"/>
        </w:rPr>
        <w:t>дослідити</w:t>
      </w:r>
      <w:r>
        <w:t xml:space="preserve"> </w:t>
      </w:r>
      <w:r>
        <w:rPr>
          <w:rFonts w:hint="eastAsia"/>
        </w:rPr>
        <w:t>сучасний</w:t>
      </w:r>
      <w:r>
        <w:t xml:space="preserve"> </w:t>
      </w:r>
      <w:r>
        <w:rPr>
          <w:rFonts w:hint="eastAsia"/>
        </w:rPr>
        <w:t>стан</w:t>
      </w:r>
      <w:r>
        <w:t xml:space="preserve"> </w:t>
      </w:r>
      <w:r>
        <w:rPr>
          <w:rFonts w:hint="eastAsia"/>
        </w:rPr>
        <w:t>правових</w:t>
      </w:r>
      <w:r>
        <w:t xml:space="preserve"> </w:t>
      </w:r>
      <w:r>
        <w:rPr>
          <w:rFonts w:hint="eastAsia"/>
        </w:rPr>
        <w:t>досліджень</w:t>
      </w:r>
      <w:r>
        <w:t xml:space="preserve"> </w:t>
      </w:r>
      <w:r>
        <w:rPr>
          <w:rFonts w:hint="eastAsia"/>
        </w:rPr>
        <w:t>кри</w:t>
      </w:r>
      <w:r>
        <w:rPr>
          <w:rFonts w:hint="eastAsia"/>
        </w:rPr>
        <w:lastRenderedPageBreak/>
        <w:t>птовалютного</w:t>
      </w:r>
      <w:r>
        <w:t xml:space="preserve"> </w:t>
      </w:r>
      <w:r>
        <w:rPr>
          <w:rFonts w:hint="eastAsia"/>
        </w:rPr>
        <w:t>ринку</w:t>
      </w:r>
      <w:r>
        <w:t>;</w:t>
      </w:r>
    </w:p>
    <w:p w14:paraId="09BF3163" w14:textId="77777777" w:rsidR="00156ED3" w:rsidRDefault="00156ED3" w:rsidP="00156ED3">
      <w:r>
        <w:t>-</w:t>
      </w:r>
      <w:r>
        <w:tab/>
      </w:r>
      <w:r>
        <w:rPr>
          <w:rFonts w:hint="eastAsia"/>
        </w:rPr>
        <w:t>обґрунтувати</w:t>
      </w:r>
      <w:r>
        <w:t xml:space="preserve"> </w:t>
      </w:r>
      <w:r>
        <w:rPr>
          <w:rFonts w:hint="eastAsia"/>
        </w:rPr>
        <w:t>теоретичні</w:t>
      </w:r>
      <w:r>
        <w:t xml:space="preserve"> </w:t>
      </w:r>
      <w:r>
        <w:rPr>
          <w:rFonts w:hint="eastAsia"/>
        </w:rPr>
        <w:t>засади</w:t>
      </w:r>
      <w:r>
        <w:t xml:space="preserve"> </w:t>
      </w:r>
      <w:r>
        <w:rPr>
          <w:rFonts w:hint="eastAsia"/>
        </w:rPr>
        <w:t>визначення</w:t>
      </w:r>
      <w:r>
        <w:t xml:space="preserve"> </w:t>
      </w:r>
      <w:r>
        <w:rPr>
          <w:rFonts w:hint="eastAsia"/>
        </w:rPr>
        <w:t>змісту</w:t>
      </w:r>
      <w:r>
        <w:t xml:space="preserve"> </w:t>
      </w:r>
      <w:r>
        <w:rPr>
          <w:rFonts w:hint="eastAsia"/>
        </w:rPr>
        <w:t>поняття</w:t>
      </w:r>
      <w:r>
        <w:t xml:space="preserve"> </w:t>
      </w:r>
      <w:r>
        <w:rPr>
          <w:rFonts w:hint="eastAsia"/>
        </w:rPr>
        <w:t>«</w:t>
      </w:r>
      <w:r>
        <w:rPr>
          <w:rFonts w:hint="eastAsia"/>
        </w:rPr>
        <w:t>ринок</w:t>
      </w:r>
      <w:r>
        <w:t xml:space="preserve"> </w:t>
      </w:r>
      <w:r>
        <w:rPr>
          <w:rFonts w:hint="eastAsia"/>
        </w:rPr>
        <w:t>криптовалют</w:t>
      </w:r>
      <w:r>
        <w:rPr>
          <w:rFonts w:hint="eastAsia"/>
        </w:rPr>
        <w:t>»</w:t>
      </w:r>
      <w:r>
        <w:t xml:space="preserve"> </w:t>
      </w:r>
      <w:r>
        <w:rPr>
          <w:rFonts w:hint="eastAsia"/>
        </w:rPr>
        <w:t>у</w:t>
      </w:r>
      <w:r>
        <w:t xml:space="preserve"> </w:t>
      </w:r>
      <w:r>
        <w:rPr>
          <w:rFonts w:hint="eastAsia"/>
        </w:rPr>
        <w:t>фінансово</w:t>
      </w:r>
      <w:r>
        <w:t>-</w:t>
      </w:r>
      <w:r>
        <w:rPr>
          <w:rFonts w:hint="eastAsia"/>
        </w:rPr>
        <w:t>правовому</w:t>
      </w:r>
      <w:r>
        <w:t xml:space="preserve"> </w:t>
      </w:r>
      <w:r>
        <w:rPr>
          <w:rFonts w:hint="eastAsia"/>
        </w:rPr>
        <w:t>аспекті</w:t>
      </w:r>
      <w:r>
        <w:t>;</w:t>
      </w:r>
    </w:p>
    <w:p w14:paraId="06D6522C" w14:textId="77777777" w:rsidR="00156ED3" w:rsidRDefault="00156ED3" w:rsidP="00156ED3">
      <w:r>
        <w:t>-</w:t>
      </w:r>
      <w:r>
        <w:tab/>
      </w:r>
      <w:r>
        <w:rPr>
          <w:rFonts w:hint="eastAsia"/>
        </w:rPr>
        <w:t>розробити</w:t>
      </w:r>
      <w:r>
        <w:t xml:space="preserve"> </w:t>
      </w:r>
      <w:r>
        <w:rPr>
          <w:rFonts w:hint="eastAsia"/>
        </w:rPr>
        <w:t>методологію</w:t>
      </w:r>
      <w:r>
        <w:t xml:space="preserve"> </w:t>
      </w:r>
      <w:r>
        <w:rPr>
          <w:rFonts w:hint="eastAsia"/>
        </w:rPr>
        <w:t>фінансово</w:t>
      </w:r>
      <w:r>
        <w:t>-</w:t>
      </w:r>
      <w:r>
        <w:rPr>
          <w:rFonts w:hint="eastAsia"/>
        </w:rPr>
        <w:t>правового</w:t>
      </w:r>
      <w:r>
        <w:t xml:space="preserve"> </w:t>
      </w:r>
      <w:r>
        <w:rPr>
          <w:rFonts w:hint="eastAsia"/>
        </w:rPr>
        <w:t>регулювання</w:t>
      </w:r>
      <w:r>
        <w:t xml:space="preserve"> </w:t>
      </w:r>
      <w:r>
        <w:rPr>
          <w:rFonts w:hint="eastAsia"/>
        </w:rPr>
        <w:t>ринку</w:t>
      </w:r>
      <w:r>
        <w:t xml:space="preserve"> </w:t>
      </w:r>
      <w:r>
        <w:rPr>
          <w:rFonts w:hint="eastAsia"/>
        </w:rPr>
        <w:t>криптовалют</w:t>
      </w:r>
      <w:r>
        <w:t xml:space="preserve"> </w:t>
      </w:r>
      <w:r>
        <w:rPr>
          <w:rFonts w:hint="eastAsia"/>
        </w:rPr>
        <w:t>у</w:t>
      </w:r>
      <w:r>
        <w:t xml:space="preserve"> </w:t>
      </w:r>
      <w:r>
        <w:rPr>
          <w:rFonts w:hint="eastAsia"/>
        </w:rPr>
        <w:t>світлі</w:t>
      </w:r>
      <w:r>
        <w:t xml:space="preserve"> </w:t>
      </w:r>
      <w:r>
        <w:rPr>
          <w:rFonts w:hint="eastAsia"/>
        </w:rPr>
        <w:t>глобалізаційних</w:t>
      </w:r>
      <w:r>
        <w:t xml:space="preserve"> </w:t>
      </w:r>
      <w:r>
        <w:rPr>
          <w:rFonts w:hint="eastAsia"/>
        </w:rPr>
        <w:t>процесів</w:t>
      </w:r>
      <w:r>
        <w:t>;</w:t>
      </w:r>
    </w:p>
    <w:p w14:paraId="671B2618" w14:textId="77777777" w:rsidR="00156ED3" w:rsidRDefault="00156ED3" w:rsidP="00156ED3">
      <w:r>
        <w:t>-</w:t>
      </w:r>
      <w:r>
        <w:tab/>
      </w:r>
      <w:r>
        <w:rPr>
          <w:rFonts w:hint="eastAsia"/>
        </w:rPr>
        <w:t>охарактеризувати</w:t>
      </w:r>
      <w:r>
        <w:t xml:space="preserve"> </w:t>
      </w:r>
      <w:r>
        <w:rPr>
          <w:rFonts w:hint="eastAsia"/>
        </w:rPr>
        <w:t>правові</w:t>
      </w:r>
      <w:r>
        <w:t xml:space="preserve">, </w:t>
      </w:r>
      <w:r>
        <w:rPr>
          <w:rFonts w:hint="eastAsia"/>
        </w:rPr>
        <w:t>соціальні</w:t>
      </w:r>
      <w:r>
        <w:t xml:space="preserve"> </w:t>
      </w:r>
      <w:r>
        <w:rPr>
          <w:rFonts w:hint="eastAsia"/>
        </w:rPr>
        <w:t>і</w:t>
      </w:r>
      <w:r>
        <w:t xml:space="preserve"> </w:t>
      </w:r>
      <w:r>
        <w:rPr>
          <w:rFonts w:hint="eastAsia"/>
        </w:rPr>
        <w:t>технологічні</w:t>
      </w:r>
      <w:r>
        <w:t xml:space="preserve"> </w:t>
      </w:r>
      <w:r>
        <w:rPr>
          <w:rFonts w:hint="eastAsia"/>
        </w:rPr>
        <w:t>передумови</w:t>
      </w:r>
      <w:r>
        <w:t xml:space="preserve"> </w:t>
      </w:r>
      <w:r>
        <w:rPr>
          <w:rFonts w:hint="eastAsia"/>
        </w:rPr>
        <w:t>становлення</w:t>
      </w:r>
      <w:r>
        <w:t xml:space="preserve"> </w:t>
      </w:r>
      <w:r>
        <w:rPr>
          <w:rFonts w:hint="eastAsia"/>
        </w:rPr>
        <w:t>світового</w:t>
      </w:r>
      <w:r>
        <w:t xml:space="preserve"> </w:t>
      </w:r>
      <w:r>
        <w:rPr>
          <w:rFonts w:hint="eastAsia"/>
        </w:rPr>
        <w:t>ринку</w:t>
      </w:r>
      <w:r>
        <w:t xml:space="preserve"> </w:t>
      </w:r>
      <w:r>
        <w:rPr>
          <w:rFonts w:hint="eastAsia"/>
        </w:rPr>
        <w:t>криптовалют</w:t>
      </w:r>
      <w:r>
        <w:t xml:space="preserve"> </w:t>
      </w:r>
      <w:r>
        <w:rPr>
          <w:rFonts w:hint="eastAsia"/>
        </w:rPr>
        <w:t>на</w:t>
      </w:r>
      <w:r>
        <w:t xml:space="preserve"> </w:t>
      </w:r>
      <w:r>
        <w:rPr>
          <w:rFonts w:hint="eastAsia"/>
        </w:rPr>
        <w:t>тлі</w:t>
      </w:r>
      <w:r>
        <w:t xml:space="preserve"> </w:t>
      </w:r>
      <w:r>
        <w:rPr>
          <w:rFonts w:hint="eastAsia"/>
        </w:rPr>
        <w:t>глобалізаційних</w:t>
      </w:r>
      <w:r>
        <w:t xml:space="preserve"> </w:t>
      </w:r>
      <w:r>
        <w:rPr>
          <w:rFonts w:hint="eastAsia"/>
        </w:rPr>
        <w:t>процесів</w:t>
      </w:r>
      <w:r>
        <w:t>;</w:t>
      </w:r>
    </w:p>
    <w:p w14:paraId="179144D5" w14:textId="77777777" w:rsidR="00156ED3" w:rsidRDefault="00156ED3" w:rsidP="00156ED3">
      <w:r>
        <w:t>-</w:t>
      </w:r>
      <w:r>
        <w:tab/>
      </w:r>
      <w:r>
        <w:rPr>
          <w:rFonts w:hint="eastAsia"/>
        </w:rPr>
        <w:t>проаналізувати</w:t>
      </w:r>
      <w:r>
        <w:t xml:space="preserve"> </w:t>
      </w:r>
      <w:r>
        <w:rPr>
          <w:rFonts w:hint="eastAsia"/>
        </w:rPr>
        <w:t>досвід</w:t>
      </w:r>
      <w:r>
        <w:t xml:space="preserve"> </w:t>
      </w:r>
      <w:r>
        <w:rPr>
          <w:rFonts w:hint="eastAsia"/>
        </w:rPr>
        <w:t>провідних</w:t>
      </w:r>
      <w:r>
        <w:t xml:space="preserve"> </w:t>
      </w:r>
      <w:r>
        <w:rPr>
          <w:rFonts w:hint="eastAsia"/>
        </w:rPr>
        <w:t>держав</w:t>
      </w:r>
      <w:r>
        <w:t xml:space="preserve"> </w:t>
      </w:r>
      <w:r>
        <w:rPr>
          <w:rFonts w:hint="eastAsia"/>
        </w:rPr>
        <w:t>світу</w:t>
      </w:r>
      <w:r>
        <w:t xml:space="preserve"> </w:t>
      </w:r>
      <w:r>
        <w:rPr>
          <w:rFonts w:hint="eastAsia"/>
        </w:rPr>
        <w:t>у</w:t>
      </w:r>
      <w:r>
        <w:t xml:space="preserve"> </w:t>
      </w:r>
      <w:r>
        <w:rPr>
          <w:rFonts w:hint="eastAsia"/>
        </w:rPr>
        <w:t>здійсненні</w:t>
      </w:r>
      <w:r>
        <w:t xml:space="preserve"> </w:t>
      </w:r>
      <w:r>
        <w:rPr>
          <w:rFonts w:hint="eastAsia"/>
        </w:rPr>
        <w:t>фінансово</w:t>
      </w:r>
      <w:r>
        <w:t xml:space="preserve">- </w:t>
      </w:r>
      <w:r>
        <w:rPr>
          <w:rFonts w:hint="eastAsia"/>
        </w:rPr>
        <w:t>правового</w:t>
      </w:r>
      <w:r>
        <w:t xml:space="preserve"> </w:t>
      </w:r>
      <w:r>
        <w:rPr>
          <w:rFonts w:hint="eastAsia"/>
        </w:rPr>
        <w:t>регулювання</w:t>
      </w:r>
      <w:r>
        <w:t xml:space="preserve"> </w:t>
      </w:r>
      <w:r>
        <w:rPr>
          <w:rFonts w:hint="eastAsia"/>
        </w:rPr>
        <w:t>ринку</w:t>
      </w:r>
      <w:r>
        <w:t xml:space="preserve"> </w:t>
      </w:r>
      <w:r>
        <w:rPr>
          <w:rFonts w:hint="eastAsia"/>
        </w:rPr>
        <w:t>криптовалют</w:t>
      </w:r>
      <w:r>
        <w:t>;</w:t>
      </w:r>
    </w:p>
    <w:p w14:paraId="3B0A5840" w14:textId="77777777" w:rsidR="00156ED3" w:rsidRDefault="00156ED3" w:rsidP="00156ED3">
      <w:r>
        <w:t>-</w:t>
      </w:r>
      <w:r>
        <w:tab/>
      </w:r>
      <w:r>
        <w:rPr>
          <w:rFonts w:hint="eastAsia"/>
        </w:rPr>
        <w:t>проаналізувати</w:t>
      </w:r>
      <w:r>
        <w:t xml:space="preserve"> </w:t>
      </w:r>
      <w:r>
        <w:rPr>
          <w:rFonts w:hint="eastAsia"/>
        </w:rPr>
        <w:t>сучасного</w:t>
      </w:r>
      <w:r>
        <w:t xml:space="preserve"> </w:t>
      </w:r>
      <w:r>
        <w:rPr>
          <w:rFonts w:hint="eastAsia"/>
        </w:rPr>
        <w:t>стану</w:t>
      </w:r>
      <w:r>
        <w:t xml:space="preserve"> </w:t>
      </w:r>
      <w:r>
        <w:rPr>
          <w:rFonts w:hint="eastAsia"/>
        </w:rPr>
        <w:t>фінансово</w:t>
      </w:r>
      <w:r>
        <w:t>-</w:t>
      </w:r>
      <w:r>
        <w:rPr>
          <w:rFonts w:hint="eastAsia"/>
        </w:rPr>
        <w:t>правового</w:t>
      </w:r>
      <w:r>
        <w:t xml:space="preserve"> </w:t>
      </w:r>
      <w:r>
        <w:rPr>
          <w:rFonts w:hint="eastAsia"/>
        </w:rPr>
        <w:t>регулювання</w:t>
      </w:r>
      <w:r>
        <w:t xml:space="preserve"> </w:t>
      </w:r>
      <w:r>
        <w:rPr>
          <w:rFonts w:hint="eastAsia"/>
        </w:rPr>
        <w:t>криптовалютного</w:t>
      </w:r>
      <w:r>
        <w:t xml:space="preserve"> </w:t>
      </w:r>
      <w:r>
        <w:rPr>
          <w:rFonts w:hint="eastAsia"/>
        </w:rPr>
        <w:t>ринку</w:t>
      </w:r>
      <w:r>
        <w:t xml:space="preserve"> </w:t>
      </w:r>
      <w:r>
        <w:rPr>
          <w:rFonts w:hint="eastAsia"/>
        </w:rPr>
        <w:t>в</w:t>
      </w:r>
      <w:r>
        <w:t xml:space="preserve"> </w:t>
      </w:r>
      <w:r>
        <w:rPr>
          <w:rFonts w:hint="eastAsia"/>
        </w:rPr>
        <w:t>Україні</w:t>
      </w:r>
      <w:r>
        <w:t xml:space="preserve"> </w:t>
      </w:r>
      <w:r>
        <w:rPr>
          <w:rFonts w:hint="eastAsia"/>
        </w:rPr>
        <w:t>і</w:t>
      </w:r>
      <w:r>
        <w:t xml:space="preserve"> </w:t>
      </w:r>
      <w:r>
        <w:rPr>
          <w:rFonts w:hint="eastAsia"/>
        </w:rPr>
        <w:t>судової</w:t>
      </w:r>
      <w:r>
        <w:t xml:space="preserve"> </w:t>
      </w:r>
      <w:r>
        <w:rPr>
          <w:rFonts w:hint="eastAsia"/>
        </w:rPr>
        <w:t>практики</w:t>
      </w:r>
      <w:r>
        <w:t xml:space="preserve"> </w:t>
      </w:r>
      <w:r>
        <w:rPr>
          <w:rFonts w:hint="eastAsia"/>
        </w:rPr>
        <w:t>у</w:t>
      </w:r>
      <w:r>
        <w:t xml:space="preserve"> </w:t>
      </w:r>
      <w:r>
        <w:rPr>
          <w:rFonts w:hint="eastAsia"/>
        </w:rPr>
        <w:t>цій</w:t>
      </w:r>
      <w:r>
        <w:t xml:space="preserve"> </w:t>
      </w:r>
      <w:r>
        <w:rPr>
          <w:rFonts w:hint="eastAsia"/>
        </w:rPr>
        <w:t>сфері</w:t>
      </w:r>
      <w:r>
        <w:t>;</w:t>
      </w:r>
    </w:p>
    <w:p w14:paraId="16E863EC" w14:textId="77777777" w:rsidR="00156ED3" w:rsidRDefault="00156ED3" w:rsidP="00156ED3">
      <w:r>
        <w:t>-</w:t>
      </w:r>
      <w:r>
        <w:tab/>
      </w:r>
      <w:r>
        <w:rPr>
          <w:rFonts w:hint="eastAsia"/>
        </w:rPr>
        <w:t>обґрунтувати</w:t>
      </w:r>
      <w:r>
        <w:t xml:space="preserve"> </w:t>
      </w:r>
      <w:r>
        <w:rPr>
          <w:rFonts w:hint="eastAsia"/>
        </w:rPr>
        <w:t>принципи</w:t>
      </w:r>
      <w:r>
        <w:t xml:space="preserve"> </w:t>
      </w:r>
      <w:r>
        <w:rPr>
          <w:rFonts w:hint="eastAsia"/>
        </w:rPr>
        <w:t>фінансово</w:t>
      </w:r>
      <w:r>
        <w:t>-</w:t>
      </w:r>
      <w:r>
        <w:rPr>
          <w:rFonts w:hint="eastAsia"/>
        </w:rPr>
        <w:t>правового</w:t>
      </w:r>
      <w:r>
        <w:t xml:space="preserve"> </w:t>
      </w:r>
      <w:r>
        <w:rPr>
          <w:rFonts w:hint="eastAsia"/>
        </w:rPr>
        <w:t>регулювання</w:t>
      </w:r>
      <w:r>
        <w:t xml:space="preserve"> </w:t>
      </w:r>
      <w:r>
        <w:rPr>
          <w:rFonts w:hint="eastAsia"/>
        </w:rPr>
        <w:t>криптовалютного</w:t>
      </w:r>
      <w:r>
        <w:t xml:space="preserve"> </w:t>
      </w:r>
      <w:r>
        <w:rPr>
          <w:rFonts w:hint="eastAsia"/>
        </w:rPr>
        <w:t>ринку</w:t>
      </w:r>
      <w:r>
        <w:t>;</w:t>
      </w:r>
    </w:p>
    <w:p w14:paraId="6C4E11F3" w14:textId="77777777" w:rsidR="00156ED3" w:rsidRDefault="00156ED3" w:rsidP="00156ED3">
      <w:r>
        <w:t>-</w:t>
      </w:r>
      <w:r>
        <w:tab/>
      </w:r>
      <w:r>
        <w:rPr>
          <w:rFonts w:hint="eastAsia"/>
        </w:rPr>
        <w:t>розробити</w:t>
      </w:r>
      <w:r>
        <w:t xml:space="preserve"> </w:t>
      </w:r>
      <w:r>
        <w:rPr>
          <w:rFonts w:hint="eastAsia"/>
        </w:rPr>
        <w:t>фінансово</w:t>
      </w:r>
      <w:r>
        <w:t>-</w:t>
      </w:r>
      <w:r>
        <w:rPr>
          <w:rFonts w:hint="eastAsia"/>
        </w:rPr>
        <w:t>правовий</w:t>
      </w:r>
      <w:r>
        <w:t xml:space="preserve"> </w:t>
      </w:r>
      <w:r>
        <w:rPr>
          <w:rFonts w:hint="eastAsia"/>
        </w:rPr>
        <w:t>механізм</w:t>
      </w:r>
      <w:r>
        <w:t xml:space="preserve"> </w:t>
      </w:r>
      <w:r>
        <w:rPr>
          <w:rFonts w:hint="eastAsia"/>
        </w:rPr>
        <w:t>збалансування</w:t>
      </w:r>
      <w:r>
        <w:t xml:space="preserve"> </w:t>
      </w:r>
      <w:r>
        <w:rPr>
          <w:rFonts w:hint="eastAsia"/>
        </w:rPr>
        <w:t>інтересів</w:t>
      </w:r>
      <w:r>
        <w:t xml:space="preserve"> </w:t>
      </w:r>
      <w:r>
        <w:rPr>
          <w:rFonts w:hint="eastAsia"/>
        </w:rPr>
        <w:t>держави</w:t>
      </w:r>
      <w:r>
        <w:t xml:space="preserve"> </w:t>
      </w:r>
      <w:r>
        <w:rPr>
          <w:rFonts w:hint="eastAsia"/>
        </w:rPr>
        <w:t>і</w:t>
      </w:r>
      <w:r>
        <w:t xml:space="preserve"> </w:t>
      </w:r>
      <w:r>
        <w:rPr>
          <w:rFonts w:hint="eastAsia"/>
        </w:rPr>
        <w:t>суб’єктів</w:t>
      </w:r>
      <w:r>
        <w:t xml:space="preserve"> </w:t>
      </w:r>
      <w:r>
        <w:rPr>
          <w:rFonts w:hint="eastAsia"/>
        </w:rPr>
        <w:t>криптовалютного</w:t>
      </w:r>
      <w:r>
        <w:t xml:space="preserve"> </w:t>
      </w:r>
      <w:r>
        <w:rPr>
          <w:rFonts w:hint="eastAsia"/>
        </w:rPr>
        <w:t>ринку</w:t>
      </w:r>
      <w:r>
        <w:t xml:space="preserve"> </w:t>
      </w:r>
      <w:r>
        <w:rPr>
          <w:rFonts w:hint="eastAsia"/>
        </w:rPr>
        <w:t>у</w:t>
      </w:r>
      <w:r>
        <w:t xml:space="preserve"> </w:t>
      </w:r>
      <w:r>
        <w:rPr>
          <w:rFonts w:hint="eastAsia"/>
        </w:rPr>
        <w:t>світлі</w:t>
      </w:r>
      <w:r>
        <w:t xml:space="preserve"> </w:t>
      </w:r>
      <w:r>
        <w:rPr>
          <w:rFonts w:hint="eastAsia"/>
        </w:rPr>
        <w:t>глобалізації</w:t>
      </w:r>
      <w:r>
        <w:t>;</w:t>
      </w:r>
    </w:p>
    <w:p w14:paraId="0A13807B" w14:textId="77777777" w:rsidR="00156ED3" w:rsidRDefault="00156ED3" w:rsidP="00156ED3">
      <w:r>
        <w:t>-</w:t>
      </w:r>
      <w:r>
        <w:tab/>
      </w:r>
      <w:r>
        <w:rPr>
          <w:rFonts w:hint="eastAsia"/>
        </w:rPr>
        <w:t>розробити</w:t>
      </w:r>
      <w:r>
        <w:t xml:space="preserve"> </w:t>
      </w:r>
      <w:r>
        <w:rPr>
          <w:rFonts w:hint="eastAsia"/>
        </w:rPr>
        <w:t>стратегію</w:t>
      </w:r>
      <w:r>
        <w:t xml:space="preserve"> </w:t>
      </w:r>
      <w:r>
        <w:rPr>
          <w:rFonts w:hint="eastAsia"/>
        </w:rPr>
        <w:t>удосконалення</w:t>
      </w:r>
      <w:r>
        <w:t xml:space="preserve"> </w:t>
      </w:r>
      <w:r>
        <w:rPr>
          <w:rFonts w:hint="eastAsia"/>
        </w:rPr>
        <w:t>фінансово</w:t>
      </w:r>
      <w:r>
        <w:t>-</w:t>
      </w:r>
      <w:r>
        <w:rPr>
          <w:rFonts w:hint="eastAsia"/>
        </w:rPr>
        <w:t>правового</w:t>
      </w:r>
      <w:r>
        <w:t xml:space="preserve"> </w:t>
      </w:r>
      <w:r>
        <w:rPr>
          <w:rFonts w:hint="eastAsia"/>
        </w:rPr>
        <w:t>регулювання</w:t>
      </w:r>
      <w:r>
        <w:t xml:space="preserve"> </w:t>
      </w:r>
      <w:r>
        <w:rPr>
          <w:rFonts w:hint="eastAsia"/>
        </w:rPr>
        <w:t>криптовалютного</w:t>
      </w:r>
      <w:r>
        <w:t xml:space="preserve"> </w:t>
      </w:r>
      <w:r>
        <w:rPr>
          <w:rFonts w:hint="eastAsia"/>
        </w:rPr>
        <w:t>ринку</w:t>
      </w:r>
      <w:r>
        <w:t xml:space="preserve"> </w:t>
      </w:r>
      <w:r>
        <w:rPr>
          <w:rFonts w:hint="eastAsia"/>
        </w:rPr>
        <w:t>в</w:t>
      </w:r>
      <w:r>
        <w:t xml:space="preserve"> </w:t>
      </w:r>
      <w:r>
        <w:rPr>
          <w:rFonts w:hint="eastAsia"/>
        </w:rPr>
        <w:t>Україні</w:t>
      </w:r>
      <w:r>
        <w:t xml:space="preserve"> </w:t>
      </w:r>
      <w:r>
        <w:rPr>
          <w:rFonts w:hint="eastAsia"/>
        </w:rPr>
        <w:t>з</w:t>
      </w:r>
      <w:r>
        <w:t xml:space="preserve"> </w:t>
      </w:r>
      <w:r>
        <w:rPr>
          <w:rFonts w:hint="eastAsia"/>
        </w:rPr>
        <w:t>урахуванням</w:t>
      </w:r>
      <w:r>
        <w:t xml:space="preserve"> </w:t>
      </w:r>
      <w:r>
        <w:rPr>
          <w:rFonts w:hint="eastAsia"/>
        </w:rPr>
        <w:t>динаміки</w:t>
      </w:r>
      <w:r>
        <w:t xml:space="preserve"> </w:t>
      </w:r>
      <w:r>
        <w:rPr>
          <w:rFonts w:hint="eastAsia"/>
        </w:rPr>
        <w:t>євроінтеграційних</w:t>
      </w:r>
      <w:r>
        <w:t xml:space="preserve"> </w:t>
      </w:r>
      <w:r>
        <w:rPr>
          <w:rFonts w:hint="eastAsia"/>
        </w:rPr>
        <w:t>процесів</w:t>
      </w:r>
      <w:r>
        <w:t>.</w:t>
      </w:r>
    </w:p>
    <w:p w14:paraId="2934A30F" w14:textId="77777777" w:rsidR="00156ED3" w:rsidRDefault="00156ED3" w:rsidP="00156ED3">
      <w:r>
        <w:rPr>
          <w:rFonts w:hint="eastAsia"/>
        </w:rPr>
        <w:t>Об’єктом</w:t>
      </w:r>
      <w:r>
        <w:t xml:space="preserve"> </w:t>
      </w:r>
      <w:r>
        <w:rPr>
          <w:rFonts w:hint="eastAsia"/>
        </w:rPr>
        <w:t>дослідження</w:t>
      </w:r>
      <w:r>
        <w:t xml:space="preserve"> </w:t>
      </w:r>
      <w:r>
        <w:rPr>
          <w:rFonts w:hint="eastAsia"/>
        </w:rPr>
        <w:t>є</w:t>
      </w:r>
      <w:r>
        <w:t xml:space="preserve"> </w:t>
      </w:r>
      <w:r>
        <w:rPr>
          <w:rFonts w:hint="eastAsia"/>
        </w:rPr>
        <w:t>суспільні</w:t>
      </w:r>
      <w:r>
        <w:t xml:space="preserve"> </w:t>
      </w:r>
      <w:r>
        <w:rPr>
          <w:rFonts w:hint="eastAsia"/>
        </w:rPr>
        <w:t>відносини</w:t>
      </w:r>
      <w:r>
        <w:t xml:space="preserve"> </w:t>
      </w:r>
      <w:r>
        <w:rPr>
          <w:rFonts w:hint="eastAsia"/>
        </w:rPr>
        <w:t>у</w:t>
      </w:r>
      <w:r>
        <w:t xml:space="preserve"> </w:t>
      </w:r>
      <w:r>
        <w:rPr>
          <w:rFonts w:hint="eastAsia"/>
        </w:rPr>
        <w:t>сфері</w:t>
      </w:r>
      <w:r>
        <w:t xml:space="preserve"> </w:t>
      </w:r>
      <w:r>
        <w:rPr>
          <w:rFonts w:hint="eastAsia"/>
        </w:rPr>
        <w:t>функціонування</w:t>
      </w:r>
      <w:r>
        <w:t xml:space="preserve"> </w:t>
      </w:r>
      <w:r>
        <w:rPr>
          <w:rFonts w:hint="eastAsia"/>
        </w:rPr>
        <w:t>ринку</w:t>
      </w:r>
      <w:r>
        <w:t xml:space="preserve"> </w:t>
      </w:r>
      <w:r>
        <w:rPr>
          <w:rFonts w:hint="eastAsia"/>
        </w:rPr>
        <w:t>криптовалют</w:t>
      </w:r>
      <w:r>
        <w:t>.</w:t>
      </w:r>
    </w:p>
    <w:p w14:paraId="63604F03" w14:textId="77777777" w:rsidR="00156ED3" w:rsidRDefault="00156ED3" w:rsidP="00156ED3">
      <w:r>
        <w:rPr>
          <w:rFonts w:hint="eastAsia"/>
        </w:rPr>
        <w:t>Предмет</w:t>
      </w:r>
      <w:r>
        <w:t xml:space="preserve"> </w:t>
      </w:r>
      <w:r>
        <w:rPr>
          <w:rFonts w:hint="eastAsia"/>
        </w:rPr>
        <w:t>дослідження</w:t>
      </w:r>
      <w:r>
        <w:t xml:space="preserve"> - </w:t>
      </w:r>
      <w:r>
        <w:rPr>
          <w:rFonts w:hint="eastAsia"/>
        </w:rPr>
        <w:t>фінансово</w:t>
      </w:r>
      <w:r>
        <w:t>-</w:t>
      </w:r>
      <w:r>
        <w:rPr>
          <w:rFonts w:hint="eastAsia"/>
        </w:rPr>
        <w:t>правове</w:t>
      </w:r>
      <w:r>
        <w:t xml:space="preserve"> </w:t>
      </w:r>
      <w:r>
        <w:rPr>
          <w:rFonts w:hint="eastAsia"/>
        </w:rPr>
        <w:t>регулювання</w:t>
      </w:r>
      <w:r>
        <w:t xml:space="preserve"> </w:t>
      </w:r>
      <w:r>
        <w:rPr>
          <w:rFonts w:hint="eastAsia"/>
        </w:rPr>
        <w:t>ринку</w:t>
      </w:r>
      <w:r>
        <w:t xml:space="preserve"> </w:t>
      </w:r>
      <w:r>
        <w:rPr>
          <w:rFonts w:hint="eastAsia"/>
        </w:rPr>
        <w:t>криптовалют</w:t>
      </w:r>
      <w:r>
        <w:t xml:space="preserve"> </w:t>
      </w:r>
      <w:r>
        <w:rPr>
          <w:rFonts w:hint="eastAsia"/>
        </w:rPr>
        <w:t>у</w:t>
      </w:r>
      <w:r>
        <w:t xml:space="preserve"> </w:t>
      </w:r>
      <w:r>
        <w:rPr>
          <w:rFonts w:hint="eastAsia"/>
        </w:rPr>
        <w:t>світлі</w:t>
      </w:r>
      <w:r>
        <w:t xml:space="preserve"> </w:t>
      </w:r>
      <w:r>
        <w:rPr>
          <w:rFonts w:hint="eastAsia"/>
        </w:rPr>
        <w:t>глобалізаційних</w:t>
      </w:r>
      <w:r>
        <w:t xml:space="preserve"> </w:t>
      </w:r>
      <w:r>
        <w:rPr>
          <w:rFonts w:hint="eastAsia"/>
        </w:rPr>
        <w:t>процесів</w:t>
      </w:r>
      <w:r>
        <w:t>.</w:t>
      </w:r>
    </w:p>
    <w:p w14:paraId="00C41AC2" w14:textId="77777777" w:rsidR="00156ED3" w:rsidRDefault="00156ED3" w:rsidP="00156ED3">
      <w:r>
        <w:rPr>
          <w:rFonts w:hint="eastAsia"/>
        </w:rPr>
        <w:t>Методи</w:t>
      </w:r>
      <w:r>
        <w:t xml:space="preserve"> </w:t>
      </w:r>
      <w:r>
        <w:rPr>
          <w:rFonts w:hint="eastAsia"/>
        </w:rPr>
        <w:t>дослідження</w:t>
      </w:r>
      <w:r>
        <w:t xml:space="preserve">. </w:t>
      </w:r>
      <w:r>
        <w:rPr>
          <w:rFonts w:hint="eastAsia"/>
        </w:rPr>
        <w:t>Досліджене</w:t>
      </w:r>
      <w:r>
        <w:t xml:space="preserve"> </w:t>
      </w:r>
      <w:r>
        <w:rPr>
          <w:rFonts w:hint="eastAsia"/>
        </w:rPr>
        <w:t>виконане</w:t>
      </w:r>
      <w:r>
        <w:t xml:space="preserve"> </w:t>
      </w:r>
      <w:r>
        <w:rPr>
          <w:rFonts w:hint="eastAsia"/>
        </w:rPr>
        <w:t>на</w:t>
      </w:r>
      <w:r>
        <w:t xml:space="preserve"> </w:t>
      </w:r>
      <w:r>
        <w:rPr>
          <w:rFonts w:hint="eastAsia"/>
        </w:rPr>
        <w:t>засадах</w:t>
      </w:r>
      <w:r>
        <w:t xml:space="preserve"> </w:t>
      </w:r>
      <w:r>
        <w:rPr>
          <w:rFonts w:hint="eastAsia"/>
        </w:rPr>
        <w:t>діалектичного</w:t>
      </w:r>
      <w:r>
        <w:t xml:space="preserve"> </w:t>
      </w:r>
      <w:r>
        <w:rPr>
          <w:rFonts w:hint="eastAsia"/>
        </w:rPr>
        <w:t>та</w:t>
      </w:r>
      <w:r>
        <w:t xml:space="preserve"> </w:t>
      </w:r>
      <w:r>
        <w:rPr>
          <w:rFonts w:hint="eastAsia"/>
        </w:rPr>
        <w:t>системного</w:t>
      </w:r>
      <w:r>
        <w:t xml:space="preserve"> </w:t>
      </w:r>
      <w:r>
        <w:rPr>
          <w:rFonts w:hint="eastAsia"/>
        </w:rPr>
        <w:t>підходів</w:t>
      </w:r>
      <w:r>
        <w:t xml:space="preserve">, </w:t>
      </w:r>
      <w:r>
        <w:rPr>
          <w:rFonts w:hint="eastAsia"/>
        </w:rPr>
        <w:t>з</w:t>
      </w:r>
      <w:r>
        <w:t xml:space="preserve"> </w:t>
      </w:r>
      <w:r>
        <w:rPr>
          <w:rFonts w:hint="eastAsia"/>
        </w:rPr>
        <w:t>урахуванням</w:t>
      </w:r>
      <w:r>
        <w:t xml:space="preserve"> </w:t>
      </w:r>
      <w:r>
        <w:rPr>
          <w:rFonts w:hint="eastAsia"/>
        </w:rPr>
        <w:t>положень</w:t>
      </w:r>
      <w:r>
        <w:t xml:space="preserve"> </w:t>
      </w:r>
      <w:r>
        <w:rPr>
          <w:rFonts w:hint="eastAsia"/>
        </w:rPr>
        <w:t>доктрини</w:t>
      </w:r>
      <w:r>
        <w:t xml:space="preserve"> </w:t>
      </w:r>
      <w:r>
        <w:rPr>
          <w:rFonts w:hint="eastAsia"/>
        </w:rPr>
        <w:t>фінансового</w:t>
      </w:r>
      <w:r>
        <w:t xml:space="preserve"> </w:t>
      </w:r>
      <w:r>
        <w:rPr>
          <w:rFonts w:hint="eastAsia"/>
        </w:rPr>
        <w:t>права</w:t>
      </w:r>
      <w:r>
        <w:t xml:space="preserve">, </w:t>
      </w:r>
      <w:r>
        <w:rPr>
          <w:rFonts w:hint="eastAsia"/>
        </w:rPr>
        <w:t>теорії</w:t>
      </w:r>
      <w:r>
        <w:t xml:space="preserve"> </w:t>
      </w:r>
      <w:r>
        <w:rPr>
          <w:rFonts w:hint="eastAsia"/>
        </w:rPr>
        <w:t>криптовалютного</w:t>
      </w:r>
      <w:r>
        <w:t xml:space="preserve"> </w:t>
      </w:r>
      <w:r>
        <w:rPr>
          <w:rFonts w:hint="eastAsia"/>
        </w:rPr>
        <w:t>обігу</w:t>
      </w:r>
      <w:r>
        <w:t xml:space="preserve"> </w:t>
      </w:r>
      <w:r>
        <w:rPr>
          <w:rFonts w:hint="eastAsia"/>
        </w:rPr>
        <w:t>і</w:t>
      </w:r>
      <w:r>
        <w:t xml:space="preserve"> </w:t>
      </w:r>
      <w:r>
        <w:rPr>
          <w:rFonts w:hint="eastAsia"/>
        </w:rPr>
        <w:t>концепції</w:t>
      </w:r>
      <w:r>
        <w:t xml:space="preserve"> </w:t>
      </w:r>
      <w:r>
        <w:rPr>
          <w:rFonts w:hint="eastAsia"/>
        </w:rPr>
        <w:t>глобалізації</w:t>
      </w:r>
      <w:r>
        <w:t xml:space="preserve"> </w:t>
      </w:r>
      <w:r>
        <w:rPr>
          <w:rFonts w:hint="eastAsia"/>
        </w:rPr>
        <w:t>у</w:t>
      </w:r>
      <w:r>
        <w:t xml:space="preserve"> </w:t>
      </w:r>
      <w:r>
        <w:rPr>
          <w:rFonts w:hint="eastAsia"/>
        </w:rPr>
        <w:t>фінансовій</w:t>
      </w:r>
      <w:r>
        <w:t xml:space="preserve"> </w:t>
      </w:r>
      <w:r>
        <w:rPr>
          <w:rFonts w:hint="eastAsia"/>
        </w:rPr>
        <w:t>сфері</w:t>
      </w:r>
      <w:r>
        <w:t xml:space="preserve">. </w:t>
      </w:r>
      <w:r>
        <w:rPr>
          <w:rFonts w:hint="eastAsia"/>
        </w:rPr>
        <w:t>Основні</w:t>
      </w:r>
      <w:r>
        <w:t xml:space="preserve"> </w:t>
      </w:r>
      <w:r>
        <w:rPr>
          <w:rFonts w:hint="eastAsia"/>
        </w:rPr>
        <w:t>результати</w:t>
      </w:r>
      <w:r>
        <w:t xml:space="preserve"> </w:t>
      </w:r>
      <w:r>
        <w:rPr>
          <w:rFonts w:hint="eastAsia"/>
        </w:rPr>
        <w:t>дослідження</w:t>
      </w:r>
      <w:r>
        <w:t xml:space="preserve"> </w:t>
      </w:r>
      <w:r>
        <w:rPr>
          <w:rFonts w:hint="eastAsia"/>
        </w:rPr>
        <w:t>одержано</w:t>
      </w:r>
      <w:r>
        <w:t xml:space="preserve"> </w:t>
      </w:r>
      <w:r>
        <w:rPr>
          <w:rFonts w:hint="eastAsia"/>
        </w:rPr>
        <w:t>з</w:t>
      </w:r>
      <w:r>
        <w:t xml:space="preserve"> </w:t>
      </w:r>
      <w:r>
        <w:rPr>
          <w:rFonts w:hint="eastAsia"/>
        </w:rPr>
        <w:t>застосуванням</w:t>
      </w:r>
      <w:r>
        <w:t xml:space="preserve"> </w:t>
      </w:r>
      <w:r>
        <w:rPr>
          <w:rFonts w:hint="eastAsia"/>
        </w:rPr>
        <w:t>комплексу</w:t>
      </w:r>
      <w:r>
        <w:t xml:space="preserve"> </w:t>
      </w:r>
      <w:r>
        <w:rPr>
          <w:rFonts w:hint="eastAsia"/>
        </w:rPr>
        <w:t>загальнофілософських</w:t>
      </w:r>
      <w:r>
        <w:t xml:space="preserve"> </w:t>
      </w:r>
      <w:r>
        <w:rPr>
          <w:rFonts w:hint="eastAsia"/>
        </w:rPr>
        <w:t>та</w:t>
      </w:r>
      <w:r>
        <w:t xml:space="preserve"> </w:t>
      </w:r>
      <w:r>
        <w:rPr>
          <w:rFonts w:hint="eastAsia"/>
        </w:rPr>
        <w:t>загальнонаукових</w:t>
      </w:r>
      <w:r>
        <w:t xml:space="preserve"> </w:t>
      </w:r>
      <w:r>
        <w:rPr>
          <w:rFonts w:hint="eastAsia"/>
        </w:rPr>
        <w:t>методів</w:t>
      </w:r>
      <w:r>
        <w:t xml:space="preserve">, </w:t>
      </w:r>
      <w:r>
        <w:rPr>
          <w:rFonts w:hint="eastAsia"/>
        </w:rPr>
        <w:t>а</w:t>
      </w:r>
      <w:r>
        <w:t xml:space="preserve"> </w:t>
      </w:r>
      <w:r>
        <w:rPr>
          <w:rFonts w:hint="eastAsia"/>
        </w:rPr>
        <w:t>також</w:t>
      </w:r>
      <w:r>
        <w:t xml:space="preserve"> </w:t>
      </w:r>
      <w:r>
        <w:rPr>
          <w:rFonts w:hint="eastAsia"/>
        </w:rPr>
        <w:t>спеціальних</w:t>
      </w:r>
      <w:r>
        <w:t xml:space="preserve"> </w:t>
      </w:r>
      <w:r>
        <w:rPr>
          <w:rFonts w:hint="eastAsia"/>
        </w:rPr>
        <w:t>методів</w:t>
      </w:r>
      <w:r>
        <w:t xml:space="preserve">: </w:t>
      </w:r>
      <w:r>
        <w:rPr>
          <w:rFonts w:hint="eastAsia"/>
        </w:rPr>
        <w:t>методу</w:t>
      </w:r>
      <w:r>
        <w:t xml:space="preserve"> </w:t>
      </w:r>
      <w:r>
        <w:rPr>
          <w:rFonts w:hint="eastAsia"/>
        </w:rPr>
        <w:t>концептуального</w:t>
      </w:r>
      <w:r>
        <w:t xml:space="preserve"> </w:t>
      </w:r>
      <w:r>
        <w:rPr>
          <w:rFonts w:hint="eastAsia"/>
        </w:rPr>
        <w:t>аналізу</w:t>
      </w:r>
      <w:r>
        <w:t xml:space="preserve"> (</w:t>
      </w:r>
      <w:r>
        <w:rPr>
          <w:rFonts w:hint="eastAsia"/>
        </w:rPr>
        <w:t>для</w:t>
      </w:r>
      <w:r>
        <w:t xml:space="preserve"> </w:t>
      </w:r>
      <w:r>
        <w:rPr>
          <w:rFonts w:hint="eastAsia"/>
        </w:rPr>
        <w:t>дослідження</w:t>
      </w:r>
      <w:r>
        <w:t xml:space="preserve"> </w:t>
      </w:r>
      <w:r>
        <w:rPr>
          <w:rFonts w:hint="eastAsia"/>
        </w:rPr>
        <w:t>сучасної</w:t>
      </w:r>
      <w:r>
        <w:t xml:space="preserve"> </w:t>
      </w:r>
      <w:r>
        <w:rPr>
          <w:rFonts w:hint="eastAsia"/>
        </w:rPr>
        <w:t>наукової</w:t>
      </w:r>
      <w:r>
        <w:t xml:space="preserve"> </w:t>
      </w:r>
      <w:r>
        <w:rPr>
          <w:rFonts w:hint="eastAsia"/>
        </w:rPr>
        <w:t>концепції</w:t>
      </w:r>
      <w:r>
        <w:t xml:space="preserve"> </w:t>
      </w:r>
      <w:r>
        <w:rPr>
          <w:rFonts w:hint="eastAsia"/>
        </w:rPr>
        <w:t>регулювання</w:t>
      </w:r>
      <w:r>
        <w:t xml:space="preserve"> </w:t>
      </w:r>
      <w:r>
        <w:rPr>
          <w:rFonts w:hint="eastAsia"/>
        </w:rPr>
        <w:t>криптовалютного</w:t>
      </w:r>
      <w:r>
        <w:t xml:space="preserve"> </w:t>
      </w:r>
      <w:r>
        <w:rPr>
          <w:rFonts w:hint="eastAsia"/>
        </w:rPr>
        <w:t>ринку</w:t>
      </w:r>
      <w:r>
        <w:t xml:space="preserve">, </w:t>
      </w:r>
      <w:r>
        <w:rPr>
          <w:rFonts w:hint="eastAsia"/>
        </w:rPr>
        <w:t>п</w:t>
      </w:r>
      <w:r>
        <w:t>.</w:t>
      </w:r>
      <w:r>
        <w:rPr>
          <w:rFonts w:hint="eastAsia"/>
        </w:rPr>
        <w:t>п</w:t>
      </w:r>
      <w:r>
        <w:t xml:space="preserve">.1.1); </w:t>
      </w:r>
      <w:r>
        <w:rPr>
          <w:rFonts w:hint="eastAsia"/>
        </w:rPr>
        <w:t>структурно</w:t>
      </w:r>
      <w:r>
        <w:t>-</w:t>
      </w:r>
      <w:r>
        <w:rPr>
          <w:rFonts w:hint="eastAsia"/>
        </w:rPr>
        <w:t>функціонального</w:t>
      </w:r>
      <w:r>
        <w:t xml:space="preserve"> </w:t>
      </w:r>
      <w:r>
        <w:rPr>
          <w:rFonts w:hint="eastAsia"/>
        </w:rPr>
        <w:t>аналізу</w:t>
      </w:r>
      <w:r>
        <w:t xml:space="preserve"> (</w:t>
      </w:r>
      <w:r>
        <w:rPr>
          <w:rFonts w:hint="eastAsia"/>
        </w:rPr>
        <w:t>для</w:t>
      </w:r>
      <w:r>
        <w:t xml:space="preserve"> </w:t>
      </w:r>
      <w:r>
        <w:rPr>
          <w:rFonts w:hint="eastAsia"/>
        </w:rPr>
        <w:t>обґрунтування</w:t>
      </w:r>
      <w:r>
        <w:t xml:space="preserve"> </w:t>
      </w:r>
      <w:r>
        <w:rPr>
          <w:rFonts w:hint="eastAsia"/>
        </w:rPr>
        <w:t>визначення</w:t>
      </w:r>
      <w:r>
        <w:t xml:space="preserve"> </w:t>
      </w:r>
      <w:r>
        <w:rPr>
          <w:rFonts w:hint="eastAsia"/>
        </w:rPr>
        <w:t>поняття</w:t>
      </w:r>
      <w:r>
        <w:t xml:space="preserve"> </w:t>
      </w:r>
      <w:r>
        <w:rPr>
          <w:rFonts w:hint="eastAsia"/>
        </w:rPr>
        <w:t>«</w:t>
      </w:r>
      <w:r>
        <w:rPr>
          <w:rFonts w:hint="eastAsia"/>
        </w:rPr>
        <w:t>ринок</w:t>
      </w:r>
      <w:r>
        <w:t xml:space="preserve"> </w:t>
      </w:r>
      <w:r>
        <w:rPr>
          <w:rFonts w:hint="eastAsia"/>
        </w:rPr>
        <w:t>криптовалют</w:t>
      </w:r>
      <w:r>
        <w:rPr>
          <w:rFonts w:hint="eastAsia"/>
        </w:rPr>
        <w:t>»</w:t>
      </w:r>
      <w:r>
        <w:t xml:space="preserve">, </w:t>
      </w:r>
      <w:r>
        <w:rPr>
          <w:rFonts w:hint="eastAsia"/>
        </w:rPr>
        <w:t>п</w:t>
      </w:r>
      <w:r>
        <w:t>.</w:t>
      </w:r>
      <w:r>
        <w:rPr>
          <w:rFonts w:hint="eastAsia"/>
        </w:rPr>
        <w:t>п</w:t>
      </w:r>
      <w:r>
        <w:t xml:space="preserve">.1.2 </w:t>
      </w:r>
      <w:r>
        <w:rPr>
          <w:rFonts w:hint="eastAsia"/>
        </w:rPr>
        <w:t>і</w:t>
      </w:r>
      <w:r>
        <w:t xml:space="preserve"> </w:t>
      </w:r>
      <w:r>
        <w:rPr>
          <w:rFonts w:hint="eastAsia"/>
        </w:rPr>
        <w:t>формування</w:t>
      </w:r>
      <w:r>
        <w:t xml:space="preserve"> </w:t>
      </w:r>
      <w:r>
        <w:rPr>
          <w:rFonts w:hint="eastAsia"/>
        </w:rPr>
        <w:t>стратегії</w:t>
      </w:r>
      <w:r>
        <w:t xml:space="preserve"> </w:t>
      </w:r>
      <w:r>
        <w:rPr>
          <w:rFonts w:hint="eastAsia"/>
        </w:rPr>
        <w:t>удосконалення</w:t>
      </w:r>
      <w:r>
        <w:t xml:space="preserve"> </w:t>
      </w:r>
      <w:r>
        <w:rPr>
          <w:rFonts w:hint="eastAsia"/>
        </w:rPr>
        <w:t>фінансово</w:t>
      </w:r>
      <w:r>
        <w:t>-</w:t>
      </w:r>
      <w:r>
        <w:rPr>
          <w:rFonts w:hint="eastAsia"/>
        </w:rPr>
        <w:t>правового</w:t>
      </w:r>
      <w:r>
        <w:t xml:space="preserve"> </w:t>
      </w:r>
      <w:r>
        <w:rPr>
          <w:rFonts w:hint="eastAsia"/>
        </w:rPr>
        <w:t>регулювання</w:t>
      </w:r>
      <w:r>
        <w:t xml:space="preserve"> </w:t>
      </w:r>
      <w:r>
        <w:rPr>
          <w:rFonts w:hint="eastAsia"/>
        </w:rPr>
        <w:t>криптовалютного</w:t>
      </w:r>
      <w:r>
        <w:t xml:space="preserve"> </w:t>
      </w:r>
      <w:r>
        <w:rPr>
          <w:rFonts w:hint="eastAsia"/>
        </w:rPr>
        <w:t>ринку</w:t>
      </w:r>
      <w:r>
        <w:t xml:space="preserve"> </w:t>
      </w:r>
      <w:r>
        <w:rPr>
          <w:rFonts w:hint="eastAsia"/>
        </w:rPr>
        <w:t>в</w:t>
      </w:r>
      <w:r>
        <w:t xml:space="preserve"> </w:t>
      </w:r>
      <w:r>
        <w:rPr>
          <w:rFonts w:hint="eastAsia"/>
        </w:rPr>
        <w:t>Україні</w:t>
      </w:r>
      <w:r>
        <w:t xml:space="preserve">, </w:t>
      </w:r>
      <w:r>
        <w:rPr>
          <w:rFonts w:hint="eastAsia"/>
        </w:rPr>
        <w:t>п</w:t>
      </w:r>
      <w:r>
        <w:t>.</w:t>
      </w:r>
      <w:r>
        <w:rPr>
          <w:rFonts w:hint="eastAsia"/>
        </w:rPr>
        <w:t>п</w:t>
      </w:r>
      <w:r>
        <w:t xml:space="preserve">.3.2); </w:t>
      </w:r>
      <w:r>
        <w:rPr>
          <w:rFonts w:hint="eastAsia"/>
        </w:rPr>
        <w:t>історико</w:t>
      </w:r>
      <w:r>
        <w:t>-</w:t>
      </w:r>
      <w:r>
        <w:rPr>
          <w:rFonts w:hint="eastAsia"/>
        </w:rPr>
        <w:t>правового</w:t>
      </w:r>
      <w:r>
        <w:t xml:space="preserve"> </w:t>
      </w:r>
      <w:r>
        <w:rPr>
          <w:rFonts w:hint="eastAsia"/>
        </w:rPr>
        <w:t>аналізу</w:t>
      </w:r>
      <w:r>
        <w:t xml:space="preserve"> (</w:t>
      </w:r>
      <w:r>
        <w:rPr>
          <w:rFonts w:hint="eastAsia"/>
        </w:rPr>
        <w:t>для</w:t>
      </w:r>
      <w:r>
        <w:t xml:space="preserve"> </w:t>
      </w:r>
      <w:r>
        <w:rPr>
          <w:rFonts w:hint="eastAsia"/>
        </w:rPr>
        <w:t>характ</w:t>
      </w:r>
      <w:r>
        <w:rPr>
          <w:rFonts w:hint="eastAsia"/>
        </w:rPr>
        <w:lastRenderedPageBreak/>
        <w:t>еристики</w:t>
      </w:r>
      <w:r>
        <w:t xml:space="preserve"> </w:t>
      </w:r>
      <w:r>
        <w:rPr>
          <w:rFonts w:hint="eastAsia"/>
        </w:rPr>
        <w:t>правові</w:t>
      </w:r>
      <w:r>
        <w:t xml:space="preserve">, </w:t>
      </w:r>
      <w:r>
        <w:rPr>
          <w:rFonts w:hint="eastAsia"/>
        </w:rPr>
        <w:t>соціальні</w:t>
      </w:r>
      <w:r>
        <w:t xml:space="preserve"> </w:t>
      </w:r>
      <w:r>
        <w:rPr>
          <w:rFonts w:hint="eastAsia"/>
        </w:rPr>
        <w:t>і</w:t>
      </w:r>
      <w:r>
        <w:t xml:space="preserve"> </w:t>
      </w:r>
      <w:r>
        <w:rPr>
          <w:rFonts w:hint="eastAsia"/>
        </w:rPr>
        <w:t>технологічні</w:t>
      </w:r>
      <w:r>
        <w:t xml:space="preserve"> </w:t>
      </w:r>
      <w:r>
        <w:rPr>
          <w:rFonts w:hint="eastAsia"/>
        </w:rPr>
        <w:t>передумови</w:t>
      </w:r>
      <w:r>
        <w:t xml:space="preserve"> </w:t>
      </w:r>
      <w:r>
        <w:rPr>
          <w:rFonts w:hint="eastAsia"/>
        </w:rPr>
        <w:t>становлення</w:t>
      </w:r>
      <w:r>
        <w:t xml:space="preserve"> </w:t>
      </w:r>
      <w:r>
        <w:rPr>
          <w:rFonts w:hint="eastAsia"/>
        </w:rPr>
        <w:t>світового</w:t>
      </w:r>
      <w:r>
        <w:t xml:space="preserve"> </w:t>
      </w:r>
      <w:r>
        <w:rPr>
          <w:rFonts w:hint="eastAsia"/>
        </w:rPr>
        <w:t>ринку</w:t>
      </w:r>
      <w:r>
        <w:t xml:space="preserve"> </w:t>
      </w:r>
      <w:r>
        <w:rPr>
          <w:rFonts w:hint="eastAsia"/>
        </w:rPr>
        <w:t>криптовалют</w:t>
      </w:r>
      <w:r>
        <w:t xml:space="preserve"> </w:t>
      </w:r>
      <w:r>
        <w:rPr>
          <w:rFonts w:hint="eastAsia"/>
        </w:rPr>
        <w:t>на</w:t>
      </w:r>
      <w:r>
        <w:t xml:space="preserve"> </w:t>
      </w:r>
      <w:r>
        <w:rPr>
          <w:rFonts w:hint="eastAsia"/>
        </w:rPr>
        <w:t>тлі</w:t>
      </w:r>
      <w:r>
        <w:t xml:space="preserve"> </w:t>
      </w:r>
      <w:r>
        <w:rPr>
          <w:rFonts w:hint="eastAsia"/>
        </w:rPr>
        <w:t>глобалізаційних</w:t>
      </w:r>
      <w:r>
        <w:t xml:space="preserve"> </w:t>
      </w:r>
      <w:r>
        <w:rPr>
          <w:rFonts w:hint="eastAsia"/>
        </w:rPr>
        <w:t>процесів</w:t>
      </w:r>
      <w:r>
        <w:t xml:space="preserve">, </w:t>
      </w:r>
      <w:r>
        <w:rPr>
          <w:rFonts w:hint="eastAsia"/>
        </w:rPr>
        <w:t>п</w:t>
      </w:r>
      <w:r>
        <w:t>.</w:t>
      </w:r>
      <w:r>
        <w:rPr>
          <w:rFonts w:hint="eastAsia"/>
        </w:rPr>
        <w:t>п</w:t>
      </w:r>
      <w:r>
        <w:t xml:space="preserve">.2.1); </w:t>
      </w:r>
      <w:r>
        <w:rPr>
          <w:rFonts w:hint="eastAsia"/>
        </w:rPr>
        <w:t>порівняльно</w:t>
      </w:r>
      <w:r>
        <w:t>-</w:t>
      </w:r>
      <w:r>
        <w:rPr>
          <w:rFonts w:hint="eastAsia"/>
        </w:rPr>
        <w:t>правового</w:t>
      </w:r>
      <w:r>
        <w:t xml:space="preserve"> </w:t>
      </w:r>
      <w:r>
        <w:rPr>
          <w:rFonts w:hint="eastAsia"/>
        </w:rPr>
        <w:t>аналізу</w:t>
      </w:r>
      <w:r>
        <w:t xml:space="preserve"> (</w:t>
      </w:r>
      <w:r>
        <w:rPr>
          <w:rFonts w:hint="eastAsia"/>
        </w:rPr>
        <w:t>для</w:t>
      </w:r>
      <w:r>
        <w:t xml:space="preserve"> </w:t>
      </w:r>
      <w:r>
        <w:rPr>
          <w:rFonts w:hint="eastAsia"/>
        </w:rPr>
        <w:t>вивчення</w:t>
      </w:r>
      <w:r>
        <w:t xml:space="preserve"> </w:t>
      </w:r>
      <w:r>
        <w:rPr>
          <w:rFonts w:hint="eastAsia"/>
        </w:rPr>
        <w:t>досвіду</w:t>
      </w:r>
      <w:r>
        <w:t xml:space="preserve"> </w:t>
      </w:r>
      <w:r>
        <w:rPr>
          <w:rFonts w:hint="eastAsia"/>
        </w:rPr>
        <w:t>провідних</w:t>
      </w:r>
      <w:r>
        <w:t xml:space="preserve"> </w:t>
      </w:r>
      <w:r>
        <w:rPr>
          <w:rFonts w:hint="eastAsia"/>
        </w:rPr>
        <w:t>держав</w:t>
      </w:r>
      <w:r>
        <w:t xml:space="preserve"> </w:t>
      </w:r>
      <w:r>
        <w:rPr>
          <w:rFonts w:hint="eastAsia"/>
        </w:rPr>
        <w:t>світу</w:t>
      </w:r>
      <w:r>
        <w:t xml:space="preserve"> </w:t>
      </w:r>
      <w:r>
        <w:rPr>
          <w:rFonts w:hint="eastAsia"/>
        </w:rPr>
        <w:t>у</w:t>
      </w:r>
      <w:r>
        <w:t xml:space="preserve"> </w:t>
      </w:r>
      <w:r>
        <w:rPr>
          <w:rFonts w:hint="eastAsia"/>
        </w:rPr>
        <w:t>здійсненні</w:t>
      </w:r>
      <w:r>
        <w:t xml:space="preserve"> </w:t>
      </w:r>
      <w:r>
        <w:rPr>
          <w:rFonts w:hint="eastAsia"/>
        </w:rPr>
        <w:t>фінансово</w:t>
      </w:r>
      <w:r>
        <w:t>-</w:t>
      </w:r>
      <w:r>
        <w:rPr>
          <w:rFonts w:hint="eastAsia"/>
        </w:rPr>
        <w:t>правового</w:t>
      </w:r>
      <w:r>
        <w:t xml:space="preserve"> </w:t>
      </w:r>
      <w:r>
        <w:rPr>
          <w:rFonts w:hint="eastAsia"/>
        </w:rPr>
        <w:t>регулювання</w:t>
      </w:r>
      <w:r>
        <w:t xml:space="preserve"> </w:t>
      </w:r>
      <w:r>
        <w:rPr>
          <w:rFonts w:hint="eastAsia"/>
        </w:rPr>
        <w:t>ринку</w:t>
      </w:r>
      <w:r>
        <w:t xml:space="preserve"> </w:t>
      </w:r>
      <w:r>
        <w:rPr>
          <w:rFonts w:hint="eastAsia"/>
        </w:rPr>
        <w:t>криптовалют</w:t>
      </w:r>
      <w:r>
        <w:t xml:space="preserve">, </w:t>
      </w:r>
      <w:r>
        <w:rPr>
          <w:rFonts w:hint="eastAsia"/>
        </w:rPr>
        <w:t>п</w:t>
      </w:r>
      <w:r>
        <w:t>.</w:t>
      </w:r>
      <w:r>
        <w:rPr>
          <w:rFonts w:hint="eastAsia"/>
        </w:rPr>
        <w:t>п</w:t>
      </w:r>
      <w:r>
        <w:t xml:space="preserve">.2.2); </w:t>
      </w:r>
      <w:r>
        <w:rPr>
          <w:rFonts w:hint="eastAsia"/>
        </w:rPr>
        <w:t>методи</w:t>
      </w:r>
      <w:r>
        <w:t xml:space="preserve"> </w:t>
      </w:r>
      <w:r>
        <w:rPr>
          <w:rFonts w:hint="eastAsia"/>
        </w:rPr>
        <w:t>аналізу</w:t>
      </w:r>
      <w:r>
        <w:t xml:space="preserve"> </w:t>
      </w:r>
      <w:r>
        <w:rPr>
          <w:rFonts w:hint="eastAsia"/>
        </w:rPr>
        <w:t>судової</w:t>
      </w:r>
      <w:r>
        <w:t xml:space="preserve"> </w:t>
      </w:r>
      <w:r>
        <w:rPr>
          <w:rFonts w:hint="eastAsia"/>
        </w:rPr>
        <w:t>практики</w:t>
      </w:r>
      <w:r>
        <w:t xml:space="preserve"> </w:t>
      </w:r>
      <w:r>
        <w:rPr>
          <w:rFonts w:hint="eastAsia"/>
        </w:rPr>
        <w:t>і</w:t>
      </w:r>
      <w:r>
        <w:t xml:space="preserve"> </w:t>
      </w:r>
      <w:r>
        <w:rPr>
          <w:rFonts w:hint="eastAsia"/>
        </w:rPr>
        <w:t>соціологічно</w:t>
      </w:r>
      <w:r>
        <w:t>-</w:t>
      </w:r>
      <w:r>
        <w:rPr>
          <w:rFonts w:hint="eastAsia"/>
        </w:rPr>
        <w:t>правових</w:t>
      </w:r>
      <w:r>
        <w:t xml:space="preserve"> </w:t>
      </w:r>
      <w:r>
        <w:rPr>
          <w:rFonts w:hint="eastAsia"/>
        </w:rPr>
        <w:t>досліджень</w:t>
      </w:r>
      <w:r>
        <w:t xml:space="preserve"> (</w:t>
      </w:r>
      <w:r>
        <w:rPr>
          <w:rFonts w:hint="eastAsia"/>
        </w:rPr>
        <w:t>для</w:t>
      </w:r>
      <w:r>
        <w:t xml:space="preserve"> </w:t>
      </w:r>
      <w:r>
        <w:rPr>
          <w:rFonts w:hint="eastAsia"/>
        </w:rPr>
        <w:t>вивчення</w:t>
      </w:r>
      <w:r>
        <w:t xml:space="preserve"> </w:t>
      </w:r>
      <w:r>
        <w:rPr>
          <w:rFonts w:hint="eastAsia"/>
        </w:rPr>
        <w:t>сучасного</w:t>
      </w:r>
      <w:r>
        <w:t xml:space="preserve"> </w:t>
      </w:r>
      <w:r>
        <w:rPr>
          <w:rFonts w:hint="eastAsia"/>
        </w:rPr>
        <w:t>стану</w:t>
      </w:r>
      <w:r>
        <w:t xml:space="preserve"> </w:t>
      </w:r>
      <w:r>
        <w:rPr>
          <w:rFonts w:hint="eastAsia"/>
        </w:rPr>
        <w:t>фінансово</w:t>
      </w:r>
      <w:r>
        <w:t>-</w:t>
      </w:r>
      <w:r>
        <w:rPr>
          <w:rFonts w:hint="eastAsia"/>
        </w:rPr>
        <w:t>правового</w:t>
      </w:r>
      <w:r>
        <w:t xml:space="preserve"> </w:t>
      </w:r>
      <w:r>
        <w:rPr>
          <w:rFonts w:hint="eastAsia"/>
        </w:rPr>
        <w:t>регулювання</w:t>
      </w:r>
      <w:r>
        <w:t xml:space="preserve"> </w:t>
      </w:r>
      <w:r>
        <w:rPr>
          <w:rFonts w:hint="eastAsia"/>
        </w:rPr>
        <w:t>криптовалютного</w:t>
      </w:r>
      <w:r>
        <w:t xml:space="preserve"> </w:t>
      </w:r>
      <w:r>
        <w:rPr>
          <w:rFonts w:hint="eastAsia"/>
        </w:rPr>
        <w:t>ринку</w:t>
      </w:r>
      <w:r>
        <w:t xml:space="preserve"> </w:t>
      </w:r>
      <w:r>
        <w:rPr>
          <w:rFonts w:hint="eastAsia"/>
        </w:rPr>
        <w:t>в</w:t>
      </w:r>
      <w:r>
        <w:t xml:space="preserve"> </w:t>
      </w:r>
      <w:r>
        <w:rPr>
          <w:rFonts w:hint="eastAsia"/>
        </w:rPr>
        <w:t>Україні</w:t>
      </w:r>
      <w:r>
        <w:t xml:space="preserve"> </w:t>
      </w:r>
      <w:r>
        <w:rPr>
          <w:rFonts w:hint="eastAsia"/>
        </w:rPr>
        <w:t>і</w:t>
      </w:r>
      <w:r>
        <w:t xml:space="preserve"> </w:t>
      </w:r>
      <w:r>
        <w:rPr>
          <w:rFonts w:hint="eastAsia"/>
        </w:rPr>
        <w:t>судової</w:t>
      </w:r>
      <w:r>
        <w:t xml:space="preserve"> </w:t>
      </w:r>
      <w:r>
        <w:rPr>
          <w:rFonts w:hint="eastAsia"/>
        </w:rPr>
        <w:t>практики</w:t>
      </w:r>
      <w:r>
        <w:t xml:space="preserve"> </w:t>
      </w:r>
      <w:r>
        <w:rPr>
          <w:rFonts w:hint="eastAsia"/>
        </w:rPr>
        <w:t>у</w:t>
      </w:r>
      <w:r>
        <w:t xml:space="preserve"> </w:t>
      </w:r>
      <w:r>
        <w:rPr>
          <w:rFonts w:hint="eastAsia"/>
        </w:rPr>
        <w:t>цій</w:t>
      </w:r>
      <w:r>
        <w:t xml:space="preserve"> </w:t>
      </w:r>
      <w:r>
        <w:rPr>
          <w:rFonts w:hint="eastAsia"/>
        </w:rPr>
        <w:t>сфері</w:t>
      </w:r>
      <w:r>
        <w:t xml:space="preserve">, </w:t>
      </w:r>
      <w:r>
        <w:rPr>
          <w:rFonts w:hint="eastAsia"/>
        </w:rPr>
        <w:t>п</w:t>
      </w:r>
      <w:r>
        <w:t>.</w:t>
      </w:r>
      <w:r>
        <w:rPr>
          <w:rFonts w:hint="eastAsia"/>
        </w:rPr>
        <w:t>п</w:t>
      </w:r>
      <w:r>
        <w:t xml:space="preserve">.2.3); </w:t>
      </w:r>
      <w:r>
        <w:rPr>
          <w:rFonts w:hint="eastAsia"/>
        </w:rPr>
        <w:t>методи</w:t>
      </w:r>
      <w:r>
        <w:t xml:space="preserve"> </w:t>
      </w:r>
      <w:r>
        <w:rPr>
          <w:rFonts w:hint="eastAsia"/>
        </w:rPr>
        <w:t>юридичної</w:t>
      </w:r>
      <w:r>
        <w:t xml:space="preserve"> </w:t>
      </w:r>
      <w:r>
        <w:rPr>
          <w:rFonts w:hint="eastAsia"/>
        </w:rPr>
        <w:t>техніки</w:t>
      </w:r>
      <w:r>
        <w:t xml:space="preserve"> (</w:t>
      </w:r>
      <w:r>
        <w:rPr>
          <w:rFonts w:hint="eastAsia"/>
        </w:rPr>
        <w:t>для</w:t>
      </w:r>
      <w:r>
        <w:t xml:space="preserve"> </w:t>
      </w:r>
      <w:r>
        <w:rPr>
          <w:rFonts w:hint="eastAsia"/>
        </w:rPr>
        <w:t>обґрунтування</w:t>
      </w:r>
      <w:r>
        <w:t xml:space="preserve"> </w:t>
      </w:r>
      <w:r>
        <w:rPr>
          <w:rFonts w:hint="eastAsia"/>
        </w:rPr>
        <w:t>змін</w:t>
      </w:r>
      <w:r>
        <w:t xml:space="preserve"> </w:t>
      </w:r>
      <w:r>
        <w:rPr>
          <w:rFonts w:hint="eastAsia"/>
        </w:rPr>
        <w:t>та</w:t>
      </w:r>
      <w:r>
        <w:t xml:space="preserve"> </w:t>
      </w:r>
      <w:r>
        <w:rPr>
          <w:rFonts w:hint="eastAsia"/>
        </w:rPr>
        <w:t>доповнень</w:t>
      </w:r>
      <w:r>
        <w:t xml:space="preserve"> </w:t>
      </w:r>
      <w:r>
        <w:rPr>
          <w:rFonts w:hint="eastAsia"/>
        </w:rPr>
        <w:t>до</w:t>
      </w:r>
      <w:r>
        <w:t xml:space="preserve"> </w:t>
      </w:r>
      <w:r>
        <w:rPr>
          <w:rFonts w:hint="eastAsia"/>
        </w:rPr>
        <w:t>законодавства</w:t>
      </w:r>
      <w:r>
        <w:t xml:space="preserve"> </w:t>
      </w:r>
      <w:r>
        <w:rPr>
          <w:rFonts w:hint="eastAsia"/>
        </w:rPr>
        <w:t>з</w:t>
      </w:r>
      <w:r>
        <w:t xml:space="preserve"> </w:t>
      </w:r>
      <w:r>
        <w:rPr>
          <w:rFonts w:hint="eastAsia"/>
        </w:rPr>
        <w:t>метою</w:t>
      </w:r>
      <w:r>
        <w:t xml:space="preserve"> </w:t>
      </w:r>
      <w:r>
        <w:rPr>
          <w:rFonts w:hint="eastAsia"/>
        </w:rPr>
        <w:t>удосконалення</w:t>
      </w:r>
      <w:r>
        <w:t xml:space="preserve"> </w:t>
      </w:r>
      <w:r>
        <w:rPr>
          <w:rFonts w:hint="eastAsia"/>
        </w:rPr>
        <w:t>фінансово</w:t>
      </w:r>
      <w:r>
        <w:t>-</w:t>
      </w:r>
      <w:r>
        <w:rPr>
          <w:rFonts w:hint="eastAsia"/>
        </w:rPr>
        <w:t>правового</w:t>
      </w:r>
      <w:r>
        <w:t xml:space="preserve"> </w:t>
      </w:r>
      <w:r>
        <w:rPr>
          <w:rFonts w:hint="eastAsia"/>
        </w:rPr>
        <w:t>регулювання</w:t>
      </w:r>
      <w:r>
        <w:t xml:space="preserve"> </w:t>
      </w:r>
      <w:r>
        <w:rPr>
          <w:rFonts w:hint="eastAsia"/>
        </w:rPr>
        <w:t>криптовалютного</w:t>
      </w:r>
      <w:r>
        <w:t xml:space="preserve"> </w:t>
      </w:r>
      <w:r>
        <w:rPr>
          <w:rFonts w:hint="eastAsia"/>
        </w:rPr>
        <w:t>ринку</w:t>
      </w:r>
      <w:r>
        <w:t xml:space="preserve"> </w:t>
      </w:r>
      <w:r>
        <w:rPr>
          <w:rFonts w:hint="eastAsia"/>
        </w:rPr>
        <w:t>в</w:t>
      </w:r>
      <w:r>
        <w:t xml:space="preserve"> </w:t>
      </w:r>
      <w:r>
        <w:rPr>
          <w:rFonts w:hint="eastAsia"/>
        </w:rPr>
        <w:t>Україні</w:t>
      </w:r>
      <w:r>
        <w:t xml:space="preserve"> </w:t>
      </w:r>
      <w:r>
        <w:rPr>
          <w:rFonts w:hint="eastAsia"/>
        </w:rPr>
        <w:t>з</w:t>
      </w:r>
      <w:r>
        <w:t xml:space="preserve"> </w:t>
      </w:r>
      <w:r>
        <w:rPr>
          <w:rFonts w:hint="eastAsia"/>
        </w:rPr>
        <w:t>урахуванням</w:t>
      </w:r>
      <w:r>
        <w:t xml:space="preserve"> </w:t>
      </w:r>
      <w:r>
        <w:rPr>
          <w:rFonts w:hint="eastAsia"/>
        </w:rPr>
        <w:t>динаміки</w:t>
      </w:r>
      <w:r>
        <w:t xml:space="preserve"> </w:t>
      </w:r>
      <w:r>
        <w:rPr>
          <w:rFonts w:hint="eastAsia"/>
        </w:rPr>
        <w:t>євроінтеграційних</w:t>
      </w:r>
      <w:r>
        <w:t xml:space="preserve"> </w:t>
      </w:r>
      <w:r>
        <w:rPr>
          <w:rFonts w:hint="eastAsia"/>
        </w:rPr>
        <w:t>процесів</w:t>
      </w:r>
      <w:r>
        <w:t xml:space="preserve">, </w:t>
      </w:r>
      <w:r>
        <w:rPr>
          <w:rFonts w:hint="eastAsia"/>
        </w:rPr>
        <w:t>п</w:t>
      </w:r>
      <w:r>
        <w:t>.</w:t>
      </w:r>
      <w:r>
        <w:rPr>
          <w:rFonts w:hint="eastAsia"/>
        </w:rPr>
        <w:t>п</w:t>
      </w:r>
      <w:r>
        <w:t>.3.3).</w:t>
      </w:r>
    </w:p>
    <w:p w14:paraId="7E4330D5" w14:textId="77777777" w:rsidR="00156ED3" w:rsidRDefault="00156ED3" w:rsidP="00156ED3">
      <w:r>
        <w:rPr>
          <w:rFonts w:hint="eastAsia"/>
        </w:rPr>
        <w:t>Нормативна</w:t>
      </w:r>
      <w:r>
        <w:t xml:space="preserve"> </w:t>
      </w:r>
      <w:r>
        <w:rPr>
          <w:rFonts w:hint="eastAsia"/>
        </w:rPr>
        <w:t>база</w:t>
      </w:r>
      <w:r>
        <w:t xml:space="preserve"> </w:t>
      </w:r>
      <w:r>
        <w:rPr>
          <w:rFonts w:hint="eastAsia"/>
        </w:rPr>
        <w:t>дослідження</w:t>
      </w:r>
      <w:r>
        <w:t xml:space="preserve"> </w:t>
      </w:r>
      <w:r>
        <w:rPr>
          <w:rFonts w:hint="eastAsia"/>
        </w:rPr>
        <w:t>охоплює</w:t>
      </w:r>
      <w:r>
        <w:t xml:space="preserve"> </w:t>
      </w:r>
      <w:r>
        <w:rPr>
          <w:rFonts w:hint="eastAsia"/>
        </w:rPr>
        <w:t>Конституцію</w:t>
      </w:r>
      <w:r>
        <w:t xml:space="preserve"> </w:t>
      </w:r>
      <w:r>
        <w:rPr>
          <w:rFonts w:hint="eastAsia"/>
        </w:rPr>
        <w:t>України</w:t>
      </w:r>
      <w:r>
        <w:t xml:space="preserve">, </w:t>
      </w:r>
      <w:r>
        <w:rPr>
          <w:rFonts w:hint="eastAsia"/>
        </w:rPr>
        <w:t>Закони</w:t>
      </w:r>
      <w:r>
        <w:t xml:space="preserve"> </w:t>
      </w:r>
      <w:r>
        <w:rPr>
          <w:rFonts w:hint="eastAsia"/>
        </w:rPr>
        <w:t>України</w:t>
      </w:r>
      <w:r>
        <w:t xml:space="preserve"> </w:t>
      </w:r>
      <w:r>
        <w:rPr>
          <w:rFonts w:hint="eastAsia"/>
        </w:rPr>
        <w:t>«</w:t>
      </w:r>
      <w:r>
        <w:rPr>
          <w:rFonts w:hint="eastAsia"/>
        </w:rPr>
        <w:t>Про</w:t>
      </w:r>
      <w:r>
        <w:t xml:space="preserve"> </w:t>
      </w:r>
      <w:r>
        <w:rPr>
          <w:rFonts w:hint="eastAsia"/>
        </w:rPr>
        <w:t>віртуальні</w:t>
      </w:r>
      <w:r>
        <w:t xml:space="preserve"> </w:t>
      </w:r>
      <w:r>
        <w:rPr>
          <w:rFonts w:hint="eastAsia"/>
        </w:rPr>
        <w:t>активи</w:t>
      </w:r>
      <w:r>
        <w:rPr>
          <w:rFonts w:hint="eastAsia"/>
        </w:rPr>
        <w:t>»</w:t>
      </w:r>
      <w:r>
        <w:t xml:space="preserve">, </w:t>
      </w:r>
      <w:r>
        <w:rPr>
          <w:rFonts w:hint="eastAsia"/>
        </w:rPr>
        <w:t>«</w:t>
      </w:r>
      <w:r>
        <w:rPr>
          <w:rFonts w:hint="eastAsia"/>
        </w:rPr>
        <w:t>Про</w:t>
      </w:r>
      <w:r>
        <w:t xml:space="preserve"> </w:t>
      </w:r>
      <w:r>
        <w:rPr>
          <w:rFonts w:hint="eastAsia"/>
        </w:rPr>
        <w:t>фінансові</w:t>
      </w:r>
      <w:r>
        <w:t xml:space="preserve"> </w:t>
      </w:r>
      <w:r>
        <w:rPr>
          <w:rFonts w:hint="eastAsia"/>
        </w:rPr>
        <w:t>послуги</w:t>
      </w:r>
      <w:r>
        <w:t xml:space="preserve"> </w:t>
      </w:r>
      <w:r>
        <w:rPr>
          <w:rFonts w:hint="eastAsia"/>
        </w:rPr>
        <w:t>та</w:t>
      </w:r>
      <w:r>
        <w:t xml:space="preserve"> </w:t>
      </w:r>
      <w:r>
        <w:rPr>
          <w:rFonts w:hint="eastAsia"/>
        </w:rPr>
        <w:t>державне</w:t>
      </w:r>
      <w:r>
        <w:t xml:space="preserve"> </w:t>
      </w:r>
      <w:r>
        <w:rPr>
          <w:rFonts w:hint="eastAsia"/>
        </w:rPr>
        <w:t>регулювання</w:t>
      </w:r>
      <w:r>
        <w:t xml:space="preserve"> </w:t>
      </w:r>
      <w:r>
        <w:rPr>
          <w:rFonts w:hint="eastAsia"/>
        </w:rPr>
        <w:t>ринків</w:t>
      </w:r>
      <w:r>
        <w:t xml:space="preserve"> </w:t>
      </w:r>
      <w:r>
        <w:rPr>
          <w:rFonts w:hint="eastAsia"/>
        </w:rPr>
        <w:t>фінансових</w:t>
      </w:r>
      <w:r>
        <w:t xml:space="preserve"> </w:t>
      </w:r>
      <w:r>
        <w:rPr>
          <w:rFonts w:hint="eastAsia"/>
        </w:rPr>
        <w:t>послуг</w:t>
      </w:r>
      <w:r>
        <w:rPr>
          <w:rFonts w:hint="eastAsia"/>
        </w:rPr>
        <w:t>»</w:t>
      </w:r>
      <w:r>
        <w:t xml:space="preserve">, </w:t>
      </w:r>
      <w:r>
        <w:rPr>
          <w:rFonts w:hint="eastAsia"/>
        </w:rPr>
        <w:t>«</w:t>
      </w:r>
      <w:r>
        <w:rPr>
          <w:rFonts w:hint="eastAsia"/>
        </w:rPr>
        <w:t>Про</w:t>
      </w:r>
      <w:r>
        <w:t xml:space="preserve"> </w:t>
      </w:r>
      <w:r>
        <w:rPr>
          <w:rFonts w:hint="eastAsia"/>
        </w:rPr>
        <w:t>Національний</w:t>
      </w:r>
      <w:r>
        <w:t xml:space="preserve"> </w:t>
      </w:r>
      <w:r>
        <w:rPr>
          <w:rFonts w:hint="eastAsia"/>
        </w:rPr>
        <w:t>банк</w:t>
      </w:r>
      <w:r>
        <w:t xml:space="preserve"> </w:t>
      </w:r>
      <w:r>
        <w:rPr>
          <w:rFonts w:hint="eastAsia"/>
        </w:rPr>
        <w:t>України</w:t>
      </w:r>
      <w:r>
        <w:rPr>
          <w:rFonts w:hint="eastAsia"/>
        </w:rPr>
        <w:t>»</w:t>
      </w:r>
      <w:r>
        <w:t xml:space="preserve">, </w:t>
      </w:r>
      <w:r>
        <w:rPr>
          <w:rFonts w:hint="eastAsia"/>
        </w:rPr>
        <w:t>підзаконні</w:t>
      </w:r>
      <w:r>
        <w:t xml:space="preserve"> </w:t>
      </w:r>
      <w:r>
        <w:rPr>
          <w:rFonts w:hint="eastAsia"/>
        </w:rPr>
        <w:t>акти</w:t>
      </w:r>
      <w:r>
        <w:t xml:space="preserve">, </w:t>
      </w:r>
      <w:r>
        <w:rPr>
          <w:rFonts w:hint="eastAsia"/>
        </w:rPr>
        <w:t>судові</w:t>
      </w:r>
      <w:r>
        <w:t xml:space="preserve"> </w:t>
      </w:r>
      <w:r>
        <w:rPr>
          <w:rFonts w:hint="eastAsia"/>
        </w:rPr>
        <w:t>рішення</w:t>
      </w:r>
      <w:r>
        <w:t>.</w:t>
      </w:r>
    </w:p>
    <w:p w14:paraId="72B54999" w14:textId="77777777" w:rsidR="00156ED3" w:rsidRDefault="00156ED3" w:rsidP="00156ED3">
      <w:r>
        <w:rPr>
          <w:rFonts w:hint="eastAsia"/>
        </w:rPr>
        <w:t>Інформаційну</w:t>
      </w:r>
      <w:r>
        <w:t xml:space="preserve"> </w:t>
      </w:r>
      <w:r>
        <w:rPr>
          <w:rFonts w:hint="eastAsia"/>
        </w:rPr>
        <w:t>базу</w:t>
      </w:r>
      <w:r>
        <w:t xml:space="preserve"> </w:t>
      </w:r>
      <w:r>
        <w:rPr>
          <w:rFonts w:hint="eastAsia"/>
        </w:rPr>
        <w:t>дослідження</w:t>
      </w:r>
      <w:r>
        <w:t xml:space="preserve"> </w:t>
      </w:r>
      <w:r>
        <w:rPr>
          <w:rFonts w:hint="eastAsia"/>
        </w:rPr>
        <w:t>становлять</w:t>
      </w:r>
      <w:r>
        <w:t xml:space="preserve"> </w:t>
      </w:r>
      <w:r>
        <w:rPr>
          <w:rFonts w:hint="eastAsia"/>
        </w:rPr>
        <w:t>монографії</w:t>
      </w:r>
      <w:r>
        <w:t xml:space="preserve">, </w:t>
      </w:r>
      <w:r>
        <w:rPr>
          <w:rFonts w:hint="eastAsia"/>
        </w:rPr>
        <w:t>фахові</w:t>
      </w:r>
      <w:r>
        <w:t xml:space="preserve"> </w:t>
      </w:r>
      <w:r>
        <w:rPr>
          <w:rFonts w:hint="eastAsia"/>
        </w:rPr>
        <w:t>статті</w:t>
      </w:r>
      <w:r>
        <w:t xml:space="preserve">, </w:t>
      </w:r>
      <w:r>
        <w:rPr>
          <w:rFonts w:hint="eastAsia"/>
        </w:rPr>
        <w:t>експертні</w:t>
      </w:r>
      <w:r>
        <w:t xml:space="preserve"> </w:t>
      </w:r>
      <w:r>
        <w:rPr>
          <w:rFonts w:hint="eastAsia"/>
        </w:rPr>
        <w:t>публікації</w:t>
      </w:r>
      <w:r>
        <w:t xml:space="preserve"> </w:t>
      </w:r>
      <w:r>
        <w:rPr>
          <w:rFonts w:hint="eastAsia"/>
        </w:rPr>
        <w:t>з</w:t>
      </w:r>
      <w:r>
        <w:t xml:space="preserve"> </w:t>
      </w:r>
      <w:r>
        <w:rPr>
          <w:rFonts w:hint="eastAsia"/>
        </w:rPr>
        <w:t>питань</w:t>
      </w:r>
      <w:r>
        <w:t xml:space="preserve"> </w:t>
      </w:r>
      <w:r>
        <w:rPr>
          <w:rFonts w:hint="eastAsia"/>
        </w:rPr>
        <w:t>регулювання</w:t>
      </w:r>
      <w:r>
        <w:t xml:space="preserve"> </w:t>
      </w:r>
      <w:r>
        <w:rPr>
          <w:rFonts w:hint="eastAsia"/>
        </w:rPr>
        <w:t>криптовалютного</w:t>
      </w:r>
      <w:r>
        <w:t xml:space="preserve"> </w:t>
      </w:r>
      <w:r>
        <w:rPr>
          <w:rFonts w:hint="eastAsia"/>
        </w:rPr>
        <w:t>ринку</w:t>
      </w:r>
      <w:r>
        <w:t xml:space="preserve">, </w:t>
      </w:r>
      <w:r>
        <w:rPr>
          <w:rFonts w:hint="eastAsia"/>
        </w:rPr>
        <w:t>фінансово</w:t>
      </w:r>
      <w:r>
        <w:t>-</w:t>
      </w:r>
      <w:r>
        <w:rPr>
          <w:rFonts w:hint="eastAsia"/>
        </w:rPr>
        <w:t>правові</w:t>
      </w:r>
      <w:r>
        <w:t xml:space="preserve"> </w:t>
      </w:r>
      <w:r>
        <w:rPr>
          <w:rFonts w:hint="eastAsia"/>
        </w:rPr>
        <w:t>акти</w:t>
      </w:r>
      <w:r>
        <w:t xml:space="preserve"> </w:t>
      </w:r>
      <w:r>
        <w:rPr>
          <w:rFonts w:hint="eastAsia"/>
        </w:rPr>
        <w:t>іноземних</w:t>
      </w:r>
      <w:r>
        <w:t xml:space="preserve"> </w:t>
      </w:r>
      <w:r>
        <w:rPr>
          <w:rFonts w:hint="eastAsia"/>
        </w:rPr>
        <w:t>держав</w:t>
      </w:r>
      <w:r>
        <w:t xml:space="preserve">, </w:t>
      </w:r>
      <w:r>
        <w:rPr>
          <w:rFonts w:hint="eastAsia"/>
        </w:rPr>
        <w:t>дані</w:t>
      </w:r>
      <w:r>
        <w:t xml:space="preserve"> </w:t>
      </w:r>
      <w:r>
        <w:rPr>
          <w:rFonts w:hint="eastAsia"/>
        </w:rPr>
        <w:t>власних</w:t>
      </w:r>
      <w:r>
        <w:t xml:space="preserve"> </w:t>
      </w:r>
      <w:r>
        <w:rPr>
          <w:rFonts w:hint="eastAsia"/>
        </w:rPr>
        <w:t>соціологічних</w:t>
      </w:r>
      <w:r>
        <w:t xml:space="preserve"> </w:t>
      </w:r>
      <w:r>
        <w:rPr>
          <w:rFonts w:hint="eastAsia"/>
        </w:rPr>
        <w:t>досліджень</w:t>
      </w:r>
      <w:r>
        <w:t xml:space="preserve">, </w:t>
      </w:r>
      <w:r>
        <w:rPr>
          <w:rFonts w:hint="eastAsia"/>
        </w:rPr>
        <w:t>інтернет</w:t>
      </w:r>
      <w:r>
        <w:t>-</w:t>
      </w:r>
      <w:r>
        <w:rPr>
          <w:rFonts w:hint="eastAsia"/>
        </w:rPr>
        <w:t>ресурси</w:t>
      </w:r>
      <w:r>
        <w:t>.</w:t>
      </w:r>
    </w:p>
    <w:p w14:paraId="2FD55F74" w14:textId="77777777" w:rsidR="00156ED3" w:rsidRDefault="00156ED3" w:rsidP="00156ED3">
      <w:r>
        <w:rPr>
          <w:rFonts w:hint="eastAsia"/>
        </w:rPr>
        <w:t>Наукова</w:t>
      </w:r>
      <w:r>
        <w:t xml:space="preserve"> </w:t>
      </w:r>
      <w:r>
        <w:rPr>
          <w:rFonts w:hint="eastAsia"/>
        </w:rPr>
        <w:t>новизна</w:t>
      </w:r>
      <w:r>
        <w:t xml:space="preserve"> </w:t>
      </w:r>
      <w:r>
        <w:rPr>
          <w:rFonts w:hint="eastAsia"/>
        </w:rPr>
        <w:t>одержаних</w:t>
      </w:r>
      <w:r>
        <w:t xml:space="preserve"> </w:t>
      </w:r>
      <w:r>
        <w:rPr>
          <w:rFonts w:hint="eastAsia"/>
        </w:rPr>
        <w:t>результатів</w:t>
      </w:r>
      <w:r>
        <w:t xml:space="preserve"> </w:t>
      </w:r>
      <w:r>
        <w:rPr>
          <w:rFonts w:hint="eastAsia"/>
        </w:rPr>
        <w:t>полягає</w:t>
      </w:r>
      <w:r>
        <w:t xml:space="preserve"> </w:t>
      </w:r>
      <w:r>
        <w:rPr>
          <w:rFonts w:hint="eastAsia"/>
        </w:rPr>
        <w:t>у</w:t>
      </w:r>
      <w:r>
        <w:t xml:space="preserve"> </w:t>
      </w:r>
      <w:r>
        <w:rPr>
          <w:rFonts w:hint="eastAsia"/>
        </w:rPr>
        <w:t>тому</w:t>
      </w:r>
      <w:r>
        <w:t xml:space="preserve">, </w:t>
      </w:r>
      <w:r>
        <w:rPr>
          <w:rFonts w:hint="eastAsia"/>
        </w:rPr>
        <w:t>що</w:t>
      </w:r>
      <w:r>
        <w:t xml:space="preserve"> </w:t>
      </w:r>
      <w:r>
        <w:rPr>
          <w:rFonts w:hint="eastAsia"/>
        </w:rPr>
        <w:t>дисертація</w:t>
      </w:r>
      <w:r>
        <w:t xml:space="preserve"> </w:t>
      </w:r>
      <w:r>
        <w:rPr>
          <w:rFonts w:hint="eastAsia"/>
        </w:rPr>
        <w:t>є</w:t>
      </w:r>
      <w:r>
        <w:t xml:space="preserve"> </w:t>
      </w:r>
      <w:r>
        <w:rPr>
          <w:rFonts w:hint="eastAsia"/>
        </w:rPr>
        <w:t>одним</w:t>
      </w:r>
      <w:r>
        <w:t xml:space="preserve"> </w:t>
      </w:r>
      <w:r>
        <w:rPr>
          <w:rFonts w:hint="eastAsia"/>
        </w:rPr>
        <w:t>із</w:t>
      </w:r>
      <w:r>
        <w:t xml:space="preserve"> </w:t>
      </w:r>
      <w:r>
        <w:rPr>
          <w:rFonts w:hint="eastAsia"/>
        </w:rPr>
        <w:t>перших</w:t>
      </w:r>
      <w:r>
        <w:t xml:space="preserve"> </w:t>
      </w:r>
      <w:r>
        <w:rPr>
          <w:rFonts w:hint="eastAsia"/>
        </w:rPr>
        <w:t>комплексних</w:t>
      </w:r>
      <w:r>
        <w:t xml:space="preserve"> </w:t>
      </w:r>
      <w:r>
        <w:rPr>
          <w:rFonts w:hint="eastAsia"/>
        </w:rPr>
        <w:t>досліджень</w:t>
      </w:r>
      <w:r>
        <w:t xml:space="preserve"> </w:t>
      </w:r>
      <w:r>
        <w:rPr>
          <w:rFonts w:hint="eastAsia"/>
        </w:rPr>
        <w:t>засад</w:t>
      </w:r>
      <w:r>
        <w:t xml:space="preserve"> </w:t>
      </w:r>
      <w:r>
        <w:rPr>
          <w:rFonts w:hint="eastAsia"/>
        </w:rPr>
        <w:t>фінансово</w:t>
      </w:r>
      <w:r>
        <w:t>-</w:t>
      </w:r>
      <w:r>
        <w:rPr>
          <w:rFonts w:hint="eastAsia"/>
        </w:rPr>
        <w:t>правового</w:t>
      </w:r>
      <w:r>
        <w:t xml:space="preserve"> </w:t>
      </w:r>
      <w:r>
        <w:rPr>
          <w:rFonts w:hint="eastAsia"/>
        </w:rPr>
        <w:t>регулювання</w:t>
      </w:r>
      <w:r>
        <w:t xml:space="preserve"> </w:t>
      </w:r>
      <w:r>
        <w:rPr>
          <w:rFonts w:hint="eastAsia"/>
        </w:rPr>
        <w:t>ринку</w:t>
      </w:r>
      <w:r>
        <w:t xml:space="preserve"> </w:t>
      </w:r>
      <w:r>
        <w:rPr>
          <w:rFonts w:hint="eastAsia"/>
        </w:rPr>
        <w:t>криптовалют</w:t>
      </w:r>
      <w:r>
        <w:t xml:space="preserve"> </w:t>
      </w:r>
      <w:r>
        <w:rPr>
          <w:rFonts w:hint="eastAsia"/>
        </w:rPr>
        <w:t>у</w:t>
      </w:r>
      <w:r>
        <w:t xml:space="preserve"> </w:t>
      </w:r>
      <w:r>
        <w:rPr>
          <w:rFonts w:hint="eastAsia"/>
        </w:rPr>
        <w:t>світлі</w:t>
      </w:r>
      <w:r>
        <w:t xml:space="preserve"> </w:t>
      </w:r>
      <w:r>
        <w:rPr>
          <w:rFonts w:hint="eastAsia"/>
        </w:rPr>
        <w:t>глобалізаційних</w:t>
      </w:r>
      <w:r>
        <w:t xml:space="preserve"> </w:t>
      </w:r>
      <w:r>
        <w:rPr>
          <w:rFonts w:hint="eastAsia"/>
        </w:rPr>
        <w:t>процесів</w:t>
      </w:r>
      <w:r>
        <w:t xml:space="preserve">, </w:t>
      </w:r>
      <w:r>
        <w:rPr>
          <w:rFonts w:hint="eastAsia"/>
        </w:rPr>
        <w:t>за</w:t>
      </w:r>
      <w:r>
        <w:t xml:space="preserve"> </w:t>
      </w:r>
      <w:r>
        <w:rPr>
          <w:rFonts w:hint="eastAsia"/>
        </w:rPr>
        <w:t>підсумком</w:t>
      </w:r>
      <w:r>
        <w:t xml:space="preserve"> </w:t>
      </w:r>
      <w:r>
        <w:rPr>
          <w:rFonts w:hint="eastAsia"/>
        </w:rPr>
        <w:t>якого</w:t>
      </w:r>
      <w:r>
        <w:t xml:space="preserve"> </w:t>
      </w:r>
      <w:r>
        <w:rPr>
          <w:rFonts w:hint="eastAsia"/>
        </w:rPr>
        <w:t>сформульовано</w:t>
      </w:r>
      <w:r>
        <w:t xml:space="preserve"> </w:t>
      </w:r>
      <w:r>
        <w:rPr>
          <w:rFonts w:hint="eastAsia"/>
        </w:rPr>
        <w:t>низку</w:t>
      </w:r>
      <w:r>
        <w:t xml:space="preserve"> </w:t>
      </w:r>
      <w:r>
        <w:rPr>
          <w:rFonts w:hint="eastAsia"/>
        </w:rPr>
        <w:t>нових</w:t>
      </w:r>
      <w:r>
        <w:t xml:space="preserve"> </w:t>
      </w:r>
      <w:r>
        <w:rPr>
          <w:rFonts w:hint="eastAsia"/>
        </w:rPr>
        <w:t>наукових</w:t>
      </w:r>
      <w:r>
        <w:t xml:space="preserve"> </w:t>
      </w:r>
      <w:r>
        <w:rPr>
          <w:rFonts w:hint="eastAsia"/>
        </w:rPr>
        <w:t>положень</w:t>
      </w:r>
      <w:r>
        <w:t xml:space="preserve"> </w:t>
      </w:r>
      <w:r>
        <w:rPr>
          <w:rFonts w:hint="eastAsia"/>
        </w:rPr>
        <w:t>та</w:t>
      </w:r>
      <w:r>
        <w:t xml:space="preserve"> </w:t>
      </w:r>
      <w:r>
        <w:rPr>
          <w:rFonts w:hint="eastAsia"/>
        </w:rPr>
        <w:t>висновків</w:t>
      </w:r>
      <w:r>
        <w:t xml:space="preserve">, </w:t>
      </w:r>
      <w:r>
        <w:rPr>
          <w:rFonts w:hint="eastAsia"/>
        </w:rPr>
        <w:t>запропонованих</w:t>
      </w:r>
      <w:r>
        <w:t xml:space="preserve"> </w:t>
      </w:r>
      <w:r>
        <w:rPr>
          <w:rFonts w:hint="eastAsia"/>
        </w:rPr>
        <w:t>особисто</w:t>
      </w:r>
      <w:r>
        <w:t xml:space="preserve"> </w:t>
      </w:r>
      <w:r>
        <w:rPr>
          <w:rFonts w:hint="eastAsia"/>
        </w:rPr>
        <w:t>здобувачем</w:t>
      </w:r>
      <w:r>
        <w:t xml:space="preserve">. </w:t>
      </w:r>
      <w:r>
        <w:rPr>
          <w:rFonts w:hint="eastAsia"/>
        </w:rPr>
        <w:t>Основні</w:t>
      </w:r>
      <w:r>
        <w:t xml:space="preserve"> </w:t>
      </w:r>
      <w:r>
        <w:rPr>
          <w:rFonts w:hint="eastAsia"/>
        </w:rPr>
        <w:t>з</w:t>
      </w:r>
      <w:r>
        <w:t xml:space="preserve"> </w:t>
      </w:r>
      <w:r>
        <w:rPr>
          <w:rFonts w:hint="eastAsia"/>
        </w:rPr>
        <w:t>них</w:t>
      </w:r>
      <w:r>
        <w:t xml:space="preserve"> </w:t>
      </w:r>
      <w:r>
        <w:rPr>
          <w:rFonts w:hint="eastAsia"/>
        </w:rPr>
        <w:t>такі</w:t>
      </w:r>
      <w:r>
        <w:t xml:space="preserve">, </w:t>
      </w:r>
      <w:r>
        <w:rPr>
          <w:rFonts w:hint="eastAsia"/>
        </w:rPr>
        <w:t>що</w:t>
      </w:r>
    </w:p>
    <w:p w14:paraId="27BBBC22" w14:textId="77777777" w:rsidR="00156ED3" w:rsidRDefault="00156ED3" w:rsidP="00156ED3">
      <w:r>
        <w:rPr>
          <w:rFonts w:hint="eastAsia"/>
        </w:rPr>
        <w:t>уперше</w:t>
      </w:r>
      <w:r>
        <w:t>:</w:t>
      </w:r>
    </w:p>
    <w:p w14:paraId="682D39C5" w14:textId="77777777" w:rsidR="00156ED3" w:rsidRDefault="00156ED3" w:rsidP="00156ED3">
      <w:r>
        <w:t>-</w:t>
      </w:r>
      <w:r>
        <w:tab/>
      </w:r>
      <w:r>
        <w:rPr>
          <w:rFonts w:hint="eastAsia"/>
        </w:rPr>
        <w:t>з</w:t>
      </w:r>
      <w:r>
        <w:t xml:space="preserve"> </w:t>
      </w:r>
      <w:r>
        <w:rPr>
          <w:rFonts w:hint="eastAsia"/>
        </w:rPr>
        <w:t>урахуванням</w:t>
      </w:r>
      <w:r>
        <w:t xml:space="preserve"> </w:t>
      </w:r>
      <w:r>
        <w:rPr>
          <w:rFonts w:hint="eastAsia"/>
        </w:rPr>
        <w:t>складної</w:t>
      </w:r>
      <w:r>
        <w:t xml:space="preserve"> </w:t>
      </w:r>
      <w:r>
        <w:rPr>
          <w:rFonts w:hint="eastAsia"/>
        </w:rPr>
        <w:t>техніко</w:t>
      </w:r>
      <w:r>
        <w:t>-</w:t>
      </w:r>
      <w:r>
        <w:rPr>
          <w:rFonts w:hint="eastAsia"/>
        </w:rPr>
        <w:t>соціальної</w:t>
      </w:r>
      <w:r>
        <w:t xml:space="preserve"> </w:t>
      </w:r>
      <w:r>
        <w:rPr>
          <w:rFonts w:hint="eastAsia"/>
        </w:rPr>
        <w:t>природи</w:t>
      </w:r>
      <w:r>
        <w:t xml:space="preserve"> </w:t>
      </w:r>
      <w:r>
        <w:rPr>
          <w:rFonts w:hint="eastAsia"/>
        </w:rPr>
        <w:t>криптовалютного</w:t>
      </w:r>
      <w:r>
        <w:t xml:space="preserve"> </w:t>
      </w:r>
      <w:r>
        <w:rPr>
          <w:rFonts w:hint="eastAsia"/>
        </w:rPr>
        <w:t>ринку</w:t>
      </w:r>
      <w:r>
        <w:t xml:space="preserve"> </w:t>
      </w:r>
      <w:r>
        <w:rPr>
          <w:rFonts w:hint="eastAsia"/>
        </w:rPr>
        <w:t>запропоновано</w:t>
      </w:r>
      <w:r>
        <w:t xml:space="preserve"> </w:t>
      </w:r>
      <w:r>
        <w:rPr>
          <w:rFonts w:hint="eastAsia"/>
        </w:rPr>
        <w:t>стратегію</w:t>
      </w:r>
      <w:r>
        <w:t xml:space="preserve"> </w:t>
      </w:r>
      <w:r>
        <w:rPr>
          <w:rFonts w:hint="eastAsia"/>
        </w:rPr>
        <w:t>удосконалення</w:t>
      </w:r>
      <w:r>
        <w:t xml:space="preserve"> </w:t>
      </w:r>
      <w:r>
        <w:rPr>
          <w:rFonts w:hint="eastAsia"/>
        </w:rPr>
        <w:t>фінансово</w:t>
      </w:r>
      <w:r>
        <w:t>-</w:t>
      </w:r>
      <w:r>
        <w:rPr>
          <w:rFonts w:hint="eastAsia"/>
        </w:rPr>
        <w:t>правового</w:t>
      </w:r>
      <w:r>
        <w:t xml:space="preserve"> </w:t>
      </w:r>
      <w:r>
        <w:rPr>
          <w:rFonts w:hint="eastAsia"/>
        </w:rPr>
        <w:t>регулювання</w:t>
      </w:r>
      <w:r>
        <w:t xml:space="preserve"> </w:t>
      </w:r>
      <w:r>
        <w:rPr>
          <w:rFonts w:hint="eastAsia"/>
        </w:rPr>
        <w:t>криптовалютного</w:t>
      </w:r>
      <w:r>
        <w:t xml:space="preserve"> </w:t>
      </w:r>
      <w:r>
        <w:rPr>
          <w:rFonts w:hint="eastAsia"/>
        </w:rPr>
        <w:t>ринку</w:t>
      </w:r>
      <w:r>
        <w:t xml:space="preserve"> </w:t>
      </w:r>
      <w:r>
        <w:rPr>
          <w:rFonts w:hint="eastAsia"/>
        </w:rPr>
        <w:t>в</w:t>
      </w:r>
      <w:r>
        <w:t xml:space="preserve"> </w:t>
      </w:r>
      <w:r>
        <w:rPr>
          <w:rFonts w:hint="eastAsia"/>
        </w:rPr>
        <w:t>Україні</w:t>
      </w:r>
      <w:r>
        <w:t xml:space="preserve"> </w:t>
      </w:r>
      <w:r>
        <w:rPr>
          <w:rFonts w:hint="eastAsia"/>
        </w:rPr>
        <w:t>з</w:t>
      </w:r>
      <w:r>
        <w:t xml:space="preserve"> </w:t>
      </w:r>
      <w:r>
        <w:rPr>
          <w:rFonts w:hint="eastAsia"/>
        </w:rPr>
        <w:t>урахуванням</w:t>
      </w:r>
      <w:r>
        <w:t xml:space="preserve"> </w:t>
      </w:r>
      <w:r>
        <w:rPr>
          <w:rFonts w:hint="eastAsia"/>
        </w:rPr>
        <w:t>динаміки</w:t>
      </w:r>
      <w:r>
        <w:t xml:space="preserve"> </w:t>
      </w:r>
      <w:r>
        <w:rPr>
          <w:rFonts w:hint="eastAsia"/>
        </w:rPr>
        <w:t>євроінтеграційних</w:t>
      </w:r>
      <w:r>
        <w:t xml:space="preserve"> </w:t>
      </w:r>
      <w:r>
        <w:rPr>
          <w:rFonts w:hint="eastAsia"/>
        </w:rPr>
        <w:t>процесів</w:t>
      </w:r>
      <w:r>
        <w:t xml:space="preserve">, </w:t>
      </w:r>
      <w:r>
        <w:rPr>
          <w:rFonts w:hint="eastAsia"/>
        </w:rPr>
        <w:t>що</w:t>
      </w:r>
      <w:r>
        <w:t xml:space="preserve"> </w:t>
      </w:r>
      <w:r>
        <w:rPr>
          <w:rFonts w:hint="eastAsia"/>
        </w:rPr>
        <w:t>на</w:t>
      </w:r>
      <w:r>
        <w:t xml:space="preserve"> </w:t>
      </w:r>
      <w:r>
        <w:rPr>
          <w:rFonts w:hint="eastAsia"/>
        </w:rPr>
        <w:t>відміну</w:t>
      </w:r>
      <w:r>
        <w:t xml:space="preserve"> </w:t>
      </w:r>
      <w:r>
        <w:rPr>
          <w:rFonts w:hint="eastAsia"/>
        </w:rPr>
        <w:t>від</w:t>
      </w:r>
      <w:r>
        <w:t xml:space="preserve"> </w:t>
      </w:r>
      <w:r>
        <w:rPr>
          <w:rFonts w:hint="eastAsia"/>
        </w:rPr>
        <w:t>наявних</w:t>
      </w:r>
      <w:r>
        <w:t xml:space="preserve"> </w:t>
      </w:r>
      <w:r>
        <w:rPr>
          <w:rFonts w:hint="eastAsia"/>
        </w:rPr>
        <w:t>підходів</w:t>
      </w:r>
      <w:r>
        <w:t xml:space="preserve"> </w:t>
      </w:r>
      <w:r>
        <w:rPr>
          <w:rFonts w:hint="eastAsia"/>
        </w:rPr>
        <w:t>передбачає</w:t>
      </w:r>
      <w:r>
        <w:t xml:space="preserve"> </w:t>
      </w:r>
      <w:r>
        <w:rPr>
          <w:rFonts w:hint="eastAsia"/>
        </w:rPr>
        <w:t>чітку</w:t>
      </w:r>
      <w:r>
        <w:t xml:space="preserve"> </w:t>
      </w:r>
      <w:r>
        <w:rPr>
          <w:rFonts w:hint="eastAsia"/>
        </w:rPr>
        <w:t>прикладну</w:t>
      </w:r>
      <w:r>
        <w:t xml:space="preserve"> </w:t>
      </w:r>
      <w:r>
        <w:rPr>
          <w:rFonts w:hint="eastAsia"/>
        </w:rPr>
        <w:t>орієнтацію</w:t>
      </w:r>
      <w:r>
        <w:t xml:space="preserve"> </w:t>
      </w:r>
      <w:r>
        <w:rPr>
          <w:rFonts w:hint="eastAsia"/>
        </w:rPr>
        <w:t>на</w:t>
      </w:r>
      <w:r>
        <w:t xml:space="preserve"> </w:t>
      </w:r>
      <w:r>
        <w:rPr>
          <w:rFonts w:hint="eastAsia"/>
        </w:rPr>
        <w:t>досягнення</w:t>
      </w:r>
      <w:r>
        <w:t xml:space="preserve"> </w:t>
      </w:r>
      <w:r>
        <w:rPr>
          <w:rFonts w:hint="eastAsia"/>
        </w:rPr>
        <w:t>мети</w:t>
      </w:r>
      <w:r>
        <w:t xml:space="preserve"> </w:t>
      </w:r>
      <w:r>
        <w:rPr>
          <w:rFonts w:hint="eastAsia"/>
        </w:rPr>
        <w:t>комплексного</w:t>
      </w:r>
      <w:r>
        <w:t xml:space="preserve"> </w:t>
      </w:r>
      <w:r>
        <w:rPr>
          <w:rFonts w:hint="eastAsia"/>
        </w:rPr>
        <w:t>удосконалення</w:t>
      </w:r>
      <w:r>
        <w:t xml:space="preserve"> </w:t>
      </w:r>
      <w:r>
        <w:rPr>
          <w:rFonts w:hint="eastAsia"/>
        </w:rPr>
        <w:t>фінансово</w:t>
      </w:r>
      <w:r>
        <w:t>-</w:t>
      </w:r>
      <w:r>
        <w:rPr>
          <w:rFonts w:hint="eastAsia"/>
        </w:rPr>
        <w:t>правових</w:t>
      </w:r>
      <w:r>
        <w:t xml:space="preserve"> </w:t>
      </w:r>
      <w:r>
        <w:rPr>
          <w:rFonts w:hint="eastAsia"/>
        </w:rPr>
        <w:t>засад</w:t>
      </w:r>
      <w:r>
        <w:t xml:space="preserve"> </w:t>
      </w:r>
      <w:r>
        <w:rPr>
          <w:rFonts w:hint="eastAsia"/>
        </w:rPr>
        <w:t>функціонування</w:t>
      </w:r>
      <w:r>
        <w:t xml:space="preserve"> </w:t>
      </w:r>
      <w:r>
        <w:rPr>
          <w:rFonts w:hint="eastAsia"/>
        </w:rPr>
        <w:t>криптовалютного</w:t>
      </w:r>
      <w:r>
        <w:t xml:space="preserve"> </w:t>
      </w:r>
      <w:r>
        <w:rPr>
          <w:rFonts w:hint="eastAsia"/>
        </w:rPr>
        <w:t>ринку</w:t>
      </w:r>
      <w:r>
        <w:t xml:space="preserve"> </w:t>
      </w:r>
      <w:r>
        <w:rPr>
          <w:rFonts w:hint="eastAsia"/>
        </w:rPr>
        <w:t>в</w:t>
      </w:r>
      <w:r>
        <w:t xml:space="preserve"> </w:t>
      </w:r>
      <w:r>
        <w:rPr>
          <w:rFonts w:hint="eastAsia"/>
        </w:rPr>
        <w:t>Україні</w:t>
      </w:r>
      <w:r>
        <w:t xml:space="preserve">, </w:t>
      </w:r>
      <w:r>
        <w:rPr>
          <w:rFonts w:hint="eastAsia"/>
        </w:rPr>
        <w:t>забезпечення</w:t>
      </w:r>
      <w:r>
        <w:t xml:space="preserve"> </w:t>
      </w:r>
      <w:r>
        <w:rPr>
          <w:rFonts w:hint="eastAsia"/>
        </w:rPr>
        <w:t>основ</w:t>
      </w:r>
      <w:r>
        <w:t xml:space="preserve"> </w:t>
      </w:r>
      <w:r>
        <w:rPr>
          <w:rFonts w:hint="eastAsia"/>
        </w:rPr>
        <w:t>для</w:t>
      </w:r>
      <w:r>
        <w:t xml:space="preserve"> </w:t>
      </w:r>
      <w:r>
        <w:rPr>
          <w:rFonts w:hint="eastAsia"/>
        </w:rPr>
        <w:t>гармонізації</w:t>
      </w:r>
      <w:r>
        <w:t xml:space="preserve"> </w:t>
      </w:r>
      <w:r>
        <w:rPr>
          <w:rFonts w:hint="eastAsia"/>
        </w:rPr>
        <w:t>інтересів</w:t>
      </w:r>
      <w:r>
        <w:t xml:space="preserve"> </w:t>
      </w:r>
      <w:r>
        <w:rPr>
          <w:rFonts w:hint="eastAsia"/>
        </w:rPr>
        <w:t>держави</w:t>
      </w:r>
      <w:r>
        <w:t xml:space="preserve">, </w:t>
      </w:r>
      <w:r>
        <w:rPr>
          <w:rFonts w:hint="eastAsia"/>
        </w:rPr>
        <w:t>суспільства</w:t>
      </w:r>
      <w:r>
        <w:t xml:space="preserve"> </w:t>
      </w:r>
      <w:r>
        <w:rPr>
          <w:rFonts w:hint="eastAsia"/>
        </w:rPr>
        <w:t>і</w:t>
      </w:r>
      <w:r>
        <w:t xml:space="preserve"> </w:t>
      </w:r>
      <w:r>
        <w:rPr>
          <w:rFonts w:hint="eastAsia"/>
        </w:rPr>
        <w:t>суб’єктів</w:t>
      </w:r>
      <w:r>
        <w:t xml:space="preserve"> </w:t>
      </w:r>
      <w:r>
        <w:rPr>
          <w:rFonts w:hint="eastAsia"/>
        </w:rPr>
        <w:t>ринку</w:t>
      </w:r>
      <w:r>
        <w:t xml:space="preserve"> </w:t>
      </w:r>
      <w:r>
        <w:rPr>
          <w:rFonts w:hint="eastAsia"/>
        </w:rPr>
        <w:t>криптовалют</w:t>
      </w:r>
      <w:r>
        <w:t xml:space="preserve">, </w:t>
      </w:r>
      <w:r>
        <w:rPr>
          <w:rFonts w:hint="eastAsia"/>
        </w:rPr>
        <w:t>а</w:t>
      </w:r>
      <w:r>
        <w:t xml:space="preserve"> </w:t>
      </w:r>
      <w:r>
        <w:rPr>
          <w:rFonts w:hint="eastAsia"/>
        </w:rPr>
        <w:t>також</w:t>
      </w:r>
      <w:r>
        <w:t xml:space="preserve"> </w:t>
      </w:r>
      <w:r>
        <w:rPr>
          <w:rFonts w:hint="eastAsia"/>
        </w:rPr>
        <w:t>створення</w:t>
      </w:r>
      <w:r>
        <w:t xml:space="preserve"> </w:t>
      </w:r>
      <w:r>
        <w:rPr>
          <w:rFonts w:hint="eastAsia"/>
        </w:rPr>
        <w:t>і</w:t>
      </w:r>
      <w:r>
        <w:t xml:space="preserve"> </w:t>
      </w:r>
      <w:r>
        <w:rPr>
          <w:rFonts w:hint="eastAsia"/>
        </w:rPr>
        <w:t>підтримання</w:t>
      </w:r>
      <w:r>
        <w:t xml:space="preserve"> </w:t>
      </w:r>
      <w:r>
        <w:rPr>
          <w:rFonts w:hint="eastAsia"/>
        </w:rPr>
        <w:t>іміджу</w:t>
      </w:r>
      <w:r>
        <w:t xml:space="preserve"> </w:t>
      </w:r>
      <w:r>
        <w:rPr>
          <w:rFonts w:hint="eastAsia"/>
        </w:rPr>
        <w:t>України</w:t>
      </w:r>
      <w:r>
        <w:t xml:space="preserve"> </w:t>
      </w:r>
      <w:r>
        <w:rPr>
          <w:rFonts w:hint="eastAsia"/>
        </w:rPr>
        <w:t>як</w:t>
      </w:r>
      <w:r>
        <w:t xml:space="preserve"> </w:t>
      </w:r>
      <w:r>
        <w:rPr>
          <w:rFonts w:hint="eastAsia"/>
        </w:rPr>
        <w:t>провідної</w:t>
      </w:r>
      <w:r>
        <w:t xml:space="preserve"> </w:t>
      </w:r>
      <w:r>
        <w:rPr>
          <w:rFonts w:hint="eastAsia"/>
        </w:rPr>
        <w:t>держави</w:t>
      </w:r>
      <w:r>
        <w:t xml:space="preserve"> </w:t>
      </w:r>
      <w:r>
        <w:rPr>
          <w:rFonts w:hint="eastAsia"/>
        </w:rPr>
        <w:t>Європи</w:t>
      </w:r>
      <w:r>
        <w:t xml:space="preserve"> </w:t>
      </w:r>
      <w:r>
        <w:rPr>
          <w:rFonts w:hint="eastAsia"/>
        </w:rPr>
        <w:t>у</w:t>
      </w:r>
      <w:r>
        <w:t xml:space="preserve"> </w:t>
      </w:r>
      <w:r>
        <w:rPr>
          <w:rFonts w:hint="eastAsia"/>
        </w:rPr>
        <w:t>питаннях</w:t>
      </w:r>
      <w:r>
        <w:t xml:space="preserve"> </w:t>
      </w:r>
      <w:r>
        <w:rPr>
          <w:rFonts w:hint="eastAsia"/>
        </w:rPr>
        <w:t>діджиталізації</w:t>
      </w:r>
      <w:r>
        <w:t xml:space="preserve"> </w:t>
      </w:r>
      <w:r>
        <w:rPr>
          <w:rFonts w:hint="eastAsia"/>
        </w:rPr>
        <w:t>фінансового</w:t>
      </w:r>
      <w:r>
        <w:t xml:space="preserve"> </w:t>
      </w:r>
      <w:r>
        <w:rPr>
          <w:rFonts w:hint="eastAsia"/>
        </w:rPr>
        <w:t>простору</w:t>
      </w:r>
      <w:r>
        <w:t xml:space="preserve"> </w:t>
      </w:r>
      <w:r>
        <w:rPr>
          <w:rFonts w:hint="eastAsia"/>
        </w:rPr>
        <w:t>з</w:t>
      </w:r>
      <w:r>
        <w:t xml:space="preserve"> </w:t>
      </w:r>
      <w:r>
        <w:rPr>
          <w:rFonts w:hint="eastAsia"/>
        </w:rPr>
        <w:t>метою</w:t>
      </w:r>
      <w:r>
        <w:t xml:space="preserve"> </w:t>
      </w:r>
      <w:r>
        <w:rPr>
          <w:rFonts w:hint="eastAsia"/>
        </w:rPr>
        <w:t>прискорення</w:t>
      </w:r>
      <w:r>
        <w:t xml:space="preserve"> </w:t>
      </w:r>
      <w:r>
        <w:rPr>
          <w:rFonts w:hint="eastAsia"/>
        </w:rPr>
        <w:t>євроінтеграційних</w:t>
      </w:r>
      <w:r>
        <w:t xml:space="preserve"> </w:t>
      </w:r>
      <w:r>
        <w:rPr>
          <w:rFonts w:hint="eastAsia"/>
        </w:rPr>
        <w:t>процесів</w:t>
      </w:r>
      <w:r>
        <w:t>;</w:t>
      </w:r>
    </w:p>
    <w:p w14:paraId="2A0E171B" w14:textId="77777777" w:rsidR="00156ED3" w:rsidRDefault="00156ED3" w:rsidP="00156ED3">
      <w:r>
        <w:t>-</w:t>
      </w:r>
      <w:r>
        <w:tab/>
      </w:r>
      <w:r>
        <w:rPr>
          <w:rFonts w:hint="eastAsia"/>
        </w:rPr>
        <w:t>обґрунтовано</w:t>
      </w:r>
      <w:r>
        <w:t xml:space="preserve"> </w:t>
      </w:r>
      <w:r>
        <w:rPr>
          <w:rFonts w:hint="eastAsia"/>
        </w:rPr>
        <w:t>визначення</w:t>
      </w:r>
      <w:r>
        <w:t xml:space="preserve"> </w:t>
      </w:r>
      <w:r>
        <w:rPr>
          <w:rFonts w:hint="eastAsia"/>
        </w:rPr>
        <w:t>поняття</w:t>
      </w:r>
      <w:r>
        <w:t xml:space="preserve"> </w:t>
      </w:r>
      <w:r>
        <w:rPr>
          <w:rFonts w:hint="eastAsia"/>
        </w:rPr>
        <w:t>криптовалютно</w:t>
      </w:r>
      <w:r>
        <w:rPr>
          <w:rFonts w:hint="eastAsia"/>
        </w:rPr>
        <w:lastRenderedPageBreak/>
        <w:t>го</w:t>
      </w:r>
      <w:r>
        <w:t xml:space="preserve"> </w:t>
      </w:r>
      <w:r>
        <w:rPr>
          <w:rFonts w:hint="eastAsia"/>
        </w:rPr>
        <w:t>ринку</w:t>
      </w:r>
      <w:r>
        <w:t xml:space="preserve">, </w:t>
      </w:r>
      <w:r>
        <w:rPr>
          <w:rFonts w:hint="eastAsia"/>
        </w:rPr>
        <w:t>що</w:t>
      </w:r>
      <w:r>
        <w:t xml:space="preserve">, </w:t>
      </w:r>
      <w:r>
        <w:rPr>
          <w:rFonts w:hint="eastAsia"/>
        </w:rPr>
        <w:t>на</w:t>
      </w:r>
      <w:r>
        <w:t xml:space="preserve"> </w:t>
      </w:r>
      <w:r>
        <w:rPr>
          <w:rFonts w:hint="eastAsia"/>
        </w:rPr>
        <w:t>відміну</w:t>
      </w:r>
      <w:r>
        <w:t xml:space="preserve"> </w:t>
      </w:r>
      <w:r>
        <w:rPr>
          <w:rFonts w:hint="eastAsia"/>
        </w:rPr>
        <w:t>від</w:t>
      </w:r>
      <w:r>
        <w:t xml:space="preserve"> </w:t>
      </w:r>
      <w:r>
        <w:rPr>
          <w:rFonts w:hint="eastAsia"/>
        </w:rPr>
        <w:t>попередніх</w:t>
      </w:r>
      <w:r>
        <w:t xml:space="preserve"> </w:t>
      </w:r>
      <w:r>
        <w:rPr>
          <w:rFonts w:hint="eastAsia"/>
        </w:rPr>
        <w:t>враховує</w:t>
      </w:r>
      <w:r>
        <w:t xml:space="preserve"> </w:t>
      </w:r>
      <w:r>
        <w:rPr>
          <w:rFonts w:hint="eastAsia"/>
        </w:rPr>
        <w:t>тенденції</w:t>
      </w:r>
      <w:r>
        <w:t xml:space="preserve"> </w:t>
      </w:r>
      <w:r>
        <w:rPr>
          <w:rFonts w:hint="eastAsia"/>
        </w:rPr>
        <w:t>фінансової</w:t>
      </w:r>
      <w:r>
        <w:t xml:space="preserve"> </w:t>
      </w:r>
      <w:r>
        <w:rPr>
          <w:rFonts w:hint="eastAsia"/>
        </w:rPr>
        <w:t>глобалізації</w:t>
      </w:r>
      <w:r>
        <w:t xml:space="preserve"> </w:t>
      </w:r>
      <w:r>
        <w:rPr>
          <w:rFonts w:hint="eastAsia"/>
        </w:rPr>
        <w:t>і</w:t>
      </w:r>
      <w:r>
        <w:t xml:space="preserve"> </w:t>
      </w:r>
      <w:r>
        <w:rPr>
          <w:rFonts w:hint="eastAsia"/>
        </w:rPr>
        <w:t>феномен</w:t>
      </w:r>
      <w:r>
        <w:t xml:space="preserve"> </w:t>
      </w:r>
      <w:r>
        <w:rPr>
          <w:rFonts w:hint="eastAsia"/>
        </w:rPr>
        <w:t>«</w:t>
      </w:r>
      <w:r>
        <w:rPr>
          <w:rFonts w:hint="eastAsia"/>
        </w:rPr>
        <w:t>діджиталізованої</w:t>
      </w:r>
      <w:r>
        <w:t xml:space="preserve"> </w:t>
      </w:r>
      <w:r>
        <w:rPr>
          <w:rFonts w:hint="eastAsia"/>
        </w:rPr>
        <w:t>свободи</w:t>
      </w:r>
      <w:r>
        <w:rPr>
          <w:rFonts w:hint="eastAsia"/>
        </w:rPr>
        <w:t>»</w:t>
      </w:r>
      <w:r>
        <w:t xml:space="preserve">: </w:t>
      </w:r>
      <w:r>
        <w:rPr>
          <w:rFonts w:hint="eastAsia"/>
        </w:rPr>
        <w:t>«</w:t>
      </w:r>
      <w:r>
        <w:rPr>
          <w:rFonts w:hint="eastAsia"/>
        </w:rPr>
        <w:t>криптовалютний</w:t>
      </w:r>
      <w:r>
        <w:t xml:space="preserve"> </w:t>
      </w:r>
      <w:r>
        <w:rPr>
          <w:rFonts w:hint="eastAsia"/>
        </w:rPr>
        <w:t>ринок</w:t>
      </w:r>
      <w:r>
        <w:t xml:space="preserve"> - </w:t>
      </w:r>
      <w:r>
        <w:rPr>
          <w:rFonts w:hint="eastAsia"/>
        </w:rPr>
        <w:t>це</w:t>
      </w:r>
      <w:r>
        <w:t xml:space="preserve"> </w:t>
      </w:r>
      <w:r>
        <w:rPr>
          <w:rFonts w:hint="eastAsia"/>
        </w:rPr>
        <w:t>нова</w:t>
      </w:r>
      <w:r>
        <w:t xml:space="preserve"> </w:t>
      </w:r>
      <w:r>
        <w:rPr>
          <w:rFonts w:hint="eastAsia"/>
        </w:rPr>
        <w:t>форма</w:t>
      </w:r>
      <w:r>
        <w:t xml:space="preserve"> </w:t>
      </w:r>
      <w:r>
        <w:rPr>
          <w:rFonts w:hint="eastAsia"/>
        </w:rPr>
        <w:t>діджиталізованої</w:t>
      </w:r>
      <w:r>
        <w:t xml:space="preserve"> </w:t>
      </w:r>
      <w:r>
        <w:rPr>
          <w:rFonts w:hint="eastAsia"/>
        </w:rPr>
        <w:t>свободи</w:t>
      </w:r>
      <w:r>
        <w:t xml:space="preserve"> </w:t>
      </w:r>
      <w:r>
        <w:rPr>
          <w:rFonts w:hint="eastAsia"/>
        </w:rPr>
        <w:t>в</w:t>
      </w:r>
      <w:r>
        <w:t xml:space="preserve"> </w:t>
      </w:r>
      <w:r>
        <w:rPr>
          <w:rFonts w:hint="eastAsia"/>
        </w:rPr>
        <w:t>економіці</w:t>
      </w:r>
      <w:r>
        <w:t xml:space="preserve">, </w:t>
      </w:r>
      <w:r>
        <w:rPr>
          <w:rFonts w:hint="eastAsia"/>
        </w:rPr>
        <w:t>що</w:t>
      </w:r>
      <w:r>
        <w:t xml:space="preserve"> </w:t>
      </w:r>
      <w:r>
        <w:rPr>
          <w:rFonts w:hint="eastAsia"/>
        </w:rPr>
        <w:t>заснована</w:t>
      </w:r>
      <w:r>
        <w:t xml:space="preserve"> </w:t>
      </w:r>
      <w:r>
        <w:rPr>
          <w:rFonts w:hint="eastAsia"/>
        </w:rPr>
        <w:t>на</w:t>
      </w:r>
      <w:r>
        <w:t xml:space="preserve"> </w:t>
      </w:r>
      <w:r>
        <w:rPr>
          <w:rFonts w:hint="eastAsia"/>
        </w:rPr>
        <w:t>технологіях</w:t>
      </w:r>
      <w:r>
        <w:t xml:space="preserve"> </w:t>
      </w:r>
      <w:r>
        <w:rPr>
          <w:rFonts w:hint="eastAsia"/>
        </w:rPr>
        <w:t>блокчейн</w:t>
      </w:r>
      <w:r>
        <w:t xml:space="preserve"> </w:t>
      </w:r>
      <w:r>
        <w:rPr>
          <w:rFonts w:hint="eastAsia"/>
        </w:rPr>
        <w:t>та</w:t>
      </w:r>
      <w:r>
        <w:t xml:space="preserve"> </w:t>
      </w:r>
      <w:r>
        <w:rPr>
          <w:rFonts w:hint="eastAsia"/>
        </w:rPr>
        <w:t>криптографії</w:t>
      </w:r>
      <w:r>
        <w:t xml:space="preserve">, </w:t>
      </w:r>
      <w:r>
        <w:rPr>
          <w:rFonts w:hint="eastAsia"/>
        </w:rPr>
        <w:t>функціонує</w:t>
      </w:r>
      <w:r>
        <w:t xml:space="preserve"> </w:t>
      </w:r>
      <w:r>
        <w:rPr>
          <w:rFonts w:hint="eastAsia"/>
        </w:rPr>
        <w:t>завдяки</w:t>
      </w:r>
      <w:r>
        <w:t xml:space="preserve"> </w:t>
      </w:r>
      <w:r>
        <w:rPr>
          <w:rFonts w:hint="eastAsia"/>
        </w:rPr>
        <w:t>ключовим</w:t>
      </w:r>
      <w:r>
        <w:t xml:space="preserve"> </w:t>
      </w:r>
      <w:r>
        <w:rPr>
          <w:rFonts w:hint="eastAsia"/>
        </w:rPr>
        <w:t>структурним</w:t>
      </w:r>
      <w:r>
        <w:t xml:space="preserve"> </w:t>
      </w:r>
      <w:r>
        <w:rPr>
          <w:rFonts w:hint="eastAsia"/>
        </w:rPr>
        <w:t>елементам</w:t>
      </w:r>
      <w:r>
        <w:t xml:space="preserve"> (</w:t>
      </w:r>
      <w:r>
        <w:rPr>
          <w:rFonts w:hint="eastAsia"/>
        </w:rPr>
        <w:t>блокчейн</w:t>
      </w:r>
      <w:r>
        <w:t xml:space="preserve">, </w:t>
      </w:r>
      <w:r>
        <w:rPr>
          <w:rFonts w:hint="eastAsia"/>
        </w:rPr>
        <w:t>анонімні</w:t>
      </w:r>
      <w:r>
        <w:t xml:space="preserve"> </w:t>
      </w:r>
      <w:r>
        <w:rPr>
          <w:rFonts w:hint="eastAsia"/>
        </w:rPr>
        <w:t>гаманці</w:t>
      </w:r>
      <w:r>
        <w:t xml:space="preserve">, </w:t>
      </w:r>
      <w:r>
        <w:rPr>
          <w:rFonts w:hint="eastAsia"/>
        </w:rPr>
        <w:t>майнинг</w:t>
      </w:r>
      <w:r>
        <w:t xml:space="preserve">, </w:t>
      </w:r>
      <w:r>
        <w:rPr>
          <w:rFonts w:hint="eastAsia"/>
        </w:rPr>
        <w:t>біржі</w:t>
      </w:r>
      <w:r>
        <w:t xml:space="preserve"> </w:t>
      </w:r>
      <w:r>
        <w:rPr>
          <w:rFonts w:hint="eastAsia"/>
        </w:rPr>
        <w:t>криптовалют</w:t>
      </w:r>
      <w:r>
        <w:t xml:space="preserve">, </w:t>
      </w:r>
      <w:r>
        <w:rPr>
          <w:rFonts w:hint="eastAsia"/>
        </w:rPr>
        <w:t>саморегуляторний</w:t>
      </w:r>
      <w:r>
        <w:t xml:space="preserve"> </w:t>
      </w:r>
      <w:r>
        <w:rPr>
          <w:rFonts w:hint="eastAsia"/>
        </w:rPr>
        <w:t>механізм</w:t>
      </w:r>
      <w:r>
        <w:t xml:space="preserve">), </w:t>
      </w:r>
      <w:r>
        <w:rPr>
          <w:rFonts w:hint="eastAsia"/>
        </w:rPr>
        <w:t>і</w:t>
      </w:r>
      <w:r>
        <w:t xml:space="preserve"> </w:t>
      </w:r>
      <w:r>
        <w:rPr>
          <w:rFonts w:hint="eastAsia"/>
        </w:rPr>
        <w:t>дозволяє</w:t>
      </w:r>
      <w:r>
        <w:t xml:space="preserve"> </w:t>
      </w:r>
      <w:r>
        <w:rPr>
          <w:rFonts w:hint="eastAsia"/>
        </w:rPr>
        <w:t>суб’єктам</w:t>
      </w:r>
      <w:r>
        <w:t xml:space="preserve"> </w:t>
      </w:r>
      <w:r>
        <w:rPr>
          <w:rFonts w:hint="eastAsia"/>
        </w:rPr>
        <w:t>здійснювати</w:t>
      </w:r>
      <w:r>
        <w:t xml:space="preserve"> </w:t>
      </w:r>
      <w:r>
        <w:rPr>
          <w:rFonts w:hint="eastAsia"/>
        </w:rPr>
        <w:t>фінансові</w:t>
      </w:r>
      <w:r>
        <w:t xml:space="preserve"> </w:t>
      </w:r>
      <w:r>
        <w:rPr>
          <w:rFonts w:hint="eastAsia"/>
        </w:rPr>
        <w:t>транзакції</w:t>
      </w:r>
      <w:r>
        <w:t xml:space="preserve"> </w:t>
      </w:r>
      <w:r>
        <w:rPr>
          <w:rFonts w:hint="eastAsia"/>
        </w:rPr>
        <w:t>практично</w:t>
      </w:r>
      <w:r>
        <w:t xml:space="preserve"> </w:t>
      </w:r>
      <w:r>
        <w:rPr>
          <w:rFonts w:hint="eastAsia"/>
        </w:rPr>
        <w:t>без</w:t>
      </w:r>
      <w:r>
        <w:t xml:space="preserve"> </w:t>
      </w:r>
      <w:r>
        <w:rPr>
          <w:rFonts w:hint="eastAsia"/>
        </w:rPr>
        <w:t>обмежень</w:t>
      </w:r>
      <w:r>
        <w:t xml:space="preserve"> </w:t>
      </w:r>
      <w:r>
        <w:rPr>
          <w:rFonts w:hint="eastAsia"/>
        </w:rPr>
        <w:t>та</w:t>
      </w:r>
      <w:r>
        <w:t xml:space="preserve"> </w:t>
      </w:r>
      <w:r>
        <w:rPr>
          <w:rFonts w:hint="eastAsia"/>
        </w:rPr>
        <w:t>обов’язку</w:t>
      </w:r>
      <w:r>
        <w:t xml:space="preserve"> </w:t>
      </w:r>
      <w:r>
        <w:rPr>
          <w:rFonts w:hint="eastAsia"/>
        </w:rPr>
        <w:t>ділитися</w:t>
      </w:r>
      <w:r>
        <w:t xml:space="preserve"> </w:t>
      </w:r>
      <w:r>
        <w:rPr>
          <w:rFonts w:hint="eastAsia"/>
        </w:rPr>
        <w:t>своїми</w:t>
      </w:r>
      <w:r>
        <w:t xml:space="preserve"> </w:t>
      </w:r>
      <w:r>
        <w:rPr>
          <w:rFonts w:hint="eastAsia"/>
        </w:rPr>
        <w:t>персональними</w:t>
      </w:r>
      <w:r>
        <w:t xml:space="preserve"> </w:t>
      </w:r>
      <w:r>
        <w:rPr>
          <w:rFonts w:hint="eastAsia"/>
        </w:rPr>
        <w:t>даними</w:t>
      </w:r>
      <w:r>
        <w:t xml:space="preserve">, </w:t>
      </w:r>
      <w:r>
        <w:rPr>
          <w:rFonts w:hint="eastAsia"/>
        </w:rPr>
        <w:t>забезпечує</w:t>
      </w:r>
      <w:r>
        <w:t xml:space="preserve"> </w:t>
      </w:r>
      <w:r>
        <w:rPr>
          <w:rFonts w:hint="eastAsia"/>
        </w:rPr>
        <w:t>високий</w:t>
      </w:r>
      <w:r>
        <w:t xml:space="preserve"> </w:t>
      </w:r>
      <w:r>
        <w:rPr>
          <w:rFonts w:hint="eastAsia"/>
        </w:rPr>
        <w:t>рівень</w:t>
      </w:r>
      <w:r>
        <w:t xml:space="preserve"> </w:t>
      </w:r>
      <w:r>
        <w:rPr>
          <w:rFonts w:hint="eastAsia"/>
        </w:rPr>
        <w:t>анонімності</w:t>
      </w:r>
      <w:r>
        <w:t xml:space="preserve"> </w:t>
      </w:r>
      <w:r>
        <w:rPr>
          <w:rFonts w:hint="eastAsia"/>
        </w:rPr>
        <w:t>та</w:t>
      </w:r>
      <w:r>
        <w:t xml:space="preserve"> </w:t>
      </w:r>
      <w:r>
        <w:rPr>
          <w:rFonts w:hint="eastAsia"/>
        </w:rPr>
        <w:t>приватності</w:t>
      </w:r>
      <w:r>
        <w:t xml:space="preserve">, </w:t>
      </w:r>
      <w:r>
        <w:rPr>
          <w:rFonts w:hint="eastAsia"/>
        </w:rPr>
        <w:t>що</w:t>
      </w:r>
      <w:r>
        <w:t xml:space="preserve"> </w:t>
      </w:r>
      <w:r>
        <w:rPr>
          <w:rFonts w:hint="eastAsia"/>
        </w:rPr>
        <w:t>унеможливлює</w:t>
      </w:r>
      <w:r>
        <w:t xml:space="preserve"> </w:t>
      </w:r>
      <w:r>
        <w:rPr>
          <w:rFonts w:hint="eastAsia"/>
        </w:rPr>
        <w:t>втручання</w:t>
      </w:r>
      <w:r>
        <w:t xml:space="preserve"> </w:t>
      </w:r>
      <w:r>
        <w:rPr>
          <w:rFonts w:hint="eastAsia"/>
        </w:rPr>
        <w:t>держави</w:t>
      </w:r>
      <w:r>
        <w:t xml:space="preserve"> </w:t>
      </w:r>
      <w:r>
        <w:rPr>
          <w:rFonts w:hint="eastAsia"/>
        </w:rPr>
        <w:t>у</w:t>
      </w:r>
      <w:r>
        <w:t xml:space="preserve"> </w:t>
      </w:r>
      <w:r>
        <w:rPr>
          <w:rFonts w:hint="eastAsia"/>
        </w:rPr>
        <w:t>приватні</w:t>
      </w:r>
      <w:r>
        <w:t xml:space="preserve"> </w:t>
      </w:r>
      <w:r>
        <w:rPr>
          <w:rFonts w:hint="eastAsia"/>
        </w:rPr>
        <w:t>відносини</w:t>
      </w:r>
      <w:r>
        <w:t xml:space="preserve">, </w:t>
      </w:r>
      <w:r>
        <w:rPr>
          <w:rFonts w:hint="eastAsia"/>
        </w:rPr>
        <w:t>виконує</w:t>
      </w:r>
      <w:r>
        <w:t xml:space="preserve"> </w:t>
      </w:r>
      <w:r>
        <w:rPr>
          <w:rFonts w:hint="eastAsia"/>
        </w:rPr>
        <w:t>у</w:t>
      </w:r>
      <w:r>
        <w:t xml:space="preserve"> </w:t>
      </w:r>
      <w:r>
        <w:rPr>
          <w:rFonts w:hint="eastAsia"/>
        </w:rPr>
        <w:t>глобалізованому</w:t>
      </w:r>
      <w:r>
        <w:t xml:space="preserve"> </w:t>
      </w:r>
      <w:r>
        <w:rPr>
          <w:rFonts w:hint="eastAsia"/>
        </w:rPr>
        <w:t>суспільстві</w:t>
      </w:r>
      <w:r>
        <w:t xml:space="preserve"> </w:t>
      </w:r>
      <w:r>
        <w:rPr>
          <w:rFonts w:hint="eastAsia"/>
        </w:rPr>
        <w:t>суспільнокорисні</w:t>
      </w:r>
      <w:r>
        <w:t xml:space="preserve"> </w:t>
      </w:r>
      <w:r>
        <w:rPr>
          <w:rFonts w:hint="eastAsia"/>
        </w:rPr>
        <w:t>фінансові</w:t>
      </w:r>
      <w:r>
        <w:t xml:space="preserve">, </w:t>
      </w:r>
      <w:r>
        <w:rPr>
          <w:rFonts w:hint="eastAsia"/>
        </w:rPr>
        <w:t>соціально</w:t>
      </w:r>
      <w:r>
        <w:t>-</w:t>
      </w:r>
      <w:r>
        <w:rPr>
          <w:rFonts w:hint="eastAsia"/>
        </w:rPr>
        <w:t>економічні</w:t>
      </w:r>
      <w:r>
        <w:t xml:space="preserve"> </w:t>
      </w:r>
      <w:r>
        <w:rPr>
          <w:rFonts w:hint="eastAsia"/>
        </w:rPr>
        <w:t>і</w:t>
      </w:r>
      <w:r>
        <w:t xml:space="preserve"> </w:t>
      </w:r>
      <w:r>
        <w:rPr>
          <w:rFonts w:hint="eastAsia"/>
        </w:rPr>
        <w:t>інноваційній</w:t>
      </w:r>
      <w:r>
        <w:t xml:space="preserve"> </w:t>
      </w:r>
      <w:r>
        <w:rPr>
          <w:rFonts w:hint="eastAsia"/>
        </w:rPr>
        <w:t>функції</w:t>
      </w:r>
      <w:r>
        <w:t xml:space="preserve">, </w:t>
      </w:r>
      <w:r>
        <w:rPr>
          <w:rFonts w:hint="eastAsia"/>
        </w:rPr>
        <w:t>але</w:t>
      </w:r>
      <w:r>
        <w:t xml:space="preserve"> </w:t>
      </w:r>
      <w:r>
        <w:rPr>
          <w:rFonts w:hint="eastAsia"/>
        </w:rPr>
        <w:t>також</w:t>
      </w:r>
      <w:r>
        <w:t xml:space="preserve"> </w:t>
      </w:r>
      <w:r>
        <w:rPr>
          <w:rFonts w:hint="eastAsia"/>
        </w:rPr>
        <w:t>допускає</w:t>
      </w:r>
      <w:r>
        <w:t xml:space="preserve"> </w:t>
      </w:r>
      <w:r>
        <w:rPr>
          <w:rFonts w:hint="eastAsia"/>
        </w:rPr>
        <w:t>функції</w:t>
      </w:r>
      <w:r>
        <w:t xml:space="preserve">, </w:t>
      </w:r>
      <w:r>
        <w:rPr>
          <w:rFonts w:hint="eastAsia"/>
        </w:rPr>
        <w:t>які</w:t>
      </w:r>
      <w:r>
        <w:t xml:space="preserve"> </w:t>
      </w:r>
      <w:r>
        <w:rPr>
          <w:rFonts w:hint="eastAsia"/>
        </w:rPr>
        <w:t>загрожують</w:t>
      </w:r>
      <w:r>
        <w:t xml:space="preserve"> </w:t>
      </w:r>
      <w:r>
        <w:rPr>
          <w:rFonts w:hint="eastAsia"/>
        </w:rPr>
        <w:t>правопорядку</w:t>
      </w:r>
      <w:r>
        <w:t xml:space="preserve"> </w:t>
      </w:r>
      <w:r>
        <w:rPr>
          <w:rFonts w:hint="eastAsia"/>
        </w:rPr>
        <w:t>і</w:t>
      </w:r>
      <w:r>
        <w:t xml:space="preserve"> </w:t>
      </w:r>
      <w:r>
        <w:rPr>
          <w:rFonts w:hint="eastAsia"/>
        </w:rPr>
        <w:t>сталому</w:t>
      </w:r>
      <w:r>
        <w:t xml:space="preserve"> </w:t>
      </w:r>
      <w:r>
        <w:rPr>
          <w:rFonts w:hint="eastAsia"/>
        </w:rPr>
        <w:t>розвитку</w:t>
      </w:r>
      <w:r>
        <w:rPr>
          <w:rFonts w:hint="eastAsia"/>
        </w:rPr>
        <w:t>»</w:t>
      </w:r>
      <w:r>
        <w:t>;</w:t>
      </w:r>
    </w:p>
    <w:p w14:paraId="799926CB" w14:textId="77777777" w:rsidR="00156ED3" w:rsidRDefault="00156ED3" w:rsidP="00156ED3">
      <w:r>
        <w:t>-</w:t>
      </w:r>
      <w:r>
        <w:tab/>
      </w:r>
      <w:r>
        <w:rPr>
          <w:rFonts w:hint="eastAsia"/>
        </w:rPr>
        <w:t>обґрунтовано</w:t>
      </w:r>
      <w:r>
        <w:t xml:space="preserve"> </w:t>
      </w:r>
      <w:r>
        <w:rPr>
          <w:rFonts w:hint="eastAsia"/>
        </w:rPr>
        <w:t>глобальні</w:t>
      </w:r>
      <w:r>
        <w:t xml:space="preserve"> </w:t>
      </w:r>
      <w:r>
        <w:rPr>
          <w:rFonts w:hint="eastAsia"/>
        </w:rPr>
        <w:t>принципи</w:t>
      </w:r>
      <w:r>
        <w:t xml:space="preserve"> </w:t>
      </w:r>
      <w:r>
        <w:rPr>
          <w:rFonts w:hint="eastAsia"/>
        </w:rPr>
        <w:t>регулювання</w:t>
      </w:r>
      <w:r>
        <w:t xml:space="preserve"> </w:t>
      </w:r>
      <w:r>
        <w:rPr>
          <w:rFonts w:hint="eastAsia"/>
        </w:rPr>
        <w:t>криптовалютного</w:t>
      </w:r>
      <w:r>
        <w:t xml:space="preserve"> </w:t>
      </w:r>
      <w:r>
        <w:rPr>
          <w:rFonts w:hint="eastAsia"/>
        </w:rPr>
        <w:t>ринку</w:t>
      </w:r>
      <w:r>
        <w:t xml:space="preserve"> </w:t>
      </w:r>
      <w:r>
        <w:rPr>
          <w:rFonts w:hint="eastAsia"/>
        </w:rPr>
        <w:t>на</w:t>
      </w:r>
      <w:r>
        <w:t xml:space="preserve"> </w:t>
      </w:r>
      <w:r>
        <w:rPr>
          <w:rFonts w:hint="eastAsia"/>
        </w:rPr>
        <w:t>основі</w:t>
      </w:r>
      <w:r>
        <w:t xml:space="preserve"> </w:t>
      </w:r>
      <w:r>
        <w:rPr>
          <w:rFonts w:hint="eastAsia"/>
        </w:rPr>
        <w:t>міжнародних</w:t>
      </w:r>
      <w:r>
        <w:t xml:space="preserve"> </w:t>
      </w:r>
      <w:r>
        <w:rPr>
          <w:rFonts w:hint="eastAsia"/>
        </w:rPr>
        <w:t>правових</w:t>
      </w:r>
      <w:r>
        <w:t xml:space="preserve"> </w:t>
      </w:r>
      <w:r>
        <w:rPr>
          <w:rFonts w:hint="eastAsia"/>
        </w:rPr>
        <w:t>угод</w:t>
      </w:r>
      <w:r>
        <w:t xml:space="preserve">, </w:t>
      </w:r>
      <w:r>
        <w:rPr>
          <w:rFonts w:hint="eastAsia"/>
        </w:rPr>
        <w:t>кожен</w:t>
      </w:r>
      <w:r>
        <w:t xml:space="preserve"> </w:t>
      </w:r>
      <w:r>
        <w:rPr>
          <w:rFonts w:hint="eastAsia"/>
        </w:rPr>
        <w:t>з</w:t>
      </w:r>
      <w:r>
        <w:t xml:space="preserve"> </w:t>
      </w:r>
      <w:r>
        <w:rPr>
          <w:rFonts w:hint="eastAsia"/>
        </w:rPr>
        <w:t>яких</w:t>
      </w:r>
      <w:r>
        <w:t xml:space="preserve"> </w:t>
      </w:r>
      <w:r>
        <w:rPr>
          <w:rFonts w:hint="eastAsia"/>
        </w:rPr>
        <w:t>може</w:t>
      </w:r>
      <w:r>
        <w:t xml:space="preserve"> </w:t>
      </w:r>
      <w:r>
        <w:rPr>
          <w:rFonts w:hint="eastAsia"/>
        </w:rPr>
        <w:t>стати</w:t>
      </w:r>
      <w:r>
        <w:t xml:space="preserve"> </w:t>
      </w:r>
      <w:r>
        <w:rPr>
          <w:rFonts w:hint="eastAsia"/>
        </w:rPr>
        <w:t>основою</w:t>
      </w:r>
      <w:r>
        <w:t xml:space="preserve"> </w:t>
      </w:r>
      <w:r>
        <w:rPr>
          <w:rFonts w:hint="eastAsia"/>
        </w:rPr>
        <w:t>для</w:t>
      </w:r>
      <w:r>
        <w:t xml:space="preserve"> </w:t>
      </w:r>
      <w:r>
        <w:rPr>
          <w:rFonts w:hint="eastAsia"/>
        </w:rPr>
        <w:t>укладення</w:t>
      </w:r>
      <w:r>
        <w:t xml:space="preserve"> </w:t>
      </w:r>
      <w:r>
        <w:rPr>
          <w:rFonts w:hint="eastAsia"/>
        </w:rPr>
        <w:t>глобальних</w:t>
      </w:r>
      <w:r>
        <w:t xml:space="preserve"> </w:t>
      </w:r>
      <w:r>
        <w:rPr>
          <w:rFonts w:hint="eastAsia"/>
        </w:rPr>
        <w:t>міжнародних</w:t>
      </w:r>
      <w:r>
        <w:t xml:space="preserve"> </w:t>
      </w:r>
      <w:r>
        <w:rPr>
          <w:rFonts w:hint="eastAsia"/>
        </w:rPr>
        <w:t>договорів</w:t>
      </w:r>
      <w:r>
        <w:t xml:space="preserve"> </w:t>
      </w:r>
      <w:r>
        <w:rPr>
          <w:rFonts w:hint="eastAsia"/>
        </w:rPr>
        <w:t>або</w:t>
      </w:r>
      <w:r>
        <w:t xml:space="preserve"> </w:t>
      </w:r>
      <w:r>
        <w:rPr>
          <w:rFonts w:hint="eastAsia"/>
        </w:rPr>
        <w:t>єдиного</w:t>
      </w:r>
      <w:r>
        <w:t xml:space="preserve"> </w:t>
      </w:r>
      <w:r>
        <w:rPr>
          <w:rFonts w:hint="eastAsia"/>
        </w:rPr>
        <w:t>документу</w:t>
      </w:r>
      <w:r>
        <w:t xml:space="preserve">, </w:t>
      </w:r>
      <w:r>
        <w:rPr>
          <w:rFonts w:hint="eastAsia"/>
        </w:rPr>
        <w:t>виконання</w:t>
      </w:r>
      <w:r>
        <w:t xml:space="preserve"> </w:t>
      </w:r>
      <w:r>
        <w:rPr>
          <w:rFonts w:hint="eastAsia"/>
        </w:rPr>
        <w:t>якого</w:t>
      </w:r>
      <w:r>
        <w:t xml:space="preserve"> </w:t>
      </w:r>
      <w:r>
        <w:rPr>
          <w:rFonts w:hint="eastAsia"/>
        </w:rPr>
        <w:t>сприятиме</w:t>
      </w:r>
      <w:r>
        <w:t xml:space="preserve"> </w:t>
      </w:r>
      <w:r>
        <w:rPr>
          <w:rFonts w:hint="eastAsia"/>
        </w:rPr>
        <w:t>об’єднанню</w:t>
      </w:r>
      <w:r>
        <w:t xml:space="preserve"> </w:t>
      </w:r>
      <w:r>
        <w:rPr>
          <w:rFonts w:hint="eastAsia"/>
        </w:rPr>
        <w:t>світу</w:t>
      </w:r>
      <w:r>
        <w:t xml:space="preserve">, </w:t>
      </w:r>
      <w:r>
        <w:rPr>
          <w:rFonts w:hint="eastAsia"/>
        </w:rPr>
        <w:t>підвищенню</w:t>
      </w:r>
      <w:r>
        <w:t xml:space="preserve"> </w:t>
      </w:r>
      <w:r>
        <w:rPr>
          <w:rFonts w:hint="eastAsia"/>
        </w:rPr>
        <w:t>якості</w:t>
      </w:r>
      <w:r>
        <w:t xml:space="preserve"> </w:t>
      </w:r>
      <w:r>
        <w:rPr>
          <w:rFonts w:hint="eastAsia"/>
        </w:rPr>
        <w:t>життя</w:t>
      </w:r>
      <w:r>
        <w:t xml:space="preserve"> </w:t>
      </w:r>
      <w:r>
        <w:rPr>
          <w:rFonts w:hint="eastAsia"/>
        </w:rPr>
        <w:t>людства</w:t>
      </w:r>
      <w:r>
        <w:t xml:space="preserve"> </w:t>
      </w:r>
      <w:r>
        <w:rPr>
          <w:rFonts w:hint="eastAsia"/>
        </w:rPr>
        <w:t>і</w:t>
      </w:r>
      <w:r>
        <w:t xml:space="preserve"> </w:t>
      </w:r>
      <w:r>
        <w:rPr>
          <w:rFonts w:hint="eastAsia"/>
        </w:rPr>
        <w:t>процвітанню</w:t>
      </w:r>
      <w:r>
        <w:t xml:space="preserve"> </w:t>
      </w:r>
      <w:r>
        <w:rPr>
          <w:rFonts w:hint="eastAsia"/>
        </w:rPr>
        <w:t>держав</w:t>
      </w:r>
      <w:r>
        <w:t xml:space="preserve"> </w:t>
      </w:r>
      <w:r>
        <w:rPr>
          <w:rFonts w:hint="eastAsia"/>
        </w:rPr>
        <w:t>у</w:t>
      </w:r>
      <w:r>
        <w:t xml:space="preserve"> </w:t>
      </w:r>
      <w:r>
        <w:rPr>
          <w:rFonts w:hint="eastAsia"/>
        </w:rPr>
        <w:t>довгостроковій</w:t>
      </w:r>
      <w:r>
        <w:t xml:space="preserve"> </w:t>
      </w:r>
      <w:r>
        <w:rPr>
          <w:rFonts w:hint="eastAsia"/>
        </w:rPr>
        <w:t>перспективі</w:t>
      </w:r>
      <w:r>
        <w:t xml:space="preserve"> </w:t>
      </w:r>
      <w:r>
        <w:rPr>
          <w:rFonts w:hint="eastAsia"/>
        </w:rPr>
        <w:t>з</w:t>
      </w:r>
      <w:r>
        <w:t xml:space="preserve"> </w:t>
      </w:r>
      <w:r>
        <w:rPr>
          <w:rFonts w:hint="eastAsia"/>
        </w:rPr>
        <w:t>урахуванням</w:t>
      </w:r>
      <w:r>
        <w:t xml:space="preserve"> </w:t>
      </w:r>
      <w:r>
        <w:rPr>
          <w:rFonts w:hint="eastAsia"/>
        </w:rPr>
        <w:t>тенденцій</w:t>
      </w:r>
      <w:r>
        <w:t xml:space="preserve"> </w:t>
      </w:r>
      <w:r>
        <w:rPr>
          <w:rFonts w:hint="eastAsia"/>
        </w:rPr>
        <w:t>діджиталізації</w:t>
      </w:r>
      <w:r>
        <w:t xml:space="preserve">, </w:t>
      </w:r>
      <w:r>
        <w:rPr>
          <w:rFonts w:hint="eastAsia"/>
        </w:rPr>
        <w:t>зокрема</w:t>
      </w:r>
      <w:r>
        <w:t xml:space="preserve">, </w:t>
      </w:r>
      <w:r>
        <w:rPr>
          <w:rFonts w:hint="eastAsia"/>
        </w:rPr>
        <w:t>принципи</w:t>
      </w:r>
      <w:r>
        <w:t xml:space="preserve"> </w:t>
      </w:r>
      <w:r>
        <w:rPr>
          <w:rFonts w:hint="eastAsia"/>
        </w:rPr>
        <w:t>міжнародного</w:t>
      </w:r>
      <w:r>
        <w:t xml:space="preserve"> </w:t>
      </w:r>
      <w:r>
        <w:rPr>
          <w:rFonts w:hint="eastAsia"/>
        </w:rPr>
        <w:t>визнання</w:t>
      </w:r>
      <w:r>
        <w:t xml:space="preserve"> </w:t>
      </w:r>
      <w:r>
        <w:rPr>
          <w:rFonts w:hint="eastAsia"/>
        </w:rPr>
        <w:t>діджиталізованої</w:t>
      </w:r>
      <w:r>
        <w:t xml:space="preserve"> </w:t>
      </w:r>
      <w:r>
        <w:rPr>
          <w:rFonts w:hint="eastAsia"/>
        </w:rPr>
        <w:t>свободи</w:t>
      </w:r>
      <w:r>
        <w:t xml:space="preserve"> </w:t>
      </w:r>
      <w:r>
        <w:rPr>
          <w:rFonts w:hint="eastAsia"/>
        </w:rPr>
        <w:t>як</w:t>
      </w:r>
      <w:r>
        <w:t xml:space="preserve"> </w:t>
      </w:r>
      <w:r>
        <w:rPr>
          <w:rFonts w:hint="eastAsia"/>
        </w:rPr>
        <w:t>права</w:t>
      </w:r>
      <w:r>
        <w:t xml:space="preserve"> </w:t>
      </w:r>
      <w:r>
        <w:rPr>
          <w:rFonts w:hint="eastAsia"/>
        </w:rPr>
        <w:t>людини</w:t>
      </w:r>
      <w:r>
        <w:t xml:space="preserve">; </w:t>
      </w:r>
      <w:r>
        <w:rPr>
          <w:rFonts w:hint="eastAsia"/>
        </w:rPr>
        <w:t>міжнародного</w:t>
      </w:r>
      <w:r>
        <w:t xml:space="preserve"> </w:t>
      </w:r>
      <w:r>
        <w:rPr>
          <w:rFonts w:hint="eastAsia"/>
        </w:rPr>
        <w:t>визнання</w:t>
      </w:r>
      <w:r>
        <w:t xml:space="preserve"> </w:t>
      </w:r>
      <w:r>
        <w:rPr>
          <w:rFonts w:hint="eastAsia"/>
        </w:rPr>
        <w:t>загроз</w:t>
      </w:r>
      <w:r>
        <w:t xml:space="preserve"> </w:t>
      </w:r>
      <w:r>
        <w:rPr>
          <w:rFonts w:hint="eastAsia"/>
        </w:rPr>
        <w:t>і</w:t>
      </w:r>
      <w:r>
        <w:t xml:space="preserve"> </w:t>
      </w:r>
      <w:r>
        <w:rPr>
          <w:rFonts w:hint="eastAsia"/>
        </w:rPr>
        <w:t>перспектив</w:t>
      </w:r>
      <w:r>
        <w:t xml:space="preserve"> </w:t>
      </w:r>
      <w:r>
        <w:rPr>
          <w:rFonts w:hint="eastAsia"/>
        </w:rPr>
        <w:t>криптовалют</w:t>
      </w:r>
      <w:r>
        <w:t xml:space="preserve"> </w:t>
      </w:r>
      <w:r>
        <w:rPr>
          <w:rFonts w:hint="eastAsia"/>
        </w:rPr>
        <w:t>як</w:t>
      </w:r>
      <w:r>
        <w:t xml:space="preserve"> </w:t>
      </w:r>
      <w:r>
        <w:rPr>
          <w:rFonts w:hint="eastAsia"/>
        </w:rPr>
        <w:t>нової</w:t>
      </w:r>
      <w:r>
        <w:t xml:space="preserve"> </w:t>
      </w:r>
      <w:r>
        <w:rPr>
          <w:rFonts w:hint="eastAsia"/>
        </w:rPr>
        <w:t>форми</w:t>
      </w:r>
      <w:r>
        <w:t xml:space="preserve"> </w:t>
      </w:r>
      <w:r>
        <w:rPr>
          <w:rFonts w:hint="eastAsia"/>
        </w:rPr>
        <w:t>суспільних</w:t>
      </w:r>
      <w:r>
        <w:t xml:space="preserve"> </w:t>
      </w:r>
      <w:r>
        <w:rPr>
          <w:rFonts w:hint="eastAsia"/>
        </w:rPr>
        <w:t>відносин</w:t>
      </w:r>
      <w:r>
        <w:t xml:space="preserve">, </w:t>
      </w:r>
      <w:r>
        <w:rPr>
          <w:rFonts w:hint="eastAsia"/>
        </w:rPr>
        <w:t>що</w:t>
      </w:r>
      <w:r>
        <w:t xml:space="preserve"> </w:t>
      </w:r>
      <w:r>
        <w:rPr>
          <w:rFonts w:hint="eastAsia"/>
        </w:rPr>
        <w:t>випливає</w:t>
      </w:r>
      <w:r>
        <w:t xml:space="preserve"> </w:t>
      </w:r>
      <w:r>
        <w:rPr>
          <w:rFonts w:hint="eastAsia"/>
        </w:rPr>
        <w:t>з</w:t>
      </w:r>
      <w:r>
        <w:t xml:space="preserve"> </w:t>
      </w:r>
      <w:r>
        <w:rPr>
          <w:rFonts w:hint="eastAsia"/>
        </w:rPr>
        <w:t>діджиталізованої</w:t>
      </w:r>
      <w:r>
        <w:t xml:space="preserve"> </w:t>
      </w:r>
      <w:r>
        <w:rPr>
          <w:rFonts w:hint="eastAsia"/>
        </w:rPr>
        <w:t>свободи</w:t>
      </w:r>
      <w:r>
        <w:t xml:space="preserve"> </w:t>
      </w:r>
      <w:r>
        <w:rPr>
          <w:rFonts w:hint="eastAsia"/>
        </w:rPr>
        <w:t>і</w:t>
      </w:r>
      <w:r>
        <w:t xml:space="preserve"> </w:t>
      </w:r>
      <w:r>
        <w:rPr>
          <w:rFonts w:hint="eastAsia"/>
        </w:rPr>
        <w:t>не</w:t>
      </w:r>
      <w:r>
        <w:t xml:space="preserve"> </w:t>
      </w:r>
      <w:r>
        <w:rPr>
          <w:rFonts w:hint="eastAsia"/>
        </w:rPr>
        <w:t>знає</w:t>
      </w:r>
      <w:r>
        <w:t xml:space="preserve"> </w:t>
      </w:r>
      <w:r>
        <w:rPr>
          <w:rFonts w:hint="eastAsia"/>
        </w:rPr>
        <w:t>кордонів</w:t>
      </w:r>
      <w:r>
        <w:t xml:space="preserve"> </w:t>
      </w:r>
      <w:r>
        <w:rPr>
          <w:rFonts w:hint="eastAsia"/>
        </w:rPr>
        <w:t>інших</w:t>
      </w:r>
      <w:r>
        <w:t xml:space="preserve">, </w:t>
      </w:r>
      <w:r>
        <w:rPr>
          <w:rFonts w:hint="eastAsia"/>
        </w:rPr>
        <w:t>ніж</w:t>
      </w:r>
      <w:r>
        <w:t xml:space="preserve"> </w:t>
      </w:r>
      <w:r>
        <w:rPr>
          <w:rFonts w:hint="eastAsia"/>
        </w:rPr>
        <w:t>встановлені</w:t>
      </w:r>
      <w:r>
        <w:t xml:space="preserve"> </w:t>
      </w:r>
      <w:r>
        <w:rPr>
          <w:rFonts w:hint="eastAsia"/>
        </w:rPr>
        <w:t>фізичною</w:t>
      </w:r>
      <w:r>
        <w:t xml:space="preserve"> </w:t>
      </w:r>
      <w:r>
        <w:rPr>
          <w:rFonts w:hint="eastAsia"/>
        </w:rPr>
        <w:t>доступністю</w:t>
      </w:r>
      <w:r>
        <w:t xml:space="preserve"> </w:t>
      </w:r>
      <w:r>
        <w:rPr>
          <w:rFonts w:hint="eastAsia"/>
        </w:rPr>
        <w:t>мережі</w:t>
      </w:r>
      <w:r>
        <w:t xml:space="preserve"> </w:t>
      </w:r>
      <w:r>
        <w:rPr>
          <w:rFonts w:hint="eastAsia"/>
        </w:rPr>
        <w:t>Інтернет</w:t>
      </w:r>
      <w:r>
        <w:t xml:space="preserve">; </w:t>
      </w:r>
      <w:r>
        <w:rPr>
          <w:rFonts w:hint="eastAsia"/>
        </w:rPr>
        <w:t>довгострокового</w:t>
      </w:r>
      <w:r>
        <w:t xml:space="preserve"> </w:t>
      </w:r>
      <w:r>
        <w:rPr>
          <w:rFonts w:hint="eastAsia"/>
        </w:rPr>
        <w:t>планування</w:t>
      </w:r>
      <w:r>
        <w:t xml:space="preserve"> </w:t>
      </w:r>
      <w:r>
        <w:rPr>
          <w:rFonts w:hint="eastAsia"/>
        </w:rPr>
        <w:t>стабільності</w:t>
      </w:r>
      <w:r>
        <w:t xml:space="preserve"> </w:t>
      </w:r>
      <w:r>
        <w:rPr>
          <w:rFonts w:hint="eastAsia"/>
        </w:rPr>
        <w:t>світової</w:t>
      </w:r>
      <w:r>
        <w:t xml:space="preserve"> </w:t>
      </w:r>
      <w:r>
        <w:rPr>
          <w:rFonts w:hint="eastAsia"/>
        </w:rPr>
        <w:t>фінансової</w:t>
      </w:r>
      <w:r>
        <w:t xml:space="preserve"> </w:t>
      </w:r>
      <w:r>
        <w:rPr>
          <w:rFonts w:hint="eastAsia"/>
        </w:rPr>
        <w:t>системи</w:t>
      </w:r>
      <w:r>
        <w:t xml:space="preserve"> </w:t>
      </w:r>
      <w:r>
        <w:rPr>
          <w:rFonts w:hint="eastAsia"/>
        </w:rPr>
        <w:t>на</w:t>
      </w:r>
      <w:r>
        <w:t xml:space="preserve"> </w:t>
      </w:r>
      <w:r>
        <w:rPr>
          <w:rFonts w:hint="eastAsia"/>
        </w:rPr>
        <w:t>тлі</w:t>
      </w:r>
      <w:r>
        <w:t xml:space="preserve"> </w:t>
      </w:r>
      <w:r>
        <w:rPr>
          <w:rFonts w:hint="eastAsia"/>
        </w:rPr>
        <w:t>нових</w:t>
      </w:r>
      <w:r>
        <w:t xml:space="preserve"> </w:t>
      </w:r>
      <w:r>
        <w:rPr>
          <w:rFonts w:hint="eastAsia"/>
        </w:rPr>
        <w:t>техніко</w:t>
      </w:r>
      <w:r>
        <w:t>-</w:t>
      </w:r>
      <w:r>
        <w:rPr>
          <w:rFonts w:hint="eastAsia"/>
        </w:rPr>
        <w:t>соціальних</w:t>
      </w:r>
      <w:r>
        <w:t xml:space="preserve"> </w:t>
      </w:r>
      <w:r>
        <w:rPr>
          <w:rFonts w:hint="eastAsia"/>
        </w:rPr>
        <w:t>викликів</w:t>
      </w:r>
      <w:r>
        <w:t xml:space="preserve">; </w:t>
      </w:r>
      <w:r>
        <w:rPr>
          <w:rFonts w:hint="eastAsia"/>
        </w:rPr>
        <w:t>міжнародної</w:t>
      </w:r>
      <w:r>
        <w:t xml:space="preserve"> </w:t>
      </w:r>
      <w:r>
        <w:rPr>
          <w:rFonts w:hint="eastAsia"/>
        </w:rPr>
        <w:t>співпраці</w:t>
      </w:r>
      <w:r>
        <w:t xml:space="preserve"> </w:t>
      </w:r>
      <w:r>
        <w:rPr>
          <w:rFonts w:hint="eastAsia"/>
        </w:rPr>
        <w:t>щодо</w:t>
      </w:r>
      <w:r>
        <w:t xml:space="preserve"> </w:t>
      </w:r>
      <w:r>
        <w:rPr>
          <w:rFonts w:hint="eastAsia"/>
        </w:rPr>
        <w:t>попередження</w:t>
      </w:r>
      <w:r>
        <w:t xml:space="preserve"> </w:t>
      </w:r>
      <w:r>
        <w:rPr>
          <w:rFonts w:hint="eastAsia"/>
        </w:rPr>
        <w:t>діджиталізації</w:t>
      </w:r>
      <w:r>
        <w:t xml:space="preserve"> </w:t>
      </w:r>
      <w:r>
        <w:rPr>
          <w:rFonts w:hint="eastAsia"/>
        </w:rPr>
        <w:t>злочинності</w:t>
      </w:r>
      <w:r>
        <w:t xml:space="preserve">; </w:t>
      </w:r>
      <w:r>
        <w:rPr>
          <w:rFonts w:hint="eastAsia"/>
        </w:rPr>
        <w:t>міжнародної</w:t>
      </w:r>
      <w:r>
        <w:t xml:space="preserve"> </w:t>
      </w:r>
      <w:r>
        <w:rPr>
          <w:rFonts w:hint="eastAsia"/>
        </w:rPr>
        <w:t>гармонізації</w:t>
      </w:r>
      <w:r>
        <w:t xml:space="preserve"> </w:t>
      </w:r>
      <w:r>
        <w:rPr>
          <w:rFonts w:hint="eastAsia"/>
        </w:rPr>
        <w:t>національних</w:t>
      </w:r>
      <w:r>
        <w:t xml:space="preserve"> </w:t>
      </w:r>
      <w:r>
        <w:rPr>
          <w:rFonts w:hint="eastAsia"/>
        </w:rPr>
        <w:t>та</w:t>
      </w:r>
      <w:r>
        <w:t xml:space="preserve"> </w:t>
      </w:r>
      <w:r>
        <w:rPr>
          <w:rFonts w:hint="eastAsia"/>
        </w:rPr>
        <w:t>глобальних</w:t>
      </w:r>
      <w:r>
        <w:t xml:space="preserve"> </w:t>
      </w:r>
      <w:r>
        <w:rPr>
          <w:rFonts w:hint="eastAsia"/>
        </w:rPr>
        <w:t>інтересів</w:t>
      </w:r>
      <w:r>
        <w:t xml:space="preserve"> </w:t>
      </w:r>
      <w:r>
        <w:rPr>
          <w:rFonts w:hint="eastAsia"/>
        </w:rPr>
        <w:t>у</w:t>
      </w:r>
      <w:r>
        <w:t xml:space="preserve"> </w:t>
      </w:r>
      <w:r>
        <w:rPr>
          <w:rFonts w:hint="eastAsia"/>
        </w:rPr>
        <w:t>питаннях</w:t>
      </w:r>
      <w:r>
        <w:t xml:space="preserve">, </w:t>
      </w:r>
      <w:r>
        <w:rPr>
          <w:rFonts w:hint="eastAsia"/>
        </w:rPr>
        <w:t>що</w:t>
      </w:r>
      <w:r>
        <w:t xml:space="preserve"> </w:t>
      </w:r>
      <w:r>
        <w:rPr>
          <w:rFonts w:hint="eastAsia"/>
        </w:rPr>
        <w:t>стосуються</w:t>
      </w:r>
      <w:r>
        <w:t xml:space="preserve"> </w:t>
      </w:r>
      <w:r>
        <w:rPr>
          <w:rFonts w:hint="eastAsia"/>
        </w:rPr>
        <w:t>створення</w:t>
      </w:r>
      <w:r>
        <w:t xml:space="preserve">, </w:t>
      </w:r>
      <w:r>
        <w:rPr>
          <w:rFonts w:hint="eastAsia"/>
        </w:rPr>
        <w:t>видобутку</w:t>
      </w:r>
      <w:r>
        <w:t xml:space="preserve"> </w:t>
      </w:r>
      <w:r>
        <w:rPr>
          <w:rFonts w:hint="eastAsia"/>
        </w:rPr>
        <w:t>та</w:t>
      </w:r>
      <w:r>
        <w:t xml:space="preserve"> </w:t>
      </w:r>
      <w:r>
        <w:rPr>
          <w:rFonts w:hint="eastAsia"/>
        </w:rPr>
        <w:t>обігу</w:t>
      </w:r>
      <w:r>
        <w:t xml:space="preserve"> </w:t>
      </w:r>
      <w:r>
        <w:rPr>
          <w:rFonts w:hint="eastAsia"/>
        </w:rPr>
        <w:t>криптовалют</w:t>
      </w:r>
      <w:r>
        <w:t>;</w:t>
      </w:r>
    </w:p>
    <w:p w14:paraId="03723E99" w14:textId="77777777" w:rsidR="00156ED3" w:rsidRDefault="00156ED3" w:rsidP="00156ED3">
      <w:r>
        <w:t xml:space="preserve">- </w:t>
      </w:r>
      <w:r>
        <w:rPr>
          <w:rFonts w:hint="eastAsia"/>
        </w:rPr>
        <w:t>з</w:t>
      </w:r>
      <w:r>
        <w:t xml:space="preserve"> </w:t>
      </w:r>
      <w:r>
        <w:rPr>
          <w:rFonts w:hint="eastAsia"/>
        </w:rPr>
        <w:t>урахуванням</w:t>
      </w:r>
      <w:r>
        <w:t xml:space="preserve"> </w:t>
      </w:r>
      <w:r>
        <w:rPr>
          <w:rFonts w:hint="eastAsia"/>
        </w:rPr>
        <w:t>суттєвого</w:t>
      </w:r>
      <w:r>
        <w:t xml:space="preserve"> </w:t>
      </w:r>
      <w:r>
        <w:rPr>
          <w:rFonts w:hint="eastAsia"/>
        </w:rPr>
        <w:t>потенціалу</w:t>
      </w:r>
      <w:r>
        <w:t xml:space="preserve"> </w:t>
      </w:r>
      <w:r>
        <w:rPr>
          <w:rFonts w:hint="eastAsia"/>
        </w:rPr>
        <w:t>криптовалют</w:t>
      </w:r>
      <w:r>
        <w:t xml:space="preserve"> </w:t>
      </w:r>
      <w:r>
        <w:rPr>
          <w:rFonts w:hint="eastAsia"/>
        </w:rPr>
        <w:t>як</w:t>
      </w:r>
      <w:r>
        <w:t xml:space="preserve"> </w:t>
      </w:r>
      <w:r>
        <w:rPr>
          <w:rFonts w:hint="eastAsia"/>
        </w:rPr>
        <w:t>інструменту</w:t>
      </w:r>
      <w:r>
        <w:t xml:space="preserve"> </w:t>
      </w:r>
      <w:r>
        <w:rPr>
          <w:rFonts w:hint="eastAsia"/>
        </w:rPr>
        <w:t>інноваційного</w:t>
      </w:r>
      <w:r>
        <w:t xml:space="preserve"> </w:t>
      </w:r>
      <w:r>
        <w:rPr>
          <w:rFonts w:hint="eastAsia"/>
        </w:rPr>
        <w:t>розвитку</w:t>
      </w:r>
      <w:r>
        <w:t xml:space="preserve"> </w:t>
      </w:r>
      <w:r>
        <w:rPr>
          <w:rFonts w:hint="eastAsia"/>
        </w:rPr>
        <w:t>української</w:t>
      </w:r>
      <w:r>
        <w:t xml:space="preserve"> </w:t>
      </w:r>
      <w:r>
        <w:rPr>
          <w:rFonts w:hint="eastAsia"/>
        </w:rPr>
        <w:t>економіки</w:t>
      </w:r>
      <w:r>
        <w:t xml:space="preserve"> </w:t>
      </w:r>
      <w:r>
        <w:rPr>
          <w:rFonts w:hint="eastAsia"/>
        </w:rPr>
        <w:t>і</w:t>
      </w:r>
      <w:r>
        <w:t xml:space="preserve"> </w:t>
      </w:r>
      <w:r>
        <w:rPr>
          <w:rFonts w:hint="eastAsia"/>
        </w:rPr>
        <w:t>посилення</w:t>
      </w:r>
      <w:r>
        <w:t xml:space="preserve"> </w:t>
      </w:r>
      <w:r>
        <w:rPr>
          <w:rFonts w:hint="eastAsia"/>
        </w:rPr>
        <w:t>міжнародного</w:t>
      </w:r>
      <w:r>
        <w:t xml:space="preserve"> </w:t>
      </w:r>
      <w:r>
        <w:rPr>
          <w:rFonts w:hint="eastAsia"/>
        </w:rPr>
        <w:t>іміджу</w:t>
      </w:r>
      <w:r>
        <w:t xml:space="preserve"> </w:t>
      </w:r>
      <w:r>
        <w:rPr>
          <w:rFonts w:hint="eastAsia"/>
        </w:rPr>
        <w:t>України</w:t>
      </w:r>
      <w:r>
        <w:t xml:space="preserve"> </w:t>
      </w:r>
      <w:r>
        <w:rPr>
          <w:rFonts w:hint="eastAsia"/>
        </w:rPr>
        <w:t>як</w:t>
      </w:r>
      <w:r>
        <w:t xml:space="preserve"> </w:t>
      </w:r>
      <w:r>
        <w:rPr>
          <w:rFonts w:hint="eastAsia"/>
        </w:rPr>
        <w:t>світового</w:t>
      </w:r>
      <w:r>
        <w:t xml:space="preserve"> </w:t>
      </w:r>
      <w:r>
        <w:rPr>
          <w:rFonts w:hint="eastAsia"/>
        </w:rPr>
        <w:t>центру</w:t>
      </w:r>
      <w:r>
        <w:t xml:space="preserve"> </w:t>
      </w:r>
      <w:r>
        <w:rPr>
          <w:rFonts w:hint="eastAsia"/>
        </w:rPr>
        <w:t>інновацій</w:t>
      </w:r>
      <w:r>
        <w:t xml:space="preserve"> </w:t>
      </w:r>
      <w:r>
        <w:rPr>
          <w:rFonts w:hint="eastAsia"/>
        </w:rPr>
        <w:t>у</w:t>
      </w:r>
      <w:r>
        <w:t xml:space="preserve"> </w:t>
      </w:r>
      <w:r>
        <w:rPr>
          <w:rFonts w:hint="eastAsia"/>
        </w:rPr>
        <w:t>фінансовій</w:t>
      </w:r>
      <w:r>
        <w:t xml:space="preserve"> </w:t>
      </w:r>
      <w:r>
        <w:rPr>
          <w:rFonts w:hint="eastAsia"/>
        </w:rPr>
        <w:t>сфері</w:t>
      </w:r>
      <w:r>
        <w:t xml:space="preserve"> </w:t>
      </w:r>
      <w:r>
        <w:rPr>
          <w:rFonts w:hint="eastAsia"/>
        </w:rPr>
        <w:t>обґрунтовано</w:t>
      </w:r>
      <w:r>
        <w:t xml:space="preserve"> </w:t>
      </w:r>
      <w:r>
        <w:rPr>
          <w:rFonts w:hint="eastAsia"/>
        </w:rPr>
        <w:t>доцільність</w:t>
      </w:r>
      <w:r>
        <w:t xml:space="preserve"> </w:t>
      </w:r>
      <w:r>
        <w:rPr>
          <w:rFonts w:hint="eastAsia"/>
        </w:rPr>
        <w:t>створення</w:t>
      </w:r>
      <w:r>
        <w:t xml:space="preserve"> </w:t>
      </w:r>
      <w:r>
        <w:rPr>
          <w:rFonts w:hint="eastAsia"/>
        </w:rPr>
        <w:t>Національного</w:t>
      </w:r>
      <w:r>
        <w:t xml:space="preserve"> </w:t>
      </w:r>
      <w:r>
        <w:rPr>
          <w:rFonts w:hint="eastAsia"/>
        </w:rPr>
        <w:t>агентства</w:t>
      </w:r>
      <w:r>
        <w:t xml:space="preserve"> </w:t>
      </w:r>
      <w:r>
        <w:rPr>
          <w:rFonts w:hint="eastAsia"/>
        </w:rPr>
        <w:t>України</w:t>
      </w:r>
      <w:r>
        <w:t xml:space="preserve"> </w:t>
      </w:r>
      <w:r>
        <w:rPr>
          <w:rFonts w:hint="eastAsia"/>
        </w:rPr>
        <w:t>з</w:t>
      </w:r>
      <w:r>
        <w:t xml:space="preserve"> </w:t>
      </w:r>
      <w:r>
        <w:rPr>
          <w:rFonts w:hint="eastAsia"/>
        </w:rPr>
        <w:t>питань</w:t>
      </w:r>
      <w:r>
        <w:t xml:space="preserve"> </w:t>
      </w:r>
      <w:r>
        <w:rPr>
          <w:rFonts w:hint="eastAsia"/>
        </w:rPr>
        <w:t>розвитку</w:t>
      </w:r>
      <w:r>
        <w:t xml:space="preserve"> </w:t>
      </w:r>
      <w:r>
        <w:rPr>
          <w:rFonts w:hint="eastAsia"/>
        </w:rPr>
        <w:t>ринку</w:t>
      </w:r>
      <w:r>
        <w:t xml:space="preserve"> </w:t>
      </w:r>
      <w:r>
        <w:rPr>
          <w:rFonts w:hint="eastAsia"/>
        </w:rPr>
        <w:t>незабезпечених</w:t>
      </w:r>
      <w:r>
        <w:t xml:space="preserve"> </w:t>
      </w:r>
      <w:r>
        <w:rPr>
          <w:rFonts w:hint="eastAsia"/>
        </w:rPr>
        <w:t>віртуальних</w:t>
      </w:r>
      <w:r>
        <w:t xml:space="preserve"> </w:t>
      </w:r>
      <w:r>
        <w:rPr>
          <w:rFonts w:hint="eastAsia"/>
        </w:rPr>
        <w:t>активів</w:t>
      </w:r>
      <w:r>
        <w:t xml:space="preserve"> </w:t>
      </w:r>
      <w:r>
        <w:rPr>
          <w:rFonts w:hint="eastAsia"/>
        </w:rPr>
        <w:t>і</w:t>
      </w:r>
      <w:r>
        <w:t xml:space="preserve"> </w:t>
      </w:r>
      <w:r>
        <w:rPr>
          <w:rFonts w:hint="eastAsia"/>
        </w:rPr>
        <w:t>запропоновано</w:t>
      </w:r>
      <w:r>
        <w:t xml:space="preserve"> </w:t>
      </w:r>
      <w:r>
        <w:rPr>
          <w:rFonts w:hint="eastAsia"/>
        </w:rPr>
        <w:t>відповідні</w:t>
      </w:r>
      <w:r>
        <w:t xml:space="preserve"> </w:t>
      </w:r>
      <w:r>
        <w:rPr>
          <w:rFonts w:hint="eastAsia"/>
        </w:rPr>
        <w:t>зміни</w:t>
      </w:r>
      <w:r>
        <w:t xml:space="preserve"> </w:t>
      </w:r>
      <w:r>
        <w:rPr>
          <w:rFonts w:hint="eastAsia"/>
        </w:rPr>
        <w:t>до</w:t>
      </w:r>
      <w:r>
        <w:t xml:space="preserve"> </w:t>
      </w:r>
      <w:r>
        <w:rPr>
          <w:rFonts w:hint="eastAsia"/>
        </w:rPr>
        <w:t>Закону</w:t>
      </w:r>
      <w:r>
        <w:t xml:space="preserve"> </w:t>
      </w:r>
      <w:r>
        <w:rPr>
          <w:rFonts w:hint="eastAsia"/>
        </w:rPr>
        <w:t>України</w:t>
      </w:r>
      <w:r>
        <w:t xml:space="preserve"> </w:t>
      </w:r>
      <w:r>
        <w:rPr>
          <w:rFonts w:hint="eastAsia"/>
        </w:rPr>
        <w:t>«</w:t>
      </w:r>
      <w:r>
        <w:rPr>
          <w:rFonts w:hint="eastAsia"/>
        </w:rPr>
        <w:t>Про</w:t>
      </w:r>
      <w:r>
        <w:t xml:space="preserve"> </w:t>
      </w:r>
      <w:r>
        <w:rPr>
          <w:rFonts w:hint="eastAsia"/>
        </w:rPr>
        <w:t>віртуальні</w:t>
      </w:r>
      <w:r>
        <w:t xml:space="preserve"> </w:t>
      </w:r>
      <w:r>
        <w:rPr>
          <w:rFonts w:hint="eastAsia"/>
        </w:rPr>
        <w:t>активи</w:t>
      </w:r>
      <w:r>
        <w:rPr>
          <w:rFonts w:hint="eastAsia"/>
        </w:rPr>
        <w:t>»</w:t>
      </w:r>
      <w:r>
        <w:t xml:space="preserve">; </w:t>
      </w:r>
      <w:r>
        <w:rPr>
          <w:rFonts w:hint="eastAsia"/>
        </w:rPr>
        <w:t>удосконалено</w:t>
      </w:r>
      <w:r>
        <w:t>:</w:t>
      </w:r>
    </w:p>
    <w:p w14:paraId="50D82901" w14:textId="77777777" w:rsidR="00156ED3" w:rsidRDefault="00156ED3" w:rsidP="00156ED3">
      <w:r>
        <w:t>-</w:t>
      </w:r>
      <w:r>
        <w:tab/>
      </w:r>
      <w:r>
        <w:rPr>
          <w:rFonts w:hint="eastAsia"/>
        </w:rPr>
        <w:t>наукові</w:t>
      </w:r>
      <w:r>
        <w:t xml:space="preserve"> </w:t>
      </w:r>
      <w:r>
        <w:rPr>
          <w:rFonts w:hint="eastAsia"/>
        </w:rPr>
        <w:t>положення</w:t>
      </w:r>
      <w:r>
        <w:t xml:space="preserve"> </w:t>
      </w:r>
      <w:r>
        <w:rPr>
          <w:rFonts w:hint="eastAsia"/>
        </w:rPr>
        <w:t>про</w:t>
      </w:r>
      <w:r>
        <w:t xml:space="preserve"> </w:t>
      </w:r>
      <w:r>
        <w:rPr>
          <w:rFonts w:hint="eastAsia"/>
        </w:rPr>
        <w:t>стан</w:t>
      </w:r>
      <w:r>
        <w:t xml:space="preserve"> </w:t>
      </w:r>
      <w:r>
        <w:rPr>
          <w:rFonts w:hint="eastAsia"/>
        </w:rPr>
        <w:t>і</w:t>
      </w:r>
      <w:r>
        <w:t xml:space="preserve"> </w:t>
      </w:r>
      <w:r>
        <w:rPr>
          <w:rFonts w:hint="eastAsia"/>
        </w:rPr>
        <w:t>перспективи</w:t>
      </w:r>
      <w:r>
        <w:t xml:space="preserve"> </w:t>
      </w:r>
      <w:r>
        <w:rPr>
          <w:rFonts w:hint="eastAsia"/>
        </w:rPr>
        <w:t>розвитку</w:t>
      </w:r>
      <w:r>
        <w:t xml:space="preserve"> </w:t>
      </w:r>
      <w:r>
        <w:rPr>
          <w:rFonts w:hint="eastAsia"/>
        </w:rPr>
        <w:t>інтердисциплінарної</w:t>
      </w:r>
      <w:r>
        <w:t xml:space="preserve"> </w:t>
      </w:r>
      <w:r>
        <w:rPr>
          <w:rFonts w:hint="eastAsia"/>
        </w:rPr>
        <w:t>концепції</w:t>
      </w:r>
      <w:r>
        <w:t xml:space="preserve"> </w:t>
      </w:r>
      <w:r>
        <w:rPr>
          <w:rFonts w:hint="eastAsia"/>
        </w:rPr>
        <w:t>регулювання</w:t>
      </w:r>
      <w:r>
        <w:t xml:space="preserve"> </w:t>
      </w:r>
      <w:r>
        <w:rPr>
          <w:rFonts w:hint="eastAsia"/>
        </w:rPr>
        <w:t>криптовалютного</w:t>
      </w:r>
      <w:r>
        <w:t xml:space="preserve"> </w:t>
      </w:r>
      <w:r>
        <w:rPr>
          <w:rFonts w:hint="eastAsia"/>
        </w:rPr>
        <w:t>ринку</w:t>
      </w:r>
      <w:r>
        <w:t xml:space="preserve">, </w:t>
      </w:r>
      <w:r>
        <w:rPr>
          <w:rFonts w:hint="eastAsia"/>
        </w:rPr>
        <w:t>що</w:t>
      </w:r>
      <w:r>
        <w:t xml:space="preserve"> </w:t>
      </w:r>
      <w:r>
        <w:rPr>
          <w:rFonts w:hint="eastAsia"/>
        </w:rPr>
        <w:t>засновується</w:t>
      </w:r>
      <w:r>
        <w:t xml:space="preserve"> </w:t>
      </w:r>
      <w:r>
        <w:rPr>
          <w:rFonts w:hint="eastAsia"/>
        </w:rPr>
        <w:t>на</w:t>
      </w:r>
      <w:r>
        <w:t xml:space="preserve"> </w:t>
      </w:r>
      <w:r>
        <w:rPr>
          <w:rFonts w:hint="eastAsia"/>
        </w:rPr>
        <w:t>послідовному</w:t>
      </w:r>
      <w:r>
        <w:t xml:space="preserve"> </w:t>
      </w:r>
      <w:r>
        <w:rPr>
          <w:rFonts w:hint="eastAsia"/>
        </w:rPr>
        <w:t>осмисленні</w:t>
      </w:r>
      <w:r>
        <w:t xml:space="preserve"> </w:t>
      </w:r>
      <w:r>
        <w:rPr>
          <w:rFonts w:hint="eastAsia"/>
        </w:rPr>
        <w:t>техніко</w:t>
      </w:r>
      <w:r>
        <w:t>-</w:t>
      </w:r>
      <w:r>
        <w:rPr>
          <w:rFonts w:hint="eastAsia"/>
        </w:rPr>
        <w:t>соціальної</w:t>
      </w:r>
      <w:r>
        <w:t xml:space="preserve"> </w:t>
      </w:r>
      <w:r>
        <w:rPr>
          <w:rFonts w:hint="eastAsia"/>
        </w:rPr>
        <w:t>природи</w:t>
      </w:r>
      <w:r>
        <w:t xml:space="preserve"> </w:t>
      </w:r>
      <w:r>
        <w:rPr>
          <w:rFonts w:hint="eastAsia"/>
        </w:rPr>
        <w:t>криптовалют</w:t>
      </w:r>
      <w:r>
        <w:t xml:space="preserve">, </w:t>
      </w:r>
      <w:r>
        <w:rPr>
          <w:rFonts w:hint="eastAsia"/>
        </w:rPr>
        <w:t>порівняльно</w:t>
      </w:r>
      <w:r>
        <w:t>-</w:t>
      </w:r>
      <w:r>
        <w:rPr>
          <w:rFonts w:hint="eastAsia"/>
        </w:rPr>
        <w:t>правовому</w:t>
      </w:r>
      <w:r>
        <w:t xml:space="preserve"> </w:t>
      </w:r>
      <w:r>
        <w:rPr>
          <w:rFonts w:hint="eastAsia"/>
        </w:rPr>
        <w:t>аналізі</w:t>
      </w:r>
      <w:r>
        <w:t xml:space="preserve"> </w:t>
      </w:r>
      <w:r>
        <w:rPr>
          <w:rFonts w:hint="eastAsia"/>
        </w:rPr>
        <w:t>практики</w:t>
      </w:r>
      <w:r>
        <w:t xml:space="preserve"> </w:t>
      </w:r>
      <w:r>
        <w:rPr>
          <w:rFonts w:hint="eastAsia"/>
        </w:rPr>
        <w:t>регулювання</w:t>
      </w:r>
      <w:r>
        <w:t xml:space="preserve"> </w:t>
      </w:r>
      <w:r>
        <w:rPr>
          <w:rFonts w:hint="eastAsia"/>
        </w:rPr>
        <w:t>кри</w:t>
      </w:r>
      <w:r>
        <w:rPr>
          <w:rFonts w:hint="eastAsia"/>
        </w:rPr>
        <w:lastRenderedPageBreak/>
        <w:t>птовалютного</w:t>
      </w:r>
      <w:r>
        <w:t xml:space="preserve"> </w:t>
      </w:r>
      <w:r>
        <w:rPr>
          <w:rFonts w:hint="eastAsia"/>
        </w:rPr>
        <w:t>ринку</w:t>
      </w:r>
      <w:r>
        <w:t xml:space="preserve"> </w:t>
      </w:r>
      <w:r>
        <w:rPr>
          <w:rFonts w:hint="eastAsia"/>
        </w:rPr>
        <w:t>і</w:t>
      </w:r>
      <w:r>
        <w:t xml:space="preserve"> </w:t>
      </w:r>
      <w:r>
        <w:rPr>
          <w:rFonts w:hint="eastAsia"/>
        </w:rPr>
        <w:t>осмисленні</w:t>
      </w:r>
      <w:r>
        <w:t xml:space="preserve"> </w:t>
      </w:r>
      <w:r>
        <w:rPr>
          <w:rFonts w:hint="eastAsia"/>
        </w:rPr>
        <w:t>правової</w:t>
      </w:r>
      <w:r>
        <w:t xml:space="preserve"> </w:t>
      </w:r>
      <w:r>
        <w:rPr>
          <w:rFonts w:hint="eastAsia"/>
        </w:rPr>
        <w:t>природи</w:t>
      </w:r>
      <w:r>
        <w:t xml:space="preserve"> </w:t>
      </w:r>
      <w:r>
        <w:rPr>
          <w:rFonts w:hint="eastAsia"/>
        </w:rPr>
        <w:t>і</w:t>
      </w:r>
      <w:r>
        <w:t xml:space="preserve"> </w:t>
      </w:r>
      <w:r>
        <w:rPr>
          <w:rFonts w:hint="eastAsia"/>
        </w:rPr>
        <w:t>статусу</w:t>
      </w:r>
      <w:r>
        <w:t xml:space="preserve"> </w:t>
      </w:r>
      <w:r>
        <w:rPr>
          <w:rFonts w:hint="eastAsia"/>
        </w:rPr>
        <w:t>криптовалют</w:t>
      </w:r>
      <w:r>
        <w:t xml:space="preserve"> </w:t>
      </w:r>
      <w:r>
        <w:rPr>
          <w:rFonts w:hint="eastAsia"/>
        </w:rPr>
        <w:t>і</w:t>
      </w:r>
      <w:r>
        <w:t xml:space="preserve"> </w:t>
      </w:r>
      <w:r>
        <w:rPr>
          <w:rFonts w:hint="eastAsia"/>
        </w:rPr>
        <w:t>учасників</w:t>
      </w:r>
      <w:r>
        <w:t xml:space="preserve"> </w:t>
      </w:r>
      <w:r>
        <w:rPr>
          <w:rFonts w:hint="eastAsia"/>
        </w:rPr>
        <w:t>криптовалютного</w:t>
      </w:r>
      <w:r>
        <w:t xml:space="preserve"> </w:t>
      </w:r>
      <w:r>
        <w:rPr>
          <w:rFonts w:hint="eastAsia"/>
        </w:rPr>
        <w:t>ринку</w:t>
      </w:r>
      <w:r>
        <w:t xml:space="preserve"> </w:t>
      </w:r>
      <w:r>
        <w:rPr>
          <w:rFonts w:hint="eastAsia"/>
        </w:rPr>
        <w:t>з</w:t>
      </w:r>
      <w:r>
        <w:t xml:space="preserve"> </w:t>
      </w:r>
      <w:r>
        <w:rPr>
          <w:rFonts w:hint="eastAsia"/>
        </w:rPr>
        <w:t>позиції</w:t>
      </w:r>
      <w:r>
        <w:t xml:space="preserve"> </w:t>
      </w:r>
      <w:r>
        <w:rPr>
          <w:rFonts w:hint="eastAsia"/>
        </w:rPr>
        <w:t>фінансового</w:t>
      </w:r>
      <w:r>
        <w:t xml:space="preserve"> </w:t>
      </w:r>
      <w:r>
        <w:rPr>
          <w:rFonts w:hint="eastAsia"/>
        </w:rPr>
        <w:t>права</w:t>
      </w:r>
      <w:r>
        <w:t>;</w:t>
      </w:r>
    </w:p>
    <w:p w14:paraId="0FA9F8C3" w14:textId="77777777" w:rsidR="00156ED3" w:rsidRDefault="00156ED3" w:rsidP="00156ED3">
      <w:r>
        <w:t>-</w:t>
      </w:r>
      <w:r>
        <w:tab/>
      </w:r>
      <w:r>
        <w:rPr>
          <w:rFonts w:hint="eastAsia"/>
        </w:rPr>
        <w:t>наукові</w:t>
      </w:r>
      <w:r>
        <w:t xml:space="preserve"> </w:t>
      </w:r>
      <w:r>
        <w:rPr>
          <w:rFonts w:hint="eastAsia"/>
        </w:rPr>
        <w:t>положення</w:t>
      </w:r>
      <w:r>
        <w:t xml:space="preserve"> </w:t>
      </w:r>
      <w:r>
        <w:rPr>
          <w:rFonts w:hint="eastAsia"/>
        </w:rPr>
        <w:t>про</w:t>
      </w:r>
      <w:r>
        <w:t xml:space="preserve"> </w:t>
      </w:r>
      <w:r>
        <w:rPr>
          <w:rFonts w:hint="eastAsia"/>
        </w:rPr>
        <w:t>методику</w:t>
      </w:r>
      <w:r>
        <w:t xml:space="preserve"> </w:t>
      </w:r>
      <w:r>
        <w:rPr>
          <w:rFonts w:hint="eastAsia"/>
        </w:rPr>
        <w:t>фінансово</w:t>
      </w:r>
      <w:r>
        <w:t>-</w:t>
      </w:r>
      <w:r>
        <w:rPr>
          <w:rFonts w:hint="eastAsia"/>
        </w:rPr>
        <w:t>правового</w:t>
      </w:r>
      <w:r>
        <w:t xml:space="preserve"> </w:t>
      </w:r>
      <w:r>
        <w:rPr>
          <w:rFonts w:hint="eastAsia"/>
        </w:rPr>
        <w:t>регулювання</w:t>
      </w:r>
      <w:r>
        <w:t xml:space="preserve"> </w:t>
      </w:r>
      <w:r>
        <w:rPr>
          <w:rFonts w:hint="eastAsia"/>
        </w:rPr>
        <w:t>ринку</w:t>
      </w:r>
      <w:r>
        <w:t xml:space="preserve"> </w:t>
      </w:r>
      <w:r>
        <w:rPr>
          <w:rFonts w:hint="eastAsia"/>
        </w:rPr>
        <w:t>криптовалют</w:t>
      </w:r>
      <w:r>
        <w:t xml:space="preserve"> </w:t>
      </w:r>
      <w:r>
        <w:rPr>
          <w:rFonts w:hint="eastAsia"/>
        </w:rPr>
        <w:t>у</w:t>
      </w:r>
      <w:r>
        <w:t xml:space="preserve"> </w:t>
      </w:r>
      <w:r>
        <w:rPr>
          <w:rFonts w:hint="eastAsia"/>
        </w:rPr>
        <w:t>світлі</w:t>
      </w:r>
      <w:r>
        <w:t xml:space="preserve"> </w:t>
      </w:r>
      <w:r>
        <w:rPr>
          <w:rFonts w:hint="eastAsia"/>
        </w:rPr>
        <w:t>глобалізаційних</w:t>
      </w:r>
      <w:r>
        <w:t xml:space="preserve"> </w:t>
      </w:r>
      <w:r>
        <w:rPr>
          <w:rFonts w:hint="eastAsia"/>
        </w:rPr>
        <w:t>процесів</w:t>
      </w:r>
      <w:r>
        <w:t xml:space="preserve">, </w:t>
      </w:r>
      <w:r>
        <w:rPr>
          <w:rFonts w:hint="eastAsia"/>
        </w:rPr>
        <w:t>потребу</w:t>
      </w:r>
      <w:r>
        <w:t xml:space="preserve"> </w:t>
      </w:r>
      <w:r>
        <w:rPr>
          <w:rFonts w:hint="eastAsia"/>
        </w:rPr>
        <w:t>у</w:t>
      </w:r>
      <w:r>
        <w:t xml:space="preserve"> </w:t>
      </w:r>
      <w:r>
        <w:rPr>
          <w:rFonts w:hint="eastAsia"/>
        </w:rPr>
        <w:t>розробці</w:t>
      </w:r>
      <w:r>
        <w:t xml:space="preserve"> </w:t>
      </w:r>
      <w:r>
        <w:rPr>
          <w:rFonts w:hint="eastAsia"/>
        </w:rPr>
        <w:t>якої</w:t>
      </w:r>
      <w:r>
        <w:t xml:space="preserve"> </w:t>
      </w:r>
      <w:r>
        <w:rPr>
          <w:rFonts w:hint="eastAsia"/>
        </w:rPr>
        <w:t>обґрунтовано</w:t>
      </w:r>
      <w:r>
        <w:t xml:space="preserve"> </w:t>
      </w:r>
      <w:r>
        <w:rPr>
          <w:rFonts w:hint="eastAsia"/>
        </w:rPr>
        <w:t>фактичним</w:t>
      </w:r>
      <w:r>
        <w:t xml:space="preserve"> </w:t>
      </w:r>
      <w:r>
        <w:rPr>
          <w:rFonts w:hint="eastAsia"/>
        </w:rPr>
        <w:t>розривом</w:t>
      </w:r>
      <w:r>
        <w:t xml:space="preserve"> </w:t>
      </w:r>
      <w:r>
        <w:rPr>
          <w:rFonts w:hint="eastAsia"/>
        </w:rPr>
        <w:t>між</w:t>
      </w:r>
      <w:r>
        <w:t xml:space="preserve"> </w:t>
      </w:r>
      <w:r>
        <w:rPr>
          <w:rFonts w:hint="eastAsia"/>
        </w:rPr>
        <w:t>станом</w:t>
      </w:r>
      <w:r>
        <w:t xml:space="preserve"> </w:t>
      </w:r>
      <w:r>
        <w:rPr>
          <w:rFonts w:hint="eastAsia"/>
        </w:rPr>
        <w:t>та</w:t>
      </w:r>
      <w:r>
        <w:t xml:space="preserve"> </w:t>
      </w:r>
      <w:r>
        <w:rPr>
          <w:rFonts w:hint="eastAsia"/>
        </w:rPr>
        <w:t>динамікою</w:t>
      </w:r>
      <w:r>
        <w:t xml:space="preserve"> </w:t>
      </w:r>
      <w:r>
        <w:rPr>
          <w:rFonts w:hint="eastAsia"/>
        </w:rPr>
        <w:t>суспільних</w:t>
      </w:r>
      <w:r>
        <w:t xml:space="preserve"> </w:t>
      </w:r>
      <w:r>
        <w:rPr>
          <w:rFonts w:hint="eastAsia"/>
        </w:rPr>
        <w:t>відносин</w:t>
      </w:r>
      <w:r>
        <w:t xml:space="preserve">, </w:t>
      </w:r>
      <w:r>
        <w:rPr>
          <w:rFonts w:hint="eastAsia"/>
        </w:rPr>
        <w:t>що</w:t>
      </w:r>
      <w:r>
        <w:t xml:space="preserve"> </w:t>
      </w:r>
      <w:r>
        <w:rPr>
          <w:rFonts w:hint="eastAsia"/>
        </w:rPr>
        <w:t>супроводжують</w:t>
      </w:r>
      <w:r>
        <w:t xml:space="preserve"> </w:t>
      </w:r>
      <w:r>
        <w:rPr>
          <w:rFonts w:hint="eastAsia"/>
        </w:rPr>
        <w:t>функціонування</w:t>
      </w:r>
      <w:r>
        <w:t xml:space="preserve"> </w:t>
      </w:r>
      <w:r>
        <w:rPr>
          <w:rFonts w:hint="eastAsia"/>
        </w:rPr>
        <w:t>ринку</w:t>
      </w:r>
      <w:r>
        <w:t xml:space="preserve"> </w:t>
      </w:r>
      <w:r>
        <w:rPr>
          <w:rFonts w:hint="eastAsia"/>
        </w:rPr>
        <w:t>криптовалют</w:t>
      </w:r>
      <w:r>
        <w:t xml:space="preserve"> </w:t>
      </w:r>
      <w:r>
        <w:rPr>
          <w:rFonts w:hint="eastAsia"/>
        </w:rPr>
        <w:t>та</w:t>
      </w:r>
      <w:r>
        <w:t xml:space="preserve"> </w:t>
      </w:r>
      <w:r>
        <w:rPr>
          <w:rFonts w:hint="eastAsia"/>
        </w:rPr>
        <w:t>станом</w:t>
      </w:r>
      <w:r>
        <w:t xml:space="preserve"> </w:t>
      </w:r>
      <w:r>
        <w:rPr>
          <w:rFonts w:hint="eastAsia"/>
        </w:rPr>
        <w:t>нормативно</w:t>
      </w:r>
      <w:r>
        <w:rPr>
          <w:rFonts w:hint="eastAsia"/>
        </w:rPr>
        <w:t>¬</w:t>
      </w:r>
      <w:r>
        <w:rPr>
          <w:rFonts w:hint="eastAsia"/>
        </w:rPr>
        <w:t>правового</w:t>
      </w:r>
      <w:r>
        <w:t xml:space="preserve"> </w:t>
      </w:r>
      <w:r>
        <w:rPr>
          <w:rFonts w:hint="eastAsia"/>
        </w:rPr>
        <w:t>забезпечення</w:t>
      </w:r>
      <w:r>
        <w:t xml:space="preserve"> </w:t>
      </w:r>
      <w:r>
        <w:rPr>
          <w:rFonts w:hint="eastAsia"/>
        </w:rPr>
        <w:t>за</w:t>
      </w:r>
      <w:r>
        <w:t xml:space="preserve"> </w:t>
      </w:r>
      <w:r>
        <w:rPr>
          <w:rFonts w:hint="eastAsia"/>
        </w:rPr>
        <w:t>цим</w:t>
      </w:r>
      <w:r>
        <w:t xml:space="preserve"> </w:t>
      </w:r>
      <w:r>
        <w:rPr>
          <w:rFonts w:hint="eastAsia"/>
        </w:rPr>
        <w:t>напрямком</w:t>
      </w:r>
      <w:r>
        <w:t>;</w:t>
      </w:r>
    </w:p>
    <w:p w14:paraId="06B90BD0" w14:textId="77777777" w:rsidR="00156ED3" w:rsidRDefault="00156ED3" w:rsidP="00156ED3">
      <w:r>
        <w:t>-</w:t>
      </w:r>
      <w:r>
        <w:tab/>
      </w:r>
      <w:r>
        <w:rPr>
          <w:rFonts w:hint="eastAsia"/>
        </w:rPr>
        <w:t>наукові</w:t>
      </w:r>
      <w:r>
        <w:t xml:space="preserve"> </w:t>
      </w:r>
      <w:r>
        <w:rPr>
          <w:rFonts w:hint="eastAsia"/>
        </w:rPr>
        <w:t>положення</w:t>
      </w:r>
      <w:r>
        <w:t xml:space="preserve"> </w:t>
      </w:r>
      <w:r>
        <w:rPr>
          <w:rFonts w:hint="eastAsia"/>
        </w:rPr>
        <w:t>про</w:t>
      </w:r>
      <w:r>
        <w:t xml:space="preserve"> </w:t>
      </w:r>
      <w:r>
        <w:rPr>
          <w:rFonts w:hint="eastAsia"/>
        </w:rPr>
        <w:t>історико</w:t>
      </w:r>
      <w:r>
        <w:t>-</w:t>
      </w:r>
      <w:r>
        <w:rPr>
          <w:rFonts w:hint="eastAsia"/>
        </w:rPr>
        <w:t>правову</w:t>
      </w:r>
      <w:r>
        <w:t xml:space="preserve"> </w:t>
      </w:r>
      <w:r>
        <w:rPr>
          <w:rFonts w:hint="eastAsia"/>
        </w:rPr>
        <w:t>і</w:t>
      </w:r>
      <w:r>
        <w:t xml:space="preserve"> </w:t>
      </w:r>
      <w:r>
        <w:rPr>
          <w:rFonts w:hint="eastAsia"/>
        </w:rPr>
        <w:t>соціальну</w:t>
      </w:r>
      <w:r>
        <w:t xml:space="preserve"> </w:t>
      </w:r>
      <w:r>
        <w:rPr>
          <w:rFonts w:hint="eastAsia"/>
        </w:rPr>
        <w:t>генезу</w:t>
      </w:r>
      <w:r>
        <w:t xml:space="preserve"> </w:t>
      </w:r>
      <w:r>
        <w:rPr>
          <w:rFonts w:hint="eastAsia"/>
        </w:rPr>
        <w:t>феномену</w:t>
      </w:r>
      <w:r>
        <w:t xml:space="preserve"> </w:t>
      </w:r>
      <w:r>
        <w:rPr>
          <w:rFonts w:hint="eastAsia"/>
        </w:rPr>
        <w:t>криптовалют</w:t>
      </w:r>
      <w:r>
        <w:t xml:space="preserve"> </w:t>
      </w:r>
      <w:r>
        <w:rPr>
          <w:rFonts w:hint="eastAsia"/>
        </w:rPr>
        <w:t>і</w:t>
      </w:r>
      <w:r>
        <w:t xml:space="preserve"> </w:t>
      </w:r>
      <w:r>
        <w:rPr>
          <w:rFonts w:hint="eastAsia"/>
        </w:rPr>
        <w:t>криптовалютного</w:t>
      </w:r>
      <w:r>
        <w:t xml:space="preserve"> </w:t>
      </w:r>
      <w:r>
        <w:rPr>
          <w:rFonts w:hint="eastAsia"/>
        </w:rPr>
        <w:t>ринку</w:t>
      </w:r>
      <w:r>
        <w:t xml:space="preserve">, </w:t>
      </w:r>
      <w:r>
        <w:rPr>
          <w:rFonts w:hint="eastAsia"/>
        </w:rPr>
        <w:t>які</w:t>
      </w:r>
      <w:r>
        <w:t xml:space="preserve"> </w:t>
      </w:r>
      <w:r>
        <w:rPr>
          <w:rFonts w:hint="eastAsia"/>
        </w:rPr>
        <w:t>доповнено</w:t>
      </w:r>
      <w:r>
        <w:t xml:space="preserve"> </w:t>
      </w:r>
      <w:r>
        <w:rPr>
          <w:rFonts w:hint="eastAsia"/>
        </w:rPr>
        <w:t>твердженнями</w:t>
      </w:r>
      <w:r>
        <w:t xml:space="preserve"> </w:t>
      </w:r>
      <w:r>
        <w:rPr>
          <w:rFonts w:hint="eastAsia"/>
        </w:rPr>
        <w:t>стосовно</w:t>
      </w:r>
      <w:r>
        <w:t xml:space="preserve"> </w:t>
      </w:r>
      <w:r>
        <w:rPr>
          <w:rFonts w:hint="eastAsia"/>
        </w:rPr>
        <w:t>невпинної</w:t>
      </w:r>
      <w:r>
        <w:t xml:space="preserve"> </w:t>
      </w:r>
      <w:r>
        <w:rPr>
          <w:rFonts w:hint="eastAsia"/>
        </w:rPr>
        <w:t>еволюції</w:t>
      </w:r>
      <w:r>
        <w:t xml:space="preserve"> </w:t>
      </w:r>
      <w:r>
        <w:rPr>
          <w:rFonts w:hint="eastAsia"/>
        </w:rPr>
        <w:t>суспільних</w:t>
      </w:r>
      <w:r>
        <w:t xml:space="preserve"> </w:t>
      </w:r>
      <w:r>
        <w:rPr>
          <w:rFonts w:hint="eastAsia"/>
        </w:rPr>
        <w:t>відносин</w:t>
      </w:r>
      <w:r>
        <w:t xml:space="preserve">, </w:t>
      </w:r>
      <w:r>
        <w:rPr>
          <w:rFonts w:hint="eastAsia"/>
        </w:rPr>
        <w:t>пов’язаних</w:t>
      </w:r>
      <w:r>
        <w:t xml:space="preserve"> </w:t>
      </w:r>
      <w:r>
        <w:rPr>
          <w:rFonts w:hint="eastAsia"/>
        </w:rPr>
        <w:t>з</w:t>
      </w:r>
      <w:r>
        <w:t xml:space="preserve"> </w:t>
      </w:r>
      <w:r>
        <w:rPr>
          <w:rFonts w:hint="eastAsia"/>
        </w:rPr>
        <w:t>утворенням</w:t>
      </w:r>
      <w:r>
        <w:t xml:space="preserve"> </w:t>
      </w:r>
      <w:r>
        <w:rPr>
          <w:rFonts w:hint="eastAsia"/>
        </w:rPr>
        <w:t>і</w:t>
      </w:r>
      <w:r>
        <w:t xml:space="preserve"> </w:t>
      </w:r>
      <w:r>
        <w:rPr>
          <w:rFonts w:hint="eastAsia"/>
        </w:rPr>
        <w:t>обігом</w:t>
      </w:r>
      <w:r>
        <w:t xml:space="preserve"> </w:t>
      </w:r>
      <w:r>
        <w:rPr>
          <w:rFonts w:hint="eastAsia"/>
        </w:rPr>
        <w:t>криптовалют</w:t>
      </w:r>
      <w:r>
        <w:t xml:space="preserve"> </w:t>
      </w:r>
      <w:r>
        <w:rPr>
          <w:rFonts w:hint="eastAsia"/>
        </w:rPr>
        <w:t>на</w:t>
      </w:r>
      <w:r>
        <w:t xml:space="preserve"> </w:t>
      </w:r>
      <w:r>
        <w:rPr>
          <w:rFonts w:hint="eastAsia"/>
        </w:rPr>
        <w:t>тлі</w:t>
      </w:r>
      <w:r>
        <w:t xml:space="preserve"> </w:t>
      </w:r>
      <w:r>
        <w:rPr>
          <w:rFonts w:hint="eastAsia"/>
        </w:rPr>
        <w:t>процесів</w:t>
      </w:r>
      <w:r>
        <w:t xml:space="preserve"> </w:t>
      </w:r>
      <w:r>
        <w:rPr>
          <w:rFonts w:hint="eastAsia"/>
        </w:rPr>
        <w:t>глобалізації</w:t>
      </w:r>
      <w:r>
        <w:t xml:space="preserve"> </w:t>
      </w:r>
      <w:r>
        <w:rPr>
          <w:rFonts w:hint="eastAsia"/>
        </w:rPr>
        <w:t>і</w:t>
      </w:r>
      <w:r>
        <w:t xml:space="preserve"> </w:t>
      </w:r>
      <w:r>
        <w:rPr>
          <w:rFonts w:hint="eastAsia"/>
        </w:rPr>
        <w:t>діджиталізації</w:t>
      </w:r>
      <w:r>
        <w:t xml:space="preserve"> </w:t>
      </w:r>
      <w:r>
        <w:rPr>
          <w:rFonts w:hint="eastAsia"/>
        </w:rPr>
        <w:t>економіки</w:t>
      </w:r>
      <w:r>
        <w:t xml:space="preserve">, </w:t>
      </w:r>
      <w:r>
        <w:rPr>
          <w:rFonts w:hint="eastAsia"/>
        </w:rPr>
        <w:t>а</w:t>
      </w:r>
      <w:r>
        <w:t xml:space="preserve"> </w:t>
      </w:r>
      <w:r>
        <w:rPr>
          <w:rFonts w:hint="eastAsia"/>
        </w:rPr>
        <w:t>також</w:t>
      </w:r>
      <w:r>
        <w:t xml:space="preserve"> </w:t>
      </w:r>
      <w:r>
        <w:rPr>
          <w:rFonts w:hint="eastAsia"/>
        </w:rPr>
        <w:t>щодо</w:t>
      </w:r>
      <w:r>
        <w:t xml:space="preserve"> </w:t>
      </w:r>
      <w:r>
        <w:rPr>
          <w:rFonts w:hint="eastAsia"/>
        </w:rPr>
        <w:t>відсутності</w:t>
      </w:r>
      <w:r>
        <w:t xml:space="preserve"> </w:t>
      </w:r>
      <w:r>
        <w:rPr>
          <w:rFonts w:hint="eastAsia"/>
        </w:rPr>
        <w:t>єдиного</w:t>
      </w:r>
      <w:r>
        <w:t xml:space="preserve"> </w:t>
      </w:r>
      <w:r>
        <w:rPr>
          <w:rFonts w:hint="eastAsia"/>
        </w:rPr>
        <w:t>правового</w:t>
      </w:r>
      <w:r>
        <w:t xml:space="preserve"> </w:t>
      </w:r>
      <w:r>
        <w:rPr>
          <w:rFonts w:hint="eastAsia"/>
        </w:rPr>
        <w:t>підходу</w:t>
      </w:r>
      <w:r>
        <w:t xml:space="preserve">, </w:t>
      </w:r>
      <w:r>
        <w:rPr>
          <w:rFonts w:hint="eastAsia"/>
        </w:rPr>
        <w:t>який</w:t>
      </w:r>
      <w:r>
        <w:t xml:space="preserve"> </w:t>
      </w:r>
      <w:r>
        <w:rPr>
          <w:rFonts w:hint="eastAsia"/>
        </w:rPr>
        <w:t>міг</w:t>
      </w:r>
      <w:r>
        <w:t xml:space="preserve"> </w:t>
      </w:r>
      <w:r>
        <w:rPr>
          <w:rFonts w:hint="eastAsia"/>
        </w:rPr>
        <w:t>би</w:t>
      </w:r>
      <w:r>
        <w:t xml:space="preserve"> </w:t>
      </w:r>
      <w:r>
        <w:rPr>
          <w:rFonts w:hint="eastAsia"/>
        </w:rPr>
        <w:t>бути</w:t>
      </w:r>
      <w:r>
        <w:t xml:space="preserve"> </w:t>
      </w:r>
      <w:r>
        <w:rPr>
          <w:rFonts w:hint="eastAsia"/>
        </w:rPr>
        <w:t>застосований</w:t>
      </w:r>
      <w:r>
        <w:t xml:space="preserve"> </w:t>
      </w:r>
      <w:r>
        <w:rPr>
          <w:rFonts w:hint="eastAsia"/>
        </w:rPr>
        <w:t>у</w:t>
      </w:r>
      <w:r>
        <w:t xml:space="preserve"> </w:t>
      </w:r>
      <w:r>
        <w:rPr>
          <w:rFonts w:hint="eastAsia"/>
        </w:rPr>
        <w:t>всьому</w:t>
      </w:r>
      <w:r>
        <w:t xml:space="preserve"> </w:t>
      </w:r>
      <w:r>
        <w:rPr>
          <w:rFonts w:hint="eastAsia"/>
        </w:rPr>
        <w:t>світі</w:t>
      </w:r>
      <w:r>
        <w:t xml:space="preserve"> </w:t>
      </w:r>
      <w:r>
        <w:rPr>
          <w:rFonts w:hint="eastAsia"/>
        </w:rPr>
        <w:t>і</w:t>
      </w:r>
      <w:r>
        <w:t xml:space="preserve"> </w:t>
      </w:r>
      <w:r>
        <w:rPr>
          <w:rFonts w:hint="eastAsia"/>
        </w:rPr>
        <w:t>сприяв</w:t>
      </w:r>
      <w:r>
        <w:t xml:space="preserve"> </w:t>
      </w:r>
      <w:r>
        <w:rPr>
          <w:rFonts w:hint="eastAsia"/>
        </w:rPr>
        <w:t>регулюванню</w:t>
      </w:r>
      <w:r>
        <w:t xml:space="preserve"> </w:t>
      </w:r>
      <w:r>
        <w:rPr>
          <w:rFonts w:hint="eastAsia"/>
        </w:rPr>
        <w:t>ринку</w:t>
      </w:r>
      <w:r>
        <w:t xml:space="preserve"> </w:t>
      </w:r>
      <w:r>
        <w:rPr>
          <w:rFonts w:hint="eastAsia"/>
        </w:rPr>
        <w:t>криптовалют</w:t>
      </w:r>
      <w:r>
        <w:t xml:space="preserve"> </w:t>
      </w:r>
      <w:r>
        <w:rPr>
          <w:rFonts w:hint="eastAsia"/>
        </w:rPr>
        <w:t>в</w:t>
      </w:r>
      <w:r>
        <w:t xml:space="preserve"> </w:t>
      </w:r>
      <w:r>
        <w:rPr>
          <w:rFonts w:hint="eastAsia"/>
        </w:rPr>
        <w:t>інтересах</w:t>
      </w:r>
      <w:r>
        <w:t xml:space="preserve"> </w:t>
      </w:r>
      <w:r>
        <w:rPr>
          <w:rFonts w:hint="eastAsia"/>
        </w:rPr>
        <w:t>держави</w:t>
      </w:r>
      <w:r>
        <w:t xml:space="preserve">, </w:t>
      </w:r>
      <w:r>
        <w:rPr>
          <w:rFonts w:hint="eastAsia"/>
        </w:rPr>
        <w:t>суспільства</w:t>
      </w:r>
      <w:r>
        <w:t xml:space="preserve"> </w:t>
      </w:r>
      <w:r>
        <w:rPr>
          <w:rFonts w:hint="eastAsia"/>
        </w:rPr>
        <w:t>і</w:t>
      </w:r>
      <w:r>
        <w:t xml:space="preserve"> </w:t>
      </w:r>
      <w:r>
        <w:rPr>
          <w:rFonts w:hint="eastAsia"/>
        </w:rPr>
        <w:t>міжнародного</w:t>
      </w:r>
      <w:r>
        <w:t xml:space="preserve"> </w:t>
      </w:r>
      <w:r>
        <w:rPr>
          <w:rFonts w:hint="eastAsia"/>
        </w:rPr>
        <w:t>співтовариства</w:t>
      </w:r>
      <w:r>
        <w:t>;</w:t>
      </w:r>
    </w:p>
    <w:p w14:paraId="0406DC2B" w14:textId="77777777" w:rsidR="00156ED3" w:rsidRDefault="00156ED3" w:rsidP="00156ED3">
      <w:r>
        <w:t>-</w:t>
      </w:r>
      <w:r>
        <w:tab/>
      </w:r>
      <w:r>
        <w:rPr>
          <w:rFonts w:hint="eastAsia"/>
        </w:rPr>
        <w:t>наукові</w:t>
      </w:r>
      <w:r>
        <w:t xml:space="preserve"> </w:t>
      </w:r>
      <w:r>
        <w:rPr>
          <w:rFonts w:hint="eastAsia"/>
        </w:rPr>
        <w:t>положення</w:t>
      </w:r>
      <w:r>
        <w:t xml:space="preserve"> </w:t>
      </w:r>
      <w:r>
        <w:rPr>
          <w:rFonts w:hint="eastAsia"/>
        </w:rPr>
        <w:t>щодо</w:t>
      </w:r>
      <w:r>
        <w:t xml:space="preserve"> </w:t>
      </w:r>
      <w:r>
        <w:rPr>
          <w:rFonts w:hint="eastAsia"/>
        </w:rPr>
        <w:t>основних</w:t>
      </w:r>
      <w:r>
        <w:t xml:space="preserve"> </w:t>
      </w:r>
      <w:r>
        <w:rPr>
          <w:rFonts w:hint="eastAsia"/>
        </w:rPr>
        <w:t>світових</w:t>
      </w:r>
      <w:r>
        <w:t xml:space="preserve"> </w:t>
      </w:r>
      <w:r>
        <w:rPr>
          <w:rFonts w:hint="eastAsia"/>
        </w:rPr>
        <w:t>моделей</w:t>
      </w:r>
      <w:r>
        <w:t xml:space="preserve"> </w:t>
      </w:r>
      <w:r>
        <w:rPr>
          <w:rFonts w:hint="eastAsia"/>
        </w:rPr>
        <w:t>правового</w:t>
      </w:r>
      <w:r>
        <w:t xml:space="preserve"> </w:t>
      </w:r>
      <w:r>
        <w:rPr>
          <w:rFonts w:hint="eastAsia"/>
        </w:rPr>
        <w:t>регулювання</w:t>
      </w:r>
      <w:r>
        <w:t xml:space="preserve"> </w:t>
      </w:r>
      <w:r>
        <w:rPr>
          <w:rFonts w:hint="eastAsia"/>
        </w:rPr>
        <w:t>ринку</w:t>
      </w:r>
      <w:r>
        <w:t xml:space="preserve"> </w:t>
      </w:r>
      <w:r>
        <w:rPr>
          <w:rFonts w:hint="eastAsia"/>
        </w:rPr>
        <w:t>криптовалют</w:t>
      </w:r>
      <w:r>
        <w:t xml:space="preserve">, </w:t>
      </w:r>
      <w:r>
        <w:rPr>
          <w:rFonts w:hint="eastAsia"/>
        </w:rPr>
        <w:t>зокрема</w:t>
      </w:r>
      <w:r>
        <w:t xml:space="preserve">, </w:t>
      </w:r>
      <w:r>
        <w:rPr>
          <w:rFonts w:hint="eastAsia"/>
        </w:rPr>
        <w:t>на</w:t>
      </w:r>
      <w:r>
        <w:t xml:space="preserve"> </w:t>
      </w:r>
      <w:r>
        <w:rPr>
          <w:rFonts w:hint="eastAsia"/>
        </w:rPr>
        <w:t>основі</w:t>
      </w:r>
      <w:r>
        <w:t xml:space="preserve"> </w:t>
      </w:r>
      <w:r>
        <w:rPr>
          <w:rFonts w:hint="eastAsia"/>
        </w:rPr>
        <w:t>аналізу</w:t>
      </w:r>
      <w:r>
        <w:t xml:space="preserve"> </w:t>
      </w:r>
      <w:r>
        <w:rPr>
          <w:rFonts w:hint="eastAsia"/>
        </w:rPr>
        <w:t>досвіду</w:t>
      </w:r>
      <w:r>
        <w:t xml:space="preserve"> </w:t>
      </w:r>
      <w:r>
        <w:rPr>
          <w:rFonts w:hint="eastAsia"/>
        </w:rPr>
        <w:t>США</w:t>
      </w:r>
      <w:r>
        <w:t xml:space="preserve">, </w:t>
      </w:r>
      <w:r>
        <w:rPr>
          <w:rFonts w:hint="eastAsia"/>
        </w:rPr>
        <w:t>Великобританії</w:t>
      </w:r>
      <w:r>
        <w:t xml:space="preserve">, </w:t>
      </w:r>
      <w:r>
        <w:rPr>
          <w:rFonts w:hint="eastAsia"/>
        </w:rPr>
        <w:t>південноамериканських</w:t>
      </w:r>
      <w:r>
        <w:t xml:space="preserve"> </w:t>
      </w:r>
      <w:r>
        <w:rPr>
          <w:rFonts w:hint="eastAsia"/>
        </w:rPr>
        <w:t>та</w:t>
      </w:r>
      <w:r>
        <w:t xml:space="preserve"> </w:t>
      </w:r>
      <w:r>
        <w:rPr>
          <w:rFonts w:hint="eastAsia"/>
        </w:rPr>
        <w:t>азіатських</w:t>
      </w:r>
      <w:r>
        <w:t xml:space="preserve"> </w:t>
      </w:r>
      <w:r>
        <w:rPr>
          <w:rFonts w:hint="eastAsia"/>
        </w:rPr>
        <w:t>держав</w:t>
      </w:r>
      <w:r>
        <w:t xml:space="preserve">, </w:t>
      </w:r>
      <w:r>
        <w:rPr>
          <w:rFonts w:hint="eastAsia"/>
        </w:rPr>
        <w:t>а</w:t>
      </w:r>
      <w:r>
        <w:t xml:space="preserve"> </w:t>
      </w:r>
      <w:r>
        <w:rPr>
          <w:rFonts w:hint="eastAsia"/>
        </w:rPr>
        <w:t>також</w:t>
      </w:r>
      <w:r>
        <w:t xml:space="preserve"> </w:t>
      </w:r>
      <w:r>
        <w:rPr>
          <w:rFonts w:hint="eastAsia"/>
        </w:rPr>
        <w:t>країн</w:t>
      </w:r>
      <w:r>
        <w:t xml:space="preserve"> </w:t>
      </w:r>
      <w:r>
        <w:rPr>
          <w:rFonts w:hint="eastAsia"/>
        </w:rPr>
        <w:t>ЄС</w:t>
      </w:r>
      <w:r>
        <w:t xml:space="preserve"> </w:t>
      </w:r>
      <w:r>
        <w:rPr>
          <w:rFonts w:hint="eastAsia"/>
        </w:rPr>
        <w:t>встановлено</w:t>
      </w:r>
      <w:r>
        <w:t xml:space="preserve">, </w:t>
      </w:r>
      <w:r>
        <w:rPr>
          <w:rFonts w:hint="eastAsia"/>
        </w:rPr>
        <w:t>що</w:t>
      </w:r>
      <w:r>
        <w:t xml:space="preserve"> </w:t>
      </w:r>
      <w:r>
        <w:rPr>
          <w:rFonts w:hint="eastAsia"/>
        </w:rPr>
        <w:t>ключовим</w:t>
      </w:r>
      <w:r>
        <w:t xml:space="preserve"> </w:t>
      </w:r>
      <w:r>
        <w:rPr>
          <w:rFonts w:hint="eastAsia"/>
        </w:rPr>
        <w:t>аспектом</w:t>
      </w:r>
      <w:r>
        <w:t xml:space="preserve">, </w:t>
      </w:r>
      <w:r>
        <w:rPr>
          <w:rFonts w:hint="eastAsia"/>
        </w:rPr>
        <w:t>який</w:t>
      </w:r>
      <w:r>
        <w:t xml:space="preserve"> </w:t>
      </w:r>
      <w:r>
        <w:rPr>
          <w:rFonts w:hint="eastAsia"/>
        </w:rPr>
        <w:t>визначає</w:t>
      </w:r>
      <w:r>
        <w:t xml:space="preserve"> </w:t>
      </w:r>
      <w:r>
        <w:rPr>
          <w:rFonts w:hint="eastAsia"/>
        </w:rPr>
        <w:t>подальший</w:t>
      </w:r>
      <w:r>
        <w:t xml:space="preserve"> </w:t>
      </w:r>
      <w:r>
        <w:rPr>
          <w:rFonts w:hint="eastAsia"/>
        </w:rPr>
        <w:t>вектор</w:t>
      </w:r>
      <w:r>
        <w:t xml:space="preserve"> </w:t>
      </w:r>
      <w:r>
        <w:rPr>
          <w:rFonts w:hint="eastAsia"/>
        </w:rPr>
        <w:t>фінансово</w:t>
      </w:r>
      <w:r>
        <w:t>-</w:t>
      </w:r>
      <w:r>
        <w:rPr>
          <w:rFonts w:hint="eastAsia"/>
        </w:rPr>
        <w:t>правового</w:t>
      </w:r>
      <w:r>
        <w:t xml:space="preserve"> </w:t>
      </w:r>
      <w:r>
        <w:rPr>
          <w:rFonts w:hint="eastAsia"/>
        </w:rPr>
        <w:t>регулювання</w:t>
      </w:r>
      <w:r>
        <w:t xml:space="preserve"> </w:t>
      </w:r>
      <w:r>
        <w:rPr>
          <w:rFonts w:hint="eastAsia"/>
        </w:rPr>
        <w:t>ринку</w:t>
      </w:r>
      <w:r>
        <w:t xml:space="preserve"> </w:t>
      </w:r>
      <w:r>
        <w:rPr>
          <w:rFonts w:hint="eastAsia"/>
        </w:rPr>
        <w:t>криптовалют</w:t>
      </w:r>
      <w:r>
        <w:t xml:space="preserve"> </w:t>
      </w:r>
      <w:r>
        <w:rPr>
          <w:rFonts w:hint="eastAsia"/>
        </w:rPr>
        <w:t>у</w:t>
      </w:r>
      <w:r>
        <w:t xml:space="preserve"> </w:t>
      </w:r>
      <w:r>
        <w:rPr>
          <w:rFonts w:hint="eastAsia"/>
        </w:rPr>
        <w:t>окремій</w:t>
      </w:r>
      <w:r>
        <w:t xml:space="preserve"> </w:t>
      </w:r>
      <w:r>
        <w:rPr>
          <w:rFonts w:hint="eastAsia"/>
        </w:rPr>
        <w:t>державі</w:t>
      </w:r>
      <w:r>
        <w:t xml:space="preserve"> </w:t>
      </w:r>
      <w:r>
        <w:rPr>
          <w:rFonts w:hint="eastAsia"/>
        </w:rPr>
        <w:t>є</w:t>
      </w:r>
      <w:r>
        <w:t xml:space="preserve"> </w:t>
      </w:r>
      <w:r>
        <w:rPr>
          <w:rFonts w:hint="eastAsia"/>
        </w:rPr>
        <w:t>ідентифікація</w:t>
      </w:r>
      <w:r>
        <w:t xml:space="preserve"> </w:t>
      </w:r>
      <w:r>
        <w:rPr>
          <w:rFonts w:hint="eastAsia"/>
        </w:rPr>
        <w:t>правового</w:t>
      </w:r>
      <w:r>
        <w:t xml:space="preserve"> </w:t>
      </w:r>
      <w:r>
        <w:rPr>
          <w:rFonts w:hint="eastAsia"/>
        </w:rPr>
        <w:t>статусу</w:t>
      </w:r>
      <w:r>
        <w:t xml:space="preserve"> </w:t>
      </w:r>
      <w:r>
        <w:rPr>
          <w:rFonts w:hint="eastAsia"/>
        </w:rPr>
        <w:t>криптовалюти</w:t>
      </w:r>
      <w:r>
        <w:t xml:space="preserve">, </w:t>
      </w:r>
      <w:r>
        <w:rPr>
          <w:rFonts w:hint="eastAsia"/>
        </w:rPr>
        <w:t>однак</w:t>
      </w:r>
      <w:r>
        <w:t xml:space="preserve"> </w:t>
      </w:r>
      <w:r>
        <w:rPr>
          <w:rFonts w:hint="eastAsia"/>
        </w:rPr>
        <w:t>більшість</w:t>
      </w:r>
      <w:r>
        <w:t xml:space="preserve"> </w:t>
      </w:r>
      <w:r>
        <w:rPr>
          <w:rFonts w:hint="eastAsia"/>
        </w:rPr>
        <w:t>країн</w:t>
      </w:r>
      <w:r>
        <w:t xml:space="preserve"> </w:t>
      </w:r>
      <w:r>
        <w:rPr>
          <w:rFonts w:hint="eastAsia"/>
        </w:rPr>
        <w:t>світу</w:t>
      </w:r>
      <w:r>
        <w:t xml:space="preserve"> </w:t>
      </w:r>
      <w:r>
        <w:rPr>
          <w:rFonts w:hint="eastAsia"/>
        </w:rPr>
        <w:t>досі</w:t>
      </w:r>
      <w:r>
        <w:t xml:space="preserve"> </w:t>
      </w:r>
      <w:r>
        <w:rPr>
          <w:rFonts w:hint="eastAsia"/>
        </w:rPr>
        <w:t>перебувають</w:t>
      </w:r>
      <w:r>
        <w:t xml:space="preserve"> </w:t>
      </w:r>
      <w:r>
        <w:rPr>
          <w:rFonts w:hint="eastAsia"/>
        </w:rPr>
        <w:t>у</w:t>
      </w:r>
      <w:r>
        <w:t xml:space="preserve"> </w:t>
      </w:r>
      <w:r>
        <w:rPr>
          <w:rFonts w:hint="eastAsia"/>
        </w:rPr>
        <w:t>пошуках</w:t>
      </w:r>
      <w:r>
        <w:t xml:space="preserve"> </w:t>
      </w:r>
      <w:r>
        <w:rPr>
          <w:rFonts w:hint="eastAsia"/>
        </w:rPr>
        <w:t>єдиного</w:t>
      </w:r>
      <w:r>
        <w:t xml:space="preserve"> </w:t>
      </w:r>
      <w:r>
        <w:rPr>
          <w:rFonts w:hint="eastAsia"/>
        </w:rPr>
        <w:t>підходу</w:t>
      </w:r>
      <w:r>
        <w:t xml:space="preserve"> </w:t>
      </w:r>
      <w:r>
        <w:rPr>
          <w:rFonts w:hint="eastAsia"/>
        </w:rPr>
        <w:t>до</w:t>
      </w:r>
      <w:r>
        <w:t xml:space="preserve"> </w:t>
      </w:r>
      <w:r>
        <w:rPr>
          <w:rFonts w:hint="eastAsia"/>
        </w:rPr>
        <w:t>регулювання</w:t>
      </w:r>
      <w:r>
        <w:t xml:space="preserve"> </w:t>
      </w:r>
      <w:r>
        <w:rPr>
          <w:rFonts w:hint="eastAsia"/>
        </w:rPr>
        <w:t>криптовалюти</w:t>
      </w:r>
      <w:r>
        <w:t xml:space="preserve"> </w:t>
      </w:r>
      <w:r>
        <w:rPr>
          <w:rFonts w:hint="eastAsia"/>
        </w:rPr>
        <w:t>як</w:t>
      </w:r>
      <w:r>
        <w:t xml:space="preserve"> </w:t>
      </w:r>
      <w:r>
        <w:rPr>
          <w:rFonts w:hint="eastAsia"/>
        </w:rPr>
        <w:t>глобального</w:t>
      </w:r>
      <w:r>
        <w:t xml:space="preserve"> </w:t>
      </w:r>
      <w:r>
        <w:rPr>
          <w:rFonts w:hint="eastAsia"/>
        </w:rPr>
        <w:t>соціального</w:t>
      </w:r>
      <w:r>
        <w:t xml:space="preserve"> </w:t>
      </w:r>
      <w:r>
        <w:rPr>
          <w:rFonts w:hint="eastAsia"/>
        </w:rPr>
        <w:t>і</w:t>
      </w:r>
      <w:r>
        <w:t xml:space="preserve"> </w:t>
      </w:r>
      <w:r>
        <w:rPr>
          <w:rFonts w:hint="eastAsia"/>
        </w:rPr>
        <w:t>фінансово</w:t>
      </w:r>
      <w:r>
        <w:t xml:space="preserve">- </w:t>
      </w:r>
      <w:r>
        <w:rPr>
          <w:rFonts w:hint="eastAsia"/>
        </w:rPr>
        <w:t>технологічного</w:t>
      </w:r>
      <w:r>
        <w:t xml:space="preserve"> </w:t>
      </w:r>
      <w:r>
        <w:rPr>
          <w:rFonts w:hint="eastAsia"/>
        </w:rPr>
        <w:t>феномену</w:t>
      </w:r>
      <w:r>
        <w:t>;</w:t>
      </w:r>
    </w:p>
    <w:p w14:paraId="16391A8A" w14:textId="77777777" w:rsidR="00156ED3" w:rsidRDefault="00156ED3" w:rsidP="00156ED3">
      <w:r>
        <w:t>-</w:t>
      </w:r>
      <w:r>
        <w:tab/>
      </w:r>
      <w:r>
        <w:rPr>
          <w:rFonts w:hint="eastAsia"/>
        </w:rPr>
        <w:t>наукові</w:t>
      </w:r>
      <w:r>
        <w:t xml:space="preserve"> </w:t>
      </w:r>
      <w:r>
        <w:rPr>
          <w:rFonts w:hint="eastAsia"/>
        </w:rPr>
        <w:t>положення</w:t>
      </w:r>
      <w:r>
        <w:t xml:space="preserve"> </w:t>
      </w:r>
      <w:r>
        <w:rPr>
          <w:rFonts w:hint="eastAsia"/>
        </w:rPr>
        <w:t>щодо</w:t>
      </w:r>
      <w:r>
        <w:t xml:space="preserve"> </w:t>
      </w:r>
      <w:r>
        <w:rPr>
          <w:rFonts w:hint="eastAsia"/>
        </w:rPr>
        <w:t>якості</w:t>
      </w:r>
      <w:r>
        <w:t xml:space="preserve"> </w:t>
      </w:r>
      <w:r>
        <w:rPr>
          <w:rFonts w:hint="eastAsia"/>
        </w:rPr>
        <w:t>і</w:t>
      </w:r>
      <w:r>
        <w:t xml:space="preserve"> </w:t>
      </w:r>
      <w:r>
        <w:rPr>
          <w:rFonts w:hint="eastAsia"/>
        </w:rPr>
        <w:t>повноти</w:t>
      </w:r>
      <w:r>
        <w:t xml:space="preserve"> </w:t>
      </w:r>
      <w:r>
        <w:rPr>
          <w:rFonts w:hint="eastAsia"/>
        </w:rPr>
        <w:t>нормативно</w:t>
      </w:r>
      <w:r>
        <w:t>-</w:t>
      </w:r>
      <w:r>
        <w:rPr>
          <w:rFonts w:hint="eastAsia"/>
        </w:rPr>
        <w:t>правового</w:t>
      </w:r>
      <w:r>
        <w:t xml:space="preserve"> </w:t>
      </w:r>
      <w:r>
        <w:rPr>
          <w:rFonts w:hint="eastAsia"/>
        </w:rPr>
        <w:t>забезпечення</w:t>
      </w:r>
      <w:r>
        <w:t xml:space="preserve"> </w:t>
      </w:r>
      <w:r>
        <w:rPr>
          <w:rFonts w:hint="eastAsia"/>
        </w:rPr>
        <w:t>функціонування</w:t>
      </w:r>
      <w:r>
        <w:t xml:space="preserve"> </w:t>
      </w:r>
      <w:r>
        <w:rPr>
          <w:rFonts w:hint="eastAsia"/>
        </w:rPr>
        <w:t>криптовалютного</w:t>
      </w:r>
      <w:r>
        <w:t xml:space="preserve"> </w:t>
      </w:r>
      <w:r>
        <w:rPr>
          <w:rFonts w:hint="eastAsia"/>
        </w:rPr>
        <w:t>ринку</w:t>
      </w:r>
      <w:r>
        <w:t xml:space="preserve"> </w:t>
      </w:r>
      <w:r>
        <w:rPr>
          <w:rFonts w:hint="eastAsia"/>
        </w:rPr>
        <w:t>в</w:t>
      </w:r>
      <w:r>
        <w:t xml:space="preserve"> </w:t>
      </w:r>
      <w:r>
        <w:rPr>
          <w:rFonts w:hint="eastAsia"/>
        </w:rPr>
        <w:t>Україні</w:t>
      </w:r>
      <w:r>
        <w:t xml:space="preserve">, </w:t>
      </w:r>
      <w:r>
        <w:rPr>
          <w:rFonts w:hint="eastAsia"/>
        </w:rPr>
        <w:t>зокрема</w:t>
      </w:r>
      <w:r>
        <w:t xml:space="preserve">, </w:t>
      </w:r>
      <w:r>
        <w:rPr>
          <w:rFonts w:hint="eastAsia"/>
        </w:rPr>
        <w:t>на</w:t>
      </w:r>
      <w:r>
        <w:t xml:space="preserve"> </w:t>
      </w:r>
      <w:r>
        <w:rPr>
          <w:rFonts w:hint="eastAsia"/>
        </w:rPr>
        <w:t>основі</w:t>
      </w:r>
      <w:r>
        <w:t xml:space="preserve"> </w:t>
      </w:r>
      <w:r>
        <w:rPr>
          <w:rFonts w:hint="eastAsia"/>
        </w:rPr>
        <w:t>аналізу</w:t>
      </w:r>
      <w:r>
        <w:t xml:space="preserve"> </w:t>
      </w:r>
      <w:r>
        <w:rPr>
          <w:rFonts w:hint="eastAsia"/>
        </w:rPr>
        <w:t>судової</w:t>
      </w:r>
      <w:r>
        <w:t xml:space="preserve"> </w:t>
      </w:r>
      <w:r>
        <w:rPr>
          <w:rFonts w:hint="eastAsia"/>
        </w:rPr>
        <w:t>практики</w:t>
      </w:r>
      <w:r>
        <w:t xml:space="preserve">, </w:t>
      </w:r>
      <w:r>
        <w:rPr>
          <w:rFonts w:hint="eastAsia"/>
        </w:rPr>
        <w:t>проведення</w:t>
      </w:r>
      <w:r>
        <w:t xml:space="preserve"> SWOT-</w:t>
      </w:r>
      <w:r>
        <w:rPr>
          <w:rFonts w:hint="eastAsia"/>
        </w:rPr>
        <w:t>аналізу</w:t>
      </w:r>
      <w:r>
        <w:t xml:space="preserve"> </w:t>
      </w:r>
      <w:r>
        <w:rPr>
          <w:rFonts w:hint="eastAsia"/>
        </w:rPr>
        <w:t>та</w:t>
      </w:r>
      <w:r>
        <w:t xml:space="preserve"> </w:t>
      </w:r>
      <w:r>
        <w:rPr>
          <w:rFonts w:hint="eastAsia"/>
        </w:rPr>
        <w:t>соціологічного</w:t>
      </w:r>
      <w:r>
        <w:t xml:space="preserve"> </w:t>
      </w:r>
      <w:r>
        <w:rPr>
          <w:rFonts w:hint="eastAsia"/>
        </w:rPr>
        <w:t>опитування</w:t>
      </w:r>
      <w:r>
        <w:t xml:space="preserve"> </w:t>
      </w:r>
      <w:r>
        <w:rPr>
          <w:rFonts w:hint="eastAsia"/>
        </w:rPr>
        <w:t>серед</w:t>
      </w:r>
      <w:r>
        <w:t xml:space="preserve"> </w:t>
      </w:r>
      <w:r>
        <w:rPr>
          <w:rFonts w:hint="eastAsia"/>
        </w:rPr>
        <w:t>фахівців</w:t>
      </w:r>
      <w:r>
        <w:t xml:space="preserve"> </w:t>
      </w:r>
      <w:r>
        <w:rPr>
          <w:rFonts w:hint="eastAsia"/>
        </w:rPr>
        <w:t>у</w:t>
      </w:r>
      <w:r>
        <w:t xml:space="preserve"> </w:t>
      </w:r>
      <w:r>
        <w:rPr>
          <w:rFonts w:hint="eastAsia"/>
        </w:rPr>
        <w:t>сфері</w:t>
      </w:r>
      <w:r>
        <w:t xml:space="preserve"> </w:t>
      </w:r>
      <w:r>
        <w:rPr>
          <w:rFonts w:hint="eastAsia"/>
        </w:rPr>
        <w:t>криптовалют</w:t>
      </w:r>
      <w:r>
        <w:t xml:space="preserve"> </w:t>
      </w:r>
      <w:r>
        <w:rPr>
          <w:rFonts w:hint="eastAsia"/>
        </w:rPr>
        <w:t>доведено</w:t>
      </w:r>
      <w:r>
        <w:t xml:space="preserve">, </w:t>
      </w:r>
      <w:r>
        <w:rPr>
          <w:rFonts w:hint="eastAsia"/>
        </w:rPr>
        <w:t>що</w:t>
      </w:r>
      <w:r>
        <w:t xml:space="preserve"> </w:t>
      </w:r>
      <w:r>
        <w:rPr>
          <w:rFonts w:hint="eastAsia"/>
        </w:rPr>
        <w:t>проблема</w:t>
      </w:r>
      <w:r>
        <w:t xml:space="preserve"> </w:t>
      </w:r>
      <w:r>
        <w:rPr>
          <w:rFonts w:hint="eastAsia"/>
        </w:rPr>
        <w:t>повноцінного</w:t>
      </w:r>
      <w:r>
        <w:t xml:space="preserve"> </w:t>
      </w:r>
      <w:r>
        <w:rPr>
          <w:rFonts w:hint="eastAsia"/>
        </w:rPr>
        <w:t>функціонування</w:t>
      </w:r>
      <w:r>
        <w:t xml:space="preserve"> </w:t>
      </w:r>
      <w:r>
        <w:rPr>
          <w:rFonts w:hint="eastAsia"/>
        </w:rPr>
        <w:t>криптовалютного</w:t>
      </w:r>
      <w:r>
        <w:t xml:space="preserve"> </w:t>
      </w:r>
      <w:r>
        <w:rPr>
          <w:rFonts w:hint="eastAsia"/>
        </w:rPr>
        <w:t>ринку</w:t>
      </w:r>
      <w:r>
        <w:t xml:space="preserve"> </w:t>
      </w:r>
      <w:r>
        <w:rPr>
          <w:rFonts w:hint="eastAsia"/>
        </w:rPr>
        <w:t>в</w:t>
      </w:r>
      <w:r>
        <w:t xml:space="preserve"> </w:t>
      </w:r>
      <w:r>
        <w:rPr>
          <w:rFonts w:hint="eastAsia"/>
        </w:rPr>
        <w:t>Україні</w:t>
      </w:r>
      <w:r>
        <w:t xml:space="preserve"> </w:t>
      </w:r>
      <w:r>
        <w:rPr>
          <w:rFonts w:hint="eastAsia"/>
        </w:rPr>
        <w:t>може</w:t>
      </w:r>
      <w:r>
        <w:t xml:space="preserve"> </w:t>
      </w:r>
      <w:r>
        <w:rPr>
          <w:rFonts w:hint="eastAsia"/>
        </w:rPr>
        <w:t>бути</w:t>
      </w:r>
      <w:r>
        <w:t xml:space="preserve"> </w:t>
      </w:r>
      <w:r>
        <w:rPr>
          <w:rFonts w:hint="eastAsia"/>
        </w:rPr>
        <w:t>вирішена</w:t>
      </w:r>
      <w:r>
        <w:t xml:space="preserve"> </w:t>
      </w:r>
      <w:r>
        <w:rPr>
          <w:rFonts w:hint="eastAsia"/>
        </w:rPr>
        <w:t>лише</w:t>
      </w:r>
      <w:r>
        <w:t xml:space="preserve"> </w:t>
      </w:r>
      <w:r>
        <w:rPr>
          <w:rFonts w:hint="eastAsia"/>
        </w:rPr>
        <w:t>за</w:t>
      </w:r>
      <w:r>
        <w:t xml:space="preserve"> </w:t>
      </w:r>
      <w:r>
        <w:rPr>
          <w:rFonts w:hint="eastAsia"/>
        </w:rPr>
        <w:t>умови</w:t>
      </w:r>
      <w:r>
        <w:t xml:space="preserve"> </w:t>
      </w:r>
      <w:r>
        <w:rPr>
          <w:rFonts w:hint="eastAsia"/>
        </w:rPr>
        <w:t>цілеспрямованого</w:t>
      </w:r>
      <w:r>
        <w:t xml:space="preserve"> </w:t>
      </w:r>
      <w:r>
        <w:rPr>
          <w:rFonts w:hint="eastAsia"/>
        </w:rPr>
        <w:t>та</w:t>
      </w:r>
      <w:r>
        <w:t xml:space="preserve"> </w:t>
      </w:r>
      <w:r>
        <w:rPr>
          <w:rFonts w:hint="eastAsia"/>
        </w:rPr>
        <w:t>послідовного</w:t>
      </w:r>
      <w:r>
        <w:t xml:space="preserve"> </w:t>
      </w:r>
      <w:r>
        <w:rPr>
          <w:rFonts w:hint="eastAsia"/>
        </w:rPr>
        <w:t>розвитку</w:t>
      </w:r>
      <w:r>
        <w:t xml:space="preserve"> </w:t>
      </w:r>
      <w:r>
        <w:rPr>
          <w:rFonts w:hint="eastAsia"/>
        </w:rPr>
        <w:t>інститутів</w:t>
      </w:r>
      <w:r>
        <w:t xml:space="preserve"> </w:t>
      </w:r>
      <w:r>
        <w:rPr>
          <w:rFonts w:hint="eastAsia"/>
        </w:rPr>
        <w:t>фінансового</w:t>
      </w:r>
      <w:r>
        <w:t xml:space="preserve"> </w:t>
      </w:r>
      <w:r>
        <w:rPr>
          <w:rFonts w:hint="eastAsia"/>
        </w:rPr>
        <w:t>права</w:t>
      </w:r>
      <w:r>
        <w:t xml:space="preserve"> </w:t>
      </w:r>
      <w:r>
        <w:rPr>
          <w:rFonts w:hint="eastAsia"/>
        </w:rPr>
        <w:t>з</w:t>
      </w:r>
      <w:r>
        <w:t xml:space="preserve"> </w:t>
      </w:r>
      <w:r>
        <w:rPr>
          <w:rFonts w:hint="eastAsia"/>
        </w:rPr>
        <w:t>включенням</w:t>
      </w:r>
      <w:r>
        <w:t xml:space="preserve"> </w:t>
      </w:r>
      <w:r>
        <w:rPr>
          <w:rFonts w:hint="eastAsia"/>
        </w:rPr>
        <w:t>елементів</w:t>
      </w:r>
      <w:r>
        <w:t xml:space="preserve">, </w:t>
      </w:r>
      <w:r>
        <w:rPr>
          <w:rFonts w:hint="eastAsia"/>
        </w:rPr>
        <w:t>націлених</w:t>
      </w:r>
      <w:r>
        <w:t xml:space="preserve"> </w:t>
      </w:r>
      <w:r>
        <w:rPr>
          <w:rFonts w:hint="eastAsia"/>
        </w:rPr>
        <w:t>на</w:t>
      </w:r>
      <w:r>
        <w:t xml:space="preserve"> </w:t>
      </w:r>
      <w:r>
        <w:rPr>
          <w:rFonts w:hint="eastAsia"/>
        </w:rPr>
        <w:t>досягнення</w:t>
      </w:r>
      <w:r>
        <w:t xml:space="preserve"> </w:t>
      </w:r>
      <w:r>
        <w:rPr>
          <w:rFonts w:hint="eastAsia"/>
        </w:rPr>
        <w:t>національних</w:t>
      </w:r>
      <w:r>
        <w:t xml:space="preserve"> </w:t>
      </w:r>
      <w:r>
        <w:rPr>
          <w:rFonts w:hint="eastAsia"/>
        </w:rPr>
        <w:t>інтересів</w:t>
      </w:r>
      <w:r>
        <w:t xml:space="preserve"> </w:t>
      </w:r>
      <w:r>
        <w:rPr>
          <w:rFonts w:hint="eastAsia"/>
        </w:rPr>
        <w:t>України</w:t>
      </w:r>
      <w:r>
        <w:t xml:space="preserve">, </w:t>
      </w:r>
      <w:r>
        <w:rPr>
          <w:rFonts w:hint="eastAsia"/>
        </w:rPr>
        <w:t>добробуту</w:t>
      </w:r>
      <w:r>
        <w:t xml:space="preserve"> </w:t>
      </w:r>
      <w:r>
        <w:rPr>
          <w:rFonts w:hint="eastAsia"/>
        </w:rPr>
        <w:t>Українського</w:t>
      </w:r>
      <w:r>
        <w:t xml:space="preserve"> </w:t>
      </w:r>
      <w:r>
        <w:rPr>
          <w:rFonts w:hint="eastAsia"/>
        </w:rPr>
        <w:t>народу</w:t>
      </w:r>
      <w:r>
        <w:t xml:space="preserve">, </w:t>
      </w:r>
      <w:r>
        <w:rPr>
          <w:rFonts w:hint="eastAsia"/>
        </w:rPr>
        <w:t>попередження</w:t>
      </w:r>
      <w:r>
        <w:t xml:space="preserve"> </w:t>
      </w:r>
      <w:r>
        <w:rPr>
          <w:rFonts w:hint="eastAsia"/>
        </w:rPr>
        <w:t>недобросовісної</w:t>
      </w:r>
      <w:r>
        <w:t xml:space="preserve"> </w:t>
      </w:r>
      <w:r>
        <w:rPr>
          <w:rFonts w:hint="eastAsia"/>
        </w:rPr>
        <w:t>поведінки</w:t>
      </w:r>
      <w:r>
        <w:t xml:space="preserve"> </w:t>
      </w:r>
      <w:r>
        <w:rPr>
          <w:rFonts w:hint="eastAsia"/>
        </w:rPr>
        <w:t>суб’єктів</w:t>
      </w:r>
      <w:r>
        <w:t xml:space="preserve"> </w:t>
      </w:r>
      <w:r>
        <w:rPr>
          <w:rFonts w:hint="eastAsia"/>
        </w:rPr>
        <w:t>ринку</w:t>
      </w:r>
      <w:r>
        <w:t xml:space="preserve">, </w:t>
      </w:r>
      <w:r>
        <w:rPr>
          <w:rFonts w:hint="eastAsia"/>
        </w:rPr>
        <w:t>і</w:t>
      </w:r>
      <w:r>
        <w:t xml:space="preserve"> </w:t>
      </w:r>
      <w:r>
        <w:rPr>
          <w:rFonts w:hint="eastAsia"/>
        </w:rPr>
        <w:t>використання</w:t>
      </w:r>
      <w:r>
        <w:t xml:space="preserve"> </w:t>
      </w:r>
      <w:r>
        <w:rPr>
          <w:rFonts w:hint="eastAsia"/>
        </w:rPr>
        <w:t>криптовалют</w:t>
      </w:r>
      <w:r>
        <w:t xml:space="preserve"> </w:t>
      </w:r>
      <w:r>
        <w:rPr>
          <w:rFonts w:hint="eastAsia"/>
        </w:rPr>
        <w:t>з</w:t>
      </w:r>
      <w:r>
        <w:t xml:space="preserve"> </w:t>
      </w:r>
      <w:r>
        <w:rPr>
          <w:rFonts w:hint="eastAsia"/>
        </w:rPr>
        <w:t>метою</w:t>
      </w:r>
      <w:r>
        <w:t xml:space="preserve"> </w:t>
      </w:r>
      <w:r>
        <w:rPr>
          <w:rFonts w:hint="eastAsia"/>
        </w:rPr>
        <w:t>підтримання</w:t>
      </w:r>
      <w:r>
        <w:t xml:space="preserve"> </w:t>
      </w:r>
      <w:r>
        <w:rPr>
          <w:rFonts w:hint="eastAsia"/>
        </w:rPr>
        <w:t>незаконної</w:t>
      </w:r>
      <w:r>
        <w:t xml:space="preserve"> </w:t>
      </w:r>
      <w:r>
        <w:rPr>
          <w:rFonts w:hint="eastAsia"/>
        </w:rPr>
        <w:t>діяльності</w:t>
      </w:r>
      <w:r>
        <w:t xml:space="preserve">; </w:t>
      </w:r>
      <w:r>
        <w:rPr>
          <w:rFonts w:hint="eastAsia"/>
        </w:rPr>
        <w:t>набули</w:t>
      </w:r>
      <w:r>
        <w:t xml:space="preserve"> </w:t>
      </w:r>
      <w:r>
        <w:rPr>
          <w:rFonts w:hint="eastAsia"/>
        </w:rPr>
        <w:t>подальшого</w:t>
      </w:r>
      <w:r>
        <w:t xml:space="preserve"> </w:t>
      </w:r>
      <w:r>
        <w:rPr>
          <w:rFonts w:hint="eastAsia"/>
        </w:rPr>
        <w:t>розвитку</w:t>
      </w:r>
      <w:r>
        <w:t>:</w:t>
      </w:r>
    </w:p>
    <w:p w14:paraId="27BBED76" w14:textId="77777777" w:rsidR="00156ED3" w:rsidRDefault="00156ED3" w:rsidP="00156ED3">
      <w:r>
        <w:t>-</w:t>
      </w:r>
      <w:r>
        <w:tab/>
      </w:r>
      <w:r>
        <w:rPr>
          <w:rFonts w:hint="eastAsia"/>
        </w:rPr>
        <w:t>вчення</w:t>
      </w:r>
      <w:r>
        <w:t xml:space="preserve"> </w:t>
      </w:r>
      <w:r>
        <w:rPr>
          <w:rFonts w:hint="eastAsia"/>
        </w:rPr>
        <w:t>про</w:t>
      </w:r>
      <w:r>
        <w:t xml:space="preserve"> </w:t>
      </w:r>
      <w:r>
        <w:rPr>
          <w:rFonts w:hint="eastAsia"/>
        </w:rPr>
        <w:t>соціальний</w:t>
      </w:r>
      <w:r>
        <w:t xml:space="preserve"> </w:t>
      </w:r>
      <w:r>
        <w:rPr>
          <w:rFonts w:hint="eastAsia"/>
        </w:rPr>
        <w:t>феномен</w:t>
      </w:r>
      <w:r>
        <w:t xml:space="preserve"> </w:t>
      </w:r>
      <w:r>
        <w:rPr>
          <w:rFonts w:hint="eastAsia"/>
        </w:rPr>
        <w:t>«</w:t>
      </w:r>
      <w:r>
        <w:rPr>
          <w:rFonts w:hint="eastAsia"/>
        </w:rPr>
        <w:t>діджиталізованої</w:t>
      </w:r>
      <w:r>
        <w:t xml:space="preserve"> </w:t>
      </w:r>
      <w:r>
        <w:rPr>
          <w:rFonts w:hint="eastAsia"/>
        </w:rPr>
        <w:t>свободи</w:t>
      </w:r>
      <w:r>
        <w:rPr>
          <w:rFonts w:hint="eastAsia"/>
        </w:rPr>
        <w:t>»</w:t>
      </w:r>
      <w:r>
        <w:t xml:space="preserve">, </w:t>
      </w:r>
      <w:r>
        <w:rPr>
          <w:rFonts w:hint="eastAsia"/>
        </w:rPr>
        <w:t>зокрема</w:t>
      </w:r>
      <w:r>
        <w:t xml:space="preserve">, </w:t>
      </w:r>
      <w:r>
        <w:rPr>
          <w:rFonts w:hint="eastAsia"/>
        </w:rPr>
        <w:t>обґрунтовано</w:t>
      </w:r>
      <w:r>
        <w:t xml:space="preserve"> </w:t>
      </w:r>
      <w:r>
        <w:rPr>
          <w:rFonts w:hint="eastAsia"/>
        </w:rPr>
        <w:t>його</w:t>
      </w:r>
      <w:r>
        <w:t xml:space="preserve"> </w:t>
      </w:r>
      <w:r>
        <w:rPr>
          <w:rFonts w:hint="eastAsia"/>
        </w:rPr>
        <w:t>визначальну</w:t>
      </w:r>
      <w:r>
        <w:t xml:space="preserve"> </w:t>
      </w:r>
      <w:r>
        <w:rPr>
          <w:rFonts w:hint="eastAsia"/>
        </w:rPr>
        <w:t>ро</w:t>
      </w:r>
      <w:r>
        <w:rPr>
          <w:rFonts w:hint="eastAsia"/>
        </w:rPr>
        <w:lastRenderedPageBreak/>
        <w:t>ль</w:t>
      </w:r>
      <w:r>
        <w:t xml:space="preserve"> </w:t>
      </w:r>
      <w:r>
        <w:rPr>
          <w:rFonts w:hint="eastAsia"/>
        </w:rPr>
        <w:t>у</w:t>
      </w:r>
      <w:r>
        <w:t xml:space="preserve"> </w:t>
      </w:r>
      <w:r>
        <w:rPr>
          <w:rFonts w:hint="eastAsia"/>
        </w:rPr>
        <w:t>швидкому</w:t>
      </w:r>
      <w:r>
        <w:t xml:space="preserve"> </w:t>
      </w:r>
      <w:r>
        <w:rPr>
          <w:rFonts w:hint="eastAsia"/>
        </w:rPr>
        <w:t>оновленні</w:t>
      </w:r>
      <w:r>
        <w:t xml:space="preserve"> </w:t>
      </w:r>
      <w:r>
        <w:rPr>
          <w:rFonts w:hint="eastAsia"/>
        </w:rPr>
        <w:t>суспільних</w:t>
      </w:r>
      <w:r>
        <w:t xml:space="preserve"> </w:t>
      </w:r>
      <w:r>
        <w:rPr>
          <w:rFonts w:hint="eastAsia"/>
        </w:rPr>
        <w:t>відносин</w:t>
      </w:r>
      <w:r>
        <w:t xml:space="preserve"> </w:t>
      </w:r>
      <w:r>
        <w:rPr>
          <w:rFonts w:hint="eastAsia"/>
        </w:rPr>
        <w:t>в</w:t>
      </w:r>
      <w:r>
        <w:t xml:space="preserve"> </w:t>
      </w:r>
      <w:r>
        <w:rPr>
          <w:rFonts w:hint="eastAsia"/>
        </w:rPr>
        <w:t>умовах</w:t>
      </w:r>
      <w:r>
        <w:t xml:space="preserve"> </w:t>
      </w:r>
      <w:r>
        <w:rPr>
          <w:rFonts w:hint="eastAsia"/>
        </w:rPr>
        <w:t>глобалізації</w:t>
      </w:r>
      <w:r>
        <w:t xml:space="preserve">, </w:t>
      </w:r>
      <w:r>
        <w:rPr>
          <w:rFonts w:hint="eastAsia"/>
        </w:rPr>
        <w:t>що</w:t>
      </w:r>
      <w:r>
        <w:t xml:space="preserve"> </w:t>
      </w:r>
      <w:r>
        <w:rPr>
          <w:rFonts w:hint="eastAsia"/>
        </w:rPr>
        <w:t>вимагає</w:t>
      </w:r>
      <w:r>
        <w:t xml:space="preserve"> </w:t>
      </w:r>
      <w:r>
        <w:rPr>
          <w:rFonts w:hint="eastAsia"/>
        </w:rPr>
        <w:t>оперативного</w:t>
      </w:r>
      <w:r>
        <w:t xml:space="preserve"> </w:t>
      </w:r>
      <w:r>
        <w:rPr>
          <w:rFonts w:hint="eastAsia"/>
        </w:rPr>
        <w:t>реагування</w:t>
      </w:r>
      <w:r>
        <w:t xml:space="preserve"> </w:t>
      </w:r>
      <w:r>
        <w:rPr>
          <w:rFonts w:hint="eastAsia"/>
        </w:rPr>
        <w:t>з</w:t>
      </w:r>
      <w:r>
        <w:t xml:space="preserve"> </w:t>
      </w:r>
      <w:r>
        <w:rPr>
          <w:rFonts w:hint="eastAsia"/>
        </w:rPr>
        <w:t>боку</w:t>
      </w:r>
      <w:r>
        <w:t xml:space="preserve"> </w:t>
      </w:r>
      <w:r>
        <w:rPr>
          <w:rFonts w:hint="eastAsia"/>
        </w:rPr>
        <w:t>законодавчої</w:t>
      </w:r>
      <w:r>
        <w:t xml:space="preserve"> </w:t>
      </w:r>
      <w:r>
        <w:rPr>
          <w:rFonts w:hint="eastAsia"/>
        </w:rPr>
        <w:t>влади</w:t>
      </w:r>
      <w:r>
        <w:t xml:space="preserve"> </w:t>
      </w:r>
      <w:r>
        <w:rPr>
          <w:rFonts w:hint="eastAsia"/>
        </w:rPr>
        <w:t>та</w:t>
      </w:r>
      <w:r>
        <w:t xml:space="preserve"> </w:t>
      </w:r>
      <w:r>
        <w:rPr>
          <w:rFonts w:hint="eastAsia"/>
        </w:rPr>
        <w:t>урядів</w:t>
      </w:r>
      <w:r>
        <w:t xml:space="preserve"> </w:t>
      </w:r>
      <w:r>
        <w:rPr>
          <w:rFonts w:hint="eastAsia"/>
        </w:rPr>
        <w:t>для</w:t>
      </w:r>
      <w:r>
        <w:t xml:space="preserve"> </w:t>
      </w:r>
      <w:r>
        <w:rPr>
          <w:rFonts w:hint="eastAsia"/>
        </w:rPr>
        <w:t>попередження</w:t>
      </w:r>
      <w:r>
        <w:t xml:space="preserve"> </w:t>
      </w:r>
      <w:r>
        <w:rPr>
          <w:rFonts w:hint="eastAsia"/>
        </w:rPr>
        <w:t>невідповідності</w:t>
      </w:r>
      <w:r>
        <w:t xml:space="preserve"> </w:t>
      </w:r>
      <w:r>
        <w:rPr>
          <w:rFonts w:hint="eastAsia"/>
        </w:rPr>
        <w:t>стану</w:t>
      </w:r>
      <w:r>
        <w:t xml:space="preserve"> </w:t>
      </w:r>
      <w:r>
        <w:rPr>
          <w:rFonts w:hint="eastAsia"/>
        </w:rPr>
        <w:t>правового</w:t>
      </w:r>
      <w:r>
        <w:t xml:space="preserve"> </w:t>
      </w:r>
      <w:r>
        <w:rPr>
          <w:rFonts w:hint="eastAsia"/>
        </w:rPr>
        <w:t>регулювання</w:t>
      </w:r>
      <w:r>
        <w:t xml:space="preserve"> </w:t>
      </w:r>
      <w:r>
        <w:rPr>
          <w:rFonts w:hint="eastAsia"/>
        </w:rPr>
        <w:t>суспільних</w:t>
      </w:r>
      <w:r>
        <w:t xml:space="preserve"> </w:t>
      </w:r>
      <w:r>
        <w:rPr>
          <w:rFonts w:hint="eastAsia"/>
        </w:rPr>
        <w:t>відносин</w:t>
      </w:r>
      <w:r>
        <w:t xml:space="preserve"> </w:t>
      </w:r>
      <w:r>
        <w:rPr>
          <w:rFonts w:hint="eastAsia"/>
        </w:rPr>
        <w:t>їх</w:t>
      </w:r>
      <w:r>
        <w:t xml:space="preserve"> </w:t>
      </w:r>
      <w:r>
        <w:rPr>
          <w:rFonts w:hint="eastAsia"/>
        </w:rPr>
        <w:t>актуальному</w:t>
      </w:r>
      <w:r>
        <w:t xml:space="preserve"> </w:t>
      </w:r>
      <w:r>
        <w:rPr>
          <w:rFonts w:hint="eastAsia"/>
        </w:rPr>
        <w:t>стану</w:t>
      </w:r>
      <w:r>
        <w:t>;</w:t>
      </w:r>
    </w:p>
    <w:p w14:paraId="6F918CB9" w14:textId="77777777" w:rsidR="00156ED3" w:rsidRDefault="00156ED3" w:rsidP="00156ED3">
      <w:r>
        <w:t>-</w:t>
      </w:r>
      <w:r>
        <w:tab/>
      </w:r>
      <w:r>
        <w:rPr>
          <w:rFonts w:hint="eastAsia"/>
        </w:rPr>
        <w:t>принципи</w:t>
      </w:r>
      <w:r>
        <w:t xml:space="preserve"> </w:t>
      </w:r>
      <w:r>
        <w:rPr>
          <w:rFonts w:hint="eastAsia"/>
        </w:rPr>
        <w:t>фінансово</w:t>
      </w:r>
      <w:r>
        <w:t>-</w:t>
      </w:r>
      <w:r>
        <w:rPr>
          <w:rFonts w:hint="eastAsia"/>
        </w:rPr>
        <w:t>правового</w:t>
      </w:r>
      <w:r>
        <w:t xml:space="preserve"> </w:t>
      </w:r>
      <w:r>
        <w:rPr>
          <w:rFonts w:hint="eastAsia"/>
        </w:rPr>
        <w:t>регулювання</w:t>
      </w:r>
      <w:r>
        <w:t xml:space="preserve"> </w:t>
      </w:r>
      <w:r>
        <w:rPr>
          <w:rFonts w:hint="eastAsia"/>
        </w:rPr>
        <w:t>криптовалютного</w:t>
      </w:r>
      <w:r>
        <w:t xml:space="preserve"> </w:t>
      </w:r>
      <w:r>
        <w:rPr>
          <w:rFonts w:hint="eastAsia"/>
        </w:rPr>
        <w:t>ринку</w:t>
      </w:r>
      <w:r>
        <w:t xml:space="preserve"> </w:t>
      </w:r>
      <w:r>
        <w:rPr>
          <w:rFonts w:hint="eastAsia"/>
        </w:rPr>
        <w:t>на</w:t>
      </w:r>
      <w:r>
        <w:t xml:space="preserve"> </w:t>
      </w:r>
      <w:r>
        <w:rPr>
          <w:rFonts w:hint="eastAsia"/>
        </w:rPr>
        <w:t>рівні</w:t>
      </w:r>
      <w:r>
        <w:t xml:space="preserve"> </w:t>
      </w:r>
      <w:r>
        <w:rPr>
          <w:rFonts w:hint="eastAsia"/>
        </w:rPr>
        <w:t>держави</w:t>
      </w:r>
      <w:r>
        <w:t xml:space="preserve">, </w:t>
      </w:r>
      <w:r>
        <w:rPr>
          <w:rFonts w:hint="eastAsia"/>
        </w:rPr>
        <w:t>які</w:t>
      </w:r>
      <w:r>
        <w:t xml:space="preserve"> </w:t>
      </w:r>
      <w:r>
        <w:rPr>
          <w:rFonts w:hint="eastAsia"/>
        </w:rPr>
        <w:t>запропоновано</w:t>
      </w:r>
      <w:r>
        <w:t xml:space="preserve"> </w:t>
      </w:r>
      <w:r>
        <w:rPr>
          <w:rFonts w:hint="eastAsia"/>
        </w:rPr>
        <w:t>об’єднати</w:t>
      </w:r>
      <w:r>
        <w:t xml:space="preserve"> </w:t>
      </w:r>
      <w:r>
        <w:rPr>
          <w:rFonts w:hint="eastAsia"/>
        </w:rPr>
        <w:t>у</w:t>
      </w:r>
      <w:r>
        <w:t xml:space="preserve"> </w:t>
      </w:r>
      <w:r>
        <w:rPr>
          <w:rFonts w:hint="eastAsia"/>
        </w:rPr>
        <w:t>формі</w:t>
      </w:r>
      <w:r>
        <w:t xml:space="preserve"> </w:t>
      </w:r>
      <w:r>
        <w:rPr>
          <w:rFonts w:hint="eastAsia"/>
        </w:rPr>
        <w:t>правової</w:t>
      </w:r>
      <w:r>
        <w:t xml:space="preserve"> </w:t>
      </w:r>
      <w:r>
        <w:rPr>
          <w:rFonts w:hint="eastAsia"/>
        </w:rPr>
        <w:t>ідеології</w:t>
      </w:r>
      <w:r>
        <w:t xml:space="preserve">, </w:t>
      </w:r>
      <w:r>
        <w:rPr>
          <w:rFonts w:hint="eastAsia"/>
        </w:rPr>
        <w:t>структура</w:t>
      </w:r>
      <w:r>
        <w:t xml:space="preserve"> </w:t>
      </w:r>
      <w:r>
        <w:rPr>
          <w:rFonts w:hint="eastAsia"/>
        </w:rPr>
        <w:t>якої</w:t>
      </w:r>
      <w:r>
        <w:t xml:space="preserve"> </w:t>
      </w:r>
      <w:r>
        <w:rPr>
          <w:rFonts w:hint="eastAsia"/>
        </w:rPr>
        <w:t>включає</w:t>
      </w:r>
      <w:r>
        <w:t xml:space="preserve">: </w:t>
      </w:r>
      <w:r>
        <w:rPr>
          <w:rFonts w:hint="eastAsia"/>
        </w:rPr>
        <w:t>а</w:t>
      </w:r>
      <w:r>
        <w:t xml:space="preserve">) </w:t>
      </w:r>
      <w:r>
        <w:rPr>
          <w:rFonts w:hint="eastAsia"/>
        </w:rPr>
        <w:t>ідею</w:t>
      </w:r>
      <w:r>
        <w:t xml:space="preserve"> </w:t>
      </w:r>
      <w:r>
        <w:rPr>
          <w:rFonts w:hint="eastAsia"/>
        </w:rPr>
        <w:t>довгострокової</w:t>
      </w:r>
      <w:r>
        <w:t xml:space="preserve"> </w:t>
      </w:r>
      <w:r>
        <w:rPr>
          <w:rFonts w:hint="eastAsia"/>
        </w:rPr>
        <w:t>гармонізації</w:t>
      </w:r>
      <w:r>
        <w:t xml:space="preserve"> </w:t>
      </w:r>
      <w:r>
        <w:rPr>
          <w:rFonts w:hint="eastAsia"/>
        </w:rPr>
        <w:t>національних</w:t>
      </w:r>
      <w:r>
        <w:t xml:space="preserve"> </w:t>
      </w:r>
      <w:r>
        <w:rPr>
          <w:rFonts w:hint="eastAsia"/>
        </w:rPr>
        <w:t>і</w:t>
      </w:r>
      <w:r>
        <w:t xml:space="preserve"> </w:t>
      </w:r>
      <w:r>
        <w:rPr>
          <w:rFonts w:hint="eastAsia"/>
        </w:rPr>
        <w:t>суспільних</w:t>
      </w:r>
      <w:r>
        <w:t xml:space="preserve"> </w:t>
      </w:r>
      <w:r>
        <w:rPr>
          <w:rFonts w:hint="eastAsia"/>
        </w:rPr>
        <w:t>інтересів</w:t>
      </w:r>
      <w:r>
        <w:t xml:space="preserve"> </w:t>
      </w:r>
      <w:r>
        <w:rPr>
          <w:rFonts w:hint="eastAsia"/>
        </w:rPr>
        <w:t>у</w:t>
      </w:r>
      <w:r>
        <w:t xml:space="preserve"> </w:t>
      </w:r>
      <w:r>
        <w:rPr>
          <w:rFonts w:hint="eastAsia"/>
        </w:rPr>
        <w:t>фінансовій</w:t>
      </w:r>
      <w:r>
        <w:t xml:space="preserve"> </w:t>
      </w:r>
      <w:r>
        <w:rPr>
          <w:rFonts w:hint="eastAsia"/>
        </w:rPr>
        <w:t>сфері</w:t>
      </w:r>
      <w:r>
        <w:t xml:space="preserve"> </w:t>
      </w:r>
      <w:r>
        <w:rPr>
          <w:rFonts w:hint="eastAsia"/>
        </w:rPr>
        <w:t>з</w:t>
      </w:r>
      <w:r>
        <w:t xml:space="preserve"> </w:t>
      </w:r>
      <w:r>
        <w:rPr>
          <w:rFonts w:hint="eastAsia"/>
        </w:rPr>
        <w:t>огляду</w:t>
      </w:r>
      <w:r>
        <w:t xml:space="preserve"> </w:t>
      </w:r>
      <w:r>
        <w:rPr>
          <w:rFonts w:hint="eastAsia"/>
        </w:rPr>
        <w:t>на</w:t>
      </w:r>
      <w:r>
        <w:t xml:space="preserve"> </w:t>
      </w:r>
      <w:r>
        <w:rPr>
          <w:rFonts w:hint="eastAsia"/>
        </w:rPr>
        <w:t>динаміку</w:t>
      </w:r>
      <w:r>
        <w:t xml:space="preserve"> </w:t>
      </w:r>
      <w:r>
        <w:rPr>
          <w:rFonts w:hint="eastAsia"/>
        </w:rPr>
        <w:t>процесів</w:t>
      </w:r>
      <w:r>
        <w:t xml:space="preserve"> </w:t>
      </w:r>
      <w:r>
        <w:rPr>
          <w:rFonts w:hint="eastAsia"/>
        </w:rPr>
        <w:t>цифрової</w:t>
      </w:r>
      <w:r>
        <w:t xml:space="preserve"> </w:t>
      </w:r>
      <w:r>
        <w:rPr>
          <w:rFonts w:hint="eastAsia"/>
        </w:rPr>
        <w:t>трансформації</w:t>
      </w:r>
      <w:r>
        <w:t xml:space="preserve"> </w:t>
      </w:r>
      <w:r>
        <w:rPr>
          <w:rFonts w:hint="eastAsia"/>
        </w:rPr>
        <w:t>і</w:t>
      </w:r>
      <w:r>
        <w:t xml:space="preserve"> </w:t>
      </w:r>
      <w:r>
        <w:rPr>
          <w:rFonts w:hint="eastAsia"/>
        </w:rPr>
        <w:t>євроінтеграції</w:t>
      </w:r>
      <w:r>
        <w:t xml:space="preserve"> </w:t>
      </w:r>
      <w:r>
        <w:rPr>
          <w:rFonts w:hint="eastAsia"/>
        </w:rPr>
        <w:t>України</w:t>
      </w:r>
      <w:r>
        <w:t xml:space="preserve">; </w:t>
      </w:r>
      <w:r>
        <w:rPr>
          <w:rFonts w:hint="eastAsia"/>
        </w:rPr>
        <w:t>б</w:t>
      </w:r>
      <w:r>
        <w:t xml:space="preserve">) </w:t>
      </w:r>
      <w:r>
        <w:rPr>
          <w:rFonts w:hint="eastAsia"/>
        </w:rPr>
        <w:t>принципи</w:t>
      </w:r>
      <w:r>
        <w:t xml:space="preserve"> - </w:t>
      </w:r>
      <w:r>
        <w:rPr>
          <w:rFonts w:hint="eastAsia"/>
        </w:rPr>
        <w:t>діджиталізованої</w:t>
      </w:r>
      <w:r>
        <w:t xml:space="preserve"> </w:t>
      </w:r>
      <w:r>
        <w:rPr>
          <w:rFonts w:hint="eastAsia"/>
        </w:rPr>
        <w:t>свободи</w:t>
      </w:r>
      <w:r>
        <w:t xml:space="preserve">, </w:t>
      </w:r>
      <w:r>
        <w:rPr>
          <w:rFonts w:hint="eastAsia"/>
        </w:rPr>
        <w:t>гармонізації</w:t>
      </w:r>
      <w:r>
        <w:t xml:space="preserve"> </w:t>
      </w:r>
      <w:r>
        <w:rPr>
          <w:rFonts w:hint="eastAsia"/>
        </w:rPr>
        <w:t>інтересів</w:t>
      </w:r>
      <w:r>
        <w:t xml:space="preserve">, </w:t>
      </w:r>
      <w:r>
        <w:rPr>
          <w:rFonts w:hint="eastAsia"/>
        </w:rPr>
        <w:t>однозначність</w:t>
      </w:r>
      <w:r>
        <w:t xml:space="preserve"> </w:t>
      </w:r>
      <w:r>
        <w:rPr>
          <w:rFonts w:hint="eastAsia"/>
        </w:rPr>
        <w:t>інтерпретації</w:t>
      </w:r>
      <w:r>
        <w:t xml:space="preserve"> </w:t>
      </w:r>
      <w:r>
        <w:rPr>
          <w:rFonts w:hint="eastAsia"/>
        </w:rPr>
        <w:t>публічності</w:t>
      </w:r>
      <w:r>
        <w:t xml:space="preserve"> </w:t>
      </w:r>
      <w:r>
        <w:rPr>
          <w:rFonts w:hint="eastAsia"/>
        </w:rPr>
        <w:t>та</w:t>
      </w:r>
      <w:r>
        <w:t xml:space="preserve"> </w:t>
      </w:r>
      <w:r>
        <w:rPr>
          <w:rFonts w:hint="eastAsia"/>
        </w:rPr>
        <w:t>прозорості</w:t>
      </w:r>
      <w:r>
        <w:t xml:space="preserve">, </w:t>
      </w:r>
      <w:r>
        <w:rPr>
          <w:rFonts w:hint="eastAsia"/>
        </w:rPr>
        <w:t>моніторингу</w:t>
      </w:r>
      <w:r>
        <w:t xml:space="preserve">, </w:t>
      </w:r>
      <w:r>
        <w:rPr>
          <w:rFonts w:hint="eastAsia"/>
        </w:rPr>
        <w:t>відповідальності</w:t>
      </w:r>
      <w:r>
        <w:t xml:space="preserve">, </w:t>
      </w:r>
      <w:r>
        <w:rPr>
          <w:rFonts w:hint="eastAsia"/>
        </w:rPr>
        <w:t>інноваційної</w:t>
      </w:r>
      <w:r>
        <w:t xml:space="preserve"> </w:t>
      </w:r>
      <w:r>
        <w:rPr>
          <w:rFonts w:hint="eastAsia"/>
        </w:rPr>
        <w:t>спрямованості</w:t>
      </w:r>
      <w:r>
        <w:t xml:space="preserve"> </w:t>
      </w:r>
      <w:r>
        <w:rPr>
          <w:rFonts w:hint="eastAsia"/>
        </w:rPr>
        <w:t>і</w:t>
      </w:r>
      <w:r>
        <w:t xml:space="preserve"> </w:t>
      </w:r>
      <w:r>
        <w:rPr>
          <w:rFonts w:hint="eastAsia"/>
        </w:rPr>
        <w:t>міжнародної</w:t>
      </w:r>
      <w:r>
        <w:t xml:space="preserve"> </w:t>
      </w:r>
      <w:r>
        <w:rPr>
          <w:rFonts w:hint="eastAsia"/>
        </w:rPr>
        <w:t>співпраці</w:t>
      </w:r>
      <w:r>
        <w:t>.</w:t>
      </w:r>
    </w:p>
    <w:p w14:paraId="3DD092A3" w14:textId="77777777" w:rsidR="00156ED3" w:rsidRDefault="00156ED3" w:rsidP="00156ED3">
      <w:r>
        <w:rPr>
          <w:rFonts w:hint="eastAsia"/>
        </w:rPr>
        <w:t>Практичне</w:t>
      </w:r>
      <w:r>
        <w:t xml:space="preserve"> </w:t>
      </w:r>
      <w:r>
        <w:rPr>
          <w:rFonts w:hint="eastAsia"/>
        </w:rPr>
        <w:t>значення</w:t>
      </w:r>
      <w:r>
        <w:t xml:space="preserve"> </w:t>
      </w:r>
      <w:r>
        <w:rPr>
          <w:rFonts w:hint="eastAsia"/>
        </w:rPr>
        <w:t>одержаних</w:t>
      </w:r>
      <w:r>
        <w:t xml:space="preserve"> </w:t>
      </w:r>
      <w:r>
        <w:rPr>
          <w:rFonts w:hint="eastAsia"/>
        </w:rPr>
        <w:t>результатів</w:t>
      </w:r>
      <w:r>
        <w:t xml:space="preserve"> </w:t>
      </w:r>
      <w:r>
        <w:rPr>
          <w:rFonts w:hint="eastAsia"/>
        </w:rPr>
        <w:t>полягає</w:t>
      </w:r>
      <w:r>
        <w:t xml:space="preserve"> </w:t>
      </w:r>
      <w:r>
        <w:rPr>
          <w:rFonts w:hint="eastAsia"/>
        </w:rPr>
        <w:t>у</w:t>
      </w:r>
      <w:r>
        <w:t xml:space="preserve"> </w:t>
      </w:r>
      <w:r>
        <w:rPr>
          <w:rFonts w:hint="eastAsia"/>
        </w:rPr>
        <w:t>тому</w:t>
      </w:r>
      <w:r>
        <w:t xml:space="preserve">, </w:t>
      </w:r>
      <w:r>
        <w:rPr>
          <w:rFonts w:hint="eastAsia"/>
        </w:rPr>
        <w:t>що</w:t>
      </w:r>
      <w:r>
        <w:t xml:space="preserve"> </w:t>
      </w:r>
      <w:r>
        <w:rPr>
          <w:rFonts w:hint="eastAsia"/>
        </w:rPr>
        <w:t>вони</w:t>
      </w:r>
      <w:r>
        <w:t xml:space="preserve"> </w:t>
      </w:r>
      <w:r>
        <w:rPr>
          <w:rFonts w:hint="eastAsia"/>
        </w:rPr>
        <w:t>можуть</w:t>
      </w:r>
      <w:r>
        <w:t xml:space="preserve"> </w:t>
      </w:r>
      <w:r>
        <w:rPr>
          <w:rFonts w:hint="eastAsia"/>
        </w:rPr>
        <w:t>бути</w:t>
      </w:r>
      <w:r>
        <w:t xml:space="preserve"> </w:t>
      </w:r>
      <w:r>
        <w:rPr>
          <w:rFonts w:hint="eastAsia"/>
        </w:rPr>
        <w:t>використані</w:t>
      </w:r>
      <w:r>
        <w:t xml:space="preserve"> </w:t>
      </w:r>
      <w:r>
        <w:rPr>
          <w:rFonts w:hint="eastAsia"/>
        </w:rPr>
        <w:t>у</w:t>
      </w:r>
      <w:r>
        <w:t>:</w:t>
      </w:r>
    </w:p>
    <w:p w14:paraId="059653C1" w14:textId="77777777" w:rsidR="00156ED3" w:rsidRDefault="00156ED3" w:rsidP="00156ED3">
      <w:r>
        <w:t>-</w:t>
      </w:r>
      <w:r>
        <w:tab/>
      </w:r>
      <w:r>
        <w:rPr>
          <w:rFonts w:hint="eastAsia"/>
        </w:rPr>
        <w:t>науково</w:t>
      </w:r>
      <w:r>
        <w:t>-</w:t>
      </w:r>
      <w:r>
        <w:rPr>
          <w:rFonts w:hint="eastAsia"/>
        </w:rPr>
        <w:t>дослідній</w:t>
      </w:r>
      <w:r>
        <w:t xml:space="preserve"> </w:t>
      </w:r>
      <w:r>
        <w:rPr>
          <w:rFonts w:hint="eastAsia"/>
        </w:rPr>
        <w:t>сфері</w:t>
      </w:r>
      <w:r>
        <w:t xml:space="preserve"> - </w:t>
      </w:r>
      <w:r>
        <w:rPr>
          <w:rFonts w:hint="eastAsia"/>
        </w:rPr>
        <w:t>при</w:t>
      </w:r>
      <w:r>
        <w:t xml:space="preserve"> </w:t>
      </w:r>
      <w:r>
        <w:rPr>
          <w:rFonts w:hint="eastAsia"/>
        </w:rPr>
        <w:t>дослідженні</w:t>
      </w:r>
      <w:r>
        <w:t xml:space="preserve"> </w:t>
      </w:r>
      <w:r>
        <w:rPr>
          <w:rFonts w:hint="eastAsia"/>
        </w:rPr>
        <w:t>наукових</w:t>
      </w:r>
      <w:r>
        <w:t xml:space="preserve"> </w:t>
      </w:r>
      <w:r>
        <w:rPr>
          <w:rFonts w:hint="eastAsia"/>
        </w:rPr>
        <w:t>проблем</w:t>
      </w:r>
      <w:r>
        <w:t xml:space="preserve"> </w:t>
      </w:r>
      <w:r>
        <w:rPr>
          <w:rFonts w:hint="eastAsia"/>
        </w:rPr>
        <w:t>міжнародного</w:t>
      </w:r>
      <w:r>
        <w:t xml:space="preserve"> </w:t>
      </w:r>
      <w:r>
        <w:rPr>
          <w:rFonts w:hint="eastAsia"/>
        </w:rPr>
        <w:t>фінансового</w:t>
      </w:r>
      <w:r>
        <w:t xml:space="preserve"> </w:t>
      </w:r>
      <w:r>
        <w:rPr>
          <w:rFonts w:hint="eastAsia"/>
        </w:rPr>
        <w:t>права</w:t>
      </w:r>
      <w:r>
        <w:t xml:space="preserve"> (</w:t>
      </w:r>
      <w:r>
        <w:rPr>
          <w:rFonts w:hint="eastAsia"/>
        </w:rPr>
        <w:t>акт</w:t>
      </w:r>
      <w:r>
        <w:t xml:space="preserve"> </w:t>
      </w:r>
      <w:r>
        <w:rPr>
          <w:rFonts w:hint="eastAsia"/>
        </w:rPr>
        <w:t>впровадження</w:t>
      </w:r>
      <w:r>
        <w:t xml:space="preserve"> </w:t>
      </w:r>
      <w:r>
        <w:rPr>
          <w:rFonts w:hint="eastAsia"/>
        </w:rPr>
        <w:t>Науково</w:t>
      </w:r>
      <w:r>
        <w:t>-</w:t>
      </w:r>
      <w:r>
        <w:rPr>
          <w:rFonts w:hint="eastAsia"/>
        </w:rPr>
        <w:t>дослідного</w:t>
      </w:r>
      <w:r>
        <w:t xml:space="preserve"> </w:t>
      </w:r>
      <w:r>
        <w:rPr>
          <w:rFonts w:hint="eastAsia"/>
        </w:rPr>
        <w:t>інституту</w:t>
      </w:r>
      <w:r>
        <w:t xml:space="preserve"> </w:t>
      </w:r>
      <w:r>
        <w:rPr>
          <w:rFonts w:hint="eastAsia"/>
        </w:rPr>
        <w:t>Львівського</w:t>
      </w:r>
      <w:r>
        <w:t xml:space="preserve"> </w:t>
      </w:r>
      <w:r>
        <w:rPr>
          <w:rFonts w:hint="eastAsia"/>
        </w:rPr>
        <w:t>університету</w:t>
      </w:r>
      <w:r>
        <w:t xml:space="preserve"> </w:t>
      </w:r>
      <w:r>
        <w:rPr>
          <w:rFonts w:hint="eastAsia"/>
        </w:rPr>
        <w:t>бізнесу</w:t>
      </w:r>
      <w:r>
        <w:t xml:space="preserve"> </w:t>
      </w:r>
      <w:r>
        <w:rPr>
          <w:rFonts w:hint="eastAsia"/>
        </w:rPr>
        <w:t>та</w:t>
      </w:r>
      <w:r>
        <w:t xml:space="preserve"> </w:t>
      </w:r>
      <w:r>
        <w:rPr>
          <w:rFonts w:hint="eastAsia"/>
        </w:rPr>
        <w:t>права</w:t>
      </w:r>
      <w:r>
        <w:t xml:space="preserve"> </w:t>
      </w:r>
      <w:r>
        <w:rPr>
          <w:rFonts w:hint="eastAsia"/>
        </w:rPr>
        <w:t>№</w:t>
      </w:r>
      <w:r>
        <w:t xml:space="preserve">9-01 </w:t>
      </w:r>
      <w:r>
        <w:rPr>
          <w:rFonts w:hint="eastAsia"/>
        </w:rPr>
        <w:t>від</w:t>
      </w:r>
      <w:r>
        <w:t xml:space="preserve"> 17 </w:t>
      </w:r>
      <w:r>
        <w:rPr>
          <w:rFonts w:hint="eastAsia"/>
        </w:rPr>
        <w:t>січня</w:t>
      </w:r>
      <w:r>
        <w:t xml:space="preserve"> 2023 </w:t>
      </w:r>
      <w:r>
        <w:rPr>
          <w:rFonts w:hint="eastAsia"/>
        </w:rPr>
        <w:t>р</w:t>
      </w:r>
      <w:r>
        <w:t xml:space="preserve">.), </w:t>
      </w:r>
      <w:r>
        <w:rPr>
          <w:rFonts w:hint="eastAsia"/>
        </w:rPr>
        <w:t>розробці</w:t>
      </w:r>
      <w:r>
        <w:t xml:space="preserve"> </w:t>
      </w:r>
      <w:r>
        <w:rPr>
          <w:rFonts w:hint="eastAsia"/>
        </w:rPr>
        <w:t>наукових</w:t>
      </w:r>
      <w:r>
        <w:t xml:space="preserve"> </w:t>
      </w:r>
      <w:r>
        <w:rPr>
          <w:rFonts w:hint="eastAsia"/>
        </w:rPr>
        <w:t>засад</w:t>
      </w:r>
      <w:r>
        <w:t xml:space="preserve"> </w:t>
      </w:r>
      <w:r>
        <w:rPr>
          <w:rFonts w:hint="eastAsia"/>
        </w:rPr>
        <w:t>фінансово</w:t>
      </w:r>
      <w:r>
        <w:t>-</w:t>
      </w:r>
      <w:r>
        <w:rPr>
          <w:rFonts w:hint="eastAsia"/>
        </w:rPr>
        <w:t>правових</w:t>
      </w:r>
      <w:r>
        <w:t xml:space="preserve"> </w:t>
      </w:r>
      <w:r>
        <w:rPr>
          <w:rFonts w:hint="eastAsia"/>
        </w:rPr>
        <w:t>реформ</w:t>
      </w:r>
      <w:r>
        <w:t xml:space="preserve"> </w:t>
      </w:r>
      <w:r>
        <w:rPr>
          <w:rFonts w:hint="eastAsia"/>
        </w:rPr>
        <w:t>у</w:t>
      </w:r>
      <w:r>
        <w:t xml:space="preserve"> </w:t>
      </w:r>
      <w:r>
        <w:rPr>
          <w:rFonts w:hint="eastAsia"/>
        </w:rPr>
        <w:t>світлі</w:t>
      </w:r>
      <w:r>
        <w:t xml:space="preserve"> </w:t>
      </w:r>
      <w:r>
        <w:rPr>
          <w:rFonts w:hint="eastAsia"/>
        </w:rPr>
        <w:t>євроінтеграційних</w:t>
      </w:r>
      <w:r>
        <w:t xml:space="preserve"> </w:t>
      </w:r>
      <w:r>
        <w:rPr>
          <w:rFonts w:hint="eastAsia"/>
        </w:rPr>
        <w:t>процесів</w:t>
      </w:r>
      <w:r>
        <w:t xml:space="preserve"> (</w:t>
      </w:r>
      <w:r>
        <w:rPr>
          <w:rFonts w:hint="eastAsia"/>
        </w:rPr>
        <w:t>довідка</w:t>
      </w:r>
      <w:r>
        <w:t xml:space="preserve"> </w:t>
      </w:r>
      <w:r>
        <w:rPr>
          <w:rFonts w:hint="eastAsia"/>
        </w:rPr>
        <w:t>про</w:t>
      </w:r>
      <w:r>
        <w:t xml:space="preserve"> </w:t>
      </w:r>
      <w:r>
        <w:rPr>
          <w:rFonts w:hint="eastAsia"/>
        </w:rPr>
        <w:t>участь</w:t>
      </w:r>
      <w:r>
        <w:t xml:space="preserve"> </w:t>
      </w:r>
      <w:r>
        <w:rPr>
          <w:rFonts w:hint="eastAsia"/>
        </w:rPr>
        <w:t>у</w:t>
      </w:r>
      <w:r>
        <w:t xml:space="preserve"> </w:t>
      </w:r>
      <w:r>
        <w:rPr>
          <w:rFonts w:hint="eastAsia"/>
        </w:rPr>
        <w:t>темі</w:t>
      </w:r>
      <w:r>
        <w:t xml:space="preserve"> </w:t>
      </w:r>
      <w:r>
        <w:rPr>
          <w:rFonts w:hint="eastAsia"/>
        </w:rPr>
        <w:t>НДДКР</w:t>
      </w:r>
      <w:r>
        <w:t xml:space="preserve"> 0121U111332 </w:t>
      </w:r>
      <w:r>
        <w:rPr>
          <w:rFonts w:hint="eastAsia"/>
        </w:rPr>
        <w:t>№</w:t>
      </w:r>
      <w:r>
        <w:t xml:space="preserve"> 2/01/23 </w:t>
      </w:r>
      <w:r>
        <w:rPr>
          <w:rFonts w:hint="eastAsia"/>
        </w:rPr>
        <w:t>від</w:t>
      </w:r>
      <w:r>
        <w:t xml:space="preserve"> 12 </w:t>
      </w:r>
      <w:r>
        <w:rPr>
          <w:rFonts w:hint="eastAsia"/>
        </w:rPr>
        <w:t>січня</w:t>
      </w:r>
      <w:r>
        <w:t xml:space="preserve"> 2023 </w:t>
      </w:r>
      <w:r>
        <w:rPr>
          <w:rFonts w:hint="eastAsia"/>
        </w:rPr>
        <w:t>р</w:t>
      </w:r>
      <w:r>
        <w:t xml:space="preserve">.), </w:t>
      </w:r>
      <w:r>
        <w:rPr>
          <w:rFonts w:hint="eastAsia"/>
        </w:rPr>
        <w:t>дослідженні</w:t>
      </w:r>
      <w:r>
        <w:t xml:space="preserve"> </w:t>
      </w:r>
      <w:r>
        <w:rPr>
          <w:rFonts w:hint="eastAsia"/>
        </w:rPr>
        <w:t>правових</w:t>
      </w:r>
      <w:r>
        <w:t xml:space="preserve"> </w:t>
      </w:r>
      <w:r>
        <w:rPr>
          <w:rFonts w:hint="eastAsia"/>
        </w:rPr>
        <w:t>засад</w:t>
      </w:r>
      <w:r>
        <w:t xml:space="preserve"> </w:t>
      </w:r>
      <w:r>
        <w:rPr>
          <w:rFonts w:hint="eastAsia"/>
        </w:rPr>
        <w:t>участі</w:t>
      </w:r>
      <w:r>
        <w:t xml:space="preserve"> </w:t>
      </w:r>
      <w:r>
        <w:rPr>
          <w:rFonts w:hint="eastAsia"/>
        </w:rPr>
        <w:t>інститутів</w:t>
      </w:r>
      <w:r>
        <w:t xml:space="preserve"> </w:t>
      </w:r>
      <w:r>
        <w:rPr>
          <w:rFonts w:hint="eastAsia"/>
        </w:rPr>
        <w:t>громадянського</w:t>
      </w:r>
      <w:r>
        <w:t xml:space="preserve"> </w:t>
      </w:r>
      <w:r>
        <w:rPr>
          <w:rFonts w:hint="eastAsia"/>
        </w:rPr>
        <w:t>суспільства</w:t>
      </w:r>
      <w:r>
        <w:t xml:space="preserve"> </w:t>
      </w:r>
      <w:r>
        <w:rPr>
          <w:rFonts w:hint="eastAsia"/>
        </w:rPr>
        <w:t>у</w:t>
      </w:r>
      <w:r>
        <w:t xml:space="preserve"> </w:t>
      </w:r>
      <w:r>
        <w:rPr>
          <w:rFonts w:hint="eastAsia"/>
        </w:rPr>
        <w:t>гармонізації</w:t>
      </w:r>
      <w:r>
        <w:t xml:space="preserve"> </w:t>
      </w:r>
      <w:r>
        <w:rPr>
          <w:rFonts w:hint="eastAsia"/>
        </w:rPr>
        <w:t>національних</w:t>
      </w:r>
      <w:r>
        <w:t xml:space="preserve"> </w:t>
      </w:r>
      <w:r>
        <w:rPr>
          <w:rFonts w:hint="eastAsia"/>
        </w:rPr>
        <w:t>та</w:t>
      </w:r>
      <w:r>
        <w:t xml:space="preserve"> </w:t>
      </w:r>
      <w:r>
        <w:rPr>
          <w:rFonts w:hint="eastAsia"/>
        </w:rPr>
        <w:t>суспільних</w:t>
      </w:r>
      <w:r>
        <w:t xml:space="preserve"> </w:t>
      </w:r>
      <w:r>
        <w:rPr>
          <w:rFonts w:hint="eastAsia"/>
        </w:rPr>
        <w:t>інтересів</w:t>
      </w:r>
      <w:r>
        <w:t xml:space="preserve"> </w:t>
      </w:r>
      <w:r>
        <w:rPr>
          <w:rFonts w:hint="eastAsia"/>
        </w:rPr>
        <w:t>у</w:t>
      </w:r>
      <w:r>
        <w:t xml:space="preserve"> </w:t>
      </w:r>
      <w:r>
        <w:rPr>
          <w:rFonts w:hint="eastAsia"/>
        </w:rPr>
        <w:t>сфері</w:t>
      </w:r>
      <w:r>
        <w:t xml:space="preserve"> </w:t>
      </w:r>
      <w:r>
        <w:rPr>
          <w:rFonts w:hint="eastAsia"/>
        </w:rPr>
        <w:t>«</w:t>
      </w:r>
      <w:r>
        <w:rPr>
          <w:rFonts w:hint="eastAsia"/>
        </w:rPr>
        <w:t>діджиталізованої</w:t>
      </w:r>
      <w:r>
        <w:t xml:space="preserve"> </w:t>
      </w:r>
      <w:r>
        <w:rPr>
          <w:rFonts w:hint="eastAsia"/>
        </w:rPr>
        <w:t>свободи</w:t>
      </w:r>
      <w:r>
        <w:rPr>
          <w:rFonts w:hint="eastAsia"/>
        </w:rPr>
        <w:t>»</w:t>
      </w:r>
      <w:r>
        <w:t xml:space="preserve"> (</w:t>
      </w:r>
      <w:r>
        <w:rPr>
          <w:rFonts w:hint="eastAsia"/>
        </w:rPr>
        <w:t>довідка</w:t>
      </w:r>
      <w:r>
        <w:t xml:space="preserve"> </w:t>
      </w:r>
      <w:r>
        <w:rPr>
          <w:rFonts w:hint="eastAsia"/>
        </w:rPr>
        <w:t>про</w:t>
      </w:r>
      <w:r>
        <w:t xml:space="preserve"> </w:t>
      </w:r>
      <w:r>
        <w:rPr>
          <w:rFonts w:hint="eastAsia"/>
        </w:rPr>
        <w:t>участь</w:t>
      </w:r>
      <w:r>
        <w:t xml:space="preserve"> </w:t>
      </w:r>
      <w:r>
        <w:rPr>
          <w:rFonts w:hint="eastAsia"/>
        </w:rPr>
        <w:t>у</w:t>
      </w:r>
      <w:r>
        <w:t xml:space="preserve"> </w:t>
      </w:r>
      <w:r>
        <w:rPr>
          <w:rFonts w:hint="eastAsia"/>
        </w:rPr>
        <w:t>темі</w:t>
      </w:r>
      <w:r>
        <w:t xml:space="preserve"> </w:t>
      </w:r>
      <w:r>
        <w:rPr>
          <w:rFonts w:hint="eastAsia"/>
        </w:rPr>
        <w:t>НДДКР</w:t>
      </w:r>
      <w:r>
        <w:t xml:space="preserve"> 0120U101077 </w:t>
      </w:r>
      <w:r>
        <w:rPr>
          <w:rFonts w:hint="eastAsia"/>
        </w:rPr>
        <w:t>№</w:t>
      </w:r>
      <w:r>
        <w:t xml:space="preserve">12 </w:t>
      </w:r>
      <w:r>
        <w:rPr>
          <w:rFonts w:hint="eastAsia"/>
        </w:rPr>
        <w:t>від</w:t>
      </w:r>
      <w:r>
        <w:t xml:space="preserve"> 17 </w:t>
      </w:r>
      <w:r>
        <w:rPr>
          <w:rFonts w:hint="eastAsia"/>
        </w:rPr>
        <w:t>лютого</w:t>
      </w:r>
      <w:r>
        <w:t xml:space="preserve"> 2023 </w:t>
      </w:r>
      <w:r>
        <w:rPr>
          <w:rFonts w:hint="eastAsia"/>
        </w:rPr>
        <w:t>р</w:t>
      </w:r>
      <w:r>
        <w:t>.);</w:t>
      </w:r>
    </w:p>
    <w:p w14:paraId="7317D319" w14:textId="77777777" w:rsidR="00156ED3" w:rsidRDefault="00156ED3" w:rsidP="00156ED3">
      <w:r>
        <w:t>-</w:t>
      </w:r>
      <w:r>
        <w:tab/>
      </w:r>
      <w:r>
        <w:rPr>
          <w:rFonts w:hint="eastAsia"/>
        </w:rPr>
        <w:t>правотворчості</w:t>
      </w:r>
      <w:r>
        <w:t xml:space="preserve"> - </w:t>
      </w:r>
      <w:r>
        <w:rPr>
          <w:rFonts w:hint="eastAsia"/>
        </w:rPr>
        <w:t>при</w:t>
      </w:r>
      <w:r>
        <w:t xml:space="preserve"> </w:t>
      </w:r>
      <w:r>
        <w:rPr>
          <w:rFonts w:hint="eastAsia"/>
        </w:rPr>
        <w:t>розробці</w:t>
      </w:r>
      <w:r>
        <w:t xml:space="preserve"> </w:t>
      </w:r>
      <w:r>
        <w:rPr>
          <w:rFonts w:hint="eastAsia"/>
        </w:rPr>
        <w:t>проектів</w:t>
      </w:r>
      <w:r>
        <w:t xml:space="preserve"> </w:t>
      </w:r>
      <w:r>
        <w:rPr>
          <w:rFonts w:hint="eastAsia"/>
        </w:rPr>
        <w:t>змін</w:t>
      </w:r>
      <w:r>
        <w:t xml:space="preserve"> </w:t>
      </w:r>
      <w:r>
        <w:rPr>
          <w:rFonts w:hint="eastAsia"/>
        </w:rPr>
        <w:t>до</w:t>
      </w:r>
      <w:r>
        <w:t xml:space="preserve"> </w:t>
      </w:r>
      <w:r>
        <w:rPr>
          <w:rFonts w:hint="eastAsia"/>
        </w:rPr>
        <w:t>Закону</w:t>
      </w:r>
      <w:r>
        <w:t xml:space="preserve"> </w:t>
      </w:r>
      <w:r>
        <w:rPr>
          <w:rFonts w:hint="eastAsia"/>
        </w:rPr>
        <w:t>України</w:t>
      </w:r>
      <w:r>
        <w:t xml:space="preserve"> </w:t>
      </w:r>
      <w:r>
        <w:rPr>
          <w:rFonts w:hint="eastAsia"/>
        </w:rPr>
        <w:t>«</w:t>
      </w:r>
      <w:r>
        <w:rPr>
          <w:rFonts w:hint="eastAsia"/>
        </w:rPr>
        <w:t>Про</w:t>
      </w:r>
      <w:r>
        <w:t xml:space="preserve"> </w:t>
      </w:r>
      <w:r>
        <w:rPr>
          <w:rFonts w:hint="eastAsia"/>
        </w:rPr>
        <w:t>віртуальні</w:t>
      </w:r>
      <w:r>
        <w:t xml:space="preserve"> </w:t>
      </w:r>
      <w:r>
        <w:rPr>
          <w:rFonts w:hint="eastAsia"/>
        </w:rPr>
        <w:t>активи</w:t>
      </w:r>
      <w:r>
        <w:rPr>
          <w:rFonts w:hint="eastAsia"/>
        </w:rPr>
        <w:t>»</w:t>
      </w:r>
      <w:r>
        <w:t xml:space="preserve"> </w:t>
      </w:r>
      <w:r>
        <w:rPr>
          <w:rFonts w:hint="eastAsia"/>
        </w:rPr>
        <w:t>щодо</w:t>
      </w:r>
      <w:r>
        <w:t xml:space="preserve"> </w:t>
      </w:r>
      <w:r>
        <w:rPr>
          <w:rFonts w:hint="eastAsia"/>
        </w:rPr>
        <w:t>визначення</w:t>
      </w:r>
      <w:r>
        <w:t xml:space="preserve"> </w:t>
      </w:r>
      <w:r>
        <w:rPr>
          <w:rFonts w:hint="eastAsia"/>
        </w:rPr>
        <w:t>правового</w:t>
      </w:r>
      <w:r>
        <w:t xml:space="preserve"> </w:t>
      </w:r>
      <w:r>
        <w:rPr>
          <w:rFonts w:hint="eastAsia"/>
        </w:rPr>
        <w:t>статусу</w:t>
      </w:r>
      <w:r>
        <w:t xml:space="preserve"> </w:t>
      </w:r>
      <w:r>
        <w:rPr>
          <w:rFonts w:hint="eastAsia"/>
        </w:rPr>
        <w:t>криптовалют</w:t>
      </w:r>
      <w:r>
        <w:t xml:space="preserve"> </w:t>
      </w:r>
      <w:r>
        <w:rPr>
          <w:rFonts w:hint="eastAsia"/>
        </w:rPr>
        <w:t>і</w:t>
      </w:r>
      <w:r>
        <w:t xml:space="preserve"> </w:t>
      </w:r>
      <w:r>
        <w:rPr>
          <w:rFonts w:hint="eastAsia"/>
        </w:rPr>
        <w:t>заходів</w:t>
      </w:r>
      <w:r>
        <w:t xml:space="preserve"> </w:t>
      </w:r>
      <w:r>
        <w:rPr>
          <w:rFonts w:hint="eastAsia"/>
        </w:rPr>
        <w:t>з</w:t>
      </w:r>
      <w:r>
        <w:t xml:space="preserve"> </w:t>
      </w:r>
      <w:r>
        <w:rPr>
          <w:rFonts w:hint="eastAsia"/>
        </w:rPr>
        <w:t>регулювання</w:t>
      </w:r>
      <w:r>
        <w:t xml:space="preserve"> </w:t>
      </w:r>
      <w:r>
        <w:rPr>
          <w:rFonts w:hint="eastAsia"/>
        </w:rPr>
        <w:t>криптовалютного</w:t>
      </w:r>
      <w:r>
        <w:t xml:space="preserve"> </w:t>
      </w:r>
      <w:r>
        <w:rPr>
          <w:rFonts w:hint="eastAsia"/>
        </w:rPr>
        <w:t>ринку</w:t>
      </w:r>
      <w:r>
        <w:t xml:space="preserve">, </w:t>
      </w:r>
      <w:r>
        <w:rPr>
          <w:rFonts w:hint="eastAsia"/>
        </w:rPr>
        <w:t>а</w:t>
      </w:r>
      <w:r>
        <w:t xml:space="preserve"> </w:t>
      </w:r>
      <w:r>
        <w:rPr>
          <w:rFonts w:hint="eastAsia"/>
        </w:rPr>
        <w:t>також</w:t>
      </w:r>
      <w:r>
        <w:t xml:space="preserve"> </w:t>
      </w:r>
      <w:r>
        <w:rPr>
          <w:rFonts w:hint="eastAsia"/>
        </w:rPr>
        <w:t>взаємодії</w:t>
      </w:r>
      <w:r>
        <w:t xml:space="preserve"> </w:t>
      </w:r>
      <w:r>
        <w:rPr>
          <w:rFonts w:hint="eastAsia"/>
        </w:rPr>
        <w:t>з</w:t>
      </w:r>
      <w:r>
        <w:t xml:space="preserve"> </w:t>
      </w:r>
      <w:r>
        <w:rPr>
          <w:rFonts w:hint="eastAsia"/>
        </w:rPr>
        <w:t>наднаціональними</w:t>
      </w:r>
      <w:r>
        <w:t xml:space="preserve"> </w:t>
      </w:r>
      <w:r>
        <w:rPr>
          <w:rFonts w:hint="eastAsia"/>
        </w:rPr>
        <w:t>організаціями</w:t>
      </w:r>
      <w:r>
        <w:t xml:space="preserve"> </w:t>
      </w:r>
      <w:r>
        <w:rPr>
          <w:rFonts w:hint="eastAsia"/>
        </w:rPr>
        <w:t>з</w:t>
      </w:r>
      <w:r>
        <w:t xml:space="preserve"> </w:t>
      </w:r>
      <w:r>
        <w:rPr>
          <w:rFonts w:hint="eastAsia"/>
        </w:rPr>
        <w:t>питань</w:t>
      </w:r>
      <w:r>
        <w:t xml:space="preserve"> </w:t>
      </w:r>
      <w:r>
        <w:rPr>
          <w:rFonts w:hint="eastAsia"/>
        </w:rPr>
        <w:t>безпеки</w:t>
      </w:r>
      <w:r>
        <w:t xml:space="preserve"> </w:t>
      </w:r>
      <w:r>
        <w:rPr>
          <w:rFonts w:hint="eastAsia"/>
        </w:rPr>
        <w:t>криптовалютного</w:t>
      </w:r>
      <w:r>
        <w:t xml:space="preserve"> </w:t>
      </w:r>
      <w:r>
        <w:rPr>
          <w:rFonts w:hint="eastAsia"/>
        </w:rPr>
        <w:t>ринку</w:t>
      </w:r>
      <w:r>
        <w:t xml:space="preserve">, </w:t>
      </w:r>
      <w:r>
        <w:rPr>
          <w:rFonts w:hint="eastAsia"/>
        </w:rPr>
        <w:t>попередження</w:t>
      </w:r>
      <w:r>
        <w:t xml:space="preserve"> </w:t>
      </w:r>
      <w:r>
        <w:rPr>
          <w:rFonts w:hint="eastAsia"/>
        </w:rPr>
        <w:t>легалізації</w:t>
      </w:r>
      <w:r>
        <w:t xml:space="preserve"> </w:t>
      </w:r>
      <w:r>
        <w:rPr>
          <w:rFonts w:hint="eastAsia"/>
        </w:rPr>
        <w:t>злочинних</w:t>
      </w:r>
      <w:r>
        <w:t xml:space="preserve"> </w:t>
      </w:r>
      <w:r>
        <w:rPr>
          <w:rFonts w:hint="eastAsia"/>
        </w:rPr>
        <w:t>доходів</w:t>
      </w:r>
      <w:r>
        <w:t xml:space="preserve"> </w:t>
      </w:r>
      <w:r>
        <w:rPr>
          <w:rFonts w:hint="eastAsia"/>
        </w:rPr>
        <w:t>і</w:t>
      </w:r>
      <w:r>
        <w:t xml:space="preserve"> </w:t>
      </w:r>
      <w:r>
        <w:rPr>
          <w:rFonts w:hint="eastAsia"/>
        </w:rPr>
        <w:t>фінансування</w:t>
      </w:r>
      <w:r>
        <w:t xml:space="preserve"> </w:t>
      </w:r>
      <w:r>
        <w:rPr>
          <w:rFonts w:hint="eastAsia"/>
        </w:rPr>
        <w:t>тероризму</w:t>
      </w:r>
      <w:r>
        <w:t>;</w:t>
      </w:r>
    </w:p>
    <w:p w14:paraId="740A6AED" w14:textId="77777777" w:rsidR="00156ED3" w:rsidRDefault="00156ED3" w:rsidP="00156ED3">
      <w:r>
        <w:t>-</w:t>
      </w:r>
      <w:r>
        <w:tab/>
      </w:r>
      <w:r>
        <w:rPr>
          <w:rFonts w:hint="eastAsia"/>
        </w:rPr>
        <w:t>діяльності</w:t>
      </w:r>
      <w:r>
        <w:t xml:space="preserve"> </w:t>
      </w:r>
      <w:r>
        <w:rPr>
          <w:rFonts w:hint="eastAsia"/>
        </w:rPr>
        <w:t>Міністерства</w:t>
      </w:r>
      <w:r>
        <w:t xml:space="preserve"> </w:t>
      </w:r>
      <w:r>
        <w:rPr>
          <w:rFonts w:hint="eastAsia"/>
        </w:rPr>
        <w:t>фінансів</w:t>
      </w:r>
      <w:r>
        <w:t xml:space="preserve"> </w:t>
      </w:r>
      <w:r>
        <w:rPr>
          <w:rFonts w:hint="eastAsia"/>
        </w:rPr>
        <w:t>України</w:t>
      </w:r>
      <w:r>
        <w:t xml:space="preserve">, </w:t>
      </w:r>
      <w:r>
        <w:rPr>
          <w:rFonts w:hint="eastAsia"/>
        </w:rPr>
        <w:t>Міністерства</w:t>
      </w:r>
      <w:r>
        <w:t xml:space="preserve"> </w:t>
      </w:r>
      <w:r>
        <w:rPr>
          <w:rFonts w:hint="eastAsia"/>
        </w:rPr>
        <w:t>цифрової</w:t>
      </w:r>
      <w:r>
        <w:t xml:space="preserve"> </w:t>
      </w:r>
      <w:r>
        <w:rPr>
          <w:rFonts w:hint="eastAsia"/>
        </w:rPr>
        <w:t>трансформації</w:t>
      </w:r>
      <w:r>
        <w:t xml:space="preserve"> </w:t>
      </w:r>
      <w:r>
        <w:rPr>
          <w:rFonts w:hint="eastAsia"/>
        </w:rPr>
        <w:t>України</w:t>
      </w:r>
      <w:r>
        <w:t xml:space="preserve">, </w:t>
      </w:r>
      <w:r>
        <w:rPr>
          <w:rFonts w:hint="eastAsia"/>
        </w:rPr>
        <w:t>Урядового</w:t>
      </w:r>
      <w:r>
        <w:t xml:space="preserve"> </w:t>
      </w:r>
      <w:r>
        <w:rPr>
          <w:rFonts w:hint="eastAsia"/>
        </w:rPr>
        <w:t>офісу</w:t>
      </w:r>
      <w:r>
        <w:t xml:space="preserve"> </w:t>
      </w:r>
      <w:r>
        <w:rPr>
          <w:rFonts w:hint="eastAsia"/>
        </w:rPr>
        <w:t>координації</w:t>
      </w:r>
      <w:r>
        <w:t xml:space="preserve"> </w:t>
      </w:r>
      <w:r>
        <w:rPr>
          <w:rFonts w:hint="eastAsia"/>
        </w:rPr>
        <w:t>європейської</w:t>
      </w:r>
      <w:r>
        <w:t xml:space="preserve"> </w:t>
      </w:r>
      <w:r>
        <w:rPr>
          <w:rFonts w:hint="eastAsia"/>
        </w:rPr>
        <w:t>та</w:t>
      </w:r>
      <w:r>
        <w:t xml:space="preserve"> </w:t>
      </w:r>
      <w:r>
        <w:rPr>
          <w:rFonts w:hint="eastAsia"/>
        </w:rPr>
        <w:t>євроатлантичної</w:t>
      </w:r>
      <w:r>
        <w:t xml:space="preserve"> </w:t>
      </w:r>
      <w:r>
        <w:rPr>
          <w:rFonts w:hint="eastAsia"/>
        </w:rPr>
        <w:t>інтеграції</w:t>
      </w:r>
      <w:r>
        <w:t xml:space="preserve">, </w:t>
      </w:r>
      <w:r>
        <w:rPr>
          <w:rFonts w:hint="eastAsia"/>
        </w:rPr>
        <w:t>Національного</w:t>
      </w:r>
      <w:r>
        <w:t xml:space="preserve"> </w:t>
      </w:r>
      <w:r>
        <w:rPr>
          <w:rFonts w:hint="eastAsia"/>
        </w:rPr>
        <w:t>банку</w:t>
      </w:r>
      <w:r>
        <w:t xml:space="preserve"> </w:t>
      </w:r>
      <w:r>
        <w:rPr>
          <w:rFonts w:hint="eastAsia"/>
        </w:rPr>
        <w:t>України</w:t>
      </w:r>
      <w:r>
        <w:t xml:space="preserve">, </w:t>
      </w:r>
      <w:r>
        <w:rPr>
          <w:rFonts w:hint="eastAsia"/>
        </w:rPr>
        <w:t>Національної</w:t>
      </w:r>
      <w:r>
        <w:t xml:space="preserve"> </w:t>
      </w:r>
      <w:r>
        <w:rPr>
          <w:rFonts w:hint="eastAsia"/>
        </w:rPr>
        <w:t>комісії</w:t>
      </w:r>
      <w:r>
        <w:t xml:space="preserve"> </w:t>
      </w:r>
      <w:r>
        <w:rPr>
          <w:rFonts w:hint="eastAsia"/>
        </w:rPr>
        <w:t>з</w:t>
      </w:r>
      <w:r>
        <w:t xml:space="preserve"> </w:t>
      </w:r>
      <w:r>
        <w:rPr>
          <w:rFonts w:hint="eastAsia"/>
        </w:rPr>
        <w:t>цінних</w:t>
      </w:r>
      <w:r>
        <w:t xml:space="preserve"> </w:t>
      </w:r>
      <w:r>
        <w:rPr>
          <w:rFonts w:hint="eastAsia"/>
        </w:rPr>
        <w:t>паперів</w:t>
      </w:r>
      <w:r>
        <w:t xml:space="preserve"> </w:t>
      </w:r>
      <w:r>
        <w:rPr>
          <w:rFonts w:hint="eastAsia"/>
        </w:rPr>
        <w:t>та</w:t>
      </w:r>
      <w:r>
        <w:t xml:space="preserve"> </w:t>
      </w:r>
      <w:r>
        <w:rPr>
          <w:rFonts w:hint="eastAsia"/>
        </w:rPr>
        <w:t>фондового</w:t>
      </w:r>
      <w:r>
        <w:t xml:space="preserve"> </w:t>
      </w:r>
      <w:r>
        <w:rPr>
          <w:rFonts w:hint="eastAsia"/>
        </w:rPr>
        <w:t>ринку</w:t>
      </w:r>
      <w:r>
        <w:t xml:space="preserve"> - </w:t>
      </w:r>
      <w:r>
        <w:rPr>
          <w:rFonts w:hint="eastAsia"/>
        </w:rPr>
        <w:t>при</w:t>
      </w:r>
      <w:r>
        <w:t xml:space="preserve"> </w:t>
      </w:r>
      <w:r>
        <w:rPr>
          <w:rFonts w:hint="eastAsia"/>
        </w:rPr>
        <w:t>розробці</w:t>
      </w:r>
      <w:r>
        <w:t xml:space="preserve"> </w:t>
      </w:r>
      <w:r>
        <w:rPr>
          <w:rFonts w:hint="eastAsia"/>
        </w:rPr>
        <w:t>фінансово</w:t>
      </w:r>
      <w:r>
        <w:t>-</w:t>
      </w:r>
      <w:r>
        <w:rPr>
          <w:rFonts w:hint="eastAsia"/>
        </w:rPr>
        <w:t>правового</w:t>
      </w:r>
      <w:r>
        <w:t xml:space="preserve"> </w:t>
      </w:r>
      <w:r>
        <w:rPr>
          <w:rFonts w:hint="eastAsia"/>
        </w:rPr>
        <w:t>механізму</w:t>
      </w:r>
      <w:r>
        <w:t xml:space="preserve"> </w:t>
      </w:r>
      <w:r>
        <w:rPr>
          <w:rFonts w:hint="eastAsia"/>
        </w:rPr>
        <w:t>збалансування</w:t>
      </w:r>
      <w:r>
        <w:t xml:space="preserve"> </w:t>
      </w:r>
      <w:r>
        <w:rPr>
          <w:rFonts w:hint="eastAsia"/>
        </w:rPr>
        <w:t>інтересів</w:t>
      </w:r>
      <w:r>
        <w:t xml:space="preserve"> </w:t>
      </w:r>
      <w:r>
        <w:rPr>
          <w:rFonts w:hint="eastAsia"/>
        </w:rPr>
        <w:t>держави</w:t>
      </w:r>
      <w:r>
        <w:t xml:space="preserve"> </w:t>
      </w:r>
      <w:r>
        <w:rPr>
          <w:rFonts w:hint="eastAsia"/>
        </w:rPr>
        <w:t>і</w:t>
      </w:r>
      <w:r>
        <w:t xml:space="preserve"> </w:t>
      </w:r>
      <w:r>
        <w:rPr>
          <w:rFonts w:hint="eastAsia"/>
        </w:rPr>
        <w:t>суб’єктів</w:t>
      </w:r>
      <w:r>
        <w:t xml:space="preserve"> </w:t>
      </w:r>
      <w:r>
        <w:rPr>
          <w:rFonts w:hint="eastAsia"/>
        </w:rPr>
        <w:t>криптовалютного</w:t>
      </w:r>
      <w:r>
        <w:t xml:space="preserve"> </w:t>
      </w:r>
      <w:r>
        <w:rPr>
          <w:rFonts w:hint="eastAsia"/>
        </w:rPr>
        <w:t>ринку</w:t>
      </w:r>
      <w:r>
        <w:t xml:space="preserve"> </w:t>
      </w:r>
      <w:r>
        <w:rPr>
          <w:rFonts w:hint="eastAsia"/>
        </w:rPr>
        <w:t>у</w:t>
      </w:r>
      <w:r>
        <w:t xml:space="preserve"> </w:t>
      </w:r>
      <w:r>
        <w:rPr>
          <w:rFonts w:hint="eastAsia"/>
        </w:rPr>
        <w:t>світлі</w:t>
      </w:r>
      <w:r>
        <w:t xml:space="preserve"> </w:t>
      </w:r>
      <w:r>
        <w:rPr>
          <w:rFonts w:hint="eastAsia"/>
        </w:rPr>
        <w:t>глобалізації</w:t>
      </w:r>
      <w:r>
        <w:t xml:space="preserve"> </w:t>
      </w:r>
      <w:r>
        <w:rPr>
          <w:rFonts w:hint="eastAsia"/>
        </w:rPr>
        <w:t>і</w:t>
      </w:r>
      <w:r>
        <w:t xml:space="preserve"> </w:t>
      </w:r>
      <w:r>
        <w:rPr>
          <w:rFonts w:hint="eastAsia"/>
        </w:rPr>
        <w:t>стратегії</w:t>
      </w:r>
      <w:r>
        <w:t xml:space="preserve"> </w:t>
      </w:r>
      <w:r>
        <w:rPr>
          <w:rFonts w:hint="eastAsia"/>
        </w:rPr>
        <w:t>удосконалення</w:t>
      </w:r>
      <w:r>
        <w:t xml:space="preserve"> </w:t>
      </w:r>
      <w:r>
        <w:rPr>
          <w:rFonts w:hint="eastAsia"/>
        </w:rPr>
        <w:t>фінансово</w:t>
      </w:r>
      <w:r>
        <w:t>-</w:t>
      </w:r>
      <w:r>
        <w:rPr>
          <w:rFonts w:hint="eastAsia"/>
        </w:rPr>
        <w:t>правового</w:t>
      </w:r>
      <w:r>
        <w:t xml:space="preserve"> </w:t>
      </w:r>
      <w:r>
        <w:rPr>
          <w:rFonts w:hint="eastAsia"/>
        </w:rPr>
        <w:t>регулювання</w:t>
      </w:r>
      <w:r>
        <w:t xml:space="preserve"> </w:t>
      </w:r>
      <w:r>
        <w:rPr>
          <w:rFonts w:hint="eastAsia"/>
        </w:rPr>
        <w:t>криптовалютного</w:t>
      </w:r>
      <w:r>
        <w:t xml:space="preserve"> </w:t>
      </w:r>
      <w:r>
        <w:rPr>
          <w:rFonts w:hint="eastAsia"/>
        </w:rPr>
        <w:t>ринку</w:t>
      </w:r>
      <w:r>
        <w:t xml:space="preserve"> </w:t>
      </w:r>
      <w:r>
        <w:rPr>
          <w:rFonts w:hint="eastAsia"/>
        </w:rPr>
        <w:t>в</w:t>
      </w:r>
      <w:r>
        <w:t xml:space="preserve"> </w:t>
      </w:r>
      <w:r>
        <w:rPr>
          <w:rFonts w:hint="eastAsia"/>
        </w:rPr>
        <w:t>Україні</w:t>
      </w:r>
      <w:r>
        <w:t xml:space="preserve"> </w:t>
      </w:r>
      <w:r>
        <w:rPr>
          <w:rFonts w:hint="eastAsia"/>
        </w:rPr>
        <w:t>з</w:t>
      </w:r>
      <w:r>
        <w:t xml:space="preserve"> </w:t>
      </w:r>
      <w:r>
        <w:rPr>
          <w:rFonts w:hint="eastAsia"/>
        </w:rPr>
        <w:t>урахуванням</w:t>
      </w:r>
      <w:r>
        <w:t xml:space="preserve"> </w:t>
      </w:r>
      <w:r>
        <w:rPr>
          <w:rFonts w:hint="eastAsia"/>
        </w:rPr>
        <w:t>динаміки</w:t>
      </w:r>
      <w:r>
        <w:t xml:space="preserve"> </w:t>
      </w:r>
      <w:r>
        <w:rPr>
          <w:rFonts w:hint="eastAsia"/>
        </w:rPr>
        <w:t>євроінтеграційних</w:t>
      </w:r>
      <w:r>
        <w:t xml:space="preserve"> </w:t>
      </w:r>
      <w:r>
        <w:rPr>
          <w:rFonts w:hint="eastAsia"/>
        </w:rPr>
        <w:t>процесів</w:t>
      </w:r>
      <w:r>
        <w:t>;</w:t>
      </w:r>
    </w:p>
    <w:p w14:paraId="4EB5083F" w14:textId="77777777" w:rsidR="00156ED3" w:rsidRDefault="00156ED3" w:rsidP="00156ED3">
      <w:r>
        <w:t>-</w:t>
      </w:r>
      <w:r>
        <w:tab/>
      </w:r>
      <w:r>
        <w:rPr>
          <w:rFonts w:hint="eastAsia"/>
        </w:rPr>
        <w:t>роботі</w:t>
      </w:r>
      <w:r>
        <w:t xml:space="preserve"> </w:t>
      </w:r>
      <w:r>
        <w:rPr>
          <w:rFonts w:hint="eastAsia"/>
        </w:rPr>
        <w:t>громадських</w:t>
      </w:r>
      <w:r>
        <w:t xml:space="preserve"> </w:t>
      </w:r>
      <w:r>
        <w:rPr>
          <w:rFonts w:hint="eastAsia"/>
        </w:rPr>
        <w:t>організацій</w:t>
      </w:r>
      <w:r>
        <w:t xml:space="preserve"> - </w:t>
      </w:r>
      <w:r>
        <w:rPr>
          <w:rFonts w:hint="eastAsia"/>
        </w:rPr>
        <w:t>при</w:t>
      </w:r>
      <w:r>
        <w:t xml:space="preserve"> </w:t>
      </w:r>
      <w:r>
        <w:rPr>
          <w:rFonts w:hint="eastAsia"/>
        </w:rPr>
        <w:t>розробці</w:t>
      </w:r>
      <w:r>
        <w:t xml:space="preserve"> </w:t>
      </w:r>
      <w:r>
        <w:rPr>
          <w:rFonts w:hint="eastAsia"/>
        </w:rPr>
        <w:t>науково</w:t>
      </w:r>
      <w:r>
        <w:t>-</w:t>
      </w:r>
      <w:r>
        <w:rPr>
          <w:rFonts w:hint="eastAsia"/>
        </w:rPr>
        <w:t>методологічних</w:t>
      </w:r>
      <w:r>
        <w:t xml:space="preserve"> </w:t>
      </w:r>
      <w:r>
        <w:rPr>
          <w:rFonts w:hint="eastAsia"/>
        </w:rPr>
        <w:t>рекомендацій</w:t>
      </w:r>
      <w:r>
        <w:t xml:space="preserve"> </w:t>
      </w:r>
      <w:r>
        <w:rPr>
          <w:rFonts w:hint="eastAsia"/>
        </w:rPr>
        <w:t>щодо</w:t>
      </w:r>
      <w:r>
        <w:t xml:space="preserve"> </w:t>
      </w:r>
      <w:r>
        <w:rPr>
          <w:rFonts w:hint="eastAsia"/>
        </w:rPr>
        <w:t>гармонізації</w:t>
      </w:r>
      <w:r>
        <w:t xml:space="preserve"> </w:t>
      </w:r>
      <w:r>
        <w:rPr>
          <w:rFonts w:hint="eastAsia"/>
        </w:rPr>
        <w:t>і</w:t>
      </w:r>
      <w:r>
        <w:rPr>
          <w:rFonts w:hint="eastAsia"/>
        </w:rPr>
        <w:lastRenderedPageBreak/>
        <w:t>нтересів</w:t>
      </w:r>
      <w:r>
        <w:t xml:space="preserve"> </w:t>
      </w:r>
      <w:r>
        <w:rPr>
          <w:rFonts w:hint="eastAsia"/>
        </w:rPr>
        <w:t>держави</w:t>
      </w:r>
      <w:r>
        <w:t xml:space="preserve"> </w:t>
      </w:r>
      <w:r>
        <w:rPr>
          <w:rFonts w:hint="eastAsia"/>
        </w:rPr>
        <w:t>і</w:t>
      </w:r>
      <w:r>
        <w:t xml:space="preserve"> </w:t>
      </w:r>
      <w:r>
        <w:rPr>
          <w:rFonts w:hint="eastAsia"/>
        </w:rPr>
        <w:t>суб’єктів</w:t>
      </w:r>
      <w:r>
        <w:t xml:space="preserve"> </w:t>
      </w:r>
      <w:r>
        <w:rPr>
          <w:rFonts w:hint="eastAsia"/>
        </w:rPr>
        <w:t>ринку</w:t>
      </w:r>
      <w:r>
        <w:t xml:space="preserve"> </w:t>
      </w:r>
      <w:r>
        <w:rPr>
          <w:rFonts w:hint="eastAsia"/>
        </w:rPr>
        <w:t>криптовалют</w:t>
      </w:r>
      <w:r>
        <w:t xml:space="preserve"> (</w:t>
      </w:r>
      <w:r>
        <w:rPr>
          <w:rFonts w:hint="eastAsia"/>
        </w:rPr>
        <w:t>акт</w:t>
      </w:r>
      <w:r>
        <w:t xml:space="preserve"> </w:t>
      </w:r>
      <w:r>
        <w:rPr>
          <w:rFonts w:hint="eastAsia"/>
        </w:rPr>
        <w:t>впровадження</w:t>
      </w:r>
      <w:r>
        <w:t xml:space="preserve"> </w:t>
      </w:r>
      <w:r>
        <w:rPr>
          <w:rFonts w:hint="eastAsia"/>
        </w:rPr>
        <w:t>ГО</w:t>
      </w:r>
      <w:r>
        <w:t xml:space="preserve"> </w:t>
      </w:r>
      <w:r>
        <w:rPr>
          <w:rFonts w:hint="eastAsia"/>
        </w:rPr>
        <w:t>«</w:t>
      </w:r>
      <w:r>
        <w:rPr>
          <w:rFonts w:hint="eastAsia"/>
        </w:rPr>
        <w:t>Прості</w:t>
      </w:r>
      <w:r>
        <w:t xml:space="preserve"> </w:t>
      </w:r>
      <w:r>
        <w:rPr>
          <w:rFonts w:hint="eastAsia"/>
        </w:rPr>
        <w:t>питання</w:t>
      </w:r>
      <w:r>
        <w:rPr>
          <w:rFonts w:hint="eastAsia"/>
        </w:rPr>
        <w:t>»</w:t>
      </w:r>
      <w:r>
        <w:t xml:space="preserve"> </w:t>
      </w:r>
      <w:r>
        <w:rPr>
          <w:rFonts w:hint="eastAsia"/>
        </w:rPr>
        <w:t>№</w:t>
      </w:r>
      <w:r>
        <w:t xml:space="preserve"> 02-AI </w:t>
      </w:r>
      <w:r>
        <w:rPr>
          <w:rFonts w:hint="eastAsia"/>
        </w:rPr>
        <w:t>від</w:t>
      </w:r>
      <w:r>
        <w:t xml:space="preserve"> 16 </w:t>
      </w:r>
      <w:r>
        <w:rPr>
          <w:rFonts w:hint="eastAsia"/>
        </w:rPr>
        <w:t>лютого</w:t>
      </w:r>
      <w:r>
        <w:t xml:space="preserve"> 2023 </w:t>
      </w:r>
      <w:r>
        <w:rPr>
          <w:rFonts w:hint="eastAsia"/>
        </w:rPr>
        <w:t>р</w:t>
      </w:r>
      <w:r>
        <w:t>.);</w:t>
      </w:r>
    </w:p>
    <w:p w14:paraId="120A465C" w14:textId="77777777" w:rsidR="00156ED3" w:rsidRDefault="00156ED3" w:rsidP="00156ED3">
      <w:r>
        <w:t xml:space="preserve">- </w:t>
      </w:r>
      <w:r>
        <w:rPr>
          <w:rFonts w:hint="eastAsia"/>
        </w:rPr>
        <w:t>навчальному</w:t>
      </w:r>
      <w:r>
        <w:t xml:space="preserve"> </w:t>
      </w:r>
      <w:r>
        <w:rPr>
          <w:rFonts w:hint="eastAsia"/>
        </w:rPr>
        <w:t>процесі</w:t>
      </w:r>
      <w:r>
        <w:t xml:space="preserve"> </w:t>
      </w:r>
      <w:r>
        <w:rPr>
          <w:rFonts w:hint="eastAsia"/>
        </w:rPr>
        <w:t>у</w:t>
      </w:r>
      <w:r>
        <w:t xml:space="preserve"> </w:t>
      </w:r>
      <w:r>
        <w:rPr>
          <w:rFonts w:hint="eastAsia"/>
        </w:rPr>
        <w:t>юридичних</w:t>
      </w:r>
      <w:r>
        <w:t xml:space="preserve"> </w:t>
      </w:r>
      <w:r>
        <w:rPr>
          <w:rFonts w:hint="eastAsia"/>
        </w:rPr>
        <w:t>вищих</w:t>
      </w:r>
      <w:r>
        <w:t xml:space="preserve"> </w:t>
      </w:r>
      <w:r>
        <w:rPr>
          <w:rFonts w:hint="eastAsia"/>
        </w:rPr>
        <w:t>навчальних</w:t>
      </w:r>
      <w:r>
        <w:t xml:space="preserve"> </w:t>
      </w:r>
      <w:r>
        <w:rPr>
          <w:rFonts w:hint="eastAsia"/>
        </w:rPr>
        <w:t>закладах</w:t>
      </w:r>
      <w:r>
        <w:t xml:space="preserve"> - </w:t>
      </w:r>
      <w:r>
        <w:rPr>
          <w:rFonts w:hint="eastAsia"/>
        </w:rPr>
        <w:t>при</w:t>
      </w:r>
      <w:r>
        <w:t xml:space="preserve"> </w:t>
      </w:r>
      <w:r>
        <w:rPr>
          <w:rFonts w:hint="eastAsia"/>
        </w:rPr>
        <w:t>підготовці</w:t>
      </w:r>
      <w:r>
        <w:t xml:space="preserve"> </w:t>
      </w:r>
      <w:r>
        <w:rPr>
          <w:rFonts w:hint="eastAsia"/>
        </w:rPr>
        <w:t>та</w:t>
      </w:r>
      <w:r>
        <w:t xml:space="preserve"> </w:t>
      </w:r>
      <w:r>
        <w:rPr>
          <w:rFonts w:hint="eastAsia"/>
        </w:rPr>
        <w:t>підвищенні</w:t>
      </w:r>
      <w:r>
        <w:t xml:space="preserve"> </w:t>
      </w:r>
      <w:r>
        <w:rPr>
          <w:rFonts w:hint="eastAsia"/>
        </w:rPr>
        <w:t>кваліфікації</w:t>
      </w:r>
      <w:r>
        <w:t xml:space="preserve"> </w:t>
      </w:r>
      <w:r>
        <w:rPr>
          <w:rFonts w:hint="eastAsia"/>
        </w:rPr>
        <w:t>фахівців</w:t>
      </w:r>
      <w:r>
        <w:t xml:space="preserve"> </w:t>
      </w:r>
      <w:r>
        <w:rPr>
          <w:rFonts w:hint="eastAsia"/>
        </w:rPr>
        <w:t>з</w:t>
      </w:r>
      <w:r>
        <w:t xml:space="preserve"> </w:t>
      </w:r>
      <w:r>
        <w:rPr>
          <w:rFonts w:hint="eastAsia"/>
        </w:rPr>
        <w:t>фінансового</w:t>
      </w:r>
      <w:r>
        <w:t xml:space="preserve"> </w:t>
      </w:r>
      <w:r>
        <w:rPr>
          <w:rFonts w:hint="eastAsia"/>
        </w:rPr>
        <w:t>права</w:t>
      </w:r>
      <w:r>
        <w:t xml:space="preserve"> </w:t>
      </w:r>
      <w:r>
        <w:rPr>
          <w:rFonts w:hint="eastAsia"/>
        </w:rPr>
        <w:t>та</w:t>
      </w:r>
      <w:r>
        <w:t xml:space="preserve"> </w:t>
      </w:r>
      <w:r>
        <w:rPr>
          <w:rFonts w:hint="eastAsia"/>
        </w:rPr>
        <w:t>підготовці</w:t>
      </w:r>
      <w:r>
        <w:t xml:space="preserve"> </w:t>
      </w:r>
      <w:r>
        <w:rPr>
          <w:rFonts w:hint="eastAsia"/>
        </w:rPr>
        <w:t>навчально</w:t>
      </w:r>
      <w:r>
        <w:t>-</w:t>
      </w:r>
      <w:r>
        <w:rPr>
          <w:rFonts w:hint="eastAsia"/>
        </w:rPr>
        <w:t>методичних</w:t>
      </w:r>
      <w:r>
        <w:t xml:space="preserve"> </w:t>
      </w:r>
      <w:r>
        <w:rPr>
          <w:rFonts w:hint="eastAsia"/>
        </w:rPr>
        <w:t>матеріалів</w:t>
      </w:r>
      <w:r>
        <w:t xml:space="preserve"> </w:t>
      </w:r>
      <w:r>
        <w:rPr>
          <w:rFonts w:hint="eastAsia"/>
        </w:rPr>
        <w:t>і</w:t>
      </w:r>
      <w:r>
        <w:t xml:space="preserve"> </w:t>
      </w:r>
      <w:r>
        <w:rPr>
          <w:rFonts w:hint="eastAsia"/>
        </w:rPr>
        <w:t>проведенні</w:t>
      </w:r>
      <w:r>
        <w:t xml:space="preserve"> </w:t>
      </w:r>
      <w:r>
        <w:rPr>
          <w:rFonts w:hint="eastAsia"/>
        </w:rPr>
        <w:t>лекційних</w:t>
      </w:r>
      <w:r>
        <w:t xml:space="preserve"> </w:t>
      </w:r>
      <w:r>
        <w:rPr>
          <w:rFonts w:hint="eastAsia"/>
        </w:rPr>
        <w:t>і</w:t>
      </w:r>
      <w:r>
        <w:t xml:space="preserve"> </w:t>
      </w:r>
      <w:r>
        <w:rPr>
          <w:rFonts w:hint="eastAsia"/>
        </w:rPr>
        <w:t>семінарських</w:t>
      </w:r>
      <w:r>
        <w:t xml:space="preserve"> </w:t>
      </w:r>
      <w:r>
        <w:rPr>
          <w:rFonts w:hint="eastAsia"/>
        </w:rPr>
        <w:t>занять</w:t>
      </w:r>
      <w:r>
        <w:t xml:space="preserve"> </w:t>
      </w:r>
      <w:r>
        <w:rPr>
          <w:rFonts w:hint="eastAsia"/>
        </w:rPr>
        <w:t>з</w:t>
      </w:r>
      <w:r>
        <w:t xml:space="preserve"> </w:t>
      </w:r>
      <w:r>
        <w:rPr>
          <w:rFonts w:hint="eastAsia"/>
        </w:rPr>
        <w:t>дисципліни</w:t>
      </w:r>
      <w:r>
        <w:t xml:space="preserve"> </w:t>
      </w:r>
      <w:r>
        <w:rPr>
          <w:rFonts w:hint="eastAsia"/>
        </w:rPr>
        <w:t>«</w:t>
      </w:r>
      <w:r>
        <w:rPr>
          <w:rFonts w:hint="eastAsia"/>
        </w:rPr>
        <w:t>Фінансове</w:t>
      </w:r>
      <w:r>
        <w:t xml:space="preserve"> </w:t>
      </w:r>
      <w:r>
        <w:rPr>
          <w:rFonts w:hint="eastAsia"/>
        </w:rPr>
        <w:t>право</w:t>
      </w:r>
      <w:r>
        <w:rPr>
          <w:rFonts w:hint="eastAsia"/>
        </w:rPr>
        <w:t>»</w:t>
      </w:r>
      <w:r>
        <w:t xml:space="preserve">, </w:t>
      </w:r>
      <w:r>
        <w:rPr>
          <w:rFonts w:hint="eastAsia"/>
        </w:rPr>
        <w:t>«</w:t>
      </w:r>
      <w:r>
        <w:rPr>
          <w:rFonts w:hint="eastAsia"/>
        </w:rPr>
        <w:t>Банки</w:t>
      </w:r>
      <w:r>
        <w:t xml:space="preserve"> </w:t>
      </w:r>
      <w:r>
        <w:rPr>
          <w:rFonts w:hint="eastAsia"/>
        </w:rPr>
        <w:t>і</w:t>
      </w:r>
      <w:r>
        <w:t xml:space="preserve"> </w:t>
      </w:r>
      <w:r>
        <w:rPr>
          <w:rFonts w:hint="eastAsia"/>
        </w:rPr>
        <w:t>банківська</w:t>
      </w:r>
      <w:r>
        <w:t xml:space="preserve"> </w:t>
      </w:r>
      <w:r>
        <w:rPr>
          <w:rFonts w:hint="eastAsia"/>
        </w:rPr>
        <w:t>діяльність</w:t>
      </w:r>
      <w:r>
        <w:rPr>
          <w:rFonts w:hint="eastAsia"/>
        </w:rPr>
        <w:t>»</w:t>
      </w:r>
      <w:r>
        <w:t xml:space="preserve"> (</w:t>
      </w:r>
      <w:r>
        <w:rPr>
          <w:rFonts w:hint="eastAsia"/>
        </w:rPr>
        <w:t>акт</w:t>
      </w:r>
      <w:r>
        <w:t xml:space="preserve"> </w:t>
      </w:r>
      <w:r>
        <w:rPr>
          <w:rFonts w:hint="eastAsia"/>
        </w:rPr>
        <w:t>впровадження</w:t>
      </w:r>
      <w:r>
        <w:t xml:space="preserve"> </w:t>
      </w:r>
      <w:r>
        <w:rPr>
          <w:rFonts w:hint="eastAsia"/>
        </w:rPr>
        <w:t>ЗВО</w:t>
      </w:r>
      <w:r>
        <w:t xml:space="preserve"> </w:t>
      </w:r>
      <w:r>
        <w:rPr>
          <w:rFonts w:hint="eastAsia"/>
        </w:rPr>
        <w:t>«</w:t>
      </w:r>
      <w:r>
        <w:rPr>
          <w:rFonts w:hint="eastAsia"/>
        </w:rPr>
        <w:t>Львівський</w:t>
      </w:r>
      <w:r>
        <w:t xml:space="preserve"> </w:t>
      </w:r>
      <w:r>
        <w:rPr>
          <w:rFonts w:hint="eastAsia"/>
        </w:rPr>
        <w:t>університет</w:t>
      </w:r>
      <w:r>
        <w:t xml:space="preserve"> </w:t>
      </w:r>
      <w:r>
        <w:rPr>
          <w:rFonts w:hint="eastAsia"/>
        </w:rPr>
        <w:t>бізнесу</w:t>
      </w:r>
      <w:r>
        <w:t xml:space="preserve"> </w:t>
      </w:r>
      <w:r>
        <w:rPr>
          <w:rFonts w:hint="eastAsia"/>
        </w:rPr>
        <w:t>та</w:t>
      </w:r>
      <w:r>
        <w:t xml:space="preserve"> </w:t>
      </w:r>
      <w:r>
        <w:rPr>
          <w:rFonts w:hint="eastAsia"/>
        </w:rPr>
        <w:t>права</w:t>
      </w:r>
      <w:r>
        <w:rPr>
          <w:rFonts w:hint="eastAsia"/>
        </w:rPr>
        <w:t>»</w:t>
      </w:r>
      <w:r>
        <w:t xml:space="preserve"> </w:t>
      </w:r>
      <w:r>
        <w:rPr>
          <w:rFonts w:hint="eastAsia"/>
        </w:rPr>
        <w:t>№</w:t>
      </w:r>
      <w:r>
        <w:t xml:space="preserve"> 16/1 </w:t>
      </w:r>
      <w:r>
        <w:rPr>
          <w:rFonts w:hint="eastAsia"/>
        </w:rPr>
        <w:t>від</w:t>
      </w:r>
      <w:r>
        <w:t xml:space="preserve"> 17 </w:t>
      </w:r>
      <w:r>
        <w:rPr>
          <w:rFonts w:hint="eastAsia"/>
        </w:rPr>
        <w:t>лютого</w:t>
      </w:r>
      <w:r>
        <w:t xml:space="preserve"> 2023 </w:t>
      </w:r>
      <w:r>
        <w:rPr>
          <w:rFonts w:hint="eastAsia"/>
        </w:rPr>
        <w:t>р</w:t>
      </w:r>
      <w:r>
        <w:t>.).</w:t>
      </w:r>
    </w:p>
    <w:p w14:paraId="2F39F95C" w14:textId="77777777" w:rsidR="00156ED3" w:rsidRDefault="00156ED3" w:rsidP="00156ED3">
      <w:r>
        <w:rPr>
          <w:rFonts w:hint="eastAsia"/>
        </w:rPr>
        <w:t>Особистий</w:t>
      </w:r>
      <w:r>
        <w:t xml:space="preserve"> </w:t>
      </w:r>
      <w:r>
        <w:rPr>
          <w:rFonts w:hint="eastAsia"/>
        </w:rPr>
        <w:t>внесок</w:t>
      </w:r>
      <w:r>
        <w:t xml:space="preserve"> </w:t>
      </w:r>
      <w:r>
        <w:rPr>
          <w:rFonts w:hint="eastAsia"/>
        </w:rPr>
        <w:t>здобувача</w:t>
      </w:r>
      <w:r>
        <w:t xml:space="preserve">. </w:t>
      </w:r>
      <w:r>
        <w:rPr>
          <w:rFonts w:hint="eastAsia"/>
        </w:rPr>
        <w:t>Дисертація</w:t>
      </w:r>
      <w:r>
        <w:t xml:space="preserve"> </w:t>
      </w:r>
      <w:r>
        <w:rPr>
          <w:rFonts w:hint="eastAsia"/>
        </w:rPr>
        <w:t>виконана</w:t>
      </w:r>
      <w:r>
        <w:t xml:space="preserve"> </w:t>
      </w:r>
      <w:r>
        <w:rPr>
          <w:rFonts w:hint="eastAsia"/>
        </w:rPr>
        <w:t>здобувачем</w:t>
      </w:r>
      <w:r>
        <w:t xml:space="preserve"> </w:t>
      </w:r>
      <w:r>
        <w:rPr>
          <w:rFonts w:hint="eastAsia"/>
        </w:rPr>
        <w:t>самостійно</w:t>
      </w:r>
      <w:r>
        <w:t xml:space="preserve">, </w:t>
      </w:r>
      <w:r>
        <w:rPr>
          <w:rFonts w:hint="eastAsia"/>
        </w:rPr>
        <w:t>з</w:t>
      </w:r>
      <w:r>
        <w:t xml:space="preserve"> </w:t>
      </w:r>
      <w:r>
        <w:rPr>
          <w:rFonts w:hint="eastAsia"/>
        </w:rPr>
        <w:t>урахуванням</w:t>
      </w:r>
      <w:r>
        <w:t xml:space="preserve"> </w:t>
      </w:r>
      <w:r>
        <w:rPr>
          <w:rFonts w:hint="eastAsia"/>
        </w:rPr>
        <w:t>останніх</w:t>
      </w:r>
      <w:r>
        <w:t xml:space="preserve"> </w:t>
      </w:r>
      <w:r>
        <w:rPr>
          <w:rFonts w:hint="eastAsia"/>
        </w:rPr>
        <w:t>досягнень</w:t>
      </w:r>
      <w:r>
        <w:t xml:space="preserve"> </w:t>
      </w:r>
      <w:r>
        <w:rPr>
          <w:rFonts w:hint="eastAsia"/>
        </w:rPr>
        <w:t>теорії</w:t>
      </w:r>
      <w:r>
        <w:t xml:space="preserve"> </w:t>
      </w:r>
      <w:r>
        <w:rPr>
          <w:rFonts w:hint="eastAsia"/>
        </w:rPr>
        <w:t>держави</w:t>
      </w:r>
      <w:r>
        <w:t xml:space="preserve"> </w:t>
      </w:r>
      <w:r>
        <w:rPr>
          <w:rFonts w:hint="eastAsia"/>
        </w:rPr>
        <w:t>і</w:t>
      </w:r>
      <w:r>
        <w:t xml:space="preserve"> </w:t>
      </w:r>
      <w:r>
        <w:rPr>
          <w:rFonts w:hint="eastAsia"/>
        </w:rPr>
        <w:t>права</w:t>
      </w:r>
      <w:r>
        <w:t xml:space="preserve">, </w:t>
      </w:r>
      <w:r>
        <w:rPr>
          <w:rFonts w:hint="eastAsia"/>
        </w:rPr>
        <w:t>судової</w:t>
      </w:r>
      <w:r>
        <w:t xml:space="preserve"> </w:t>
      </w:r>
      <w:r>
        <w:rPr>
          <w:rFonts w:hint="eastAsia"/>
        </w:rPr>
        <w:t>влади</w:t>
      </w:r>
      <w:r>
        <w:t xml:space="preserve"> </w:t>
      </w:r>
      <w:r>
        <w:rPr>
          <w:rFonts w:hint="eastAsia"/>
        </w:rPr>
        <w:t>та</w:t>
      </w:r>
      <w:r>
        <w:t xml:space="preserve"> </w:t>
      </w:r>
      <w:r>
        <w:rPr>
          <w:rFonts w:hint="eastAsia"/>
        </w:rPr>
        <w:t>судоустрою</w:t>
      </w:r>
      <w:r>
        <w:t xml:space="preserve">. </w:t>
      </w:r>
      <w:r>
        <w:rPr>
          <w:rFonts w:hint="eastAsia"/>
        </w:rPr>
        <w:t>Усі</w:t>
      </w:r>
      <w:r>
        <w:t xml:space="preserve"> </w:t>
      </w:r>
      <w:r>
        <w:rPr>
          <w:rFonts w:hint="eastAsia"/>
        </w:rPr>
        <w:t>сформульовані</w:t>
      </w:r>
      <w:r>
        <w:t xml:space="preserve"> </w:t>
      </w:r>
      <w:r>
        <w:rPr>
          <w:rFonts w:hint="eastAsia"/>
        </w:rPr>
        <w:t>у</w:t>
      </w:r>
      <w:r>
        <w:t xml:space="preserve"> </w:t>
      </w:r>
      <w:r>
        <w:rPr>
          <w:rFonts w:hint="eastAsia"/>
        </w:rPr>
        <w:t>ній</w:t>
      </w:r>
      <w:r>
        <w:t xml:space="preserve"> </w:t>
      </w:r>
      <w:r>
        <w:rPr>
          <w:rFonts w:hint="eastAsia"/>
        </w:rPr>
        <w:t>положення</w:t>
      </w:r>
      <w:r>
        <w:t xml:space="preserve"> </w:t>
      </w:r>
      <w:r>
        <w:rPr>
          <w:rFonts w:hint="eastAsia"/>
        </w:rPr>
        <w:t>і</w:t>
      </w:r>
      <w:r>
        <w:t xml:space="preserve"> </w:t>
      </w:r>
      <w:r>
        <w:rPr>
          <w:rFonts w:hint="eastAsia"/>
        </w:rPr>
        <w:t>висновки</w:t>
      </w:r>
      <w:r>
        <w:t xml:space="preserve"> </w:t>
      </w:r>
      <w:r>
        <w:rPr>
          <w:rFonts w:hint="eastAsia"/>
        </w:rPr>
        <w:t>обґрунтовано</w:t>
      </w:r>
      <w:r>
        <w:t xml:space="preserve"> </w:t>
      </w:r>
      <w:r>
        <w:rPr>
          <w:rFonts w:hint="eastAsia"/>
        </w:rPr>
        <w:t>на</w:t>
      </w:r>
      <w:r>
        <w:t xml:space="preserve"> </w:t>
      </w:r>
      <w:r>
        <w:rPr>
          <w:rFonts w:hint="eastAsia"/>
        </w:rPr>
        <w:t>основі</w:t>
      </w:r>
      <w:r>
        <w:t xml:space="preserve"> </w:t>
      </w:r>
      <w:r>
        <w:rPr>
          <w:rFonts w:hint="eastAsia"/>
        </w:rPr>
        <w:t>особистих</w:t>
      </w:r>
      <w:r>
        <w:t xml:space="preserve"> </w:t>
      </w:r>
      <w:r>
        <w:rPr>
          <w:rFonts w:hint="eastAsia"/>
        </w:rPr>
        <w:t>досліджень</w:t>
      </w:r>
      <w:r>
        <w:t xml:space="preserve"> </w:t>
      </w:r>
      <w:r>
        <w:rPr>
          <w:rFonts w:hint="eastAsia"/>
        </w:rPr>
        <w:t>автора</w:t>
      </w:r>
      <w:r>
        <w:t>.</w:t>
      </w:r>
    </w:p>
    <w:p w14:paraId="5E201244" w14:textId="77777777" w:rsidR="00156ED3" w:rsidRDefault="00156ED3" w:rsidP="00156ED3">
      <w:r>
        <w:rPr>
          <w:rFonts w:hint="eastAsia"/>
        </w:rPr>
        <w:t>Апробація</w:t>
      </w:r>
      <w:r>
        <w:t xml:space="preserve"> </w:t>
      </w:r>
      <w:r>
        <w:rPr>
          <w:rFonts w:hint="eastAsia"/>
        </w:rPr>
        <w:t>результатів</w:t>
      </w:r>
      <w:r>
        <w:t xml:space="preserve"> </w:t>
      </w:r>
      <w:r>
        <w:rPr>
          <w:rFonts w:hint="eastAsia"/>
        </w:rPr>
        <w:t>дослідження</w:t>
      </w:r>
      <w:r>
        <w:t xml:space="preserve">. </w:t>
      </w:r>
      <w:r>
        <w:rPr>
          <w:rFonts w:hint="eastAsia"/>
        </w:rPr>
        <w:t>Результати</w:t>
      </w:r>
      <w:r>
        <w:t xml:space="preserve"> </w:t>
      </w:r>
      <w:r>
        <w:rPr>
          <w:rFonts w:hint="eastAsia"/>
        </w:rPr>
        <w:t>дослідження</w:t>
      </w:r>
      <w:r>
        <w:t xml:space="preserve"> </w:t>
      </w:r>
      <w:r>
        <w:rPr>
          <w:rFonts w:hint="eastAsia"/>
        </w:rPr>
        <w:t>наукового</w:t>
      </w:r>
      <w:r>
        <w:t xml:space="preserve"> </w:t>
      </w:r>
      <w:r>
        <w:rPr>
          <w:rFonts w:hint="eastAsia"/>
        </w:rPr>
        <w:t>завдання</w:t>
      </w:r>
      <w:r>
        <w:t xml:space="preserve">, </w:t>
      </w:r>
      <w:r>
        <w:rPr>
          <w:rFonts w:hint="eastAsia"/>
        </w:rPr>
        <w:t>яке</w:t>
      </w:r>
      <w:r>
        <w:t xml:space="preserve"> </w:t>
      </w:r>
      <w:r>
        <w:rPr>
          <w:rFonts w:hint="eastAsia"/>
        </w:rPr>
        <w:t>вирішується</w:t>
      </w:r>
      <w:r>
        <w:t xml:space="preserve"> </w:t>
      </w:r>
      <w:r>
        <w:rPr>
          <w:rFonts w:hint="eastAsia"/>
        </w:rPr>
        <w:t>у</w:t>
      </w:r>
      <w:r>
        <w:t xml:space="preserve"> </w:t>
      </w:r>
      <w:r>
        <w:rPr>
          <w:rFonts w:hint="eastAsia"/>
        </w:rPr>
        <w:t>дисертаційній</w:t>
      </w:r>
      <w:r>
        <w:t xml:space="preserve"> </w:t>
      </w:r>
      <w:r>
        <w:rPr>
          <w:rFonts w:hint="eastAsia"/>
        </w:rPr>
        <w:t>роботі</w:t>
      </w:r>
      <w:r>
        <w:t xml:space="preserve">, </w:t>
      </w:r>
      <w:r>
        <w:rPr>
          <w:rFonts w:hint="eastAsia"/>
        </w:rPr>
        <w:t>одержані</w:t>
      </w:r>
      <w:r>
        <w:t xml:space="preserve"> </w:t>
      </w:r>
      <w:r>
        <w:rPr>
          <w:rFonts w:hint="eastAsia"/>
        </w:rPr>
        <w:t>висновки</w:t>
      </w:r>
      <w:r>
        <w:t xml:space="preserve">, </w:t>
      </w:r>
      <w:r>
        <w:rPr>
          <w:rFonts w:hint="eastAsia"/>
        </w:rPr>
        <w:t>наукові</w:t>
      </w:r>
      <w:r>
        <w:t xml:space="preserve"> </w:t>
      </w:r>
      <w:r>
        <w:rPr>
          <w:rFonts w:hint="eastAsia"/>
        </w:rPr>
        <w:t>положення</w:t>
      </w:r>
      <w:r>
        <w:t xml:space="preserve"> </w:t>
      </w:r>
      <w:r>
        <w:rPr>
          <w:rFonts w:hint="eastAsia"/>
        </w:rPr>
        <w:t>та</w:t>
      </w:r>
      <w:r>
        <w:t xml:space="preserve"> </w:t>
      </w:r>
      <w:r>
        <w:rPr>
          <w:rFonts w:hint="eastAsia"/>
        </w:rPr>
        <w:t>рекомендації</w:t>
      </w:r>
      <w:r>
        <w:t xml:space="preserve"> </w:t>
      </w:r>
      <w:r>
        <w:rPr>
          <w:rFonts w:hint="eastAsia"/>
        </w:rPr>
        <w:t>оприлюднено</w:t>
      </w:r>
      <w:r>
        <w:t xml:space="preserve"> </w:t>
      </w:r>
      <w:r>
        <w:rPr>
          <w:rFonts w:hint="eastAsia"/>
        </w:rPr>
        <w:t>на</w:t>
      </w:r>
      <w:r>
        <w:t xml:space="preserve"> </w:t>
      </w:r>
      <w:r>
        <w:rPr>
          <w:rFonts w:hint="eastAsia"/>
        </w:rPr>
        <w:t>таких</w:t>
      </w:r>
      <w:r>
        <w:t xml:space="preserve"> </w:t>
      </w:r>
      <w:r>
        <w:rPr>
          <w:rFonts w:hint="eastAsia"/>
        </w:rPr>
        <w:t>міжнародних</w:t>
      </w:r>
      <w:r>
        <w:t xml:space="preserve"> </w:t>
      </w:r>
      <w:r>
        <w:rPr>
          <w:rFonts w:hint="eastAsia"/>
        </w:rPr>
        <w:t>науково</w:t>
      </w:r>
      <w:r>
        <w:t>-</w:t>
      </w:r>
      <w:r>
        <w:rPr>
          <w:rFonts w:hint="eastAsia"/>
        </w:rPr>
        <w:t>практичних</w:t>
      </w:r>
      <w:r>
        <w:t xml:space="preserve"> </w:t>
      </w:r>
      <w:r>
        <w:rPr>
          <w:rFonts w:hint="eastAsia"/>
        </w:rPr>
        <w:t>конференціях</w:t>
      </w:r>
      <w:r>
        <w:t xml:space="preserve">: </w:t>
      </w:r>
      <w:r>
        <w:rPr>
          <w:rFonts w:hint="eastAsia"/>
        </w:rPr>
        <w:t>«</w:t>
      </w:r>
      <w:r>
        <w:rPr>
          <w:rFonts w:hint="eastAsia"/>
        </w:rPr>
        <w:t>Наукові</w:t>
      </w:r>
      <w:r>
        <w:t xml:space="preserve"> </w:t>
      </w:r>
      <w:r>
        <w:rPr>
          <w:rFonts w:hint="eastAsia"/>
        </w:rPr>
        <w:t>та</w:t>
      </w:r>
      <w:r>
        <w:t xml:space="preserve"> </w:t>
      </w:r>
      <w:r>
        <w:rPr>
          <w:rFonts w:hint="eastAsia"/>
        </w:rPr>
        <w:t>прикладні</w:t>
      </w:r>
      <w:r>
        <w:t xml:space="preserve"> </w:t>
      </w:r>
      <w:r>
        <w:rPr>
          <w:rFonts w:hint="eastAsia"/>
        </w:rPr>
        <w:t>детермінанти</w:t>
      </w:r>
      <w:r>
        <w:t xml:space="preserve"> </w:t>
      </w:r>
      <w:r>
        <w:rPr>
          <w:rFonts w:hint="eastAsia"/>
        </w:rPr>
        <w:t>сталого</w:t>
      </w:r>
      <w:r>
        <w:t xml:space="preserve"> </w:t>
      </w:r>
      <w:r>
        <w:rPr>
          <w:rFonts w:hint="eastAsia"/>
        </w:rPr>
        <w:t>розвитку</w:t>
      </w:r>
      <w:r>
        <w:rPr>
          <w:rFonts w:hint="eastAsia"/>
        </w:rPr>
        <w:t>»</w:t>
      </w:r>
      <w:r>
        <w:t xml:space="preserve"> (</w:t>
      </w:r>
      <w:r>
        <w:rPr>
          <w:rFonts w:hint="eastAsia"/>
        </w:rPr>
        <w:t>м</w:t>
      </w:r>
      <w:r>
        <w:t xml:space="preserve">. </w:t>
      </w:r>
      <w:r>
        <w:rPr>
          <w:rFonts w:hint="eastAsia"/>
        </w:rPr>
        <w:t>Львів</w:t>
      </w:r>
      <w:r>
        <w:t xml:space="preserve">, 19 </w:t>
      </w:r>
      <w:r>
        <w:rPr>
          <w:rFonts w:hint="eastAsia"/>
        </w:rPr>
        <w:t>квітня</w:t>
      </w:r>
      <w:r>
        <w:t xml:space="preserve"> 2019 </w:t>
      </w:r>
      <w:r>
        <w:rPr>
          <w:rFonts w:hint="eastAsia"/>
        </w:rPr>
        <w:t>р</w:t>
      </w:r>
      <w:r>
        <w:t xml:space="preserve">.); </w:t>
      </w:r>
      <w:r>
        <w:rPr>
          <w:rFonts w:hint="eastAsia"/>
        </w:rPr>
        <w:t>«</w:t>
      </w:r>
      <w:r>
        <w:rPr>
          <w:rFonts w:hint="eastAsia"/>
        </w:rPr>
        <w:t>Сталий</w:t>
      </w:r>
      <w:r>
        <w:t xml:space="preserve"> </w:t>
      </w:r>
      <w:r>
        <w:rPr>
          <w:rFonts w:hint="eastAsia"/>
        </w:rPr>
        <w:t>політико</w:t>
      </w:r>
      <w:r>
        <w:t>-</w:t>
      </w:r>
      <w:r>
        <w:rPr>
          <w:rFonts w:hint="eastAsia"/>
        </w:rPr>
        <w:t>правовий</w:t>
      </w:r>
      <w:r>
        <w:t xml:space="preserve">, </w:t>
      </w:r>
      <w:r>
        <w:rPr>
          <w:rFonts w:hint="eastAsia"/>
        </w:rPr>
        <w:t>соціально</w:t>
      </w:r>
      <w:r>
        <w:t>-</w:t>
      </w:r>
      <w:r>
        <w:rPr>
          <w:rFonts w:hint="eastAsia"/>
        </w:rPr>
        <w:t>економічний</w:t>
      </w:r>
      <w:r>
        <w:t xml:space="preserve"> </w:t>
      </w:r>
      <w:r>
        <w:rPr>
          <w:rFonts w:hint="eastAsia"/>
        </w:rPr>
        <w:t>та</w:t>
      </w:r>
      <w:r>
        <w:t xml:space="preserve"> </w:t>
      </w:r>
      <w:r>
        <w:rPr>
          <w:rFonts w:hint="eastAsia"/>
        </w:rPr>
        <w:t>екологічний</w:t>
      </w:r>
      <w:r>
        <w:t xml:space="preserve"> </w:t>
      </w:r>
      <w:r>
        <w:rPr>
          <w:rFonts w:hint="eastAsia"/>
        </w:rPr>
        <w:t>розвиток</w:t>
      </w:r>
      <w:r>
        <w:t xml:space="preserve"> </w:t>
      </w:r>
      <w:r>
        <w:rPr>
          <w:rFonts w:hint="eastAsia"/>
        </w:rPr>
        <w:t>України</w:t>
      </w:r>
      <w:r>
        <w:t xml:space="preserve">: </w:t>
      </w:r>
      <w:r>
        <w:rPr>
          <w:rFonts w:hint="eastAsia"/>
        </w:rPr>
        <w:t>виклики</w:t>
      </w:r>
      <w:r>
        <w:t xml:space="preserve"> </w:t>
      </w:r>
      <w:r>
        <w:rPr>
          <w:rFonts w:hint="eastAsia"/>
        </w:rPr>
        <w:t>і</w:t>
      </w:r>
      <w:r>
        <w:t xml:space="preserve"> </w:t>
      </w:r>
      <w:r>
        <w:rPr>
          <w:rFonts w:hint="eastAsia"/>
        </w:rPr>
        <w:t>перспективи</w:t>
      </w:r>
      <w:r>
        <w:rPr>
          <w:rFonts w:hint="eastAsia"/>
        </w:rPr>
        <w:t>»</w:t>
      </w:r>
      <w:r>
        <w:t xml:space="preserve"> (</w:t>
      </w:r>
      <w:r>
        <w:rPr>
          <w:rFonts w:hint="eastAsia"/>
        </w:rPr>
        <w:t>м</w:t>
      </w:r>
      <w:r>
        <w:t xml:space="preserve">. </w:t>
      </w:r>
      <w:r>
        <w:rPr>
          <w:rFonts w:hint="eastAsia"/>
        </w:rPr>
        <w:t>Львів</w:t>
      </w:r>
      <w:r>
        <w:t xml:space="preserve">, 29 </w:t>
      </w:r>
      <w:r>
        <w:rPr>
          <w:rFonts w:hint="eastAsia"/>
        </w:rPr>
        <w:t>травня</w:t>
      </w:r>
      <w:r>
        <w:t xml:space="preserve"> 2020 </w:t>
      </w:r>
      <w:r>
        <w:rPr>
          <w:rFonts w:hint="eastAsia"/>
        </w:rPr>
        <w:t>р</w:t>
      </w:r>
      <w:r>
        <w:t xml:space="preserve">.); </w:t>
      </w:r>
      <w:r>
        <w:rPr>
          <w:rFonts w:hint="eastAsia"/>
        </w:rPr>
        <w:t>«</w:t>
      </w:r>
      <w:r>
        <w:rPr>
          <w:rFonts w:hint="eastAsia"/>
        </w:rPr>
        <w:t>Правові</w:t>
      </w:r>
      <w:r>
        <w:t xml:space="preserve"> </w:t>
      </w:r>
      <w:r>
        <w:rPr>
          <w:rFonts w:hint="eastAsia"/>
        </w:rPr>
        <w:t>реформи</w:t>
      </w:r>
      <w:r>
        <w:t xml:space="preserve"> </w:t>
      </w:r>
      <w:r>
        <w:rPr>
          <w:rFonts w:hint="eastAsia"/>
        </w:rPr>
        <w:t>в</w:t>
      </w:r>
      <w:r>
        <w:t xml:space="preserve"> </w:t>
      </w:r>
      <w:r>
        <w:rPr>
          <w:rFonts w:hint="eastAsia"/>
        </w:rPr>
        <w:t>Україні</w:t>
      </w:r>
      <w:r>
        <w:t xml:space="preserve"> </w:t>
      </w:r>
      <w:r>
        <w:rPr>
          <w:rFonts w:hint="eastAsia"/>
        </w:rPr>
        <w:t>у</w:t>
      </w:r>
      <w:r>
        <w:t xml:space="preserve"> </w:t>
      </w:r>
      <w:r>
        <w:rPr>
          <w:rFonts w:hint="eastAsia"/>
        </w:rPr>
        <w:t>світлі</w:t>
      </w:r>
      <w:r>
        <w:t xml:space="preserve"> </w:t>
      </w:r>
      <w:r>
        <w:rPr>
          <w:rFonts w:hint="eastAsia"/>
        </w:rPr>
        <w:t>євроінтеграційних</w:t>
      </w:r>
      <w:r>
        <w:t xml:space="preserve"> </w:t>
      </w:r>
      <w:r>
        <w:rPr>
          <w:rFonts w:hint="eastAsia"/>
        </w:rPr>
        <w:t>процесів</w:t>
      </w:r>
      <w:r>
        <w:rPr>
          <w:rFonts w:hint="eastAsia"/>
        </w:rPr>
        <w:t>»</w:t>
      </w:r>
      <w:r>
        <w:t xml:space="preserve"> (</w:t>
      </w:r>
      <w:r>
        <w:rPr>
          <w:rFonts w:hint="eastAsia"/>
        </w:rPr>
        <w:t>Львів</w:t>
      </w:r>
      <w:r>
        <w:t xml:space="preserve">, 25 </w:t>
      </w:r>
      <w:r>
        <w:rPr>
          <w:rFonts w:hint="eastAsia"/>
        </w:rPr>
        <w:t>вересня</w:t>
      </w:r>
      <w:r>
        <w:t xml:space="preserve"> 2021 </w:t>
      </w:r>
      <w:r>
        <w:rPr>
          <w:rFonts w:hint="eastAsia"/>
        </w:rPr>
        <w:t>р</w:t>
      </w:r>
      <w:r>
        <w:t xml:space="preserve">.); </w:t>
      </w:r>
      <w:r>
        <w:rPr>
          <w:rFonts w:hint="eastAsia"/>
        </w:rPr>
        <w:t>«</w:t>
      </w:r>
      <w:r>
        <w:rPr>
          <w:rFonts w:hint="eastAsia"/>
        </w:rPr>
        <w:t>Міжнародні</w:t>
      </w:r>
      <w:r>
        <w:t xml:space="preserve">, </w:t>
      </w:r>
      <w:r>
        <w:rPr>
          <w:rFonts w:hint="eastAsia"/>
        </w:rPr>
        <w:t>правові</w:t>
      </w:r>
      <w:r>
        <w:t xml:space="preserve">, </w:t>
      </w:r>
      <w:r>
        <w:rPr>
          <w:rFonts w:hint="eastAsia"/>
        </w:rPr>
        <w:t>економічні</w:t>
      </w:r>
      <w:r>
        <w:t xml:space="preserve"> </w:t>
      </w:r>
      <w:r>
        <w:rPr>
          <w:rFonts w:hint="eastAsia"/>
        </w:rPr>
        <w:t>та</w:t>
      </w:r>
      <w:r>
        <w:t xml:space="preserve"> </w:t>
      </w:r>
      <w:r>
        <w:rPr>
          <w:rFonts w:hint="eastAsia"/>
        </w:rPr>
        <w:t>політичні</w:t>
      </w:r>
      <w:r>
        <w:t xml:space="preserve"> </w:t>
      </w:r>
      <w:r>
        <w:rPr>
          <w:rFonts w:hint="eastAsia"/>
        </w:rPr>
        <w:t>чинники</w:t>
      </w:r>
      <w:r>
        <w:t xml:space="preserve"> </w:t>
      </w:r>
      <w:r>
        <w:rPr>
          <w:rFonts w:hint="eastAsia"/>
        </w:rPr>
        <w:t>глобалізації</w:t>
      </w:r>
      <w:r>
        <w:t xml:space="preserve"> </w:t>
      </w:r>
      <w:r>
        <w:rPr>
          <w:rFonts w:hint="eastAsia"/>
        </w:rPr>
        <w:t>і</w:t>
      </w:r>
      <w:r>
        <w:t xml:space="preserve"> </w:t>
      </w:r>
      <w:r>
        <w:rPr>
          <w:rFonts w:hint="eastAsia"/>
        </w:rPr>
        <w:t>європейської</w:t>
      </w:r>
      <w:r>
        <w:t xml:space="preserve"> </w:t>
      </w:r>
      <w:r>
        <w:rPr>
          <w:rFonts w:hint="eastAsia"/>
        </w:rPr>
        <w:t>інтеграції</w:t>
      </w:r>
      <w:r>
        <w:rPr>
          <w:rFonts w:hint="eastAsia"/>
        </w:rPr>
        <w:t>»</w:t>
      </w:r>
      <w:r>
        <w:t xml:space="preserve"> (</w:t>
      </w:r>
      <w:r>
        <w:rPr>
          <w:rFonts w:hint="eastAsia"/>
        </w:rPr>
        <w:t>Львів</w:t>
      </w:r>
      <w:r>
        <w:t xml:space="preserve">, 25 </w:t>
      </w:r>
      <w:r>
        <w:rPr>
          <w:rFonts w:hint="eastAsia"/>
        </w:rPr>
        <w:t>листопада</w:t>
      </w:r>
      <w:r>
        <w:t xml:space="preserve"> 2021 </w:t>
      </w:r>
      <w:r>
        <w:rPr>
          <w:rFonts w:hint="eastAsia"/>
        </w:rPr>
        <w:t>р</w:t>
      </w:r>
      <w:r>
        <w:t xml:space="preserve">.); </w:t>
      </w:r>
      <w:r>
        <w:rPr>
          <w:rFonts w:hint="eastAsia"/>
        </w:rPr>
        <w:t>«</w:t>
      </w:r>
      <w:r>
        <w:rPr>
          <w:rFonts w:hint="eastAsia"/>
        </w:rPr>
        <w:t>Актуальні</w:t>
      </w:r>
      <w:r>
        <w:t xml:space="preserve"> </w:t>
      </w:r>
      <w:r>
        <w:rPr>
          <w:rFonts w:hint="eastAsia"/>
        </w:rPr>
        <w:t>проблеми</w:t>
      </w:r>
      <w:r>
        <w:t xml:space="preserve"> </w:t>
      </w:r>
      <w:r>
        <w:rPr>
          <w:rFonts w:hint="eastAsia"/>
        </w:rPr>
        <w:t>науки</w:t>
      </w:r>
      <w:r>
        <w:t xml:space="preserve"> </w:t>
      </w:r>
      <w:r>
        <w:rPr>
          <w:rFonts w:hint="eastAsia"/>
        </w:rPr>
        <w:t>і</w:t>
      </w:r>
      <w:r>
        <w:t xml:space="preserve"> </w:t>
      </w:r>
      <w:r>
        <w:rPr>
          <w:rFonts w:hint="eastAsia"/>
        </w:rPr>
        <w:t>практики</w:t>
      </w:r>
      <w:r>
        <w:t xml:space="preserve">: </w:t>
      </w:r>
      <w:r>
        <w:rPr>
          <w:rFonts w:hint="eastAsia"/>
        </w:rPr>
        <w:t>сталий</w:t>
      </w:r>
      <w:r>
        <w:t xml:space="preserve"> </w:t>
      </w:r>
      <w:r>
        <w:rPr>
          <w:rFonts w:hint="eastAsia"/>
        </w:rPr>
        <w:t>розвиток</w:t>
      </w:r>
      <w:r>
        <w:t xml:space="preserve"> </w:t>
      </w:r>
      <w:r>
        <w:rPr>
          <w:rFonts w:hint="eastAsia"/>
        </w:rPr>
        <w:t>в</w:t>
      </w:r>
      <w:r>
        <w:t xml:space="preserve"> </w:t>
      </w:r>
      <w:r>
        <w:rPr>
          <w:rFonts w:hint="eastAsia"/>
        </w:rPr>
        <w:t>умовах</w:t>
      </w:r>
      <w:r>
        <w:t xml:space="preserve"> </w:t>
      </w:r>
      <w:r>
        <w:rPr>
          <w:rFonts w:hint="eastAsia"/>
        </w:rPr>
        <w:t>воєнного</w:t>
      </w:r>
      <w:r>
        <w:t xml:space="preserve"> </w:t>
      </w:r>
      <w:r>
        <w:rPr>
          <w:rFonts w:hint="eastAsia"/>
        </w:rPr>
        <w:t>стану</w:t>
      </w:r>
      <w:r>
        <w:rPr>
          <w:rFonts w:hint="eastAsia"/>
        </w:rPr>
        <w:t>»</w:t>
      </w:r>
      <w:r>
        <w:t xml:space="preserve"> (</w:t>
      </w:r>
      <w:r>
        <w:rPr>
          <w:rFonts w:hint="eastAsia"/>
        </w:rPr>
        <w:t>Львів</w:t>
      </w:r>
      <w:r>
        <w:t xml:space="preserve">, 26-27 </w:t>
      </w:r>
      <w:r>
        <w:rPr>
          <w:rFonts w:hint="eastAsia"/>
        </w:rPr>
        <w:t>грудня</w:t>
      </w:r>
      <w:r>
        <w:t xml:space="preserve"> 2022 </w:t>
      </w:r>
      <w:r>
        <w:rPr>
          <w:rFonts w:hint="eastAsia"/>
        </w:rPr>
        <w:t>року</w:t>
      </w:r>
      <w:r>
        <w:t>).</w:t>
      </w:r>
    </w:p>
    <w:p w14:paraId="0F699E5C" w14:textId="77777777" w:rsidR="00156ED3" w:rsidRDefault="00156ED3" w:rsidP="00156ED3">
      <w:r>
        <w:rPr>
          <w:rFonts w:hint="eastAsia"/>
        </w:rPr>
        <w:t>Публікації</w:t>
      </w:r>
      <w:r>
        <w:t xml:space="preserve">. </w:t>
      </w:r>
      <w:r>
        <w:rPr>
          <w:rFonts w:hint="eastAsia"/>
        </w:rPr>
        <w:t>Основні</w:t>
      </w:r>
      <w:r>
        <w:t xml:space="preserve"> </w:t>
      </w:r>
      <w:r>
        <w:rPr>
          <w:rFonts w:hint="eastAsia"/>
        </w:rPr>
        <w:t>результати</w:t>
      </w:r>
      <w:r>
        <w:t xml:space="preserve"> </w:t>
      </w:r>
      <w:r>
        <w:rPr>
          <w:rFonts w:hint="eastAsia"/>
        </w:rPr>
        <w:t>дисертаційного</w:t>
      </w:r>
      <w:r>
        <w:t xml:space="preserve"> </w:t>
      </w:r>
      <w:r>
        <w:rPr>
          <w:rFonts w:hint="eastAsia"/>
        </w:rPr>
        <w:t>дослідження</w:t>
      </w:r>
      <w:r>
        <w:t xml:space="preserve"> </w:t>
      </w:r>
      <w:r>
        <w:rPr>
          <w:rFonts w:hint="eastAsia"/>
        </w:rPr>
        <w:t>викладено</w:t>
      </w:r>
      <w:r>
        <w:t xml:space="preserve"> </w:t>
      </w:r>
      <w:r>
        <w:rPr>
          <w:rFonts w:hint="eastAsia"/>
        </w:rPr>
        <w:t>у</w:t>
      </w:r>
      <w:r>
        <w:t xml:space="preserve"> 11 </w:t>
      </w:r>
      <w:r>
        <w:rPr>
          <w:rFonts w:hint="eastAsia"/>
        </w:rPr>
        <w:t>наукових</w:t>
      </w:r>
      <w:r>
        <w:t xml:space="preserve"> </w:t>
      </w:r>
      <w:r>
        <w:rPr>
          <w:rFonts w:hint="eastAsia"/>
        </w:rPr>
        <w:t>публікаціях</w:t>
      </w:r>
      <w:r>
        <w:t xml:space="preserve">, </w:t>
      </w:r>
      <w:r>
        <w:rPr>
          <w:rFonts w:hint="eastAsia"/>
        </w:rPr>
        <w:t>з</w:t>
      </w:r>
      <w:r>
        <w:t xml:space="preserve"> </w:t>
      </w:r>
      <w:r>
        <w:rPr>
          <w:rFonts w:hint="eastAsia"/>
        </w:rPr>
        <w:t>яких</w:t>
      </w:r>
      <w:r>
        <w:t xml:space="preserve"> 5 </w:t>
      </w:r>
      <w:r>
        <w:rPr>
          <w:rFonts w:hint="eastAsia"/>
        </w:rPr>
        <w:t>опубліковано</w:t>
      </w:r>
      <w:r>
        <w:t xml:space="preserve"> </w:t>
      </w:r>
      <w:r>
        <w:rPr>
          <w:rFonts w:hint="eastAsia"/>
        </w:rPr>
        <w:t>у</w:t>
      </w:r>
      <w:r>
        <w:t xml:space="preserve"> </w:t>
      </w:r>
      <w:r>
        <w:rPr>
          <w:rFonts w:hint="eastAsia"/>
        </w:rPr>
        <w:t>фахових</w:t>
      </w:r>
      <w:r>
        <w:t xml:space="preserve"> </w:t>
      </w:r>
      <w:r>
        <w:rPr>
          <w:rFonts w:hint="eastAsia"/>
        </w:rPr>
        <w:t>наукових</w:t>
      </w:r>
      <w:r>
        <w:t xml:space="preserve"> </w:t>
      </w:r>
      <w:r>
        <w:rPr>
          <w:rFonts w:hint="eastAsia"/>
        </w:rPr>
        <w:t>виданнях</w:t>
      </w:r>
      <w:r>
        <w:t xml:space="preserve"> </w:t>
      </w:r>
      <w:r>
        <w:rPr>
          <w:rFonts w:hint="eastAsia"/>
        </w:rPr>
        <w:t>України</w:t>
      </w:r>
      <w:r>
        <w:t xml:space="preserve">, 1 - </w:t>
      </w:r>
      <w:r>
        <w:rPr>
          <w:rFonts w:hint="eastAsia"/>
        </w:rPr>
        <w:t>у</w:t>
      </w:r>
      <w:r>
        <w:t xml:space="preserve"> </w:t>
      </w:r>
      <w:r>
        <w:rPr>
          <w:rFonts w:hint="eastAsia"/>
        </w:rPr>
        <w:t>іноземному</w:t>
      </w:r>
      <w:r>
        <w:t xml:space="preserve"> </w:t>
      </w:r>
      <w:r>
        <w:rPr>
          <w:rFonts w:hint="eastAsia"/>
        </w:rPr>
        <w:t>рецензованому</w:t>
      </w:r>
      <w:r>
        <w:t xml:space="preserve"> </w:t>
      </w:r>
      <w:r>
        <w:rPr>
          <w:rFonts w:hint="eastAsia"/>
        </w:rPr>
        <w:t>науковому</w:t>
      </w:r>
      <w:r>
        <w:t xml:space="preserve"> </w:t>
      </w:r>
      <w:r>
        <w:rPr>
          <w:rFonts w:hint="eastAsia"/>
        </w:rPr>
        <w:t>періодичному</w:t>
      </w:r>
      <w:r>
        <w:t xml:space="preserve"> </w:t>
      </w:r>
      <w:r>
        <w:rPr>
          <w:rFonts w:hint="eastAsia"/>
        </w:rPr>
        <w:t>виданні</w:t>
      </w:r>
      <w:r>
        <w:t xml:space="preserve">, </w:t>
      </w:r>
      <w:r>
        <w:rPr>
          <w:rFonts w:hint="eastAsia"/>
        </w:rPr>
        <w:t>зареєстрованому</w:t>
      </w:r>
      <w:r>
        <w:t xml:space="preserve"> </w:t>
      </w:r>
      <w:r>
        <w:rPr>
          <w:rFonts w:hint="eastAsia"/>
        </w:rPr>
        <w:t>у</w:t>
      </w:r>
      <w:r>
        <w:t xml:space="preserve"> </w:t>
      </w:r>
      <w:r>
        <w:rPr>
          <w:rFonts w:hint="eastAsia"/>
        </w:rPr>
        <w:t>державі</w:t>
      </w:r>
      <w:r>
        <w:t xml:space="preserve">, </w:t>
      </w:r>
      <w:r>
        <w:rPr>
          <w:rFonts w:hint="eastAsia"/>
        </w:rPr>
        <w:t>яка</w:t>
      </w:r>
      <w:r>
        <w:t xml:space="preserve"> </w:t>
      </w:r>
      <w:r>
        <w:rPr>
          <w:rFonts w:hint="eastAsia"/>
        </w:rPr>
        <w:t>входять</w:t>
      </w:r>
      <w:r>
        <w:t xml:space="preserve"> </w:t>
      </w:r>
      <w:r>
        <w:rPr>
          <w:rFonts w:hint="eastAsia"/>
        </w:rPr>
        <w:t>до</w:t>
      </w:r>
      <w:r>
        <w:t xml:space="preserve"> </w:t>
      </w:r>
      <w:r>
        <w:rPr>
          <w:rFonts w:hint="eastAsia"/>
        </w:rPr>
        <w:t>ОЕСР</w:t>
      </w:r>
      <w:r>
        <w:t xml:space="preserve"> </w:t>
      </w:r>
      <w:r>
        <w:rPr>
          <w:rFonts w:hint="eastAsia"/>
        </w:rPr>
        <w:t>та</w:t>
      </w:r>
      <w:r>
        <w:t xml:space="preserve"> </w:t>
      </w:r>
      <w:r>
        <w:rPr>
          <w:rFonts w:hint="eastAsia"/>
        </w:rPr>
        <w:t>ЄС</w:t>
      </w:r>
      <w:r>
        <w:t xml:space="preserve">, 5 - </w:t>
      </w:r>
      <w:r>
        <w:rPr>
          <w:rFonts w:hint="eastAsia"/>
        </w:rPr>
        <w:t>у</w:t>
      </w:r>
      <w:r>
        <w:t xml:space="preserve"> </w:t>
      </w:r>
      <w:r>
        <w:rPr>
          <w:rFonts w:hint="eastAsia"/>
        </w:rPr>
        <w:t>збірниках</w:t>
      </w:r>
      <w:r>
        <w:t xml:space="preserve"> </w:t>
      </w:r>
      <w:r>
        <w:rPr>
          <w:rFonts w:hint="eastAsia"/>
        </w:rPr>
        <w:t>тез</w:t>
      </w:r>
      <w:r>
        <w:t xml:space="preserve"> </w:t>
      </w:r>
      <w:r>
        <w:rPr>
          <w:rFonts w:hint="eastAsia"/>
        </w:rPr>
        <w:t>доповідей</w:t>
      </w:r>
      <w:r>
        <w:t xml:space="preserve"> </w:t>
      </w:r>
      <w:r>
        <w:rPr>
          <w:rFonts w:hint="eastAsia"/>
        </w:rPr>
        <w:t>на</w:t>
      </w:r>
      <w:r>
        <w:t xml:space="preserve"> </w:t>
      </w:r>
      <w:r>
        <w:rPr>
          <w:rFonts w:hint="eastAsia"/>
        </w:rPr>
        <w:t>міжнародних</w:t>
      </w:r>
      <w:r>
        <w:t xml:space="preserve"> </w:t>
      </w:r>
      <w:r>
        <w:rPr>
          <w:rFonts w:hint="eastAsia"/>
        </w:rPr>
        <w:t>науково</w:t>
      </w:r>
      <w:r>
        <w:t>-</w:t>
      </w:r>
      <w:r>
        <w:rPr>
          <w:rFonts w:hint="eastAsia"/>
        </w:rPr>
        <w:t>практичних</w:t>
      </w:r>
      <w:r>
        <w:t xml:space="preserve"> </w:t>
      </w:r>
      <w:r>
        <w:rPr>
          <w:rFonts w:hint="eastAsia"/>
        </w:rPr>
        <w:t>конференціях</w:t>
      </w:r>
      <w:r>
        <w:t>.</w:t>
      </w:r>
    </w:p>
    <w:p w14:paraId="61ECF939" w14:textId="77777777" w:rsidR="00156ED3" w:rsidRDefault="00156ED3" w:rsidP="00156ED3">
      <w:r>
        <w:rPr>
          <w:rFonts w:hint="eastAsia"/>
        </w:rPr>
        <w:t>Структура</w:t>
      </w:r>
      <w:r>
        <w:t xml:space="preserve"> </w:t>
      </w:r>
      <w:r>
        <w:rPr>
          <w:rFonts w:hint="eastAsia"/>
        </w:rPr>
        <w:t>дисертації</w:t>
      </w:r>
      <w:r>
        <w:t xml:space="preserve">. </w:t>
      </w:r>
      <w:r>
        <w:rPr>
          <w:rFonts w:hint="eastAsia"/>
        </w:rPr>
        <w:t>Дисертація</w:t>
      </w:r>
      <w:r>
        <w:t xml:space="preserve"> </w:t>
      </w:r>
      <w:r>
        <w:rPr>
          <w:rFonts w:hint="eastAsia"/>
        </w:rPr>
        <w:t>складається</w:t>
      </w:r>
      <w:r>
        <w:t xml:space="preserve"> </w:t>
      </w:r>
      <w:r>
        <w:rPr>
          <w:rFonts w:hint="eastAsia"/>
        </w:rPr>
        <w:t>з</w:t>
      </w:r>
      <w:r>
        <w:t xml:space="preserve"> </w:t>
      </w:r>
      <w:r>
        <w:rPr>
          <w:rFonts w:hint="eastAsia"/>
        </w:rPr>
        <w:t>анотації</w:t>
      </w:r>
      <w:r>
        <w:t xml:space="preserve">, </w:t>
      </w:r>
      <w:r>
        <w:rPr>
          <w:rFonts w:hint="eastAsia"/>
        </w:rPr>
        <w:t>переліку</w:t>
      </w:r>
      <w:r>
        <w:t xml:space="preserve"> </w:t>
      </w:r>
      <w:r>
        <w:rPr>
          <w:rFonts w:hint="eastAsia"/>
        </w:rPr>
        <w:t>умовних</w:t>
      </w:r>
      <w:r>
        <w:t xml:space="preserve"> </w:t>
      </w:r>
      <w:r>
        <w:rPr>
          <w:rFonts w:hint="eastAsia"/>
        </w:rPr>
        <w:t>скорочень</w:t>
      </w:r>
      <w:r>
        <w:t xml:space="preserve">, </w:t>
      </w:r>
      <w:r>
        <w:rPr>
          <w:rFonts w:hint="eastAsia"/>
        </w:rPr>
        <w:t>змісту</w:t>
      </w:r>
      <w:r>
        <w:t xml:space="preserve">, </w:t>
      </w:r>
      <w:r>
        <w:rPr>
          <w:rFonts w:hint="eastAsia"/>
        </w:rPr>
        <w:t>вступу</w:t>
      </w:r>
      <w:r>
        <w:t xml:space="preserve">, </w:t>
      </w:r>
      <w:r>
        <w:rPr>
          <w:rFonts w:hint="eastAsia"/>
        </w:rPr>
        <w:t>трьох</w:t>
      </w:r>
      <w:r>
        <w:t xml:space="preserve"> </w:t>
      </w:r>
      <w:r>
        <w:rPr>
          <w:rFonts w:hint="eastAsia"/>
        </w:rPr>
        <w:t>розділів</w:t>
      </w:r>
      <w:r>
        <w:t xml:space="preserve">, </w:t>
      </w:r>
      <w:r>
        <w:rPr>
          <w:rFonts w:hint="eastAsia"/>
        </w:rPr>
        <w:t>які</w:t>
      </w:r>
      <w:r>
        <w:t xml:space="preserve"> </w:t>
      </w:r>
      <w:r>
        <w:rPr>
          <w:rFonts w:hint="eastAsia"/>
        </w:rPr>
        <w:t>містять</w:t>
      </w:r>
      <w:r>
        <w:t xml:space="preserve"> </w:t>
      </w:r>
      <w:r>
        <w:rPr>
          <w:rFonts w:hint="eastAsia"/>
        </w:rPr>
        <w:t>дев’ять</w:t>
      </w:r>
      <w:r>
        <w:t xml:space="preserve"> </w:t>
      </w:r>
      <w:r>
        <w:rPr>
          <w:rFonts w:hint="eastAsia"/>
        </w:rPr>
        <w:t>підрозділів</w:t>
      </w:r>
      <w:r>
        <w:t xml:space="preserve">, </w:t>
      </w:r>
      <w:r>
        <w:rPr>
          <w:rFonts w:hint="eastAsia"/>
        </w:rPr>
        <w:t>висновків</w:t>
      </w:r>
      <w:r>
        <w:t xml:space="preserve">, </w:t>
      </w:r>
      <w:r>
        <w:rPr>
          <w:rFonts w:hint="eastAsia"/>
        </w:rPr>
        <w:t>списку</w:t>
      </w:r>
      <w:r>
        <w:t xml:space="preserve"> </w:t>
      </w:r>
      <w:r>
        <w:rPr>
          <w:rFonts w:hint="eastAsia"/>
        </w:rPr>
        <w:t>використаних</w:t>
      </w:r>
      <w:r>
        <w:t xml:space="preserve"> </w:t>
      </w:r>
      <w:r>
        <w:rPr>
          <w:rFonts w:hint="eastAsia"/>
        </w:rPr>
        <w:t>джерел</w:t>
      </w:r>
      <w:r>
        <w:t xml:space="preserve"> </w:t>
      </w:r>
      <w:r>
        <w:rPr>
          <w:rFonts w:hint="eastAsia"/>
        </w:rPr>
        <w:t>та</w:t>
      </w:r>
      <w:r>
        <w:t xml:space="preserve"> </w:t>
      </w:r>
      <w:r>
        <w:rPr>
          <w:rFonts w:hint="eastAsia"/>
        </w:rPr>
        <w:t>додатків</w:t>
      </w:r>
      <w:r>
        <w:t>.</w:t>
      </w:r>
    </w:p>
    <w:p w14:paraId="5B21FCB0" w14:textId="77777777" w:rsidR="00156ED3" w:rsidRDefault="00156ED3" w:rsidP="00156ED3">
      <w:r>
        <w:rPr>
          <w:rFonts w:hint="eastAsia"/>
        </w:rPr>
        <w:t>Загальний</w:t>
      </w:r>
      <w:r>
        <w:t xml:space="preserve"> </w:t>
      </w:r>
      <w:r>
        <w:rPr>
          <w:rFonts w:hint="eastAsia"/>
        </w:rPr>
        <w:t>обсяг</w:t>
      </w:r>
      <w:r>
        <w:t xml:space="preserve"> </w:t>
      </w:r>
      <w:r>
        <w:rPr>
          <w:rFonts w:hint="eastAsia"/>
        </w:rPr>
        <w:t>дисертації</w:t>
      </w:r>
      <w:r>
        <w:t xml:space="preserve"> </w:t>
      </w:r>
      <w:r>
        <w:rPr>
          <w:rFonts w:hint="eastAsia"/>
        </w:rPr>
        <w:t>становить</w:t>
      </w:r>
      <w:r>
        <w:t xml:space="preserve"> 222 </w:t>
      </w:r>
      <w:r>
        <w:rPr>
          <w:rFonts w:hint="eastAsia"/>
        </w:rPr>
        <w:t>сторінки</w:t>
      </w:r>
      <w:r>
        <w:t xml:space="preserve">, </w:t>
      </w:r>
      <w:r>
        <w:rPr>
          <w:rFonts w:hint="eastAsia"/>
        </w:rPr>
        <w:t>з</w:t>
      </w:r>
      <w:r>
        <w:t xml:space="preserve"> </w:t>
      </w:r>
      <w:r>
        <w:rPr>
          <w:rFonts w:hint="eastAsia"/>
        </w:rPr>
        <w:t>яких</w:t>
      </w:r>
      <w:r>
        <w:t xml:space="preserve"> 168 </w:t>
      </w:r>
      <w:r>
        <w:rPr>
          <w:rFonts w:hint="eastAsia"/>
        </w:rPr>
        <w:t>сторінок</w:t>
      </w:r>
      <w:r>
        <w:t xml:space="preserve"> </w:t>
      </w:r>
      <w:r>
        <w:rPr>
          <w:rFonts w:hint="eastAsia"/>
        </w:rPr>
        <w:t>основного</w:t>
      </w:r>
      <w:r>
        <w:t xml:space="preserve"> </w:t>
      </w:r>
      <w:r>
        <w:rPr>
          <w:rFonts w:hint="eastAsia"/>
        </w:rPr>
        <w:t>тексту</w:t>
      </w:r>
      <w:r>
        <w:t xml:space="preserve">. </w:t>
      </w:r>
      <w:r>
        <w:rPr>
          <w:rFonts w:hint="eastAsia"/>
        </w:rPr>
        <w:t>Список</w:t>
      </w:r>
      <w:r>
        <w:t xml:space="preserve"> </w:t>
      </w:r>
      <w:r>
        <w:rPr>
          <w:rFonts w:hint="eastAsia"/>
        </w:rPr>
        <w:t>використаних</w:t>
      </w:r>
      <w:r>
        <w:t xml:space="preserve"> </w:t>
      </w:r>
      <w:r>
        <w:rPr>
          <w:rFonts w:hint="eastAsia"/>
        </w:rPr>
        <w:t>джерел</w:t>
      </w:r>
      <w:r>
        <w:t xml:space="preserve"> </w:t>
      </w:r>
      <w:r>
        <w:rPr>
          <w:rFonts w:hint="eastAsia"/>
        </w:rPr>
        <w:t>налічує</w:t>
      </w:r>
      <w:r>
        <w:t xml:space="preserve"> 195 </w:t>
      </w:r>
      <w:r>
        <w:rPr>
          <w:rFonts w:hint="eastAsia"/>
        </w:rPr>
        <w:t>назв</w:t>
      </w:r>
      <w:r>
        <w:t xml:space="preserve"> </w:t>
      </w:r>
      <w:r>
        <w:rPr>
          <w:rFonts w:hint="eastAsia"/>
        </w:rPr>
        <w:t>і</w:t>
      </w:r>
      <w:r>
        <w:t xml:space="preserve"> </w:t>
      </w:r>
      <w:r>
        <w:rPr>
          <w:rFonts w:hint="eastAsia"/>
        </w:rPr>
        <w:t>займає</w:t>
      </w:r>
      <w:r>
        <w:t xml:space="preserve"> 22 </w:t>
      </w:r>
      <w:r>
        <w:rPr>
          <w:rFonts w:hint="eastAsia"/>
        </w:rPr>
        <w:t>сторінки</w:t>
      </w:r>
      <w:r>
        <w:t xml:space="preserve">, </w:t>
      </w:r>
      <w:r>
        <w:rPr>
          <w:rFonts w:hint="eastAsia"/>
        </w:rPr>
        <w:t>додатки</w:t>
      </w:r>
      <w:r>
        <w:t xml:space="preserve"> </w:t>
      </w:r>
      <w:r>
        <w:rPr>
          <w:rFonts w:hint="eastAsia"/>
        </w:rPr>
        <w:t>подано</w:t>
      </w:r>
      <w:r>
        <w:t xml:space="preserve"> </w:t>
      </w:r>
      <w:r>
        <w:rPr>
          <w:rFonts w:hint="eastAsia"/>
        </w:rPr>
        <w:t>на</w:t>
      </w:r>
      <w:r>
        <w:t xml:space="preserve"> 18 </w:t>
      </w:r>
      <w:r>
        <w:rPr>
          <w:rFonts w:hint="eastAsia"/>
        </w:rPr>
        <w:t>сторінках</w:t>
      </w:r>
      <w:r>
        <w:t>.</w:t>
      </w:r>
    </w:p>
    <w:p w14:paraId="41E7C4E1" w14:textId="77777777" w:rsidR="00156ED3" w:rsidRDefault="00156ED3" w:rsidP="00156ED3">
      <w:r>
        <w:rPr>
          <w:rFonts w:hint="eastAsia"/>
        </w:rPr>
        <w:lastRenderedPageBreak/>
        <w:t>ОСНОВНИЙ</w:t>
      </w:r>
      <w:r>
        <w:t xml:space="preserve"> </w:t>
      </w:r>
      <w:r>
        <w:rPr>
          <w:rFonts w:hint="eastAsia"/>
        </w:rPr>
        <w:t>ЗМІСТ</w:t>
      </w:r>
      <w:r>
        <w:t xml:space="preserve"> </w:t>
      </w:r>
      <w:r>
        <w:rPr>
          <w:rFonts w:hint="eastAsia"/>
        </w:rPr>
        <w:t>РОБОТИ</w:t>
      </w:r>
    </w:p>
    <w:p w14:paraId="7378B684" w14:textId="77777777" w:rsidR="00156ED3" w:rsidRDefault="00156ED3" w:rsidP="00156ED3">
      <w:r>
        <w:rPr>
          <w:rFonts w:hint="eastAsia"/>
        </w:rPr>
        <w:t>У</w:t>
      </w:r>
      <w:r>
        <w:t xml:space="preserve"> </w:t>
      </w:r>
      <w:r>
        <w:rPr>
          <w:rFonts w:hint="eastAsia"/>
        </w:rPr>
        <w:t>Вступі</w:t>
      </w:r>
      <w:r>
        <w:t xml:space="preserve"> </w:t>
      </w:r>
      <w:r>
        <w:rPr>
          <w:rFonts w:hint="eastAsia"/>
        </w:rPr>
        <w:t>обґрунтовано</w:t>
      </w:r>
      <w:r>
        <w:t xml:space="preserve"> </w:t>
      </w:r>
      <w:r>
        <w:rPr>
          <w:rFonts w:hint="eastAsia"/>
        </w:rPr>
        <w:t>вибір</w:t>
      </w:r>
      <w:r>
        <w:t xml:space="preserve"> </w:t>
      </w:r>
      <w:r>
        <w:rPr>
          <w:rFonts w:hint="eastAsia"/>
        </w:rPr>
        <w:t>теми</w:t>
      </w:r>
      <w:r>
        <w:t xml:space="preserve"> </w:t>
      </w:r>
      <w:r>
        <w:rPr>
          <w:rFonts w:hint="eastAsia"/>
        </w:rPr>
        <w:t>дисертаційного</w:t>
      </w:r>
      <w:r>
        <w:t xml:space="preserve"> </w:t>
      </w:r>
      <w:r>
        <w:rPr>
          <w:rFonts w:hint="eastAsia"/>
        </w:rPr>
        <w:t>дослідження</w:t>
      </w:r>
      <w:r>
        <w:t xml:space="preserve">, </w:t>
      </w:r>
      <w:r>
        <w:rPr>
          <w:rFonts w:hint="eastAsia"/>
        </w:rPr>
        <w:t>визначено</w:t>
      </w:r>
      <w:r>
        <w:t xml:space="preserve"> </w:t>
      </w:r>
      <w:r>
        <w:rPr>
          <w:rFonts w:hint="eastAsia"/>
        </w:rPr>
        <w:t>зв’язок</w:t>
      </w:r>
      <w:r>
        <w:t xml:space="preserve"> </w:t>
      </w:r>
      <w:r>
        <w:rPr>
          <w:rFonts w:hint="eastAsia"/>
        </w:rPr>
        <w:t>з</w:t>
      </w:r>
      <w:r>
        <w:t xml:space="preserve"> </w:t>
      </w:r>
      <w:r>
        <w:rPr>
          <w:rFonts w:hint="eastAsia"/>
        </w:rPr>
        <w:t>науковими</w:t>
      </w:r>
      <w:r>
        <w:t xml:space="preserve"> </w:t>
      </w:r>
      <w:r>
        <w:rPr>
          <w:rFonts w:hint="eastAsia"/>
        </w:rPr>
        <w:t>програмами</w:t>
      </w:r>
      <w:r>
        <w:t xml:space="preserve"> </w:t>
      </w:r>
      <w:r>
        <w:rPr>
          <w:rFonts w:hint="eastAsia"/>
        </w:rPr>
        <w:t>та</w:t>
      </w:r>
      <w:r>
        <w:t xml:space="preserve"> </w:t>
      </w:r>
      <w:r>
        <w:rPr>
          <w:rFonts w:hint="eastAsia"/>
        </w:rPr>
        <w:t>планами</w:t>
      </w:r>
      <w:r>
        <w:t xml:space="preserve">, </w:t>
      </w:r>
      <w:r>
        <w:rPr>
          <w:rFonts w:hint="eastAsia"/>
        </w:rPr>
        <w:t>розкрито</w:t>
      </w:r>
      <w:r>
        <w:t xml:space="preserve"> </w:t>
      </w:r>
      <w:r>
        <w:rPr>
          <w:rFonts w:hint="eastAsia"/>
        </w:rPr>
        <w:t>мету</w:t>
      </w:r>
      <w:r>
        <w:t xml:space="preserve">, </w:t>
      </w:r>
      <w:r>
        <w:rPr>
          <w:rFonts w:hint="eastAsia"/>
        </w:rPr>
        <w:t>задачі</w:t>
      </w:r>
      <w:r>
        <w:t xml:space="preserve">, </w:t>
      </w:r>
      <w:r>
        <w:rPr>
          <w:rFonts w:hint="eastAsia"/>
        </w:rPr>
        <w:t>об’єкт</w:t>
      </w:r>
      <w:r>
        <w:t xml:space="preserve">, </w:t>
      </w:r>
      <w:r>
        <w:rPr>
          <w:rFonts w:hint="eastAsia"/>
        </w:rPr>
        <w:t>предмет</w:t>
      </w:r>
      <w:r>
        <w:t xml:space="preserve"> </w:t>
      </w:r>
      <w:r>
        <w:rPr>
          <w:rFonts w:hint="eastAsia"/>
        </w:rPr>
        <w:t>і</w:t>
      </w:r>
      <w:r>
        <w:t xml:space="preserve"> </w:t>
      </w:r>
      <w:r>
        <w:rPr>
          <w:rFonts w:hint="eastAsia"/>
        </w:rPr>
        <w:t>методи</w:t>
      </w:r>
      <w:r>
        <w:t xml:space="preserve"> </w:t>
      </w:r>
      <w:r>
        <w:rPr>
          <w:rFonts w:hint="eastAsia"/>
        </w:rPr>
        <w:t>дослідження</w:t>
      </w:r>
      <w:r>
        <w:t xml:space="preserve">, </w:t>
      </w:r>
      <w:r>
        <w:rPr>
          <w:rFonts w:hint="eastAsia"/>
        </w:rPr>
        <w:t>сформульовано</w:t>
      </w:r>
      <w:r>
        <w:t xml:space="preserve"> </w:t>
      </w:r>
      <w:r>
        <w:rPr>
          <w:rFonts w:hint="eastAsia"/>
        </w:rPr>
        <w:t>наукову</w:t>
      </w:r>
      <w:r>
        <w:t xml:space="preserve"> </w:t>
      </w:r>
      <w:r>
        <w:rPr>
          <w:rFonts w:hint="eastAsia"/>
        </w:rPr>
        <w:t>новизну</w:t>
      </w:r>
      <w:r>
        <w:t xml:space="preserve">, </w:t>
      </w:r>
      <w:r>
        <w:rPr>
          <w:rFonts w:hint="eastAsia"/>
        </w:rPr>
        <w:t>висвітлено</w:t>
      </w:r>
      <w:r>
        <w:t xml:space="preserve"> </w:t>
      </w:r>
      <w:r>
        <w:rPr>
          <w:rFonts w:hint="eastAsia"/>
        </w:rPr>
        <w:t>теоретичне</w:t>
      </w:r>
      <w:r>
        <w:t xml:space="preserve"> </w:t>
      </w:r>
      <w:r>
        <w:rPr>
          <w:rFonts w:hint="eastAsia"/>
        </w:rPr>
        <w:t>та</w:t>
      </w:r>
      <w:r>
        <w:t xml:space="preserve"> </w:t>
      </w:r>
      <w:r>
        <w:rPr>
          <w:rFonts w:hint="eastAsia"/>
        </w:rPr>
        <w:t>практичне</w:t>
      </w:r>
      <w:r>
        <w:t xml:space="preserve"> </w:t>
      </w:r>
      <w:r>
        <w:rPr>
          <w:rFonts w:hint="eastAsia"/>
        </w:rPr>
        <w:t>значення</w:t>
      </w:r>
      <w:r>
        <w:t xml:space="preserve"> </w:t>
      </w:r>
      <w:r>
        <w:rPr>
          <w:rFonts w:hint="eastAsia"/>
        </w:rPr>
        <w:t>роботи</w:t>
      </w:r>
      <w:r>
        <w:t xml:space="preserve">, </w:t>
      </w:r>
      <w:r>
        <w:rPr>
          <w:rFonts w:hint="eastAsia"/>
        </w:rPr>
        <w:t>наведено</w:t>
      </w:r>
      <w:r>
        <w:t xml:space="preserve"> </w:t>
      </w:r>
      <w:r>
        <w:rPr>
          <w:rFonts w:hint="eastAsia"/>
        </w:rPr>
        <w:t>відомості</w:t>
      </w:r>
      <w:r>
        <w:t xml:space="preserve"> </w:t>
      </w:r>
      <w:r>
        <w:rPr>
          <w:rFonts w:hint="eastAsia"/>
        </w:rPr>
        <w:t>про</w:t>
      </w:r>
      <w:r>
        <w:t xml:space="preserve"> </w:t>
      </w:r>
      <w:r>
        <w:rPr>
          <w:rFonts w:hint="eastAsia"/>
        </w:rPr>
        <w:t>апробацію</w:t>
      </w:r>
      <w:r>
        <w:t xml:space="preserve"> </w:t>
      </w:r>
      <w:r>
        <w:rPr>
          <w:rFonts w:hint="eastAsia"/>
        </w:rPr>
        <w:t>одержаних</w:t>
      </w:r>
      <w:r>
        <w:t xml:space="preserve"> </w:t>
      </w:r>
      <w:r>
        <w:rPr>
          <w:rFonts w:hint="eastAsia"/>
        </w:rPr>
        <w:t>результатів</w:t>
      </w:r>
      <w:r>
        <w:t>.</w:t>
      </w:r>
    </w:p>
    <w:p w14:paraId="78FECA6E" w14:textId="77777777" w:rsidR="00156ED3" w:rsidRDefault="00156ED3" w:rsidP="00156ED3">
      <w:r>
        <w:rPr>
          <w:rFonts w:hint="eastAsia"/>
        </w:rPr>
        <w:t>Розділ</w:t>
      </w:r>
      <w:r>
        <w:t xml:space="preserve"> 1 </w:t>
      </w:r>
      <w:r>
        <w:rPr>
          <w:rFonts w:hint="eastAsia"/>
        </w:rPr>
        <w:t>«</w:t>
      </w:r>
      <w:r>
        <w:rPr>
          <w:rFonts w:hint="eastAsia"/>
        </w:rPr>
        <w:t>Теоретико</w:t>
      </w:r>
      <w:r>
        <w:t>-</w:t>
      </w:r>
      <w:r>
        <w:rPr>
          <w:rFonts w:hint="eastAsia"/>
        </w:rPr>
        <w:t>правові</w:t>
      </w:r>
      <w:r>
        <w:t xml:space="preserve"> </w:t>
      </w:r>
      <w:r>
        <w:rPr>
          <w:rFonts w:hint="eastAsia"/>
        </w:rPr>
        <w:t>засади</w:t>
      </w:r>
      <w:r>
        <w:t xml:space="preserve"> </w:t>
      </w:r>
      <w:r>
        <w:rPr>
          <w:rFonts w:hint="eastAsia"/>
        </w:rPr>
        <w:t>регулювання</w:t>
      </w:r>
      <w:r>
        <w:t xml:space="preserve"> </w:t>
      </w:r>
      <w:r>
        <w:rPr>
          <w:rFonts w:hint="eastAsia"/>
        </w:rPr>
        <w:t>криптовалютного</w:t>
      </w:r>
      <w:r>
        <w:t xml:space="preserve"> </w:t>
      </w:r>
      <w:r>
        <w:rPr>
          <w:rFonts w:hint="eastAsia"/>
        </w:rPr>
        <w:t>ринку</w:t>
      </w:r>
      <w:r>
        <w:rPr>
          <w:rFonts w:hint="eastAsia"/>
        </w:rPr>
        <w:t>»</w:t>
      </w:r>
    </w:p>
    <w:p w14:paraId="61A8CE20" w14:textId="77777777" w:rsidR="00156ED3" w:rsidRDefault="00156ED3" w:rsidP="00156ED3">
      <w:r>
        <w:rPr>
          <w:rFonts w:hint="eastAsia"/>
        </w:rPr>
        <w:t>складається</w:t>
      </w:r>
      <w:r>
        <w:t xml:space="preserve"> </w:t>
      </w:r>
      <w:r>
        <w:rPr>
          <w:rFonts w:hint="eastAsia"/>
        </w:rPr>
        <w:t>з</w:t>
      </w:r>
      <w:r>
        <w:t xml:space="preserve"> </w:t>
      </w:r>
      <w:r>
        <w:rPr>
          <w:rFonts w:hint="eastAsia"/>
        </w:rPr>
        <w:t>трьох</w:t>
      </w:r>
      <w:r>
        <w:t xml:space="preserve"> </w:t>
      </w:r>
      <w:r>
        <w:rPr>
          <w:rFonts w:hint="eastAsia"/>
        </w:rPr>
        <w:t>підрозділів</w:t>
      </w:r>
      <w:r>
        <w:t xml:space="preserve">, </w:t>
      </w:r>
      <w:r>
        <w:rPr>
          <w:rFonts w:hint="eastAsia"/>
        </w:rPr>
        <w:t>у</w:t>
      </w:r>
      <w:r>
        <w:t xml:space="preserve"> </w:t>
      </w:r>
      <w:r>
        <w:rPr>
          <w:rFonts w:hint="eastAsia"/>
        </w:rPr>
        <w:t>яких</w:t>
      </w:r>
      <w:r>
        <w:t xml:space="preserve"> </w:t>
      </w:r>
      <w:r>
        <w:rPr>
          <w:rFonts w:hint="eastAsia"/>
        </w:rPr>
        <w:t>досліджено</w:t>
      </w:r>
      <w:r>
        <w:t xml:space="preserve"> </w:t>
      </w:r>
      <w:r>
        <w:rPr>
          <w:rFonts w:hint="eastAsia"/>
        </w:rPr>
        <w:t>сучасний</w:t>
      </w:r>
      <w:r>
        <w:t xml:space="preserve"> </w:t>
      </w:r>
      <w:r>
        <w:rPr>
          <w:rFonts w:hint="eastAsia"/>
        </w:rPr>
        <w:t>стан</w:t>
      </w:r>
      <w:r>
        <w:t xml:space="preserve"> </w:t>
      </w:r>
      <w:r>
        <w:rPr>
          <w:rFonts w:hint="eastAsia"/>
        </w:rPr>
        <w:t>правових</w:t>
      </w:r>
      <w:r>
        <w:t xml:space="preserve"> </w:t>
      </w:r>
      <w:r>
        <w:rPr>
          <w:rFonts w:hint="eastAsia"/>
        </w:rPr>
        <w:t>досліджень</w:t>
      </w:r>
      <w:r>
        <w:t xml:space="preserve"> </w:t>
      </w:r>
      <w:r>
        <w:rPr>
          <w:rFonts w:hint="eastAsia"/>
        </w:rPr>
        <w:t>криптовалютного</w:t>
      </w:r>
      <w:r>
        <w:t xml:space="preserve"> </w:t>
      </w:r>
      <w:r>
        <w:rPr>
          <w:rFonts w:hint="eastAsia"/>
        </w:rPr>
        <w:t>ринку</w:t>
      </w:r>
      <w:r>
        <w:t xml:space="preserve">; </w:t>
      </w:r>
      <w:r>
        <w:rPr>
          <w:rFonts w:hint="eastAsia"/>
        </w:rPr>
        <w:t>обґрунтовано</w:t>
      </w:r>
      <w:r>
        <w:t xml:space="preserve"> </w:t>
      </w:r>
      <w:r>
        <w:rPr>
          <w:rFonts w:hint="eastAsia"/>
        </w:rPr>
        <w:t>теоретичні</w:t>
      </w:r>
      <w:r>
        <w:t xml:space="preserve"> </w:t>
      </w:r>
      <w:r>
        <w:rPr>
          <w:rFonts w:hint="eastAsia"/>
        </w:rPr>
        <w:t>засади</w:t>
      </w:r>
      <w:r>
        <w:t xml:space="preserve"> </w:t>
      </w:r>
      <w:r>
        <w:rPr>
          <w:rFonts w:hint="eastAsia"/>
        </w:rPr>
        <w:t>визначення</w:t>
      </w:r>
      <w:r>
        <w:t xml:space="preserve"> </w:t>
      </w:r>
      <w:r>
        <w:rPr>
          <w:rFonts w:hint="eastAsia"/>
        </w:rPr>
        <w:t>змісту</w:t>
      </w:r>
      <w:r>
        <w:t xml:space="preserve"> </w:t>
      </w:r>
      <w:r>
        <w:rPr>
          <w:rFonts w:hint="eastAsia"/>
        </w:rPr>
        <w:t>поняття</w:t>
      </w:r>
      <w:r>
        <w:t xml:space="preserve"> </w:t>
      </w:r>
      <w:r>
        <w:rPr>
          <w:rFonts w:hint="eastAsia"/>
        </w:rPr>
        <w:t>«</w:t>
      </w:r>
      <w:r>
        <w:rPr>
          <w:rFonts w:hint="eastAsia"/>
        </w:rPr>
        <w:t>ринок</w:t>
      </w:r>
      <w:r>
        <w:t xml:space="preserve"> </w:t>
      </w:r>
      <w:r>
        <w:rPr>
          <w:rFonts w:hint="eastAsia"/>
        </w:rPr>
        <w:t>криптовалют</w:t>
      </w:r>
      <w:r>
        <w:rPr>
          <w:rFonts w:hint="eastAsia"/>
        </w:rPr>
        <w:t>»</w:t>
      </w:r>
      <w:r>
        <w:t xml:space="preserve"> </w:t>
      </w:r>
      <w:r>
        <w:rPr>
          <w:rFonts w:hint="eastAsia"/>
        </w:rPr>
        <w:t>у</w:t>
      </w:r>
      <w:r>
        <w:t xml:space="preserve"> </w:t>
      </w:r>
      <w:r>
        <w:rPr>
          <w:rFonts w:hint="eastAsia"/>
        </w:rPr>
        <w:t>фінансово</w:t>
      </w:r>
      <w:r>
        <w:t>-</w:t>
      </w:r>
      <w:r>
        <w:rPr>
          <w:rFonts w:hint="eastAsia"/>
        </w:rPr>
        <w:t>правовому</w:t>
      </w:r>
      <w:r>
        <w:t xml:space="preserve"> </w:t>
      </w:r>
      <w:r>
        <w:rPr>
          <w:rFonts w:hint="eastAsia"/>
        </w:rPr>
        <w:t>аспекті</w:t>
      </w:r>
      <w:r>
        <w:t xml:space="preserve">; </w:t>
      </w:r>
      <w:r>
        <w:rPr>
          <w:rFonts w:hint="eastAsia"/>
        </w:rPr>
        <w:t>розроблено</w:t>
      </w:r>
      <w:r>
        <w:t xml:space="preserve"> </w:t>
      </w:r>
      <w:r>
        <w:rPr>
          <w:rFonts w:hint="eastAsia"/>
        </w:rPr>
        <w:t>методологію</w:t>
      </w:r>
      <w:r>
        <w:t xml:space="preserve"> </w:t>
      </w:r>
      <w:r>
        <w:rPr>
          <w:rFonts w:hint="eastAsia"/>
        </w:rPr>
        <w:t>фінансово</w:t>
      </w:r>
      <w:r>
        <w:t>-</w:t>
      </w:r>
      <w:r>
        <w:rPr>
          <w:rFonts w:hint="eastAsia"/>
        </w:rPr>
        <w:t>правового</w:t>
      </w:r>
      <w:r>
        <w:t xml:space="preserve"> </w:t>
      </w:r>
      <w:r>
        <w:rPr>
          <w:rFonts w:hint="eastAsia"/>
        </w:rPr>
        <w:t>регулювання</w:t>
      </w:r>
      <w:r>
        <w:t xml:space="preserve"> </w:t>
      </w:r>
      <w:r>
        <w:rPr>
          <w:rFonts w:hint="eastAsia"/>
        </w:rPr>
        <w:t>ринку</w:t>
      </w:r>
      <w:r>
        <w:t xml:space="preserve"> </w:t>
      </w:r>
      <w:r>
        <w:rPr>
          <w:rFonts w:hint="eastAsia"/>
        </w:rPr>
        <w:t>криптовалют</w:t>
      </w:r>
      <w:r>
        <w:t xml:space="preserve"> </w:t>
      </w:r>
      <w:r>
        <w:rPr>
          <w:rFonts w:hint="eastAsia"/>
        </w:rPr>
        <w:t>у</w:t>
      </w:r>
      <w:r>
        <w:t xml:space="preserve"> </w:t>
      </w:r>
      <w:r>
        <w:rPr>
          <w:rFonts w:hint="eastAsia"/>
        </w:rPr>
        <w:t>світлі</w:t>
      </w:r>
      <w:r>
        <w:t xml:space="preserve"> </w:t>
      </w:r>
      <w:r>
        <w:rPr>
          <w:rFonts w:hint="eastAsia"/>
        </w:rPr>
        <w:t>глобалізаційних</w:t>
      </w:r>
      <w:r>
        <w:t xml:space="preserve"> </w:t>
      </w:r>
      <w:r>
        <w:rPr>
          <w:rFonts w:hint="eastAsia"/>
        </w:rPr>
        <w:t>процесів</w:t>
      </w:r>
      <w:r>
        <w:t>.</w:t>
      </w:r>
    </w:p>
    <w:p w14:paraId="23F89EAF" w14:textId="77777777" w:rsidR="00156ED3" w:rsidRDefault="00156ED3" w:rsidP="00156ED3">
      <w:r>
        <w:rPr>
          <w:rFonts w:hint="eastAsia"/>
        </w:rPr>
        <w:t>У</w:t>
      </w:r>
      <w:r>
        <w:t xml:space="preserve"> </w:t>
      </w:r>
      <w:r>
        <w:rPr>
          <w:rFonts w:hint="eastAsia"/>
        </w:rPr>
        <w:t>підрозділі</w:t>
      </w:r>
      <w:r>
        <w:t xml:space="preserve"> 1.1 </w:t>
      </w:r>
      <w:r>
        <w:rPr>
          <w:rFonts w:hint="eastAsia"/>
        </w:rPr>
        <w:t>«</w:t>
      </w:r>
      <w:r>
        <w:rPr>
          <w:rFonts w:hint="eastAsia"/>
        </w:rPr>
        <w:t>Сучасний</w:t>
      </w:r>
      <w:r>
        <w:t xml:space="preserve"> </w:t>
      </w:r>
      <w:r>
        <w:rPr>
          <w:rFonts w:hint="eastAsia"/>
        </w:rPr>
        <w:t>стан</w:t>
      </w:r>
      <w:r>
        <w:t xml:space="preserve"> </w:t>
      </w:r>
      <w:r>
        <w:rPr>
          <w:rFonts w:hint="eastAsia"/>
        </w:rPr>
        <w:t>правових</w:t>
      </w:r>
      <w:r>
        <w:t xml:space="preserve"> </w:t>
      </w:r>
      <w:r>
        <w:rPr>
          <w:rFonts w:hint="eastAsia"/>
        </w:rPr>
        <w:t>досліджень</w:t>
      </w:r>
      <w:r>
        <w:t xml:space="preserve"> </w:t>
      </w:r>
      <w:r>
        <w:rPr>
          <w:rFonts w:hint="eastAsia"/>
        </w:rPr>
        <w:t>криптовалютного</w:t>
      </w:r>
      <w:r>
        <w:t xml:space="preserve"> </w:t>
      </w:r>
      <w:r>
        <w:rPr>
          <w:rFonts w:hint="eastAsia"/>
        </w:rPr>
        <w:t>ринку</w:t>
      </w:r>
      <w:r>
        <w:rPr>
          <w:rFonts w:hint="eastAsia"/>
        </w:rPr>
        <w:t>»</w:t>
      </w:r>
      <w:r>
        <w:t xml:space="preserve"> </w:t>
      </w:r>
      <w:r>
        <w:rPr>
          <w:rFonts w:hint="eastAsia"/>
        </w:rPr>
        <w:t>встановлено</w:t>
      </w:r>
      <w:r>
        <w:t xml:space="preserve">, </w:t>
      </w:r>
      <w:r>
        <w:rPr>
          <w:rFonts w:hint="eastAsia"/>
        </w:rPr>
        <w:t>що</w:t>
      </w:r>
      <w:r>
        <w:t xml:space="preserve"> </w:t>
      </w:r>
      <w:r>
        <w:rPr>
          <w:rFonts w:hint="eastAsia"/>
        </w:rPr>
        <w:t>у</w:t>
      </w:r>
      <w:r>
        <w:t xml:space="preserve"> </w:t>
      </w:r>
      <w:r>
        <w:rPr>
          <w:rFonts w:hint="eastAsia"/>
        </w:rPr>
        <w:t>зв’язку</w:t>
      </w:r>
      <w:r>
        <w:t xml:space="preserve"> </w:t>
      </w:r>
      <w:r>
        <w:rPr>
          <w:rFonts w:hint="eastAsia"/>
        </w:rPr>
        <w:t>зі</w:t>
      </w:r>
      <w:r>
        <w:t xml:space="preserve"> </w:t>
      </w:r>
      <w:r>
        <w:rPr>
          <w:rFonts w:hint="eastAsia"/>
        </w:rPr>
        <w:t>специфікою</w:t>
      </w:r>
      <w:r>
        <w:t xml:space="preserve"> </w:t>
      </w:r>
      <w:r>
        <w:rPr>
          <w:rFonts w:hint="eastAsia"/>
        </w:rPr>
        <w:t>предмету</w:t>
      </w:r>
      <w:r>
        <w:t xml:space="preserve"> </w:t>
      </w:r>
      <w:r>
        <w:rPr>
          <w:rFonts w:hint="eastAsia"/>
        </w:rPr>
        <w:t>дослідження</w:t>
      </w:r>
      <w:r>
        <w:t xml:space="preserve">, </w:t>
      </w:r>
      <w:r>
        <w:rPr>
          <w:rFonts w:hint="eastAsia"/>
        </w:rPr>
        <w:t>домінуючим</w:t>
      </w:r>
      <w:r>
        <w:t xml:space="preserve"> </w:t>
      </w:r>
      <w:r>
        <w:rPr>
          <w:rFonts w:hint="eastAsia"/>
        </w:rPr>
        <w:t>підходом</w:t>
      </w:r>
      <w:r>
        <w:t xml:space="preserve"> </w:t>
      </w:r>
      <w:r>
        <w:rPr>
          <w:rFonts w:hint="eastAsia"/>
        </w:rPr>
        <w:t>до</w:t>
      </w:r>
      <w:r>
        <w:t xml:space="preserve"> </w:t>
      </w:r>
      <w:r>
        <w:rPr>
          <w:rFonts w:hint="eastAsia"/>
        </w:rPr>
        <w:t>дослідження</w:t>
      </w:r>
      <w:r>
        <w:t xml:space="preserve"> </w:t>
      </w:r>
      <w:r>
        <w:rPr>
          <w:rFonts w:hint="eastAsia"/>
        </w:rPr>
        <w:t>проблем</w:t>
      </w:r>
      <w:r>
        <w:t xml:space="preserve"> </w:t>
      </w:r>
      <w:r>
        <w:rPr>
          <w:rFonts w:hint="eastAsia"/>
        </w:rPr>
        <w:t>криптовалюти</w:t>
      </w:r>
      <w:r>
        <w:t xml:space="preserve"> </w:t>
      </w:r>
      <w:r>
        <w:rPr>
          <w:rFonts w:hint="eastAsia"/>
        </w:rPr>
        <w:t>є</w:t>
      </w:r>
      <w:r>
        <w:t xml:space="preserve"> </w:t>
      </w:r>
      <w:r>
        <w:rPr>
          <w:rFonts w:hint="eastAsia"/>
        </w:rPr>
        <w:t>інтердисциплінарний</w:t>
      </w:r>
      <w:r>
        <w:t xml:space="preserve"> </w:t>
      </w:r>
      <w:r>
        <w:rPr>
          <w:rFonts w:hint="eastAsia"/>
        </w:rPr>
        <w:t>підхід</w:t>
      </w:r>
      <w:r>
        <w:t xml:space="preserve">. </w:t>
      </w:r>
      <w:r>
        <w:rPr>
          <w:rFonts w:hint="eastAsia"/>
        </w:rPr>
        <w:t>Виявлено</w:t>
      </w:r>
      <w:r>
        <w:t xml:space="preserve">, </w:t>
      </w:r>
      <w:r>
        <w:rPr>
          <w:rFonts w:hint="eastAsia"/>
        </w:rPr>
        <w:t>що</w:t>
      </w:r>
      <w:r>
        <w:t xml:space="preserve"> </w:t>
      </w:r>
      <w:r>
        <w:rPr>
          <w:rFonts w:hint="eastAsia"/>
        </w:rPr>
        <w:t>найбільш</w:t>
      </w:r>
      <w:r>
        <w:t xml:space="preserve"> </w:t>
      </w:r>
      <w:r>
        <w:rPr>
          <w:rFonts w:hint="eastAsia"/>
        </w:rPr>
        <w:t>широко</w:t>
      </w:r>
      <w:r>
        <w:t xml:space="preserve"> </w:t>
      </w:r>
      <w:r>
        <w:rPr>
          <w:rFonts w:hint="eastAsia"/>
        </w:rPr>
        <w:t>представлені</w:t>
      </w:r>
      <w:r>
        <w:t xml:space="preserve"> </w:t>
      </w:r>
      <w:r>
        <w:rPr>
          <w:rFonts w:hint="eastAsia"/>
        </w:rPr>
        <w:t>дослідження</w:t>
      </w:r>
      <w:r>
        <w:t xml:space="preserve"> </w:t>
      </w:r>
      <w:r>
        <w:rPr>
          <w:rFonts w:hint="eastAsia"/>
        </w:rPr>
        <w:t>криптовалют</w:t>
      </w:r>
      <w:r>
        <w:t xml:space="preserve"> </w:t>
      </w:r>
      <w:r>
        <w:rPr>
          <w:rFonts w:hint="eastAsia"/>
        </w:rPr>
        <w:t>у</w:t>
      </w:r>
      <w:r>
        <w:t xml:space="preserve"> </w:t>
      </w:r>
      <w:r>
        <w:rPr>
          <w:rFonts w:hint="eastAsia"/>
        </w:rPr>
        <w:t>фінансово</w:t>
      </w:r>
      <w:r>
        <w:t>-</w:t>
      </w:r>
      <w:r>
        <w:rPr>
          <w:rFonts w:hint="eastAsia"/>
        </w:rPr>
        <w:t>економічному</w:t>
      </w:r>
      <w:r>
        <w:t xml:space="preserve">, </w:t>
      </w:r>
      <w:r>
        <w:rPr>
          <w:rFonts w:hint="eastAsia"/>
        </w:rPr>
        <w:t>правовому</w:t>
      </w:r>
      <w:r>
        <w:t xml:space="preserve">, </w:t>
      </w:r>
      <w:r>
        <w:rPr>
          <w:rFonts w:hint="eastAsia"/>
        </w:rPr>
        <w:t>соціальному</w:t>
      </w:r>
      <w:r>
        <w:t xml:space="preserve"> </w:t>
      </w:r>
      <w:r>
        <w:rPr>
          <w:rFonts w:hint="eastAsia"/>
        </w:rPr>
        <w:t>та</w:t>
      </w:r>
      <w:r>
        <w:t xml:space="preserve"> </w:t>
      </w:r>
      <w:r>
        <w:rPr>
          <w:rFonts w:hint="eastAsia"/>
        </w:rPr>
        <w:t>технологічному</w:t>
      </w:r>
      <w:r>
        <w:t xml:space="preserve"> </w:t>
      </w:r>
      <w:r>
        <w:rPr>
          <w:rFonts w:hint="eastAsia"/>
        </w:rPr>
        <w:t>аспектах</w:t>
      </w:r>
      <w:r>
        <w:t xml:space="preserve">. </w:t>
      </w:r>
      <w:r>
        <w:rPr>
          <w:rFonts w:hint="eastAsia"/>
        </w:rPr>
        <w:t>Встановлено</w:t>
      </w:r>
      <w:r>
        <w:t xml:space="preserve">, </w:t>
      </w:r>
      <w:r>
        <w:rPr>
          <w:rFonts w:hint="eastAsia"/>
        </w:rPr>
        <w:t>що</w:t>
      </w:r>
      <w:r>
        <w:t xml:space="preserve"> </w:t>
      </w:r>
      <w:r>
        <w:rPr>
          <w:rFonts w:hint="eastAsia"/>
        </w:rPr>
        <w:t>поширення</w:t>
      </w:r>
      <w:r>
        <w:t xml:space="preserve"> </w:t>
      </w:r>
      <w:r>
        <w:rPr>
          <w:rFonts w:hint="eastAsia"/>
        </w:rPr>
        <w:t>тенденцій</w:t>
      </w:r>
      <w:r>
        <w:t xml:space="preserve"> </w:t>
      </w:r>
      <w:r>
        <w:rPr>
          <w:rFonts w:hint="eastAsia"/>
        </w:rPr>
        <w:t>щодо</w:t>
      </w:r>
      <w:r>
        <w:t xml:space="preserve"> </w:t>
      </w:r>
      <w:r>
        <w:rPr>
          <w:rFonts w:hint="eastAsia"/>
        </w:rPr>
        <w:t>легітимізації</w:t>
      </w:r>
      <w:r>
        <w:t xml:space="preserve"> </w:t>
      </w:r>
      <w:r>
        <w:rPr>
          <w:rFonts w:hint="eastAsia"/>
        </w:rPr>
        <w:t>криптовалют</w:t>
      </w:r>
      <w:r>
        <w:t xml:space="preserve"> </w:t>
      </w:r>
      <w:r>
        <w:rPr>
          <w:rFonts w:hint="eastAsia"/>
        </w:rPr>
        <w:t>у</w:t>
      </w:r>
      <w:r>
        <w:t xml:space="preserve"> </w:t>
      </w:r>
      <w:r>
        <w:rPr>
          <w:rFonts w:hint="eastAsia"/>
        </w:rPr>
        <w:t>багатьох</w:t>
      </w:r>
      <w:r>
        <w:t xml:space="preserve"> </w:t>
      </w:r>
      <w:r>
        <w:rPr>
          <w:rFonts w:hint="eastAsia"/>
        </w:rPr>
        <w:t>країнах</w:t>
      </w:r>
      <w:r>
        <w:t xml:space="preserve"> </w:t>
      </w:r>
      <w:r>
        <w:rPr>
          <w:rFonts w:hint="eastAsia"/>
        </w:rPr>
        <w:t>світу</w:t>
      </w:r>
      <w:r>
        <w:t xml:space="preserve">, </w:t>
      </w:r>
      <w:r>
        <w:rPr>
          <w:rFonts w:hint="eastAsia"/>
        </w:rPr>
        <w:t>інтеграції</w:t>
      </w:r>
      <w:r>
        <w:t xml:space="preserve"> </w:t>
      </w:r>
      <w:r>
        <w:rPr>
          <w:rFonts w:hint="eastAsia"/>
        </w:rPr>
        <w:t>віртуальної</w:t>
      </w:r>
      <w:r>
        <w:t xml:space="preserve"> </w:t>
      </w:r>
      <w:r>
        <w:rPr>
          <w:rFonts w:hint="eastAsia"/>
        </w:rPr>
        <w:t>та</w:t>
      </w:r>
      <w:r>
        <w:t xml:space="preserve"> </w:t>
      </w:r>
      <w:r>
        <w:rPr>
          <w:rFonts w:hint="eastAsia"/>
        </w:rPr>
        <w:t>реальної</w:t>
      </w:r>
      <w:r>
        <w:t xml:space="preserve"> </w:t>
      </w:r>
      <w:r>
        <w:rPr>
          <w:rFonts w:hint="eastAsia"/>
        </w:rPr>
        <w:t>економіки</w:t>
      </w:r>
      <w:r>
        <w:t xml:space="preserve">, </w:t>
      </w:r>
      <w:r>
        <w:rPr>
          <w:rFonts w:hint="eastAsia"/>
        </w:rPr>
        <w:t>підвищення</w:t>
      </w:r>
      <w:r>
        <w:t xml:space="preserve"> </w:t>
      </w:r>
      <w:r>
        <w:rPr>
          <w:rFonts w:hint="eastAsia"/>
        </w:rPr>
        <w:t>доступності</w:t>
      </w:r>
      <w:r>
        <w:t xml:space="preserve"> </w:t>
      </w:r>
      <w:r>
        <w:rPr>
          <w:rFonts w:hint="eastAsia"/>
        </w:rPr>
        <w:t>криптовалют</w:t>
      </w:r>
      <w:r>
        <w:t xml:space="preserve"> </w:t>
      </w:r>
      <w:r>
        <w:rPr>
          <w:rFonts w:hint="eastAsia"/>
        </w:rPr>
        <w:t>для</w:t>
      </w:r>
      <w:r>
        <w:t xml:space="preserve"> </w:t>
      </w:r>
      <w:r>
        <w:rPr>
          <w:rFonts w:hint="eastAsia"/>
        </w:rPr>
        <w:t>населення</w:t>
      </w:r>
      <w:r>
        <w:t xml:space="preserve"> </w:t>
      </w:r>
      <w:r>
        <w:rPr>
          <w:rFonts w:hint="eastAsia"/>
        </w:rPr>
        <w:t>стимулює</w:t>
      </w:r>
      <w:r>
        <w:t xml:space="preserve"> </w:t>
      </w:r>
      <w:r>
        <w:rPr>
          <w:rFonts w:hint="eastAsia"/>
        </w:rPr>
        <w:t>розвиток</w:t>
      </w:r>
      <w:r>
        <w:t xml:space="preserve"> </w:t>
      </w:r>
      <w:r>
        <w:rPr>
          <w:rFonts w:hint="eastAsia"/>
        </w:rPr>
        <w:t>правових</w:t>
      </w:r>
      <w:r>
        <w:t xml:space="preserve"> </w:t>
      </w:r>
      <w:r>
        <w:rPr>
          <w:rFonts w:hint="eastAsia"/>
        </w:rPr>
        <w:t>досліджень</w:t>
      </w:r>
      <w:r>
        <w:t xml:space="preserve"> </w:t>
      </w:r>
      <w:r>
        <w:rPr>
          <w:rFonts w:hint="eastAsia"/>
        </w:rPr>
        <w:t>криптовалютного</w:t>
      </w:r>
      <w:r>
        <w:t xml:space="preserve"> </w:t>
      </w:r>
      <w:r>
        <w:rPr>
          <w:rFonts w:hint="eastAsia"/>
        </w:rPr>
        <w:t>ринку</w:t>
      </w:r>
      <w:r>
        <w:t xml:space="preserve"> </w:t>
      </w:r>
      <w:r>
        <w:rPr>
          <w:rFonts w:hint="eastAsia"/>
        </w:rPr>
        <w:t>передусім</w:t>
      </w:r>
      <w:r>
        <w:t xml:space="preserve"> </w:t>
      </w:r>
      <w:r>
        <w:rPr>
          <w:rFonts w:hint="eastAsia"/>
        </w:rPr>
        <w:t>у</w:t>
      </w:r>
      <w:r>
        <w:t xml:space="preserve"> </w:t>
      </w:r>
      <w:r>
        <w:rPr>
          <w:rFonts w:hint="eastAsia"/>
        </w:rPr>
        <w:t>рамках</w:t>
      </w:r>
      <w:r>
        <w:t xml:space="preserve"> </w:t>
      </w:r>
      <w:r>
        <w:rPr>
          <w:rFonts w:hint="eastAsia"/>
        </w:rPr>
        <w:t>наук</w:t>
      </w:r>
      <w:r>
        <w:t xml:space="preserve"> </w:t>
      </w:r>
      <w:r>
        <w:rPr>
          <w:rFonts w:hint="eastAsia"/>
        </w:rPr>
        <w:t>фінансового</w:t>
      </w:r>
      <w:r>
        <w:t xml:space="preserve">, </w:t>
      </w:r>
      <w:r>
        <w:rPr>
          <w:rFonts w:hint="eastAsia"/>
        </w:rPr>
        <w:t>цивільного</w:t>
      </w:r>
      <w:r>
        <w:t xml:space="preserve"> </w:t>
      </w:r>
      <w:r>
        <w:rPr>
          <w:rFonts w:hint="eastAsia"/>
        </w:rPr>
        <w:t>та</w:t>
      </w:r>
      <w:r>
        <w:t xml:space="preserve"> </w:t>
      </w:r>
      <w:r>
        <w:rPr>
          <w:rFonts w:hint="eastAsia"/>
        </w:rPr>
        <w:t>кримінального</w:t>
      </w:r>
      <w:r>
        <w:t xml:space="preserve"> </w:t>
      </w:r>
      <w:r>
        <w:rPr>
          <w:rFonts w:hint="eastAsia"/>
        </w:rPr>
        <w:t>права</w:t>
      </w:r>
      <w:r>
        <w:t xml:space="preserve">. </w:t>
      </w:r>
      <w:r>
        <w:rPr>
          <w:rFonts w:hint="eastAsia"/>
        </w:rPr>
        <w:t>Наголошено</w:t>
      </w:r>
      <w:r>
        <w:t xml:space="preserve">, </w:t>
      </w:r>
      <w:r>
        <w:rPr>
          <w:rFonts w:hint="eastAsia"/>
        </w:rPr>
        <w:t>що</w:t>
      </w:r>
      <w:r>
        <w:t xml:space="preserve"> </w:t>
      </w:r>
      <w:r>
        <w:rPr>
          <w:rFonts w:hint="eastAsia"/>
        </w:rPr>
        <w:t>у</w:t>
      </w:r>
      <w:r>
        <w:t xml:space="preserve"> </w:t>
      </w:r>
      <w:r>
        <w:rPr>
          <w:rFonts w:hint="eastAsia"/>
        </w:rPr>
        <w:t>прикладному</w:t>
      </w:r>
      <w:r>
        <w:t xml:space="preserve"> </w:t>
      </w:r>
      <w:r>
        <w:rPr>
          <w:rFonts w:hint="eastAsia"/>
        </w:rPr>
        <w:t>фінансово</w:t>
      </w:r>
      <w:r>
        <w:t>-</w:t>
      </w:r>
      <w:r>
        <w:rPr>
          <w:rFonts w:hint="eastAsia"/>
        </w:rPr>
        <w:t>правовому</w:t>
      </w:r>
      <w:r>
        <w:t xml:space="preserve"> </w:t>
      </w:r>
      <w:r>
        <w:rPr>
          <w:rFonts w:hint="eastAsia"/>
        </w:rPr>
        <w:t>вимірі</w:t>
      </w:r>
      <w:r>
        <w:t xml:space="preserve"> </w:t>
      </w:r>
      <w:r>
        <w:rPr>
          <w:rFonts w:hint="eastAsia"/>
        </w:rPr>
        <w:t>концепція</w:t>
      </w:r>
      <w:r>
        <w:t xml:space="preserve"> </w:t>
      </w:r>
      <w:r>
        <w:rPr>
          <w:rFonts w:hint="eastAsia"/>
        </w:rPr>
        <w:t>фінансово</w:t>
      </w:r>
      <w:r>
        <w:t>-</w:t>
      </w:r>
      <w:r>
        <w:rPr>
          <w:rFonts w:hint="eastAsia"/>
        </w:rPr>
        <w:t>правового</w:t>
      </w:r>
      <w:r>
        <w:t xml:space="preserve"> </w:t>
      </w:r>
      <w:r>
        <w:rPr>
          <w:rFonts w:hint="eastAsia"/>
        </w:rPr>
        <w:t>регулювання</w:t>
      </w:r>
      <w:r>
        <w:t xml:space="preserve"> </w:t>
      </w:r>
      <w:r>
        <w:rPr>
          <w:rFonts w:hint="eastAsia"/>
        </w:rPr>
        <w:t>ринку</w:t>
      </w:r>
      <w:r>
        <w:t xml:space="preserve"> </w:t>
      </w:r>
      <w:r>
        <w:rPr>
          <w:rFonts w:hint="eastAsia"/>
        </w:rPr>
        <w:t>криптовалют</w:t>
      </w:r>
      <w:r>
        <w:t xml:space="preserve"> </w:t>
      </w:r>
      <w:r>
        <w:rPr>
          <w:rFonts w:hint="eastAsia"/>
        </w:rPr>
        <w:t>тяжіє</w:t>
      </w:r>
      <w:r>
        <w:t xml:space="preserve"> </w:t>
      </w:r>
      <w:r>
        <w:rPr>
          <w:rFonts w:hint="eastAsia"/>
        </w:rPr>
        <w:t>до</w:t>
      </w:r>
      <w:r>
        <w:t xml:space="preserve"> </w:t>
      </w:r>
      <w:r>
        <w:rPr>
          <w:rFonts w:hint="eastAsia"/>
        </w:rPr>
        <w:t>пошуку</w:t>
      </w:r>
      <w:r>
        <w:t xml:space="preserve"> </w:t>
      </w:r>
      <w:r>
        <w:rPr>
          <w:rFonts w:hint="eastAsia"/>
        </w:rPr>
        <w:t>шляхів</w:t>
      </w:r>
      <w:r>
        <w:t xml:space="preserve"> </w:t>
      </w:r>
      <w:r>
        <w:rPr>
          <w:rFonts w:hint="eastAsia"/>
        </w:rPr>
        <w:t>урегулювання</w:t>
      </w:r>
      <w:r>
        <w:t xml:space="preserve"> </w:t>
      </w:r>
      <w:r>
        <w:rPr>
          <w:rFonts w:hint="eastAsia"/>
        </w:rPr>
        <w:t>питань</w:t>
      </w:r>
      <w:r>
        <w:t xml:space="preserve"> </w:t>
      </w:r>
      <w:r>
        <w:rPr>
          <w:rFonts w:hint="eastAsia"/>
        </w:rPr>
        <w:t>встановлення</w:t>
      </w:r>
      <w:r>
        <w:t xml:space="preserve"> </w:t>
      </w:r>
      <w:r>
        <w:rPr>
          <w:rFonts w:hint="eastAsia"/>
        </w:rPr>
        <w:t>правил</w:t>
      </w:r>
      <w:r>
        <w:t xml:space="preserve"> </w:t>
      </w:r>
      <w:r>
        <w:rPr>
          <w:rFonts w:hint="eastAsia"/>
        </w:rPr>
        <w:t>діяльності</w:t>
      </w:r>
      <w:r>
        <w:t xml:space="preserve"> </w:t>
      </w:r>
      <w:r>
        <w:rPr>
          <w:rFonts w:hint="eastAsia"/>
        </w:rPr>
        <w:t>криптобірж</w:t>
      </w:r>
      <w:r>
        <w:t xml:space="preserve">, </w:t>
      </w:r>
      <w:r>
        <w:rPr>
          <w:rFonts w:hint="eastAsia"/>
        </w:rPr>
        <w:t>оподаткування</w:t>
      </w:r>
      <w:r>
        <w:t xml:space="preserve"> </w:t>
      </w:r>
      <w:r>
        <w:rPr>
          <w:rFonts w:hint="eastAsia"/>
        </w:rPr>
        <w:t>і</w:t>
      </w:r>
      <w:r>
        <w:t xml:space="preserve"> </w:t>
      </w:r>
      <w:r>
        <w:rPr>
          <w:rFonts w:hint="eastAsia"/>
        </w:rPr>
        <w:t>виявлення</w:t>
      </w:r>
      <w:r>
        <w:t xml:space="preserve"> </w:t>
      </w:r>
      <w:r>
        <w:rPr>
          <w:rFonts w:hint="eastAsia"/>
        </w:rPr>
        <w:t>та</w:t>
      </w:r>
      <w:r>
        <w:t xml:space="preserve"> </w:t>
      </w:r>
      <w:r>
        <w:rPr>
          <w:rFonts w:hint="eastAsia"/>
        </w:rPr>
        <w:t>попередження</w:t>
      </w:r>
      <w:r>
        <w:t xml:space="preserve"> </w:t>
      </w:r>
      <w:r>
        <w:rPr>
          <w:rFonts w:hint="eastAsia"/>
        </w:rPr>
        <w:t>порушень</w:t>
      </w:r>
      <w:r>
        <w:t xml:space="preserve">, </w:t>
      </w:r>
      <w:r>
        <w:rPr>
          <w:rFonts w:hint="eastAsia"/>
        </w:rPr>
        <w:t>пов’язаних</w:t>
      </w:r>
      <w:r>
        <w:t xml:space="preserve"> </w:t>
      </w:r>
      <w:r>
        <w:rPr>
          <w:rFonts w:hint="eastAsia"/>
        </w:rPr>
        <w:t>з</w:t>
      </w:r>
      <w:r>
        <w:t xml:space="preserve"> </w:t>
      </w:r>
      <w:r>
        <w:rPr>
          <w:rFonts w:hint="eastAsia"/>
        </w:rPr>
        <w:t>відмиванням</w:t>
      </w:r>
      <w:r>
        <w:t xml:space="preserve"> </w:t>
      </w:r>
      <w:r>
        <w:rPr>
          <w:rFonts w:hint="eastAsia"/>
        </w:rPr>
        <w:t>злочинних</w:t>
      </w:r>
      <w:r>
        <w:t xml:space="preserve"> </w:t>
      </w:r>
      <w:r>
        <w:rPr>
          <w:rFonts w:hint="eastAsia"/>
        </w:rPr>
        <w:t>доходів</w:t>
      </w:r>
      <w:r>
        <w:t xml:space="preserve"> </w:t>
      </w:r>
      <w:r>
        <w:rPr>
          <w:rFonts w:hint="eastAsia"/>
        </w:rPr>
        <w:t>та</w:t>
      </w:r>
      <w:r>
        <w:t xml:space="preserve"> </w:t>
      </w:r>
      <w:r>
        <w:rPr>
          <w:rFonts w:hint="eastAsia"/>
        </w:rPr>
        <w:t>фінансуванням</w:t>
      </w:r>
      <w:r>
        <w:t xml:space="preserve"> </w:t>
      </w:r>
      <w:r>
        <w:rPr>
          <w:rFonts w:hint="eastAsia"/>
        </w:rPr>
        <w:t>тероризму</w:t>
      </w:r>
      <w:r>
        <w:t xml:space="preserve">. </w:t>
      </w:r>
      <w:r>
        <w:rPr>
          <w:rFonts w:hint="eastAsia"/>
        </w:rPr>
        <w:t>Встановлено</w:t>
      </w:r>
      <w:r>
        <w:t xml:space="preserve">, </w:t>
      </w:r>
      <w:r>
        <w:rPr>
          <w:rFonts w:hint="eastAsia"/>
        </w:rPr>
        <w:t>що</w:t>
      </w:r>
      <w:r>
        <w:t xml:space="preserve"> </w:t>
      </w:r>
      <w:r>
        <w:rPr>
          <w:rFonts w:hint="eastAsia"/>
        </w:rPr>
        <w:t>глобалізаційний</w:t>
      </w:r>
      <w:r>
        <w:t xml:space="preserve"> </w:t>
      </w:r>
      <w:r>
        <w:rPr>
          <w:rFonts w:hint="eastAsia"/>
        </w:rPr>
        <w:t>аспект</w:t>
      </w:r>
      <w:r>
        <w:t xml:space="preserve"> </w:t>
      </w:r>
      <w:r>
        <w:rPr>
          <w:rFonts w:hint="eastAsia"/>
        </w:rPr>
        <w:t>має</w:t>
      </w:r>
      <w:r>
        <w:t xml:space="preserve"> </w:t>
      </w:r>
      <w:r>
        <w:rPr>
          <w:rFonts w:hint="eastAsia"/>
        </w:rPr>
        <w:t>суттєвий</w:t>
      </w:r>
      <w:r>
        <w:t xml:space="preserve"> </w:t>
      </w:r>
      <w:r>
        <w:rPr>
          <w:rFonts w:hint="eastAsia"/>
        </w:rPr>
        <w:t>вплив</w:t>
      </w:r>
      <w:r>
        <w:t xml:space="preserve"> </w:t>
      </w:r>
      <w:r>
        <w:rPr>
          <w:rFonts w:hint="eastAsia"/>
        </w:rPr>
        <w:t>на</w:t>
      </w:r>
      <w:r>
        <w:t xml:space="preserve"> </w:t>
      </w:r>
      <w:r>
        <w:rPr>
          <w:rFonts w:hint="eastAsia"/>
        </w:rPr>
        <w:t>формування</w:t>
      </w:r>
      <w:r>
        <w:t xml:space="preserve"> </w:t>
      </w:r>
      <w:r>
        <w:rPr>
          <w:rFonts w:hint="eastAsia"/>
        </w:rPr>
        <w:t>наукових</w:t>
      </w:r>
      <w:r>
        <w:t xml:space="preserve"> </w:t>
      </w:r>
      <w:r>
        <w:rPr>
          <w:rFonts w:hint="eastAsia"/>
        </w:rPr>
        <w:t>підходів</w:t>
      </w:r>
      <w:r>
        <w:t xml:space="preserve"> </w:t>
      </w:r>
      <w:r>
        <w:rPr>
          <w:rFonts w:hint="eastAsia"/>
        </w:rPr>
        <w:t>до</w:t>
      </w:r>
      <w:r>
        <w:t xml:space="preserve"> </w:t>
      </w:r>
      <w:r>
        <w:rPr>
          <w:rFonts w:hint="eastAsia"/>
        </w:rPr>
        <w:t>розвитку</w:t>
      </w:r>
      <w:r>
        <w:t xml:space="preserve"> </w:t>
      </w:r>
      <w:r>
        <w:rPr>
          <w:rFonts w:hint="eastAsia"/>
        </w:rPr>
        <w:t>фінансово</w:t>
      </w:r>
      <w:r>
        <w:t xml:space="preserve">- </w:t>
      </w:r>
      <w:r>
        <w:rPr>
          <w:rFonts w:hint="eastAsia"/>
        </w:rPr>
        <w:t>правового</w:t>
      </w:r>
      <w:r>
        <w:t xml:space="preserve"> </w:t>
      </w:r>
      <w:r>
        <w:rPr>
          <w:rFonts w:hint="eastAsia"/>
        </w:rPr>
        <w:t>регулювання</w:t>
      </w:r>
      <w:r>
        <w:t xml:space="preserve"> </w:t>
      </w:r>
      <w:r>
        <w:rPr>
          <w:rFonts w:hint="eastAsia"/>
        </w:rPr>
        <w:t>ринку</w:t>
      </w:r>
      <w:r>
        <w:t xml:space="preserve"> </w:t>
      </w:r>
      <w:r>
        <w:rPr>
          <w:rFonts w:hint="eastAsia"/>
        </w:rPr>
        <w:t>криптовалют</w:t>
      </w:r>
      <w:r>
        <w:t xml:space="preserve">, </w:t>
      </w:r>
      <w:r>
        <w:rPr>
          <w:rFonts w:hint="eastAsia"/>
        </w:rPr>
        <w:t>і</w:t>
      </w:r>
      <w:r>
        <w:t xml:space="preserve"> </w:t>
      </w:r>
      <w:r>
        <w:rPr>
          <w:rFonts w:hint="eastAsia"/>
        </w:rPr>
        <w:t>проявляється</w:t>
      </w:r>
      <w:r>
        <w:t xml:space="preserve"> </w:t>
      </w:r>
      <w:r>
        <w:rPr>
          <w:rFonts w:hint="eastAsia"/>
        </w:rPr>
        <w:t>у</w:t>
      </w:r>
      <w:r>
        <w:t xml:space="preserve"> </w:t>
      </w:r>
      <w:r>
        <w:rPr>
          <w:rFonts w:hint="eastAsia"/>
        </w:rPr>
        <w:t>широкому</w:t>
      </w:r>
      <w:r>
        <w:t xml:space="preserve"> </w:t>
      </w:r>
      <w:r>
        <w:rPr>
          <w:rFonts w:hint="eastAsia"/>
        </w:rPr>
        <w:t>застосуванні</w:t>
      </w:r>
      <w:r>
        <w:t xml:space="preserve"> </w:t>
      </w:r>
      <w:r>
        <w:rPr>
          <w:rFonts w:hint="eastAsia"/>
        </w:rPr>
        <w:t>компаративного</w:t>
      </w:r>
      <w:r>
        <w:t xml:space="preserve"> </w:t>
      </w:r>
      <w:r>
        <w:rPr>
          <w:rFonts w:hint="eastAsia"/>
        </w:rPr>
        <w:t>методу</w:t>
      </w:r>
      <w:r>
        <w:t xml:space="preserve"> </w:t>
      </w:r>
      <w:r>
        <w:rPr>
          <w:rFonts w:hint="eastAsia"/>
        </w:rPr>
        <w:t>при</w:t>
      </w:r>
      <w:r>
        <w:t xml:space="preserve"> </w:t>
      </w:r>
      <w:r>
        <w:rPr>
          <w:rFonts w:hint="eastAsia"/>
        </w:rPr>
        <w:t>обґрунтуванні</w:t>
      </w:r>
      <w:r>
        <w:t xml:space="preserve"> </w:t>
      </w:r>
      <w:r>
        <w:rPr>
          <w:rFonts w:hint="eastAsia"/>
        </w:rPr>
        <w:t>концепції</w:t>
      </w:r>
      <w:r>
        <w:t xml:space="preserve"> </w:t>
      </w:r>
      <w:r>
        <w:rPr>
          <w:rFonts w:hint="eastAsia"/>
        </w:rPr>
        <w:t>криптовалютного</w:t>
      </w:r>
      <w:r>
        <w:t xml:space="preserve"> </w:t>
      </w:r>
      <w:r>
        <w:rPr>
          <w:rFonts w:hint="eastAsia"/>
        </w:rPr>
        <w:t>ринку</w:t>
      </w:r>
      <w:r>
        <w:t>.</w:t>
      </w:r>
    </w:p>
    <w:p w14:paraId="13EC591F" w14:textId="77777777" w:rsidR="00156ED3" w:rsidRDefault="00156ED3" w:rsidP="00156ED3">
      <w:r>
        <w:rPr>
          <w:rFonts w:hint="eastAsia"/>
        </w:rPr>
        <w:t>У</w:t>
      </w:r>
      <w:r>
        <w:t xml:space="preserve"> </w:t>
      </w:r>
      <w:r>
        <w:rPr>
          <w:rFonts w:hint="eastAsia"/>
        </w:rPr>
        <w:t>підрозділі</w:t>
      </w:r>
      <w:r>
        <w:t xml:space="preserve"> 1.2 </w:t>
      </w:r>
      <w:r>
        <w:rPr>
          <w:rFonts w:hint="eastAsia"/>
        </w:rPr>
        <w:t>«</w:t>
      </w:r>
      <w:r>
        <w:rPr>
          <w:rFonts w:hint="eastAsia"/>
        </w:rPr>
        <w:t>Теоретичні</w:t>
      </w:r>
      <w:r>
        <w:t xml:space="preserve"> </w:t>
      </w:r>
      <w:r>
        <w:rPr>
          <w:rFonts w:hint="eastAsia"/>
        </w:rPr>
        <w:t>засади</w:t>
      </w:r>
      <w:r>
        <w:t xml:space="preserve"> </w:t>
      </w:r>
      <w:r>
        <w:rPr>
          <w:rFonts w:hint="eastAsia"/>
        </w:rPr>
        <w:t>визначення</w:t>
      </w:r>
      <w:r>
        <w:t xml:space="preserve"> </w:t>
      </w:r>
      <w:r>
        <w:rPr>
          <w:rFonts w:hint="eastAsia"/>
        </w:rPr>
        <w:t>змісту</w:t>
      </w:r>
      <w:r>
        <w:t xml:space="preserve"> </w:t>
      </w:r>
      <w:r>
        <w:rPr>
          <w:rFonts w:hint="eastAsia"/>
        </w:rPr>
        <w:t>поняття</w:t>
      </w:r>
      <w:r>
        <w:t xml:space="preserve"> </w:t>
      </w:r>
      <w:r>
        <w:rPr>
          <w:rFonts w:hint="eastAsia"/>
        </w:rPr>
        <w:t>«</w:t>
      </w:r>
      <w:r>
        <w:rPr>
          <w:rFonts w:hint="eastAsia"/>
        </w:rPr>
        <w:t>ринок</w:t>
      </w:r>
      <w:r>
        <w:t xml:space="preserve"> </w:t>
      </w:r>
      <w:r>
        <w:rPr>
          <w:rFonts w:hint="eastAsia"/>
        </w:rPr>
        <w:t>криптовалют</w:t>
      </w:r>
      <w:r>
        <w:rPr>
          <w:rFonts w:hint="eastAsia"/>
        </w:rPr>
        <w:t>»</w:t>
      </w:r>
      <w:r>
        <w:t xml:space="preserve"> </w:t>
      </w:r>
      <w:r>
        <w:rPr>
          <w:rFonts w:hint="eastAsia"/>
        </w:rPr>
        <w:t>у</w:t>
      </w:r>
      <w:r>
        <w:t xml:space="preserve"> </w:t>
      </w:r>
      <w:r>
        <w:rPr>
          <w:rFonts w:hint="eastAsia"/>
        </w:rPr>
        <w:t>фінансово</w:t>
      </w:r>
      <w:r>
        <w:t>-</w:t>
      </w:r>
      <w:r>
        <w:rPr>
          <w:rFonts w:hint="eastAsia"/>
        </w:rPr>
        <w:t>правовому</w:t>
      </w:r>
      <w:r>
        <w:t xml:space="preserve"> </w:t>
      </w:r>
      <w:r>
        <w:rPr>
          <w:rFonts w:hint="eastAsia"/>
        </w:rPr>
        <w:t>аспекті</w:t>
      </w:r>
      <w:r>
        <w:rPr>
          <w:rFonts w:hint="eastAsia"/>
        </w:rPr>
        <w:t>»</w:t>
      </w:r>
      <w:r>
        <w:t xml:space="preserve"> </w:t>
      </w:r>
      <w:r>
        <w:rPr>
          <w:rFonts w:hint="eastAsia"/>
        </w:rPr>
        <w:t>встановлено</w:t>
      </w:r>
      <w:r>
        <w:t xml:space="preserve">, </w:t>
      </w:r>
      <w:r>
        <w:rPr>
          <w:rFonts w:hint="eastAsia"/>
        </w:rPr>
        <w:t>що</w:t>
      </w:r>
      <w:r>
        <w:t xml:space="preserve"> </w:t>
      </w:r>
      <w:r>
        <w:rPr>
          <w:rFonts w:hint="eastAsia"/>
        </w:rPr>
        <w:t>феномен</w:t>
      </w:r>
      <w:r>
        <w:t xml:space="preserve"> </w:t>
      </w:r>
      <w:r>
        <w:rPr>
          <w:rFonts w:hint="eastAsia"/>
        </w:rPr>
        <w:t>криптовалют</w:t>
      </w:r>
      <w:r>
        <w:t xml:space="preserve"> </w:t>
      </w:r>
      <w:r>
        <w:rPr>
          <w:rFonts w:hint="eastAsia"/>
        </w:rPr>
        <w:t>і</w:t>
      </w:r>
      <w:r>
        <w:t xml:space="preserve"> </w:t>
      </w:r>
      <w:r>
        <w:rPr>
          <w:rFonts w:hint="eastAsia"/>
        </w:rPr>
        <w:t>криптовалютного</w:t>
      </w:r>
      <w:r>
        <w:t xml:space="preserve"> </w:t>
      </w:r>
      <w:r>
        <w:rPr>
          <w:rFonts w:hint="eastAsia"/>
        </w:rPr>
        <w:t>ринку</w:t>
      </w:r>
      <w:r>
        <w:t xml:space="preserve"> </w:t>
      </w:r>
      <w:r>
        <w:rPr>
          <w:rFonts w:hint="eastAsia"/>
        </w:rPr>
        <w:t>є</w:t>
      </w:r>
      <w:r>
        <w:t xml:space="preserve"> </w:t>
      </w:r>
      <w:r>
        <w:rPr>
          <w:rFonts w:hint="eastAsia"/>
        </w:rPr>
        <w:t>частково</w:t>
      </w:r>
      <w:r>
        <w:t xml:space="preserve"> </w:t>
      </w:r>
      <w:r>
        <w:rPr>
          <w:rFonts w:hint="eastAsia"/>
        </w:rPr>
        <w:t>висвітленим</w:t>
      </w:r>
      <w:r>
        <w:t xml:space="preserve"> </w:t>
      </w:r>
      <w:r>
        <w:rPr>
          <w:rFonts w:hint="eastAsia"/>
        </w:rPr>
        <w:t>доктринально</w:t>
      </w:r>
      <w:r>
        <w:t xml:space="preserve"> </w:t>
      </w:r>
      <w:r>
        <w:rPr>
          <w:rFonts w:hint="eastAsia"/>
        </w:rPr>
        <w:t>у</w:t>
      </w:r>
      <w:r>
        <w:t xml:space="preserve"> </w:t>
      </w:r>
      <w:r>
        <w:rPr>
          <w:rFonts w:hint="eastAsia"/>
        </w:rPr>
        <w:t>науці</w:t>
      </w:r>
      <w:r>
        <w:t xml:space="preserve"> </w:t>
      </w:r>
      <w:r>
        <w:rPr>
          <w:rFonts w:hint="eastAsia"/>
        </w:rPr>
        <w:t>фінансового</w:t>
      </w:r>
      <w:r>
        <w:t xml:space="preserve"> </w:t>
      </w:r>
      <w:r>
        <w:rPr>
          <w:rFonts w:hint="eastAsia"/>
        </w:rPr>
        <w:t>права</w:t>
      </w:r>
      <w:r>
        <w:t xml:space="preserve">, </w:t>
      </w:r>
      <w:r>
        <w:rPr>
          <w:rFonts w:hint="eastAsia"/>
        </w:rPr>
        <w:t>але</w:t>
      </w:r>
      <w:r>
        <w:t xml:space="preserve"> </w:t>
      </w:r>
      <w:r>
        <w:rPr>
          <w:rFonts w:hint="eastAsia"/>
        </w:rPr>
        <w:t>не</w:t>
      </w:r>
      <w:r>
        <w:t xml:space="preserve"> </w:t>
      </w:r>
      <w:r>
        <w:rPr>
          <w:rFonts w:hint="eastAsia"/>
        </w:rPr>
        <w:t>має</w:t>
      </w:r>
      <w:r>
        <w:t xml:space="preserve"> </w:t>
      </w:r>
      <w:r>
        <w:rPr>
          <w:rFonts w:hint="eastAsia"/>
        </w:rPr>
        <w:t>чіткого</w:t>
      </w:r>
      <w:r>
        <w:t xml:space="preserve"> </w:t>
      </w:r>
      <w:r>
        <w:rPr>
          <w:rFonts w:hint="eastAsia"/>
        </w:rPr>
        <w:t>закр</w:t>
      </w:r>
      <w:r>
        <w:rPr>
          <w:rFonts w:hint="eastAsia"/>
        </w:rPr>
        <w:lastRenderedPageBreak/>
        <w:t>іплення</w:t>
      </w:r>
      <w:r>
        <w:t xml:space="preserve"> </w:t>
      </w:r>
      <w:r>
        <w:rPr>
          <w:rFonts w:hint="eastAsia"/>
        </w:rPr>
        <w:t>у</w:t>
      </w:r>
      <w:r>
        <w:t xml:space="preserve"> </w:t>
      </w:r>
      <w:r>
        <w:rPr>
          <w:rFonts w:hint="eastAsia"/>
        </w:rPr>
        <w:t>законодавстві</w:t>
      </w:r>
      <w:r>
        <w:t xml:space="preserve">. </w:t>
      </w:r>
      <w:r>
        <w:rPr>
          <w:rFonts w:hint="eastAsia"/>
        </w:rPr>
        <w:t>Наголошено</w:t>
      </w:r>
      <w:r>
        <w:t xml:space="preserve">, </w:t>
      </w:r>
      <w:r>
        <w:rPr>
          <w:rFonts w:hint="eastAsia"/>
        </w:rPr>
        <w:t>що</w:t>
      </w:r>
      <w:r>
        <w:t xml:space="preserve">, </w:t>
      </w:r>
      <w:r>
        <w:rPr>
          <w:rFonts w:hint="eastAsia"/>
        </w:rPr>
        <w:t>криптовалюта</w:t>
      </w:r>
      <w:r>
        <w:t xml:space="preserve"> </w:t>
      </w:r>
      <w:r>
        <w:rPr>
          <w:rFonts w:hint="eastAsia"/>
        </w:rPr>
        <w:t>і</w:t>
      </w:r>
      <w:r>
        <w:t xml:space="preserve"> </w:t>
      </w:r>
      <w:r>
        <w:rPr>
          <w:rFonts w:hint="eastAsia"/>
        </w:rPr>
        <w:t>криптовалютний</w:t>
      </w:r>
      <w:r>
        <w:t xml:space="preserve"> </w:t>
      </w:r>
      <w:r>
        <w:rPr>
          <w:rFonts w:hint="eastAsia"/>
        </w:rPr>
        <w:t>ринок</w:t>
      </w:r>
      <w:r>
        <w:t xml:space="preserve"> </w:t>
      </w:r>
      <w:r>
        <w:rPr>
          <w:rFonts w:hint="eastAsia"/>
        </w:rPr>
        <w:t>об’єктивно</w:t>
      </w:r>
      <w:r>
        <w:t xml:space="preserve"> </w:t>
      </w:r>
      <w:r>
        <w:rPr>
          <w:rFonts w:hint="eastAsia"/>
        </w:rPr>
        <w:t>функціонують</w:t>
      </w:r>
      <w:r>
        <w:t xml:space="preserve"> </w:t>
      </w:r>
      <w:r>
        <w:rPr>
          <w:rFonts w:hint="eastAsia"/>
        </w:rPr>
        <w:t>і</w:t>
      </w:r>
      <w:r>
        <w:t xml:space="preserve"> </w:t>
      </w:r>
      <w:r>
        <w:rPr>
          <w:rFonts w:hint="eastAsia"/>
        </w:rPr>
        <w:t>є</w:t>
      </w:r>
      <w:r>
        <w:t xml:space="preserve"> </w:t>
      </w:r>
      <w:r>
        <w:rPr>
          <w:rFonts w:hint="eastAsia"/>
        </w:rPr>
        <w:t>важливими</w:t>
      </w:r>
      <w:r>
        <w:t xml:space="preserve"> </w:t>
      </w:r>
      <w:r>
        <w:rPr>
          <w:rFonts w:hint="eastAsia"/>
        </w:rPr>
        <w:t>об’єктами</w:t>
      </w:r>
      <w:r>
        <w:t xml:space="preserve"> </w:t>
      </w:r>
      <w:r>
        <w:rPr>
          <w:rFonts w:hint="eastAsia"/>
        </w:rPr>
        <w:t>фінансово</w:t>
      </w:r>
      <w:r>
        <w:t>-</w:t>
      </w:r>
      <w:r>
        <w:rPr>
          <w:rFonts w:hint="eastAsia"/>
        </w:rPr>
        <w:t>правового</w:t>
      </w:r>
      <w:r>
        <w:t xml:space="preserve"> </w:t>
      </w:r>
      <w:r>
        <w:rPr>
          <w:rFonts w:hint="eastAsia"/>
        </w:rPr>
        <w:t>регулювання</w:t>
      </w:r>
      <w:r>
        <w:t xml:space="preserve">, </w:t>
      </w:r>
      <w:r>
        <w:rPr>
          <w:rFonts w:hint="eastAsia"/>
        </w:rPr>
        <w:t>не</w:t>
      </w:r>
      <w:r>
        <w:t xml:space="preserve"> </w:t>
      </w:r>
      <w:r>
        <w:rPr>
          <w:rFonts w:hint="eastAsia"/>
        </w:rPr>
        <w:t>зважаючи</w:t>
      </w:r>
      <w:r>
        <w:t xml:space="preserve"> </w:t>
      </w:r>
      <w:r>
        <w:rPr>
          <w:rFonts w:hint="eastAsia"/>
        </w:rPr>
        <w:t>на</w:t>
      </w:r>
      <w:r>
        <w:t xml:space="preserve"> </w:t>
      </w:r>
      <w:r>
        <w:rPr>
          <w:rFonts w:hint="eastAsia"/>
        </w:rPr>
        <w:t>відсутність</w:t>
      </w:r>
      <w:r>
        <w:t xml:space="preserve"> </w:t>
      </w:r>
      <w:r>
        <w:rPr>
          <w:rFonts w:hint="eastAsia"/>
        </w:rPr>
        <w:t>нормативного</w:t>
      </w:r>
      <w:r>
        <w:t xml:space="preserve"> </w:t>
      </w:r>
      <w:r>
        <w:rPr>
          <w:rFonts w:hint="eastAsia"/>
        </w:rPr>
        <w:t>закріплення</w:t>
      </w:r>
      <w:r>
        <w:t xml:space="preserve"> </w:t>
      </w:r>
      <w:r>
        <w:rPr>
          <w:rFonts w:hint="eastAsia"/>
        </w:rPr>
        <w:t>їх</w:t>
      </w:r>
      <w:r>
        <w:t xml:space="preserve"> </w:t>
      </w:r>
      <w:r>
        <w:rPr>
          <w:rFonts w:hint="eastAsia"/>
        </w:rPr>
        <w:t>визначення</w:t>
      </w:r>
      <w:r>
        <w:t>.</w:t>
      </w:r>
    </w:p>
    <w:p w14:paraId="6D23C0EB" w14:textId="77777777" w:rsidR="00156ED3" w:rsidRDefault="00156ED3" w:rsidP="00156ED3">
      <w:r>
        <w:rPr>
          <w:rFonts w:hint="eastAsia"/>
        </w:rPr>
        <w:t>Встановлено</w:t>
      </w:r>
      <w:r>
        <w:t xml:space="preserve">, </w:t>
      </w:r>
      <w:r>
        <w:rPr>
          <w:rFonts w:hint="eastAsia"/>
        </w:rPr>
        <w:t>що</w:t>
      </w:r>
      <w:r>
        <w:t xml:space="preserve"> </w:t>
      </w:r>
      <w:r>
        <w:rPr>
          <w:rFonts w:hint="eastAsia"/>
        </w:rPr>
        <w:t>у</w:t>
      </w:r>
      <w:r>
        <w:t xml:space="preserve"> </w:t>
      </w:r>
      <w:r>
        <w:rPr>
          <w:rFonts w:hint="eastAsia"/>
        </w:rPr>
        <w:t>джерелах</w:t>
      </w:r>
      <w:r>
        <w:t xml:space="preserve"> </w:t>
      </w:r>
      <w:r>
        <w:rPr>
          <w:rFonts w:hint="eastAsia"/>
        </w:rPr>
        <w:t>з</w:t>
      </w:r>
      <w:r>
        <w:t xml:space="preserve"> </w:t>
      </w:r>
      <w:r>
        <w:rPr>
          <w:rFonts w:hint="eastAsia"/>
        </w:rPr>
        <w:t>юриспруденції</w:t>
      </w:r>
      <w:r>
        <w:t xml:space="preserve"> </w:t>
      </w:r>
      <w:r>
        <w:rPr>
          <w:rFonts w:hint="eastAsia"/>
        </w:rPr>
        <w:t>питання</w:t>
      </w:r>
      <w:r>
        <w:t xml:space="preserve"> </w:t>
      </w:r>
      <w:r>
        <w:rPr>
          <w:rFonts w:hint="eastAsia"/>
        </w:rPr>
        <w:t>визначення</w:t>
      </w:r>
      <w:r>
        <w:t xml:space="preserve"> </w:t>
      </w:r>
      <w:r>
        <w:rPr>
          <w:rFonts w:hint="eastAsia"/>
        </w:rPr>
        <w:t>поняття</w:t>
      </w:r>
      <w:r>
        <w:t xml:space="preserve"> </w:t>
      </w:r>
      <w:r>
        <w:rPr>
          <w:rFonts w:hint="eastAsia"/>
        </w:rPr>
        <w:t>«</w:t>
      </w:r>
      <w:r>
        <w:rPr>
          <w:rFonts w:hint="eastAsia"/>
        </w:rPr>
        <w:t>ринок</w:t>
      </w:r>
      <w:r>
        <w:t xml:space="preserve"> </w:t>
      </w:r>
      <w:r>
        <w:rPr>
          <w:rFonts w:hint="eastAsia"/>
        </w:rPr>
        <w:t>криптовалют</w:t>
      </w:r>
      <w:r>
        <w:rPr>
          <w:rFonts w:hint="eastAsia"/>
        </w:rPr>
        <w:t>»</w:t>
      </w:r>
      <w:r>
        <w:t xml:space="preserve"> </w:t>
      </w:r>
      <w:r>
        <w:rPr>
          <w:rFonts w:hint="eastAsia"/>
        </w:rPr>
        <w:t>практично</w:t>
      </w:r>
      <w:r>
        <w:t xml:space="preserve"> </w:t>
      </w:r>
      <w:r>
        <w:rPr>
          <w:rFonts w:hint="eastAsia"/>
        </w:rPr>
        <w:t>не</w:t>
      </w:r>
      <w:r>
        <w:t xml:space="preserve"> </w:t>
      </w:r>
      <w:r>
        <w:rPr>
          <w:rFonts w:hint="eastAsia"/>
        </w:rPr>
        <w:t>піднімається</w:t>
      </w:r>
      <w:r>
        <w:t xml:space="preserve">, </w:t>
      </w:r>
      <w:r>
        <w:rPr>
          <w:rFonts w:hint="eastAsia"/>
        </w:rPr>
        <w:t>а</w:t>
      </w:r>
      <w:r>
        <w:t xml:space="preserve"> </w:t>
      </w:r>
      <w:r>
        <w:rPr>
          <w:rFonts w:hint="eastAsia"/>
        </w:rPr>
        <w:t>автори</w:t>
      </w:r>
      <w:r>
        <w:t xml:space="preserve"> </w:t>
      </w:r>
      <w:r>
        <w:rPr>
          <w:rFonts w:hint="eastAsia"/>
        </w:rPr>
        <w:t>обмежуються</w:t>
      </w:r>
      <w:r>
        <w:t xml:space="preserve"> </w:t>
      </w:r>
      <w:r>
        <w:rPr>
          <w:rFonts w:hint="eastAsia"/>
        </w:rPr>
        <w:t>аналізом</w:t>
      </w:r>
      <w:r>
        <w:t xml:space="preserve"> </w:t>
      </w:r>
      <w:r>
        <w:rPr>
          <w:rFonts w:hint="eastAsia"/>
        </w:rPr>
        <w:t>знятих</w:t>
      </w:r>
      <w:r>
        <w:t xml:space="preserve"> </w:t>
      </w:r>
      <w:r>
        <w:rPr>
          <w:rFonts w:hint="eastAsia"/>
        </w:rPr>
        <w:t>з</w:t>
      </w:r>
      <w:r>
        <w:t xml:space="preserve"> </w:t>
      </w:r>
      <w:r>
        <w:rPr>
          <w:rFonts w:hint="eastAsia"/>
        </w:rPr>
        <w:t>розгляду</w:t>
      </w:r>
      <w:r>
        <w:t xml:space="preserve"> </w:t>
      </w:r>
      <w:r>
        <w:rPr>
          <w:rFonts w:hint="eastAsia"/>
        </w:rPr>
        <w:t>проєктів</w:t>
      </w:r>
      <w:r>
        <w:t xml:space="preserve"> </w:t>
      </w:r>
      <w:r>
        <w:rPr>
          <w:rFonts w:hint="eastAsia"/>
        </w:rPr>
        <w:t>законів</w:t>
      </w:r>
      <w:r>
        <w:t xml:space="preserve">, </w:t>
      </w:r>
      <w:r>
        <w:rPr>
          <w:rFonts w:hint="eastAsia"/>
        </w:rPr>
        <w:t>у</w:t>
      </w:r>
      <w:r>
        <w:t xml:space="preserve"> </w:t>
      </w:r>
      <w:r>
        <w:rPr>
          <w:rFonts w:hint="eastAsia"/>
        </w:rPr>
        <w:t>яких</w:t>
      </w:r>
      <w:r>
        <w:t xml:space="preserve"> </w:t>
      </w:r>
      <w:r>
        <w:rPr>
          <w:rFonts w:hint="eastAsia"/>
        </w:rPr>
        <w:t>таке</w:t>
      </w:r>
      <w:r>
        <w:t xml:space="preserve"> </w:t>
      </w:r>
      <w:r>
        <w:rPr>
          <w:rFonts w:hint="eastAsia"/>
        </w:rPr>
        <w:t>визначення</w:t>
      </w:r>
      <w:r>
        <w:t xml:space="preserve"> </w:t>
      </w:r>
      <w:r>
        <w:rPr>
          <w:rFonts w:hint="eastAsia"/>
        </w:rPr>
        <w:t>пропонувалось</w:t>
      </w:r>
      <w:r>
        <w:t xml:space="preserve">. </w:t>
      </w:r>
      <w:r>
        <w:rPr>
          <w:rFonts w:hint="eastAsia"/>
        </w:rPr>
        <w:t>Доведено</w:t>
      </w:r>
      <w:r>
        <w:t xml:space="preserve">, </w:t>
      </w:r>
      <w:r>
        <w:rPr>
          <w:rFonts w:hint="eastAsia"/>
        </w:rPr>
        <w:t>що</w:t>
      </w:r>
      <w:r>
        <w:t xml:space="preserve"> </w:t>
      </w:r>
      <w:r>
        <w:rPr>
          <w:rFonts w:hint="eastAsia"/>
        </w:rPr>
        <w:t>з</w:t>
      </w:r>
      <w:r>
        <w:t xml:space="preserve"> </w:t>
      </w:r>
      <w:r>
        <w:rPr>
          <w:rFonts w:hint="eastAsia"/>
        </w:rPr>
        <w:t>прийняттям</w:t>
      </w:r>
      <w:r>
        <w:t xml:space="preserve"> </w:t>
      </w:r>
      <w:r>
        <w:rPr>
          <w:rFonts w:hint="eastAsia"/>
        </w:rPr>
        <w:t>Закону</w:t>
      </w:r>
      <w:r>
        <w:t xml:space="preserve"> </w:t>
      </w:r>
      <w:r>
        <w:rPr>
          <w:rFonts w:hint="eastAsia"/>
        </w:rPr>
        <w:t>України</w:t>
      </w:r>
      <w:r>
        <w:t xml:space="preserve"> </w:t>
      </w:r>
      <w:r>
        <w:rPr>
          <w:rFonts w:hint="eastAsia"/>
        </w:rPr>
        <w:t>«</w:t>
      </w:r>
      <w:r>
        <w:rPr>
          <w:rFonts w:hint="eastAsia"/>
        </w:rPr>
        <w:t>Про</w:t>
      </w:r>
      <w:r>
        <w:t xml:space="preserve"> </w:t>
      </w:r>
      <w:r>
        <w:rPr>
          <w:rFonts w:hint="eastAsia"/>
        </w:rPr>
        <w:t>віртуальні</w:t>
      </w:r>
      <w:r>
        <w:t xml:space="preserve"> </w:t>
      </w:r>
      <w:r>
        <w:rPr>
          <w:rFonts w:hint="eastAsia"/>
        </w:rPr>
        <w:t>активи</w:t>
      </w:r>
      <w:r>
        <w:rPr>
          <w:rFonts w:hint="eastAsia"/>
        </w:rPr>
        <w:t>»</w:t>
      </w:r>
      <w:r>
        <w:t xml:space="preserve">, </w:t>
      </w:r>
      <w:r>
        <w:rPr>
          <w:rFonts w:hint="eastAsia"/>
        </w:rPr>
        <w:t>яким</w:t>
      </w:r>
      <w:r>
        <w:t xml:space="preserve"> </w:t>
      </w:r>
      <w:r>
        <w:rPr>
          <w:rFonts w:hint="eastAsia"/>
        </w:rPr>
        <w:t>визначено</w:t>
      </w:r>
      <w:r>
        <w:t xml:space="preserve"> </w:t>
      </w:r>
      <w:r>
        <w:rPr>
          <w:rFonts w:hint="eastAsia"/>
        </w:rPr>
        <w:t>поняття</w:t>
      </w:r>
      <w:r>
        <w:t xml:space="preserve"> </w:t>
      </w:r>
      <w:r>
        <w:rPr>
          <w:rFonts w:hint="eastAsia"/>
        </w:rPr>
        <w:t>«</w:t>
      </w:r>
      <w:r>
        <w:rPr>
          <w:rFonts w:hint="eastAsia"/>
        </w:rPr>
        <w:t>ринок</w:t>
      </w:r>
      <w:r>
        <w:t xml:space="preserve"> </w:t>
      </w:r>
      <w:r>
        <w:rPr>
          <w:rFonts w:hint="eastAsia"/>
        </w:rPr>
        <w:t>віртуальних</w:t>
      </w:r>
      <w:r>
        <w:t xml:space="preserve"> </w:t>
      </w:r>
      <w:r>
        <w:rPr>
          <w:rFonts w:hint="eastAsia"/>
        </w:rPr>
        <w:t>активів</w:t>
      </w:r>
      <w:r>
        <w:rPr>
          <w:rFonts w:hint="eastAsia"/>
        </w:rPr>
        <w:t>»</w:t>
      </w:r>
      <w:r>
        <w:t xml:space="preserve">, </w:t>
      </w:r>
      <w:r>
        <w:rPr>
          <w:rFonts w:hint="eastAsia"/>
        </w:rPr>
        <w:t>парадигма</w:t>
      </w:r>
      <w:r>
        <w:t xml:space="preserve"> </w:t>
      </w:r>
      <w:r>
        <w:rPr>
          <w:rFonts w:hint="eastAsia"/>
        </w:rPr>
        <w:t>теоретичних</w:t>
      </w:r>
      <w:r>
        <w:t xml:space="preserve"> </w:t>
      </w:r>
      <w:r>
        <w:rPr>
          <w:rFonts w:hint="eastAsia"/>
        </w:rPr>
        <w:t>підходів</w:t>
      </w:r>
      <w:r>
        <w:t xml:space="preserve"> </w:t>
      </w:r>
      <w:r>
        <w:rPr>
          <w:rFonts w:hint="eastAsia"/>
        </w:rPr>
        <w:t>до</w:t>
      </w:r>
      <w:r>
        <w:t xml:space="preserve"> </w:t>
      </w:r>
      <w:r>
        <w:rPr>
          <w:rFonts w:hint="eastAsia"/>
        </w:rPr>
        <w:t>визначення</w:t>
      </w:r>
      <w:r>
        <w:t xml:space="preserve"> </w:t>
      </w:r>
      <w:r>
        <w:rPr>
          <w:rFonts w:hint="eastAsia"/>
        </w:rPr>
        <w:t>поняття</w:t>
      </w:r>
      <w:r>
        <w:t xml:space="preserve"> </w:t>
      </w:r>
      <w:r>
        <w:rPr>
          <w:rFonts w:hint="eastAsia"/>
        </w:rPr>
        <w:t>ринку</w:t>
      </w:r>
      <w:r>
        <w:t xml:space="preserve"> </w:t>
      </w:r>
      <w:r>
        <w:rPr>
          <w:rFonts w:hint="eastAsia"/>
        </w:rPr>
        <w:t>криптовалют</w:t>
      </w:r>
      <w:r>
        <w:t xml:space="preserve"> </w:t>
      </w:r>
      <w:r>
        <w:rPr>
          <w:rFonts w:hint="eastAsia"/>
        </w:rPr>
        <w:t>звузилась</w:t>
      </w:r>
      <w:r>
        <w:t xml:space="preserve">. </w:t>
      </w:r>
      <w:r>
        <w:rPr>
          <w:rFonts w:hint="eastAsia"/>
        </w:rPr>
        <w:t>З</w:t>
      </w:r>
      <w:r>
        <w:t xml:space="preserve"> </w:t>
      </w:r>
      <w:r>
        <w:rPr>
          <w:rFonts w:hint="eastAsia"/>
        </w:rPr>
        <w:t>урахуванням</w:t>
      </w:r>
      <w:r>
        <w:t xml:space="preserve"> </w:t>
      </w:r>
      <w:r>
        <w:rPr>
          <w:rFonts w:hint="eastAsia"/>
        </w:rPr>
        <w:t>положень</w:t>
      </w:r>
      <w:r>
        <w:t xml:space="preserve"> </w:t>
      </w:r>
      <w:r>
        <w:rPr>
          <w:rFonts w:hint="eastAsia"/>
        </w:rPr>
        <w:t>Закону</w:t>
      </w:r>
      <w:r>
        <w:t xml:space="preserve"> </w:t>
      </w:r>
      <w:r>
        <w:rPr>
          <w:rFonts w:hint="eastAsia"/>
        </w:rPr>
        <w:t>сформовано</w:t>
      </w:r>
      <w:r>
        <w:t xml:space="preserve"> </w:t>
      </w:r>
      <w:r>
        <w:rPr>
          <w:rFonts w:hint="eastAsia"/>
        </w:rPr>
        <w:t>низку</w:t>
      </w:r>
      <w:r>
        <w:t xml:space="preserve"> </w:t>
      </w:r>
      <w:r>
        <w:rPr>
          <w:rFonts w:hint="eastAsia"/>
        </w:rPr>
        <w:t>вихідних</w:t>
      </w:r>
      <w:r>
        <w:t xml:space="preserve"> </w:t>
      </w:r>
      <w:r>
        <w:rPr>
          <w:rFonts w:hint="eastAsia"/>
        </w:rPr>
        <w:t>положень</w:t>
      </w:r>
      <w:r>
        <w:t xml:space="preserve"> </w:t>
      </w:r>
      <w:r>
        <w:rPr>
          <w:rFonts w:hint="eastAsia"/>
        </w:rPr>
        <w:t>щодо</w:t>
      </w:r>
      <w:r>
        <w:t xml:space="preserve"> </w:t>
      </w:r>
      <w:r>
        <w:rPr>
          <w:rFonts w:hint="eastAsia"/>
        </w:rPr>
        <w:t>визначення</w:t>
      </w:r>
      <w:r>
        <w:t xml:space="preserve"> </w:t>
      </w:r>
      <w:r>
        <w:rPr>
          <w:rFonts w:hint="eastAsia"/>
        </w:rPr>
        <w:t>поняття</w:t>
      </w:r>
      <w:r>
        <w:t xml:space="preserve"> </w:t>
      </w:r>
      <w:r>
        <w:rPr>
          <w:rFonts w:hint="eastAsia"/>
        </w:rPr>
        <w:t>криптовалютного</w:t>
      </w:r>
      <w:r>
        <w:t xml:space="preserve"> </w:t>
      </w:r>
      <w:r>
        <w:rPr>
          <w:rFonts w:hint="eastAsia"/>
        </w:rPr>
        <w:t>ринку</w:t>
      </w:r>
      <w:r>
        <w:t xml:space="preserve"> </w:t>
      </w:r>
      <w:r>
        <w:rPr>
          <w:rFonts w:hint="eastAsia"/>
        </w:rPr>
        <w:t>і</w:t>
      </w:r>
      <w:r>
        <w:t xml:space="preserve"> </w:t>
      </w:r>
      <w:r>
        <w:rPr>
          <w:rFonts w:hint="eastAsia"/>
        </w:rPr>
        <w:t>виконано</w:t>
      </w:r>
      <w:r>
        <w:t xml:space="preserve"> </w:t>
      </w:r>
      <w:r>
        <w:rPr>
          <w:rFonts w:hint="eastAsia"/>
        </w:rPr>
        <w:t>аналіз</w:t>
      </w:r>
      <w:r>
        <w:t xml:space="preserve"> </w:t>
      </w:r>
      <w:r>
        <w:rPr>
          <w:rFonts w:hint="eastAsia"/>
        </w:rPr>
        <w:t>поняття</w:t>
      </w:r>
      <w:r>
        <w:t xml:space="preserve"> </w:t>
      </w:r>
      <w:r>
        <w:rPr>
          <w:rFonts w:hint="eastAsia"/>
        </w:rPr>
        <w:t>«</w:t>
      </w:r>
      <w:r>
        <w:rPr>
          <w:rFonts w:hint="eastAsia"/>
        </w:rPr>
        <w:t>ринок</w:t>
      </w:r>
      <w:r>
        <w:t xml:space="preserve"> </w:t>
      </w:r>
      <w:r>
        <w:rPr>
          <w:rFonts w:hint="eastAsia"/>
        </w:rPr>
        <w:t>криптовалют</w:t>
      </w:r>
      <w:r>
        <w:rPr>
          <w:rFonts w:hint="eastAsia"/>
        </w:rPr>
        <w:t>»</w:t>
      </w:r>
      <w:r>
        <w:t xml:space="preserve"> </w:t>
      </w:r>
      <w:r>
        <w:rPr>
          <w:rFonts w:hint="eastAsia"/>
        </w:rPr>
        <w:t>з</w:t>
      </w:r>
      <w:r>
        <w:t xml:space="preserve"> </w:t>
      </w:r>
      <w:r>
        <w:rPr>
          <w:rFonts w:hint="eastAsia"/>
        </w:rPr>
        <w:t>позиції</w:t>
      </w:r>
      <w:r>
        <w:t xml:space="preserve"> </w:t>
      </w:r>
      <w:r>
        <w:rPr>
          <w:rFonts w:hint="eastAsia"/>
        </w:rPr>
        <w:t>науки</w:t>
      </w:r>
      <w:r>
        <w:t xml:space="preserve"> </w:t>
      </w:r>
      <w:r>
        <w:rPr>
          <w:rFonts w:hint="eastAsia"/>
        </w:rPr>
        <w:t>фінансового</w:t>
      </w:r>
      <w:r>
        <w:t xml:space="preserve"> </w:t>
      </w:r>
      <w:r>
        <w:rPr>
          <w:rFonts w:hint="eastAsia"/>
        </w:rPr>
        <w:t>права</w:t>
      </w:r>
      <w:r>
        <w:t xml:space="preserve">, </w:t>
      </w:r>
      <w:r>
        <w:rPr>
          <w:rFonts w:hint="eastAsia"/>
        </w:rPr>
        <w:t>а</w:t>
      </w:r>
      <w:r>
        <w:t xml:space="preserve"> </w:t>
      </w:r>
      <w:r>
        <w:rPr>
          <w:rFonts w:hint="eastAsia"/>
        </w:rPr>
        <w:t>одержані</w:t>
      </w:r>
      <w:r>
        <w:t xml:space="preserve"> </w:t>
      </w:r>
      <w:r>
        <w:rPr>
          <w:rFonts w:hint="eastAsia"/>
        </w:rPr>
        <w:t>результати</w:t>
      </w:r>
      <w:r>
        <w:t xml:space="preserve"> </w:t>
      </w:r>
      <w:r>
        <w:rPr>
          <w:rFonts w:hint="eastAsia"/>
        </w:rPr>
        <w:t>представлено</w:t>
      </w:r>
      <w:r>
        <w:t xml:space="preserve"> </w:t>
      </w:r>
      <w:r>
        <w:rPr>
          <w:rFonts w:hint="eastAsia"/>
        </w:rPr>
        <w:t>з</w:t>
      </w:r>
      <w:r>
        <w:t xml:space="preserve"> </w:t>
      </w:r>
      <w:r>
        <w:rPr>
          <w:rFonts w:hint="eastAsia"/>
        </w:rPr>
        <w:t>застосуванням</w:t>
      </w:r>
      <w:r>
        <w:t xml:space="preserve"> </w:t>
      </w:r>
      <w:r>
        <w:rPr>
          <w:rFonts w:hint="eastAsia"/>
        </w:rPr>
        <w:t>методів</w:t>
      </w:r>
      <w:r>
        <w:t xml:space="preserve"> </w:t>
      </w:r>
      <w:r>
        <w:rPr>
          <w:rFonts w:hint="eastAsia"/>
        </w:rPr>
        <w:t>сходження</w:t>
      </w:r>
      <w:r>
        <w:t xml:space="preserve"> </w:t>
      </w:r>
      <w:r>
        <w:rPr>
          <w:rFonts w:hint="eastAsia"/>
        </w:rPr>
        <w:t>від</w:t>
      </w:r>
      <w:r>
        <w:t xml:space="preserve"> </w:t>
      </w:r>
      <w:r>
        <w:rPr>
          <w:rFonts w:hint="eastAsia"/>
        </w:rPr>
        <w:t>конкретного</w:t>
      </w:r>
      <w:r>
        <w:t xml:space="preserve"> </w:t>
      </w:r>
      <w:r>
        <w:rPr>
          <w:rFonts w:hint="eastAsia"/>
        </w:rPr>
        <w:t>до</w:t>
      </w:r>
      <w:r>
        <w:t xml:space="preserve"> </w:t>
      </w:r>
      <w:r>
        <w:rPr>
          <w:rFonts w:hint="eastAsia"/>
        </w:rPr>
        <w:t>загального</w:t>
      </w:r>
      <w:r>
        <w:t xml:space="preserve">, </w:t>
      </w:r>
      <w:r>
        <w:rPr>
          <w:rFonts w:hint="eastAsia"/>
        </w:rPr>
        <w:t>структурно</w:t>
      </w:r>
      <w:r>
        <w:t>-</w:t>
      </w:r>
      <w:r>
        <w:rPr>
          <w:rFonts w:hint="eastAsia"/>
        </w:rPr>
        <w:t>функціонального</w:t>
      </w:r>
      <w:r>
        <w:t xml:space="preserve"> </w:t>
      </w:r>
      <w:r>
        <w:rPr>
          <w:rFonts w:hint="eastAsia"/>
        </w:rPr>
        <w:t>аналізу</w:t>
      </w:r>
      <w:r>
        <w:t xml:space="preserve"> </w:t>
      </w:r>
      <w:r>
        <w:rPr>
          <w:rFonts w:hint="eastAsia"/>
        </w:rPr>
        <w:t>і</w:t>
      </w:r>
      <w:r>
        <w:t xml:space="preserve"> </w:t>
      </w:r>
      <w:r>
        <w:rPr>
          <w:rFonts w:hint="eastAsia"/>
        </w:rPr>
        <w:t>компаративістики</w:t>
      </w:r>
      <w:r>
        <w:t xml:space="preserve"> </w:t>
      </w:r>
      <w:r>
        <w:rPr>
          <w:rFonts w:hint="eastAsia"/>
        </w:rPr>
        <w:t>у</w:t>
      </w:r>
      <w:r>
        <w:t xml:space="preserve"> </w:t>
      </w:r>
      <w:r>
        <w:rPr>
          <w:rFonts w:hint="eastAsia"/>
        </w:rPr>
        <w:t>світлі</w:t>
      </w:r>
      <w:r>
        <w:t xml:space="preserve"> </w:t>
      </w:r>
      <w:r>
        <w:rPr>
          <w:rFonts w:hint="eastAsia"/>
        </w:rPr>
        <w:t>задекларованого</w:t>
      </w:r>
      <w:r>
        <w:t xml:space="preserve"> </w:t>
      </w:r>
      <w:r>
        <w:rPr>
          <w:rFonts w:hint="eastAsia"/>
        </w:rPr>
        <w:t>предмету</w:t>
      </w:r>
      <w:r>
        <w:t xml:space="preserve"> </w:t>
      </w:r>
      <w:r>
        <w:rPr>
          <w:rFonts w:hint="eastAsia"/>
        </w:rPr>
        <w:t>дослідження</w:t>
      </w:r>
      <w:r>
        <w:t xml:space="preserve">. </w:t>
      </w:r>
      <w:r>
        <w:rPr>
          <w:rFonts w:hint="eastAsia"/>
        </w:rPr>
        <w:t>З</w:t>
      </w:r>
      <w:r>
        <w:t xml:space="preserve"> </w:t>
      </w:r>
      <w:r>
        <w:rPr>
          <w:rFonts w:hint="eastAsia"/>
        </w:rPr>
        <w:t>урахуванням</w:t>
      </w:r>
      <w:r>
        <w:t xml:space="preserve"> </w:t>
      </w:r>
      <w:r>
        <w:rPr>
          <w:rFonts w:hint="eastAsia"/>
        </w:rPr>
        <w:t>акценту</w:t>
      </w:r>
      <w:r>
        <w:t xml:space="preserve"> </w:t>
      </w:r>
      <w:r>
        <w:rPr>
          <w:rFonts w:hint="eastAsia"/>
        </w:rPr>
        <w:t>на</w:t>
      </w:r>
      <w:r>
        <w:t xml:space="preserve"> </w:t>
      </w:r>
      <w:r>
        <w:rPr>
          <w:rFonts w:hint="eastAsia"/>
        </w:rPr>
        <w:t>понятті</w:t>
      </w:r>
      <w:r>
        <w:t xml:space="preserve"> </w:t>
      </w:r>
      <w:r>
        <w:rPr>
          <w:rFonts w:hint="eastAsia"/>
        </w:rPr>
        <w:t>«</w:t>
      </w:r>
      <w:r>
        <w:rPr>
          <w:rFonts w:hint="eastAsia"/>
        </w:rPr>
        <w:t>діджиталізованої</w:t>
      </w:r>
      <w:r>
        <w:t xml:space="preserve"> </w:t>
      </w:r>
      <w:r>
        <w:rPr>
          <w:rFonts w:hint="eastAsia"/>
        </w:rPr>
        <w:t>свободи</w:t>
      </w:r>
      <w:r>
        <w:rPr>
          <w:rFonts w:hint="eastAsia"/>
        </w:rPr>
        <w:t>»</w:t>
      </w:r>
      <w:r>
        <w:t xml:space="preserve">, </w:t>
      </w:r>
      <w:r>
        <w:rPr>
          <w:rFonts w:hint="eastAsia"/>
        </w:rPr>
        <w:t>яке</w:t>
      </w:r>
      <w:r>
        <w:t xml:space="preserve"> </w:t>
      </w:r>
      <w:r>
        <w:rPr>
          <w:rFonts w:hint="eastAsia"/>
        </w:rPr>
        <w:t>останніми</w:t>
      </w:r>
      <w:r>
        <w:t xml:space="preserve"> </w:t>
      </w:r>
      <w:r>
        <w:rPr>
          <w:rFonts w:hint="eastAsia"/>
        </w:rPr>
        <w:t>роками</w:t>
      </w:r>
      <w:r>
        <w:t xml:space="preserve"> </w:t>
      </w:r>
      <w:r>
        <w:rPr>
          <w:rFonts w:hint="eastAsia"/>
        </w:rPr>
        <w:t>стало</w:t>
      </w:r>
      <w:r>
        <w:t xml:space="preserve"> </w:t>
      </w:r>
      <w:r>
        <w:rPr>
          <w:rFonts w:hint="eastAsia"/>
        </w:rPr>
        <w:t>фундаментальним</w:t>
      </w:r>
      <w:r>
        <w:t xml:space="preserve"> </w:t>
      </w:r>
      <w:r>
        <w:rPr>
          <w:rFonts w:hint="eastAsia"/>
        </w:rPr>
        <w:t>для</w:t>
      </w:r>
      <w:r>
        <w:t xml:space="preserve"> </w:t>
      </w:r>
      <w:r>
        <w:rPr>
          <w:rFonts w:hint="eastAsia"/>
        </w:rPr>
        <w:t>визначення</w:t>
      </w:r>
      <w:r>
        <w:t xml:space="preserve"> </w:t>
      </w:r>
      <w:r>
        <w:rPr>
          <w:rFonts w:hint="eastAsia"/>
        </w:rPr>
        <w:t>динаміки</w:t>
      </w:r>
      <w:r>
        <w:t xml:space="preserve"> </w:t>
      </w:r>
      <w:r>
        <w:rPr>
          <w:rFonts w:hint="eastAsia"/>
        </w:rPr>
        <w:t>та</w:t>
      </w:r>
      <w:r>
        <w:t xml:space="preserve"> </w:t>
      </w:r>
      <w:r>
        <w:rPr>
          <w:rFonts w:hint="eastAsia"/>
        </w:rPr>
        <w:t>напряму</w:t>
      </w:r>
      <w:r>
        <w:t xml:space="preserve"> </w:t>
      </w:r>
      <w:r>
        <w:rPr>
          <w:rFonts w:hint="eastAsia"/>
        </w:rPr>
        <w:t>соціальних</w:t>
      </w:r>
      <w:r>
        <w:t xml:space="preserve"> </w:t>
      </w:r>
      <w:r>
        <w:rPr>
          <w:rFonts w:hint="eastAsia"/>
        </w:rPr>
        <w:t>відносин</w:t>
      </w:r>
      <w:r>
        <w:t xml:space="preserve">, </w:t>
      </w:r>
      <w:r>
        <w:rPr>
          <w:rFonts w:hint="eastAsia"/>
        </w:rPr>
        <w:t>пов’язаних</w:t>
      </w:r>
      <w:r>
        <w:t xml:space="preserve"> </w:t>
      </w:r>
      <w:r>
        <w:rPr>
          <w:rFonts w:hint="eastAsia"/>
        </w:rPr>
        <w:t>з</w:t>
      </w:r>
      <w:r>
        <w:t xml:space="preserve"> </w:t>
      </w:r>
      <w:r>
        <w:rPr>
          <w:rFonts w:hint="eastAsia"/>
        </w:rPr>
        <w:t>прогресом</w:t>
      </w:r>
      <w:r>
        <w:t xml:space="preserve"> </w:t>
      </w:r>
      <w:r>
        <w:rPr>
          <w:rFonts w:hint="eastAsia"/>
        </w:rPr>
        <w:t>у</w:t>
      </w:r>
      <w:r>
        <w:t xml:space="preserve"> </w:t>
      </w:r>
      <w:r>
        <w:rPr>
          <w:rFonts w:hint="eastAsia"/>
        </w:rPr>
        <w:t>сегменті</w:t>
      </w:r>
      <w:r>
        <w:t xml:space="preserve"> </w:t>
      </w:r>
      <w:r>
        <w:rPr>
          <w:rFonts w:hint="eastAsia"/>
        </w:rPr>
        <w:t>інформаційно</w:t>
      </w:r>
      <w:r>
        <w:t>-</w:t>
      </w:r>
      <w:r>
        <w:rPr>
          <w:rFonts w:hint="eastAsia"/>
        </w:rPr>
        <w:t>комунікаційних</w:t>
      </w:r>
      <w:r>
        <w:t xml:space="preserve"> </w:t>
      </w:r>
      <w:r>
        <w:rPr>
          <w:rFonts w:hint="eastAsia"/>
        </w:rPr>
        <w:t>технологій</w:t>
      </w:r>
      <w:r>
        <w:t xml:space="preserve">, </w:t>
      </w:r>
      <w:r>
        <w:rPr>
          <w:rFonts w:hint="eastAsia"/>
        </w:rPr>
        <w:t>послідовно</w:t>
      </w:r>
      <w:r>
        <w:t xml:space="preserve"> </w:t>
      </w:r>
      <w:r>
        <w:rPr>
          <w:rFonts w:hint="eastAsia"/>
        </w:rPr>
        <w:t>сконструйовано</w:t>
      </w:r>
      <w:r>
        <w:t xml:space="preserve"> </w:t>
      </w:r>
      <w:r>
        <w:rPr>
          <w:rFonts w:hint="eastAsia"/>
        </w:rPr>
        <w:t>низку</w:t>
      </w:r>
      <w:r>
        <w:t xml:space="preserve"> </w:t>
      </w:r>
      <w:r>
        <w:rPr>
          <w:rFonts w:hint="eastAsia"/>
        </w:rPr>
        <w:t>проміжних</w:t>
      </w:r>
      <w:r>
        <w:t xml:space="preserve"> </w:t>
      </w:r>
      <w:r>
        <w:rPr>
          <w:rFonts w:hint="eastAsia"/>
        </w:rPr>
        <w:t>визначень</w:t>
      </w:r>
      <w:r>
        <w:t xml:space="preserve"> </w:t>
      </w:r>
      <w:r>
        <w:rPr>
          <w:rFonts w:hint="eastAsia"/>
        </w:rPr>
        <w:t>поняття</w:t>
      </w:r>
      <w:r>
        <w:t xml:space="preserve"> </w:t>
      </w:r>
      <w:r>
        <w:rPr>
          <w:rFonts w:hint="eastAsia"/>
        </w:rPr>
        <w:t>криптовалютного</w:t>
      </w:r>
      <w:r>
        <w:t xml:space="preserve"> </w:t>
      </w:r>
      <w:r>
        <w:rPr>
          <w:rFonts w:hint="eastAsia"/>
        </w:rPr>
        <w:t>ринку</w:t>
      </w:r>
      <w:r>
        <w:t xml:space="preserve"> </w:t>
      </w:r>
      <w:r>
        <w:rPr>
          <w:rFonts w:hint="eastAsia"/>
        </w:rPr>
        <w:t>і</w:t>
      </w:r>
      <w:r>
        <w:t xml:space="preserve"> </w:t>
      </w:r>
      <w:r>
        <w:rPr>
          <w:rFonts w:hint="eastAsia"/>
        </w:rPr>
        <w:t>підсумкове</w:t>
      </w:r>
      <w:r>
        <w:t xml:space="preserve"> </w:t>
      </w:r>
      <w:r>
        <w:rPr>
          <w:rFonts w:hint="eastAsia"/>
        </w:rPr>
        <w:t>визначення</w:t>
      </w:r>
      <w:r>
        <w:t xml:space="preserve">, </w:t>
      </w:r>
      <w:r>
        <w:rPr>
          <w:rFonts w:hint="eastAsia"/>
        </w:rPr>
        <w:t>яке</w:t>
      </w:r>
      <w:r>
        <w:t xml:space="preserve"> </w:t>
      </w:r>
      <w:r>
        <w:rPr>
          <w:rFonts w:hint="eastAsia"/>
        </w:rPr>
        <w:t>відображає</w:t>
      </w:r>
      <w:r>
        <w:t xml:space="preserve"> </w:t>
      </w:r>
      <w:r>
        <w:rPr>
          <w:rFonts w:hint="eastAsia"/>
        </w:rPr>
        <w:t>ключові</w:t>
      </w:r>
      <w:r>
        <w:t xml:space="preserve"> </w:t>
      </w:r>
      <w:r>
        <w:rPr>
          <w:rFonts w:hint="eastAsia"/>
        </w:rPr>
        <w:t>інваріанти</w:t>
      </w:r>
      <w:r>
        <w:t xml:space="preserve"> </w:t>
      </w:r>
      <w:r>
        <w:rPr>
          <w:rFonts w:hint="eastAsia"/>
        </w:rPr>
        <w:t>поняття</w:t>
      </w:r>
      <w:r>
        <w:t xml:space="preserve">: </w:t>
      </w:r>
      <w:r>
        <w:rPr>
          <w:rFonts w:hint="eastAsia"/>
        </w:rPr>
        <w:t>криптовалютний</w:t>
      </w:r>
      <w:r>
        <w:t xml:space="preserve"> </w:t>
      </w:r>
      <w:r>
        <w:rPr>
          <w:rFonts w:hint="eastAsia"/>
        </w:rPr>
        <w:t>ринок</w:t>
      </w:r>
      <w:r>
        <w:t xml:space="preserve"> - </w:t>
      </w:r>
      <w:r>
        <w:rPr>
          <w:rFonts w:hint="eastAsia"/>
        </w:rPr>
        <w:t>це</w:t>
      </w:r>
      <w:r>
        <w:t xml:space="preserve"> </w:t>
      </w:r>
      <w:r>
        <w:rPr>
          <w:rFonts w:hint="eastAsia"/>
        </w:rPr>
        <w:t>нова</w:t>
      </w:r>
      <w:r>
        <w:t xml:space="preserve"> </w:t>
      </w:r>
      <w:r>
        <w:rPr>
          <w:rFonts w:hint="eastAsia"/>
        </w:rPr>
        <w:t>форма</w:t>
      </w:r>
      <w:r>
        <w:t xml:space="preserve"> </w:t>
      </w:r>
      <w:r>
        <w:rPr>
          <w:rFonts w:hint="eastAsia"/>
        </w:rPr>
        <w:t>діджиталізованої</w:t>
      </w:r>
      <w:r>
        <w:t xml:space="preserve"> </w:t>
      </w:r>
      <w:r>
        <w:rPr>
          <w:rFonts w:hint="eastAsia"/>
        </w:rPr>
        <w:t>свободи</w:t>
      </w:r>
      <w:r>
        <w:t xml:space="preserve"> </w:t>
      </w:r>
      <w:r>
        <w:rPr>
          <w:rFonts w:hint="eastAsia"/>
        </w:rPr>
        <w:t>в</w:t>
      </w:r>
      <w:r>
        <w:t xml:space="preserve"> </w:t>
      </w:r>
      <w:r>
        <w:rPr>
          <w:rFonts w:hint="eastAsia"/>
        </w:rPr>
        <w:t>економіці</w:t>
      </w:r>
      <w:r>
        <w:t xml:space="preserve">, </w:t>
      </w:r>
      <w:r>
        <w:rPr>
          <w:rFonts w:hint="eastAsia"/>
        </w:rPr>
        <w:t>що</w:t>
      </w:r>
      <w:r>
        <w:t xml:space="preserve"> </w:t>
      </w:r>
      <w:r>
        <w:rPr>
          <w:rFonts w:hint="eastAsia"/>
        </w:rPr>
        <w:t>заснована</w:t>
      </w:r>
      <w:r>
        <w:t xml:space="preserve"> </w:t>
      </w:r>
      <w:r>
        <w:rPr>
          <w:rFonts w:hint="eastAsia"/>
        </w:rPr>
        <w:t>на</w:t>
      </w:r>
      <w:r>
        <w:t xml:space="preserve"> </w:t>
      </w:r>
      <w:r>
        <w:rPr>
          <w:rFonts w:hint="eastAsia"/>
        </w:rPr>
        <w:t>технологіях</w:t>
      </w:r>
      <w:r>
        <w:t xml:space="preserve"> </w:t>
      </w:r>
      <w:r>
        <w:rPr>
          <w:rFonts w:hint="eastAsia"/>
        </w:rPr>
        <w:t>блокчейн</w:t>
      </w:r>
      <w:r>
        <w:t xml:space="preserve"> </w:t>
      </w:r>
      <w:r>
        <w:rPr>
          <w:rFonts w:hint="eastAsia"/>
        </w:rPr>
        <w:t>та</w:t>
      </w:r>
      <w:r>
        <w:t xml:space="preserve"> </w:t>
      </w:r>
      <w:r>
        <w:rPr>
          <w:rFonts w:hint="eastAsia"/>
        </w:rPr>
        <w:t>криптографії</w:t>
      </w:r>
      <w:r>
        <w:t xml:space="preserve">, </w:t>
      </w:r>
      <w:r>
        <w:rPr>
          <w:rFonts w:hint="eastAsia"/>
        </w:rPr>
        <w:t>функціонує</w:t>
      </w:r>
      <w:r>
        <w:t xml:space="preserve"> </w:t>
      </w:r>
      <w:r>
        <w:rPr>
          <w:rFonts w:hint="eastAsia"/>
        </w:rPr>
        <w:t>завдяки</w:t>
      </w:r>
      <w:r>
        <w:t xml:space="preserve"> </w:t>
      </w:r>
      <w:r>
        <w:rPr>
          <w:rFonts w:hint="eastAsia"/>
        </w:rPr>
        <w:t>ключовим</w:t>
      </w:r>
      <w:r>
        <w:t xml:space="preserve"> </w:t>
      </w:r>
      <w:r>
        <w:rPr>
          <w:rFonts w:hint="eastAsia"/>
        </w:rPr>
        <w:t>структурним</w:t>
      </w:r>
      <w:r>
        <w:t xml:space="preserve"> </w:t>
      </w:r>
      <w:r>
        <w:rPr>
          <w:rFonts w:hint="eastAsia"/>
        </w:rPr>
        <w:t>елементам</w:t>
      </w:r>
      <w:r>
        <w:t xml:space="preserve"> (</w:t>
      </w:r>
      <w:r>
        <w:rPr>
          <w:rFonts w:hint="eastAsia"/>
        </w:rPr>
        <w:t>блокчейн</w:t>
      </w:r>
      <w:r>
        <w:t xml:space="preserve">, </w:t>
      </w:r>
      <w:r>
        <w:rPr>
          <w:rFonts w:hint="eastAsia"/>
        </w:rPr>
        <w:t>анонімні</w:t>
      </w:r>
      <w:r>
        <w:t xml:space="preserve"> </w:t>
      </w:r>
      <w:r>
        <w:rPr>
          <w:rFonts w:hint="eastAsia"/>
        </w:rPr>
        <w:t>гаманці</w:t>
      </w:r>
      <w:r>
        <w:t xml:space="preserve">, </w:t>
      </w:r>
      <w:r>
        <w:rPr>
          <w:rFonts w:hint="eastAsia"/>
        </w:rPr>
        <w:t>майнинг</w:t>
      </w:r>
      <w:r>
        <w:t xml:space="preserve">, </w:t>
      </w:r>
      <w:r>
        <w:rPr>
          <w:rFonts w:hint="eastAsia"/>
        </w:rPr>
        <w:t>біржі</w:t>
      </w:r>
      <w:r>
        <w:t xml:space="preserve"> </w:t>
      </w:r>
      <w:r>
        <w:rPr>
          <w:rFonts w:hint="eastAsia"/>
        </w:rPr>
        <w:t>криптовалют</w:t>
      </w:r>
      <w:r>
        <w:t xml:space="preserve">, </w:t>
      </w:r>
      <w:r>
        <w:rPr>
          <w:rFonts w:hint="eastAsia"/>
        </w:rPr>
        <w:t>саморегуляторний</w:t>
      </w:r>
      <w:r>
        <w:t xml:space="preserve"> </w:t>
      </w:r>
      <w:r>
        <w:rPr>
          <w:rFonts w:hint="eastAsia"/>
        </w:rPr>
        <w:t>механізм</w:t>
      </w:r>
      <w:r>
        <w:t xml:space="preserve">), </w:t>
      </w:r>
      <w:r>
        <w:rPr>
          <w:rFonts w:hint="eastAsia"/>
        </w:rPr>
        <w:t>і</w:t>
      </w:r>
      <w:r>
        <w:t xml:space="preserve"> </w:t>
      </w:r>
      <w:r>
        <w:rPr>
          <w:rFonts w:hint="eastAsia"/>
        </w:rPr>
        <w:t>дозволяє</w:t>
      </w:r>
      <w:r>
        <w:t xml:space="preserve"> </w:t>
      </w:r>
      <w:r>
        <w:rPr>
          <w:rFonts w:hint="eastAsia"/>
        </w:rPr>
        <w:t>суб’єктам</w:t>
      </w:r>
      <w:r>
        <w:t xml:space="preserve"> </w:t>
      </w:r>
      <w:r>
        <w:rPr>
          <w:rFonts w:hint="eastAsia"/>
        </w:rPr>
        <w:t>здійснювати</w:t>
      </w:r>
      <w:r>
        <w:t xml:space="preserve"> </w:t>
      </w:r>
      <w:r>
        <w:rPr>
          <w:rFonts w:hint="eastAsia"/>
        </w:rPr>
        <w:t>фінансові</w:t>
      </w:r>
      <w:r>
        <w:t xml:space="preserve"> </w:t>
      </w:r>
      <w:r>
        <w:rPr>
          <w:rFonts w:hint="eastAsia"/>
        </w:rPr>
        <w:t>транзакції</w:t>
      </w:r>
      <w:r>
        <w:t xml:space="preserve"> </w:t>
      </w:r>
      <w:r>
        <w:rPr>
          <w:rFonts w:hint="eastAsia"/>
        </w:rPr>
        <w:t>практично</w:t>
      </w:r>
      <w:r>
        <w:t xml:space="preserve"> </w:t>
      </w:r>
      <w:r>
        <w:rPr>
          <w:rFonts w:hint="eastAsia"/>
        </w:rPr>
        <w:t>без</w:t>
      </w:r>
      <w:r>
        <w:t xml:space="preserve"> </w:t>
      </w:r>
      <w:r>
        <w:rPr>
          <w:rFonts w:hint="eastAsia"/>
        </w:rPr>
        <w:t>обмежень</w:t>
      </w:r>
      <w:r>
        <w:t xml:space="preserve"> </w:t>
      </w:r>
      <w:r>
        <w:rPr>
          <w:rFonts w:hint="eastAsia"/>
        </w:rPr>
        <w:t>та</w:t>
      </w:r>
      <w:r>
        <w:t xml:space="preserve"> </w:t>
      </w:r>
      <w:r>
        <w:rPr>
          <w:rFonts w:hint="eastAsia"/>
        </w:rPr>
        <w:t>обов’язку</w:t>
      </w:r>
      <w:r>
        <w:t xml:space="preserve"> </w:t>
      </w:r>
      <w:r>
        <w:rPr>
          <w:rFonts w:hint="eastAsia"/>
        </w:rPr>
        <w:t>ділитися</w:t>
      </w:r>
      <w:r>
        <w:t xml:space="preserve"> </w:t>
      </w:r>
      <w:r>
        <w:rPr>
          <w:rFonts w:hint="eastAsia"/>
        </w:rPr>
        <w:t>своїми</w:t>
      </w:r>
      <w:r>
        <w:t xml:space="preserve"> </w:t>
      </w:r>
      <w:r>
        <w:rPr>
          <w:rFonts w:hint="eastAsia"/>
        </w:rPr>
        <w:t>персональними</w:t>
      </w:r>
      <w:r>
        <w:t xml:space="preserve"> </w:t>
      </w:r>
      <w:r>
        <w:rPr>
          <w:rFonts w:hint="eastAsia"/>
        </w:rPr>
        <w:t>даними</w:t>
      </w:r>
      <w:r>
        <w:t xml:space="preserve">, </w:t>
      </w:r>
      <w:r>
        <w:rPr>
          <w:rFonts w:hint="eastAsia"/>
        </w:rPr>
        <w:t>забезпечує</w:t>
      </w:r>
      <w:r>
        <w:t xml:space="preserve"> </w:t>
      </w:r>
      <w:r>
        <w:rPr>
          <w:rFonts w:hint="eastAsia"/>
        </w:rPr>
        <w:t>високий</w:t>
      </w:r>
      <w:r>
        <w:t xml:space="preserve"> </w:t>
      </w:r>
      <w:r>
        <w:rPr>
          <w:rFonts w:hint="eastAsia"/>
        </w:rPr>
        <w:t>рівень</w:t>
      </w:r>
      <w:r>
        <w:t xml:space="preserve"> </w:t>
      </w:r>
      <w:r>
        <w:rPr>
          <w:rFonts w:hint="eastAsia"/>
        </w:rPr>
        <w:t>анонімності</w:t>
      </w:r>
      <w:r>
        <w:t xml:space="preserve"> </w:t>
      </w:r>
      <w:r>
        <w:rPr>
          <w:rFonts w:hint="eastAsia"/>
        </w:rPr>
        <w:t>та</w:t>
      </w:r>
      <w:r>
        <w:t xml:space="preserve"> </w:t>
      </w:r>
      <w:r>
        <w:rPr>
          <w:rFonts w:hint="eastAsia"/>
        </w:rPr>
        <w:t>приватності</w:t>
      </w:r>
      <w:r>
        <w:t xml:space="preserve">, </w:t>
      </w:r>
      <w:r>
        <w:rPr>
          <w:rFonts w:hint="eastAsia"/>
        </w:rPr>
        <w:t>що</w:t>
      </w:r>
      <w:r>
        <w:t xml:space="preserve"> </w:t>
      </w:r>
      <w:r>
        <w:rPr>
          <w:rFonts w:hint="eastAsia"/>
        </w:rPr>
        <w:t>унеможливлює</w:t>
      </w:r>
      <w:r>
        <w:t xml:space="preserve"> </w:t>
      </w:r>
      <w:r>
        <w:rPr>
          <w:rFonts w:hint="eastAsia"/>
        </w:rPr>
        <w:t>втручання</w:t>
      </w:r>
      <w:r>
        <w:t xml:space="preserve"> </w:t>
      </w:r>
      <w:r>
        <w:rPr>
          <w:rFonts w:hint="eastAsia"/>
        </w:rPr>
        <w:t>держави</w:t>
      </w:r>
      <w:r>
        <w:t xml:space="preserve"> </w:t>
      </w:r>
      <w:r>
        <w:rPr>
          <w:rFonts w:hint="eastAsia"/>
        </w:rPr>
        <w:t>у</w:t>
      </w:r>
      <w:r>
        <w:t xml:space="preserve"> </w:t>
      </w:r>
      <w:r>
        <w:rPr>
          <w:rFonts w:hint="eastAsia"/>
        </w:rPr>
        <w:t>приватні</w:t>
      </w:r>
      <w:r>
        <w:t xml:space="preserve"> </w:t>
      </w:r>
      <w:r>
        <w:rPr>
          <w:rFonts w:hint="eastAsia"/>
        </w:rPr>
        <w:t>відносини</w:t>
      </w:r>
      <w:r>
        <w:t xml:space="preserve">, </w:t>
      </w:r>
      <w:r>
        <w:rPr>
          <w:rFonts w:hint="eastAsia"/>
        </w:rPr>
        <w:t>виконує</w:t>
      </w:r>
      <w:r>
        <w:t xml:space="preserve"> </w:t>
      </w:r>
      <w:r>
        <w:rPr>
          <w:rFonts w:hint="eastAsia"/>
        </w:rPr>
        <w:t>у</w:t>
      </w:r>
      <w:r>
        <w:t xml:space="preserve"> </w:t>
      </w:r>
      <w:r>
        <w:rPr>
          <w:rFonts w:hint="eastAsia"/>
        </w:rPr>
        <w:t>глобалізованому</w:t>
      </w:r>
      <w:r>
        <w:t xml:space="preserve"> </w:t>
      </w:r>
      <w:r>
        <w:rPr>
          <w:rFonts w:hint="eastAsia"/>
        </w:rPr>
        <w:t>суспільстві</w:t>
      </w:r>
      <w:r>
        <w:t xml:space="preserve"> </w:t>
      </w:r>
      <w:r>
        <w:rPr>
          <w:rFonts w:hint="eastAsia"/>
        </w:rPr>
        <w:t>суспільнокорисні</w:t>
      </w:r>
      <w:r>
        <w:t xml:space="preserve"> </w:t>
      </w:r>
      <w:r>
        <w:rPr>
          <w:rFonts w:hint="eastAsia"/>
        </w:rPr>
        <w:t>фінансові</w:t>
      </w:r>
      <w:r>
        <w:t xml:space="preserve">, </w:t>
      </w:r>
      <w:r>
        <w:rPr>
          <w:rFonts w:hint="eastAsia"/>
        </w:rPr>
        <w:t>соціально</w:t>
      </w:r>
      <w:r>
        <w:t>-</w:t>
      </w:r>
      <w:r>
        <w:rPr>
          <w:rFonts w:hint="eastAsia"/>
        </w:rPr>
        <w:t>економічні</w:t>
      </w:r>
      <w:r>
        <w:t xml:space="preserve"> </w:t>
      </w:r>
      <w:r>
        <w:rPr>
          <w:rFonts w:hint="eastAsia"/>
        </w:rPr>
        <w:t>і</w:t>
      </w:r>
      <w:r>
        <w:t xml:space="preserve"> </w:t>
      </w:r>
      <w:r>
        <w:rPr>
          <w:rFonts w:hint="eastAsia"/>
        </w:rPr>
        <w:t>інноваційній</w:t>
      </w:r>
      <w:r>
        <w:t xml:space="preserve"> </w:t>
      </w:r>
      <w:r>
        <w:rPr>
          <w:rFonts w:hint="eastAsia"/>
        </w:rPr>
        <w:t>функції</w:t>
      </w:r>
      <w:r>
        <w:t xml:space="preserve">, </w:t>
      </w:r>
      <w:r>
        <w:rPr>
          <w:rFonts w:hint="eastAsia"/>
        </w:rPr>
        <w:t>але</w:t>
      </w:r>
      <w:r>
        <w:t xml:space="preserve"> </w:t>
      </w:r>
      <w:r>
        <w:rPr>
          <w:rFonts w:hint="eastAsia"/>
        </w:rPr>
        <w:t>також</w:t>
      </w:r>
      <w:r>
        <w:t xml:space="preserve"> </w:t>
      </w:r>
      <w:r>
        <w:rPr>
          <w:rFonts w:hint="eastAsia"/>
        </w:rPr>
        <w:t>допускає</w:t>
      </w:r>
      <w:r>
        <w:t xml:space="preserve"> </w:t>
      </w:r>
      <w:r>
        <w:rPr>
          <w:rFonts w:hint="eastAsia"/>
        </w:rPr>
        <w:t>функції</w:t>
      </w:r>
      <w:r>
        <w:t xml:space="preserve">, </w:t>
      </w:r>
      <w:r>
        <w:rPr>
          <w:rFonts w:hint="eastAsia"/>
        </w:rPr>
        <w:t>які</w:t>
      </w:r>
      <w:r>
        <w:t xml:space="preserve"> </w:t>
      </w:r>
      <w:r>
        <w:rPr>
          <w:rFonts w:hint="eastAsia"/>
        </w:rPr>
        <w:t>загрожують</w:t>
      </w:r>
      <w:r>
        <w:t xml:space="preserve"> </w:t>
      </w:r>
      <w:r>
        <w:rPr>
          <w:rFonts w:hint="eastAsia"/>
        </w:rPr>
        <w:t>правопорядку</w:t>
      </w:r>
      <w:r>
        <w:t xml:space="preserve"> </w:t>
      </w:r>
      <w:r>
        <w:rPr>
          <w:rFonts w:hint="eastAsia"/>
        </w:rPr>
        <w:t>і</w:t>
      </w:r>
      <w:r>
        <w:t xml:space="preserve"> </w:t>
      </w:r>
      <w:r>
        <w:rPr>
          <w:rFonts w:hint="eastAsia"/>
        </w:rPr>
        <w:t>сталому</w:t>
      </w:r>
      <w:r>
        <w:t xml:space="preserve"> </w:t>
      </w:r>
      <w:r>
        <w:rPr>
          <w:rFonts w:hint="eastAsia"/>
        </w:rPr>
        <w:t>розвитку</w:t>
      </w:r>
      <w:r>
        <w:t>.</w:t>
      </w:r>
    </w:p>
    <w:p w14:paraId="0FACDC3A" w14:textId="77777777" w:rsidR="00156ED3" w:rsidRDefault="00156ED3" w:rsidP="00156ED3">
      <w:r>
        <w:rPr>
          <w:rFonts w:hint="eastAsia"/>
        </w:rPr>
        <w:t>У</w:t>
      </w:r>
      <w:r>
        <w:t xml:space="preserve"> </w:t>
      </w:r>
      <w:r>
        <w:rPr>
          <w:rFonts w:hint="eastAsia"/>
        </w:rPr>
        <w:t>підрозділі</w:t>
      </w:r>
      <w:r>
        <w:t xml:space="preserve"> 1.3</w:t>
      </w:r>
      <w:r>
        <w:tab/>
      </w:r>
      <w:r>
        <w:rPr>
          <w:rFonts w:hint="eastAsia"/>
        </w:rPr>
        <w:t>«</w:t>
      </w:r>
      <w:r>
        <w:rPr>
          <w:rFonts w:hint="eastAsia"/>
        </w:rPr>
        <w:t>Методологія</w:t>
      </w:r>
      <w:r>
        <w:t xml:space="preserve"> </w:t>
      </w:r>
      <w:r>
        <w:rPr>
          <w:rFonts w:hint="eastAsia"/>
        </w:rPr>
        <w:t>фінансово</w:t>
      </w:r>
      <w:r>
        <w:t>-</w:t>
      </w:r>
      <w:r>
        <w:rPr>
          <w:rFonts w:hint="eastAsia"/>
        </w:rPr>
        <w:t>правового</w:t>
      </w:r>
      <w:r>
        <w:t xml:space="preserve"> </w:t>
      </w:r>
      <w:r>
        <w:rPr>
          <w:rFonts w:hint="eastAsia"/>
        </w:rPr>
        <w:t>регулювання</w:t>
      </w:r>
      <w:r>
        <w:t xml:space="preserve"> </w:t>
      </w:r>
      <w:r>
        <w:rPr>
          <w:rFonts w:hint="eastAsia"/>
        </w:rPr>
        <w:t>ринку</w:t>
      </w:r>
    </w:p>
    <w:p w14:paraId="7589636D" w14:textId="77777777" w:rsidR="00156ED3" w:rsidRDefault="00156ED3" w:rsidP="00156ED3">
      <w:r>
        <w:rPr>
          <w:rFonts w:hint="eastAsia"/>
        </w:rPr>
        <w:t>криптовалют</w:t>
      </w:r>
      <w:r>
        <w:t xml:space="preserve"> </w:t>
      </w:r>
      <w:r>
        <w:rPr>
          <w:rFonts w:hint="eastAsia"/>
        </w:rPr>
        <w:t>у</w:t>
      </w:r>
      <w:r>
        <w:t xml:space="preserve"> </w:t>
      </w:r>
      <w:r>
        <w:rPr>
          <w:rFonts w:hint="eastAsia"/>
        </w:rPr>
        <w:t>світлі</w:t>
      </w:r>
      <w:r>
        <w:t xml:space="preserve"> </w:t>
      </w:r>
      <w:r>
        <w:rPr>
          <w:rFonts w:hint="eastAsia"/>
        </w:rPr>
        <w:t>глобалізаційних</w:t>
      </w:r>
      <w:r>
        <w:t xml:space="preserve"> </w:t>
      </w:r>
      <w:r>
        <w:rPr>
          <w:rFonts w:hint="eastAsia"/>
        </w:rPr>
        <w:t>процесів</w:t>
      </w:r>
      <w:r>
        <w:rPr>
          <w:rFonts w:hint="eastAsia"/>
        </w:rPr>
        <w:t>»</w:t>
      </w:r>
      <w:r>
        <w:t xml:space="preserve"> </w:t>
      </w:r>
      <w:r>
        <w:rPr>
          <w:rFonts w:hint="eastAsia"/>
        </w:rPr>
        <w:t>наголошено</w:t>
      </w:r>
      <w:r>
        <w:t xml:space="preserve">, </w:t>
      </w:r>
      <w:r>
        <w:rPr>
          <w:rFonts w:hint="eastAsia"/>
        </w:rPr>
        <w:t>що</w:t>
      </w:r>
      <w:r>
        <w:t xml:space="preserve"> </w:t>
      </w:r>
      <w:r>
        <w:rPr>
          <w:rFonts w:hint="eastAsia"/>
        </w:rPr>
        <w:t>формування</w:t>
      </w:r>
      <w:r>
        <w:t xml:space="preserve"> </w:t>
      </w:r>
      <w:r>
        <w:rPr>
          <w:rFonts w:hint="eastAsia"/>
        </w:rPr>
        <w:t>методології</w:t>
      </w:r>
      <w:r>
        <w:t xml:space="preserve"> </w:t>
      </w:r>
      <w:r>
        <w:rPr>
          <w:rFonts w:hint="eastAsia"/>
        </w:rPr>
        <w:t>фінансово</w:t>
      </w:r>
      <w:r>
        <w:t>-</w:t>
      </w:r>
      <w:r>
        <w:rPr>
          <w:rFonts w:hint="eastAsia"/>
        </w:rPr>
        <w:t>правового</w:t>
      </w:r>
      <w:r>
        <w:t xml:space="preserve"> </w:t>
      </w:r>
      <w:r>
        <w:rPr>
          <w:rFonts w:hint="eastAsia"/>
        </w:rPr>
        <w:t>регулювання</w:t>
      </w:r>
      <w:r>
        <w:t xml:space="preserve"> </w:t>
      </w:r>
      <w:r>
        <w:rPr>
          <w:rFonts w:hint="eastAsia"/>
        </w:rPr>
        <w:t>ринку</w:t>
      </w:r>
      <w:r>
        <w:t xml:space="preserve"> </w:t>
      </w:r>
      <w:r>
        <w:rPr>
          <w:rFonts w:hint="eastAsia"/>
        </w:rPr>
        <w:t>криптовалют</w:t>
      </w:r>
      <w:r>
        <w:t xml:space="preserve"> </w:t>
      </w:r>
      <w:r>
        <w:rPr>
          <w:rFonts w:hint="eastAsia"/>
        </w:rPr>
        <w:t>потребує</w:t>
      </w:r>
      <w:r>
        <w:t xml:space="preserve"> </w:t>
      </w:r>
      <w:r>
        <w:rPr>
          <w:rFonts w:hint="eastAsia"/>
        </w:rPr>
        <w:t>вирішення</w:t>
      </w:r>
      <w:r>
        <w:t xml:space="preserve"> </w:t>
      </w:r>
      <w:r>
        <w:rPr>
          <w:rFonts w:hint="eastAsia"/>
        </w:rPr>
        <w:t>багатьох</w:t>
      </w:r>
      <w:r>
        <w:t xml:space="preserve"> </w:t>
      </w:r>
      <w:r>
        <w:rPr>
          <w:rFonts w:hint="eastAsia"/>
        </w:rPr>
        <w:t>складних</w:t>
      </w:r>
      <w:r>
        <w:t xml:space="preserve"> </w:t>
      </w:r>
      <w:r>
        <w:rPr>
          <w:rFonts w:hint="eastAsia"/>
        </w:rPr>
        <w:t>проблем</w:t>
      </w:r>
      <w:r>
        <w:t xml:space="preserve"> </w:t>
      </w:r>
      <w:r>
        <w:rPr>
          <w:rFonts w:hint="eastAsia"/>
        </w:rPr>
        <w:t>з</w:t>
      </w:r>
      <w:r>
        <w:t xml:space="preserve"> </w:t>
      </w:r>
      <w:r>
        <w:rPr>
          <w:rFonts w:hint="eastAsia"/>
        </w:rPr>
        <w:t>урахуванням</w:t>
      </w:r>
      <w:r>
        <w:t xml:space="preserve"> </w:t>
      </w:r>
      <w:r>
        <w:rPr>
          <w:rFonts w:hint="eastAsia"/>
        </w:rPr>
        <w:t>глобалізаційного</w:t>
      </w:r>
      <w:r>
        <w:t xml:space="preserve"> </w:t>
      </w:r>
      <w:r>
        <w:rPr>
          <w:rFonts w:hint="eastAsia"/>
        </w:rPr>
        <w:t>контексту</w:t>
      </w:r>
      <w:r>
        <w:t xml:space="preserve">, </w:t>
      </w:r>
      <w:r>
        <w:rPr>
          <w:rFonts w:hint="eastAsia"/>
        </w:rPr>
        <w:t>зокрема</w:t>
      </w:r>
      <w:r>
        <w:t xml:space="preserve">, </w:t>
      </w:r>
      <w:r>
        <w:rPr>
          <w:rFonts w:hint="eastAsia"/>
        </w:rPr>
        <w:t>у</w:t>
      </w:r>
      <w:r>
        <w:t xml:space="preserve"> </w:t>
      </w:r>
      <w:r>
        <w:rPr>
          <w:rFonts w:hint="eastAsia"/>
        </w:rPr>
        <w:t>частині</w:t>
      </w:r>
      <w:r>
        <w:t xml:space="preserve"> </w:t>
      </w:r>
      <w:r>
        <w:rPr>
          <w:rFonts w:hint="eastAsia"/>
        </w:rPr>
        <w:t>неузгоджено</w:t>
      </w:r>
      <w:r>
        <w:rPr>
          <w:rFonts w:hint="eastAsia"/>
        </w:rPr>
        <w:lastRenderedPageBreak/>
        <w:t>сті</w:t>
      </w:r>
      <w:r>
        <w:t xml:space="preserve"> </w:t>
      </w:r>
      <w:r>
        <w:rPr>
          <w:rFonts w:hint="eastAsia"/>
        </w:rPr>
        <w:t>категорійно</w:t>
      </w:r>
      <w:r>
        <w:t>-</w:t>
      </w:r>
      <w:r>
        <w:rPr>
          <w:rFonts w:hint="eastAsia"/>
        </w:rPr>
        <w:t>понятійного</w:t>
      </w:r>
      <w:r>
        <w:t xml:space="preserve"> </w:t>
      </w:r>
      <w:r>
        <w:rPr>
          <w:rFonts w:hint="eastAsia"/>
        </w:rPr>
        <w:t>апарату</w:t>
      </w:r>
      <w:r>
        <w:t xml:space="preserve">, </w:t>
      </w:r>
      <w:r>
        <w:rPr>
          <w:rFonts w:hint="eastAsia"/>
        </w:rPr>
        <w:t>визначення</w:t>
      </w:r>
      <w:r>
        <w:t xml:space="preserve"> </w:t>
      </w:r>
      <w:r>
        <w:rPr>
          <w:rFonts w:hint="eastAsia"/>
        </w:rPr>
        <w:t>статусу</w:t>
      </w:r>
      <w:r>
        <w:t xml:space="preserve"> </w:t>
      </w:r>
      <w:r>
        <w:rPr>
          <w:rFonts w:hint="eastAsia"/>
        </w:rPr>
        <w:t>криптовалют</w:t>
      </w:r>
      <w:r>
        <w:t xml:space="preserve"> </w:t>
      </w:r>
      <w:r>
        <w:rPr>
          <w:rFonts w:hint="eastAsia"/>
        </w:rPr>
        <w:t>у</w:t>
      </w:r>
      <w:r>
        <w:t xml:space="preserve"> </w:t>
      </w:r>
      <w:r>
        <w:rPr>
          <w:rFonts w:hint="eastAsia"/>
        </w:rPr>
        <w:t>контексті</w:t>
      </w:r>
      <w:r>
        <w:t xml:space="preserve"> </w:t>
      </w:r>
      <w:r>
        <w:rPr>
          <w:rFonts w:hint="eastAsia"/>
        </w:rPr>
        <w:t>міжнародного</w:t>
      </w:r>
      <w:r>
        <w:t xml:space="preserve"> </w:t>
      </w:r>
      <w:r>
        <w:rPr>
          <w:rFonts w:hint="eastAsia"/>
        </w:rPr>
        <w:t>права</w:t>
      </w:r>
      <w:r>
        <w:t xml:space="preserve">, </w:t>
      </w:r>
      <w:r>
        <w:rPr>
          <w:rFonts w:hint="eastAsia"/>
        </w:rPr>
        <w:t>а</w:t>
      </w:r>
      <w:r>
        <w:t xml:space="preserve"> </w:t>
      </w:r>
      <w:r>
        <w:rPr>
          <w:rFonts w:hint="eastAsia"/>
        </w:rPr>
        <w:t>також</w:t>
      </w:r>
      <w:r>
        <w:t xml:space="preserve"> </w:t>
      </w:r>
      <w:r>
        <w:rPr>
          <w:rFonts w:hint="eastAsia"/>
        </w:rPr>
        <w:t>забезпечення</w:t>
      </w:r>
      <w:r>
        <w:t xml:space="preserve"> </w:t>
      </w:r>
      <w:r>
        <w:rPr>
          <w:rFonts w:hint="eastAsia"/>
        </w:rPr>
        <w:t>їх</w:t>
      </w:r>
      <w:r>
        <w:t xml:space="preserve"> </w:t>
      </w:r>
      <w:r>
        <w:rPr>
          <w:rFonts w:hint="eastAsia"/>
        </w:rPr>
        <w:t>безпеки</w:t>
      </w:r>
      <w:r>
        <w:t xml:space="preserve">, </w:t>
      </w:r>
      <w:r>
        <w:rPr>
          <w:rFonts w:hint="eastAsia"/>
        </w:rPr>
        <w:t>конфіденційності</w:t>
      </w:r>
      <w:r>
        <w:t xml:space="preserve"> </w:t>
      </w:r>
      <w:r>
        <w:rPr>
          <w:rFonts w:hint="eastAsia"/>
        </w:rPr>
        <w:t>та</w:t>
      </w:r>
      <w:r>
        <w:t xml:space="preserve"> </w:t>
      </w:r>
      <w:r>
        <w:rPr>
          <w:rFonts w:hint="eastAsia"/>
        </w:rPr>
        <w:t>захисту</w:t>
      </w:r>
      <w:r>
        <w:t xml:space="preserve"> </w:t>
      </w:r>
      <w:r>
        <w:rPr>
          <w:rFonts w:hint="eastAsia"/>
        </w:rPr>
        <w:t>прав</w:t>
      </w:r>
      <w:r>
        <w:t xml:space="preserve"> </w:t>
      </w:r>
      <w:r>
        <w:rPr>
          <w:rFonts w:hint="eastAsia"/>
        </w:rPr>
        <w:t>суб’єктів</w:t>
      </w:r>
      <w:r>
        <w:t xml:space="preserve">. </w:t>
      </w:r>
      <w:r>
        <w:rPr>
          <w:rFonts w:hint="eastAsia"/>
        </w:rPr>
        <w:t>Підкреслено</w:t>
      </w:r>
      <w:r>
        <w:t xml:space="preserve">, </w:t>
      </w:r>
      <w:r>
        <w:rPr>
          <w:rFonts w:hint="eastAsia"/>
        </w:rPr>
        <w:t>що</w:t>
      </w:r>
      <w:r>
        <w:t xml:space="preserve"> </w:t>
      </w:r>
      <w:r>
        <w:rPr>
          <w:rFonts w:hint="eastAsia"/>
        </w:rPr>
        <w:t>технічні</w:t>
      </w:r>
      <w:r>
        <w:t xml:space="preserve"> </w:t>
      </w:r>
      <w:r>
        <w:rPr>
          <w:rFonts w:hint="eastAsia"/>
        </w:rPr>
        <w:t>особливості</w:t>
      </w:r>
      <w:r>
        <w:t xml:space="preserve"> </w:t>
      </w:r>
      <w:r>
        <w:rPr>
          <w:rFonts w:hint="eastAsia"/>
        </w:rPr>
        <w:t>криптовалютних</w:t>
      </w:r>
      <w:r>
        <w:t xml:space="preserve"> </w:t>
      </w:r>
      <w:r>
        <w:rPr>
          <w:rFonts w:hint="eastAsia"/>
        </w:rPr>
        <w:t>транзакцій</w:t>
      </w:r>
      <w:r>
        <w:t xml:space="preserve">, </w:t>
      </w:r>
      <w:r>
        <w:rPr>
          <w:rFonts w:hint="eastAsia"/>
        </w:rPr>
        <w:t>які</w:t>
      </w:r>
      <w:r>
        <w:t xml:space="preserve"> </w:t>
      </w:r>
      <w:r>
        <w:rPr>
          <w:rFonts w:hint="eastAsia"/>
        </w:rPr>
        <w:t>базуються</w:t>
      </w:r>
      <w:r>
        <w:t xml:space="preserve"> </w:t>
      </w:r>
      <w:r>
        <w:rPr>
          <w:rFonts w:hint="eastAsia"/>
        </w:rPr>
        <w:t>на</w:t>
      </w:r>
      <w:r>
        <w:t xml:space="preserve"> </w:t>
      </w:r>
      <w:r>
        <w:rPr>
          <w:rFonts w:hint="eastAsia"/>
        </w:rPr>
        <w:t>технології</w:t>
      </w:r>
      <w:r>
        <w:t xml:space="preserve"> </w:t>
      </w:r>
      <w:r>
        <w:rPr>
          <w:rFonts w:hint="eastAsia"/>
        </w:rPr>
        <w:t>блокчейн</w:t>
      </w:r>
      <w:r>
        <w:t xml:space="preserve">, </w:t>
      </w:r>
      <w:r>
        <w:rPr>
          <w:rFonts w:hint="eastAsia"/>
        </w:rPr>
        <w:t>суттєво</w:t>
      </w:r>
      <w:r>
        <w:t xml:space="preserve"> </w:t>
      </w:r>
      <w:r>
        <w:rPr>
          <w:rFonts w:hint="eastAsia"/>
        </w:rPr>
        <w:t>ускладнюють</w:t>
      </w:r>
      <w:r>
        <w:t xml:space="preserve"> </w:t>
      </w:r>
      <w:r>
        <w:rPr>
          <w:rFonts w:hint="eastAsia"/>
        </w:rPr>
        <w:t>правотворчий</w:t>
      </w:r>
      <w:r>
        <w:t xml:space="preserve"> </w:t>
      </w:r>
      <w:r>
        <w:rPr>
          <w:rFonts w:hint="eastAsia"/>
        </w:rPr>
        <w:t>і</w:t>
      </w:r>
      <w:r>
        <w:t xml:space="preserve"> </w:t>
      </w:r>
      <w:r>
        <w:rPr>
          <w:rFonts w:hint="eastAsia"/>
        </w:rPr>
        <w:t>правозастосовчий</w:t>
      </w:r>
      <w:r>
        <w:t xml:space="preserve"> </w:t>
      </w:r>
      <w:r>
        <w:rPr>
          <w:rFonts w:hint="eastAsia"/>
        </w:rPr>
        <w:t>процес</w:t>
      </w:r>
      <w:r>
        <w:t xml:space="preserve">, </w:t>
      </w:r>
      <w:r>
        <w:rPr>
          <w:rFonts w:hint="eastAsia"/>
        </w:rPr>
        <w:t>а</w:t>
      </w:r>
      <w:r>
        <w:t xml:space="preserve"> </w:t>
      </w:r>
      <w:r>
        <w:rPr>
          <w:rFonts w:hint="eastAsia"/>
        </w:rPr>
        <w:t>отже</w:t>
      </w:r>
      <w:r>
        <w:t xml:space="preserve"> </w:t>
      </w:r>
      <w:r>
        <w:rPr>
          <w:rFonts w:hint="eastAsia"/>
        </w:rPr>
        <w:t>і</w:t>
      </w:r>
      <w:r>
        <w:t xml:space="preserve"> </w:t>
      </w:r>
      <w:r>
        <w:rPr>
          <w:rFonts w:hint="eastAsia"/>
        </w:rPr>
        <w:t>вимоги</w:t>
      </w:r>
      <w:r>
        <w:t xml:space="preserve"> </w:t>
      </w:r>
      <w:r>
        <w:rPr>
          <w:rFonts w:hint="eastAsia"/>
        </w:rPr>
        <w:t>до</w:t>
      </w:r>
      <w:r>
        <w:t xml:space="preserve"> </w:t>
      </w:r>
      <w:r>
        <w:rPr>
          <w:rFonts w:hint="eastAsia"/>
        </w:rPr>
        <w:t>методології</w:t>
      </w:r>
      <w:r>
        <w:t xml:space="preserve"> </w:t>
      </w:r>
      <w:r>
        <w:rPr>
          <w:rFonts w:hint="eastAsia"/>
        </w:rPr>
        <w:t>фінансово</w:t>
      </w:r>
      <w:r>
        <w:t>-</w:t>
      </w:r>
      <w:r>
        <w:rPr>
          <w:rFonts w:hint="eastAsia"/>
        </w:rPr>
        <w:t>правового</w:t>
      </w:r>
      <w:r>
        <w:t xml:space="preserve"> </w:t>
      </w:r>
      <w:r>
        <w:rPr>
          <w:rFonts w:hint="eastAsia"/>
        </w:rPr>
        <w:t>регулювання</w:t>
      </w:r>
      <w:r>
        <w:t xml:space="preserve"> </w:t>
      </w:r>
      <w:r>
        <w:rPr>
          <w:rFonts w:hint="eastAsia"/>
        </w:rPr>
        <w:t>ринку</w:t>
      </w:r>
      <w:r>
        <w:t xml:space="preserve"> </w:t>
      </w:r>
      <w:r>
        <w:rPr>
          <w:rFonts w:hint="eastAsia"/>
        </w:rPr>
        <w:t>криптовалют</w:t>
      </w:r>
      <w:r>
        <w:t>.</w:t>
      </w:r>
    </w:p>
    <w:p w14:paraId="32B83BF1" w14:textId="77777777" w:rsidR="00156ED3" w:rsidRDefault="00156ED3" w:rsidP="00156ED3">
      <w:r>
        <w:rPr>
          <w:rFonts w:hint="eastAsia"/>
        </w:rPr>
        <w:t>Аналізуючи</w:t>
      </w:r>
      <w:r>
        <w:t xml:space="preserve"> </w:t>
      </w:r>
      <w:r>
        <w:rPr>
          <w:rFonts w:hint="eastAsia"/>
        </w:rPr>
        <w:t>на</w:t>
      </w:r>
      <w:r>
        <w:t xml:space="preserve"> </w:t>
      </w:r>
      <w:r>
        <w:rPr>
          <w:rFonts w:hint="eastAsia"/>
        </w:rPr>
        <w:t>засадах</w:t>
      </w:r>
      <w:r>
        <w:t xml:space="preserve"> argumentum e contrario </w:t>
      </w:r>
      <w:r>
        <w:rPr>
          <w:rFonts w:hint="eastAsia"/>
        </w:rPr>
        <w:t>гіпотезу</w:t>
      </w:r>
      <w:r>
        <w:t xml:space="preserve"> </w:t>
      </w:r>
      <w:r>
        <w:rPr>
          <w:rFonts w:hint="eastAsia"/>
        </w:rPr>
        <w:t>щодо</w:t>
      </w:r>
      <w:r>
        <w:t xml:space="preserve"> </w:t>
      </w:r>
      <w:r>
        <w:rPr>
          <w:rFonts w:hint="eastAsia"/>
        </w:rPr>
        <w:t>можливості</w:t>
      </w:r>
      <w:r>
        <w:t xml:space="preserve"> </w:t>
      </w:r>
      <w:r>
        <w:rPr>
          <w:rFonts w:hint="eastAsia"/>
        </w:rPr>
        <w:t>існування</w:t>
      </w:r>
      <w:r>
        <w:t xml:space="preserve"> </w:t>
      </w:r>
      <w:r>
        <w:rPr>
          <w:rFonts w:hint="eastAsia"/>
        </w:rPr>
        <w:t>вільного</w:t>
      </w:r>
      <w:r>
        <w:t xml:space="preserve"> </w:t>
      </w:r>
      <w:r>
        <w:rPr>
          <w:rFonts w:hint="eastAsia"/>
        </w:rPr>
        <w:t>ринку</w:t>
      </w:r>
      <w:r>
        <w:t xml:space="preserve"> </w:t>
      </w:r>
      <w:r>
        <w:rPr>
          <w:rFonts w:hint="eastAsia"/>
        </w:rPr>
        <w:t>криптовалют</w:t>
      </w:r>
      <w:r>
        <w:t xml:space="preserve">, </w:t>
      </w:r>
      <w:r>
        <w:rPr>
          <w:rFonts w:hint="eastAsia"/>
        </w:rPr>
        <w:t>ідею</w:t>
      </w:r>
      <w:r>
        <w:t xml:space="preserve"> </w:t>
      </w:r>
      <w:r>
        <w:rPr>
          <w:rFonts w:hint="eastAsia"/>
        </w:rPr>
        <w:t>якого</w:t>
      </w:r>
      <w:r>
        <w:t xml:space="preserve"> </w:t>
      </w:r>
      <w:r>
        <w:rPr>
          <w:rFonts w:hint="eastAsia"/>
        </w:rPr>
        <w:t>обстоюють</w:t>
      </w:r>
      <w:r>
        <w:t xml:space="preserve"> </w:t>
      </w:r>
      <w:r>
        <w:rPr>
          <w:rFonts w:hint="eastAsia"/>
        </w:rPr>
        <w:t>«</w:t>
      </w:r>
      <w:r>
        <w:rPr>
          <w:rFonts w:hint="eastAsia"/>
        </w:rPr>
        <w:t>криптоанархісти</w:t>
      </w:r>
      <w:r>
        <w:rPr>
          <w:rFonts w:hint="eastAsia"/>
        </w:rPr>
        <w:t>»</w:t>
      </w:r>
      <w:r>
        <w:t xml:space="preserve">, </w:t>
      </w:r>
      <w:r>
        <w:rPr>
          <w:rFonts w:hint="eastAsia"/>
        </w:rPr>
        <w:t>обґрунтовано</w:t>
      </w:r>
      <w:r>
        <w:t xml:space="preserve"> </w:t>
      </w:r>
      <w:r>
        <w:rPr>
          <w:rFonts w:hint="eastAsia"/>
        </w:rPr>
        <w:t>доцільність</w:t>
      </w:r>
      <w:r>
        <w:t xml:space="preserve"> </w:t>
      </w:r>
      <w:r>
        <w:rPr>
          <w:rFonts w:hint="eastAsia"/>
        </w:rPr>
        <w:t>віднесення</w:t>
      </w:r>
      <w:r>
        <w:t xml:space="preserve"> </w:t>
      </w:r>
      <w:r>
        <w:rPr>
          <w:rFonts w:hint="eastAsia"/>
        </w:rPr>
        <w:t>суспільних</w:t>
      </w:r>
      <w:r>
        <w:t xml:space="preserve"> </w:t>
      </w:r>
      <w:r>
        <w:rPr>
          <w:rFonts w:hint="eastAsia"/>
        </w:rPr>
        <w:t>відносин</w:t>
      </w:r>
      <w:r>
        <w:t xml:space="preserve">, </w:t>
      </w:r>
      <w:r>
        <w:rPr>
          <w:rFonts w:hint="eastAsia"/>
        </w:rPr>
        <w:t>що</w:t>
      </w:r>
      <w:r>
        <w:t xml:space="preserve"> </w:t>
      </w:r>
      <w:r>
        <w:rPr>
          <w:rFonts w:hint="eastAsia"/>
        </w:rPr>
        <w:t>складаються</w:t>
      </w:r>
      <w:r>
        <w:t xml:space="preserve"> </w:t>
      </w:r>
      <w:r>
        <w:rPr>
          <w:rFonts w:hint="eastAsia"/>
        </w:rPr>
        <w:t>у</w:t>
      </w:r>
      <w:r>
        <w:t xml:space="preserve"> </w:t>
      </w:r>
      <w:r>
        <w:rPr>
          <w:rFonts w:hint="eastAsia"/>
        </w:rPr>
        <w:t>рамках</w:t>
      </w:r>
      <w:r>
        <w:t xml:space="preserve"> </w:t>
      </w:r>
      <w:r>
        <w:rPr>
          <w:rFonts w:hint="eastAsia"/>
        </w:rPr>
        <w:t>функціонування</w:t>
      </w:r>
      <w:r>
        <w:t xml:space="preserve"> </w:t>
      </w:r>
      <w:r>
        <w:rPr>
          <w:rFonts w:hint="eastAsia"/>
        </w:rPr>
        <w:t>ринку</w:t>
      </w:r>
      <w:r>
        <w:t xml:space="preserve"> </w:t>
      </w:r>
      <w:r>
        <w:rPr>
          <w:rFonts w:hint="eastAsia"/>
        </w:rPr>
        <w:t>криптовалют</w:t>
      </w:r>
      <w:r>
        <w:t xml:space="preserve"> </w:t>
      </w:r>
      <w:r>
        <w:rPr>
          <w:rFonts w:hint="eastAsia"/>
        </w:rPr>
        <w:t>до</w:t>
      </w:r>
      <w:r>
        <w:t xml:space="preserve"> </w:t>
      </w:r>
      <w:r>
        <w:rPr>
          <w:rFonts w:hint="eastAsia"/>
        </w:rPr>
        <w:t>предмету</w:t>
      </w:r>
      <w:r>
        <w:t xml:space="preserve"> </w:t>
      </w:r>
      <w:r>
        <w:rPr>
          <w:rFonts w:hint="eastAsia"/>
        </w:rPr>
        <w:t>регулювання</w:t>
      </w:r>
      <w:r>
        <w:t xml:space="preserve"> </w:t>
      </w:r>
      <w:r>
        <w:rPr>
          <w:rFonts w:hint="eastAsia"/>
        </w:rPr>
        <w:t>фінансового</w:t>
      </w:r>
      <w:r>
        <w:t xml:space="preserve"> </w:t>
      </w:r>
      <w:r>
        <w:rPr>
          <w:rFonts w:hint="eastAsia"/>
        </w:rPr>
        <w:t>права</w:t>
      </w:r>
      <w:r>
        <w:t>.</w:t>
      </w:r>
    </w:p>
    <w:p w14:paraId="60E06364" w14:textId="77777777" w:rsidR="00156ED3" w:rsidRDefault="00156ED3" w:rsidP="00156ED3">
      <w:r>
        <w:rPr>
          <w:rFonts w:hint="eastAsia"/>
        </w:rPr>
        <w:t>Сформовано</w:t>
      </w:r>
      <w:r>
        <w:t xml:space="preserve"> </w:t>
      </w:r>
      <w:r>
        <w:rPr>
          <w:rFonts w:hint="eastAsia"/>
        </w:rPr>
        <w:t>принципові</w:t>
      </w:r>
      <w:r>
        <w:t xml:space="preserve"> </w:t>
      </w:r>
      <w:r>
        <w:rPr>
          <w:rFonts w:hint="eastAsia"/>
        </w:rPr>
        <w:t>положення</w:t>
      </w:r>
      <w:r>
        <w:t xml:space="preserve"> </w:t>
      </w:r>
      <w:r>
        <w:rPr>
          <w:rFonts w:hint="eastAsia"/>
        </w:rPr>
        <w:t>щодо</w:t>
      </w:r>
      <w:r>
        <w:t xml:space="preserve"> </w:t>
      </w:r>
      <w:r>
        <w:rPr>
          <w:rFonts w:hint="eastAsia"/>
        </w:rPr>
        <w:t>методики</w:t>
      </w:r>
      <w:r>
        <w:t xml:space="preserve"> </w:t>
      </w:r>
      <w:r>
        <w:rPr>
          <w:rFonts w:hint="eastAsia"/>
        </w:rPr>
        <w:t>фінансово</w:t>
      </w:r>
      <w:r>
        <w:t>-</w:t>
      </w:r>
      <w:r>
        <w:rPr>
          <w:rFonts w:hint="eastAsia"/>
        </w:rPr>
        <w:t>правового</w:t>
      </w:r>
      <w:r>
        <w:t xml:space="preserve"> </w:t>
      </w:r>
      <w:r>
        <w:rPr>
          <w:rFonts w:hint="eastAsia"/>
        </w:rPr>
        <w:t>регулювання</w:t>
      </w:r>
      <w:r>
        <w:t xml:space="preserve"> </w:t>
      </w:r>
      <w:r>
        <w:rPr>
          <w:rFonts w:hint="eastAsia"/>
        </w:rPr>
        <w:t>ринку</w:t>
      </w:r>
      <w:r>
        <w:t xml:space="preserve"> </w:t>
      </w:r>
      <w:r>
        <w:rPr>
          <w:rFonts w:hint="eastAsia"/>
        </w:rPr>
        <w:t>криптовалют</w:t>
      </w:r>
      <w:r>
        <w:t xml:space="preserve"> </w:t>
      </w:r>
      <w:r>
        <w:rPr>
          <w:rFonts w:hint="eastAsia"/>
        </w:rPr>
        <w:t>у</w:t>
      </w:r>
      <w:r>
        <w:t xml:space="preserve"> </w:t>
      </w:r>
      <w:r>
        <w:rPr>
          <w:rFonts w:hint="eastAsia"/>
        </w:rPr>
        <w:t>світлі</w:t>
      </w:r>
      <w:r>
        <w:t xml:space="preserve"> </w:t>
      </w:r>
      <w:r>
        <w:rPr>
          <w:rFonts w:hint="eastAsia"/>
        </w:rPr>
        <w:t>глобалізаційних</w:t>
      </w:r>
      <w:r>
        <w:t xml:space="preserve"> </w:t>
      </w:r>
      <w:r>
        <w:rPr>
          <w:rFonts w:hint="eastAsia"/>
        </w:rPr>
        <w:t>процесів</w:t>
      </w:r>
      <w:r>
        <w:t xml:space="preserve">, </w:t>
      </w:r>
      <w:r>
        <w:rPr>
          <w:rFonts w:hint="eastAsia"/>
        </w:rPr>
        <w:t>потребу</w:t>
      </w:r>
      <w:r>
        <w:t xml:space="preserve"> </w:t>
      </w:r>
      <w:r>
        <w:rPr>
          <w:rFonts w:hint="eastAsia"/>
        </w:rPr>
        <w:t>у</w:t>
      </w:r>
      <w:r>
        <w:t xml:space="preserve"> </w:t>
      </w:r>
      <w:r>
        <w:rPr>
          <w:rFonts w:hint="eastAsia"/>
        </w:rPr>
        <w:t>розробці</w:t>
      </w:r>
      <w:r>
        <w:t xml:space="preserve"> </w:t>
      </w:r>
      <w:r>
        <w:rPr>
          <w:rFonts w:hint="eastAsia"/>
        </w:rPr>
        <w:t>якої</w:t>
      </w:r>
      <w:r>
        <w:t xml:space="preserve"> </w:t>
      </w:r>
      <w:r>
        <w:rPr>
          <w:rFonts w:hint="eastAsia"/>
        </w:rPr>
        <w:t>обґрунтовано</w:t>
      </w:r>
      <w:r>
        <w:t xml:space="preserve"> </w:t>
      </w:r>
      <w:r>
        <w:rPr>
          <w:rFonts w:hint="eastAsia"/>
        </w:rPr>
        <w:t>фактичним</w:t>
      </w:r>
      <w:r>
        <w:t xml:space="preserve"> </w:t>
      </w:r>
      <w:r>
        <w:rPr>
          <w:rFonts w:hint="eastAsia"/>
        </w:rPr>
        <w:t>розривом</w:t>
      </w:r>
      <w:r>
        <w:t xml:space="preserve"> </w:t>
      </w:r>
      <w:r>
        <w:rPr>
          <w:rFonts w:hint="eastAsia"/>
        </w:rPr>
        <w:t>між</w:t>
      </w:r>
      <w:r>
        <w:t xml:space="preserve"> </w:t>
      </w:r>
      <w:r>
        <w:rPr>
          <w:rFonts w:hint="eastAsia"/>
        </w:rPr>
        <w:t>станом</w:t>
      </w:r>
      <w:r>
        <w:t xml:space="preserve"> </w:t>
      </w:r>
      <w:r>
        <w:rPr>
          <w:rFonts w:hint="eastAsia"/>
        </w:rPr>
        <w:t>та</w:t>
      </w:r>
      <w:r>
        <w:t xml:space="preserve"> </w:t>
      </w:r>
      <w:r>
        <w:rPr>
          <w:rFonts w:hint="eastAsia"/>
        </w:rPr>
        <w:t>динамікою</w:t>
      </w:r>
      <w:r>
        <w:t xml:space="preserve"> </w:t>
      </w:r>
      <w:r>
        <w:rPr>
          <w:rFonts w:hint="eastAsia"/>
        </w:rPr>
        <w:t>суспільних</w:t>
      </w:r>
      <w:r>
        <w:t xml:space="preserve"> </w:t>
      </w:r>
      <w:r>
        <w:rPr>
          <w:rFonts w:hint="eastAsia"/>
        </w:rPr>
        <w:t>відносин</w:t>
      </w:r>
      <w:r>
        <w:t xml:space="preserve">, </w:t>
      </w:r>
      <w:r>
        <w:rPr>
          <w:rFonts w:hint="eastAsia"/>
        </w:rPr>
        <w:t>що</w:t>
      </w:r>
      <w:r>
        <w:t xml:space="preserve"> </w:t>
      </w:r>
      <w:r>
        <w:rPr>
          <w:rFonts w:hint="eastAsia"/>
        </w:rPr>
        <w:t>супроводжують</w:t>
      </w:r>
      <w:r>
        <w:t xml:space="preserve"> </w:t>
      </w:r>
      <w:r>
        <w:rPr>
          <w:rFonts w:hint="eastAsia"/>
        </w:rPr>
        <w:t>функціонування</w:t>
      </w:r>
      <w:r>
        <w:t xml:space="preserve"> </w:t>
      </w:r>
      <w:r>
        <w:rPr>
          <w:rFonts w:hint="eastAsia"/>
        </w:rPr>
        <w:t>ринку</w:t>
      </w:r>
      <w:r>
        <w:t xml:space="preserve"> </w:t>
      </w:r>
      <w:r>
        <w:rPr>
          <w:rFonts w:hint="eastAsia"/>
        </w:rPr>
        <w:t>криптовалют</w:t>
      </w:r>
      <w:r>
        <w:t xml:space="preserve"> </w:t>
      </w:r>
      <w:r>
        <w:rPr>
          <w:rFonts w:hint="eastAsia"/>
        </w:rPr>
        <w:t>та</w:t>
      </w:r>
      <w:r>
        <w:t xml:space="preserve"> </w:t>
      </w:r>
      <w:r>
        <w:rPr>
          <w:rFonts w:hint="eastAsia"/>
        </w:rPr>
        <w:t>станом</w:t>
      </w:r>
      <w:r>
        <w:t xml:space="preserve"> </w:t>
      </w:r>
      <w:r>
        <w:rPr>
          <w:rFonts w:hint="eastAsia"/>
        </w:rPr>
        <w:t>нормативно</w:t>
      </w:r>
      <w:r>
        <w:t>-</w:t>
      </w:r>
      <w:r>
        <w:rPr>
          <w:rFonts w:hint="eastAsia"/>
        </w:rPr>
        <w:t>правового</w:t>
      </w:r>
      <w:r>
        <w:t xml:space="preserve"> </w:t>
      </w:r>
      <w:r>
        <w:rPr>
          <w:rFonts w:hint="eastAsia"/>
        </w:rPr>
        <w:t>забезпечення</w:t>
      </w:r>
      <w:r>
        <w:t xml:space="preserve"> </w:t>
      </w:r>
      <w:r>
        <w:rPr>
          <w:rFonts w:hint="eastAsia"/>
        </w:rPr>
        <w:t>за</w:t>
      </w:r>
      <w:r>
        <w:t xml:space="preserve"> </w:t>
      </w:r>
      <w:r>
        <w:rPr>
          <w:rFonts w:hint="eastAsia"/>
        </w:rPr>
        <w:t>цим</w:t>
      </w:r>
      <w:r>
        <w:t xml:space="preserve"> </w:t>
      </w:r>
      <w:r>
        <w:rPr>
          <w:rFonts w:hint="eastAsia"/>
        </w:rPr>
        <w:t>напрямком</w:t>
      </w:r>
      <w:r>
        <w:t xml:space="preserve">. </w:t>
      </w:r>
      <w:r>
        <w:rPr>
          <w:rFonts w:hint="eastAsia"/>
        </w:rPr>
        <w:t>На</w:t>
      </w:r>
      <w:r>
        <w:t xml:space="preserve"> </w:t>
      </w:r>
      <w:r>
        <w:rPr>
          <w:rFonts w:hint="eastAsia"/>
        </w:rPr>
        <w:t>теоретичному</w:t>
      </w:r>
      <w:r>
        <w:t xml:space="preserve"> </w:t>
      </w:r>
      <w:r>
        <w:rPr>
          <w:rFonts w:hint="eastAsia"/>
        </w:rPr>
        <w:t>рівні</w:t>
      </w:r>
      <w:r>
        <w:t xml:space="preserve"> </w:t>
      </w:r>
      <w:r>
        <w:rPr>
          <w:rFonts w:hint="eastAsia"/>
        </w:rPr>
        <w:t>узагальнено</w:t>
      </w:r>
      <w:r>
        <w:t xml:space="preserve"> </w:t>
      </w:r>
      <w:r>
        <w:rPr>
          <w:rFonts w:hint="eastAsia"/>
        </w:rPr>
        <w:t>та</w:t>
      </w:r>
      <w:r>
        <w:t xml:space="preserve"> </w:t>
      </w:r>
      <w:r>
        <w:rPr>
          <w:rFonts w:hint="eastAsia"/>
        </w:rPr>
        <w:t>описано</w:t>
      </w:r>
      <w:r>
        <w:t xml:space="preserve"> </w:t>
      </w:r>
      <w:r>
        <w:rPr>
          <w:rFonts w:hint="eastAsia"/>
        </w:rPr>
        <w:t>коло</w:t>
      </w:r>
      <w:r>
        <w:t xml:space="preserve"> </w:t>
      </w:r>
      <w:r>
        <w:rPr>
          <w:rFonts w:hint="eastAsia"/>
        </w:rPr>
        <w:t>суб’єктів</w:t>
      </w:r>
      <w:r>
        <w:t xml:space="preserve">, </w:t>
      </w:r>
      <w:r>
        <w:rPr>
          <w:rFonts w:hint="eastAsia"/>
        </w:rPr>
        <w:t>котрі</w:t>
      </w:r>
      <w:r>
        <w:t xml:space="preserve"> </w:t>
      </w:r>
      <w:r>
        <w:rPr>
          <w:rFonts w:hint="eastAsia"/>
        </w:rPr>
        <w:t>фактично</w:t>
      </w:r>
      <w:r>
        <w:t xml:space="preserve"> </w:t>
      </w:r>
      <w:r>
        <w:rPr>
          <w:rFonts w:hint="eastAsia"/>
        </w:rPr>
        <w:t>залишились</w:t>
      </w:r>
      <w:r>
        <w:t xml:space="preserve"> </w:t>
      </w:r>
      <w:r>
        <w:rPr>
          <w:rFonts w:hint="eastAsia"/>
        </w:rPr>
        <w:t>поза</w:t>
      </w:r>
      <w:r>
        <w:t xml:space="preserve"> </w:t>
      </w:r>
      <w:r>
        <w:rPr>
          <w:rFonts w:hint="eastAsia"/>
        </w:rPr>
        <w:t>межами</w:t>
      </w:r>
      <w:r>
        <w:t xml:space="preserve"> </w:t>
      </w:r>
      <w:r>
        <w:rPr>
          <w:rFonts w:hint="eastAsia"/>
        </w:rPr>
        <w:t>нормативного</w:t>
      </w:r>
      <w:r>
        <w:t xml:space="preserve"> </w:t>
      </w:r>
      <w:r>
        <w:rPr>
          <w:rFonts w:hint="eastAsia"/>
        </w:rPr>
        <w:t>поля</w:t>
      </w:r>
      <w:r>
        <w:t xml:space="preserve"> </w:t>
      </w:r>
      <w:r>
        <w:rPr>
          <w:rFonts w:hint="eastAsia"/>
        </w:rPr>
        <w:t>у</w:t>
      </w:r>
      <w:r>
        <w:t xml:space="preserve"> </w:t>
      </w:r>
      <w:r>
        <w:rPr>
          <w:rFonts w:hint="eastAsia"/>
        </w:rPr>
        <w:t>зв’язку</w:t>
      </w:r>
      <w:r>
        <w:t xml:space="preserve"> </w:t>
      </w:r>
      <w:r>
        <w:rPr>
          <w:rFonts w:hint="eastAsia"/>
        </w:rPr>
        <w:t>з</w:t>
      </w:r>
      <w:r>
        <w:t xml:space="preserve"> </w:t>
      </w:r>
      <w:r>
        <w:rPr>
          <w:rFonts w:hint="eastAsia"/>
        </w:rPr>
        <w:t>прогалинами</w:t>
      </w:r>
      <w:r>
        <w:t xml:space="preserve"> </w:t>
      </w:r>
      <w:r>
        <w:rPr>
          <w:rFonts w:hint="eastAsia"/>
        </w:rPr>
        <w:t>у</w:t>
      </w:r>
      <w:r>
        <w:t xml:space="preserve"> </w:t>
      </w:r>
      <w:r>
        <w:rPr>
          <w:rFonts w:hint="eastAsia"/>
        </w:rPr>
        <w:t>Законі</w:t>
      </w:r>
      <w:r>
        <w:t xml:space="preserve"> </w:t>
      </w:r>
      <w:r>
        <w:rPr>
          <w:rFonts w:hint="eastAsia"/>
        </w:rPr>
        <w:t>України</w:t>
      </w:r>
      <w:r>
        <w:t xml:space="preserve"> </w:t>
      </w:r>
      <w:r>
        <w:rPr>
          <w:rFonts w:hint="eastAsia"/>
        </w:rPr>
        <w:t>«</w:t>
      </w:r>
      <w:r>
        <w:rPr>
          <w:rFonts w:hint="eastAsia"/>
        </w:rPr>
        <w:t>Про</w:t>
      </w:r>
      <w:r>
        <w:t xml:space="preserve"> </w:t>
      </w:r>
      <w:r>
        <w:rPr>
          <w:rFonts w:hint="eastAsia"/>
        </w:rPr>
        <w:t>віртуальні</w:t>
      </w:r>
      <w:r>
        <w:t xml:space="preserve"> </w:t>
      </w:r>
      <w:r>
        <w:rPr>
          <w:rFonts w:hint="eastAsia"/>
        </w:rPr>
        <w:t>активи</w:t>
      </w:r>
      <w:r>
        <w:rPr>
          <w:rFonts w:hint="eastAsia"/>
        </w:rPr>
        <w:t>»</w:t>
      </w:r>
      <w:r>
        <w:t xml:space="preserve">, </w:t>
      </w:r>
      <w:r>
        <w:rPr>
          <w:rFonts w:hint="eastAsia"/>
        </w:rPr>
        <w:t>описано</w:t>
      </w:r>
      <w:r>
        <w:t xml:space="preserve"> </w:t>
      </w:r>
      <w:r>
        <w:rPr>
          <w:rFonts w:hint="eastAsia"/>
        </w:rPr>
        <w:t>гіпотетичні</w:t>
      </w:r>
      <w:r>
        <w:t xml:space="preserve"> </w:t>
      </w:r>
      <w:r>
        <w:rPr>
          <w:rFonts w:hint="eastAsia"/>
        </w:rPr>
        <w:t>методи</w:t>
      </w:r>
      <w:r>
        <w:t xml:space="preserve"> </w:t>
      </w:r>
      <w:r>
        <w:rPr>
          <w:rFonts w:hint="eastAsia"/>
        </w:rPr>
        <w:t>врегулювання</w:t>
      </w:r>
      <w:r>
        <w:t xml:space="preserve"> </w:t>
      </w:r>
      <w:r>
        <w:rPr>
          <w:rFonts w:hint="eastAsia"/>
        </w:rPr>
        <w:t>відносин</w:t>
      </w:r>
      <w:r>
        <w:t xml:space="preserve"> </w:t>
      </w:r>
      <w:r>
        <w:rPr>
          <w:rFonts w:hint="eastAsia"/>
        </w:rPr>
        <w:t>між</w:t>
      </w:r>
      <w:r>
        <w:t xml:space="preserve"> </w:t>
      </w:r>
      <w:r>
        <w:rPr>
          <w:rFonts w:hint="eastAsia"/>
        </w:rPr>
        <w:t>ними</w:t>
      </w:r>
      <w:r>
        <w:t xml:space="preserve">. </w:t>
      </w:r>
      <w:r>
        <w:rPr>
          <w:rFonts w:hint="eastAsia"/>
        </w:rPr>
        <w:t>З</w:t>
      </w:r>
      <w:r>
        <w:t xml:space="preserve"> </w:t>
      </w:r>
      <w:r>
        <w:rPr>
          <w:rFonts w:hint="eastAsia"/>
        </w:rPr>
        <w:t>опертям</w:t>
      </w:r>
      <w:r>
        <w:t xml:space="preserve"> </w:t>
      </w:r>
      <w:r>
        <w:rPr>
          <w:rFonts w:hint="eastAsia"/>
        </w:rPr>
        <w:t>на</w:t>
      </w:r>
      <w:r>
        <w:t xml:space="preserve"> </w:t>
      </w:r>
      <w:r>
        <w:rPr>
          <w:rFonts w:hint="eastAsia"/>
        </w:rPr>
        <w:t>традиційні</w:t>
      </w:r>
      <w:r>
        <w:t xml:space="preserve"> </w:t>
      </w:r>
      <w:r>
        <w:rPr>
          <w:rFonts w:hint="eastAsia"/>
        </w:rPr>
        <w:t>фінансово</w:t>
      </w:r>
      <w:r>
        <w:t>-</w:t>
      </w:r>
      <w:r>
        <w:rPr>
          <w:rFonts w:hint="eastAsia"/>
        </w:rPr>
        <w:t>правові</w:t>
      </w:r>
      <w:r>
        <w:t xml:space="preserve"> </w:t>
      </w:r>
      <w:r>
        <w:rPr>
          <w:rFonts w:hint="eastAsia"/>
        </w:rPr>
        <w:t>інструменти</w:t>
      </w:r>
      <w:r>
        <w:t xml:space="preserve"> </w:t>
      </w:r>
      <w:r>
        <w:rPr>
          <w:rFonts w:hint="eastAsia"/>
        </w:rPr>
        <w:t>регулювання</w:t>
      </w:r>
      <w:r>
        <w:t xml:space="preserve"> </w:t>
      </w:r>
      <w:r>
        <w:rPr>
          <w:rFonts w:hint="eastAsia"/>
        </w:rPr>
        <w:t>ринків</w:t>
      </w:r>
      <w:r>
        <w:t xml:space="preserve"> </w:t>
      </w:r>
      <w:r>
        <w:rPr>
          <w:rFonts w:hint="eastAsia"/>
        </w:rPr>
        <w:t>сформовано</w:t>
      </w:r>
      <w:r>
        <w:t xml:space="preserve"> </w:t>
      </w:r>
      <w:r>
        <w:rPr>
          <w:rFonts w:hint="eastAsia"/>
        </w:rPr>
        <w:t>матрицю</w:t>
      </w:r>
      <w:r>
        <w:t xml:space="preserve">, </w:t>
      </w:r>
      <w:r>
        <w:rPr>
          <w:rFonts w:hint="eastAsia"/>
        </w:rPr>
        <w:t>що</w:t>
      </w:r>
      <w:r>
        <w:t xml:space="preserve"> </w:t>
      </w:r>
      <w:r>
        <w:rPr>
          <w:rFonts w:hint="eastAsia"/>
        </w:rPr>
        <w:t>відображає</w:t>
      </w:r>
      <w:r>
        <w:t xml:space="preserve"> </w:t>
      </w:r>
      <w:r>
        <w:rPr>
          <w:rFonts w:hint="eastAsia"/>
        </w:rPr>
        <w:t>потенціал</w:t>
      </w:r>
      <w:r>
        <w:t xml:space="preserve"> </w:t>
      </w:r>
      <w:r>
        <w:rPr>
          <w:rFonts w:hint="eastAsia"/>
        </w:rPr>
        <w:t>реалізації</w:t>
      </w:r>
      <w:r>
        <w:t xml:space="preserve"> </w:t>
      </w:r>
      <w:r>
        <w:rPr>
          <w:rFonts w:hint="eastAsia"/>
        </w:rPr>
        <w:t>механізму</w:t>
      </w:r>
      <w:r>
        <w:t xml:space="preserve"> </w:t>
      </w:r>
      <w:r>
        <w:rPr>
          <w:rFonts w:hint="eastAsia"/>
        </w:rPr>
        <w:t>державного</w:t>
      </w:r>
      <w:r>
        <w:t xml:space="preserve"> </w:t>
      </w:r>
      <w:r>
        <w:rPr>
          <w:rFonts w:hint="eastAsia"/>
        </w:rPr>
        <w:t>контролю</w:t>
      </w:r>
      <w:r>
        <w:t xml:space="preserve"> </w:t>
      </w:r>
      <w:r>
        <w:rPr>
          <w:rFonts w:hint="eastAsia"/>
        </w:rPr>
        <w:t>та</w:t>
      </w:r>
      <w:r>
        <w:t xml:space="preserve"> </w:t>
      </w:r>
      <w:r>
        <w:rPr>
          <w:rFonts w:hint="eastAsia"/>
        </w:rPr>
        <w:t>регулювання</w:t>
      </w:r>
      <w:r>
        <w:t xml:space="preserve"> </w:t>
      </w:r>
      <w:r>
        <w:rPr>
          <w:rFonts w:hint="eastAsia"/>
        </w:rPr>
        <w:t>криптовалютного</w:t>
      </w:r>
      <w:r>
        <w:t xml:space="preserve"> </w:t>
      </w:r>
      <w:r>
        <w:rPr>
          <w:rFonts w:hint="eastAsia"/>
        </w:rPr>
        <w:t>ринку</w:t>
      </w:r>
      <w:r>
        <w:t xml:space="preserve"> </w:t>
      </w:r>
      <w:r>
        <w:rPr>
          <w:rFonts w:hint="eastAsia"/>
        </w:rPr>
        <w:t>з</w:t>
      </w:r>
      <w:r>
        <w:t xml:space="preserve"> </w:t>
      </w:r>
      <w:r>
        <w:rPr>
          <w:rFonts w:hint="eastAsia"/>
        </w:rPr>
        <w:t>урахуванням</w:t>
      </w:r>
      <w:r>
        <w:t xml:space="preserve"> </w:t>
      </w:r>
      <w:r>
        <w:rPr>
          <w:rFonts w:hint="eastAsia"/>
        </w:rPr>
        <w:t>специфіки</w:t>
      </w:r>
      <w:r>
        <w:t xml:space="preserve"> </w:t>
      </w:r>
      <w:r>
        <w:rPr>
          <w:rFonts w:hint="eastAsia"/>
        </w:rPr>
        <w:t>виокремлених</w:t>
      </w:r>
      <w:r>
        <w:t xml:space="preserve"> </w:t>
      </w:r>
      <w:r>
        <w:rPr>
          <w:rFonts w:hint="eastAsia"/>
        </w:rPr>
        <w:t>суб’єктів</w:t>
      </w:r>
      <w:r>
        <w:t xml:space="preserve">. </w:t>
      </w:r>
      <w:r>
        <w:rPr>
          <w:rFonts w:hint="eastAsia"/>
        </w:rPr>
        <w:t>За</w:t>
      </w:r>
      <w:r>
        <w:t xml:space="preserve"> </w:t>
      </w:r>
      <w:r>
        <w:rPr>
          <w:rFonts w:hint="eastAsia"/>
        </w:rPr>
        <w:t>підсумком</w:t>
      </w:r>
      <w:r>
        <w:t xml:space="preserve"> </w:t>
      </w:r>
      <w:r>
        <w:rPr>
          <w:rFonts w:hint="eastAsia"/>
        </w:rPr>
        <w:t>дослідження</w:t>
      </w:r>
      <w:r>
        <w:t xml:space="preserve"> </w:t>
      </w:r>
      <w:r>
        <w:rPr>
          <w:rFonts w:hint="eastAsia"/>
        </w:rPr>
        <w:t>обґрунтовано</w:t>
      </w:r>
      <w:r>
        <w:t xml:space="preserve"> </w:t>
      </w:r>
      <w:r>
        <w:rPr>
          <w:rFonts w:hint="eastAsia"/>
        </w:rPr>
        <w:t>алгоритм</w:t>
      </w:r>
      <w:r>
        <w:t xml:space="preserve"> </w:t>
      </w:r>
      <w:r>
        <w:rPr>
          <w:rFonts w:hint="eastAsia"/>
        </w:rPr>
        <w:t>формування</w:t>
      </w:r>
      <w:r>
        <w:t xml:space="preserve"> </w:t>
      </w:r>
      <w:r>
        <w:rPr>
          <w:rFonts w:hint="eastAsia"/>
        </w:rPr>
        <w:t>механізму</w:t>
      </w:r>
      <w:r>
        <w:t xml:space="preserve"> </w:t>
      </w:r>
      <w:r>
        <w:rPr>
          <w:rFonts w:hint="eastAsia"/>
        </w:rPr>
        <w:t>фінансово</w:t>
      </w:r>
      <w:r>
        <w:t xml:space="preserve">- </w:t>
      </w:r>
      <w:r>
        <w:rPr>
          <w:rFonts w:hint="eastAsia"/>
        </w:rPr>
        <w:t>правового</w:t>
      </w:r>
      <w:r>
        <w:t xml:space="preserve"> </w:t>
      </w:r>
      <w:r>
        <w:rPr>
          <w:rFonts w:hint="eastAsia"/>
        </w:rPr>
        <w:t>регулювання</w:t>
      </w:r>
      <w:r>
        <w:t xml:space="preserve"> </w:t>
      </w:r>
      <w:r>
        <w:rPr>
          <w:rFonts w:hint="eastAsia"/>
        </w:rPr>
        <w:t>криптовалютного</w:t>
      </w:r>
      <w:r>
        <w:t xml:space="preserve"> </w:t>
      </w:r>
      <w:r>
        <w:rPr>
          <w:rFonts w:hint="eastAsia"/>
        </w:rPr>
        <w:t>ринку</w:t>
      </w:r>
      <w:r>
        <w:t xml:space="preserve"> </w:t>
      </w:r>
      <w:r>
        <w:rPr>
          <w:rFonts w:hint="eastAsia"/>
        </w:rPr>
        <w:t>в</w:t>
      </w:r>
      <w:r>
        <w:t xml:space="preserve"> </w:t>
      </w:r>
      <w:r>
        <w:rPr>
          <w:rFonts w:hint="eastAsia"/>
        </w:rPr>
        <w:t>Україні</w:t>
      </w:r>
      <w:r>
        <w:t>.</w:t>
      </w:r>
    </w:p>
    <w:p w14:paraId="1B51E12D" w14:textId="77777777" w:rsidR="00156ED3" w:rsidRDefault="00156ED3" w:rsidP="00156ED3">
      <w:r>
        <w:rPr>
          <w:rFonts w:hint="eastAsia"/>
        </w:rPr>
        <w:t>Розділ</w:t>
      </w:r>
      <w:r>
        <w:t xml:space="preserve"> 2 </w:t>
      </w:r>
      <w:r>
        <w:rPr>
          <w:rFonts w:hint="eastAsia"/>
        </w:rPr>
        <w:t>«</w:t>
      </w:r>
      <w:r>
        <w:rPr>
          <w:rFonts w:hint="eastAsia"/>
        </w:rPr>
        <w:t>Аналіз</w:t>
      </w:r>
      <w:r>
        <w:t xml:space="preserve"> </w:t>
      </w:r>
      <w:r>
        <w:rPr>
          <w:rFonts w:hint="eastAsia"/>
        </w:rPr>
        <w:t>практики</w:t>
      </w:r>
      <w:r>
        <w:t xml:space="preserve"> </w:t>
      </w:r>
      <w:r>
        <w:rPr>
          <w:rFonts w:hint="eastAsia"/>
        </w:rPr>
        <w:t>правового</w:t>
      </w:r>
      <w:r>
        <w:t xml:space="preserve"> </w:t>
      </w:r>
      <w:r>
        <w:rPr>
          <w:rFonts w:hint="eastAsia"/>
        </w:rPr>
        <w:t>регулювання</w:t>
      </w:r>
      <w:r>
        <w:t xml:space="preserve"> </w:t>
      </w:r>
      <w:r>
        <w:rPr>
          <w:rFonts w:hint="eastAsia"/>
        </w:rPr>
        <w:t>ринку</w:t>
      </w:r>
      <w:r>
        <w:t xml:space="preserve"> </w:t>
      </w:r>
      <w:r>
        <w:rPr>
          <w:rFonts w:hint="eastAsia"/>
        </w:rPr>
        <w:t>криптовалют</w:t>
      </w:r>
      <w:r>
        <w:t xml:space="preserve"> </w:t>
      </w:r>
      <w:r>
        <w:rPr>
          <w:rFonts w:hint="eastAsia"/>
        </w:rPr>
        <w:t>в</w:t>
      </w:r>
      <w:r>
        <w:t xml:space="preserve"> </w:t>
      </w:r>
      <w:r>
        <w:rPr>
          <w:rFonts w:hint="eastAsia"/>
        </w:rPr>
        <w:t>умовах</w:t>
      </w:r>
      <w:r>
        <w:t xml:space="preserve"> </w:t>
      </w:r>
      <w:r>
        <w:rPr>
          <w:rFonts w:hint="eastAsia"/>
        </w:rPr>
        <w:t>глобалізації</w:t>
      </w:r>
      <w:r>
        <w:rPr>
          <w:rFonts w:hint="eastAsia"/>
        </w:rPr>
        <w:t>»</w:t>
      </w:r>
      <w:r>
        <w:t xml:space="preserve"> </w:t>
      </w:r>
      <w:r>
        <w:rPr>
          <w:rFonts w:hint="eastAsia"/>
        </w:rPr>
        <w:t>містить</w:t>
      </w:r>
      <w:r>
        <w:t xml:space="preserve"> </w:t>
      </w:r>
      <w:r>
        <w:rPr>
          <w:rFonts w:hint="eastAsia"/>
        </w:rPr>
        <w:t>три</w:t>
      </w:r>
      <w:r>
        <w:t xml:space="preserve"> </w:t>
      </w:r>
      <w:r>
        <w:rPr>
          <w:rFonts w:hint="eastAsia"/>
        </w:rPr>
        <w:t>підрозділи</w:t>
      </w:r>
      <w:r>
        <w:t xml:space="preserve">, </w:t>
      </w:r>
      <w:r>
        <w:rPr>
          <w:rFonts w:hint="eastAsia"/>
        </w:rPr>
        <w:t>у</w:t>
      </w:r>
      <w:r>
        <w:t xml:space="preserve"> </w:t>
      </w:r>
      <w:r>
        <w:rPr>
          <w:rFonts w:hint="eastAsia"/>
        </w:rPr>
        <w:t>яких</w:t>
      </w:r>
      <w:r>
        <w:t xml:space="preserve"> </w:t>
      </w:r>
      <w:r>
        <w:rPr>
          <w:rFonts w:hint="eastAsia"/>
        </w:rPr>
        <w:t>охарактеризовано</w:t>
      </w:r>
      <w:r>
        <w:t xml:space="preserve"> </w:t>
      </w:r>
      <w:r>
        <w:rPr>
          <w:rFonts w:hint="eastAsia"/>
        </w:rPr>
        <w:t>правові</w:t>
      </w:r>
      <w:r>
        <w:t xml:space="preserve">, </w:t>
      </w:r>
      <w:r>
        <w:rPr>
          <w:rFonts w:hint="eastAsia"/>
        </w:rPr>
        <w:t>соціальні</w:t>
      </w:r>
      <w:r>
        <w:t xml:space="preserve"> </w:t>
      </w:r>
      <w:r>
        <w:rPr>
          <w:rFonts w:hint="eastAsia"/>
        </w:rPr>
        <w:t>і</w:t>
      </w:r>
      <w:r>
        <w:t xml:space="preserve"> </w:t>
      </w:r>
      <w:r>
        <w:rPr>
          <w:rFonts w:hint="eastAsia"/>
        </w:rPr>
        <w:t>технологічні</w:t>
      </w:r>
      <w:r>
        <w:t xml:space="preserve"> </w:t>
      </w:r>
      <w:r>
        <w:rPr>
          <w:rFonts w:hint="eastAsia"/>
        </w:rPr>
        <w:t>передумови</w:t>
      </w:r>
      <w:r>
        <w:t xml:space="preserve"> </w:t>
      </w:r>
      <w:r>
        <w:rPr>
          <w:rFonts w:hint="eastAsia"/>
        </w:rPr>
        <w:t>становлення</w:t>
      </w:r>
      <w:r>
        <w:t xml:space="preserve"> </w:t>
      </w:r>
      <w:r>
        <w:rPr>
          <w:rFonts w:hint="eastAsia"/>
        </w:rPr>
        <w:t>світового</w:t>
      </w:r>
      <w:r>
        <w:t xml:space="preserve"> </w:t>
      </w:r>
      <w:r>
        <w:rPr>
          <w:rFonts w:hint="eastAsia"/>
        </w:rPr>
        <w:t>ринку</w:t>
      </w:r>
      <w:r>
        <w:t xml:space="preserve"> </w:t>
      </w:r>
      <w:r>
        <w:rPr>
          <w:rFonts w:hint="eastAsia"/>
        </w:rPr>
        <w:t>криптовалют</w:t>
      </w:r>
      <w:r>
        <w:t xml:space="preserve"> </w:t>
      </w:r>
      <w:r>
        <w:rPr>
          <w:rFonts w:hint="eastAsia"/>
        </w:rPr>
        <w:t>на</w:t>
      </w:r>
      <w:r>
        <w:t xml:space="preserve"> </w:t>
      </w:r>
      <w:r>
        <w:rPr>
          <w:rFonts w:hint="eastAsia"/>
        </w:rPr>
        <w:t>тлі</w:t>
      </w:r>
      <w:r>
        <w:t xml:space="preserve"> </w:t>
      </w:r>
      <w:r>
        <w:rPr>
          <w:rFonts w:hint="eastAsia"/>
        </w:rPr>
        <w:t>глобалізаційних</w:t>
      </w:r>
      <w:r>
        <w:t xml:space="preserve"> </w:t>
      </w:r>
      <w:r>
        <w:rPr>
          <w:rFonts w:hint="eastAsia"/>
        </w:rPr>
        <w:t>процесів</w:t>
      </w:r>
      <w:r>
        <w:t xml:space="preserve">; </w:t>
      </w:r>
      <w:r>
        <w:rPr>
          <w:rFonts w:hint="eastAsia"/>
        </w:rPr>
        <w:t>проаналізовано</w:t>
      </w:r>
      <w:r>
        <w:t xml:space="preserve"> </w:t>
      </w:r>
      <w:r>
        <w:rPr>
          <w:rFonts w:hint="eastAsia"/>
        </w:rPr>
        <w:t>досвід</w:t>
      </w:r>
      <w:r>
        <w:t xml:space="preserve"> </w:t>
      </w:r>
      <w:r>
        <w:rPr>
          <w:rFonts w:hint="eastAsia"/>
        </w:rPr>
        <w:t>провідних</w:t>
      </w:r>
      <w:r>
        <w:t xml:space="preserve"> </w:t>
      </w:r>
      <w:r>
        <w:rPr>
          <w:rFonts w:hint="eastAsia"/>
        </w:rPr>
        <w:t>держав</w:t>
      </w:r>
      <w:r>
        <w:t xml:space="preserve"> </w:t>
      </w:r>
      <w:r>
        <w:rPr>
          <w:rFonts w:hint="eastAsia"/>
        </w:rPr>
        <w:t>світу</w:t>
      </w:r>
      <w:r>
        <w:t xml:space="preserve"> </w:t>
      </w:r>
      <w:r>
        <w:rPr>
          <w:rFonts w:hint="eastAsia"/>
        </w:rPr>
        <w:t>у</w:t>
      </w:r>
      <w:r>
        <w:t xml:space="preserve"> </w:t>
      </w:r>
      <w:r>
        <w:rPr>
          <w:rFonts w:hint="eastAsia"/>
        </w:rPr>
        <w:t>здійсненні</w:t>
      </w:r>
      <w:r>
        <w:t xml:space="preserve"> </w:t>
      </w:r>
      <w:r>
        <w:rPr>
          <w:rFonts w:hint="eastAsia"/>
        </w:rPr>
        <w:t>фінансово</w:t>
      </w:r>
      <w:r>
        <w:t>-</w:t>
      </w:r>
      <w:r>
        <w:rPr>
          <w:rFonts w:hint="eastAsia"/>
        </w:rPr>
        <w:t>правового</w:t>
      </w:r>
      <w:r>
        <w:t xml:space="preserve"> </w:t>
      </w:r>
      <w:r>
        <w:rPr>
          <w:rFonts w:hint="eastAsia"/>
        </w:rPr>
        <w:t>регулювання</w:t>
      </w:r>
      <w:r>
        <w:t xml:space="preserve"> </w:t>
      </w:r>
      <w:r>
        <w:rPr>
          <w:rFonts w:hint="eastAsia"/>
        </w:rPr>
        <w:t>ринку</w:t>
      </w:r>
      <w:r>
        <w:t xml:space="preserve"> </w:t>
      </w:r>
      <w:r>
        <w:rPr>
          <w:rFonts w:hint="eastAsia"/>
        </w:rPr>
        <w:t>криптовалют</w:t>
      </w:r>
      <w:r>
        <w:t xml:space="preserve">; </w:t>
      </w:r>
      <w:r>
        <w:rPr>
          <w:rFonts w:hint="eastAsia"/>
        </w:rPr>
        <w:t>проаналізовано</w:t>
      </w:r>
      <w:r>
        <w:t xml:space="preserve"> </w:t>
      </w:r>
      <w:r>
        <w:rPr>
          <w:rFonts w:hint="eastAsia"/>
        </w:rPr>
        <w:t>сучасний</w:t>
      </w:r>
      <w:r>
        <w:t xml:space="preserve"> </w:t>
      </w:r>
      <w:r>
        <w:rPr>
          <w:rFonts w:hint="eastAsia"/>
        </w:rPr>
        <w:t>стан</w:t>
      </w:r>
      <w:r>
        <w:t xml:space="preserve"> </w:t>
      </w:r>
      <w:r>
        <w:rPr>
          <w:rFonts w:hint="eastAsia"/>
        </w:rPr>
        <w:t>фінансово</w:t>
      </w:r>
      <w:r>
        <w:t>-</w:t>
      </w:r>
      <w:r>
        <w:rPr>
          <w:rFonts w:hint="eastAsia"/>
        </w:rPr>
        <w:t>правового</w:t>
      </w:r>
      <w:r>
        <w:t xml:space="preserve"> </w:t>
      </w:r>
      <w:r>
        <w:rPr>
          <w:rFonts w:hint="eastAsia"/>
        </w:rPr>
        <w:t>регулювання</w:t>
      </w:r>
      <w:r>
        <w:t xml:space="preserve"> </w:t>
      </w:r>
      <w:r>
        <w:rPr>
          <w:rFonts w:hint="eastAsia"/>
        </w:rPr>
        <w:t>криптовалютного</w:t>
      </w:r>
      <w:r>
        <w:t xml:space="preserve"> </w:t>
      </w:r>
      <w:r>
        <w:rPr>
          <w:rFonts w:hint="eastAsia"/>
        </w:rPr>
        <w:t>ринку</w:t>
      </w:r>
      <w:r>
        <w:t xml:space="preserve"> </w:t>
      </w:r>
      <w:r>
        <w:rPr>
          <w:rFonts w:hint="eastAsia"/>
        </w:rPr>
        <w:t>в</w:t>
      </w:r>
      <w:r>
        <w:t xml:space="preserve"> </w:t>
      </w:r>
      <w:r>
        <w:rPr>
          <w:rFonts w:hint="eastAsia"/>
        </w:rPr>
        <w:t>Україні</w:t>
      </w:r>
      <w:r>
        <w:t xml:space="preserve"> </w:t>
      </w:r>
      <w:r>
        <w:rPr>
          <w:rFonts w:hint="eastAsia"/>
        </w:rPr>
        <w:t>і</w:t>
      </w:r>
      <w:r>
        <w:t xml:space="preserve"> </w:t>
      </w:r>
      <w:r>
        <w:rPr>
          <w:rFonts w:hint="eastAsia"/>
        </w:rPr>
        <w:t>судової</w:t>
      </w:r>
      <w:r>
        <w:t xml:space="preserve"> </w:t>
      </w:r>
      <w:r>
        <w:rPr>
          <w:rFonts w:hint="eastAsia"/>
        </w:rPr>
        <w:t>практики</w:t>
      </w:r>
      <w:r>
        <w:t xml:space="preserve"> </w:t>
      </w:r>
      <w:r>
        <w:rPr>
          <w:rFonts w:hint="eastAsia"/>
        </w:rPr>
        <w:t>у</w:t>
      </w:r>
      <w:r>
        <w:t xml:space="preserve"> </w:t>
      </w:r>
      <w:r>
        <w:rPr>
          <w:rFonts w:hint="eastAsia"/>
        </w:rPr>
        <w:t>цій</w:t>
      </w:r>
      <w:r>
        <w:t xml:space="preserve"> </w:t>
      </w:r>
      <w:r>
        <w:rPr>
          <w:rFonts w:hint="eastAsia"/>
        </w:rPr>
        <w:t>сфері</w:t>
      </w:r>
      <w:r>
        <w:t>.</w:t>
      </w:r>
    </w:p>
    <w:p w14:paraId="2F3839C4" w14:textId="77777777" w:rsidR="00156ED3" w:rsidRDefault="00156ED3" w:rsidP="00156ED3">
      <w:r>
        <w:rPr>
          <w:rFonts w:hint="eastAsia"/>
        </w:rPr>
        <w:t>У</w:t>
      </w:r>
      <w:r>
        <w:t xml:space="preserve"> </w:t>
      </w:r>
      <w:r>
        <w:rPr>
          <w:rFonts w:hint="eastAsia"/>
        </w:rPr>
        <w:t>підрозділі</w:t>
      </w:r>
      <w:r>
        <w:t xml:space="preserve"> 2.1 </w:t>
      </w:r>
      <w:r>
        <w:rPr>
          <w:rFonts w:hint="eastAsia"/>
        </w:rPr>
        <w:t>«</w:t>
      </w:r>
      <w:r>
        <w:rPr>
          <w:rFonts w:hint="eastAsia"/>
        </w:rPr>
        <w:t>Правові</w:t>
      </w:r>
      <w:r>
        <w:t xml:space="preserve">, </w:t>
      </w:r>
      <w:r>
        <w:rPr>
          <w:rFonts w:hint="eastAsia"/>
        </w:rPr>
        <w:t>соціальні</w:t>
      </w:r>
      <w:r>
        <w:t xml:space="preserve"> </w:t>
      </w:r>
      <w:r>
        <w:rPr>
          <w:rFonts w:hint="eastAsia"/>
        </w:rPr>
        <w:t>і</w:t>
      </w:r>
      <w:r>
        <w:t xml:space="preserve"> </w:t>
      </w:r>
      <w:r>
        <w:rPr>
          <w:rFonts w:hint="eastAsia"/>
        </w:rPr>
        <w:t>технологічні</w:t>
      </w:r>
      <w:r>
        <w:t xml:space="preserve"> </w:t>
      </w:r>
      <w:r>
        <w:rPr>
          <w:rFonts w:hint="eastAsia"/>
        </w:rPr>
        <w:t>передумови</w:t>
      </w:r>
      <w:r>
        <w:t xml:space="preserve"> </w:t>
      </w:r>
      <w:r>
        <w:rPr>
          <w:rFonts w:hint="eastAsia"/>
        </w:rPr>
        <w:t>становлення</w:t>
      </w:r>
      <w:r>
        <w:t xml:space="preserve"> </w:t>
      </w:r>
      <w:r>
        <w:rPr>
          <w:rFonts w:hint="eastAsia"/>
        </w:rPr>
        <w:t>світового</w:t>
      </w:r>
      <w:r>
        <w:t xml:space="preserve"> </w:t>
      </w:r>
      <w:r>
        <w:rPr>
          <w:rFonts w:hint="eastAsia"/>
        </w:rPr>
        <w:t>ринку</w:t>
      </w:r>
      <w:r>
        <w:t xml:space="preserve"> </w:t>
      </w:r>
      <w:r>
        <w:rPr>
          <w:rFonts w:hint="eastAsia"/>
        </w:rPr>
        <w:t>криптовалют</w:t>
      </w:r>
      <w:r>
        <w:t xml:space="preserve"> </w:t>
      </w:r>
      <w:r>
        <w:rPr>
          <w:rFonts w:hint="eastAsia"/>
        </w:rPr>
        <w:t>на</w:t>
      </w:r>
      <w:r>
        <w:t xml:space="preserve"> </w:t>
      </w:r>
      <w:r>
        <w:rPr>
          <w:rFonts w:hint="eastAsia"/>
        </w:rPr>
        <w:t>тлі</w:t>
      </w:r>
      <w:r>
        <w:t xml:space="preserve"> </w:t>
      </w:r>
      <w:r>
        <w:rPr>
          <w:rFonts w:hint="eastAsia"/>
        </w:rPr>
        <w:t>глобалізаційних</w:t>
      </w:r>
      <w:r>
        <w:t xml:space="preserve"> </w:t>
      </w:r>
      <w:r>
        <w:rPr>
          <w:rFonts w:hint="eastAsia"/>
        </w:rPr>
        <w:t>процесів</w:t>
      </w:r>
      <w:r>
        <w:rPr>
          <w:rFonts w:hint="eastAsia"/>
        </w:rPr>
        <w:t>»</w:t>
      </w:r>
      <w:r>
        <w:t xml:space="preserve"> </w:t>
      </w:r>
      <w:r>
        <w:rPr>
          <w:rFonts w:hint="eastAsia"/>
        </w:rPr>
        <w:t>встановлено</w:t>
      </w:r>
      <w:r>
        <w:t xml:space="preserve">, </w:t>
      </w:r>
      <w:r>
        <w:rPr>
          <w:rFonts w:hint="eastAsia"/>
        </w:rPr>
        <w:t>що</w:t>
      </w:r>
      <w:r>
        <w:t xml:space="preserve"> </w:t>
      </w:r>
      <w:r>
        <w:rPr>
          <w:rFonts w:hint="eastAsia"/>
        </w:rPr>
        <w:t>криптовалюти</w:t>
      </w:r>
      <w:r>
        <w:t xml:space="preserve"> </w:t>
      </w:r>
      <w:r>
        <w:rPr>
          <w:rFonts w:hint="eastAsia"/>
        </w:rPr>
        <w:t>зародились</w:t>
      </w:r>
      <w:r>
        <w:t xml:space="preserve"> </w:t>
      </w:r>
      <w:r>
        <w:rPr>
          <w:rFonts w:hint="eastAsia"/>
        </w:rPr>
        <w:t>і</w:t>
      </w:r>
      <w:r>
        <w:t xml:space="preserve"> </w:t>
      </w:r>
      <w:r>
        <w:rPr>
          <w:rFonts w:hint="eastAsia"/>
        </w:rPr>
        <w:t>розвиваються</w:t>
      </w:r>
      <w:r>
        <w:t xml:space="preserve"> </w:t>
      </w:r>
      <w:r>
        <w:rPr>
          <w:rFonts w:hint="eastAsia"/>
        </w:rPr>
        <w:t>у</w:t>
      </w:r>
      <w:r>
        <w:t xml:space="preserve"> </w:t>
      </w:r>
      <w:r>
        <w:rPr>
          <w:rFonts w:hint="eastAsia"/>
        </w:rPr>
        <w:t>рамках</w:t>
      </w:r>
      <w:r>
        <w:t xml:space="preserve"> </w:t>
      </w:r>
      <w:r>
        <w:rPr>
          <w:rFonts w:hint="eastAsia"/>
        </w:rPr>
        <w:t>процесів</w:t>
      </w:r>
      <w:r>
        <w:lastRenderedPageBreak/>
        <w:t xml:space="preserve"> </w:t>
      </w:r>
      <w:r>
        <w:rPr>
          <w:rFonts w:hint="eastAsia"/>
        </w:rPr>
        <w:t>фінансової</w:t>
      </w:r>
      <w:r>
        <w:t xml:space="preserve"> </w:t>
      </w:r>
      <w:r>
        <w:rPr>
          <w:rFonts w:hint="eastAsia"/>
        </w:rPr>
        <w:t>глобалізації</w:t>
      </w:r>
      <w:r>
        <w:t xml:space="preserve">, </w:t>
      </w:r>
      <w:r>
        <w:rPr>
          <w:rFonts w:hint="eastAsia"/>
        </w:rPr>
        <w:t>яка</w:t>
      </w:r>
      <w:r>
        <w:t xml:space="preserve"> </w:t>
      </w:r>
      <w:r>
        <w:rPr>
          <w:rFonts w:hint="eastAsia"/>
        </w:rPr>
        <w:t>інтенсифікувалась</w:t>
      </w:r>
      <w:r>
        <w:t xml:space="preserve"> </w:t>
      </w:r>
      <w:r>
        <w:rPr>
          <w:rFonts w:hint="eastAsia"/>
        </w:rPr>
        <w:t>з</w:t>
      </w:r>
      <w:r>
        <w:t xml:space="preserve"> </w:t>
      </w:r>
      <w:r>
        <w:rPr>
          <w:rFonts w:hint="eastAsia"/>
        </w:rPr>
        <w:t>появою</w:t>
      </w:r>
      <w:r>
        <w:t xml:space="preserve"> </w:t>
      </w:r>
      <w:r>
        <w:rPr>
          <w:rFonts w:hint="eastAsia"/>
        </w:rPr>
        <w:t>нових</w:t>
      </w:r>
      <w:r>
        <w:t xml:space="preserve"> </w:t>
      </w:r>
      <w:r>
        <w:rPr>
          <w:rFonts w:hint="eastAsia"/>
        </w:rPr>
        <w:t>інформаційно</w:t>
      </w:r>
      <w:r>
        <w:t>-</w:t>
      </w:r>
      <w:r>
        <w:rPr>
          <w:rFonts w:hint="eastAsia"/>
        </w:rPr>
        <w:t>комунікаційних</w:t>
      </w:r>
      <w:r>
        <w:t xml:space="preserve"> </w:t>
      </w:r>
      <w:r>
        <w:rPr>
          <w:rFonts w:hint="eastAsia"/>
        </w:rPr>
        <w:t>технологій</w:t>
      </w:r>
      <w:r>
        <w:t>.</w:t>
      </w:r>
    </w:p>
    <w:p w14:paraId="1B0CD372" w14:textId="77777777" w:rsidR="00156ED3" w:rsidRDefault="00156ED3" w:rsidP="00156ED3">
      <w:r>
        <w:rPr>
          <w:rFonts w:hint="eastAsia"/>
        </w:rPr>
        <w:t>Охарактеризовано</w:t>
      </w:r>
      <w:r>
        <w:t xml:space="preserve"> </w:t>
      </w:r>
      <w:r>
        <w:rPr>
          <w:rFonts w:hint="eastAsia"/>
        </w:rPr>
        <w:t>ключові</w:t>
      </w:r>
      <w:r>
        <w:t xml:space="preserve"> </w:t>
      </w:r>
      <w:r>
        <w:rPr>
          <w:rFonts w:hint="eastAsia"/>
        </w:rPr>
        <w:t>етапи</w:t>
      </w:r>
      <w:r>
        <w:t xml:space="preserve"> </w:t>
      </w:r>
      <w:r>
        <w:rPr>
          <w:rFonts w:hint="eastAsia"/>
        </w:rPr>
        <w:t>розвитку</w:t>
      </w:r>
      <w:r>
        <w:t xml:space="preserve"> </w:t>
      </w:r>
      <w:r>
        <w:rPr>
          <w:rFonts w:hint="eastAsia"/>
        </w:rPr>
        <w:t>криптовалют</w:t>
      </w:r>
      <w:r>
        <w:t xml:space="preserve">, </w:t>
      </w:r>
      <w:r>
        <w:rPr>
          <w:rFonts w:hint="eastAsia"/>
        </w:rPr>
        <w:t>становлення</w:t>
      </w:r>
      <w:r>
        <w:t xml:space="preserve"> </w:t>
      </w:r>
      <w:r>
        <w:rPr>
          <w:rFonts w:hint="eastAsia"/>
        </w:rPr>
        <w:t>глобального</w:t>
      </w:r>
      <w:r>
        <w:t xml:space="preserve"> </w:t>
      </w:r>
      <w:r>
        <w:rPr>
          <w:rFonts w:hint="eastAsia"/>
        </w:rPr>
        <w:t>криптовалютного</w:t>
      </w:r>
      <w:r>
        <w:t xml:space="preserve"> </w:t>
      </w:r>
      <w:r>
        <w:rPr>
          <w:rFonts w:hint="eastAsia"/>
        </w:rPr>
        <w:t>ринку</w:t>
      </w:r>
      <w:r>
        <w:t xml:space="preserve"> </w:t>
      </w:r>
      <w:r>
        <w:rPr>
          <w:rFonts w:hint="eastAsia"/>
        </w:rPr>
        <w:t>і</w:t>
      </w:r>
      <w:r>
        <w:t xml:space="preserve"> </w:t>
      </w:r>
      <w:r>
        <w:rPr>
          <w:rFonts w:hint="eastAsia"/>
        </w:rPr>
        <w:t>формування</w:t>
      </w:r>
      <w:r>
        <w:t xml:space="preserve"> </w:t>
      </w:r>
      <w:r>
        <w:rPr>
          <w:rFonts w:hint="eastAsia"/>
        </w:rPr>
        <w:t>криптовалютної</w:t>
      </w:r>
      <w:r>
        <w:t xml:space="preserve"> </w:t>
      </w:r>
      <w:r>
        <w:rPr>
          <w:rFonts w:hint="eastAsia"/>
        </w:rPr>
        <w:t>екосистеми</w:t>
      </w:r>
      <w:r>
        <w:t xml:space="preserve"> (</w:t>
      </w:r>
      <w:r>
        <w:rPr>
          <w:rFonts w:hint="eastAsia"/>
        </w:rPr>
        <w:t>що</w:t>
      </w:r>
      <w:r>
        <w:t xml:space="preserve"> </w:t>
      </w:r>
      <w:r>
        <w:rPr>
          <w:rFonts w:hint="eastAsia"/>
        </w:rPr>
        <w:t>нині</w:t>
      </w:r>
      <w:r>
        <w:t xml:space="preserve"> </w:t>
      </w:r>
      <w:r>
        <w:rPr>
          <w:rFonts w:hint="eastAsia"/>
        </w:rPr>
        <w:t>включає</w:t>
      </w:r>
      <w:r>
        <w:t xml:space="preserve"> </w:t>
      </w:r>
      <w:r>
        <w:rPr>
          <w:rFonts w:hint="eastAsia"/>
        </w:rPr>
        <w:t>альткоїни</w:t>
      </w:r>
      <w:r>
        <w:t xml:space="preserve">, </w:t>
      </w:r>
      <w:r>
        <w:rPr>
          <w:rFonts w:hint="eastAsia"/>
        </w:rPr>
        <w:t>смарт</w:t>
      </w:r>
      <w:r>
        <w:t>-</w:t>
      </w:r>
      <w:r>
        <w:rPr>
          <w:rFonts w:hint="eastAsia"/>
        </w:rPr>
        <w:t>контракти</w:t>
      </w:r>
      <w:r>
        <w:t xml:space="preserve">, NFC, </w:t>
      </w:r>
      <w:r>
        <w:rPr>
          <w:rFonts w:hint="eastAsia"/>
        </w:rPr>
        <w:t>монети</w:t>
      </w:r>
      <w:r>
        <w:t xml:space="preserve"> </w:t>
      </w:r>
      <w:r>
        <w:rPr>
          <w:rFonts w:hint="eastAsia"/>
        </w:rPr>
        <w:t>конфіденційності</w:t>
      </w:r>
      <w:r>
        <w:t xml:space="preserve"> </w:t>
      </w:r>
      <w:r>
        <w:rPr>
          <w:rFonts w:hint="eastAsia"/>
        </w:rPr>
        <w:t>та</w:t>
      </w:r>
      <w:r>
        <w:t xml:space="preserve"> </w:t>
      </w:r>
      <w:r>
        <w:rPr>
          <w:rFonts w:hint="eastAsia"/>
        </w:rPr>
        <w:t>ін</w:t>
      </w:r>
      <w:r>
        <w:t xml:space="preserve">.) </w:t>
      </w:r>
      <w:r>
        <w:rPr>
          <w:rFonts w:hint="eastAsia"/>
        </w:rPr>
        <w:t>як</w:t>
      </w:r>
      <w:r>
        <w:t xml:space="preserve"> </w:t>
      </w:r>
      <w:r>
        <w:rPr>
          <w:rFonts w:hint="eastAsia"/>
        </w:rPr>
        <w:t>прояву</w:t>
      </w:r>
      <w:r>
        <w:t xml:space="preserve"> </w:t>
      </w:r>
      <w:r>
        <w:rPr>
          <w:rFonts w:hint="eastAsia"/>
        </w:rPr>
        <w:t>процесів</w:t>
      </w:r>
      <w:r>
        <w:t xml:space="preserve"> </w:t>
      </w:r>
      <w:r>
        <w:rPr>
          <w:rFonts w:hint="eastAsia"/>
        </w:rPr>
        <w:t>фінансової</w:t>
      </w:r>
      <w:r>
        <w:t xml:space="preserve"> </w:t>
      </w:r>
      <w:r>
        <w:rPr>
          <w:rFonts w:hint="eastAsia"/>
        </w:rPr>
        <w:t>глобалізації</w:t>
      </w:r>
      <w:r>
        <w:t>.</w:t>
      </w:r>
    </w:p>
    <w:p w14:paraId="56187B94" w14:textId="77777777" w:rsidR="00156ED3" w:rsidRDefault="00156ED3" w:rsidP="00156ED3">
      <w:r>
        <w:rPr>
          <w:rFonts w:hint="eastAsia"/>
        </w:rPr>
        <w:t>Наголошено</w:t>
      </w:r>
      <w:r>
        <w:t xml:space="preserve">, </w:t>
      </w:r>
      <w:r>
        <w:rPr>
          <w:rFonts w:hint="eastAsia"/>
        </w:rPr>
        <w:t>що</w:t>
      </w:r>
      <w:r>
        <w:t xml:space="preserve"> </w:t>
      </w:r>
      <w:r>
        <w:rPr>
          <w:rFonts w:hint="eastAsia"/>
        </w:rPr>
        <w:t>інтенсивна</w:t>
      </w:r>
      <w:r>
        <w:t xml:space="preserve"> </w:t>
      </w:r>
      <w:r>
        <w:rPr>
          <w:rFonts w:hint="eastAsia"/>
        </w:rPr>
        <w:t>глобалізація</w:t>
      </w:r>
      <w:r>
        <w:t xml:space="preserve"> </w:t>
      </w:r>
      <w:r>
        <w:rPr>
          <w:rFonts w:hint="eastAsia"/>
        </w:rPr>
        <w:t>криптовалютного</w:t>
      </w:r>
      <w:r>
        <w:t xml:space="preserve"> </w:t>
      </w:r>
      <w:r>
        <w:rPr>
          <w:rFonts w:hint="eastAsia"/>
        </w:rPr>
        <w:t>ринку</w:t>
      </w:r>
      <w:r>
        <w:t xml:space="preserve"> </w:t>
      </w:r>
      <w:r>
        <w:rPr>
          <w:rFonts w:hint="eastAsia"/>
        </w:rPr>
        <w:t>призвела</w:t>
      </w:r>
      <w:r>
        <w:t xml:space="preserve"> </w:t>
      </w:r>
      <w:r>
        <w:rPr>
          <w:rFonts w:hint="eastAsia"/>
        </w:rPr>
        <w:t>до</w:t>
      </w:r>
      <w:r>
        <w:t xml:space="preserve"> </w:t>
      </w:r>
      <w:r>
        <w:rPr>
          <w:rFonts w:hint="eastAsia"/>
        </w:rPr>
        <w:t>активізації</w:t>
      </w:r>
      <w:r>
        <w:t xml:space="preserve"> </w:t>
      </w:r>
      <w:r>
        <w:rPr>
          <w:rFonts w:hint="eastAsia"/>
        </w:rPr>
        <w:t>суттєвих</w:t>
      </w:r>
      <w:r>
        <w:t xml:space="preserve"> </w:t>
      </w:r>
      <w:r>
        <w:rPr>
          <w:rFonts w:hint="eastAsia"/>
        </w:rPr>
        <w:t>загроз</w:t>
      </w:r>
      <w:r>
        <w:t xml:space="preserve"> </w:t>
      </w:r>
      <w:r>
        <w:rPr>
          <w:rFonts w:hint="eastAsia"/>
        </w:rPr>
        <w:t>транскордонного</w:t>
      </w:r>
      <w:r>
        <w:t xml:space="preserve"> </w:t>
      </w:r>
      <w:r>
        <w:rPr>
          <w:rFonts w:hint="eastAsia"/>
        </w:rPr>
        <w:t>характеру</w:t>
      </w:r>
      <w:r>
        <w:t xml:space="preserve">, </w:t>
      </w:r>
      <w:r>
        <w:rPr>
          <w:rFonts w:hint="eastAsia"/>
        </w:rPr>
        <w:t>пов</w:t>
      </w:r>
      <w:r>
        <w:t>'</w:t>
      </w:r>
      <w:r>
        <w:rPr>
          <w:rFonts w:hint="eastAsia"/>
        </w:rPr>
        <w:t>язаних</w:t>
      </w:r>
      <w:r>
        <w:t xml:space="preserve"> </w:t>
      </w:r>
      <w:r>
        <w:rPr>
          <w:rFonts w:hint="eastAsia"/>
        </w:rPr>
        <w:t>з</w:t>
      </w:r>
      <w:r>
        <w:t xml:space="preserve"> </w:t>
      </w:r>
      <w:r>
        <w:rPr>
          <w:rFonts w:hint="eastAsia"/>
        </w:rPr>
        <w:t>криптовалютами</w:t>
      </w:r>
      <w:r>
        <w:t xml:space="preserve"> - </w:t>
      </w:r>
      <w:r>
        <w:rPr>
          <w:rFonts w:hint="eastAsia"/>
        </w:rPr>
        <w:t>легалізації</w:t>
      </w:r>
      <w:r>
        <w:t xml:space="preserve"> </w:t>
      </w:r>
      <w:r>
        <w:rPr>
          <w:rFonts w:hint="eastAsia"/>
        </w:rPr>
        <w:t>злочинних</w:t>
      </w:r>
      <w:r>
        <w:t xml:space="preserve"> </w:t>
      </w:r>
      <w:r>
        <w:rPr>
          <w:rFonts w:hint="eastAsia"/>
        </w:rPr>
        <w:t>доходів</w:t>
      </w:r>
      <w:r>
        <w:t xml:space="preserve">, </w:t>
      </w:r>
      <w:r>
        <w:rPr>
          <w:rFonts w:hint="eastAsia"/>
        </w:rPr>
        <w:t>фінансування</w:t>
      </w:r>
      <w:r>
        <w:t xml:space="preserve"> </w:t>
      </w:r>
      <w:r>
        <w:rPr>
          <w:rFonts w:hint="eastAsia"/>
        </w:rPr>
        <w:t>тероризму</w:t>
      </w:r>
      <w:r>
        <w:t xml:space="preserve">, </w:t>
      </w:r>
      <w:r>
        <w:rPr>
          <w:rFonts w:hint="eastAsia"/>
        </w:rPr>
        <w:t>шахрайства</w:t>
      </w:r>
      <w:r>
        <w:t xml:space="preserve">, </w:t>
      </w:r>
      <w:r>
        <w:rPr>
          <w:rFonts w:hint="eastAsia"/>
        </w:rPr>
        <w:t>корупції</w:t>
      </w:r>
      <w:r>
        <w:t xml:space="preserve"> </w:t>
      </w:r>
      <w:r>
        <w:rPr>
          <w:rFonts w:hint="eastAsia"/>
        </w:rPr>
        <w:t>та</w:t>
      </w:r>
      <w:r>
        <w:t xml:space="preserve"> </w:t>
      </w:r>
      <w:r>
        <w:rPr>
          <w:rFonts w:hint="eastAsia"/>
        </w:rPr>
        <w:t>ін</w:t>
      </w:r>
      <w:r>
        <w:t xml:space="preserve">. </w:t>
      </w:r>
      <w:r>
        <w:rPr>
          <w:rFonts w:hint="eastAsia"/>
        </w:rPr>
        <w:t>Встановлено</w:t>
      </w:r>
      <w:r>
        <w:t xml:space="preserve">, </w:t>
      </w:r>
      <w:r>
        <w:rPr>
          <w:rFonts w:hint="eastAsia"/>
        </w:rPr>
        <w:t>що</w:t>
      </w:r>
      <w:r>
        <w:t xml:space="preserve"> </w:t>
      </w:r>
      <w:r>
        <w:rPr>
          <w:rFonts w:hint="eastAsia"/>
        </w:rPr>
        <w:t>інструменти</w:t>
      </w:r>
      <w:r>
        <w:t xml:space="preserve">, </w:t>
      </w:r>
      <w:r>
        <w:rPr>
          <w:rFonts w:hint="eastAsia"/>
        </w:rPr>
        <w:t>які</w:t>
      </w:r>
      <w:r>
        <w:t xml:space="preserve"> </w:t>
      </w:r>
      <w:r>
        <w:rPr>
          <w:rFonts w:hint="eastAsia"/>
        </w:rPr>
        <w:t>сприяють</w:t>
      </w:r>
      <w:r>
        <w:t xml:space="preserve"> </w:t>
      </w:r>
      <w:r>
        <w:rPr>
          <w:rFonts w:hint="eastAsia"/>
        </w:rPr>
        <w:t>інтенсивному</w:t>
      </w:r>
      <w:r>
        <w:t xml:space="preserve"> </w:t>
      </w:r>
      <w:r>
        <w:rPr>
          <w:rFonts w:hint="eastAsia"/>
        </w:rPr>
        <w:t>розвитку</w:t>
      </w:r>
      <w:r>
        <w:t xml:space="preserve"> </w:t>
      </w:r>
      <w:r>
        <w:rPr>
          <w:rFonts w:hint="eastAsia"/>
        </w:rPr>
        <w:t>криптовалютного</w:t>
      </w:r>
      <w:r>
        <w:t xml:space="preserve"> </w:t>
      </w:r>
      <w:r>
        <w:rPr>
          <w:rFonts w:hint="eastAsia"/>
        </w:rPr>
        <w:t>ринку</w:t>
      </w:r>
      <w:r>
        <w:t xml:space="preserve"> </w:t>
      </w:r>
      <w:r>
        <w:rPr>
          <w:rFonts w:hint="eastAsia"/>
        </w:rPr>
        <w:t>також</w:t>
      </w:r>
      <w:r>
        <w:t xml:space="preserve"> </w:t>
      </w:r>
      <w:r>
        <w:rPr>
          <w:rFonts w:hint="eastAsia"/>
        </w:rPr>
        <w:t>полегшують</w:t>
      </w:r>
      <w:r>
        <w:t xml:space="preserve"> </w:t>
      </w:r>
      <w:r>
        <w:rPr>
          <w:rFonts w:hint="eastAsia"/>
        </w:rPr>
        <w:t>приховування</w:t>
      </w:r>
      <w:r>
        <w:t xml:space="preserve"> </w:t>
      </w:r>
      <w:r>
        <w:rPr>
          <w:rFonts w:hint="eastAsia"/>
        </w:rPr>
        <w:t>кримінальних</w:t>
      </w:r>
      <w:r>
        <w:t xml:space="preserve"> </w:t>
      </w:r>
      <w:r>
        <w:rPr>
          <w:rFonts w:hint="eastAsia"/>
        </w:rPr>
        <w:t>доходів</w:t>
      </w:r>
      <w:r>
        <w:t xml:space="preserve"> </w:t>
      </w:r>
      <w:r>
        <w:rPr>
          <w:rFonts w:hint="eastAsia"/>
        </w:rPr>
        <w:t>та</w:t>
      </w:r>
      <w:r>
        <w:t xml:space="preserve"> </w:t>
      </w:r>
      <w:r>
        <w:rPr>
          <w:rFonts w:hint="eastAsia"/>
        </w:rPr>
        <w:t>їх</w:t>
      </w:r>
      <w:r>
        <w:t xml:space="preserve"> </w:t>
      </w:r>
      <w:r>
        <w:rPr>
          <w:rFonts w:hint="eastAsia"/>
        </w:rPr>
        <w:t>скерування</w:t>
      </w:r>
      <w:r>
        <w:t xml:space="preserve"> </w:t>
      </w:r>
      <w:r>
        <w:rPr>
          <w:rFonts w:hint="eastAsia"/>
        </w:rPr>
        <w:t>на</w:t>
      </w:r>
      <w:r>
        <w:t xml:space="preserve"> </w:t>
      </w:r>
      <w:r>
        <w:rPr>
          <w:rFonts w:hint="eastAsia"/>
        </w:rPr>
        <w:t>фінансування</w:t>
      </w:r>
      <w:r>
        <w:t xml:space="preserve"> </w:t>
      </w:r>
      <w:r>
        <w:rPr>
          <w:rFonts w:hint="eastAsia"/>
        </w:rPr>
        <w:t>тероризму</w:t>
      </w:r>
      <w:r>
        <w:t xml:space="preserve">. </w:t>
      </w:r>
      <w:r>
        <w:rPr>
          <w:rFonts w:hint="eastAsia"/>
        </w:rPr>
        <w:t>Відтак</w:t>
      </w:r>
      <w:r>
        <w:t xml:space="preserve"> </w:t>
      </w:r>
      <w:r>
        <w:rPr>
          <w:rFonts w:hint="eastAsia"/>
        </w:rPr>
        <w:t>проаналізовано</w:t>
      </w:r>
      <w:r>
        <w:t xml:space="preserve"> </w:t>
      </w:r>
      <w:r>
        <w:rPr>
          <w:rFonts w:hint="eastAsia"/>
        </w:rPr>
        <w:t>перспективи</w:t>
      </w:r>
      <w:r>
        <w:t xml:space="preserve"> </w:t>
      </w:r>
      <w:r>
        <w:rPr>
          <w:rFonts w:hint="eastAsia"/>
        </w:rPr>
        <w:t>глобального</w:t>
      </w:r>
      <w:r>
        <w:t xml:space="preserve"> </w:t>
      </w:r>
      <w:r>
        <w:rPr>
          <w:rFonts w:hint="eastAsia"/>
        </w:rPr>
        <w:t>застосування</w:t>
      </w:r>
      <w:r>
        <w:t xml:space="preserve"> AML (Anti-Money Laundering) </w:t>
      </w:r>
      <w:r>
        <w:rPr>
          <w:rFonts w:hint="eastAsia"/>
        </w:rPr>
        <w:t>та</w:t>
      </w:r>
      <w:r>
        <w:t xml:space="preserve"> KYC (Know Your Customer) </w:t>
      </w:r>
      <w:r>
        <w:rPr>
          <w:rFonts w:hint="eastAsia"/>
        </w:rPr>
        <w:t>для</w:t>
      </w:r>
      <w:r>
        <w:t xml:space="preserve"> </w:t>
      </w:r>
      <w:r>
        <w:rPr>
          <w:rFonts w:hint="eastAsia"/>
        </w:rPr>
        <w:t>забезпечення</w:t>
      </w:r>
      <w:r>
        <w:t xml:space="preserve"> </w:t>
      </w:r>
      <w:r>
        <w:rPr>
          <w:rFonts w:hint="eastAsia"/>
        </w:rPr>
        <w:t>безпеки</w:t>
      </w:r>
      <w:r>
        <w:t xml:space="preserve"> </w:t>
      </w:r>
      <w:r>
        <w:rPr>
          <w:rFonts w:hint="eastAsia"/>
        </w:rPr>
        <w:t>функціонування</w:t>
      </w:r>
      <w:r>
        <w:t xml:space="preserve"> </w:t>
      </w:r>
      <w:r>
        <w:rPr>
          <w:rFonts w:hint="eastAsia"/>
        </w:rPr>
        <w:t>ринку</w:t>
      </w:r>
      <w:r>
        <w:t xml:space="preserve"> </w:t>
      </w:r>
      <w:r>
        <w:rPr>
          <w:rFonts w:hint="eastAsia"/>
        </w:rPr>
        <w:t>криптовалют</w:t>
      </w:r>
      <w:r>
        <w:t xml:space="preserve">. </w:t>
      </w:r>
      <w:r>
        <w:rPr>
          <w:rFonts w:hint="eastAsia"/>
        </w:rPr>
        <w:t>Встановлено</w:t>
      </w:r>
      <w:r>
        <w:t xml:space="preserve">, </w:t>
      </w:r>
      <w:r>
        <w:rPr>
          <w:rFonts w:hint="eastAsia"/>
        </w:rPr>
        <w:t>що</w:t>
      </w:r>
      <w:r>
        <w:t xml:space="preserve"> </w:t>
      </w:r>
      <w:r>
        <w:rPr>
          <w:rFonts w:hint="eastAsia"/>
        </w:rPr>
        <w:t>псевдоанонімність</w:t>
      </w:r>
      <w:r>
        <w:t xml:space="preserve"> </w:t>
      </w:r>
      <w:r>
        <w:rPr>
          <w:rFonts w:hint="eastAsia"/>
        </w:rPr>
        <w:t>та</w:t>
      </w:r>
      <w:r>
        <w:t xml:space="preserve"> </w:t>
      </w:r>
      <w:r>
        <w:rPr>
          <w:rFonts w:hint="eastAsia"/>
        </w:rPr>
        <w:t>децентралізація</w:t>
      </w:r>
      <w:r>
        <w:t xml:space="preserve"> </w:t>
      </w:r>
      <w:r>
        <w:rPr>
          <w:rFonts w:hint="eastAsia"/>
        </w:rPr>
        <w:t>створюють</w:t>
      </w:r>
      <w:r>
        <w:t xml:space="preserve"> </w:t>
      </w:r>
      <w:r>
        <w:rPr>
          <w:rFonts w:hint="eastAsia"/>
        </w:rPr>
        <w:t>сприятливе</w:t>
      </w:r>
      <w:r>
        <w:t xml:space="preserve"> </w:t>
      </w:r>
      <w:r>
        <w:rPr>
          <w:rFonts w:hint="eastAsia"/>
        </w:rPr>
        <w:t>середовище</w:t>
      </w:r>
      <w:r>
        <w:t xml:space="preserve"> </w:t>
      </w:r>
      <w:r>
        <w:rPr>
          <w:rFonts w:hint="eastAsia"/>
        </w:rPr>
        <w:t>для</w:t>
      </w:r>
      <w:r>
        <w:t xml:space="preserve"> </w:t>
      </w:r>
      <w:r>
        <w:rPr>
          <w:rFonts w:hint="eastAsia"/>
        </w:rPr>
        <w:t>злочинної</w:t>
      </w:r>
      <w:r>
        <w:t xml:space="preserve"> </w:t>
      </w:r>
      <w:r>
        <w:rPr>
          <w:rFonts w:hint="eastAsia"/>
        </w:rPr>
        <w:t>діяльності</w:t>
      </w:r>
      <w:r>
        <w:t xml:space="preserve">, </w:t>
      </w:r>
      <w:r>
        <w:rPr>
          <w:rFonts w:hint="eastAsia"/>
        </w:rPr>
        <w:t>пов’язаної</w:t>
      </w:r>
      <w:r>
        <w:t xml:space="preserve"> </w:t>
      </w:r>
      <w:r>
        <w:rPr>
          <w:rFonts w:hint="eastAsia"/>
        </w:rPr>
        <w:t>з</w:t>
      </w:r>
      <w:r>
        <w:t xml:space="preserve"> </w:t>
      </w:r>
      <w:r>
        <w:rPr>
          <w:rFonts w:hint="eastAsia"/>
        </w:rPr>
        <w:t>криптовалютами</w:t>
      </w:r>
      <w:r>
        <w:t xml:space="preserve">. </w:t>
      </w:r>
      <w:r>
        <w:rPr>
          <w:rFonts w:hint="eastAsia"/>
        </w:rPr>
        <w:t>Зрештою</w:t>
      </w:r>
      <w:r>
        <w:t xml:space="preserve"> </w:t>
      </w:r>
      <w:r>
        <w:rPr>
          <w:rFonts w:hint="eastAsia"/>
        </w:rPr>
        <w:t>доведено</w:t>
      </w:r>
      <w:r>
        <w:t xml:space="preserve">, </w:t>
      </w:r>
      <w:r>
        <w:rPr>
          <w:rFonts w:hint="eastAsia"/>
        </w:rPr>
        <w:t>що</w:t>
      </w:r>
      <w:r>
        <w:t xml:space="preserve"> </w:t>
      </w:r>
      <w:r>
        <w:rPr>
          <w:rFonts w:hint="eastAsia"/>
        </w:rPr>
        <w:t>становлення</w:t>
      </w:r>
      <w:r>
        <w:t xml:space="preserve"> </w:t>
      </w:r>
      <w:r>
        <w:rPr>
          <w:rFonts w:hint="eastAsia"/>
        </w:rPr>
        <w:t>світового</w:t>
      </w:r>
      <w:r>
        <w:t xml:space="preserve"> </w:t>
      </w:r>
      <w:r>
        <w:rPr>
          <w:rFonts w:hint="eastAsia"/>
        </w:rPr>
        <w:t>ринку</w:t>
      </w:r>
      <w:r>
        <w:t xml:space="preserve"> </w:t>
      </w:r>
      <w:r>
        <w:rPr>
          <w:rFonts w:hint="eastAsia"/>
        </w:rPr>
        <w:t>криптовалют</w:t>
      </w:r>
      <w:r>
        <w:t xml:space="preserve"> </w:t>
      </w:r>
      <w:r>
        <w:rPr>
          <w:rFonts w:hint="eastAsia"/>
        </w:rPr>
        <w:t>на</w:t>
      </w:r>
      <w:r>
        <w:t xml:space="preserve"> </w:t>
      </w:r>
      <w:r>
        <w:rPr>
          <w:rFonts w:hint="eastAsia"/>
        </w:rPr>
        <w:t>тлі</w:t>
      </w:r>
      <w:r>
        <w:t xml:space="preserve"> </w:t>
      </w:r>
      <w:r>
        <w:rPr>
          <w:rFonts w:hint="eastAsia"/>
        </w:rPr>
        <w:t>глобалізаційних</w:t>
      </w:r>
      <w:r>
        <w:t xml:space="preserve"> </w:t>
      </w:r>
      <w:r>
        <w:rPr>
          <w:rFonts w:hint="eastAsia"/>
        </w:rPr>
        <w:t>процесів</w:t>
      </w:r>
      <w:r>
        <w:t xml:space="preserve"> </w:t>
      </w:r>
      <w:r>
        <w:rPr>
          <w:rFonts w:hint="eastAsia"/>
        </w:rPr>
        <w:t>супроводжувалось</w:t>
      </w:r>
      <w:r>
        <w:t xml:space="preserve"> </w:t>
      </w:r>
      <w:r>
        <w:rPr>
          <w:rFonts w:hint="eastAsia"/>
        </w:rPr>
        <w:t>актуалізацією</w:t>
      </w:r>
      <w:r>
        <w:t xml:space="preserve"> </w:t>
      </w:r>
      <w:r>
        <w:rPr>
          <w:rFonts w:hint="eastAsia"/>
        </w:rPr>
        <w:t>низки</w:t>
      </w:r>
      <w:r>
        <w:t xml:space="preserve"> </w:t>
      </w:r>
      <w:r>
        <w:rPr>
          <w:rFonts w:hint="eastAsia"/>
        </w:rPr>
        <w:t>правових</w:t>
      </w:r>
      <w:r>
        <w:t xml:space="preserve"> </w:t>
      </w:r>
      <w:r>
        <w:rPr>
          <w:rFonts w:hint="eastAsia"/>
        </w:rPr>
        <w:t>проблем</w:t>
      </w:r>
      <w:r>
        <w:t xml:space="preserve">, </w:t>
      </w:r>
      <w:r>
        <w:rPr>
          <w:rFonts w:hint="eastAsia"/>
        </w:rPr>
        <w:t>центральною</w:t>
      </w:r>
      <w:r>
        <w:t xml:space="preserve"> </w:t>
      </w:r>
      <w:r>
        <w:rPr>
          <w:rFonts w:hint="eastAsia"/>
        </w:rPr>
        <w:t>з</w:t>
      </w:r>
      <w:r>
        <w:t xml:space="preserve"> </w:t>
      </w:r>
      <w:r>
        <w:rPr>
          <w:rFonts w:hint="eastAsia"/>
        </w:rPr>
        <w:t>яких</w:t>
      </w:r>
      <w:r>
        <w:t xml:space="preserve"> </w:t>
      </w:r>
      <w:r>
        <w:rPr>
          <w:rFonts w:hint="eastAsia"/>
        </w:rPr>
        <w:t>залишається</w:t>
      </w:r>
      <w:r>
        <w:t xml:space="preserve"> </w:t>
      </w:r>
      <w:r>
        <w:rPr>
          <w:rFonts w:hint="eastAsia"/>
        </w:rPr>
        <w:t>відсутність</w:t>
      </w:r>
      <w:r>
        <w:t xml:space="preserve"> </w:t>
      </w:r>
      <w:r>
        <w:rPr>
          <w:rFonts w:hint="eastAsia"/>
        </w:rPr>
        <w:t>єдиного</w:t>
      </w:r>
      <w:r>
        <w:t xml:space="preserve"> </w:t>
      </w:r>
      <w:r>
        <w:rPr>
          <w:rFonts w:hint="eastAsia"/>
        </w:rPr>
        <w:t>правового</w:t>
      </w:r>
      <w:r>
        <w:t xml:space="preserve"> </w:t>
      </w:r>
      <w:r>
        <w:rPr>
          <w:rFonts w:hint="eastAsia"/>
        </w:rPr>
        <w:t>підходу</w:t>
      </w:r>
      <w:r>
        <w:t xml:space="preserve">, </w:t>
      </w:r>
      <w:r>
        <w:rPr>
          <w:rFonts w:hint="eastAsia"/>
        </w:rPr>
        <w:t>який</w:t>
      </w:r>
      <w:r>
        <w:t xml:space="preserve"> </w:t>
      </w:r>
      <w:r>
        <w:rPr>
          <w:rFonts w:hint="eastAsia"/>
        </w:rPr>
        <w:t>міг</w:t>
      </w:r>
      <w:r>
        <w:t xml:space="preserve"> </w:t>
      </w:r>
      <w:r>
        <w:rPr>
          <w:rFonts w:hint="eastAsia"/>
        </w:rPr>
        <w:t>би</w:t>
      </w:r>
      <w:r>
        <w:t xml:space="preserve"> </w:t>
      </w:r>
      <w:r>
        <w:rPr>
          <w:rFonts w:hint="eastAsia"/>
        </w:rPr>
        <w:t>бути</w:t>
      </w:r>
      <w:r>
        <w:t xml:space="preserve"> </w:t>
      </w:r>
      <w:r>
        <w:rPr>
          <w:rFonts w:hint="eastAsia"/>
        </w:rPr>
        <w:t>застосований</w:t>
      </w:r>
      <w:r>
        <w:t xml:space="preserve"> </w:t>
      </w:r>
      <w:r>
        <w:rPr>
          <w:rFonts w:hint="eastAsia"/>
        </w:rPr>
        <w:t>у</w:t>
      </w:r>
      <w:r>
        <w:t xml:space="preserve"> </w:t>
      </w:r>
      <w:r>
        <w:rPr>
          <w:rFonts w:hint="eastAsia"/>
        </w:rPr>
        <w:t>всьому</w:t>
      </w:r>
      <w:r>
        <w:t xml:space="preserve"> </w:t>
      </w:r>
      <w:r>
        <w:rPr>
          <w:rFonts w:hint="eastAsia"/>
        </w:rPr>
        <w:t>світі</w:t>
      </w:r>
      <w:r>
        <w:t xml:space="preserve"> </w:t>
      </w:r>
      <w:r>
        <w:rPr>
          <w:rFonts w:hint="eastAsia"/>
        </w:rPr>
        <w:t>і</w:t>
      </w:r>
      <w:r>
        <w:t xml:space="preserve"> </w:t>
      </w:r>
      <w:r>
        <w:rPr>
          <w:rFonts w:hint="eastAsia"/>
        </w:rPr>
        <w:t>сприяв</w:t>
      </w:r>
      <w:r>
        <w:t xml:space="preserve"> </w:t>
      </w:r>
      <w:r>
        <w:rPr>
          <w:rFonts w:hint="eastAsia"/>
        </w:rPr>
        <w:t>регулюванню</w:t>
      </w:r>
      <w:r>
        <w:t xml:space="preserve"> </w:t>
      </w:r>
      <w:r>
        <w:rPr>
          <w:rFonts w:hint="eastAsia"/>
        </w:rPr>
        <w:t>ринку</w:t>
      </w:r>
      <w:r>
        <w:t xml:space="preserve"> </w:t>
      </w:r>
      <w:r>
        <w:rPr>
          <w:rFonts w:hint="eastAsia"/>
        </w:rPr>
        <w:t>криптовалют</w:t>
      </w:r>
      <w:r>
        <w:t xml:space="preserve"> </w:t>
      </w:r>
      <w:r>
        <w:rPr>
          <w:rFonts w:hint="eastAsia"/>
        </w:rPr>
        <w:t>в</w:t>
      </w:r>
      <w:r>
        <w:t xml:space="preserve"> </w:t>
      </w:r>
      <w:r>
        <w:rPr>
          <w:rFonts w:hint="eastAsia"/>
        </w:rPr>
        <w:t>інтересах</w:t>
      </w:r>
      <w:r>
        <w:t xml:space="preserve"> </w:t>
      </w:r>
      <w:r>
        <w:rPr>
          <w:rFonts w:hint="eastAsia"/>
        </w:rPr>
        <w:t>держави</w:t>
      </w:r>
      <w:r>
        <w:t xml:space="preserve">, </w:t>
      </w:r>
      <w:r>
        <w:rPr>
          <w:rFonts w:hint="eastAsia"/>
        </w:rPr>
        <w:t>суспільства</w:t>
      </w:r>
      <w:r>
        <w:t xml:space="preserve"> </w:t>
      </w:r>
      <w:r>
        <w:rPr>
          <w:rFonts w:hint="eastAsia"/>
        </w:rPr>
        <w:t>і</w:t>
      </w:r>
      <w:r>
        <w:t xml:space="preserve"> </w:t>
      </w:r>
      <w:r>
        <w:rPr>
          <w:rFonts w:hint="eastAsia"/>
        </w:rPr>
        <w:t>міжнародного</w:t>
      </w:r>
      <w:r>
        <w:t xml:space="preserve"> </w:t>
      </w:r>
      <w:r>
        <w:rPr>
          <w:rFonts w:hint="eastAsia"/>
        </w:rPr>
        <w:t>співтовариства</w:t>
      </w:r>
      <w:r>
        <w:t>.</w:t>
      </w:r>
    </w:p>
    <w:p w14:paraId="0449BB54" w14:textId="77777777" w:rsidR="00156ED3" w:rsidRDefault="00156ED3" w:rsidP="00156ED3">
      <w:r>
        <w:rPr>
          <w:rFonts w:hint="eastAsia"/>
        </w:rPr>
        <w:t>У</w:t>
      </w:r>
      <w:r>
        <w:t xml:space="preserve"> </w:t>
      </w:r>
      <w:r>
        <w:rPr>
          <w:rFonts w:hint="eastAsia"/>
        </w:rPr>
        <w:t>підрозділі</w:t>
      </w:r>
      <w:r>
        <w:t xml:space="preserve"> 2.2 </w:t>
      </w:r>
      <w:r>
        <w:rPr>
          <w:rFonts w:hint="eastAsia"/>
        </w:rPr>
        <w:t>«</w:t>
      </w:r>
      <w:r>
        <w:rPr>
          <w:rFonts w:hint="eastAsia"/>
        </w:rPr>
        <w:t>Досвід</w:t>
      </w:r>
      <w:r>
        <w:t xml:space="preserve"> </w:t>
      </w:r>
      <w:r>
        <w:rPr>
          <w:rFonts w:hint="eastAsia"/>
        </w:rPr>
        <w:t>провідних</w:t>
      </w:r>
      <w:r>
        <w:t xml:space="preserve"> </w:t>
      </w:r>
      <w:r>
        <w:rPr>
          <w:rFonts w:hint="eastAsia"/>
        </w:rPr>
        <w:t>держав</w:t>
      </w:r>
      <w:r>
        <w:t xml:space="preserve"> </w:t>
      </w:r>
      <w:r>
        <w:rPr>
          <w:rFonts w:hint="eastAsia"/>
        </w:rPr>
        <w:t>світу</w:t>
      </w:r>
      <w:r>
        <w:t xml:space="preserve"> </w:t>
      </w:r>
      <w:r>
        <w:rPr>
          <w:rFonts w:hint="eastAsia"/>
        </w:rPr>
        <w:t>у</w:t>
      </w:r>
      <w:r>
        <w:t xml:space="preserve"> </w:t>
      </w:r>
      <w:r>
        <w:rPr>
          <w:rFonts w:hint="eastAsia"/>
        </w:rPr>
        <w:t>здійсненні</w:t>
      </w:r>
      <w:r>
        <w:t xml:space="preserve"> </w:t>
      </w:r>
      <w:r>
        <w:rPr>
          <w:rFonts w:hint="eastAsia"/>
        </w:rPr>
        <w:t>фінансово</w:t>
      </w:r>
      <w:r>
        <w:t xml:space="preserve">- </w:t>
      </w:r>
      <w:r>
        <w:rPr>
          <w:rFonts w:hint="eastAsia"/>
        </w:rPr>
        <w:t>правового</w:t>
      </w:r>
      <w:r>
        <w:t xml:space="preserve"> </w:t>
      </w:r>
      <w:r>
        <w:rPr>
          <w:rFonts w:hint="eastAsia"/>
        </w:rPr>
        <w:t>регулювання</w:t>
      </w:r>
      <w:r>
        <w:t xml:space="preserve"> </w:t>
      </w:r>
      <w:r>
        <w:rPr>
          <w:rFonts w:hint="eastAsia"/>
        </w:rPr>
        <w:t>ринку</w:t>
      </w:r>
      <w:r>
        <w:t xml:space="preserve"> </w:t>
      </w:r>
      <w:r>
        <w:rPr>
          <w:rFonts w:hint="eastAsia"/>
        </w:rPr>
        <w:t>криптовалют</w:t>
      </w:r>
      <w:r>
        <w:rPr>
          <w:rFonts w:hint="eastAsia"/>
        </w:rPr>
        <w:t>»</w:t>
      </w:r>
      <w:r>
        <w:t xml:space="preserve"> </w:t>
      </w:r>
      <w:r>
        <w:rPr>
          <w:rFonts w:hint="eastAsia"/>
        </w:rPr>
        <w:t>встановлено</w:t>
      </w:r>
      <w:r>
        <w:t xml:space="preserve"> </w:t>
      </w:r>
      <w:r>
        <w:rPr>
          <w:rFonts w:hint="eastAsia"/>
        </w:rPr>
        <w:t>суттєві</w:t>
      </w:r>
      <w:r>
        <w:t xml:space="preserve"> </w:t>
      </w:r>
      <w:r>
        <w:rPr>
          <w:rFonts w:hint="eastAsia"/>
        </w:rPr>
        <w:t>відмінності</w:t>
      </w:r>
      <w:r>
        <w:t xml:space="preserve"> </w:t>
      </w:r>
      <w:r>
        <w:rPr>
          <w:rFonts w:hint="eastAsia"/>
        </w:rPr>
        <w:t>і</w:t>
      </w:r>
      <w:r>
        <w:t xml:space="preserve"> </w:t>
      </w:r>
      <w:r>
        <w:rPr>
          <w:rFonts w:hint="eastAsia"/>
        </w:rPr>
        <w:t>значну</w:t>
      </w:r>
      <w:r>
        <w:t xml:space="preserve"> </w:t>
      </w:r>
      <w:r>
        <w:rPr>
          <w:rFonts w:hint="eastAsia"/>
        </w:rPr>
        <w:t>динамічність</w:t>
      </w:r>
      <w:r>
        <w:t xml:space="preserve"> </w:t>
      </w:r>
      <w:r>
        <w:rPr>
          <w:rFonts w:hint="eastAsia"/>
        </w:rPr>
        <w:t>підходів</w:t>
      </w:r>
      <w:r>
        <w:t xml:space="preserve"> </w:t>
      </w:r>
      <w:r>
        <w:rPr>
          <w:rFonts w:hint="eastAsia"/>
        </w:rPr>
        <w:t>до</w:t>
      </w:r>
      <w:r>
        <w:t xml:space="preserve"> </w:t>
      </w:r>
      <w:r>
        <w:rPr>
          <w:rFonts w:hint="eastAsia"/>
        </w:rPr>
        <w:t>регулювання</w:t>
      </w:r>
      <w:r>
        <w:t xml:space="preserve"> </w:t>
      </w:r>
      <w:r>
        <w:rPr>
          <w:rFonts w:hint="eastAsia"/>
        </w:rPr>
        <w:t>ринку</w:t>
      </w:r>
      <w:r>
        <w:t xml:space="preserve"> </w:t>
      </w:r>
      <w:r>
        <w:rPr>
          <w:rFonts w:hint="eastAsia"/>
        </w:rPr>
        <w:t>криптовалют</w:t>
      </w:r>
      <w:r>
        <w:t xml:space="preserve"> </w:t>
      </w:r>
      <w:r>
        <w:rPr>
          <w:rFonts w:hint="eastAsia"/>
        </w:rPr>
        <w:t>у</w:t>
      </w:r>
      <w:r>
        <w:t xml:space="preserve"> </w:t>
      </w:r>
      <w:r>
        <w:rPr>
          <w:rFonts w:hint="eastAsia"/>
        </w:rPr>
        <w:t>світі</w:t>
      </w:r>
      <w:r>
        <w:t xml:space="preserve">. </w:t>
      </w:r>
      <w:r>
        <w:rPr>
          <w:rFonts w:hint="eastAsia"/>
        </w:rPr>
        <w:t>Встановлено</w:t>
      </w:r>
      <w:r>
        <w:t xml:space="preserve">, </w:t>
      </w:r>
      <w:r>
        <w:rPr>
          <w:rFonts w:hint="eastAsia"/>
        </w:rPr>
        <w:t>що</w:t>
      </w:r>
      <w:r>
        <w:t xml:space="preserve"> </w:t>
      </w:r>
      <w:r>
        <w:rPr>
          <w:rFonts w:hint="eastAsia"/>
        </w:rPr>
        <w:t>ключовим</w:t>
      </w:r>
      <w:r>
        <w:t xml:space="preserve"> </w:t>
      </w:r>
      <w:r>
        <w:rPr>
          <w:rFonts w:hint="eastAsia"/>
        </w:rPr>
        <w:t>аспектом</w:t>
      </w:r>
      <w:r>
        <w:t xml:space="preserve">, </w:t>
      </w:r>
      <w:r>
        <w:rPr>
          <w:rFonts w:hint="eastAsia"/>
        </w:rPr>
        <w:t>який</w:t>
      </w:r>
      <w:r>
        <w:t xml:space="preserve"> </w:t>
      </w:r>
      <w:r>
        <w:rPr>
          <w:rFonts w:hint="eastAsia"/>
        </w:rPr>
        <w:t>визначає</w:t>
      </w:r>
      <w:r>
        <w:t xml:space="preserve"> </w:t>
      </w:r>
      <w:r>
        <w:rPr>
          <w:rFonts w:hint="eastAsia"/>
        </w:rPr>
        <w:t>подальший</w:t>
      </w:r>
      <w:r>
        <w:t xml:space="preserve"> </w:t>
      </w:r>
      <w:r>
        <w:rPr>
          <w:rFonts w:hint="eastAsia"/>
        </w:rPr>
        <w:t>вектор</w:t>
      </w:r>
      <w:r>
        <w:t xml:space="preserve"> </w:t>
      </w:r>
      <w:r>
        <w:rPr>
          <w:rFonts w:hint="eastAsia"/>
        </w:rPr>
        <w:t>фінансово</w:t>
      </w:r>
      <w:r>
        <w:t xml:space="preserve">- </w:t>
      </w:r>
      <w:r>
        <w:rPr>
          <w:rFonts w:hint="eastAsia"/>
        </w:rPr>
        <w:t>правового</w:t>
      </w:r>
      <w:r>
        <w:t xml:space="preserve"> </w:t>
      </w:r>
      <w:r>
        <w:rPr>
          <w:rFonts w:hint="eastAsia"/>
        </w:rPr>
        <w:t>регулювання</w:t>
      </w:r>
      <w:r>
        <w:t xml:space="preserve"> </w:t>
      </w:r>
      <w:r>
        <w:rPr>
          <w:rFonts w:hint="eastAsia"/>
        </w:rPr>
        <w:t>ринку</w:t>
      </w:r>
      <w:r>
        <w:t xml:space="preserve"> </w:t>
      </w:r>
      <w:r>
        <w:rPr>
          <w:rFonts w:hint="eastAsia"/>
        </w:rPr>
        <w:t>криптовалют</w:t>
      </w:r>
      <w:r>
        <w:t xml:space="preserve"> </w:t>
      </w:r>
      <w:r>
        <w:rPr>
          <w:rFonts w:hint="eastAsia"/>
        </w:rPr>
        <w:t>у</w:t>
      </w:r>
      <w:r>
        <w:t xml:space="preserve"> </w:t>
      </w:r>
      <w:r>
        <w:rPr>
          <w:rFonts w:hint="eastAsia"/>
        </w:rPr>
        <w:t>окремій</w:t>
      </w:r>
      <w:r>
        <w:t xml:space="preserve"> </w:t>
      </w:r>
      <w:r>
        <w:rPr>
          <w:rFonts w:hint="eastAsia"/>
        </w:rPr>
        <w:t>державі</w:t>
      </w:r>
      <w:r>
        <w:t xml:space="preserve"> </w:t>
      </w:r>
      <w:r>
        <w:rPr>
          <w:rFonts w:hint="eastAsia"/>
        </w:rPr>
        <w:t>є</w:t>
      </w:r>
      <w:r>
        <w:t xml:space="preserve"> </w:t>
      </w:r>
      <w:r>
        <w:rPr>
          <w:rFonts w:hint="eastAsia"/>
        </w:rPr>
        <w:t>ідентифікація</w:t>
      </w:r>
      <w:r>
        <w:t xml:space="preserve"> </w:t>
      </w:r>
      <w:r>
        <w:rPr>
          <w:rFonts w:hint="eastAsia"/>
        </w:rPr>
        <w:t>правового</w:t>
      </w:r>
      <w:r>
        <w:t xml:space="preserve"> </w:t>
      </w:r>
      <w:r>
        <w:rPr>
          <w:rFonts w:hint="eastAsia"/>
        </w:rPr>
        <w:t>статусу</w:t>
      </w:r>
      <w:r>
        <w:t xml:space="preserve"> </w:t>
      </w:r>
      <w:r>
        <w:rPr>
          <w:rFonts w:hint="eastAsia"/>
        </w:rPr>
        <w:t>криптовалюти</w:t>
      </w:r>
      <w:r>
        <w:t xml:space="preserve">. </w:t>
      </w:r>
      <w:r>
        <w:rPr>
          <w:rFonts w:hint="eastAsia"/>
        </w:rPr>
        <w:t>Встановлено</w:t>
      </w:r>
      <w:r>
        <w:t xml:space="preserve">, </w:t>
      </w:r>
      <w:r>
        <w:rPr>
          <w:rFonts w:hint="eastAsia"/>
        </w:rPr>
        <w:t>що</w:t>
      </w:r>
      <w:r>
        <w:t xml:space="preserve"> </w:t>
      </w:r>
      <w:r>
        <w:rPr>
          <w:rFonts w:hint="eastAsia"/>
        </w:rPr>
        <w:t>ідентифікація</w:t>
      </w:r>
      <w:r>
        <w:t xml:space="preserve"> </w:t>
      </w:r>
      <w:r>
        <w:rPr>
          <w:rFonts w:hint="eastAsia"/>
        </w:rPr>
        <w:t>криптовалюти</w:t>
      </w:r>
      <w:r>
        <w:t xml:space="preserve"> </w:t>
      </w:r>
      <w:r>
        <w:rPr>
          <w:rFonts w:hint="eastAsia"/>
        </w:rPr>
        <w:t>як</w:t>
      </w:r>
      <w:r>
        <w:t xml:space="preserve"> </w:t>
      </w:r>
      <w:r>
        <w:rPr>
          <w:rFonts w:hint="eastAsia"/>
        </w:rPr>
        <w:t>засобу</w:t>
      </w:r>
      <w:r>
        <w:t xml:space="preserve"> </w:t>
      </w:r>
      <w:r>
        <w:rPr>
          <w:rFonts w:hint="eastAsia"/>
        </w:rPr>
        <w:t>платежу</w:t>
      </w:r>
      <w:r>
        <w:t xml:space="preserve"> </w:t>
      </w:r>
      <w:r>
        <w:rPr>
          <w:rFonts w:hint="eastAsia"/>
        </w:rPr>
        <w:t>призвела</w:t>
      </w:r>
      <w:r>
        <w:t xml:space="preserve"> </w:t>
      </w:r>
      <w:r>
        <w:rPr>
          <w:rFonts w:hint="eastAsia"/>
        </w:rPr>
        <w:t>до</w:t>
      </w:r>
      <w:r>
        <w:t xml:space="preserve"> </w:t>
      </w:r>
      <w:r>
        <w:rPr>
          <w:rFonts w:hint="eastAsia"/>
        </w:rPr>
        <w:t>її</w:t>
      </w:r>
      <w:r>
        <w:t xml:space="preserve"> </w:t>
      </w:r>
      <w:r>
        <w:rPr>
          <w:rFonts w:hint="eastAsia"/>
        </w:rPr>
        <w:t>повної</w:t>
      </w:r>
      <w:r>
        <w:t xml:space="preserve"> </w:t>
      </w:r>
      <w:r>
        <w:rPr>
          <w:rFonts w:hint="eastAsia"/>
        </w:rPr>
        <w:t>заборони</w:t>
      </w:r>
      <w:r>
        <w:t xml:space="preserve"> </w:t>
      </w:r>
      <w:r>
        <w:rPr>
          <w:rFonts w:hint="eastAsia"/>
        </w:rPr>
        <w:t>у</w:t>
      </w:r>
      <w:r>
        <w:t xml:space="preserve"> </w:t>
      </w:r>
      <w:r>
        <w:rPr>
          <w:rFonts w:hint="eastAsia"/>
        </w:rPr>
        <w:t>Китаї</w:t>
      </w:r>
      <w:r>
        <w:t xml:space="preserve">, </w:t>
      </w:r>
      <w:r>
        <w:rPr>
          <w:rFonts w:hint="eastAsia"/>
        </w:rPr>
        <w:t>Болівії</w:t>
      </w:r>
      <w:r>
        <w:t xml:space="preserve"> </w:t>
      </w:r>
      <w:r>
        <w:rPr>
          <w:rFonts w:hint="eastAsia"/>
        </w:rPr>
        <w:t>та</w:t>
      </w:r>
      <w:r>
        <w:t xml:space="preserve"> </w:t>
      </w:r>
      <w:r>
        <w:rPr>
          <w:rFonts w:hint="eastAsia"/>
        </w:rPr>
        <w:t>Еквадорі</w:t>
      </w:r>
      <w:r>
        <w:t xml:space="preserve">. </w:t>
      </w:r>
      <w:r>
        <w:rPr>
          <w:rFonts w:hint="eastAsia"/>
        </w:rPr>
        <w:t>Підхід</w:t>
      </w:r>
      <w:r>
        <w:t xml:space="preserve">, </w:t>
      </w:r>
      <w:r>
        <w:rPr>
          <w:rFonts w:hint="eastAsia"/>
        </w:rPr>
        <w:t>що</w:t>
      </w:r>
      <w:r>
        <w:t xml:space="preserve"> </w:t>
      </w:r>
      <w:r>
        <w:rPr>
          <w:rFonts w:hint="eastAsia"/>
        </w:rPr>
        <w:t>передбачає</w:t>
      </w:r>
      <w:r>
        <w:t xml:space="preserve"> </w:t>
      </w:r>
      <w:r>
        <w:rPr>
          <w:rFonts w:hint="eastAsia"/>
        </w:rPr>
        <w:t>визначення</w:t>
      </w:r>
      <w:r>
        <w:t xml:space="preserve"> </w:t>
      </w:r>
      <w:r>
        <w:rPr>
          <w:rFonts w:hint="eastAsia"/>
        </w:rPr>
        <w:t>правової</w:t>
      </w:r>
      <w:r>
        <w:t xml:space="preserve"> </w:t>
      </w:r>
      <w:r>
        <w:rPr>
          <w:rFonts w:hint="eastAsia"/>
        </w:rPr>
        <w:t>природи</w:t>
      </w:r>
      <w:r>
        <w:t xml:space="preserve"> </w:t>
      </w:r>
      <w:r>
        <w:rPr>
          <w:rFonts w:hint="eastAsia"/>
        </w:rPr>
        <w:t>криптовалюти</w:t>
      </w:r>
      <w:r>
        <w:t xml:space="preserve"> </w:t>
      </w:r>
      <w:r>
        <w:rPr>
          <w:rFonts w:hint="eastAsia"/>
        </w:rPr>
        <w:t>як</w:t>
      </w:r>
      <w:r>
        <w:t xml:space="preserve"> </w:t>
      </w:r>
      <w:r>
        <w:rPr>
          <w:rFonts w:hint="eastAsia"/>
        </w:rPr>
        <w:t>платіжної</w:t>
      </w:r>
      <w:r>
        <w:t xml:space="preserve"> </w:t>
      </w:r>
      <w:r>
        <w:rPr>
          <w:rFonts w:hint="eastAsia"/>
        </w:rPr>
        <w:t>системи</w:t>
      </w:r>
      <w:r>
        <w:t xml:space="preserve">, </w:t>
      </w:r>
      <w:r>
        <w:rPr>
          <w:rFonts w:hint="eastAsia"/>
        </w:rPr>
        <w:t>а</w:t>
      </w:r>
      <w:r>
        <w:t xml:space="preserve"> </w:t>
      </w:r>
      <w:r>
        <w:rPr>
          <w:rFonts w:hint="eastAsia"/>
        </w:rPr>
        <w:t>не</w:t>
      </w:r>
      <w:r>
        <w:t xml:space="preserve"> </w:t>
      </w:r>
      <w:r>
        <w:rPr>
          <w:rFonts w:hint="eastAsia"/>
        </w:rPr>
        <w:t>засобу</w:t>
      </w:r>
      <w:r>
        <w:t xml:space="preserve"> </w:t>
      </w:r>
      <w:r>
        <w:rPr>
          <w:rFonts w:hint="eastAsia"/>
        </w:rPr>
        <w:t>платежу</w:t>
      </w:r>
      <w:r>
        <w:t xml:space="preserve"> </w:t>
      </w:r>
      <w:r>
        <w:rPr>
          <w:rFonts w:hint="eastAsia"/>
        </w:rPr>
        <w:t>дозволив</w:t>
      </w:r>
      <w:r>
        <w:t xml:space="preserve"> </w:t>
      </w:r>
      <w:r>
        <w:rPr>
          <w:rFonts w:hint="eastAsia"/>
        </w:rPr>
        <w:t>встановити</w:t>
      </w:r>
      <w:r>
        <w:t xml:space="preserve"> </w:t>
      </w:r>
      <w:r>
        <w:rPr>
          <w:rFonts w:hint="eastAsia"/>
        </w:rPr>
        <w:t>чіткі</w:t>
      </w:r>
      <w:r>
        <w:t xml:space="preserve"> </w:t>
      </w:r>
      <w:r>
        <w:rPr>
          <w:rFonts w:hint="eastAsia"/>
        </w:rPr>
        <w:t>правила</w:t>
      </w:r>
      <w:r>
        <w:t xml:space="preserve"> </w:t>
      </w:r>
      <w:r>
        <w:rPr>
          <w:rFonts w:hint="eastAsia"/>
        </w:rPr>
        <w:t>функціонування</w:t>
      </w:r>
      <w:r>
        <w:t xml:space="preserve"> </w:t>
      </w:r>
      <w:r>
        <w:rPr>
          <w:rFonts w:hint="eastAsia"/>
        </w:rPr>
        <w:t>ринку</w:t>
      </w:r>
      <w:r>
        <w:t xml:space="preserve"> </w:t>
      </w:r>
      <w:r>
        <w:rPr>
          <w:rFonts w:hint="eastAsia"/>
        </w:rPr>
        <w:t>на</w:t>
      </w:r>
      <w:r>
        <w:t xml:space="preserve"> </w:t>
      </w:r>
      <w:r>
        <w:rPr>
          <w:rFonts w:hint="eastAsia"/>
        </w:rPr>
        <w:t>основі</w:t>
      </w:r>
      <w:r>
        <w:t xml:space="preserve"> </w:t>
      </w:r>
      <w:r>
        <w:rPr>
          <w:rFonts w:hint="eastAsia"/>
        </w:rPr>
        <w:t>принципу</w:t>
      </w:r>
      <w:r>
        <w:t xml:space="preserve"> </w:t>
      </w:r>
      <w:r>
        <w:rPr>
          <w:rFonts w:hint="eastAsia"/>
        </w:rPr>
        <w:t>ліцензування</w:t>
      </w:r>
      <w:r>
        <w:t xml:space="preserve"> </w:t>
      </w:r>
      <w:r>
        <w:rPr>
          <w:rFonts w:hint="eastAsia"/>
        </w:rPr>
        <w:t>діяльності</w:t>
      </w:r>
      <w:r>
        <w:t xml:space="preserve"> </w:t>
      </w:r>
      <w:r>
        <w:rPr>
          <w:rFonts w:hint="eastAsia"/>
        </w:rPr>
        <w:t>криптобірж</w:t>
      </w:r>
      <w:r>
        <w:t xml:space="preserve"> (</w:t>
      </w:r>
      <w:r>
        <w:rPr>
          <w:rFonts w:hint="eastAsia"/>
        </w:rPr>
        <w:t>Сінгапур</w:t>
      </w:r>
      <w:r>
        <w:t xml:space="preserve">, </w:t>
      </w:r>
      <w:r>
        <w:rPr>
          <w:rFonts w:hint="eastAsia"/>
        </w:rPr>
        <w:t>Таїланд</w:t>
      </w:r>
      <w:r>
        <w:t xml:space="preserve">, </w:t>
      </w:r>
      <w:r>
        <w:rPr>
          <w:rFonts w:hint="eastAsia"/>
        </w:rPr>
        <w:t>Гонконг</w:t>
      </w:r>
      <w:r>
        <w:t xml:space="preserve">). </w:t>
      </w:r>
      <w:r>
        <w:rPr>
          <w:rFonts w:hint="eastAsia"/>
        </w:rPr>
        <w:t>Неоднорідний</w:t>
      </w:r>
      <w:r>
        <w:t xml:space="preserve"> </w:t>
      </w:r>
      <w:r>
        <w:rPr>
          <w:rFonts w:hint="eastAsia"/>
        </w:rPr>
        <w:t>підхід</w:t>
      </w:r>
      <w:r>
        <w:t xml:space="preserve"> </w:t>
      </w:r>
      <w:r>
        <w:rPr>
          <w:rFonts w:hint="eastAsia"/>
        </w:rPr>
        <w:t>виявлено</w:t>
      </w:r>
      <w:r>
        <w:t xml:space="preserve"> </w:t>
      </w:r>
      <w:r>
        <w:rPr>
          <w:rFonts w:hint="eastAsia"/>
        </w:rPr>
        <w:t>у</w:t>
      </w:r>
      <w:r>
        <w:t xml:space="preserve"> </w:t>
      </w:r>
      <w:r>
        <w:rPr>
          <w:rFonts w:hint="eastAsia"/>
        </w:rPr>
        <w:t>США</w:t>
      </w:r>
      <w:r>
        <w:t xml:space="preserve">, </w:t>
      </w:r>
      <w:r>
        <w:rPr>
          <w:rFonts w:hint="eastAsia"/>
        </w:rPr>
        <w:t>де</w:t>
      </w:r>
      <w:r>
        <w:t xml:space="preserve"> </w:t>
      </w:r>
      <w:r>
        <w:rPr>
          <w:rFonts w:hint="eastAsia"/>
        </w:rPr>
        <w:t>різними</w:t>
      </w:r>
      <w:r>
        <w:t xml:space="preserve"> </w:t>
      </w:r>
      <w:r>
        <w:rPr>
          <w:rFonts w:hint="eastAsia"/>
        </w:rPr>
        <w:t>регулюючими</w:t>
      </w:r>
      <w:r>
        <w:t xml:space="preserve"> </w:t>
      </w:r>
      <w:r>
        <w:rPr>
          <w:rFonts w:hint="eastAsia"/>
        </w:rPr>
        <w:t>органами</w:t>
      </w:r>
      <w:r>
        <w:t xml:space="preserve"> </w:t>
      </w:r>
      <w:r>
        <w:rPr>
          <w:rFonts w:hint="eastAsia"/>
        </w:rPr>
        <w:t>криптовалюти</w:t>
      </w:r>
      <w:r>
        <w:t xml:space="preserve"> </w:t>
      </w:r>
      <w:r>
        <w:rPr>
          <w:rFonts w:hint="eastAsia"/>
        </w:rPr>
        <w:t>тлумачаться</w:t>
      </w:r>
      <w:r>
        <w:t xml:space="preserve"> </w:t>
      </w:r>
      <w:r>
        <w:rPr>
          <w:rFonts w:hint="eastAsia"/>
        </w:rPr>
        <w:t>і</w:t>
      </w:r>
      <w:r>
        <w:t xml:space="preserve"> </w:t>
      </w:r>
      <w:r>
        <w:rPr>
          <w:rFonts w:hint="eastAsia"/>
        </w:rPr>
        <w:t>як</w:t>
      </w:r>
      <w:r>
        <w:t xml:space="preserve"> </w:t>
      </w:r>
      <w:r>
        <w:rPr>
          <w:rFonts w:hint="eastAsia"/>
        </w:rPr>
        <w:t>засіб</w:t>
      </w:r>
      <w:r>
        <w:t xml:space="preserve"> </w:t>
      </w:r>
      <w:r>
        <w:rPr>
          <w:rFonts w:hint="eastAsia"/>
        </w:rPr>
        <w:t>платежу</w:t>
      </w:r>
      <w:r>
        <w:t xml:space="preserve">, </w:t>
      </w:r>
      <w:r>
        <w:rPr>
          <w:rFonts w:hint="eastAsia"/>
        </w:rPr>
        <w:t>і</w:t>
      </w:r>
      <w:r>
        <w:t xml:space="preserve"> </w:t>
      </w:r>
      <w:r>
        <w:rPr>
          <w:rFonts w:hint="eastAsia"/>
        </w:rPr>
        <w:t>як</w:t>
      </w:r>
      <w:r>
        <w:t xml:space="preserve"> </w:t>
      </w:r>
      <w:r>
        <w:rPr>
          <w:rFonts w:hint="eastAsia"/>
        </w:rPr>
        <w:t>власність</w:t>
      </w:r>
      <w:r>
        <w:t xml:space="preserve"> </w:t>
      </w:r>
      <w:r>
        <w:rPr>
          <w:rFonts w:hint="eastAsia"/>
        </w:rPr>
        <w:t>чи</w:t>
      </w:r>
      <w:r>
        <w:t xml:space="preserve"> </w:t>
      </w:r>
      <w:r>
        <w:rPr>
          <w:rFonts w:hint="eastAsia"/>
        </w:rPr>
        <w:t>біржові</w:t>
      </w:r>
      <w:r>
        <w:t xml:space="preserve"> </w:t>
      </w:r>
      <w:r>
        <w:rPr>
          <w:rFonts w:hint="eastAsia"/>
        </w:rPr>
        <w:t>товари</w:t>
      </w:r>
      <w:r>
        <w:t xml:space="preserve">. </w:t>
      </w:r>
      <w:r>
        <w:rPr>
          <w:rFonts w:hint="eastAsia"/>
        </w:rPr>
        <w:t>Встановлено</w:t>
      </w:r>
      <w:r>
        <w:t xml:space="preserve">, </w:t>
      </w:r>
      <w:r>
        <w:rPr>
          <w:rFonts w:hint="eastAsia"/>
        </w:rPr>
        <w:t>що</w:t>
      </w:r>
      <w:r>
        <w:t xml:space="preserve"> </w:t>
      </w:r>
      <w:r>
        <w:rPr>
          <w:rFonts w:hint="eastAsia"/>
        </w:rPr>
        <w:t>більшість</w:t>
      </w:r>
      <w:r>
        <w:t xml:space="preserve"> </w:t>
      </w:r>
      <w:r>
        <w:rPr>
          <w:rFonts w:hint="eastAsia"/>
        </w:rPr>
        <w:t>країн</w:t>
      </w:r>
      <w:r>
        <w:t xml:space="preserve"> </w:t>
      </w:r>
      <w:r>
        <w:rPr>
          <w:rFonts w:hint="eastAsia"/>
        </w:rPr>
        <w:t>ЄС</w:t>
      </w:r>
      <w:r>
        <w:t xml:space="preserve"> </w:t>
      </w:r>
      <w:r>
        <w:rPr>
          <w:rFonts w:hint="eastAsia"/>
        </w:rPr>
        <w:t>визнають</w:t>
      </w:r>
      <w:r>
        <w:t xml:space="preserve"> </w:t>
      </w:r>
      <w:r>
        <w:rPr>
          <w:rFonts w:hint="eastAsia"/>
        </w:rPr>
        <w:t>криптовалюти</w:t>
      </w:r>
      <w:r>
        <w:t xml:space="preserve"> </w:t>
      </w:r>
      <w:r>
        <w:rPr>
          <w:rFonts w:hint="eastAsia"/>
        </w:rPr>
        <w:t>як</w:t>
      </w:r>
      <w:r>
        <w:t xml:space="preserve"> </w:t>
      </w:r>
      <w:r>
        <w:rPr>
          <w:rFonts w:hint="eastAsia"/>
        </w:rPr>
        <w:t>легальні</w:t>
      </w:r>
      <w:r>
        <w:t xml:space="preserve"> </w:t>
      </w:r>
      <w:r>
        <w:rPr>
          <w:rFonts w:hint="eastAsia"/>
        </w:rPr>
        <w:t>фінансові</w:t>
      </w:r>
      <w:r>
        <w:t xml:space="preserve"> </w:t>
      </w:r>
      <w:r>
        <w:rPr>
          <w:rFonts w:hint="eastAsia"/>
        </w:rPr>
        <w:t>інструменти</w:t>
      </w:r>
      <w:r>
        <w:t xml:space="preserve"> </w:t>
      </w:r>
      <w:r>
        <w:rPr>
          <w:rFonts w:hint="eastAsia"/>
        </w:rPr>
        <w:lastRenderedPageBreak/>
        <w:t>та</w:t>
      </w:r>
      <w:r>
        <w:t xml:space="preserve"> </w:t>
      </w:r>
      <w:r>
        <w:rPr>
          <w:rFonts w:hint="eastAsia"/>
        </w:rPr>
        <w:t>регулюють</w:t>
      </w:r>
      <w:r>
        <w:t xml:space="preserve"> </w:t>
      </w:r>
      <w:r>
        <w:rPr>
          <w:rFonts w:hint="eastAsia"/>
        </w:rPr>
        <w:t>їх</w:t>
      </w:r>
      <w:r>
        <w:t xml:space="preserve"> </w:t>
      </w:r>
      <w:r>
        <w:rPr>
          <w:rFonts w:hint="eastAsia"/>
        </w:rPr>
        <w:t>у</w:t>
      </w:r>
      <w:r>
        <w:t xml:space="preserve"> </w:t>
      </w:r>
      <w:r>
        <w:rPr>
          <w:rFonts w:hint="eastAsia"/>
        </w:rPr>
        <w:t>межах</w:t>
      </w:r>
      <w:r>
        <w:t xml:space="preserve"> </w:t>
      </w:r>
      <w:r>
        <w:rPr>
          <w:rFonts w:hint="eastAsia"/>
        </w:rPr>
        <w:t>національного</w:t>
      </w:r>
      <w:r>
        <w:t xml:space="preserve"> </w:t>
      </w:r>
      <w:r>
        <w:rPr>
          <w:rFonts w:hint="eastAsia"/>
        </w:rPr>
        <w:t>законодавства</w:t>
      </w:r>
      <w:r>
        <w:t xml:space="preserve">, </w:t>
      </w:r>
      <w:r>
        <w:rPr>
          <w:rFonts w:hint="eastAsia"/>
        </w:rPr>
        <w:t>домінуючим</w:t>
      </w:r>
      <w:r>
        <w:t xml:space="preserve"> </w:t>
      </w:r>
      <w:r>
        <w:rPr>
          <w:rFonts w:hint="eastAsia"/>
        </w:rPr>
        <w:t>підходом</w:t>
      </w:r>
      <w:r>
        <w:t xml:space="preserve"> </w:t>
      </w:r>
      <w:r>
        <w:rPr>
          <w:rFonts w:hint="eastAsia"/>
        </w:rPr>
        <w:t>зберігається</w:t>
      </w:r>
      <w:r>
        <w:t xml:space="preserve"> </w:t>
      </w:r>
      <w:r>
        <w:rPr>
          <w:rFonts w:hint="eastAsia"/>
        </w:rPr>
        <w:t>визначення</w:t>
      </w:r>
      <w:r>
        <w:t xml:space="preserve"> </w:t>
      </w:r>
      <w:r>
        <w:rPr>
          <w:rFonts w:hint="eastAsia"/>
        </w:rPr>
        <w:t>правового</w:t>
      </w:r>
      <w:r>
        <w:t xml:space="preserve"> </w:t>
      </w:r>
      <w:r>
        <w:rPr>
          <w:rFonts w:hint="eastAsia"/>
        </w:rPr>
        <w:t>статусу</w:t>
      </w:r>
      <w:r>
        <w:t xml:space="preserve"> </w:t>
      </w:r>
      <w:r>
        <w:rPr>
          <w:rFonts w:hint="eastAsia"/>
        </w:rPr>
        <w:t>криптовалют</w:t>
      </w:r>
      <w:r>
        <w:t xml:space="preserve"> </w:t>
      </w:r>
      <w:r>
        <w:rPr>
          <w:rFonts w:hint="eastAsia"/>
        </w:rPr>
        <w:t>як</w:t>
      </w:r>
      <w:r>
        <w:t xml:space="preserve"> </w:t>
      </w:r>
      <w:r>
        <w:rPr>
          <w:rFonts w:hint="eastAsia"/>
        </w:rPr>
        <w:t>віртуального</w:t>
      </w:r>
      <w:r>
        <w:t xml:space="preserve"> </w:t>
      </w:r>
      <w:r>
        <w:rPr>
          <w:rFonts w:hint="eastAsia"/>
        </w:rPr>
        <w:t>активу</w:t>
      </w:r>
      <w:r>
        <w:t xml:space="preserve"> </w:t>
      </w:r>
      <w:r>
        <w:rPr>
          <w:rFonts w:hint="eastAsia"/>
        </w:rPr>
        <w:t>і</w:t>
      </w:r>
      <w:r>
        <w:t xml:space="preserve"> </w:t>
      </w:r>
      <w:r>
        <w:rPr>
          <w:rFonts w:hint="eastAsia"/>
        </w:rPr>
        <w:t>регулювання</w:t>
      </w:r>
      <w:r>
        <w:t xml:space="preserve"> </w:t>
      </w:r>
      <w:r>
        <w:rPr>
          <w:rFonts w:hint="eastAsia"/>
        </w:rPr>
        <w:t>діяльності</w:t>
      </w:r>
      <w:r>
        <w:t xml:space="preserve"> </w:t>
      </w:r>
      <w:r>
        <w:rPr>
          <w:rFonts w:hint="eastAsia"/>
        </w:rPr>
        <w:t>розробників</w:t>
      </w:r>
      <w:r>
        <w:t xml:space="preserve"> </w:t>
      </w:r>
      <w:r>
        <w:rPr>
          <w:rFonts w:hint="eastAsia"/>
        </w:rPr>
        <w:t>і</w:t>
      </w:r>
      <w:r>
        <w:t xml:space="preserve"> </w:t>
      </w:r>
      <w:r>
        <w:rPr>
          <w:rFonts w:hint="eastAsia"/>
        </w:rPr>
        <w:t>криптобірж</w:t>
      </w:r>
      <w:r>
        <w:t xml:space="preserve">. </w:t>
      </w:r>
      <w:r>
        <w:rPr>
          <w:rFonts w:hint="eastAsia"/>
        </w:rPr>
        <w:t>Додатково</w:t>
      </w:r>
      <w:r>
        <w:t xml:space="preserve"> </w:t>
      </w:r>
      <w:r>
        <w:rPr>
          <w:rFonts w:hint="eastAsia"/>
        </w:rPr>
        <w:t>виявлено</w:t>
      </w:r>
      <w:r>
        <w:t xml:space="preserve">, </w:t>
      </w:r>
      <w:r>
        <w:rPr>
          <w:rFonts w:hint="eastAsia"/>
        </w:rPr>
        <w:t>що</w:t>
      </w:r>
      <w:r>
        <w:t xml:space="preserve"> </w:t>
      </w:r>
      <w:r>
        <w:rPr>
          <w:rFonts w:hint="eastAsia"/>
        </w:rPr>
        <w:t>еволюція</w:t>
      </w:r>
      <w:r>
        <w:t xml:space="preserve"> </w:t>
      </w:r>
      <w:r>
        <w:rPr>
          <w:rFonts w:hint="eastAsia"/>
        </w:rPr>
        <w:t>правової</w:t>
      </w:r>
      <w:r>
        <w:t xml:space="preserve"> </w:t>
      </w:r>
      <w:r>
        <w:rPr>
          <w:rFonts w:hint="eastAsia"/>
        </w:rPr>
        <w:t>доктрини</w:t>
      </w:r>
      <w:r>
        <w:t xml:space="preserve"> </w:t>
      </w:r>
      <w:r>
        <w:rPr>
          <w:rFonts w:hint="eastAsia"/>
        </w:rPr>
        <w:t>дозволила</w:t>
      </w:r>
      <w:r>
        <w:t xml:space="preserve"> </w:t>
      </w:r>
      <w:r>
        <w:rPr>
          <w:rFonts w:hint="eastAsia"/>
        </w:rPr>
        <w:t>активізувати</w:t>
      </w:r>
      <w:r>
        <w:t xml:space="preserve"> </w:t>
      </w:r>
      <w:r>
        <w:rPr>
          <w:rFonts w:hint="eastAsia"/>
        </w:rPr>
        <w:t>процеси</w:t>
      </w:r>
      <w:r>
        <w:t xml:space="preserve"> </w:t>
      </w:r>
      <w:r>
        <w:rPr>
          <w:rFonts w:hint="eastAsia"/>
        </w:rPr>
        <w:t>відмови</w:t>
      </w:r>
      <w:r>
        <w:t xml:space="preserve"> </w:t>
      </w:r>
      <w:r>
        <w:rPr>
          <w:rFonts w:hint="eastAsia"/>
        </w:rPr>
        <w:t>від</w:t>
      </w:r>
      <w:r>
        <w:t xml:space="preserve"> </w:t>
      </w:r>
      <w:r>
        <w:rPr>
          <w:rFonts w:hint="eastAsia"/>
        </w:rPr>
        <w:t>тотальної</w:t>
      </w:r>
      <w:r>
        <w:t xml:space="preserve"> </w:t>
      </w:r>
      <w:r>
        <w:rPr>
          <w:rFonts w:hint="eastAsia"/>
        </w:rPr>
        <w:t>заборони</w:t>
      </w:r>
      <w:r>
        <w:t xml:space="preserve"> </w:t>
      </w:r>
      <w:r>
        <w:rPr>
          <w:rFonts w:hint="eastAsia"/>
        </w:rPr>
        <w:t>криптовалют</w:t>
      </w:r>
      <w:r>
        <w:t xml:space="preserve"> </w:t>
      </w:r>
      <w:r>
        <w:rPr>
          <w:rFonts w:hint="eastAsia"/>
        </w:rPr>
        <w:t>та</w:t>
      </w:r>
      <w:r>
        <w:t xml:space="preserve"> </w:t>
      </w:r>
      <w:r>
        <w:rPr>
          <w:rFonts w:hint="eastAsia"/>
        </w:rPr>
        <w:t>подальшого</w:t>
      </w:r>
      <w:r>
        <w:t xml:space="preserve"> </w:t>
      </w:r>
      <w:r>
        <w:rPr>
          <w:rFonts w:hint="eastAsia"/>
        </w:rPr>
        <w:t>вдосконалення</w:t>
      </w:r>
      <w:r>
        <w:t xml:space="preserve"> </w:t>
      </w:r>
      <w:r>
        <w:rPr>
          <w:rFonts w:hint="eastAsia"/>
        </w:rPr>
        <w:t>нормативного</w:t>
      </w:r>
      <w:r>
        <w:t xml:space="preserve"> </w:t>
      </w:r>
      <w:r>
        <w:rPr>
          <w:rFonts w:hint="eastAsia"/>
        </w:rPr>
        <w:t>забезпечення</w:t>
      </w:r>
      <w:r>
        <w:t xml:space="preserve"> </w:t>
      </w:r>
      <w:r>
        <w:rPr>
          <w:rFonts w:hint="eastAsia"/>
        </w:rPr>
        <w:t>функціонування</w:t>
      </w:r>
      <w:r>
        <w:t xml:space="preserve"> </w:t>
      </w:r>
      <w:r>
        <w:rPr>
          <w:rFonts w:hint="eastAsia"/>
        </w:rPr>
        <w:t>ринку</w:t>
      </w:r>
      <w:r>
        <w:t xml:space="preserve"> </w:t>
      </w:r>
      <w:r>
        <w:rPr>
          <w:rFonts w:hint="eastAsia"/>
        </w:rPr>
        <w:t>у</w:t>
      </w:r>
      <w:r>
        <w:t xml:space="preserve"> </w:t>
      </w:r>
      <w:r>
        <w:rPr>
          <w:rFonts w:hint="eastAsia"/>
        </w:rPr>
        <w:t>В</w:t>
      </w:r>
      <w:r>
        <w:t>'</w:t>
      </w:r>
      <w:r>
        <w:rPr>
          <w:rFonts w:hint="eastAsia"/>
        </w:rPr>
        <w:t>єтнамі</w:t>
      </w:r>
      <w:r>
        <w:t xml:space="preserve">, </w:t>
      </w:r>
      <w:r>
        <w:rPr>
          <w:rFonts w:hint="eastAsia"/>
        </w:rPr>
        <w:t>Єгипті</w:t>
      </w:r>
      <w:r>
        <w:t xml:space="preserve"> </w:t>
      </w:r>
      <w:r>
        <w:rPr>
          <w:rFonts w:hint="eastAsia"/>
        </w:rPr>
        <w:t>та</w:t>
      </w:r>
      <w:r>
        <w:t xml:space="preserve"> </w:t>
      </w:r>
      <w:r>
        <w:rPr>
          <w:rFonts w:hint="eastAsia"/>
        </w:rPr>
        <w:t>Індонезії</w:t>
      </w:r>
      <w:r>
        <w:t xml:space="preserve">. </w:t>
      </w:r>
      <w:r>
        <w:rPr>
          <w:rFonts w:hint="eastAsia"/>
        </w:rPr>
        <w:t>Проведений</w:t>
      </w:r>
      <w:r>
        <w:t xml:space="preserve"> </w:t>
      </w:r>
      <w:r>
        <w:rPr>
          <w:rFonts w:hint="eastAsia"/>
        </w:rPr>
        <w:t>аналіз</w:t>
      </w:r>
      <w:r>
        <w:t xml:space="preserve"> </w:t>
      </w:r>
      <w:r>
        <w:rPr>
          <w:rFonts w:hint="eastAsia"/>
        </w:rPr>
        <w:t>засвідчив</w:t>
      </w:r>
      <w:r>
        <w:t xml:space="preserve">, </w:t>
      </w:r>
      <w:r>
        <w:rPr>
          <w:rFonts w:hint="eastAsia"/>
        </w:rPr>
        <w:t>що</w:t>
      </w:r>
      <w:r>
        <w:t xml:space="preserve"> </w:t>
      </w:r>
      <w:r>
        <w:rPr>
          <w:rFonts w:hint="eastAsia"/>
        </w:rPr>
        <w:t>більшість</w:t>
      </w:r>
      <w:r>
        <w:t xml:space="preserve"> </w:t>
      </w:r>
      <w:r>
        <w:rPr>
          <w:rFonts w:hint="eastAsia"/>
        </w:rPr>
        <w:t>країн</w:t>
      </w:r>
      <w:r>
        <w:t xml:space="preserve"> </w:t>
      </w:r>
      <w:r>
        <w:rPr>
          <w:rFonts w:hint="eastAsia"/>
        </w:rPr>
        <w:t>світу</w:t>
      </w:r>
      <w:r>
        <w:t xml:space="preserve"> </w:t>
      </w:r>
      <w:r>
        <w:rPr>
          <w:rFonts w:hint="eastAsia"/>
        </w:rPr>
        <w:t>досі</w:t>
      </w:r>
      <w:r>
        <w:t xml:space="preserve"> </w:t>
      </w:r>
      <w:r>
        <w:rPr>
          <w:rFonts w:hint="eastAsia"/>
        </w:rPr>
        <w:t>перебувають</w:t>
      </w:r>
      <w:r>
        <w:t xml:space="preserve"> </w:t>
      </w:r>
      <w:r>
        <w:rPr>
          <w:rFonts w:hint="eastAsia"/>
        </w:rPr>
        <w:t>у</w:t>
      </w:r>
      <w:r>
        <w:t xml:space="preserve"> </w:t>
      </w:r>
      <w:r>
        <w:rPr>
          <w:rFonts w:hint="eastAsia"/>
        </w:rPr>
        <w:t>пошуках</w:t>
      </w:r>
      <w:r>
        <w:t xml:space="preserve"> </w:t>
      </w:r>
      <w:r>
        <w:rPr>
          <w:rFonts w:hint="eastAsia"/>
        </w:rPr>
        <w:t>єдиного</w:t>
      </w:r>
      <w:r>
        <w:t xml:space="preserve"> </w:t>
      </w:r>
      <w:r>
        <w:rPr>
          <w:rFonts w:hint="eastAsia"/>
        </w:rPr>
        <w:t>підходу</w:t>
      </w:r>
      <w:r>
        <w:t xml:space="preserve"> </w:t>
      </w:r>
      <w:r>
        <w:rPr>
          <w:rFonts w:hint="eastAsia"/>
        </w:rPr>
        <w:t>до</w:t>
      </w:r>
      <w:r>
        <w:t xml:space="preserve"> </w:t>
      </w:r>
      <w:r>
        <w:rPr>
          <w:rFonts w:hint="eastAsia"/>
        </w:rPr>
        <w:t>регулювання</w:t>
      </w:r>
      <w:r>
        <w:t xml:space="preserve"> </w:t>
      </w:r>
      <w:r>
        <w:rPr>
          <w:rFonts w:hint="eastAsia"/>
        </w:rPr>
        <w:t>криптовалюти</w:t>
      </w:r>
      <w:r>
        <w:t xml:space="preserve"> </w:t>
      </w:r>
      <w:r>
        <w:rPr>
          <w:rFonts w:hint="eastAsia"/>
        </w:rPr>
        <w:t>як</w:t>
      </w:r>
      <w:r>
        <w:t xml:space="preserve"> </w:t>
      </w:r>
      <w:r>
        <w:rPr>
          <w:rFonts w:hint="eastAsia"/>
        </w:rPr>
        <w:t>глобального</w:t>
      </w:r>
      <w:r>
        <w:t xml:space="preserve"> </w:t>
      </w:r>
      <w:r>
        <w:rPr>
          <w:rFonts w:hint="eastAsia"/>
        </w:rPr>
        <w:t>фінансово</w:t>
      </w:r>
      <w:r>
        <w:t>-</w:t>
      </w:r>
      <w:r>
        <w:rPr>
          <w:rFonts w:hint="eastAsia"/>
        </w:rPr>
        <w:t>технологічного</w:t>
      </w:r>
      <w:r>
        <w:t xml:space="preserve"> </w:t>
      </w:r>
      <w:r>
        <w:rPr>
          <w:rFonts w:hint="eastAsia"/>
        </w:rPr>
        <w:t>феномену</w:t>
      </w:r>
      <w:r>
        <w:t>.</w:t>
      </w:r>
    </w:p>
    <w:p w14:paraId="1BA441D6" w14:textId="77777777" w:rsidR="00156ED3" w:rsidRDefault="00156ED3" w:rsidP="00156ED3">
      <w:r>
        <w:rPr>
          <w:rFonts w:hint="eastAsia"/>
        </w:rPr>
        <w:t>У</w:t>
      </w:r>
      <w:r>
        <w:t xml:space="preserve"> </w:t>
      </w:r>
      <w:r>
        <w:rPr>
          <w:rFonts w:hint="eastAsia"/>
        </w:rPr>
        <w:t>підрозділі</w:t>
      </w:r>
      <w:r>
        <w:t xml:space="preserve"> 2.3 </w:t>
      </w:r>
      <w:r>
        <w:rPr>
          <w:rFonts w:hint="eastAsia"/>
        </w:rPr>
        <w:t>«</w:t>
      </w:r>
      <w:r>
        <w:rPr>
          <w:rFonts w:hint="eastAsia"/>
        </w:rPr>
        <w:t>Аналіз</w:t>
      </w:r>
      <w:r>
        <w:t xml:space="preserve"> </w:t>
      </w:r>
      <w:r>
        <w:rPr>
          <w:rFonts w:hint="eastAsia"/>
        </w:rPr>
        <w:t>сучасного</w:t>
      </w:r>
      <w:r>
        <w:t xml:space="preserve"> </w:t>
      </w:r>
      <w:r>
        <w:rPr>
          <w:rFonts w:hint="eastAsia"/>
        </w:rPr>
        <w:t>стану</w:t>
      </w:r>
      <w:r>
        <w:t xml:space="preserve"> </w:t>
      </w:r>
      <w:r>
        <w:rPr>
          <w:rFonts w:hint="eastAsia"/>
        </w:rPr>
        <w:t>фінансово</w:t>
      </w:r>
      <w:r>
        <w:t>-</w:t>
      </w:r>
      <w:r>
        <w:rPr>
          <w:rFonts w:hint="eastAsia"/>
        </w:rPr>
        <w:t>правового</w:t>
      </w:r>
      <w:r>
        <w:t xml:space="preserve"> </w:t>
      </w:r>
      <w:r>
        <w:rPr>
          <w:rFonts w:hint="eastAsia"/>
        </w:rPr>
        <w:t>регулювання</w:t>
      </w:r>
      <w:r>
        <w:t xml:space="preserve"> </w:t>
      </w:r>
      <w:r>
        <w:rPr>
          <w:rFonts w:hint="eastAsia"/>
        </w:rPr>
        <w:t>криптовалютного</w:t>
      </w:r>
      <w:r>
        <w:t xml:space="preserve"> </w:t>
      </w:r>
      <w:r>
        <w:rPr>
          <w:rFonts w:hint="eastAsia"/>
        </w:rPr>
        <w:t>ринку</w:t>
      </w:r>
      <w:r>
        <w:t xml:space="preserve"> </w:t>
      </w:r>
      <w:r>
        <w:rPr>
          <w:rFonts w:hint="eastAsia"/>
        </w:rPr>
        <w:t>в</w:t>
      </w:r>
      <w:r>
        <w:t xml:space="preserve"> </w:t>
      </w:r>
      <w:r>
        <w:rPr>
          <w:rFonts w:hint="eastAsia"/>
        </w:rPr>
        <w:t>Україні</w:t>
      </w:r>
      <w:r>
        <w:t xml:space="preserve"> </w:t>
      </w:r>
      <w:r>
        <w:rPr>
          <w:rFonts w:hint="eastAsia"/>
        </w:rPr>
        <w:t>і</w:t>
      </w:r>
      <w:r>
        <w:t xml:space="preserve"> </w:t>
      </w:r>
      <w:r>
        <w:rPr>
          <w:rFonts w:hint="eastAsia"/>
        </w:rPr>
        <w:t>судової</w:t>
      </w:r>
      <w:r>
        <w:t xml:space="preserve"> </w:t>
      </w:r>
      <w:r>
        <w:rPr>
          <w:rFonts w:hint="eastAsia"/>
        </w:rPr>
        <w:t>практики</w:t>
      </w:r>
      <w:r>
        <w:t xml:space="preserve"> </w:t>
      </w:r>
      <w:r>
        <w:rPr>
          <w:rFonts w:hint="eastAsia"/>
        </w:rPr>
        <w:t>у</w:t>
      </w:r>
      <w:r>
        <w:t xml:space="preserve"> </w:t>
      </w:r>
      <w:r>
        <w:rPr>
          <w:rFonts w:hint="eastAsia"/>
        </w:rPr>
        <w:t>цій</w:t>
      </w:r>
      <w:r>
        <w:t xml:space="preserve"> </w:t>
      </w:r>
      <w:r>
        <w:rPr>
          <w:rFonts w:hint="eastAsia"/>
        </w:rPr>
        <w:t>сфері</w:t>
      </w:r>
      <w:r>
        <w:rPr>
          <w:rFonts w:hint="eastAsia"/>
        </w:rPr>
        <w:t>»</w:t>
      </w:r>
      <w:r>
        <w:t xml:space="preserve"> </w:t>
      </w:r>
      <w:r>
        <w:rPr>
          <w:rFonts w:hint="eastAsia"/>
        </w:rPr>
        <w:t>наголошено</w:t>
      </w:r>
      <w:r>
        <w:t xml:space="preserve">, </w:t>
      </w:r>
      <w:r>
        <w:rPr>
          <w:rFonts w:hint="eastAsia"/>
        </w:rPr>
        <w:t>що</w:t>
      </w:r>
      <w:r>
        <w:t xml:space="preserve"> </w:t>
      </w:r>
      <w:r>
        <w:rPr>
          <w:rFonts w:hint="eastAsia"/>
        </w:rPr>
        <w:t>Закон</w:t>
      </w:r>
      <w:r>
        <w:t xml:space="preserve"> </w:t>
      </w:r>
      <w:r>
        <w:rPr>
          <w:rFonts w:hint="eastAsia"/>
        </w:rPr>
        <w:t>України</w:t>
      </w:r>
      <w:r>
        <w:t xml:space="preserve"> </w:t>
      </w:r>
      <w:r>
        <w:rPr>
          <w:rFonts w:hint="eastAsia"/>
        </w:rPr>
        <w:t>«</w:t>
      </w:r>
      <w:r>
        <w:rPr>
          <w:rFonts w:hint="eastAsia"/>
        </w:rPr>
        <w:t>Про</w:t>
      </w:r>
      <w:r>
        <w:t xml:space="preserve"> </w:t>
      </w:r>
      <w:r>
        <w:rPr>
          <w:rFonts w:hint="eastAsia"/>
        </w:rPr>
        <w:t>віртуальні</w:t>
      </w:r>
      <w:r>
        <w:t xml:space="preserve"> </w:t>
      </w:r>
      <w:r>
        <w:rPr>
          <w:rFonts w:hint="eastAsia"/>
        </w:rPr>
        <w:t>активи</w:t>
      </w:r>
      <w:r>
        <w:rPr>
          <w:rFonts w:hint="eastAsia"/>
        </w:rPr>
        <w:t>»</w:t>
      </w:r>
      <w:r>
        <w:t xml:space="preserve"> </w:t>
      </w:r>
      <w:r>
        <w:rPr>
          <w:rFonts w:hint="eastAsia"/>
        </w:rPr>
        <w:t>не</w:t>
      </w:r>
      <w:r>
        <w:t xml:space="preserve"> </w:t>
      </w:r>
      <w:r>
        <w:rPr>
          <w:rFonts w:hint="eastAsia"/>
        </w:rPr>
        <w:t>закриває</w:t>
      </w:r>
      <w:r>
        <w:t xml:space="preserve"> </w:t>
      </w:r>
      <w:r>
        <w:rPr>
          <w:rFonts w:hint="eastAsia"/>
        </w:rPr>
        <w:t>питання</w:t>
      </w:r>
      <w:r>
        <w:t xml:space="preserve"> </w:t>
      </w:r>
      <w:r>
        <w:rPr>
          <w:rFonts w:hint="eastAsia"/>
        </w:rPr>
        <w:t>ні</w:t>
      </w:r>
      <w:r>
        <w:t xml:space="preserve"> </w:t>
      </w:r>
      <w:r>
        <w:rPr>
          <w:rFonts w:hint="eastAsia"/>
        </w:rPr>
        <w:t>правового</w:t>
      </w:r>
      <w:r>
        <w:t xml:space="preserve"> </w:t>
      </w:r>
      <w:r>
        <w:rPr>
          <w:rFonts w:hint="eastAsia"/>
        </w:rPr>
        <w:t>статусу</w:t>
      </w:r>
      <w:r>
        <w:t xml:space="preserve"> </w:t>
      </w:r>
      <w:r>
        <w:rPr>
          <w:rFonts w:hint="eastAsia"/>
        </w:rPr>
        <w:t>криптовалют</w:t>
      </w:r>
      <w:r>
        <w:t xml:space="preserve"> </w:t>
      </w:r>
      <w:r>
        <w:rPr>
          <w:rFonts w:hint="eastAsia"/>
        </w:rPr>
        <w:t>чи</w:t>
      </w:r>
      <w:r>
        <w:t xml:space="preserve"> </w:t>
      </w:r>
      <w:r>
        <w:rPr>
          <w:rFonts w:hint="eastAsia"/>
        </w:rPr>
        <w:t>альтернативних</w:t>
      </w:r>
      <w:r>
        <w:t xml:space="preserve"> </w:t>
      </w:r>
      <w:r>
        <w:rPr>
          <w:rFonts w:hint="eastAsia"/>
        </w:rPr>
        <w:t>майбутніх</w:t>
      </w:r>
      <w:r>
        <w:t xml:space="preserve"> </w:t>
      </w:r>
      <w:r>
        <w:rPr>
          <w:rFonts w:hint="eastAsia"/>
        </w:rPr>
        <w:t>феноменів</w:t>
      </w:r>
      <w:r>
        <w:t xml:space="preserve"> </w:t>
      </w:r>
      <w:r>
        <w:rPr>
          <w:rFonts w:hint="eastAsia"/>
        </w:rPr>
        <w:t>фін</w:t>
      </w:r>
      <w:r>
        <w:t>-</w:t>
      </w:r>
      <w:r>
        <w:rPr>
          <w:rFonts w:hint="eastAsia"/>
        </w:rPr>
        <w:t>теху</w:t>
      </w:r>
      <w:r>
        <w:t xml:space="preserve">, </w:t>
      </w:r>
      <w:r>
        <w:rPr>
          <w:rFonts w:hint="eastAsia"/>
        </w:rPr>
        <w:t>ні</w:t>
      </w:r>
      <w:r>
        <w:t xml:space="preserve"> </w:t>
      </w:r>
      <w:r>
        <w:rPr>
          <w:rFonts w:hint="eastAsia"/>
        </w:rPr>
        <w:t>статусу</w:t>
      </w:r>
      <w:r>
        <w:t xml:space="preserve">, </w:t>
      </w:r>
      <w:r>
        <w:rPr>
          <w:rFonts w:hint="eastAsia"/>
        </w:rPr>
        <w:t>обов’язків</w:t>
      </w:r>
      <w:r>
        <w:t xml:space="preserve"> </w:t>
      </w:r>
      <w:r>
        <w:rPr>
          <w:rFonts w:hint="eastAsia"/>
        </w:rPr>
        <w:t>та</w:t>
      </w:r>
      <w:r>
        <w:t xml:space="preserve"> </w:t>
      </w:r>
      <w:r>
        <w:rPr>
          <w:rFonts w:hint="eastAsia"/>
        </w:rPr>
        <w:t>обмежень</w:t>
      </w:r>
      <w:r>
        <w:t xml:space="preserve"> </w:t>
      </w:r>
      <w:r>
        <w:rPr>
          <w:rFonts w:hint="eastAsia"/>
        </w:rPr>
        <w:t>діяльності</w:t>
      </w:r>
      <w:r>
        <w:t xml:space="preserve"> </w:t>
      </w:r>
      <w:r>
        <w:rPr>
          <w:rFonts w:hint="eastAsia"/>
        </w:rPr>
        <w:t>ключових</w:t>
      </w:r>
      <w:r>
        <w:t xml:space="preserve"> </w:t>
      </w:r>
      <w:r>
        <w:rPr>
          <w:rFonts w:hint="eastAsia"/>
        </w:rPr>
        <w:t>суб’єктів</w:t>
      </w:r>
      <w:r>
        <w:t xml:space="preserve"> </w:t>
      </w:r>
      <w:r>
        <w:rPr>
          <w:rFonts w:hint="eastAsia"/>
        </w:rPr>
        <w:t>криптовалютного</w:t>
      </w:r>
      <w:r>
        <w:t xml:space="preserve"> </w:t>
      </w:r>
      <w:r>
        <w:rPr>
          <w:rFonts w:hint="eastAsia"/>
        </w:rPr>
        <w:t>ринку</w:t>
      </w:r>
      <w:r>
        <w:t xml:space="preserve">, </w:t>
      </w:r>
      <w:r>
        <w:rPr>
          <w:rFonts w:hint="eastAsia"/>
        </w:rPr>
        <w:t>що</w:t>
      </w:r>
      <w:r>
        <w:t xml:space="preserve">, </w:t>
      </w:r>
      <w:r>
        <w:rPr>
          <w:rFonts w:hint="eastAsia"/>
        </w:rPr>
        <w:t>у</w:t>
      </w:r>
      <w:r>
        <w:t xml:space="preserve"> </w:t>
      </w:r>
      <w:r>
        <w:rPr>
          <w:rFonts w:hint="eastAsia"/>
        </w:rPr>
        <w:t>цілому</w:t>
      </w:r>
      <w:r>
        <w:t xml:space="preserve">, </w:t>
      </w:r>
      <w:r>
        <w:rPr>
          <w:rFonts w:hint="eastAsia"/>
        </w:rPr>
        <w:t>відповідає</w:t>
      </w:r>
      <w:r>
        <w:t xml:space="preserve"> </w:t>
      </w:r>
      <w:r>
        <w:rPr>
          <w:rFonts w:hint="eastAsia"/>
        </w:rPr>
        <w:t>світовим</w:t>
      </w:r>
      <w:r>
        <w:t xml:space="preserve"> </w:t>
      </w:r>
      <w:r>
        <w:rPr>
          <w:rFonts w:hint="eastAsia"/>
        </w:rPr>
        <w:t>тенденціям</w:t>
      </w:r>
      <w:r>
        <w:t xml:space="preserve"> </w:t>
      </w:r>
      <w:r>
        <w:rPr>
          <w:rFonts w:hint="eastAsia"/>
        </w:rPr>
        <w:t>у</w:t>
      </w:r>
      <w:r>
        <w:t xml:space="preserve"> </w:t>
      </w:r>
      <w:r>
        <w:rPr>
          <w:rFonts w:hint="eastAsia"/>
        </w:rPr>
        <w:t>зв’язку</w:t>
      </w:r>
      <w:r>
        <w:t xml:space="preserve"> </w:t>
      </w:r>
      <w:r>
        <w:rPr>
          <w:rFonts w:hint="eastAsia"/>
        </w:rPr>
        <w:t>з</w:t>
      </w:r>
      <w:r>
        <w:t xml:space="preserve"> </w:t>
      </w:r>
      <w:r>
        <w:rPr>
          <w:rFonts w:hint="eastAsia"/>
        </w:rPr>
        <w:t>неготовністю</w:t>
      </w:r>
      <w:r>
        <w:t xml:space="preserve"> </w:t>
      </w:r>
      <w:r>
        <w:rPr>
          <w:rFonts w:hint="eastAsia"/>
        </w:rPr>
        <w:t>держав</w:t>
      </w:r>
      <w:r>
        <w:t xml:space="preserve"> </w:t>
      </w:r>
      <w:r>
        <w:rPr>
          <w:rFonts w:hint="eastAsia"/>
        </w:rPr>
        <w:t>до</w:t>
      </w:r>
      <w:r>
        <w:t xml:space="preserve"> </w:t>
      </w:r>
      <w:r>
        <w:rPr>
          <w:rFonts w:hint="eastAsia"/>
        </w:rPr>
        <w:t>фундаментальної</w:t>
      </w:r>
      <w:r>
        <w:t xml:space="preserve"> </w:t>
      </w:r>
      <w:r>
        <w:rPr>
          <w:rFonts w:hint="eastAsia"/>
        </w:rPr>
        <w:t>зміни</w:t>
      </w:r>
      <w:r>
        <w:t xml:space="preserve"> </w:t>
      </w:r>
      <w:r>
        <w:rPr>
          <w:rFonts w:hint="eastAsia"/>
        </w:rPr>
        <w:t>фінансово</w:t>
      </w:r>
      <w:r>
        <w:t>-</w:t>
      </w:r>
      <w:r>
        <w:rPr>
          <w:rFonts w:hint="eastAsia"/>
        </w:rPr>
        <w:t>правової</w:t>
      </w:r>
      <w:r>
        <w:t xml:space="preserve"> </w:t>
      </w:r>
      <w:r>
        <w:rPr>
          <w:rFonts w:hint="eastAsia"/>
        </w:rPr>
        <w:t>парадигми</w:t>
      </w:r>
      <w:r>
        <w:t xml:space="preserve"> </w:t>
      </w:r>
      <w:r>
        <w:rPr>
          <w:rFonts w:hint="eastAsia"/>
        </w:rPr>
        <w:t>у</w:t>
      </w:r>
      <w:r>
        <w:t xml:space="preserve"> </w:t>
      </w:r>
      <w:r>
        <w:rPr>
          <w:rFonts w:hint="eastAsia"/>
        </w:rPr>
        <w:t>зв’язку</w:t>
      </w:r>
      <w:r>
        <w:t xml:space="preserve"> </w:t>
      </w:r>
      <w:r>
        <w:rPr>
          <w:rFonts w:hint="eastAsia"/>
        </w:rPr>
        <w:t>з</w:t>
      </w:r>
      <w:r>
        <w:t xml:space="preserve"> </w:t>
      </w:r>
      <w:r>
        <w:rPr>
          <w:rFonts w:hint="eastAsia"/>
        </w:rPr>
        <w:t>феноменом</w:t>
      </w:r>
      <w:r>
        <w:t xml:space="preserve"> </w:t>
      </w:r>
      <w:r>
        <w:rPr>
          <w:rFonts w:hint="eastAsia"/>
        </w:rPr>
        <w:t>криптовалют</w:t>
      </w:r>
      <w:r>
        <w:t>.</w:t>
      </w:r>
    </w:p>
    <w:p w14:paraId="077E6AB0" w14:textId="77777777" w:rsidR="00156ED3" w:rsidRDefault="00156ED3" w:rsidP="00156ED3">
      <w:r>
        <w:rPr>
          <w:rFonts w:hint="eastAsia"/>
        </w:rPr>
        <w:t>Проведено</w:t>
      </w:r>
      <w:r>
        <w:t xml:space="preserve"> SWOT-</w:t>
      </w:r>
      <w:r>
        <w:rPr>
          <w:rFonts w:hint="eastAsia"/>
        </w:rPr>
        <w:t>аналіз</w:t>
      </w:r>
      <w:r>
        <w:t xml:space="preserve"> </w:t>
      </w:r>
      <w:r>
        <w:rPr>
          <w:rFonts w:hint="eastAsia"/>
        </w:rPr>
        <w:t>сучасного</w:t>
      </w:r>
      <w:r>
        <w:t xml:space="preserve"> </w:t>
      </w:r>
      <w:r>
        <w:rPr>
          <w:rFonts w:hint="eastAsia"/>
        </w:rPr>
        <w:t>стану</w:t>
      </w:r>
      <w:r>
        <w:t xml:space="preserve"> </w:t>
      </w:r>
      <w:r>
        <w:rPr>
          <w:rFonts w:hint="eastAsia"/>
        </w:rPr>
        <w:t>фінансово</w:t>
      </w:r>
      <w:r>
        <w:t>-</w:t>
      </w:r>
      <w:r>
        <w:rPr>
          <w:rFonts w:hint="eastAsia"/>
        </w:rPr>
        <w:t>правового</w:t>
      </w:r>
      <w:r>
        <w:t xml:space="preserve"> </w:t>
      </w:r>
      <w:r>
        <w:rPr>
          <w:rFonts w:hint="eastAsia"/>
        </w:rPr>
        <w:t>регулювання</w:t>
      </w:r>
      <w:r>
        <w:t xml:space="preserve"> </w:t>
      </w:r>
      <w:r>
        <w:rPr>
          <w:rFonts w:hint="eastAsia"/>
        </w:rPr>
        <w:t>криптовалютного</w:t>
      </w:r>
      <w:r>
        <w:t xml:space="preserve"> </w:t>
      </w:r>
      <w:r>
        <w:rPr>
          <w:rFonts w:hint="eastAsia"/>
        </w:rPr>
        <w:t>ринку</w:t>
      </w:r>
      <w:r>
        <w:t xml:space="preserve"> </w:t>
      </w:r>
      <w:r>
        <w:rPr>
          <w:rFonts w:hint="eastAsia"/>
        </w:rPr>
        <w:t>в</w:t>
      </w:r>
      <w:r>
        <w:t xml:space="preserve"> </w:t>
      </w:r>
      <w:r>
        <w:rPr>
          <w:rFonts w:hint="eastAsia"/>
        </w:rPr>
        <w:t>Україні</w:t>
      </w:r>
      <w:r>
        <w:t xml:space="preserve">, </w:t>
      </w:r>
      <w:r>
        <w:rPr>
          <w:rFonts w:hint="eastAsia"/>
        </w:rPr>
        <w:t>результати</w:t>
      </w:r>
      <w:r>
        <w:t xml:space="preserve"> </w:t>
      </w:r>
      <w:r>
        <w:rPr>
          <w:rFonts w:hint="eastAsia"/>
        </w:rPr>
        <w:t>якого</w:t>
      </w:r>
      <w:r>
        <w:t xml:space="preserve"> </w:t>
      </w:r>
      <w:r>
        <w:rPr>
          <w:rFonts w:hint="eastAsia"/>
        </w:rPr>
        <w:t>підкріплено</w:t>
      </w:r>
      <w:r>
        <w:t xml:space="preserve"> </w:t>
      </w:r>
      <w:r>
        <w:rPr>
          <w:rFonts w:hint="eastAsia"/>
        </w:rPr>
        <w:t>опитуванням</w:t>
      </w:r>
      <w:r>
        <w:t xml:space="preserve"> </w:t>
      </w:r>
      <w:r>
        <w:rPr>
          <w:rFonts w:hint="eastAsia"/>
        </w:rPr>
        <w:t>фахівців</w:t>
      </w:r>
      <w:r>
        <w:t xml:space="preserve"> </w:t>
      </w:r>
      <w:r>
        <w:rPr>
          <w:rFonts w:hint="eastAsia"/>
        </w:rPr>
        <w:t>у</w:t>
      </w:r>
      <w:r>
        <w:t xml:space="preserve"> </w:t>
      </w:r>
      <w:r>
        <w:rPr>
          <w:rFonts w:hint="eastAsia"/>
        </w:rPr>
        <w:t>галузі</w:t>
      </w:r>
      <w:r>
        <w:t xml:space="preserve"> </w:t>
      </w:r>
      <w:r>
        <w:rPr>
          <w:rFonts w:hint="eastAsia"/>
        </w:rPr>
        <w:t>фінансового</w:t>
      </w:r>
      <w:r>
        <w:t xml:space="preserve"> </w:t>
      </w:r>
      <w:r>
        <w:rPr>
          <w:rFonts w:hint="eastAsia"/>
        </w:rPr>
        <w:t>права</w:t>
      </w:r>
      <w:r>
        <w:t xml:space="preserve"> </w:t>
      </w:r>
      <w:r>
        <w:rPr>
          <w:rFonts w:hint="eastAsia"/>
        </w:rPr>
        <w:t>та</w:t>
      </w:r>
      <w:r>
        <w:t xml:space="preserve"> </w:t>
      </w:r>
      <w:r>
        <w:rPr>
          <w:rFonts w:hint="eastAsia"/>
        </w:rPr>
        <w:t>криптовалютних</w:t>
      </w:r>
      <w:r>
        <w:t xml:space="preserve"> </w:t>
      </w:r>
      <w:r>
        <w:rPr>
          <w:rFonts w:hint="eastAsia"/>
        </w:rPr>
        <w:t>ринків</w:t>
      </w:r>
      <w:r>
        <w:t xml:space="preserve">, </w:t>
      </w:r>
      <w:r>
        <w:rPr>
          <w:rFonts w:hint="eastAsia"/>
        </w:rPr>
        <w:t>а</w:t>
      </w:r>
      <w:r>
        <w:t xml:space="preserve"> </w:t>
      </w:r>
      <w:r>
        <w:rPr>
          <w:rFonts w:hint="eastAsia"/>
        </w:rPr>
        <w:t>також</w:t>
      </w:r>
      <w:r>
        <w:t xml:space="preserve"> </w:t>
      </w:r>
      <w:r>
        <w:rPr>
          <w:rFonts w:hint="eastAsia"/>
        </w:rPr>
        <w:t>узагальнено</w:t>
      </w:r>
      <w:r>
        <w:t xml:space="preserve"> </w:t>
      </w:r>
      <w:r>
        <w:rPr>
          <w:rFonts w:hint="eastAsia"/>
        </w:rPr>
        <w:t>судову</w:t>
      </w:r>
      <w:r>
        <w:t xml:space="preserve"> </w:t>
      </w:r>
      <w:r>
        <w:rPr>
          <w:rFonts w:hint="eastAsia"/>
        </w:rPr>
        <w:t>практику</w:t>
      </w:r>
      <w:r>
        <w:t xml:space="preserve"> </w:t>
      </w:r>
      <w:r>
        <w:rPr>
          <w:rFonts w:hint="eastAsia"/>
        </w:rPr>
        <w:t>у</w:t>
      </w:r>
      <w:r>
        <w:t xml:space="preserve"> </w:t>
      </w:r>
      <w:r>
        <w:rPr>
          <w:rFonts w:hint="eastAsia"/>
        </w:rPr>
        <w:t>сфері</w:t>
      </w:r>
      <w:r>
        <w:t xml:space="preserve"> </w:t>
      </w:r>
      <w:r>
        <w:rPr>
          <w:rFonts w:hint="eastAsia"/>
        </w:rPr>
        <w:t>криптовалют</w:t>
      </w:r>
      <w:r>
        <w:t xml:space="preserve">, </w:t>
      </w:r>
      <w:r>
        <w:rPr>
          <w:rFonts w:hint="eastAsia"/>
        </w:rPr>
        <w:t>що</w:t>
      </w:r>
      <w:r>
        <w:t xml:space="preserve"> </w:t>
      </w:r>
      <w:r>
        <w:rPr>
          <w:rFonts w:hint="eastAsia"/>
        </w:rPr>
        <w:t>дозволило</w:t>
      </w:r>
      <w:r>
        <w:t xml:space="preserve"> </w:t>
      </w:r>
      <w:r>
        <w:rPr>
          <w:rFonts w:hint="eastAsia"/>
        </w:rPr>
        <w:t>встановити</w:t>
      </w:r>
      <w:r>
        <w:t xml:space="preserve"> </w:t>
      </w:r>
      <w:r>
        <w:rPr>
          <w:rFonts w:hint="eastAsia"/>
        </w:rPr>
        <w:t>міру</w:t>
      </w:r>
      <w:r>
        <w:t xml:space="preserve"> </w:t>
      </w:r>
      <w:r>
        <w:rPr>
          <w:rFonts w:hint="eastAsia"/>
        </w:rPr>
        <w:t>розриву</w:t>
      </w:r>
      <w:r>
        <w:t xml:space="preserve"> </w:t>
      </w:r>
      <w:r>
        <w:rPr>
          <w:rFonts w:hint="eastAsia"/>
        </w:rPr>
        <w:t>між</w:t>
      </w:r>
      <w:r>
        <w:t xml:space="preserve"> </w:t>
      </w:r>
      <w:r>
        <w:rPr>
          <w:rFonts w:hint="eastAsia"/>
        </w:rPr>
        <w:t>поточним</w:t>
      </w:r>
      <w:r>
        <w:t xml:space="preserve"> </w:t>
      </w:r>
      <w:r>
        <w:rPr>
          <w:rFonts w:hint="eastAsia"/>
        </w:rPr>
        <w:t>станом</w:t>
      </w:r>
      <w:r>
        <w:t xml:space="preserve"> </w:t>
      </w:r>
      <w:r>
        <w:rPr>
          <w:rFonts w:hint="eastAsia"/>
        </w:rPr>
        <w:t>нормативно</w:t>
      </w:r>
      <w:r>
        <w:t>-</w:t>
      </w:r>
      <w:r>
        <w:rPr>
          <w:rFonts w:hint="eastAsia"/>
        </w:rPr>
        <w:t>правового</w:t>
      </w:r>
      <w:r>
        <w:t xml:space="preserve"> </w:t>
      </w:r>
      <w:r>
        <w:rPr>
          <w:rFonts w:hint="eastAsia"/>
        </w:rPr>
        <w:t>забезпечення</w:t>
      </w:r>
      <w:r>
        <w:t xml:space="preserve"> </w:t>
      </w:r>
      <w:r>
        <w:rPr>
          <w:rFonts w:hint="eastAsia"/>
        </w:rPr>
        <w:t>і</w:t>
      </w:r>
      <w:r>
        <w:t xml:space="preserve"> </w:t>
      </w:r>
      <w:r>
        <w:rPr>
          <w:rFonts w:hint="eastAsia"/>
        </w:rPr>
        <w:t>реальною</w:t>
      </w:r>
      <w:r>
        <w:t xml:space="preserve"> </w:t>
      </w:r>
      <w:r>
        <w:rPr>
          <w:rFonts w:hint="eastAsia"/>
        </w:rPr>
        <w:t>ситуацією</w:t>
      </w:r>
      <w:r>
        <w:t xml:space="preserve"> </w:t>
      </w:r>
      <w:r>
        <w:rPr>
          <w:rFonts w:hint="eastAsia"/>
        </w:rPr>
        <w:t>щодо</w:t>
      </w:r>
      <w:r>
        <w:t xml:space="preserve"> </w:t>
      </w:r>
      <w:r>
        <w:rPr>
          <w:rFonts w:hint="eastAsia"/>
        </w:rPr>
        <w:t>правових</w:t>
      </w:r>
      <w:r>
        <w:t xml:space="preserve"> </w:t>
      </w:r>
      <w:r>
        <w:rPr>
          <w:rFonts w:hint="eastAsia"/>
        </w:rPr>
        <w:t>конфліктів</w:t>
      </w:r>
      <w:r>
        <w:t xml:space="preserve"> </w:t>
      </w:r>
      <w:r>
        <w:rPr>
          <w:rFonts w:hint="eastAsia"/>
        </w:rPr>
        <w:t>з</w:t>
      </w:r>
      <w:r>
        <w:t xml:space="preserve"> </w:t>
      </w:r>
      <w:r>
        <w:rPr>
          <w:rFonts w:hint="eastAsia"/>
        </w:rPr>
        <w:t>питань</w:t>
      </w:r>
      <w:r>
        <w:t xml:space="preserve"> </w:t>
      </w:r>
      <w:r>
        <w:rPr>
          <w:rFonts w:hint="eastAsia"/>
        </w:rPr>
        <w:t>функціонування</w:t>
      </w:r>
      <w:r>
        <w:t xml:space="preserve"> </w:t>
      </w:r>
      <w:r>
        <w:rPr>
          <w:rFonts w:hint="eastAsia"/>
        </w:rPr>
        <w:t>криптовалютного</w:t>
      </w:r>
      <w:r>
        <w:t xml:space="preserve"> </w:t>
      </w:r>
      <w:r>
        <w:rPr>
          <w:rFonts w:hint="eastAsia"/>
        </w:rPr>
        <w:t>ринку</w:t>
      </w:r>
      <w:r>
        <w:t>.</w:t>
      </w:r>
    </w:p>
    <w:p w14:paraId="17CFA168" w14:textId="77777777" w:rsidR="00156ED3" w:rsidRDefault="00156ED3" w:rsidP="00156ED3">
      <w:r>
        <w:rPr>
          <w:rFonts w:hint="eastAsia"/>
        </w:rPr>
        <w:t>Встановлено</w:t>
      </w:r>
      <w:r>
        <w:t xml:space="preserve">, </w:t>
      </w:r>
      <w:r>
        <w:rPr>
          <w:rFonts w:hint="eastAsia"/>
        </w:rPr>
        <w:t>що</w:t>
      </w:r>
      <w:r>
        <w:t xml:space="preserve"> </w:t>
      </w:r>
      <w:r>
        <w:rPr>
          <w:rFonts w:hint="eastAsia"/>
        </w:rPr>
        <w:t>на</w:t>
      </w:r>
      <w:r>
        <w:t xml:space="preserve"> </w:t>
      </w:r>
      <w:r>
        <w:rPr>
          <w:rFonts w:hint="eastAsia"/>
        </w:rPr>
        <w:t>фінансово</w:t>
      </w:r>
      <w:r>
        <w:t>-</w:t>
      </w:r>
      <w:r>
        <w:rPr>
          <w:rFonts w:hint="eastAsia"/>
        </w:rPr>
        <w:t>правову</w:t>
      </w:r>
      <w:r>
        <w:t xml:space="preserve"> </w:t>
      </w:r>
      <w:r>
        <w:rPr>
          <w:rFonts w:hint="eastAsia"/>
        </w:rPr>
        <w:t>політику</w:t>
      </w:r>
      <w:r>
        <w:t xml:space="preserve"> </w:t>
      </w:r>
      <w:r>
        <w:rPr>
          <w:rFonts w:hint="eastAsia"/>
        </w:rPr>
        <w:t>України</w:t>
      </w:r>
      <w:r>
        <w:t xml:space="preserve"> </w:t>
      </w:r>
      <w:r>
        <w:rPr>
          <w:rFonts w:hint="eastAsia"/>
        </w:rPr>
        <w:t>щодо</w:t>
      </w:r>
      <w:r>
        <w:t xml:space="preserve"> </w:t>
      </w:r>
      <w:r>
        <w:rPr>
          <w:rFonts w:hint="eastAsia"/>
        </w:rPr>
        <w:t>регулювання</w:t>
      </w:r>
      <w:r>
        <w:t xml:space="preserve"> </w:t>
      </w:r>
      <w:r>
        <w:rPr>
          <w:rFonts w:hint="eastAsia"/>
        </w:rPr>
        <w:t>ринків</w:t>
      </w:r>
      <w:r>
        <w:t xml:space="preserve"> </w:t>
      </w:r>
      <w:r>
        <w:rPr>
          <w:rFonts w:hint="eastAsia"/>
        </w:rPr>
        <w:t>криптовалют</w:t>
      </w:r>
      <w:r>
        <w:t xml:space="preserve"> </w:t>
      </w:r>
      <w:r>
        <w:rPr>
          <w:rFonts w:hint="eastAsia"/>
        </w:rPr>
        <w:t>у</w:t>
      </w:r>
      <w:r>
        <w:t xml:space="preserve"> </w:t>
      </w:r>
      <w:r>
        <w:rPr>
          <w:rFonts w:hint="eastAsia"/>
        </w:rPr>
        <w:t>найближчі</w:t>
      </w:r>
      <w:r>
        <w:t xml:space="preserve"> </w:t>
      </w:r>
      <w:r>
        <w:rPr>
          <w:rFonts w:hint="eastAsia"/>
        </w:rPr>
        <w:t>п</w:t>
      </w:r>
      <w:r>
        <w:t>'</w:t>
      </w:r>
      <w:r>
        <w:rPr>
          <w:rFonts w:hint="eastAsia"/>
        </w:rPr>
        <w:t>ять</w:t>
      </w:r>
      <w:r>
        <w:t xml:space="preserve"> </w:t>
      </w:r>
      <w:r>
        <w:rPr>
          <w:rFonts w:hint="eastAsia"/>
        </w:rPr>
        <w:t>років</w:t>
      </w:r>
      <w:r>
        <w:t xml:space="preserve"> </w:t>
      </w:r>
      <w:r>
        <w:rPr>
          <w:rFonts w:hint="eastAsia"/>
        </w:rPr>
        <w:t>впливатимуть</w:t>
      </w:r>
      <w:r>
        <w:t xml:space="preserve"> </w:t>
      </w:r>
      <w:r>
        <w:rPr>
          <w:rFonts w:hint="eastAsia"/>
        </w:rPr>
        <w:t>зростання</w:t>
      </w:r>
      <w:r>
        <w:t xml:space="preserve"> </w:t>
      </w:r>
      <w:r>
        <w:rPr>
          <w:rFonts w:hint="eastAsia"/>
        </w:rPr>
        <w:t>потреби</w:t>
      </w:r>
      <w:r>
        <w:t xml:space="preserve"> </w:t>
      </w:r>
      <w:r>
        <w:rPr>
          <w:rFonts w:hint="eastAsia"/>
        </w:rPr>
        <w:t>у</w:t>
      </w:r>
      <w:r>
        <w:t xml:space="preserve"> </w:t>
      </w:r>
      <w:r>
        <w:rPr>
          <w:rFonts w:hint="eastAsia"/>
        </w:rPr>
        <w:t>розвитку</w:t>
      </w:r>
      <w:r>
        <w:t xml:space="preserve"> </w:t>
      </w:r>
      <w:r>
        <w:rPr>
          <w:rFonts w:hint="eastAsia"/>
        </w:rPr>
        <w:t>державного</w:t>
      </w:r>
      <w:r>
        <w:t xml:space="preserve"> </w:t>
      </w:r>
      <w:r>
        <w:rPr>
          <w:rFonts w:hint="eastAsia"/>
        </w:rPr>
        <w:t>регулювання</w:t>
      </w:r>
      <w:r>
        <w:t xml:space="preserve"> </w:t>
      </w:r>
      <w:r>
        <w:rPr>
          <w:rFonts w:hint="eastAsia"/>
        </w:rPr>
        <w:t>криптовалютного</w:t>
      </w:r>
      <w:r>
        <w:t xml:space="preserve"> </w:t>
      </w:r>
      <w:r>
        <w:rPr>
          <w:rFonts w:hint="eastAsia"/>
        </w:rPr>
        <w:t>ринку</w:t>
      </w:r>
      <w:r>
        <w:t xml:space="preserve"> </w:t>
      </w:r>
      <w:r>
        <w:rPr>
          <w:rFonts w:hint="eastAsia"/>
        </w:rPr>
        <w:t>і</w:t>
      </w:r>
      <w:r>
        <w:t xml:space="preserve"> </w:t>
      </w:r>
      <w:r>
        <w:rPr>
          <w:rFonts w:hint="eastAsia"/>
        </w:rPr>
        <w:t>необхідність</w:t>
      </w:r>
      <w:r>
        <w:t xml:space="preserve"> </w:t>
      </w:r>
      <w:r>
        <w:rPr>
          <w:rFonts w:hint="eastAsia"/>
        </w:rPr>
        <w:t>створення</w:t>
      </w:r>
      <w:r>
        <w:t xml:space="preserve"> </w:t>
      </w:r>
      <w:r>
        <w:rPr>
          <w:rFonts w:hint="eastAsia"/>
        </w:rPr>
        <w:t>єдиної</w:t>
      </w:r>
      <w:r>
        <w:t xml:space="preserve"> </w:t>
      </w:r>
      <w:r>
        <w:rPr>
          <w:rFonts w:hint="eastAsia"/>
        </w:rPr>
        <w:t>нормативно</w:t>
      </w:r>
      <w:r>
        <w:t>-</w:t>
      </w:r>
      <w:r>
        <w:rPr>
          <w:rFonts w:hint="eastAsia"/>
        </w:rPr>
        <w:t>правової</w:t>
      </w:r>
      <w:r>
        <w:t xml:space="preserve"> </w:t>
      </w:r>
      <w:r>
        <w:rPr>
          <w:rFonts w:hint="eastAsia"/>
        </w:rPr>
        <w:t>бази</w:t>
      </w:r>
      <w:r>
        <w:t xml:space="preserve">; </w:t>
      </w:r>
      <w:r>
        <w:rPr>
          <w:rFonts w:hint="eastAsia"/>
        </w:rPr>
        <w:t>збільшення</w:t>
      </w:r>
      <w:r>
        <w:t xml:space="preserve"> </w:t>
      </w:r>
      <w:r>
        <w:rPr>
          <w:rFonts w:hint="eastAsia"/>
        </w:rPr>
        <w:t>податкових</w:t>
      </w:r>
      <w:r>
        <w:t xml:space="preserve"> </w:t>
      </w:r>
      <w:r>
        <w:rPr>
          <w:rFonts w:hint="eastAsia"/>
        </w:rPr>
        <w:t>надходжень</w:t>
      </w:r>
      <w:r>
        <w:t xml:space="preserve"> </w:t>
      </w:r>
      <w:r>
        <w:rPr>
          <w:rFonts w:hint="eastAsia"/>
        </w:rPr>
        <w:t>по</w:t>
      </w:r>
      <w:r>
        <w:t xml:space="preserve"> </w:t>
      </w:r>
      <w:r>
        <w:rPr>
          <w:rFonts w:hint="eastAsia"/>
        </w:rPr>
        <w:t>мірі</w:t>
      </w:r>
      <w:r>
        <w:t xml:space="preserve"> </w:t>
      </w:r>
      <w:r>
        <w:rPr>
          <w:rFonts w:hint="eastAsia"/>
        </w:rPr>
        <w:t>розвитку</w:t>
      </w:r>
      <w:r>
        <w:t xml:space="preserve"> </w:t>
      </w:r>
      <w:r>
        <w:rPr>
          <w:rFonts w:hint="eastAsia"/>
        </w:rPr>
        <w:t>криптовалютного</w:t>
      </w:r>
      <w:r>
        <w:t xml:space="preserve"> </w:t>
      </w:r>
      <w:r>
        <w:rPr>
          <w:rFonts w:hint="eastAsia"/>
        </w:rPr>
        <w:t>ринку</w:t>
      </w:r>
      <w:r>
        <w:t xml:space="preserve">; </w:t>
      </w:r>
      <w:r>
        <w:rPr>
          <w:rFonts w:hint="eastAsia"/>
        </w:rPr>
        <w:t>посилення</w:t>
      </w:r>
      <w:r>
        <w:t xml:space="preserve"> </w:t>
      </w:r>
      <w:r>
        <w:rPr>
          <w:rFonts w:hint="eastAsia"/>
        </w:rPr>
        <w:t>потреби</w:t>
      </w:r>
      <w:r>
        <w:t xml:space="preserve"> </w:t>
      </w:r>
      <w:r>
        <w:rPr>
          <w:rFonts w:hint="eastAsia"/>
        </w:rPr>
        <w:t>у</w:t>
      </w:r>
      <w:r>
        <w:t xml:space="preserve"> </w:t>
      </w:r>
      <w:r>
        <w:rPr>
          <w:rFonts w:hint="eastAsia"/>
        </w:rPr>
        <w:t>регулярних</w:t>
      </w:r>
      <w:r>
        <w:t xml:space="preserve"> </w:t>
      </w:r>
      <w:r>
        <w:rPr>
          <w:rFonts w:hint="eastAsia"/>
        </w:rPr>
        <w:t>аудитах</w:t>
      </w:r>
      <w:r>
        <w:t xml:space="preserve"> </w:t>
      </w:r>
      <w:r>
        <w:rPr>
          <w:rFonts w:hint="eastAsia"/>
        </w:rPr>
        <w:t>криптовалютних</w:t>
      </w:r>
      <w:r>
        <w:t xml:space="preserve"> </w:t>
      </w:r>
      <w:r>
        <w:rPr>
          <w:rFonts w:hint="eastAsia"/>
        </w:rPr>
        <w:t>платформ</w:t>
      </w:r>
      <w:r>
        <w:t xml:space="preserve"> </w:t>
      </w:r>
      <w:r>
        <w:rPr>
          <w:rFonts w:hint="eastAsia"/>
        </w:rPr>
        <w:t>і</w:t>
      </w:r>
      <w:r>
        <w:t xml:space="preserve"> </w:t>
      </w:r>
      <w:r>
        <w:rPr>
          <w:rFonts w:hint="eastAsia"/>
        </w:rPr>
        <w:t>підвищенні</w:t>
      </w:r>
      <w:r>
        <w:t xml:space="preserve"> </w:t>
      </w:r>
      <w:r>
        <w:rPr>
          <w:rFonts w:hint="eastAsia"/>
        </w:rPr>
        <w:t>кваліфікації</w:t>
      </w:r>
      <w:r>
        <w:t xml:space="preserve"> </w:t>
      </w:r>
      <w:r>
        <w:rPr>
          <w:rFonts w:hint="eastAsia"/>
        </w:rPr>
        <w:t>працівників</w:t>
      </w:r>
      <w:r>
        <w:t xml:space="preserve"> </w:t>
      </w:r>
      <w:r>
        <w:rPr>
          <w:rFonts w:hint="eastAsia"/>
        </w:rPr>
        <w:t>банків</w:t>
      </w:r>
      <w:r>
        <w:t xml:space="preserve"> </w:t>
      </w:r>
      <w:r>
        <w:rPr>
          <w:rFonts w:hint="eastAsia"/>
        </w:rPr>
        <w:t>у</w:t>
      </w:r>
      <w:r>
        <w:t xml:space="preserve"> </w:t>
      </w:r>
      <w:r>
        <w:rPr>
          <w:rFonts w:hint="eastAsia"/>
        </w:rPr>
        <w:t>сфері</w:t>
      </w:r>
      <w:r>
        <w:t xml:space="preserve"> </w:t>
      </w:r>
      <w:r>
        <w:rPr>
          <w:rFonts w:hint="eastAsia"/>
        </w:rPr>
        <w:t>криптовалют</w:t>
      </w:r>
      <w:r>
        <w:t>.</w:t>
      </w:r>
    </w:p>
    <w:p w14:paraId="136FC07E" w14:textId="77777777" w:rsidR="00156ED3" w:rsidRDefault="00156ED3" w:rsidP="00156ED3">
      <w:r>
        <w:rPr>
          <w:rFonts w:hint="eastAsia"/>
        </w:rPr>
        <w:t>Виявлено</w:t>
      </w:r>
      <w:r>
        <w:t xml:space="preserve">, </w:t>
      </w:r>
      <w:r>
        <w:rPr>
          <w:rFonts w:hint="eastAsia"/>
        </w:rPr>
        <w:t>що</w:t>
      </w:r>
      <w:r>
        <w:t xml:space="preserve"> </w:t>
      </w:r>
      <w:r>
        <w:rPr>
          <w:rFonts w:hint="eastAsia"/>
        </w:rPr>
        <w:t>більшість</w:t>
      </w:r>
      <w:r>
        <w:t xml:space="preserve"> </w:t>
      </w:r>
      <w:r>
        <w:rPr>
          <w:rFonts w:hint="eastAsia"/>
        </w:rPr>
        <w:t>судових</w:t>
      </w:r>
      <w:r>
        <w:t xml:space="preserve"> </w:t>
      </w:r>
      <w:r>
        <w:rPr>
          <w:rFonts w:hint="eastAsia"/>
        </w:rPr>
        <w:t>справ</w:t>
      </w:r>
      <w:r>
        <w:t xml:space="preserve">, </w:t>
      </w:r>
      <w:r>
        <w:rPr>
          <w:rFonts w:hint="eastAsia"/>
        </w:rPr>
        <w:t>які</w:t>
      </w:r>
      <w:r>
        <w:t xml:space="preserve"> </w:t>
      </w:r>
      <w:r>
        <w:rPr>
          <w:rFonts w:hint="eastAsia"/>
        </w:rPr>
        <w:t>можливо</w:t>
      </w:r>
      <w:r>
        <w:t xml:space="preserve"> </w:t>
      </w:r>
      <w:r>
        <w:rPr>
          <w:rFonts w:hint="eastAsia"/>
        </w:rPr>
        <w:t>віднайти</w:t>
      </w:r>
      <w:r>
        <w:t xml:space="preserve"> </w:t>
      </w:r>
      <w:r>
        <w:rPr>
          <w:rFonts w:hint="eastAsia"/>
        </w:rPr>
        <w:t>у</w:t>
      </w:r>
      <w:r>
        <w:t xml:space="preserve"> </w:t>
      </w:r>
      <w:r>
        <w:rPr>
          <w:rFonts w:hint="eastAsia"/>
        </w:rPr>
        <w:t>Єдиному</w:t>
      </w:r>
      <w:r>
        <w:t xml:space="preserve"> </w:t>
      </w:r>
      <w:r>
        <w:rPr>
          <w:rFonts w:hint="eastAsia"/>
        </w:rPr>
        <w:t>державному</w:t>
      </w:r>
      <w:r>
        <w:t xml:space="preserve"> </w:t>
      </w:r>
      <w:r>
        <w:rPr>
          <w:rFonts w:hint="eastAsia"/>
        </w:rPr>
        <w:t>реєстрі</w:t>
      </w:r>
      <w:r>
        <w:t xml:space="preserve"> </w:t>
      </w:r>
      <w:r>
        <w:rPr>
          <w:rFonts w:hint="eastAsia"/>
        </w:rPr>
        <w:t>судових</w:t>
      </w:r>
      <w:r>
        <w:t xml:space="preserve"> </w:t>
      </w:r>
      <w:r>
        <w:rPr>
          <w:rFonts w:hint="eastAsia"/>
        </w:rPr>
        <w:t>рішень</w:t>
      </w:r>
      <w:r>
        <w:t xml:space="preserve"> </w:t>
      </w:r>
      <w:r>
        <w:rPr>
          <w:rFonts w:hint="eastAsia"/>
        </w:rPr>
        <w:t>розглядались</w:t>
      </w:r>
      <w:r>
        <w:t xml:space="preserve"> </w:t>
      </w:r>
      <w:r>
        <w:rPr>
          <w:rFonts w:hint="eastAsia"/>
        </w:rPr>
        <w:t>у</w:t>
      </w:r>
      <w:r>
        <w:t xml:space="preserve"> </w:t>
      </w:r>
      <w:r>
        <w:rPr>
          <w:rFonts w:hint="eastAsia"/>
        </w:rPr>
        <w:t>порядку</w:t>
      </w:r>
      <w:r>
        <w:t xml:space="preserve"> </w:t>
      </w:r>
      <w:r>
        <w:rPr>
          <w:rFonts w:hint="eastAsia"/>
        </w:rPr>
        <w:t>кримінального</w:t>
      </w:r>
      <w:r>
        <w:t xml:space="preserve"> </w:t>
      </w:r>
      <w:r>
        <w:rPr>
          <w:rFonts w:hint="eastAsia"/>
        </w:rPr>
        <w:t>судочинства</w:t>
      </w:r>
      <w:r>
        <w:t xml:space="preserve"> </w:t>
      </w:r>
      <w:r>
        <w:rPr>
          <w:rFonts w:hint="eastAsia"/>
        </w:rPr>
        <w:t>і</w:t>
      </w:r>
      <w:r>
        <w:t xml:space="preserve"> </w:t>
      </w:r>
      <w:r>
        <w:rPr>
          <w:rFonts w:hint="eastAsia"/>
        </w:rPr>
        <w:t>стосувались</w:t>
      </w:r>
      <w:r>
        <w:t xml:space="preserve"> </w:t>
      </w:r>
      <w:r>
        <w:rPr>
          <w:rFonts w:hint="eastAsia"/>
        </w:rPr>
        <w:t>фінансування</w:t>
      </w:r>
      <w:r>
        <w:t xml:space="preserve"> </w:t>
      </w:r>
      <w:r>
        <w:rPr>
          <w:rFonts w:hint="eastAsia"/>
        </w:rPr>
        <w:t>тероризму</w:t>
      </w:r>
      <w:r>
        <w:t xml:space="preserve"> (</w:t>
      </w:r>
      <w:r>
        <w:rPr>
          <w:rFonts w:hint="eastAsia"/>
        </w:rPr>
        <w:t>терористичних</w:t>
      </w:r>
      <w:r>
        <w:t xml:space="preserve"> </w:t>
      </w:r>
      <w:r>
        <w:rPr>
          <w:rFonts w:hint="eastAsia"/>
        </w:rPr>
        <w:t>угруповань</w:t>
      </w:r>
      <w:r>
        <w:t xml:space="preserve"> </w:t>
      </w:r>
      <w:r>
        <w:rPr>
          <w:rFonts w:hint="eastAsia"/>
        </w:rPr>
        <w:t>«</w:t>
      </w:r>
      <w:r>
        <w:rPr>
          <w:rFonts w:hint="eastAsia"/>
        </w:rPr>
        <w:t>ЛНР</w:t>
      </w:r>
      <w:r>
        <w:rPr>
          <w:rFonts w:hint="eastAsia"/>
        </w:rPr>
        <w:t>»</w:t>
      </w:r>
      <w:r>
        <w:t xml:space="preserve">, </w:t>
      </w:r>
      <w:r>
        <w:rPr>
          <w:rFonts w:hint="eastAsia"/>
        </w:rPr>
        <w:t>«</w:t>
      </w:r>
      <w:r>
        <w:rPr>
          <w:rFonts w:hint="eastAsia"/>
        </w:rPr>
        <w:t>ДНР</w:t>
      </w:r>
      <w:r>
        <w:rPr>
          <w:rFonts w:hint="eastAsia"/>
        </w:rPr>
        <w:t>»</w:t>
      </w:r>
      <w:r>
        <w:t xml:space="preserve">), </w:t>
      </w:r>
      <w:r>
        <w:rPr>
          <w:rFonts w:hint="eastAsia"/>
        </w:rPr>
        <w:t>незаконного</w:t>
      </w:r>
      <w:r>
        <w:t xml:space="preserve"> </w:t>
      </w:r>
      <w:r>
        <w:rPr>
          <w:rFonts w:hint="eastAsia"/>
        </w:rPr>
        <w:t>майнінгу</w:t>
      </w:r>
      <w:r>
        <w:t xml:space="preserve">, </w:t>
      </w:r>
      <w:r>
        <w:rPr>
          <w:rFonts w:hint="eastAsia"/>
        </w:rPr>
        <w:t>використання</w:t>
      </w:r>
      <w:r>
        <w:t xml:space="preserve"> </w:t>
      </w:r>
      <w:r>
        <w:rPr>
          <w:rFonts w:hint="eastAsia"/>
        </w:rPr>
        <w:t>в</w:t>
      </w:r>
      <w:r>
        <w:t xml:space="preserve"> </w:t>
      </w:r>
      <w:r>
        <w:rPr>
          <w:rFonts w:hint="eastAsia"/>
        </w:rPr>
        <w:t>наркоторгівлі</w:t>
      </w:r>
      <w:r>
        <w:t xml:space="preserve">, </w:t>
      </w:r>
      <w:r>
        <w:rPr>
          <w:rFonts w:hint="eastAsia"/>
        </w:rPr>
        <w:t>фінансування</w:t>
      </w:r>
      <w:r>
        <w:t xml:space="preserve"> </w:t>
      </w:r>
      <w:r>
        <w:rPr>
          <w:rFonts w:hint="eastAsia"/>
        </w:rPr>
        <w:t>підробки</w:t>
      </w:r>
      <w:r>
        <w:t xml:space="preserve"> </w:t>
      </w:r>
      <w:r>
        <w:rPr>
          <w:rFonts w:hint="eastAsia"/>
        </w:rPr>
        <w:t>документів</w:t>
      </w:r>
      <w:r>
        <w:t xml:space="preserve">, </w:t>
      </w:r>
      <w:r>
        <w:rPr>
          <w:rFonts w:hint="eastAsia"/>
        </w:rPr>
        <w:t>здійснення</w:t>
      </w:r>
      <w:r>
        <w:t xml:space="preserve"> </w:t>
      </w:r>
      <w:r>
        <w:rPr>
          <w:rFonts w:hint="eastAsia"/>
        </w:rPr>
        <w:t>шахрайських</w:t>
      </w:r>
      <w:r>
        <w:t xml:space="preserve"> </w:t>
      </w:r>
      <w:r>
        <w:rPr>
          <w:rFonts w:hint="eastAsia"/>
        </w:rPr>
        <w:t>дій</w:t>
      </w:r>
      <w:r>
        <w:t>.</w:t>
      </w:r>
    </w:p>
    <w:p w14:paraId="41384D9B" w14:textId="77777777" w:rsidR="00156ED3" w:rsidRDefault="00156ED3" w:rsidP="00156ED3">
      <w:r>
        <w:rPr>
          <w:rFonts w:hint="eastAsia"/>
        </w:rPr>
        <w:lastRenderedPageBreak/>
        <w:t>Розділ</w:t>
      </w:r>
      <w:r>
        <w:t xml:space="preserve"> 3 </w:t>
      </w:r>
      <w:r>
        <w:rPr>
          <w:rFonts w:hint="eastAsia"/>
        </w:rPr>
        <w:t>«</w:t>
      </w:r>
      <w:r>
        <w:rPr>
          <w:rFonts w:hint="eastAsia"/>
        </w:rPr>
        <w:t>Рекомендації</w:t>
      </w:r>
      <w:r>
        <w:t xml:space="preserve"> </w:t>
      </w:r>
      <w:r>
        <w:rPr>
          <w:rFonts w:hint="eastAsia"/>
        </w:rPr>
        <w:t>щодо</w:t>
      </w:r>
      <w:r>
        <w:t xml:space="preserve"> </w:t>
      </w:r>
      <w:r>
        <w:rPr>
          <w:rFonts w:hint="eastAsia"/>
        </w:rPr>
        <w:t>удосконалення</w:t>
      </w:r>
      <w:r>
        <w:t xml:space="preserve"> </w:t>
      </w:r>
      <w:r>
        <w:rPr>
          <w:rFonts w:hint="eastAsia"/>
        </w:rPr>
        <w:t>фінансово</w:t>
      </w:r>
      <w:r>
        <w:t>-</w:t>
      </w:r>
      <w:r>
        <w:rPr>
          <w:rFonts w:hint="eastAsia"/>
        </w:rPr>
        <w:t>правового</w:t>
      </w:r>
      <w:r>
        <w:t xml:space="preserve"> </w:t>
      </w:r>
      <w:r>
        <w:rPr>
          <w:rFonts w:hint="eastAsia"/>
        </w:rPr>
        <w:t>регулювання</w:t>
      </w:r>
      <w:r>
        <w:t xml:space="preserve"> </w:t>
      </w:r>
      <w:r>
        <w:rPr>
          <w:rFonts w:hint="eastAsia"/>
        </w:rPr>
        <w:t>криптовалютного</w:t>
      </w:r>
      <w:r>
        <w:t xml:space="preserve"> </w:t>
      </w:r>
      <w:r>
        <w:rPr>
          <w:rFonts w:hint="eastAsia"/>
        </w:rPr>
        <w:t>ринку</w:t>
      </w:r>
      <w:r>
        <w:t xml:space="preserve"> </w:t>
      </w:r>
      <w:r>
        <w:rPr>
          <w:rFonts w:hint="eastAsia"/>
        </w:rPr>
        <w:t>в</w:t>
      </w:r>
      <w:r>
        <w:t xml:space="preserve"> </w:t>
      </w:r>
      <w:r>
        <w:rPr>
          <w:rFonts w:hint="eastAsia"/>
        </w:rPr>
        <w:t>Україні</w:t>
      </w:r>
      <w:r>
        <w:t xml:space="preserve"> </w:t>
      </w:r>
      <w:r>
        <w:rPr>
          <w:rFonts w:hint="eastAsia"/>
        </w:rPr>
        <w:t>у</w:t>
      </w:r>
      <w:r>
        <w:t xml:space="preserve"> </w:t>
      </w:r>
      <w:r>
        <w:rPr>
          <w:rFonts w:hint="eastAsia"/>
        </w:rPr>
        <w:t>світлі</w:t>
      </w:r>
      <w:r>
        <w:t xml:space="preserve"> </w:t>
      </w:r>
      <w:r>
        <w:rPr>
          <w:rFonts w:hint="eastAsia"/>
        </w:rPr>
        <w:t>глобалгзащиних</w:t>
      </w:r>
      <w:r>
        <w:t xml:space="preserve"> </w:t>
      </w:r>
      <w:r>
        <w:rPr>
          <w:rFonts w:hint="eastAsia"/>
        </w:rPr>
        <w:t>процесів</w:t>
      </w:r>
      <w:r>
        <w:rPr>
          <w:rFonts w:hint="eastAsia"/>
        </w:rPr>
        <w:t>»</w:t>
      </w:r>
      <w:r>
        <w:t xml:space="preserve"> </w:t>
      </w:r>
      <w:r>
        <w:rPr>
          <w:rFonts w:hint="eastAsia"/>
        </w:rPr>
        <w:t>складається</w:t>
      </w:r>
      <w:r>
        <w:t xml:space="preserve"> </w:t>
      </w:r>
      <w:r>
        <w:rPr>
          <w:rFonts w:hint="eastAsia"/>
        </w:rPr>
        <w:t>з</w:t>
      </w:r>
      <w:r>
        <w:t xml:space="preserve"> </w:t>
      </w:r>
      <w:r>
        <w:rPr>
          <w:rFonts w:hint="eastAsia"/>
        </w:rPr>
        <w:t>трьох</w:t>
      </w:r>
      <w:r>
        <w:t xml:space="preserve"> </w:t>
      </w:r>
      <w:r>
        <w:rPr>
          <w:rFonts w:hint="eastAsia"/>
        </w:rPr>
        <w:t>підрозділів</w:t>
      </w:r>
      <w:r>
        <w:t xml:space="preserve">, </w:t>
      </w:r>
      <w:r>
        <w:rPr>
          <w:rFonts w:hint="eastAsia"/>
        </w:rPr>
        <w:t>у</w:t>
      </w:r>
      <w:r>
        <w:t xml:space="preserve"> </w:t>
      </w:r>
      <w:r>
        <w:rPr>
          <w:rFonts w:hint="eastAsia"/>
        </w:rPr>
        <w:t>яких</w:t>
      </w:r>
      <w:r>
        <w:t xml:space="preserve"> </w:t>
      </w:r>
      <w:r>
        <w:rPr>
          <w:rFonts w:hint="eastAsia"/>
        </w:rPr>
        <w:t>обґрунтовано</w:t>
      </w:r>
      <w:r>
        <w:t xml:space="preserve"> </w:t>
      </w:r>
      <w:r>
        <w:rPr>
          <w:rFonts w:hint="eastAsia"/>
        </w:rPr>
        <w:t>принципи</w:t>
      </w:r>
      <w:r>
        <w:t xml:space="preserve"> </w:t>
      </w:r>
      <w:r>
        <w:rPr>
          <w:rFonts w:hint="eastAsia"/>
        </w:rPr>
        <w:t>фінансово</w:t>
      </w:r>
      <w:r>
        <w:t xml:space="preserve">- </w:t>
      </w:r>
      <w:r>
        <w:rPr>
          <w:rFonts w:hint="eastAsia"/>
        </w:rPr>
        <w:t>правового</w:t>
      </w:r>
      <w:r>
        <w:t xml:space="preserve"> </w:t>
      </w:r>
      <w:r>
        <w:rPr>
          <w:rFonts w:hint="eastAsia"/>
        </w:rPr>
        <w:t>регулювання</w:t>
      </w:r>
      <w:r>
        <w:t xml:space="preserve"> </w:t>
      </w:r>
      <w:r>
        <w:rPr>
          <w:rFonts w:hint="eastAsia"/>
        </w:rPr>
        <w:t>криптовалютного</w:t>
      </w:r>
      <w:r>
        <w:t xml:space="preserve"> </w:t>
      </w:r>
      <w:r>
        <w:rPr>
          <w:rFonts w:hint="eastAsia"/>
        </w:rPr>
        <w:t>ринку</w:t>
      </w:r>
      <w:r>
        <w:t xml:space="preserve">; </w:t>
      </w:r>
      <w:r>
        <w:rPr>
          <w:rFonts w:hint="eastAsia"/>
        </w:rPr>
        <w:t>розроблено</w:t>
      </w:r>
      <w:r>
        <w:t xml:space="preserve"> </w:t>
      </w:r>
      <w:r>
        <w:rPr>
          <w:rFonts w:hint="eastAsia"/>
        </w:rPr>
        <w:t>фінансово</w:t>
      </w:r>
      <w:r>
        <w:t>-</w:t>
      </w:r>
      <w:r>
        <w:rPr>
          <w:rFonts w:hint="eastAsia"/>
        </w:rPr>
        <w:t>правовий</w:t>
      </w:r>
      <w:r>
        <w:t xml:space="preserve"> </w:t>
      </w:r>
      <w:r>
        <w:rPr>
          <w:rFonts w:hint="eastAsia"/>
        </w:rPr>
        <w:t>механізм</w:t>
      </w:r>
      <w:r>
        <w:t xml:space="preserve"> </w:t>
      </w:r>
      <w:r>
        <w:rPr>
          <w:rFonts w:hint="eastAsia"/>
        </w:rPr>
        <w:t>збалансування</w:t>
      </w:r>
      <w:r>
        <w:t xml:space="preserve"> </w:t>
      </w:r>
      <w:r>
        <w:rPr>
          <w:rFonts w:hint="eastAsia"/>
        </w:rPr>
        <w:t>інтересів</w:t>
      </w:r>
      <w:r>
        <w:t xml:space="preserve"> </w:t>
      </w:r>
      <w:r>
        <w:rPr>
          <w:rFonts w:hint="eastAsia"/>
        </w:rPr>
        <w:t>держави</w:t>
      </w:r>
      <w:r>
        <w:t xml:space="preserve"> </w:t>
      </w:r>
      <w:r>
        <w:rPr>
          <w:rFonts w:hint="eastAsia"/>
        </w:rPr>
        <w:t>і</w:t>
      </w:r>
      <w:r>
        <w:t xml:space="preserve"> </w:t>
      </w:r>
      <w:r>
        <w:rPr>
          <w:rFonts w:hint="eastAsia"/>
        </w:rPr>
        <w:t>суб’єктів</w:t>
      </w:r>
      <w:r>
        <w:t xml:space="preserve"> </w:t>
      </w:r>
      <w:r>
        <w:rPr>
          <w:rFonts w:hint="eastAsia"/>
        </w:rPr>
        <w:t>криптовалютного</w:t>
      </w:r>
      <w:r>
        <w:t xml:space="preserve"> </w:t>
      </w:r>
      <w:r>
        <w:rPr>
          <w:rFonts w:hint="eastAsia"/>
        </w:rPr>
        <w:t>ринку</w:t>
      </w:r>
      <w:r>
        <w:t xml:space="preserve"> </w:t>
      </w:r>
      <w:r>
        <w:rPr>
          <w:rFonts w:hint="eastAsia"/>
        </w:rPr>
        <w:t>у</w:t>
      </w:r>
      <w:r>
        <w:t xml:space="preserve"> </w:t>
      </w:r>
      <w:r>
        <w:rPr>
          <w:rFonts w:hint="eastAsia"/>
        </w:rPr>
        <w:t>світлі</w:t>
      </w:r>
      <w:r>
        <w:t xml:space="preserve"> </w:t>
      </w:r>
      <w:r>
        <w:rPr>
          <w:rFonts w:hint="eastAsia"/>
        </w:rPr>
        <w:t>глобалізації</w:t>
      </w:r>
      <w:r>
        <w:t xml:space="preserve">; </w:t>
      </w:r>
      <w:r>
        <w:rPr>
          <w:rFonts w:hint="eastAsia"/>
        </w:rPr>
        <w:t>розроблено</w:t>
      </w:r>
      <w:r>
        <w:t xml:space="preserve"> </w:t>
      </w:r>
      <w:r>
        <w:rPr>
          <w:rFonts w:hint="eastAsia"/>
        </w:rPr>
        <w:t>стратегію</w:t>
      </w:r>
      <w:r>
        <w:t xml:space="preserve"> </w:t>
      </w:r>
      <w:r>
        <w:rPr>
          <w:rFonts w:hint="eastAsia"/>
        </w:rPr>
        <w:t>удосконалення</w:t>
      </w:r>
      <w:r>
        <w:t xml:space="preserve"> </w:t>
      </w:r>
      <w:r>
        <w:rPr>
          <w:rFonts w:hint="eastAsia"/>
        </w:rPr>
        <w:t>фінансово</w:t>
      </w:r>
      <w:r>
        <w:t>-</w:t>
      </w:r>
      <w:r>
        <w:rPr>
          <w:rFonts w:hint="eastAsia"/>
        </w:rPr>
        <w:t>правового</w:t>
      </w:r>
      <w:r>
        <w:t xml:space="preserve"> </w:t>
      </w:r>
      <w:r>
        <w:rPr>
          <w:rFonts w:hint="eastAsia"/>
        </w:rPr>
        <w:t>регулювання</w:t>
      </w:r>
      <w:r>
        <w:t xml:space="preserve"> </w:t>
      </w:r>
      <w:r>
        <w:rPr>
          <w:rFonts w:hint="eastAsia"/>
        </w:rPr>
        <w:t>криптовалютного</w:t>
      </w:r>
      <w:r>
        <w:t xml:space="preserve"> </w:t>
      </w:r>
      <w:r>
        <w:rPr>
          <w:rFonts w:hint="eastAsia"/>
        </w:rPr>
        <w:t>ринку</w:t>
      </w:r>
      <w:r>
        <w:t xml:space="preserve"> </w:t>
      </w:r>
      <w:r>
        <w:rPr>
          <w:rFonts w:hint="eastAsia"/>
        </w:rPr>
        <w:t>в</w:t>
      </w:r>
      <w:r>
        <w:t xml:space="preserve"> </w:t>
      </w:r>
      <w:r>
        <w:rPr>
          <w:rFonts w:hint="eastAsia"/>
        </w:rPr>
        <w:t>Україні</w:t>
      </w:r>
      <w:r>
        <w:t xml:space="preserve"> </w:t>
      </w:r>
      <w:r>
        <w:rPr>
          <w:rFonts w:hint="eastAsia"/>
        </w:rPr>
        <w:t>з</w:t>
      </w:r>
      <w:r>
        <w:t xml:space="preserve"> </w:t>
      </w:r>
      <w:r>
        <w:rPr>
          <w:rFonts w:hint="eastAsia"/>
        </w:rPr>
        <w:t>урахуванням</w:t>
      </w:r>
      <w:r>
        <w:t xml:space="preserve"> </w:t>
      </w:r>
      <w:r>
        <w:rPr>
          <w:rFonts w:hint="eastAsia"/>
        </w:rPr>
        <w:t>динаміки</w:t>
      </w:r>
      <w:r>
        <w:t xml:space="preserve"> </w:t>
      </w:r>
      <w:r>
        <w:rPr>
          <w:rFonts w:hint="eastAsia"/>
        </w:rPr>
        <w:t>євроінтеграційних</w:t>
      </w:r>
      <w:r>
        <w:t xml:space="preserve"> </w:t>
      </w:r>
      <w:r>
        <w:rPr>
          <w:rFonts w:hint="eastAsia"/>
        </w:rPr>
        <w:t>процесів</w:t>
      </w:r>
      <w:r>
        <w:t>.</w:t>
      </w:r>
    </w:p>
    <w:p w14:paraId="2806171D" w14:textId="77777777" w:rsidR="00156ED3" w:rsidRDefault="00156ED3" w:rsidP="00156ED3">
      <w:r>
        <w:rPr>
          <w:rFonts w:hint="eastAsia"/>
        </w:rPr>
        <w:t>У</w:t>
      </w:r>
      <w:r>
        <w:t xml:space="preserve"> </w:t>
      </w:r>
      <w:r>
        <w:rPr>
          <w:rFonts w:hint="eastAsia"/>
        </w:rPr>
        <w:t>підрозділі</w:t>
      </w:r>
      <w:r>
        <w:t xml:space="preserve"> 3.1 </w:t>
      </w:r>
      <w:r>
        <w:rPr>
          <w:rFonts w:hint="eastAsia"/>
        </w:rPr>
        <w:t>«</w:t>
      </w:r>
      <w:r>
        <w:rPr>
          <w:rFonts w:hint="eastAsia"/>
        </w:rPr>
        <w:t>Обґрунтування</w:t>
      </w:r>
      <w:r>
        <w:t xml:space="preserve"> </w:t>
      </w:r>
      <w:r>
        <w:rPr>
          <w:rFonts w:hint="eastAsia"/>
        </w:rPr>
        <w:t>принципів</w:t>
      </w:r>
      <w:r>
        <w:t xml:space="preserve"> </w:t>
      </w:r>
      <w:r>
        <w:rPr>
          <w:rFonts w:hint="eastAsia"/>
        </w:rPr>
        <w:t>фінансово</w:t>
      </w:r>
      <w:r>
        <w:t>-</w:t>
      </w:r>
      <w:r>
        <w:rPr>
          <w:rFonts w:hint="eastAsia"/>
        </w:rPr>
        <w:t>правового</w:t>
      </w:r>
      <w:r>
        <w:t xml:space="preserve"> </w:t>
      </w:r>
      <w:r>
        <w:rPr>
          <w:rFonts w:hint="eastAsia"/>
        </w:rPr>
        <w:t>регулювання</w:t>
      </w:r>
      <w:r>
        <w:t xml:space="preserve"> </w:t>
      </w:r>
      <w:r>
        <w:rPr>
          <w:rFonts w:hint="eastAsia"/>
        </w:rPr>
        <w:t>криптовалютного</w:t>
      </w:r>
      <w:r>
        <w:t xml:space="preserve"> </w:t>
      </w:r>
      <w:r>
        <w:rPr>
          <w:rFonts w:hint="eastAsia"/>
        </w:rPr>
        <w:t>ринку</w:t>
      </w:r>
      <w:r>
        <w:rPr>
          <w:rFonts w:hint="eastAsia"/>
        </w:rPr>
        <w:t>»</w:t>
      </w:r>
      <w:r>
        <w:t xml:space="preserve"> </w:t>
      </w:r>
      <w:r>
        <w:rPr>
          <w:rFonts w:hint="eastAsia"/>
        </w:rPr>
        <w:t>з</w:t>
      </w:r>
      <w:r>
        <w:t xml:space="preserve"> </w:t>
      </w:r>
      <w:r>
        <w:rPr>
          <w:rFonts w:hint="eastAsia"/>
        </w:rPr>
        <w:t>огляду</w:t>
      </w:r>
      <w:r>
        <w:t xml:space="preserve"> </w:t>
      </w:r>
      <w:r>
        <w:rPr>
          <w:rFonts w:hint="eastAsia"/>
        </w:rPr>
        <w:t>на</w:t>
      </w:r>
      <w:r>
        <w:t xml:space="preserve"> </w:t>
      </w:r>
      <w:r>
        <w:rPr>
          <w:rFonts w:hint="eastAsia"/>
        </w:rPr>
        <w:t>війну</w:t>
      </w:r>
      <w:r>
        <w:t xml:space="preserve"> </w:t>
      </w:r>
      <w:r>
        <w:rPr>
          <w:rFonts w:hint="eastAsia"/>
        </w:rPr>
        <w:t>з</w:t>
      </w:r>
      <w:r>
        <w:t xml:space="preserve"> </w:t>
      </w:r>
      <w:r>
        <w:rPr>
          <w:rFonts w:hint="eastAsia"/>
        </w:rPr>
        <w:t>росією</w:t>
      </w:r>
      <w:r>
        <w:t xml:space="preserve">, </w:t>
      </w:r>
      <w:r>
        <w:rPr>
          <w:rFonts w:hint="eastAsia"/>
        </w:rPr>
        <w:t>наголошено</w:t>
      </w:r>
      <w:r>
        <w:t xml:space="preserve">, </w:t>
      </w:r>
      <w:r>
        <w:rPr>
          <w:rFonts w:hint="eastAsia"/>
        </w:rPr>
        <w:t>що</w:t>
      </w:r>
      <w:r>
        <w:t xml:space="preserve"> </w:t>
      </w:r>
      <w:r>
        <w:rPr>
          <w:rFonts w:hint="eastAsia"/>
        </w:rPr>
        <w:t>усі</w:t>
      </w:r>
      <w:r>
        <w:t xml:space="preserve"> </w:t>
      </w:r>
      <w:r>
        <w:rPr>
          <w:rFonts w:hint="eastAsia"/>
        </w:rPr>
        <w:t>сили</w:t>
      </w:r>
      <w:r>
        <w:t xml:space="preserve"> </w:t>
      </w:r>
      <w:r>
        <w:rPr>
          <w:rFonts w:hint="eastAsia"/>
        </w:rPr>
        <w:t>держави</w:t>
      </w:r>
      <w:r>
        <w:t xml:space="preserve"> </w:t>
      </w:r>
      <w:r>
        <w:rPr>
          <w:rFonts w:hint="eastAsia"/>
        </w:rPr>
        <w:t>мають</w:t>
      </w:r>
      <w:r>
        <w:t xml:space="preserve"> </w:t>
      </w:r>
      <w:r>
        <w:rPr>
          <w:rFonts w:hint="eastAsia"/>
        </w:rPr>
        <w:t>бути</w:t>
      </w:r>
      <w:r>
        <w:t xml:space="preserve"> </w:t>
      </w:r>
      <w:r>
        <w:rPr>
          <w:rFonts w:hint="eastAsia"/>
        </w:rPr>
        <w:t>спрямовані</w:t>
      </w:r>
      <w:r>
        <w:t xml:space="preserve"> </w:t>
      </w:r>
      <w:r>
        <w:rPr>
          <w:rFonts w:hint="eastAsia"/>
        </w:rPr>
        <w:t>на</w:t>
      </w:r>
      <w:r>
        <w:t xml:space="preserve"> </w:t>
      </w:r>
      <w:r>
        <w:rPr>
          <w:rFonts w:hint="eastAsia"/>
        </w:rPr>
        <w:t>посилення</w:t>
      </w:r>
      <w:r>
        <w:t xml:space="preserve"> </w:t>
      </w:r>
      <w:r>
        <w:rPr>
          <w:rFonts w:hint="eastAsia"/>
        </w:rPr>
        <w:t>обороноздатності</w:t>
      </w:r>
      <w:r>
        <w:t xml:space="preserve"> </w:t>
      </w:r>
      <w:r>
        <w:rPr>
          <w:rFonts w:hint="eastAsia"/>
        </w:rPr>
        <w:t>і</w:t>
      </w:r>
      <w:r>
        <w:t xml:space="preserve"> </w:t>
      </w:r>
      <w:r>
        <w:rPr>
          <w:rFonts w:hint="eastAsia"/>
        </w:rPr>
        <w:t>фінансової</w:t>
      </w:r>
      <w:r>
        <w:t xml:space="preserve"> </w:t>
      </w:r>
      <w:r>
        <w:rPr>
          <w:rFonts w:hint="eastAsia"/>
        </w:rPr>
        <w:t>безпеки</w:t>
      </w:r>
      <w:r>
        <w:t xml:space="preserve"> </w:t>
      </w:r>
      <w:r>
        <w:rPr>
          <w:rFonts w:hint="eastAsia"/>
        </w:rPr>
        <w:t>України</w:t>
      </w:r>
      <w:r>
        <w:t xml:space="preserve">, </w:t>
      </w:r>
      <w:r>
        <w:rPr>
          <w:rFonts w:hint="eastAsia"/>
        </w:rPr>
        <w:t>а</w:t>
      </w:r>
      <w:r>
        <w:t xml:space="preserve"> </w:t>
      </w:r>
      <w:r>
        <w:rPr>
          <w:rFonts w:hint="eastAsia"/>
        </w:rPr>
        <w:t>отже</w:t>
      </w:r>
      <w:r>
        <w:t xml:space="preserve"> </w:t>
      </w:r>
      <w:r>
        <w:rPr>
          <w:rFonts w:hint="eastAsia"/>
        </w:rPr>
        <w:t>безпідставним</w:t>
      </w:r>
      <w:r>
        <w:t xml:space="preserve"> </w:t>
      </w:r>
      <w:r>
        <w:rPr>
          <w:rFonts w:hint="eastAsia"/>
        </w:rPr>
        <w:t>є</w:t>
      </w:r>
      <w:r>
        <w:t xml:space="preserve"> </w:t>
      </w:r>
      <w:r>
        <w:rPr>
          <w:rFonts w:hint="eastAsia"/>
        </w:rPr>
        <w:t>ігнорування</w:t>
      </w:r>
      <w:r>
        <w:t xml:space="preserve"> </w:t>
      </w:r>
      <w:r>
        <w:rPr>
          <w:rFonts w:hint="eastAsia"/>
        </w:rPr>
        <w:t>потенційного</w:t>
      </w:r>
      <w:r>
        <w:t xml:space="preserve"> </w:t>
      </w:r>
      <w:r>
        <w:rPr>
          <w:rFonts w:hint="eastAsia"/>
        </w:rPr>
        <w:t>джерела</w:t>
      </w:r>
      <w:r>
        <w:t xml:space="preserve"> </w:t>
      </w:r>
      <w:r>
        <w:rPr>
          <w:rFonts w:hint="eastAsia"/>
        </w:rPr>
        <w:t>фінансового</w:t>
      </w:r>
      <w:r>
        <w:t xml:space="preserve"> </w:t>
      </w:r>
      <w:r>
        <w:rPr>
          <w:rFonts w:hint="eastAsia"/>
        </w:rPr>
        <w:t>зростання</w:t>
      </w:r>
      <w:r>
        <w:t xml:space="preserve">, </w:t>
      </w:r>
      <w:r>
        <w:rPr>
          <w:rFonts w:hint="eastAsia"/>
        </w:rPr>
        <w:t>але</w:t>
      </w:r>
      <w:r>
        <w:t xml:space="preserve"> </w:t>
      </w:r>
      <w:r>
        <w:rPr>
          <w:rFonts w:hint="eastAsia"/>
        </w:rPr>
        <w:t>також</w:t>
      </w:r>
      <w:r>
        <w:t xml:space="preserve"> </w:t>
      </w:r>
      <w:r>
        <w:rPr>
          <w:rFonts w:hint="eastAsia"/>
        </w:rPr>
        <w:t>і</w:t>
      </w:r>
      <w:r>
        <w:t xml:space="preserve"> </w:t>
      </w:r>
      <w:r>
        <w:rPr>
          <w:rFonts w:hint="eastAsia"/>
        </w:rPr>
        <w:t>загроз</w:t>
      </w:r>
      <w:r>
        <w:t xml:space="preserve"> </w:t>
      </w:r>
      <w:r>
        <w:rPr>
          <w:rFonts w:hint="eastAsia"/>
        </w:rPr>
        <w:t>у</w:t>
      </w:r>
      <w:r>
        <w:t xml:space="preserve"> </w:t>
      </w:r>
      <w:r>
        <w:rPr>
          <w:rFonts w:hint="eastAsia"/>
        </w:rPr>
        <w:t>сфері</w:t>
      </w:r>
      <w:r>
        <w:t xml:space="preserve"> </w:t>
      </w:r>
      <w:r>
        <w:rPr>
          <w:rFonts w:hint="eastAsia"/>
        </w:rPr>
        <w:t>національної</w:t>
      </w:r>
      <w:r>
        <w:t xml:space="preserve"> </w:t>
      </w:r>
      <w:r>
        <w:rPr>
          <w:rFonts w:hint="eastAsia"/>
        </w:rPr>
        <w:t>безпеки</w:t>
      </w:r>
      <w:r>
        <w:t xml:space="preserve">, </w:t>
      </w:r>
      <w:r>
        <w:rPr>
          <w:rFonts w:hint="eastAsia"/>
        </w:rPr>
        <w:t>яким</w:t>
      </w:r>
      <w:r>
        <w:t xml:space="preserve"> </w:t>
      </w:r>
      <w:r>
        <w:rPr>
          <w:rFonts w:hint="eastAsia"/>
        </w:rPr>
        <w:t>є</w:t>
      </w:r>
      <w:r>
        <w:t xml:space="preserve"> </w:t>
      </w:r>
      <w:r>
        <w:rPr>
          <w:rFonts w:hint="eastAsia"/>
        </w:rPr>
        <w:t>ринок</w:t>
      </w:r>
      <w:r>
        <w:t xml:space="preserve"> </w:t>
      </w:r>
      <w:r>
        <w:rPr>
          <w:rFonts w:hint="eastAsia"/>
        </w:rPr>
        <w:t>криптовалют</w:t>
      </w:r>
      <w:r>
        <w:t xml:space="preserve">. </w:t>
      </w:r>
      <w:r>
        <w:rPr>
          <w:rFonts w:hint="eastAsia"/>
        </w:rPr>
        <w:t>З</w:t>
      </w:r>
      <w:r>
        <w:t xml:space="preserve"> </w:t>
      </w:r>
      <w:r>
        <w:rPr>
          <w:rFonts w:hint="eastAsia"/>
        </w:rPr>
        <w:t>огляду</w:t>
      </w:r>
      <w:r>
        <w:t xml:space="preserve"> </w:t>
      </w:r>
      <w:r>
        <w:rPr>
          <w:rFonts w:hint="eastAsia"/>
        </w:rPr>
        <w:t>на</w:t>
      </w:r>
      <w:r>
        <w:t xml:space="preserve"> </w:t>
      </w:r>
      <w:r>
        <w:rPr>
          <w:rFonts w:hint="eastAsia"/>
        </w:rPr>
        <w:t>проведені</w:t>
      </w:r>
      <w:r>
        <w:t xml:space="preserve"> </w:t>
      </w:r>
      <w:r>
        <w:rPr>
          <w:rFonts w:hint="eastAsia"/>
        </w:rPr>
        <w:t>дослідження</w:t>
      </w:r>
      <w:r>
        <w:t xml:space="preserve"> </w:t>
      </w:r>
      <w:r>
        <w:rPr>
          <w:rFonts w:hint="eastAsia"/>
        </w:rPr>
        <w:t>обґрунтовано</w:t>
      </w:r>
      <w:r>
        <w:t xml:space="preserve"> </w:t>
      </w:r>
      <w:r>
        <w:rPr>
          <w:rFonts w:hint="eastAsia"/>
        </w:rPr>
        <w:t>низку</w:t>
      </w:r>
      <w:r>
        <w:t xml:space="preserve"> </w:t>
      </w:r>
      <w:r>
        <w:rPr>
          <w:rFonts w:hint="eastAsia"/>
        </w:rPr>
        <w:t>глобальних</w:t>
      </w:r>
      <w:r>
        <w:t xml:space="preserve"> </w:t>
      </w:r>
      <w:r>
        <w:rPr>
          <w:rFonts w:hint="eastAsia"/>
        </w:rPr>
        <w:t>принципів</w:t>
      </w:r>
      <w:r>
        <w:t xml:space="preserve"> </w:t>
      </w:r>
      <w:r>
        <w:rPr>
          <w:rFonts w:hint="eastAsia"/>
        </w:rPr>
        <w:t>регулювання</w:t>
      </w:r>
      <w:r>
        <w:t xml:space="preserve"> </w:t>
      </w:r>
      <w:r>
        <w:rPr>
          <w:rFonts w:hint="eastAsia"/>
        </w:rPr>
        <w:t>криптовалютного</w:t>
      </w:r>
      <w:r>
        <w:t xml:space="preserve"> </w:t>
      </w:r>
      <w:r>
        <w:rPr>
          <w:rFonts w:hint="eastAsia"/>
        </w:rPr>
        <w:t>ринку</w:t>
      </w:r>
      <w:r>
        <w:t xml:space="preserve"> </w:t>
      </w:r>
      <w:r>
        <w:rPr>
          <w:rFonts w:hint="eastAsia"/>
        </w:rPr>
        <w:t>на</w:t>
      </w:r>
      <w:r>
        <w:t xml:space="preserve"> </w:t>
      </w:r>
      <w:r>
        <w:rPr>
          <w:rFonts w:hint="eastAsia"/>
        </w:rPr>
        <w:t>основі</w:t>
      </w:r>
      <w:r>
        <w:t xml:space="preserve"> </w:t>
      </w:r>
      <w:r>
        <w:rPr>
          <w:rFonts w:hint="eastAsia"/>
        </w:rPr>
        <w:t>міжнародних</w:t>
      </w:r>
      <w:r>
        <w:t xml:space="preserve"> </w:t>
      </w:r>
      <w:r>
        <w:rPr>
          <w:rFonts w:hint="eastAsia"/>
        </w:rPr>
        <w:t>правових</w:t>
      </w:r>
      <w:r>
        <w:t xml:space="preserve"> </w:t>
      </w:r>
      <w:r>
        <w:rPr>
          <w:rFonts w:hint="eastAsia"/>
        </w:rPr>
        <w:t>угод</w:t>
      </w:r>
      <w:r>
        <w:t xml:space="preserve">, </w:t>
      </w:r>
      <w:r>
        <w:rPr>
          <w:rFonts w:hint="eastAsia"/>
        </w:rPr>
        <w:t>кожен</w:t>
      </w:r>
      <w:r>
        <w:t xml:space="preserve"> </w:t>
      </w:r>
      <w:r>
        <w:rPr>
          <w:rFonts w:hint="eastAsia"/>
        </w:rPr>
        <w:t>з</w:t>
      </w:r>
      <w:r>
        <w:t xml:space="preserve"> </w:t>
      </w:r>
      <w:r>
        <w:rPr>
          <w:rFonts w:hint="eastAsia"/>
        </w:rPr>
        <w:t>яких</w:t>
      </w:r>
      <w:r>
        <w:t xml:space="preserve"> </w:t>
      </w:r>
      <w:r>
        <w:rPr>
          <w:rFonts w:hint="eastAsia"/>
        </w:rPr>
        <w:t>може</w:t>
      </w:r>
      <w:r>
        <w:t xml:space="preserve"> </w:t>
      </w:r>
      <w:r>
        <w:rPr>
          <w:rFonts w:hint="eastAsia"/>
        </w:rPr>
        <w:t>стати</w:t>
      </w:r>
      <w:r>
        <w:t xml:space="preserve"> </w:t>
      </w:r>
      <w:r>
        <w:rPr>
          <w:rFonts w:hint="eastAsia"/>
        </w:rPr>
        <w:t>основою</w:t>
      </w:r>
      <w:r>
        <w:t xml:space="preserve"> </w:t>
      </w:r>
      <w:r>
        <w:rPr>
          <w:rFonts w:hint="eastAsia"/>
        </w:rPr>
        <w:t>для</w:t>
      </w:r>
      <w:r>
        <w:t xml:space="preserve"> </w:t>
      </w:r>
      <w:r>
        <w:rPr>
          <w:rFonts w:hint="eastAsia"/>
        </w:rPr>
        <w:t>укладення</w:t>
      </w:r>
      <w:r>
        <w:t xml:space="preserve"> </w:t>
      </w:r>
      <w:r>
        <w:rPr>
          <w:rFonts w:hint="eastAsia"/>
        </w:rPr>
        <w:t>глобальних</w:t>
      </w:r>
      <w:r>
        <w:t xml:space="preserve"> </w:t>
      </w:r>
      <w:r>
        <w:rPr>
          <w:rFonts w:hint="eastAsia"/>
        </w:rPr>
        <w:t>міжнародних</w:t>
      </w:r>
      <w:r>
        <w:t xml:space="preserve"> </w:t>
      </w:r>
      <w:r>
        <w:rPr>
          <w:rFonts w:hint="eastAsia"/>
        </w:rPr>
        <w:t>договорів</w:t>
      </w:r>
      <w:r>
        <w:t xml:space="preserve"> </w:t>
      </w:r>
      <w:r>
        <w:rPr>
          <w:rFonts w:hint="eastAsia"/>
        </w:rPr>
        <w:t>або</w:t>
      </w:r>
      <w:r>
        <w:t xml:space="preserve"> </w:t>
      </w:r>
      <w:r>
        <w:rPr>
          <w:rFonts w:hint="eastAsia"/>
        </w:rPr>
        <w:t>єдиного</w:t>
      </w:r>
      <w:r>
        <w:t xml:space="preserve"> </w:t>
      </w:r>
      <w:r>
        <w:rPr>
          <w:rFonts w:hint="eastAsia"/>
        </w:rPr>
        <w:t>документу</w:t>
      </w:r>
      <w:r>
        <w:t xml:space="preserve">, </w:t>
      </w:r>
      <w:r>
        <w:rPr>
          <w:rFonts w:hint="eastAsia"/>
        </w:rPr>
        <w:t>виконання</w:t>
      </w:r>
      <w:r>
        <w:t xml:space="preserve"> </w:t>
      </w:r>
      <w:r>
        <w:rPr>
          <w:rFonts w:hint="eastAsia"/>
        </w:rPr>
        <w:t>якого</w:t>
      </w:r>
      <w:r>
        <w:t xml:space="preserve"> </w:t>
      </w:r>
      <w:r>
        <w:rPr>
          <w:rFonts w:hint="eastAsia"/>
        </w:rPr>
        <w:t>сприятиме</w:t>
      </w:r>
      <w:r>
        <w:t xml:space="preserve"> </w:t>
      </w:r>
      <w:r>
        <w:rPr>
          <w:rFonts w:hint="eastAsia"/>
        </w:rPr>
        <w:t>об’єднанню</w:t>
      </w:r>
      <w:r>
        <w:t xml:space="preserve"> </w:t>
      </w:r>
      <w:r>
        <w:rPr>
          <w:rFonts w:hint="eastAsia"/>
        </w:rPr>
        <w:t>світу</w:t>
      </w:r>
      <w:r>
        <w:t xml:space="preserve">, </w:t>
      </w:r>
      <w:r>
        <w:rPr>
          <w:rFonts w:hint="eastAsia"/>
        </w:rPr>
        <w:t>підвищенню</w:t>
      </w:r>
      <w:r>
        <w:t xml:space="preserve"> </w:t>
      </w:r>
      <w:r>
        <w:rPr>
          <w:rFonts w:hint="eastAsia"/>
        </w:rPr>
        <w:t>якості</w:t>
      </w:r>
      <w:r>
        <w:t xml:space="preserve"> </w:t>
      </w:r>
      <w:r>
        <w:rPr>
          <w:rFonts w:hint="eastAsia"/>
        </w:rPr>
        <w:t>життя</w:t>
      </w:r>
      <w:r>
        <w:t xml:space="preserve"> </w:t>
      </w:r>
      <w:r>
        <w:rPr>
          <w:rFonts w:hint="eastAsia"/>
        </w:rPr>
        <w:t>людства</w:t>
      </w:r>
      <w:r>
        <w:t xml:space="preserve"> </w:t>
      </w:r>
      <w:r>
        <w:rPr>
          <w:rFonts w:hint="eastAsia"/>
        </w:rPr>
        <w:t>і</w:t>
      </w:r>
      <w:r>
        <w:t xml:space="preserve"> </w:t>
      </w:r>
      <w:r>
        <w:rPr>
          <w:rFonts w:hint="eastAsia"/>
        </w:rPr>
        <w:t>процвітанню</w:t>
      </w:r>
      <w:r>
        <w:t xml:space="preserve"> </w:t>
      </w:r>
      <w:r>
        <w:rPr>
          <w:rFonts w:hint="eastAsia"/>
        </w:rPr>
        <w:t>держав</w:t>
      </w:r>
      <w:r>
        <w:t xml:space="preserve"> </w:t>
      </w:r>
      <w:r>
        <w:rPr>
          <w:rFonts w:hint="eastAsia"/>
        </w:rPr>
        <w:t>у</w:t>
      </w:r>
      <w:r>
        <w:t xml:space="preserve"> </w:t>
      </w:r>
      <w:r>
        <w:rPr>
          <w:rFonts w:hint="eastAsia"/>
        </w:rPr>
        <w:t>довгостроковій</w:t>
      </w:r>
      <w:r>
        <w:t xml:space="preserve"> </w:t>
      </w:r>
      <w:r>
        <w:rPr>
          <w:rFonts w:hint="eastAsia"/>
        </w:rPr>
        <w:t>перспективі</w:t>
      </w:r>
      <w:r>
        <w:t xml:space="preserve"> </w:t>
      </w:r>
      <w:r>
        <w:rPr>
          <w:rFonts w:hint="eastAsia"/>
        </w:rPr>
        <w:t>з</w:t>
      </w:r>
      <w:r>
        <w:t xml:space="preserve"> </w:t>
      </w:r>
      <w:r>
        <w:rPr>
          <w:rFonts w:hint="eastAsia"/>
        </w:rPr>
        <w:t>урахуванням</w:t>
      </w:r>
      <w:r>
        <w:t xml:space="preserve"> </w:t>
      </w:r>
      <w:r>
        <w:rPr>
          <w:rFonts w:hint="eastAsia"/>
        </w:rPr>
        <w:t>тенденцій</w:t>
      </w:r>
      <w:r>
        <w:t xml:space="preserve"> </w:t>
      </w:r>
      <w:r>
        <w:rPr>
          <w:rFonts w:hint="eastAsia"/>
        </w:rPr>
        <w:t>діджиталізації</w:t>
      </w:r>
      <w:r>
        <w:t>.</w:t>
      </w:r>
    </w:p>
    <w:p w14:paraId="0CB18B48" w14:textId="77777777" w:rsidR="00156ED3" w:rsidRDefault="00156ED3" w:rsidP="00156ED3">
      <w:r>
        <w:rPr>
          <w:rFonts w:hint="eastAsia"/>
        </w:rPr>
        <w:t>Доведено</w:t>
      </w:r>
      <w:r>
        <w:t xml:space="preserve"> </w:t>
      </w:r>
      <w:r>
        <w:rPr>
          <w:rFonts w:hint="eastAsia"/>
        </w:rPr>
        <w:t>доцільність</w:t>
      </w:r>
      <w:r>
        <w:t xml:space="preserve"> </w:t>
      </w:r>
      <w:r>
        <w:rPr>
          <w:rFonts w:hint="eastAsia"/>
        </w:rPr>
        <w:t>закріплення</w:t>
      </w:r>
      <w:r>
        <w:t xml:space="preserve"> </w:t>
      </w:r>
      <w:r>
        <w:rPr>
          <w:rFonts w:hint="eastAsia"/>
        </w:rPr>
        <w:t>єдиного</w:t>
      </w:r>
      <w:r>
        <w:t xml:space="preserve"> </w:t>
      </w:r>
      <w:r>
        <w:rPr>
          <w:rFonts w:hint="eastAsia"/>
        </w:rPr>
        <w:t>комплексу</w:t>
      </w:r>
      <w:r>
        <w:t xml:space="preserve"> </w:t>
      </w:r>
      <w:r>
        <w:rPr>
          <w:rFonts w:hint="eastAsia"/>
        </w:rPr>
        <w:t>принципів</w:t>
      </w:r>
      <w:r>
        <w:t xml:space="preserve"> </w:t>
      </w:r>
      <w:r>
        <w:rPr>
          <w:rFonts w:hint="eastAsia"/>
        </w:rPr>
        <w:t>фінансово</w:t>
      </w:r>
      <w:r>
        <w:t xml:space="preserve">- </w:t>
      </w:r>
      <w:r>
        <w:rPr>
          <w:rFonts w:hint="eastAsia"/>
        </w:rPr>
        <w:t>правового</w:t>
      </w:r>
      <w:r>
        <w:t xml:space="preserve"> </w:t>
      </w:r>
      <w:r>
        <w:rPr>
          <w:rFonts w:hint="eastAsia"/>
        </w:rPr>
        <w:t>регулювання</w:t>
      </w:r>
      <w:r>
        <w:t xml:space="preserve"> </w:t>
      </w:r>
      <w:r>
        <w:rPr>
          <w:rFonts w:hint="eastAsia"/>
        </w:rPr>
        <w:t>криптовалютного</w:t>
      </w:r>
      <w:r>
        <w:t xml:space="preserve"> </w:t>
      </w:r>
      <w:r>
        <w:rPr>
          <w:rFonts w:hint="eastAsia"/>
        </w:rPr>
        <w:t>ринку</w:t>
      </w:r>
      <w:r>
        <w:t xml:space="preserve"> </w:t>
      </w:r>
      <w:r>
        <w:rPr>
          <w:rFonts w:hint="eastAsia"/>
        </w:rPr>
        <w:t>на</w:t>
      </w:r>
      <w:r>
        <w:t xml:space="preserve"> </w:t>
      </w:r>
      <w:r>
        <w:rPr>
          <w:rFonts w:hint="eastAsia"/>
        </w:rPr>
        <w:t>рівні</w:t>
      </w:r>
      <w:r>
        <w:t xml:space="preserve"> </w:t>
      </w:r>
      <w:r>
        <w:rPr>
          <w:rFonts w:hint="eastAsia"/>
        </w:rPr>
        <w:t>держави</w:t>
      </w:r>
      <w:r>
        <w:t xml:space="preserve">, </w:t>
      </w:r>
      <w:r>
        <w:rPr>
          <w:rFonts w:hint="eastAsia"/>
        </w:rPr>
        <w:t>об’єднаних</w:t>
      </w:r>
      <w:r>
        <w:t xml:space="preserve"> </w:t>
      </w:r>
      <w:r>
        <w:rPr>
          <w:rFonts w:hint="eastAsia"/>
        </w:rPr>
        <w:t>у</w:t>
      </w:r>
      <w:r>
        <w:t xml:space="preserve"> </w:t>
      </w:r>
      <w:r>
        <w:rPr>
          <w:rFonts w:hint="eastAsia"/>
        </w:rPr>
        <w:t>формі</w:t>
      </w:r>
      <w:r>
        <w:t xml:space="preserve"> </w:t>
      </w:r>
      <w:r>
        <w:rPr>
          <w:rFonts w:hint="eastAsia"/>
        </w:rPr>
        <w:t>правової</w:t>
      </w:r>
      <w:r>
        <w:t xml:space="preserve"> </w:t>
      </w:r>
      <w:r>
        <w:rPr>
          <w:rFonts w:hint="eastAsia"/>
        </w:rPr>
        <w:t>ідеології</w:t>
      </w:r>
      <w:r>
        <w:t xml:space="preserve">, </w:t>
      </w:r>
      <w:r>
        <w:rPr>
          <w:rFonts w:hint="eastAsia"/>
        </w:rPr>
        <w:t>в</w:t>
      </w:r>
      <w:r>
        <w:t xml:space="preserve"> </w:t>
      </w:r>
      <w:r>
        <w:rPr>
          <w:rFonts w:hint="eastAsia"/>
        </w:rPr>
        <w:t>структурі</w:t>
      </w:r>
      <w:r>
        <w:t xml:space="preserve"> </w:t>
      </w:r>
      <w:r>
        <w:rPr>
          <w:rFonts w:hint="eastAsia"/>
        </w:rPr>
        <w:t>якої</w:t>
      </w:r>
      <w:r>
        <w:t xml:space="preserve"> </w:t>
      </w:r>
      <w:r>
        <w:rPr>
          <w:rFonts w:hint="eastAsia"/>
        </w:rPr>
        <w:t>закладено</w:t>
      </w:r>
      <w:r>
        <w:t xml:space="preserve"> </w:t>
      </w:r>
      <w:r>
        <w:rPr>
          <w:rFonts w:hint="eastAsia"/>
        </w:rPr>
        <w:t>а</w:t>
      </w:r>
      <w:r>
        <w:t xml:space="preserve">) </w:t>
      </w:r>
      <w:r>
        <w:rPr>
          <w:rFonts w:hint="eastAsia"/>
        </w:rPr>
        <w:t>ідею</w:t>
      </w:r>
      <w:r>
        <w:t xml:space="preserve">, </w:t>
      </w:r>
      <w:r>
        <w:rPr>
          <w:rFonts w:hint="eastAsia"/>
        </w:rPr>
        <w:t>що</w:t>
      </w:r>
      <w:r>
        <w:t xml:space="preserve"> </w:t>
      </w:r>
      <w:r>
        <w:rPr>
          <w:rFonts w:hint="eastAsia"/>
        </w:rPr>
        <w:t>полягає</w:t>
      </w:r>
      <w:r>
        <w:t xml:space="preserve"> </w:t>
      </w:r>
      <w:r>
        <w:rPr>
          <w:rFonts w:hint="eastAsia"/>
        </w:rPr>
        <w:t>у</w:t>
      </w:r>
      <w:r>
        <w:t xml:space="preserve"> </w:t>
      </w:r>
      <w:r>
        <w:rPr>
          <w:rFonts w:hint="eastAsia"/>
        </w:rPr>
        <w:t>довгостроковій</w:t>
      </w:r>
      <w:r>
        <w:t xml:space="preserve"> </w:t>
      </w:r>
      <w:r>
        <w:rPr>
          <w:rFonts w:hint="eastAsia"/>
        </w:rPr>
        <w:t>гармонізації</w:t>
      </w:r>
      <w:r>
        <w:t xml:space="preserve"> </w:t>
      </w:r>
      <w:r>
        <w:rPr>
          <w:rFonts w:hint="eastAsia"/>
        </w:rPr>
        <w:t>національних</w:t>
      </w:r>
      <w:r>
        <w:t xml:space="preserve"> </w:t>
      </w:r>
      <w:r>
        <w:rPr>
          <w:rFonts w:hint="eastAsia"/>
        </w:rPr>
        <w:t>і</w:t>
      </w:r>
      <w:r>
        <w:t xml:space="preserve"> </w:t>
      </w:r>
      <w:r>
        <w:rPr>
          <w:rFonts w:hint="eastAsia"/>
        </w:rPr>
        <w:t>суспільних</w:t>
      </w:r>
      <w:r>
        <w:t xml:space="preserve"> </w:t>
      </w:r>
      <w:r>
        <w:rPr>
          <w:rFonts w:hint="eastAsia"/>
        </w:rPr>
        <w:t>інтересів</w:t>
      </w:r>
      <w:r>
        <w:t xml:space="preserve"> </w:t>
      </w:r>
      <w:r>
        <w:rPr>
          <w:rFonts w:hint="eastAsia"/>
        </w:rPr>
        <w:t>у</w:t>
      </w:r>
      <w:r>
        <w:t xml:space="preserve"> </w:t>
      </w:r>
      <w:r>
        <w:rPr>
          <w:rFonts w:hint="eastAsia"/>
        </w:rPr>
        <w:t>фінансовій</w:t>
      </w:r>
      <w:r>
        <w:t xml:space="preserve"> </w:t>
      </w:r>
      <w:r>
        <w:rPr>
          <w:rFonts w:hint="eastAsia"/>
        </w:rPr>
        <w:t>сфері</w:t>
      </w:r>
      <w:r>
        <w:t xml:space="preserve"> </w:t>
      </w:r>
      <w:r>
        <w:rPr>
          <w:rFonts w:hint="eastAsia"/>
        </w:rPr>
        <w:t>з</w:t>
      </w:r>
      <w:r>
        <w:t xml:space="preserve"> </w:t>
      </w:r>
      <w:r>
        <w:rPr>
          <w:rFonts w:hint="eastAsia"/>
        </w:rPr>
        <w:t>огляду</w:t>
      </w:r>
      <w:r>
        <w:t xml:space="preserve"> </w:t>
      </w:r>
      <w:r>
        <w:rPr>
          <w:rFonts w:hint="eastAsia"/>
        </w:rPr>
        <w:t>на</w:t>
      </w:r>
      <w:r>
        <w:t xml:space="preserve"> </w:t>
      </w:r>
      <w:r>
        <w:rPr>
          <w:rFonts w:hint="eastAsia"/>
        </w:rPr>
        <w:t>динаміку</w:t>
      </w:r>
      <w:r>
        <w:t xml:space="preserve"> </w:t>
      </w:r>
      <w:r>
        <w:rPr>
          <w:rFonts w:hint="eastAsia"/>
        </w:rPr>
        <w:t>процесів</w:t>
      </w:r>
      <w:r>
        <w:t xml:space="preserve"> </w:t>
      </w:r>
      <w:r>
        <w:rPr>
          <w:rFonts w:hint="eastAsia"/>
        </w:rPr>
        <w:t>цифрової</w:t>
      </w:r>
      <w:r>
        <w:t xml:space="preserve"> </w:t>
      </w:r>
      <w:r>
        <w:rPr>
          <w:rFonts w:hint="eastAsia"/>
        </w:rPr>
        <w:t>трансформації</w:t>
      </w:r>
      <w:r>
        <w:t xml:space="preserve"> </w:t>
      </w:r>
      <w:r>
        <w:rPr>
          <w:rFonts w:hint="eastAsia"/>
        </w:rPr>
        <w:t>і</w:t>
      </w:r>
      <w:r>
        <w:t xml:space="preserve"> </w:t>
      </w:r>
      <w:r>
        <w:rPr>
          <w:rFonts w:hint="eastAsia"/>
        </w:rPr>
        <w:t>євроінтеграції</w:t>
      </w:r>
      <w:r>
        <w:t xml:space="preserve"> </w:t>
      </w:r>
      <w:r>
        <w:rPr>
          <w:rFonts w:hint="eastAsia"/>
        </w:rPr>
        <w:t>України</w:t>
      </w:r>
      <w:r>
        <w:t xml:space="preserve">; </w:t>
      </w:r>
      <w:r>
        <w:rPr>
          <w:rFonts w:hint="eastAsia"/>
        </w:rPr>
        <w:t>б</w:t>
      </w:r>
      <w:r>
        <w:t xml:space="preserve">) </w:t>
      </w:r>
      <w:r>
        <w:rPr>
          <w:rFonts w:hint="eastAsia"/>
        </w:rPr>
        <w:t>принципи</w:t>
      </w:r>
      <w:r>
        <w:t xml:space="preserve"> - </w:t>
      </w:r>
      <w:r>
        <w:rPr>
          <w:rFonts w:hint="eastAsia"/>
        </w:rPr>
        <w:t>діджиталізованої</w:t>
      </w:r>
      <w:r>
        <w:t xml:space="preserve"> </w:t>
      </w:r>
      <w:r>
        <w:rPr>
          <w:rFonts w:hint="eastAsia"/>
        </w:rPr>
        <w:t>свободи</w:t>
      </w:r>
      <w:r>
        <w:t xml:space="preserve">, </w:t>
      </w:r>
      <w:r>
        <w:rPr>
          <w:rFonts w:hint="eastAsia"/>
        </w:rPr>
        <w:t>гармонізації</w:t>
      </w:r>
      <w:r>
        <w:t xml:space="preserve"> </w:t>
      </w:r>
      <w:r>
        <w:rPr>
          <w:rFonts w:hint="eastAsia"/>
        </w:rPr>
        <w:t>інтересів</w:t>
      </w:r>
      <w:r>
        <w:t xml:space="preserve">, </w:t>
      </w:r>
      <w:r>
        <w:rPr>
          <w:rFonts w:hint="eastAsia"/>
        </w:rPr>
        <w:t>однозначність</w:t>
      </w:r>
      <w:r>
        <w:t xml:space="preserve"> </w:t>
      </w:r>
      <w:r>
        <w:rPr>
          <w:rFonts w:hint="eastAsia"/>
        </w:rPr>
        <w:t>інтерпретації</w:t>
      </w:r>
      <w:r>
        <w:t xml:space="preserve"> </w:t>
      </w:r>
      <w:r>
        <w:rPr>
          <w:rFonts w:hint="eastAsia"/>
        </w:rPr>
        <w:t>публічності</w:t>
      </w:r>
      <w:r>
        <w:t xml:space="preserve"> </w:t>
      </w:r>
      <w:r>
        <w:rPr>
          <w:rFonts w:hint="eastAsia"/>
        </w:rPr>
        <w:t>та</w:t>
      </w:r>
      <w:r>
        <w:t xml:space="preserve"> </w:t>
      </w:r>
      <w:r>
        <w:rPr>
          <w:rFonts w:hint="eastAsia"/>
        </w:rPr>
        <w:t>прозорості</w:t>
      </w:r>
      <w:r>
        <w:t xml:space="preserve">, </w:t>
      </w:r>
      <w:r>
        <w:rPr>
          <w:rFonts w:hint="eastAsia"/>
        </w:rPr>
        <w:t>моніторингу</w:t>
      </w:r>
      <w:r>
        <w:t xml:space="preserve">, </w:t>
      </w:r>
      <w:r>
        <w:rPr>
          <w:rFonts w:hint="eastAsia"/>
        </w:rPr>
        <w:t>відповідальності</w:t>
      </w:r>
      <w:r>
        <w:t xml:space="preserve">, </w:t>
      </w:r>
      <w:r>
        <w:rPr>
          <w:rFonts w:hint="eastAsia"/>
        </w:rPr>
        <w:t>інноваційної</w:t>
      </w:r>
      <w:r>
        <w:t xml:space="preserve"> </w:t>
      </w:r>
      <w:r>
        <w:rPr>
          <w:rFonts w:hint="eastAsia"/>
        </w:rPr>
        <w:t>спрямованості</w:t>
      </w:r>
      <w:r>
        <w:t xml:space="preserve"> </w:t>
      </w:r>
      <w:r>
        <w:rPr>
          <w:rFonts w:hint="eastAsia"/>
        </w:rPr>
        <w:t>і</w:t>
      </w:r>
      <w:r>
        <w:t xml:space="preserve"> </w:t>
      </w:r>
      <w:r>
        <w:rPr>
          <w:rFonts w:hint="eastAsia"/>
        </w:rPr>
        <w:t>міжнародної</w:t>
      </w:r>
      <w:r>
        <w:t xml:space="preserve"> </w:t>
      </w:r>
      <w:r>
        <w:rPr>
          <w:rFonts w:hint="eastAsia"/>
        </w:rPr>
        <w:t>співпраці</w:t>
      </w:r>
      <w:r>
        <w:t>.</w:t>
      </w:r>
    </w:p>
    <w:p w14:paraId="1238F12C" w14:textId="77777777" w:rsidR="00156ED3" w:rsidRDefault="00156ED3" w:rsidP="00156ED3">
      <w:r>
        <w:rPr>
          <w:rFonts w:hint="eastAsia"/>
        </w:rPr>
        <w:t>У</w:t>
      </w:r>
      <w:r>
        <w:t xml:space="preserve"> </w:t>
      </w:r>
      <w:r>
        <w:rPr>
          <w:rFonts w:hint="eastAsia"/>
        </w:rPr>
        <w:t>підрозділі</w:t>
      </w:r>
      <w:r>
        <w:t xml:space="preserve"> 3.2 </w:t>
      </w:r>
      <w:r>
        <w:rPr>
          <w:rFonts w:hint="eastAsia"/>
        </w:rPr>
        <w:t>«</w:t>
      </w:r>
      <w:r>
        <w:rPr>
          <w:rFonts w:hint="eastAsia"/>
        </w:rPr>
        <w:t>Фінансово</w:t>
      </w:r>
      <w:r>
        <w:t>-</w:t>
      </w:r>
      <w:r>
        <w:rPr>
          <w:rFonts w:hint="eastAsia"/>
        </w:rPr>
        <w:t>правовий</w:t>
      </w:r>
      <w:r>
        <w:t xml:space="preserve"> </w:t>
      </w:r>
      <w:r>
        <w:rPr>
          <w:rFonts w:hint="eastAsia"/>
        </w:rPr>
        <w:t>механізм</w:t>
      </w:r>
      <w:r>
        <w:t xml:space="preserve"> </w:t>
      </w:r>
      <w:r>
        <w:rPr>
          <w:rFonts w:hint="eastAsia"/>
        </w:rPr>
        <w:t>збалансування</w:t>
      </w:r>
      <w:r>
        <w:t xml:space="preserve"> </w:t>
      </w:r>
      <w:r>
        <w:rPr>
          <w:rFonts w:hint="eastAsia"/>
        </w:rPr>
        <w:t>інтересів</w:t>
      </w:r>
      <w:r>
        <w:t xml:space="preserve"> </w:t>
      </w:r>
      <w:r>
        <w:rPr>
          <w:rFonts w:hint="eastAsia"/>
        </w:rPr>
        <w:t>держави</w:t>
      </w:r>
      <w:r>
        <w:t xml:space="preserve"> </w:t>
      </w:r>
      <w:r>
        <w:rPr>
          <w:rFonts w:hint="eastAsia"/>
        </w:rPr>
        <w:t>і</w:t>
      </w:r>
      <w:r>
        <w:t xml:space="preserve"> </w:t>
      </w:r>
      <w:r>
        <w:rPr>
          <w:rFonts w:hint="eastAsia"/>
        </w:rPr>
        <w:t>суб’єктів</w:t>
      </w:r>
      <w:r>
        <w:t xml:space="preserve"> </w:t>
      </w:r>
      <w:r>
        <w:rPr>
          <w:rFonts w:hint="eastAsia"/>
        </w:rPr>
        <w:t>криптовалютного</w:t>
      </w:r>
      <w:r>
        <w:t xml:space="preserve"> </w:t>
      </w:r>
      <w:r>
        <w:rPr>
          <w:rFonts w:hint="eastAsia"/>
        </w:rPr>
        <w:t>ринку</w:t>
      </w:r>
      <w:r>
        <w:t xml:space="preserve"> </w:t>
      </w:r>
      <w:r>
        <w:rPr>
          <w:rFonts w:hint="eastAsia"/>
        </w:rPr>
        <w:t>у</w:t>
      </w:r>
      <w:r>
        <w:t xml:space="preserve"> </w:t>
      </w:r>
      <w:r>
        <w:rPr>
          <w:rFonts w:hint="eastAsia"/>
        </w:rPr>
        <w:t>світлі</w:t>
      </w:r>
      <w:r>
        <w:t xml:space="preserve"> </w:t>
      </w:r>
      <w:r>
        <w:rPr>
          <w:rFonts w:hint="eastAsia"/>
        </w:rPr>
        <w:t>глобалізації</w:t>
      </w:r>
      <w:r>
        <w:rPr>
          <w:rFonts w:hint="eastAsia"/>
        </w:rPr>
        <w:t>»</w:t>
      </w:r>
      <w:r>
        <w:t xml:space="preserve"> </w:t>
      </w:r>
      <w:r>
        <w:rPr>
          <w:rFonts w:hint="eastAsia"/>
        </w:rPr>
        <w:t>обґрунтовано</w:t>
      </w:r>
      <w:r>
        <w:t xml:space="preserve">, </w:t>
      </w:r>
      <w:r>
        <w:rPr>
          <w:rFonts w:hint="eastAsia"/>
        </w:rPr>
        <w:t>що</w:t>
      </w:r>
      <w:r>
        <w:t xml:space="preserve"> </w:t>
      </w:r>
      <w:r>
        <w:rPr>
          <w:rFonts w:hint="eastAsia"/>
        </w:rPr>
        <w:t>у</w:t>
      </w:r>
      <w:r>
        <w:t xml:space="preserve"> </w:t>
      </w:r>
      <w:r>
        <w:rPr>
          <w:rFonts w:hint="eastAsia"/>
        </w:rPr>
        <w:t>контексті</w:t>
      </w:r>
      <w:r>
        <w:t xml:space="preserve"> </w:t>
      </w:r>
      <w:r>
        <w:rPr>
          <w:rFonts w:hint="eastAsia"/>
        </w:rPr>
        <w:t>розвитку</w:t>
      </w:r>
      <w:r>
        <w:t xml:space="preserve"> </w:t>
      </w:r>
      <w:r>
        <w:rPr>
          <w:rFonts w:hint="eastAsia"/>
        </w:rPr>
        <w:t>фінансової</w:t>
      </w:r>
      <w:r>
        <w:t xml:space="preserve"> </w:t>
      </w:r>
      <w:r>
        <w:rPr>
          <w:rFonts w:hint="eastAsia"/>
        </w:rPr>
        <w:t>сфери</w:t>
      </w:r>
      <w:r>
        <w:t xml:space="preserve"> </w:t>
      </w:r>
      <w:r>
        <w:rPr>
          <w:rFonts w:hint="eastAsia"/>
        </w:rPr>
        <w:t>в</w:t>
      </w:r>
      <w:r>
        <w:t xml:space="preserve"> </w:t>
      </w:r>
      <w:r>
        <w:rPr>
          <w:rFonts w:hint="eastAsia"/>
        </w:rPr>
        <w:t>Україні</w:t>
      </w:r>
      <w:r>
        <w:t xml:space="preserve">, </w:t>
      </w:r>
      <w:r>
        <w:rPr>
          <w:rFonts w:hint="eastAsia"/>
        </w:rPr>
        <w:t>державні</w:t>
      </w:r>
      <w:r>
        <w:t xml:space="preserve"> </w:t>
      </w:r>
      <w:r>
        <w:rPr>
          <w:rFonts w:hint="eastAsia"/>
        </w:rPr>
        <w:t>та</w:t>
      </w:r>
      <w:r>
        <w:t xml:space="preserve"> </w:t>
      </w:r>
      <w:r>
        <w:rPr>
          <w:rFonts w:hint="eastAsia"/>
        </w:rPr>
        <w:t>суспільні</w:t>
      </w:r>
      <w:r>
        <w:t xml:space="preserve"> </w:t>
      </w:r>
      <w:r>
        <w:rPr>
          <w:rFonts w:hint="eastAsia"/>
        </w:rPr>
        <w:t>інтереси</w:t>
      </w:r>
      <w:r>
        <w:t xml:space="preserve"> </w:t>
      </w:r>
      <w:r>
        <w:rPr>
          <w:rFonts w:hint="eastAsia"/>
        </w:rPr>
        <w:t>включають</w:t>
      </w:r>
      <w:r>
        <w:t xml:space="preserve"> </w:t>
      </w:r>
      <w:r>
        <w:rPr>
          <w:rFonts w:hint="eastAsia"/>
        </w:rPr>
        <w:t>забезпечення</w:t>
      </w:r>
      <w:r>
        <w:t xml:space="preserve"> </w:t>
      </w:r>
      <w:r>
        <w:rPr>
          <w:rFonts w:hint="eastAsia"/>
        </w:rPr>
        <w:t>фінансової</w:t>
      </w:r>
      <w:r>
        <w:t xml:space="preserve"> </w:t>
      </w:r>
      <w:r>
        <w:rPr>
          <w:rFonts w:hint="eastAsia"/>
        </w:rPr>
        <w:t>стабільності</w:t>
      </w:r>
      <w:r>
        <w:t xml:space="preserve">, </w:t>
      </w:r>
      <w:r>
        <w:rPr>
          <w:rFonts w:hint="eastAsia"/>
        </w:rPr>
        <w:t>захист</w:t>
      </w:r>
      <w:r>
        <w:t xml:space="preserve"> </w:t>
      </w:r>
      <w:r>
        <w:rPr>
          <w:rFonts w:hint="eastAsia"/>
        </w:rPr>
        <w:t>інтересів</w:t>
      </w:r>
      <w:r>
        <w:t xml:space="preserve"> </w:t>
      </w:r>
      <w:r>
        <w:rPr>
          <w:rFonts w:hint="eastAsia"/>
        </w:rPr>
        <w:t>банків</w:t>
      </w:r>
      <w:r>
        <w:t xml:space="preserve"> </w:t>
      </w:r>
      <w:r>
        <w:rPr>
          <w:rFonts w:hint="eastAsia"/>
        </w:rPr>
        <w:t>та</w:t>
      </w:r>
      <w:r>
        <w:t xml:space="preserve"> </w:t>
      </w:r>
      <w:r>
        <w:rPr>
          <w:rFonts w:hint="eastAsia"/>
        </w:rPr>
        <w:t>інших</w:t>
      </w:r>
      <w:r>
        <w:t xml:space="preserve"> </w:t>
      </w:r>
      <w:r>
        <w:rPr>
          <w:rFonts w:hint="eastAsia"/>
        </w:rPr>
        <w:t>фінансових</w:t>
      </w:r>
      <w:r>
        <w:t xml:space="preserve"> </w:t>
      </w:r>
      <w:r>
        <w:rPr>
          <w:rFonts w:hint="eastAsia"/>
        </w:rPr>
        <w:t>установ</w:t>
      </w:r>
      <w:r>
        <w:t xml:space="preserve">, </w:t>
      </w:r>
      <w:r>
        <w:rPr>
          <w:rFonts w:hint="eastAsia"/>
        </w:rPr>
        <w:t>забезпечення</w:t>
      </w:r>
      <w:r>
        <w:t xml:space="preserve"> </w:t>
      </w:r>
      <w:r>
        <w:rPr>
          <w:rFonts w:hint="eastAsia"/>
        </w:rPr>
        <w:t>доступності</w:t>
      </w:r>
      <w:r>
        <w:t xml:space="preserve"> </w:t>
      </w:r>
      <w:r>
        <w:rPr>
          <w:rFonts w:hint="eastAsia"/>
        </w:rPr>
        <w:t>фінансових</w:t>
      </w:r>
      <w:r>
        <w:t xml:space="preserve"> </w:t>
      </w:r>
      <w:r>
        <w:rPr>
          <w:rFonts w:hint="eastAsia"/>
        </w:rPr>
        <w:t>послуг</w:t>
      </w:r>
      <w:r>
        <w:t xml:space="preserve"> </w:t>
      </w:r>
      <w:r>
        <w:rPr>
          <w:rFonts w:hint="eastAsia"/>
        </w:rPr>
        <w:t>для</w:t>
      </w:r>
      <w:r>
        <w:t xml:space="preserve"> </w:t>
      </w:r>
      <w:r>
        <w:rPr>
          <w:rFonts w:hint="eastAsia"/>
        </w:rPr>
        <w:t>громадян</w:t>
      </w:r>
      <w:r>
        <w:t xml:space="preserve"> </w:t>
      </w:r>
      <w:r>
        <w:rPr>
          <w:rFonts w:hint="eastAsia"/>
        </w:rPr>
        <w:t>та</w:t>
      </w:r>
      <w:r>
        <w:t xml:space="preserve"> </w:t>
      </w:r>
      <w:r>
        <w:rPr>
          <w:rFonts w:hint="eastAsia"/>
        </w:rPr>
        <w:t>підприємств</w:t>
      </w:r>
      <w:r>
        <w:t xml:space="preserve">, </w:t>
      </w:r>
      <w:r>
        <w:rPr>
          <w:rFonts w:hint="eastAsia"/>
        </w:rPr>
        <w:t>зменшення</w:t>
      </w:r>
      <w:r>
        <w:t xml:space="preserve"> </w:t>
      </w:r>
      <w:r>
        <w:rPr>
          <w:rFonts w:hint="eastAsia"/>
        </w:rPr>
        <w:t>ризиків</w:t>
      </w:r>
      <w:r>
        <w:t xml:space="preserve"> </w:t>
      </w:r>
      <w:r>
        <w:rPr>
          <w:rFonts w:hint="eastAsia"/>
        </w:rPr>
        <w:t>фінансових</w:t>
      </w:r>
      <w:r>
        <w:t xml:space="preserve"> </w:t>
      </w:r>
      <w:r>
        <w:rPr>
          <w:rFonts w:hint="eastAsia"/>
        </w:rPr>
        <w:t>криз</w:t>
      </w:r>
      <w:r>
        <w:t xml:space="preserve">. </w:t>
      </w:r>
      <w:r>
        <w:rPr>
          <w:rFonts w:hint="eastAsia"/>
        </w:rPr>
        <w:t>Запропоновано</w:t>
      </w:r>
      <w:r>
        <w:t xml:space="preserve"> </w:t>
      </w:r>
      <w:r>
        <w:rPr>
          <w:rFonts w:hint="eastAsia"/>
        </w:rPr>
        <w:t>концепцію</w:t>
      </w:r>
      <w:r>
        <w:t xml:space="preserve"> </w:t>
      </w:r>
      <w:r>
        <w:rPr>
          <w:rFonts w:hint="eastAsia"/>
        </w:rPr>
        <w:t>фінансово</w:t>
      </w:r>
      <w:r>
        <w:t>-</w:t>
      </w:r>
      <w:r>
        <w:rPr>
          <w:rFonts w:hint="eastAsia"/>
        </w:rPr>
        <w:t>правового</w:t>
      </w:r>
      <w:r>
        <w:t xml:space="preserve"> </w:t>
      </w:r>
      <w:r>
        <w:rPr>
          <w:rFonts w:hint="eastAsia"/>
        </w:rPr>
        <w:t>механізму</w:t>
      </w:r>
      <w:r>
        <w:t xml:space="preserve"> </w:t>
      </w:r>
      <w:r>
        <w:rPr>
          <w:rFonts w:hint="eastAsia"/>
        </w:rPr>
        <w:t>збалансування</w:t>
      </w:r>
      <w:r>
        <w:t xml:space="preserve"> </w:t>
      </w:r>
      <w:r>
        <w:rPr>
          <w:rFonts w:hint="eastAsia"/>
        </w:rPr>
        <w:t>інтересів</w:t>
      </w:r>
      <w:r>
        <w:t xml:space="preserve"> </w:t>
      </w:r>
      <w:r>
        <w:rPr>
          <w:rFonts w:hint="eastAsia"/>
        </w:rPr>
        <w:t>держави</w:t>
      </w:r>
      <w:r>
        <w:t xml:space="preserve"> </w:t>
      </w:r>
      <w:r>
        <w:rPr>
          <w:rFonts w:hint="eastAsia"/>
        </w:rPr>
        <w:t>і</w:t>
      </w:r>
      <w:r>
        <w:t xml:space="preserve"> </w:t>
      </w:r>
      <w:r>
        <w:rPr>
          <w:rFonts w:hint="eastAsia"/>
        </w:rPr>
        <w:t>суб’єктів</w:t>
      </w:r>
      <w:r>
        <w:t xml:space="preserve"> </w:t>
      </w:r>
      <w:r>
        <w:rPr>
          <w:rFonts w:hint="eastAsia"/>
        </w:rPr>
        <w:t>криптовалютного</w:t>
      </w:r>
      <w:r>
        <w:t xml:space="preserve"> </w:t>
      </w:r>
      <w:r>
        <w:rPr>
          <w:rFonts w:hint="eastAsia"/>
        </w:rPr>
        <w:t>ринку</w:t>
      </w:r>
      <w:r>
        <w:t xml:space="preserve"> </w:t>
      </w:r>
      <w:r>
        <w:rPr>
          <w:rFonts w:hint="eastAsia"/>
        </w:rPr>
        <w:t>у</w:t>
      </w:r>
      <w:r>
        <w:t xml:space="preserve"> </w:t>
      </w:r>
      <w:r>
        <w:rPr>
          <w:rFonts w:hint="eastAsia"/>
        </w:rPr>
        <w:t>світлі</w:t>
      </w:r>
      <w:r>
        <w:t xml:space="preserve"> </w:t>
      </w:r>
      <w:r>
        <w:rPr>
          <w:rFonts w:hint="eastAsia"/>
        </w:rPr>
        <w:t>глоба</w:t>
      </w:r>
      <w:r>
        <w:rPr>
          <w:rFonts w:hint="eastAsia"/>
        </w:rPr>
        <w:lastRenderedPageBreak/>
        <w:t>лізації</w:t>
      </w:r>
      <w:r>
        <w:t xml:space="preserve"> </w:t>
      </w:r>
      <w:r>
        <w:rPr>
          <w:rFonts w:hint="eastAsia"/>
        </w:rPr>
        <w:t>як</w:t>
      </w:r>
      <w:r>
        <w:t xml:space="preserve"> </w:t>
      </w:r>
      <w:r>
        <w:rPr>
          <w:rFonts w:hint="eastAsia"/>
        </w:rPr>
        <w:t>системи</w:t>
      </w:r>
      <w:r>
        <w:t xml:space="preserve"> </w:t>
      </w:r>
      <w:r>
        <w:rPr>
          <w:rFonts w:hint="eastAsia"/>
        </w:rPr>
        <w:t>правових</w:t>
      </w:r>
      <w:r>
        <w:t xml:space="preserve"> </w:t>
      </w:r>
      <w:r>
        <w:rPr>
          <w:rFonts w:hint="eastAsia"/>
        </w:rPr>
        <w:t>норм</w:t>
      </w:r>
      <w:r>
        <w:t xml:space="preserve">, </w:t>
      </w:r>
      <w:r>
        <w:rPr>
          <w:rFonts w:hint="eastAsia"/>
        </w:rPr>
        <w:t>процедур</w:t>
      </w:r>
      <w:r>
        <w:t xml:space="preserve"> </w:t>
      </w:r>
      <w:r>
        <w:rPr>
          <w:rFonts w:hint="eastAsia"/>
        </w:rPr>
        <w:t>та</w:t>
      </w:r>
      <w:r>
        <w:t xml:space="preserve"> </w:t>
      </w:r>
      <w:r>
        <w:rPr>
          <w:rFonts w:hint="eastAsia"/>
        </w:rPr>
        <w:t>інструментів</w:t>
      </w:r>
      <w:r>
        <w:t xml:space="preserve">, </w:t>
      </w:r>
      <w:r>
        <w:rPr>
          <w:rFonts w:hint="eastAsia"/>
        </w:rPr>
        <w:t>які</w:t>
      </w:r>
      <w:r>
        <w:t xml:space="preserve"> </w:t>
      </w:r>
      <w:r>
        <w:rPr>
          <w:rFonts w:hint="eastAsia"/>
        </w:rPr>
        <w:t>регулюють</w:t>
      </w:r>
      <w:r>
        <w:t xml:space="preserve"> </w:t>
      </w:r>
      <w:r>
        <w:rPr>
          <w:rFonts w:hint="eastAsia"/>
        </w:rPr>
        <w:t>фінансові</w:t>
      </w:r>
      <w:r>
        <w:t xml:space="preserve"> </w:t>
      </w:r>
      <w:r>
        <w:rPr>
          <w:rFonts w:hint="eastAsia"/>
        </w:rPr>
        <w:t>відносини</w:t>
      </w:r>
      <w:r>
        <w:t xml:space="preserve">, </w:t>
      </w:r>
      <w:r>
        <w:rPr>
          <w:rFonts w:hint="eastAsia"/>
        </w:rPr>
        <w:t>є</w:t>
      </w:r>
      <w:r>
        <w:t xml:space="preserve"> </w:t>
      </w:r>
      <w:r>
        <w:rPr>
          <w:rFonts w:hint="eastAsia"/>
        </w:rPr>
        <w:t>динамічною</w:t>
      </w:r>
      <w:r>
        <w:t xml:space="preserve"> </w:t>
      </w:r>
      <w:r>
        <w:rPr>
          <w:rFonts w:hint="eastAsia"/>
        </w:rPr>
        <w:t>системою</w:t>
      </w:r>
      <w:r>
        <w:t xml:space="preserve">, </w:t>
      </w:r>
      <w:r>
        <w:rPr>
          <w:rFonts w:hint="eastAsia"/>
        </w:rPr>
        <w:t>що</w:t>
      </w:r>
      <w:r>
        <w:t xml:space="preserve"> </w:t>
      </w:r>
      <w:r>
        <w:rPr>
          <w:rFonts w:hint="eastAsia"/>
        </w:rPr>
        <w:t>постійно</w:t>
      </w:r>
      <w:r>
        <w:t xml:space="preserve"> </w:t>
      </w:r>
      <w:r>
        <w:rPr>
          <w:rFonts w:hint="eastAsia"/>
        </w:rPr>
        <w:t>змінюється</w:t>
      </w:r>
      <w:r>
        <w:t xml:space="preserve"> </w:t>
      </w:r>
      <w:r>
        <w:rPr>
          <w:rFonts w:hint="eastAsia"/>
        </w:rPr>
        <w:t>під</w:t>
      </w:r>
      <w:r>
        <w:t xml:space="preserve"> </w:t>
      </w:r>
      <w:r>
        <w:rPr>
          <w:rFonts w:hint="eastAsia"/>
        </w:rPr>
        <w:t>впливом</w:t>
      </w:r>
      <w:r>
        <w:t xml:space="preserve"> </w:t>
      </w:r>
      <w:r>
        <w:rPr>
          <w:rFonts w:hint="eastAsia"/>
        </w:rPr>
        <w:t>змін</w:t>
      </w:r>
      <w:r>
        <w:t xml:space="preserve"> </w:t>
      </w:r>
      <w:r>
        <w:rPr>
          <w:rFonts w:hint="eastAsia"/>
        </w:rPr>
        <w:t>в</w:t>
      </w:r>
      <w:r>
        <w:t xml:space="preserve"> </w:t>
      </w:r>
      <w:r>
        <w:rPr>
          <w:rFonts w:hint="eastAsia"/>
        </w:rPr>
        <w:t>економічному</w:t>
      </w:r>
      <w:r>
        <w:t xml:space="preserve"> </w:t>
      </w:r>
      <w:r>
        <w:rPr>
          <w:rFonts w:hint="eastAsia"/>
        </w:rPr>
        <w:t>середовищі</w:t>
      </w:r>
      <w:r>
        <w:t xml:space="preserve"> </w:t>
      </w:r>
      <w:r>
        <w:rPr>
          <w:rFonts w:hint="eastAsia"/>
        </w:rPr>
        <w:t>та</w:t>
      </w:r>
      <w:r>
        <w:t xml:space="preserve"> </w:t>
      </w:r>
      <w:r>
        <w:rPr>
          <w:rFonts w:hint="eastAsia"/>
        </w:rPr>
        <w:t>потребах</w:t>
      </w:r>
      <w:r>
        <w:t xml:space="preserve"> </w:t>
      </w:r>
      <w:r>
        <w:rPr>
          <w:rFonts w:hint="eastAsia"/>
        </w:rPr>
        <w:t>суспільства</w:t>
      </w:r>
      <w:r>
        <w:t xml:space="preserve">. </w:t>
      </w:r>
      <w:r>
        <w:rPr>
          <w:rFonts w:hint="eastAsia"/>
        </w:rPr>
        <w:t>Визначено</w:t>
      </w:r>
      <w:r>
        <w:t xml:space="preserve"> </w:t>
      </w:r>
      <w:r>
        <w:rPr>
          <w:rFonts w:hint="eastAsia"/>
        </w:rPr>
        <w:t>фінансово</w:t>
      </w:r>
      <w:r>
        <w:t>-</w:t>
      </w:r>
      <w:r>
        <w:rPr>
          <w:rFonts w:hint="eastAsia"/>
        </w:rPr>
        <w:t>правовий</w:t>
      </w:r>
      <w:r>
        <w:t xml:space="preserve"> </w:t>
      </w:r>
      <w:r>
        <w:rPr>
          <w:rFonts w:hint="eastAsia"/>
        </w:rPr>
        <w:t>механізм</w:t>
      </w:r>
      <w:r>
        <w:t xml:space="preserve"> </w:t>
      </w:r>
      <w:r>
        <w:rPr>
          <w:rFonts w:hint="eastAsia"/>
        </w:rPr>
        <w:t>збалансування</w:t>
      </w:r>
      <w:r>
        <w:t xml:space="preserve"> </w:t>
      </w:r>
      <w:r>
        <w:rPr>
          <w:rFonts w:hint="eastAsia"/>
        </w:rPr>
        <w:t>інтересів</w:t>
      </w:r>
      <w:r>
        <w:t xml:space="preserve"> </w:t>
      </w:r>
      <w:r>
        <w:rPr>
          <w:rFonts w:hint="eastAsia"/>
        </w:rPr>
        <w:t>держави</w:t>
      </w:r>
      <w:r>
        <w:t xml:space="preserve"> </w:t>
      </w:r>
      <w:r>
        <w:rPr>
          <w:rFonts w:hint="eastAsia"/>
        </w:rPr>
        <w:t>і</w:t>
      </w:r>
      <w:r>
        <w:t xml:space="preserve"> </w:t>
      </w:r>
      <w:r>
        <w:rPr>
          <w:rFonts w:hint="eastAsia"/>
        </w:rPr>
        <w:t>суб’єктів</w:t>
      </w:r>
      <w:r>
        <w:t xml:space="preserve"> </w:t>
      </w:r>
      <w:r>
        <w:rPr>
          <w:rFonts w:hint="eastAsia"/>
        </w:rPr>
        <w:t>криптовалютного</w:t>
      </w:r>
      <w:r>
        <w:t xml:space="preserve"> </w:t>
      </w:r>
      <w:r>
        <w:rPr>
          <w:rFonts w:hint="eastAsia"/>
        </w:rPr>
        <w:t>ринку</w:t>
      </w:r>
      <w:r>
        <w:t xml:space="preserve"> </w:t>
      </w:r>
      <w:r>
        <w:rPr>
          <w:rFonts w:hint="eastAsia"/>
        </w:rPr>
        <w:t>у</w:t>
      </w:r>
      <w:r>
        <w:t xml:space="preserve"> </w:t>
      </w:r>
      <w:r>
        <w:rPr>
          <w:rFonts w:hint="eastAsia"/>
        </w:rPr>
        <w:t>світлі</w:t>
      </w:r>
      <w:r>
        <w:t xml:space="preserve"> </w:t>
      </w:r>
      <w:r>
        <w:rPr>
          <w:rFonts w:hint="eastAsia"/>
        </w:rPr>
        <w:t>глобалізації</w:t>
      </w:r>
      <w:r>
        <w:t xml:space="preserve"> </w:t>
      </w:r>
      <w:r>
        <w:rPr>
          <w:rFonts w:hint="eastAsia"/>
        </w:rPr>
        <w:t>як</w:t>
      </w:r>
      <w:r>
        <w:t xml:space="preserve"> </w:t>
      </w:r>
      <w:r>
        <w:rPr>
          <w:rFonts w:hint="eastAsia"/>
        </w:rPr>
        <w:t>теоретичну</w:t>
      </w:r>
      <w:r>
        <w:t xml:space="preserve"> </w:t>
      </w:r>
      <w:r>
        <w:rPr>
          <w:rFonts w:hint="eastAsia"/>
        </w:rPr>
        <w:t>концепцію</w:t>
      </w:r>
      <w:r>
        <w:t xml:space="preserve">, </w:t>
      </w:r>
      <w:r>
        <w:rPr>
          <w:rFonts w:hint="eastAsia"/>
        </w:rPr>
        <w:t>що</w:t>
      </w:r>
      <w:r>
        <w:t xml:space="preserve"> </w:t>
      </w:r>
      <w:r>
        <w:rPr>
          <w:rFonts w:hint="eastAsia"/>
        </w:rPr>
        <w:t>ґрунтується</w:t>
      </w:r>
      <w:r>
        <w:t xml:space="preserve"> </w:t>
      </w:r>
      <w:r>
        <w:rPr>
          <w:rFonts w:hint="eastAsia"/>
        </w:rPr>
        <w:t>на</w:t>
      </w:r>
      <w:r>
        <w:t xml:space="preserve"> </w:t>
      </w:r>
      <w:r>
        <w:rPr>
          <w:rFonts w:hint="eastAsia"/>
        </w:rPr>
        <w:t>понятті</w:t>
      </w:r>
      <w:r>
        <w:t xml:space="preserve"> </w:t>
      </w:r>
      <w:r>
        <w:rPr>
          <w:rFonts w:hint="eastAsia"/>
        </w:rPr>
        <w:t>фінансово</w:t>
      </w:r>
      <w:r>
        <w:t>-</w:t>
      </w:r>
      <w:r>
        <w:rPr>
          <w:rFonts w:hint="eastAsia"/>
        </w:rPr>
        <w:t>правового</w:t>
      </w:r>
      <w:r>
        <w:t xml:space="preserve"> </w:t>
      </w:r>
      <w:r>
        <w:rPr>
          <w:rFonts w:hint="eastAsia"/>
        </w:rPr>
        <w:t>механізму</w:t>
      </w:r>
      <w:r>
        <w:t xml:space="preserve"> </w:t>
      </w:r>
      <w:r>
        <w:rPr>
          <w:rFonts w:hint="eastAsia"/>
        </w:rPr>
        <w:t>держави</w:t>
      </w:r>
      <w:r>
        <w:t xml:space="preserve"> </w:t>
      </w:r>
      <w:r>
        <w:rPr>
          <w:rFonts w:hint="eastAsia"/>
        </w:rPr>
        <w:t>і</w:t>
      </w:r>
      <w:r>
        <w:t xml:space="preserve"> </w:t>
      </w:r>
      <w:r>
        <w:rPr>
          <w:rFonts w:hint="eastAsia"/>
        </w:rPr>
        <w:t>конструюється</w:t>
      </w:r>
      <w:r>
        <w:t xml:space="preserve"> </w:t>
      </w:r>
      <w:r>
        <w:rPr>
          <w:rFonts w:hint="eastAsia"/>
        </w:rPr>
        <w:t>як</w:t>
      </w:r>
      <w:r>
        <w:t xml:space="preserve"> </w:t>
      </w:r>
      <w:r>
        <w:rPr>
          <w:rFonts w:hint="eastAsia"/>
        </w:rPr>
        <w:t>різновид</w:t>
      </w:r>
      <w:r>
        <w:t xml:space="preserve"> </w:t>
      </w:r>
      <w:r>
        <w:rPr>
          <w:rFonts w:hint="eastAsia"/>
        </w:rPr>
        <w:t>управлінського</w:t>
      </w:r>
      <w:r>
        <w:t xml:space="preserve"> </w:t>
      </w:r>
      <w:r>
        <w:rPr>
          <w:rFonts w:hint="eastAsia"/>
        </w:rPr>
        <w:t>механізму</w:t>
      </w:r>
      <w:r>
        <w:t xml:space="preserve">, </w:t>
      </w:r>
      <w:r>
        <w:rPr>
          <w:rFonts w:hint="eastAsia"/>
        </w:rPr>
        <w:t>формалізується</w:t>
      </w:r>
      <w:r>
        <w:t xml:space="preserve"> </w:t>
      </w:r>
      <w:r>
        <w:rPr>
          <w:rFonts w:hint="eastAsia"/>
        </w:rPr>
        <w:t>з</w:t>
      </w:r>
      <w:r>
        <w:t xml:space="preserve"> </w:t>
      </w:r>
      <w:r>
        <w:rPr>
          <w:rFonts w:hint="eastAsia"/>
        </w:rPr>
        <w:t>урахуванням</w:t>
      </w:r>
      <w:r>
        <w:t xml:space="preserve"> </w:t>
      </w:r>
      <w:r>
        <w:rPr>
          <w:rFonts w:hint="eastAsia"/>
        </w:rPr>
        <w:t>нормативно</w:t>
      </w:r>
      <w:r>
        <w:t>-</w:t>
      </w:r>
      <w:r>
        <w:rPr>
          <w:rFonts w:hint="eastAsia"/>
        </w:rPr>
        <w:t>правових</w:t>
      </w:r>
      <w:r>
        <w:t xml:space="preserve"> </w:t>
      </w:r>
      <w:r>
        <w:rPr>
          <w:rFonts w:hint="eastAsia"/>
        </w:rPr>
        <w:t>та</w:t>
      </w:r>
      <w:r>
        <w:t xml:space="preserve"> </w:t>
      </w:r>
      <w:r>
        <w:rPr>
          <w:rFonts w:hint="eastAsia"/>
        </w:rPr>
        <w:t>ідеологічних</w:t>
      </w:r>
      <w:r>
        <w:t xml:space="preserve"> </w:t>
      </w:r>
      <w:r>
        <w:rPr>
          <w:rFonts w:hint="eastAsia"/>
        </w:rPr>
        <w:t>обмежень</w:t>
      </w:r>
      <w:r>
        <w:t xml:space="preserve"> </w:t>
      </w:r>
      <w:r>
        <w:rPr>
          <w:rFonts w:hint="eastAsia"/>
        </w:rPr>
        <w:t>на</w:t>
      </w:r>
      <w:r>
        <w:t xml:space="preserve"> </w:t>
      </w:r>
      <w:r>
        <w:rPr>
          <w:rFonts w:hint="eastAsia"/>
        </w:rPr>
        <w:t>основі</w:t>
      </w:r>
      <w:r>
        <w:t xml:space="preserve"> </w:t>
      </w:r>
      <w:r>
        <w:rPr>
          <w:rFonts w:hint="eastAsia"/>
        </w:rPr>
        <w:t>попередньо</w:t>
      </w:r>
      <w:r>
        <w:t xml:space="preserve"> </w:t>
      </w:r>
      <w:r>
        <w:rPr>
          <w:rFonts w:hint="eastAsia"/>
        </w:rPr>
        <w:t>обґрунтованих</w:t>
      </w:r>
      <w:r>
        <w:t xml:space="preserve"> </w:t>
      </w:r>
      <w:r>
        <w:rPr>
          <w:rFonts w:hint="eastAsia"/>
        </w:rPr>
        <w:t>принципів</w:t>
      </w:r>
      <w:r>
        <w:t xml:space="preserve"> </w:t>
      </w:r>
      <w:r>
        <w:rPr>
          <w:rFonts w:hint="eastAsia"/>
        </w:rPr>
        <w:t>і</w:t>
      </w:r>
      <w:r>
        <w:t xml:space="preserve"> </w:t>
      </w:r>
      <w:r>
        <w:rPr>
          <w:rFonts w:hint="eastAsia"/>
        </w:rPr>
        <w:t>встановлених</w:t>
      </w:r>
      <w:r>
        <w:t xml:space="preserve"> </w:t>
      </w:r>
      <w:r>
        <w:rPr>
          <w:rFonts w:hint="eastAsia"/>
        </w:rPr>
        <w:t>очікуваних</w:t>
      </w:r>
      <w:r>
        <w:t xml:space="preserve"> </w:t>
      </w:r>
      <w:r>
        <w:rPr>
          <w:rFonts w:hint="eastAsia"/>
        </w:rPr>
        <w:t>результатів</w:t>
      </w:r>
      <w:r>
        <w:t>.</w:t>
      </w:r>
    </w:p>
    <w:p w14:paraId="2D88D850" w14:textId="77777777" w:rsidR="00156ED3" w:rsidRDefault="00156ED3" w:rsidP="00156ED3">
      <w:r>
        <w:rPr>
          <w:rFonts w:hint="eastAsia"/>
        </w:rPr>
        <w:t>У</w:t>
      </w:r>
      <w:r>
        <w:t xml:space="preserve"> </w:t>
      </w:r>
      <w:r>
        <w:rPr>
          <w:rFonts w:hint="eastAsia"/>
        </w:rPr>
        <w:t>підрозділі</w:t>
      </w:r>
      <w:r>
        <w:t xml:space="preserve"> 3.3 </w:t>
      </w:r>
      <w:r>
        <w:rPr>
          <w:rFonts w:hint="eastAsia"/>
        </w:rPr>
        <w:t>«</w:t>
      </w:r>
      <w:r>
        <w:rPr>
          <w:rFonts w:hint="eastAsia"/>
        </w:rPr>
        <w:t>Стратегія</w:t>
      </w:r>
      <w:r>
        <w:t xml:space="preserve"> </w:t>
      </w:r>
      <w:r>
        <w:rPr>
          <w:rFonts w:hint="eastAsia"/>
        </w:rPr>
        <w:t>удосконалення</w:t>
      </w:r>
      <w:r>
        <w:t xml:space="preserve"> </w:t>
      </w:r>
      <w:r>
        <w:rPr>
          <w:rFonts w:hint="eastAsia"/>
        </w:rPr>
        <w:t>фінансово</w:t>
      </w:r>
      <w:r>
        <w:t>-</w:t>
      </w:r>
      <w:r>
        <w:rPr>
          <w:rFonts w:hint="eastAsia"/>
        </w:rPr>
        <w:t>правового</w:t>
      </w:r>
      <w:r>
        <w:t xml:space="preserve"> </w:t>
      </w:r>
      <w:r>
        <w:rPr>
          <w:rFonts w:hint="eastAsia"/>
        </w:rPr>
        <w:t>регулювання</w:t>
      </w:r>
      <w:r>
        <w:t xml:space="preserve"> </w:t>
      </w:r>
      <w:r>
        <w:rPr>
          <w:rFonts w:hint="eastAsia"/>
        </w:rPr>
        <w:t>криптовалютного</w:t>
      </w:r>
      <w:r>
        <w:t xml:space="preserve"> </w:t>
      </w:r>
      <w:r>
        <w:rPr>
          <w:rFonts w:hint="eastAsia"/>
        </w:rPr>
        <w:t>ринку</w:t>
      </w:r>
      <w:r>
        <w:t xml:space="preserve"> </w:t>
      </w:r>
      <w:r>
        <w:rPr>
          <w:rFonts w:hint="eastAsia"/>
        </w:rPr>
        <w:t>в</w:t>
      </w:r>
      <w:r>
        <w:t xml:space="preserve"> </w:t>
      </w:r>
      <w:r>
        <w:rPr>
          <w:rFonts w:hint="eastAsia"/>
        </w:rPr>
        <w:t>Україні</w:t>
      </w:r>
      <w:r>
        <w:t xml:space="preserve"> </w:t>
      </w:r>
      <w:r>
        <w:rPr>
          <w:rFonts w:hint="eastAsia"/>
        </w:rPr>
        <w:t>з</w:t>
      </w:r>
      <w:r>
        <w:t xml:space="preserve"> </w:t>
      </w:r>
      <w:r>
        <w:rPr>
          <w:rFonts w:hint="eastAsia"/>
        </w:rPr>
        <w:t>урахуванням</w:t>
      </w:r>
      <w:r>
        <w:t xml:space="preserve"> </w:t>
      </w:r>
      <w:r>
        <w:rPr>
          <w:rFonts w:hint="eastAsia"/>
        </w:rPr>
        <w:t>динаміки</w:t>
      </w:r>
      <w:r>
        <w:t xml:space="preserve"> </w:t>
      </w:r>
      <w:r>
        <w:rPr>
          <w:rFonts w:hint="eastAsia"/>
        </w:rPr>
        <w:t>євроінтеграційних</w:t>
      </w:r>
      <w:r>
        <w:t xml:space="preserve"> </w:t>
      </w:r>
      <w:r>
        <w:rPr>
          <w:rFonts w:hint="eastAsia"/>
        </w:rPr>
        <w:t>процесів</w:t>
      </w:r>
      <w:r>
        <w:rPr>
          <w:rFonts w:hint="eastAsia"/>
        </w:rPr>
        <w:t>»</w:t>
      </w:r>
      <w:r>
        <w:t xml:space="preserve"> </w:t>
      </w:r>
      <w:r>
        <w:rPr>
          <w:rFonts w:hint="eastAsia"/>
        </w:rPr>
        <w:t>наголошено</w:t>
      </w:r>
      <w:r>
        <w:t xml:space="preserve">, </w:t>
      </w:r>
      <w:r>
        <w:rPr>
          <w:rFonts w:hint="eastAsia"/>
        </w:rPr>
        <w:t>що</w:t>
      </w:r>
      <w:r>
        <w:t xml:space="preserve"> </w:t>
      </w:r>
      <w:r>
        <w:rPr>
          <w:rFonts w:hint="eastAsia"/>
        </w:rPr>
        <w:t>після</w:t>
      </w:r>
      <w:r>
        <w:t xml:space="preserve"> </w:t>
      </w:r>
      <w:r>
        <w:rPr>
          <w:rFonts w:hint="eastAsia"/>
        </w:rPr>
        <w:t>розпаду</w:t>
      </w:r>
      <w:r>
        <w:t xml:space="preserve"> </w:t>
      </w:r>
      <w:r>
        <w:rPr>
          <w:rFonts w:hint="eastAsia"/>
        </w:rPr>
        <w:t>диктаторського</w:t>
      </w:r>
      <w:r>
        <w:t xml:space="preserve"> </w:t>
      </w:r>
      <w:r>
        <w:rPr>
          <w:rFonts w:hint="eastAsia"/>
        </w:rPr>
        <w:t>радянського</w:t>
      </w:r>
      <w:r>
        <w:t xml:space="preserve"> </w:t>
      </w:r>
      <w:r>
        <w:rPr>
          <w:rFonts w:hint="eastAsia"/>
        </w:rPr>
        <w:t>наднаціонального</w:t>
      </w:r>
      <w:r>
        <w:t xml:space="preserve"> </w:t>
      </w:r>
      <w:r>
        <w:rPr>
          <w:rFonts w:hint="eastAsia"/>
        </w:rPr>
        <w:t>режиму</w:t>
      </w:r>
      <w:r>
        <w:t xml:space="preserve"> </w:t>
      </w:r>
      <w:r>
        <w:rPr>
          <w:rFonts w:hint="eastAsia"/>
        </w:rPr>
        <w:t>питання</w:t>
      </w:r>
      <w:r>
        <w:t xml:space="preserve"> </w:t>
      </w:r>
      <w:r>
        <w:rPr>
          <w:rFonts w:hint="eastAsia"/>
        </w:rPr>
        <w:t>економічного</w:t>
      </w:r>
      <w:r>
        <w:t xml:space="preserve"> </w:t>
      </w:r>
      <w:r>
        <w:rPr>
          <w:rFonts w:hint="eastAsia"/>
        </w:rPr>
        <w:t>і</w:t>
      </w:r>
      <w:r>
        <w:t xml:space="preserve"> </w:t>
      </w:r>
      <w:r>
        <w:rPr>
          <w:rFonts w:hint="eastAsia"/>
        </w:rPr>
        <w:t>фінансового</w:t>
      </w:r>
      <w:r>
        <w:t xml:space="preserve"> </w:t>
      </w:r>
      <w:r>
        <w:rPr>
          <w:rFonts w:hint="eastAsia"/>
        </w:rPr>
        <w:t>суверенітету</w:t>
      </w:r>
      <w:r>
        <w:t xml:space="preserve"> </w:t>
      </w:r>
      <w:r>
        <w:rPr>
          <w:rFonts w:hint="eastAsia"/>
        </w:rPr>
        <w:t>України</w:t>
      </w:r>
      <w:r>
        <w:t xml:space="preserve"> </w:t>
      </w:r>
      <w:r>
        <w:rPr>
          <w:rFonts w:hint="eastAsia"/>
        </w:rPr>
        <w:t>постало</w:t>
      </w:r>
      <w:r>
        <w:t xml:space="preserve"> </w:t>
      </w:r>
      <w:r>
        <w:rPr>
          <w:rFonts w:hint="eastAsia"/>
        </w:rPr>
        <w:t>надзвичайно</w:t>
      </w:r>
      <w:r>
        <w:t xml:space="preserve"> </w:t>
      </w:r>
      <w:r>
        <w:rPr>
          <w:rFonts w:hint="eastAsia"/>
        </w:rPr>
        <w:t>гостро</w:t>
      </w:r>
      <w:r>
        <w:t xml:space="preserve">, </w:t>
      </w:r>
      <w:r>
        <w:rPr>
          <w:rFonts w:hint="eastAsia"/>
        </w:rPr>
        <w:t>а</w:t>
      </w:r>
      <w:r>
        <w:t xml:space="preserve"> </w:t>
      </w:r>
      <w:r>
        <w:rPr>
          <w:rFonts w:hint="eastAsia"/>
        </w:rPr>
        <w:t>перманентна</w:t>
      </w:r>
      <w:r>
        <w:t xml:space="preserve"> </w:t>
      </w:r>
      <w:r>
        <w:rPr>
          <w:rFonts w:hint="eastAsia"/>
        </w:rPr>
        <w:t>фінансово</w:t>
      </w:r>
      <w:r>
        <w:t>-</w:t>
      </w:r>
      <w:r>
        <w:rPr>
          <w:rFonts w:hint="eastAsia"/>
        </w:rPr>
        <w:t>економічна</w:t>
      </w:r>
      <w:r>
        <w:t xml:space="preserve"> </w:t>
      </w:r>
      <w:r>
        <w:rPr>
          <w:rFonts w:hint="eastAsia"/>
        </w:rPr>
        <w:t>криза</w:t>
      </w:r>
      <w:r>
        <w:t xml:space="preserve">, </w:t>
      </w:r>
      <w:r>
        <w:rPr>
          <w:rFonts w:hint="eastAsia"/>
        </w:rPr>
        <w:t>недоліки</w:t>
      </w:r>
      <w:r>
        <w:t xml:space="preserve"> </w:t>
      </w:r>
      <w:r>
        <w:rPr>
          <w:rFonts w:hint="eastAsia"/>
        </w:rPr>
        <w:t>організації</w:t>
      </w:r>
      <w:r>
        <w:t xml:space="preserve"> </w:t>
      </w:r>
      <w:r>
        <w:rPr>
          <w:rFonts w:hint="eastAsia"/>
        </w:rPr>
        <w:t>зовнішньоекономічних</w:t>
      </w:r>
      <w:r>
        <w:t xml:space="preserve"> </w:t>
      </w:r>
      <w:r>
        <w:rPr>
          <w:rFonts w:hint="eastAsia"/>
        </w:rPr>
        <w:t>зв’язків</w:t>
      </w:r>
      <w:r>
        <w:t xml:space="preserve"> </w:t>
      </w:r>
      <w:r>
        <w:rPr>
          <w:rFonts w:hint="eastAsia"/>
        </w:rPr>
        <w:t>і</w:t>
      </w:r>
      <w:r>
        <w:t xml:space="preserve"> </w:t>
      </w:r>
      <w:r>
        <w:rPr>
          <w:rFonts w:hint="eastAsia"/>
        </w:rPr>
        <w:t>внутрішньої</w:t>
      </w:r>
      <w:r>
        <w:t xml:space="preserve"> </w:t>
      </w:r>
      <w:r>
        <w:rPr>
          <w:rFonts w:hint="eastAsia"/>
        </w:rPr>
        <w:t>фінансової</w:t>
      </w:r>
      <w:r>
        <w:t xml:space="preserve"> </w:t>
      </w:r>
      <w:r>
        <w:rPr>
          <w:rFonts w:hint="eastAsia"/>
        </w:rPr>
        <w:t>політики</w:t>
      </w:r>
      <w:r>
        <w:t xml:space="preserve">, </w:t>
      </w:r>
      <w:r>
        <w:rPr>
          <w:rFonts w:hint="eastAsia"/>
        </w:rPr>
        <w:t>а</w:t>
      </w:r>
      <w:r>
        <w:t xml:space="preserve"> </w:t>
      </w:r>
      <w:r>
        <w:rPr>
          <w:rFonts w:hint="eastAsia"/>
        </w:rPr>
        <w:t>особливо</w:t>
      </w:r>
      <w:r>
        <w:t xml:space="preserve"> - </w:t>
      </w:r>
      <w:r>
        <w:rPr>
          <w:rFonts w:hint="eastAsia"/>
        </w:rPr>
        <w:t>постійні</w:t>
      </w:r>
      <w:r>
        <w:t xml:space="preserve"> </w:t>
      </w:r>
      <w:r>
        <w:rPr>
          <w:rFonts w:hint="eastAsia"/>
        </w:rPr>
        <w:t>спроби</w:t>
      </w:r>
      <w:r>
        <w:t xml:space="preserve"> </w:t>
      </w:r>
      <w:r>
        <w:rPr>
          <w:rFonts w:hint="eastAsia"/>
        </w:rPr>
        <w:t>східного</w:t>
      </w:r>
      <w:r>
        <w:t xml:space="preserve"> </w:t>
      </w:r>
      <w:r>
        <w:rPr>
          <w:rFonts w:hint="eastAsia"/>
        </w:rPr>
        <w:t>сусіда</w:t>
      </w:r>
      <w:r>
        <w:t xml:space="preserve"> </w:t>
      </w:r>
      <w:r>
        <w:rPr>
          <w:rFonts w:hint="eastAsia"/>
        </w:rPr>
        <w:t>захопити</w:t>
      </w:r>
      <w:r>
        <w:t xml:space="preserve"> </w:t>
      </w:r>
      <w:r>
        <w:rPr>
          <w:rFonts w:hint="eastAsia"/>
        </w:rPr>
        <w:t>активи</w:t>
      </w:r>
      <w:r>
        <w:t xml:space="preserve"> </w:t>
      </w:r>
      <w:r>
        <w:rPr>
          <w:rFonts w:hint="eastAsia"/>
        </w:rPr>
        <w:t>і</w:t>
      </w:r>
      <w:r>
        <w:t xml:space="preserve"> </w:t>
      </w:r>
      <w:r>
        <w:rPr>
          <w:rFonts w:hint="eastAsia"/>
        </w:rPr>
        <w:t>утвердити</w:t>
      </w:r>
      <w:r>
        <w:t xml:space="preserve"> </w:t>
      </w:r>
      <w:r>
        <w:rPr>
          <w:rFonts w:hint="eastAsia"/>
        </w:rPr>
        <w:t>тотальне</w:t>
      </w:r>
      <w:r>
        <w:t xml:space="preserve"> </w:t>
      </w:r>
      <w:r>
        <w:rPr>
          <w:rFonts w:hint="eastAsia"/>
        </w:rPr>
        <w:t>фінансове</w:t>
      </w:r>
      <w:r>
        <w:t xml:space="preserve">, </w:t>
      </w:r>
      <w:r>
        <w:rPr>
          <w:rFonts w:hint="eastAsia"/>
        </w:rPr>
        <w:t>політичне</w:t>
      </w:r>
      <w:r>
        <w:t xml:space="preserve"> </w:t>
      </w:r>
      <w:r>
        <w:rPr>
          <w:rFonts w:hint="eastAsia"/>
        </w:rPr>
        <w:t>і</w:t>
      </w:r>
      <w:r>
        <w:t xml:space="preserve"> </w:t>
      </w:r>
      <w:r>
        <w:rPr>
          <w:rFonts w:hint="eastAsia"/>
        </w:rPr>
        <w:t>культурне</w:t>
      </w:r>
      <w:r>
        <w:t xml:space="preserve"> </w:t>
      </w:r>
      <w:r>
        <w:rPr>
          <w:rFonts w:hint="eastAsia"/>
        </w:rPr>
        <w:t>домінування</w:t>
      </w:r>
      <w:r>
        <w:t xml:space="preserve"> </w:t>
      </w:r>
      <w:r>
        <w:rPr>
          <w:rFonts w:hint="eastAsia"/>
        </w:rPr>
        <w:t>в</w:t>
      </w:r>
      <w:r>
        <w:t xml:space="preserve"> </w:t>
      </w:r>
      <w:r>
        <w:rPr>
          <w:rFonts w:hint="eastAsia"/>
        </w:rPr>
        <w:t>Україні</w:t>
      </w:r>
      <w:r>
        <w:t xml:space="preserve"> </w:t>
      </w:r>
      <w:r>
        <w:rPr>
          <w:rFonts w:hint="eastAsia"/>
        </w:rPr>
        <w:t>мали</w:t>
      </w:r>
      <w:r>
        <w:t xml:space="preserve"> </w:t>
      </w:r>
      <w:r>
        <w:rPr>
          <w:rFonts w:hint="eastAsia"/>
        </w:rPr>
        <w:t>довготривалий</w:t>
      </w:r>
      <w:r>
        <w:t xml:space="preserve"> </w:t>
      </w:r>
      <w:r>
        <w:rPr>
          <w:rFonts w:hint="eastAsia"/>
        </w:rPr>
        <w:t>ефект</w:t>
      </w:r>
      <w:r>
        <w:t xml:space="preserve"> </w:t>
      </w:r>
      <w:r>
        <w:rPr>
          <w:rFonts w:hint="eastAsia"/>
        </w:rPr>
        <w:t>для</w:t>
      </w:r>
      <w:r>
        <w:t xml:space="preserve"> </w:t>
      </w:r>
      <w:r>
        <w:rPr>
          <w:rFonts w:hint="eastAsia"/>
        </w:rPr>
        <w:t>національної</w:t>
      </w:r>
      <w:r>
        <w:t xml:space="preserve"> </w:t>
      </w:r>
      <w:r>
        <w:rPr>
          <w:rFonts w:hint="eastAsia"/>
        </w:rPr>
        <w:t>безпеки</w:t>
      </w:r>
      <w:r>
        <w:t xml:space="preserve"> </w:t>
      </w:r>
      <w:r>
        <w:rPr>
          <w:rFonts w:hint="eastAsia"/>
        </w:rPr>
        <w:t>України</w:t>
      </w:r>
      <w:r>
        <w:t xml:space="preserve"> </w:t>
      </w:r>
      <w:r>
        <w:rPr>
          <w:rFonts w:hint="eastAsia"/>
        </w:rPr>
        <w:t>і</w:t>
      </w:r>
      <w:r>
        <w:t xml:space="preserve"> </w:t>
      </w:r>
      <w:r>
        <w:rPr>
          <w:rFonts w:hint="eastAsia"/>
        </w:rPr>
        <w:t>суспільної</w:t>
      </w:r>
      <w:r>
        <w:t xml:space="preserve"> </w:t>
      </w:r>
      <w:r>
        <w:rPr>
          <w:rFonts w:hint="eastAsia"/>
        </w:rPr>
        <w:t>свідомості</w:t>
      </w:r>
      <w:r>
        <w:t xml:space="preserve">. </w:t>
      </w:r>
      <w:r>
        <w:rPr>
          <w:rFonts w:hint="eastAsia"/>
        </w:rPr>
        <w:t>Доведено</w:t>
      </w:r>
      <w:r>
        <w:t xml:space="preserve">, </w:t>
      </w:r>
      <w:r>
        <w:rPr>
          <w:rFonts w:hint="eastAsia"/>
        </w:rPr>
        <w:t>що</w:t>
      </w:r>
      <w:r>
        <w:t xml:space="preserve"> </w:t>
      </w:r>
      <w:r>
        <w:rPr>
          <w:rFonts w:hint="eastAsia"/>
        </w:rPr>
        <w:t>прихід</w:t>
      </w:r>
      <w:r>
        <w:t xml:space="preserve"> </w:t>
      </w:r>
      <w:r>
        <w:rPr>
          <w:rFonts w:hint="eastAsia"/>
        </w:rPr>
        <w:t>в</w:t>
      </w:r>
      <w:r>
        <w:t xml:space="preserve"> </w:t>
      </w:r>
      <w:r>
        <w:rPr>
          <w:rFonts w:hint="eastAsia"/>
        </w:rPr>
        <w:t>Україну</w:t>
      </w:r>
      <w:r>
        <w:t xml:space="preserve"> </w:t>
      </w:r>
      <w:r>
        <w:rPr>
          <w:rFonts w:hint="eastAsia"/>
        </w:rPr>
        <w:t>криптовалютного</w:t>
      </w:r>
      <w:r>
        <w:t xml:space="preserve"> </w:t>
      </w:r>
      <w:r>
        <w:rPr>
          <w:rFonts w:hint="eastAsia"/>
        </w:rPr>
        <w:t>ринку</w:t>
      </w:r>
      <w:r>
        <w:t xml:space="preserve">, </w:t>
      </w:r>
      <w:r>
        <w:rPr>
          <w:rFonts w:hint="eastAsia"/>
        </w:rPr>
        <w:t>який</w:t>
      </w:r>
      <w:r>
        <w:t xml:space="preserve">, </w:t>
      </w:r>
      <w:r>
        <w:rPr>
          <w:rFonts w:hint="eastAsia"/>
        </w:rPr>
        <w:t>де</w:t>
      </w:r>
      <w:r>
        <w:t>-</w:t>
      </w:r>
      <w:r>
        <w:rPr>
          <w:rFonts w:hint="eastAsia"/>
        </w:rPr>
        <w:t>факто</w:t>
      </w:r>
      <w:r>
        <w:t xml:space="preserve">, </w:t>
      </w:r>
      <w:r>
        <w:rPr>
          <w:rFonts w:hint="eastAsia"/>
        </w:rPr>
        <w:t>не</w:t>
      </w:r>
      <w:r>
        <w:t xml:space="preserve"> </w:t>
      </w:r>
      <w:r>
        <w:rPr>
          <w:rFonts w:hint="eastAsia"/>
        </w:rPr>
        <w:t>має</w:t>
      </w:r>
      <w:r>
        <w:t xml:space="preserve"> </w:t>
      </w:r>
      <w:r>
        <w:rPr>
          <w:rFonts w:hint="eastAsia"/>
        </w:rPr>
        <w:t>кордонів</w:t>
      </w:r>
      <w:r>
        <w:t xml:space="preserve"> </w:t>
      </w:r>
      <w:r>
        <w:rPr>
          <w:rFonts w:hint="eastAsia"/>
        </w:rPr>
        <w:t>інших</w:t>
      </w:r>
      <w:r>
        <w:t xml:space="preserve">, </w:t>
      </w:r>
      <w:r>
        <w:rPr>
          <w:rFonts w:hint="eastAsia"/>
        </w:rPr>
        <w:t>ніж</w:t>
      </w:r>
      <w:r>
        <w:t xml:space="preserve"> </w:t>
      </w:r>
      <w:r>
        <w:rPr>
          <w:rFonts w:hint="eastAsia"/>
        </w:rPr>
        <w:t>технологічні</w:t>
      </w:r>
      <w:r>
        <w:t xml:space="preserve"> </w:t>
      </w:r>
      <w:r>
        <w:rPr>
          <w:rFonts w:hint="eastAsia"/>
        </w:rPr>
        <w:t>обмеження</w:t>
      </w:r>
      <w:r>
        <w:t xml:space="preserve">, </w:t>
      </w:r>
      <w:r>
        <w:rPr>
          <w:rFonts w:hint="eastAsia"/>
        </w:rPr>
        <w:t>супроводжувався</w:t>
      </w:r>
      <w:r>
        <w:t xml:space="preserve"> </w:t>
      </w:r>
      <w:r>
        <w:rPr>
          <w:rFonts w:hint="eastAsia"/>
        </w:rPr>
        <w:t>попередньою</w:t>
      </w:r>
      <w:r>
        <w:t xml:space="preserve"> </w:t>
      </w:r>
      <w:r>
        <w:rPr>
          <w:rFonts w:hint="eastAsia"/>
        </w:rPr>
        <w:t>недовірою</w:t>
      </w:r>
      <w:r>
        <w:t xml:space="preserve">, </w:t>
      </w:r>
      <w:r>
        <w:rPr>
          <w:rFonts w:hint="eastAsia"/>
        </w:rPr>
        <w:t>які</w:t>
      </w:r>
      <w:r>
        <w:t xml:space="preserve"> </w:t>
      </w:r>
      <w:r>
        <w:rPr>
          <w:rFonts w:hint="eastAsia"/>
        </w:rPr>
        <w:t>викувалась</w:t>
      </w:r>
      <w:r>
        <w:t xml:space="preserve"> </w:t>
      </w:r>
      <w:r>
        <w:rPr>
          <w:rFonts w:hint="eastAsia"/>
        </w:rPr>
        <w:t>у</w:t>
      </w:r>
      <w:r>
        <w:t xml:space="preserve"> </w:t>
      </w:r>
      <w:r>
        <w:rPr>
          <w:rFonts w:hint="eastAsia"/>
        </w:rPr>
        <w:t>суспільстві</w:t>
      </w:r>
      <w:r>
        <w:t xml:space="preserve"> </w:t>
      </w:r>
      <w:r>
        <w:rPr>
          <w:rFonts w:hint="eastAsia"/>
        </w:rPr>
        <w:t>протягом</w:t>
      </w:r>
      <w:r>
        <w:t xml:space="preserve"> </w:t>
      </w:r>
      <w:r>
        <w:rPr>
          <w:rFonts w:hint="eastAsia"/>
        </w:rPr>
        <w:t>тривалого</w:t>
      </w:r>
      <w:r>
        <w:t xml:space="preserve"> </w:t>
      </w:r>
      <w:r>
        <w:rPr>
          <w:rFonts w:hint="eastAsia"/>
        </w:rPr>
        <w:t>протистояння</w:t>
      </w:r>
      <w:r>
        <w:t xml:space="preserve"> </w:t>
      </w:r>
      <w:r>
        <w:rPr>
          <w:rFonts w:hint="eastAsia"/>
        </w:rPr>
        <w:t>зовнішньополітичних</w:t>
      </w:r>
      <w:r>
        <w:t xml:space="preserve"> </w:t>
      </w:r>
      <w:r>
        <w:rPr>
          <w:rFonts w:hint="eastAsia"/>
        </w:rPr>
        <w:t>векторів</w:t>
      </w:r>
      <w:r>
        <w:t xml:space="preserve">. </w:t>
      </w:r>
      <w:r>
        <w:rPr>
          <w:rFonts w:hint="eastAsia"/>
        </w:rPr>
        <w:t>Наголошено</w:t>
      </w:r>
      <w:r>
        <w:t xml:space="preserve">, </w:t>
      </w:r>
      <w:r>
        <w:rPr>
          <w:rFonts w:hint="eastAsia"/>
        </w:rPr>
        <w:t>що</w:t>
      </w:r>
      <w:r>
        <w:t xml:space="preserve"> </w:t>
      </w:r>
      <w:r>
        <w:rPr>
          <w:rFonts w:hint="eastAsia"/>
        </w:rPr>
        <w:t>у</w:t>
      </w:r>
      <w:r>
        <w:t xml:space="preserve"> </w:t>
      </w:r>
      <w:r>
        <w:rPr>
          <w:rFonts w:hint="eastAsia"/>
        </w:rPr>
        <w:t>зв’язку</w:t>
      </w:r>
      <w:r>
        <w:t xml:space="preserve"> </w:t>
      </w:r>
      <w:r>
        <w:rPr>
          <w:rFonts w:hint="eastAsia"/>
        </w:rPr>
        <w:t>з</w:t>
      </w:r>
      <w:r>
        <w:t xml:space="preserve"> </w:t>
      </w:r>
      <w:r>
        <w:rPr>
          <w:rFonts w:hint="eastAsia"/>
        </w:rPr>
        <w:t>ідеологічними</w:t>
      </w:r>
      <w:r>
        <w:t xml:space="preserve"> </w:t>
      </w:r>
      <w:r>
        <w:rPr>
          <w:rFonts w:hint="eastAsia"/>
        </w:rPr>
        <w:t>обмеженнями</w:t>
      </w:r>
      <w:r>
        <w:t xml:space="preserve"> </w:t>
      </w:r>
      <w:r>
        <w:rPr>
          <w:rFonts w:hint="eastAsia"/>
        </w:rPr>
        <w:t>здебільшого</w:t>
      </w:r>
      <w:r>
        <w:t xml:space="preserve"> </w:t>
      </w:r>
      <w:r>
        <w:rPr>
          <w:rFonts w:hint="eastAsia"/>
        </w:rPr>
        <w:t>ніде</w:t>
      </w:r>
      <w:r>
        <w:t xml:space="preserve"> </w:t>
      </w:r>
      <w:r>
        <w:rPr>
          <w:rFonts w:hint="eastAsia"/>
        </w:rPr>
        <w:t>у</w:t>
      </w:r>
      <w:r>
        <w:t xml:space="preserve"> </w:t>
      </w:r>
      <w:r>
        <w:rPr>
          <w:rFonts w:hint="eastAsia"/>
        </w:rPr>
        <w:t>світі</w:t>
      </w:r>
      <w:r>
        <w:t xml:space="preserve"> </w:t>
      </w:r>
      <w:r>
        <w:rPr>
          <w:rFonts w:hint="eastAsia"/>
        </w:rPr>
        <w:t>криптовалютний</w:t>
      </w:r>
      <w:r>
        <w:t xml:space="preserve"> </w:t>
      </w:r>
      <w:r>
        <w:rPr>
          <w:rFonts w:hint="eastAsia"/>
        </w:rPr>
        <w:t>ринок</w:t>
      </w:r>
      <w:r>
        <w:t xml:space="preserve"> </w:t>
      </w:r>
      <w:r>
        <w:rPr>
          <w:rFonts w:hint="eastAsia"/>
        </w:rPr>
        <w:t>не</w:t>
      </w:r>
      <w:r>
        <w:t xml:space="preserve"> </w:t>
      </w:r>
      <w:r>
        <w:rPr>
          <w:rFonts w:hint="eastAsia"/>
        </w:rPr>
        <w:t>був</w:t>
      </w:r>
      <w:r>
        <w:t xml:space="preserve"> </w:t>
      </w:r>
      <w:r>
        <w:rPr>
          <w:rFonts w:hint="eastAsia"/>
        </w:rPr>
        <w:t>прийнятий</w:t>
      </w:r>
      <w:r>
        <w:t xml:space="preserve"> </w:t>
      </w:r>
      <w:r>
        <w:rPr>
          <w:rFonts w:hint="eastAsia"/>
        </w:rPr>
        <w:t>на</w:t>
      </w:r>
      <w:r>
        <w:t xml:space="preserve"> </w:t>
      </w:r>
      <w:r>
        <w:rPr>
          <w:rFonts w:hint="eastAsia"/>
        </w:rPr>
        <w:t>державному</w:t>
      </w:r>
      <w:r>
        <w:t xml:space="preserve"> </w:t>
      </w:r>
      <w:r>
        <w:rPr>
          <w:rFonts w:hint="eastAsia"/>
        </w:rPr>
        <w:t>рівні</w:t>
      </w:r>
      <w:r>
        <w:t xml:space="preserve"> </w:t>
      </w:r>
      <w:r>
        <w:rPr>
          <w:rFonts w:hint="eastAsia"/>
        </w:rPr>
        <w:t>як</w:t>
      </w:r>
      <w:r>
        <w:t xml:space="preserve"> </w:t>
      </w:r>
      <w:r>
        <w:rPr>
          <w:rFonts w:hint="eastAsia"/>
        </w:rPr>
        <w:t>провісних</w:t>
      </w:r>
      <w:r>
        <w:t xml:space="preserve"> </w:t>
      </w:r>
      <w:r>
        <w:rPr>
          <w:rFonts w:hint="eastAsia"/>
        </w:rPr>
        <w:t>швидкої</w:t>
      </w:r>
      <w:r>
        <w:t xml:space="preserve"> </w:t>
      </w:r>
      <w:r>
        <w:rPr>
          <w:rFonts w:hint="eastAsia"/>
        </w:rPr>
        <w:t>глобалізації</w:t>
      </w:r>
      <w:r>
        <w:t xml:space="preserve"> </w:t>
      </w:r>
      <w:r>
        <w:rPr>
          <w:rFonts w:hint="eastAsia"/>
        </w:rPr>
        <w:t>і</w:t>
      </w:r>
      <w:r>
        <w:t xml:space="preserve"> </w:t>
      </w:r>
      <w:r>
        <w:rPr>
          <w:rFonts w:hint="eastAsia"/>
        </w:rPr>
        <w:t>стирання</w:t>
      </w:r>
      <w:r>
        <w:t xml:space="preserve"> </w:t>
      </w:r>
      <w:r>
        <w:rPr>
          <w:rFonts w:hint="eastAsia"/>
        </w:rPr>
        <w:t>кордонів</w:t>
      </w:r>
      <w:r>
        <w:t xml:space="preserve">, </w:t>
      </w:r>
      <w:r>
        <w:rPr>
          <w:rFonts w:hint="eastAsia"/>
        </w:rPr>
        <w:t>а</w:t>
      </w:r>
      <w:r>
        <w:t xml:space="preserve"> </w:t>
      </w:r>
      <w:r>
        <w:rPr>
          <w:rFonts w:hint="eastAsia"/>
        </w:rPr>
        <w:t>такий</w:t>
      </w:r>
      <w:r>
        <w:t xml:space="preserve"> </w:t>
      </w:r>
      <w:r>
        <w:rPr>
          <w:rFonts w:hint="eastAsia"/>
        </w:rPr>
        <w:t>феномен</w:t>
      </w:r>
      <w:r>
        <w:t xml:space="preserve">, </w:t>
      </w:r>
      <w:r>
        <w:rPr>
          <w:rFonts w:hint="eastAsia"/>
        </w:rPr>
        <w:t>як</w:t>
      </w:r>
      <w:r>
        <w:t xml:space="preserve"> </w:t>
      </w:r>
      <w:r>
        <w:rPr>
          <w:rFonts w:hint="eastAsia"/>
        </w:rPr>
        <w:t>діджиталізована</w:t>
      </w:r>
      <w:r>
        <w:t xml:space="preserve"> </w:t>
      </w:r>
      <w:r>
        <w:rPr>
          <w:rFonts w:hint="eastAsia"/>
        </w:rPr>
        <w:t>свобода</w:t>
      </w:r>
      <w:r>
        <w:t xml:space="preserve">, </w:t>
      </w:r>
      <w:r>
        <w:rPr>
          <w:rFonts w:hint="eastAsia"/>
        </w:rPr>
        <w:t>не</w:t>
      </w:r>
      <w:r>
        <w:t xml:space="preserve"> </w:t>
      </w:r>
      <w:r>
        <w:rPr>
          <w:rFonts w:hint="eastAsia"/>
        </w:rPr>
        <w:t>був</w:t>
      </w:r>
      <w:r>
        <w:t xml:space="preserve"> </w:t>
      </w:r>
      <w:r>
        <w:rPr>
          <w:rFonts w:hint="eastAsia"/>
        </w:rPr>
        <w:t>сприйнятий</w:t>
      </w:r>
      <w:r>
        <w:t xml:space="preserve"> </w:t>
      </w:r>
      <w:r>
        <w:rPr>
          <w:rFonts w:hint="eastAsia"/>
        </w:rPr>
        <w:t>у</w:t>
      </w:r>
      <w:r>
        <w:t xml:space="preserve"> </w:t>
      </w:r>
      <w:r>
        <w:rPr>
          <w:rFonts w:hint="eastAsia"/>
        </w:rPr>
        <w:t>всій</w:t>
      </w:r>
      <w:r>
        <w:t xml:space="preserve"> </w:t>
      </w:r>
      <w:r>
        <w:rPr>
          <w:rFonts w:hint="eastAsia"/>
        </w:rPr>
        <w:t>його</w:t>
      </w:r>
      <w:r>
        <w:t xml:space="preserve"> </w:t>
      </w:r>
      <w:r>
        <w:rPr>
          <w:rFonts w:hint="eastAsia"/>
        </w:rPr>
        <w:t>повноті</w:t>
      </w:r>
      <w:r>
        <w:t>.</w:t>
      </w:r>
    </w:p>
    <w:p w14:paraId="75DF38CB" w14:textId="77777777" w:rsidR="00156ED3" w:rsidRDefault="00156ED3" w:rsidP="00156ED3">
      <w:r>
        <w:rPr>
          <w:rFonts w:hint="eastAsia"/>
        </w:rPr>
        <w:t>Наголошено</w:t>
      </w:r>
      <w:r>
        <w:t xml:space="preserve">, </w:t>
      </w:r>
      <w:r>
        <w:rPr>
          <w:rFonts w:hint="eastAsia"/>
        </w:rPr>
        <w:t>що</w:t>
      </w:r>
      <w:r>
        <w:t xml:space="preserve"> </w:t>
      </w:r>
      <w:r>
        <w:rPr>
          <w:rFonts w:hint="eastAsia"/>
        </w:rPr>
        <w:t>євроінтеграція</w:t>
      </w:r>
      <w:r>
        <w:t xml:space="preserve"> </w:t>
      </w:r>
      <w:r>
        <w:rPr>
          <w:rFonts w:hint="eastAsia"/>
        </w:rPr>
        <w:t>є</w:t>
      </w:r>
      <w:r>
        <w:t xml:space="preserve"> </w:t>
      </w:r>
      <w:r>
        <w:rPr>
          <w:rFonts w:hint="eastAsia"/>
        </w:rPr>
        <w:t>одним</w:t>
      </w:r>
      <w:r>
        <w:t xml:space="preserve"> </w:t>
      </w:r>
      <w:r>
        <w:rPr>
          <w:rFonts w:hint="eastAsia"/>
        </w:rPr>
        <w:t>з</w:t>
      </w:r>
      <w:r>
        <w:t xml:space="preserve"> </w:t>
      </w:r>
      <w:r>
        <w:rPr>
          <w:rFonts w:hint="eastAsia"/>
        </w:rPr>
        <w:t>проявів</w:t>
      </w:r>
      <w:r>
        <w:t xml:space="preserve"> </w:t>
      </w:r>
      <w:r>
        <w:rPr>
          <w:rFonts w:hint="eastAsia"/>
        </w:rPr>
        <w:t>глобалізації</w:t>
      </w:r>
      <w:r>
        <w:t xml:space="preserve">, </w:t>
      </w:r>
      <w:r>
        <w:rPr>
          <w:rFonts w:hint="eastAsia"/>
        </w:rPr>
        <w:t>оскільки</w:t>
      </w:r>
      <w:r>
        <w:t xml:space="preserve"> </w:t>
      </w:r>
      <w:r>
        <w:rPr>
          <w:rFonts w:hint="eastAsia"/>
        </w:rPr>
        <w:t>передбачає</w:t>
      </w:r>
      <w:r>
        <w:t xml:space="preserve"> </w:t>
      </w:r>
      <w:r>
        <w:rPr>
          <w:rFonts w:hint="eastAsia"/>
        </w:rPr>
        <w:t>взаємодію</w:t>
      </w:r>
      <w:r>
        <w:t xml:space="preserve"> </w:t>
      </w:r>
      <w:r>
        <w:rPr>
          <w:rFonts w:hint="eastAsia"/>
        </w:rPr>
        <w:t>та</w:t>
      </w:r>
      <w:r>
        <w:t xml:space="preserve"> </w:t>
      </w:r>
      <w:r>
        <w:rPr>
          <w:rFonts w:hint="eastAsia"/>
        </w:rPr>
        <w:t>інтеграцію</w:t>
      </w:r>
      <w:r>
        <w:t xml:space="preserve"> </w:t>
      </w:r>
      <w:r>
        <w:rPr>
          <w:rFonts w:hint="eastAsia"/>
        </w:rPr>
        <w:t>України</w:t>
      </w:r>
      <w:r>
        <w:t xml:space="preserve"> </w:t>
      </w:r>
      <w:r>
        <w:rPr>
          <w:rFonts w:hint="eastAsia"/>
        </w:rPr>
        <w:t>з</w:t>
      </w:r>
      <w:r>
        <w:t xml:space="preserve"> </w:t>
      </w:r>
      <w:r>
        <w:rPr>
          <w:rFonts w:hint="eastAsia"/>
        </w:rPr>
        <w:t>європейськими</w:t>
      </w:r>
      <w:r>
        <w:t xml:space="preserve"> </w:t>
      </w:r>
      <w:r>
        <w:rPr>
          <w:rFonts w:hint="eastAsia"/>
        </w:rPr>
        <w:t>країнами</w:t>
      </w:r>
      <w:r>
        <w:t xml:space="preserve"> </w:t>
      </w:r>
      <w:r>
        <w:rPr>
          <w:rFonts w:hint="eastAsia"/>
        </w:rPr>
        <w:t>та</w:t>
      </w:r>
      <w:r>
        <w:t xml:space="preserve"> </w:t>
      </w:r>
      <w:r>
        <w:rPr>
          <w:rFonts w:hint="eastAsia"/>
        </w:rPr>
        <w:t>їхніми</w:t>
      </w:r>
      <w:r>
        <w:t xml:space="preserve"> </w:t>
      </w:r>
      <w:r>
        <w:rPr>
          <w:rFonts w:hint="eastAsia"/>
        </w:rPr>
        <w:t>економіками</w:t>
      </w:r>
      <w:r>
        <w:t xml:space="preserve">. </w:t>
      </w:r>
      <w:r>
        <w:rPr>
          <w:rFonts w:hint="eastAsia"/>
        </w:rPr>
        <w:t>З</w:t>
      </w:r>
      <w:r>
        <w:t xml:space="preserve"> </w:t>
      </w:r>
      <w:r>
        <w:rPr>
          <w:rFonts w:hint="eastAsia"/>
        </w:rPr>
        <w:t>огляду</w:t>
      </w:r>
      <w:r>
        <w:t xml:space="preserve"> </w:t>
      </w:r>
      <w:r>
        <w:rPr>
          <w:rFonts w:hint="eastAsia"/>
        </w:rPr>
        <w:t>на</w:t>
      </w:r>
      <w:r>
        <w:t xml:space="preserve"> </w:t>
      </w:r>
      <w:r>
        <w:rPr>
          <w:rFonts w:hint="eastAsia"/>
        </w:rPr>
        <w:t>результати</w:t>
      </w:r>
      <w:r>
        <w:t xml:space="preserve"> </w:t>
      </w:r>
      <w:r>
        <w:rPr>
          <w:rFonts w:hint="eastAsia"/>
        </w:rPr>
        <w:t>дослідження</w:t>
      </w:r>
      <w:r>
        <w:t xml:space="preserve"> </w:t>
      </w:r>
      <w:r>
        <w:rPr>
          <w:rFonts w:hint="eastAsia"/>
        </w:rPr>
        <w:t>теоретико</w:t>
      </w:r>
      <w:r>
        <w:t>-</w:t>
      </w:r>
      <w:r>
        <w:rPr>
          <w:rFonts w:hint="eastAsia"/>
        </w:rPr>
        <w:t>правових</w:t>
      </w:r>
      <w:r>
        <w:t xml:space="preserve"> </w:t>
      </w:r>
      <w:r>
        <w:rPr>
          <w:rFonts w:hint="eastAsia"/>
        </w:rPr>
        <w:t>засад</w:t>
      </w:r>
      <w:r>
        <w:t xml:space="preserve"> </w:t>
      </w:r>
      <w:r>
        <w:rPr>
          <w:rFonts w:hint="eastAsia"/>
        </w:rPr>
        <w:t>регулювання</w:t>
      </w:r>
      <w:r>
        <w:t xml:space="preserve"> </w:t>
      </w:r>
      <w:r>
        <w:rPr>
          <w:rFonts w:hint="eastAsia"/>
        </w:rPr>
        <w:t>криптовалютного</w:t>
      </w:r>
      <w:r>
        <w:t xml:space="preserve"> </w:t>
      </w:r>
      <w:r>
        <w:rPr>
          <w:rFonts w:hint="eastAsia"/>
        </w:rPr>
        <w:t>ринку</w:t>
      </w:r>
      <w:r>
        <w:t xml:space="preserve">, </w:t>
      </w:r>
      <w:r>
        <w:rPr>
          <w:rFonts w:hint="eastAsia"/>
        </w:rPr>
        <w:t>аналізу</w:t>
      </w:r>
      <w:r>
        <w:t xml:space="preserve"> </w:t>
      </w:r>
      <w:r>
        <w:rPr>
          <w:rFonts w:hint="eastAsia"/>
        </w:rPr>
        <w:t>практики</w:t>
      </w:r>
      <w:r>
        <w:t xml:space="preserve"> </w:t>
      </w:r>
      <w:r>
        <w:rPr>
          <w:rFonts w:hint="eastAsia"/>
        </w:rPr>
        <w:t>правового</w:t>
      </w:r>
      <w:r>
        <w:t xml:space="preserve"> </w:t>
      </w:r>
      <w:r>
        <w:rPr>
          <w:rFonts w:hint="eastAsia"/>
        </w:rPr>
        <w:t>регулювання</w:t>
      </w:r>
      <w:r>
        <w:t xml:space="preserve"> </w:t>
      </w:r>
      <w:r>
        <w:rPr>
          <w:rFonts w:hint="eastAsia"/>
        </w:rPr>
        <w:t>ринку</w:t>
      </w:r>
      <w:r>
        <w:t xml:space="preserve"> </w:t>
      </w:r>
      <w:r>
        <w:rPr>
          <w:rFonts w:hint="eastAsia"/>
        </w:rPr>
        <w:t>криптовалют</w:t>
      </w:r>
      <w:r>
        <w:t xml:space="preserve"> </w:t>
      </w:r>
      <w:r>
        <w:rPr>
          <w:rFonts w:hint="eastAsia"/>
        </w:rPr>
        <w:t>в</w:t>
      </w:r>
      <w:r>
        <w:t xml:space="preserve"> </w:t>
      </w:r>
      <w:r>
        <w:rPr>
          <w:rFonts w:hint="eastAsia"/>
        </w:rPr>
        <w:t>умовах</w:t>
      </w:r>
      <w:r>
        <w:t xml:space="preserve"> </w:t>
      </w:r>
      <w:r>
        <w:rPr>
          <w:rFonts w:hint="eastAsia"/>
        </w:rPr>
        <w:t>глобалізації</w:t>
      </w:r>
      <w:r>
        <w:t xml:space="preserve">, </w:t>
      </w:r>
      <w:r>
        <w:rPr>
          <w:rFonts w:hint="eastAsia"/>
        </w:rPr>
        <w:t>а</w:t>
      </w:r>
      <w:r>
        <w:t xml:space="preserve"> </w:t>
      </w:r>
      <w:r>
        <w:rPr>
          <w:rFonts w:hint="eastAsia"/>
        </w:rPr>
        <w:t>також</w:t>
      </w:r>
      <w:r>
        <w:t xml:space="preserve"> </w:t>
      </w:r>
      <w:r>
        <w:rPr>
          <w:rFonts w:hint="eastAsia"/>
        </w:rPr>
        <w:t>з</w:t>
      </w:r>
      <w:r>
        <w:t xml:space="preserve"> </w:t>
      </w:r>
      <w:r>
        <w:rPr>
          <w:rFonts w:hint="eastAsia"/>
        </w:rPr>
        <w:t>урахуванням</w:t>
      </w:r>
      <w:r>
        <w:t xml:space="preserve"> </w:t>
      </w:r>
      <w:r>
        <w:rPr>
          <w:rFonts w:hint="eastAsia"/>
        </w:rPr>
        <w:t>обґрунтованих</w:t>
      </w:r>
      <w:r>
        <w:t xml:space="preserve"> </w:t>
      </w:r>
      <w:r>
        <w:rPr>
          <w:rFonts w:hint="eastAsia"/>
        </w:rPr>
        <w:t>принципів</w:t>
      </w:r>
      <w:r>
        <w:t xml:space="preserve"> </w:t>
      </w:r>
      <w:r>
        <w:rPr>
          <w:rFonts w:hint="eastAsia"/>
        </w:rPr>
        <w:t>фінансово</w:t>
      </w:r>
      <w:r>
        <w:t>-</w:t>
      </w:r>
      <w:r>
        <w:rPr>
          <w:rFonts w:hint="eastAsia"/>
        </w:rPr>
        <w:t>правового</w:t>
      </w:r>
      <w:r>
        <w:t xml:space="preserve"> </w:t>
      </w:r>
      <w:r>
        <w:rPr>
          <w:rFonts w:hint="eastAsia"/>
        </w:rPr>
        <w:t>регулювання</w:t>
      </w:r>
      <w:r>
        <w:t xml:space="preserve"> </w:t>
      </w:r>
      <w:r>
        <w:rPr>
          <w:rFonts w:hint="eastAsia"/>
        </w:rPr>
        <w:t>криптовалютного</w:t>
      </w:r>
      <w:r>
        <w:t xml:space="preserve"> </w:t>
      </w:r>
      <w:r>
        <w:rPr>
          <w:rFonts w:hint="eastAsia"/>
        </w:rPr>
        <w:t>ринку</w:t>
      </w:r>
      <w:r>
        <w:t xml:space="preserve"> </w:t>
      </w:r>
      <w:r>
        <w:rPr>
          <w:rFonts w:hint="eastAsia"/>
        </w:rPr>
        <w:t>і</w:t>
      </w:r>
      <w:r>
        <w:t xml:space="preserve"> </w:t>
      </w:r>
      <w:r>
        <w:rPr>
          <w:rFonts w:hint="eastAsia"/>
        </w:rPr>
        <w:t>розробленого</w:t>
      </w:r>
      <w:r>
        <w:t xml:space="preserve"> </w:t>
      </w:r>
      <w:r>
        <w:rPr>
          <w:rFonts w:hint="eastAsia"/>
        </w:rPr>
        <w:t>фінансово</w:t>
      </w:r>
      <w:r>
        <w:t>-</w:t>
      </w:r>
      <w:r>
        <w:rPr>
          <w:rFonts w:hint="eastAsia"/>
        </w:rPr>
        <w:t>правового</w:t>
      </w:r>
      <w:r>
        <w:t xml:space="preserve"> </w:t>
      </w:r>
      <w:r>
        <w:rPr>
          <w:rFonts w:hint="eastAsia"/>
        </w:rPr>
        <w:t>механізму</w:t>
      </w:r>
      <w:r>
        <w:t xml:space="preserve"> </w:t>
      </w:r>
      <w:r>
        <w:rPr>
          <w:rFonts w:hint="eastAsia"/>
        </w:rPr>
        <w:t>збалансування</w:t>
      </w:r>
      <w:r>
        <w:t xml:space="preserve"> </w:t>
      </w:r>
      <w:r>
        <w:rPr>
          <w:rFonts w:hint="eastAsia"/>
        </w:rPr>
        <w:t>інтересів</w:t>
      </w:r>
      <w:r>
        <w:t xml:space="preserve"> </w:t>
      </w:r>
      <w:r>
        <w:rPr>
          <w:rFonts w:hint="eastAsia"/>
        </w:rPr>
        <w:t>держави</w:t>
      </w:r>
      <w:r>
        <w:t xml:space="preserve"> </w:t>
      </w:r>
      <w:r>
        <w:rPr>
          <w:rFonts w:hint="eastAsia"/>
        </w:rPr>
        <w:t>і</w:t>
      </w:r>
      <w:r>
        <w:t xml:space="preserve"> </w:t>
      </w:r>
      <w:r>
        <w:rPr>
          <w:rFonts w:hint="eastAsia"/>
        </w:rPr>
        <w:t>суб’єктів</w:t>
      </w:r>
      <w:r>
        <w:t xml:space="preserve"> </w:t>
      </w:r>
      <w:r>
        <w:rPr>
          <w:rFonts w:hint="eastAsia"/>
        </w:rPr>
        <w:t>криптовалютного</w:t>
      </w:r>
      <w:r>
        <w:t xml:space="preserve"> </w:t>
      </w:r>
      <w:r>
        <w:rPr>
          <w:rFonts w:hint="eastAsia"/>
        </w:rPr>
        <w:t>ринку</w:t>
      </w:r>
      <w:r>
        <w:t xml:space="preserve"> </w:t>
      </w:r>
      <w:r>
        <w:rPr>
          <w:rFonts w:hint="eastAsia"/>
        </w:rPr>
        <w:t>у</w:t>
      </w:r>
      <w:r>
        <w:t xml:space="preserve"> </w:t>
      </w:r>
      <w:r>
        <w:rPr>
          <w:rFonts w:hint="eastAsia"/>
        </w:rPr>
        <w:t>світлі</w:t>
      </w:r>
      <w:r>
        <w:t xml:space="preserve"> </w:t>
      </w:r>
      <w:r>
        <w:rPr>
          <w:rFonts w:hint="eastAsia"/>
        </w:rPr>
        <w:t>глобалізації</w:t>
      </w:r>
      <w:r>
        <w:t xml:space="preserve">, </w:t>
      </w:r>
      <w:r>
        <w:rPr>
          <w:rFonts w:hint="eastAsia"/>
        </w:rPr>
        <w:t>запропоновано</w:t>
      </w:r>
      <w:r>
        <w:t xml:space="preserve"> </w:t>
      </w:r>
      <w:r>
        <w:rPr>
          <w:rFonts w:hint="eastAsia"/>
        </w:rPr>
        <w:t>забезпечити</w:t>
      </w:r>
      <w:r>
        <w:t xml:space="preserve"> </w:t>
      </w:r>
      <w:r>
        <w:rPr>
          <w:rFonts w:hint="eastAsia"/>
        </w:rPr>
        <w:t>досягнення</w:t>
      </w:r>
      <w:r>
        <w:t xml:space="preserve"> </w:t>
      </w:r>
      <w:r>
        <w:rPr>
          <w:rFonts w:hint="eastAsia"/>
        </w:rPr>
        <w:t>національних</w:t>
      </w:r>
      <w:r>
        <w:t xml:space="preserve"> </w:t>
      </w:r>
      <w:r>
        <w:rPr>
          <w:rFonts w:hint="eastAsia"/>
        </w:rPr>
        <w:t>і</w:t>
      </w:r>
      <w:r>
        <w:t xml:space="preserve"> </w:t>
      </w:r>
      <w:r>
        <w:rPr>
          <w:rFonts w:hint="eastAsia"/>
        </w:rPr>
        <w:t>суспільних</w:t>
      </w:r>
      <w:r>
        <w:t xml:space="preserve"> </w:t>
      </w:r>
      <w:r>
        <w:rPr>
          <w:rFonts w:hint="eastAsia"/>
        </w:rPr>
        <w:t>інтересів</w:t>
      </w:r>
      <w:r>
        <w:t xml:space="preserve"> </w:t>
      </w:r>
      <w:r>
        <w:rPr>
          <w:rFonts w:hint="eastAsia"/>
        </w:rPr>
        <w:t>у</w:t>
      </w:r>
      <w:r>
        <w:t xml:space="preserve"> </w:t>
      </w:r>
      <w:r>
        <w:rPr>
          <w:rFonts w:hint="eastAsia"/>
        </w:rPr>
        <w:t>фінансові</w:t>
      </w:r>
      <w:r>
        <w:t xml:space="preserve"> </w:t>
      </w:r>
      <w:r>
        <w:rPr>
          <w:rFonts w:hint="eastAsia"/>
        </w:rPr>
        <w:t>сфері</w:t>
      </w:r>
      <w:r>
        <w:t xml:space="preserve"> </w:t>
      </w:r>
      <w:r>
        <w:rPr>
          <w:rFonts w:hint="eastAsia"/>
        </w:rPr>
        <w:t>шляхом</w:t>
      </w:r>
      <w:r>
        <w:t xml:space="preserve"> </w:t>
      </w:r>
      <w:r>
        <w:rPr>
          <w:rFonts w:hint="eastAsia"/>
        </w:rPr>
        <w:t>р</w:t>
      </w:r>
      <w:r>
        <w:rPr>
          <w:rFonts w:hint="eastAsia"/>
        </w:rPr>
        <w:lastRenderedPageBreak/>
        <w:t>озробки</w:t>
      </w:r>
      <w:r>
        <w:t xml:space="preserve"> </w:t>
      </w:r>
      <w:r>
        <w:rPr>
          <w:rFonts w:hint="eastAsia"/>
        </w:rPr>
        <w:t>консолідованої</w:t>
      </w:r>
      <w:r>
        <w:t xml:space="preserve"> </w:t>
      </w:r>
      <w:r>
        <w:rPr>
          <w:rFonts w:hint="eastAsia"/>
        </w:rPr>
        <w:t>Стратегії</w:t>
      </w:r>
      <w:r>
        <w:t xml:space="preserve"> </w:t>
      </w:r>
      <w:r>
        <w:rPr>
          <w:rFonts w:hint="eastAsia"/>
        </w:rPr>
        <w:t>удосконалення</w:t>
      </w:r>
      <w:r>
        <w:t xml:space="preserve"> </w:t>
      </w:r>
      <w:r>
        <w:rPr>
          <w:rFonts w:hint="eastAsia"/>
        </w:rPr>
        <w:t>фінансово</w:t>
      </w:r>
      <w:r>
        <w:t>-</w:t>
      </w:r>
      <w:r>
        <w:rPr>
          <w:rFonts w:hint="eastAsia"/>
        </w:rPr>
        <w:t>правового</w:t>
      </w:r>
      <w:r>
        <w:t xml:space="preserve"> </w:t>
      </w:r>
      <w:r>
        <w:rPr>
          <w:rFonts w:hint="eastAsia"/>
        </w:rPr>
        <w:t>регулювання</w:t>
      </w:r>
      <w:r>
        <w:t xml:space="preserve"> </w:t>
      </w:r>
      <w:r>
        <w:rPr>
          <w:rFonts w:hint="eastAsia"/>
        </w:rPr>
        <w:t>криптовалютного</w:t>
      </w:r>
      <w:r>
        <w:t xml:space="preserve"> </w:t>
      </w:r>
      <w:r>
        <w:rPr>
          <w:rFonts w:hint="eastAsia"/>
        </w:rPr>
        <w:t>ринку</w:t>
      </w:r>
      <w:r>
        <w:t xml:space="preserve"> </w:t>
      </w:r>
      <w:r>
        <w:rPr>
          <w:rFonts w:hint="eastAsia"/>
        </w:rPr>
        <w:t>в</w:t>
      </w:r>
      <w:r>
        <w:t xml:space="preserve"> </w:t>
      </w:r>
      <w:r>
        <w:rPr>
          <w:rFonts w:hint="eastAsia"/>
        </w:rPr>
        <w:t>Україні</w:t>
      </w:r>
      <w:r>
        <w:t xml:space="preserve"> </w:t>
      </w:r>
      <w:r>
        <w:rPr>
          <w:rFonts w:hint="eastAsia"/>
        </w:rPr>
        <w:t>з</w:t>
      </w:r>
      <w:r>
        <w:t xml:space="preserve"> </w:t>
      </w:r>
      <w:r>
        <w:rPr>
          <w:rFonts w:hint="eastAsia"/>
        </w:rPr>
        <w:t>урахуванням</w:t>
      </w:r>
      <w:r>
        <w:t xml:space="preserve"> </w:t>
      </w:r>
      <w:r>
        <w:rPr>
          <w:rFonts w:hint="eastAsia"/>
        </w:rPr>
        <w:t>динаміки</w:t>
      </w:r>
      <w:r>
        <w:t xml:space="preserve"> </w:t>
      </w:r>
      <w:r>
        <w:rPr>
          <w:rFonts w:hint="eastAsia"/>
        </w:rPr>
        <w:t>євроінтеграційних</w:t>
      </w:r>
      <w:r>
        <w:t xml:space="preserve"> </w:t>
      </w:r>
      <w:r>
        <w:rPr>
          <w:rFonts w:hint="eastAsia"/>
        </w:rPr>
        <w:t>процесів</w:t>
      </w:r>
      <w:r>
        <w:t xml:space="preserve"> </w:t>
      </w:r>
      <w:r>
        <w:rPr>
          <w:rFonts w:hint="eastAsia"/>
        </w:rPr>
        <w:t>і</w:t>
      </w:r>
      <w:r>
        <w:t xml:space="preserve"> </w:t>
      </w:r>
      <w:r>
        <w:rPr>
          <w:rFonts w:hint="eastAsia"/>
        </w:rPr>
        <w:t>визначено</w:t>
      </w:r>
      <w:r>
        <w:t xml:space="preserve"> </w:t>
      </w:r>
      <w:r>
        <w:rPr>
          <w:rFonts w:hint="eastAsia"/>
        </w:rPr>
        <w:t>її</w:t>
      </w:r>
      <w:r>
        <w:t xml:space="preserve"> </w:t>
      </w:r>
      <w:r>
        <w:rPr>
          <w:rFonts w:hint="eastAsia"/>
        </w:rPr>
        <w:t>фундаментальні</w:t>
      </w:r>
      <w:r>
        <w:t xml:space="preserve"> </w:t>
      </w:r>
      <w:r>
        <w:rPr>
          <w:rFonts w:hint="eastAsia"/>
        </w:rPr>
        <w:t>особливості</w:t>
      </w:r>
      <w:r>
        <w:t xml:space="preserve">: </w:t>
      </w:r>
      <w:r>
        <w:rPr>
          <w:rFonts w:hint="eastAsia"/>
        </w:rPr>
        <w:t>а</w:t>
      </w:r>
      <w:r>
        <w:t xml:space="preserve">) </w:t>
      </w:r>
      <w:r>
        <w:rPr>
          <w:rFonts w:hint="eastAsia"/>
        </w:rPr>
        <w:t>чітка</w:t>
      </w:r>
      <w:r>
        <w:t xml:space="preserve"> </w:t>
      </w:r>
      <w:r>
        <w:rPr>
          <w:rFonts w:hint="eastAsia"/>
        </w:rPr>
        <w:t>прикладна</w:t>
      </w:r>
      <w:r>
        <w:t xml:space="preserve"> </w:t>
      </w:r>
      <w:r>
        <w:rPr>
          <w:rFonts w:hint="eastAsia"/>
        </w:rPr>
        <w:t>орієнтація</w:t>
      </w:r>
      <w:r>
        <w:t xml:space="preserve"> </w:t>
      </w:r>
      <w:r>
        <w:rPr>
          <w:rFonts w:hint="eastAsia"/>
        </w:rPr>
        <w:t>на</w:t>
      </w:r>
      <w:r>
        <w:t xml:space="preserve"> </w:t>
      </w:r>
      <w:r>
        <w:rPr>
          <w:rFonts w:hint="eastAsia"/>
        </w:rPr>
        <w:t>досягнення</w:t>
      </w:r>
      <w:r>
        <w:t xml:space="preserve"> </w:t>
      </w:r>
      <w:r>
        <w:rPr>
          <w:rFonts w:hint="eastAsia"/>
        </w:rPr>
        <w:t>мети</w:t>
      </w:r>
      <w:r>
        <w:t xml:space="preserve"> </w:t>
      </w:r>
      <w:r>
        <w:rPr>
          <w:rFonts w:hint="eastAsia"/>
        </w:rPr>
        <w:t>комплексного</w:t>
      </w:r>
      <w:r>
        <w:t xml:space="preserve"> </w:t>
      </w:r>
      <w:r>
        <w:rPr>
          <w:rFonts w:hint="eastAsia"/>
        </w:rPr>
        <w:t>удосконалення</w:t>
      </w:r>
      <w:r>
        <w:t xml:space="preserve"> </w:t>
      </w:r>
      <w:r>
        <w:rPr>
          <w:rFonts w:hint="eastAsia"/>
        </w:rPr>
        <w:t>фінансово</w:t>
      </w:r>
      <w:r>
        <w:t>-</w:t>
      </w:r>
      <w:r>
        <w:rPr>
          <w:rFonts w:hint="eastAsia"/>
        </w:rPr>
        <w:t>правових</w:t>
      </w:r>
      <w:r>
        <w:t xml:space="preserve"> </w:t>
      </w:r>
      <w:r>
        <w:rPr>
          <w:rFonts w:hint="eastAsia"/>
        </w:rPr>
        <w:t>засад</w:t>
      </w:r>
      <w:r>
        <w:t xml:space="preserve"> </w:t>
      </w:r>
      <w:r>
        <w:rPr>
          <w:rFonts w:hint="eastAsia"/>
        </w:rPr>
        <w:t>функціонування</w:t>
      </w:r>
      <w:r>
        <w:t xml:space="preserve"> </w:t>
      </w:r>
      <w:r>
        <w:rPr>
          <w:rFonts w:hint="eastAsia"/>
        </w:rPr>
        <w:t>криптовалютного</w:t>
      </w:r>
      <w:r>
        <w:t xml:space="preserve"> </w:t>
      </w:r>
      <w:r>
        <w:rPr>
          <w:rFonts w:hint="eastAsia"/>
        </w:rPr>
        <w:t>ринку</w:t>
      </w:r>
      <w:r>
        <w:t xml:space="preserve"> </w:t>
      </w:r>
      <w:r>
        <w:rPr>
          <w:rFonts w:hint="eastAsia"/>
        </w:rPr>
        <w:t>в</w:t>
      </w:r>
      <w:r>
        <w:t xml:space="preserve"> </w:t>
      </w:r>
      <w:r>
        <w:rPr>
          <w:rFonts w:hint="eastAsia"/>
        </w:rPr>
        <w:t>Україні</w:t>
      </w:r>
      <w:r>
        <w:t xml:space="preserve">; </w:t>
      </w:r>
      <w:r>
        <w:rPr>
          <w:rFonts w:hint="eastAsia"/>
        </w:rPr>
        <w:t>б</w:t>
      </w:r>
      <w:r>
        <w:t xml:space="preserve">) </w:t>
      </w:r>
      <w:r>
        <w:rPr>
          <w:rFonts w:hint="eastAsia"/>
        </w:rPr>
        <w:t>забезпечення</w:t>
      </w:r>
      <w:r>
        <w:t xml:space="preserve"> </w:t>
      </w:r>
      <w:r>
        <w:rPr>
          <w:rFonts w:hint="eastAsia"/>
        </w:rPr>
        <w:t>основ</w:t>
      </w:r>
      <w:r>
        <w:t xml:space="preserve"> </w:t>
      </w:r>
      <w:r>
        <w:rPr>
          <w:rFonts w:hint="eastAsia"/>
        </w:rPr>
        <w:t>для</w:t>
      </w:r>
      <w:r>
        <w:t xml:space="preserve"> </w:t>
      </w:r>
      <w:r>
        <w:rPr>
          <w:rFonts w:hint="eastAsia"/>
        </w:rPr>
        <w:t>гармонізації</w:t>
      </w:r>
      <w:r>
        <w:t xml:space="preserve"> </w:t>
      </w:r>
      <w:r>
        <w:rPr>
          <w:rFonts w:hint="eastAsia"/>
        </w:rPr>
        <w:t>інтересів</w:t>
      </w:r>
      <w:r>
        <w:t xml:space="preserve"> </w:t>
      </w:r>
      <w:r>
        <w:rPr>
          <w:rFonts w:hint="eastAsia"/>
        </w:rPr>
        <w:t>держави</w:t>
      </w:r>
      <w:r>
        <w:t xml:space="preserve">, </w:t>
      </w:r>
      <w:r>
        <w:rPr>
          <w:rFonts w:hint="eastAsia"/>
        </w:rPr>
        <w:t>суспільства</w:t>
      </w:r>
      <w:r>
        <w:t xml:space="preserve"> </w:t>
      </w:r>
      <w:r>
        <w:rPr>
          <w:rFonts w:hint="eastAsia"/>
        </w:rPr>
        <w:t>і</w:t>
      </w:r>
      <w:r>
        <w:t xml:space="preserve"> </w:t>
      </w:r>
      <w:r>
        <w:rPr>
          <w:rFonts w:hint="eastAsia"/>
        </w:rPr>
        <w:t>суб’єктів</w:t>
      </w:r>
      <w:r>
        <w:t xml:space="preserve"> </w:t>
      </w:r>
      <w:r>
        <w:rPr>
          <w:rFonts w:hint="eastAsia"/>
        </w:rPr>
        <w:t>ринку</w:t>
      </w:r>
      <w:r>
        <w:t xml:space="preserve"> </w:t>
      </w:r>
      <w:r>
        <w:rPr>
          <w:rFonts w:hint="eastAsia"/>
        </w:rPr>
        <w:t>криптовалют</w:t>
      </w:r>
      <w:r>
        <w:t xml:space="preserve">; </w:t>
      </w:r>
      <w:r>
        <w:rPr>
          <w:rFonts w:hint="eastAsia"/>
        </w:rPr>
        <w:t>в</w:t>
      </w:r>
      <w:r>
        <w:t xml:space="preserve">) </w:t>
      </w:r>
      <w:r>
        <w:rPr>
          <w:rFonts w:hint="eastAsia"/>
        </w:rPr>
        <w:t>створення</w:t>
      </w:r>
      <w:r>
        <w:t xml:space="preserve"> </w:t>
      </w:r>
      <w:r>
        <w:rPr>
          <w:rFonts w:hint="eastAsia"/>
        </w:rPr>
        <w:t>і</w:t>
      </w:r>
      <w:r>
        <w:t xml:space="preserve"> </w:t>
      </w:r>
      <w:r>
        <w:rPr>
          <w:rFonts w:hint="eastAsia"/>
        </w:rPr>
        <w:t>підтримання</w:t>
      </w:r>
      <w:r>
        <w:t xml:space="preserve"> </w:t>
      </w:r>
      <w:r>
        <w:rPr>
          <w:rFonts w:hint="eastAsia"/>
        </w:rPr>
        <w:t>іміджу</w:t>
      </w:r>
      <w:r>
        <w:t xml:space="preserve"> </w:t>
      </w:r>
      <w:r>
        <w:rPr>
          <w:rFonts w:hint="eastAsia"/>
        </w:rPr>
        <w:t>України</w:t>
      </w:r>
      <w:r>
        <w:t xml:space="preserve"> </w:t>
      </w:r>
      <w:r>
        <w:rPr>
          <w:rFonts w:hint="eastAsia"/>
        </w:rPr>
        <w:t>як</w:t>
      </w:r>
      <w:r>
        <w:t xml:space="preserve"> </w:t>
      </w:r>
      <w:r>
        <w:rPr>
          <w:rFonts w:hint="eastAsia"/>
        </w:rPr>
        <w:t>провідної</w:t>
      </w:r>
      <w:r>
        <w:t xml:space="preserve"> </w:t>
      </w:r>
      <w:r>
        <w:rPr>
          <w:rFonts w:hint="eastAsia"/>
        </w:rPr>
        <w:t>держави</w:t>
      </w:r>
      <w:r>
        <w:t xml:space="preserve"> </w:t>
      </w:r>
      <w:r>
        <w:rPr>
          <w:rFonts w:hint="eastAsia"/>
        </w:rPr>
        <w:t>Європи</w:t>
      </w:r>
      <w:r>
        <w:t xml:space="preserve"> </w:t>
      </w:r>
      <w:r>
        <w:rPr>
          <w:rFonts w:hint="eastAsia"/>
        </w:rPr>
        <w:t>у</w:t>
      </w:r>
      <w:r>
        <w:t xml:space="preserve"> </w:t>
      </w:r>
      <w:r>
        <w:rPr>
          <w:rFonts w:hint="eastAsia"/>
        </w:rPr>
        <w:t>питаннях</w:t>
      </w:r>
      <w:r>
        <w:t xml:space="preserve"> </w:t>
      </w:r>
      <w:r>
        <w:rPr>
          <w:rFonts w:hint="eastAsia"/>
        </w:rPr>
        <w:t>діджиталізації</w:t>
      </w:r>
      <w:r>
        <w:t xml:space="preserve"> </w:t>
      </w:r>
      <w:r>
        <w:rPr>
          <w:rFonts w:hint="eastAsia"/>
        </w:rPr>
        <w:t>фінансового</w:t>
      </w:r>
      <w:r>
        <w:t xml:space="preserve"> </w:t>
      </w:r>
      <w:r>
        <w:rPr>
          <w:rFonts w:hint="eastAsia"/>
        </w:rPr>
        <w:t>простору</w:t>
      </w:r>
      <w:r>
        <w:t xml:space="preserve"> </w:t>
      </w:r>
      <w:r>
        <w:rPr>
          <w:rFonts w:hint="eastAsia"/>
        </w:rPr>
        <w:t>з</w:t>
      </w:r>
      <w:r>
        <w:t xml:space="preserve"> </w:t>
      </w:r>
      <w:r>
        <w:rPr>
          <w:rFonts w:hint="eastAsia"/>
        </w:rPr>
        <w:t>метою</w:t>
      </w:r>
      <w:r>
        <w:t xml:space="preserve"> </w:t>
      </w:r>
      <w:r>
        <w:rPr>
          <w:rFonts w:hint="eastAsia"/>
        </w:rPr>
        <w:t>прискорення</w:t>
      </w:r>
      <w:r>
        <w:t xml:space="preserve"> </w:t>
      </w:r>
      <w:r>
        <w:rPr>
          <w:rFonts w:hint="eastAsia"/>
        </w:rPr>
        <w:t>євроінтеграційних</w:t>
      </w:r>
      <w:r>
        <w:t xml:space="preserve"> </w:t>
      </w:r>
      <w:r>
        <w:rPr>
          <w:rFonts w:hint="eastAsia"/>
        </w:rPr>
        <w:t>процесів</w:t>
      </w:r>
      <w:r>
        <w:t>.</w:t>
      </w:r>
    </w:p>
    <w:p w14:paraId="0F92CBBF" w14:textId="77777777" w:rsidR="00156ED3" w:rsidRDefault="00156ED3" w:rsidP="00156ED3">
      <w:r>
        <w:rPr>
          <w:rFonts w:hint="eastAsia"/>
        </w:rPr>
        <w:t>Розроблено</w:t>
      </w:r>
      <w:r>
        <w:t xml:space="preserve"> </w:t>
      </w:r>
      <w:r>
        <w:rPr>
          <w:rFonts w:hint="eastAsia"/>
        </w:rPr>
        <w:t>і</w:t>
      </w:r>
      <w:r>
        <w:t xml:space="preserve"> </w:t>
      </w:r>
      <w:r>
        <w:rPr>
          <w:rFonts w:hint="eastAsia"/>
        </w:rPr>
        <w:t>деталізовано</w:t>
      </w:r>
      <w:r>
        <w:t xml:space="preserve"> </w:t>
      </w:r>
      <w:r>
        <w:rPr>
          <w:rFonts w:hint="eastAsia"/>
        </w:rPr>
        <w:t>структуру</w:t>
      </w:r>
      <w:r>
        <w:t xml:space="preserve"> </w:t>
      </w:r>
      <w:r>
        <w:rPr>
          <w:rFonts w:hint="eastAsia"/>
        </w:rPr>
        <w:t>проєкту</w:t>
      </w:r>
      <w:r>
        <w:t xml:space="preserve"> </w:t>
      </w:r>
      <w:r>
        <w:rPr>
          <w:rFonts w:hint="eastAsia"/>
        </w:rPr>
        <w:t>Стратегії</w:t>
      </w:r>
      <w:r>
        <w:t xml:space="preserve"> </w:t>
      </w:r>
      <w:r>
        <w:rPr>
          <w:rFonts w:hint="eastAsia"/>
        </w:rPr>
        <w:t>і</w:t>
      </w:r>
      <w:r>
        <w:t xml:space="preserve"> </w:t>
      </w:r>
      <w:r>
        <w:rPr>
          <w:rFonts w:hint="eastAsia"/>
        </w:rPr>
        <w:t>плану</w:t>
      </w:r>
      <w:r>
        <w:t xml:space="preserve"> </w:t>
      </w:r>
      <w:r>
        <w:rPr>
          <w:rFonts w:hint="eastAsia"/>
        </w:rPr>
        <w:t>дій</w:t>
      </w:r>
      <w:r>
        <w:t xml:space="preserve">, </w:t>
      </w:r>
      <w:r>
        <w:rPr>
          <w:rFonts w:hint="eastAsia"/>
        </w:rPr>
        <w:t>який</w:t>
      </w:r>
      <w:r>
        <w:t xml:space="preserve"> </w:t>
      </w:r>
      <w:r>
        <w:rPr>
          <w:rFonts w:hint="eastAsia"/>
        </w:rPr>
        <w:t>розрахований</w:t>
      </w:r>
      <w:r>
        <w:t xml:space="preserve"> </w:t>
      </w:r>
      <w:r>
        <w:rPr>
          <w:rFonts w:hint="eastAsia"/>
        </w:rPr>
        <w:t>на</w:t>
      </w:r>
      <w:r>
        <w:t xml:space="preserve"> </w:t>
      </w:r>
      <w:r>
        <w:rPr>
          <w:rFonts w:hint="eastAsia"/>
        </w:rPr>
        <w:t>реалізацію</w:t>
      </w:r>
      <w:r>
        <w:t xml:space="preserve"> </w:t>
      </w:r>
      <w:r>
        <w:rPr>
          <w:rFonts w:hint="eastAsia"/>
        </w:rPr>
        <w:t>протягом</w:t>
      </w:r>
      <w:r>
        <w:t xml:space="preserve"> </w:t>
      </w:r>
      <w:r>
        <w:rPr>
          <w:rFonts w:hint="eastAsia"/>
        </w:rPr>
        <w:t>одного</w:t>
      </w:r>
      <w:r>
        <w:t xml:space="preserve"> </w:t>
      </w:r>
      <w:r>
        <w:rPr>
          <w:rFonts w:hint="eastAsia"/>
        </w:rPr>
        <w:t>року</w:t>
      </w:r>
      <w:r>
        <w:t xml:space="preserve"> </w:t>
      </w:r>
      <w:r>
        <w:rPr>
          <w:rFonts w:hint="eastAsia"/>
        </w:rPr>
        <w:t>з</w:t>
      </w:r>
      <w:r>
        <w:t xml:space="preserve"> </w:t>
      </w:r>
      <w:r>
        <w:rPr>
          <w:rFonts w:hint="eastAsia"/>
        </w:rPr>
        <w:t>урахуванням</w:t>
      </w:r>
      <w:r>
        <w:t xml:space="preserve"> </w:t>
      </w:r>
      <w:r>
        <w:rPr>
          <w:rFonts w:hint="eastAsia"/>
        </w:rPr>
        <w:t>обмежень</w:t>
      </w:r>
      <w:r>
        <w:t xml:space="preserve">, </w:t>
      </w:r>
      <w:r>
        <w:rPr>
          <w:rFonts w:hint="eastAsia"/>
        </w:rPr>
        <w:t>що</w:t>
      </w:r>
      <w:r>
        <w:t xml:space="preserve"> </w:t>
      </w:r>
      <w:r>
        <w:rPr>
          <w:rFonts w:hint="eastAsia"/>
        </w:rPr>
        <w:t>виникають</w:t>
      </w:r>
      <w:r>
        <w:t xml:space="preserve"> </w:t>
      </w:r>
      <w:r>
        <w:rPr>
          <w:rFonts w:hint="eastAsia"/>
        </w:rPr>
        <w:t>у</w:t>
      </w:r>
      <w:r>
        <w:t xml:space="preserve"> </w:t>
      </w:r>
      <w:r>
        <w:rPr>
          <w:rFonts w:hint="eastAsia"/>
        </w:rPr>
        <w:t>зв’язку</w:t>
      </w:r>
      <w:r>
        <w:t xml:space="preserve"> </w:t>
      </w:r>
      <w:r>
        <w:rPr>
          <w:rFonts w:hint="eastAsia"/>
        </w:rPr>
        <w:t>з</w:t>
      </w:r>
      <w:r>
        <w:t xml:space="preserve"> </w:t>
      </w:r>
      <w:r>
        <w:rPr>
          <w:rFonts w:hint="eastAsia"/>
        </w:rPr>
        <w:t>воєнним</w:t>
      </w:r>
      <w:r>
        <w:t xml:space="preserve"> </w:t>
      </w:r>
      <w:r>
        <w:rPr>
          <w:rFonts w:hint="eastAsia"/>
        </w:rPr>
        <w:t>станом</w:t>
      </w:r>
      <w:r>
        <w:t xml:space="preserve"> </w:t>
      </w:r>
      <w:r>
        <w:rPr>
          <w:rFonts w:hint="eastAsia"/>
        </w:rPr>
        <w:t>через</w:t>
      </w:r>
      <w:r>
        <w:t xml:space="preserve"> </w:t>
      </w:r>
      <w:r>
        <w:rPr>
          <w:rFonts w:hint="eastAsia"/>
        </w:rPr>
        <w:t>військову</w:t>
      </w:r>
      <w:r>
        <w:t xml:space="preserve"> </w:t>
      </w:r>
      <w:r>
        <w:rPr>
          <w:rFonts w:hint="eastAsia"/>
        </w:rPr>
        <w:t>агресію</w:t>
      </w:r>
      <w:r>
        <w:t xml:space="preserve"> </w:t>
      </w:r>
      <w:r>
        <w:rPr>
          <w:rFonts w:hint="eastAsia"/>
        </w:rPr>
        <w:t>росії</w:t>
      </w:r>
      <w:r>
        <w:t xml:space="preserve"> </w:t>
      </w:r>
      <w:r>
        <w:rPr>
          <w:rFonts w:hint="eastAsia"/>
        </w:rPr>
        <w:t>в</w:t>
      </w:r>
      <w:r>
        <w:t xml:space="preserve"> </w:t>
      </w:r>
      <w:r>
        <w:rPr>
          <w:rFonts w:hint="eastAsia"/>
        </w:rPr>
        <w:t>Україні</w:t>
      </w:r>
      <w:r>
        <w:t>.</w:t>
      </w:r>
    </w:p>
    <w:p w14:paraId="0D9F0594" w14:textId="77777777" w:rsidR="00156ED3" w:rsidRDefault="00156ED3" w:rsidP="00156ED3">
      <w:r>
        <w:rPr>
          <w:rFonts w:hint="eastAsia"/>
        </w:rPr>
        <w:t>Обґрунтовано</w:t>
      </w:r>
      <w:r>
        <w:t xml:space="preserve"> </w:t>
      </w:r>
      <w:r>
        <w:rPr>
          <w:rFonts w:hint="eastAsia"/>
        </w:rPr>
        <w:t>внесення</w:t>
      </w:r>
      <w:r>
        <w:t xml:space="preserve"> </w:t>
      </w:r>
      <w:r>
        <w:rPr>
          <w:rFonts w:hint="eastAsia"/>
        </w:rPr>
        <w:t>низки</w:t>
      </w:r>
      <w:r>
        <w:t xml:space="preserve"> </w:t>
      </w:r>
      <w:r>
        <w:rPr>
          <w:rFonts w:hint="eastAsia"/>
        </w:rPr>
        <w:t>змін</w:t>
      </w:r>
      <w:r>
        <w:t xml:space="preserve"> </w:t>
      </w:r>
      <w:r>
        <w:rPr>
          <w:rFonts w:hint="eastAsia"/>
        </w:rPr>
        <w:t>та</w:t>
      </w:r>
      <w:r>
        <w:t xml:space="preserve"> </w:t>
      </w:r>
      <w:r>
        <w:rPr>
          <w:rFonts w:hint="eastAsia"/>
        </w:rPr>
        <w:t>доповнень</w:t>
      </w:r>
      <w:r>
        <w:t xml:space="preserve"> </w:t>
      </w:r>
      <w:r>
        <w:rPr>
          <w:rFonts w:hint="eastAsia"/>
        </w:rPr>
        <w:t>до</w:t>
      </w:r>
      <w:r>
        <w:t xml:space="preserve"> </w:t>
      </w:r>
      <w:r>
        <w:rPr>
          <w:rFonts w:hint="eastAsia"/>
        </w:rPr>
        <w:t>нормативно</w:t>
      </w:r>
      <w:r>
        <w:t>-</w:t>
      </w:r>
      <w:r>
        <w:rPr>
          <w:rFonts w:hint="eastAsia"/>
        </w:rPr>
        <w:t>правових</w:t>
      </w:r>
      <w:r>
        <w:t xml:space="preserve"> </w:t>
      </w:r>
      <w:r>
        <w:rPr>
          <w:rFonts w:hint="eastAsia"/>
        </w:rPr>
        <w:t>актів</w:t>
      </w:r>
      <w:r>
        <w:t xml:space="preserve"> </w:t>
      </w:r>
      <w:r>
        <w:rPr>
          <w:rFonts w:hint="eastAsia"/>
        </w:rPr>
        <w:t>України</w:t>
      </w:r>
      <w:r>
        <w:t xml:space="preserve"> </w:t>
      </w:r>
      <w:r>
        <w:rPr>
          <w:rFonts w:hint="eastAsia"/>
        </w:rPr>
        <w:t>з</w:t>
      </w:r>
      <w:r>
        <w:t xml:space="preserve"> </w:t>
      </w:r>
      <w:r>
        <w:rPr>
          <w:rFonts w:hint="eastAsia"/>
        </w:rPr>
        <w:t>метою</w:t>
      </w:r>
      <w:r>
        <w:t xml:space="preserve"> </w:t>
      </w:r>
      <w:r>
        <w:rPr>
          <w:rFonts w:hint="eastAsia"/>
        </w:rPr>
        <w:t>консолідації</w:t>
      </w:r>
      <w:r>
        <w:t xml:space="preserve"> </w:t>
      </w:r>
      <w:r>
        <w:rPr>
          <w:rFonts w:hint="eastAsia"/>
        </w:rPr>
        <w:t>фінансово</w:t>
      </w:r>
      <w:r>
        <w:t>-</w:t>
      </w:r>
      <w:r>
        <w:rPr>
          <w:rFonts w:hint="eastAsia"/>
        </w:rPr>
        <w:t>правового</w:t>
      </w:r>
      <w:r>
        <w:t xml:space="preserve"> </w:t>
      </w:r>
      <w:r>
        <w:rPr>
          <w:rFonts w:hint="eastAsia"/>
        </w:rPr>
        <w:t>інституту</w:t>
      </w:r>
      <w:r>
        <w:t xml:space="preserve"> </w:t>
      </w:r>
      <w:r>
        <w:rPr>
          <w:rFonts w:hint="eastAsia"/>
        </w:rPr>
        <w:t>регулювання</w:t>
      </w:r>
      <w:r>
        <w:t xml:space="preserve"> </w:t>
      </w:r>
      <w:r>
        <w:rPr>
          <w:rFonts w:hint="eastAsia"/>
        </w:rPr>
        <w:t>публічних</w:t>
      </w:r>
      <w:r>
        <w:t xml:space="preserve"> </w:t>
      </w:r>
      <w:r>
        <w:rPr>
          <w:rFonts w:hint="eastAsia"/>
        </w:rPr>
        <w:t>правовідносин</w:t>
      </w:r>
      <w:r>
        <w:t xml:space="preserve">, </w:t>
      </w:r>
      <w:r>
        <w:rPr>
          <w:rFonts w:hint="eastAsia"/>
        </w:rPr>
        <w:t>пов’язаних</w:t>
      </w:r>
      <w:r>
        <w:t xml:space="preserve"> </w:t>
      </w:r>
      <w:r>
        <w:rPr>
          <w:rFonts w:hint="eastAsia"/>
        </w:rPr>
        <w:t>з</w:t>
      </w:r>
      <w:r>
        <w:t xml:space="preserve"> </w:t>
      </w:r>
      <w:r>
        <w:rPr>
          <w:rFonts w:hint="eastAsia"/>
        </w:rPr>
        <w:t>емісією</w:t>
      </w:r>
      <w:r>
        <w:t xml:space="preserve">, </w:t>
      </w:r>
      <w:r>
        <w:rPr>
          <w:rFonts w:hint="eastAsia"/>
        </w:rPr>
        <w:t>обігом</w:t>
      </w:r>
      <w:r>
        <w:t xml:space="preserve"> </w:t>
      </w:r>
      <w:r>
        <w:rPr>
          <w:rFonts w:hint="eastAsia"/>
        </w:rPr>
        <w:t>та</w:t>
      </w:r>
      <w:r>
        <w:t xml:space="preserve"> </w:t>
      </w:r>
      <w:r>
        <w:rPr>
          <w:rFonts w:hint="eastAsia"/>
        </w:rPr>
        <w:t>контролем</w:t>
      </w:r>
      <w:r>
        <w:t xml:space="preserve"> </w:t>
      </w:r>
      <w:r>
        <w:rPr>
          <w:rFonts w:hint="eastAsia"/>
        </w:rPr>
        <w:t>криптовалют</w:t>
      </w:r>
      <w:r>
        <w:t xml:space="preserve"> </w:t>
      </w:r>
      <w:r>
        <w:rPr>
          <w:rFonts w:hint="eastAsia"/>
        </w:rPr>
        <w:t>в</w:t>
      </w:r>
      <w:r>
        <w:t xml:space="preserve"> </w:t>
      </w:r>
      <w:r>
        <w:rPr>
          <w:rFonts w:hint="eastAsia"/>
        </w:rPr>
        <w:t>Україні</w:t>
      </w:r>
      <w:r>
        <w:t xml:space="preserve">. </w:t>
      </w:r>
      <w:r>
        <w:rPr>
          <w:rFonts w:hint="eastAsia"/>
        </w:rPr>
        <w:t>З</w:t>
      </w:r>
      <w:r>
        <w:t xml:space="preserve"> </w:t>
      </w:r>
      <w:r>
        <w:rPr>
          <w:rFonts w:hint="eastAsia"/>
        </w:rPr>
        <w:t>урахуванням</w:t>
      </w:r>
      <w:r>
        <w:t xml:space="preserve"> </w:t>
      </w:r>
      <w:r>
        <w:rPr>
          <w:rFonts w:hint="eastAsia"/>
        </w:rPr>
        <w:t>сучасної</w:t>
      </w:r>
      <w:r>
        <w:t xml:space="preserve"> </w:t>
      </w:r>
      <w:r>
        <w:rPr>
          <w:rFonts w:hint="eastAsia"/>
        </w:rPr>
        <w:t>динаміки</w:t>
      </w:r>
      <w:r>
        <w:t xml:space="preserve"> </w:t>
      </w:r>
      <w:r>
        <w:rPr>
          <w:rFonts w:hint="eastAsia"/>
        </w:rPr>
        <w:t>розвитку</w:t>
      </w:r>
      <w:r>
        <w:t xml:space="preserve"> </w:t>
      </w:r>
      <w:r>
        <w:rPr>
          <w:rFonts w:hint="eastAsia"/>
        </w:rPr>
        <w:t>суспільних</w:t>
      </w:r>
      <w:r>
        <w:t xml:space="preserve"> </w:t>
      </w:r>
      <w:r>
        <w:rPr>
          <w:rFonts w:hint="eastAsia"/>
        </w:rPr>
        <w:t>відносин</w:t>
      </w:r>
      <w:r>
        <w:t xml:space="preserve"> </w:t>
      </w:r>
      <w:r>
        <w:rPr>
          <w:rFonts w:hint="eastAsia"/>
        </w:rPr>
        <w:t>і</w:t>
      </w:r>
      <w:r>
        <w:t xml:space="preserve"> </w:t>
      </w:r>
      <w:r>
        <w:rPr>
          <w:rFonts w:hint="eastAsia"/>
        </w:rPr>
        <w:t>технологічного</w:t>
      </w:r>
      <w:r>
        <w:t xml:space="preserve"> </w:t>
      </w:r>
      <w:r>
        <w:rPr>
          <w:rFonts w:hint="eastAsia"/>
        </w:rPr>
        <w:t>розвитку</w:t>
      </w:r>
      <w:r>
        <w:t xml:space="preserve">, </w:t>
      </w:r>
      <w:r>
        <w:rPr>
          <w:rFonts w:hint="eastAsia"/>
        </w:rPr>
        <w:t>на</w:t>
      </w:r>
      <w:r>
        <w:t xml:space="preserve"> </w:t>
      </w:r>
      <w:r>
        <w:rPr>
          <w:rFonts w:hint="eastAsia"/>
        </w:rPr>
        <w:t>тлі</w:t>
      </w:r>
      <w:r>
        <w:t xml:space="preserve"> </w:t>
      </w:r>
      <w:r>
        <w:rPr>
          <w:rFonts w:hint="eastAsia"/>
        </w:rPr>
        <w:t>євроінтеграційних</w:t>
      </w:r>
      <w:r>
        <w:t xml:space="preserve"> </w:t>
      </w:r>
      <w:r>
        <w:rPr>
          <w:rFonts w:hint="eastAsia"/>
        </w:rPr>
        <w:t>процесів</w:t>
      </w:r>
      <w:r>
        <w:t xml:space="preserve">, </w:t>
      </w:r>
      <w:r>
        <w:rPr>
          <w:rFonts w:hint="eastAsia"/>
        </w:rPr>
        <w:t>які</w:t>
      </w:r>
      <w:r>
        <w:t xml:space="preserve"> </w:t>
      </w:r>
      <w:r>
        <w:rPr>
          <w:rFonts w:hint="eastAsia"/>
        </w:rPr>
        <w:t>позиціоновано</w:t>
      </w:r>
      <w:r>
        <w:t xml:space="preserve"> </w:t>
      </w:r>
      <w:r>
        <w:rPr>
          <w:rFonts w:hint="eastAsia"/>
        </w:rPr>
        <w:t>не</w:t>
      </w:r>
      <w:r>
        <w:t xml:space="preserve"> </w:t>
      </w:r>
      <w:r>
        <w:rPr>
          <w:rFonts w:hint="eastAsia"/>
        </w:rPr>
        <w:t>лише</w:t>
      </w:r>
      <w:r>
        <w:t xml:space="preserve"> </w:t>
      </w:r>
      <w:r>
        <w:rPr>
          <w:rFonts w:hint="eastAsia"/>
        </w:rPr>
        <w:t>як</w:t>
      </w:r>
      <w:r>
        <w:t xml:space="preserve"> </w:t>
      </w:r>
      <w:r>
        <w:rPr>
          <w:rFonts w:hint="eastAsia"/>
        </w:rPr>
        <w:t>односторонній</w:t>
      </w:r>
      <w:r>
        <w:t xml:space="preserve"> </w:t>
      </w:r>
      <w:r>
        <w:rPr>
          <w:rFonts w:hint="eastAsia"/>
        </w:rPr>
        <w:t>вплив</w:t>
      </w:r>
      <w:r>
        <w:t xml:space="preserve"> </w:t>
      </w:r>
      <w:r>
        <w:rPr>
          <w:rFonts w:hint="eastAsia"/>
        </w:rPr>
        <w:t>європейських</w:t>
      </w:r>
      <w:r>
        <w:t xml:space="preserve"> </w:t>
      </w:r>
      <w:r>
        <w:rPr>
          <w:rFonts w:hint="eastAsia"/>
        </w:rPr>
        <w:t>цінностей</w:t>
      </w:r>
      <w:r>
        <w:t xml:space="preserve"> </w:t>
      </w:r>
      <w:r>
        <w:rPr>
          <w:rFonts w:hint="eastAsia"/>
        </w:rPr>
        <w:t>і</w:t>
      </w:r>
      <w:r>
        <w:t xml:space="preserve"> </w:t>
      </w:r>
      <w:r>
        <w:rPr>
          <w:rFonts w:hint="eastAsia"/>
        </w:rPr>
        <w:t>правових</w:t>
      </w:r>
      <w:r>
        <w:t xml:space="preserve"> </w:t>
      </w:r>
      <w:r>
        <w:rPr>
          <w:rFonts w:hint="eastAsia"/>
        </w:rPr>
        <w:t>стандартів</w:t>
      </w:r>
      <w:r>
        <w:t xml:space="preserve"> </w:t>
      </w:r>
      <w:r>
        <w:rPr>
          <w:rFonts w:hint="eastAsia"/>
        </w:rPr>
        <w:t>на</w:t>
      </w:r>
      <w:r>
        <w:t xml:space="preserve"> </w:t>
      </w:r>
      <w:r>
        <w:rPr>
          <w:rFonts w:hint="eastAsia"/>
        </w:rPr>
        <w:t>правову</w:t>
      </w:r>
      <w:r>
        <w:t xml:space="preserve"> </w:t>
      </w:r>
      <w:r>
        <w:rPr>
          <w:rFonts w:hint="eastAsia"/>
        </w:rPr>
        <w:t>реформу</w:t>
      </w:r>
      <w:r>
        <w:t xml:space="preserve"> </w:t>
      </w:r>
      <w:r>
        <w:rPr>
          <w:rFonts w:hint="eastAsia"/>
        </w:rPr>
        <w:t>в</w:t>
      </w:r>
      <w:r>
        <w:t xml:space="preserve"> </w:t>
      </w:r>
      <w:r>
        <w:rPr>
          <w:rFonts w:hint="eastAsia"/>
        </w:rPr>
        <w:t>Україні</w:t>
      </w:r>
      <w:r>
        <w:t xml:space="preserve">, </w:t>
      </w:r>
      <w:r>
        <w:rPr>
          <w:rFonts w:hint="eastAsia"/>
        </w:rPr>
        <w:t>але</w:t>
      </w:r>
      <w:r>
        <w:t xml:space="preserve"> </w:t>
      </w:r>
      <w:r>
        <w:rPr>
          <w:rFonts w:hint="eastAsia"/>
        </w:rPr>
        <w:t>як</w:t>
      </w:r>
      <w:r>
        <w:t xml:space="preserve"> </w:t>
      </w:r>
      <w:r>
        <w:rPr>
          <w:rFonts w:hint="eastAsia"/>
        </w:rPr>
        <w:t>двосторонню</w:t>
      </w:r>
      <w:r>
        <w:t xml:space="preserve"> </w:t>
      </w:r>
      <w:r>
        <w:rPr>
          <w:rFonts w:hint="eastAsia"/>
        </w:rPr>
        <w:t>взаємодію</w:t>
      </w:r>
      <w:r>
        <w:t xml:space="preserve">, </w:t>
      </w:r>
      <w:r>
        <w:rPr>
          <w:rFonts w:hint="eastAsia"/>
        </w:rPr>
        <w:t>запропоновано</w:t>
      </w:r>
      <w:r>
        <w:t xml:space="preserve"> </w:t>
      </w:r>
      <w:r>
        <w:rPr>
          <w:rFonts w:hint="eastAsia"/>
        </w:rPr>
        <w:t>вважати</w:t>
      </w:r>
      <w:r>
        <w:t xml:space="preserve"> </w:t>
      </w:r>
      <w:r>
        <w:rPr>
          <w:rFonts w:hint="eastAsia"/>
        </w:rPr>
        <w:t>частину</w:t>
      </w:r>
      <w:r>
        <w:t xml:space="preserve"> </w:t>
      </w:r>
      <w:r>
        <w:rPr>
          <w:rFonts w:hint="eastAsia"/>
        </w:rPr>
        <w:t>третю</w:t>
      </w:r>
      <w:r>
        <w:t xml:space="preserve"> </w:t>
      </w:r>
      <w:r>
        <w:rPr>
          <w:rFonts w:hint="eastAsia"/>
        </w:rPr>
        <w:t>статті</w:t>
      </w:r>
      <w:r>
        <w:t xml:space="preserve"> 34 </w:t>
      </w:r>
      <w:r>
        <w:rPr>
          <w:rFonts w:hint="eastAsia"/>
        </w:rPr>
        <w:t>Конституції</w:t>
      </w:r>
      <w:r>
        <w:t xml:space="preserve"> </w:t>
      </w:r>
      <w:r>
        <w:rPr>
          <w:rFonts w:hint="eastAsia"/>
        </w:rPr>
        <w:t>України</w:t>
      </w:r>
      <w:r>
        <w:t xml:space="preserve"> </w:t>
      </w:r>
      <w:r>
        <w:rPr>
          <w:rFonts w:hint="eastAsia"/>
        </w:rPr>
        <w:t>частиною</w:t>
      </w:r>
      <w:r>
        <w:t xml:space="preserve"> </w:t>
      </w:r>
      <w:r>
        <w:rPr>
          <w:rFonts w:hint="eastAsia"/>
        </w:rPr>
        <w:t>четвертою</w:t>
      </w:r>
      <w:r>
        <w:t xml:space="preserve"> </w:t>
      </w:r>
      <w:r>
        <w:rPr>
          <w:rFonts w:hint="eastAsia"/>
        </w:rPr>
        <w:t>і</w:t>
      </w:r>
      <w:r>
        <w:t xml:space="preserve"> </w:t>
      </w:r>
      <w:r>
        <w:rPr>
          <w:rFonts w:hint="eastAsia"/>
        </w:rPr>
        <w:t>доповнити</w:t>
      </w:r>
      <w:r>
        <w:t xml:space="preserve"> </w:t>
      </w:r>
      <w:r>
        <w:rPr>
          <w:rFonts w:hint="eastAsia"/>
        </w:rPr>
        <w:t>статтю</w:t>
      </w:r>
      <w:r>
        <w:t xml:space="preserve"> 34 </w:t>
      </w:r>
      <w:r>
        <w:rPr>
          <w:rFonts w:hint="eastAsia"/>
        </w:rPr>
        <w:t>Конституції</w:t>
      </w:r>
      <w:r>
        <w:t xml:space="preserve"> </w:t>
      </w:r>
      <w:r>
        <w:rPr>
          <w:rFonts w:hint="eastAsia"/>
        </w:rPr>
        <w:t>України</w:t>
      </w:r>
      <w:r>
        <w:t xml:space="preserve"> </w:t>
      </w:r>
      <w:r>
        <w:rPr>
          <w:rFonts w:hint="eastAsia"/>
        </w:rPr>
        <w:t>частиною</w:t>
      </w:r>
      <w:r>
        <w:t xml:space="preserve"> </w:t>
      </w:r>
      <w:r>
        <w:rPr>
          <w:rFonts w:hint="eastAsia"/>
        </w:rPr>
        <w:t>третьою</w:t>
      </w:r>
      <w:r>
        <w:t xml:space="preserve"> </w:t>
      </w:r>
      <w:r>
        <w:rPr>
          <w:rFonts w:hint="eastAsia"/>
        </w:rPr>
        <w:t>такого</w:t>
      </w:r>
      <w:r>
        <w:t xml:space="preserve"> </w:t>
      </w:r>
      <w:r>
        <w:rPr>
          <w:rFonts w:hint="eastAsia"/>
        </w:rPr>
        <w:t>змісту</w:t>
      </w:r>
      <w:r>
        <w:t>:</w:t>
      </w:r>
    </w:p>
    <w:p w14:paraId="28A5B22B" w14:textId="77777777" w:rsidR="00156ED3" w:rsidRDefault="00156ED3" w:rsidP="00156ED3">
      <w:r>
        <w:rPr>
          <w:rFonts w:hint="eastAsia"/>
        </w:rPr>
        <w:t>«</w:t>
      </w:r>
      <w:r>
        <w:rPr>
          <w:rFonts w:hint="eastAsia"/>
        </w:rPr>
        <w:t>Кожен</w:t>
      </w:r>
      <w:r>
        <w:t xml:space="preserve"> </w:t>
      </w:r>
      <w:r>
        <w:rPr>
          <w:rFonts w:hint="eastAsia"/>
        </w:rPr>
        <w:t>має</w:t>
      </w:r>
      <w:r>
        <w:t xml:space="preserve"> </w:t>
      </w:r>
      <w:r>
        <w:rPr>
          <w:rFonts w:hint="eastAsia"/>
        </w:rPr>
        <w:t>право</w:t>
      </w:r>
      <w:r>
        <w:t xml:space="preserve"> </w:t>
      </w:r>
      <w:r>
        <w:rPr>
          <w:rFonts w:hint="eastAsia"/>
        </w:rPr>
        <w:t>на</w:t>
      </w:r>
      <w:r>
        <w:t xml:space="preserve"> </w:t>
      </w:r>
      <w:r>
        <w:rPr>
          <w:rFonts w:hint="eastAsia"/>
        </w:rPr>
        <w:t>діджиталізовану</w:t>
      </w:r>
      <w:r>
        <w:t xml:space="preserve"> </w:t>
      </w:r>
      <w:r>
        <w:rPr>
          <w:rFonts w:hint="eastAsia"/>
        </w:rPr>
        <w:t>свободу</w:t>
      </w:r>
      <w:r>
        <w:t xml:space="preserve">, </w:t>
      </w:r>
      <w:r>
        <w:rPr>
          <w:rFonts w:hint="eastAsia"/>
        </w:rPr>
        <w:t>яка</w:t>
      </w:r>
      <w:r>
        <w:t xml:space="preserve"> </w:t>
      </w:r>
      <w:r>
        <w:rPr>
          <w:rFonts w:hint="eastAsia"/>
        </w:rPr>
        <w:t>полягає</w:t>
      </w:r>
      <w:r>
        <w:t xml:space="preserve"> </w:t>
      </w:r>
      <w:r>
        <w:rPr>
          <w:rFonts w:hint="eastAsia"/>
        </w:rPr>
        <w:t>у</w:t>
      </w:r>
      <w:r>
        <w:t xml:space="preserve"> </w:t>
      </w:r>
      <w:r>
        <w:rPr>
          <w:rFonts w:hint="eastAsia"/>
        </w:rPr>
        <w:t>можливості</w:t>
      </w:r>
      <w:r>
        <w:t xml:space="preserve"> </w:t>
      </w:r>
      <w:r>
        <w:rPr>
          <w:rFonts w:hint="eastAsia"/>
        </w:rPr>
        <w:t>вільно</w:t>
      </w:r>
      <w:r>
        <w:t xml:space="preserve"> </w:t>
      </w:r>
      <w:r>
        <w:rPr>
          <w:rFonts w:hint="eastAsia"/>
        </w:rPr>
        <w:t>користуватися</w:t>
      </w:r>
      <w:r>
        <w:t xml:space="preserve"> </w:t>
      </w:r>
      <w:r>
        <w:rPr>
          <w:rFonts w:hint="eastAsia"/>
        </w:rPr>
        <w:t>Інтернетом</w:t>
      </w:r>
      <w:r>
        <w:t xml:space="preserve"> </w:t>
      </w:r>
      <w:r>
        <w:rPr>
          <w:rFonts w:hint="eastAsia"/>
        </w:rPr>
        <w:t>та</w:t>
      </w:r>
      <w:r>
        <w:t xml:space="preserve"> </w:t>
      </w:r>
      <w:r>
        <w:rPr>
          <w:rFonts w:hint="eastAsia"/>
        </w:rPr>
        <w:t>іншими</w:t>
      </w:r>
      <w:r>
        <w:t xml:space="preserve"> </w:t>
      </w:r>
      <w:r>
        <w:rPr>
          <w:rFonts w:hint="eastAsia"/>
        </w:rPr>
        <w:t>електронними</w:t>
      </w:r>
      <w:r>
        <w:t xml:space="preserve"> </w:t>
      </w:r>
      <w:r>
        <w:rPr>
          <w:rFonts w:hint="eastAsia"/>
        </w:rPr>
        <w:t>засобами</w:t>
      </w:r>
      <w:r>
        <w:t xml:space="preserve"> </w:t>
      </w:r>
      <w:r>
        <w:rPr>
          <w:rFonts w:hint="eastAsia"/>
        </w:rPr>
        <w:t>зв</w:t>
      </w:r>
      <w:r>
        <w:t>'</w:t>
      </w:r>
      <w:r>
        <w:rPr>
          <w:rFonts w:hint="eastAsia"/>
        </w:rPr>
        <w:t>язку</w:t>
      </w:r>
      <w:r>
        <w:t xml:space="preserve">, </w:t>
      </w:r>
      <w:r>
        <w:rPr>
          <w:rFonts w:hint="eastAsia"/>
        </w:rPr>
        <w:t>отримувати</w:t>
      </w:r>
      <w:r>
        <w:t xml:space="preserve">, </w:t>
      </w:r>
      <w:r>
        <w:rPr>
          <w:rFonts w:hint="eastAsia"/>
        </w:rPr>
        <w:t>розповсюджувати</w:t>
      </w:r>
      <w:r>
        <w:t xml:space="preserve">, </w:t>
      </w:r>
      <w:r>
        <w:rPr>
          <w:rFonts w:hint="eastAsia"/>
        </w:rPr>
        <w:t>зберігати</w:t>
      </w:r>
      <w:r>
        <w:t xml:space="preserve"> </w:t>
      </w:r>
      <w:r>
        <w:rPr>
          <w:rFonts w:hint="eastAsia"/>
        </w:rPr>
        <w:t>та</w:t>
      </w:r>
      <w:r>
        <w:t xml:space="preserve"> </w:t>
      </w:r>
      <w:r>
        <w:rPr>
          <w:rFonts w:hint="eastAsia"/>
        </w:rPr>
        <w:t>обробляти</w:t>
      </w:r>
      <w:r>
        <w:t xml:space="preserve"> </w:t>
      </w:r>
      <w:r>
        <w:rPr>
          <w:rFonts w:hint="eastAsia"/>
        </w:rPr>
        <w:t>інформацію</w:t>
      </w:r>
      <w:r>
        <w:t xml:space="preserve"> </w:t>
      </w:r>
      <w:r>
        <w:rPr>
          <w:rFonts w:hint="eastAsia"/>
        </w:rPr>
        <w:t>з</w:t>
      </w:r>
      <w:r>
        <w:t xml:space="preserve"> </w:t>
      </w:r>
      <w:r>
        <w:rPr>
          <w:rFonts w:hint="eastAsia"/>
        </w:rPr>
        <w:t>урахуванням</w:t>
      </w:r>
      <w:r>
        <w:t xml:space="preserve"> </w:t>
      </w:r>
      <w:r>
        <w:rPr>
          <w:rFonts w:hint="eastAsia"/>
        </w:rPr>
        <w:t>встановлених</w:t>
      </w:r>
      <w:r>
        <w:t xml:space="preserve"> </w:t>
      </w:r>
      <w:r>
        <w:rPr>
          <w:rFonts w:hint="eastAsia"/>
        </w:rPr>
        <w:t>законом</w:t>
      </w:r>
      <w:r>
        <w:t xml:space="preserve"> </w:t>
      </w:r>
      <w:r>
        <w:rPr>
          <w:rFonts w:hint="eastAsia"/>
        </w:rPr>
        <w:t>обмежень</w:t>
      </w:r>
      <w:r>
        <w:t xml:space="preserve">, </w:t>
      </w:r>
      <w:r>
        <w:rPr>
          <w:rFonts w:hint="eastAsia"/>
        </w:rPr>
        <w:t>а</w:t>
      </w:r>
      <w:r>
        <w:t xml:space="preserve"> </w:t>
      </w:r>
      <w:r>
        <w:rPr>
          <w:rFonts w:hint="eastAsia"/>
        </w:rPr>
        <w:t>також</w:t>
      </w:r>
      <w:r>
        <w:t xml:space="preserve"> </w:t>
      </w:r>
      <w:r>
        <w:rPr>
          <w:rFonts w:hint="eastAsia"/>
        </w:rPr>
        <w:t>вільно</w:t>
      </w:r>
      <w:r>
        <w:t xml:space="preserve"> </w:t>
      </w:r>
      <w:r>
        <w:rPr>
          <w:rFonts w:hint="eastAsia"/>
        </w:rPr>
        <w:t>виражати</w:t>
      </w:r>
      <w:r>
        <w:t xml:space="preserve"> </w:t>
      </w:r>
      <w:r>
        <w:rPr>
          <w:rFonts w:hint="eastAsia"/>
        </w:rPr>
        <w:t>свої</w:t>
      </w:r>
      <w:r>
        <w:t xml:space="preserve"> </w:t>
      </w:r>
      <w:r>
        <w:rPr>
          <w:rFonts w:hint="eastAsia"/>
        </w:rPr>
        <w:t>думки</w:t>
      </w:r>
      <w:r>
        <w:t xml:space="preserve"> </w:t>
      </w:r>
      <w:r>
        <w:rPr>
          <w:rFonts w:hint="eastAsia"/>
        </w:rPr>
        <w:t>та</w:t>
      </w:r>
      <w:r>
        <w:t xml:space="preserve"> </w:t>
      </w:r>
      <w:r>
        <w:rPr>
          <w:rFonts w:hint="eastAsia"/>
        </w:rPr>
        <w:t>переконання</w:t>
      </w:r>
      <w:r>
        <w:t xml:space="preserve"> </w:t>
      </w:r>
      <w:r>
        <w:rPr>
          <w:rFonts w:hint="eastAsia"/>
        </w:rPr>
        <w:t>в</w:t>
      </w:r>
      <w:r>
        <w:t xml:space="preserve"> </w:t>
      </w:r>
      <w:r>
        <w:rPr>
          <w:rFonts w:hint="eastAsia"/>
        </w:rPr>
        <w:t>діджиталізованому</w:t>
      </w:r>
      <w:r>
        <w:t xml:space="preserve"> </w:t>
      </w:r>
      <w:r>
        <w:rPr>
          <w:rFonts w:hint="eastAsia"/>
        </w:rPr>
        <w:t>середовищі</w:t>
      </w:r>
      <w:r>
        <w:t xml:space="preserve"> </w:t>
      </w:r>
      <w:r>
        <w:rPr>
          <w:rFonts w:hint="eastAsia"/>
        </w:rPr>
        <w:t>і</w:t>
      </w:r>
      <w:r>
        <w:t xml:space="preserve"> </w:t>
      </w:r>
      <w:r>
        <w:rPr>
          <w:rFonts w:hint="eastAsia"/>
        </w:rPr>
        <w:t>мати</w:t>
      </w:r>
      <w:r>
        <w:t xml:space="preserve"> </w:t>
      </w:r>
      <w:r>
        <w:rPr>
          <w:rFonts w:hint="eastAsia"/>
        </w:rPr>
        <w:t>право</w:t>
      </w:r>
      <w:r>
        <w:t xml:space="preserve"> </w:t>
      </w:r>
      <w:r>
        <w:rPr>
          <w:rFonts w:hint="eastAsia"/>
        </w:rPr>
        <w:t>на</w:t>
      </w:r>
      <w:r>
        <w:t xml:space="preserve"> </w:t>
      </w:r>
      <w:r>
        <w:rPr>
          <w:rFonts w:hint="eastAsia"/>
        </w:rPr>
        <w:t>захист</w:t>
      </w:r>
      <w:r>
        <w:t xml:space="preserve"> </w:t>
      </w:r>
      <w:r>
        <w:rPr>
          <w:rFonts w:hint="eastAsia"/>
        </w:rPr>
        <w:t>особистої</w:t>
      </w:r>
      <w:r>
        <w:t xml:space="preserve"> </w:t>
      </w:r>
      <w:r>
        <w:rPr>
          <w:rFonts w:hint="eastAsia"/>
        </w:rPr>
        <w:t>інформації</w:t>
      </w:r>
      <w:r>
        <w:t xml:space="preserve"> </w:t>
      </w:r>
      <w:r>
        <w:rPr>
          <w:rFonts w:hint="eastAsia"/>
        </w:rPr>
        <w:t>та</w:t>
      </w:r>
      <w:r>
        <w:t xml:space="preserve"> </w:t>
      </w:r>
      <w:r>
        <w:rPr>
          <w:rFonts w:hint="eastAsia"/>
        </w:rPr>
        <w:t>приватності</w:t>
      </w:r>
      <w:r>
        <w:t xml:space="preserve"> </w:t>
      </w:r>
      <w:r>
        <w:rPr>
          <w:rFonts w:hint="eastAsia"/>
        </w:rPr>
        <w:t>від</w:t>
      </w:r>
      <w:r>
        <w:t xml:space="preserve"> </w:t>
      </w:r>
      <w:r>
        <w:rPr>
          <w:rFonts w:hint="eastAsia"/>
        </w:rPr>
        <w:t>будь</w:t>
      </w:r>
      <w:r>
        <w:t>-</w:t>
      </w:r>
      <w:r>
        <w:rPr>
          <w:rFonts w:hint="eastAsia"/>
        </w:rPr>
        <w:t>яких</w:t>
      </w:r>
      <w:r>
        <w:t xml:space="preserve"> </w:t>
      </w:r>
      <w:r>
        <w:rPr>
          <w:rFonts w:hint="eastAsia"/>
        </w:rPr>
        <w:t>незаконних</w:t>
      </w:r>
      <w:r>
        <w:t xml:space="preserve"> </w:t>
      </w:r>
      <w:r>
        <w:rPr>
          <w:rFonts w:hint="eastAsia"/>
        </w:rPr>
        <w:t>втручань</w:t>
      </w:r>
      <w:r>
        <w:rPr>
          <w:rFonts w:hint="eastAsia"/>
        </w:rPr>
        <w:t>»</w:t>
      </w:r>
      <w:r>
        <w:t>.</w:t>
      </w:r>
    </w:p>
    <w:p w14:paraId="77B0E652" w14:textId="77777777" w:rsidR="00156ED3" w:rsidRDefault="00156ED3" w:rsidP="00156ED3">
      <w:r>
        <w:rPr>
          <w:rFonts w:hint="eastAsia"/>
        </w:rPr>
        <w:t>З</w:t>
      </w:r>
      <w:r>
        <w:t xml:space="preserve"> </w:t>
      </w:r>
      <w:r>
        <w:rPr>
          <w:rFonts w:hint="eastAsia"/>
        </w:rPr>
        <w:t>урахуванням</w:t>
      </w:r>
      <w:r>
        <w:t xml:space="preserve"> </w:t>
      </w:r>
      <w:r>
        <w:rPr>
          <w:rFonts w:hint="eastAsia"/>
        </w:rPr>
        <w:t>досвіду</w:t>
      </w:r>
      <w:r>
        <w:t xml:space="preserve"> </w:t>
      </w:r>
      <w:r>
        <w:rPr>
          <w:rFonts w:hint="eastAsia"/>
        </w:rPr>
        <w:t>критики</w:t>
      </w:r>
      <w:r>
        <w:t xml:space="preserve"> </w:t>
      </w:r>
      <w:r>
        <w:rPr>
          <w:rFonts w:hint="eastAsia"/>
        </w:rPr>
        <w:t>проєктів</w:t>
      </w:r>
      <w:r>
        <w:t xml:space="preserve"> </w:t>
      </w:r>
      <w:r>
        <w:rPr>
          <w:rFonts w:hint="eastAsia"/>
        </w:rPr>
        <w:t>законів</w:t>
      </w:r>
      <w:r>
        <w:t xml:space="preserve">, </w:t>
      </w:r>
      <w:r>
        <w:rPr>
          <w:rFonts w:hint="eastAsia"/>
        </w:rPr>
        <w:t>що</w:t>
      </w:r>
      <w:r>
        <w:t xml:space="preserve"> </w:t>
      </w:r>
      <w:r>
        <w:rPr>
          <w:rFonts w:hint="eastAsia"/>
        </w:rPr>
        <w:t>стосувались</w:t>
      </w:r>
      <w:r>
        <w:t xml:space="preserve"> </w:t>
      </w:r>
      <w:r>
        <w:rPr>
          <w:rFonts w:hint="eastAsia"/>
        </w:rPr>
        <w:t>врегулювання</w:t>
      </w:r>
      <w:r>
        <w:t xml:space="preserve"> </w:t>
      </w:r>
      <w:r>
        <w:rPr>
          <w:rFonts w:hint="eastAsia"/>
        </w:rPr>
        <w:t>криптовалютного</w:t>
      </w:r>
      <w:r>
        <w:t xml:space="preserve"> </w:t>
      </w:r>
      <w:r>
        <w:rPr>
          <w:rFonts w:hint="eastAsia"/>
        </w:rPr>
        <w:t>ринку</w:t>
      </w:r>
      <w:r>
        <w:t xml:space="preserve"> </w:t>
      </w:r>
      <w:r>
        <w:rPr>
          <w:rFonts w:hint="eastAsia"/>
        </w:rPr>
        <w:t>і</w:t>
      </w:r>
      <w:r>
        <w:t xml:space="preserve"> </w:t>
      </w:r>
      <w:r>
        <w:rPr>
          <w:rFonts w:hint="eastAsia"/>
        </w:rPr>
        <w:t>перебували</w:t>
      </w:r>
      <w:r>
        <w:t xml:space="preserve"> </w:t>
      </w:r>
      <w:r>
        <w:rPr>
          <w:rFonts w:hint="eastAsia"/>
        </w:rPr>
        <w:t>на</w:t>
      </w:r>
      <w:r>
        <w:t xml:space="preserve"> </w:t>
      </w:r>
      <w:r>
        <w:rPr>
          <w:rFonts w:hint="eastAsia"/>
        </w:rPr>
        <w:t>розгляді</w:t>
      </w:r>
      <w:r>
        <w:t xml:space="preserve"> </w:t>
      </w:r>
      <w:r>
        <w:rPr>
          <w:rFonts w:hint="eastAsia"/>
        </w:rPr>
        <w:t>до</w:t>
      </w:r>
      <w:r>
        <w:t xml:space="preserve"> </w:t>
      </w:r>
      <w:r>
        <w:rPr>
          <w:rFonts w:hint="eastAsia"/>
        </w:rPr>
        <w:t>прийняття</w:t>
      </w:r>
      <w:r>
        <w:t xml:space="preserve"> </w:t>
      </w:r>
      <w:r>
        <w:rPr>
          <w:rFonts w:hint="eastAsia"/>
        </w:rPr>
        <w:t>Закону</w:t>
      </w:r>
      <w:r>
        <w:t xml:space="preserve"> </w:t>
      </w:r>
      <w:r>
        <w:rPr>
          <w:rFonts w:hint="eastAsia"/>
        </w:rPr>
        <w:t>України</w:t>
      </w:r>
      <w:r>
        <w:t xml:space="preserve"> </w:t>
      </w:r>
      <w:r>
        <w:rPr>
          <w:rFonts w:hint="eastAsia"/>
        </w:rPr>
        <w:t>«</w:t>
      </w:r>
      <w:r>
        <w:rPr>
          <w:rFonts w:hint="eastAsia"/>
        </w:rPr>
        <w:t>Про</w:t>
      </w:r>
      <w:r>
        <w:t xml:space="preserve"> </w:t>
      </w:r>
      <w:r>
        <w:rPr>
          <w:rFonts w:hint="eastAsia"/>
        </w:rPr>
        <w:t>віртуальні</w:t>
      </w:r>
      <w:r>
        <w:t xml:space="preserve"> </w:t>
      </w:r>
      <w:r>
        <w:rPr>
          <w:rFonts w:hint="eastAsia"/>
        </w:rPr>
        <w:t>активи</w:t>
      </w:r>
      <w:r>
        <w:rPr>
          <w:rFonts w:hint="eastAsia"/>
        </w:rPr>
        <w:t>»</w:t>
      </w:r>
      <w:r>
        <w:t xml:space="preserve">, </w:t>
      </w:r>
      <w:r>
        <w:rPr>
          <w:rFonts w:hint="eastAsia"/>
        </w:rPr>
        <w:t>запропоновано</w:t>
      </w:r>
      <w:r>
        <w:t xml:space="preserve"> </w:t>
      </w:r>
      <w:r>
        <w:rPr>
          <w:rFonts w:hint="eastAsia"/>
        </w:rPr>
        <w:t>послідовно</w:t>
      </w:r>
      <w:r>
        <w:t xml:space="preserve"> </w:t>
      </w:r>
      <w:r>
        <w:rPr>
          <w:rFonts w:hint="eastAsia"/>
        </w:rPr>
        <w:t>працювати</w:t>
      </w:r>
      <w:r>
        <w:t xml:space="preserve"> </w:t>
      </w:r>
      <w:r>
        <w:rPr>
          <w:rFonts w:hint="eastAsia"/>
        </w:rPr>
        <w:t>над</w:t>
      </w:r>
      <w:r>
        <w:t xml:space="preserve"> </w:t>
      </w:r>
      <w:r>
        <w:rPr>
          <w:rFonts w:hint="eastAsia"/>
        </w:rPr>
        <w:t>усуненням</w:t>
      </w:r>
      <w:r>
        <w:t xml:space="preserve"> </w:t>
      </w:r>
      <w:r>
        <w:rPr>
          <w:rFonts w:hint="eastAsia"/>
        </w:rPr>
        <w:t>прогалин</w:t>
      </w:r>
      <w:r>
        <w:t xml:space="preserve"> </w:t>
      </w:r>
      <w:r>
        <w:rPr>
          <w:rFonts w:hint="eastAsia"/>
        </w:rPr>
        <w:t>у</w:t>
      </w:r>
      <w:r>
        <w:t xml:space="preserve"> </w:t>
      </w:r>
      <w:r>
        <w:rPr>
          <w:rFonts w:hint="eastAsia"/>
        </w:rPr>
        <w:t>Законі</w:t>
      </w:r>
      <w:r>
        <w:t xml:space="preserve"> </w:t>
      </w:r>
      <w:r>
        <w:rPr>
          <w:rFonts w:hint="eastAsia"/>
        </w:rPr>
        <w:t>України</w:t>
      </w:r>
      <w:r>
        <w:t xml:space="preserve"> </w:t>
      </w:r>
      <w:r>
        <w:rPr>
          <w:rFonts w:hint="eastAsia"/>
        </w:rPr>
        <w:t>«</w:t>
      </w:r>
      <w:r>
        <w:rPr>
          <w:rFonts w:hint="eastAsia"/>
        </w:rPr>
        <w:t>Про</w:t>
      </w:r>
      <w:r>
        <w:t xml:space="preserve"> </w:t>
      </w:r>
      <w:r>
        <w:rPr>
          <w:rFonts w:hint="eastAsia"/>
        </w:rPr>
        <w:t>віртуальні</w:t>
      </w:r>
      <w:r>
        <w:t xml:space="preserve"> </w:t>
      </w:r>
      <w:r>
        <w:rPr>
          <w:rFonts w:hint="eastAsia"/>
        </w:rPr>
        <w:t>активи</w:t>
      </w:r>
      <w:r>
        <w:rPr>
          <w:rFonts w:hint="eastAsia"/>
        </w:rPr>
        <w:t>»</w:t>
      </w:r>
      <w:r>
        <w:t xml:space="preserve">, </w:t>
      </w:r>
      <w:r>
        <w:rPr>
          <w:rFonts w:hint="eastAsia"/>
        </w:rPr>
        <w:t>які</w:t>
      </w:r>
      <w:r>
        <w:t xml:space="preserve"> </w:t>
      </w:r>
      <w:r>
        <w:rPr>
          <w:rFonts w:hint="eastAsia"/>
        </w:rPr>
        <w:t>не</w:t>
      </w:r>
      <w:r>
        <w:t xml:space="preserve"> </w:t>
      </w:r>
      <w:r>
        <w:rPr>
          <w:rFonts w:hint="eastAsia"/>
        </w:rPr>
        <w:t>дозволяють</w:t>
      </w:r>
      <w:r>
        <w:t xml:space="preserve"> </w:t>
      </w:r>
      <w:r>
        <w:rPr>
          <w:rFonts w:hint="eastAsia"/>
        </w:rPr>
        <w:t>запустити</w:t>
      </w:r>
      <w:r>
        <w:t xml:space="preserve"> </w:t>
      </w:r>
      <w:r>
        <w:rPr>
          <w:rFonts w:hint="eastAsia"/>
        </w:rPr>
        <w:t>механізм</w:t>
      </w:r>
      <w:r>
        <w:t xml:space="preserve"> </w:t>
      </w:r>
      <w:r>
        <w:rPr>
          <w:rFonts w:hint="eastAsia"/>
        </w:rPr>
        <w:t>правового</w:t>
      </w:r>
      <w:r>
        <w:t xml:space="preserve"> </w:t>
      </w:r>
      <w:r>
        <w:rPr>
          <w:rFonts w:hint="eastAsia"/>
        </w:rPr>
        <w:t>регулювання</w:t>
      </w:r>
      <w:r>
        <w:t xml:space="preserve"> </w:t>
      </w:r>
      <w:r>
        <w:rPr>
          <w:rFonts w:hint="eastAsia"/>
        </w:rPr>
        <w:t>криптовалютного</w:t>
      </w:r>
      <w:r>
        <w:t xml:space="preserve"> </w:t>
      </w:r>
      <w:r>
        <w:rPr>
          <w:rFonts w:hint="eastAsia"/>
        </w:rPr>
        <w:t>ринку</w:t>
      </w:r>
      <w:r>
        <w:t xml:space="preserve"> </w:t>
      </w:r>
      <w:r>
        <w:rPr>
          <w:rFonts w:hint="eastAsia"/>
        </w:rPr>
        <w:t>для</w:t>
      </w:r>
      <w:r>
        <w:t xml:space="preserve"> </w:t>
      </w:r>
      <w:r>
        <w:rPr>
          <w:rFonts w:hint="eastAsia"/>
        </w:rPr>
        <w:t>досягнення</w:t>
      </w:r>
      <w:r>
        <w:t xml:space="preserve"> </w:t>
      </w:r>
      <w:r>
        <w:rPr>
          <w:rFonts w:hint="eastAsia"/>
        </w:rPr>
        <w:t>національних</w:t>
      </w:r>
      <w:r>
        <w:t xml:space="preserve"> </w:t>
      </w:r>
      <w:r>
        <w:rPr>
          <w:rFonts w:hint="eastAsia"/>
        </w:rPr>
        <w:t>і</w:t>
      </w:r>
      <w:r>
        <w:t xml:space="preserve"> </w:t>
      </w:r>
      <w:r>
        <w:rPr>
          <w:rFonts w:hint="eastAsia"/>
        </w:rPr>
        <w:t>суспільних</w:t>
      </w:r>
      <w:r>
        <w:t xml:space="preserve"> </w:t>
      </w:r>
      <w:r>
        <w:rPr>
          <w:rFonts w:hint="eastAsia"/>
        </w:rPr>
        <w:t>інтересів</w:t>
      </w:r>
      <w:r>
        <w:t>.</w:t>
      </w:r>
    </w:p>
    <w:p w14:paraId="5880DBA9" w14:textId="77777777" w:rsidR="00156ED3" w:rsidRDefault="00156ED3" w:rsidP="00156ED3">
      <w:r>
        <w:rPr>
          <w:rFonts w:hint="eastAsia"/>
        </w:rPr>
        <w:lastRenderedPageBreak/>
        <w:t>Обґрунтовано</w:t>
      </w:r>
      <w:r>
        <w:t xml:space="preserve"> </w:t>
      </w:r>
      <w:r>
        <w:rPr>
          <w:rFonts w:hint="eastAsia"/>
        </w:rPr>
        <w:t>недоцільність</w:t>
      </w:r>
      <w:r>
        <w:t xml:space="preserve"> </w:t>
      </w:r>
      <w:r>
        <w:rPr>
          <w:rFonts w:hint="eastAsia"/>
        </w:rPr>
        <w:t>визначення</w:t>
      </w:r>
      <w:r>
        <w:t xml:space="preserve"> </w:t>
      </w:r>
      <w:r>
        <w:rPr>
          <w:rFonts w:hint="eastAsia"/>
        </w:rPr>
        <w:t>головним</w:t>
      </w:r>
      <w:r>
        <w:t xml:space="preserve"> </w:t>
      </w:r>
      <w:r>
        <w:rPr>
          <w:rFonts w:hint="eastAsia"/>
        </w:rPr>
        <w:t>суб’єктом</w:t>
      </w:r>
      <w:r>
        <w:t xml:space="preserve"> </w:t>
      </w:r>
      <w:r>
        <w:rPr>
          <w:rFonts w:hint="eastAsia"/>
        </w:rPr>
        <w:t>регулювання</w:t>
      </w:r>
      <w:r>
        <w:t xml:space="preserve"> </w:t>
      </w:r>
      <w:r>
        <w:rPr>
          <w:rFonts w:hint="eastAsia"/>
        </w:rPr>
        <w:t>ринку</w:t>
      </w:r>
      <w:r>
        <w:t xml:space="preserve"> </w:t>
      </w:r>
      <w:r>
        <w:rPr>
          <w:rFonts w:hint="eastAsia"/>
        </w:rPr>
        <w:t>криптовалют</w:t>
      </w:r>
      <w:r>
        <w:t xml:space="preserve"> </w:t>
      </w:r>
      <w:r>
        <w:rPr>
          <w:rFonts w:hint="eastAsia"/>
        </w:rPr>
        <w:t>як</w:t>
      </w:r>
      <w:r>
        <w:t xml:space="preserve"> </w:t>
      </w:r>
      <w:r>
        <w:rPr>
          <w:rFonts w:hint="eastAsia"/>
        </w:rPr>
        <w:t>НБУ</w:t>
      </w:r>
      <w:r>
        <w:t xml:space="preserve">, </w:t>
      </w:r>
      <w:r>
        <w:rPr>
          <w:rFonts w:hint="eastAsia"/>
        </w:rPr>
        <w:t>так</w:t>
      </w:r>
      <w:r>
        <w:t xml:space="preserve"> </w:t>
      </w:r>
      <w:r>
        <w:rPr>
          <w:rFonts w:hint="eastAsia"/>
        </w:rPr>
        <w:t>і</w:t>
      </w:r>
      <w:r>
        <w:t xml:space="preserve"> </w:t>
      </w:r>
      <w:r>
        <w:rPr>
          <w:rFonts w:hint="eastAsia"/>
        </w:rPr>
        <w:t>НКЦПФР</w:t>
      </w:r>
      <w:r>
        <w:t xml:space="preserve"> </w:t>
      </w:r>
      <w:r>
        <w:rPr>
          <w:rFonts w:hint="eastAsia"/>
        </w:rPr>
        <w:t>і</w:t>
      </w:r>
      <w:r>
        <w:t xml:space="preserve">, </w:t>
      </w:r>
      <w:r>
        <w:rPr>
          <w:rFonts w:hint="eastAsia"/>
        </w:rPr>
        <w:t>відтак</w:t>
      </w:r>
      <w:r>
        <w:t xml:space="preserve">, </w:t>
      </w:r>
      <w:r>
        <w:rPr>
          <w:rFonts w:hint="eastAsia"/>
        </w:rPr>
        <w:t>з</w:t>
      </w:r>
      <w:r>
        <w:t xml:space="preserve"> </w:t>
      </w:r>
      <w:r>
        <w:rPr>
          <w:rFonts w:hint="eastAsia"/>
        </w:rPr>
        <w:t>огляду</w:t>
      </w:r>
      <w:r>
        <w:t xml:space="preserve"> </w:t>
      </w:r>
      <w:r>
        <w:rPr>
          <w:rFonts w:hint="eastAsia"/>
        </w:rPr>
        <w:t>на</w:t>
      </w:r>
      <w:r>
        <w:t xml:space="preserve"> </w:t>
      </w:r>
      <w:r>
        <w:rPr>
          <w:rFonts w:hint="eastAsia"/>
        </w:rPr>
        <w:t>пропонований</w:t>
      </w:r>
      <w:r>
        <w:t xml:space="preserve"> </w:t>
      </w:r>
      <w:r>
        <w:rPr>
          <w:rFonts w:hint="eastAsia"/>
        </w:rPr>
        <w:t>у</w:t>
      </w:r>
      <w:r>
        <w:t xml:space="preserve"> </w:t>
      </w:r>
      <w:r>
        <w:rPr>
          <w:rFonts w:hint="eastAsia"/>
        </w:rPr>
        <w:t>даному</w:t>
      </w:r>
      <w:r>
        <w:t xml:space="preserve"> </w:t>
      </w:r>
      <w:r>
        <w:rPr>
          <w:rFonts w:hint="eastAsia"/>
        </w:rPr>
        <w:t>дисертаційному</w:t>
      </w:r>
      <w:r>
        <w:t xml:space="preserve"> </w:t>
      </w:r>
      <w:r>
        <w:rPr>
          <w:rFonts w:hint="eastAsia"/>
        </w:rPr>
        <w:t>дослідженні</w:t>
      </w:r>
      <w:r>
        <w:t xml:space="preserve"> </w:t>
      </w:r>
      <w:r>
        <w:rPr>
          <w:rFonts w:hint="eastAsia"/>
        </w:rPr>
        <w:t>комплексний</w:t>
      </w:r>
      <w:r>
        <w:t xml:space="preserve"> </w:t>
      </w:r>
      <w:r>
        <w:rPr>
          <w:rFonts w:hint="eastAsia"/>
        </w:rPr>
        <w:t>підхід</w:t>
      </w:r>
      <w:r>
        <w:t xml:space="preserve"> </w:t>
      </w:r>
      <w:r>
        <w:rPr>
          <w:rFonts w:hint="eastAsia"/>
        </w:rPr>
        <w:t>до</w:t>
      </w:r>
      <w:r>
        <w:t xml:space="preserve"> </w:t>
      </w:r>
      <w:r>
        <w:rPr>
          <w:rFonts w:hint="eastAsia"/>
        </w:rPr>
        <w:t>фінансово</w:t>
      </w:r>
      <w:r>
        <w:t>-</w:t>
      </w:r>
      <w:r>
        <w:rPr>
          <w:rFonts w:hint="eastAsia"/>
        </w:rPr>
        <w:t>правового</w:t>
      </w:r>
      <w:r>
        <w:t xml:space="preserve"> </w:t>
      </w:r>
      <w:r>
        <w:rPr>
          <w:rFonts w:hint="eastAsia"/>
        </w:rPr>
        <w:t>регулювання</w:t>
      </w:r>
      <w:r>
        <w:t xml:space="preserve"> </w:t>
      </w:r>
      <w:r>
        <w:rPr>
          <w:rFonts w:hint="eastAsia"/>
        </w:rPr>
        <w:t>ринку</w:t>
      </w:r>
      <w:r>
        <w:t xml:space="preserve"> </w:t>
      </w:r>
      <w:r>
        <w:rPr>
          <w:rFonts w:hint="eastAsia"/>
        </w:rPr>
        <w:t>криптовалют</w:t>
      </w:r>
      <w:r>
        <w:t xml:space="preserve">, </w:t>
      </w:r>
      <w:r>
        <w:rPr>
          <w:rFonts w:hint="eastAsia"/>
        </w:rPr>
        <w:t>а</w:t>
      </w:r>
      <w:r>
        <w:t xml:space="preserve"> </w:t>
      </w:r>
      <w:r>
        <w:rPr>
          <w:rFonts w:hint="eastAsia"/>
        </w:rPr>
        <w:t>також</w:t>
      </w:r>
      <w:r>
        <w:t xml:space="preserve"> </w:t>
      </w:r>
      <w:r>
        <w:rPr>
          <w:rFonts w:hint="eastAsia"/>
        </w:rPr>
        <w:t>з</w:t>
      </w:r>
      <w:r>
        <w:t xml:space="preserve"> </w:t>
      </w:r>
      <w:r>
        <w:rPr>
          <w:rFonts w:hint="eastAsia"/>
        </w:rPr>
        <w:t>урахуванням</w:t>
      </w:r>
      <w:r>
        <w:t xml:space="preserve"> </w:t>
      </w:r>
      <w:r>
        <w:rPr>
          <w:rFonts w:hint="eastAsia"/>
        </w:rPr>
        <w:t>обґрунтованих</w:t>
      </w:r>
      <w:r>
        <w:t xml:space="preserve"> </w:t>
      </w:r>
      <w:r>
        <w:rPr>
          <w:rFonts w:hint="eastAsia"/>
        </w:rPr>
        <w:t>принципів</w:t>
      </w:r>
      <w:r>
        <w:t xml:space="preserve"> </w:t>
      </w:r>
      <w:r>
        <w:rPr>
          <w:rFonts w:hint="eastAsia"/>
        </w:rPr>
        <w:t>і</w:t>
      </w:r>
      <w:r>
        <w:t xml:space="preserve"> </w:t>
      </w:r>
      <w:r>
        <w:rPr>
          <w:rFonts w:hint="eastAsia"/>
        </w:rPr>
        <w:t>механізму</w:t>
      </w:r>
      <w:r>
        <w:t xml:space="preserve"> </w:t>
      </w:r>
      <w:r>
        <w:rPr>
          <w:rFonts w:hint="eastAsia"/>
        </w:rPr>
        <w:t>врегулювання</w:t>
      </w:r>
      <w:r>
        <w:t xml:space="preserve"> </w:t>
      </w:r>
      <w:r>
        <w:rPr>
          <w:rFonts w:hint="eastAsia"/>
        </w:rPr>
        <w:t>суспільних</w:t>
      </w:r>
      <w:r>
        <w:t xml:space="preserve"> </w:t>
      </w:r>
      <w:r>
        <w:rPr>
          <w:rFonts w:hint="eastAsia"/>
        </w:rPr>
        <w:t>і</w:t>
      </w:r>
      <w:r>
        <w:t xml:space="preserve"> </w:t>
      </w:r>
      <w:r>
        <w:rPr>
          <w:rFonts w:hint="eastAsia"/>
        </w:rPr>
        <w:t>державних</w:t>
      </w:r>
      <w:r>
        <w:t xml:space="preserve"> </w:t>
      </w:r>
      <w:r>
        <w:rPr>
          <w:rFonts w:hint="eastAsia"/>
        </w:rPr>
        <w:t>інтересів</w:t>
      </w:r>
      <w:r>
        <w:t xml:space="preserve">; </w:t>
      </w:r>
      <w:r>
        <w:rPr>
          <w:rFonts w:hint="eastAsia"/>
        </w:rPr>
        <w:t>апелюючи</w:t>
      </w:r>
      <w:r>
        <w:t xml:space="preserve"> </w:t>
      </w:r>
      <w:r>
        <w:rPr>
          <w:rFonts w:hint="eastAsia"/>
        </w:rPr>
        <w:t>до</w:t>
      </w:r>
      <w:r>
        <w:t xml:space="preserve"> </w:t>
      </w:r>
      <w:r>
        <w:rPr>
          <w:rFonts w:hint="eastAsia"/>
        </w:rPr>
        <w:t>суттєвого</w:t>
      </w:r>
      <w:r>
        <w:t xml:space="preserve"> </w:t>
      </w:r>
      <w:r>
        <w:rPr>
          <w:rFonts w:hint="eastAsia"/>
        </w:rPr>
        <w:t>потенціалу</w:t>
      </w:r>
      <w:r>
        <w:t xml:space="preserve"> </w:t>
      </w:r>
      <w:r>
        <w:rPr>
          <w:rFonts w:hint="eastAsia"/>
        </w:rPr>
        <w:t>криптовалют</w:t>
      </w:r>
      <w:r>
        <w:t xml:space="preserve"> </w:t>
      </w:r>
      <w:r>
        <w:rPr>
          <w:rFonts w:hint="eastAsia"/>
        </w:rPr>
        <w:t>як</w:t>
      </w:r>
      <w:r>
        <w:t xml:space="preserve"> </w:t>
      </w:r>
      <w:r>
        <w:rPr>
          <w:rFonts w:hint="eastAsia"/>
        </w:rPr>
        <w:t>інструменту</w:t>
      </w:r>
      <w:r>
        <w:t xml:space="preserve"> </w:t>
      </w:r>
      <w:r>
        <w:rPr>
          <w:rFonts w:hint="eastAsia"/>
        </w:rPr>
        <w:t>інноваційного</w:t>
      </w:r>
      <w:r>
        <w:t xml:space="preserve"> </w:t>
      </w:r>
      <w:r>
        <w:rPr>
          <w:rFonts w:hint="eastAsia"/>
        </w:rPr>
        <w:t>розвитку</w:t>
      </w:r>
      <w:r>
        <w:t xml:space="preserve"> </w:t>
      </w:r>
      <w:r>
        <w:rPr>
          <w:rFonts w:hint="eastAsia"/>
        </w:rPr>
        <w:t>української</w:t>
      </w:r>
      <w:r>
        <w:t xml:space="preserve"> </w:t>
      </w:r>
      <w:r>
        <w:rPr>
          <w:rFonts w:hint="eastAsia"/>
        </w:rPr>
        <w:t>економіки</w:t>
      </w:r>
      <w:r>
        <w:t xml:space="preserve"> </w:t>
      </w:r>
      <w:r>
        <w:rPr>
          <w:rFonts w:hint="eastAsia"/>
        </w:rPr>
        <w:t>і</w:t>
      </w:r>
      <w:r>
        <w:t xml:space="preserve"> </w:t>
      </w:r>
      <w:r>
        <w:rPr>
          <w:rFonts w:hint="eastAsia"/>
        </w:rPr>
        <w:t>посилення</w:t>
      </w:r>
      <w:r>
        <w:t xml:space="preserve"> </w:t>
      </w:r>
      <w:r>
        <w:rPr>
          <w:rFonts w:hint="eastAsia"/>
        </w:rPr>
        <w:t>міжнародного</w:t>
      </w:r>
      <w:r>
        <w:t xml:space="preserve"> </w:t>
      </w:r>
      <w:r>
        <w:rPr>
          <w:rFonts w:hint="eastAsia"/>
        </w:rPr>
        <w:t>іміджу</w:t>
      </w:r>
      <w:r>
        <w:t xml:space="preserve"> </w:t>
      </w:r>
      <w:r>
        <w:rPr>
          <w:rFonts w:hint="eastAsia"/>
        </w:rPr>
        <w:t>України</w:t>
      </w:r>
      <w:r>
        <w:t xml:space="preserve"> </w:t>
      </w:r>
      <w:r>
        <w:rPr>
          <w:rFonts w:hint="eastAsia"/>
        </w:rPr>
        <w:t>як</w:t>
      </w:r>
      <w:r>
        <w:t xml:space="preserve"> </w:t>
      </w:r>
      <w:r>
        <w:rPr>
          <w:rFonts w:hint="eastAsia"/>
        </w:rPr>
        <w:t>світового</w:t>
      </w:r>
      <w:r>
        <w:t xml:space="preserve"> </w:t>
      </w:r>
      <w:r>
        <w:rPr>
          <w:rFonts w:hint="eastAsia"/>
        </w:rPr>
        <w:t>центру</w:t>
      </w:r>
      <w:r>
        <w:t xml:space="preserve"> </w:t>
      </w:r>
      <w:r>
        <w:rPr>
          <w:rFonts w:hint="eastAsia"/>
        </w:rPr>
        <w:t>інновацій</w:t>
      </w:r>
      <w:r>
        <w:t xml:space="preserve"> </w:t>
      </w:r>
      <w:r>
        <w:rPr>
          <w:rFonts w:hint="eastAsia"/>
        </w:rPr>
        <w:t>у</w:t>
      </w:r>
      <w:r>
        <w:t xml:space="preserve"> </w:t>
      </w:r>
      <w:r>
        <w:rPr>
          <w:rFonts w:hint="eastAsia"/>
        </w:rPr>
        <w:t>фінансовій</w:t>
      </w:r>
      <w:r>
        <w:t xml:space="preserve"> </w:t>
      </w:r>
      <w:r>
        <w:rPr>
          <w:rFonts w:hint="eastAsia"/>
        </w:rPr>
        <w:t>сфері</w:t>
      </w:r>
      <w:r>
        <w:t xml:space="preserve"> </w:t>
      </w:r>
      <w:r>
        <w:rPr>
          <w:rFonts w:hint="eastAsia"/>
        </w:rPr>
        <w:t>запропоновано</w:t>
      </w:r>
      <w:r>
        <w:t xml:space="preserve"> </w:t>
      </w:r>
      <w:r>
        <w:rPr>
          <w:rFonts w:hint="eastAsia"/>
        </w:rPr>
        <w:t>створення</w:t>
      </w:r>
      <w:r>
        <w:t xml:space="preserve"> </w:t>
      </w:r>
      <w:r>
        <w:rPr>
          <w:rFonts w:hint="eastAsia"/>
        </w:rPr>
        <w:t>Національного</w:t>
      </w:r>
      <w:r>
        <w:t xml:space="preserve"> </w:t>
      </w:r>
      <w:r>
        <w:rPr>
          <w:rFonts w:hint="eastAsia"/>
        </w:rPr>
        <w:t>агентства</w:t>
      </w:r>
      <w:r>
        <w:t xml:space="preserve"> </w:t>
      </w:r>
      <w:r>
        <w:rPr>
          <w:rFonts w:hint="eastAsia"/>
        </w:rPr>
        <w:t>України</w:t>
      </w:r>
      <w:r>
        <w:t xml:space="preserve"> </w:t>
      </w:r>
      <w:r>
        <w:rPr>
          <w:rFonts w:hint="eastAsia"/>
        </w:rPr>
        <w:t>з</w:t>
      </w:r>
      <w:r>
        <w:t xml:space="preserve"> </w:t>
      </w:r>
      <w:r>
        <w:rPr>
          <w:rFonts w:hint="eastAsia"/>
        </w:rPr>
        <w:t>питань</w:t>
      </w:r>
      <w:r>
        <w:t xml:space="preserve"> </w:t>
      </w:r>
      <w:r>
        <w:rPr>
          <w:rFonts w:hint="eastAsia"/>
        </w:rPr>
        <w:t>розвитку</w:t>
      </w:r>
      <w:r>
        <w:t xml:space="preserve"> </w:t>
      </w:r>
      <w:r>
        <w:rPr>
          <w:rFonts w:hint="eastAsia"/>
        </w:rPr>
        <w:t>ринку</w:t>
      </w:r>
      <w:r>
        <w:t xml:space="preserve"> </w:t>
      </w:r>
      <w:r>
        <w:rPr>
          <w:rFonts w:hint="eastAsia"/>
        </w:rPr>
        <w:t>незабезпечених</w:t>
      </w:r>
      <w:r>
        <w:t xml:space="preserve"> </w:t>
      </w:r>
      <w:r>
        <w:rPr>
          <w:rFonts w:hint="eastAsia"/>
        </w:rPr>
        <w:t>віртуальних</w:t>
      </w:r>
      <w:r>
        <w:t xml:space="preserve"> </w:t>
      </w:r>
      <w:r>
        <w:rPr>
          <w:rFonts w:hint="eastAsia"/>
        </w:rPr>
        <w:t>активів</w:t>
      </w:r>
      <w:r>
        <w:t xml:space="preserve"> (</w:t>
      </w:r>
      <w:r>
        <w:rPr>
          <w:rFonts w:hint="eastAsia"/>
        </w:rPr>
        <w:t>далі</w:t>
      </w:r>
      <w:r>
        <w:t xml:space="preserve"> - </w:t>
      </w:r>
      <w:r>
        <w:rPr>
          <w:rFonts w:hint="eastAsia"/>
        </w:rPr>
        <w:t>Агентство</w:t>
      </w:r>
      <w:r>
        <w:t xml:space="preserve">). </w:t>
      </w:r>
      <w:r>
        <w:rPr>
          <w:rFonts w:hint="eastAsia"/>
        </w:rPr>
        <w:t>З</w:t>
      </w:r>
      <w:r>
        <w:t xml:space="preserve"> </w:t>
      </w:r>
      <w:r>
        <w:rPr>
          <w:rFonts w:hint="eastAsia"/>
        </w:rPr>
        <w:t>метою</w:t>
      </w:r>
      <w:r>
        <w:t xml:space="preserve"> </w:t>
      </w:r>
      <w:r>
        <w:rPr>
          <w:rFonts w:hint="eastAsia"/>
        </w:rPr>
        <w:t>закріплення</w:t>
      </w:r>
      <w:r>
        <w:t xml:space="preserve"> </w:t>
      </w:r>
      <w:r>
        <w:rPr>
          <w:rFonts w:hint="eastAsia"/>
        </w:rPr>
        <w:t>правового</w:t>
      </w:r>
      <w:r>
        <w:t xml:space="preserve"> </w:t>
      </w:r>
      <w:r>
        <w:rPr>
          <w:rFonts w:hint="eastAsia"/>
        </w:rPr>
        <w:t>статусу</w:t>
      </w:r>
      <w:r>
        <w:t xml:space="preserve"> </w:t>
      </w:r>
      <w:r>
        <w:rPr>
          <w:rFonts w:hint="eastAsia"/>
        </w:rPr>
        <w:t>Агентства</w:t>
      </w:r>
      <w:r>
        <w:t xml:space="preserve"> </w:t>
      </w:r>
      <w:r>
        <w:rPr>
          <w:rFonts w:hint="eastAsia"/>
        </w:rPr>
        <w:t>запропоновано</w:t>
      </w:r>
      <w:r>
        <w:t xml:space="preserve"> </w:t>
      </w:r>
      <w:r>
        <w:rPr>
          <w:rFonts w:hint="eastAsia"/>
        </w:rPr>
        <w:t>комплекс</w:t>
      </w:r>
      <w:r>
        <w:t xml:space="preserve"> </w:t>
      </w:r>
      <w:r>
        <w:rPr>
          <w:rFonts w:hint="eastAsia"/>
        </w:rPr>
        <w:t>змін</w:t>
      </w:r>
      <w:r>
        <w:t xml:space="preserve"> </w:t>
      </w:r>
      <w:r>
        <w:rPr>
          <w:rFonts w:hint="eastAsia"/>
        </w:rPr>
        <w:t>до</w:t>
      </w:r>
      <w:r>
        <w:t xml:space="preserve"> </w:t>
      </w:r>
      <w:r>
        <w:rPr>
          <w:rFonts w:hint="eastAsia"/>
        </w:rPr>
        <w:t>Закону</w:t>
      </w:r>
      <w:r>
        <w:t xml:space="preserve"> </w:t>
      </w:r>
      <w:r>
        <w:rPr>
          <w:rFonts w:hint="eastAsia"/>
        </w:rPr>
        <w:t>України</w:t>
      </w:r>
      <w:r>
        <w:t xml:space="preserve"> </w:t>
      </w:r>
      <w:r>
        <w:rPr>
          <w:rFonts w:hint="eastAsia"/>
        </w:rPr>
        <w:t>«</w:t>
      </w:r>
      <w:r>
        <w:rPr>
          <w:rFonts w:hint="eastAsia"/>
        </w:rPr>
        <w:t>Про</w:t>
      </w:r>
      <w:r>
        <w:t xml:space="preserve"> </w:t>
      </w:r>
      <w:r>
        <w:rPr>
          <w:rFonts w:hint="eastAsia"/>
        </w:rPr>
        <w:t>віртуальні</w:t>
      </w:r>
      <w:r>
        <w:t xml:space="preserve"> </w:t>
      </w:r>
      <w:r>
        <w:rPr>
          <w:rFonts w:hint="eastAsia"/>
        </w:rPr>
        <w:t>активи</w:t>
      </w:r>
      <w:r>
        <w:rPr>
          <w:rFonts w:hint="eastAsia"/>
        </w:rPr>
        <w:t>»</w:t>
      </w:r>
      <w:r>
        <w:t xml:space="preserve">, </w:t>
      </w:r>
      <w:r>
        <w:rPr>
          <w:rFonts w:hint="eastAsia"/>
        </w:rPr>
        <w:t>а</w:t>
      </w:r>
      <w:r>
        <w:t xml:space="preserve"> </w:t>
      </w:r>
      <w:r>
        <w:rPr>
          <w:rFonts w:hint="eastAsia"/>
        </w:rPr>
        <w:t>також</w:t>
      </w:r>
      <w:r>
        <w:t xml:space="preserve"> </w:t>
      </w:r>
      <w:r>
        <w:rPr>
          <w:rFonts w:hint="eastAsia"/>
        </w:rPr>
        <w:t>доведено</w:t>
      </w:r>
      <w:r>
        <w:t xml:space="preserve">, </w:t>
      </w:r>
      <w:r>
        <w:rPr>
          <w:rFonts w:hint="eastAsia"/>
        </w:rPr>
        <w:t>що</w:t>
      </w:r>
      <w:r>
        <w:t xml:space="preserve"> </w:t>
      </w:r>
      <w:r>
        <w:rPr>
          <w:rFonts w:hint="eastAsia"/>
        </w:rPr>
        <w:t>закріплення</w:t>
      </w:r>
      <w:r>
        <w:t xml:space="preserve"> </w:t>
      </w:r>
      <w:r>
        <w:rPr>
          <w:rFonts w:hint="eastAsia"/>
        </w:rPr>
        <w:t>правового</w:t>
      </w:r>
      <w:r>
        <w:t xml:space="preserve"> </w:t>
      </w:r>
      <w:r>
        <w:rPr>
          <w:rFonts w:hint="eastAsia"/>
        </w:rPr>
        <w:t>статусу</w:t>
      </w:r>
      <w:r>
        <w:t xml:space="preserve"> </w:t>
      </w:r>
      <w:r>
        <w:rPr>
          <w:rFonts w:hint="eastAsia"/>
        </w:rPr>
        <w:t>Агентства</w:t>
      </w:r>
      <w:r>
        <w:t xml:space="preserve"> </w:t>
      </w:r>
      <w:r>
        <w:rPr>
          <w:rFonts w:hint="eastAsia"/>
        </w:rPr>
        <w:t>у</w:t>
      </w:r>
      <w:r>
        <w:t xml:space="preserve"> </w:t>
      </w:r>
      <w:r>
        <w:rPr>
          <w:rFonts w:hint="eastAsia"/>
        </w:rPr>
        <w:t>Законі</w:t>
      </w:r>
      <w:r>
        <w:t xml:space="preserve"> </w:t>
      </w:r>
      <w:r>
        <w:rPr>
          <w:rFonts w:hint="eastAsia"/>
        </w:rPr>
        <w:t>України</w:t>
      </w:r>
      <w:r>
        <w:t xml:space="preserve"> </w:t>
      </w:r>
      <w:r>
        <w:rPr>
          <w:rFonts w:hint="eastAsia"/>
        </w:rPr>
        <w:t>«</w:t>
      </w:r>
      <w:r>
        <w:rPr>
          <w:rFonts w:hint="eastAsia"/>
        </w:rPr>
        <w:t>Про</w:t>
      </w:r>
      <w:r>
        <w:t xml:space="preserve"> </w:t>
      </w:r>
      <w:r>
        <w:rPr>
          <w:rFonts w:hint="eastAsia"/>
        </w:rPr>
        <w:t>віртуальні</w:t>
      </w:r>
      <w:r>
        <w:t xml:space="preserve"> </w:t>
      </w:r>
      <w:r>
        <w:rPr>
          <w:rFonts w:hint="eastAsia"/>
        </w:rPr>
        <w:t>активи</w:t>
      </w:r>
      <w:r>
        <w:rPr>
          <w:rFonts w:hint="eastAsia"/>
        </w:rPr>
        <w:t>»</w:t>
      </w:r>
      <w:r>
        <w:t xml:space="preserve">: </w:t>
      </w:r>
      <w:r>
        <w:rPr>
          <w:rFonts w:hint="eastAsia"/>
        </w:rPr>
        <w:t>а</w:t>
      </w:r>
      <w:r>
        <w:t xml:space="preserve">) </w:t>
      </w:r>
      <w:r>
        <w:rPr>
          <w:rFonts w:hint="eastAsia"/>
        </w:rPr>
        <w:t>не</w:t>
      </w:r>
      <w:r>
        <w:t xml:space="preserve"> </w:t>
      </w:r>
      <w:r>
        <w:rPr>
          <w:rFonts w:hint="eastAsia"/>
        </w:rPr>
        <w:t>суперечить</w:t>
      </w:r>
      <w:r>
        <w:t xml:space="preserve"> </w:t>
      </w:r>
      <w:r>
        <w:rPr>
          <w:rFonts w:hint="eastAsia"/>
        </w:rPr>
        <w:t>положенням</w:t>
      </w:r>
      <w:r>
        <w:t xml:space="preserve"> </w:t>
      </w:r>
      <w:r>
        <w:rPr>
          <w:rFonts w:hint="eastAsia"/>
        </w:rPr>
        <w:t>самого</w:t>
      </w:r>
      <w:r>
        <w:t xml:space="preserve"> </w:t>
      </w:r>
      <w:r>
        <w:rPr>
          <w:rFonts w:hint="eastAsia"/>
        </w:rPr>
        <w:t>Закону</w:t>
      </w:r>
      <w:r>
        <w:t xml:space="preserve">, </w:t>
      </w:r>
      <w:r>
        <w:rPr>
          <w:rFonts w:hint="eastAsia"/>
        </w:rPr>
        <w:t>а</w:t>
      </w:r>
      <w:r>
        <w:t xml:space="preserve"> </w:t>
      </w:r>
      <w:r>
        <w:rPr>
          <w:rFonts w:hint="eastAsia"/>
        </w:rPr>
        <w:t>заповнює</w:t>
      </w:r>
      <w:r>
        <w:t xml:space="preserve"> </w:t>
      </w:r>
      <w:r>
        <w:rPr>
          <w:rFonts w:hint="eastAsia"/>
        </w:rPr>
        <w:t>прогалини</w:t>
      </w:r>
      <w:r>
        <w:t xml:space="preserve">, </w:t>
      </w:r>
      <w:r>
        <w:rPr>
          <w:rFonts w:hint="eastAsia"/>
        </w:rPr>
        <w:t>обумовлені</w:t>
      </w:r>
      <w:r>
        <w:t xml:space="preserve"> </w:t>
      </w:r>
      <w:r>
        <w:rPr>
          <w:rFonts w:hint="eastAsia"/>
        </w:rPr>
        <w:t>нечітким</w:t>
      </w:r>
      <w:r>
        <w:t xml:space="preserve"> </w:t>
      </w:r>
      <w:r>
        <w:rPr>
          <w:rFonts w:hint="eastAsia"/>
        </w:rPr>
        <w:t>віднесенням</w:t>
      </w:r>
      <w:r>
        <w:t xml:space="preserve"> </w:t>
      </w:r>
      <w:r>
        <w:rPr>
          <w:rFonts w:hint="eastAsia"/>
        </w:rPr>
        <w:t>врегулювання</w:t>
      </w:r>
      <w:r>
        <w:t xml:space="preserve"> </w:t>
      </w:r>
      <w:r>
        <w:rPr>
          <w:rFonts w:hint="eastAsia"/>
        </w:rPr>
        <w:t>ринку</w:t>
      </w:r>
      <w:r>
        <w:t xml:space="preserve"> </w:t>
      </w:r>
      <w:r>
        <w:rPr>
          <w:rFonts w:hint="eastAsia"/>
        </w:rPr>
        <w:t>криптовалют</w:t>
      </w:r>
      <w:r>
        <w:t xml:space="preserve"> </w:t>
      </w:r>
      <w:r>
        <w:rPr>
          <w:rFonts w:hint="eastAsia"/>
        </w:rPr>
        <w:t>до</w:t>
      </w:r>
      <w:r>
        <w:t xml:space="preserve"> </w:t>
      </w:r>
      <w:r>
        <w:rPr>
          <w:rFonts w:hint="eastAsia"/>
        </w:rPr>
        <w:t>повноважень</w:t>
      </w:r>
      <w:r>
        <w:t xml:space="preserve"> </w:t>
      </w:r>
      <w:r>
        <w:rPr>
          <w:rFonts w:hint="eastAsia"/>
        </w:rPr>
        <w:t>НКЦПФР</w:t>
      </w:r>
      <w:r>
        <w:t xml:space="preserve">; </w:t>
      </w:r>
      <w:r>
        <w:rPr>
          <w:rFonts w:hint="eastAsia"/>
        </w:rPr>
        <w:t>б</w:t>
      </w:r>
      <w:r>
        <w:t xml:space="preserve">) </w:t>
      </w:r>
      <w:r>
        <w:rPr>
          <w:rFonts w:hint="eastAsia"/>
        </w:rPr>
        <w:t>узгоджується</w:t>
      </w:r>
      <w:r>
        <w:t xml:space="preserve"> </w:t>
      </w:r>
      <w:r>
        <w:rPr>
          <w:rFonts w:hint="eastAsia"/>
        </w:rPr>
        <w:t>з</w:t>
      </w:r>
      <w:r>
        <w:t xml:space="preserve"> </w:t>
      </w:r>
      <w:r>
        <w:rPr>
          <w:rFonts w:hint="eastAsia"/>
        </w:rPr>
        <w:t>рекомендаціями</w:t>
      </w:r>
      <w:r>
        <w:t xml:space="preserve"> </w:t>
      </w:r>
      <w:r>
        <w:rPr>
          <w:rFonts w:hint="eastAsia"/>
        </w:rPr>
        <w:t>Г</w:t>
      </w:r>
      <w:r>
        <w:t xml:space="preserve"> </w:t>
      </w:r>
      <w:r>
        <w:rPr>
          <w:rFonts w:hint="eastAsia"/>
        </w:rPr>
        <w:t>оловного</w:t>
      </w:r>
      <w:r>
        <w:t xml:space="preserve"> </w:t>
      </w:r>
      <w:r>
        <w:rPr>
          <w:rFonts w:hint="eastAsia"/>
        </w:rPr>
        <w:t>науково</w:t>
      </w:r>
      <w:r>
        <w:t>-</w:t>
      </w:r>
      <w:r>
        <w:rPr>
          <w:rFonts w:hint="eastAsia"/>
        </w:rPr>
        <w:t>експертного</w:t>
      </w:r>
      <w:r>
        <w:t xml:space="preserve"> </w:t>
      </w:r>
      <w:r>
        <w:rPr>
          <w:rFonts w:hint="eastAsia"/>
        </w:rPr>
        <w:t>управління</w:t>
      </w:r>
      <w:r>
        <w:t xml:space="preserve"> </w:t>
      </w:r>
      <w:r>
        <w:rPr>
          <w:rFonts w:hint="eastAsia"/>
        </w:rPr>
        <w:t>до</w:t>
      </w:r>
      <w:r>
        <w:t xml:space="preserve"> </w:t>
      </w:r>
      <w:r>
        <w:rPr>
          <w:rFonts w:hint="eastAsia"/>
        </w:rPr>
        <w:t>попередніх</w:t>
      </w:r>
      <w:r>
        <w:t xml:space="preserve"> </w:t>
      </w:r>
      <w:r>
        <w:rPr>
          <w:rFonts w:hint="eastAsia"/>
        </w:rPr>
        <w:t>законопроєктів</w:t>
      </w:r>
      <w:r>
        <w:t xml:space="preserve"> </w:t>
      </w:r>
      <w:r>
        <w:rPr>
          <w:rFonts w:hint="eastAsia"/>
        </w:rPr>
        <w:t>про</w:t>
      </w:r>
      <w:r>
        <w:t xml:space="preserve"> </w:t>
      </w:r>
      <w:r>
        <w:rPr>
          <w:rFonts w:hint="eastAsia"/>
        </w:rPr>
        <w:t>криптовалютний</w:t>
      </w:r>
      <w:r>
        <w:t xml:space="preserve"> </w:t>
      </w:r>
      <w:r>
        <w:rPr>
          <w:rFonts w:hint="eastAsia"/>
        </w:rPr>
        <w:t>ринок</w:t>
      </w:r>
      <w:r>
        <w:t xml:space="preserve">; </w:t>
      </w:r>
      <w:r>
        <w:rPr>
          <w:rFonts w:hint="eastAsia"/>
        </w:rPr>
        <w:t>в</w:t>
      </w:r>
      <w:r>
        <w:t xml:space="preserve">) </w:t>
      </w:r>
      <w:r>
        <w:rPr>
          <w:rFonts w:hint="eastAsia"/>
        </w:rPr>
        <w:t>не</w:t>
      </w:r>
      <w:r>
        <w:t xml:space="preserve"> </w:t>
      </w:r>
      <w:r>
        <w:rPr>
          <w:rFonts w:hint="eastAsia"/>
        </w:rPr>
        <w:t>вимагає</w:t>
      </w:r>
      <w:r>
        <w:t xml:space="preserve"> </w:t>
      </w:r>
      <w:r>
        <w:rPr>
          <w:rFonts w:hint="eastAsia"/>
        </w:rPr>
        <w:t>внесення</w:t>
      </w:r>
      <w:r>
        <w:t xml:space="preserve"> </w:t>
      </w:r>
      <w:r>
        <w:rPr>
          <w:rFonts w:hint="eastAsia"/>
        </w:rPr>
        <w:t>змін</w:t>
      </w:r>
      <w:r>
        <w:t xml:space="preserve"> </w:t>
      </w:r>
      <w:r>
        <w:rPr>
          <w:rFonts w:hint="eastAsia"/>
        </w:rPr>
        <w:t>до</w:t>
      </w:r>
      <w:r>
        <w:t xml:space="preserve"> </w:t>
      </w:r>
      <w:r>
        <w:rPr>
          <w:rFonts w:hint="eastAsia"/>
        </w:rPr>
        <w:t>Закону</w:t>
      </w:r>
      <w:r>
        <w:t xml:space="preserve"> </w:t>
      </w:r>
      <w:r>
        <w:rPr>
          <w:rFonts w:hint="eastAsia"/>
        </w:rPr>
        <w:t>України</w:t>
      </w:r>
      <w:r>
        <w:t xml:space="preserve"> </w:t>
      </w:r>
      <w:r>
        <w:rPr>
          <w:rFonts w:hint="eastAsia"/>
        </w:rPr>
        <w:t>«</w:t>
      </w:r>
      <w:r>
        <w:rPr>
          <w:rFonts w:hint="eastAsia"/>
        </w:rPr>
        <w:t>Про</w:t>
      </w:r>
      <w:r>
        <w:t xml:space="preserve"> </w:t>
      </w:r>
      <w:r>
        <w:rPr>
          <w:rFonts w:hint="eastAsia"/>
        </w:rPr>
        <w:t>фінансові</w:t>
      </w:r>
      <w:r>
        <w:t xml:space="preserve"> </w:t>
      </w:r>
      <w:r>
        <w:rPr>
          <w:rFonts w:hint="eastAsia"/>
        </w:rPr>
        <w:t>послуги</w:t>
      </w:r>
      <w:r>
        <w:t xml:space="preserve"> </w:t>
      </w:r>
      <w:r>
        <w:rPr>
          <w:rFonts w:hint="eastAsia"/>
        </w:rPr>
        <w:t>та</w:t>
      </w:r>
      <w:r>
        <w:t xml:space="preserve"> </w:t>
      </w:r>
      <w:r>
        <w:rPr>
          <w:rFonts w:hint="eastAsia"/>
        </w:rPr>
        <w:t>державне</w:t>
      </w:r>
      <w:r>
        <w:t xml:space="preserve"> </w:t>
      </w:r>
      <w:r>
        <w:rPr>
          <w:rFonts w:hint="eastAsia"/>
        </w:rPr>
        <w:t>регулювання</w:t>
      </w:r>
      <w:r>
        <w:t xml:space="preserve"> </w:t>
      </w:r>
      <w:r>
        <w:rPr>
          <w:rFonts w:hint="eastAsia"/>
        </w:rPr>
        <w:t>ринків</w:t>
      </w:r>
      <w:r>
        <w:t xml:space="preserve"> </w:t>
      </w:r>
      <w:r>
        <w:rPr>
          <w:rFonts w:hint="eastAsia"/>
        </w:rPr>
        <w:t>фінансових</w:t>
      </w:r>
      <w:r>
        <w:t xml:space="preserve"> </w:t>
      </w:r>
      <w:r>
        <w:rPr>
          <w:rFonts w:hint="eastAsia"/>
        </w:rPr>
        <w:t>послуг</w:t>
      </w:r>
      <w:r>
        <w:rPr>
          <w:rFonts w:hint="eastAsia"/>
        </w:rPr>
        <w:t>»</w:t>
      </w:r>
      <w:r>
        <w:t xml:space="preserve">, </w:t>
      </w:r>
      <w:r>
        <w:rPr>
          <w:rFonts w:hint="eastAsia"/>
        </w:rPr>
        <w:t>оскільки</w:t>
      </w:r>
      <w:r>
        <w:t xml:space="preserve"> </w:t>
      </w:r>
      <w:r>
        <w:rPr>
          <w:rFonts w:hint="eastAsia"/>
        </w:rPr>
        <w:t>не</w:t>
      </w:r>
      <w:r>
        <w:t xml:space="preserve"> </w:t>
      </w:r>
      <w:r>
        <w:rPr>
          <w:rFonts w:hint="eastAsia"/>
        </w:rPr>
        <w:t>змінює</w:t>
      </w:r>
      <w:r>
        <w:t xml:space="preserve"> </w:t>
      </w:r>
      <w:r>
        <w:rPr>
          <w:rFonts w:hint="eastAsia"/>
        </w:rPr>
        <w:t>парадигму</w:t>
      </w:r>
      <w:r>
        <w:t xml:space="preserve">, </w:t>
      </w:r>
      <w:r>
        <w:rPr>
          <w:rFonts w:hint="eastAsia"/>
        </w:rPr>
        <w:t>яка</w:t>
      </w:r>
      <w:r>
        <w:t xml:space="preserve"> </w:t>
      </w:r>
      <w:r>
        <w:rPr>
          <w:rFonts w:hint="eastAsia"/>
        </w:rPr>
        <w:t>була</w:t>
      </w:r>
      <w:r>
        <w:t xml:space="preserve"> </w:t>
      </w:r>
      <w:r>
        <w:rPr>
          <w:rFonts w:hint="eastAsia"/>
        </w:rPr>
        <w:t>встановлена</w:t>
      </w:r>
      <w:r>
        <w:t xml:space="preserve"> </w:t>
      </w:r>
      <w:r>
        <w:rPr>
          <w:rFonts w:hint="eastAsia"/>
        </w:rPr>
        <w:t>Законом</w:t>
      </w:r>
      <w:r>
        <w:t xml:space="preserve"> </w:t>
      </w:r>
      <w:r>
        <w:rPr>
          <w:rFonts w:hint="eastAsia"/>
        </w:rPr>
        <w:t>України</w:t>
      </w:r>
      <w:r>
        <w:t xml:space="preserve"> </w:t>
      </w:r>
      <w:r>
        <w:rPr>
          <w:rFonts w:hint="eastAsia"/>
        </w:rPr>
        <w:t>«</w:t>
      </w:r>
      <w:r>
        <w:rPr>
          <w:rFonts w:hint="eastAsia"/>
        </w:rPr>
        <w:t>Про</w:t>
      </w:r>
      <w:r>
        <w:t xml:space="preserve"> </w:t>
      </w:r>
      <w:r>
        <w:rPr>
          <w:rFonts w:hint="eastAsia"/>
        </w:rPr>
        <w:t>віртуальні</w:t>
      </w:r>
      <w:r>
        <w:t xml:space="preserve"> </w:t>
      </w:r>
      <w:r>
        <w:rPr>
          <w:rFonts w:hint="eastAsia"/>
        </w:rPr>
        <w:t>активи</w:t>
      </w:r>
      <w:r>
        <w:rPr>
          <w:rFonts w:hint="eastAsia"/>
        </w:rPr>
        <w:t>»</w:t>
      </w:r>
      <w:r>
        <w:t xml:space="preserve"> </w:t>
      </w:r>
      <w:r>
        <w:rPr>
          <w:rFonts w:hint="eastAsia"/>
        </w:rPr>
        <w:t>щодо</w:t>
      </w:r>
      <w:r>
        <w:t xml:space="preserve"> </w:t>
      </w:r>
      <w:r>
        <w:rPr>
          <w:rFonts w:hint="eastAsia"/>
        </w:rPr>
        <w:t>трактування</w:t>
      </w:r>
      <w:r>
        <w:t xml:space="preserve"> </w:t>
      </w:r>
      <w:r>
        <w:rPr>
          <w:rFonts w:hint="eastAsia"/>
        </w:rPr>
        <w:t>криптовалют</w:t>
      </w:r>
      <w:r>
        <w:t xml:space="preserve"> </w:t>
      </w:r>
      <w:r>
        <w:rPr>
          <w:rFonts w:hint="eastAsia"/>
        </w:rPr>
        <w:t>як</w:t>
      </w:r>
      <w:r>
        <w:t xml:space="preserve"> </w:t>
      </w:r>
      <w:r>
        <w:rPr>
          <w:rFonts w:hint="eastAsia"/>
        </w:rPr>
        <w:t>віртуальних</w:t>
      </w:r>
      <w:r>
        <w:t xml:space="preserve"> </w:t>
      </w:r>
      <w:r>
        <w:rPr>
          <w:rFonts w:hint="eastAsia"/>
        </w:rPr>
        <w:t>активів</w:t>
      </w:r>
      <w:r>
        <w:t xml:space="preserve">, </w:t>
      </w:r>
      <w:r>
        <w:rPr>
          <w:rFonts w:hint="eastAsia"/>
        </w:rPr>
        <w:t>і</w:t>
      </w:r>
      <w:r>
        <w:t xml:space="preserve"> </w:t>
      </w:r>
      <w:r>
        <w:rPr>
          <w:rFonts w:hint="eastAsia"/>
        </w:rPr>
        <w:t>на</w:t>
      </w:r>
      <w:r>
        <w:t xml:space="preserve"> </w:t>
      </w:r>
      <w:r>
        <w:rPr>
          <w:rFonts w:hint="eastAsia"/>
        </w:rPr>
        <w:t>сьогоднішній</w:t>
      </w:r>
      <w:r>
        <w:t xml:space="preserve"> </w:t>
      </w:r>
      <w:r>
        <w:rPr>
          <w:rFonts w:hint="eastAsia"/>
        </w:rPr>
        <w:t>день</w:t>
      </w:r>
      <w:r>
        <w:t xml:space="preserve"> </w:t>
      </w:r>
      <w:r>
        <w:rPr>
          <w:rFonts w:hint="eastAsia"/>
        </w:rPr>
        <w:t>вже</w:t>
      </w:r>
      <w:r>
        <w:t xml:space="preserve"> </w:t>
      </w:r>
      <w:r>
        <w:rPr>
          <w:rFonts w:hint="eastAsia"/>
        </w:rPr>
        <w:t>закріпилась</w:t>
      </w:r>
      <w:r>
        <w:t xml:space="preserve"> </w:t>
      </w:r>
      <w:r>
        <w:rPr>
          <w:rFonts w:hint="eastAsia"/>
        </w:rPr>
        <w:t>у</w:t>
      </w:r>
      <w:r>
        <w:t xml:space="preserve"> </w:t>
      </w:r>
      <w:r>
        <w:rPr>
          <w:rFonts w:hint="eastAsia"/>
        </w:rPr>
        <w:t>законодавстві</w:t>
      </w:r>
      <w:r>
        <w:t xml:space="preserve"> </w:t>
      </w:r>
      <w:r>
        <w:rPr>
          <w:rFonts w:hint="eastAsia"/>
        </w:rPr>
        <w:t>про</w:t>
      </w:r>
      <w:r>
        <w:t xml:space="preserve"> </w:t>
      </w:r>
      <w:r>
        <w:rPr>
          <w:rFonts w:hint="eastAsia"/>
        </w:rPr>
        <w:t>протидію</w:t>
      </w:r>
      <w:r>
        <w:t xml:space="preserve"> </w:t>
      </w:r>
      <w:r>
        <w:rPr>
          <w:rFonts w:hint="eastAsia"/>
        </w:rPr>
        <w:t>корупції</w:t>
      </w:r>
      <w:r>
        <w:t xml:space="preserve"> </w:t>
      </w:r>
      <w:r>
        <w:rPr>
          <w:rFonts w:hint="eastAsia"/>
        </w:rPr>
        <w:t>і</w:t>
      </w:r>
      <w:r>
        <w:t xml:space="preserve"> </w:t>
      </w:r>
      <w:r>
        <w:rPr>
          <w:rFonts w:hint="eastAsia"/>
        </w:rPr>
        <w:t>відмивання</w:t>
      </w:r>
      <w:r>
        <w:t xml:space="preserve"> </w:t>
      </w:r>
      <w:r>
        <w:rPr>
          <w:rFonts w:hint="eastAsia"/>
        </w:rPr>
        <w:t>злочинних</w:t>
      </w:r>
      <w:r>
        <w:t xml:space="preserve"> </w:t>
      </w:r>
      <w:r>
        <w:rPr>
          <w:rFonts w:hint="eastAsia"/>
        </w:rPr>
        <w:t>доходів</w:t>
      </w:r>
      <w:r>
        <w:t>.</w:t>
      </w:r>
    </w:p>
    <w:p w14:paraId="6277D69B" w14:textId="77777777" w:rsidR="00156ED3" w:rsidRDefault="00156ED3" w:rsidP="00156ED3">
      <w:r>
        <w:rPr>
          <w:rFonts w:hint="eastAsia"/>
        </w:rPr>
        <w:t>З</w:t>
      </w:r>
      <w:r>
        <w:t xml:space="preserve"> </w:t>
      </w:r>
      <w:r>
        <w:rPr>
          <w:rFonts w:hint="eastAsia"/>
        </w:rPr>
        <w:t>метою</w:t>
      </w:r>
      <w:r>
        <w:t xml:space="preserve"> </w:t>
      </w:r>
      <w:r>
        <w:rPr>
          <w:rFonts w:hint="eastAsia"/>
        </w:rPr>
        <w:t>забезпечення</w:t>
      </w:r>
      <w:r>
        <w:t xml:space="preserve"> </w:t>
      </w:r>
      <w:r>
        <w:rPr>
          <w:rFonts w:hint="eastAsia"/>
        </w:rPr>
        <w:t>правопорядку</w:t>
      </w:r>
      <w:r>
        <w:t xml:space="preserve">, </w:t>
      </w:r>
      <w:r>
        <w:rPr>
          <w:rFonts w:hint="eastAsia"/>
        </w:rPr>
        <w:t>створення</w:t>
      </w:r>
      <w:r>
        <w:t xml:space="preserve"> </w:t>
      </w:r>
      <w:r>
        <w:rPr>
          <w:rFonts w:hint="eastAsia"/>
        </w:rPr>
        <w:t>правових</w:t>
      </w:r>
      <w:r>
        <w:t xml:space="preserve"> </w:t>
      </w:r>
      <w:r>
        <w:rPr>
          <w:rFonts w:hint="eastAsia"/>
        </w:rPr>
        <w:t>важелів</w:t>
      </w:r>
      <w:r>
        <w:t xml:space="preserve"> </w:t>
      </w:r>
      <w:r>
        <w:rPr>
          <w:rFonts w:hint="eastAsia"/>
        </w:rPr>
        <w:t>для</w:t>
      </w:r>
      <w:r>
        <w:t xml:space="preserve"> </w:t>
      </w:r>
      <w:r>
        <w:rPr>
          <w:rFonts w:hint="eastAsia"/>
        </w:rPr>
        <w:t>ефективного</w:t>
      </w:r>
      <w:r>
        <w:t xml:space="preserve"> </w:t>
      </w:r>
      <w:r>
        <w:rPr>
          <w:rFonts w:hint="eastAsia"/>
        </w:rPr>
        <w:t>функціонування</w:t>
      </w:r>
      <w:r>
        <w:t xml:space="preserve"> </w:t>
      </w:r>
      <w:r>
        <w:rPr>
          <w:rFonts w:hint="eastAsia"/>
        </w:rPr>
        <w:t>Національного</w:t>
      </w:r>
      <w:r>
        <w:t xml:space="preserve"> </w:t>
      </w:r>
      <w:r>
        <w:rPr>
          <w:rFonts w:hint="eastAsia"/>
        </w:rPr>
        <w:t>агентства</w:t>
      </w:r>
      <w:r>
        <w:t xml:space="preserve"> </w:t>
      </w:r>
      <w:r>
        <w:rPr>
          <w:rFonts w:hint="eastAsia"/>
        </w:rPr>
        <w:t>України</w:t>
      </w:r>
      <w:r>
        <w:t xml:space="preserve"> </w:t>
      </w:r>
      <w:r>
        <w:rPr>
          <w:rFonts w:hint="eastAsia"/>
        </w:rPr>
        <w:t>з</w:t>
      </w:r>
      <w:r>
        <w:t xml:space="preserve"> </w:t>
      </w:r>
      <w:r>
        <w:rPr>
          <w:rFonts w:hint="eastAsia"/>
        </w:rPr>
        <w:t>питань</w:t>
      </w:r>
      <w:r>
        <w:t xml:space="preserve"> </w:t>
      </w:r>
      <w:r>
        <w:rPr>
          <w:rFonts w:hint="eastAsia"/>
        </w:rPr>
        <w:t>розвитку</w:t>
      </w:r>
      <w:r>
        <w:t xml:space="preserve"> </w:t>
      </w:r>
      <w:r>
        <w:rPr>
          <w:rFonts w:hint="eastAsia"/>
        </w:rPr>
        <w:t>ринку</w:t>
      </w:r>
      <w:r>
        <w:t xml:space="preserve"> </w:t>
      </w:r>
      <w:r>
        <w:rPr>
          <w:rFonts w:hint="eastAsia"/>
        </w:rPr>
        <w:t>незабезпечених</w:t>
      </w:r>
      <w:r>
        <w:t xml:space="preserve"> </w:t>
      </w:r>
      <w:r>
        <w:rPr>
          <w:rFonts w:hint="eastAsia"/>
        </w:rPr>
        <w:t>віртуальних</w:t>
      </w:r>
      <w:r>
        <w:t xml:space="preserve"> </w:t>
      </w:r>
      <w:r>
        <w:rPr>
          <w:rFonts w:hint="eastAsia"/>
        </w:rPr>
        <w:t>активів</w:t>
      </w:r>
      <w:r>
        <w:t xml:space="preserve"> </w:t>
      </w:r>
      <w:r>
        <w:rPr>
          <w:rFonts w:hint="eastAsia"/>
        </w:rPr>
        <w:t>і</w:t>
      </w:r>
      <w:r>
        <w:t xml:space="preserve"> </w:t>
      </w:r>
      <w:r>
        <w:rPr>
          <w:rFonts w:hint="eastAsia"/>
        </w:rPr>
        <w:t>забезпечення</w:t>
      </w:r>
      <w:r>
        <w:t xml:space="preserve"> </w:t>
      </w:r>
      <w:r>
        <w:rPr>
          <w:rFonts w:hint="eastAsia"/>
        </w:rPr>
        <w:t>балансу</w:t>
      </w:r>
      <w:r>
        <w:t xml:space="preserve"> </w:t>
      </w:r>
      <w:r>
        <w:rPr>
          <w:rFonts w:hint="eastAsia"/>
        </w:rPr>
        <w:t>правових</w:t>
      </w:r>
      <w:r>
        <w:t xml:space="preserve"> </w:t>
      </w:r>
      <w:r>
        <w:rPr>
          <w:rFonts w:hint="eastAsia"/>
        </w:rPr>
        <w:t>обов’язків</w:t>
      </w:r>
      <w:r>
        <w:t xml:space="preserve"> </w:t>
      </w:r>
      <w:r>
        <w:rPr>
          <w:rFonts w:hint="eastAsia"/>
        </w:rPr>
        <w:t>та</w:t>
      </w:r>
      <w:r>
        <w:t xml:space="preserve"> </w:t>
      </w:r>
      <w:r>
        <w:rPr>
          <w:rFonts w:hint="eastAsia"/>
        </w:rPr>
        <w:t>свобод</w:t>
      </w:r>
      <w:r>
        <w:t xml:space="preserve">, </w:t>
      </w:r>
      <w:r>
        <w:rPr>
          <w:rFonts w:hint="eastAsia"/>
        </w:rPr>
        <w:t>розширення</w:t>
      </w:r>
      <w:r>
        <w:t xml:space="preserve"> </w:t>
      </w:r>
      <w:r>
        <w:rPr>
          <w:rFonts w:hint="eastAsia"/>
        </w:rPr>
        <w:t>яких</w:t>
      </w:r>
      <w:r>
        <w:t xml:space="preserve"> </w:t>
      </w:r>
      <w:r>
        <w:rPr>
          <w:rFonts w:hint="eastAsia"/>
        </w:rPr>
        <w:t>передбачене</w:t>
      </w:r>
      <w:r>
        <w:t xml:space="preserve"> </w:t>
      </w:r>
      <w:r>
        <w:rPr>
          <w:rFonts w:hint="eastAsia"/>
        </w:rPr>
        <w:t>пропонованими</w:t>
      </w:r>
      <w:r>
        <w:t xml:space="preserve"> </w:t>
      </w:r>
      <w:r>
        <w:rPr>
          <w:rFonts w:hint="eastAsia"/>
        </w:rPr>
        <w:t>змінами</w:t>
      </w:r>
      <w:r>
        <w:t xml:space="preserve"> </w:t>
      </w:r>
      <w:r>
        <w:rPr>
          <w:rFonts w:hint="eastAsia"/>
        </w:rPr>
        <w:t>до</w:t>
      </w:r>
      <w:r>
        <w:t xml:space="preserve"> </w:t>
      </w:r>
      <w:r>
        <w:rPr>
          <w:rFonts w:hint="eastAsia"/>
        </w:rPr>
        <w:t>Конституції</w:t>
      </w:r>
      <w:r>
        <w:t xml:space="preserve"> </w:t>
      </w:r>
      <w:r>
        <w:rPr>
          <w:rFonts w:hint="eastAsia"/>
        </w:rPr>
        <w:t>України</w:t>
      </w:r>
      <w:r>
        <w:t xml:space="preserve">, </w:t>
      </w:r>
      <w:r>
        <w:rPr>
          <w:rFonts w:hint="eastAsia"/>
        </w:rPr>
        <w:t>обґрунтовано</w:t>
      </w:r>
      <w:r>
        <w:t xml:space="preserve"> </w:t>
      </w:r>
      <w:r>
        <w:rPr>
          <w:rFonts w:hint="eastAsia"/>
        </w:rPr>
        <w:t>доповнення</w:t>
      </w:r>
      <w:r>
        <w:t xml:space="preserve"> </w:t>
      </w:r>
      <w:r>
        <w:rPr>
          <w:rFonts w:hint="eastAsia"/>
        </w:rPr>
        <w:t>Кримінального</w:t>
      </w:r>
      <w:r>
        <w:t xml:space="preserve"> </w:t>
      </w:r>
      <w:r>
        <w:rPr>
          <w:rFonts w:hint="eastAsia"/>
        </w:rPr>
        <w:t>кодексу</w:t>
      </w:r>
      <w:r>
        <w:t xml:space="preserve"> </w:t>
      </w:r>
      <w:r>
        <w:rPr>
          <w:rFonts w:hint="eastAsia"/>
        </w:rPr>
        <w:t>України</w:t>
      </w:r>
      <w:r>
        <w:t xml:space="preserve"> </w:t>
      </w:r>
      <w:r>
        <w:rPr>
          <w:rFonts w:hint="eastAsia"/>
        </w:rPr>
        <w:t>статтею</w:t>
      </w:r>
      <w:r>
        <w:t xml:space="preserve"> 203-3 </w:t>
      </w:r>
      <w:r>
        <w:rPr>
          <w:rFonts w:hint="eastAsia"/>
        </w:rPr>
        <w:t>«</w:t>
      </w:r>
      <w:r>
        <w:rPr>
          <w:rFonts w:hint="eastAsia"/>
        </w:rPr>
        <w:t>Незаконна</w:t>
      </w:r>
      <w:r>
        <w:t xml:space="preserve"> </w:t>
      </w:r>
      <w:r>
        <w:rPr>
          <w:rFonts w:hint="eastAsia"/>
        </w:rPr>
        <w:t>діяльність</w:t>
      </w:r>
      <w:r>
        <w:t xml:space="preserve"> </w:t>
      </w:r>
      <w:r>
        <w:rPr>
          <w:rFonts w:hint="eastAsia"/>
        </w:rPr>
        <w:t>з</w:t>
      </w:r>
      <w:r>
        <w:t xml:space="preserve"> </w:t>
      </w:r>
      <w:r>
        <w:rPr>
          <w:rFonts w:hint="eastAsia"/>
        </w:rPr>
        <w:t>організації</w:t>
      </w:r>
      <w:r>
        <w:t xml:space="preserve"> </w:t>
      </w:r>
      <w:r>
        <w:rPr>
          <w:rFonts w:hint="eastAsia"/>
        </w:rPr>
        <w:t>торгівлі</w:t>
      </w:r>
      <w:r>
        <w:t xml:space="preserve"> </w:t>
      </w:r>
      <w:r>
        <w:rPr>
          <w:rFonts w:hint="eastAsia"/>
        </w:rPr>
        <w:t>віртуальними</w:t>
      </w:r>
      <w:r>
        <w:t xml:space="preserve"> </w:t>
      </w:r>
      <w:r>
        <w:rPr>
          <w:rFonts w:hint="eastAsia"/>
        </w:rPr>
        <w:t>активами</w:t>
      </w:r>
      <w:r>
        <w:rPr>
          <w:rFonts w:hint="eastAsia"/>
        </w:rPr>
        <w:t>»</w:t>
      </w:r>
      <w:r>
        <w:t xml:space="preserve"> </w:t>
      </w:r>
      <w:r>
        <w:rPr>
          <w:rFonts w:hint="eastAsia"/>
        </w:rPr>
        <w:t>з</w:t>
      </w:r>
      <w:r>
        <w:t xml:space="preserve"> </w:t>
      </w:r>
      <w:r>
        <w:rPr>
          <w:rFonts w:hint="eastAsia"/>
        </w:rPr>
        <w:t>метою</w:t>
      </w:r>
      <w:r>
        <w:t xml:space="preserve"> </w:t>
      </w:r>
      <w:r>
        <w:rPr>
          <w:rFonts w:hint="eastAsia"/>
        </w:rPr>
        <w:t>уможливлення</w:t>
      </w:r>
      <w:r>
        <w:t xml:space="preserve"> </w:t>
      </w:r>
      <w:r>
        <w:rPr>
          <w:rFonts w:hint="eastAsia"/>
        </w:rPr>
        <w:t>притягнення</w:t>
      </w:r>
      <w:r>
        <w:t xml:space="preserve"> </w:t>
      </w:r>
      <w:r>
        <w:rPr>
          <w:rFonts w:hint="eastAsia"/>
        </w:rPr>
        <w:t>до</w:t>
      </w:r>
      <w:r>
        <w:t xml:space="preserve"> </w:t>
      </w:r>
      <w:r>
        <w:rPr>
          <w:rFonts w:hint="eastAsia"/>
        </w:rPr>
        <w:t>відповідальності</w:t>
      </w:r>
      <w:r>
        <w:t xml:space="preserve"> </w:t>
      </w:r>
      <w:r>
        <w:rPr>
          <w:rFonts w:hint="eastAsia"/>
        </w:rPr>
        <w:t>осіб</w:t>
      </w:r>
      <w:r>
        <w:t xml:space="preserve">, </w:t>
      </w:r>
      <w:r>
        <w:rPr>
          <w:rFonts w:hint="eastAsia"/>
        </w:rPr>
        <w:t>котрі</w:t>
      </w:r>
      <w:r>
        <w:t xml:space="preserve"> </w:t>
      </w:r>
      <w:r>
        <w:rPr>
          <w:rFonts w:hint="eastAsia"/>
        </w:rPr>
        <w:t>завдали</w:t>
      </w:r>
      <w:r>
        <w:t xml:space="preserve"> </w:t>
      </w:r>
      <w:r>
        <w:rPr>
          <w:rFonts w:hint="eastAsia"/>
        </w:rPr>
        <w:t>шкоду</w:t>
      </w:r>
      <w:r>
        <w:t xml:space="preserve"> </w:t>
      </w:r>
      <w:r>
        <w:rPr>
          <w:rFonts w:hint="eastAsia"/>
        </w:rPr>
        <w:t>суспільним</w:t>
      </w:r>
      <w:r>
        <w:t xml:space="preserve"> </w:t>
      </w:r>
      <w:r>
        <w:rPr>
          <w:rFonts w:hint="eastAsia"/>
        </w:rPr>
        <w:t>і</w:t>
      </w:r>
      <w:r>
        <w:t xml:space="preserve"> </w:t>
      </w:r>
      <w:r>
        <w:rPr>
          <w:rFonts w:hint="eastAsia"/>
        </w:rPr>
        <w:t>державним</w:t>
      </w:r>
      <w:r>
        <w:t xml:space="preserve"> </w:t>
      </w:r>
      <w:r>
        <w:rPr>
          <w:rFonts w:hint="eastAsia"/>
        </w:rPr>
        <w:t>інтересам</w:t>
      </w:r>
      <w:r>
        <w:t xml:space="preserve"> </w:t>
      </w:r>
      <w:r>
        <w:rPr>
          <w:rFonts w:hint="eastAsia"/>
        </w:rPr>
        <w:t>шляхом</w:t>
      </w:r>
      <w:r>
        <w:t xml:space="preserve"> </w:t>
      </w:r>
      <w:r>
        <w:rPr>
          <w:rFonts w:hint="eastAsia"/>
        </w:rPr>
        <w:t>організації</w:t>
      </w:r>
      <w:r>
        <w:t xml:space="preserve"> </w:t>
      </w:r>
      <w:r>
        <w:rPr>
          <w:rFonts w:hint="eastAsia"/>
        </w:rPr>
        <w:t>діяльності</w:t>
      </w:r>
      <w:r>
        <w:t xml:space="preserve"> </w:t>
      </w:r>
      <w:r>
        <w:rPr>
          <w:rFonts w:hint="eastAsia"/>
        </w:rPr>
        <w:t>ринків</w:t>
      </w:r>
      <w:r>
        <w:t xml:space="preserve"> </w:t>
      </w:r>
      <w:r>
        <w:rPr>
          <w:rFonts w:hint="eastAsia"/>
        </w:rPr>
        <w:t>криптовалют</w:t>
      </w:r>
      <w:r>
        <w:t xml:space="preserve"> </w:t>
      </w:r>
      <w:r>
        <w:rPr>
          <w:rFonts w:hint="eastAsia"/>
        </w:rPr>
        <w:t>за</w:t>
      </w:r>
      <w:r>
        <w:t xml:space="preserve"> </w:t>
      </w:r>
      <w:r>
        <w:rPr>
          <w:rFonts w:hint="eastAsia"/>
        </w:rPr>
        <w:t>межами</w:t>
      </w:r>
      <w:r>
        <w:t xml:space="preserve"> </w:t>
      </w:r>
      <w:r>
        <w:rPr>
          <w:rFonts w:hint="eastAsia"/>
        </w:rPr>
        <w:t>правових</w:t>
      </w:r>
      <w:r>
        <w:t xml:space="preserve"> </w:t>
      </w:r>
      <w:r>
        <w:rPr>
          <w:rFonts w:hint="eastAsia"/>
        </w:rPr>
        <w:t>рамок</w:t>
      </w:r>
      <w:r>
        <w:t xml:space="preserve">, </w:t>
      </w:r>
      <w:r>
        <w:rPr>
          <w:rFonts w:hint="eastAsia"/>
        </w:rPr>
        <w:t>встановлених</w:t>
      </w:r>
      <w:r>
        <w:t xml:space="preserve"> </w:t>
      </w:r>
      <w:r>
        <w:rPr>
          <w:rFonts w:hint="eastAsia"/>
        </w:rPr>
        <w:t>Законом</w:t>
      </w:r>
      <w:r>
        <w:t xml:space="preserve"> </w:t>
      </w:r>
      <w:r>
        <w:rPr>
          <w:rFonts w:hint="eastAsia"/>
        </w:rPr>
        <w:t>України</w:t>
      </w:r>
      <w:r>
        <w:t xml:space="preserve"> </w:t>
      </w:r>
      <w:r>
        <w:rPr>
          <w:rFonts w:hint="eastAsia"/>
        </w:rPr>
        <w:t>«</w:t>
      </w:r>
      <w:r>
        <w:rPr>
          <w:rFonts w:hint="eastAsia"/>
        </w:rPr>
        <w:t>Про</w:t>
      </w:r>
      <w:r>
        <w:t xml:space="preserve"> </w:t>
      </w:r>
      <w:r>
        <w:rPr>
          <w:rFonts w:hint="eastAsia"/>
        </w:rPr>
        <w:t>віртуальні</w:t>
      </w:r>
      <w:r>
        <w:t xml:space="preserve"> </w:t>
      </w:r>
      <w:r>
        <w:rPr>
          <w:rFonts w:hint="eastAsia"/>
        </w:rPr>
        <w:t>активи</w:t>
      </w:r>
      <w:r>
        <w:rPr>
          <w:rFonts w:hint="eastAsia"/>
        </w:rPr>
        <w:t>»</w:t>
      </w:r>
      <w:r>
        <w:t>.</w:t>
      </w:r>
    </w:p>
    <w:p w14:paraId="2A70EDF3" w14:textId="77777777" w:rsidR="00156ED3" w:rsidRDefault="00156ED3" w:rsidP="00156ED3">
      <w:r>
        <w:rPr>
          <w:rFonts w:hint="eastAsia"/>
        </w:rPr>
        <w:t>ВИСНОВКИ</w:t>
      </w:r>
    </w:p>
    <w:p w14:paraId="49653D7F" w14:textId="77777777" w:rsidR="00156ED3" w:rsidRDefault="00156ED3" w:rsidP="00156ED3">
      <w:r>
        <w:rPr>
          <w:rFonts w:hint="eastAsia"/>
        </w:rPr>
        <w:t>У</w:t>
      </w:r>
      <w:r>
        <w:t xml:space="preserve"> </w:t>
      </w:r>
      <w:r>
        <w:rPr>
          <w:rFonts w:hint="eastAsia"/>
        </w:rPr>
        <w:t>дисертації</w:t>
      </w:r>
      <w:r>
        <w:t xml:space="preserve"> </w:t>
      </w:r>
      <w:r>
        <w:rPr>
          <w:rFonts w:hint="eastAsia"/>
        </w:rPr>
        <w:t>здійснено</w:t>
      </w:r>
      <w:r>
        <w:t xml:space="preserve"> </w:t>
      </w:r>
      <w:r>
        <w:rPr>
          <w:rFonts w:hint="eastAsia"/>
        </w:rPr>
        <w:t>теоретичне</w:t>
      </w:r>
      <w:r>
        <w:t xml:space="preserve"> </w:t>
      </w:r>
      <w:r>
        <w:rPr>
          <w:rFonts w:hint="eastAsia"/>
        </w:rPr>
        <w:t>узагальнення</w:t>
      </w:r>
      <w:r>
        <w:t xml:space="preserve"> </w:t>
      </w:r>
      <w:r>
        <w:rPr>
          <w:rFonts w:hint="eastAsia"/>
        </w:rPr>
        <w:t>та</w:t>
      </w:r>
      <w:r>
        <w:t xml:space="preserve"> </w:t>
      </w:r>
      <w:r>
        <w:rPr>
          <w:rFonts w:hint="eastAsia"/>
        </w:rPr>
        <w:t>запропоновано</w:t>
      </w:r>
      <w:r>
        <w:t xml:space="preserve"> </w:t>
      </w:r>
      <w:r>
        <w:rPr>
          <w:rFonts w:hint="eastAsia"/>
        </w:rPr>
        <w:t>нове</w:t>
      </w:r>
      <w:r>
        <w:t xml:space="preserve"> </w:t>
      </w:r>
      <w:r>
        <w:rPr>
          <w:rFonts w:hint="eastAsia"/>
        </w:rPr>
        <w:t>вирішення</w:t>
      </w:r>
      <w:r>
        <w:t xml:space="preserve"> </w:t>
      </w:r>
      <w:r>
        <w:rPr>
          <w:rFonts w:hint="eastAsia"/>
        </w:rPr>
        <w:t>наукового</w:t>
      </w:r>
      <w:r>
        <w:t xml:space="preserve"> </w:t>
      </w:r>
      <w:r>
        <w:rPr>
          <w:rFonts w:hint="eastAsia"/>
        </w:rPr>
        <w:t>завдання</w:t>
      </w:r>
      <w:r>
        <w:t xml:space="preserve"> </w:t>
      </w:r>
      <w:r>
        <w:rPr>
          <w:rFonts w:hint="eastAsia"/>
        </w:rPr>
        <w:t>обґрунтування</w:t>
      </w:r>
      <w:r>
        <w:t xml:space="preserve"> </w:t>
      </w:r>
      <w:r>
        <w:rPr>
          <w:rFonts w:hint="eastAsia"/>
        </w:rPr>
        <w:t>засад</w:t>
      </w:r>
      <w:r>
        <w:t xml:space="preserve"> </w:t>
      </w:r>
      <w:r>
        <w:rPr>
          <w:rFonts w:hint="eastAsia"/>
        </w:rPr>
        <w:t>фінансово</w:t>
      </w:r>
      <w:r>
        <w:t>-</w:t>
      </w:r>
      <w:r>
        <w:rPr>
          <w:rFonts w:hint="eastAsia"/>
        </w:rPr>
        <w:t>правового</w:t>
      </w:r>
      <w:r>
        <w:t xml:space="preserve"> </w:t>
      </w:r>
      <w:r>
        <w:rPr>
          <w:rFonts w:hint="eastAsia"/>
        </w:rPr>
        <w:t>регулювання</w:t>
      </w:r>
      <w:r>
        <w:t xml:space="preserve"> </w:t>
      </w:r>
      <w:r>
        <w:rPr>
          <w:rFonts w:hint="eastAsia"/>
        </w:rPr>
        <w:t>ринку</w:t>
      </w:r>
      <w:r>
        <w:t xml:space="preserve"> </w:t>
      </w:r>
      <w:r>
        <w:rPr>
          <w:rFonts w:hint="eastAsia"/>
        </w:rPr>
        <w:t>криптовалют</w:t>
      </w:r>
      <w:r>
        <w:t xml:space="preserve"> </w:t>
      </w:r>
      <w:r>
        <w:rPr>
          <w:rFonts w:hint="eastAsia"/>
        </w:rPr>
        <w:t>у</w:t>
      </w:r>
      <w:r>
        <w:t xml:space="preserve"> </w:t>
      </w:r>
      <w:r>
        <w:rPr>
          <w:rFonts w:hint="eastAsia"/>
        </w:rPr>
        <w:t>світлі</w:t>
      </w:r>
      <w:r>
        <w:t xml:space="preserve"> </w:t>
      </w:r>
      <w:r>
        <w:rPr>
          <w:rFonts w:hint="eastAsia"/>
        </w:rPr>
        <w:t>глобалізаційних</w:t>
      </w:r>
      <w:r>
        <w:t xml:space="preserve"> </w:t>
      </w:r>
      <w:r>
        <w:rPr>
          <w:rFonts w:hint="eastAsia"/>
        </w:rPr>
        <w:t>процес</w:t>
      </w:r>
      <w:r>
        <w:rPr>
          <w:rFonts w:hint="eastAsia"/>
        </w:rPr>
        <w:lastRenderedPageBreak/>
        <w:t>ів</w:t>
      </w:r>
      <w:r>
        <w:t xml:space="preserve">. </w:t>
      </w:r>
      <w:r>
        <w:rPr>
          <w:rFonts w:hint="eastAsia"/>
        </w:rPr>
        <w:t>У</w:t>
      </w:r>
      <w:r>
        <w:t xml:space="preserve"> </w:t>
      </w:r>
      <w:r>
        <w:rPr>
          <w:rFonts w:hint="eastAsia"/>
        </w:rPr>
        <w:t>результаті</w:t>
      </w:r>
      <w:r>
        <w:t xml:space="preserve"> </w:t>
      </w:r>
      <w:r>
        <w:rPr>
          <w:rFonts w:hint="eastAsia"/>
        </w:rPr>
        <w:t>дослідження</w:t>
      </w:r>
      <w:r>
        <w:t xml:space="preserve"> </w:t>
      </w:r>
      <w:r>
        <w:rPr>
          <w:rFonts w:hint="eastAsia"/>
        </w:rPr>
        <w:t>сформовано</w:t>
      </w:r>
      <w:r>
        <w:t xml:space="preserve"> </w:t>
      </w:r>
      <w:r>
        <w:rPr>
          <w:rFonts w:hint="eastAsia"/>
        </w:rPr>
        <w:t>пропозиції</w:t>
      </w:r>
      <w:r>
        <w:t xml:space="preserve"> </w:t>
      </w:r>
      <w:r>
        <w:rPr>
          <w:rFonts w:hint="eastAsia"/>
        </w:rPr>
        <w:t>і</w:t>
      </w:r>
      <w:r>
        <w:t xml:space="preserve"> </w:t>
      </w:r>
      <w:r>
        <w:rPr>
          <w:rFonts w:hint="eastAsia"/>
        </w:rPr>
        <w:t>рекомендації</w:t>
      </w:r>
      <w:r>
        <w:t xml:space="preserve"> </w:t>
      </w:r>
      <w:r>
        <w:rPr>
          <w:rFonts w:hint="eastAsia"/>
        </w:rPr>
        <w:t>та</w:t>
      </w:r>
      <w:r>
        <w:t xml:space="preserve"> </w:t>
      </w:r>
      <w:r>
        <w:rPr>
          <w:rFonts w:hint="eastAsia"/>
        </w:rPr>
        <w:t>представлено</w:t>
      </w:r>
      <w:r>
        <w:t xml:space="preserve"> </w:t>
      </w:r>
      <w:r>
        <w:rPr>
          <w:rFonts w:hint="eastAsia"/>
        </w:rPr>
        <w:t>узагальнені</w:t>
      </w:r>
      <w:r>
        <w:t xml:space="preserve"> </w:t>
      </w:r>
      <w:r>
        <w:rPr>
          <w:rFonts w:hint="eastAsia"/>
        </w:rPr>
        <w:t>висновки</w:t>
      </w:r>
      <w:r>
        <w:t xml:space="preserve">, </w:t>
      </w:r>
      <w:r>
        <w:rPr>
          <w:rFonts w:hint="eastAsia"/>
        </w:rPr>
        <w:t>що</w:t>
      </w:r>
      <w:r>
        <w:t xml:space="preserve"> </w:t>
      </w:r>
      <w:r>
        <w:rPr>
          <w:rFonts w:hint="eastAsia"/>
        </w:rPr>
        <w:t>зводяться</w:t>
      </w:r>
      <w:r>
        <w:t xml:space="preserve"> </w:t>
      </w:r>
      <w:r>
        <w:rPr>
          <w:rFonts w:hint="eastAsia"/>
        </w:rPr>
        <w:t>до</w:t>
      </w:r>
      <w:r>
        <w:t xml:space="preserve"> </w:t>
      </w:r>
      <w:r>
        <w:rPr>
          <w:rFonts w:hint="eastAsia"/>
        </w:rPr>
        <w:t>таких</w:t>
      </w:r>
      <w:r>
        <w:t>:</w:t>
      </w:r>
    </w:p>
    <w:p w14:paraId="4BF51025" w14:textId="77777777" w:rsidR="00156ED3" w:rsidRDefault="00156ED3" w:rsidP="00156ED3">
      <w:r>
        <w:t>1.</w:t>
      </w:r>
      <w:r>
        <w:tab/>
      </w:r>
      <w:r>
        <w:rPr>
          <w:rFonts w:hint="eastAsia"/>
        </w:rPr>
        <w:t>Встановлено</w:t>
      </w:r>
      <w:r>
        <w:t xml:space="preserve">, </w:t>
      </w:r>
      <w:r>
        <w:rPr>
          <w:rFonts w:hint="eastAsia"/>
        </w:rPr>
        <w:t>що</w:t>
      </w:r>
      <w:r>
        <w:t xml:space="preserve"> </w:t>
      </w:r>
      <w:r>
        <w:rPr>
          <w:rFonts w:hint="eastAsia"/>
        </w:rPr>
        <w:t>у</w:t>
      </w:r>
      <w:r>
        <w:t xml:space="preserve"> </w:t>
      </w:r>
      <w:r>
        <w:rPr>
          <w:rFonts w:hint="eastAsia"/>
        </w:rPr>
        <w:t>зв’язку</w:t>
      </w:r>
      <w:r>
        <w:t xml:space="preserve"> </w:t>
      </w:r>
      <w:r>
        <w:rPr>
          <w:rFonts w:hint="eastAsia"/>
        </w:rPr>
        <w:t>зі</w:t>
      </w:r>
      <w:r>
        <w:t xml:space="preserve"> </w:t>
      </w:r>
      <w:r>
        <w:rPr>
          <w:rFonts w:hint="eastAsia"/>
        </w:rPr>
        <w:t>специфікою</w:t>
      </w:r>
      <w:r>
        <w:t xml:space="preserve"> </w:t>
      </w:r>
      <w:r>
        <w:rPr>
          <w:rFonts w:hint="eastAsia"/>
        </w:rPr>
        <w:t>предмету</w:t>
      </w:r>
      <w:r>
        <w:t xml:space="preserve"> </w:t>
      </w:r>
      <w:r>
        <w:rPr>
          <w:rFonts w:hint="eastAsia"/>
        </w:rPr>
        <w:t>дослідження</w:t>
      </w:r>
      <w:r>
        <w:t xml:space="preserve">, </w:t>
      </w:r>
      <w:r>
        <w:rPr>
          <w:rFonts w:hint="eastAsia"/>
        </w:rPr>
        <w:t>інтердисциплінарний</w:t>
      </w:r>
      <w:r>
        <w:t xml:space="preserve"> </w:t>
      </w:r>
      <w:r>
        <w:rPr>
          <w:rFonts w:hint="eastAsia"/>
        </w:rPr>
        <w:t>підхід</w:t>
      </w:r>
      <w:r>
        <w:t xml:space="preserve"> </w:t>
      </w:r>
      <w:r>
        <w:rPr>
          <w:rFonts w:hint="eastAsia"/>
        </w:rPr>
        <w:t>домінує</w:t>
      </w:r>
      <w:r>
        <w:t xml:space="preserve"> </w:t>
      </w:r>
      <w:r>
        <w:rPr>
          <w:rFonts w:hint="eastAsia"/>
        </w:rPr>
        <w:t>у</w:t>
      </w:r>
      <w:r>
        <w:t xml:space="preserve"> </w:t>
      </w:r>
      <w:r>
        <w:rPr>
          <w:rFonts w:hint="eastAsia"/>
        </w:rPr>
        <w:t>дослідженнях</w:t>
      </w:r>
      <w:r>
        <w:t xml:space="preserve"> </w:t>
      </w:r>
      <w:r>
        <w:rPr>
          <w:rFonts w:hint="eastAsia"/>
        </w:rPr>
        <w:t>криптовалют</w:t>
      </w:r>
      <w:r>
        <w:t xml:space="preserve">. </w:t>
      </w:r>
      <w:r>
        <w:rPr>
          <w:rFonts w:hint="eastAsia"/>
        </w:rPr>
        <w:t>Виявлено</w:t>
      </w:r>
      <w:r>
        <w:t xml:space="preserve">, </w:t>
      </w:r>
      <w:r>
        <w:rPr>
          <w:rFonts w:hint="eastAsia"/>
        </w:rPr>
        <w:t>що</w:t>
      </w:r>
      <w:r>
        <w:t xml:space="preserve"> </w:t>
      </w:r>
      <w:r>
        <w:rPr>
          <w:rFonts w:hint="eastAsia"/>
        </w:rPr>
        <w:t>найбільш</w:t>
      </w:r>
      <w:r>
        <w:t xml:space="preserve"> </w:t>
      </w:r>
      <w:r>
        <w:rPr>
          <w:rFonts w:hint="eastAsia"/>
        </w:rPr>
        <w:t>широко</w:t>
      </w:r>
      <w:r>
        <w:t xml:space="preserve"> </w:t>
      </w:r>
      <w:r>
        <w:rPr>
          <w:rFonts w:hint="eastAsia"/>
        </w:rPr>
        <w:t>представлені</w:t>
      </w:r>
      <w:r>
        <w:t xml:space="preserve"> </w:t>
      </w:r>
      <w:r>
        <w:rPr>
          <w:rFonts w:hint="eastAsia"/>
        </w:rPr>
        <w:t>дослідження</w:t>
      </w:r>
      <w:r>
        <w:t xml:space="preserve"> </w:t>
      </w:r>
      <w:r>
        <w:rPr>
          <w:rFonts w:hint="eastAsia"/>
        </w:rPr>
        <w:t>криптовалют</w:t>
      </w:r>
      <w:r>
        <w:t xml:space="preserve"> </w:t>
      </w:r>
      <w:r>
        <w:rPr>
          <w:rFonts w:hint="eastAsia"/>
        </w:rPr>
        <w:t>у</w:t>
      </w:r>
      <w:r>
        <w:t xml:space="preserve"> </w:t>
      </w:r>
      <w:r>
        <w:rPr>
          <w:rFonts w:hint="eastAsia"/>
        </w:rPr>
        <w:t>фінансово</w:t>
      </w:r>
      <w:r>
        <w:t xml:space="preserve">- </w:t>
      </w:r>
      <w:r>
        <w:rPr>
          <w:rFonts w:hint="eastAsia"/>
        </w:rPr>
        <w:t>економічному</w:t>
      </w:r>
      <w:r>
        <w:t xml:space="preserve">, </w:t>
      </w:r>
      <w:r>
        <w:rPr>
          <w:rFonts w:hint="eastAsia"/>
        </w:rPr>
        <w:t>правовому</w:t>
      </w:r>
      <w:r>
        <w:t xml:space="preserve">, </w:t>
      </w:r>
      <w:r>
        <w:rPr>
          <w:rFonts w:hint="eastAsia"/>
        </w:rPr>
        <w:t>соціальному</w:t>
      </w:r>
      <w:r>
        <w:t xml:space="preserve"> </w:t>
      </w:r>
      <w:r>
        <w:rPr>
          <w:rFonts w:hint="eastAsia"/>
        </w:rPr>
        <w:t>та</w:t>
      </w:r>
      <w:r>
        <w:t xml:space="preserve"> </w:t>
      </w:r>
      <w:r>
        <w:rPr>
          <w:rFonts w:hint="eastAsia"/>
        </w:rPr>
        <w:t>технологічному</w:t>
      </w:r>
      <w:r>
        <w:t xml:space="preserve"> </w:t>
      </w:r>
      <w:r>
        <w:rPr>
          <w:rFonts w:hint="eastAsia"/>
        </w:rPr>
        <w:t>аспектах</w:t>
      </w:r>
      <w:r>
        <w:t xml:space="preserve">, </w:t>
      </w:r>
      <w:r>
        <w:rPr>
          <w:rFonts w:hint="eastAsia"/>
        </w:rPr>
        <w:t>а</w:t>
      </w:r>
      <w:r>
        <w:t xml:space="preserve"> </w:t>
      </w:r>
      <w:r>
        <w:rPr>
          <w:rFonts w:hint="eastAsia"/>
        </w:rPr>
        <w:t>глобалізаційний</w:t>
      </w:r>
      <w:r>
        <w:t xml:space="preserve"> </w:t>
      </w:r>
      <w:r>
        <w:rPr>
          <w:rFonts w:hint="eastAsia"/>
        </w:rPr>
        <w:t>аспект</w:t>
      </w:r>
      <w:r>
        <w:t xml:space="preserve"> </w:t>
      </w:r>
      <w:r>
        <w:rPr>
          <w:rFonts w:hint="eastAsia"/>
        </w:rPr>
        <w:t>демонструє</w:t>
      </w:r>
      <w:r>
        <w:t xml:space="preserve"> </w:t>
      </w:r>
      <w:r>
        <w:rPr>
          <w:rFonts w:hint="eastAsia"/>
        </w:rPr>
        <w:t>суттєвий</w:t>
      </w:r>
      <w:r>
        <w:t xml:space="preserve"> </w:t>
      </w:r>
      <w:r>
        <w:rPr>
          <w:rFonts w:hint="eastAsia"/>
        </w:rPr>
        <w:t>вплив</w:t>
      </w:r>
      <w:r>
        <w:t xml:space="preserve"> </w:t>
      </w:r>
      <w:r>
        <w:rPr>
          <w:rFonts w:hint="eastAsia"/>
        </w:rPr>
        <w:t>на</w:t>
      </w:r>
      <w:r>
        <w:t xml:space="preserve"> </w:t>
      </w:r>
      <w:r>
        <w:rPr>
          <w:rFonts w:hint="eastAsia"/>
        </w:rPr>
        <w:t>формування</w:t>
      </w:r>
      <w:r>
        <w:t xml:space="preserve"> </w:t>
      </w:r>
      <w:r>
        <w:rPr>
          <w:rFonts w:hint="eastAsia"/>
        </w:rPr>
        <w:t>наукових</w:t>
      </w:r>
      <w:r>
        <w:t xml:space="preserve"> </w:t>
      </w:r>
      <w:r>
        <w:rPr>
          <w:rFonts w:hint="eastAsia"/>
        </w:rPr>
        <w:t>підходів</w:t>
      </w:r>
      <w:r>
        <w:t xml:space="preserve"> </w:t>
      </w:r>
      <w:r>
        <w:rPr>
          <w:rFonts w:hint="eastAsia"/>
        </w:rPr>
        <w:t>до</w:t>
      </w:r>
      <w:r>
        <w:t xml:space="preserve"> </w:t>
      </w:r>
      <w:r>
        <w:rPr>
          <w:rFonts w:hint="eastAsia"/>
        </w:rPr>
        <w:t>розвитку</w:t>
      </w:r>
      <w:r>
        <w:t xml:space="preserve"> </w:t>
      </w:r>
      <w:r>
        <w:rPr>
          <w:rFonts w:hint="eastAsia"/>
        </w:rPr>
        <w:t>фінансово</w:t>
      </w:r>
      <w:r>
        <w:t>-</w:t>
      </w:r>
      <w:r>
        <w:rPr>
          <w:rFonts w:hint="eastAsia"/>
        </w:rPr>
        <w:t>правового</w:t>
      </w:r>
      <w:r>
        <w:t xml:space="preserve"> </w:t>
      </w:r>
      <w:r>
        <w:rPr>
          <w:rFonts w:hint="eastAsia"/>
        </w:rPr>
        <w:t>регулювання</w:t>
      </w:r>
      <w:r>
        <w:t xml:space="preserve"> </w:t>
      </w:r>
      <w:r>
        <w:rPr>
          <w:rFonts w:hint="eastAsia"/>
        </w:rPr>
        <w:t>ринку</w:t>
      </w:r>
      <w:r>
        <w:t xml:space="preserve"> </w:t>
      </w:r>
      <w:r>
        <w:rPr>
          <w:rFonts w:hint="eastAsia"/>
        </w:rPr>
        <w:t>криптовалют</w:t>
      </w:r>
      <w:r>
        <w:t xml:space="preserve">, </w:t>
      </w:r>
      <w:r>
        <w:rPr>
          <w:rFonts w:hint="eastAsia"/>
        </w:rPr>
        <w:t>що</w:t>
      </w:r>
      <w:r>
        <w:t xml:space="preserve"> </w:t>
      </w:r>
      <w:r>
        <w:rPr>
          <w:rFonts w:hint="eastAsia"/>
        </w:rPr>
        <w:t>проявляється</w:t>
      </w:r>
      <w:r>
        <w:t xml:space="preserve"> </w:t>
      </w:r>
      <w:r>
        <w:rPr>
          <w:rFonts w:hint="eastAsia"/>
        </w:rPr>
        <w:t>у</w:t>
      </w:r>
      <w:r>
        <w:t xml:space="preserve"> </w:t>
      </w:r>
      <w:r>
        <w:rPr>
          <w:rFonts w:hint="eastAsia"/>
        </w:rPr>
        <w:t>широкому</w:t>
      </w:r>
      <w:r>
        <w:t xml:space="preserve"> </w:t>
      </w:r>
      <w:r>
        <w:rPr>
          <w:rFonts w:hint="eastAsia"/>
        </w:rPr>
        <w:t>застосуванні</w:t>
      </w:r>
      <w:r>
        <w:t xml:space="preserve"> </w:t>
      </w:r>
      <w:r>
        <w:rPr>
          <w:rFonts w:hint="eastAsia"/>
        </w:rPr>
        <w:t>компаративного</w:t>
      </w:r>
      <w:r>
        <w:t xml:space="preserve"> </w:t>
      </w:r>
      <w:r>
        <w:rPr>
          <w:rFonts w:hint="eastAsia"/>
        </w:rPr>
        <w:t>методу</w:t>
      </w:r>
      <w:r>
        <w:t xml:space="preserve"> </w:t>
      </w:r>
      <w:r>
        <w:rPr>
          <w:rFonts w:hint="eastAsia"/>
        </w:rPr>
        <w:t>при</w:t>
      </w:r>
      <w:r>
        <w:t xml:space="preserve"> </w:t>
      </w:r>
      <w:r>
        <w:rPr>
          <w:rFonts w:hint="eastAsia"/>
        </w:rPr>
        <w:t>обґрунтуванні</w:t>
      </w:r>
      <w:r>
        <w:t xml:space="preserve"> </w:t>
      </w:r>
      <w:r>
        <w:rPr>
          <w:rFonts w:hint="eastAsia"/>
        </w:rPr>
        <w:t>елементів</w:t>
      </w:r>
      <w:r>
        <w:t xml:space="preserve"> </w:t>
      </w:r>
      <w:r>
        <w:rPr>
          <w:rFonts w:hint="eastAsia"/>
        </w:rPr>
        <w:t>концепції</w:t>
      </w:r>
      <w:r>
        <w:t xml:space="preserve"> </w:t>
      </w:r>
      <w:r>
        <w:rPr>
          <w:rFonts w:hint="eastAsia"/>
        </w:rPr>
        <w:t>криптовалютного</w:t>
      </w:r>
      <w:r>
        <w:t xml:space="preserve"> </w:t>
      </w:r>
      <w:r>
        <w:rPr>
          <w:rFonts w:hint="eastAsia"/>
        </w:rPr>
        <w:t>ринку</w:t>
      </w:r>
      <w:r>
        <w:t xml:space="preserve">. </w:t>
      </w:r>
      <w:r>
        <w:rPr>
          <w:rFonts w:hint="eastAsia"/>
        </w:rPr>
        <w:t>Підтверджено</w:t>
      </w:r>
      <w:r>
        <w:t xml:space="preserve">, </w:t>
      </w:r>
      <w:r>
        <w:rPr>
          <w:rFonts w:hint="eastAsia"/>
        </w:rPr>
        <w:t>що</w:t>
      </w:r>
      <w:r>
        <w:t xml:space="preserve">, </w:t>
      </w:r>
      <w:r>
        <w:rPr>
          <w:rFonts w:hint="eastAsia"/>
        </w:rPr>
        <w:t>хоча</w:t>
      </w:r>
      <w:r>
        <w:t xml:space="preserve"> </w:t>
      </w:r>
      <w:r>
        <w:rPr>
          <w:rFonts w:hint="eastAsia"/>
        </w:rPr>
        <w:t>наявні</w:t>
      </w:r>
      <w:r>
        <w:t xml:space="preserve"> </w:t>
      </w:r>
      <w:r>
        <w:rPr>
          <w:rFonts w:hint="eastAsia"/>
        </w:rPr>
        <w:t>дослідження</w:t>
      </w:r>
      <w:r>
        <w:t xml:space="preserve"> </w:t>
      </w:r>
      <w:r>
        <w:rPr>
          <w:rFonts w:hint="eastAsia"/>
        </w:rPr>
        <w:t>розкривають</w:t>
      </w:r>
      <w:r>
        <w:t xml:space="preserve"> </w:t>
      </w:r>
      <w:r>
        <w:rPr>
          <w:rFonts w:hint="eastAsia"/>
        </w:rPr>
        <w:t>різні</w:t>
      </w:r>
      <w:r>
        <w:t xml:space="preserve"> </w:t>
      </w:r>
      <w:r>
        <w:rPr>
          <w:rFonts w:hint="eastAsia"/>
        </w:rPr>
        <w:t>теоретичні</w:t>
      </w:r>
      <w:r>
        <w:t xml:space="preserve"> </w:t>
      </w:r>
      <w:r>
        <w:rPr>
          <w:rFonts w:hint="eastAsia"/>
        </w:rPr>
        <w:t>та</w:t>
      </w:r>
      <w:r>
        <w:t xml:space="preserve"> </w:t>
      </w:r>
      <w:r>
        <w:rPr>
          <w:rFonts w:hint="eastAsia"/>
        </w:rPr>
        <w:t>прикладні</w:t>
      </w:r>
      <w:r>
        <w:t xml:space="preserve"> </w:t>
      </w:r>
      <w:r>
        <w:rPr>
          <w:rFonts w:hint="eastAsia"/>
        </w:rPr>
        <w:t>аспекти</w:t>
      </w:r>
      <w:r>
        <w:t xml:space="preserve"> </w:t>
      </w:r>
      <w:r>
        <w:rPr>
          <w:rFonts w:hint="eastAsia"/>
        </w:rPr>
        <w:t>функціонування</w:t>
      </w:r>
      <w:r>
        <w:t xml:space="preserve"> </w:t>
      </w:r>
      <w:r>
        <w:rPr>
          <w:rFonts w:hint="eastAsia"/>
        </w:rPr>
        <w:t>і</w:t>
      </w:r>
      <w:r>
        <w:t xml:space="preserve"> </w:t>
      </w:r>
      <w:r>
        <w:rPr>
          <w:rFonts w:hint="eastAsia"/>
        </w:rPr>
        <w:t>регулювання</w:t>
      </w:r>
      <w:r>
        <w:t xml:space="preserve"> </w:t>
      </w:r>
      <w:r>
        <w:rPr>
          <w:rFonts w:hint="eastAsia"/>
        </w:rPr>
        <w:t>ринку</w:t>
      </w:r>
      <w:r>
        <w:t xml:space="preserve"> </w:t>
      </w:r>
      <w:r>
        <w:rPr>
          <w:rFonts w:hint="eastAsia"/>
        </w:rPr>
        <w:t>криптовалют</w:t>
      </w:r>
      <w:r>
        <w:t xml:space="preserve">, </w:t>
      </w:r>
      <w:r>
        <w:rPr>
          <w:rFonts w:hint="eastAsia"/>
        </w:rPr>
        <w:t>комплексні</w:t>
      </w:r>
      <w:r>
        <w:t xml:space="preserve"> </w:t>
      </w:r>
      <w:r>
        <w:rPr>
          <w:rFonts w:hint="eastAsia"/>
        </w:rPr>
        <w:t>дослідження</w:t>
      </w:r>
      <w:r>
        <w:t xml:space="preserve"> </w:t>
      </w:r>
      <w:r>
        <w:rPr>
          <w:rFonts w:hint="eastAsia"/>
        </w:rPr>
        <w:t>щодо</w:t>
      </w:r>
      <w:r>
        <w:t xml:space="preserve"> </w:t>
      </w:r>
      <w:r>
        <w:rPr>
          <w:rFonts w:hint="eastAsia"/>
        </w:rPr>
        <w:t>розвитку</w:t>
      </w:r>
      <w:r>
        <w:t xml:space="preserve"> </w:t>
      </w:r>
      <w:r>
        <w:rPr>
          <w:rFonts w:hint="eastAsia"/>
        </w:rPr>
        <w:t>концепції</w:t>
      </w:r>
      <w:r>
        <w:t xml:space="preserve"> </w:t>
      </w:r>
      <w:r>
        <w:rPr>
          <w:rFonts w:hint="eastAsia"/>
        </w:rPr>
        <w:t>фінансово</w:t>
      </w:r>
      <w:r>
        <w:t>-</w:t>
      </w:r>
      <w:r>
        <w:rPr>
          <w:rFonts w:hint="eastAsia"/>
        </w:rPr>
        <w:t>правового</w:t>
      </w:r>
      <w:r>
        <w:t xml:space="preserve"> </w:t>
      </w:r>
      <w:r>
        <w:rPr>
          <w:rFonts w:hint="eastAsia"/>
        </w:rPr>
        <w:t>регулювання</w:t>
      </w:r>
      <w:r>
        <w:t xml:space="preserve"> </w:t>
      </w:r>
      <w:r>
        <w:rPr>
          <w:rFonts w:hint="eastAsia"/>
        </w:rPr>
        <w:t>криптовалютного</w:t>
      </w:r>
      <w:r>
        <w:t xml:space="preserve"> </w:t>
      </w:r>
      <w:r>
        <w:rPr>
          <w:rFonts w:hint="eastAsia"/>
        </w:rPr>
        <w:t>ринку</w:t>
      </w:r>
      <w:r>
        <w:t xml:space="preserve"> </w:t>
      </w:r>
      <w:r>
        <w:rPr>
          <w:rFonts w:hint="eastAsia"/>
        </w:rPr>
        <w:t>у</w:t>
      </w:r>
      <w:r>
        <w:t xml:space="preserve"> </w:t>
      </w:r>
      <w:r>
        <w:rPr>
          <w:rFonts w:hint="eastAsia"/>
        </w:rPr>
        <w:t>світлі</w:t>
      </w:r>
      <w:r>
        <w:t xml:space="preserve"> </w:t>
      </w:r>
      <w:r>
        <w:rPr>
          <w:rFonts w:hint="eastAsia"/>
        </w:rPr>
        <w:t>глобалізаційних</w:t>
      </w:r>
      <w:r>
        <w:t xml:space="preserve"> </w:t>
      </w:r>
      <w:r>
        <w:rPr>
          <w:rFonts w:hint="eastAsia"/>
        </w:rPr>
        <w:t>процесів</w:t>
      </w:r>
      <w:r>
        <w:t xml:space="preserve"> </w:t>
      </w:r>
      <w:r>
        <w:rPr>
          <w:rFonts w:hint="eastAsia"/>
        </w:rPr>
        <w:t>практично</w:t>
      </w:r>
      <w:r>
        <w:t xml:space="preserve"> </w:t>
      </w:r>
      <w:r>
        <w:rPr>
          <w:rFonts w:hint="eastAsia"/>
        </w:rPr>
        <w:t>відсутні</w:t>
      </w:r>
      <w:r>
        <w:t>.</w:t>
      </w:r>
    </w:p>
    <w:p w14:paraId="13794192" w14:textId="77777777" w:rsidR="00156ED3" w:rsidRDefault="00156ED3" w:rsidP="00156ED3">
      <w:r>
        <w:t>2.</w:t>
      </w:r>
      <w:r>
        <w:tab/>
      </w:r>
      <w:r>
        <w:rPr>
          <w:rFonts w:hint="eastAsia"/>
        </w:rPr>
        <w:t>Доведено</w:t>
      </w:r>
      <w:r>
        <w:t xml:space="preserve"> </w:t>
      </w:r>
      <w:r>
        <w:rPr>
          <w:rFonts w:hint="eastAsia"/>
        </w:rPr>
        <w:t>доктринальну</w:t>
      </w:r>
      <w:r>
        <w:t xml:space="preserve"> </w:t>
      </w:r>
      <w:r>
        <w:rPr>
          <w:rFonts w:hint="eastAsia"/>
        </w:rPr>
        <w:t>неповноту</w:t>
      </w:r>
      <w:r>
        <w:t xml:space="preserve"> </w:t>
      </w:r>
      <w:r>
        <w:rPr>
          <w:rFonts w:hint="eastAsia"/>
        </w:rPr>
        <w:t>висвітлення</w:t>
      </w:r>
      <w:r>
        <w:t xml:space="preserve"> </w:t>
      </w:r>
      <w:r>
        <w:rPr>
          <w:rFonts w:hint="eastAsia"/>
        </w:rPr>
        <w:t>феномену</w:t>
      </w:r>
      <w:r>
        <w:t xml:space="preserve"> </w:t>
      </w:r>
      <w:r>
        <w:rPr>
          <w:rFonts w:hint="eastAsia"/>
        </w:rPr>
        <w:t>криптовалют</w:t>
      </w:r>
      <w:r>
        <w:t xml:space="preserve"> </w:t>
      </w:r>
      <w:r>
        <w:rPr>
          <w:rFonts w:hint="eastAsia"/>
        </w:rPr>
        <w:t>і</w:t>
      </w:r>
      <w:r>
        <w:t xml:space="preserve"> </w:t>
      </w:r>
      <w:r>
        <w:rPr>
          <w:rFonts w:hint="eastAsia"/>
        </w:rPr>
        <w:t>криптовалютного</w:t>
      </w:r>
      <w:r>
        <w:t xml:space="preserve"> </w:t>
      </w:r>
      <w:r>
        <w:rPr>
          <w:rFonts w:hint="eastAsia"/>
        </w:rPr>
        <w:t>ринку</w:t>
      </w:r>
      <w:r>
        <w:t xml:space="preserve">, </w:t>
      </w:r>
      <w:r>
        <w:rPr>
          <w:rFonts w:hint="eastAsia"/>
        </w:rPr>
        <w:t>що</w:t>
      </w:r>
      <w:r>
        <w:t xml:space="preserve"> </w:t>
      </w:r>
      <w:r>
        <w:rPr>
          <w:rFonts w:hint="eastAsia"/>
        </w:rPr>
        <w:t>обумовлено</w:t>
      </w:r>
      <w:r>
        <w:t xml:space="preserve"> </w:t>
      </w:r>
      <w:r>
        <w:rPr>
          <w:rFonts w:hint="eastAsia"/>
        </w:rPr>
        <w:t>відсутністю</w:t>
      </w:r>
      <w:r>
        <w:t xml:space="preserve"> </w:t>
      </w:r>
      <w:r>
        <w:rPr>
          <w:rFonts w:hint="eastAsia"/>
        </w:rPr>
        <w:t>їх</w:t>
      </w:r>
      <w:r>
        <w:t xml:space="preserve"> </w:t>
      </w:r>
      <w:r>
        <w:rPr>
          <w:rFonts w:hint="eastAsia"/>
        </w:rPr>
        <w:t>чіткого</w:t>
      </w:r>
      <w:r>
        <w:t xml:space="preserve"> </w:t>
      </w:r>
      <w:r>
        <w:rPr>
          <w:rFonts w:hint="eastAsia"/>
        </w:rPr>
        <w:t>законодавчого</w:t>
      </w:r>
      <w:r>
        <w:t xml:space="preserve"> </w:t>
      </w:r>
      <w:r>
        <w:rPr>
          <w:rFonts w:hint="eastAsia"/>
        </w:rPr>
        <w:t>закріплення</w:t>
      </w:r>
      <w:r>
        <w:t xml:space="preserve"> </w:t>
      </w:r>
      <w:r>
        <w:rPr>
          <w:rFonts w:hint="eastAsia"/>
        </w:rPr>
        <w:t>і</w:t>
      </w:r>
      <w:r>
        <w:t xml:space="preserve"> </w:t>
      </w:r>
      <w:r>
        <w:rPr>
          <w:rFonts w:hint="eastAsia"/>
        </w:rPr>
        <w:t>підтверджено</w:t>
      </w:r>
      <w:r>
        <w:t xml:space="preserve"> </w:t>
      </w:r>
      <w:r>
        <w:rPr>
          <w:rFonts w:hint="eastAsia"/>
        </w:rPr>
        <w:t>звуження</w:t>
      </w:r>
      <w:r>
        <w:t xml:space="preserve"> </w:t>
      </w:r>
      <w:r>
        <w:rPr>
          <w:rFonts w:hint="eastAsia"/>
        </w:rPr>
        <w:t>парадигми</w:t>
      </w:r>
      <w:r>
        <w:t xml:space="preserve"> </w:t>
      </w:r>
      <w:r>
        <w:rPr>
          <w:rFonts w:hint="eastAsia"/>
        </w:rPr>
        <w:t>визначення</w:t>
      </w:r>
      <w:r>
        <w:t xml:space="preserve"> </w:t>
      </w:r>
      <w:r>
        <w:rPr>
          <w:rFonts w:hint="eastAsia"/>
        </w:rPr>
        <w:t>поняття</w:t>
      </w:r>
      <w:r>
        <w:t xml:space="preserve"> </w:t>
      </w:r>
      <w:r>
        <w:rPr>
          <w:rFonts w:hint="eastAsia"/>
        </w:rPr>
        <w:t>ринку</w:t>
      </w:r>
      <w:r>
        <w:t xml:space="preserve"> </w:t>
      </w:r>
      <w:r>
        <w:rPr>
          <w:rFonts w:hint="eastAsia"/>
        </w:rPr>
        <w:t>криптовалют</w:t>
      </w:r>
      <w:r>
        <w:t xml:space="preserve"> </w:t>
      </w:r>
      <w:r>
        <w:rPr>
          <w:rFonts w:hint="eastAsia"/>
        </w:rPr>
        <w:t>у</w:t>
      </w:r>
      <w:r>
        <w:t xml:space="preserve"> </w:t>
      </w:r>
      <w:r>
        <w:rPr>
          <w:rFonts w:hint="eastAsia"/>
        </w:rPr>
        <w:t>зв’язку</w:t>
      </w:r>
      <w:r>
        <w:t xml:space="preserve"> </w:t>
      </w:r>
      <w:r>
        <w:rPr>
          <w:rFonts w:hint="eastAsia"/>
        </w:rPr>
        <w:t>з</w:t>
      </w:r>
      <w:r>
        <w:t xml:space="preserve"> </w:t>
      </w:r>
      <w:r>
        <w:rPr>
          <w:rFonts w:hint="eastAsia"/>
        </w:rPr>
        <w:t>прийняттям</w:t>
      </w:r>
      <w:r>
        <w:t xml:space="preserve"> </w:t>
      </w:r>
      <w:r>
        <w:rPr>
          <w:rFonts w:hint="eastAsia"/>
        </w:rPr>
        <w:t>Закону</w:t>
      </w:r>
      <w:r>
        <w:t xml:space="preserve"> </w:t>
      </w:r>
      <w:r>
        <w:rPr>
          <w:rFonts w:hint="eastAsia"/>
        </w:rPr>
        <w:t>України</w:t>
      </w:r>
      <w:r>
        <w:t xml:space="preserve"> </w:t>
      </w:r>
      <w:r>
        <w:rPr>
          <w:rFonts w:hint="eastAsia"/>
        </w:rPr>
        <w:t>«</w:t>
      </w:r>
      <w:r>
        <w:rPr>
          <w:rFonts w:hint="eastAsia"/>
        </w:rPr>
        <w:t>Про</w:t>
      </w:r>
      <w:r>
        <w:t xml:space="preserve"> </w:t>
      </w:r>
      <w:r>
        <w:rPr>
          <w:rFonts w:hint="eastAsia"/>
        </w:rPr>
        <w:t>віртуальні</w:t>
      </w:r>
      <w:r>
        <w:t xml:space="preserve"> </w:t>
      </w:r>
      <w:r>
        <w:rPr>
          <w:rFonts w:hint="eastAsia"/>
        </w:rPr>
        <w:t>активи</w:t>
      </w:r>
      <w:r>
        <w:rPr>
          <w:rFonts w:hint="eastAsia"/>
        </w:rPr>
        <w:t>»</w:t>
      </w:r>
      <w:r>
        <w:t xml:space="preserve">, </w:t>
      </w:r>
      <w:r>
        <w:rPr>
          <w:rFonts w:hint="eastAsia"/>
        </w:rPr>
        <w:t>яким</w:t>
      </w:r>
    </w:p>
    <w:p w14:paraId="2DD5479F" w14:textId="77777777" w:rsidR="00156ED3" w:rsidRDefault="00156ED3" w:rsidP="00156ED3">
      <w:r>
        <w:rPr>
          <w:rFonts w:hint="eastAsia"/>
        </w:rPr>
        <w:t>визначено</w:t>
      </w:r>
      <w:r>
        <w:t xml:space="preserve"> </w:t>
      </w:r>
      <w:r>
        <w:rPr>
          <w:rFonts w:hint="eastAsia"/>
        </w:rPr>
        <w:t>поняття</w:t>
      </w:r>
      <w:r>
        <w:t xml:space="preserve"> </w:t>
      </w:r>
      <w:r>
        <w:rPr>
          <w:rFonts w:hint="eastAsia"/>
        </w:rPr>
        <w:t>«</w:t>
      </w:r>
      <w:r>
        <w:rPr>
          <w:rFonts w:hint="eastAsia"/>
        </w:rPr>
        <w:t>ринок</w:t>
      </w:r>
      <w:r>
        <w:t xml:space="preserve"> </w:t>
      </w:r>
      <w:r>
        <w:rPr>
          <w:rFonts w:hint="eastAsia"/>
        </w:rPr>
        <w:t>віртуальних</w:t>
      </w:r>
      <w:r>
        <w:t xml:space="preserve"> </w:t>
      </w:r>
      <w:r>
        <w:rPr>
          <w:rFonts w:hint="eastAsia"/>
        </w:rPr>
        <w:t>активів</w:t>
      </w:r>
      <w:r>
        <w:rPr>
          <w:rFonts w:hint="eastAsia"/>
        </w:rPr>
        <w:t>»</w:t>
      </w:r>
      <w:r>
        <w:t xml:space="preserve">. </w:t>
      </w:r>
      <w:r>
        <w:rPr>
          <w:rFonts w:hint="eastAsia"/>
        </w:rPr>
        <w:t>З</w:t>
      </w:r>
      <w:r>
        <w:t xml:space="preserve"> </w:t>
      </w:r>
      <w:r>
        <w:rPr>
          <w:rFonts w:hint="eastAsia"/>
        </w:rPr>
        <w:t>урахуванням</w:t>
      </w:r>
      <w:r>
        <w:t xml:space="preserve"> </w:t>
      </w:r>
      <w:r>
        <w:rPr>
          <w:rFonts w:hint="eastAsia"/>
        </w:rPr>
        <w:t>феномену</w:t>
      </w:r>
      <w:r>
        <w:t xml:space="preserve"> </w:t>
      </w:r>
      <w:r>
        <w:rPr>
          <w:rFonts w:hint="eastAsia"/>
        </w:rPr>
        <w:t>«</w:t>
      </w:r>
      <w:r>
        <w:rPr>
          <w:rFonts w:hint="eastAsia"/>
        </w:rPr>
        <w:t>діджиталізованої</w:t>
      </w:r>
      <w:r>
        <w:t xml:space="preserve"> </w:t>
      </w:r>
      <w:r>
        <w:rPr>
          <w:rFonts w:hint="eastAsia"/>
        </w:rPr>
        <w:t>свободи</w:t>
      </w:r>
      <w:r>
        <w:rPr>
          <w:rFonts w:hint="eastAsia"/>
        </w:rPr>
        <w:t>»</w:t>
      </w:r>
      <w:r>
        <w:t xml:space="preserve">, </w:t>
      </w:r>
      <w:r>
        <w:rPr>
          <w:rFonts w:hint="eastAsia"/>
        </w:rPr>
        <w:t>який</w:t>
      </w:r>
      <w:r>
        <w:t xml:space="preserve"> </w:t>
      </w:r>
      <w:r>
        <w:rPr>
          <w:rFonts w:hint="eastAsia"/>
        </w:rPr>
        <w:t>останніми</w:t>
      </w:r>
      <w:r>
        <w:t xml:space="preserve"> </w:t>
      </w:r>
      <w:r>
        <w:rPr>
          <w:rFonts w:hint="eastAsia"/>
        </w:rPr>
        <w:t>роками</w:t>
      </w:r>
      <w:r>
        <w:t xml:space="preserve"> </w:t>
      </w:r>
      <w:r>
        <w:rPr>
          <w:rFonts w:hint="eastAsia"/>
        </w:rPr>
        <w:t>став</w:t>
      </w:r>
      <w:r>
        <w:t xml:space="preserve"> </w:t>
      </w:r>
      <w:r>
        <w:rPr>
          <w:rFonts w:hint="eastAsia"/>
        </w:rPr>
        <w:t>фундаментальним</w:t>
      </w:r>
      <w:r>
        <w:t xml:space="preserve"> </w:t>
      </w:r>
      <w:r>
        <w:rPr>
          <w:rFonts w:hint="eastAsia"/>
        </w:rPr>
        <w:t>для</w:t>
      </w:r>
      <w:r>
        <w:t xml:space="preserve"> </w:t>
      </w:r>
      <w:r>
        <w:rPr>
          <w:rFonts w:hint="eastAsia"/>
        </w:rPr>
        <w:t>визначення</w:t>
      </w:r>
      <w:r>
        <w:t xml:space="preserve"> </w:t>
      </w:r>
      <w:r>
        <w:rPr>
          <w:rFonts w:hint="eastAsia"/>
        </w:rPr>
        <w:t>динаміки</w:t>
      </w:r>
      <w:r>
        <w:t xml:space="preserve"> </w:t>
      </w:r>
      <w:r>
        <w:rPr>
          <w:rFonts w:hint="eastAsia"/>
        </w:rPr>
        <w:t>та</w:t>
      </w:r>
      <w:r>
        <w:t xml:space="preserve"> </w:t>
      </w:r>
      <w:r>
        <w:rPr>
          <w:rFonts w:hint="eastAsia"/>
        </w:rPr>
        <w:t>напряму</w:t>
      </w:r>
      <w:r>
        <w:t xml:space="preserve"> </w:t>
      </w:r>
      <w:r>
        <w:rPr>
          <w:rFonts w:hint="eastAsia"/>
        </w:rPr>
        <w:t>соціальних</w:t>
      </w:r>
      <w:r>
        <w:t xml:space="preserve"> </w:t>
      </w:r>
      <w:r>
        <w:rPr>
          <w:rFonts w:hint="eastAsia"/>
        </w:rPr>
        <w:t>відносин</w:t>
      </w:r>
      <w:r>
        <w:t xml:space="preserve">, </w:t>
      </w:r>
      <w:r>
        <w:rPr>
          <w:rFonts w:hint="eastAsia"/>
        </w:rPr>
        <w:t>пов’язаних</w:t>
      </w:r>
      <w:r>
        <w:t xml:space="preserve"> </w:t>
      </w:r>
      <w:r>
        <w:rPr>
          <w:rFonts w:hint="eastAsia"/>
        </w:rPr>
        <w:t>з</w:t>
      </w:r>
      <w:r>
        <w:t xml:space="preserve"> </w:t>
      </w:r>
      <w:r>
        <w:rPr>
          <w:rFonts w:hint="eastAsia"/>
        </w:rPr>
        <w:t>прогресом</w:t>
      </w:r>
      <w:r>
        <w:t xml:space="preserve"> </w:t>
      </w:r>
      <w:r>
        <w:rPr>
          <w:rFonts w:hint="eastAsia"/>
        </w:rPr>
        <w:t>у</w:t>
      </w:r>
      <w:r>
        <w:t xml:space="preserve"> </w:t>
      </w:r>
      <w:r>
        <w:rPr>
          <w:rFonts w:hint="eastAsia"/>
        </w:rPr>
        <w:t>сегменті</w:t>
      </w:r>
      <w:r>
        <w:t xml:space="preserve"> </w:t>
      </w:r>
      <w:r>
        <w:rPr>
          <w:rFonts w:hint="eastAsia"/>
        </w:rPr>
        <w:t>інформаційно</w:t>
      </w:r>
      <w:r>
        <w:t>-</w:t>
      </w:r>
      <w:r>
        <w:rPr>
          <w:rFonts w:hint="eastAsia"/>
        </w:rPr>
        <w:t>комунікаційних</w:t>
      </w:r>
      <w:r>
        <w:t xml:space="preserve"> </w:t>
      </w:r>
      <w:r>
        <w:rPr>
          <w:rFonts w:hint="eastAsia"/>
        </w:rPr>
        <w:t>технологій</w:t>
      </w:r>
      <w:r>
        <w:t xml:space="preserve">, </w:t>
      </w:r>
      <w:r>
        <w:rPr>
          <w:rFonts w:hint="eastAsia"/>
        </w:rPr>
        <w:t>на</w:t>
      </w:r>
      <w:r>
        <w:t xml:space="preserve"> </w:t>
      </w:r>
      <w:r>
        <w:rPr>
          <w:rFonts w:hint="eastAsia"/>
        </w:rPr>
        <w:t>основі</w:t>
      </w:r>
      <w:r>
        <w:t xml:space="preserve"> </w:t>
      </w:r>
      <w:r>
        <w:rPr>
          <w:rFonts w:hint="eastAsia"/>
        </w:rPr>
        <w:t>результатів</w:t>
      </w:r>
      <w:r>
        <w:t xml:space="preserve"> </w:t>
      </w:r>
      <w:r>
        <w:rPr>
          <w:rFonts w:hint="eastAsia"/>
        </w:rPr>
        <w:t>структурно</w:t>
      </w:r>
      <w:r>
        <w:t>-</w:t>
      </w:r>
      <w:r>
        <w:rPr>
          <w:rFonts w:hint="eastAsia"/>
        </w:rPr>
        <w:t>функціонального</w:t>
      </w:r>
      <w:r>
        <w:t xml:space="preserve"> </w:t>
      </w:r>
      <w:r>
        <w:rPr>
          <w:rFonts w:hint="eastAsia"/>
        </w:rPr>
        <w:t>і</w:t>
      </w:r>
      <w:r>
        <w:t xml:space="preserve"> </w:t>
      </w:r>
      <w:r>
        <w:rPr>
          <w:rFonts w:hint="eastAsia"/>
        </w:rPr>
        <w:t>компаративного</w:t>
      </w:r>
      <w:r>
        <w:t xml:space="preserve"> </w:t>
      </w:r>
      <w:r>
        <w:rPr>
          <w:rFonts w:hint="eastAsia"/>
        </w:rPr>
        <w:t>аналізу</w:t>
      </w:r>
      <w:r>
        <w:t xml:space="preserve"> </w:t>
      </w:r>
      <w:r>
        <w:rPr>
          <w:rFonts w:hint="eastAsia"/>
        </w:rPr>
        <w:t>сконструйовано</w:t>
      </w:r>
      <w:r>
        <w:t xml:space="preserve"> </w:t>
      </w:r>
      <w:r>
        <w:rPr>
          <w:rFonts w:hint="eastAsia"/>
        </w:rPr>
        <w:t>низку</w:t>
      </w:r>
      <w:r>
        <w:t xml:space="preserve"> </w:t>
      </w:r>
      <w:r>
        <w:rPr>
          <w:rFonts w:hint="eastAsia"/>
        </w:rPr>
        <w:t>проміжних</w:t>
      </w:r>
      <w:r>
        <w:t xml:space="preserve"> </w:t>
      </w:r>
      <w:r>
        <w:rPr>
          <w:rFonts w:hint="eastAsia"/>
        </w:rPr>
        <w:t>визначень</w:t>
      </w:r>
      <w:r>
        <w:t xml:space="preserve"> </w:t>
      </w:r>
      <w:r>
        <w:rPr>
          <w:rFonts w:hint="eastAsia"/>
        </w:rPr>
        <w:t>поняття</w:t>
      </w:r>
      <w:r>
        <w:t xml:space="preserve"> </w:t>
      </w:r>
      <w:r>
        <w:rPr>
          <w:rFonts w:hint="eastAsia"/>
        </w:rPr>
        <w:t>криптовалютного</w:t>
      </w:r>
      <w:r>
        <w:t xml:space="preserve"> </w:t>
      </w:r>
      <w:r>
        <w:rPr>
          <w:rFonts w:hint="eastAsia"/>
        </w:rPr>
        <w:t>ринку</w:t>
      </w:r>
      <w:r>
        <w:t xml:space="preserve"> </w:t>
      </w:r>
      <w:r>
        <w:rPr>
          <w:rFonts w:hint="eastAsia"/>
        </w:rPr>
        <w:t>і</w:t>
      </w:r>
      <w:r>
        <w:t xml:space="preserve"> </w:t>
      </w:r>
      <w:r>
        <w:rPr>
          <w:rFonts w:hint="eastAsia"/>
        </w:rPr>
        <w:t>обґрунтовано</w:t>
      </w:r>
      <w:r>
        <w:t xml:space="preserve"> </w:t>
      </w:r>
      <w:r>
        <w:rPr>
          <w:rFonts w:hint="eastAsia"/>
        </w:rPr>
        <w:t>підсумкове</w:t>
      </w:r>
      <w:r>
        <w:t xml:space="preserve"> </w:t>
      </w:r>
      <w:r>
        <w:rPr>
          <w:rFonts w:hint="eastAsia"/>
        </w:rPr>
        <w:t>визначення</w:t>
      </w:r>
      <w:r>
        <w:t xml:space="preserve">, </w:t>
      </w:r>
      <w:r>
        <w:rPr>
          <w:rFonts w:hint="eastAsia"/>
        </w:rPr>
        <w:t>що</w:t>
      </w:r>
      <w:r>
        <w:t xml:space="preserve"> </w:t>
      </w:r>
      <w:r>
        <w:rPr>
          <w:rFonts w:hint="eastAsia"/>
        </w:rPr>
        <w:t>відображає</w:t>
      </w:r>
      <w:r>
        <w:t xml:space="preserve"> </w:t>
      </w:r>
      <w:r>
        <w:rPr>
          <w:rFonts w:hint="eastAsia"/>
        </w:rPr>
        <w:t>ключові</w:t>
      </w:r>
      <w:r>
        <w:t xml:space="preserve"> </w:t>
      </w:r>
      <w:r>
        <w:rPr>
          <w:rFonts w:hint="eastAsia"/>
        </w:rPr>
        <w:t>інваріанти</w:t>
      </w:r>
      <w:r>
        <w:tab/>
      </w:r>
      <w:r>
        <w:rPr>
          <w:rFonts w:hint="eastAsia"/>
        </w:rPr>
        <w:t>відповідної</w:t>
      </w:r>
      <w:r>
        <w:tab/>
      </w:r>
      <w:r>
        <w:rPr>
          <w:rFonts w:hint="eastAsia"/>
        </w:rPr>
        <w:t>категорії</w:t>
      </w:r>
      <w:r>
        <w:t>:</w:t>
      </w:r>
    </w:p>
    <w:p w14:paraId="6A296079" w14:textId="77777777" w:rsidR="00156ED3" w:rsidRDefault="00156ED3" w:rsidP="00156ED3">
      <w:r>
        <w:rPr>
          <w:rFonts w:hint="eastAsia"/>
        </w:rPr>
        <w:t>криптовалютний</w:t>
      </w:r>
      <w:r>
        <w:t xml:space="preserve"> </w:t>
      </w:r>
      <w:r>
        <w:rPr>
          <w:rFonts w:hint="eastAsia"/>
        </w:rPr>
        <w:t>ринок</w:t>
      </w:r>
      <w:r>
        <w:t xml:space="preserve"> - </w:t>
      </w:r>
      <w:r>
        <w:rPr>
          <w:rFonts w:hint="eastAsia"/>
        </w:rPr>
        <w:t>це</w:t>
      </w:r>
      <w:r>
        <w:t xml:space="preserve"> </w:t>
      </w:r>
      <w:r>
        <w:rPr>
          <w:rFonts w:hint="eastAsia"/>
        </w:rPr>
        <w:t>нова</w:t>
      </w:r>
      <w:r>
        <w:t xml:space="preserve"> </w:t>
      </w:r>
      <w:r>
        <w:rPr>
          <w:rFonts w:hint="eastAsia"/>
        </w:rPr>
        <w:t>форма</w:t>
      </w:r>
      <w:r>
        <w:t xml:space="preserve"> </w:t>
      </w:r>
      <w:r>
        <w:rPr>
          <w:rFonts w:hint="eastAsia"/>
        </w:rPr>
        <w:t>діджиталізованої</w:t>
      </w:r>
      <w:r>
        <w:t xml:space="preserve"> </w:t>
      </w:r>
      <w:r>
        <w:rPr>
          <w:rFonts w:hint="eastAsia"/>
        </w:rPr>
        <w:t>свободи</w:t>
      </w:r>
      <w:r>
        <w:t xml:space="preserve"> </w:t>
      </w:r>
      <w:r>
        <w:rPr>
          <w:rFonts w:hint="eastAsia"/>
        </w:rPr>
        <w:t>в</w:t>
      </w:r>
      <w:r>
        <w:t xml:space="preserve"> </w:t>
      </w:r>
      <w:r>
        <w:rPr>
          <w:rFonts w:hint="eastAsia"/>
        </w:rPr>
        <w:t>економіці</w:t>
      </w:r>
      <w:r>
        <w:t xml:space="preserve">, </w:t>
      </w:r>
      <w:r>
        <w:rPr>
          <w:rFonts w:hint="eastAsia"/>
        </w:rPr>
        <w:t>що</w:t>
      </w:r>
      <w:r>
        <w:t xml:space="preserve"> </w:t>
      </w:r>
      <w:r>
        <w:rPr>
          <w:rFonts w:hint="eastAsia"/>
        </w:rPr>
        <w:t>заснована</w:t>
      </w:r>
      <w:r>
        <w:t xml:space="preserve"> </w:t>
      </w:r>
      <w:r>
        <w:rPr>
          <w:rFonts w:hint="eastAsia"/>
        </w:rPr>
        <w:t>на</w:t>
      </w:r>
      <w:r>
        <w:t xml:space="preserve"> </w:t>
      </w:r>
      <w:r>
        <w:rPr>
          <w:rFonts w:hint="eastAsia"/>
        </w:rPr>
        <w:t>технологіях</w:t>
      </w:r>
      <w:r>
        <w:t xml:space="preserve"> </w:t>
      </w:r>
      <w:r>
        <w:rPr>
          <w:rFonts w:hint="eastAsia"/>
        </w:rPr>
        <w:t>блокчейн</w:t>
      </w:r>
      <w:r>
        <w:t xml:space="preserve"> </w:t>
      </w:r>
      <w:r>
        <w:rPr>
          <w:rFonts w:hint="eastAsia"/>
        </w:rPr>
        <w:t>та</w:t>
      </w:r>
      <w:r>
        <w:t xml:space="preserve"> </w:t>
      </w:r>
      <w:r>
        <w:rPr>
          <w:rFonts w:hint="eastAsia"/>
        </w:rPr>
        <w:t>криптографії</w:t>
      </w:r>
      <w:r>
        <w:t xml:space="preserve">, </w:t>
      </w:r>
      <w:r>
        <w:rPr>
          <w:rFonts w:hint="eastAsia"/>
        </w:rPr>
        <w:t>функціонує</w:t>
      </w:r>
      <w:r>
        <w:t xml:space="preserve"> </w:t>
      </w:r>
      <w:r>
        <w:rPr>
          <w:rFonts w:hint="eastAsia"/>
        </w:rPr>
        <w:t>завдяки</w:t>
      </w:r>
      <w:r>
        <w:t xml:space="preserve"> </w:t>
      </w:r>
      <w:r>
        <w:rPr>
          <w:rFonts w:hint="eastAsia"/>
        </w:rPr>
        <w:t>ключовим</w:t>
      </w:r>
      <w:r>
        <w:t xml:space="preserve"> </w:t>
      </w:r>
      <w:r>
        <w:rPr>
          <w:rFonts w:hint="eastAsia"/>
        </w:rPr>
        <w:t>структурним</w:t>
      </w:r>
      <w:r>
        <w:t xml:space="preserve"> </w:t>
      </w:r>
      <w:r>
        <w:rPr>
          <w:rFonts w:hint="eastAsia"/>
        </w:rPr>
        <w:t>елементам</w:t>
      </w:r>
      <w:r>
        <w:t xml:space="preserve"> (</w:t>
      </w:r>
      <w:r>
        <w:rPr>
          <w:rFonts w:hint="eastAsia"/>
        </w:rPr>
        <w:t>блокчейн</w:t>
      </w:r>
      <w:r>
        <w:t xml:space="preserve">, </w:t>
      </w:r>
      <w:r>
        <w:rPr>
          <w:rFonts w:hint="eastAsia"/>
        </w:rPr>
        <w:t>анонімні</w:t>
      </w:r>
      <w:r>
        <w:t xml:space="preserve"> </w:t>
      </w:r>
      <w:r>
        <w:rPr>
          <w:rFonts w:hint="eastAsia"/>
        </w:rPr>
        <w:t>гаманці</w:t>
      </w:r>
      <w:r>
        <w:t xml:space="preserve">, </w:t>
      </w:r>
      <w:r>
        <w:rPr>
          <w:rFonts w:hint="eastAsia"/>
        </w:rPr>
        <w:t>майнинг</w:t>
      </w:r>
      <w:r>
        <w:t xml:space="preserve">, </w:t>
      </w:r>
      <w:r>
        <w:rPr>
          <w:rFonts w:hint="eastAsia"/>
        </w:rPr>
        <w:t>біржі</w:t>
      </w:r>
      <w:r>
        <w:t xml:space="preserve"> </w:t>
      </w:r>
      <w:r>
        <w:rPr>
          <w:rFonts w:hint="eastAsia"/>
        </w:rPr>
        <w:t>криптовалют</w:t>
      </w:r>
      <w:r>
        <w:t xml:space="preserve">, </w:t>
      </w:r>
      <w:r>
        <w:rPr>
          <w:rFonts w:hint="eastAsia"/>
        </w:rPr>
        <w:t>саморегуляторний</w:t>
      </w:r>
      <w:r>
        <w:t xml:space="preserve"> </w:t>
      </w:r>
      <w:r>
        <w:rPr>
          <w:rFonts w:hint="eastAsia"/>
        </w:rPr>
        <w:t>механізм</w:t>
      </w:r>
      <w:r>
        <w:t xml:space="preserve">), </w:t>
      </w:r>
      <w:r>
        <w:rPr>
          <w:rFonts w:hint="eastAsia"/>
        </w:rPr>
        <w:t>і</w:t>
      </w:r>
      <w:r>
        <w:t xml:space="preserve"> </w:t>
      </w:r>
      <w:r>
        <w:rPr>
          <w:rFonts w:hint="eastAsia"/>
        </w:rPr>
        <w:t>дозволяє</w:t>
      </w:r>
      <w:r>
        <w:t xml:space="preserve"> </w:t>
      </w:r>
      <w:r>
        <w:rPr>
          <w:rFonts w:hint="eastAsia"/>
        </w:rPr>
        <w:t>суб’єктам</w:t>
      </w:r>
      <w:r>
        <w:t xml:space="preserve"> </w:t>
      </w:r>
      <w:r>
        <w:rPr>
          <w:rFonts w:hint="eastAsia"/>
        </w:rPr>
        <w:t>здійснювати</w:t>
      </w:r>
      <w:r>
        <w:t xml:space="preserve"> </w:t>
      </w:r>
      <w:r>
        <w:rPr>
          <w:rFonts w:hint="eastAsia"/>
        </w:rPr>
        <w:t>фінансові</w:t>
      </w:r>
      <w:r>
        <w:t xml:space="preserve"> </w:t>
      </w:r>
      <w:r>
        <w:rPr>
          <w:rFonts w:hint="eastAsia"/>
        </w:rPr>
        <w:t>транзакції</w:t>
      </w:r>
      <w:r>
        <w:t xml:space="preserve"> </w:t>
      </w:r>
      <w:r>
        <w:rPr>
          <w:rFonts w:hint="eastAsia"/>
        </w:rPr>
        <w:t>практично</w:t>
      </w:r>
      <w:r>
        <w:t xml:space="preserve"> </w:t>
      </w:r>
      <w:r>
        <w:rPr>
          <w:rFonts w:hint="eastAsia"/>
        </w:rPr>
        <w:t>без</w:t>
      </w:r>
      <w:r>
        <w:t xml:space="preserve"> </w:t>
      </w:r>
      <w:r>
        <w:rPr>
          <w:rFonts w:hint="eastAsia"/>
        </w:rPr>
        <w:t>обмежень</w:t>
      </w:r>
      <w:r>
        <w:t xml:space="preserve"> </w:t>
      </w:r>
      <w:r>
        <w:rPr>
          <w:rFonts w:hint="eastAsia"/>
        </w:rPr>
        <w:t>та</w:t>
      </w:r>
      <w:r>
        <w:t xml:space="preserve"> </w:t>
      </w:r>
      <w:r>
        <w:rPr>
          <w:rFonts w:hint="eastAsia"/>
        </w:rPr>
        <w:t>обов’язку</w:t>
      </w:r>
      <w:r>
        <w:t xml:space="preserve"> </w:t>
      </w:r>
      <w:r>
        <w:rPr>
          <w:rFonts w:hint="eastAsia"/>
        </w:rPr>
        <w:t>ділитися</w:t>
      </w:r>
      <w:r>
        <w:t xml:space="preserve"> </w:t>
      </w:r>
      <w:r>
        <w:rPr>
          <w:rFonts w:hint="eastAsia"/>
        </w:rPr>
        <w:t>своїми</w:t>
      </w:r>
      <w:r>
        <w:t xml:space="preserve"> </w:t>
      </w:r>
      <w:r>
        <w:rPr>
          <w:rFonts w:hint="eastAsia"/>
        </w:rPr>
        <w:t>персональними</w:t>
      </w:r>
      <w:r>
        <w:t xml:space="preserve"> </w:t>
      </w:r>
      <w:r>
        <w:rPr>
          <w:rFonts w:hint="eastAsia"/>
        </w:rPr>
        <w:t>даними</w:t>
      </w:r>
      <w:r>
        <w:t xml:space="preserve">, </w:t>
      </w:r>
      <w:r>
        <w:rPr>
          <w:rFonts w:hint="eastAsia"/>
        </w:rPr>
        <w:t>забезпечує</w:t>
      </w:r>
      <w:r>
        <w:t xml:space="preserve"> </w:t>
      </w:r>
      <w:r>
        <w:rPr>
          <w:rFonts w:hint="eastAsia"/>
        </w:rPr>
        <w:t>високий</w:t>
      </w:r>
      <w:r>
        <w:t xml:space="preserve"> </w:t>
      </w:r>
      <w:r>
        <w:rPr>
          <w:rFonts w:hint="eastAsia"/>
        </w:rPr>
        <w:t>рівень</w:t>
      </w:r>
      <w:r>
        <w:t xml:space="preserve"> </w:t>
      </w:r>
      <w:r>
        <w:rPr>
          <w:rFonts w:hint="eastAsia"/>
        </w:rPr>
        <w:t>анонімності</w:t>
      </w:r>
      <w:r>
        <w:t xml:space="preserve"> </w:t>
      </w:r>
      <w:r>
        <w:rPr>
          <w:rFonts w:hint="eastAsia"/>
        </w:rPr>
        <w:t>та</w:t>
      </w:r>
      <w:r>
        <w:t xml:space="preserve"> </w:t>
      </w:r>
      <w:r>
        <w:rPr>
          <w:rFonts w:hint="eastAsia"/>
        </w:rPr>
        <w:t>приватності</w:t>
      </w:r>
      <w:r>
        <w:t xml:space="preserve">, </w:t>
      </w:r>
      <w:r>
        <w:rPr>
          <w:rFonts w:hint="eastAsia"/>
        </w:rPr>
        <w:t>що</w:t>
      </w:r>
      <w:r>
        <w:t xml:space="preserve"> </w:t>
      </w:r>
      <w:r>
        <w:rPr>
          <w:rFonts w:hint="eastAsia"/>
        </w:rPr>
        <w:t>унеможливлює</w:t>
      </w:r>
      <w:r>
        <w:t xml:space="preserve"> </w:t>
      </w:r>
      <w:r>
        <w:rPr>
          <w:rFonts w:hint="eastAsia"/>
        </w:rPr>
        <w:t>втручання</w:t>
      </w:r>
      <w:r>
        <w:t xml:space="preserve"> </w:t>
      </w:r>
      <w:r>
        <w:rPr>
          <w:rFonts w:hint="eastAsia"/>
        </w:rPr>
        <w:t>держави</w:t>
      </w:r>
      <w:r>
        <w:t xml:space="preserve"> </w:t>
      </w:r>
      <w:r>
        <w:rPr>
          <w:rFonts w:hint="eastAsia"/>
        </w:rPr>
        <w:t>у</w:t>
      </w:r>
      <w:r>
        <w:t xml:space="preserve"> </w:t>
      </w:r>
      <w:r>
        <w:rPr>
          <w:rFonts w:hint="eastAsia"/>
        </w:rPr>
        <w:t>приватні</w:t>
      </w:r>
      <w:r>
        <w:t xml:space="preserve"> </w:t>
      </w:r>
      <w:r>
        <w:rPr>
          <w:rFonts w:hint="eastAsia"/>
        </w:rPr>
        <w:t>відносини</w:t>
      </w:r>
      <w:r>
        <w:t xml:space="preserve">, </w:t>
      </w:r>
      <w:r>
        <w:rPr>
          <w:rFonts w:hint="eastAsia"/>
        </w:rPr>
        <w:t>виконує</w:t>
      </w:r>
      <w:r>
        <w:t xml:space="preserve"> </w:t>
      </w:r>
      <w:r>
        <w:rPr>
          <w:rFonts w:hint="eastAsia"/>
        </w:rPr>
        <w:t>у</w:t>
      </w:r>
      <w:r>
        <w:t xml:space="preserve"> </w:t>
      </w:r>
      <w:r>
        <w:rPr>
          <w:rFonts w:hint="eastAsia"/>
        </w:rPr>
        <w:t>глобалізованому</w:t>
      </w:r>
      <w:r>
        <w:t xml:space="preserve"> </w:t>
      </w:r>
      <w:r>
        <w:rPr>
          <w:rFonts w:hint="eastAsia"/>
        </w:rPr>
        <w:t>суспільстві</w:t>
      </w:r>
      <w:r>
        <w:t xml:space="preserve"> </w:t>
      </w:r>
      <w:r>
        <w:rPr>
          <w:rFonts w:hint="eastAsia"/>
        </w:rPr>
        <w:t>суспільнокорисні</w:t>
      </w:r>
      <w:r>
        <w:t xml:space="preserve"> </w:t>
      </w:r>
      <w:r>
        <w:rPr>
          <w:rFonts w:hint="eastAsia"/>
        </w:rPr>
        <w:t>фінансові</w:t>
      </w:r>
      <w:r>
        <w:t xml:space="preserve">, </w:t>
      </w:r>
      <w:r>
        <w:rPr>
          <w:rFonts w:hint="eastAsia"/>
        </w:rPr>
        <w:t>соціально</w:t>
      </w:r>
      <w:r>
        <w:t>-</w:t>
      </w:r>
      <w:r>
        <w:rPr>
          <w:rFonts w:hint="eastAsia"/>
        </w:rPr>
        <w:t>економічні</w:t>
      </w:r>
      <w:r>
        <w:t xml:space="preserve"> </w:t>
      </w:r>
      <w:r>
        <w:rPr>
          <w:rFonts w:hint="eastAsia"/>
        </w:rPr>
        <w:t>і</w:t>
      </w:r>
      <w:r>
        <w:t xml:space="preserve"> </w:t>
      </w:r>
      <w:r>
        <w:rPr>
          <w:rFonts w:hint="eastAsia"/>
        </w:rPr>
        <w:t>інноваційній</w:t>
      </w:r>
      <w:r>
        <w:t xml:space="preserve"> </w:t>
      </w:r>
      <w:r>
        <w:rPr>
          <w:rFonts w:hint="eastAsia"/>
        </w:rPr>
        <w:t>функції</w:t>
      </w:r>
      <w:r>
        <w:t xml:space="preserve">, </w:t>
      </w:r>
      <w:r>
        <w:rPr>
          <w:rFonts w:hint="eastAsia"/>
        </w:rPr>
        <w:t>але</w:t>
      </w:r>
      <w:r>
        <w:t xml:space="preserve"> </w:t>
      </w:r>
      <w:r>
        <w:rPr>
          <w:rFonts w:hint="eastAsia"/>
        </w:rPr>
        <w:t>також</w:t>
      </w:r>
      <w:r>
        <w:t xml:space="preserve"> </w:t>
      </w:r>
      <w:r>
        <w:rPr>
          <w:rFonts w:hint="eastAsia"/>
        </w:rPr>
        <w:t>допус</w:t>
      </w:r>
      <w:r>
        <w:rPr>
          <w:rFonts w:hint="eastAsia"/>
        </w:rPr>
        <w:lastRenderedPageBreak/>
        <w:t>кає</w:t>
      </w:r>
      <w:r>
        <w:t xml:space="preserve"> </w:t>
      </w:r>
      <w:r>
        <w:rPr>
          <w:rFonts w:hint="eastAsia"/>
        </w:rPr>
        <w:t>функції</w:t>
      </w:r>
      <w:r>
        <w:t xml:space="preserve">, </w:t>
      </w:r>
      <w:r>
        <w:rPr>
          <w:rFonts w:hint="eastAsia"/>
        </w:rPr>
        <w:t>які</w:t>
      </w:r>
      <w:r>
        <w:t xml:space="preserve"> </w:t>
      </w:r>
      <w:r>
        <w:rPr>
          <w:rFonts w:hint="eastAsia"/>
        </w:rPr>
        <w:t>загрожують</w:t>
      </w:r>
      <w:r>
        <w:t xml:space="preserve"> </w:t>
      </w:r>
      <w:r>
        <w:rPr>
          <w:rFonts w:hint="eastAsia"/>
        </w:rPr>
        <w:t>правопорядку</w:t>
      </w:r>
      <w:r>
        <w:t xml:space="preserve"> </w:t>
      </w:r>
      <w:r>
        <w:rPr>
          <w:rFonts w:hint="eastAsia"/>
        </w:rPr>
        <w:t>і</w:t>
      </w:r>
      <w:r>
        <w:t xml:space="preserve"> </w:t>
      </w:r>
      <w:r>
        <w:rPr>
          <w:rFonts w:hint="eastAsia"/>
        </w:rPr>
        <w:t>сталому</w:t>
      </w:r>
      <w:r>
        <w:t xml:space="preserve"> </w:t>
      </w:r>
      <w:r>
        <w:rPr>
          <w:rFonts w:hint="eastAsia"/>
        </w:rPr>
        <w:t>розвитку</w:t>
      </w:r>
      <w:r>
        <w:t>.</w:t>
      </w:r>
    </w:p>
    <w:p w14:paraId="5066E742" w14:textId="77777777" w:rsidR="00156ED3" w:rsidRDefault="00156ED3" w:rsidP="00156ED3">
      <w:r>
        <w:t>3.</w:t>
      </w:r>
      <w:r>
        <w:tab/>
      </w:r>
      <w:r>
        <w:rPr>
          <w:rFonts w:hint="eastAsia"/>
        </w:rPr>
        <w:t>Наголошено</w:t>
      </w:r>
      <w:r>
        <w:t xml:space="preserve">, </w:t>
      </w:r>
      <w:r>
        <w:rPr>
          <w:rFonts w:hint="eastAsia"/>
        </w:rPr>
        <w:t>що</w:t>
      </w:r>
      <w:r>
        <w:t xml:space="preserve"> </w:t>
      </w:r>
      <w:r>
        <w:rPr>
          <w:rFonts w:hint="eastAsia"/>
        </w:rPr>
        <w:t>формування</w:t>
      </w:r>
      <w:r>
        <w:t xml:space="preserve"> </w:t>
      </w:r>
      <w:r>
        <w:rPr>
          <w:rFonts w:hint="eastAsia"/>
        </w:rPr>
        <w:t>методології</w:t>
      </w:r>
      <w:r>
        <w:t xml:space="preserve"> </w:t>
      </w:r>
      <w:r>
        <w:rPr>
          <w:rFonts w:hint="eastAsia"/>
        </w:rPr>
        <w:t>фінансово</w:t>
      </w:r>
      <w:r>
        <w:t>-</w:t>
      </w:r>
      <w:r>
        <w:rPr>
          <w:rFonts w:hint="eastAsia"/>
        </w:rPr>
        <w:t>правового</w:t>
      </w:r>
      <w:r>
        <w:t xml:space="preserve"> </w:t>
      </w:r>
      <w:r>
        <w:rPr>
          <w:rFonts w:hint="eastAsia"/>
        </w:rPr>
        <w:t>регулювання</w:t>
      </w:r>
      <w:r>
        <w:t xml:space="preserve"> </w:t>
      </w:r>
      <w:r>
        <w:rPr>
          <w:rFonts w:hint="eastAsia"/>
        </w:rPr>
        <w:t>ринку</w:t>
      </w:r>
      <w:r>
        <w:t xml:space="preserve"> </w:t>
      </w:r>
      <w:r>
        <w:rPr>
          <w:rFonts w:hint="eastAsia"/>
        </w:rPr>
        <w:t>криптовалют</w:t>
      </w:r>
      <w:r>
        <w:t xml:space="preserve"> </w:t>
      </w:r>
      <w:r>
        <w:rPr>
          <w:rFonts w:hint="eastAsia"/>
        </w:rPr>
        <w:t>потребує</w:t>
      </w:r>
      <w:r>
        <w:t xml:space="preserve"> </w:t>
      </w:r>
      <w:r>
        <w:rPr>
          <w:rFonts w:hint="eastAsia"/>
        </w:rPr>
        <w:t>вирішення</w:t>
      </w:r>
      <w:r>
        <w:t xml:space="preserve"> </w:t>
      </w:r>
      <w:r>
        <w:rPr>
          <w:rFonts w:hint="eastAsia"/>
        </w:rPr>
        <w:t>низки</w:t>
      </w:r>
      <w:r>
        <w:t xml:space="preserve"> </w:t>
      </w:r>
      <w:r>
        <w:rPr>
          <w:rFonts w:hint="eastAsia"/>
        </w:rPr>
        <w:t>складних</w:t>
      </w:r>
      <w:r>
        <w:t xml:space="preserve"> </w:t>
      </w:r>
      <w:r>
        <w:rPr>
          <w:rFonts w:hint="eastAsia"/>
        </w:rPr>
        <w:t>проблем</w:t>
      </w:r>
      <w:r>
        <w:t xml:space="preserve">, </w:t>
      </w:r>
      <w:r>
        <w:rPr>
          <w:rFonts w:hint="eastAsia"/>
        </w:rPr>
        <w:t>які</w:t>
      </w:r>
      <w:r>
        <w:t xml:space="preserve"> </w:t>
      </w:r>
      <w:r>
        <w:rPr>
          <w:rFonts w:hint="eastAsia"/>
        </w:rPr>
        <w:t>особливо</w:t>
      </w:r>
      <w:r>
        <w:t xml:space="preserve"> </w:t>
      </w:r>
      <w:r>
        <w:rPr>
          <w:rFonts w:hint="eastAsia"/>
        </w:rPr>
        <w:t>гостро</w:t>
      </w:r>
      <w:r>
        <w:t xml:space="preserve"> </w:t>
      </w:r>
      <w:r>
        <w:rPr>
          <w:rFonts w:hint="eastAsia"/>
        </w:rPr>
        <w:t>проявляються</w:t>
      </w:r>
      <w:r>
        <w:t xml:space="preserve"> </w:t>
      </w:r>
      <w:r>
        <w:rPr>
          <w:rFonts w:hint="eastAsia"/>
        </w:rPr>
        <w:t>у</w:t>
      </w:r>
      <w:r>
        <w:t xml:space="preserve"> </w:t>
      </w:r>
      <w:r>
        <w:rPr>
          <w:rFonts w:hint="eastAsia"/>
        </w:rPr>
        <w:t>зв’язку</w:t>
      </w:r>
      <w:r>
        <w:t xml:space="preserve"> </w:t>
      </w:r>
      <w:r>
        <w:rPr>
          <w:rFonts w:hint="eastAsia"/>
        </w:rPr>
        <w:t>з</w:t>
      </w:r>
      <w:r>
        <w:t xml:space="preserve"> </w:t>
      </w:r>
      <w:r>
        <w:rPr>
          <w:rFonts w:hint="eastAsia"/>
        </w:rPr>
        <w:t>глобалізаційним</w:t>
      </w:r>
      <w:r>
        <w:t xml:space="preserve"> </w:t>
      </w:r>
      <w:r>
        <w:rPr>
          <w:rFonts w:hint="eastAsia"/>
        </w:rPr>
        <w:t>контекстом</w:t>
      </w:r>
      <w:r>
        <w:t xml:space="preserve"> </w:t>
      </w:r>
      <w:r>
        <w:rPr>
          <w:rFonts w:hint="eastAsia"/>
        </w:rPr>
        <w:t>діджиталізації</w:t>
      </w:r>
      <w:r>
        <w:t xml:space="preserve"> </w:t>
      </w:r>
      <w:r>
        <w:rPr>
          <w:rFonts w:hint="eastAsia"/>
        </w:rPr>
        <w:t>суспільства</w:t>
      </w:r>
      <w:r>
        <w:t xml:space="preserve">. </w:t>
      </w:r>
      <w:r>
        <w:rPr>
          <w:rFonts w:hint="eastAsia"/>
        </w:rPr>
        <w:t>За</w:t>
      </w:r>
      <w:r>
        <w:t xml:space="preserve"> </w:t>
      </w:r>
      <w:r>
        <w:rPr>
          <w:rFonts w:hint="eastAsia"/>
        </w:rPr>
        <w:t>результатами</w:t>
      </w:r>
      <w:r>
        <w:t xml:space="preserve"> </w:t>
      </w:r>
      <w:r>
        <w:rPr>
          <w:rFonts w:hint="eastAsia"/>
        </w:rPr>
        <w:t>аналізу</w:t>
      </w:r>
      <w:r>
        <w:t xml:space="preserve"> </w:t>
      </w:r>
      <w:r>
        <w:rPr>
          <w:rFonts w:hint="eastAsia"/>
        </w:rPr>
        <w:t>на</w:t>
      </w:r>
      <w:r>
        <w:t xml:space="preserve"> </w:t>
      </w:r>
      <w:r>
        <w:rPr>
          <w:rFonts w:hint="eastAsia"/>
        </w:rPr>
        <w:t>засадах</w:t>
      </w:r>
      <w:r>
        <w:t xml:space="preserve"> argumentum e contrario </w:t>
      </w:r>
      <w:r>
        <w:rPr>
          <w:rFonts w:hint="eastAsia"/>
        </w:rPr>
        <w:t>відкинуто</w:t>
      </w:r>
      <w:r>
        <w:t xml:space="preserve"> </w:t>
      </w:r>
      <w:r>
        <w:rPr>
          <w:rFonts w:hint="eastAsia"/>
        </w:rPr>
        <w:t>гіпотезу</w:t>
      </w:r>
      <w:r>
        <w:t xml:space="preserve"> </w:t>
      </w:r>
      <w:r>
        <w:rPr>
          <w:rFonts w:hint="eastAsia"/>
        </w:rPr>
        <w:t>«</w:t>
      </w:r>
      <w:r>
        <w:rPr>
          <w:rFonts w:hint="eastAsia"/>
        </w:rPr>
        <w:t>криптоанархістів</w:t>
      </w:r>
      <w:r>
        <w:rPr>
          <w:rFonts w:hint="eastAsia"/>
        </w:rPr>
        <w:t>»</w:t>
      </w:r>
      <w:r>
        <w:t xml:space="preserve"> </w:t>
      </w:r>
      <w:r>
        <w:rPr>
          <w:rFonts w:hint="eastAsia"/>
        </w:rPr>
        <w:t>щодо</w:t>
      </w:r>
      <w:r>
        <w:t xml:space="preserve"> </w:t>
      </w:r>
      <w:r>
        <w:rPr>
          <w:rFonts w:hint="eastAsia"/>
        </w:rPr>
        <w:t>можливості</w:t>
      </w:r>
      <w:r>
        <w:t xml:space="preserve"> </w:t>
      </w:r>
      <w:r>
        <w:rPr>
          <w:rFonts w:hint="eastAsia"/>
        </w:rPr>
        <w:t>існування</w:t>
      </w:r>
      <w:r>
        <w:t xml:space="preserve"> </w:t>
      </w:r>
      <w:r>
        <w:rPr>
          <w:rFonts w:hint="eastAsia"/>
        </w:rPr>
        <w:t>вільного</w:t>
      </w:r>
      <w:r>
        <w:t xml:space="preserve"> </w:t>
      </w:r>
      <w:r>
        <w:rPr>
          <w:rFonts w:hint="eastAsia"/>
        </w:rPr>
        <w:t>ринку</w:t>
      </w:r>
      <w:r>
        <w:t xml:space="preserve"> </w:t>
      </w:r>
      <w:r>
        <w:rPr>
          <w:rFonts w:hint="eastAsia"/>
        </w:rPr>
        <w:t>криптовалют</w:t>
      </w:r>
      <w:r>
        <w:t xml:space="preserve">, </w:t>
      </w:r>
      <w:r>
        <w:rPr>
          <w:rFonts w:hint="eastAsia"/>
        </w:rPr>
        <w:t>і</w:t>
      </w:r>
      <w:r>
        <w:t xml:space="preserve"> </w:t>
      </w:r>
      <w:r>
        <w:rPr>
          <w:rFonts w:hint="eastAsia"/>
        </w:rPr>
        <w:t>обґрунтовано</w:t>
      </w:r>
      <w:r>
        <w:t xml:space="preserve"> </w:t>
      </w:r>
      <w:r>
        <w:rPr>
          <w:rFonts w:hint="eastAsia"/>
        </w:rPr>
        <w:t>доцільність</w:t>
      </w:r>
      <w:r>
        <w:t xml:space="preserve"> </w:t>
      </w:r>
      <w:r>
        <w:rPr>
          <w:rFonts w:hint="eastAsia"/>
        </w:rPr>
        <w:t>віднесення</w:t>
      </w:r>
      <w:r>
        <w:t xml:space="preserve"> </w:t>
      </w:r>
      <w:r>
        <w:rPr>
          <w:rFonts w:hint="eastAsia"/>
        </w:rPr>
        <w:t>суспільних</w:t>
      </w:r>
      <w:r>
        <w:t xml:space="preserve"> </w:t>
      </w:r>
      <w:r>
        <w:rPr>
          <w:rFonts w:hint="eastAsia"/>
        </w:rPr>
        <w:t>відносин</w:t>
      </w:r>
      <w:r>
        <w:t xml:space="preserve">, </w:t>
      </w:r>
      <w:r>
        <w:rPr>
          <w:rFonts w:hint="eastAsia"/>
        </w:rPr>
        <w:t>що</w:t>
      </w:r>
      <w:r>
        <w:t xml:space="preserve"> </w:t>
      </w:r>
      <w:r>
        <w:rPr>
          <w:rFonts w:hint="eastAsia"/>
        </w:rPr>
        <w:t>складаються</w:t>
      </w:r>
      <w:r>
        <w:t xml:space="preserve"> </w:t>
      </w:r>
      <w:r>
        <w:rPr>
          <w:rFonts w:hint="eastAsia"/>
        </w:rPr>
        <w:t>у</w:t>
      </w:r>
      <w:r>
        <w:t xml:space="preserve"> </w:t>
      </w:r>
      <w:r>
        <w:rPr>
          <w:rFonts w:hint="eastAsia"/>
        </w:rPr>
        <w:t>рамках</w:t>
      </w:r>
      <w:r>
        <w:t xml:space="preserve"> </w:t>
      </w:r>
      <w:r>
        <w:rPr>
          <w:rFonts w:hint="eastAsia"/>
        </w:rPr>
        <w:t>функціонування</w:t>
      </w:r>
      <w:r>
        <w:t xml:space="preserve"> </w:t>
      </w:r>
      <w:r>
        <w:rPr>
          <w:rFonts w:hint="eastAsia"/>
        </w:rPr>
        <w:t>ринку</w:t>
      </w:r>
      <w:r>
        <w:t xml:space="preserve"> </w:t>
      </w:r>
      <w:r>
        <w:rPr>
          <w:rFonts w:hint="eastAsia"/>
        </w:rPr>
        <w:t>криптовалют</w:t>
      </w:r>
      <w:r>
        <w:t xml:space="preserve"> </w:t>
      </w:r>
      <w:r>
        <w:rPr>
          <w:rFonts w:hint="eastAsia"/>
        </w:rPr>
        <w:t>до</w:t>
      </w:r>
      <w:r>
        <w:t xml:space="preserve"> </w:t>
      </w:r>
      <w:r>
        <w:rPr>
          <w:rFonts w:hint="eastAsia"/>
        </w:rPr>
        <w:t>предмету</w:t>
      </w:r>
      <w:r>
        <w:t xml:space="preserve"> </w:t>
      </w:r>
      <w:r>
        <w:rPr>
          <w:rFonts w:hint="eastAsia"/>
        </w:rPr>
        <w:t>регулювання</w:t>
      </w:r>
      <w:r>
        <w:t xml:space="preserve"> </w:t>
      </w:r>
      <w:r>
        <w:rPr>
          <w:rFonts w:hint="eastAsia"/>
        </w:rPr>
        <w:t>фінансового</w:t>
      </w:r>
      <w:r>
        <w:t xml:space="preserve"> </w:t>
      </w:r>
      <w:r>
        <w:rPr>
          <w:rFonts w:hint="eastAsia"/>
        </w:rPr>
        <w:t>права</w:t>
      </w:r>
      <w:r>
        <w:t xml:space="preserve">. </w:t>
      </w:r>
      <w:r>
        <w:rPr>
          <w:rFonts w:hint="eastAsia"/>
        </w:rPr>
        <w:t>Сформовано</w:t>
      </w:r>
      <w:r>
        <w:t xml:space="preserve"> </w:t>
      </w:r>
      <w:r>
        <w:rPr>
          <w:rFonts w:hint="eastAsia"/>
        </w:rPr>
        <w:t>принципові</w:t>
      </w:r>
      <w:r>
        <w:t xml:space="preserve"> </w:t>
      </w:r>
      <w:r>
        <w:rPr>
          <w:rFonts w:hint="eastAsia"/>
        </w:rPr>
        <w:t>положення</w:t>
      </w:r>
      <w:r>
        <w:t xml:space="preserve"> </w:t>
      </w:r>
      <w:r>
        <w:rPr>
          <w:rFonts w:hint="eastAsia"/>
        </w:rPr>
        <w:t>щодо</w:t>
      </w:r>
      <w:r>
        <w:t xml:space="preserve"> </w:t>
      </w:r>
      <w:r>
        <w:rPr>
          <w:rFonts w:hint="eastAsia"/>
        </w:rPr>
        <w:t>методики</w:t>
      </w:r>
      <w:r>
        <w:t xml:space="preserve"> </w:t>
      </w:r>
      <w:r>
        <w:rPr>
          <w:rFonts w:hint="eastAsia"/>
        </w:rPr>
        <w:t>фінансово</w:t>
      </w:r>
      <w:r>
        <w:t>-</w:t>
      </w:r>
      <w:r>
        <w:rPr>
          <w:rFonts w:hint="eastAsia"/>
        </w:rPr>
        <w:t>правового</w:t>
      </w:r>
      <w:r>
        <w:t xml:space="preserve"> </w:t>
      </w:r>
      <w:r>
        <w:rPr>
          <w:rFonts w:hint="eastAsia"/>
        </w:rPr>
        <w:t>регулювання</w:t>
      </w:r>
      <w:r>
        <w:t xml:space="preserve"> </w:t>
      </w:r>
      <w:r>
        <w:rPr>
          <w:rFonts w:hint="eastAsia"/>
        </w:rPr>
        <w:t>ринку</w:t>
      </w:r>
      <w:r>
        <w:t xml:space="preserve"> </w:t>
      </w:r>
      <w:r>
        <w:rPr>
          <w:rFonts w:hint="eastAsia"/>
        </w:rPr>
        <w:t>криптовалют</w:t>
      </w:r>
      <w:r>
        <w:t xml:space="preserve"> </w:t>
      </w:r>
      <w:r>
        <w:rPr>
          <w:rFonts w:hint="eastAsia"/>
        </w:rPr>
        <w:t>у</w:t>
      </w:r>
      <w:r>
        <w:t xml:space="preserve"> </w:t>
      </w:r>
      <w:r>
        <w:rPr>
          <w:rFonts w:hint="eastAsia"/>
        </w:rPr>
        <w:t>світлі</w:t>
      </w:r>
      <w:r>
        <w:t xml:space="preserve"> </w:t>
      </w:r>
      <w:r>
        <w:rPr>
          <w:rFonts w:hint="eastAsia"/>
        </w:rPr>
        <w:t>глобалізаційних</w:t>
      </w:r>
      <w:r>
        <w:t xml:space="preserve"> </w:t>
      </w:r>
      <w:r>
        <w:rPr>
          <w:rFonts w:hint="eastAsia"/>
        </w:rPr>
        <w:t>процесів</w:t>
      </w:r>
      <w:r>
        <w:t xml:space="preserve">, </w:t>
      </w:r>
      <w:r>
        <w:rPr>
          <w:rFonts w:hint="eastAsia"/>
        </w:rPr>
        <w:t>а</w:t>
      </w:r>
      <w:r>
        <w:t xml:space="preserve"> </w:t>
      </w:r>
      <w:r>
        <w:rPr>
          <w:rFonts w:hint="eastAsia"/>
        </w:rPr>
        <w:t>також</w:t>
      </w:r>
      <w:r>
        <w:t xml:space="preserve"> </w:t>
      </w:r>
      <w:r>
        <w:rPr>
          <w:rFonts w:hint="eastAsia"/>
        </w:rPr>
        <w:t>розроблено</w:t>
      </w:r>
      <w:r>
        <w:t xml:space="preserve"> </w:t>
      </w:r>
      <w:r>
        <w:rPr>
          <w:rFonts w:hint="eastAsia"/>
        </w:rPr>
        <w:t>матрицю</w:t>
      </w:r>
      <w:r>
        <w:t xml:space="preserve"> </w:t>
      </w:r>
      <w:r>
        <w:rPr>
          <w:rFonts w:hint="eastAsia"/>
        </w:rPr>
        <w:t>потенціалу</w:t>
      </w:r>
      <w:r>
        <w:t xml:space="preserve"> </w:t>
      </w:r>
      <w:r>
        <w:rPr>
          <w:rFonts w:hint="eastAsia"/>
        </w:rPr>
        <w:t>реалізації</w:t>
      </w:r>
      <w:r>
        <w:t xml:space="preserve"> </w:t>
      </w:r>
      <w:r>
        <w:rPr>
          <w:rFonts w:hint="eastAsia"/>
        </w:rPr>
        <w:t>механізму</w:t>
      </w:r>
      <w:r>
        <w:t xml:space="preserve"> </w:t>
      </w:r>
      <w:r>
        <w:rPr>
          <w:rFonts w:hint="eastAsia"/>
        </w:rPr>
        <w:t>державного</w:t>
      </w:r>
      <w:r>
        <w:t xml:space="preserve"> </w:t>
      </w:r>
      <w:r>
        <w:rPr>
          <w:rFonts w:hint="eastAsia"/>
        </w:rPr>
        <w:t>контролю</w:t>
      </w:r>
      <w:r>
        <w:t xml:space="preserve"> </w:t>
      </w:r>
      <w:r>
        <w:rPr>
          <w:rFonts w:hint="eastAsia"/>
        </w:rPr>
        <w:t>та</w:t>
      </w:r>
      <w:r>
        <w:t xml:space="preserve"> </w:t>
      </w:r>
      <w:r>
        <w:rPr>
          <w:rFonts w:hint="eastAsia"/>
        </w:rPr>
        <w:t>регулювання</w:t>
      </w:r>
      <w:r>
        <w:t xml:space="preserve"> </w:t>
      </w:r>
      <w:r>
        <w:rPr>
          <w:rFonts w:hint="eastAsia"/>
        </w:rPr>
        <w:t>криптовалютного</w:t>
      </w:r>
      <w:r>
        <w:t xml:space="preserve"> </w:t>
      </w:r>
      <w:r>
        <w:rPr>
          <w:rFonts w:hint="eastAsia"/>
        </w:rPr>
        <w:t>ринку</w:t>
      </w:r>
      <w:r>
        <w:t xml:space="preserve"> </w:t>
      </w:r>
      <w:r>
        <w:rPr>
          <w:rFonts w:hint="eastAsia"/>
        </w:rPr>
        <w:t>з</w:t>
      </w:r>
      <w:r>
        <w:t xml:space="preserve"> </w:t>
      </w:r>
      <w:r>
        <w:rPr>
          <w:rFonts w:hint="eastAsia"/>
        </w:rPr>
        <w:t>урахуванням</w:t>
      </w:r>
      <w:r>
        <w:t xml:space="preserve"> </w:t>
      </w:r>
      <w:r>
        <w:rPr>
          <w:rFonts w:hint="eastAsia"/>
        </w:rPr>
        <w:t>особливостей</w:t>
      </w:r>
      <w:r>
        <w:t xml:space="preserve"> </w:t>
      </w:r>
      <w:r>
        <w:rPr>
          <w:rFonts w:hint="eastAsia"/>
        </w:rPr>
        <w:t>виокремлених</w:t>
      </w:r>
      <w:r>
        <w:t xml:space="preserve"> </w:t>
      </w:r>
      <w:r>
        <w:rPr>
          <w:rFonts w:hint="eastAsia"/>
        </w:rPr>
        <w:t>суб’єктів</w:t>
      </w:r>
      <w:r>
        <w:t>.</w:t>
      </w:r>
    </w:p>
    <w:p w14:paraId="16C2BEFF" w14:textId="77777777" w:rsidR="00156ED3" w:rsidRDefault="00156ED3" w:rsidP="00156ED3">
      <w:r>
        <w:t>4.</w:t>
      </w:r>
      <w:r>
        <w:tab/>
      </w:r>
      <w:r>
        <w:rPr>
          <w:rFonts w:hint="eastAsia"/>
        </w:rPr>
        <w:t>Доведено</w:t>
      </w:r>
      <w:r>
        <w:t xml:space="preserve">, </w:t>
      </w:r>
      <w:r>
        <w:rPr>
          <w:rFonts w:hint="eastAsia"/>
        </w:rPr>
        <w:t>що</w:t>
      </w:r>
      <w:r>
        <w:t xml:space="preserve"> </w:t>
      </w:r>
      <w:r>
        <w:rPr>
          <w:rFonts w:hint="eastAsia"/>
        </w:rPr>
        <w:t>криптовалюти</w:t>
      </w:r>
      <w:r>
        <w:t xml:space="preserve"> </w:t>
      </w:r>
      <w:r>
        <w:rPr>
          <w:rFonts w:hint="eastAsia"/>
        </w:rPr>
        <w:t>зародились</w:t>
      </w:r>
      <w:r>
        <w:t xml:space="preserve"> </w:t>
      </w:r>
      <w:r>
        <w:rPr>
          <w:rFonts w:hint="eastAsia"/>
        </w:rPr>
        <w:t>і</w:t>
      </w:r>
      <w:r>
        <w:t xml:space="preserve"> </w:t>
      </w:r>
      <w:r>
        <w:rPr>
          <w:rFonts w:hint="eastAsia"/>
        </w:rPr>
        <w:t>розвиваються</w:t>
      </w:r>
      <w:r>
        <w:t xml:space="preserve"> </w:t>
      </w:r>
      <w:r>
        <w:rPr>
          <w:rFonts w:hint="eastAsia"/>
        </w:rPr>
        <w:t>у</w:t>
      </w:r>
      <w:r>
        <w:t xml:space="preserve"> </w:t>
      </w:r>
      <w:r>
        <w:rPr>
          <w:rFonts w:hint="eastAsia"/>
        </w:rPr>
        <w:t>рамках</w:t>
      </w:r>
      <w:r>
        <w:t xml:space="preserve"> </w:t>
      </w:r>
      <w:r>
        <w:rPr>
          <w:rFonts w:hint="eastAsia"/>
        </w:rPr>
        <w:t>процесів</w:t>
      </w:r>
      <w:r>
        <w:t xml:space="preserve"> </w:t>
      </w:r>
      <w:r>
        <w:rPr>
          <w:rFonts w:hint="eastAsia"/>
        </w:rPr>
        <w:t>фінансової</w:t>
      </w:r>
      <w:r>
        <w:t xml:space="preserve"> </w:t>
      </w:r>
      <w:r>
        <w:rPr>
          <w:rFonts w:hint="eastAsia"/>
        </w:rPr>
        <w:t>глобалізації</w:t>
      </w:r>
      <w:r>
        <w:t xml:space="preserve">, </w:t>
      </w:r>
      <w:r>
        <w:rPr>
          <w:rFonts w:hint="eastAsia"/>
        </w:rPr>
        <w:t>яка</w:t>
      </w:r>
      <w:r>
        <w:t xml:space="preserve"> </w:t>
      </w:r>
      <w:r>
        <w:rPr>
          <w:rFonts w:hint="eastAsia"/>
        </w:rPr>
        <w:t>інтенсифікувалась</w:t>
      </w:r>
      <w:r>
        <w:t xml:space="preserve"> </w:t>
      </w:r>
      <w:r>
        <w:rPr>
          <w:rFonts w:hint="eastAsia"/>
        </w:rPr>
        <w:t>з</w:t>
      </w:r>
      <w:r>
        <w:t xml:space="preserve"> </w:t>
      </w:r>
      <w:r>
        <w:rPr>
          <w:rFonts w:hint="eastAsia"/>
        </w:rPr>
        <w:t>появою</w:t>
      </w:r>
      <w:r>
        <w:t xml:space="preserve"> </w:t>
      </w:r>
      <w:r>
        <w:rPr>
          <w:rFonts w:hint="eastAsia"/>
        </w:rPr>
        <w:t>нових</w:t>
      </w:r>
      <w:r>
        <w:t xml:space="preserve"> </w:t>
      </w:r>
      <w:r>
        <w:rPr>
          <w:rFonts w:hint="eastAsia"/>
        </w:rPr>
        <w:t>інформаційно</w:t>
      </w:r>
      <w:r>
        <w:t xml:space="preserve">- </w:t>
      </w:r>
      <w:r>
        <w:rPr>
          <w:rFonts w:hint="eastAsia"/>
        </w:rPr>
        <w:t>комунікаційних</w:t>
      </w:r>
      <w:r>
        <w:t xml:space="preserve"> </w:t>
      </w:r>
      <w:r>
        <w:rPr>
          <w:rFonts w:hint="eastAsia"/>
        </w:rPr>
        <w:t>технологій</w:t>
      </w:r>
      <w:r>
        <w:t xml:space="preserve">. </w:t>
      </w:r>
      <w:r>
        <w:rPr>
          <w:rFonts w:hint="eastAsia"/>
        </w:rPr>
        <w:t>Охарактеризовано</w:t>
      </w:r>
      <w:r>
        <w:t xml:space="preserve"> </w:t>
      </w:r>
      <w:r>
        <w:rPr>
          <w:rFonts w:hint="eastAsia"/>
        </w:rPr>
        <w:t>ключові</w:t>
      </w:r>
      <w:r>
        <w:t xml:space="preserve"> </w:t>
      </w:r>
      <w:r>
        <w:rPr>
          <w:rFonts w:hint="eastAsia"/>
        </w:rPr>
        <w:t>етапи</w:t>
      </w:r>
      <w:r>
        <w:t xml:space="preserve"> </w:t>
      </w:r>
      <w:r>
        <w:rPr>
          <w:rFonts w:hint="eastAsia"/>
        </w:rPr>
        <w:t>розвитку</w:t>
      </w:r>
      <w:r>
        <w:t xml:space="preserve"> </w:t>
      </w:r>
      <w:r>
        <w:rPr>
          <w:rFonts w:hint="eastAsia"/>
        </w:rPr>
        <w:t>криптовалют</w:t>
      </w:r>
      <w:r>
        <w:t xml:space="preserve">, </w:t>
      </w:r>
      <w:r>
        <w:rPr>
          <w:rFonts w:hint="eastAsia"/>
        </w:rPr>
        <w:t>становлення</w:t>
      </w:r>
      <w:r>
        <w:t xml:space="preserve"> </w:t>
      </w:r>
      <w:r>
        <w:rPr>
          <w:rFonts w:hint="eastAsia"/>
        </w:rPr>
        <w:t>глобального</w:t>
      </w:r>
      <w:r>
        <w:t xml:space="preserve"> </w:t>
      </w:r>
      <w:r>
        <w:rPr>
          <w:rFonts w:hint="eastAsia"/>
        </w:rPr>
        <w:t>криптовалютного</w:t>
      </w:r>
      <w:r>
        <w:t xml:space="preserve"> </w:t>
      </w:r>
      <w:r>
        <w:rPr>
          <w:rFonts w:hint="eastAsia"/>
        </w:rPr>
        <w:t>ринку</w:t>
      </w:r>
      <w:r>
        <w:t xml:space="preserve"> </w:t>
      </w:r>
      <w:r>
        <w:rPr>
          <w:rFonts w:hint="eastAsia"/>
        </w:rPr>
        <w:t>і</w:t>
      </w:r>
      <w:r>
        <w:t xml:space="preserve"> </w:t>
      </w:r>
      <w:r>
        <w:rPr>
          <w:rFonts w:hint="eastAsia"/>
        </w:rPr>
        <w:t>формування</w:t>
      </w:r>
      <w:r>
        <w:t xml:space="preserve"> </w:t>
      </w:r>
      <w:r>
        <w:rPr>
          <w:rFonts w:hint="eastAsia"/>
        </w:rPr>
        <w:t>криптовалютної</w:t>
      </w:r>
      <w:r>
        <w:t xml:space="preserve"> </w:t>
      </w:r>
      <w:r>
        <w:rPr>
          <w:rFonts w:hint="eastAsia"/>
        </w:rPr>
        <w:t>екосистеми</w:t>
      </w:r>
      <w:r>
        <w:t xml:space="preserve"> </w:t>
      </w:r>
      <w:r>
        <w:rPr>
          <w:rFonts w:hint="eastAsia"/>
        </w:rPr>
        <w:t>як</w:t>
      </w:r>
      <w:r>
        <w:t xml:space="preserve"> </w:t>
      </w:r>
      <w:r>
        <w:rPr>
          <w:rFonts w:hint="eastAsia"/>
        </w:rPr>
        <w:t>прояву</w:t>
      </w:r>
      <w:r>
        <w:t xml:space="preserve"> </w:t>
      </w:r>
      <w:r>
        <w:rPr>
          <w:rFonts w:hint="eastAsia"/>
        </w:rPr>
        <w:t>процесів</w:t>
      </w:r>
      <w:r>
        <w:t xml:space="preserve"> </w:t>
      </w:r>
      <w:r>
        <w:rPr>
          <w:rFonts w:hint="eastAsia"/>
        </w:rPr>
        <w:t>фінансової</w:t>
      </w:r>
      <w:r>
        <w:t xml:space="preserve"> </w:t>
      </w:r>
      <w:r>
        <w:rPr>
          <w:rFonts w:hint="eastAsia"/>
        </w:rPr>
        <w:t>глобалізації</w:t>
      </w:r>
      <w:r>
        <w:t xml:space="preserve">. </w:t>
      </w:r>
      <w:r>
        <w:rPr>
          <w:rFonts w:hint="eastAsia"/>
        </w:rPr>
        <w:t>Наголошено</w:t>
      </w:r>
      <w:r>
        <w:t xml:space="preserve">, </w:t>
      </w:r>
      <w:r>
        <w:rPr>
          <w:rFonts w:hint="eastAsia"/>
        </w:rPr>
        <w:t>що</w:t>
      </w:r>
      <w:r>
        <w:t xml:space="preserve"> </w:t>
      </w:r>
      <w:r>
        <w:rPr>
          <w:rFonts w:hint="eastAsia"/>
        </w:rPr>
        <w:t>інтенсивна</w:t>
      </w:r>
      <w:r>
        <w:t xml:space="preserve"> </w:t>
      </w:r>
      <w:r>
        <w:rPr>
          <w:rFonts w:hint="eastAsia"/>
        </w:rPr>
        <w:t>глобалізація</w:t>
      </w:r>
      <w:r>
        <w:t xml:space="preserve"> </w:t>
      </w:r>
      <w:r>
        <w:rPr>
          <w:rFonts w:hint="eastAsia"/>
        </w:rPr>
        <w:t>криптовалютного</w:t>
      </w:r>
      <w:r>
        <w:t xml:space="preserve"> </w:t>
      </w:r>
      <w:r>
        <w:rPr>
          <w:rFonts w:hint="eastAsia"/>
        </w:rPr>
        <w:t>ринку</w:t>
      </w:r>
      <w:r>
        <w:t xml:space="preserve"> </w:t>
      </w:r>
      <w:r>
        <w:rPr>
          <w:rFonts w:hint="eastAsia"/>
        </w:rPr>
        <w:t>призвела</w:t>
      </w:r>
      <w:r>
        <w:t xml:space="preserve"> </w:t>
      </w:r>
      <w:r>
        <w:rPr>
          <w:rFonts w:hint="eastAsia"/>
        </w:rPr>
        <w:t>до</w:t>
      </w:r>
      <w:r>
        <w:t xml:space="preserve"> </w:t>
      </w:r>
      <w:r>
        <w:rPr>
          <w:rFonts w:hint="eastAsia"/>
        </w:rPr>
        <w:t>активізації</w:t>
      </w:r>
      <w:r>
        <w:t xml:space="preserve"> </w:t>
      </w:r>
      <w:r>
        <w:rPr>
          <w:rFonts w:hint="eastAsia"/>
        </w:rPr>
        <w:t>суттєвих</w:t>
      </w:r>
      <w:r>
        <w:t xml:space="preserve"> </w:t>
      </w:r>
      <w:r>
        <w:rPr>
          <w:rFonts w:hint="eastAsia"/>
        </w:rPr>
        <w:t>загроз</w:t>
      </w:r>
      <w:r>
        <w:t xml:space="preserve"> </w:t>
      </w:r>
      <w:r>
        <w:rPr>
          <w:rFonts w:hint="eastAsia"/>
        </w:rPr>
        <w:t>транскордонного</w:t>
      </w:r>
      <w:r>
        <w:t xml:space="preserve"> </w:t>
      </w:r>
      <w:r>
        <w:rPr>
          <w:rFonts w:hint="eastAsia"/>
        </w:rPr>
        <w:t>характеру</w:t>
      </w:r>
      <w:r>
        <w:t xml:space="preserve">, </w:t>
      </w:r>
      <w:r>
        <w:rPr>
          <w:rFonts w:hint="eastAsia"/>
        </w:rPr>
        <w:t>пов</w:t>
      </w:r>
      <w:r>
        <w:t>'</w:t>
      </w:r>
      <w:r>
        <w:rPr>
          <w:rFonts w:hint="eastAsia"/>
        </w:rPr>
        <w:t>язаних</w:t>
      </w:r>
      <w:r>
        <w:t xml:space="preserve"> </w:t>
      </w:r>
      <w:r>
        <w:rPr>
          <w:rFonts w:hint="eastAsia"/>
        </w:rPr>
        <w:t>з</w:t>
      </w:r>
      <w:r>
        <w:t xml:space="preserve"> </w:t>
      </w:r>
      <w:r>
        <w:rPr>
          <w:rFonts w:hint="eastAsia"/>
        </w:rPr>
        <w:t>криптовалютами</w:t>
      </w:r>
      <w:r>
        <w:t xml:space="preserve"> - </w:t>
      </w:r>
      <w:r>
        <w:rPr>
          <w:rFonts w:hint="eastAsia"/>
        </w:rPr>
        <w:t>легалізації</w:t>
      </w:r>
      <w:r>
        <w:t xml:space="preserve"> </w:t>
      </w:r>
      <w:r>
        <w:rPr>
          <w:rFonts w:hint="eastAsia"/>
        </w:rPr>
        <w:t>злочинних</w:t>
      </w:r>
      <w:r>
        <w:t xml:space="preserve"> </w:t>
      </w:r>
      <w:r>
        <w:rPr>
          <w:rFonts w:hint="eastAsia"/>
        </w:rPr>
        <w:t>доходів</w:t>
      </w:r>
      <w:r>
        <w:t xml:space="preserve">, </w:t>
      </w:r>
      <w:r>
        <w:rPr>
          <w:rFonts w:hint="eastAsia"/>
        </w:rPr>
        <w:t>фінансування</w:t>
      </w:r>
      <w:r>
        <w:t xml:space="preserve"> </w:t>
      </w:r>
      <w:r>
        <w:rPr>
          <w:rFonts w:hint="eastAsia"/>
        </w:rPr>
        <w:t>тероризму</w:t>
      </w:r>
      <w:r>
        <w:t xml:space="preserve">, </w:t>
      </w:r>
      <w:r>
        <w:rPr>
          <w:rFonts w:hint="eastAsia"/>
        </w:rPr>
        <w:t>шахрайства</w:t>
      </w:r>
      <w:r>
        <w:t xml:space="preserve">, </w:t>
      </w:r>
      <w:r>
        <w:rPr>
          <w:rFonts w:hint="eastAsia"/>
        </w:rPr>
        <w:t>корупції</w:t>
      </w:r>
      <w:r>
        <w:t xml:space="preserve"> </w:t>
      </w:r>
      <w:r>
        <w:rPr>
          <w:rFonts w:hint="eastAsia"/>
        </w:rPr>
        <w:t>та</w:t>
      </w:r>
      <w:r>
        <w:t xml:space="preserve"> </w:t>
      </w:r>
      <w:r>
        <w:rPr>
          <w:rFonts w:hint="eastAsia"/>
        </w:rPr>
        <w:t>ін</w:t>
      </w:r>
      <w:r>
        <w:t xml:space="preserve">. </w:t>
      </w:r>
      <w:r>
        <w:rPr>
          <w:rFonts w:hint="eastAsia"/>
        </w:rPr>
        <w:t>Проаналізовано</w:t>
      </w:r>
      <w:r>
        <w:t xml:space="preserve"> </w:t>
      </w:r>
      <w:r>
        <w:rPr>
          <w:rFonts w:hint="eastAsia"/>
        </w:rPr>
        <w:t>перспективи</w:t>
      </w:r>
      <w:r>
        <w:t xml:space="preserve"> </w:t>
      </w:r>
      <w:r>
        <w:rPr>
          <w:rFonts w:hint="eastAsia"/>
        </w:rPr>
        <w:t>глобального</w:t>
      </w:r>
      <w:r>
        <w:t xml:space="preserve"> </w:t>
      </w:r>
      <w:r>
        <w:rPr>
          <w:rFonts w:hint="eastAsia"/>
        </w:rPr>
        <w:t>застосування</w:t>
      </w:r>
      <w:r>
        <w:t xml:space="preserve"> AML (Anti-Money Laundering) </w:t>
      </w:r>
      <w:r>
        <w:rPr>
          <w:rFonts w:hint="eastAsia"/>
        </w:rPr>
        <w:t>та</w:t>
      </w:r>
      <w:r>
        <w:t xml:space="preserve"> KYC (Know Your Customer) </w:t>
      </w:r>
      <w:r>
        <w:rPr>
          <w:rFonts w:hint="eastAsia"/>
        </w:rPr>
        <w:t>для</w:t>
      </w:r>
      <w:r>
        <w:t xml:space="preserve"> </w:t>
      </w:r>
      <w:r>
        <w:rPr>
          <w:rFonts w:hint="eastAsia"/>
        </w:rPr>
        <w:t>забезпечення</w:t>
      </w:r>
      <w:r>
        <w:t xml:space="preserve"> </w:t>
      </w:r>
      <w:r>
        <w:rPr>
          <w:rFonts w:hint="eastAsia"/>
        </w:rPr>
        <w:t>безпеки</w:t>
      </w:r>
      <w:r>
        <w:t xml:space="preserve"> </w:t>
      </w:r>
      <w:r>
        <w:rPr>
          <w:rFonts w:hint="eastAsia"/>
        </w:rPr>
        <w:t>функціонування</w:t>
      </w:r>
      <w:r>
        <w:t xml:space="preserve"> </w:t>
      </w:r>
      <w:r>
        <w:rPr>
          <w:rFonts w:hint="eastAsia"/>
        </w:rPr>
        <w:t>ринку</w:t>
      </w:r>
      <w:r>
        <w:t xml:space="preserve"> </w:t>
      </w:r>
      <w:r>
        <w:rPr>
          <w:rFonts w:hint="eastAsia"/>
        </w:rPr>
        <w:t>криптовалют</w:t>
      </w:r>
      <w:r>
        <w:t xml:space="preserve">. </w:t>
      </w:r>
      <w:r>
        <w:rPr>
          <w:rFonts w:hint="eastAsia"/>
        </w:rPr>
        <w:t>Доведено</w:t>
      </w:r>
      <w:r>
        <w:t xml:space="preserve">, </w:t>
      </w:r>
      <w:r>
        <w:rPr>
          <w:rFonts w:hint="eastAsia"/>
        </w:rPr>
        <w:t>що</w:t>
      </w:r>
      <w:r>
        <w:t xml:space="preserve"> </w:t>
      </w:r>
      <w:r>
        <w:rPr>
          <w:rFonts w:hint="eastAsia"/>
        </w:rPr>
        <w:t>становлення</w:t>
      </w:r>
      <w:r>
        <w:t xml:space="preserve"> </w:t>
      </w:r>
      <w:r>
        <w:rPr>
          <w:rFonts w:hint="eastAsia"/>
        </w:rPr>
        <w:t>світового</w:t>
      </w:r>
      <w:r>
        <w:t xml:space="preserve"> </w:t>
      </w:r>
      <w:r>
        <w:rPr>
          <w:rFonts w:hint="eastAsia"/>
        </w:rPr>
        <w:t>ринку</w:t>
      </w:r>
      <w:r>
        <w:t xml:space="preserve"> </w:t>
      </w:r>
      <w:r>
        <w:rPr>
          <w:rFonts w:hint="eastAsia"/>
        </w:rPr>
        <w:t>криптовалют</w:t>
      </w:r>
      <w:r>
        <w:t xml:space="preserve"> </w:t>
      </w:r>
      <w:r>
        <w:rPr>
          <w:rFonts w:hint="eastAsia"/>
        </w:rPr>
        <w:t>на</w:t>
      </w:r>
      <w:r>
        <w:t xml:space="preserve"> </w:t>
      </w:r>
      <w:r>
        <w:rPr>
          <w:rFonts w:hint="eastAsia"/>
        </w:rPr>
        <w:t>тлі</w:t>
      </w:r>
      <w:r>
        <w:t xml:space="preserve"> </w:t>
      </w:r>
      <w:r>
        <w:rPr>
          <w:rFonts w:hint="eastAsia"/>
        </w:rPr>
        <w:t>глобалізаційних</w:t>
      </w:r>
      <w:r>
        <w:t xml:space="preserve"> </w:t>
      </w:r>
      <w:r>
        <w:rPr>
          <w:rFonts w:hint="eastAsia"/>
        </w:rPr>
        <w:t>процесів</w:t>
      </w:r>
      <w:r>
        <w:t xml:space="preserve"> </w:t>
      </w:r>
      <w:r>
        <w:rPr>
          <w:rFonts w:hint="eastAsia"/>
        </w:rPr>
        <w:t>супроводжувалось</w:t>
      </w:r>
      <w:r>
        <w:t xml:space="preserve"> </w:t>
      </w:r>
      <w:r>
        <w:rPr>
          <w:rFonts w:hint="eastAsia"/>
        </w:rPr>
        <w:t>актуалізацією</w:t>
      </w:r>
      <w:r>
        <w:t xml:space="preserve"> </w:t>
      </w:r>
      <w:r>
        <w:rPr>
          <w:rFonts w:hint="eastAsia"/>
        </w:rPr>
        <w:t>низки</w:t>
      </w:r>
      <w:r>
        <w:t xml:space="preserve"> </w:t>
      </w:r>
      <w:r>
        <w:rPr>
          <w:rFonts w:hint="eastAsia"/>
        </w:rPr>
        <w:t>правових</w:t>
      </w:r>
      <w:r>
        <w:t xml:space="preserve"> </w:t>
      </w:r>
      <w:r>
        <w:rPr>
          <w:rFonts w:hint="eastAsia"/>
        </w:rPr>
        <w:t>проблем</w:t>
      </w:r>
      <w:r>
        <w:t xml:space="preserve">, </w:t>
      </w:r>
      <w:r>
        <w:rPr>
          <w:rFonts w:hint="eastAsia"/>
        </w:rPr>
        <w:t>центральною</w:t>
      </w:r>
      <w:r>
        <w:t xml:space="preserve"> </w:t>
      </w:r>
      <w:r>
        <w:rPr>
          <w:rFonts w:hint="eastAsia"/>
        </w:rPr>
        <w:t>з</w:t>
      </w:r>
      <w:r>
        <w:t xml:space="preserve"> </w:t>
      </w:r>
      <w:r>
        <w:rPr>
          <w:rFonts w:hint="eastAsia"/>
        </w:rPr>
        <w:t>яких</w:t>
      </w:r>
      <w:r>
        <w:t xml:space="preserve"> </w:t>
      </w:r>
      <w:r>
        <w:rPr>
          <w:rFonts w:hint="eastAsia"/>
        </w:rPr>
        <w:t>залишається</w:t>
      </w:r>
      <w:r>
        <w:t xml:space="preserve"> </w:t>
      </w:r>
      <w:r>
        <w:rPr>
          <w:rFonts w:hint="eastAsia"/>
        </w:rPr>
        <w:t>відсутність</w:t>
      </w:r>
      <w:r>
        <w:t xml:space="preserve"> </w:t>
      </w:r>
      <w:r>
        <w:rPr>
          <w:rFonts w:hint="eastAsia"/>
        </w:rPr>
        <w:t>єдиного</w:t>
      </w:r>
      <w:r>
        <w:t xml:space="preserve"> </w:t>
      </w:r>
      <w:r>
        <w:rPr>
          <w:rFonts w:hint="eastAsia"/>
        </w:rPr>
        <w:t>правового</w:t>
      </w:r>
      <w:r>
        <w:t xml:space="preserve"> </w:t>
      </w:r>
      <w:r>
        <w:rPr>
          <w:rFonts w:hint="eastAsia"/>
        </w:rPr>
        <w:t>підходу</w:t>
      </w:r>
      <w:r>
        <w:t xml:space="preserve">, </w:t>
      </w:r>
      <w:r>
        <w:rPr>
          <w:rFonts w:hint="eastAsia"/>
        </w:rPr>
        <w:t>який</w:t>
      </w:r>
      <w:r>
        <w:t xml:space="preserve"> </w:t>
      </w:r>
      <w:r>
        <w:rPr>
          <w:rFonts w:hint="eastAsia"/>
        </w:rPr>
        <w:t>міг</w:t>
      </w:r>
      <w:r>
        <w:t xml:space="preserve"> </w:t>
      </w:r>
      <w:r>
        <w:rPr>
          <w:rFonts w:hint="eastAsia"/>
        </w:rPr>
        <w:t>би</w:t>
      </w:r>
      <w:r>
        <w:t xml:space="preserve"> </w:t>
      </w:r>
      <w:r>
        <w:rPr>
          <w:rFonts w:hint="eastAsia"/>
        </w:rPr>
        <w:t>бути</w:t>
      </w:r>
      <w:r>
        <w:t xml:space="preserve"> </w:t>
      </w:r>
      <w:r>
        <w:rPr>
          <w:rFonts w:hint="eastAsia"/>
        </w:rPr>
        <w:t>застосований</w:t>
      </w:r>
      <w:r>
        <w:t xml:space="preserve"> </w:t>
      </w:r>
      <w:r>
        <w:rPr>
          <w:rFonts w:hint="eastAsia"/>
        </w:rPr>
        <w:t>у</w:t>
      </w:r>
      <w:r>
        <w:t xml:space="preserve"> </w:t>
      </w:r>
      <w:r>
        <w:rPr>
          <w:rFonts w:hint="eastAsia"/>
        </w:rPr>
        <w:t>всьому</w:t>
      </w:r>
      <w:r>
        <w:t xml:space="preserve"> </w:t>
      </w:r>
      <w:r>
        <w:rPr>
          <w:rFonts w:hint="eastAsia"/>
        </w:rPr>
        <w:t>світі</w:t>
      </w:r>
      <w:r>
        <w:t xml:space="preserve"> </w:t>
      </w:r>
      <w:r>
        <w:rPr>
          <w:rFonts w:hint="eastAsia"/>
        </w:rPr>
        <w:t>і</w:t>
      </w:r>
      <w:r>
        <w:t xml:space="preserve"> </w:t>
      </w:r>
      <w:r>
        <w:rPr>
          <w:rFonts w:hint="eastAsia"/>
        </w:rPr>
        <w:t>сприяв</w:t>
      </w:r>
      <w:r>
        <w:t xml:space="preserve"> </w:t>
      </w:r>
      <w:r>
        <w:rPr>
          <w:rFonts w:hint="eastAsia"/>
        </w:rPr>
        <w:t>регулюванню</w:t>
      </w:r>
      <w:r>
        <w:t xml:space="preserve"> </w:t>
      </w:r>
      <w:r>
        <w:rPr>
          <w:rFonts w:hint="eastAsia"/>
        </w:rPr>
        <w:t>ринку</w:t>
      </w:r>
      <w:r>
        <w:t xml:space="preserve"> </w:t>
      </w:r>
      <w:r>
        <w:rPr>
          <w:rFonts w:hint="eastAsia"/>
        </w:rPr>
        <w:t>криптовалют</w:t>
      </w:r>
      <w:r>
        <w:t xml:space="preserve"> </w:t>
      </w:r>
      <w:r>
        <w:rPr>
          <w:rFonts w:hint="eastAsia"/>
        </w:rPr>
        <w:t>в</w:t>
      </w:r>
      <w:r>
        <w:t xml:space="preserve"> </w:t>
      </w:r>
      <w:r>
        <w:rPr>
          <w:rFonts w:hint="eastAsia"/>
        </w:rPr>
        <w:t>інтересах</w:t>
      </w:r>
      <w:r>
        <w:t xml:space="preserve"> </w:t>
      </w:r>
      <w:r>
        <w:rPr>
          <w:rFonts w:hint="eastAsia"/>
        </w:rPr>
        <w:t>держави</w:t>
      </w:r>
      <w:r>
        <w:t xml:space="preserve">, </w:t>
      </w:r>
      <w:r>
        <w:rPr>
          <w:rFonts w:hint="eastAsia"/>
        </w:rPr>
        <w:t>суспільства</w:t>
      </w:r>
      <w:r>
        <w:t xml:space="preserve"> </w:t>
      </w:r>
      <w:r>
        <w:rPr>
          <w:rFonts w:hint="eastAsia"/>
        </w:rPr>
        <w:t>і</w:t>
      </w:r>
      <w:r>
        <w:t xml:space="preserve"> </w:t>
      </w:r>
      <w:r>
        <w:rPr>
          <w:rFonts w:hint="eastAsia"/>
        </w:rPr>
        <w:t>міжнародного</w:t>
      </w:r>
      <w:r>
        <w:t xml:space="preserve"> </w:t>
      </w:r>
      <w:r>
        <w:rPr>
          <w:rFonts w:hint="eastAsia"/>
        </w:rPr>
        <w:t>співтовариства</w:t>
      </w:r>
      <w:r>
        <w:t>.</w:t>
      </w:r>
    </w:p>
    <w:p w14:paraId="48260551" w14:textId="77777777" w:rsidR="00156ED3" w:rsidRDefault="00156ED3" w:rsidP="00156ED3">
      <w:r>
        <w:t>5.</w:t>
      </w:r>
      <w:r>
        <w:tab/>
      </w:r>
      <w:r>
        <w:rPr>
          <w:rFonts w:hint="eastAsia"/>
        </w:rPr>
        <w:t>Встановлено</w:t>
      </w:r>
      <w:r>
        <w:t xml:space="preserve">, </w:t>
      </w:r>
      <w:r>
        <w:rPr>
          <w:rFonts w:hint="eastAsia"/>
        </w:rPr>
        <w:t>що</w:t>
      </w:r>
      <w:r>
        <w:t xml:space="preserve"> </w:t>
      </w:r>
      <w:r>
        <w:rPr>
          <w:rFonts w:hint="eastAsia"/>
        </w:rPr>
        <w:t>динамічний</w:t>
      </w:r>
      <w:r>
        <w:t xml:space="preserve"> </w:t>
      </w:r>
      <w:r>
        <w:rPr>
          <w:rFonts w:hint="eastAsia"/>
        </w:rPr>
        <w:t>прогрес</w:t>
      </w:r>
      <w:r>
        <w:t xml:space="preserve"> </w:t>
      </w:r>
      <w:r>
        <w:rPr>
          <w:rFonts w:hint="eastAsia"/>
        </w:rPr>
        <w:t>у</w:t>
      </w:r>
      <w:r>
        <w:t xml:space="preserve"> </w:t>
      </w:r>
      <w:r>
        <w:rPr>
          <w:rFonts w:hint="eastAsia"/>
        </w:rPr>
        <w:t>сфері</w:t>
      </w:r>
      <w:r>
        <w:t xml:space="preserve"> </w:t>
      </w:r>
      <w:r>
        <w:rPr>
          <w:rFonts w:hint="eastAsia"/>
        </w:rPr>
        <w:t>інформаційних</w:t>
      </w:r>
      <w:r>
        <w:t xml:space="preserve"> </w:t>
      </w:r>
      <w:r>
        <w:rPr>
          <w:rFonts w:hint="eastAsia"/>
        </w:rPr>
        <w:t>технологій</w:t>
      </w:r>
      <w:r>
        <w:t xml:space="preserve"> </w:t>
      </w:r>
      <w:r>
        <w:rPr>
          <w:rFonts w:hint="eastAsia"/>
        </w:rPr>
        <w:t>істотно</w:t>
      </w:r>
      <w:r>
        <w:t xml:space="preserve"> </w:t>
      </w:r>
      <w:r>
        <w:rPr>
          <w:rFonts w:hint="eastAsia"/>
        </w:rPr>
        <w:t>змінює</w:t>
      </w:r>
      <w:r>
        <w:t xml:space="preserve"> </w:t>
      </w:r>
      <w:r>
        <w:rPr>
          <w:rFonts w:hint="eastAsia"/>
        </w:rPr>
        <w:t>сучасні</w:t>
      </w:r>
      <w:r>
        <w:t xml:space="preserve"> </w:t>
      </w:r>
      <w:r>
        <w:rPr>
          <w:rFonts w:hint="eastAsia"/>
        </w:rPr>
        <w:t>суспільні</w:t>
      </w:r>
      <w:r>
        <w:t xml:space="preserve"> </w:t>
      </w:r>
      <w:r>
        <w:rPr>
          <w:rFonts w:hint="eastAsia"/>
        </w:rPr>
        <w:t>відносини</w:t>
      </w:r>
      <w:r>
        <w:t xml:space="preserve"> </w:t>
      </w:r>
      <w:r>
        <w:rPr>
          <w:rFonts w:hint="eastAsia"/>
        </w:rPr>
        <w:t>сприяючи</w:t>
      </w:r>
      <w:r>
        <w:t xml:space="preserve"> </w:t>
      </w:r>
      <w:r>
        <w:rPr>
          <w:rFonts w:hint="eastAsia"/>
        </w:rPr>
        <w:t>розвитку</w:t>
      </w:r>
      <w:r>
        <w:t xml:space="preserve"> </w:t>
      </w:r>
      <w:r>
        <w:rPr>
          <w:rFonts w:hint="eastAsia"/>
        </w:rPr>
        <w:t>фінансово</w:t>
      </w:r>
      <w:r>
        <w:t xml:space="preserve">- </w:t>
      </w:r>
      <w:r>
        <w:rPr>
          <w:rFonts w:hint="eastAsia"/>
        </w:rPr>
        <w:t>економічних</w:t>
      </w:r>
      <w:r>
        <w:t xml:space="preserve"> </w:t>
      </w:r>
      <w:r>
        <w:rPr>
          <w:rFonts w:hint="eastAsia"/>
        </w:rPr>
        <w:t>систем</w:t>
      </w:r>
      <w:r>
        <w:t xml:space="preserve">, </w:t>
      </w:r>
      <w:r>
        <w:rPr>
          <w:rFonts w:hint="eastAsia"/>
        </w:rPr>
        <w:t>але</w:t>
      </w:r>
      <w:r>
        <w:t xml:space="preserve"> </w:t>
      </w:r>
      <w:r>
        <w:rPr>
          <w:rFonts w:hint="eastAsia"/>
        </w:rPr>
        <w:t>також</w:t>
      </w:r>
      <w:r>
        <w:t xml:space="preserve"> </w:t>
      </w:r>
      <w:r>
        <w:rPr>
          <w:rFonts w:hint="eastAsia"/>
        </w:rPr>
        <w:t>загрожуючи</w:t>
      </w:r>
      <w:r>
        <w:t xml:space="preserve"> </w:t>
      </w:r>
      <w:r>
        <w:rPr>
          <w:rFonts w:hint="eastAsia"/>
        </w:rPr>
        <w:t>порушенням</w:t>
      </w:r>
      <w:r>
        <w:t xml:space="preserve"> </w:t>
      </w:r>
      <w:r>
        <w:rPr>
          <w:rFonts w:hint="eastAsia"/>
        </w:rPr>
        <w:t>прав</w:t>
      </w:r>
      <w:r>
        <w:t xml:space="preserve"> </w:t>
      </w:r>
      <w:r>
        <w:rPr>
          <w:rFonts w:hint="eastAsia"/>
        </w:rPr>
        <w:t>і</w:t>
      </w:r>
      <w:r>
        <w:t xml:space="preserve"> </w:t>
      </w:r>
      <w:r>
        <w:rPr>
          <w:rFonts w:hint="eastAsia"/>
        </w:rPr>
        <w:t>інтересів</w:t>
      </w:r>
      <w:r>
        <w:t xml:space="preserve"> </w:t>
      </w:r>
      <w:r>
        <w:rPr>
          <w:rFonts w:hint="eastAsia"/>
        </w:rPr>
        <w:t>учасників</w:t>
      </w:r>
      <w:r>
        <w:t xml:space="preserve"> </w:t>
      </w:r>
      <w:r>
        <w:rPr>
          <w:rFonts w:hint="eastAsia"/>
        </w:rPr>
        <w:t>фінансових</w:t>
      </w:r>
      <w:r>
        <w:t xml:space="preserve"> </w:t>
      </w:r>
      <w:r>
        <w:rPr>
          <w:rFonts w:hint="eastAsia"/>
        </w:rPr>
        <w:t>ринків</w:t>
      </w:r>
      <w:r>
        <w:t xml:space="preserve">, </w:t>
      </w:r>
      <w:r>
        <w:rPr>
          <w:rFonts w:hint="eastAsia"/>
        </w:rPr>
        <w:t>завданням</w:t>
      </w:r>
      <w:r>
        <w:t xml:space="preserve"> </w:t>
      </w:r>
      <w:r>
        <w:rPr>
          <w:rFonts w:hint="eastAsia"/>
        </w:rPr>
        <w:t>шкоди</w:t>
      </w:r>
      <w:r>
        <w:t xml:space="preserve"> </w:t>
      </w:r>
      <w:r>
        <w:rPr>
          <w:rFonts w:hint="eastAsia"/>
        </w:rPr>
        <w:t>інтересам</w:t>
      </w:r>
      <w:r>
        <w:t xml:space="preserve"> </w:t>
      </w:r>
      <w:r>
        <w:rPr>
          <w:rFonts w:hint="eastAsia"/>
        </w:rPr>
        <w:t>держави</w:t>
      </w:r>
      <w:r>
        <w:t xml:space="preserve">. </w:t>
      </w:r>
      <w:r>
        <w:rPr>
          <w:rFonts w:hint="eastAsia"/>
        </w:rPr>
        <w:t>За</w:t>
      </w:r>
      <w:r>
        <w:t xml:space="preserve"> </w:t>
      </w:r>
      <w:r>
        <w:rPr>
          <w:rFonts w:hint="eastAsia"/>
        </w:rPr>
        <w:t>результатами</w:t>
      </w:r>
      <w:r>
        <w:t xml:space="preserve"> </w:t>
      </w:r>
      <w:r>
        <w:rPr>
          <w:rFonts w:hint="eastAsia"/>
        </w:rPr>
        <w:t>аналізу</w:t>
      </w:r>
      <w:r>
        <w:t xml:space="preserve"> </w:t>
      </w:r>
      <w:r>
        <w:rPr>
          <w:rFonts w:hint="eastAsia"/>
        </w:rPr>
        <w:t>глобального</w:t>
      </w:r>
      <w:r>
        <w:t xml:space="preserve"> </w:t>
      </w:r>
      <w:r>
        <w:rPr>
          <w:rFonts w:hint="eastAsia"/>
        </w:rPr>
        <w:t>досвіду</w:t>
      </w:r>
      <w:r>
        <w:t xml:space="preserve"> </w:t>
      </w:r>
      <w:r>
        <w:rPr>
          <w:rFonts w:hint="eastAsia"/>
        </w:rPr>
        <w:t>встановлено</w:t>
      </w:r>
      <w:r>
        <w:t xml:space="preserve">, </w:t>
      </w:r>
      <w:r>
        <w:rPr>
          <w:rFonts w:hint="eastAsia"/>
        </w:rPr>
        <w:t>що</w:t>
      </w:r>
      <w:r>
        <w:t xml:space="preserve"> </w:t>
      </w:r>
      <w:r>
        <w:rPr>
          <w:rFonts w:hint="eastAsia"/>
        </w:rPr>
        <w:t>ключовим</w:t>
      </w:r>
      <w:r>
        <w:t xml:space="preserve"> </w:t>
      </w:r>
      <w:r>
        <w:rPr>
          <w:rFonts w:hint="eastAsia"/>
        </w:rPr>
        <w:t>аспектом</w:t>
      </w:r>
      <w:r>
        <w:t xml:space="preserve">, </w:t>
      </w:r>
      <w:r>
        <w:rPr>
          <w:rFonts w:hint="eastAsia"/>
        </w:rPr>
        <w:t>який</w:t>
      </w:r>
      <w:r>
        <w:t xml:space="preserve"> </w:t>
      </w:r>
      <w:r>
        <w:rPr>
          <w:rFonts w:hint="eastAsia"/>
        </w:rPr>
        <w:t>визначає</w:t>
      </w:r>
      <w:r>
        <w:t xml:space="preserve"> </w:t>
      </w:r>
      <w:r>
        <w:rPr>
          <w:rFonts w:hint="eastAsia"/>
        </w:rPr>
        <w:t>подальший</w:t>
      </w:r>
      <w:r>
        <w:t xml:space="preserve"> </w:t>
      </w:r>
      <w:r>
        <w:rPr>
          <w:rFonts w:hint="eastAsia"/>
        </w:rPr>
        <w:t>вектор</w:t>
      </w:r>
      <w:r>
        <w:t xml:space="preserve"> </w:t>
      </w:r>
      <w:r>
        <w:rPr>
          <w:rFonts w:hint="eastAsia"/>
        </w:rPr>
        <w:t>фінансово</w:t>
      </w:r>
      <w:r>
        <w:t>-</w:t>
      </w:r>
      <w:r>
        <w:rPr>
          <w:rFonts w:hint="eastAsia"/>
        </w:rPr>
        <w:t>правового</w:t>
      </w:r>
      <w:r>
        <w:t xml:space="preserve"> </w:t>
      </w:r>
      <w:r>
        <w:rPr>
          <w:rFonts w:hint="eastAsia"/>
        </w:rPr>
        <w:t>регу</w:t>
      </w:r>
      <w:r>
        <w:rPr>
          <w:rFonts w:hint="eastAsia"/>
        </w:rPr>
        <w:lastRenderedPageBreak/>
        <w:t>лювання</w:t>
      </w:r>
      <w:r>
        <w:t xml:space="preserve"> </w:t>
      </w:r>
      <w:r>
        <w:rPr>
          <w:rFonts w:hint="eastAsia"/>
        </w:rPr>
        <w:t>ринку</w:t>
      </w:r>
      <w:r>
        <w:t xml:space="preserve"> </w:t>
      </w:r>
      <w:r>
        <w:rPr>
          <w:rFonts w:hint="eastAsia"/>
        </w:rPr>
        <w:t>криптовалют</w:t>
      </w:r>
      <w:r>
        <w:t xml:space="preserve"> </w:t>
      </w:r>
      <w:r>
        <w:rPr>
          <w:rFonts w:hint="eastAsia"/>
        </w:rPr>
        <w:t>у</w:t>
      </w:r>
      <w:r>
        <w:t xml:space="preserve"> </w:t>
      </w:r>
      <w:r>
        <w:rPr>
          <w:rFonts w:hint="eastAsia"/>
        </w:rPr>
        <w:t>окремій</w:t>
      </w:r>
      <w:r>
        <w:t xml:space="preserve"> </w:t>
      </w:r>
      <w:r>
        <w:rPr>
          <w:rFonts w:hint="eastAsia"/>
        </w:rPr>
        <w:t>державі</w:t>
      </w:r>
      <w:r>
        <w:t xml:space="preserve"> </w:t>
      </w:r>
      <w:r>
        <w:rPr>
          <w:rFonts w:hint="eastAsia"/>
        </w:rPr>
        <w:t>є</w:t>
      </w:r>
      <w:r>
        <w:t xml:space="preserve"> </w:t>
      </w:r>
      <w:r>
        <w:rPr>
          <w:rFonts w:hint="eastAsia"/>
        </w:rPr>
        <w:t>ідентифікація</w:t>
      </w:r>
      <w:r>
        <w:t xml:space="preserve"> </w:t>
      </w:r>
      <w:r>
        <w:rPr>
          <w:rFonts w:hint="eastAsia"/>
        </w:rPr>
        <w:t>правового</w:t>
      </w:r>
      <w:r>
        <w:t xml:space="preserve"> </w:t>
      </w:r>
      <w:r>
        <w:rPr>
          <w:rFonts w:hint="eastAsia"/>
        </w:rPr>
        <w:t>статусу</w:t>
      </w:r>
      <w:r>
        <w:t xml:space="preserve"> </w:t>
      </w:r>
      <w:r>
        <w:rPr>
          <w:rFonts w:hint="eastAsia"/>
        </w:rPr>
        <w:t>криптовалюти</w:t>
      </w:r>
      <w:r>
        <w:t xml:space="preserve">. </w:t>
      </w:r>
      <w:r>
        <w:rPr>
          <w:rFonts w:hint="eastAsia"/>
        </w:rPr>
        <w:t>Виявлено</w:t>
      </w:r>
      <w:r>
        <w:t xml:space="preserve">, </w:t>
      </w:r>
      <w:r>
        <w:rPr>
          <w:rFonts w:hint="eastAsia"/>
        </w:rPr>
        <w:t>що</w:t>
      </w:r>
      <w:r>
        <w:t xml:space="preserve"> </w:t>
      </w:r>
      <w:r>
        <w:rPr>
          <w:rFonts w:hint="eastAsia"/>
        </w:rPr>
        <w:t>більшість</w:t>
      </w:r>
      <w:r>
        <w:t xml:space="preserve"> </w:t>
      </w:r>
      <w:r>
        <w:rPr>
          <w:rFonts w:hint="eastAsia"/>
        </w:rPr>
        <w:t>країн</w:t>
      </w:r>
      <w:r>
        <w:t xml:space="preserve"> </w:t>
      </w:r>
      <w:r>
        <w:rPr>
          <w:rFonts w:hint="eastAsia"/>
        </w:rPr>
        <w:t>світу</w:t>
      </w:r>
      <w:r>
        <w:t xml:space="preserve"> </w:t>
      </w:r>
      <w:r>
        <w:rPr>
          <w:rFonts w:hint="eastAsia"/>
        </w:rPr>
        <w:t>досі</w:t>
      </w:r>
      <w:r>
        <w:t xml:space="preserve"> </w:t>
      </w:r>
      <w:r>
        <w:rPr>
          <w:rFonts w:hint="eastAsia"/>
        </w:rPr>
        <w:t>перебувають</w:t>
      </w:r>
      <w:r>
        <w:t xml:space="preserve"> </w:t>
      </w:r>
      <w:r>
        <w:rPr>
          <w:rFonts w:hint="eastAsia"/>
        </w:rPr>
        <w:t>у</w:t>
      </w:r>
      <w:r>
        <w:t xml:space="preserve"> </w:t>
      </w:r>
      <w:r>
        <w:rPr>
          <w:rFonts w:hint="eastAsia"/>
        </w:rPr>
        <w:t>пошуках</w:t>
      </w:r>
      <w:r>
        <w:t xml:space="preserve"> </w:t>
      </w:r>
      <w:r>
        <w:rPr>
          <w:rFonts w:hint="eastAsia"/>
        </w:rPr>
        <w:t>єдиного</w:t>
      </w:r>
      <w:r>
        <w:t xml:space="preserve"> </w:t>
      </w:r>
      <w:r>
        <w:rPr>
          <w:rFonts w:hint="eastAsia"/>
        </w:rPr>
        <w:t>підходу</w:t>
      </w:r>
      <w:r>
        <w:t xml:space="preserve"> </w:t>
      </w:r>
      <w:r>
        <w:rPr>
          <w:rFonts w:hint="eastAsia"/>
        </w:rPr>
        <w:t>до</w:t>
      </w:r>
      <w:r>
        <w:t xml:space="preserve"> </w:t>
      </w:r>
      <w:r>
        <w:rPr>
          <w:rFonts w:hint="eastAsia"/>
        </w:rPr>
        <w:t>регулювання</w:t>
      </w:r>
      <w:r>
        <w:t xml:space="preserve"> </w:t>
      </w:r>
      <w:r>
        <w:rPr>
          <w:rFonts w:hint="eastAsia"/>
        </w:rPr>
        <w:t>криптовалюти</w:t>
      </w:r>
      <w:r>
        <w:t xml:space="preserve"> </w:t>
      </w:r>
      <w:r>
        <w:rPr>
          <w:rFonts w:hint="eastAsia"/>
        </w:rPr>
        <w:t>як</w:t>
      </w:r>
      <w:r>
        <w:t xml:space="preserve"> </w:t>
      </w:r>
      <w:r>
        <w:rPr>
          <w:rFonts w:hint="eastAsia"/>
        </w:rPr>
        <w:t>глобального</w:t>
      </w:r>
      <w:r>
        <w:t xml:space="preserve"> </w:t>
      </w:r>
      <w:r>
        <w:rPr>
          <w:rFonts w:hint="eastAsia"/>
        </w:rPr>
        <w:t>фінансово</w:t>
      </w:r>
      <w:r>
        <w:t>-</w:t>
      </w:r>
      <w:r>
        <w:rPr>
          <w:rFonts w:hint="eastAsia"/>
        </w:rPr>
        <w:t>технологічного</w:t>
      </w:r>
      <w:r>
        <w:t xml:space="preserve"> </w:t>
      </w:r>
      <w:r>
        <w:rPr>
          <w:rFonts w:hint="eastAsia"/>
        </w:rPr>
        <w:t>феномену</w:t>
      </w:r>
      <w:r>
        <w:t>.</w:t>
      </w:r>
    </w:p>
    <w:p w14:paraId="75A6D59B" w14:textId="77777777" w:rsidR="00156ED3" w:rsidRDefault="00156ED3" w:rsidP="00156ED3">
      <w:r>
        <w:t>6.</w:t>
      </w:r>
      <w:r>
        <w:tab/>
      </w:r>
      <w:r>
        <w:rPr>
          <w:rFonts w:hint="eastAsia"/>
        </w:rPr>
        <w:t>Наголошено</w:t>
      </w:r>
      <w:r>
        <w:t xml:space="preserve">, </w:t>
      </w:r>
      <w:r>
        <w:rPr>
          <w:rFonts w:hint="eastAsia"/>
        </w:rPr>
        <w:t>що</w:t>
      </w:r>
      <w:r>
        <w:t xml:space="preserve"> </w:t>
      </w:r>
      <w:r>
        <w:rPr>
          <w:rFonts w:hint="eastAsia"/>
        </w:rPr>
        <w:t>Закон</w:t>
      </w:r>
      <w:r>
        <w:t xml:space="preserve"> </w:t>
      </w:r>
      <w:r>
        <w:rPr>
          <w:rFonts w:hint="eastAsia"/>
        </w:rPr>
        <w:t>України</w:t>
      </w:r>
      <w:r>
        <w:t xml:space="preserve"> </w:t>
      </w:r>
      <w:r>
        <w:rPr>
          <w:rFonts w:hint="eastAsia"/>
        </w:rPr>
        <w:t>«</w:t>
      </w:r>
      <w:r>
        <w:rPr>
          <w:rFonts w:hint="eastAsia"/>
        </w:rPr>
        <w:t>Про</w:t>
      </w:r>
      <w:r>
        <w:t xml:space="preserve"> </w:t>
      </w:r>
      <w:r>
        <w:rPr>
          <w:rFonts w:hint="eastAsia"/>
        </w:rPr>
        <w:t>віртуальні</w:t>
      </w:r>
      <w:r>
        <w:t xml:space="preserve"> </w:t>
      </w:r>
      <w:r>
        <w:rPr>
          <w:rFonts w:hint="eastAsia"/>
        </w:rPr>
        <w:t>активи</w:t>
      </w:r>
      <w:r>
        <w:rPr>
          <w:rFonts w:hint="eastAsia"/>
        </w:rPr>
        <w:t>»</w:t>
      </w:r>
      <w:r>
        <w:t xml:space="preserve"> </w:t>
      </w:r>
      <w:r>
        <w:rPr>
          <w:rFonts w:hint="eastAsia"/>
        </w:rPr>
        <w:t>не</w:t>
      </w:r>
      <w:r>
        <w:t xml:space="preserve"> </w:t>
      </w:r>
      <w:r>
        <w:rPr>
          <w:rFonts w:hint="eastAsia"/>
        </w:rPr>
        <w:t>закриває</w:t>
      </w:r>
      <w:r>
        <w:t xml:space="preserve"> </w:t>
      </w:r>
      <w:r>
        <w:rPr>
          <w:rFonts w:hint="eastAsia"/>
        </w:rPr>
        <w:t>питання</w:t>
      </w:r>
      <w:r>
        <w:t xml:space="preserve"> </w:t>
      </w:r>
      <w:r>
        <w:rPr>
          <w:rFonts w:hint="eastAsia"/>
        </w:rPr>
        <w:t>ні</w:t>
      </w:r>
      <w:r>
        <w:t xml:space="preserve"> </w:t>
      </w:r>
      <w:r>
        <w:rPr>
          <w:rFonts w:hint="eastAsia"/>
        </w:rPr>
        <w:t>правового</w:t>
      </w:r>
      <w:r>
        <w:t xml:space="preserve"> </w:t>
      </w:r>
      <w:r>
        <w:rPr>
          <w:rFonts w:hint="eastAsia"/>
        </w:rPr>
        <w:t>статусу</w:t>
      </w:r>
      <w:r>
        <w:t xml:space="preserve"> </w:t>
      </w:r>
      <w:r>
        <w:rPr>
          <w:rFonts w:hint="eastAsia"/>
        </w:rPr>
        <w:t>криптовалют</w:t>
      </w:r>
      <w:r>
        <w:t xml:space="preserve"> </w:t>
      </w:r>
      <w:r>
        <w:rPr>
          <w:rFonts w:hint="eastAsia"/>
        </w:rPr>
        <w:t>чи</w:t>
      </w:r>
      <w:r>
        <w:t xml:space="preserve"> </w:t>
      </w:r>
      <w:r>
        <w:rPr>
          <w:rFonts w:hint="eastAsia"/>
        </w:rPr>
        <w:t>альтернативних</w:t>
      </w:r>
      <w:r>
        <w:t xml:space="preserve"> </w:t>
      </w:r>
      <w:r>
        <w:rPr>
          <w:rFonts w:hint="eastAsia"/>
        </w:rPr>
        <w:t>майбутніх</w:t>
      </w:r>
      <w:r>
        <w:t xml:space="preserve"> </w:t>
      </w:r>
      <w:r>
        <w:rPr>
          <w:rFonts w:hint="eastAsia"/>
        </w:rPr>
        <w:t>феноменів</w:t>
      </w:r>
      <w:r>
        <w:t xml:space="preserve"> </w:t>
      </w:r>
      <w:r>
        <w:rPr>
          <w:rFonts w:hint="eastAsia"/>
        </w:rPr>
        <w:t>фін</w:t>
      </w:r>
      <w:r>
        <w:t xml:space="preserve">- </w:t>
      </w:r>
      <w:r>
        <w:rPr>
          <w:rFonts w:hint="eastAsia"/>
        </w:rPr>
        <w:t>теху</w:t>
      </w:r>
      <w:r>
        <w:t xml:space="preserve">, </w:t>
      </w:r>
      <w:r>
        <w:rPr>
          <w:rFonts w:hint="eastAsia"/>
        </w:rPr>
        <w:t>ні</w:t>
      </w:r>
      <w:r>
        <w:t xml:space="preserve"> </w:t>
      </w:r>
      <w:r>
        <w:rPr>
          <w:rFonts w:hint="eastAsia"/>
        </w:rPr>
        <w:t>статусу</w:t>
      </w:r>
      <w:r>
        <w:t xml:space="preserve">, </w:t>
      </w:r>
      <w:r>
        <w:rPr>
          <w:rFonts w:hint="eastAsia"/>
        </w:rPr>
        <w:t>обов’язків</w:t>
      </w:r>
      <w:r>
        <w:t xml:space="preserve"> </w:t>
      </w:r>
      <w:r>
        <w:rPr>
          <w:rFonts w:hint="eastAsia"/>
        </w:rPr>
        <w:t>та</w:t>
      </w:r>
      <w:r>
        <w:t xml:space="preserve"> </w:t>
      </w:r>
      <w:r>
        <w:rPr>
          <w:rFonts w:hint="eastAsia"/>
        </w:rPr>
        <w:t>обмежень</w:t>
      </w:r>
      <w:r>
        <w:t xml:space="preserve"> </w:t>
      </w:r>
      <w:r>
        <w:rPr>
          <w:rFonts w:hint="eastAsia"/>
        </w:rPr>
        <w:t>діяльності</w:t>
      </w:r>
      <w:r>
        <w:t xml:space="preserve"> </w:t>
      </w:r>
      <w:r>
        <w:rPr>
          <w:rFonts w:hint="eastAsia"/>
        </w:rPr>
        <w:t>ключових</w:t>
      </w:r>
      <w:r>
        <w:t xml:space="preserve"> </w:t>
      </w:r>
      <w:r>
        <w:rPr>
          <w:rFonts w:hint="eastAsia"/>
        </w:rPr>
        <w:t>суб’єктів</w:t>
      </w:r>
      <w:r>
        <w:t xml:space="preserve"> </w:t>
      </w:r>
      <w:r>
        <w:rPr>
          <w:rFonts w:hint="eastAsia"/>
        </w:rPr>
        <w:t>криптовалютного</w:t>
      </w:r>
      <w:r>
        <w:t xml:space="preserve"> </w:t>
      </w:r>
      <w:r>
        <w:rPr>
          <w:rFonts w:hint="eastAsia"/>
        </w:rPr>
        <w:t>ринку</w:t>
      </w:r>
      <w:r>
        <w:t xml:space="preserve">. </w:t>
      </w:r>
      <w:r>
        <w:rPr>
          <w:rFonts w:hint="eastAsia"/>
        </w:rPr>
        <w:t>На</w:t>
      </w:r>
      <w:r>
        <w:t xml:space="preserve"> </w:t>
      </w:r>
      <w:r>
        <w:rPr>
          <w:rFonts w:hint="eastAsia"/>
        </w:rPr>
        <w:t>основі</w:t>
      </w:r>
      <w:r>
        <w:t xml:space="preserve"> </w:t>
      </w:r>
      <w:r>
        <w:rPr>
          <w:rFonts w:hint="eastAsia"/>
        </w:rPr>
        <w:t>проведеного</w:t>
      </w:r>
      <w:r>
        <w:t xml:space="preserve"> </w:t>
      </w:r>
      <w:r>
        <w:rPr>
          <w:rFonts w:hint="eastAsia"/>
        </w:rPr>
        <w:t>емпіричного</w:t>
      </w:r>
      <w:r>
        <w:t xml:space="preserve"> </w:t>
      </w:r>
      <w:r>
        <w:rPr>
          <w:rFonts w:hint="eastAsia"/>
        </w:rPr>
        <w:t>дослідження</w:t>
      </w:r>
      <w:r>
        <w:t xml:space="preserve"> </w:t>
      </w:r>
      <w:r>
        <w:rPr>
          <w:rFonts w:hint="eastAsia"/>
        </w:rPr>
        <w:t>підтверджено</w:t>
      </w:r>
      <w:r>
        <w:t xml:space="preserve"> </w:t>
      </w:r>
      <w:r>
        <w:rPr>
          <w:rFonts w:hint="eastAsia"/>
        </w:rPr>
        <w:t>попередньо</w:t>
      </w:r>
      <w:r>
        <w:t xml:space="preserve"> </w:t>
      </w:r>
      <w:r>
        <w:rPr>
          <w:rFonts w:hint="eastAsia"/>
        </w:rPr>
        <w:t>обґрунтовану</w:t>
      </w:r>
      <w:r>
        <w:t xml:space="preserve"> </w:t>
      </w:r>
      <w:r>
        <w:rPr>
          <w:rFonts w:hint="eastAsia"/>
        </w:rPr>
        <w:t>на</w:t>
      </w:r>
      <w:r>
        <w:t xml:space="preserve"> </w:t>
      </w:r>
      <w:r>
        <w:rPr>
          <w:rFonts w:hint="eastAsia"/>
        </w:rPr>
        <w:t>теоретичному</w:t>
      </w:r>
      <w:r>
        <w:t xml:space="preserve"> </w:t>
      </w:r>
      <w:r>
        <w:rPr>
          <w:rFonts w:hint="eastAsia"/>
        </w:rPr>
        <w:t>рівні</w:t>
      </w:r>
      <w:r>
        <w:t xml:space="preserve"> </w:t>
      </w:r>
      <w:r>
        <w:rPr>
          <w:rFonts w:hint="eastAsia"/>
        </w:rPr>
        <w:t>гіпотезу</w:t>
      </w:r>
      <w:r>
        <w:t xml:space="preserve"> </w:t>
      </w:r>
      <w:r>
        <w:rPr>
          <w:rFonts w:hint="eastAsia"/>
        </w:rPr>
        <w:t>щодо</w:t>
      </w:r>
      <w:r>
        <w:t xml:space="preserve"> </w:t>
      </w:r>
      <w:r>
        <w:rPr>
          <w:rFonts w:hint="eastAsia"/>
        </w:rPr>
        <w:t>того</w:t>
      </w:r>
      <w:r>
        <w:t xml:space="preserve">, </w:t>
      </w:r>
      <w:r>
        <w:rPr>
          <w:rFonts w:hint="eastAsia"/>
        </w:rPr>
        <w:t>що</w:t>
      </w:r>
      <w:r>
        <w:t xml:space="preserve"> </w:t>
      </w:r>
      <w:r>
        <w:rPr>
          <w:rFonts w:hint="eastAsia"/>
        </w:rPr>
        <w:t>проблема</w:t>
      </w:r>
      <w:r>
        <w:t xml:space="preserve"> </w:t>
      </w:r>
      <w:r>
        <w:rPr>
          <w:rFonts w:hint="eastAsia"/>
        </w:rPr>
        <w:t>функціонування</w:t>
      </w:r>
      <w:r>
        <w:t xml:space="preserve"> </w:t>
      </w:r>
      <w:r>
        <w:rPr>
          <w:rFonts w:hint="eastAsia"/>
        </w:rPr>
        <w:t>криптовалютного</w:t>
      </w:r>
      <w:r>
        <w:t xml:space="preserve"> </w:t>
      </w:r>
      <w:r>
        <w:rPr>
          <w:rFonts w:hint="eastAsia"/>
        </w:rPr>
        <w:t>ринку</w:t>
      </w:r>
      <w:r>
        <w:t xml:space="preserve"> </w:t>
      </w:r>
      <w:r>
        <w:rPr>
          <w:rFonts w:hint="eastAsia"/>
        </w:rPr>
        <w:t>в</w:t>
      </w:r>
      <w:r>
        <w:t xml:space="preserve"> </w:t>
      </w:r>
      <w:r>
        <w:rPr>
          <w:rFonts w:hint="eastAsia"/>
        </w:rPr>
        <w:t>Україні</w:t>
      </w:r>
      <w:r>
        <w:t xml:space="preserve"> </w:t>
      </w:r>
      <w:r>
        <w:rPr>
          <w:rFonts w:hint="eastAsia"/>
        </w:rPr>
        <w:t>може</w:t>
      </w:r>
      <w:r>
        <w:t xml:space="preserve"> </w:t>
      </w:r>
      <w:r>
        <w:rPr>
          <w:rFonts w:hint="eastAsia"/>
        </w:rPr>
        <w:t>бути</w:t>
      </w:r>
      <w:r>
        <w:t xml:space="preserve"> </w:t>
      </w:r>
      <w:r>
        <w:rPr>
          <w:rFonts w:hint="eastAsia"/>
        </w:rPr>
        <w:t>вирішена</w:t>
      </w:r>
      <w:r>
        <w:t xml:space="preserve"> </w:t>
      </w:r>
      <w:r>
        <w:rPr>
          <w:rFonts w:hint="eastAsia"/>
        </w:rPr>
        <w:t>лише</w:t>
      </w:r>
      <w:r>
        <w:t xml:space="preserve"> </w:t>
      </w:r>
      <w:r>
        <w:rPr>
          <w:rFonts w:hint="eastAsia"/>
        </w:rPr>
        <w:t>за</w:t>
      </w:r>
      <w:r>
        <w:t xml:space="preserve"> </w:t>
      </w:r>
      <w:r>
        <w:rPr>
          <w:rFonts w:hint="eastAsia"/>
        </w:rPr>
        <w:t>умови</w:t>
      </w:r>
      <w:r>
        <w:t xml:space="preserve"> </w:t>
      </w:r>
      <w:r>
        <w:rPr>
          <w:rFonts w:hint="eastAsia"/>
        </w:rPr>
        <w:t>цілеспрямованого</w:t>
      </w:r>
      <w:r>
        <w:t xml:space="preserve"> </w:t>
      </w:r>
      <w:r>
        <w:rPr>
          <w:rFonts w:hint="eastAsia"/>
        </w:rPr>
        <w:t>та</w:t>
      </w:r>
      <w:r>
        <w:t xml:space="preserve"> </w:t>
      </w:r>
      <w:r>
        <w:rPr>
          <w:rFonts w:hint="eastAsia"/>
        </w:rPr>
        <w:t>послідовного</w:t>
      </w:r>
      <w:r>
        <w:t xml:space="preserve"> </w:t>
      </w:r>
      <w:r>
        <w:rPr>
          <w:rFonts w:hint="eastAsia"/>
        </w:rPr>
        <w:t>розвитку</w:t>
      </w:r>
      <w:r>
        <w:t xml:space="preserve"> </w:t>
      </w:r>
      <w:r>
        <w:rPr>
          <w:rFonts w:hint="eastAsia"/>
        </w:rPr>
        <w:t>інститутів</w:t>
      </w:r>
      <w:r>
        <w:t xml:space="preserve"> </w:t>
      </w:r>
      <w:r>
        <w:rPr>
          <w:rFonts w:hint="eastAsia"/>
        </w:rPr>
        <w:t>фінансового</w:t>
      </w:r>
      <w:r>
        <w:t xml:space="preserve"> </w:t>
      </w:r>
      <w:r>
        <w:rPr>
          <w:rFonts w:hint="eastAsia"/>
        </w:rPr>
        <w:t>права</w:t>
      </w:r>
      <w:r>
        <w:t xml:space="preserve"> </w:t>
      </w:r>
      <w:r>
        <w:rPr>
          <w:rFonts w:hint="eastAsia"/>
        </w:rPr>
        <w:t>з</w:t>
      </w:r>
      <w:r>
        <w:t xml:space="preserve"> </w:t>
      </w:r>
      <w:r>
        <w:rPr>
          <w:rFonts w:hint="eastAsia"/>
        </w:rPr>
        <w:t>включенням</w:t>
      </w:r>
      <w:r>
        <w:t xml:space="preserve"> </w:t>
      </w:r>
      <w:r>
        <w:rPr>
          <w:rFonts w:hint="eastAsia"/>
        </w:rPr>
        <w:t>елементів</w:t>
      </w:r>
      <w:r>
        <w:t xml:space="preserve">, </w:t>
      </w:r>
      <w:r>
        <w:rPr>
          <w:rFonts w:hint="eastAsia"/>
        </w:rPr>
        <w:t>націлених</w:t>
      </w:r>
      <w:r>
        <w:t xml:space="preserve"> </w:t>
      </w:r>
      <w:r>
        <w:rPr>
          <w:rFonts w:hint="eastAsia"/>
        </w:rPr>
        <w:t>на</w:t>
      </w:r>
      <w:r>
        <w:t xml:space="preserve"> </w:t>
      </w:r>
      <w:r>
        <w:rPr>
          <w:rFonts w:hint="eastAsia"/>
        </w:rPr>
        <w:t>досягнення</w:t>
      </w:r>
      <w:r>
        <w:t xml:space="preserve"> </w:t>
      </w:r>
      <w:r>
        <w:rPr>
          <w:rFonts w:hint="eastAsia"/>
        </w:rPr>
        <w:t>національних</w:t>
      </w:r>
      <w:r>
        <w:t xml:space="preserve"> </w:t>
      </w:r>
      <w:r>
        <w:rPr>
          <w:rFonts w:hint="eastAsia"/>
        </w:rPr>
        <w:t>інтересів</w:t>
      </w:r>
      <w:r>
        <w:t xml:space="preserve"> </w:t>
      </w:r>
      <w:r>
        <w:rPr>
          <w:rFonts w:hint="eastAsia"/>
        </w:rPr>
        <w:t>України</w:t>
      </w:r>
      <w:r>
        <w:t xml:space="preserve">, </w:t>
      </w:r>
      <w:r>
        <w:rPr>
          <w:rFonts w:hint="eastAsia"/>
        </w:rPr>
        <w:t>добробуту</w:t>
      </w:r>
      <w:r>
        <w:t xml:space="preserve"> </w:t>
      </w:r>
      <w:r>
        <w:rPr>
          <w:rFonts w:hint="eastAsia"/>
        </w:rPr>
        <w:t>Українського</w:t>
      </w:r>
      <w:r>
        <w:t xml:space="preserve"> </w:t>
      </w:r>
      <w:r>
        <w:rPr>
          <w:rFonts w:hint="eastAsia"/>
        </w:rPr>
        <w:t>народу</w:t>
      </w:r>
      <w:r>
        <w:t xml:space="preserve">, </w:t>
      </w:r>
      <w:r>
        <w:rPr>
          <w:rFonts w:hint="eastAsia"/>
        </w:rPr>
        <w:t>попередження</w:t>
      </w:r>
      <w:r>
        <w:t xml:space="preserve"> </w:t>
      </w:r>
      <w:r>
        <w:rPr>
          <w:rFonts w:hint="eastAsia"/>
        </w:rPr>
        <w:t>недобросовісної</w:t>
      </w:r>
      <w:r>
        <w:t xml:space="preserve"> </w:t>
      </w:r>
      <w:r>
        <w:rPr>
          <w:rFonts w:hint="eastAsia"/>
        </w:rPr>
        <w:t>поведінки</w:t>
      </w:r>
      <w:r>
        <w:t xml:space="preserve"> </w:t>
      </w:r>
      <w:r>
        <w:rPr>
          <w:rFonts w:hint="eastAsia"/>
        </w:rPr>
        <w:t>суб’єктів</w:t>
      </w:r>
      <w:r>
        <w:t xml:space="preserve"> </w:t>
      </w:r>
      <w:r>
        <w:rPr>
          <w:rFonts w:hint="eastAsia"/>
        </w:rPr>
        <w:t>ринку</w:t>
      </w:r>
      <w:r>
        <w:t xml:space="preserve"> </w:t>
      </w:r>
      <w:r>
        <w:rPr>
          <w:rFonts w:hint="eastAsia"/>
        </w:rPr>
        <w:t>і</w:t>
      </w:r>
      <w:r>
        <w:t xml:space="preserve"> </w:t>
      </w:r>
      <w:r>
        <w:rPr>
          <w:rFonts w:hint="eastAsia"/>
        </w:rPr>
        <w:t>використання</w:t>
      </w:r>
      <w:r>
        <w:t xml:space="preserve"> </w:t>
      </w:r>
      <w:r>
        <w:rPr>
          <w:rFonts w:hint="eastAsia"/>
        </w:rPr>
        <w:t>криптовалют</w:t>
      </w:r>
      <w:r>
        <w:t xml:space="preserve"> </w:t>
      </w:r>
      <w:r>
        <w:rPr>
          <w:rFonts w:hint="eastAsia"/>
        </w:rPr>
        <w:t>з</w:t>
      </w:r>
      <w:r>
        <w:t xml:space="preserve"> </w:t>
      </w:r>
      <w:r>
        <w:rPr>
          <w:rFonts w:hint="eastAsia"/>
        </w:rPr>
        <w:t>метою</w:t>
      </w:r>
      <w:r>
        <w:t xml:space="preserve"> </w:t>
      </w:r>
      <w:r>
        <w:rPr>
          <w:rFonts w:hint="eastAsia"/>
        </w:rPr>
        <w:t>підтримання</w:t>
      </w:r>
      <w:r>
        <w:t xml:space="preserve"> </w:t>
      </w:r>
      <w:r>
        <w:rPr>
          <w:rFonts w:hint="eastAsia"/>
        </w:rPr>
        <w:t>незаконної</w:t>
      </w:r>
      <w:r>
        <w:t xml:space="preserve"> </w:t>
      </w:r>
      <w:r>
        <w:rPr>
          <w:rFonts w:hint="eastAsia"/>
        </w:rPr>
        <w:t>діяльності</w:t>
      </w:r>
      <w:r>
        <w:t xml:space="preserve">. </w:t>
      </w:r>
      <w:r>
        <w:rPr>
          <w:rFonts w:hint="eastAsia"/>
        </w:rPr>
        <w:t>Відтак</w:t>
      </w:r>
      <w:r>
        <w:t xml:space="preserve"> </w:t>
      </w:r>
      <w:r>
        <w:rPr>
          <w:rFonts w:hint="eastAsia"/>
        </w:rPr>
        <w:t>доведено</w:t>
      </w:r>
      <w:r>
        <w:t xml:space="preserve">, </w:t>
      </w:r>
      <w:r>
        <w:rPr>
          <w:rFonts w:hint="eastAsia"/>
        </w:rPr>
        <w:t>що</w:t>
      </w:r>
      <w:r>
        <w:t xml:space="preserve"> </w:t>
      </w:r>
      <w:r>
        <w:rPr>
          <w:rFonts w:hint="eastAsia"/>
        </w:rPr>
        <w:t>удосконалення</w:t>
      </w:r>
      <w:r>
        <w:t xml:space="preserve"> </w:t>
      </w:r>
      <w:r>
        <w:rPr>
          <w:rFonts w:hint="eastAsia"/>
        </w:rPr>
        <w:t>фінансово</w:t>
      </w:r>
      <w:r>
        <w:t>-</w:t>
      </w:r>
      <w:r>
        <w:rPr>
          <w:rFonts w:hint="eastAsia"/>
        </w:rPr>
        <w:t>правового</w:t>
      </w:r>
      <w:r>
        <w:t xml:space="preserve"> </w:t>
      </w:r>
      <w:r>
        <w:rPr>
          <w:rFonts w:hint="eastAsia"/>
        </w:rPr>
        <w:t>регулювання</w:t>
      </w:r>
      <w:r>
        <w:t xml:space="preserve"> </w:t>
      </w:r>
      <w:r>
        <w:rPr>
          <w:rFonts w:hint="eastAsia"/>
        </w:rPr>
        <w:t>криптовалютного</w:t>
      </w:r>
      <w:r>
        <w:t xml:space="preserve"> </w:t>
      </w:r>
      <w:r>
        <w:rPr>
          <w:rFonts w:hint="eastAsia"/>
        </w:rPr>
        <w:t>ринку</w:t>
      </w:r>
      <w:r>
        <w:t xml:space="preserve"> </w:t>
      </w:r>
      <w:r>
        <w:rPr>
          <w:rFonts w:hint="eastAsia"/>
        </w:rPr>
        <w:t>в</w:t>
      </w:r>
      <w:r>
        <w:t xml:space="preserve"> </w:t>
      </w:r>
      <w:r>
        <w:rPr>
          <w:rFonts w:hint="eastAsia"/>
        </w:rPr>
        <w:t>Україні</w:t>
      </w:r>
      <w:r>
        <w:t xml:space="preserve"> </w:t>
      </w:r>
      <w:r>
        <w:rPr>
          <w:rFonts w:hint="eastAsia"/>
        </w:rPr>
        <w:t>на</w:t>
      </w:r>
      <w:r>
        <w:t xml:space="preserve"> </w:t>
      </w:r>
      <w:r>
        <w:rPr>
          <w:rFonts w:hint="eastAsia"/>
        </w:rPr>
        <w:t>тлі</w:t>
      </w:r>
      <w:r>
        <w:t xml:space="preserve"> </w:t>
      </w:r>
      <w:r>
        <w:rPr>
          <w:rFonts w:hint="eastAsia"/>
        </w:rPr>
        <w:t>глобалізаційних</w:t>
      </w:r>
      <w:r>
        <w:t xml:space="preserve"> </w:t>
      </w:r>
      <w:r>
        <w:rPr>
          <w:rFonts w:hint="eastAsia"/>
        </w:rPr>
        <w:t>процесів</w:t>
      </w:r>
      <w:r>
        <w:t xml:space="preserve"> </w:t>
      </w:r>
      <w:r>
        <w:rPr>
          <w:rFonts w:hint="eastAsia"/>
        </w:rPr>
        <w:t>має</w:t>
      </w:r>
      <w:r>
        <w:t xml:space="preserve"> </w:t>
      </w:r>
      <w:r>
        <w:rPr>
          <w:rFonts w:hint="eastAsia"/>
        </w:rPr>
        <w:t>відбуватись</w:t>
      </w:r>
      <w:r>
        <w:t xml:space="preserve"> </w:t>
      </w:r>
      <w:r>
        <w:rPr>
          <w:rFonts w:hint="eastAsia"/>
        </w:rPr>
        <w:t>з</w:t>
      </w:r>
      <w:r>
        <w:t xml:space="preserve"> </w:t>
      </w:r>
      <w:r>
        <w:rPr>
          <w:rFonts w:hint="eastAsia"/>
        </w:rPr>
        <w:t>урахуванням</w:t>
      </w:r>
      <w:r>
        <w:t xml:space="preserve"> </w:t>
      </w:r>
      <w:r>
        <w:rPr>
          <w:rFonts w:hint="eastAsia"/>
        </w:rPr>
        <w:t>далекосяжної</w:t>
      </w:r>
      <w:r>
        <w:t xml:space="preserve"> </w:t>
      </w:r>
      <w:r>
        <w:rPr>
          <w:rFonts w:hint="eastAsia"/>
        </w:rPr>
        <w:t>стратегічної</w:t>
      </w:r>
      <w:r>
        <w:t xml:space="preserve"> </w:t>
      </w:r>
      <w:r>
        <w:rPr>
          <w:rFonts w:hint="eastAsia"/>
        </w:rPr>
        <w:t>мети</w:t>
      </w:r>
      <w:r>
        <w:t xml:space="preserve"> - </w:t>
      </w:r>
      <w:r>
        <w:rPr>
          <w:rFonts w:hint="eastAsia"/>
        </w:rPr>
        <w:t>гармонізації</w:t>
      </w:r>
      <w:r>
        <w:t xml:space="preserve"> </w:t>
      </w:r>
      <w:r>
        <w:rPr>
          <w:rFonts w:hint="eastAsia"/>
        </w:rPr>
        <w:t>інтересів</w:t>
      </w:r>
      <w:r>
        <w:t xml:space="preserve"> </w:t>
      </w:r>
      <w:r>
        <w:rPr>
          <w:rFonts w:hint="eastAsia"/>
        </w:rPr>
        <w:t>учасників</w:t>
      </w:r>
      <w:r>
        <w:t xml:space="preserve"> </w:t>
      </w:r>
      <w:r>
        <w:rPr>
          <w:rFonts w:hint="eastAsia"/>
        </w:rPr>
        <w:t>ринку</w:t>
      </w:r>
      <w:r>
        <w:t xml:space="preserve">, </w:t>
      </w:r>
      <w:r>
        <w:rPr>
          <w:rFonts w:hint="eastAsia"/>
        </w:rPr>
        <w:t>який</w:t>
      </w:r>
      <w:r>
        <w:t xml:space="preserve"> </w:t>
      </w:r>
      <w:r>
        <w:rPr>
          <w:rFonts w:hint="eastAsia"/>
        </w:rPr>
        <w:t>не</w:t>
      </w:r>
      <w:r>
        <w:t xml:space="preserve"> </w:t>
      </w:r>
      <w:r>
        <w:rPr>
          <w:rFonts w:hint="eastAsia"/>
        </w:rPr>
        <w:t>обмежується</w:t>
      </w:r>
      <w:r>
        <w:t xml:space="preserve"> </w:t>
      </w:r>
      <w:r>
        <w:rPr>
          <w:rFonts w:hint="eastAsia"/>
        </w:rPr>
        <w:t>географічними</w:t>
      </w:r>
      <w:r>
        <w:t xml:space="preserve"> </w:t>
      </w:r>
      <w:r>
        <w:rPr>
          <w:rFonts w:hint="eastAsia"/>
        </w:rPr>
        <w:t>кордонами</w:t>
      </w:r>
      <w:r>
        <w:t xml:space="preserve"> </w:t>
      </w:r>
      <w:r>
        <w:rPr>
          <w:rFonts w:hint="eastAsia"/>
        </w:rPr>
        <w:t>і</w:t>
      </w:r>
      <w:r>
        <w:t xml:space="preserve"> </w:t>
      </w:r>
      <w:r>
        <w:rPr>
          <w:rFonts w:hint="eastAsia"/>
        </w:rPr>
        <w:t>стрімко</w:t>
      </w:r>
      <w:r>
        <w:t xml:space="preserve"> </w:t>
      </w:r>
      <w:r>
        <w:rPr>
          <w:rFonts w:hint="eastAsia"/>
        </w:rPr>
        <w:t>розвивається</w:t>
      </w:r>
      <w:r>
        <w:t>.</w:t>
      </w:r>
    </w:p>
    <w:p w14:paraId="1C5D8BB4" w14:textId="77777777" w:rsidR="00156ED3" w:rsidRDefault="00156ED3" w:rsidP="00156ED3">
      <w:r>
        <w:t>7.</w:t>
      </w:r>
      <w:r>
        <w:tab/>
      </w:r>
      <w:r>
        <w:rPr>
          <w:rFonts w:hint="eastAsia"/>
        </w:rPr>
        <w:t>Доведено</w:t>
      </w:r>
      <w:r>
        <w:t xml:space="preserve">, </w:t>
      </w:r>
      <w:r>
        <w:rPr>
          <w:rFonts w:hint="eastAsia"/>
        </w:rPr>
        <w:t>що</w:t>
      </w:r>
      <w:r>
        <w:t xml:space="preserve"> </w:t>
      </w:r>
      <w:r>
        <w:rPr>
          <w:rFonts w:hint="eastAsia"/>
        </w:rPr>
        <w:t>у</w:t>
      </w:r>
      <w:r>
        <w:t xml:space="preserve"> </w:t>
      </w:r>
      <w:r>
        <w:rPr>
          <w:rFonts w:hint="eastAsia"/>
        </w:rPr>
        <w:t>світлі</w:t>
      </w:r>
      <w:r>
        <w:t xml:space="preserve"> </w:t>
      </w:r>
      <w:r>
        <w:rPr>
          <w:rFonts w:hint="eastAsia"/>
        </w:rPr>
        <w:t>глобалізації</w:t>
      </w:r>
      <w:r>
        <w:t xml:space="preserve"> </w:t>
      </w:r>
      <w:r>
        <w:rPr>
          <w:rFonts w:hint="eastAsia"/>
        </w:rPr>
        <w:t>важливою</w:t>
      </w:r>
      <w:r>
        <w:t xml:space="preserve"> </w:t>
      </w:r>
      <w:r>
        <w:rPr>
          <w:rFonts w:hint="eastAsia"/>
        </w:rPr>
        <w:t>умовою</w:t>
      </w:r>
      <w:r>
        <w:t xml:space="preserve"> </w:t>
      </w:r>
      <w:r>
        <w:rPr>
          <w:rFonts w:hint="eastAsia"/>
        </w:rPr>
        <w:t>ефективного</w:t>
      </w:r>
      <w:r>
        <w:t xml:space="preserve"> </w:t>
      </w:r>
      <w:r>
        <w:rPr>
          <w:rFonts w:hint="eastAsia"/>
        </w:rPr>
        <w:t>реагування</w:t>
      </w:r>
      <w:r>
        <w:t xml:space="preserve"> </w:t>
      </w:r>
      <w:r>
        <w:rPr>
          <w:rFonts w:hint="eastAsia"/>
        </w:rPr>
        <w:t>суб’єктів</w:t>
      </w:r>
      <w:r>
        <w:t xml:space="preserve"> </w:t>
      </w:r>
      <w:r>
        <w:rPr>
          <w:rFonts w:hint="eastAsia"/>
        </w:rPr>
        <w:t>правотворення</w:t>
      </w:r>
      <w:r>
        <w:t xml:space="preserve"> </w:t>
      </w:r>
      <w:r>
        <w:rPr>
          <w:rFonts w:hint="eastAsia"/>
        </w:rPr>
        <w:t>на</w:t>
      </w:r>
      <w:r>
        <w:t xml:space="preserve"> </w:t>
      </w:r>
      <w:r>
        <w:rPr>
          <w:rFonts w:hint="eastAsia"/>
        </w:rPr>
        <w:t>динамічні</w:t>
      </w:r>
      <w:r>
        <w:t xml:space="preserve"> </w:t>
      </w:r>
      <w:r>
        <w:rPr>
          <w:rFonts w:hint="eastAsia"/>
        </w:rPr>
        <w:t>зміни</w:t>
      </w:r>
      <w:r>
        <w:t xml:space="preserve"> </w:t>
      </w:r>
      <w:r>
        <w:rPr>
          <w:rFonts w:hint="eastAsia"/>
        </w:rPr>
        <w:t>суспільних</w:t>
      </w:r>
      <w:r>
        <w:t xml:space="preserve"> </w:t>
      </w:r>
      <w:r>
        <w:rPr>
          <w:rFonts w:hint="eastAsia"/>
        </w:rPr>
        <w:t>відносин</w:t>
      </w:r>
      <w:r>
        <w:t xml:space="preserve"> </w:t>
      </w:r>
      <w:r>
        <w:rPr>
          <w:rFonts w:hint="eastAsia"/>
        </w:rPr>
        <w:t>є</w:t>
      </w:r>
      <w:r>
        <w:t xml:space="preserve"> </w:t>
      </w:r>
      <w:r>
        <w:rPr>
          <w:rFonts w:hint="eastAsia"/>
        </w:rPr>
        <w:t>оперативна</w:t>
      </w:r>
      <w:r>
        <w:t xml:space="preserve"> </w:t>
      </w:r>
      <w:r>
        <w:rPr>
          <w:rFonts w:hint="eastAsia"/>
        </w:rPr>
        <w:t>розробка</w:t>
      </w:r>
      <w:r>
        <w:t xml:space="preserve"> </w:t>
      </w:r>
      <w:r>
        <w:rPr>
          <w:rFonts w:hint="eastAsia"/>
        </w:rPr>
        <w:t>і</w:t>
      </w:r>
      <w:r>
        <w:t xml:space="preserve"> </w:t>
      </w:r>
      <w:r>
        <w:rPr>
          <w:rFonts w:hint="eastAsia"/>
        </w:rPr>
        <w:t>втілення</w:t>
      </w:r>
      <w:r>
        <w:t xml:space="preserve"> </w:t>
      </w:r>
      <w:r>
        <w:rPr>
          <w:rFonts w:hint="eastAsia"/>
        </w:rPr>
        <w:t>принципів</w:t>
      </w:r>
      <w:r>
        <w:t xml:space="preserve"> </w:t>
      </w:r>
      <w:r>
        <w:rPr>
          <w:rFonts w:hint="eastAsia"/>
        </w:rPr>
        <w:t>розвитку</w:t>
      </w:r>
      <w:r>
        <w:t xml:space="preserve"> </w:t>
      </w:r>
      <w:r>
        <w:rPr>
          <w:rFonts w:hint="eastAsia"/>
        </w:rPr>
        <w:t>фінансово</w:t>
      </w:r>
      <w:r>
        <w:t>-</w:t>
      </w:r>
      <w:r>
        <w:rPr>
          <w:rFonts w:hint="eastAsia"/>
        </w:rPr>
        <w:t>правового</w:t>
      </w:r>
      <w:r>
        <w:t xml:space="preserve"> </w:t>
      </w:r>
      <w:r>
        <w:rPr>
          <w:rFonts w:hint="eastAsia"/>
        </w:rPr>
        <w:t>регулювання</w:t>
      </w:r>
      <w:r>
        <w:t xml:space="preserve"> </w:t>
      </w:r>
      <w:r>
        <w:rPr>
          <w:rFonts w:hint="eastAsia"/>
        </w:rPr>
        <w:t>криптовалютного</w:t>
      </w:r>
      <w:r>
        <w:t xml:space="preserve"> </w:t>
      </w:r>
      <w:r>
        <w:rPr>
          <w:rFonts w:hint="eastAsia"/>
        </w:rPr>
        <w:t>ринку</w:t>
      </w:r>
      <w:r>
        <w:t xml:space="preserve"> </w:t>
      </w:r>
      <w:r>
        <w:rPr>
          <w:rFonts w:hint="eastAsia"/>
        </w:rPr>
        <w:t>на</w:t>
      </w:r>
      <w:r>
        <w:t xml:space="preserve"> </w:t>
      </w:r>
      <w:r>
        <w:rPr>
          <w:rFonts w:hint="eastAsia"/>
        </w:rPr>
        <w:t>різних</w:t>
      </w:r>
      <w:r>
        <w:t xml:space="preserve"> </w:t>
      </w:r>
      <w:r>
        <w:rPr>
          <w:rFonts w:hint="eastAsia"/>
        </w:rPr>
        <w:t>рівнях</w:t>
      </w:r>
      <w:r>
        <w:t xml:space="preserve">. </w:t>
      </w:r>
      <w:r>
        <w:rPr>
          <w:rFonts w:hint="eastAsia"/>
        </w:rPr>
        <w:t>Обґрунтовано</w:t>
      </w:r>
      <w:r>
        <w:t xml:space="preserve"> </w:t>
      </w:r>
      <w:r>
        <w:rPr>
          <w:rFonts w:hint="eastAsia"/>
        </w:rPr>
        <w:t>низку</w:t>
      </w:r>
      <w:r>
        <w:t xml:space="preserve"> </w:t>
      </w:r>
      <w:r>
        <w:rPr>
          <w:rFonts w:hint="eastAsia"/>
        </w:rPr>
        <w:t>глобальних</w:t>
      </w:r>
      <w:r>
        <w:t xml:space="preserve"> </w:t>
      </w:r>
      <w:r>
        <w:rPr>
          <w:rFonts w:hint="eastAsia"/>
        </w:rPr>
        <w:t>принципів</w:t>
      </w:r>
      <w:r>
        <w:t xml:space="preserve"> </w:t>
      </w:r>
      <w:r>
        <w:rPr>
          <w:rFonts w:hint="eastAsia"/>
        </w:rPr>
        <w:t>регулювання</w:t>
      </w:r>
      <w:r>
        <w:t xml:space="preserve"> </w:t>
      </w:r>
      <w:r>
        <w:rPr>
          <w:rFonts w:hint="eastAsia"/>
        </w:rPr>
        <w:t>криптовалютного</w:t>
      </w:r>
      <w:r>
        <w:t xml:space="preserve"> </w:t>
      </w:r>
      <w:r>
        <w:rPr>
          <w:rFonts w:hint="eastAsia"/>
        </w:rPr>
        <w:t>ринку</w:t>
      </w:r>
      <w:r>
        <w:t xml:space="preserve">, </w:t>
      </w:r>
      <w:r>
        <w:rPr>
          <w:rFonts w:hint="eastAsia"/>
        </w:rPr>
        <w:t>кожен</w:t>
      </w:r>
      <w:r>
        <w:t xml:space="preserve"> </w:t>
      </w:r>
      <w:r>
        <w:rPr>
          <w:rFonts w:hint="eastAsia"/>
        </w:rPr>
        <w:t>з</w:t>
      </w:r>
      <w:r>
        <w:t xml:space="preserve"> </w:t>
      </w:r>
      <w:r>
        <w:rPr>
          <w:rFonts w:hint="eastAsia"/>
        </w:rPr>
        <w:t>яких</w:t>
      </w:r>
      <w:r>
        <w:t xml:space="preserve"> </w:t>
      </w:r>
      <w:r>
        <w:rPr>
          <w:rFonts w:hint="eastAsia"/>
        </w:rPr>
        <w:t>може</w:t>
      </w:r>
      <w:r>
        <w:t xml:space="preserve"> </w:t>
      </w:r>
      <w:r>
        <w:rPr>
          <w:rFonts w:hint="eastAsia"/>
        </w:rPr>
        <w:t>стати</w:t>
      </w:r>
      <w:r>
        <w:t xml:space="preserve"> </w:t>
      </w:r>
      <w:r>
        <w:rPr>
          <w:rFonts w:hint="eastAsia"/>
        </w:rPr>
        <w:t>основою</w:t>
      </w:r>
      <w:r>
        <w:t xml:space="preserve"> </w:t>
      </w:r>
      <w:r>
        <w:rPr>
          <w:rFonts w:hint="eastAsia"/>
        </w:rPr>
        <w:t>для</w:t>
      </w:r>
      <w:r>
        <w:t xml:space="preserve"> </w:t>
      </w:r>
      <w:r>
        <w:rPr>
          <w:rFonts w:hint="eastAsia"/>
        </w:rPr>
        <w:t>укладення</w:t>
      </w:r>
      <w:r>
        <w:t xml:space="preserve"> </w:t>
      </w:r>
      <w:r>
        <w:rPr>
          <w:rFonts w:hint="eastAsia"/>
        </w:rPr>
        <w:t>глобальних</w:t>
      </w:r>
      <w:r>
        <w:t xml:space="preserve"> </w:t>
      </w:r>
      <w:r>
        <w:rPr>
          <w:rFonts w:hint="eastAsia"/>
        </w:rPr>
        <w:t>міжнародних</w:t>
      </w:r>
      <w:r>
        <w:t xml:space="preserve"> </w:t>
      </w:r>
      <w:r>
        <w:rPr>
          <w:rFonts w:hint="eastAsia"/>
        </w:rPr>
        <w:t>договорів</w:t>
      </w:r>
      <w:r>
        <w:t xml:space="preserve"> </w:t>
      </w:r>
      <w:r>
        <w:rPr>
          <w:rFonts w:hint="eastAsia"/>
        </w:rPr>
        <w:t>або</w:t>
      </w:r>
      <w:r>
        <w:t xml:space="preserve"> </w:t>
      </w:r>
      <w:r>
        <w:rPr>
          <w:rFonts w:hint="eastAsia"/>
        </w:rPr>
        <w:t>єдиного</w:t>
      </w:r>
      <w:r>
        <w:t xml:space="preserve"> </w:t>
      </w:r>
      <w:r>
        <w:rPr>
          <w:rFonts w:hint="eastAsia"/>
        </w:rPr>
        <w:t>документу</w:t>
      </w:r>
      <w:r>
        <w:t xml:space="preserve">, </w:t>
      </w:r>
      <w:r>
        <w:rPr>
          <w:rFonts w:hint="eastAsia"/>
        </w:rPr>
        <w:t>виконання</w:t>
      </w:r>
      <w:r>
        <w:t xml:space="preserve"> </w:t>
      </w:r>
      <w:r>
        <w:rPr>
          <w:rFonts w:hint="eastAsia"/>
        </w:rPr>
        <w:t>якого</w:t>
      </w:r>
      <w:r>
        <w:t xml:space="preserve"> </w:t>
      </w:r>
      <w:r>
        <w:rPr>
          <w:rFonts w:hint="eastAsia"/>
        </w:rPr>
        <w:t>сприятиме</w:t>
      </w:r>
      <w:r>
        <w:t xml:space="preserve"> </w:t>
      </w:r>
      <w:r>
        <w:rPr>
          <w:rFonts w:hint="eastAsia"/>
        </w:rPr>
        <w:t>об’єднанню</w:t>
      </w:r>
      <w:r>
        <w:t xml:space="preserve"> </w:t>
      </w:r>
      <w:r>
        <w:rPr>
          <w:rFonts w:hint="eastAsia"/>
        </w:rPr>
        <w:t>світу</w:t>
      </w:r>
      <w:r>
        <w:t xml:space="preserve">, </w:t>
      </w:r>
      <w:r>
        <w:rPr>
          <w:rFonts w:hint="eastAsia"/>
        </w:rPr>
        <w:t>підвищенню</w:t>
      </w:r>
      <w:r>
        <w:t xml:space="preserve"> </w:t>
      </w:r>
      <w:r>
        <w:rPr>
          <w:rFonts w:hint="eastAsia"/>
        </w:rPr>
        <w:t>якості</w:t>
      </w:r>
      <w:r>
        <w:t xml:space="preserve"> </w:t>
      </w:r>
      <w:r>
        <w:rPr>
          <w:rFonts w:hint="eastAsia"/>
        </w:rPr>
        <w:t>життя</w:t>
      </w:r>
      <w:r>
        <w:t xml:space="preserve"> </w:t>
      </w:r>
      <w:r>
        <w:rPr>
          <w:rFonts w:hint="eastAsia"/>
        </w:rPr>
        <w:t>людства</w:t>
      </w:r>
      <w:r>
        <w:t xml:space="preserve"> </w:t>
      </w:r>
      <w:r>
        <w:rPr>
          <w:rFonts w:hint="eastAsia"/>
        </w:rPr>
        <w:t>і</w:t>
      </w:r>
      <w:r>
        <w:t xml:space="preserve"> </w:t>
      </w:r>
      <w:r>
        <w:rPr>
          <w:rFonts w:hint="eastAsia"/>
        </w:rPr>
        <w:t>процвітанню</w:t>
      </w:r>
      <w:r>
        <w:t xml:space="preserve"> </w:t>
      </w:r>
      <w:r>
        <w:rPr>
          <w:rFonts w:hint="eastAsia"/>
        </w:rPr>
        <w:t>держав</w:t>
      </w:r>
      <w:r>
        <w:t xml:space="preserve"> </w:t>
      </w:r>
      <w:r>
        <w:rPr>
          <w:rFonts w:hint="eastAsia"/>
        </w:rPr>
        <w:t>у</w:t>
      </w:r>
      <w:r>
        <w:t xml:space="preserve"> </w:t>
      </w:r>
      <w:r>
        <w:rPr>
          <w:rFonts w:hint="eastAsia"/>
        </w:rPr>
        <w:t>довгостроковій</w:t>
      </w:r>
      <w:r>
        <w:t xml:space="preserve"> </w:t>
      </w:r>
      <w:r>
        <w:rPr>
          <w:rFonts w:hint="eastAsia"/>
        </w:rPr>
        <w:t>перспективі</w:t>
      </w:r>
      <w:r>
        <w:t xml:space="preserve"> </w:t>
      </w:r>
      <w:r>
        <w:rPr>
          <w:rFonts w:hint="eastAsia"/>
        </w:rPr>
        <w:t>з</w:t>
      </w:r>
      <w:r>
        <w:t xml:space="preserve"> </w:t>
      </w:r>
      <w:r>
        <w:rPr>
          <w:rFonts w:hint="eastAsia"/>
        </w:rPr>
        <w:t>урахуванням</w:t>
      </w:r>
      <w:r>
        <w:t xml:space="preserve"> </w:t>
      </w:r>
      <w:r>
        <w:rPr>
          <w:rFonts w:hint="eastAsia"/>
        </w:rPr>
        <w:t>тенденцій</w:t>
      </w:r>
      <w:r>
        <w:t xml:space="preserve"> </w:t>
      </w:r>
      <w:r>
        <w:rPr>
          <w:rFonts w:hint="eastAsia"/>
        </w:rPr>
        <w:t>діджиталізації</w:t>
      </w:r>
      <w:r>
        <w:t xml:space="preserve">. </w:t>
      </w:r>
      <w:r>
        <w:rPr>
          <w:rFonts w:hint="eastAsia"/>
        </w:rPr>
        <w:t>Враховуючи</w:t>
      </w:r>
      <w:r>
        <w:t xml:space="preserve"> </w:t>
      </w:r>
      <w:r>
        <w:rPr>
          <w:rFonts w:hint="eastAsia"/>
        </w:rPr>
        <w:t>важливість</w:t>
      </w:r>
      <w:r>
        <w:t xml:space="preserve"> </w:t>
      </w:r>
      <w:r>
        <w:rPr>
          <w:rFonts w:hint="eastAsia"/>
        </w:rPr>
        <w:t>попередження</w:t>
      </w:r>
      <w:r>
        <w:t xml:space="preserve"> </w:t>
      </w:r>
      <w:r>
        <w:rPr>
          <w:rFonts w:hint="eastAsia"/>
        </w:rPr>
        <w:t>декларативного</w:t>
      </w:r>
      <w:r>
        <w:t xml:space="preserve"> </w:t>
      </w:r>
      <w:r>
        <w:rPr>
          <w:rFonts w:hint="eastAsia"/>
        </w:rPr>
        <w:t>характеру</w:t>
      </w:r>
      <w:r>
        <w:t xml:space="preserve"> </w:t>
      </w:r>
      <w:r>
        <w:rPr>
          <w:rFonts w:hint="eastAsia"/>
        </w:rPr>
        <w:t>принципів</w:t>
      </w:r>
      <w:r>
        <w:t xml:space="preserve"> </w:t>
      </w:r>
      <w:r>
        <w:rPr>
          <w:rFonts w:hint="eastAsia"/>
        </w:rPr>
        <w:t>на</w:t>
      </w:r>
      <w:r>
        <w:t xml:space="preserve"> </w:t>
      </w:r>
      <w:r>
        <w:rPr>
          <w:rFonts w:hint="eastAsia"/>
        </w:rPr>
        <w:t>рівні</w:t>
      </w:r>
      <w:r>
        <w:t xml:space="preserve"> </w:t>
      </w:r>
      <w:r>
        <w:rPr>
          <w:rFonts w:hint="eastAsia"/>
        </w:rPr>
        <w:t>держави</w:t>
      </w:r>
      <w:r>
        <w:t xml:space="preserve">, </w:t>
      </w:r>
      <w:r>
        <w:rPr>
          <w:rFonts w:hint="eastAsia"/>
        </w:rPr>
        <w:t>доведено</w:t>
      </w:r>
      <w:r>
        <w:t xml:space="preserve"> </w:t>
      </w:r>
      <w:r>
        <w:rPr>
          <w:rFonts w:hint="eastAsia"/>
        </w:rPr>
        <w:t>доцільність</w:t>
      </w:r>
      <w:r>
        <w:t xml:space="preserve"> </w:t>
      </w:r>
      <w:r>
        <w:rPr>
          <w:rFonts w:hint="eastAsia"/>
        </w:rPr>
        <w:t>напрацювання</w:t>
      </w:r>
      <w:r>
        <w:t xml:space="preserve"> </w:t>
      </w:r>
      <w:r>
        <w:rPr>
          <w:rFonts w:hint="eastAsia"/>
        </w:rPr>
        <w:t>єдиного</w:t>
      </w:r>
      <w:r>
        <w:t xml:space="preserve"> </w:t>
      </w:r>
      <w:r>
        <w:rPr>
          <w:rFonts w:hint="eastAsia"/>
        </w:rPr>
        <w:t>комплексу</w:t>
      </w:r>
      <w:r>
        <w:t xml:space="preserve"> </w:t>
      </w:r>
      <w:r>
        <w:rPr>
          <w:rFonts w:hint="eastAsia"/>
        </w:rPr>
        <w:t>принципів</w:t>
      </w:r>
      <w:r>
        <w:t xml:space="preserve"> </w:t>
      </w:r>
      <w:r>
        <w:rPr>
          <w:rFonts w:hint="eastAsia"/>
        </w:rPr>
        <w:t>фінансово</w:t>
      </w:r>
      <w:r>
        <w:t>-</w:t>
      </w:r>
      <w:r>
        <w:rPr>
          <w:rFonts w:hint="eastAsia"/>
        </w:rPr>
        <w:t>правового</w:t>
      </w:r>
      <w:r>
        <w:t xml:space="preserve"> </w:t>
      </w:r>
      <w:r>
        <w:rPr>
          <w:rFonts w:hint="eastAsia"/>
        </w:rPr>
        <w:t>регулювання</w:t>
      </w:r>
      <w:r>
        <w:t xml:space="preserve"> </w:t>
      </w:r>
      <w:r>
        <w:rPr>
          <w:rFonts w:hint="eastAsia"/>
        </w:rPr>
        <w:t>криптовалютного</w:t>
      </w:r>
      <w:r>
        <w:t xml:space="preserve"> </w:t>
      </w:r>
      <w:r>
        <w:rPr>
          <w:rFonts w:hint="eastAsia"/>
        </w:rPr>
        <w:t>ринку</w:t>
      </w:r>
      <w:r>
        <w:t xml:space="preserve">, </w:t>
      </w:r>
      <w:r>
        <w:rPr>
          <w:rFonts w:hint="eastAsia"/>
        </w:rPr>
        <w:t>об’єднаних</w:t>
      </w:r>
      <w:r>
        <w:t xml:space="preserve"> </w:t>
      </w:r>
      <w:r>
        <w:rPr>
          <w:rFonts w:hint="eastAsia"/>
        </w:rPr>
        <w:t>у</w:t>
      </w:r>
      <w:r>
        <w:t xml:space="preserve"> </w:t>
      </w:r>
      <w:r>
        <w:rPr>
          <w:rFonts w:hint="eastAsia"/>
        </w:rPr>
        <w:t>формі</w:t>
      </w:r>
      <w:r>
        <w:t xml:space="preserve"> </w:t>
      </w:r>
      <w:r>
        <w:rPr>
          <w:rFonts w:hint="eastAsia"/>
        </w:rPr>
        <w:t>правової</w:t>
      </w:r>
      <w:r>
        <w:t xml:space="preserve"> </w:t>
      </w:r>
      <w:r>
        <w:rPr>
          <w:rFonts w:hint="eastAsia"/>
        </w:rPr>
        <w:t>ідеології</w:t>
      </w:r>
      <w:r>
        <w:t xml:space="preserve">, </w:t>
      </w:r>
      <w:r>
        <w:rPr>
          <w:rFonts w:hint="eastAsia"/>
        </w:rPr>
        <w:t>у</w:t>
      </w:r>
      <w:r>
        <w:t xml:space="preserve"> </w:t>
      </w:r>
      <w:r>
        <w:rPr>
          <w:rFonts w:hint="eastAsia"/>
        </w:rPr>
        <w:t>структурі</w:t>
      </w:r>
      <w:r>
        <w:t xml:space="preserve"> </w:t>
      </w:r>
      <w:r>
        <w:rPr>
          <w:rFonts w:hint="eastAsia"/>
        </w:rPr>
        <w:t>якої</w:t>
      </w:r>
      <w:r>
        <w:t xml:space="preserve"> </w:t>
      </w:r>
      <w:r>
        <w:rPr>
          <w:rFonts w:hint="eastAsia"/>
        </w:rPr>
        <w:t>закладено</w:t>
      </w:r>
      <w:r>
        <w:t xml:space="preserve">: </w:t>
      </w:r>
      <w:r>
        <w:rPr>
          <w:rFonts w:hint="eastAsia"/>
        </w:rPr>
        <w:t>а</w:t>
      </w:r>
      <w:r>
        <w:t xml:space="preserve">) </w:t>
      </w:r>
      <w:r>
        <w:rPr>
          <w:rFonts w:hint="eastAsia"/>
        </w:rPr>
        <w:t>ідею</w:t>
      </w:r>
      <w:r>
        <w:t xml:space="preserve"> </w:t>
      </w:r>
      <w:r>
        <w:rPr>
          <w:rFonts w:hint="eastAsia"/>
        </w:rPr>
        <w:t>довгострокової</w:t>
      </w:r>
      <w:r>
        <w:t xml:space="preserve"> </w:t>
      </w:r>
      <w:r>
        <w:rPr>
          <w:rFonts w:hint="eastAsia"/>
        </w:rPr>
        <w:t>гармонізації</w:t>
      </w:r>
      <w:r>
        <w:t xml:space="preserve"> </w:t>
      </w:r>
      <w:r>
        <w:rPr>
          <w:rFonts w:hint="eastAsia"/>
        </w:rPr>
        <w:t>національних</w:t>
      </w:r>
      <w:r>
        <w:t xml:space="preserve"> </w:t>
      </w:r>
      <w:r>
        <w:rPr>
          <w:rFonts w:hint="eastAsia"/>
        </w:rPr>
        <w:t>і</w:t>
      </w:r>
      <w:r>
        <w:t xml:space="preserve"> </w:t>
      </w:r>
      <w:r>
        <w:rPr>
          <w:rFonts w:hint="eastAsia"/>
        </w:rPr>
        <w:t>суспільних</w:t>
      </w:r>
      <w:r>
        <w:t xml:space="preserve"> </w:t>
      </w:r>
      <w:r>
        <w:rPr>
          <w:rFonts w:hint="eastAsia"/>
        </w:rPr>
        <w:t>інтересів</w:t>
      </w:r>
      <w:r>
        <w:t xml:space="preserve"> </w:t>
      </w:r>
      <w:r>
        <w:rPr>
          <w:rFonts w:hint="eastAsia"/>
        </w:rPr>
        <w:t>у</w:t>
      </w:r>
      <w:r>
        <w:t xml:space="preserve"> </w:t>
      </w:r>
      <w:r>
        <w:rPr>
          <w:rFonts w:hint="eastAsia"/>
        </w:rPr>
        <w:t>фінансовій</w:t>
      </w:r>
      <w:r>
        <w:t xml:space="preserve"> </w:t>
      </w:r>
      <w:r>
        <w:rPr>
          <w:rFonts w:hint="eastAsia"/>
        </w:rPr>
        <w:t>сфері</w:t>
      </w:r>
      <w:r>
        <w:t xml:space="preserve"> </w:t>
      </w:r>
      <w:r>
        <w:rPr>
          <w:rFonts w:hint="eastAsia"/>
        </w:rPr>
        <w:t>з</w:t>
      </w:r>
      <w:r>
        <w:t xml:space="preserve"> </w:t>
      </w:r>
      <w:r>
        <w:rPr>
          <w:rFonts w:hint="eastAsia"/>
        </w:rPr>
        <w:t>огляду</w:t>
      </w:r>
      <w:r>
        <w:t xml:space="preserve"> </w:t>
      </w:r>
      <w:r>
        <w:rPr>
          <w:rFonts w:hint="eastAsia"/>
        </w:rPr>
        <w:t>на</w:t>
      </w:r>
      <w:r>
        <w:t xml:space="preserve"> </w:t>
      </w:r>
      <w:r>
        <w:rPr>
          <w:rFonts w:hint="eastAsia"/>
        </w:rPr>
        <w:t>динаміку</w:t>
      </w:r>
      <w:r>
        <w:t xml:space="preserve"> </w:t>
      </w:r>
      <w:r>
        <w:rPr>
          <w:rFonts w:hint="eastAsia"/>
        </w:rPr>
        <w:t>процесів</w:t>
      </w:r>
      <w:r>
        <w:t xml:space="preserve"> </w:t>
      </w:r>
      <w:r>
        <w:rPr>
          <w:rFonts w:hint="eastAsia"/>
        </w:rPr>
        <w:t>цифрової</w:t>
      </w:r>
      <w:r>
        <w:t xml:space="preserve"> </w:t>
      </w:r>
      <w:r>
        <w:rPr>
          <w:rFonts w:hint="eastAsia"/>
        </w:rPr>
        <w:t>трансформації</w:t>
      </w:r>
      <w:r>
        <w:t xml:space="preserve"> </w:t>
      </w:r>
      <w:r>
        <w:rPr>
          <w:rFonts w:hint="eastAsia"/>
        </w:rPr>
        <w:t>і</w:t>
      </w:r>
      <w:r>
        <w:t xml:space="preserve"> </w:t>
      </w:r>
      <w:r>
        <w:rPr>
          <w:rFonts w:hint="eastAsia"/>
        </w:rPr>
        <w:t>євроінтеграції</w:t>
      </w:r>
      <w:r>
        <w:t xml:space="preserve"> </w:t>
      </w:r>
      <w:r>
        <w:rPr>
          <w:rFonts w:hint="eastAsia"/>
        </w:rPr>
        <w:t>України</w:t>
      </w:r>
      <w:r>
        <w:t xml:space="preserve">; </w:t>
      </w:r>
      <w:r>
        <w:rPr>
          <w:rFonts w:hint="eastAsia"/>
        </w:rPr>
        <w:t>б</w:t>
      </w:r>
      <w:r>
        <w:t xml:space="preserve">) </w:t>
      </w:r>
      <w:r>
        <w:rPr>
          <w:rFonts w:hint="eastAsia"/>
        </w:rPr>
        <w:t>принципи</w:t>
      </w:r>
      <w:r>
        <w:t xml:space="preserve"> - </w:t>
      </w:r>
      <w:r>
        <w:rPr>
          <w:rFonts w:hint="eastAsia"/>
        </w:rPr>
        <w:t>діджиталізованої</w:t>
      </w:r>
      <w:r>
        <w:t xml:space="preserve"> </w:t>
      </w:r>
      <w:r>
        <w:rPr>
          <w:rFonts w:hint="eastAsia"/>
        </w:rPr>
        <w:t>свободи</w:t>
      </w:r>
      <w:r>
        <w:t xml:space="preserve">, </w:t>
      </w:r>
      <w:r>
        <w:rPr>
          <w:rFonts w:hint="eastAsia"/>
        </w:rPr>
        <w:t>гармонізації</w:t>
      </w:r>
      <w:r>
        <w:t xml:space="preserve"> </w:t>
      </w:r>
      <w:r>
        <w:rPr>
          <w:rFonts w:hint="eastAsia"/>
        </w:rPr>
        <w:t>інтересів</w:t>
      </w:r>
      <w:r>
        <w:t xml:space="preserve">, </w:t>
      </w:r>
      <w:r>
        <w:rPr>
          <w:rFonts w:hint="eastAsia"/>
        </w:rPr>
        <w:t>однозначність</w:t>
      </w:r>
      <w:r>
        <w:t xml:space="preserve"> </w:t>
      </w:r>
      <w:r>
        <w:rPr>
          <w:rFonts w:hint="eastAsia"/>
        </w:rPr>
        <w:t>інтерпретації</w:t>
      </w:r>
      <w:r>
        <w:t xml:space="preserve"> </w:t>
      </w:r>
      <w:r>
        <w:rPr>
          <w:rFonts w:hint="eastAsia"/>
        </w:rPr>
        <w:t>публічності</w:t>
      </w:r>
      <w:r>
        <w:t xml:space="preserve"> </w:t>
      </w:r>
      <w:r>
        <w:rPr>
          <w:rFonts w:hint="eastAsia"/>
        </w:rPr>
        <w:t>та</w:t>
      </w:r>
      <w:r>
        <w:t xml:space="preserve"> </w:t>
      </w:r>
      <w:r>
        <w:rPr>
          <w:rFonts w:hint="eastAsia"/>
        </w:rPr>
        <w:t>прозорості</w:t>
      </w:r>
      <w:r>
        <w:t xml:space="preserve">, </w:t>
      </w:r>
      <w:r>
        <w:rPr>
          <w:rFonts w:hint="eastAsia"/>
        </w:rPr>
        <w:t>моніторингу</w:t>
      </w:r>
      <w:r>
        <w:t xml:space="preserve">, </w:t>
      </w:r>
      <w:r>
        <w:rPr>
          <w:rFonts w:hint="eastAsia"/>
        </w:rPr>
        <w:t>відповідальнос</w:t>
      </w:r>
      <w:r>
        <w:rPr>
          <w:rFonts w:hint="eastAsia"/>
        </w:rPr>
        <w:lastRenderedPageBreak/>
        <w:t>ті</w:t>
      </w:r>
      <w:r>
        <w:t xml:space="preserve">, </w:t>
      </w:r>
      <w:r>
        <w:rPr>
          <w:rFonts w:hint="eastAsia"/>
        </w:rPr>
        <w:t>інноваційної</w:t>
      </w:r>
      <w:r>
        <w:t xml:space="preserve"> </w:t>
      </w:r>
      <w:r>
        <w:rPr>
          <w:rFonts w:hint="eastAsia"/>
        </w:rPr>
        <w:t>спрямованості</w:t>
      </w:r>
      <w:r>
        <w:t xml:space="preserve"> </w:t>
      </w:r>
      <w:r>
        <w:rPr>
          <w:rFonts w:hint="eastAsia"/>
        </w:rPr>
        <w:t>і</w:t>
      </w:r>
      <w:r>
        <w:t xml:space="preserve"> </w:t>
      </w:r>
      <w:r>
        <w:rPr>
          <w:rFonts w:hint="eastAsia"/>
        </w:rPr>
        <w:t>міжнародної</w:t>
      </w:r>
      <w:r>
        <w:t xml:space="preserve"> </w:t>
      </w:r>
      <w:r>
        <w:rPr>
          <w:rFonts w:hint="eastAsia"/>
        </w:rPr>
        <w:t>співпраці</w:t>
      </w:r>
      <w:r>
        <w:t>.</w:t>
      </w:r>
    </w:p>
    <w:p w14:paraId="4BC53D8D" w14:textId="77777777" w:rsidR="00156ED3" w:rsidRDefault="00156ED3" w:rsidP="00156ED3">
      <w:r>
        <w:t>8.</w:t>
      </w:r>
      <w:r>
        <w:tab/>
      </w:r>
      <w:r>
        <w:rPr>
          <w:rFonts w:hint="eastAsia"/>
        </w:rPr>
        <w:t>На</w:t>
      </w:r>
      <w:r>
        <w:t xml:space="preserve"> </w:t>
      </w:r>
      <w:r>
        <w:rPr>
          <w:rFonts w:hint="eastAsia"/>
        </w:rPr>
        <w:t>основі</w:t>
      </w:r>
      <w:r>
        <w:t xml:space="preserve"> </w:t>
      </w:r>
      <w:r>
        <w:rPr>
          <w:rFonts w:hint="eastAsia"/>
        </w:rPr>
        <w:t>аналізу</w:t>
      </w:r>
      <w:r>
        <w:t xml:space="preserve"> </w:t>
      </w:r>
      <w:r>
        <w:rPr>
          <w:rFonts w:hint="eastAsia"/>
        </w:rPr>
        <w:t>об’єктивних</w:t>
      </w:r>
      <w:r>
        <w:t xml:space="preserve"> </w:t>
      </w:r>
      <w:r>
        <w:rPr>
          <w:rFonts w:hint="eastAsia"/>
        </w:rPr>
        <w:t>передумов</w:t>
      </w:r>
      <w:r>
        <w:t xml:space="preserve"> </w:t>
      </w:r>
      <w:r>
        <w:rPr>
          <w:rFonts w:hint="eastAsia"/>
        </w:rPr>
        <w:t>неефективності</w:t>
      </w:r>
      <w:r>
        <w:t xml:space="preserve"> </w:t>
      </w:r>
      <w:r>
        <w:rPr>
          <w:rFonts w:hint="eastAsia"/>
        </w:rPr>
        <w:t>державної</w:t>
      </w:r>
      <w:r>
        <w:t xml:space="preserve"> </w:t>
      </w:r>
      <w:r>
        <w:rPr>
          <w:rFonts w:hint="eastAsia"/>
        </w:rPr>
        <w:t>політики</w:t>
      </w:r>
      <w:r>
        <w:t xml:space="preserve"> </w:t>
      </w:r>
      <w:r>
        <w:rPr>
          <w:rFonts w:hint="eastAsia"/>
        </w:rPr>
        <w:t>у</w:t>
      </w:r>
      <w:r>
        <w:t xml:space="preserve"> </w:t>
      </w:r>
      <w:r>
        <w:rPr>
          <w:rFonts w:hint="eastAsia"/>
        </w:rPr>
        <w:t>сфері</w:t>
      </w:r>
      <w:r>
        <w:t xml:space="preserve"> </w:t>
      </w:r>
      <w:r>
        <w:rPr>
          <w:rFonts w:hint="eastAsia"/>
        </w:rPr>
        <w:t>криптовалют</w:t>
      </w:r>
      <w:r>
        <w:t xml:space="preserve"> </w:t>
      </w:r>
      <w:r>
        <w:rPr>
          <w:rFonts w:hint="eastAsia"/>
        </w:rPr>
        <w:t>доведено</w:t>
      </w:r>
      <w:r>
        <w:t xml:space="preserve">, </w:t>
      </w:r>
      <w:r>
        <w:rPr>
          <w:rFonts w:hint="eastAsia"/>
        </w:rPr>
        <w:t>що</w:t>
      </w:r>
      <w:r>
        <w:t xml:space="preserve"> </w:t>
      </w:r>
      <w:r>
        <w:rPr>
          <w:rFonts w:hint="eastAsia"/>
        </w:rPr>
        <w:t>причиною</w:t>
      </w:r>
      <w:r>
        <w:t xml:space="preserve"> </w:t>
      </w:r>
      <w:r>
        <w:rPr>
          <w:rFonts w:hint="eastAsia"/>
        </w:rPr>
        <w:t>нинішньої</w:t>
      </w:r>
      <w:r>
        <w:t xml:space="preserve"> </w:t>
      </w:r>
      <w:r>
        <w:rPr>
          <w:rFonts w:hint="eastAsia"/>
        </w:rPr>
        <w:t>ситуації</w:t>
      </w:r>
      <w:r>
        <w:t xml:space="preserve"> </w:t>
      </w:r>
      <w:r>
        <w:rPr>
          <w:rFonts w:hint="eastAsia"/>
        </w:rPr>
        <w:t>у</w:t>
      </w:r>
      <w:r>
        <w:t xml:space="preserve"> </w:t>
      </w:r>
      <w:r>
        <w:rPr>
          <w:rFonts w:hint="eastAsia"/>
        </w:rPr>
        <w:t>сфері</w:t>
      </w:r>
      <w:r>
        <w:t xml:space="preserve"> </w:t>
      </w:r>
      <w:r>
        <w:rPr>
          <w:rFonts w:hint="eastAsia"/>
        </w:rPr>
        <w:t>врегулювання</w:t>
      </w:r>
      <w:r>
        <w:t xml:space="preserve"> </w:t>
      </w:r>
      <w:r>
        <w:rPr>
          <w:rFonts w:hint="eastAsia"/>
        </w:rPr>
        <w:t>відносин</w:t>
      </w:r>
      <w:r>
        <w:t xml:space="preserve">, </w:t>
      </w:r>
      <w:r>
        <w:rPr>
          <w:rFonts w:hint="eastAsia"/>
        </w:rPr>
        <w:t>пов’язаних</w:t>
      </w:r>
      <w:r>
        <w:t xml:space="preserve"> </w:t>
      </w:r>
      <w:r>
        <w:rPr>
          <w:rFonts w:hint="eastAsia"/>
        </w:rPr>
        <w:t>з</w:t>
      </w:r>
      <w:r>
        <w:t xml:space="preserve"> </w:t>
      </w:r>
      <w:r>
        <w:rPr>
          <w:rFonts w:hint="eastAsia"/>
        </w:rPr>
        <w:t>емісією</w:t>
      </w:r>
      <w:r>
        <w:t xml:space="preserve"> </w:t>
      </w:r>
      <w:r>
        <w:rPr>
          <w:rFonts w:hint="eastAsia"/>
        </w:rPr>
        <w:t>та</w:t>
      </w:r>
      <w:r>
        <w:t xml:space="preserve"> </w:t>
      </w:r>
      <w:r>
        <w:rPr>
          <w:rFonts w:hint="eastAsia"/>
        </w:rPr>
        <w:t>обігом</w:t>
      </w:r>
      <w:r>
        <w:t xml:space="preserve"> </w:t>
      </w:r>
      <w:r>
        <w:rPr>
          <w:rFonts w:hint="eastAsia"/>
        </w:rPr>
        <w:t>криптовалют</w:t>
      </w:r>
      <w:r>
        <w:t xml:space="preserve"> </w:t>
      </w:r>
      <w:r>
        <w:rPr>
          <w:rFonts w:hint="eastAsia"/>
        </w:rPr>
        <w:t>в</w:t>
      </w:r>
      <w:r>
        <w:t xml:space="preserve"> </w:t>
      </w:r>
      <w:r>
        <w:rPr>
          <w:rFonts w:hint="eastAsia"/>
        </w:rPr>
        <w:t>Україні</w:t>
      </w:r>
      <w:r>
        <w:t xml:space="preserve"> </w:t>
      </w:r>
      <w:r>
        <w:rPr>
          <w:rFonts w:hint="eastAsia"/>
        </w:rPr>
        <w:t>є</w:t>
      </w:r>
      <w:r>
        <w:t xml:space="preserve"> </w:t>
      </w:r>
      <w:r>
        <w:rPr>
          <w:rFonts w:hint="eastAsia"/>
        </w:rPr>
        <w:t>незбалансованість</w:t>
      </w:r>
      <w:r>
        <w:t xml:space="preserve"> </w:t>
      </w:r>
      <w:r>
        <w:rPr>
          <w:rFonts w:hint="eastAsia"/>
        </w:rPr>
        <w:t>інтересів</w:t>
      </w:r>
      <w:r>
        <w:t xml:space="preserve"> </w:t>
      </w:r>
      <w:r>
        <w:rPr>
          <w:rFonts w:hint="eastAsia"/>
        </w:rPr>
        <w:t>держави</w:t>
      </w:r>
      <w:r>
        <w:t xml:space="preserve"> </w:t>
      </w:r>
      <w:r>
        <w:rPr>
          <w:rFonts w:hint="eastAsia"/>
        </w:rPr>
        <w:t>і</w:t>
      </w:r>
      <w:r>
        <w:t xml:space="preserve"> </w:t>
      </w:r>
      <w:r>
        <w:rPr>
          <w:rFonts w:hint="eastAsia"/>
        </w:rPr>
        <w:t>частини</w:t>
      </w:r>
      <w:r>
        <w:t xml:space="preserve"> </w:t>
      </w:r>
      <w:r>
        <w:rPr>
          <w:rFonts w:hint="eastAsia"/>
        </w:rPr>
        <w:t>суспільства</w:t>
      </w:r>
      <w:r>
        <w:t xml:space="preserve"> - </w:t>
      </w:r>
      <w:r>
        <w:rPr>
          <w:rFonts w:hint="eastAsia"/>
        </w:rPr>
        <w:t>соціальної</w:t>
      </w:r>
      <w:r>
        <w:t xml:space="preserve"> </w:t>
      </w:r>
      <w:r>
        <w:rPr>
          <w:rFonts w:hint="eastAsia"/>
        </w:rPr>
        <w:t>групи</w:t>
      </w:r>
      <w:r>
        <w:t xml:space="preserve"> </w:t>
      </w:r>
      <w:r>
        <w:rPr>
          <w:rFonts w:hint="eastAsia"/>
        </w:rPr>
        <w:t>прихильників</w:t>
      </w:r>
      <w:r>
        <w:t xml:space="preserve"> </w:t>
      </w:r>
      <w:r>
        <w:rPr>
          <w:rFonts w:hint="eastAsia"/>
        </w:rPr>
        <w:t>діджиталізованої</w:t>
      </w:r>
      <w:r>
        <w:t xml:space="preserve"> </w:t>
      </w:r>
      <w:r>
        <w:rPr>
          <w:rFonts w:hint="eastAsia"/>
        </w:rPr>
        <w:t>свободи</w:t>
      </w:r>
      <w:r>
        <w:t xml:space="preserve">. </w:t>
      </w:r>
      <w:r>
        <w:rPr>
          <w:rFonts w:hint="eastAsia"/>
        </w:rPr>
        <w:t>Обґрунтовано</w:t>
      </w:r>
      <w:r>
        <w:t xml:space="preserve">, </w:t>
      </w:r>
      <w:r>
        <w:rPr>
          <w:rFonts w:hint="eastAsia"/>
        </w:rPr>
        <w:t>що</w:t>
      </w:r>
      <w:r>
        <w:t xml:space="preserve"> </w:t>
      </w:r>
      <w:r>
        <w:rPr>
          <w:rFonts w:hint="eastAsia"/>
        </w:rPr>
        <w:t>у</w:t>
      </w:r>
      <w:r>
        <w:t xml:space="preserve"> </w:t>
      </w:r>
      <w:r>
        <w:rPr>
          <w:rFonts w:hint="eastAsia"/>
        </w:rPr>
        <w:t>контексті</w:t>
      </w:r>
      <w:r>
        <w:t xml:space="preserve"> </w:t>
      </w:r>
      <w:r>
        <w:rPr>
          <w:rFonts w:hint="eastAsia"/>
        </w:rPr>
        <w:t>розвитку</w:t>
      </w:r>
      <w:r>
        <w:t xml:space="preserve"> </w:t>
      </w:r>
      <w:r>
        <w:rPr>
          <w:rFonts w:hint="eastAsia"/>
        </w:rPr>
        <w:t>фінансової</w:t>
      </w:r>
      <w:r>
        <w:t xml:space="preserve"> </w:t>
      </w:r>
      <w:r>
        <w:rPr>
          <w:rFonts w:hint="eastAsia"/>
        </w:rPr>
        <w:t>сфери</w:t>
      </w:r>
      <w:r>
        <w:t xml:space="preserve"> </w:t>
      </w:r>
      <w:r>
        <w:rPr>
          <w:rFonts w:hint="eastAsia"/>
        </w:rPr>
        <w:t>в</w:t>
      </w:r>
      <w:r>
        <w:t xml:space="preserve"> </w:t>
      </w:r>
      <w:r>
        <w:rPr>
          <w:rFonts w:hint="eastAsia"/>
        </w:rPr>
        <w:t>Україні</w:t>
      </w:r>
      <w:r>
        <w:t xml:space="preserve">, </w:t>
      </w:r>
      <w:r>
        <w:rPr>
          <w:rFonts w:hint="eastAsia"/>
        </w:rPr>
        <w:t>державні</w:t>
      </w:r>
      <w:r>
        <w:t xml:space="preserve">, </w:t>
      </w:r>
      <w:r>
        <w:rPr>
          <w:rFonts w:hint="eastAsia"/>
        </w:rPr>
        <w:t>національні</w:t>
      </w:r>
      <w:r>
        <w:t xml:space="preserve"> </w:t>
      </w:r>
      <w:r>
        <w:rPr>
          <w:rFonts w:hint="eastAsia"/>
        </w:rPr>
        <w:t>та</w:t>
      </w:r>
      <w:r>
        <w:t xml:space="preserve"> </w:t>
      </w:r>
      <w:r>
        <w:rPr>
          <w:rFonts w:hint="eastAsia"/>
        </w:rPr>
        <w:t>суспільні</w:t>
      </w:r>
      <w:r>
        <w:t xml:space="preserve"> </w:t>
      </w:r>
      <w:r>
        <w:rPr>
          <w:rFonts w:hint="eastAsia"/>
        </w:rPr>
        <w:t>інтереси</w:t>
      </w:r>
      <w:r>
        <w:t xml:space="preserve"> </w:t>
      </w:r>
      <w:r>
        <w:rPr>
          <w:rFonts w:hint="eastAsia"/>
        </w:rPr>
        <w:t>включають</w:t>
      </w:r>
      <w:r>
        <w:t xml:space="preserve"> </w:t>
      </w:r>
      <w:r>
        <w:rPr>
          <w:rFonts w:hint="eastAsia"/>
        </w:rPr>
        <w:t>забезпечення</w:t>
      </w:r>
      <w:r>
        <w:t xml:space="preserve"> </w:t>
      </w:r>
      <w:r>
        <w:rPr>
          <w:rFonts w:hint="eastAsia"/>
        </w:rPr>
        <w:t>фінансової</w:t>
      </w:r>
      <w:r>
        <w:t xml:space="preserve"> </w:t>
      </w:r>
      <w:r>
        <w:rPr>
          <w:rFonts w:hint="eastAsia"/>
        </w:rPr>
        <w:t>стабільності</w:t>
      </w:r>
      <w:r>
        <w:t xml:space="preserve">, </w:t>
      </w:r>
      <w:r>
        <w:rPr>
          <w:rFonts w:hint="eastAsia"/>
        </w:rPr>
        <w:t>захист</w:t>
      </w:r>
      <w:r>
        <w:t xml:space="preserve"> </w:t>
      </w:r>
      <w:r>
        <w:rPr>
          <w:rFonts w:hint="eastAsia"/>
        </w:rPr>
        <w:t>інтересів</w:t>
      </w:r>
      <w:r>
        <w:t xml:space="preserve"> </w:t>
      </w:r>
      <w:r>
        <w:rPr>
          <w:rFonts w:hint="eastAsia"/>
        </w:rPr>
        <w:t>банків</w:t>
      </w:r>
      <w:r>
        <w:t xml:space="preserve"> </w:t>
      </w:r>
      <w:r>
        <w:rPr>
          <w:rFonts w:hint="eastAsia"/>
        </w:rPr>
        <w:t>та</w:t>
      </w:r>
      <w:r>
        <w:t xml:space="preserve"> </w:t>
      </w:r>
      <w:r>
        <w:rPr>
          <w:rFonts w:hint="eastAsia"/>
        </w:rPr>
        <w:t>інших</w:t>
      </w:r>
      <w:r>
        <w:t xml:space="preserve"> </w:t>
      </w:r>
      <w:r>
        <w:rPr>
          <w:rFonts w:hint="eastAsia"/>
        </w:rPr>
        <w:t>фінансових</w:t>
      </w:r>
      <w:r>
        <w:t xml:space="preserve"> </w:t>
      </w:r>
      <w:r>
        <w:rPr>
          <w:rFonts w:hint="eastAsia"/>
        </w:rPr>
        <w:t>установ</w:t>
      </w:r>
      <w:r>
        <w:t xml:space="preserve">, </w:t>
      </w:r>
      <w:r>
        <w:rPr>
          <w:rFonts w:hint="eastAsia"/>
        </w:rPr>
        <w:t>забезпечення</w:t>
      </w:r>
      <w:r>
        <w:t xml:space="preserve"> </w:t>
      </w:r>
      <w:r>
        <w:rPr>
          <w:rFonts w:hint="eastAsia"/>
        </w:rPr>
        <w:t>доступності</w:t>
      </w:r>
      <w:r>
        <w:t xml:space="preserve"> </w:t>
      </w:r>
      <w:r>
        <w:rPr>
          <w:rFonts w:hint="eastAsia"/>
        </w:rPr>
        <w:t>фінансових</w:t>
      </w:r>
      <w:r>
        <w:t xml:space="preserve"> </w:t>
      </w:r>
      <w:r>
        <w:rPr>
          <w:rFonts w:hint="eastAsia"/>
        </w:rPr>
        <w:t>послуг</w:t>
      </w:r>
      <w:r>
        <w:t xml:space="preserve"> </w:t>
      </w:r>
      <w:r>
        <w:rPr>
          <w:rFonts w:hint="eastAsia"/>
        </w:rPr>
        <w:t>для</w:t>
      </w:r>
      <w:r>
        <w:t xml:space="preserve"> </w:t>
      </w:r>
      <w:r>
        <w:rPr>
          <w:rFonts w:hint="eastAsia"/>
        </w:rPr>
        <w:t>громадян</w:t>
      </w:r>
      <w:r>
        <w:t xml:space="preserve"> </w:t>
      </w:r>
      <w:r>
        <w:rPr>
          <w:rFonts w:hint="eastAsia"/>
        </w:rPr>
        <w:t>та</w:t>
      </w:r>
      <w:r>
        <w:t xml:space="preserve"> </w:t>
      </w:r>
      <w:r>
        <w:rPr>
          <w:rFonts w:hint="eastAsia"/>
        </w:rPr>
        <w:t>підприємств</w:t>
      </w:r>
      <w:r>
        <w:t xml:space="preserve">, </w:t>
      </w:r>
      <w:r>
        <w:rPr>
          <w:rFonts w:hint="eastAsia"/>
        </w:rPr>
        <w:t>зменшення</w:t>
      </w:r>
      <w:r>
        <w:t xml:space="preserve"> </w:t>
      </w:r>
      <w:r>
        <w:rPr>
          <w:rFonts w:hint="eastAsia"/>
        </w:rPr>
        <w:t>ризиків</w:t>
      </w:r>
      <w:r>
        <w:t xml:space="preserve"> </w:t>
      </w:r>
      <w:r>
        <w:rPr>
          <w:rFonts w:hint="eastAsia"/>
        </w:rPr>
        <w:t>фінансових</w:t>
      </w:r>
      <w:r>
        <w:t xml:space="preserve"> </w:t>
      </w:r>
      <w:r>
        <w:rPr>
          <w:rFonts w:hint="eastAsia"/>
        </w:rPr>
        <w:t>криз</w:t>
      </w:r>
      <w:r>
        <w:t xml:space="preserve"> </w:t>
      </w:r>
      <w:r>
        <w:rPr>
          <w:rFonts w:hint="eastAsia"/>
        </w:rPr>
        <w:t>та</w:t>
      </w:r>
      <w:r>
        <w:t xml:space="preserve"> </w:t>
      </w:r>
      <w:r>
        <w:rPr>
          <w:rFonts w:hint="eastAsia"/>
        </w:rPr>
        <w:t>ін</w:t>
      </w:r>
      <w:r>
        <w:t xml:space="preserve">. </w:t>
      </w:r>
      <w:r>
        <w:rPr>
          <w:rFonts w:hint="eastAsia"/>
        </w:rPr>
        <w:t>На</w:t>
      </w:r>
      <w:r>
        <w:t xml:space="preserve"> </w:t>
      </w:r>
      <w:r>
        <w:rPr>
          <w:rFonts w:hint="eastAsia"/>
        </w:rPr>
        <w:t>основі</w:t>
      </w:r>
      <w:r>
        <w:t xml:space="preserve"> </w:t>
      </w:r>
      <w:r>
        <w:rPr>
          <w:rFonts w:hint="eastAsia"/>
        </w:rPr>
        <w:t>проведених</w:t>
      </w:r>
      <w:r>
        <w:t xml:space="preserve"> </w:t>
      </w:r>
      <w:r>
        <w:rPr>
          <w:rFonts w:hint="eastAsia"/>
        </w:rPr>
        <w:t>досліджень</w:t>
      </w:r>
      <w:r>
        <w:t xml:space="preserve"> </w:t>
      </w:r>
      <w:r>
        <w:rPr>
          <w:rFonts w:hint="eastAsia"/>
        </w:rPr>
        <w:t>запропоновано</w:t>
      </w:r>
      <w:r>
        <w:t xml:space="preserve"> </w:t>
      </w:r>
      <w:r>
        <w:rPr>
          <w:rFonts w:hint="eastAsia"/>
        </w:rPr>
        <w:t>концепцію</w:t>
      </w:r>
      <w:r>
        <w:t xml:space="preserve"> </w:t>
      </w:r>
      <w:r>
        <w:rPr>
          <w:rFonts w:hint="eastAsia"/>
        </w:rPr>
        <w:t>фінансово</w:t>
      </w:r>
      <w:r>
        <w:t>-</w:t>
      </w:r>
      <w:r>
        <w:rPr>
          <w:rFonts w:hint="eastAsia"/>
        </w:rPr>
        <w:t>правового</w:t>
      </w:r>
      <w:r>
        <w:t xml:space="preserve"> </w:t>
      </w:r>
      <w:r>
        <w:rPr>
          <w:rFonts w:hint="eastAsia"/>
        </w:rPr>
        <w:t>механізму</w:t>
      </w:r>
      <w:r>
        <w:t xml:space="preserve"> </w:t>
      </w:r>
      <w:r>
        <w:rPr>
          <w:rFonts w:hint="eastAsia"/>
        </w:rPr>
        <w:t>збалансування</w:t>
      </w:r>
      <w:r>
        <w:t xml:space="preserve"> </w:t>
      </w:r>
      <w:r>
        <w:rPr>
          <w:rFonts w:hint="eastAsia"/>
        </w:rPr>
        <w:t>інтересів</w:t>
      </w:r>
      <w:r>
        <w:t xml:space="preserve"> </w:t>
      </w:r>
      <w:r>
        <w:rPr>
          <w:rFonts w:hint="eastAsia"/>
        </w:rPr>
        <w:t>держави</w:t>
      </w:r>
      <w:r>
        <w:t xml:space="preserve"> </w:t>
      </w:r>
      <w:r>
        <w:rPr>
          <w:rFonts w:hint="eastAsia"/>
        </w:rPr>
        <w:t>і</w:t>
      </w:r>
      <w:r>
        <w:t xml:space="preserve"> </w:t>
      </w:r>
      <w:r>
        <w:rPr>
          <w:rFonts w:hint="eastAsia"/>
        </w:rPr>
        <w:t>суб’єктів</w:t>
      </w:r>
      <w:r>
        <w:t xml:space="preserve"> </w:t>
      </w:r>
      <w:r>
        <w:rPr>
          <w:rFonts w:hint="eastAsia"/>
        </w:rPr>
        <w:t>криптовалютного</w:t>
      </w:r>
      <w:r>
        <w:t xml:space="preserve"> </w:t>
      </w:r>
      <w:r>
        <w:rPr>
          <w:rFonts w:hint="eastAsia"/>
        </w:rPr>
        <w:t>ринку</w:t>
      </w:r>
      <w:r>
        <w:t xml:space="preserve"> </w:t>
      </w:r>
      <w:r>
        <w:rPr>
          <w:rFonts w:hint="eastAsia"/>
        </w:rPr>
        <w:t>у</w:t>
      </w:r>
      <w:r>
        <w:t xml:space="preserve"> </w:t>
      </w:r>
      <w:r>
        <w:rPr>
          <w:rFonts w:hint="eastAsia"/>
        </w:rPr>
        <w:t>світлі</w:t>
      </w:r>
      <w:r>
        <w:t xml:space="preserve"> </w:t>
      </w:r>
      <w:r>
        <w:rPr>
          <w:rFonts w:hint="eastAsia"/>
        </w:rPr>
        <w:t>глобалізації</w:t>
      </w:r>
      <w:r>
        <w:t xml:space="preserve"> </w:t>
      </w:r>
      <w:r>
        <w:rPr>
          <w:rFonts w:hint="eastAsia"/>
        </w:rPr>
        <w:t>як</w:t>
      </w:r>
      <w:r>
        <w:t xml:space="preserve"> </w:t>
      </w:r>
      <w:r>
        <w:rPr>
          <w:rFonts w:hint="eastAsia"/>
        </w:rPr>
        <w:t>системи</w:t>
      </w:r>
      <w:r>
        <w:t xml:space="preserve"> </w:t>
      </w:r>
      <w:r>
        <w:rPr>
          <w:rFonts w:hint="eastAsia"/>
        </w:rPr>
        <w:t>правових</w:t>
      </w:r>
      <w:r>
        <w:t xml:space="preserve"> </w:t>
      </w:r>
      <w:r>
        <w:rPr>
          <w:rFonts w:hint="eastAsia"/>
        </w:rPr>
        <w:t>норм</w:t>
      </w:r>
      <w:r>
        <w:t xml:space="preserve">, </w:t>
      </w:r>
      <w:r>
        <w:rPr>
          <w:rFonts w:hint="eastAsia"/>
        </w:rPr>
        <w:t>процедур</w:t>
      </w:r>
      <w:r>
        <w:t xml:space="preserve"> </w:t>
      </w:r>
      <w:r>
        <w:rPr>
          <w:rFonts w:hint="eastAsia"/>
        </w:rPr>
        <w:t>та</w:t>
      </w:r>
      <w:r>
        <w:t xml:space="preserve"> </w:t>
      </w:r>
      <w:r>
        <w:rPr>
          <w:rFonts w:hint="eastAsia"/>
        </w:rPr>
        <w:t>інструментів</w:t>
      </w:r>
      <w:r>
        <w:t xml:space="preserve">, </w:t>
      </w:r>
      <w:r>
        <w:rPr>
          <w:rFonts w:hint="eastAsia"/>
        </w:rPr>
        <w:t>що</w:t>
      </w:r>
      <w:r>
        <w:t xml:space="preserve"> </w:t>
      </w:r>
      <w:r>
        <w:rPr>
          <w:rFonts w:hint="eastAsia"/>
        </w:rPr>
        <w:t>регулюють</w:t>
      </w:r>
      <w:r>
        <w:t xml:space="preserve"> </w:t>
      </w:r>
      <w:r>
        <w:rPr>
          <w:rFonts w:hint="eastAsia"/>
        </w:rPr>
        <w:t>фінансові</w:t>
      </w:r>
      <w:r>
        <w:t xml:space="preserve"> </w:t>
      </w:r>
      <w:r>
        <w:rPr>
          <w:rFonts w:hint="eastAsia"/>
        </w:rPr>
        <w:t>відносини</w:t>
      </w:r>
      <w:r>
        <w:t xml:space="preserve">, </w:t>
      </w:r>
      <w:r>
        <w:rPr>
          <w:rFonts w:hint="eastAsia"/>
        </w:rPr>
        <w:t>є</w:t>
      </w:r>
      <w:r>
        <w:t xml:space="preserve"> </w:t>
      </w:r>
      <w:r>
        <w:rPr>
          <w:rFonts w:hint="eastAsia"/>
        </w:rPr>
        <w:t>динамічною</w:t>
      </w:r>
      <w:r>
        <w:t xml:space="preserve"> </w:t>
      </w:r>
      <w:r>
        <w:rPr>
          <w:rFonts w:hint="eastAsia"/>
        </w:rPr>
        <w:t>системою</w:t>
      </w:r>
      <w:r>
        <w:t xml:space="preserve">, </w:t>
      </w:r>
      <w:r>
        <w:rPr>
          <w:rFonts w:hint="eastAsia"/>
        </w:rPr>
        <w:t>що</w:t>
      </w:r>
      <w:r>
        <w:t xml:space="preserve"> </w:t>
      </w:r>
      <w:r>
        <w:rPr>
          <w:rFonts w:hint="eastAsia"/>
        </w:rPr>
        <w:t>постійно</w:t>
      </w:r>
      <w:r>
        <w:t xml:space="preserve"> </w:t>
      </w:r>
      <w:r>
        <w:rPr>
          <w:rFonts w:hint="eastAsia"/>
        </w:rPr>
        <w:t>змінюється</w:t>
      </w:r>
      <w:r>
        <w:t xml:space="preserve"> </w:t>
      </w:r>
      <w:r>
        <w:rPr>
          <w:rFonts w:hint="eastAsia"/>
        </w:rPr>
        <w:t>під</w:t>
      </w:r>
      <w:r>
        <w:t xml:space="preserve"> </w:t>
      </w:r>
      <w:r>
        <w:rPr>
          <w:rFonts w:hint="eastAsia"/>
        </w:rPr>
        <w:t>впливом</w:t>
      </w:r>
      <w:r>
        <w:t xml:space="preserve"> </w:t>
      </w:r>
      <w:r>
        <w:rPr>
          <w:rFonts w:hint="eastAsia"/>
        </w:rPr>
        <w:t>змін</w:t>
      </w:r>
      <w:r>
        <w:t xml:space="preserve"> </w:t>
      </w:r>
      <w:r>
        <w:rPr>
          <w:rFonts w:hint="eastAsia"/>
        </w:rPr>
        <w:t>в</w:t>
      </w:r>
      <w:r>
        <w:t xml:space="preserve"> </w:t>
      </w:r>
      <w:r>
        <w:rPr>
          <w:rFonts w:hint="eastAsia"/>
        </w:rPr>
        <w:t>економічному</w:t>
      </w:r>
      <w:r>
        <w:t xml:space="preserve"> </w:t>
      </w:r>
      <w:r>
        <w:rPr>
          <w:rFonts w:hint="eastAsia"/>
        </w:rPr>
        <w:t>середовищі</w:t>
      </w:r>
      <w:r>
        <w:t xml:space="preserve"> </w:t>
      </w:r>
      <w:r>
        <w:rPr>
          <w:rFonts w:hint="eastAsia"/>
        </w:rPr>
        <w:t>та</w:t>
      </w:r>
      <w:r>
        <w:t xml:space="preserve"> </w:t>
      </w:r>
      <w:r>
        <w:rPr>
          <w:rFonts w:hint="eastAsia"/>
        </w:rPr>
        <w:t>потребах</w:t>
      </w:r>
      <w:r>
        <w:t xml:space="preserve"> </w:t>
      </w:r>
      <w:r>
        <w:rPr>
          <w:rFonts w:hint="eastAsia"/>
        </w:rPr>
        <w:t>суспільства</w:t>
      </w:r>
      <w:r>
        <w:t>.</w:t>
      </w:r>
    </w:p>
    <w:p w14:paraId="68D716CC" w14:textId="77777777" w:rsidR="00156ED3" w:rsidRDefault="00156ED3" w:rsidP="00156ED3">
      <w:r>
        <w:t>9.</w:t>
      </w:r>
      <w:r>
        <w:tab/>
      </w:r>
      <w:r>
        <w:rPr>
          <w:rFonts w:hint="eastAsia"/>
        </w:rPr>
        <w:t>Наголошено</w:t>
      </w:r>
      <w:r>
        <w:t xml:space="preserve">, </w:t>
      </w:r>
      <w:r>
        <w:rPr>
          <w:rFonts w:hint="eastAsia"/>
        </w:rPr>
        <w:t>що</w:t>
      </w:r>
      <w:r>
        <w:t xml:space="preserve"> </w:t>
      </w:r>
      <w:r>
        <w:rPr>
          <w:rFonts w:hint="eastAsia"/>
        </w:rPr>
        <w:t>євроінтеграція</w:t>
      </w:r>
      <w:r>
        <w:t xml:space="preserve"> </w:t>
      </w:r>
      <w:r>
        <w:rPr>
          <w:rFonts w:hint="eastAsia"/>
        </w:rPr>
        <w:t>є</w:t>
      </w:r>
      <w:r>
        <w:t xml:space="preserve"> </w:t>
      </w:r>
      <w:r>
        <w:rPr>
          <w:rFonts w:hint="eastAsia"/>
        </w:rPr>
        <w:t>одним</w:t>
      </w:r>
      <w:r>
        <w:t xml:space="preserve"> </w:t>
      </w:r>
      <w:r>
        <w:rPr>
          <w:rFonts w:hint="eastAsia"/>
        </w:rPr>
        <w:t>з</w:t>
      </w:r>
      <w:r>
        <w:t xml:space="preserve"> </w:t>
      </w:r>
      <w:r>
        <w:rPr>
          <w:rFonts w:hint="eastAsia"/>
        </w:rPr>
        <w:t>проявів</w:t>
      </w:r>
      <w:r>
        <w:t xml:space="preserve"> </w:t>
      </w:r>
      <w:r>
        <w:rPr>
          <w:rFonts w:hint="eastAsia"/>
        </w:rPr>
        <w:t>глобалізації</w:t>
      </w:r>
      <w:r>
        <w:t xml:space="preserve">, </w:t>
      </w:r>
      <w:r>
        <w:rPr>
          <w:rFonts w:hint="eastAsia"/>
        </w:rPr>
        <w:t>оскільки</w:t>
      </w:r>
      <w:r>
        <w:t xml:space="preserve"> </w:t>
      </w:r>
      <w:r>
        <w:rPr>
          <w:rFonts w:hint="eastAsia"/>
        </w:rPr>
        <w:t>передбачає</w:t>
      </w:r>
      <w:r>
        <w:t xml:space="preserve"> </w:t>
      </w:r>
      <w:r>
        <w:rPr>
          <w:rFonts w:hint="eastAsia"/>
        </w:rPr>
        <w:t>взаємодію</w:t>
      </w:r>
      <w:r>
        <w:t xml:space="preserve"> </w:t>
      </w:r>
      <w:r>
        <w:rPr>
          <w:rFonts w:hint="eastAsia"/>
        </w:rPr>
        <w:t>та</w:t>
      </w:r>
      <w:r>
        <w:t xml:space="preserve"> </w:t>
      </w:r>
      <w:r>
        <w:rPr>
          <w:rFonts w:hint="eastAsia"/>
        </w:rPr>
        <w:t>інтеграцію</w:t>
      </w:r>
      <w:r>
        <w:t xml:space="preserve"> </w:t>
      </w:r>
      <w:r>
        <w:rPr>
          <w:rFonts w:hint="eastAsia"/>
        </w:rPr>
        <w:t>України</w:t>
      </w:r>
      <w:r>
        <w:t xml:space="preserve"> </w:t>
      </w:r>
      <w:r>
        <w:rPr>
          <w:rFonts w:hint="eastAsia"/>
        </w:rPr>
        <w:t>з</w:t>
      </w:r>
      <w:r>
        <w:t xml:space="preserve"> </w:t>
      </w:r>
      <w:r>
        <w:rPr>
          <w:rFonts w:hint="eastAsia"/>
        </w:rPr>
        <w:t>європейськими</w:t>
      </w:r>
      <w:r>
        <w:t xml:space="preserve"> </w:t>
      </w:r>
      <w:r>
        <w:rPr>
          <w:rFonts w:hint="eastAsia"/>
        </w:rPr>
        <w:t>країнами</w:t>
      </w:r>
      <w:r>
        <w:t xml:space="preserve">, </w:t>
      </w:r>
      <w:r>
        <w:rPr>
          <w:rFonts w:hint="eastAsia"/>
        </w:rPr>
        <w:t>у</w:t>
      </w:r>
      <w:r>
        <w:t xml:space="preserve"> </w:t>
      </w:r>
      <w:r>
        <w:rPr>
          <w:rFonts w:hint="eastAsia"/>
        </w:rPr>
        <w:t>тому</w:t>
      </w:r>
      <w:r>
        <w:t xml:space="preserve"> </w:t>
      </w:r>
      <w:r>
        <w:rPr>
          <w:rFonts w:hint="eastAsia"/>
        </w:rPr>
        <w:t>числі</w:t>
      </w:r>
      <w:r>
        <w:t xml:space="preserve"> </w:t>
      </w:r>
      <w:r>
        <w:rPr>
          <w:rFonts w:hint="eastAsia"/>
        </w:rPr>
        <w:t>у</w:t>
      </w:r>
      <w:r>
        <w:t xml:space="preserve"> </w:t>
      </w:r>
      <w:r>
        <w:rPr>
          <w:rFonts w:hint="eastAsia"/>
        </w:rPr>
        <w:t>фінансово</w:t>
      </w:r>
      <w:r>
        <w:t>-</w:t>
      </w:r>
      <w:r>
        <w:rPr>
          <w:rFonts w:hint="eastAsia"/>
        </w:rPr>
        <w:t>правовому</w:t>
      </w:r>
      <w:r>
        <w:t xml:space="preserve"> </w:t>
      </w:r>
      <w:r>
        <w:rPr>
          <w:rFonts w:hint="eastAsia"/>
        </w:rPr>
        <w:t>аспекті</w:t>
      </w:r>
      <w:r>
        <w:t xml:space="preserve">. </w:t>
      </w:r>
      <w:r>
        <w:rPr>
          <w:rFonts w:hint="eastAsia"/>
        </w:rPr>
        <w:t>З</w:t>
      </w:r>
      <w:r>
        <w:t xml:space="preserve"> </w:t>
      </w:r>
      <w:r>
        <w:rPr>
          <w:rFonts w:hint="eastAsia"/>
        </w:rPr>
        <w:t>огляду</w:t>
      </w:r>
      <w:r>
        <w:t xml:space="preserve"> </w:t>
      </w:r>
      <w:r>
        <w:rPr>
          <w:rFonts w:hint="eastAsia"/>
        </w:rPr>
        <w:t>на</w:t>
      </w:r>
      <w:r>
        <w:t xml:space="preserve"> </w:t>
      </w:r>
      <w:r>
        <w:rPr>
          <w:rFonts w:hint="eastAsia"/>
        </w:rPr>
        <w:t>результати</w:t>
      </w:r>
      <w:r>
        <w:t xml:space="preserve"> </w:t>
      </w:r>
      <w:r>
        <w:rPr>
          <w:rFonts w:hint="eastAsia"/>
        </w:rPr>
        <w:t>дослідження</w:t>
      </w:r>
      <w:r>
        <w:t xml:space="preserve">, </w:t>
      </w:r>
      <w:r>
        <w:rPr>
          <w:rFonts w:hint="eastAsia"/>
        </w:rPr>
        <w:t>запропоновано</w:t>
      </w:r>
      <w:r>
        <w:t xml:space="preserve"> </w:t>
      </w:r>
      <w:r>
        <w:rPr>
          <w:rFonts w:hint="eastAsia"/>
        </w:rPr>
        <w:t>забезпечити</w:t>
      </w:r>
      <w:r>
        <w:t xml:space="preserve"> </w:t>
      </w:r>
      <w:r>
        <w:rPr>
          <w:rFonts w:hint="eastAsia"/>
        </w:rPr>
        <w:t>досягнення</w:t>
      </w:r>
      <w:r>
        <w:t xml:space="preserve"> </w:t>
      </w:r>
      <w:r>
        <w:rPr>
          <w:rFonts w:hint="eastAsia"/>
        </w:rPr>
        <w:t>національних</w:t>
      </w:r>
      <w:r>
        <w:t xml:space="preserve"> </w:t>
      </w:r>
      <w:r>
        <w:rPr>
          <w:rFonts w:hint="eastAsia"/>
        </w:rPr>
        <w:t>і</w:t>
      </w:r>
      <w:r>
        <w:t xml:space="preserve"> </w:t>
      </w:r>
      <w:r>
        <w:rPr>
          <w:rFonts w:hint="eastAsia"/>
        </w:rPr>
        <w:t>суспільних</w:t>
      </w:r>
      <w:r>
        <w:t xml:space="preserve"> </w:t>
      </w:r>
      <w:r>
        <w:rPr>
          <w:rFonts w:hint="eastAsia"/>
        </w:rPr>
        <w:t>інтересів</w:t>
      </w:r>
      <w:r>
        <w:t xml:space="preserve"> </w:t>
      </w:r>
      <w:r>
        <w:rPr>
          <w:rFonts w:hint="eastAsia"/>
        </w:rPr>
        <w:t>у</w:t>
      </w:r>
      <w:r>
        <w:t xml:space="preserve"> </w:t>
      </w:r>
      <w:r>
        <w:rPr>
          <w:rFonts w:hint="eastAsia"/>
        </w:rPr>
        <w:t>фінансові</w:t>
      </w:r>
      <w:r>
        <w:t xml:space="preserve"> </w:t>
      </w:r>
      <w:r>
        <w:rPr>
          <w:rFonts w:hint="eastAsia"/>
        </w:rPr>
        <w:t>сфері</w:t>
      </w:r>
      <w:r>
        <w:t xml:space="preserve"> </w:t>
      </w:r>
      <w:r>
        <w:rPr>
          <w:rFonts w:hint="eastAsia"/>
        </w:rPr>
        <w:t>шляхом</w:t>
      </w:r>
      <w:r>
        <w:t xml:space="preserve"> </w:t>
      </w:r>
      <w:r>
        <w:rPr>
          <w:rFonts w:hint="eastAsia"/>
        </w:rPr>
        <w:t>розробки</w:t>
      </w:r>
      <w:r>
        <w:t xml:space="preserve"> </w:t>
      </w:r>
      <w:r>
        <w:rPr>
          <w:rFonts w:hint="eastAsia"/>
        </w:rPr>
        <w:t>консолідованої</w:t>
      </w:r>
      <w:r>
        <w:t xml:space="preserve"> </w:t>
      </w:r>
      <w:r>
        <w:rPr>
          <w:rFonts w:hint="eastAsia"/>
        </w:rPr>
        <w:t>Стратегії</w:t>
      </w:r>
      <w:r>
        <w:t xml:space="preserve"> </w:t>
      </w:r>
      <w:r>
        <w:rPr>
          <w:rFonts w:hint="eastAsia"/>
        </w:rPr>
        <w:t>удосконалення</w:t>
      </w:r>
      <w:r>
        <w:t xml:space="preserve"> </w:t>
      </w:r>
      <w:r>
        <w:rPr>
          <w:rFonts w:hint="eastAsia"/>
        </w:rPr>
        <w:t>фінансово</w:t>
      </w:r>
      <w:r>
        <w:t>-</w:t>
      </w:r>
      <w:r>
        <w:rPr>
          <w:rFonts w:hint="eastAsia"/>
        </w:rPr>
        <w:t>правового</w:t>
      </w:r>
      <w:r>
        <w:t xml:space="preserve"> </w:t>
      </w:r>
      <w:r>
        <w:rPr>
          <w:rFonts w:hint="eastAsia"/>
        </w:rPr>
        <w:t>регулювання</w:t>
      </w:r>
      <w:r>
        <w:t xml:space="preserve"> </w:t>
      </w:r>
      <w:r>
        <w:rPr>
          <w:rFonts w:hint="eastAsia"/>
        </w:rPr>
        <w:t>криптовалютного</w:t>
      </w:r>
      <w:r>
        <w:t xml:space="preserve"> </w:t>
      </w:r>
      <w:r>
        <w:rPr>
          <w:rFonts w:hint="eastAsia"/>
        </w:rPr>
        <w:t>ринку</w:t>
      </w:r>
      <w:r>
        <w:t xml:space="preserve"> </w:t>
      </w:r>
      <w:r>
        <w:rPr>
          <w:rFonts w:hint="eastAsia"/>
        </w:rPr>
        <w:t>в</w:t>
      </w:r>
      <w:r>
        <w:t xml:space="preserve"> </w:t>
      </w:r>
      <w:r>
        <w:rPr>
          <w:rFonts w:hint="eastAsia"/>
        </w:rPr>
        <w:t>Україні</w:t>
      </w:r>
      <w:r>
        <w:t xml:space="preserve"> </w:t>
      </w:r>
      <w:r>
        <w:rPr>
          <w:rFonts w:hint="eastAsia"/>
        </w:rPr>
        <w:t>з</w:t>
      </w:r>
      <w:r>
        <w:t xml:space="preserve"> </w:t>
      </w:r>
      <w:r>
        <w:rPr>
          <w:rFonts w:hint="eastAsia"/>
        </w:rPr>
        <w:t>урахуванням</w:t>
      </w:r>
      <w:r>
        <w:t xml:space="preserve"> </w:t>
      </w:r>
      <w:r>
        <w:rPr>
          <w:rFonts w:hint="eastAsia"/>
        </w:rPr>
        <w:t>динаміки</w:t>
      </w:r>
      <w:r>
        <w:t xml:space="preserve"> </w:t>
      </w:r>
      <w:r>
        <w:rPr>
          <w:rFonts w:hint="eastAsia"/>
        </w:rPr>
        <w:t>євроінтеграційних</w:t>
      </w:r>
      <w:r>
        <w:t xml:space="preserve"> </w:t>
      </w:r>
      <w:r>
        <w:rPr>
          <w:rFonts w:hint="eastAsia"/>
        </w:rPr>
        <w:t>процесів</w:t>
      </w:r>
      <w:r>
        <w:t xml:space="preserve">, </w:t>
      </w:r>
      <w:r>
        <w:rPr>
          <w:rFonts w:hint="eastAsia"/>
        </w:rPr>
        <w:t>фундаментальними</w:t>
      </w:r>
      <w:r>
        <w:t xml:space="preserve"> </w:t>
      </w:r>
      <w:r>
        <w:rPr>
          <w:rFonts w:hint="eastAsia"/>
        </w:rPr>
        <w:t>особливостями</w:t>
      </w:r>
      <w:r>
        <w:t xml:space="preserve"> </w:t>
      </w:r>
      <w:r>
        <w:rPr>
          <w:rFonts w:hint="eastAsia"/>
        </w:rPr>
        <w:t>якої</w:t>
      </w:r>
      <w:r>
        <w:t xml:space="preserve"> </w:t>
      </w:r>
      <w:r>
        <w:rPr>
          <w:rFonts w:hint="eastAsia"/>
        </w:rPr>
        <w:t>мають</w:t>
      </w:r>
      <w:r>
        <w:t xml:space="preserve"> </w:t>
      </w:r>
      <w:r>
        <w:rPr>
          <w:rFonts w:hint="eastAsia"/>
        </w:rPr>
        <w:t>стати</w:t>
      </w:r>
      <w:r>
        <w:t xml:space="preserve"> </w:t>
      </w:r>
      <w:r>
        <w:rPr>
          <w:rFonts w:hint="eastAsia"/>
        </w:rPr>
        <w:t>а</w:t>
      </w:r>
      <w:r>
        <w:t xml:space="preserve">) </w:t>
      </w:r>
      <w:r>
        <w:rPr>
          <w:rFonts w:hint="eastAsia"/>
        </w:rPr>
        <w:t>чітка</w:t>
      </w:r>
      <w:r>
        <w:t xml:space="preserve"> </w:t>
      </w:r>
      <w:r>
        <w:rPr>
          <w:rFonts w:hint="eastAsia"/>
        </w:rPr>
        <w:t>прикладна</w:t>
      </w:r>
      <w:r>
        <w:t xml:space="preserve"> </w:t>
      </w:r>
      <w:r>
        <w:rPr>
          <w:rFonts w:hint="eastAsia"/>
        </w:rPr>
        <w:t>орієнтація</w:t>
      </w:r>
      <w:r>
        <w:t xml:space="preserve"> </w:t>
      </w:r>
      <w:r>
        <w:rPr>
          <w:rFonts w:hint="eastAsia"/>
        </w:rPr>
        <w:t>на</w:t>
      </w:r>
      <w:r>
        <w:t xml:space="preserve"> </w:t>
      </w:r>
      <w:r>
        <w:rPr>
          <w:rFonts w:hint="eastAsia"/>
        </w:rPr>
        <w:t>досягнення</w:t>
      </w:r>
      <w:r>
        <w:t xml:space="preserve"> </w:t>
      </w:r>
      <w:r>
        <w:rPr>
          <w:rFonts w:hint="eastAsia"/>
        </w:rPr>
        <w:t>мети</w:t>
      </w:r>
      <w:r>
        <w:t xml:space="preserve"> </w:t>
      </w:r>
      <w:r>
        <w:rPr>
          <w:rFonts w:hint="eastAsia"/>
        </w:rPr>
        <w:t>комплексного</w:t>
      </w:r>
      <w:r>
        <w:t xml:space="preserve"> </w:t>
      </w:r>
      <w:r>
        <w:rPr>
          <w:rFonts w:hint="eastAsia"/>
        </w:rPr>
        <w:t>удосконалення</w:t>
      </w:r>
      <w:r>
        <w:t xml:space="preserve"> </w:t>
      </w:r>
      <w:r>
        <w:rPr>
          <w:rFonts w:hint="eastAsia"/>
        </w:rPr>
        <w:t>фінансово</w:t>
      </w:r>
      <w:r>
        <w:t>-</w:t>
      </w:r>
      <w:r>
        <w:rPr>
          <w:rFonts w:hint="eastAsia"/>
        </w:rPr>
        <w:t>правових</w:t>
      </w:r>
      <w:r>
        <w:t xml:space="preserve"> </w:t>
      </w:r>
      <w:r>
        <w:rPr>
          <w:rFonts w:hint="eastAsia"/>
        </w:rPr>
        <w:t>засад</w:t>
      </w:r>
      <w:r>
        <w:t xml:space="preserve"> </w:t>
      </w:r>
      <w:r>
        <w:rPr>
          <w:rFonts w:hint="eastAsia"/>
        </w:rPr>
        <w:t>функціонування</w:t>
      </w:r>
      <w:r>
        <w:t xml:space="preserve"> </w:t>
      </w:r>
      <w:r>
        <w:rPr>
          <w:rFonts w:hint="eastAsia"/>
        </w:rPr>
        <w:t>криптовалютного</w:t>
      </w:r>
      <w:r>
        <w:t xml:space="preserve"> </w:t>
      </w:r>
      <w:r>
        <w:rPr>
          <w:rFonts w:hint="eastAsia"/>
        </w:rPr>
        <w:t>ринку</w:t>
      </w:r>
      <w:r>
        <w:t xml:space="preserve"> </w:t>
      </w:r>
      <w:r>
        <w:rPr>
          <w:rFonts w:hint="eastAsia"/>
        </w:rPr>
        <w:t>в</w:t>
      </w:r>
      <w:r>
        <w:t xml:space="preserve"> </w:t>
      </w:r>
      <w:r>
        <w:rPr>
          <w:rFonts w:hint="eastAsia"/>
        </w:rPr>
        <w:t>Україні</w:t>
      </w:r>
      <w:r>
        <w:t xml:space="preserve">; </w:t>
      </w:r>
      <w:r>
        <w:rPr>
          <w:rFonts w:hint="eastAsia"/>
        </w:rPr>
        <w:t>б</w:t>
      </w:r>
      <w:r>
        <w:t xml:space="preserve">) </w:t>
      </w:r>
      <w:r>
        <w:rPr>
          <w:rFonts w:hint="eastAsia"/>
        </w:rPr>
        <w:t>забезпечення</w:t>
      </w:r>
      <w:r>
        <w:t xml:space="preserve"> </w:t>
      </w:r>
      <w:r>
        <w:rPr>
          <w:rFonts w:hint="eastAsia"/>
        </w:rPr>
        <w:t>основ</w:t>
      </w:r>
      <w:r>
        <w:t xml:space="preserve"> </w:t>
      </w:r>
      <w:r>
        <w:rPr>
          <w:rFonts w:hint="eastAsia"/>
        </w:rPr>
        <w:t>для</w:t>
      </w:r>
      <w:r>
        <w:t xml:space="preserve"> </w:t>
      </w:r>
      <w:r>
        <w:rPr>
          <w:rFonts w:hint="eastAsia"/>
        </w:rPr>
        <w:t>гармонізації</w:t>
      </w:r>
      <w:r>
        <w:t xml:space="preserve"> </w:t>
      </w:r>
      <w:r>
        <w:rPr>
          <w:rFonts w:hint="eastAsia"/>
        </w:rPr>
        <w:t>інтересів</w:t>
      </w:r>
      <w:r>
        <w:t xml:space="preserve"> </w:t>
      </w:r>
      <w:r>
        <w:rPr>
          <w:rFonts w:hint="eastAsia"/>
        </w:rPr>
        <w:t>держави</w:t>
      </w:r>
      <w:r>
        <w:t xml:space="preserve">, </w:t>
      </w:r>
      <w:r>
        <w:rPr>
          <w:rFonts w:hint="eastAsia"/>
        </w:rPr>
        <w:t>суспільства</w:t>
      </w:r>
      <w:r>
        <w:t xml:space="preserve"> </w:t>
      </w:r>
      <w:r>
        <w:rPr>
          <w:rFonts w:hint="eastAsia"/>
        </w:rPr>
        <w:t>і</w:t>
      </w:r>
      <w:r>
        <w:t xml:space="preserve"> </w:t>
      </w:r>
      <w:r>
        <w:rPr>
          <w:rFonts w:hint="eastAsia"/>
        </w:rPr>
        <w:t>суб’єктів</w:t>
      </w:r>
      <w:r>
        <w:t xml:space="preserve"> </w:t>
      </w:r>
      <w:r>
        <w:rPr>
          <w:rFonts w:hint="eastAsia"/>
        </w:rPr>
        <w:t>ринку</w:t>
      </w:r>
      <w:r>
        <w:t xml:space="preserve"> </w:t>
      </w:r>
      <w:r>
        <w:rPr>
          <w:rFonts w:hint="eastAsia"/>
        </w:rPr>
        <w:t>криптовалют</w:t>
      </w:r>
      <w:r>
        <w:t xml:space="preserve">; </w:t>
      </w:r>
      <w:r>
        <w:rPr>
          <w:rFonts w:hint="eastAsia"/>
        </w:rPr>
        <w:t>в</w:t>
      </w:r>
      <w:r>
        <w:t xml:space="preserve">) </w:t>
      </w:r>
      <w:r>
        <w:rPr>
          <w:rFonts w:hint="eastAsia"/>
        </w:rPr>
        <w:t>створення</w:t>
      </w:r>
      <w:r>
        <w:t xml:space="preserve"> </w:t>
      </w:r>
      <w:r>
        <w:rPr>
          <w:rFonts w:hint="eastAsia"/>
        </w:rPr>
        <w:t>і</w:t>
      </w:r>
      <w:r>
        <w:t xml:space="preserve"> </w:t>
      </w:r>
      <w:r>
        <w:rPr>
          <w:rFonts w:hint="eastAsia"/>
        </w:rPr>
        <w:t>підтримання</w:t>
      </w:r>
      <w:r>
        <w:t xml:space="preserve"> </w:t>
      </w:r>
      <w:r>
        <w:rPr>
          <w:rFonts w:hint="eastAsia"/>
        </w:rPr>
        <w:t>іміджу</w:t>
      </w:r>
      <w:r>
        <w:t xml:space="preserve"> </w:t>
      </w:r>
      <w:r>
        <w:rPr>
          <w:rFonts w:hint="eastAsia"/>
        </w:rPr>
        <w:t>України</w:t>
      </w:r>
      <w:r>
        <w:t xml:space="preserve"> </w:t>
      </w:r>
      <w:r>
        <w:rPr>
          <w:rFonts w:hint="eastAsia"/>
        </w:rPr>
        <w:t>як</w:t>
      </w:r>
      <w:r>
        <w:t xml:space="preserve"> </w:t>
      </w:r>
      <w:r>
        <w:rPr>
          <w:rFonts w:hint="eastAsia"/>
        </w:rPr>
        <w:t>провідної</w:t>
      </w:r>
      <w:r>
        <w:t xml:space="preserve"> </w:t>
      </w:r>
      <w:r>
        <w:rPr>
          <w:rFonts w:hint="eastAsia"/>
        </w:rPr>
        <w:t>держави</w:t>
      </w:r>
      <w:r>
        <w:t xml:space="preserve"> </w:t>
      </w:r>
      <w:r>
        <w:rPr>
          <w:rFonts w:hint="eastAsia"/>
        </w:rPr>
        <w:t>Європи</w:t>
      </w:r>
      <w:r>
        <w:t xml:space="preserve"> </w:t>
      </w:r>
      <w:r>
        <w:rPr>
          <w:rFonts w:hint="eastAsia"/>
        </w:rPr>
        <w:t>у</w:t>
      </w:r>
      <w:r>
        <w:t xml:space="preserve"> </w:t>
      </w:r>
      <w:r>
        <w:rPr>
          <w:rFonts w:hint="eastAsia"/>
        </w:rPr>
        <w:t>питаннях</w:t>
      </w:r>
      <w:r>
        <w:t xml:space="preserve"> </w:t>
      </w:r>
      <w:r>
        <w:rPr>
          <w:rFonts w:hint="eastAsia"/>
        </w:rPr>
        <w:t>діджиталізації</w:t>
      </w:r>
      <w:r>
        <w:t xml:space="preserve"> </w:t>
      </w:r>
      <w:r>
        <w:rPr>
          <w:rFonts w:hint="eastAsia"/>
        </w:rPr>
        <w:t>фінансового</w:t>
      </w:r>
      <w:r>
        <w:t xml:space="preserve"> </w:t>
      </w:r>
      <w:r>
        <w:rPr>
          <w:rFonts w:hint="eastAsia"/>
        </w:rPr>
        <w:t>простору</w:t>
      </w:r>
      <w:r>
        <w:t xml:space="preserve"> </w:t>
      </w:r>
      <w:r>
        <w:rPr>
          <w:rFonts w:hint="eastAsia"/>
        </w:rPr>
        <w:t>з</w:t>
      </w:r>
      <w:r>
        <w:t xml:space="preserve"> </w:t>
      </w:r>
      <w:r>
        <w:rPr>
          <w:rFonts w:hint="eastAsia"/>
        </w:rPr>
        <w:t>метою</w:t>
      </w:r>
      <w:r>
        <w:t xml:space="preserve"> </w:t>
      </w:r>
      <w:r>
        <w:rPr>
          <w:rFonts w:hint="eastAsia"/>
        </w:rPr>
        <w:t>прискорення</w:t>
      </w:r>
      <w:r>
        <w:t xml:space="preserve"> </w:t>
      </w:r>
      <w:r>
        <w:rPr>
          <w:rFonts w:hint="eastAsia"/>
        </w:rPr>
        <w:t>євроінтеграційних</w:t>
      </w:r>
      <w:r>
        <w:t xml:space="preserve"> </w:t>
      </w:r>
      <w:r>
        <w:rPr>
          <w:rFonts w:hint="eastAsia"/>
        </w:rPr>
        <w:t>процесів</w:t>
      </w:r>
      <w:r>
        <w:t>.</w:t>
      </w:r>
    </w:p>
    <w:p w14:paraId="1E928261" w14:textId="77777777" w:rsidR="00156ED3" w:rsidRDefault="00156ED3" w:rsidP="00156ED3">
      <w:r>
        <w:rPr>
          <w:rFonts w:hint="eastAsia"/>
        </w:rPr>
        <w:t>Обґрунтовано</w:t>
      </w:r>
      <w:r>
        <w:t xml:space="preserve"> </w:t>
      </w:r>
      <w:r>
        <w:rPr>
          <w:rFonts w:hint="eastAsia"/>
        </w:rPr>
        <w:t>недоцільність</w:t>
      </w:r>
      <w:r>
        <w:t xml:space="preserve"> </w:t>
      </w:r>
      <w:r>
        <w:rPr>
          <w:rFonts w:hint="eastAsia"/>
        </w:rPr>
        <w:t>визначення</w:t>
      </w:r>
      <w:r>
        <w:t xml:space="preserve"> </w:t>
      </w:r>
      <w:r>
        <w:rPr>
          <w:rFonts w:hint="eastAsia"/>
        </w:rPr>
        <w:t>головним</w:t>
      </w:r>
      <w:r>
        <w:t xml:space="preserve"> </w:t>
      </w:r>
      <w:r>
        <w:rPr>
          <w:rFonts w:hint="eastAsia"/>
        </w:rPr>
        <w:t>суб’єктом</w:t>
      </w:r>
      <w:r>
        <w:t xml:space="preserve"> </w:t>
      </w:r>
      <w:r>
        <w:rPr>
          <w:rFonts w:hint="eastAsia"/>
        </w:rPr>
        <w:t>регулювання</w:t>
      </w:r>
      <w:r>
        <w:t xml:space="preserve"> </w:t>
      </w:r>
      <w:r>
        <w:rPr>
          <w:rFonts w:hint="eastAsia"/>
        </w:rPr>
        <w:t>ринку</w:t>
      </w:r>
      <w:r>
        <w:t xml:space="preserve"> </w:t>
      </w:r>
      <w:r>
        <w:rPr>
          <w:rFonts w:hint="eastAsia"/>
        </w:rPr>
        <w:t>криптовалют</w:t>
      </w:r>
      <w:r>
        <w:t xml:space="preserve"> </w:t>
      </w:r>
      <w:r>
        <w:rPr>
          <w:rFonts w:hint="eastAsia"/>
        </w:rPr>
        <w:t>як</w:t>
      </w:r>
      <w:r>
        <w:t xml:space="preserve"> </w:t>
      </w:r>
      <w:r>
        <w:rPr>
          <w:rFonts w:hint="eastAsia"/>
        </w:rPr>
        <w:t>НБУ</w:t>
      </w:r>
      <w:r>
        <w:t xml:space="preserve">, </w:t>
      </w:r>
      <w:r>
        <w:rPr>
          <w:rFonts w:hint="eastAsia"/>
        </w:rPr>
        <w:t>так</w:t>
      </w:r>
      <w:r>
        <w:t xml:space="preserve"> </w:t>
      </w:r>
      <w:r>
        <w:rPr>
          <w:rFonts w:hint="eastAsia"/>
        </w:rPr>
        <w:t>і</w:t>
      </w:r>
      <w:r>
        <w:t xml:space="preserve"> </w:t>
      </w:r>
      <w:r>
        <w:rPr>
          <w:rFonts w:hint="eastAsia"/>
        </w:rPr>
        <w:t>НКЦПФР</w:t>
      </w:r>
      <w:r>
        <w:t xml:space="preserve"> </w:t>
      </w:r>
      <w:r>
        <w:rPr>
          <w:rFonts w:hint="eastAsia"/>
        </w:rPr>
        <w:t>і</w:t>
      </w:r>
      <w:r>
        <w:t xml:space="preserve">, </w:t>
      </w:r>
      <w:r>
        <w:rPr>
          <w:rFonts w:hint="eastAsia"/>
        </w:rPr>
        <w:t>відтак</w:t>
      </w:r>
      <w:r>
        <w:t xml:space="preserve">, </w:t>
      </w:r>
      <w:r>
        <w:rPr>
          <w:rFonts w:hint="eastAsia"/>
        </w:rPr>
        <w:t>з</w:t>
      </w:r>
      <w:r>
        <w:t xml:space="preserve"> </w:t>
      </w:r>
      <w:r>
        <w:rPr>
          <w:rFonts w:hint="eastAsia"/>
        </w:rPr>
        <w:t>огляду</w:t>
      </w:r>
      <w:r>
        <w:t xml:space="preserve"> </w:t>
      </w:r>
      <w:r>
        <w:rPr>
          <w:rFonts w:hint="eastAsia"/>
        </w:rPr>
        <w:t>на</w:t>
      </w:r>
      <w:r>
        <w:t xml:space="preserve"> </w:t>
      </w:r>
      <w:r>
        <w:rPr>
          <w:rFonts w:hint="eastAsia"/>
        </w:rPr>
        <w:t>пропонований</w:t>
      </w:r>
      <w:r>
        <w:t xml:space="preserve"> </w:t>
      </w:r>
      <w:r>
        <w:rPr>
          <w:rFonts w:hint="eastAsia"/>
        </w:rPr>
        <w:t>у</w:t>
      </w:r>
      <w:r>
        <w:t xml:space="preserve"> </w:t>
      </w:r>
      <w:r>
        <w:rPr>
          <w:rFonts w:hint="eastAsia"/>
        </w:rPr>
        <w:t>даному</w:t>
      </w:r>
      <w:r>
        <w:t xml:space="preserve"> </w:t>
      </w:r>
      <w:r>
        <w:rPr>
          <w:rFonts w:hint="eastAsia"/>
        </w:rPr>
        <w:t>дисертаційному</w:t>
      </w:r>
      <w:r>
        <w:t xml:space="preserve"> </w:t>
      </w:r>
      <w:r>
        <w:rPr>
          <w:rFonts w:hint="eastAsia"/>
        </w:rPr>
        <w:t>дослідженні</w:t>
      </w:r>
      <w:r>
        <w:t xml:space="preserve"> </w:t>
      </w:r>
      <w:r>
        <w:rPr>
          <w:rFonts w:hint="eastAsia"/>
        </w:rPr>
        <w:t>комплексний</w:t>
      </w:r>
      <w:r>
        <w:t xml:space="preserve"> </w:t>
      </w:r>
      <w:r>
        <w:rPr>
          <w:rFonts w:hint="eastAsia"/>
        </w:rPr>
        <w:t>підхід</w:t>
      </w:r>
      <w:r>
        <w:t xml:space="preserve"> </w:t>
      </w:r>
      <w:r>
        <w:rPr>
          <w:rFonts w:hint="eastAsia"/>
        </w:rPr>
        <w:t>обґрунтовано</w:t>
      </w:r>
      <w:r>
        <w:t xml:space="preserve"> </w:t>
      </w:r>
      <w:r>
        <w:rPr>
          <w:rFonts w:hint="eastAsia"/>
        </w:rPr>
        <w:t>доцільність</w:t>
      </w:r>
      <w:r>
        <w:t xml:space="preserve"> </w:t>
      </w:r>
      <w:r>
        <w:rPr>
          <w:rFonts w:hint="eastAsia"/>
        </w:rPr>
        <w:t>створення</w:t>
      </w:r>
      <w:r>
        <w:t xml:space="preserve"> </w:t>
      </w:r>
      <w:r>
        <w:rPr>
          <w:rFonts w:hint="eastAsia"/>
        </w:rPr>
        <w:t>Національного</w:t>
      </w:r>
      <w:r>
        <w:t xml:space="preserve"> </w:t>
      </w:r>
      <w:r>
        <w:rPr>
          <w:rFonts w:hint="eastAsia"/>
        </w:rPr>
        <w:t>агентства</w:t>
      </w:r>
      <w:r>
        <w:t xml:space="preserve"> </w:t>
      </w:r>
      <w:r>
        <w:rPr>
          <w:rFonts w:hint="eastAsia"/>
        </w:rPr>
        <w:t>України</w:t>
      </w:r>
      <w:r>
        <w:t xml:space="preserve"> </w:t>
      </w:r>
      <w:r>
        <w:rPr>
          <w:rFonts w:hint="eastAsia"/>
        </w:rPr>
        <w:t>з</w:t>
      </w:r>
      <w:r>
        <w:t xml:space="preserve"> </w:t>
      </w:r>
      <w:r>
        <w:rPr>
          <w:rFonts w:hint="eastAsia"/>
        </w:rPr>
        <w:t>питань</w:t>
      </w:r>
      <w:r>
        <w:t xml:space="preserve"> </w:t>
      </w:r>
      <w:r>
        <w:rPr>
          <w:rFonts w:hint="eastAsia"/>
        </w:rPr>
        <w:t>розвитку</w:t>
      </w:r>
      <w:r>
        <w:t xml:space="preserve"> </w:t>
      </w:r>
      <w:r>
        <w:rPr>
          <w:rFonts w:hint="eastAsia"/>
        </w:rPr>
        <w:t>ринку</w:t>
      </w:r>
      <w:r>
        <w:t xml:space="preserve"> </w:t>
      </w:r>
      <w:r>
        <w:rPr>
          <w:rFonts w:hint="eastAsia"/>
        </w:rPr>
        <w:t>незабезпечених</w:t>
      </w:r>
      <w:r>
        <w:t xml:space="preserve"> </w:t>
      </w:r>
      <w:r>
        <w:rPr>
          <w:rFonts w:hint="eastAsia"/>
        </w:rPr>
        <w:t>віртуальних</w:t>
      </w:r>
      <w:r>
        <w:t xml:space="preserve"> </w:t>
      </w:r>
      <w:r>
        <w:rPr>
          <w:rFonts w:hint="eastAsia"/>
        </w:rPr>
        <w:t>активів</w:t>
      </w:r>
      <w:r>
        <w:t xml:space="preserve"> (</w:t>
      </w:r>
      <w:r>
        <w:rPr>
          <w:rFonts w:hint="eastAsia"/>
        </w:rPr>
        <w:t>далі</w:t>
      </w:r>
      <w:r>
        <w:t xml:space="preserve"> - </w:t>
      </w:r>
      <w:r>
        <w:rPr>
          <w:rFonts w:hint="eastAsia"/>
        </w:rPr>
        <w:t>Агентство</w:t>
      </w:r>
      <w:r>
        <w:t xml:space="preserve">). </w:t>
      </w:r>
      <w:r>
        <w:rPr>
          <w:rFonts w:hint="eastAsia"/>
        </w:rPr>
        <w:t>З</w:t>
      </w:r>
      <w:r>
        <w:t xml:space="preserve"> </w:t>
      </w:r>
      <w:r>
        <w:rPr>
          <w:rFonts w:hint="eastAsia"/>
        </w:rPr>
        <w:t>метою</w:t>
      </w:r>
      <w:r>
        <w:t xml:space="preserve"> </w:t>
      </w:r>
      <w:r>
        <w:rPr>
          <w:rFonts w:hint="eastAsia"/>
        </w:rPr>
        <w:t>закріплення</w:t>
      </w:r>
      <w:r>
        <w:t xml:space="preserve"> </w:t>
      </w:r>
      <w:r>
        <w:rPr>
          <w:rFonts w:hint="eastAsia"/>
        </w:rPr>
        <w:t>правового</w:t>
      </w:r>
      <w:r>
        <w:t xml:space="preserve"> </w:t>
      </w:r>
      <w:r>
        <w:rPr>
          <w:rFonts w:hint="eastAsia"/>
        </w:rPr>
        <w:t>статусу</w:t>
      </w:r>
      <w:r>
        <w:t xml:space="preserve"> </w:t>
      </w:r>
      <w:r>
        <w:rPr>
          <w:rFonts w:hint="eastAsia"/>
        </w:rPr>
        <w:t>Агентства</w:t>
      </w:r>
      <w:r>
        <w:t xml:space="preserve"> </w:t>
      </w:r>
      <w:r>
        <w:rPr>
          <w:rFonts w:hint="eastAsia"/>
        </w:rPr>
        <w:t>запропоновано</w:t>
      </w:r>
      <w:r>
        <w:t xml:space="preserve"> </w:t>
      </w:r>
      <w:r>
        <w:rPr>
          <w:rFonts w:hint="eastAsia"/>
        </w:rPr>
        <w:t>комплекс</w:t>
      </w:r>
      <w:r>
        <w:t xml:space="preserve"> </w:t>
      </w:r>
      <w:r>
        <w:rPr>
          <w:rFonts w:hint="eastAsia"/>
        </w:rPr>
        <w:t>змін</w:t>
      </w:r>
      <w:r>
        <w:t xml:space="preserve"> </w:t>
      </w:r>
      <w:r>
        <w:rPr>
          <w:rFonts w:hint="eastAsia"/>
        </w:rPr>
        <w:t>до</w:t>
      </w:r>
      <w:r>
        <w:t xml:space="preserve"> </w:t>
      </w:r>
      <w:r>
        <w:rPr>
          <w:rFonts w:hint="eastAsia"/>
        </w:rPr>
        <w:t>Закону</w:t>
      </w:r>
      <w:r>
        <w:t xml:space="preserve"> </w:t>
      </w:r>
      <w:r>
        <w:rPr>
          <w:rFonts w:hint="eastAsia"/>
        </w:rPr>
        <w:t>України</w:t>
      </w:r>
      <w:r>
        <w:t xml:space="preserve"> </w:t>
      </w:r>
      <w:r>
        <w:rPr>
          <w:rFonts w:hint="eastAsia"/>
        </w:rPr>
        <w:t>«</w:t>
      </w:r>
      <w:r>
        <w:rPr>
          <w:rFonts w:hint="eastAsia"/>
        </w:rPr>
        <w:t>Про</w:t>
      </w:r>
      <w:r>
        <w:t xml:space="preserve"> </w:t>
      </w:r>
      <w:r>
        <w:rPr>
          <w:rFonts w:hint="eastAsia"/>
        </w:rPr>
        <w:t>віртуальні</w:t>
      </w:r>
      <w:r>
        <w:t xml:space="preserve"> </w:t>
      </w:r>
      <w:r>
        <w:rPr>
          <w:rFonts w:hint="eastAsia"/>
        </w:rPr>
        <w:t>активи</w:t>
      </w:r>
      <w:r>
        <w:rPr>
          <w:rFonts w:hint="eastAsia"/>
        </w:rPr>
        <w:t>»</w:t>
      </w:r>
      <w:r>
        <w:t xml:space="preserve">, </w:t>
      </w:r>
      <w:r>
        <w:rPr>
          <w:rFonts w:hint="eastAsia"/>
        </w:rPr>
        <w:t>а</w:t>
      </w:r>
      <w:r>
        <w:t xml:space="preserve"> </w:t>
      </w:r>
      <w:r>
        <w:rPr>
          <w:rFonts w:hint="eastAsia"/>
        </w:rPr>
        <w:lastRenderedPageBreak/>
        <w:t>також</w:t>
      </w:r>
      <w:r>
        <w:t xml:space="preserve"> </w:t>
      </w:r>
      <w:r>
        <w:rPr>
          <w:rFonts w:hint="eastAsia"/>
        </w:rPr>
        <w:t>доведено</w:t>
      </w:r>
      <w:r>
        <w:t xml:space="preserve">, </w:t>
      </w:r>
      <w:r>
        <w:rPr>
          <w:rFonts w:hint="eastAsia"/>
        </w:rPr>
        <w:t>що</w:t>
      </w:r>
      <w:r>
        <w:t xml:space="preserve"> </w:t>
      </w:r>
      <w:r>
        <w:rPr>
          <w:rFonts w:hint="eastAsia"/>
        </w:rPr>
        <w:t>закріплення</w:t>
      </w:r>
      <w:r>
        <w:t xml:space="preserve"> </w:t>
      </w:r>
      <w:r>
        <w:rPr>
          <w:rFonts w:hint="eastAsia"/>
        </w:rPr>
        <w:t>правового</w:t>
      </w:r>
      <w:r>
        <w:t xml:space="preserve"> </w:t>
      </w:r>
      <w:r>
        <w:rPr>
          <w:rFonts w:hint="eastAsia"/>
        </w:rPr>
        <w:t>статусу</w:t>
      </w:r>
      <w:r>
        <w:t xml:space="preserve"> </w:t>
      </w:r>
      <w:r>
        <w:rPr>
          <w:rFonts w:hint="eastAsia"/>
        </w:rPr>
        <w:t>Агентства</w:t>
      </w:r>
      <w:r>
        <w:t xml:space="preserve"> </w:t>
      </w:r>
      <w:r>
        <w:rPr>
          <w:rFonts w:hint="eastAsia"/>
        </w:rPr>
        <w:t>у</w:t>
      </w:r>
      <w:r>
        <w:t xml:space="preserve"> </w:t>
      </w:r>
      <w:r>
        <w:rPr>
          <w:rFonts w:hint="eastAsia"/>
        </w:rPr>
        <w:t>Законі</w:t>
      </w:r>
      <w:r>
        <w:t xml:space="preserve"> </w:t>
      </w:r>
      <w:r>
        <w:rPr>
          <w:rFonts w:hint="eastAsia"/>
        </w:rPr>
        <w:t>України</w:t>
      </w:r>
      <w:r>
        <w:t xml:space="preserve"> </w:t>
      </w:r>
      <w:r>
        <w:rPr>
          <w:rFonts w:hint="eastAsia"/>
        </w:rPr>
        <w:t>«</w:t>
      </w:r>
      <w:r>
        <w:rPr>
          <w:rFonts w:hint="eastAsia"/>
        </w:rPr>
        <w:t>Про</w:t>
      </w:r>
      <w:r>
        <w:t xml:space="preserve"> </w:t>
      </w:r>
      <w:r>
        <w:rPr>
          <w:rFonts w:hint="eastAsia"/>
        </w:rPr>
        <w:t>віртуальні</w:t>
      </w:r>
      <w:r>
        <w:t xml:space="preserve"> </w:t>
      </w:r>
      <w:r>
        <w:rPr>
          <w:rFonts w:hint="eastAsia"/>
        </w:rPr>
        <w:t>активи</w:t>
      </w:r>
      <w:r>
        <w:rPr>
          <w:rFonts w:hint="eastAsia"/>
        </w:rPr>
        <w:t>»</w:t>
      </w:r>
      <w:r>
        <w:t xml:space="preserve"> </w:t>
      </w:r>
      <w:r>
        <w:rPr>
          <w:rFonts w:hint="eastAsia"/>
        </w:rPr>
        <w:t>не</w:t>
      </w:r>
      <w:r>
        <w:t xml:space="preserve"> </w:t>
      </w:r>
      <w:r>
        <w:rPr>
          <w:rFonts w:hint="eastAsia"/>
        </w:rPr>
        <w:t>змінює</w:t>
      </w:r>
      <w:r>
        <w:t xml:space="preserve"> </w:t>
      </w:r>
      <w:r>
        <w:rPr>
          <w:rFonts w:hint="eastAsia"/>
        </w:rPr>
        <w:t>парадигму</w:t>
      </w:r>
      <w:r>
        <w:t xml:space="preserve">, </w:t>
      </w:r>
      <w:r>
        <w:rPr>
          <w:rFonts w:hint="eastAsia"/>
        </w:rPr>
        <w:t>яка</w:t>
      </w:r>
      <w:r>
        <w:t xml:space="preserve"> </w:t>
      </w:r>
      <w:r>
        <w:rPr>
          <w:rFonts w:hint="eastAsia"/>
        </w:rPr>
        <w:t>була</w:t>
      </w:r>
      <w:r>
        <w:t xml:space="preserve"> </w:t>
      </w:r>
      <w:r>
        <w:rPr>
          <w:rFonts w:hint="eastAsia"/>
        </w:rPr>
        <w:t>встановлена</w:t>
      </w:r>
      <w:r>
        <w:t xml:space="preserve"> </w:t>
      </w:r>
      <w:r>
        <w:rPr>
          <w:rFonts w:hint="eastAsia"/>
        </w:rPr>
        <w:t>Законом</w:t>
      </w:r>
      <w:r>
        <w:t xml:space="preserve"> </w:t>
      </w:r>
      <w:r>
        <w:rPr>
          <w:rFonts w:hint="eastAsia"/>
        </w:rPr>
        <w:t>України</w:t>
      </w:r>
      <w:r>
        <w:t xml:space="preserve"> </w:t>
      </w:r>
      <w:r>
        <w:rPr>
          <w:rFonts w:hint="eastAsia"/>
        </w:rPr>
        <w:t>«</w:t>
      </w:r>
      <w:r>
        <w:rPr>
          <w:rFonts w:hint="eastAsia"/>
        </w:rPr>
        <w:t>Про</w:t>
      </w:r>
      <w:r>
        <w:t xml:space="preserve"> </w:t>
      </w:r>
      <w:r>
        <w:rPr>
          <w:rFonts w:hint="eastAsia"/>
        </w:rPr>
        <w:t>віртуальні</w:t>
      </w:r>
      <w:r>
        <w:t xml:space="preserve"> </w:t>
      </w:r>
      <w:r>
        <w:rPr>
          <w:rFonts w:hint="eastAsia"/>
        </w:rPr>
        <w:t>активи</w:t>
      </w:r>
      <w:r>
        <w:rPr>
          <w:rFonts w:hint="eastAsia"/>
        </w:rPr>
        <w:t>»</w:t>
      </w:r>
      <w:r>
        <w:t xml:space="preserve"> </w:t>
      </w:r>
      <w:r>
        <w:rPr>
          <w:rFonts w:hint="eastAsia"/>
        </w:rPr>
        <w:t>щодо</w:t>
      </w:r>
      <w:r>
        <w:t xml:space="preserve"> </w:t>
      </w:r>
      <w:r>
        <w:rPr>
          <w:rFonts w:hint="eastAsia"/>
        </w:rPr>
        <w:t>трактування</w:t>
      </w:r>
      <w:r>
        <w:t xml:space="preserve"> </w:t>
      </w:r>
      <w:r>
        <w:rPr>
          <w:rFonts w:hint="eastAsia"/>
        </w:rPr>
        <w:t>криптовалют</w:t>
      </w:r>
      <w:r>
        <w:t xml:space="preserve"> </w:t>
      </w:r>
      <w:r>
        <w:rPr>
          <w:rFonts w:hint="eastAsia"/>
        </w:rPr>
        <w:t>як</w:t>
      </w:r>
      <w:r>
        <w:t xml:space="preserve"> </w:t>
      </w:r>
      <w:r>
        <w:rPr>
          <w:rFonts w:hint="eastAsia"/>
        </w:rPr>
        <w:t>віртуальних</w:t>
      </w:r>
      <w:r>
        <w:t xml:space="preserve"> </w:t>
      </w:r>
      <w:r>
        <w:rPr>
          <w:rFonts w:hint="eastAsia"/>
        </w:rPr>
        <w:t>активів</w:t>
      </w:r>
      <w:r>
        <w:t xml:space="preserve">, </w:t>
      </w:r>
      <w:r>
        <w:rPr>
          <w:rFonts w:hint="eastAsia"/>
        </w:rPr>
        <w:t>і</w:t>
      </w:r>
      <w:r>
        <w:t xml:space="preserve"> </w:t>
      </w:r>
      <w:r>
        <w:rPr>
          <w:rFonts w:hint="eastAsia"/>
        </w:rPr>
        <w:t>на</w:t>
      </w:r>
      <w:r>
        <w:t xml:space="preserve"> </w:t>
      </w:r>
      <w:r>
        <w:rPr>
          <w:rFonts w:hint="eastAsia"/>
        </w:rPr>
        <w:t>сьогоднішній</w:t>
      </w:r>
      <w:r>
        <w:t xml:space="preserve"> </w:t>
      </w:r>
      <w:r>
        <w:rPr>
          <w:rFonts w:hint="eastAsia"/>
        </w:rPr>
        <w:t>день</w:t>
      </w:r>
      <w:r>
        <w:t xml:space="preserve"> </w:t>
      </w:r>
      <w:r>
        <w:rPr>
          <w:rFonts w:hint="eastAsia"/>
        </w:rPr>
        <w:t>вже</w:t>
      </w:r>
      <w:r>
        <w:t xml:space="preserve"> </w:t>
      </w:r>
      <w:r>
        <w:rPr>
          <w:rFonts w:hint="eastAsia"/>
        </w:rPr>
        <w:t>закріпилась</w:t>
      </w:r>
      <w:r>
        <w:t xml:space="preserve"> </w:t>
      </w:r>
      <w:r>
        <w:rPr>
          <w:rFonts w:hint="eastAsia"/>
        </w:rPr>
        <w:t>у</w:t>
      </w:r>
      <w:r>
        <w:t xml:space="preserve"> </w:t>
      </w:r>
      <w:r>
        <w:rPr>
          <w:rFonts w:hint="eastAsia"/>
        </w:rPr>
        <w:t>законодавстві</w:t>
      </w:r>
      <w:r>
        <w:t xml:space="preserve"> </w:t>
      </w:r>
      <w:r>
        <w:rPr>
          <w:rFonts w:hint="eastAsia"/>
        </w:rPr>
        <w:t>про</w:t>
      </w:r>
      <w:r>
        <w:t xml:space="preserve"> </w:t>
      </w:r>
      <w:r>
        <w:rPr>
          <w:rFonts w:hint="eastAsia"/>
        </w:rPr>
        <w:t>протидію</w:t>
      </w:r>
      <w:r>
        <w:t xml:space="preserve"> </w:t>
      </w:r>
      <w:r>
        <w:rPr>
          <w:rFonts w:hint="eastAsia"/>
        </w:rPr>
        <w:t>корупції</w:t>
      </w:r>
      <w:r>
        <w:t xml:space="preserve"> </w:t>
      </w:r>
      <w:r>
        <w:rPr>
          <w:rFonts w:hint="eastAsia"/>
        </w:rPr>
        <w:t>і</w:t>
      </w:r>
      <w:r>
        <w:t xml:space="preserve"> </w:t>
      </w:r>
      <w:r>
        <w:rPr>
          <w:rFonts w:hint="eastAsia"/>
        </w:rPr>
        <w:t>відмивання</w:t>
      </w:r>
      <w:r>
        <w:t xml:space="preserve"> </w:t>
      </w:r>
      <w:r>
        <w:rPr>
          <w:rFonts w:hint="eastAsia"/>
        </w:rPr>
        <w:t>злочинних</w:t>
      </w:r>
      <w:r>
        <w:t xml:space="preserve"> </w:t>
      </w:r>
      <w:r>
        <w:rPr>
          <w:rFonts w:hint="eastAsia"/>
        </w:rPr>
        <w:t>доходів</w:t>
      </w:r>
      <w:r>
        <w:t>.</w:t>
      </w:r>
    </w:p>
    <w:p w14:paraId="75A076C9" w14:textId="77777777" w:rsidR="00156ED3" w:rsidRDefault="00156ED3" w:rsidP="00156ED3">
      <w:r>
        <w:rPr>
          <w:rFonts w:hint="eastAsia"/>
        </w:rPr>
        <w:t>За</w:t>
      </w:r>
      <w:r>
        <w:t xml:space="preserve"> </w:t>
      </w:r>
      <w:r>
        <w:rPr>
          <w:rFonts w:hint="eastAsia"/>
        </w:rPr>
        <w:t>результатами</w:t>
      </w:r>
      <w:r>
        <w:t xml:space="preserve"> </w:t>
      </w:r>
      <w:r>
        <w:rPr>
          <w:rFonts w:hint="eastAsia"/>
        </w:rPr>
        <w:t>проведеного</w:t>
      </w:r>
      <w:r>
        <w:t xml:space="preserve"> </w:t>
      </w:r>
      <w:r>
        <w:rPr>
          <w:rFonts w:hint="eastAsia"/>
        </w:rPr>
        <w:t>дослідження</w:t>
      </w:r>
      <w:r>
        <w:t xml:space="preserve"> </w:t>
      </w:r>
      <w:r>
        <w:rPr>
          <w:rFonts w:hint="eastAsia"/>
        </w:rPr>
        <w:t>сформовано</w:t>
      </w:r>
      <w:r>
        <w:t xml:space="preserve"> </w:t>
      </w:r>
      <w:r>
        <w:rPr>
          <w:rFonts w:hint="eastAsia"/>
        </w:rPr>
        <w:t>комплекс</w:t>
      </w:r>
      <w:r>
        <w:t xml:space="preserve"> </w:t>
      </w:r>
      <w:r>
        <w:rPr>
          <w:rFonts w:hint="eastAsia"/>
        </w:rPr>
        <w:t>рекомендацій</w:t>
      </w:r>
      <w:r>
        <w:t xml:space="preserve"> </w:t>
      </w:r>
      <w:r>
        <w:rPr>
          <w:rFonts w:hint="eastAsia"/>
        </w:rPr>
        <w:t>щодо</w:t>
      </w:r>
      <w:r>
        <w:t xml:space="preserve"> </w:t>
      </w:r>
      <w:r>
        <w:rPr>
          <w:rFonts w:hint="eastAsia"/>
        </w:rPr>
        <w:t>змін</w:t>
      </w:r>
      <w:r>
        <w:t xml:space="preserve"> </w:t>
      </w:r>
      <w:r>
        <w:rPr>
          <w:rFonts w:hint="eastAsia"/>
        </w:rPr>
        <w:t>та</w:t>
      </w:r>
      <w:r>
        <w:t xml:space="preserve"> </w:t>
      </w:r>
      <w:r>
        <w:rPr>
          <w:rFonts w:hint="eastAsia"/>
        </w:rPr>
        <w:t>доповнень</w:t>
      </w:r>
      <w:r>
        <w:t xml:space="preserve"> </w:t>
      </w:r>
      <w:r>
        <w:rPr>
          <w:rFonts w:hint="eastAsia"/>
        </w:rPr>
        <w:t>до</w:t>
      </w:r>
      <w:r>
        <w:t xml:space="preserve"> </w:t>
      </w:r>
      <w:r>
        <w:rPr>
          <w:rFonts w:hint="eastAsia"/>
        </w:rPr>
        <w:t>статті</w:t>
      </w:r>
      <w:r>
        <w:t xml:space="preserve"> 34 </w:t>
      </w:r>
      <w:r>
        <w:rPr>
          <w:rFonts w:hint="eastAsia"/>
        </w:rPr>
        <w:t>Конституції</w:t>
      </w:r>
      <w:r>
        <w:t xml:space="preserve"> </w:t>
      </w:r>
      <w:r>
        <w:rPr>
          <w:rFonts w:hint="eastAsia"/>
        </w:rPr>
        <w:t>України</w:t>
      </w:r>
      <w:r>
        <w:t xml:space="preserve">, </w:t>
      </w:r>
      <w:r>
        <w:rPr>
          <w:rFonts w:hint="eastAsia"/>
        </w:rPr>
        <w:t>статей</w:t>
      </w:r>
      <w:r>
        <w:t xml:space="preserve"> 1, 9, 14, 20-24, </w:t>
      </w:r>
      <w:r>
        <w:rPr>
          <w:rFonts w:hint="eastAsia"/>
        </w:rPr>
        <w:t>частин</w:t>
      </w:r>
      <w:r>
        <w:t xml:space="preserve"> 1, 5 </w:t>
      </w:r>
      <w:r>
        <w:rPr>
          <w:rFonts w:hint="eastAsia"/>
        </w:rPr>
        <w:t>статті</w:t>
      </w:r>
      <w:r>
        <w:t xml:space="preserve"> 16 </w:t>
      </w:r>
      <w:r>
        <w:rPr>
          <w:rFonts w:hint="eastAsia"/>
        </w:rPr>
        <w:t>Закону</w:t>
      </w:r>
      <w:r>
        <w:t xml:space="preserve"> </w:t>
      </w:r>
      <w:r>
        <w:rPr>
          <w:rFonts w:hint="eastAsia"/>
        </w:rPr>
        <w:t>України</w:t>
      </w:r>
      <w:r>
        <w:t xml:space="preserve"> </w:t>
      </w:r>
      <w:r>
        <w:rPr>
          <w:rFonts w:hint="eastAsia"/>
        </w:rPr>
        <w:t>«</w:t>
      </w:r>
      <w:r>
        <w:rPr>
          <w:rFonts w:hint="eastAsia"/>
        </w:rPr>
        <w:t>Про</w:t>
      </w:r>
      <w:r>
        <w:t xml:space="preserve"> </w:t>
      </w:r>
      <w:r>
        <w:rPr>
          <w:rFonts w:hint="eastAsia"/>
        </w:rPr>
        <w:t>віртуальні</w:t>
      </w:r>
      <w:r>
        <w:t xml:space="preserve"> </w:t>
      </w:r>
      <w:r>
        <w:rPr>
          <w:rFonts w:hint="eastAsia"/>
        </w:rPr>
        <w:t>активи</w:t>
      </w:r>
      <w:r>
        <w:rPr>
          <w:rFonts w:hint="eastAsia"/>
        </w:rPr>
        <w:t>»</w:t>
      </w:r>
      <w:r>
        <w:t xml:space="preserve">, </w:t>
      </w:r>
      <w:r>
        <w:rPr>
          <w:rFonts w:hint="eastAsia"/>
        </w:rPr>
        <w:t>доповнення</w:t>
      </w:r>
      <w:r>
        <w:t xml:space="preserve"> </w:t>
      </w:r>
      <w:r>
        <w:rPr>
          <w:rFonts w:hint="eastAsia"/>
        </w:rPr>
        <w:t>Кримінального</w:t>
      </w:r>
      <w:r>
        <w:t xml:space="preserve"> </w:t>
      </w:r>
      <w:r>
        <w:rPr>
          <w:rFonts w:hint="eastAsia"/>
        </w:rPr>
        <w:t>кодексу</w:t>
      </w:r>
      <w:r>
        <w:t xml:space="preserve"> </w:t>
      </w:r>
      <w:r>
        <w:rPr>
          <w:rFonts w:hint="eastAsia"/>
        </w:rPr>
        <w:t>України</w:t>
      </w:r>
      <w:r>
        <w:t xml:space="preserve"> </w:t>
      </w:r>
      <w:r>
        <w:rPr>
          <w:rFonts w:hint="eastAsia"/>
        </w:rPr>
        <w:t>статтею</w:t>
      </w:r>
      <w:r>
        <w:t xml:space="preserve"> 203-3 </w:t>
      </w:r>
      <w:r>
        <w:rPr>
          <w:rFonts w:hint="eastAsia"/>
        </w:rPr>
        <w:t>«</w:t>
      </w:r>
      <w:r>
        <w:rPr>
          <w:rFonts w:hint="eastAsia"/>
        </w:rPr>
        <w:t>Незаконна</w:t>
      </w:r>
      <w:r>
        <w:t xml:space="preserve"> </w:t>
      </w:r>
      <w:r>
        <w:rPr>
          <w:rFonts w:hint="eastAsia"/>
        </w:rPr>
        <w:t>діяльність</w:t>
      </w:r>
      <w:r>
        <w:t xml:space="preserve"> </w:t>
      </w:r>
      <w:r>
        <w:rPr>
          <w:rFonts w:hint="eastAsia"/>
        </w:rPr>
        <w:t>з</w:t>
      </w:r>
      <w:r>
        <w:t xml:space="preserve"> </w:t>
      </w:r>
      <w:r>
        <w:rPr>
          <w:rFonts w:hint="eastAsia"/>
        </w:rPr>
        <w:t>організації</w:t>
      </w:r>
      <w:r>
        <w:t xml:space="preserve"> </w:t>
      </w:r>
      <w:r>
        <w:rPr>
          <w:rFonts w:hint="eastAsia"/>
        </w:rPr>
        <w:t>торгівлі</w:t>
      </w:r>
      <w:r>
        <w:t xml:space="preserve"> </w:t>
      </w:r>
      <w:r>
        <w:rPr>
          <w:rFonts w:hint="eastAsia"/>
        </w:rPr>
        <w:t>віртуальними</w:t>
      </w:r>
      <w:r>
        <w:t xml:space="preserve"> </w:t>
      </w:r>
      <w:r>
        <w:rPr>
          <w:rFonts w:hint="eastAsia"/>
        </w:rPr>
        <w:t>активами</w:t>
      </w:r>
      <w:r>
        <w:rPr>
          <w:rFonts w:hint="eastAsia"/>
        </w:rPr>
        <w:t>»</w:t>
      </w:r>
      <w:r>
        <w:t xml:space="preserve">, </w:t>
      </w:r>
      <w:r>
        <w:rPr>
          <w:rFonts w:hint="eastAsia"/>
        </w:rPr>
        <w:t>розроблено</w:t>
      </w:r>
      <w:r>
        <w:t xml:space="preserve"> </w:t>
      </w:r>
      <w:r>
        <w:rPr>
          <w:rFonts w:hint="eastAsia"/>
        </w:rPr>
        <w:t>проєкт</w:t>
      </w:r>
      <w:r>
        <w:t xml:space="preserve"> </w:t>
      </w:r>
      <w:r>
        <w:rPr>
          <w:rFonts w:hint="eastAsia"/>
        </w:rPr>
        <w:t>Стратегії</w:t>
      </w:r>
      <w:r>
        <w:t xml:space="preserve"> </w:t>
      </w:r>
      <w:r>
        <w:rPr>
          <w:rFonts w:hint="eastAsia"/>
        </w:rPr>
        <w:t>удосконалення</w:t>
      </w:r>
      <w:r>
        <w:t xml:space="preserve"> </w:t>
      </w:r>
      <w:r>
        <w:rPr>
          <w:rFonts w:hint="eastAsia"/>
        </w:rPr>
        <w:t>фінансово</w:t>
      </w:r>
      <w:r>
        <w:t>-</w:t>
      </w:r>
      <w:r>
        <w:rPr>
          <w:rFonts w:hint="eastAsia"/>
        </w:rPr>
        <w:t>правового</w:t>
      </w:r>
      <w:r>
        <w:t xml:space="preserve"> </w:t>
      </w:r>
      <w:r>
        <w:rPr>
          <w:rFonts w:hint="eastAsia"/>
        </w:rPr>
        <w:t>регулювання</w:t>
      </w:r>
      <w:r>
        <w:t xml:space="preserve"> </w:t>
      </w:r>
      <w:r>
        <w:rPr>
          <w:rFonts w:hint="eastAsia"/>
        </w:rPr>
        <w:t>криптовалютного</w:t>
      </w:r>
      <w:r>
        <w:t xml:space="preserve"> </w:t>
      </w:r>
      <w:r>
        <w:rPr>
          <w:rFonts w:hint="eastAsia"/>
        </w:rPr>
        <w:t>ринку</w:t>
      </w:r>
      <w:r>
        <w:t xml:space="preserve"> </w:t>
      </w:r>
      <w:r>
        <w:rPr>
          <w:rFonts w:hint="eastAsia"/>
        </w:rPr>
        <w:t>в</w:t>
      </w:r>
      <w:r>
        <w:t xml:space="preserve"> </w:t>
      </w:r>
      <w:r>
        <w:rPr>
          <w:rFonts w:hint="eastAsia"/>
        </w:rPr>
        <w:t>Україні</w:t>
      </w:r>
      <w:r>
        <w:t xml:space="preserve"> </w:t>
      </w:r>
      <w:r>
        <w:rPr>
          <w:rFonts w:hint="eastAsia"/>
        </w:rPr>
        <w:t>з</w:t>
      </w:r>
      <w:r>
        <w:t xml:space="preserve"> </w:t>
      </w:r>
      <w:r>
        <w:rPr>
          <w:rFonts w:hint="eastAsia"/>
        </w:rPr>
        <w:t>урахуванням</w:t>
      </w:r>
      <w:r>
        <w:t xml:space="preserve"> </w:t>
      </w:r>
      <w:r>
        <w:rPr>
          <w:rFonts w:hint="eastAsia"/>
        </w:rPr>
        <w:t>динаміки</w:t>
      </w:r>
      <w:r>
        <w:t xml:space="preserve"> </w:t>
      </w:r>
      <w:r>
        <w:rPr>
          <w:rFonts w:hint="eastAsia"/>
        </w:rPr>
        <w:t>євроінтеграційних</w:t>
      </w:r>
      <w:r>
        <w:t xml:space="preserve"> </w:t>
      </w:r>
      <w:r>
        <w:rPr>
          <w:rFonts w:hint="eastAsia"/>
        </w:rPr>
        <w:t>процесів</w:t>
      </w:r>
      <w:r>
        <w:t xml:space="preserve">, </w:t>
      </w:r>
      <w:r>
        <w:rPr>
          <w:rFonts w:hint="eastAsia"/>
        </w:rPr>
        <w:t>а</w:t>
      </w:r>
      <w:r>
        <w:t xml:space="preserve"> </w:t>
      </w:r>
      <w:r>
        <w:rPr>
          <w:rFonts w:hint="eastAsia"/>
        </w:rPr>
        <w:t>також</w:t>
      </w:r>
      <w:r>
        <w:t xml:space="preserve"> </w:t>
      </w:r>
      <w:r>
        <w:rPr>
          <w:rFonts w:hint="eastAsia"/>
        </w:rPr>
        <w:t>обґрунтовано</w:t>
      </w:r>
      <w:r>
        <w:t xml:space="preserve"> </w:t>
      </w:r>
      <w:r>
        <w:rPr>
          <w:rFonts w:hint="eastAsia"/>
        </w:rPr>
        <w:t>доцільність</w:t>
      </w:r>
      <w:r>
        <w:t xml:space="preserve"> </w:t>
      </w:r>
      <w:r>
        <w:rPr>
          <w:rFonts w:hint="eastAsia"/>
        </w:rPr>
        <w:t>утворення</w:t>
      </w:r>
      <w:r>
        <w:t xml:space="preserve"> </w:t>
      </w:r>
      <w:r>
        <w:rPr>
          <w:rFonts w:hint="eastAsia"/>
        </w:rPr>
        <w:t>Національного</w:t>
      </w:r>
      <w:r>
        <w:t xml:space="preserve"> </w:t>
      </w:r>
      <w:r>
        <w:rPr>
          <w:rFonts w:hint="eastAsia"/>
        </w:rPr>
        <w:t>агентства</w:t>
      </w:r>
      <w:r>
        <w:t xml:space="preserve"> </w:t>
      </w:r>
      <w:r>
        <w:rPr>
          <w:rFonts w:hint="eastAsia"/>
        </w:rPr>
        <w:t>України</w:t>
      </w:r>
      <w:r>
        <w:t xml:space="preserve"> </w:t>
      </w:r>
      <w:r>
        <w:rPr>
          <w:rFonts w:hint="eastAsia"/>
        </w:rPr>
        <w:t>з</w:t>
      </w:r>
      <w:r>
        <w:t xml:space="preserve"> </w:t>
      </w:r>
      <w:r>
        <w:rPr>
          <w:rFonts w:hint="eastAsia"/>
        </w:rPr>
        <w:t>питань</w:t>
      </w:r>
      <w:r>
        <w:t xml:space="preserve"> </w:t>
      </w:r>
      <w:r>
        <w:rPr>
          <w:rFonts w:hint="eastAsia"/>
        </w:rPr>
        <w:t>розвитку</w:t>
      </w:r>
      <w:r>
        <w:t xml:space="preserve"> </w:t>
      </w:r>
      <w:r>
        <w:rPr>
          <w:rFonts w:hint="eastAsia"/>
        </w:rPr>
        <w:t>ринку</w:t>
      </w:r>
      <w:r>
        <w:t xml:space="preserve"> </w:t>
      </w:r>
      <w:r>
        <w:rPr>
          <w:rFonts w:hint="eastAsia"/>
        </w:rPr>
        <w:t>незабезпечених</w:t>
      </w:r>
      <w:r>
        <w:t xml:space="preserve"> </w:t>
      </w:r>
      <w:r>
        <w:rPr>
          <w:rFonts w:hint="eastAsia"/>
        </w:rPr>
        <w:t>віртуальних</w:t>
      </w:r>
      <w:r>
        <w:t xml:space="preserve"> </w:t>
      </w:r>
      <w:r>
        <w:rPr>
          <w:rFonts w:hint="eastAsia"/>
        </w:rPr>
        <w:t>активів</w:t>
      </w:r>
      <w:r>
        <w:t>.</w:t>
      </w:r>
    </w:p>
    <w:p w14:paraId="27F9FC06" w14:textId="77777777" w:rsidR="00156ED3" w:rsidRDefault="00156ED3" w:rsidP="00156ED3">
      <w:r>
        <w:rPr>
          <w:rFonts w:hint="eastAsia"/>
        </w:rPr>
        <w:t>СПИСОК</w:t>
      </w:r>
      <w:r>
        <w:t xml:space="preserve"> </w:t>
      </w:r>
      <w:r>
        <w:rPr>
          <w:rFonts w:hint="eastAsia"/>
        </w:rPr>
        <w:t>ОПУБЛІКОВАНИХ</w:t>
      </w:r>
      <w:r>
        <w:t xml:space="preserve"> </w:t>
      </w:r>
      <w:r>
        <w:rPr>
          <w:rFonts w:hint="eastAsia"/>
        </w:rPr>
        <w:t>ПРАЦЬ</w:t>
      </w:r>
      <w:r>
        <w:t xml:space="preserve"> </w:t>
      </w:r>
      <w:r>
        <w:rPr>
          <w:rFonts w:hint="eastAsia"/>
        </w:rPr>
        <w:t>ЗА</w:t>
      </w:r>
      <w:r>
        <w:t xml:space="preserve"> </w:t>
      </w:r>
      <w:r>
        <w:rPr>
          <w:rFonts w:hint="eastAsia"/>
        </w:rPr>
        <w:t>ТЕМОЮ</w:t>
      </w:r>
      <w:r>
        <w:t xml:space="preserve"> </w:t>
      </w:r>
      <w:r>
        <w:rPr>
          <w:rFonts w:hint="eastAsia"/>
        </w:rPr>
        <w:t>ДИСЕРТАЦІЇ</w:t>
      </w:r>
    </w:p>
    <w:p w14:paraId="3C464786" w14:textId="77777777" w:rsidR="00156ED3" w:rsidRDefault="00156ED3" w:rsidP="00156ED3">
      <w:r>
        <w:rPr>
          <w:rFonts w:hint="eastAsia"/>
        </w:rPr>
        <w:t>Наукові</w:t>
      </w:r>
      <w:r>
        <w:t xml:space="preserve"> </w:t>
      </w:r>
      <w:r>
        <w:rPr>
          <w:rFonts w:hint="eastAsia"/>
        </w:rPr>
        <w:t>праці</w:t>
      </w:r>
      <w:r>
        <w:t xml:space="preserve">, </w:t>
      </w:r>
      <w:r>
        <w:rPr>
          <w:rFonts w:hint="eastAsia"/>
        </w:rPr>
        <w:t>в</w:t>
      </w:r>
      <w:r>
        <w:t xml:space="preserve"> </w:t>
      </w:r>
      <w:r>
        <w:rPr>
          <w:rFonts w:hint="eastAsia"/>
        </w:rPr>
        <w:t>яких</w:t>
      </w:r>
      <w:r>
        <w:t xml:space="preserve"> </w:t>
      </w:r>
      <w:r>
        <w:rPr>
          <w:rFonts w:hint="eastAsia"/>
        </w:rPr>
        <w:t>опубліковано</w:t>
      </w:r>
      <w:r>
        <w:t xml:space="preserve"> </w:t>
      </w:r>
      <w:r>
        <w:rPr>
          <w:rFonts w:hint="eastAsia"/>
        </w:rPr>
        <w:t>основні</w:t>
      </w:r>
      <w:r>
        <w:t xml:space="preserve"> </w:t>
      </w:r>
      <w:r>
        <w:rPr>
          <w:rFonts w:hint="eastAsia"/>
        </w:rPr>
        <w:t>наукові</w:t>
      </w:r>
      <w:r>
        <w:t xml:space="preserve"> </w:t>
      </w:r>
      <w:r>
        <w:rPr>
          <w:rFonts w:hint="eastAsia"/>
        </w:rPr>
        <w:t>результати</w:t>
      </w:r>
      <w:r>
        <w:t xml:space="preserve"> </w:t>
      </w:r>
      <w:r>
        <w:rPr>
          <w:rFonts w:hint="eastAsia"/>
        </w:rPr>
        <w:t>дисертації</w:t>
      </w:r>
    </w:p>
    <w:p w14:paraId="6F32B53F" w14:textId="77777777" w:rsidR="00156ED3" w:rsidRDefault="00156ED3" w:rsidP="00156ED3">
      <w:r>
        <w:t>1.</w:t>
      </w:r>
      <w:r>
        <w:tab/>
      </w:r>
      <w:r>
        <w:rPr>
          <w:rFonts w:hint="eastAsia"/>
        </w:rPr>
        <w:t>Завада</w:t>
      </w:r>
      <w:r>
        <w:t xml:space="preserve">, </w:t>
      </w:r>
      <w:r>
        <w:rPr>
          <w:rFonts w:hint="eastAsia"/>
        </w:rPr>
        <w:t>Т</w:t>
      </w:r>
      <w:r>
        <w:t xml:space="preserve">. </w:t>
      </w:r>
      <w:r>
        <w:rPr>
          <w:rFonts w:hint="eastAsia"/>
        </w:rPr>
        <w:t>Й</w:t>
      </w:r>
      <w:r>
        <w:t xml:space="preserve">. </w:t>
      </w:r>
      <w:r>
        <w:rPr>
          <w:rFonts w:hint="eastAsia"/>
        </w:rPr>
        <w:t>Досвід</w:t>
      </w:r>
      <w:r>
        <w:t xml:space="preserve"> </w:t>
      </w:r>
      <w:r>
        <w:rPr>
          <w:rFonts w:hint="eastAsia"/>
        </w:rPr>
        <w:t>провідних</w:t>
      </w:r>
      <w:r>
        <w:t xml:space="preserve"> </w:t>
      </w:r>
      <w:r>
        <w:rPr>
          <w:rFonts w:hint="eastAsia"/>
        </w:rPr>
        <w:t>держав</w:t>
      </w:r>
      <w:r>
        <w:t xml:space="preserve"> </w:t>
      </w:r>
      <w:r>
        <w:rPr>
          <w:rFonts w:hint="eastAsia"/>
        </w:rPr>
        <w:t>світу</w:t>
      </w:r>
      <w:r>
        <w:t xml:space="preserve"> </w:t>
      </w:r>
      <w:r>
        <w:rPr>
          <w:rFonts w:hint="eastAsia"/>
        </w:rPr>
        <w:t>у</w:t>
      </w:r>
      <w:r>
        <w:t xml:space="preserve"> </w:t>
      </w:r>
      <w:r>
        <w:rPr>
          <w:rFonts w:hint="eastAsia"/>
        </w:rPr>
        <w:t>здійсненні</w:t>
      </w:r>
      <w:r>
        <w:t xml:space="preserve"> </w:t>
      </w:r>
      <w:r>
        <w:rPr>
          <w:rFonts w:hint="eastAsia"/>
        </w:rPr>
        <w:t>фінансово</w:t>
      </w:r>
      <w:r>
        <w:t xml:space="preserve"> - </w:t>
      </w:r>
      <w:r>
        <w:rPr>
          <w:rFonts w:hint="eastAsia"/>
        </w:rPr>
        <w:t>правового</w:t>
      </w:r>
      <w:r>
        <w:t xml:space="preserve"> </w:t>
      </w:r>
      <w:r>
        <w:rPr>
          <w:rFonts w:hint="eastAsia"/>
        </w:rPr>
        <w:t>регулювання</w:t>
      </w:r>
      <w:r>
        <w:t xml:space="preserve"> </w:t>
      </w:r>
      <w:r>
        <w:rPr>
          <w:rFonts w:hint="eastAsia"/>
        </w:rPr>
        <w:t>ринку</w:t>
      </w:r>
      <w:r>
        <w:t xml:space="preserve"> </w:t>
      </w:r>
      <w:r>
        <w:rPr>
          <w:rFonts w:hint="eastAsia"/>
        </w:rPr>
        <w:t>криптовалют</w:t>
      </w:r>
      <w:r>
        <w:t xml:space="preserve">. </w:t>
      </w:r>
      <w:r>
        <w:rPr>
          <w:rFonts w:hint="eastAsia"/>
        </w:rPr>
        <w:t>Наукові</w:t>
      </w:r>
      <w:r>
        <w:t xml:space="preserve"> </w:t>
      </w:r>
      <w:r>
        <w:rPr>
          <w:rFonts w:hint="eastAsia"/>
        </w:rPr>
        <w:t>записки</w:t>
      </w:r>
      <w:r>
        <w:t xml:space="preserve"> </w:t>
      </w:r>
      <w:r>
        <w:rPr>
          <w:rFonts w:hint="eastAsia"/>
        </w:rPr>
        <w:t>Львівського</w:t>
      </w:r>
      <w:r>
        <w:t xml:space="preserve"> </w:t>
      </w:r>
      <w:r>
        <w:rPr>
          <w:rFonts w:hint="eastAsia"/>
        </w:rPr>
        <w:t>університету</w:t>
      </w:r>
      <w:r>
        <w:t xml:space="preserve"> </w:t>
      </w:r>
      <w:r>
        <w:rPr>
          <w:rFonts w:hint="eastAsia"/>
        </w:rPr>
        <w:t>бізнесу</w:t>
      </w:r>
      <w:r>
        <w:t xml:space="preserve"> </w:t>
      </w:r>
      <w:r>
        <w:rPr>
          <w:rFonts w:hint="eastAsia"/>
        </w:rPr>
        <w:t>та</w:t>
      </w:r>
      <w:r>
        <w:t xml:space="preserve"> </w:t>
      </w:r>
      <w:r>
        <w:rPr>
          <w:rFonts w:hint="eastAsia"/>
        </w:rPr>
        <w:t>права</w:t>
      </w:r>
      <w:r>
        <w:t xml:space="preserve">. </w:t>
      </w:r>
      <w:r>
        <w:rPr>
          <w:rFonts w:hint="eastAsia"/>
        </w:rPr>
        <w:t>Серія</w:t>
      </w:r>
      <w:r>
        <w:t xml:space="preserve"> </w:t>
      </w:r>
      <w:r>
        <w:rPr>
          <w:rFonts w:hint="eastAsia"/>
        </w:rPr>
        <w:t>економічна</w:t>
      </w:r>
      <w:r>
        <w:t xml:space="preserve">. </w:t>
      </w:r>
      <w:r>
        <w:rPr>
          <w:rFonts w:hint="eastAsia"/>
        </w:rPr>
        <w:t>Серія</w:t>
      </w:r>
      <w:r>
        <w:t xml:space="preserve"> </w:t>
      </w:r>
      <w:r>
        <w:rPr>
          <w:rFonts w:hint="eastAsia"/>
        </w:rPr>
        <w:t>юридична</w:t>
      </w:r>
      <w:r>
        <w:t xml:space="preserve">. 2021. </w:t>
      </w:r>
      <w:r>
        <w:rPr>
          <w:rFonts w:hint="eastAsia"/>
        </w:rPr>
        <w:t>Вип</w:t>
      </w:r>
      <w:r>
        <w:t xml:space="preserve">. 30. </w:t>
      </w:r>
      <w:r>
        <w:rPr>
          <w:rFonts w:hint="eastAsia"/>
        </w:rPr>
        <w:t>С</w:t>
      </w:r>
      <w:r>
        <w:t>. 287-291.</w:t>
      </w:r>
    </w:p>
    <w:p w14:paraId="07601C5D" w14:textId="77777777" w:rsidR="00156ED3" w:rsidRDefault="00156ED3" w:rsidP="00156ED3">
      <w:r>
        <w:t>2.</w:t>
      </w:r>
      <w:r>
        <w:tab/>
        <w:t>Zavada, T. Justification of the feasibility of the development of financial and</w:t>
      </w:r>
    </w:p>
    <w:p w14:paraId="0D2CD39C" w14:textId="77777777" w:rsidR="00156ED3" w:rsidRDefault="00156ED3" w:rsidP="00156ED3">
      <w:r>
        <w:t>legal regulation of the cryptocurrency market in the light of globalization. Global Prosperity.</w:t>
      </w:r>
      <w:r>
        <w:tab/>
        <w:t>2022.</w:t>
      </w:r>
      <w:r>
        <w:tab/>
        <w:t>Vol.</w:t>
      </w:r>
      <w:r>
        <w:tab/>
        <w:t>2(1).</w:t>
      </w:r>
      <w:r>
        <w:tab/>
        <w:t>P.</w:t>
      </w:r>
      <w:r>
        <w:tab/>
        <w:t>94-99.</w:t>
      </w:r>
      <w:r>
        <w:tab/>
        <w:t>URL:</w:t>
      </w:r>
    </w:p>
    <w:p w14:paraId="0BBEC784" w14:textId="77777777" w:rsidR="00156ED3" w:rsidRDefault="00156ED3" w:rsidP="00156ED3">
      <w:r>
        <w:t>https://gprosperitv.org/index.php/iournal/article/view/81</w:t>
      </w:r>
    </w:p>
    <w:p w14:paraId="30F8BD24" w14:textId="77777777" w:rsidR="00156ED3" w:rsidRDefault="00156ED3" w:rsidP="00156ED3">
      <w:r>
        <w:t>3.</w:t>
      </w:r>
      <w:r>
        <w:tab/>
      </w:r>
      <w:r>
        <w:rPr>
          <w:rFonts w:hint="eastAsia"/>
        </w:rPr>
        <w:t>Завада</w:t>
      </w:r>
      <w:r>
        <w:t xml:space="preserve">, </w:t>
      </w:r>
      <w:r>
        <w:rPr>
          <w:rFonts w:hint="eastAsia"/>
        </w:rPr>
        <w:t>Т</w:t>
      </w:r>
      <w:r>
        <w:t xml:space="preserve">. </w:t>
      </w:r>
      <w:r>
        <w:rPr>
          <w:rFonts w:hint="eastAsia"/>
        </w:rPr>
        <w:t>Й</w:t>
      </w:r>
      <w:r>
        <w:t xml:space="preserve">. </w:t>
      </w:r>
      <w:r>
        <w:rPr>
          <w:rFonts w:hint="eastAsia"/>
        </w:rPr>
        <w:t>Методологія</w:t>
      </w:r>
      <w:r>
        <w:t xml:space="preserve"> </w:t>
      </w:r>
      <w:r>
        <w:rPr>
          <w:rFonts w:hint="eastAsia"/>
        </w:rPr>
        <w:t>фінансово</w:t>
      </w:r>
      <w:r>
        <w:t>-</w:t>
      </w:r>
      <w:r>
        <w:rPr>
          <w:rFonts w:hint="eastAsia"/>
        </w:rPr>
        <w:t>правового</w:t>
      </w:r>
      <w:r>
        <w:t xml:space="preserve"> </w:t>
      </w:r>
      <w:r>
        <w:rPr>
          <w:rFonts w:hint="eastAsia"/>
        </w:rPr>
        <w:t>регулювання</w:t>
      </w:r>
      <w:r>
        <w:t xml:space="preserve"> </w:t>
      </w:r>
      <w:r>
        <w:rPr>
          <w:rFonts w:hint="eastAsia"/>
        </w:rPr>
        <w:t>ринку</w:t>
      </w:r>
    </w:p>
    <w:p w14:paraId="517CCBAB" w14:textId="77777777" w:rsidR="00156ED3" w:rsidRDefault="00156ED3" w:rsidP="00156ED3">
      <w:r>
        <w:rPr>
          <w:rFonts w:hint="eastAsia"/>
        </w:rPr>
        <w:t>криптовалют</w:t>
      </w:r>
      <w:r>
        <w:t xml:space="preserve"> </w:t>
      </w:r>
      <w:r>
        <w:rPr>
          <w:rFonts w:hint="eastAsia"/>
        </w:rPr>
        <w:t>у</w:t>
      </w:r>
      <w:r>
        <w:t xml:space="preserve"> </w:t>
      </w:r>
      <w:r>
        <w:rPr>
          <w:rFonts w:hint="eastAsia"/>
        </w:rPr>
        <w:t>світлі</w:t>
      </w:r>
      <w:r>
        <w:t xml:space="preserve"> </w:t>
      </w:r>
      <w:r>
        <w:rPr>
          <w:rFonts w:hint="eastAsia"/>
        </w:rPr>
        <w:t>глобалізаційних</w:t>
      </w:r>
      <w:r>
        <w:t xml:space="preserve"> </w:t>
      </w:r>
      <w:r>
        <w:rPr>
          <w:rFonts w:hint="eastAsia"/>
        </w:rPr>
        <w:t>процесів</w:t>
      </w:r>
      <w:r>
        <w:t xml:space="preserve">. </w:t>
      </w:r>
      <w:r>
        <w:rPr>
          <w:rFonts w:hint="eastAsia"/>
        </w:rPr>
        <w:t>Наукові</w:t>
      </w:r>
      <w:r>
        <w:t xml:space="preserve"> </w:t>
      </w:r>
      <w:r>
        <w:rPr>
          <w:rFonts w:hint="eastAsia"/>
        </w:rPr>
        <w:t>записки</w:t>
      </w:r>
      <w:r>
        <w:t xml:space="preserve"> </w:t>
      </w:r>
      <w:r>
        <w:rPr>
          <w:rFonts w:hint="eastAsia"/>
        </w:rPr>
        <w:t>Львівського</w:t>
      </w:r>
      <w:r>
        <w:t xml:space="preserve"> </w:t>
      </w:r>
      <w:r>
        <w:rPr>
          <w:rFonts w:hint="eastAsia"/>
        </w:rPr>
        <w:t>університету</w:t>
      </w:r>
      <w:r>
        <w:t xml:space="preserve"> </w:t>
      </w:r>
      <w:r>
        <w:rPr>
          <w:rFonts w:hint="eastAsia"/>
        </w:rPr>
        <w:t>бізнесу</w:t>
      </w:r>
      <w:r>
        <w:t xml:space="preserve"> </w:t>
      </w:r>
      <w:r>
        <w:rPr>
          <w:rFonts w:hint="eastAsia"/>
        </w:rPr>
        <w:t>та</w:t>
      </w:r>
      <w:r>
        <w:t xml:space="preserve"> </w:t>
      </w:r>
      <w:r>
        <w:rPr>
          <w:rFonts w:hint="eastAsia"/>
        </w:rPr>
        <w:t>права</w:t>
      </w:r>
      <w:r>
        <w:t xml:space="preserve">. </w:t>
      </w:r>
      <w:r>
        <w:rPr>
          <w:rFonts w:hint="eastAsia"/>
        </w:rPr>
        <w:t>Серія</w:t>
      </w:r>
      <w:r>
        <w:t xml:space="preserve"> </w:t>
      </w:r>
      <w:r>
        <w:rPr>
          <w:rFonts w:hint="eastAsia"/>
        </w:rPr>
        <w:t>економічна</w:t>
      </w:r>
      <w:r>
        <w:t xml:space="preserve">. </w:t>
      </w:r>
      <w:r>
        <w:rPr>
          <w:rFonts w:hint="eastAsia"/>
        </w:rPr>
        <w:t>Серія</w:t>
      </w:r>
      <w:r>
        <w:t xml:space="preserve"> </w:t>
      </w:r>
      <w:r>
        <w:rPr>
          <w:rFonts w:hint="eastAsia"/>
        </w:rPr>
        <w:t>юридична</w:t>
      </w:r>
      <w:r>
        <w:t xml:space="preserve">. 2022. </w:t>
      </w:r>
      <w:r>
        <w:rPr>
          <w:rFonts w:hint="eastAsia"/>
        </w:rPr>
        <w:t>Вип</w:t>
      </w:r>
      <w:r>
        <w:t xml:space="preserve">. 33. </w:t>
      </w:r>
      <w:r>
        <w:rPr>
          <w:rFonts w:hint="eastAsia"/>
        </w:rPr>
        <w:t>С</w:t>
      </w:r>
      <w:r>
        <w:t>. 290-298.</w:t>
      </w:r>
      <w:r>
        <w:tab/>
        <w:t>^</w:t>
      </w:r>
    </w:p>
    <w:p w14:paraId="3B9E44CD" w14:textId="77777777" w:rsidR="00156ED3" w:rsidRDefault="00156ED3" w:rsidP="00156ED3">
      <w:r>
        <w:t>4.</w:t>
      </w:r>
      <w:r>
        <w:tab/>
      </w:r>
      <w:r>
        <w:rPr>
          <w:rFonts w:hint="eastAsia"/>
        </w:rPr>
        <w:t>Завада</w:t>
      </w:r>
      <w:r>
        <w:t xml:space="preserve">, </w:t>
      </w:r>
      <w:r>
        <w:rPr>
          <w:rFonts w:hint="eastAsia"/>
        </w:rPr>
        <w:t>Т</w:t>
      </w:r>
      <w:r>
        <w:t xml:space="preserve">. </w:t>
      </w:r>
      <w:r>
        <w:rPr>
          <w:rFonts w:hint="eastAsia"/>
        </w:rPr>
        <w:t>Й</w:t>
      </w:r>
      <w:r>
        <w:t xml:space="preserve">. </w:t>
      </w:r>
      <w:r>
        <w:rPr>
          <w:rFonts w:hint="eastAsia"/>
        </w:rPr>
        <w:t>Проблеми</w:t>
      </w:r>
      <w:r>
        <w:t xml:space="preserve"> </w:t>
      </w:r>
      <w:r>
        <w:rPr>
          <w:rFonts w:hint="eastAsia"/>
        </w:rPr>
        <w:t>і</w:t>
      </w:r>
      <w:r>
        <w:t xml:space="preserve"> </w:t>
      </w:r>
      <w:r>
        <w:rPr>
          <w:rFonts w:hint="eastAsia"/>
        </w:rPr>
        <w:t>перспективи</w:t>
      </w:r>
      <w:r>
        <w:t xml:space="preserve"> </w:t>
      </w:r>
      <w:r>
        <w:rPr>
          <w:rFonts w:hint="eastAsia"/>
        </w:rPr>
        <w:t>фінансово</w:t>
      </w:r>
      <w:r>
        <w:t>-</w:t>
      </w:r>
      <w:r>
        <w:rPr>
          <w:rFonts w:hint="eastAsia"/>
        </w:rPr>
        <w:t>правового</w:t>
      </w:r>
      <w:r>
        <w:t xml:space="preserve"> </w:t>
      </w:r>
      <w:r>
        <w:rPr>
          <w:rFonts w:hint="eastAsia"/>
        </w:rPr>
        <w:t>регулювання</w:t>
      </w:r>
      <w:r>
        <w:t xml:space="preserve"> </w:t>
      </w:r>
      <w:r>
        <w:rPr>
          <w:rFonts w:hint="eastAsia"/>
        </w:rPr>
        <w:t>криптовалютного</w:t>
      </w:r>
      <w:r>
        <w:t xml:space="preserve"> </w:t>
      </w:r>
      <w:r>
        <w:rPr>
          <w:rFonts w:hint="eastAsia"/>
        </w:rPr>
        <w:t>ринку</w:t>
      </w:r>
      <w:r>
        <w:t xml:space="preserve"> </w:t>
      </w:r>
      <w:r>
        <w:rPr>
          <w:rFonts w:hint="eastAsia"/>
        </w:rPr>
        <w:t>в</w:t>
      </w:r>
      <w:r>
        <w:t xml:space="preserve"> </w:t>
      </w:r>
      <w:r>
        <w:rPr>
          <w:rFonts w:hint="eastAsia"/>
        </w:rPr>
        <w:t>Україні</w:t>
      </w:r>
      <w:r>
        <w:t xml:space="preserve">. </w:t>
      </w:r>
      <w:r>
        <w:rPr>
          <w:rFonts w:hint="eastAsia"/>
        </w:rPr>
        <w:t>Академічні</w:t>
      </w:r>
      <w:r>
        <w:t xml:space="preserve"> </w:t>
      </w:r>
      <w:r>
        <w:rPr>
          <w:rFonts w:hint="eastAsia"/>
        </w:rPr>
        <w:t>візії</w:t>
      </w:r>
      <w:r>
        <w:t xml:space="preserve">. 2022. </w:t>
      </w:r>
      <w:r>
        <w:rPr>
          <w:rFonts w:hint="eastAsia"/>
        </w:rPr>
        <w:t>Вип</w:t>
      </w:r>
      <w:r>
        <w:t>. 13. URL: https://academy-vision.org/index.php/av/article/view/389</w:t>
      </w:r>
    </w:p>
    <w:p w14:paraId="41C2329B" w14:textId="77777777" w:rsidR="00156ED3" w:rsidRDefault="00156ED3" w:rsidP="00156ED3">
      <w:r>
        <w:t>5.</w:t>
      </w:r>
      <w:r>
        <w:tab/>
      </w:r>
      <w:r>
        <w:rPr>
          <w:rFonts w:hint="eastAsia"/>
        </w:rPr>
        <w:t>Завада</w:t>
      </w:r>
      <w:r>
        <w:t xml:space="preserve">, </w:t>
      </w:r>
      <w:r>
        <w:rPr>
          <w:rFonts w:hint="eastAsia"/>
        </w:rPr>
        <w:t>Т</w:t>
      </w:r>
      <w:r>
        <w:t xml:space="preserve">. </w:t>
      </w:r>
      <w:r>
        <w:rPr>
          <w:rFonts w:hint="eastAsia"/>
        </w:rPr>
        <w:t>Й</w:t>
      </w:r>
      <w:r>
        <w:t xml:space="preserve">. </w:t>
      </w:r>
      <w:r>
        <w:rPr>
          <w:rFonts w:hint="eastAsia"/>
        </w:rPr>
        <w:t>Глобалізація</w:t>
      </w:r>
      <w:r>
        <w:t xml:space="preserve"> </w:t>
      </w:r>
      <w:r>
        <w:rPr>
          <w:rFonts w:hint="eastAsia"/>
        </w:rPr>
        <w:t>і</w:t>
      </w:r>
      <w:r>
        <w:t xml:space="preserve"> </w:t>
      </w:r>
      <w:r>
        <w:rPr>
          <w:rFonts w:hint="eastAsia"/>
        </w:rPr>
        <w:t>нові</w:t>
      </w:r>
      <w:r>
        <w:t xml:space="preserve"> </w:t>
      </w:r>
      <w:r>
        <w:rPr>
          <w:rFonts w:hint="eastAsia"/>
        </w:rPr>
        <w:t>принципи</w:t>
      </w:r>
      <w:r>
        <w:t xml:space="preserve"> </w:t>
      </w:r>
      <w:r>
        <w:rPr>
          <w:rFonts w:hint="eastAsia"/>
        </w:rPr>
        <w:t>розвитку</w:t>
      </w:r>
      <w:r>
        <w:t xml:space="preserve"> </w:t>
      </w:r>
      <w:r>
        <w:rPr>
          <w:rFonts w:hint="eastAsia"/>
        </w:rPr>
        <w:t>фінансово</w:t>
      </w:r>
      <w:r>
        <w:t>-</w:t>
      </w:r>
      <w:r>
        <w:rPr>
          <w:rFonts w:hint="eastAsia"/>
        </w:rPr>
        <w:t>правового</w:t>
      </w:r>
      <w:r>
        <w:t xml:space="preserve"> </w:t>
      </w:r>
      <w:r>
        <w:rPr>
          <w:rFonts w:hint="eastAsia"/>
        </w:rPr>
        <w:t>регулювання</w:t>
      </w:r>
      <w:r>
        <w:t xml:space="preserve"> </w:t>
      </w:r>
      <w:r>
        <w:rPr>
          <w:rFonts w:hint="eastAsia"/>
        </w:rPr>
        <w:t>криптовалютного</w:t>
      </w:r>
      <w:r>
        <w:t xml:space="preserve"> </w:t>
      </w:r>
      <w:r>
        <w:rPr>
          <w:rFonts w:hint="eastAsia"/>
        </w:rPr>
        <w:t>ринку</w:t>
      </w:r>
      <w:r>
        <w:t xml:space="preserve">. </w:t>
      </w:r>
      <w:r>
        <w:rPr>
          <w:rFonts w:hint="eastAsia"/>
        </w:rPr>
        <w:t>Академічні</w:t>
      </w:r>
      <w:r>
        <w:t xml:space="preserve"> </w:t>
      </w:r>
      <w:r>
        <w:rPr>
          <w:rFonts w:hint="eastAsia"/>
        </w:rPr>
        <w:t>візії</w:t>
      </w:r>
      <w:r>
        <w:t xml:space="preserve">. 2022. </w:t>
      </w:r>
      <w:r>
        <w:rPr>
          <w:rFonts w:hint="eastAsia"/>
        </w:rPr>
        <w:t>Вип</w:t>
      </w:r>
      <w:r>
        <w:lastRenderedPageBreak/>
        <w:t>. 14. URL: https://academy-vision.org/index.php/av/article/view/391</w:t>
      </w:r>
    </w:p>
    <w:p w14:paraId="521C3EBF" w14:textId="77777777" w:rsidR="00156ED3" w:rsidRDefault="00156ED3" w:rsidP="00156ED3">
      <w:r>
        <w:t>6.</w:t>
      </w:r>
      <w:r>
        <w:tab/>
      </w:r>
      <w:r>
        <w:rPr>
          <w:rFonts w:hint="eastAsia"/>
        </w:rPr>
        <w:t>Завада</w:t>
      </w:r>
      <w:r>
        <w:t xml:space="preserve">, </w:t>
      </w:r>
      <w:r>
        <w:rPr>
          <w:rFonts w:hint="eastAsia"/>
        </w:rPr>
        <w:t>Т</w:t>
      </w:r>
      <w:r>
        <w:t xml:space="preserve">. </w:t>
      </w:r>
      <w:r>
        <w:rPr>
          <w:rFonts w:hint="eastAsia"/>
        </w:rPr>
        <w:t>Й</w:t>
      </w:r>
      <w:r>
        <w:t xml:space="preserve">. </w:t>
      </w:r>
      <w:r>
        <w:rPr>
          <w:rFonts w:hint="eastAsia"/>
        </w:rPr>
        <w:t>Визначення</w:t>
      </w:r>
      <w:r>
        <w:t xml:space="preserve"> </w:t>
      </w:r>
      <w:r>
        <w:rPr>
          <w:rFonts w:hint="eastAsia"/>
        </w:rPr>
        <w:t>поняття</w:t>
      </w:r>
      <w:r>
        <w:t xml:space="preserve"> </w:t>
      </w:r>
      <w:r>
        <w:rPr>
          <w:rFonts w:hint="eastAsia"/>
        </w:rPr>
        <w:t>«</w:t>
      </w:r>
      <w:r>
        <w:rPr>
          <w:rFonts w:hint="eastAsia"/>
        </w:rPr>
        <w:t>ринок</w:t>
      </w:r>
      <w:r>
        <w:t xml:space="preserve"> </w:t>
      </w:r>
      <w:r>
        <w:rPr>
          <w:rFonts w:hint="eastAsia"/>
        </w:rPr>
        <w:t>криптовалют</w:t>
      </w:r>
      <w:r>
        <w:rPr>
          <w:rFonts w:hint="eastAsia"/>
        </w:rPr>
        <w:t>»</w:t>
      </w:r>
      <w:r>
        <w:t xml:space="preserve"> </w:t>
      </w:r>
      <w:r>
        <w:rPr>
          <w:rFonts w:hint="eastAsia"/>
        </w:rPr>
        <w:t>у</w:t>
      </w:r>
      <w:r>
        <w:t xml:space="preserve"> </w:t>
      </w:r>
      <w:r>
        <w:rPr>
          <w:rFonts w:hint="eastAsia"/>
        </w:rPr>
        <w:t>фінансово</w:t>
      </w:r>
      <w:r>
        <w:t xml:space="preserve">- </w:t>
      </w:r>
      <w:r>
        <w:rPr>
          <w:rFonts w:hint="eastAsia"/>
        </w:rPr>
        <w:t>правовому</w:t>
      </w:r>
      <w:r>
        <w:t xml:space="preserve"> </w:t>
      </w:r>
      <w:r>
        <w:rPr>
          <w:rFonts w:hint="eastAsia"/>
        </w:rPr>
        <w:t>аспекті</w:t>
      </w:r>
      <w:r>
        <w:t xml:space="preserve">. </w:t>
      </w:r>
      <w:r>
        <w:rPr>
          <w:rFonts w:hint="eastAsia"/>
        </w:rPr>
        <w:t>Наукові</w:t>
      </w:r>
      <w:r>
        <w:t xml:space="preserve"> </w:t>
      </w:r>
      <w:r>
        <w:rPr>
          <w:rFonts w:hint="eastAsia"/>
        </w:rPr>
        <w:t>записки</w:t>
      </w:r>
      <w:r>
        <w:t xml:space="preserve"> </w:t>
      </w:r>
      <w:r>
        <w:rPr>
          <w:rFonts w:hint="eastAsia"/>
        </w:rPr>
        <w:t>Львівського</w:t>
      </w:r>
      <w:r>
        <w:t xml:space="preserve"> </w:t>
      </w:r>
      <w:r>
        <w:rPr>
          <w:rFonts w:hint="eastAsia"/>
        </w:rPr>
        <w:t>університету</w:t>
      </w:r>
      <w:r>
        <w:t xml:space="preserve"> </w:t>
      </w:r>
      <w:r>
        <w:rPr>
          <w:rFonts w:hint="eastAsia"/>
        </w:rPr>
        <w:t>бізнесу</w:t>
      </w:r>
      <w:r>
        <w:t xml:space="preserve"> </w:t>
      </w:r>
      <w:r>
        <w:rPr>
          <w:rFonts w:hint="eastAsia"/>
        </w:rPr>
        <w:t>та</w:t>
      </w:r>
      <w:r>
        <w:t xml:space="preserve"> </w:t>
      </w:r>
      <w:r>
        <w:rPr>
          <w:rFonts w:hint="eastAsia"/>
        </w:rPr>
        <w:t>права</w:t>
      </w:r>
      <w:r>
        <w:t xml:space="preserve">. </w:t>
      </w:r>
      <w:r>
        <w:rPr>
          <w:rFonts w:hint="eastAsia"/>
        </w:rPr>
        <w:t>Серія</w:t>
      </w:r>
      <w:r>
        <w:t xml:space="preserve"> </w:t>
      </w:r>
      <w:r>
        <w:rPr>
          <w:rFonts w:hint="eastAsia"/>
        </w:rPr>
        <w:t>економічна</w:t>
      </w:r>
      <w:r>
        <w:t xml:space="preserve">. </w:t>
      </w:r>
      <w:r>
        <w:rPr>
          <w:rFonts w:hint="eastAsia"/>
        </w:rPr>
        <w:t>Серія</w:t>
      </w:r>
      <w:r>
        <w:t xml:space="preserve"> </w:t>
      </w:r>
      <w:r>
        <w:rPr>
          <w:rFonts w:hint="eastAsia"/>
        </w:rPr>
        <w:t>юридична</w:t>
      </w:r>
      <w:r>
        <w:t xml:space="preserve">. 2022. </w:t>
      </w:r>
      <w:r>
        <w:rPr>
          <w:rFonts w:hint="eastAsia"/>
        </w:rPr>
        <w:t>Вип</w:t>
      </w:r>
      <w:r>
        <w:t xml:space="preserve">. 35. </w:t>
      </w:r>
      <w:r>
        <w:rPr>
          <w:rFonts w:hint="eastAsia"/>
        </w:rPr>
        <w:t>С</w:t>
      </w:r>
      <w:r>
        <w:t>. 264-272.</w:t>
      </w:r>
    </w:p>
    <w:p w14:paraId="20A00872" w14:textId="77777777" w:rsidR="00156ED3" w:rsidRDefault="00156ED3" w:rsidP="00156ED3">
      <w:r>
        <w:rPr>
          <w:rFonts w:hint="eastAsia"/>
        </w:rPr>
        <w:t>Опубліковані</w:t>
      </w:r>
      <w:r>
        <w:t xml:space="preserve"> </w:t>
      </w:r>
      <w:r>
        <w:rPr>
          <w:rFonts w:hint="eastAsia"/>
        </w:rPr>
        <w:t>праці</w:t>
      </w:r>
      <w:r>
        <w:t xml:space="preserve"> </w:t>
      </w:r>
      <w:r>
        <w:rPr>
          <w:rFonts w:hint="eastAsia"/>
        </w:rPr>
        <w:t>апробаційного</w:t>
      </w:r>
      <w:r>
        <w:t xml:space="preserve"> </w:t>
      </w:r>
      <w:r>
        <w:rPr>
          <w:rFonts w:hint="eastAsia"/>
        </w:rPr>
        <w:t>характеру</w:t>
      </w:r>
    </w:p>
    <w:p w14:paraId="3670B5D6" w14:textId="77777777" w:rsidR="00156ED3" w:rsidRDefault="00156ED3" w:rsidP="00156ED3">
      <w:r>
        <w:t>7.</w:t>
      </w:r>
      <w:r>
        <w:tab/>
      </w:r>
      <w:r>
        <w:rPr>
          <w:rFonts w:hint="eastAsia"/>
        </w:rPr>
        <w:t>Завада</w:t>
      </w:r>
      <w:r>
        <w:t xml:space="preserve"> </w:t>
      </w:r>
      <w:r>
        <w:rPr>
          <w:rFonts w:hint="eastAsia"/>
        </w:rPr>
        <w:t>Т</w:t>
      </w:r>
      <w:r>
        <w:t xml:space="preserve">. </w:t>
      </w:r>
      <w:r>
        <w:rPr>
          <w:rFonts w:hint="eastAsia"/>
        </w:rPr>
        <w:t>Й</w:t>
      </w:r>
      <w:r>
        <w:t xml:space="preserve">. </w:t>
      </w:r>
      <w:r>
        <w:rPr>
          <w:rFonts w:hint="eastAsia"/>
        </w:rPr>
        <w:t>Фінансово</w:t>
      </w:r>
      <w:r>
        <w:t>-</w:t>
      </w:r>
      <w:r>
        <w:rPr>
          <w:rFonts w:hint="eastAsia"/>
        </w:rPr>
        <w:t>правове</w:t>
      </w:r>
      <w:r>
        <w:t xml:space="preserve"> </w:t>
      </w:r>
      <w:r>
        <w:rPr>
          <w:rFonts w:hint="eastAsia"/>
        </w:rPr>
        <w:t>регулювання</w:t>
      </w:r>
      <w:r>
        <w:t xml:space="preserve"> </w:t>
      </w:r>
      <w:r>
        <w:rPr>
          <w:rFonts w:hint="eastAsia"/>
        </w:rPr>
        <w:t>ринку</w:t>
      </w:r>
      <w:r>
        <w:t xml:space="preserve"> </w:t>
      </w:r>
      <w:r>
        <w:rPr>
          <w:rFonts w:hint="eastAsia"/>
        </w:rPr>
        <w:t>криптовалют</w:t>
      </w:r>
      <w:r>
        <w:t xml:space="preserve">: </w:t>
      </w:r>
      <w:r>
        <w:rPr>
          <w:rFonts w:hint="eastAsia"/>
        </w:rPr>
        <w:t>перспективи</w:t>
      </w:r>
      <w:r>
        <w:t xml:space="preserve"> </w:t>
      </w:r>
      <w:r>
        <w:rPr>
          <w:rFonts w:hint="eastAsia"/>
        </w:rPr>
        <w:t>розвитку</w:t>
      </w:r>
      <w:r>
        <w:t xml:space="preserve"> </w:t>
      </w:r>
      <w:r>
        <w:rPr>
          <w:rFonts w:hint="eastAsia"/>
        </w:rPr>
        <w:t>методології</w:t>
      </w:r>
      <w:r>
        <w:t xml:space="preserve"> </w:t>
      </w:r>
      <w:r>
        <w:rPr>
          <w:rFonts w:hint="eastAsia"/>
        </w:rPr>
        <w:t>фінансового</w:t>
      </w:r>
      <w:r>
        <w:t xml:space="preserve"> </w:t>
      </w:r>
      <w:r>
        <w:rPr>
          <w:rFonts w:hint="eastAsia"/>
        </w:rPr>
        <w:t>права</w:t>
      </w:r>
      <w:r>
        <w:t xml:space="preserve">. </w:t>
      </w:r>
      <w:r>
        <w:rPr>
          <w:rFonts w:hint="eastAsia"/>
        </w:rPr>
        <w:t>Наукові</w:t>
      </w:r>
      <w:r>
        <w:t xml:space="preserve"> </w:t>
      </w:r>
      <w:r>
        <w:rPr>
          <w:rFonts w:hint="eastAsia"/>
        </w:rPr>
        <w:t>та</w:t>
      </w:r>
      <w:r>
        <w:t xml:space="preserve"> </w:t>
      </w:r>
      <w:r>
        <w:rPr>
          <w:rFonts w:hint="eastAsia"/>
        </w:rPr>
        <w:t>прикладні</w:t>
      </w:r>
      <w:r>
        <w:t xml:space="preserve"> </w:t>
      </w:r>
      <w:r>
        <w:rPr>
          <w:rFonts w:hint="eastAsia"/>
        </w:rPr>
        <w:t>детермінанти</w:t>
      </w:r>
      <w:r>
        <w:t xml:space="preserve"> </w:t>
      </w:r>
      <w:r>
        <w:rPr>
          <w:rFonts w:hint="eastAsia"/>
        </w:rPr>
        <w:t>сталого</w:t>
      </w:r>
      <w:r>
        <w:t xml:space="preserve"> </w:t>
      </w:r>
      <w:r>
        <w:rPr>
          <w:rFonts w:hint="eastAsia"/>
        </w:rPr>
        <w:t>розвитку</w:t>
      </w:r>
      <w:r>
        <w:t xml:space="preserve">: </w:t>
      </w:r>
      <w:r>
        <w:rPr>
          <w:rFonts w:hint="eastAsia"/>
        </w:rPr>
        <w:t>міжнар</w:t>
      </w:r>
      <w:r>
        <w:t xml:space="preserve">. </w:t>
      </w:r>
      <w:r>
        <w:rPr>
          <w:rFonts w:hint="eastAsia"/>
        </w:rPr>
        <w:t>наук</w:t>
      </w:r>
      <w:r>
        <w:t>.-</w:t>
      </w:r>
      <w:r>
        <w:rPr>
          <w:rFonts w:hint="eastAsia"/>
        </w:rPr>
        <w:t>практична</w:t>
      </w:r>
      <w:r>
        <w:t xml:space="preserve"> </w:t>
      </w:r>
      <w:r>
        <w:rPr>
          <w:rFonts w:hint="eastAsia"/>
        </w:rPr>
        <w:t>конф</w:t>
      </w:r>
      <w:r>
        <w:t>. (</w:t>
      </w:r>
      <w:r>
        <w:rPr>
          <w:rFonts w:hint="eastAsia"/>
        </w:rPr>
        <w:t>м</w:t>
      </w:r>
      <w:r>
        <w:t xml:space="preserve">. </w:t>
      </w:r>
      <w:r>
        <w:rPr>
          <w:rFonts w:hint="eastAsia"/>
        </w:rPr>
        <w:t>Львів</w:t>
      </w:r>
      <w:r>
        <w:t xml:space="preserve">, 19 </w:t>
      </w:r>
      <w:r>
        <w:rPr>
          <w:rFonts w:hint="eastAsia"/>
        </w:rPr>
        <w:t>квітня</w:t>
      </w:r>
      <w:r>
        <w:t xml:space="preserve"> 2019 </w:t>
      </w:r>
      <w:r>
        <w:rPr>
          <w:rFonts w:hint="eastAsia"/>
        </w:rPr>
        <w:t>р</w:t>
      </w:r>
      <w:r>
        <w:t xml:space="preserve">.). </w:t>
      </w:r>
      <w:r>
        <w:rPr>
          <w:rFonts w:hint="eastAsia"/>
        </w:rPr>
        <w:t>Львів</w:t>
      </w:r>
      <w:r>
        <w:t xml:space="preserve">: </w:t>
      </w:r>
      <w:r>
        <w:rPr>
          <w:rFonts w:hint="eastAsia"/>
        </w:rPr>
        <w:t>ГО</w:t>
      </w:r>
      <w:r>
        <w:t xml:space="preserve"> </w:t>
      </w:r>
      <w:r>
        <w:rPr>
          <w:rFonts w:hint="eastAsia"/>
        </w:rPr>
        <w:t>«</w:t>
      </w:r>
      <w:r>
        <w:rPr>
          <w:rFonts w:hint="eastAsia"/>
        </w:rPr>
        <w:t>Прості</w:t>
      </w:r>
      <w:r>
        <w:t xml:space="preserve"> </w:t>
      </w:r>
      <w:r>
        <w:rPr>
          <w:rFonts w:hint="eastAsia"/>
        </w:rPr>
        <w:t>питання</w:t>
      </w:r>
      <w:r>
        <w:rPr>
          <w:rFonts w:hint="eastAsia"/>
        </w:rPr>
        <w:t>»</w:t>
      </w:r>
      <w:r>
        <w:t xml:space="preserve">, 2019. </w:t>
      </w:r>
      <w:r>
        <w:rPr>
          <w:rFonts w:hint="eastAsia"/>
        </w:rPr>
        <w:t>С</w:t>
      </w:r>
      <w:r>
        <w:t>. 76-78.</w:t>
      </w:r>
    </w:p>
    <w:p w14:paraId="1CFCA3F8" w14:textId="77777777" w:rsidR="00156ED3" w:rsidRDefault="00156ED3" w:rsidP="00156ED3">
      <w:r>
        <w:t>8.</w:t>
      </w:r>
      <w:r>
        <w:tab/>
      </w:r>
      <w:r>
        <w:rPr>
          <w:rFonts w:hint="eastAsia"/>
        </w:rPr>
        <w:t>Завада</w:t>
      </w:r>
      <w:r>
        <w:t xml:space="preserve"> </w:t>
      </w:r>
      <w:r>
        <w:rPr>
          <w:rFonts w:hint="eastAsia"/>
        </w:rPr>
        <w:t>Т</w:t>
      </w:r>
      <w:r>
        <w:t xml:space="preserve">. </w:t>
      </w:r>
      <w:r>
        <w:rPr>
          <w:rFonts w:hint="eastAsia"/>
        </w:rPr>
        <w:t>Й</w:t>
      </w:r>
      <w:r>
        <w:t xml:space="preserve">. </w:t>
      </w:r>
      <w:r>
        <w:rPr>
          <w:rFonts w:hint="eastAsia"/>
        </w:rPr>
        <w:t>Світові</w:t>
      </w:r>
      <w:r>
        <w:t xml:space="preserve"> </w:t>
      </w:r>
      <w:r>
        <w:rPr>
          <w:rFonts w:hint="eastAsia"/>
        </w:rPr>
        <w:t>тенденції</w:t>
      </w:r>
      <w:r>
        <w:t xml:space="preserve"> </w:t>
      </w:r>
      <w:r>
        <w:rPr>
          <w:rFonts w:hint="eastAsia"/>
        </w:rPr>
        <w:t>фінансово</w:t>
      </w:r>
      <w:r>
        <w:t>-</w:t>
      </w:r>
      <w:r>
        <w:rPr>
          <w:rFonts w:hint="eastAsia"/>
        </w:rPr>
        <w:t>правового</w:t>
      </w:r>
      <w:r>
        <w:t xml:space="preserve"> </w:t>
      </w:r>
      <w:r>
        <w:rPr>
          <w:rFonts w:hint="eastAsia"/>
        </w:rPr>
        <w:t>регулювання</w:t>
      </w:r>
      <w:r>
        <w:t xml:space="preserve"> </w:t>
      </w:r>
      <w:r>
        <w:rPr>
          <w:rFonts w:hint="eastAsia"/>
        </w:rPr>
        <w:t>ринку</w:t>
      </w:r>
      <w:r>
        <w:t xml:space="preserve"> </w:t>
      </w:r>
      <w:r>
        <w:rPr>
          <w:rFonts w:hint="eastAsia"/>
        </w:rPr>
        <w:t>криптовалют</w:t>
      </w:r>
      <w:r>
        <w:t xml:space="preserve">. </w:t>
      </w:r>
      <w:r>
        <w:rPr>
          <w:rFonts w:hint="eastAsia"/>
        </w:rPr>
        <w:t>Сталий</w:t>
      </w:r>
      <w:r>
        <w:t xml:space="preserve"> </w:t>
      </w:r>
      <w:r>
        <w:rPr>
          <w:rFonts w:hint="eastAsia"/>
        </w:rPr>
        <w:t>політико</w:t>
      </w:r>
      <w:r>
        <w:t>-</w:t>
      </w:r>
      <w:r>
        <w:rPr>
          <w:rFonts w:hint="eastAsia"/>
        </w:rPr>
        <w:t>правовий</w:t>
      </w:r>
      <w:r>
        <w:t xml:space="preserve">, </w:t>
      </w:r>
      <w:r>
        <w:rPr>
          <w:rFonts w:hint="eastAsia"/>
        </w:rPr>
        <w:t>соціально</w:t>
      </w:r>
      <w:r>
        <w:t>-</w:t>
      </w:r>
      <w:r>
        <w:rPr>
          <w:rFonts w:hint="eastAsia"/>
        </w:rPr>
        <w:t>економічний</w:t>
      </w:r>
      <w:r>
        <w:t xml:space="preserve"> </w:t>
      </w:r>
      <w:r>
        <w:rPr>
          <w:rFonts w:hint="eastAsia"/>
        </w:rPr>
        <w:t>та</w:t>
      </w:r>
      <w:r>
        <w:t xml:space="preserve"> </w:t>
      </w:r>
      <w:r>
        <w:rPr>
          <w:rFonts w:hint="eastAsia"/>
        </w:rPr>
        <w:t>екологічний</w:t>
      </w:r>
      <w:r>
        <w:t xml:space="preserve"> </w:t>
      </w:r>
      <w:r>
        <w:rPr>
          <w:rFonts w:hint="eastAsia"/>
        </w:rPr>
        <w:t>розвиток</w:t>
      </w:r>
      <w:r>
        <w:t xml:space="preserve"> </w:t>
      </w:r>
      <w:r>
        <w:rPr>
          <w:rFonts w:hint="eastAsia"/>
        </w:rPr>
        <w:t>України</w:t>
      </w:r>
      <w:r>
        <w:t xml:space="preserve">: </w:t>
      </w:r>
      <w:r>
        <w:rPr>
          <w:rFonts w:hint="eastAsia"/>
        </w:rPr>
        <w:t>виклики</w:t>
      </w:r>
      <w:r>
        <w:t xml:space="preserve"> </w:t>
      </w:r>
      <w:r>
        <w:rPr>
          <w:rFonts w:hint="eastAsia"/>
        </w:rPr>
        <w:t>і</w:t>
      </w:r>
      <w:r>
        <w:t xml:space="preserve"> </w:t>
      </w:r>
      <w:r>
        <w:rPr>
          <w:rFonts w:hint="eastAsia"/>
        </w:rPr>
        <w:t>перспективи</w:t>
      </w:r>
      <w:r>
        <w:t xml:space="preserve">: </w:t>
      </w:r>
      <w:r>
        <w:rPr>
          <w:rFonts w:hint="eastAsia"/>
        </w:rPr>
        <w:t>матеріали</w:t>
      </w:r>
      <w:r>
        <w:t xml:space="preserve"> </w:t>
      </w:r>
      <w:r>
        <w:rPr>
          <w:rFonts w:hint="eastAsia"/>
        </w:rPr>
        <w:t>Всеукраїнської</w:t>
      </w:r>
      <w:r>
        <w:t xml:space="preserve"> </w:t>
      </w:r>
      <w:r>
        <w:rPr>
          <w:rFonts w:hint="eastAsia"/>
        </w:rPr>
        <w:t>науково</w:t>
      </w:r>
      <w:r>
        <w:t xml:space="preserve">- </w:t>
      </w:r>
      <w:r>
        <w:rPr>
          <w:rFonts w:hint="eastAsia"/>
        </w:rPr>
        <w:t>практичної</w:t>
      </w:r>
      <w:r>
        <w:t xml:space="preserve"> </w:t>
      </w:r>
      <w:r>
        <w:rPr>
          <w:rFonts w:hint="eastAsia"/>
        </w:rPr>
        <w:t>конференції</w:t>
      </w:r>
      <w:r>
        <w:t xml:space="preserve"> (</w:t>
      </w:r>
      <w:r>
        <w:rPr>
          <w:rFonts w:hint="eastAsia"/>
        </w:rPr>
        <w:t>м</w:t>
      </w:r>
      <w:r>
        <w:t xml:space="preserve">. </w:t>
      </w:r>
      <w:r>
        <w:rPr>
          <w:rFonts w:hint="eastAsia"/>
        </w:rPr>
        <w:t>Львів</w:t>
      </w:r>
      <w:r>
        <w:t xml:space="preserve">, 29 </w:t>
      </w:r>
      <w:r>
        <w:rPr>
          <w:rFonts w:hint="eastAsia"/>
        </w:rPr>
        <w:t>травня</w:t>
      </w:r>
      <w:r>
        <w:t xml:space="preserve"> 2020 </w:t>
      </w:r>
      <w:r>
        <w:rPr>
          <w:rFonts w:hint="eastAsia"/>
        </w:rPr>
        <w:t>р</w:t>
      </w:r>
      <w:r>
        <w:t xml:space="preserve">.). </w:t>
      </w:r>
      <w:r>
        <w:rPr>
          <w:rFonts w:hint="eastAsia"/>
        </w:rPr>
        <w:t>Львів</w:t>
      </w:r>
      <w:r>
        <w:t xml:space="preserve">: </w:t>
      </w:r>
      <w:r>
        <w:rPr>
          <w:rFonts w:hint="eastAsia"/>
        </w:rPr>
        <w:t>ГО</w:t>
      </w:r>
      <w:r>
        <w:t xml:space="preserve"> </w:t>
      </w:r>
      <w:r>
        <w:rPr>
          <w:rFonts w:hint="eastAsia"/>
        </w:rPr>
        <w:t>«</w:t>
      </w:r>
      <w:r>
        <w:rPr>
          <w:rFonts w:hint="eastAsia"/>
        </w:rPr>
        <w:t>Прості</w:t>
      </w:r>
      <w:r>
        <w:t xml:space="preserve"> </w:t>
      </w:r>
      <w:r>
        <w:rPr>
          <w:rFonts w:hint="eastAsia"/>
        </w:rPr>
        <w:t>питання</w:t>
      </w:r>
      <w:r>
        <w:rPr>
          <w:rFonts w:hint="eastAsia"/>
        </w:rPr>
        <w:t>»</w:t>
      </w:r>
      <w:r>
        <w:t>,</w:t>
      </w:r>
    </w:p>
    <w:p w14:paraId="232B10AD" w14:textId="77777777" w:rsidR="00156ED3" w:rsidRDefault="00156ED3" w:rsidP="00156ED3">
      <w:r>
        <w:t>2020.</w:t>
      </w:r>
      <w:r>
        <w:tab/>
      </w:r>
      <w:r>
        <w:rPr>
          <w:rFonts w:hint="eastAsia"/>
        </w:rPr>
        <w:t>С</w:t>
      </w:r>
      <w:r>
        <w:t>. 32-34.</w:t>
      </w:r>
    </w:p>
    <w:p w14:paraId="462B7D70" w14:textId="77777777" w:rsidR="00156ED3" w:rsidRDefault="00156ED3" w:rsidP="00156ED3">
      <w:r>
        <w:t>9.</w:t>
      </w:r>
      <w:r>
        <w:tab/>
      </w:r>
      <w:r>
        <w:rPr>
          <w:rFonts w:hint="eastAsia"/>
        </w:rPr>
        <w:t>Завада</w:t>
      </w:r>
      <w:r>
        <w:t xml:space="preserve"> </w:t>
      </w:r>
      <w:r>
        <w:rPr>
          <w:rFonts w:hint="eastAsia"/>
        </w:rPr>
        <w:t>Т</w:t>
      </w:r>
      <w:r>
        <w:t xml:space="preserve">. </w:t>
      </w:r>
      <w:r>
        <w:rPr>
          <w:rFonts w:hint="eastAsia"/>
        </w:rPr>
        <w:t>Й</w:t>
      </w:r>
      <w:r>
        <w:t xml:space="preserve">. </w:t>
      </w:r>
      <w:r>
        <w:rPr>
          <w:rFonts w:hint="eastAsia"/>
        </w:rPr>
        <w:t>Правове</w:t>
      </w:r>
      <w:r>
        <w:t xml:space="preserve"> </w:t>
      </w:r>
      <w:r>
        <w:rPr>
          <w:rFonts w:hint="eastAsia"/>
        </w:rPr>
        <w:t>регулювання</w:t>
      </w:r>
      <w:r>
        <w:t xml:space="preserve"> </w:t>
      </w:r>
      <w:r>
        <w:rPr>
          <w:rFonts w:hint="eastAsia"/>
        </w:rPr>
        <w:t>операцій</w:t>
      </w:r>
      <w:r>
        <w:t xml:space="preserve"> </w:t>
      </w:r>
      <w:r>
        <w:rPr>
          <w:rFonts w:hint="eastAsia"/>
        </w:rPr>
        <w:t>з</w:t>
      </w:r>
      <w:r>
        <w:t xml:space="preserve"> </w:t>
      </w:r>
      <w:r>
        <w:rPr>
          <w:rFonts w:hint="eastAsia"/>
        </w:rPr>
        <w:t>криптовалютами</w:t>
      </w:r>
      <w:r>
        <w:t xml:space="preserve"> </w:t>
      </w:r>
      <w:r>
        <w:rPr>
          <w:rFonts w:hint="eastAsia"/>
        </w:rPr>
        <w:t>в</w:t>
      </w:r>
      <w:r>
        <w:t xml:space="preserve"> </w:t>
      </w:r>
      <w:r>
        <w:rPr>
          <w:rFonts w:hint="eastAsia"/>
        </w:rPr>
        <w:t>умовах</w:t>
      </w:r>
      <w:r>
        <w:t xml:space="preserve"> </w:t>
      </w:r>
      <w:r>
        <w:rPr>
          <w:rFonts w:hint="eastAsia"/>
        </w:rPr>
        <w:t>глобалізації</w:t>
      </w:r>
      <w:r>
        <w:t xml:space="preserve">: </w:t>
      </w:r>
      <w:r>
        <w:rPr>
          <w:rFonts w:hint="eastAsia"/>
        </w:rPr>
        <w:t>світовий</w:t>
      </w:r>
      <w:r>
        <w:t xml:space="preserve"> </w:t>
      </w:r>
      <w:r>
        <w:rPr>
          <w:rFonts w:hint="eastAsia"/>
        </w:rPr>
        <w:t>досвід</w:t>
      </w:r>
      <w:r>
        <w:t xml:space="preserve">. </w:t>
      </w:r>
      <w:r>
        <w:rPr>
          <w:rFonts w:hint="eastAsia"/>
        </w:rPr>
        <w:t>Правові</w:t>
      </w:r>
      <w:r>
        <w:t xml:space="preserve"> </w:t>
      </w:r>
      <w:r>
        <w:rPr>
          <w:rFonts w:hint="eastAsia"/>
        </w:rPr>
        <w:t>реформи</w:t>
      </w:r>
      <w:r>
        <w:t xml:space="preserve"> </w:t>
      </w:r>
      <w:r>
        <w:rPr>
          <w:rFonts w:hint="eastAsia"/>
        </w:rPr>
        <w:t>в</w:t>
      </w:r>
      <w:r>
        <w:t xml:space="preserve"> </w:t>
      </w:r>
      <w:r>
        <w:rPr>
          <w:rFonts w:hint="eastAsia"/>
        </w:rPr>
        <w:t>Україні</w:t>
      </w:r>
      <w:r>
        <w:t xml:space="preserve"> </w:t>
      </w:r>
      <w:r>
        <w:rPr>
          <w:rFonts w:hint="eastAsia"/>
        </w:rPr>
        <w:t>у</w:t>
      </w:r>
      <w:r>
        <w:t xml:space="preserve"> </w:t>
      </w:r>
      <w:r>
        <w:rPr>
          <w:rFonts w:hint="eastAsia"/>
        </w:rPr>
        <w:t>світлі</w:t>
      </w:r>
      <w:r>
        <w:t xml:space="preserve"> </w:t>
      </w:r>
      <w:r>
        <w:rPr>
          <w:rFonts w:hint="eastAsia"/>
        </w:rPr>
        <w:t>євроінтеграційних</w:t>
      </w:r>
      <w:r>
        <w:t xml:space="preserve"> </w:t>
      </w:r>
      <w:r>
        <w:rPr>
          <w:rFonts w:hint="eastAsia"/>
        </w:rPr>
        <w:t>процесів</w:t>
      </w:r>
      <w:r>
        <w:t xml:space="preserve">: </w:t>
      </w:r>
      <w:r>
        <w:rPr>
          <w:rFonts w:hint="eastAsia"/>
        </w:rPr>
        <w:t>тези</w:t>
      </w:r>
      <w:r>
        <w:t xml:space="preserve"> </w:t>
      </w:r>
      <w:r>
        <w:rPr>
          <w:rFonts w:hint="eastAsia"/>
        </w:rPr>
        <w:t>доповідей</w:t>
      </w:r>
      <w:r>
        <w:t xml:space="preserve"> </w:t>
      </w:r>
      <w:r>
        <w:rPr>
          <w:rFonts w:hint="eastAsia"/>
        </w:rPr>
        <w:t>учасників</w:t>
      </w:r>
      <w:r>
        <w:t xml:space="preserve"> </w:t>
      </w:r>
      <w:r>
        <w:rPr>
          <w:rFonts w:hint="eastAsia"/>
        </w:rPr>
        <w:t>міжнародної</w:t>
      </w:r>
      <w:r>
        <w:t xml:space="preserve"> </w:t>
      </w:r>
      <w:r>
        <w:rPr>
          <w:rFonts w:hint="eastAsia"/>
        </w:rPr>
        <w:t>науково</w:t>
      </w:r>
      <w:r>
        <w:t>-</w:t>
      </w:r>
      <w:r>
        <w:rPr>
          <w:rFonts w:hint="eastAsia"/>
        </w:rPr>
        <w:t>практичної</w:t>
      </w:r>
      <w:r>
        <w:t xml:space="preserve"> </w:t>
      </w:r>
      <w:r>
        <w:rPr>
          <w:rFonts w:hint="eastAsia"/>
        </w:rPr>
        <w:t>конференції</w:t>
      </w:r>
      <w:r>
        <w:t xml:space="preserve"> (</w:t>
      </w:r>
      <w:r>
        <w:rPr>
          <w:rFonts w:hint="eastAsia"/>
        </w:rPr>
        <w:t>Львів</w:t>
      </w:r>
      <w:r>
        <w:t xml:space="preserve">, 25 </w:t>
      </w:r>
      <w:r>
        <w:rPr>
          <w:rFonts w:hint="eastAsia"/>
        </w:rPr>
        <w:t>вересня</w:t>
      </w:r>
      <w:r>
        <w:t xml:space="preserve"> 2021 </w:t>
      </w:r>
      <w:r>
        <w:rPr>
          <w:rFonts w:hint="eastAsia"/>
        </w:rPr>
        <w:t>р</w:t>
      </w:r>
      <w:r>
        <w:t xml:space="preserve">.). </w:t>
      </w:r>
      <w:r>
        <w:rPr>
          <w:rFonts w:hint="eastAsia"/>
        </w:rPr>
        <w:t>Львів</w:t>
      </w:r>
      <w:r>
        <w:t xml:space="preserve">: </w:t>
      </w:r>
      <w:r>
        <w:rPr>
          <w:rFonts w:hint="eastAsia"/>
        </w:rPr>
        <w:t>ЗВО</w:t>
      </w:r>
      <w:r>
        <w:t xml:space="preserve"> </w:t>
      </w:r>
      <w:r>
        <w:rPr>
          <w:rFonts w:hint="eastAsia"/>
        </w:rPr>
        <w:t>«</w:t>
      </w:r>
      <w:r>
        <w:rPr>
          <w:rFonts w:hint="eastAsia"/>
        </w:rPr>
        <w:t>Львівський</w:t>
      </w:r>
      <w:r>
        <w:t xml:space="preserve"> </w:t>
      </w:r>
      <w:r>
        <w:rPr>
          <w:rFonts w:hint="eastAsia"/>
        </w:rPr>
        <w:t>університет</w:t>
      </w:r>
      <w:r>
        <w:t xml:space="preserve"> </w:t>
      </w:r>
      <w:r>
        <w:rPr>
          <w:rFonts w:hint="eastAsia"/>
        </w:rPr>
        <w:t>бізнесу</w:t>
      </w:r>
      <w:r>
        <w:t xml:space="preserve"> </w:t>
      </w:r>
      <w:r>
        <w:rPr>
          <w:rFonts w:hint="eastAsia"/>
        </w:rPr>
        <w:t>та</w:t>
      </w:r>
      <w:r>
        <w:t xml:space="preserve"> </w:t>
      </w:r>
      <w:r>
        <w:rPr>
          <w:rFonts w:hint="eastAsia"/>
        </w:rPr>
        <w:t>права</w:t>
      </w:r>
      <w:r>
        <w:rPr>
          <w:rFonts w:hint="eastAsia"/>
        </w:rPr>
        <w:t>»</w:t>
      </w:r>
      <w:r>
        <w:t>,</w:t>
      </w:r>
    </w:p>
    <w:p w14:paraId="0D77FB32" w14:textId="77777777" w:rsidR="00156ED3" w:rsidRDefault="00156ED3" w:rsidP="00156ED3">
      <w:r>
        <w:t>2021.</w:t>
      </w:r>
      <w:r>
        <w:tab/>
        <w:t>http://lubp.com.ua/wp-content/uploads/2021/09/ZavadaT.pdf</w:t>
      </w:r>
    </w:p>
    <w:p w14:paraId="4EEC67E8" w14:textId="77777777" w:rsidR="00156ED3" w:rsidRDefault="00156ED3" w:rsidP="00156ED3">
      <w:r>
        <w:t>10.</w:t>
      </w:r>
      <w:r>
        <w:tab/>
      </w:r>
      <w:r>
        <w:rPr>
          <w:rFonts w:hint="eastAsia"/>
        </w:rPr>
        <w:t>Завада</w:t>
      </w:r>
      <w:r>
        <w:t xml:space="preserve"> </w:t>
      </w:r>
      <w:r>
        <w:rPr>
          <w:rFonts w:hint="eastAsia"/>
        </w:rPr>
        <w:t>Т</w:t>
      </w:r>
      <w:r>
        <w:t xml:space="preserve">. </w:t>
      </w:r>
      <w:r>
        <w:rPr>
          <w:rFonts w:hint="eastAsia"/>
        </w:rPr>
        <w:t>Й</w:t>
      </w:r>
      <w:r>
        <w:t xml:space="preserve">. </w:t>
      </w:r>
      <w:r>
        <w:rPr>
          <w:rFonts w:hint="eastAsia"/>
        </w:rPr>
        <w:t>Правове</w:t>
      </w:r>
      <w:r>
        <w:t xml:space="preserve"> </w:t>
      </w:r>
      <w:r>
        <w:rPr>
          <w:rFonts w:hint="eastAsia"/>
        </w:rPr>
        <w:t>регулювання</w:t>
      </w:r>
      <w:r>
        <w:t xml:space="preserve"> </w:t>
      </w:r>
      <w:r>
        <w:rPr>
          <w:rFonts w:hint="eastAsia"/>
        </w:rPr>
        <w:t>операцій</w:t>
      </w:r>
      <w:r>
        <w:t xml:space="preserve"> </w:t>
      </w:r>
      <w:r>
        <w:rPr>
          <w:rFonts w:hint="eastAsia"/>
        </w:rPr>
        <w:t>з</w:t>
      </w:r>
      <w:r>
        <w:t xml:space="preserve"> </w:t>
      </w:r>
      <w:r>
        <w:rPr>
          <w:rFonts w:hint="eastAsia"/>
        </w:rPr>
        <w:t>криптовалютами</w:t>
      </w:r>
      <w:r>
        <w:t xml:space="preserve"> </w:t>
      </w:r>
      <w:r>
        <w:rPr>
          <w:rFonts w:hint="eastAsia"/>
        </w:rPr>
        <w:t>в</w:t>
      </w:r>
      <w:r>
        <w:t xml:space="preserve"> </w:t>
      </w:r>
      <w:r>
        <w:rPr>
          <w:rFonts w:hint="eastAsia"/>
        </w:rPr>
        <w:t>умовах</w:t>
      </w:r>
      <w:r>
        <w:t xml:space="preserve"> </w:t>
      </w:r>
      <w:r>
        <w:rPr>
          <w:rFonts w:hint="eastAsia"/>
        </w:rPr>
        <w:t>глобалізації</w:t>
      </w:r>
      <w:r>
        <w:t xml:space="preserve">: </w:t>
      </w:r>
      <w:r>
        <w:rPr>
          <w:rFonts w:hint="eastAsia"/>
        </w:rPr>
        <w:t>світовий</w:t>
      </w:r>
      <w:r>
        <w:t xml:space="preserve"> </w:t>
      </w:r>
      <w:r>
        <w:rPr>
          <w:rFonts w:hint="eastAsia"/>
        </w:rPr>
        <w:t>досвід</w:t>
      </w:r>
      <w:r>
        <w:t xml:space="preserve">. </w:t>
      </w:r>
      <w:r>
        <w:rPr>
          <w:rFonts w:hint="eastAsia"/>
        </w:rPr>
        <w:t>Міжнародні</w:t>
      </w:r>
      <w:r>
        <w:t xml:space="preserve">, </w:t>
      </w:r>
      <w:r>
        <w:rPr>
          <w:rFonts w:hint="eastAsia"/>
        </w:rPr>
        <w:t>правові</w:t>
      </w:r>
      <w:r>
        <w:t xml:space="preserve">, </w:t>
      </w:r>
      <w:r>
        <w:rPr>
          <w:rFonts w:hint="eastAsia"/>
        </w:rPr>
        <w:t>економічні</w:t>
      </w:r>
      <w:r>
        <w:t xml:space="preserve"> </w:t>
      </w:r>
      <w:r>
        <w:rPr>
          <w:rFonts w:hint="eastAsia"/>
        </w:rPr>
        <w:t>та</w:t>
      </w:r>
      <w:r>
        <w:t xml:space="preserve"> </w:t>
      </w:r>
      <w:r>
        <w:rPr>
          <w:rFonts w:hint="eastAsia"/>
        </w:rPr>
        <w:t>політичні</w:t>
      </w:r>
      <w:r>
        <w:t xml:space="preserve"> </w:t>
      </w:r>
      <w:r>
        <w:rPr>
          <w:rFonts w:hint="eastAsia"/>
        </w:rPr>
        <w:t>чинники</w:t>
      </w:r>
      <w:r>
        <w:t xml:space="preserve"> </w:t>
      </w:r>
      <w:r>
        <w:rPr>
          <w:rFonts w:hint="eastAsia"/>
        </w:rPr>
        <w:t>глобалізації</w:t>
      </w:r>
      <w:r>
        <w:t xml:space="preserve"> </w:t>
      </w:r>
      <w:r>
        <w:rPr>
          <w:rFonts w:hint="eastAsia"/>
        </w:rPr>
        <w:t>і</w:t>
      </w:r>
      <w:r>
        <w:t xml:space="preserve"> </w:t>
      </w:r>
      <w:r>
        <w:rPr>
          <w:rFonts w:hint="eastAsia"/>
        </w:rPr>
        <w:t>європейської</w:t>
      </w:r>
      <w:r>
        <w:t xml:space="preserve"> </w:t>
      </w:r>
      <w:r>
        <w:rPr>
          <w:rFonts w:hint="eastAsia"/>
        </w:rPr>
        <w:t>інтеграції</w:t>
      </w:r>
      <w:r>
        <w:t xml:space="preserve">: </w:t>
      </w:r>
      <w:r>
        <w:rPr>
          <w:rFonts w:hint="eastAsia"/>
        </w:rPr>
        <w:t>тези</w:t>
      </w:r>
      <w:r>
        <w:t xml:space="preserve"> </w:t>
      </w:r>
      <w:r>
        <w:rPr>
          <w:rFonts w:hint="eastAsia"/>
        </w:rPr>
        <w:t>доповідей</w:t>
      </w:r>
      <w:r>
        <w:t xml:space="preserve"> </w:t>
      </w:r>
      <w:r>
        <w:rPr>
          <w:rFonts w:hint="eastAsia"/>
        </w:rPr>
        <w:t>учасників</w:t>
      </w:r>
      <w:r>
        <w:t xml:space="preserve"> </w:t>
      </w:r>
      <w:r>
        <w:rPr>
          <w:rFonts w:hint="eastAsia"/>
        </w:rPr>
        <w:t>міжнародної</w:t>
      </w:r>
      <w:r>
        <w:t xml:space="preserve"> </w:t>
      </w:r>
      <w:r>
        <w:rPr>
          <w:rFonts w:hint="eastAsia"/>
        </w:rPr>
        <w:t>науково</w:t>
      </w:r>
      <w:r>
        <w:t>-</w:t>
      </w:r>
      <w:r>
        <w:rPr>
          <w:rFonts w:hint="eastAsia"/>
        </w:rPr>
        <w:t>практичної</w:t>
      </w:r>
      <w:r>
        <w:t xml:space="preserve"> </w:t>
      </w:r>
      <w:r>
        <w:rPr>
          <w:rFonts w:hint="eastAsia"/>
        </w:rPr>
        <w:t>конференції</w:t>
      </w:r>
      <w:r>
        <w:t xml:space="preserve"> (</w:t>
      </w:r>
      <w:r>
        <w:rPr>
          <w:rFonts w:hint="eastAsia"/>
        </w:rPr>
        <w:t>Львів</w:t>
      </w:r>
      <w:r>
        <w:t xml:space="preserve">, 25 </w:t>
      </w:r>
      <w:r>
        <w:rPr>
          <w:rFonts w:hint="eastAsia"/>
        </w:rPr>
        <w:t>листопада</w:t>
      </w:r>
      <w:r>
        <w:t xml:space="preserve"> 2021 </w:t>
      </w:r>
      <w:r>
        <w:rPr>
          <w:rFonts w:hint="eastAsia"/>
        </w:rPr>
        <w:t>р</w:t>
      </w:r>
      <w:r>
        <w:t xml:space="preserve">.). </w:t>
      </w:r>
      <w:r>
        <w:rPr>
          <w:rFonts w:hint="eastAsia"/>
        </w:rPr>
        <w:t>Львів</w:t>
      </w:r>
      <w:r>
        <w:t xml:space="preserve">: </w:t>
      </w:r>
      <w:r>
        <w:rPr>
          <w:rFonts w:hint="eastAsia"/>
        </w:rPr>
        <w:t>ЗВО</w:t>
      </w:r>
      <w:r>
        <w:t xml:space="preserve"> </w:t>
      </w:r>
      <w:r>
        <w:rPr>
          <w:rFonts w:hint="eastAsia"/>
        </w:rPr>
        <w:t>«</w:t>
      </w:r>
      <w:r>
        <w:rPr>
          <w:rFonts w:hint="eastAsia"/>
        </w:rPr>
        <w:t>Львівський</w:t>
      </w:r>
      <w:r>
        <w:t xml:space="preserve"> </w:t>
      </w:r>
      <w:r>
        <w:rPr>
          <w:rFonts w:hint="eastAsia"/>
        </w:rPr>
        <w:t>університет</w:t>
      </w:r>
      <w:r>
        <w:t xml:space="preserve"> </w:t>
      </w:r>
      <w:r>
        <w:rPr>
          <w:rFonts w:hint="eastAsia"/>
        </w:rPr>
        <w:t>бізнесу</w:t>
      </w:r>
      <w:r>
        <w:t xml:space="preserve"> </w:t>
      </w:r>
      <w:r>
        <w:rPr>
          <w:rFonts w:hint="eastAsia"/>
        </w:rPr>
        <w:t>та</w:t>
      </w:r>
      <w:r>
        <w:t xml:space="preserve"> </w:t>
      </w:r>
      <w:r>
        <w:rPr>
          <w:rFonts w:hint="eastAsia"/>
        </w:rPr>
        <w:t>права</w:t>
      </w:r>
      <w:r>
        <w:rPr>
          <w:rFonts w:hint="eastAsia"/>
        </w:rPr>
        <w:t>»</w:t>
      </w:r>
      <w:r>
        <w:t>, 2021. http://lubp.com.ua/wp- content/uploads/2021/11/Zavada T.pdf</w:t>
      </w:r>
    </w:p>
    <w:p w14:paraId="5E5B18B4" w14:textId="77777777" w:rsidR="00156ED3" w:rsidRDefault="00156ED3" w:rsidP="00156ED3">
      <w:r>
        <w:t>11.</w:t>
      </w:r>
      <w:r>
        <w:tab/>
      </w:r>
      <w:r>
        <w:rPr>
          <w:rFonts w:hint="eastAsia"/>
        </w:rPr>
        <w:t>Завада</w:t>
      </w:r>
      <w:r>
        <w:t xml:space="preserve"> </w:t>
      </w:r>
      <w:r>
        <w:rPr>
          <w:rFonts w:hint="eastAsia"/>
        </w:rPr>
        <w:t>Т</w:t>
      </w:r>
      <w:r>
        <w:t xml:space="preserve">. </w:t>
      </w:r>
      <w:r>
        <w:rPr>
          <w:rFonts w:hint="eastAsia"/>
        </w:rPr>
        <w:t>Й</w:t>
      </w:r>
      <w:r>
        <w:t xml:space="preserve">. </w:t>
      </w:r>
      <w:r>
        <w:rPr>
          <w:rFonts w:hint="eastAsia"/>
        </w:rPr>
        <w:t>До</w:t>
      </w:r>
      <w:r>
        <w:t xml:space="preserve"> </w:t>
      </w:r>
      <w:r>
        <w:rPr>
          <w:rFonts w:hint="eastAsia"/>
        </w:rPr>
        <w:t>проблеми</w:t>
      </w:r>
      <w:r>
        <w:t xml:space="preserve"> </w:t>
      </w:r>
      <w:r>
        <w:rPr>
          <w:rFonts w:hint="eastAsia"/>
        </w:rPr>
        <w:t>визначення</w:t>
      </w:r>
      <w:r>
        <w:t xml:space="preserve"> </w:t>
      </w:r>
      <w:r>
        <w:rPr>
          <w:rFonts w:hint="eastAsia"/>
        </w:rPr>
        <w:t>поняття</w:t>
      </w:r>
      <w:r>
        <w:t xml:space="preserve"> </w:t>
      </w:r>
      <w:r>
        <w:rPr>
          <w:rFonts w:hint="eastAsia"/>
        </w:rPr>
        <w:t>«</w:t>
      </w:r>
      <w:r>
        <w:rPr>
          <w:rFonts w:hint="eastAsia"/>
        </w:rPr>
        <w:t>ринок</w:t>
      </w:r>
      <w:r>
        <w:t xml:space="preserve"> </w:t>
      </w:r>
      <w:r>
        <w:rPr>
          <w:rFonts w:hint="eastAsia"/>
        </w:rPr>
        <w:t>криптовалют</w:t>
      </w:r>
      <w:r>
        <w:rPr>
          <w:rFonts w:hint="eastAsia"/>
        </w:rPr>
        <w:t>»</w:t>
      </w:r>
      <w:r>
        <w:t xml:space="preserve">. </w:t>
      </w:r>
      <w:r>
        <w:rPr>
          <w:rFonts w:hint="eastAsia"/>
        </w:rPr>
        <w:t>Актуальні</w:t>
      </w:r>
      <w:r>
        <w:t xml:space="preserve"> </w:t>
      </w:r>
      <w:r>
        <w:rPr>
          <w:rFonts w:hint="eastAsia"/>
        </w:rPr>
        <w:t>проблеми</w:t>
      </w:r>
      <w:r>
        <w:t xml:space="preserve"> </w:t>
      </w:r>
      <w:r>
        <w:rPr>
          <w:rFonts w:hint="eastAsia"/>
        </w:rPr>
        <w:t>науки</w:t>
      </w:r>
      <w:r>
        <w:t xml:space="preserve"> </w:t>
      </w:r>
      <w:r>
        <w:rPr>
          <w:rFonts w:hint="eastAsia"/>
        </w:rPr>
        <w:t>і</w:t>
      </w:r>
      <w:r>
        <w:t xml:space="preserve"> </w:t>
      </w:r>
      <w:r>
        <w:rPr>
          <w:rFonts w:hint="eastAsia"/>
        </w:rPr>
        <w:t>практики</w:t>
      </w:r>
      <w:r>
        <w:t xml:space="preserve">: </w:t>
      </w:r>
      <w:r>
        <w:rPr>
          <w:rFonts w:hint="eastAsia"/>
        </w:rPr>
        <w:t>сталий</w:t>
      </w:r>
      <w:r>
        <w:t xml:space="preserve"> </w:t>
      </w:r>
      <w:r>
        <w:rPr>
          <w:rFonts w:hint="eastAsia"/>
        </w:rPr>
        <w:t>розвиток</w:t>
      </w:r>
      <w:r>
        <w:t xml:space="preserve"> </w:t>
      </w:r>
      <w:r>
        <w:rPr>
          <w:rFonts w:hint="eastAsia"/>
        </w:rPr>
        <w:t>в</w:t>
      </w:r>
      <w:r>
        <w:t xml:space="preserve"> </w:t>
      </w:r>
      <w:r>
        <w:rPr>
          <w:rFonts w:hint="eastAsia"/>
        </w:rPr>
        <w:t>умовах</w:t>
      </w:r>
      <w:r>
        <w:t xml:space="preserve"> </w:t>
      </w:r>
      <w:r>
        <w:rPr>
          <w:rFonts w:hint="eastAsia"/>
        </w:rPr>
        <w:t>воєнного</w:t>
      </w:r>
      <w:r>
        <w:t xml:space="preserve"> </w:t>
      </w:r>
      <w:r>
        <w:rPr>
          <w:rFonts w:hint="eastAsia"/>
        </w:rPr>
        <w:t>стану</w:t>
      </w:r>
      <w:r>
        <w:t xml:space="preserve">: </w:t>
      </w:r>
      <w:r>
        <w:rPr>
          <w:rFonts w:hint="eastAsia"/>
        </w:rPr>
        <w:t>тези</w:t>
      </w:r>
      <w:r>
        <w:t xml:space="preserve"> </w:t>
      </w:r>
      <w:r>
        <w:rPr>
          <w:rFonts w:hint="eastAsia"/>
        </w:rPr>
        <w:t>доповідей</w:t>
      </w:r>
      <w:r>
        <w:t xml:space="preserve"> </w:t>
      </w:r>
      <w:r>
        <w:rPr>
          <w:rFonts w:hint="eastAsia"/>
        </w:rPr>
        <w:t>учасників</w:t>
      </w:r>
      <w:r>
        <w:t xml:space="preserve"> </w:t>
      </w:r>
      <w:r>
        <w:rPr>
          <w:rFonts w:hint="eastAsia"/>
        </w:rPr>
        <w:t>міжнародної</w:t>
      </w:r>
      <w:r>
        <w:t xml:space="preserve"> </w:t>
      </w:r>
      <w:r>
        <w:rPr>
          <w:rFonts w:hint="eastAsia"/>
        </w:rPr>
        <w:t>науково</w:t>
      </w:r>
      <w:r>
        <w:t>-</w:t>
      </w:r>
      <w:r>
        <w:rPr>
          <w:rFonts w:hint="eastAsia"/>
        </w:rPr>
        <w:t>практичної</w:t>
      </w:r>
      <w:r>
        <w:t xml:space="preserve"> </w:t>
      </w:r>
      <w:r>
        <w:rPr>
          <w:rFonts w:hint="eastAsia"/>
        </w:rPr>
        <w:t>конференції</w:t>
      </w:r>
      <w:r>
        <w:t xml:space="preserve">, </w:t>
      </w:r>
      <w:r>
        <w:rPr>
          <w:rFonts w:hint="eastAsia"/>
        </w:rPr>
        <w:t>присвяченої</w:t>
      </w:r>
      <w:r>
        <w:t xml:space="preserve"> </w:t>
      </w:r>
      <w:r>
        <w:rPr>
          <w:rFonts w:hint="eastAsia"/>
        </w:rPr>
        <w:t>пам</w:t>
      </w:r>
      <w:r>
        <w:t>'</w:t>
      </w:r>
      <w:r>
        <w:rPr>
          <w:rFonts w:hint="eastAsia"/>
        </w:rPr>
        <w:t>яті</w:t>
      </w:r>
      <w:r>
        <w:t xml:space="preserve"> </w:t>
      </w:r>
      <w:r>
        <w:rPr>
          <w:rFonts w:hint="eastAsia"/>
        </w:rPr>
        <w:t>д</w:t>
      </w:r>
      <w:r>
        <w:t>.</w:t>
      </w:r>
      <w:r>
        <w:rPr>
          <w:rFonts w:hint="eastAsia"/>
        </w:rPr>
        <w:t>е</w:t>
      </w:r>
      <w:r>
        <w:t>.</w:t>
      </w:r>
      <w:r>
        <w:rPr>
          <w:rFonts w:hint="eastAsia"/>
        </w:rPr>
        <w:t>н</w:t>
      </w:r>
      <w:r>
        <w:t xml:space="preserve">., </w:t>
      </w:r>
      <w:r>
        <w:rPr>
          <w:rFonts w:hint="eastAsia"/>
        </w:rPr>
        <w:t>професора</w:t>
      </w:r>
      <w:r>
        <w:t xml:space="preserve"> </w:t>
      </w:r>
      <w:r>
        <w:rPr>
          <w:rFonts w:hint="eastAsia"/>
        </w:rPr>
        <w:t>Горбоноса</w:t>
      </w:r>
      <w:r>
        <w:t xml:space="preserve"> </w:t>
      </w:r>
      <w:r>
        <w:rPr>
          <w:rFonts w:hint="eastAsia"/>
        </w:rPr>
        <w:t>Федора</w:t>
      </w:r>
      <w:r>
        <w:t xml:space="preserve"> </w:t>
      </w:r>
      <w:r>
        <w:rPr>
          <w:rFonts w:hint="eastAsia"/>
        </w:rPr>
        <w:t>Володимировича</w:t>
      </w:r>
      <w:r>
        <w:t xml:space="preserve"> (</w:t>
      </w:r>
      <w:r>
        <w:rPr>
          <w:rFonts w:hint="eastAsia"/>
        </w:rPr>
        <w:t>Львів</w:t>
      </w:r>
      <w:r>
        <w:t xml:space="preserve">, 26-27 </w:t>
      </w:r>
      <w:r>
        <w:rPr>
          <w:rFonts w:hint="eastAsia"/>
        </w:rPr>
        <w:t>грудня</w:t>
      </w:r>
      <w:r>
        <w:t xml:space="preserve"> 2022 </w:t>
      </w:r>
      <w:r>
        <w:rPr>
          <w:rFonts w:hint="eastAsia"/>
        </w:rPr>
        <w:t>року</w:t>
      </w:r>
      <w:r>
        <w:t xml:space="preserve">). </w:t>
      </w:r>
      <w:r>
        <w:rPr>
          <w:rFonts w:hint="eastAsia"/>
        </w:rPr>
        <w:t>Львів</w:t>
      </w:r>
      <w:r>
        <w:t xml:space="preserve">: </w:t>
      </w:r>
      <w:r>
        <w:rPr>
          <w:rFonts w:hint="eastAsia"/>
        </w:rPr>
        <w:t>ЗВО</w:t>
      </w:r>
      <w:r>
        <w:t xml:space="preserve"> </w:t>
      </w:r>
      <w:r>
        <w:rPr>
          <w:rFonts w:hint="eastAsia"/>
        </w:rPr>
        <w:t>«</w:t>
      </w:r>
      <w:r>
        <w:rPr>
          <w:rFonts w:hint="eastAsia"/>
        </w:rPr>
        <w:t>Львівський</w:t>
      </w:r>
      <w:r>
        <w:t xml:space="preserve"> </w:t>
      </w:r>
      <w:r>
        <w:rPr>
          <w:rFonts w:hint="eastAsia"/>
        </w:rPr>
        <w:t>університет</w:t>
      </w:r>
      <w:r>
        <w:t xml:space="preserve"> </w:t>
      </w:r>
      <w:r>
        <w:rPr>
          <w:rFonts w:hint="eastAsia"/>
        </w:rPr>
        <w:t>бізнесу</w:t>
      </w:r>
      <w:r>
        <w:t xml:space="preserve"> </w:t>
      </w:r>
      <w:r>
        <w:rPr>
          <w:rFonts w:hint="eastAsia"/>
        </w:rPr>
        <w:t>та</w:t>
      </w:r>
      <w:r>
        <w:t xml:space="preserve"> </w:t>
      </w:r>
      <w:r>
        <w:rPr>
          <w:rFonts w:hint="eastAsia"/>
        </w:rPr>
        <w:t>права</w:t>
      </w:r>
      <w:r>
        <w:rPr>
          <w:rFonts w:hint="eastAsia"/>
        </w:rPr>
        <w:t>»</w:t>
      </w:r>
      <w:r>
        <w:t>, 2022. URL: http://lubp.com.ua/wp-content/uploads/2022/12/93.pdf</w:t>
      </w:r>
    </w:p>
    <w:p w14:paraId="67CFA108" w14:textId="77777777" w:rsidR="00156ED3" w:rsidRDefault="00156ED3" w:rsidP="00156ED3">
      <w:r>
        <w:rPr>
          <w:rFonts w:hint="eastAsia"/>
        </w:rPr>
        <w:t>АНОТАЦІЯ</w:t>
      </w:r>
    </w:p>
    <w:p w14:paraId="2361A279" w14:textId="77777777" w:rsidR="00156ED3" w:rsidRDefault="00156ED3" w:rsidP="00156ED3">
      <w:r>
        <w:rPr>
          <w:rFonts w:hint="eastAsia"/>
        </w:rPr>
        <w:t>Завада</w:t>
      </w:r>
      <w:r>
        <w:t xml:space="preserve"> </w:t>
      </w:r>
      <w:r>
        <w:rPr>
          <w:rFonts w:hint="eastAsia"/>
        </w:rPr>
        <w:t>Т</w:t>
      </w:r>
      <w:r>
        <w:t xml:space="preserve">. </w:t>
      </w:r>
      <w:r>
        <w:rPr>
          <w:rFonts w:hint="eastAsia"/>
        </w:rPr>
        <w:t>Й</w:t>
      </w:r>
      <w:r>
        <w:t xml:space="preserve">. </w:t>
      </w:r>
      <w:r>
        <w:rPr>
          <w:rFonts w:hint="eastAsia"/>
        </w:rPr>
        <w:t>Фінансово</w:t>
      </w:r>
      <w:r>
        <w:t>-</w:t>
      </w:r>
      <w:r>
        <w:rPr>
          <w:rFonts w:hint="eastAsia"/>
        </w:rPr>
        <w:t>правове</w:t>
      </w:r>
      <w:r>
        <w:t xml:space="preserve"> </w:t>
      </w:r>
      <w:r>
        <w:rPr>
          <w:rFonts w:hint="eastAsia"/>
        </w:rPr>
        <w:t>регулювання</w:t>
      </w:r>
      <w:r>
        <w:t xml:space="preserve"> </w:t>
      </w:r>
      <w:r>
        <w:rPr>
          <w:rFonts w:hint="eastAsia"/>
        </w:rPr>
        <w:t>ринку</w:t>
      </w:r>
      <w:r>
        <w:t xml:space="preserve"> </w:t>
      </w:r>
      <w:r>
        <w:rPr>
          <w:rFonts w:hint="eastAsia"/>
        </w:rPr>
        <w:t>к</w:t>
      </w:r>
      <w:r>
        <w:rPr>
          <w:rFonts w:hint="eastAsia"/>
        </w:rPr>
        <w:lastRenderedPageBreak/>
        <w:t>риптовалют</w:t>
      </w:r>
      <w:r>
        <w:t xml:space="preserve"> </w:t>
      </w:r>
      <w:r>
        <w:rPr>
          <w:rFonts w:hint="eastAsia"/>
        </w:rPr>
        <w:t>у</w:t>
      </w:r>
      <w:r>
        <w:t xml:space="preserve"> </w:t>
      </w:r>
      <w:r>
        <w:rPr>
          <w:rFonts w:hint="eastAsia"/>
        </w:rPr>
        <w:t>світлі</w:t>
      </w:r>
      <w:r>
        <w:t xml:space="preserve"> </w:t>
      </w:r>
      <w:r>
        <w:rPr>
          <w:rFonts w:hint="eastAsia"/>
        </w:rPr>
        <w:t>глобалізаційних</w:t>
      </w:r>
      <w:r>
        <w:t xml:space="preserve"> </w:t>
      </w:r>
      <w:r>
        <w:rPr>
          <w:rFonts w:hint="eastAsia"/>
        </w:rPr>
        <w:t>процесів</w:t>
      </w:r>
      <w:r>
        <w:t xml:space="preserve">. - </w:t>
      </w:r>
      <w:r>
        <w:rPr>
          <w:rFonts w:hint="eastAsia"/>
        </w:rPr>
        <w:t>Кваліфікаційна</w:t>
      </w:r>
      <w:r>
        <w:t xml:space="preserve"> </w:t>
      </w:r>
      <w:r>
        <w:rPr>
          <w:rFonts w:hint="eastAsia"/>
        </w:rPr>
        <w:t>наукова</w:t>
      </w:r>
      <w:r>
        <w:t xml:space="preserve"> </w:t>
      </w:r>
      <w:r>
        <w:rPr>
          <w:rFonts w:hint="eastAsia"/>
        </w:rPr>
        <w:t>праця</w:t>
      </w:r>
      <w:r>
        <w:t xml:space="preserve"> </w:t>
      </w:r>
      <w:r>
        <w:rPr>
          <w:rFonts w:hint="eastAsia"/>
        </w:rPr>
        <w:t>на</w:t>
      </w:r>
      <w:r>
        <w:t xml:space="preserve"> </w:t>
      </w:r>
      <w:r>
        <w:rPr>
          <w:rFonts w:hint="eastAsia"/>
        </w:rPr>
        <w:t>правах</w:t>
      </w:r>
      <w:r>
        <w:t xml:space="preserve"> </w:t>
      </w:r>
      <w:r>
        <w:rPr>
          <w:rFonts w:hint="eastAsia"/>
        </w:rPr>
        <w:t>рукопису</w:t>
      </w:r>
      <w:r>
        <w:t>.</w:t>
      </w:r>
    </w:p>
    <w:p w14:paraId="73A2CB61" w14:textId="77777777" w:rsidR="00156ED3" w:rsidRDefault="00156ED3" w:rsidP="00156ED3">
      <w:r>
        <w:rPr>
          <w:rFonts w:hint="eastAsia"/>
        </w:rPr>
        <w:t>Дисертація</w:t>
      </w:r>
      <w:r>
        <w:t xml:space="preserve"> </w:t>
      </w:r>
      <w:r>
        <w:rPr>
          <w:rFonts w:hint="eastAsia"/>
        </w:rPr>
        <w:t>на</w:t>
      </w:r>
      <w:r>
        <w:t xml:space="preserve"> </w:t>
      </w:r>
      <w:r>
        <w:rPr>
          <w:rFonts w:hint="eastAsia"/>
        </w:rPr>
        <w:t>здобуття</w:t>
      </w:r>
      <w:r>
        <w:t xml:space="preserve"> </w:t>
      </w:r>
      <w:r>
        <w:rPr>
          <w:rFonts w:hint="eastAsia"/>
        </w:rPr>
        <w:t>наукового</w:t>
      </w:r>
      <w:r>
        <w:t xml:space="preserve"> </w:t>
      </w:r>
      <w:r>
        <w:rPr>
          <w:rFonts w:hint="eastAsia"/>
        </w:rPr>
        <w:t>ступеня</w:t>
      </w:r>
      <w:r>
        <w:t xml:space="preserve"> </w:t>
      </w:r>
      <w:r>
        <w:rPr>
          <w:rFonts w:hint="eastAsia"/>
        </w:rPr>
        <w:t>кандидата</w:t>
      </w:r>
      <w:r>
        <w:t xml:space="preserve"> </w:t>
      </w:r>
      <w:r>
        <w:rPr>
          <w:rFonts w:hint="eastAsia"/>
        </w:rPr>
        <w:t>юридичних</w:t>
      </w:r>
      <w:r>
        <w:t xml:space="preserve"> </w:t>
      </w:r>
      <w:r>
        <w:rPr>
          <w:rFonts w:hint="eastAsia"/>
        </w:rPr>
        <w:t>наук</w:t>
      </w:r>
      <w:r>
        <w:t xml:space="preserve"> </w:t>
      </w:r>
      <w:r>
        <w:rPr>
          <w:rFonts w:hint="eastAsia"/>
        </w:rPr>
        <w:t>за</w:t>
      </w:r>
      <w:r>
        <w:t xml:space="preserve"> </w:t>
      </w:r>
      <w:r>
        <w:rPr>
          <w:rFonts w:hint="eastAsia"/>
        </w:rPr>
        <w:t>спеціальністю</w:t>
      </w:r>
      <w:r>
        <w:t xml:space="preserve"> 12.00.07 - </w:t>
      </w:r>
      <w:r>
        <w:rPr>
          <w:rFonts w:hint="eastAsia"/>
        </w:rPr>
        <w:t>адміністративне</w:t>
      </w:r>
      <w:r>
        <w:t xml:space="preserve"> </w:t>
      </w:r>
      <w:r>
        <w:rPr>
          <w:rFonts w:hint="eastAsia"/>
        </w:rPr>
        <w:t>право</w:t>
      </w:r>
      <w:r>
        <w:t xml:space="preserve"> </w:t>
      </w:r>
      <w:r>
        <w:rPr>
          <w:rFonts w:hint="eastAsia"/>
        </w:rPr>
        <w:t>і</w:t>
      </w:r>
      <w:r>
        <w:t xml:space="preserve"> </w:t>
      </w:r>
      <w:r>
        <w:rPr>
          <w:rFonts w:hint="eastAsia"/>
        </w:rPr>
        <w:t>процес</w:t>
      </w:r>
      <w:r>
        <w:t xml:space="preserve">; </w:t>
      </w:r>
      <w:r>
        <w:rPr>
          <w:rFonts w:hint="eastAsia"/>
        </w:rPr>
        <w:t>фінансове</w:t>
      </w:r>
      <w:r>
        <w:t xml:space="preserve"> </w:t>
      </w:r>
      <w:r>
        <w:rPr>
          <w:rFonts w:hint="eastAsia"/>
        </w:rPr>
        <w:t>право</w:t>
      </w:r>
      <w:r>
        <w:t xml:space="preserve">; </w:t>
      </w:r>
      <w:r>
        <w:rPr>
          <w:rFonts w:hint="eastAsia"/>
        </w:rPr>
        <w:t>інформаційне</w:t>
      </w:r>
      <w:r>
        <w:t xml:space="preserve"> </w:t>
      </w:r>
      <w:r>
        <w:rPr>
          <w:rFonts w:hint="eastAsia"/>
        </w:rPr>
        <w:t>право</w:t>
      </w:r>
      <w:r>
        <w:t xml:space="preserve">. - </w:t>
      </w:r>
      <w:r>
        <w:rPr>
          <w:rFonts w:hint="eastAsia"/>
        </w:rPr>
        <w:t>Заклад</w:t>
      </w:r>
      <w:r>
        <w:t xml:space="preserve"> </w:t>
      </w:r>
      <w:r>
        <w:rPr>
          <w:rFonts w:hint="eastAsia"/>
        </w:rPr>
        <w:t>вищої</w:t>
      </w:r>
      <w:r>
        <w:t xml:space="preserve"> </w:t>
      </w:r>
      <w:r>
        <w:rPr>
          <w:rFonts w:hint="eastAsia"/>
        </w:rPr>
        <w:t>освіти</w:t>
      </w:r>
      <w:r>
        <w:t xml:space="preserve"> </w:t>
      </w:r>
      <w:r>
        <w:rPr>
          <w:rFonts w:hint="eastAsia"/>
        </w:rPr>
        <w:t>“Львівський</w:t>
      </w:r>
      <w:r>
        <w:t xml:space="preserve"> </w:t>
      </w:r>
      <w:r>
        <w:rPr>
          <w:rFonts w:hint="eastAsia"/>
        </w:rPr>
        <w:t>університет</w:t>
      </w:r>
      <w:r>
        <w:t xml:space="preserve"> </w:t>
      </w:r>
      <w:r>
        <w:rPr>
          <w:rFonts w:hint="eastAsia"/>
        </w:rPr>
        <w:t>бізнесу</w:t>
      </w:r>
      <w:r>
        <w:t xml:space="preserve"> </w:t>
      </w:r>
      <w:r>
        <w:rPr>
          <w:rFonts w:hint="eastAsia"/>
        </w:rPr>
        <w:t>та</w:t>
      </w:r>
      <w:r>
        <w:t xml:space="preserve"> </w:t>
      </w:r>
      <w:r>
        <w:rPr>
          <w:rFonts w:hint="eastAsia"/>
        </w:rPr>
        <w:t>права”</w:t>
      </w:r>
      <w:r>
        <w:t xml:space="preserve">, </w:t>
      </w:r>
      <w:r>
        <w:rPr>
          <w:rFonts w:hint="eastAsia"/>
        </w:rPr>
        <w:t>Львів</w:t>
      </w:r>
      <w:r>
        <w:t>, 2023.</w:t>
      </w:r>
    </w:p>
    <w:p w14:paraId="476136C2" w14:textId="77777777" w:rsidR="00156ED3" w:rsidRDefault="00156ED3" w:rsidP="00156ED3">
      <w:r>
        <w:rPr>
          <w:rFonts w:hint="eastAsia"/>
        </w:rPr>
        <w:t>Дисертація</w:t>
      </w:r>
      <w:r>
        <w:t xml:space="preserve"> </w:t>
      </w:r>
      <w:r>
        <w:rPr>
          <w:rFonts w:hint="eastAsia"/>
        </w:rPr>
        <w:t>є</w:t>
      </w:r>
      <w:r>
        <w:t xml:space="preserve"> </w:t>
      </w:r>
      <w:r>
        <w:rPr>
          <w:rFonts w:hint="eastAsia"/>
        </w:rPr>
        <w:t>комплексним</w:t>
      </w:r>
      <w:r>
        <w:t xml:space="preserve"> </w:t>
      </w:r>
      <w:r>
        <w:rPr>
          <w:rFonts w:hint="eastAsia"/>
        </w:rPr>
        <w:t>дослідженням</w:t>
      </w:r>
      <w:r>
        <w:t xml:space="preserve"> </w:t>
      </w:r>
      <w:r>
        <w:rPr>
          <w:rFonts w:hint="eastAsia"/>
        </w:rPr>
        <w:t>засад</w:t>
      </w:r>
      <w:r>
        <w:t xml:space="preserve"> </w:t>
      </w:r>
      <w:r>
        <w:rPr>
          <w:rFonts w:hint="eastAsia"/>
        </w:rPr>
        <w:t>фінансово</w:t>
      </w:r>
      <w:r>
        <w:t>-</w:t>
      </w:r>
      <w:r>
        <w:rPr>
          <w:rFonts w:hint="eastAsia"/>
        </w:rPr>
        <w:t>правового</w:t>
      </w:r>
      <w:r>
        <w:t xml:space="preserve"> </w:t>
      </w:r>
      <w:r>
        <w:rPr>
          <w:rFonts w:hint="eastAsia"/>
        </w:rPr>
        <w:t>регулювання</w:t>
      </w:r>
      <w:r>
        <w:t xml:space="preserve"> </w:t>
      </w:r>
      <w:r>
        <w:rPr>
          <w:rFonts w:hint="eastAsia"/>
        </w:rPr>
        <w:t>ринку</w:t>
      </w:r>
      <w:r>
        <w:t xml:space="preserve"> </w:t>
      </w:r>
      <w:r>
        <w:rPr>
          <w:rFonts w:hint="eastAsia"/>
        </w:rPr>
        <w:t>криптовалют</w:t>
      </w:r>
      <w:r>
        <w:t xml:space="preserve"> </w:t>
      </w:r>
      <w:r>
        <w:rPr>
          <w:rFonts w:hint="eastAsia"/>
        </w:rPr>
        <w:t>у</w:t>
      </w:r>
      <w:r>
        <w:t xml:space="preserve"> </w:t>
      </w:r>
      <w:r>
        <w:rPr>
          <w:rFonts w:hint="eastAsia"/>
        </w:rPr>
        <w:t>світлі</w:t>
      </w:r>
      <w:r>
        <w:t xml:space="preserve"> </w:t>
      </w:r>
      <w:r>
        <w:rPr>
          <w:rFonts w:hint="eastAsia"/>
        </w:rPr>
        <w:t>глобалізаційних</w:t>
      </w:r>
      <w:r>
        <w:t xml:space="preserve"> </w:t>
      </w:r>
      <w:r>
        <w:rPr>
          <w:rFonts w:hint="eastAsia"/>
        </w:rPr>
        <w:t>процесів</w:t>
      </w:r>
      <w:r>
        <w:t xml:space="preserve">. </w:t>
      </w:r>
      <w:r>
        <w:rPr>
          <w:rFonts w:hint="eastAsia"/>
        </w:rPr>
        <w:t>Автор</w:t>
      </w:r>
      <w:r>
        <w:t xml:space="preserve"> </w:t>
      </w:r>
      <w:r>
        <w:rPr>
          <w:rFonts w:hint="eastAsia"/>
        </w:rPr>
        <w:t>дослідив</w:t>
      </w:r>
      <w:r>
        <w:t xml:space="preserve"> </w:t>
      </w:r>
      <w:r>
        <w:rPr>
          <w:rFonts w:hint="eastAsia"/>
        </w:rPr>
        <w:t>теоретико</w:t>
      </w:r>
      <w:r>
        <w:t>-</w:t>
      </w:r>
      <w:r>
        <w:rPr>
          <w:rFonts w:hint="eastAsia"/>
        </w:rPr>
        <w:t>правові</w:t>
      </w:r>
      <w:r>
        <w:t xml:space="preserve"> </w:t>
      </w:r>
      <w:r>
        <w:rPr>
          <w:rFonts w:hint="eastAsia"/>
        </w:rPr>
        <w:t>засади</w:t>
      </w:r>
      <w:r>
        <w:t xml:space="preserve"> </w:t>
      </w:r>
      <w:r>
        <w:rPr>
          <w:rFonts w:hint="eastAsia"/>
        </w:rPr>
        <w:t>регулювання</w:t>
      </w:r>
      <w:r>
        <w:t xml:space="preserve"> </w:t>
      </w:r>
      <w:r>
        <w:rPr>
          <w:rFonts w:hint="eastAsia"/>
        </w:rPr>
        <w:t>криптовалютного</w:t>
      </w:r>
      <w:r>
        <w:t xml:space="preserve"> </w:t>
      </w:r>
      <w:r>
        <w:rPr>
          <w:rFonts w:hint="eastAsia"/>
        </w:rPr>
        <w:t>ринку</w:t>
      </w:r>
      <w:r>
        <w:t xml:space="preserve">, </w:t>
      </w:r>
      <w:r>
        <w:rPr>
          <w:rFonts w:hint="eastAsia"/>
        </w:rPr>
        <w:t>здійснив</w:t>
      </w:r>
      <w:r>
        <w:t xml:space="preserve"> </w:t>
      </w:r>
      <w:r>
        <w:rPr>
          <w:rFonts w:hint="eastAsia"/>
        </w:rPr>
        <w:t>аналіз</w:t>
      </w:r>
      <w:r>
        <w:t xml:space="preserve"> </w:t>
      </w:r>
      <w:r>
        <w:rPr>
          <w:rFonts w:hint="eastAsia"/>
        </w:rPr>
        <w:t>практики</w:t>
      </w:r>
      <w:r>
        <w:t xml:space="preserve"> </w:t>
      </w:r>
      <w:r>
        <w:rPr>
          <w:rFonts w:hint="eastAsia"/>
        </w:rPr>
        <w:t>правового</w:t>
      </w:r>
      <w:r>
        <w:t xml:space="preserve"> </w:t>
      </w:r>
      <w:r>
        <w:rPr>
          <w:rFonts w:hint="eastAsia"/>
        </w:rPr>
        <w:t>регулювання</w:t>
      </w:r>
      <w:r>
        <w:t xml:space="preserve"> </w:t>
      </w:r>
      <w:r>
        <w:rPr>
          <w:rFonts w:hint="eastAsia"/>
        </w:rPr>
        <w:t>ринку</w:t>
      </w:r>
      <w:r>
        <w:t xml:space="preserve"> </w:t>
      </w:r>
      <w:r>
        <w:rPr>
          <w:rFonts w:hint="eastAsia"/>
        </w:rPr>
        <w:t>криптовалют</w:t>
      </w:r>
      <w:r>
        <w:t xml:space="preserve"> </w:t>
      </w:r>
      <w:r>
        <w:rPr>
          <w:rFonts w:hint="eastAsia"/>
        </w:rPr>
        <w:t>в</w:t>
      </w:r>
      <w:r>
        <w:t xml:space="preserve"> </w:t>
      </w:r>
      <w:r>
        <w:rPr>
          <w:rFonts w:hint="eastAsia"/>
        </w:rPr>
        <w:t>умовах</w:t>
      </w:r>
      <w:r>
        <w:t xml:space="preserve"> </w:t>
      </w:r>
      <w:r>
        <w:rPr>
          <w:rFonts w:hint="eastAsia"/>
        </w:rPr>
        <w:t>глобалізації</w:t>
      </w:r>
      <w:r>
        <w:t xml:space="preserve"> </w:t>
      </w:r>
      <w:r>
        <w:rPr>
          <w:rFonts w:hint="eastAsia"/>
        </w:rPr>
        <w:t>та</w:t>
      </w:r>
      <w:r>
        <w:t xml:space="preserve"> </w:t>
      </w:r>
      <w:r>
        <w:rPr>
          <w:rFonts w:hint="eastAsia"/>
        </w:rPr>
        <w:t>обґрунтував</w:t>
      </w:r>
      <w:r>
        <w:t xml:space="preserve"> </w:t>
      </w:r>
      <w:r>
        <w:rPr>
          <w:rFonts w:hint="eastAsia"/>
        </w:rPr>
        <w:t>рекомендації</w:t>
      </w:r>
      <w:r>
        <w:t xml:space="preserve"> </w:t>
      </w:r>
      <w:r>
        <w:rPr>
          <w:rFonts w:hint="eastAsia"/>
        </w:rPr>
        <w:t>щодо</w:t>
      </w:r>
      <w:r>
        <w:t xml:space="preserve"> </w:t>
      </w:r>
      <w:r>
        <w:rPr>
          <w:rFonts w:hint="eastAsia"/>
        </w:rPr>
        <w:t>удосконалення</w:t>
      </w:r>
      <w:r>
        <w:t xml:space="preserve"> </w:t>
      </w:r>
      <w:r>
        <w:rPr>
          <w:rFonts w:hint="eastAsia"/>
        </w:rPr>
        <w:t>фінансово</w:t>
      </w:r>
      <w:r>
        <w:t>-</w:t>
      </w:r>
      <w:r>
        <w:rPr>
          <w:rFonts w:hint="eastAsia"/>
        </w:rPr>
        <w:t>правового</w:t>
      </w:r>
      <w:r>
        <w:t xml:space="preserve"> </w:t>
      </w:r>
      <w:r>
        <w:rPr>
          <w:rFonts w:hint="eastAsia"/>
        </w:rPr>
        <w:t>регулювання</w:t>
      </w:r>
      <w:r>
        <w:t xml:space="preserve"> </w:t>
      </w:r>
      <w:r>
        <w:rPr>
          <w:rFonts w:hint="eastAsia"/>
        </w:rPr>
        <w:t>криптовалютного</w:t>
      </w:r>
      <w:r>
        <w:t xml:space="preserve"> </w:t>
      </w:r>
      <w:r>
        <w:rPr>
          <w:rFonts w:hint="eastAsia"/>
        </w:rPr>
        <w:t>ринку</w:t>
      </w:r>
      <w:r>
        <w:t xml:space="preserve"> </w:t>
      </w:r>
      <w:r>
        <w:rPr>
          <w:rFonts w:hint="eastAsia"/>
        </w:rPr>
        <w:t>в</w:t>
      </w:r>
      <w:r>
        <w:t xml:space="preserve"> </w:t>
      </w:r>
      <w:r>
        <w:rPr>
          <w:rFonts w:hint="eastAsia"/>
        </w:rPr>
        <w:t>Україні</w:t>
      </w:r>
      <w:r>
        <w:t xml:space="preserve"> </w:t>
      </w:r>
      <w:r>
        <w:rPr>
          <w:rFonts w:hint="eastAsia"/>
        </w:rPr>
        <w:t>у</w:t>
      </w:r>
      <w:r>
        <w:t xml:space="preserve"> </w:t>
      </w:r>
      <w:r>
        <w:rPr>
          <w:rFonts w:hint="eastAsia"/>
        </w:rPr>
        <w:t>світлі</w:t>
      </w:r>
      <w:r>
        <w:t xml:space="preserve"> </w:t>
      </w:r>
      <w:r>
        <w:rPr>
          <w:rFonts w:hint="eastAsia"/>
        </w:rPr>
        <w:t>глобалізаційних</w:t>
      </w:r>
      <w:r>
        <w:t xml:space="preserve"> </w:t>
      </w:r>
      <w:r>
        <w:rPr>
          <w:rFonts w:hint="eastAsia"/>
        </w:rPr>
        <w:t>процесів</w:t>
      </w:r>
      <w:r>
        <w:t>.</w:t>
      </w:r>
    </w:p>
    <w:p w14:paraId="777E8751" w14:textId="77777777" w:rsidR="00156ED3" w:rsidRDefault="00156ED3" w:rsidP="00156ED3">
      <w:r>
        <w:rPr>
          <w:rFonts w:hint="eastAsia"/>
        </w:rPr>
        <w:t>У</w:t>
      </w:r>
      <w:r>
        <w:t xml:space="preserve"> </w:t>
      </w:r>
      <w:r>
        <w:rPr>
          <w:rFonts w:hint="eastAsia"/>
        </w:rPr>
        <w:t>дисертації</w:t>
      </w:r>
      <w:r>
        <w:t xml:space="preserve"> </w:t>
      </w:r>
      <w:r>
        <w:rPr>
          <w:rFonts w:hint="eastAsia"/>
        </w:rPr>
        <w:t>здійснено</w:t>
      </w:r>
      <w:r>
        <w:t xml:space="preserve"> </w:t>
      </w:r>
      <w:r>
        <w:rPr>
          <w:rFonts w:hint="eastAsia"/>
        </w:rPr>
        <w:t>теоретичне</w:t>
      </w:r>
      <w:r>
        <w:t xml:space="preserve"> </w:t>
      </w:r>
      <w:r>
        <w:rPr>
          <w:rFonts w:hint="eastAsia"/>
        </w:rPr>
        <w:t>узагальнення</w:t>
      </w:r>
      <w:r>
        <w:t xml:space="preserve"> </w:t>
      </w:r>
      <w:r>
        <w:rPr>
          <w:rFonts w:hint="eastAsia"/>
        </w:rPr>
        <w:t>та</w:t>
      </w:r>
      <w:r>
        <w:t xml:space="preserve"> </w:t>
      </w:r>
      <w:r>
        <w:rPr>
          <w:rFonts w:hint="eastAsia"/>
        </w:rPr>
        <w:t>запропоновано</w:t>
      </w:r>
      <w:r>
        <w:t xml:space="preserve"> </w:t>
      </w:r>
      <w:r>
        <w:rPr>
          <w:rFonts w:hint="eastAsia"/>
        </w:rPr>
        <w:t>нове</w:t>
      </w:r>
      <w:r>
        <w:t xml:space="preserve"> </w:t>
      </w:r>
      <w:r>
        <w:rPr>
          <w:rFonts w:hint="eastAsia"/>
        </w:rPr>
        <w:t>вирішення</w:t>
      </w:r>
      <w:r>
        <w:t xml:space="preserve"> </w:t>
      </w:r>
      <w:r>
        <w:rPr>
          <w:rFonts w:hint="eastAsia"/>
        </w:rPr>
        <w:t>наукового</w:t>
      </w:r>
      <w:r>
        <w:t xml:space="preserve"> </w:t>
      </w:r>
      <w:r>
        <w:rPr>
          <w:rFonts w:hint="eastAsia"/>
        </w:rPr>
        <w:t>завдання</w:t>
      </w:r>
      <w:r>
        <w:t xml:space="preserve"> </w:t>
      </w:r>
      <w:r>
        <w:rPr>
          <w:rFonts w:hint="eastAsia"/>
        </w:rPr>
        <w:t>обґрунтування</w:t>
      </w:r>
      <w:r>
        <w:t xml:space="preserve"> </w:t>
      </w:r>
      <w:r>
        <w:rPr>
          <w:rFonts w:hint="eastAsia"/>
        </w:rPr>
        <w:t>засад</w:t>
      </w:r>
      <w:r>
        <w:t xml:space="preserve"> </w:t>
      </w:r>
      <w:r>
        <w:rPr>
          <w:rFonts w:hint="eastAsia"/>
        </w:rPr>
        <w:t>фінансово</w:t>
      </w:r>
      <w:r>
        <w:t>-</w:t>
      </w:r>
      <w:r>
        <w:rPr>
          <w:rFonts w:hint="eastAsia"/>
        </w:rPr>
        <w:t>правового</w:t>
      </w:r>
      <w:r>
        <w:t xml:space="preserve"> </w:t>
      </w:r>
      <w:r>
        <w:rPr>
          <w:rFonts w:hint="eastAsia"/>
        </w:rPr>
        <w:t>регулювання</w:t>
      </w:r>
      <w:r>
        <w:t xml:space="preserve"> </w:t>
      </w:r>
      <w:r>
        <w:rPr>
          <w:rFonts w:hint="eastAsia"/>
        </w:rPr>
        <w:t>ринку</w:t>
      </w:r>
      <w:r>
        <w:t xml:space="preserve"> </w:t>
      </w:r>
      <w:r>
        <w:rPr>
          <w:rFonts w:hint="eastAsia"/>
        </w:rPr>
        <w:t>криптовалют</w:t>
      </w:r>
      <w:r>
        <w:t xml:space="preserve"> </w:t>
      </w:r>
      <w:r>
        <w:rPr>
          <w:rFonts w:hint="eastAsia"/>
        </w:rPr>
        <w:t>у</w:t>
      </w:r>
      <w:r>
        <w:t xml:space="preserve"> </w:t>
      </w:r>
      <w:r>
        <w:rPr>
          <w:rFonts w:hint="eastAsia"/>
        </w:rPr>
        <w:t>світлі</w:t>
      </w:r>
      <w:r>
        <w:t xml:space="preserve"> </w:t>
      </w:r>
      <w:r>
        <w:rPr>
          <w:rFonts w:hint="eastAsia"/>
        </w:rPr>
        <w:t>глобалізаційних</w:t>
      </w:r>
      <w:r>
        <w:t xml:space="preserve"> </w:t>
      </w:r>
      <w:r>
        <w:rPr>
          <w:rFonts w:hint="eastAsia"/>
        </w:rPr>
        <w:t>процесів</w:t>
      </w:r>
      <w:r>
        <w:t xml:space="preserve">. </w:t>
      </w:r>
      <w:r>
        <w:rPr>
          <w:rFonts w:hint="eastAsia"/>
        </w:rPr>
        <w:t>За</w:t>
      </w:r>
      <w:r>
        <w:t xml:space="preserve"> </w:t>
      </w:r>
      <w:r>
        <w:rPr>
          <w:rFonts w:hint="eastAsia"/>
        </w:rPr>
        <w:t>результатами</w:t>
      </w:r>
      <w:r>
        <w:t xml:space="preserve"> </w:t>
      </w:r>
      <w:r>
        <w:rPr>
          <w:rFonts w:hint="eastAsia"/>
        </w:rPr>
        <w:t>проведеного</w:t>
      </w:r>
      <w:r>
        <w:t xml:space="preserve"> </w:t>
      </w:r>
      <w:r>
        <w:rPr>
          <w:rFonts w:hint="eastAsia"/>
        </w:rPr>
        <w:t>дослідження</w:t>
      </w:r>
      <w:r>
        <w:t xml:space="preserve"> </w:t>
      </w:r>
      <w:r>
        <w:rPr>
          <w:rFonts w:hint="eastAsia"/>
        </w:rPr>
        <w:t>сформовано</w:t>
      </w:r>
      <w:r>
        <w:t xml:space="preserve"> </w:t>
      </w:r>
      <w:r>
        <w:rPr>
          <w:rFonts w:hint="eastAsia"/>
        </w:rPr>
        <w:t>комплекс</w:t>
      </w:r>
      <w:r>
        <w:t xml:space="preserve"> </w:t>
      </w:r>
      <w:r>
        <w:rPr>
          <w:rFonts w:hint="eastAsia"/>
        </w:rPr>
        <w:t>рекомендацій</w:t>
      </w:r>
      <w:r>
        <w:t xml:space="preserve"> </w:t>
      </w:r>
      <w:r>
        <w:rPr>
          <w:rFonts w:hint="eastAsia"/>
        </w:rPr>
        <w:t>щодо</w:t>
      </w:r>
      <w:r>
        <w:t xml:space="preserve"> </w:t>
      </w:r>
      <w:r>
        <w:rPr>
          <w:rFonts w:hint="eastAsia"/>
        </w:rPr>
        <w:t>змін</w:t>
      </w:r>
      <w:r>
        <w:t xml:space="preserve"> </w:t>
      </w:r>
      <w:r>
        <w:rPr>
          <w:rFonts w:hint="eastAsia"/>
        </w:rPr>
        <w:t>та</w:t>
      </w:r>
      <w:r>
        <w:t xml:space="preserve"> </w:t>
      </w:r>
      <w:r>
        <w:rPr>
          <w:rFonts w:hint="eastAsia"/>
        </w:rPr>
        <w:t>доповнень</w:t>
      </w:r>
      <w:r>
        <w:t xml:space="preserve"> </w:t>
      </w:r>
      <w:r>
        <w:rPr>
          <w:rFonts w:hint="eastAsia"/>
        </w:rPr>
        <w:t>до</w:t>
      </w:r>
      <w:r>
        <w:t xml:space="preserve"> </w:t>
      </w:r>
      <w:r>
        <w:rPr>
          <w:rFonts w:hint="eastAsia"/>
        </w:rPr>
        <w:t>Конституції</w:t>
      </w:r>
      <w:r>
        <w:t xml:space="preserve"> </w:t>
      </w:r>
      <w:r>
        <w:rPr>
          <w:rFonts w:hint="eastAsia"/>
        </w:rPr>
        <w:t>України</w:t>
      </w:r>
      <w:r>
        <w:t xml:space="preserve">, </w:t>
      </w:r>
      <w:r>
        <w:rPr>
          <w:rFonts w:hint="eastAsia"/>
        </w:rPr>
        <w:t>Закону</w:t>
      </w:r>
      <w:r>
        <w:t xml:space="preserve"> </w:t>
      </w:r>
      <w:r>
        <w:rPr>
          <w:rFonts w:hint="eastAsia"/>
        </w:rPr>
        <w:t>України</w:t>
      </w:r>
      <w:r>
        <w:t xml:space="preserve"> </w:t>
      </w:r>
      <w:r>
        <w:rPr>
          <w:rFonts w:hint="eastAsia"/>
        </w:rPr>
        <w:t>«</w:t>
      </w:r>
      <w:r>
        <w:rPr>
          <w:rFonts w:hint="eastAsia"/>
        </w:rPr>
        <w:t>Про</w:t>
      </w:r>
      <w:r>
        <w:t xml:space="preserve"> </w:t>
      </w:r>
      <w:r>
        <w:rPr>
          <w:rFonts w:hint="eastAsia"/>
        </w:rPr>
        <w:t>віртуальні</w:t>
      </w:r>
      <w:r>
        <w:t xml:space="preserve"> </w:t>
      </w:r>
      <w:r>
        <w:rPr>
          <w:rFonts w:hint="eastAsia"/>
        </w:rPr>
        <w:t>активи</w:t>
      </w:r>
      <w:r>
        <w:rPr>
          <w:rFonts w:hint="eastAsia"/>
        </w:rPr>
        <w:t>»</w:t>
      </w:r>
      <w:r>
        <w:t xml:space="preserve">, </w:t>
      </w:r>
      <w:r>
        <w:rPr>
          <w:rFonts w:hint="eastAsia"/>
        </w:rPr>
        <w:t>а</w:t>
      </w:r>
      <w:r>
        <w:t xml:space="preserve"> </w:t>
      </w:r>
      <w:r>
        <w:rPr>
          <w:rFonts w:hint="eastAsia"/>
        </w:rPr>
        <w:t>також</w:t>
      </w:r>
      <w:r>
        <w:t xml:space="preserve"> </w:t>
      </w:r>
      <w:r>
        <w:rPr>
          <w:rFonts w:hint="eastAsia"/>
        </w:rPr>
        <w:t>обґрунтовано</w:t>
      </w:r>
      <w:r>
        <w:t xml:space="preserve"> </w:t>
      </w:r>
      <w:r>
        <w:rPr>
          <w:rFonts w:hint="eastAsia"/>
        </w:rPr>
        <w:t>доцільність</w:t>
      </w:r>
      <w:r>
        <w:t xml:space="preserve"> </w:t>
      </w:r>
      <w:r>
        <w:rPr>
          <w:rFonts w:hint="eastAsia"/>
        </w:rPr>
        <w:t>утворення</w:t>
      </w:r>
      <w:r>
        <w:t xml:space="preserve"> </w:t>
      </w:r>
      <w:r>
        <w:rPr>
          <w:rFonts w:hint="eastAsia"/>
        </w:rPr>
        <w:t>Національного</w:t>
      </w:r>
      <w:r>
        <w:t xml:space="preserve"> </w:t>
      </w:r>
      <w:r>
        <w:rPr>
          <w:rFonts w:hint="eastAsia"/>
        </w:rPr>
        <w:t>агентства</w:t>
      </w:r>
      <w:r>
        <w:t xml:space="preserve"> </w:t>
      </w:r>
      <w:r>
        <w:rPr>
          <w:rFonts w:hint="eastAsia"/>
        </w:rPr>
        <w:t>України</w:t>
      </w:r>
      <w:r>
        <w:t xml:space="preserve"> </w:t>
      </w:r>
      <w:r>
        <w:rPr>
          <w:rFonts w:hint="eastAsia"/>
        </w:rPr>
        <w:t>з</w:t>
      </w:r>
      <w:r>
        <w:t xml:space="preserve"> </w:t>
      </w:r>
      <w:r>
        <w:rPr>
          <w:rFonts w:hint="eastAsia"/>
        </w:rPr>
        <w:t>питань</w:t>
      </w:r>
      <w:r>
        <w:t xml:space="preserve"> </w:t>
      </w:r>
      <w:r>
        <w:rPr>
          <w:rFonts w:hint="eastAsia"/>
        </w:rPr>
        <w:t>розвитку</w:t>
      </w:r>
      <w:r>
        <w:t xml:space="preserve"> </w:t>
      </w:r>
      <w:r>
        <w:rPr>
          <w:rFonts w:hint="eastAsia"/>
        </w:rPr>
        <w:t>ринку</w:t>
      </w:r>
      <w:r>
        <w:t xml:space="preserve"> </w:t>
      </w:r>
      <w:r>
        <w:rPr>
          <w:rFonts w:hint="eastAsia"/>
        </w:rPr>
        <w:t>незабезпечених</w:t>
      </w:r>
      <w:r>
        <w:t xml:space="preserve"> </w:t>
      </w:r>
      <w:r>
        <w:rPr>
          <w:rFonts w:hint="eastAsia"/>
        </w:rPr>
        <w:t>віртуальних</w:t>
      </w:r>
      <w:r>
        <w:t xml:space="preserve"> </w:t>
      </w:r>
      <w:r>
        <w:rPr>
          <w:rFonts w:hint="eastAsia"/>
        </w:rPr>
        <w:t>активів</w:t>
      </w:r>
      <w:r>
        <w:t>.</w:t>
      </w:r>
    </w:p>
    <w:p w14:paraId="4C1A1C45" w14:textId="77777777" w:rsidR="00156ED3" w:rsidRDefault="00156ED3" w:rsidP="00156ED3">
      <w:r>
        <w:rPr>
          <w:rFonts w:hint="eastAsia"/>
        </w:rPr>
        <w:t>Ключові</w:t>
      </w:r>
      <w:r>
        <w:t xml:space="preserve"> </w:t>
      </w:r>
      <w:r>
        <w:rPr>
          <w:rFonts w:hint="eastAsia"/>
        </w:rPr>
        <w:t>слова</w:t>
      </w:r>
      <w:r>
        <w:t>:</w:t>
      </w:r>
      <w:r>
        <w:tab/>
      </w:r>
      <w:r>
        <w:rPr>
          <w:rFonts w:hint="eastAsia"/>
        </w:rPr>
        <w:t>ринок</w:t>
      </w:r>
      <w:r>
        <w:t xml:space="preserve"> </w:t>
      </w:r>
      <w:r>
        <w:rPr>
          <w:rFonts w:hint="eastAsia"/>
        </w:rPr>
        <w:t>криптовалют</w:t>
      </w:r>
      <w:r>
        <w:t xml:space="preserve">, </w:t>
      </w:r>
      <w:r>
        <w:rPr>
          <w:rFonts w:hint="eastAsia"/>
        </w:rPr>
        <w:t>глобалізація</w:t>
      </w:r>
      <w:r>
        <w:t xml:space="preserve">, </w:t>
      </w:r>
      <w:r>
        <w:rPr>
          <w:rFonts w:hint="eastAsia"/>
        </w:rPr>
        <w:t>євроінтеграція</w:t>
      </w:r>
      <w:r>
        <w:t>,</w:t>
      </w:r>
    </w:p>
    <w:p w14:paraId="20BB67FF" w14:textId="77777777" w:rsidR="00156ED3" w:rsidRDefault="00156ED3" w:rsidP="00156ED3">
      <w:r>
        <w:rPr>
          <w:rFonts w:hint="eastAsia"/>
        </w:rPr>
        <w:t>фінансово</w:t>
      </w:r>
      <w:r>
        <w:t>-</w:t>
      </w:r>
      <w:r>
        <w:rPr>
          <w:rFonts w:hint="eastAsia"/>
        </w:rPr>
        <w:t>правове</w:t>
      </w:r>
      <w:r>
        <w:t xml:space="preserve"> </w:t>
      </w:r>
      <w:r>
        <w:rPr>
          <w:rFonts w:hint="eastAsia"/>
        </w:rPr>
        <w:t>регулювання</w:t>
      </w:r>
      <w:r>
        <w:t xml:space="preserve">, </w:t>
      </w:r>
      <w:r>
        <w:rPr>
          <w:rFonts w:hint="eastAsia"/>
        </w:rPr>
        <w:t>діджиталізована</w:t>
      </w:r>
      <w:r>
        <w:t xml:space="preserve"> </w:t>
      </w:r>
      <w:r>
        <w:rPr>
          <w:rFonts w:hint="eastAsia"/>
        </w:rPr>
        <w:t>свобода</w:t>
      </w:r>
      <w:r>
        <w:t>.</w:t>
      </w:r>
    </w:p>
    <w:p w14:paraId="50916ED0" w14:textId="77777777" w:rsidR="00156ED3" w:rsidRDefault="00156ED3" w:rsidP="00156ED3">
      <w:r>
        <w:t>ANNOTATION</w:t>
      </w:r>
    </w:p>
    <w:p w14:paraId="7654FED8" w14:textId="77777777" w:rsidR="00156ED3" w:rsidRDefault="00156ED3" w:rsidP="00156ED3">
      <w:r>
        <w:t>Zavada T. Y. Financial and legal regulation of the cryptocurrency market in the light of globalization processes. - Qualifying scientific work on the rights of the manuscript.</w:t>
      </w:r>
    </w:p>
    <w:p w14:paraId="35C1AA24" w14:textId="77777777" w:rsidR="00156ED3" w:rsidRDefault="00156ED3" w:rsidP="00156ED3">
      <w:r>
        <w:t xml:space="preserve">Thesis for obtaining the candidate of law science degree; specialty 12.00.07 - Administrative Law and Process; Financial Law; Information Law. - Institution of higher education </w:t>
      </w:r>
      <w:r>
        <w:rPr>
          <w:rFonts w:hint="eastAsia"/>
        </w:rPr>
        <w:t>«</w:t>
      </w:r>
      <w:r>
        <w:t>Lviv University of Business and Law</w:t>
      </w:r>
      <w:r>
        <w:rPr>
          <w:rFonts w:hint="eastAsia"/>
        </w:rPr>
        <w:t>»</w:t>
      </w:r>
      <w:r>
        <w:t>, Lviv, 2023.</w:t>
      </w:r>
    </w:p>
    <w:p w14:paraId="61A902B7" w14:textId="77777777" w:rsidR="00156ED3" w:rsidRDefault="00156ED3" w:rsidP="00156ED3">
      <w:r>
        <w:t>The dissertation represents a comprehensive study of the foundations of financial and legal regulation of the cryptocurrency market in the context of globalization processes. The author explored the theoretical and legal principles of regulating the cryptocurrency market, analyzed the practice of legal regulation of the cryptocurrency market in the conditions of globalization, and provided recommendations for improving the financial and legal regulation of the cryptocurrency market in Ukraine in light of globalization processes.</w:t>
      </w:r>
    </w:p>
    <w:p w14:paraId="2BDA05F1" w14:textId="77777777" w:rsidR="00156ED3" w:rsidRDefault="00156ED3" w:rsidP="00156ED3">
      <w:r>
        <w:t>The scientific novelty of the obtained results lies in the fact that the dissertation is one of the first comprehensive studies of the foundations of financial and legal regulation of the c</w:t>
      </w:r>
      <w:r>
        <w:lastRenderedPageBreak/>
        <w:t>ryptocurrency market in the context of globalization processes. As a result, a number of new scientific positions and conclusions have been formulated, proposed by the author personally. For the first time, taking into account the complex techno-social nature of the cryptocurrency market, a strategy for improving the financial and legal regulation of the cryptocurrency market in Ukraine has been proposed, considering the dynamics of European integration processes. This approach, unlike existing approaches, envisages a clear applied orientation towards achieving the goal of comprehensive improvement of the financial and legal foundations of the cryptocurrency market in Ukraine, ensuring the basis for harmonizing the interests of the state, society, and cryptocurrency market participants, as well as creating and maintaining Ukraine's image as a leading European country in digitalizing the financial space in order to accelerate European integration processes. The definition of the concept of the cryptocurrency market is substantiated, taking into account the trends of financial globalization and the phenomenon of "digitalized freedom." Unlike previous definitions, it incorporates the following elements: "The cryptocurrency market is a new form of digitalized freedom in the economy, based on blockchain and cryptography technologies. It operates through key structural elements (blockchain, anonymous wallets, mining, cryptocurrency exchanges, self-regulatory mechanisms), allowing entities to carry out financial transactions virtually without restrictions or the obligation to share personal data. It ensures a high level of anonymity and privacy, preventing state interference in private affairs. In a globalized society, it serves societal, financial, socio-economic, and innovative functions, while also carrying risks to law and sustainable development".</w:t>
      </w:r>
    </w:p>
    <w:p w14:paraId="6622B1C2" w14:textId="77777777" w:rsidR="00156ED3" w:rsidRDefault="00156ED3" w:rsidP="00156ED3">
      <w:r>
        <w:t>The global principles of regulating the cryptocurrency market are substantiated based on international legal agreements, each of which can serve as a basis for concluding global international agreements or a single document. Adhering to these principles would contribute to global unity, improving the quality of life for humanity, and fostering prosperity for states in the long term, taking into account digitalization trends. These principles include: international recognition of digitalized freedom as a human right; international recognition of the threats and prospects of cryptocurrencies as a new form of social relations arising from digitalized freedom, transcending physical boundaries by the accessibility of the Internet network; long-term planning for the stability of the global financial system in light of new techno-social challenges; international cooperation in preventing digital crime; international harmonization of national and global interests concerning the creation, mining, and circulation of cryptocurrencies.</w:t>
      </w:r>
    </w:p>
    <w:p w14:paraId="5C0A5D0E" w14:textId="77777777" w:rsidR="00156ED3" w:rsidRDefault="00156ED3" w:rsidP="00156ED3">
      <w:r>
        <w:t>Considering the significant potential of cryptocurrencies as a tool for innovative development of the Ukrainian economy and enhancing Ukraine's international image as a global innovation center in the financial sector, the feasibility of establishing the National Agency of Ukraine for the Development of Unsecured Virtual Assets is substantiated, and corresponding changes to the Law of Ukraine "On Virtual Assets" are proposed.</w:t>
      </w:r>
    </w:p>
    <w:p w14:paraId="14A0CC6A" w14:textId="77777777" w:rsidR="00156ED3" w:rsidRDefault="00156ED3" w:rsidP="00156ED3">
      <w:r>
        <w:t>The dissertation provides theoretical generalization and proposes a new solution to the scientific task of substantiating the foundations of financial and legal regulation of the cryptocurrency market in the context of globalization processes. Based on the results of the conducted research, a complex set of recommendations for changes and amendments to the Constitution of Ukraine, the Law of Ukraine "On Virtual Assets," as well as the feasibility of establishing the National Agency of Ukraine for the Development of Unsecured Virtual Assets, have been formulated.</w:t>
      </w:r>
    </w:p>
    <w:p w14:paraId="478D1130" w14:textId="77CEA851" w:rsidR="0009505E" w:rsidRPr="00156ED3" w:rsidRDefault="00156ED3" w:rsidP="00156ED3">
      <w:r>
        <w:t>Keywords: cryptocurrency market, globalization, European integration, financial and legal regulation, digitalizedfreedom.</w:t>
      </w:r>
    </w:p>
    <w:sectPr w:rsidR="0009505E" w:rsidRPr="00156ED3" w:rsidSect="000C3A57">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BAA9F" w14:textId="77777777" w:rsidR="000C3A57" w:rsidRDefault="000C3A57">
      <w:pPr>
        <w:spacing w:after="0" w:line="240" w:lineRule="auto"/>
      </w:pPr>
      <w:r>
        <w:separator/>
      </w:r>
    </w:p>
  </w:endnote>
  <w:endnote w:type="continuationSeparator" w:id="0">
    <w:p w14:paraId="14BF23D1" w14:textId="77777777" w:rsidR="000C3A57" w:rsidRDefault="000C3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AE857" w14:textId="77777777" w:rsidR="000C3A57" w:rsidRDefault="000C3A57"/>
    <w:p w14:paraId="03502C1F" w14:textId="77777777" w:rsidR="000C3A57" w:rsidRDefault="000C3A57"/>
    <w:p w14:paraId="35B964EC" w14:textId="77777777" w:rsidR="000C3A57" w:rsidRDefault="000C3A57"/>
    <w:p w14:paraId="24618C67" w14:textId="77777777" w:rsidR="000C3A57" w:rsidRDefault="000C3A57"/>
    <w:p w14:paraId="4D540DA7" w14:textId="77777777" w:rsidR="000C3A57" w:rsidRDefault="000C3A57"/>
    <w:p w14:paraId="2C9CAF63" w14:textId="77777777" w:rsidR="000C3A57" w:rsidRDefault="000C3A57"/>
    <w:p w14:paraId="12013C23" w14:textId="77777777" w:rsidR="000C3A57" w:rsidRDefault="000C3A57">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B269922" wp14:editId="62CD580F">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D8F48" w14:textId="77777777" w:rsidR="000C3A57" w:rsidRDefault="000C3A5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269922"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27D8F48" w14:textId="77777777" w:rsidR="000C3A57" w:rsidRDefault="000C3A5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546CD604" w14:textId="77777777" w:rsidR="000C3A57" w:rsidRDefault="000C3A57"/>
    <w:p w14:paraId="6E5B4658" w14:textId="77777777" w:rsidR="000C3A57" w:rsidRDefault="000C3A57"/>
    <w:p w14:paraId="3EA69794" w14:textId="77777777" w:rsidR="000C3A57" w:rsidRDefault="000C3A57">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AB825D1" wp14:editId="058FB220">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05592" w14:textId="77777777" w:rsidR="000C3A57" w:rsidRDefault="000C3A57"/>
                          <w:p w14:paraId="226F8EFE" w14:textId="77777777" w:rsidR="000C3A57" w:rsidRDefault="000C3A5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B825D1"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BD05592" w14:textId="77777777" w:rsidR="000C3A57" w:rsidRDefault="000C3A57"/>
                    <w:p w14:paraId="226F8EFE" w14:textId="77777777" w:rsidR="000C3A57" w:rsidRDefault="000C3A5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811DB1D" w14:textId="77777777" w:rsidR="000C3A57" w:rsidRDefault="000C3A57"/>
    <w:p w14:paraId="000FB2EB" w14:textId="77777777" w:rsidR="000C3A57" w:rsidRDefault="000C3A57">
      <w:pPr>
        <w:rPr>
          <w:sz w:val="2"/>
          <w:szCs w:val="2"/>
        </w:rPr>
      </w:pPr>
    </w:p>
    <w:p w14:paraId="754F8A81" w14:textId="77777777" w:rsidR="000C3A57" w:rsidRDefault="000C3A57"/>
    <w:p w14:paraId="07816C5B" w14:textId="77777777" w:rsidR="000C3A57" w:rsidRDefault="000C3A57">
      <w:pPr>
        <w:spacing w:after="0" w:line="240" w:lineRule="auto"/>
      </w:pPr>
    </w:p>
  </w:footnote>
  <w:footnote w:type="continuationSeparator" w:id="0">
    <w:p w14:paraId="48F3399A" w14:textId="77777777" w:rsidR="000C3A57" w:rsidRDefault="000C3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7"/>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48970</TotalTime>
  <Pages>27</Pages>
  <Words>9661</Words>
  <Characters>55074</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64606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347</cp:revision>
  <cp:lastPrinted>2009-02-06T05:36:00Z</cp:lastPrinted>
  <dcterms:created xsi:type="dcterms:W3CDTF">2024-01-07T13:43:00Z</dcterms:created>
  <dcterms:modified xsi:type="dcterms:W3CDTF">2024-03-24T17:56:00Z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