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8A" w:rsidRDefault="00311B8A" w:rsidP="00311B8A">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311B8A" w:rsidRDefault="00311B8A" w:rsidP="00311B8A">
      <w:r>
        <w:rPr>
          <w:rFonts w:hint="eastAsia"/>
        </w:rPr>
        <w:t>Національна</w:t>
      </w:r>
      <w:r>
        <w:t></w:t>
      </w:r>
      <w:r>
        <w:rPr>
          <w:rFonts w:hint="eastAsia"/>
        </w:rPr>
        <w:t>металургійна</w:t>
      </w:r>
      <w:r>
        <w:t></w:t>
      </w:r>
      <w:r>
        <w:rPr>
          <w:rFonts w:hint="eastAsia"/>
        </w:rPr>
        <w:t>академія</w:t>
      </w:r>
      <w:r>
        <w:t></w:t>
      </w:r>
      <w:r>
        <w:rPr>
          <w:rFonts w:hint="eastAsia"/>
        </w:rPr>
        <w:t>України</w:t>
      </w:r>
    </w:p>
    <w:p w:rsidR="00311B8A" w:rsidRDefault="00311B8A" w:rsidP="00311B8A">
      <w:r>
        <w:rPr>
          <w:rFonts w:hint="eastAsia"/>
        </w:rPr>
        <w:t>КІРІЯ</w:t>
      </w:r>
      <w:r>
        <w:t></w:t>
      </w:r>
      <w:r>
        <w:rPr>
          <w:rFonts w:hint="eastAsia"/>
        </w:rPr>
        <w:t>Руслан</w:t>
      </w:r>
      <w:r>
        <w:t></w:t>
      </w:r>
      <w:r>
        <w:rPr>
          <w:rFonts w:hint="eastAsia"/>
        </w:rPr>
        <w:t>Вісаріонович</w:t>
      </w:r>
    </w:p>
    <w:p w:rsidR="00311B8A" w:rsidRDefault="00311B8A" w:rsidP="00311B8A">
      <w:r>
        <w:rPr>
          <w:rFonts w:hint="eastAsia"/>
        </w:rPr>
        <w:t>МОДЕЛЮВАННЯ</w:t>
      </w:r>
      <w:r>
        <w:t></w:t>
      </w:r>
      <w:r>
        <w:rPr>
          <w:rFonts w:hint="eastAsia"/>
        </w:rPr>
        <w:t>ПРОЦЕСІВ</w:t>
      </w:r>
      <w:r>
        <w:t></w:t>
      </w:r>
      <w:r>
        <w:rPr>
          <w:rFonts w:hint="eastAsia"/>
        </w:rPr>
        <w:t>ФУНКЦІОНУВАННЯ</w:t>
      </w:r>
    </w:p>
    <w:p w:rsidR="00311B8A" w:rsidRDefault="00311B8A" w:rsidP="00311B8A">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p>
    <w:p w:rsidR="00311B8A" w:rsidRDefault="00311B8A" w:rsidP="00311B8A">
      <w:r>
        <w:rPr>
          <w:rFonts w:hint="eastAsia"/>
        </w:rPr>
        <w:t>СТРУКТУРОЮ</w:t>
      </w:r>
      <w:r>
        <w:t></w:t>
      </w:r>
      <w:r>
        <w:rPr>
          <w:rFonts w:hint="eastAsia"/>
        </w:rPr>
        <w:t>І</w:t>
      </w:r>
      <w:r>
        <w:t></w:t>
      </w:r>
      <w:r>
        <w:rPr>
          <w:rFonts w:hint="eastAsia"/>
        </w:rPr>
        <w:t>МЕТОДИ</w:t>
      </w:r>
      <w:r>
        <w:t></w:t>
      </w:r>
      <w:r>
        <w:rPr>
          <w:rFonts w:hint="eastAsia"/>
        </w:rPr>
        <w:t>ПІДВИЩЕННЯ</w:t>
      </w:r>
      <w:r>
        <w:t></w:t>
      </w:r>
      <w:r>
        <w:rPr>
          <w:rFonts w:hint="eastAsia"/>
        </w:rPr>
        <w:t>ЇХ</w:t>
      </w:r>
      <w:r>
        <w:t></w:t>
      </w:r>
      <w:r>
        <w:rPr>
          <w:rFonts w:hint="eastAsia"/>
        </w:rPr>
        <w:t>ЕФЕКТИВНОСТІ</w:t>
      </w:r>
    </w:p>
    <w:p w:rsidR="00311B8A" w:rsidRDefault="00311B8A" w:rsidP="00311B8A">
      <w:r>
        <w:rPr>
          <w:rFonts w:hint="eastAsia"/>
        </w:rPr>
        <w:t>Спеціальність</w:t>
      </w:r>
      <w:r>
        <w:t></w:t>
      </w:r>
      <w:r>
        <w:t></w:t>
      </w:r>
      <w:r>
        <w:t></w:t>
      </w:r>
      <w:r>
        <w:t></w:t>
      </w:r>
      <w:r>
        <w:t></w:t>
      </w:r>
      <w:r>
        <w:t></w:t>
      </w:r>
      <w:r>
        <w:t></w:t>
      </w:r>
      <w:r>
        <w:t></w:t>
      </w:r>
      <w:r>
        <w:t></w:t>
      </w:r>
      <w:r>
        <w:t></w:t>
      </w:r>
      <w:r>
        <w:t></w:t>
      </w:r>
      <w:r>
        <w:t></w:t>
      </w:r>
      <w:r>
        <w:t></w:t>
      </w:r>
      <w:r>
        <w:rPr>
          <w:rFonts w:hint="eastAsia"/>
        </w:rPr>
        <w:t>Математичне</w:t>
      </w:r>
      <w:r>
        <w:t></w:t>
      </w:r>
      <w:r>
        <w:rPr>
          <w:rFonts w:hint="eastAsia"/>
        </w:rPr>
        <w:t>моделювання</w:t>
      </w:r>
      <w:r>
        <w:t></w:t>
      </w:r>
      <w:r>
        <w:rPr>
          <w:rFonts w:hint="eastAsia"/>
        </w:rPr>
        <w:t>та</w:t>
      </w:r>
    </w:p>
    <w:p w:rsidR="00311B8A" w:rsidRDefault="00311B8A" w:rsidP="00311B8A">
      <w:r>
        <w:rPr>
          <w:rFonts w:hint="eastAsia"/>
        </w:rPr>
        <w:t>обчислювальні</w:t>
      </w:r>
      <w:r>
        <w:t></w:t>
      </w:r>
      <w:r>
        <w:rPr>
          <w:rFonts w:hint="eastAsia"/>
        </w:rPr>
        <w:t>методи</w:t>
      </w:r>
      <w:r>
        <w:t></w:t>
      </w:r>
    </w:p>
    <w:p w:rsidR="00311B8A" w:rsidRDefault="00311B8A" w:rsidP="00311B8A">
      <w:r>
        <w:rPr>
          <w:rFonts w:hint="eastAsia"/>
        </w:rPr>
        <w:t>Автореферат</w:t>
      </w:r>
    </w:p>
    <w:p w:rsidR="00311B8A" w:rsidRDefault="00311B8A" w:rsidP="00311B8A">
      <w:r>
        <w:rPr>
          <w:rFonts w:hint="eastAsia"/>
        </w:rPr>
        <w:t>дисертації</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311B8A" w:rsidRDefault="00311B8A" w:rsidP="00311B8A">
      <w:r>
        <w:rPr>
          <w:rFonts w:hint="eastAsia"/>
        </w:rPr>
        <w:t>доктора</w:t>
      </w:r>
      <w:r>
        <w:t></w:t>
      </w:r>
      <w:r>
        <w:rPr>
          <w:rFonts w:hint="eastAsia"/>
        </w:rPr>
        <w:t>технічних</w:t>
      </w:r>
      <w:r>
        <w:t></w:t>
      </w:r>
      <w:r>
        <w:rPr>
          <w:rFonts w:hint="eastAsia"/>
        </w:rPr>
        <w:t>наук</w:t>
      </w:r>
    </w:p>
    <w:p w:rsidR="00311B8A" w:rsidRDefault="00311B8A" w:rsidP="00311B8A">
      <w:r>
        <w:rPr>
          <w:rFonts w:hint="eastAsia"/>
        </w:rPr>
        <w:t>Дніпро</w:t>
      </w:r>
      <w:r>
        <w:t></w:t>
      </w:r>
      <w:r>
        <w:t></w:t>
      </w:r>
      <w:r>
        <w:t></w:t>
      </w:r>
      <w:r>
        <w:t></w:t>
      </w:r>
      <w:r>
        <w:t></w:t>
      </w:r>
      <w:r>
        <w:t></w:t>
      </w:r>
      <w:r>
        <w:t></w:t>
      </w:r>
      <w:r>
        <w:t></w:t>
      </w:r>
    </w:p>
    <w:p w:rsidR="00311B8A" w:rsidRDefault="00311B8A" w:rsidP="00311B8A"/>
    <w:p w:rsidR="00311B8A" w:rsidRDefault="00311B8A" w:rsidP="00311B8A">
      <w:r>
        <w:t></w:t>
      </w:r>
    </w:p>
    <w:p w:rsidR="00311B8A" w:rsidRDefault="00311B8A" w:rsidP="00311B8A">
      <w:r>
        <w:rPr>
          <w:rFonts w:hint="eastAsia"/>
        </w:rPr>
        <w:t>Дисертацією</w:t>
      </w:r>
      <w:r>
        <w:t></w:t>
      </w:r>
      <w:r>
        <w:rPr>
          <w:rFonts w:hint="eastAsia"/>
        </w:rPr>
        <w:t>є</w:t>
      </w:r>
      <w:r>
        <w:t></w:t>
      </w:r>
      <w:r>
        <w:rPr>
          <w:rFonts w:hint="eastAsia"/>
        </w:rPr>
        <w:t>рукопис</w:t>
      </w:r>
      <w:r>
        <w:t></w:t>
      </w:r>
    </w:p>
    <w:p w:rsidR="00311B8A" w:rsidRDefault="00311B8A" w:rsidP="00311B8A">
      <w:r>
        <w:rPr>
          <w:rFonts w:hint="eastAsia"/>
        </w:rPr>
        <w:t>Робота</w:t>
      </w:r>
      <w:r>
        <w:t></w:t>
      </w:r>
      <w:r>
        <w:rPr>
          <w:rFonts w:hint="eastAsia"/>
        </w:rPr>
        <w:t>виконана</w:t>
      </w:r>
      <w:r>
        <w:t></w:t>
      </w:r>
      <w:r>
        <w:rPr>
          <w:rFonts w:hint="eastAsia"/>
        </w:rPr>
        <w:t>в</w:t>
      </w:r>
      <w:r>
        <w:t></w:t>
      </w:r>
      <w:r>
        <w:rPr>
          <w:rFonts w:hint="eastAsia"/>
        </w:rPr>
        <w:t>Інституті</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rPr>
          <w:rFonts w:hint="eastAsia"/>
        </w:rPr>
        <w:t>С</w:t>
      </w:r>
      <w:r>
        <w:t></w:t>
      </w:r>
      <w:r>
        <w:t></w:t>
      </w:r>
      <w:r>
        <w:rPr>
          <w:rFonts w:hint="eastAsia"/>
        </w:rPr>
        <w:t>Полякова</w:t>
      </w:r>
      <w:r>
        <w:t></w:t>
      </w:r>
      <w:r>
        <w:rPr>
          <w:rFonts w:hint="eastAsia"/>
        </w:rPr>
        <w:t>Національної</w:t>
      </w:r>
      <w:r>
        <w:t></w:t>
      </w:r>
      <w:r>
        <w:rPr>
          <w:rFonts w:hint="eastAsia"/>
        </w:rPr>
        <w:t>академії</w:t>
      </w:r>
      <w:r>
        <w:t></w:t>
      </w:r>
      <w:r>
        <w:rPr>
          <w:rFonts w:hint="eastAsia"/>
        </w:rPr>
        <w:t>наук</w:t>
      </w:r>
      <w:r>
        <w:t></w:t>
      </w:r>
      <w:r>
        <w:rPr>
          <w:rFonts w:hint="eastAsia"/>
        </w:rPr>
        <w:t>України</w:t>
      </w:r>
      <w:r>
        <w:t></w:t>
      </w:r>
      <w:r>
        <w:t></w:t>
      </w:r>
      <w:r>
        <w:rPr>
          <w:rFonts w:hint="eastAsia"/>
        </w:rPr>
        <w:t>ІГТМ</w:t>
      </w:r>
      <w:r>
        <w:t></w:t>
      </w:r>
      <w:r>
        <w:rPr>
          <w:rFonts w:hint="eastAsia"/>
        </w:rPr>
        <w:t>НАН</w:t>
      </w:r>
      <w:r>
        <w:t></w:t>
      </w:r>
      <w:r>
        <w:rPr>
          <w:rFonts w:hint="eastAsia"/>
        </w:rPr>
        <w:t>України</w:t>
      </w:r>
      <w:r>
        <w:t></w:t>
      </w:r>
      <w:r>
        <w:t></w:t>
      </w:r>
      <w:r>
        <w:rPr>
          <w:rFonts w:hint="eastAsia"/>
        </w:rPr>
        <w:t>м</w:t>
      </w:r>
      <w:r>
        <w:t></w:t>
      </w:r>
      <w:r>
        <w:t></w:t>
      </w:r>
      <w:r>
        <w:rPr>
          <w:rFonts w:hint="eastAsia"/>
        </w:rPr>
        <w:t>Дніпро</w:t>
      </w:r>
      <w:r>
        <w:t></w:t>
      </w:r>
    </w:p>
    <w:p w:rsidR="00311B8A" w:rsidRDefault="00311B8A" w:rsidP="00311B8A">
      <w:r>
        <w:rPr>
          <w:rFonts w:hint="eastAsia"/>
        </w:rPr>
        <w:t>Науковий</w:t>
      </w:r>
      <w:r>
        <w:t></w:t>
      </w:r>
      <w:r>
        <w:rPr>
          <w:rFonts w:hint="eastAsia"/>
        </w:rPr>
        <w:t>консультант</w:t>
      </w:r>
      <w:r>
        <w:t></w:t>
      </w:r>
      <w:r>
        <w:tab/>
      </w:r>
      <w:r>
        <w:rPr>
          <w:rFonts w:hint="eastAsia"/>
        </w:rPr>
        <w:t>доктор</w:t>
      </w:r>
      <w:r>
        <w:t></w:t>
      </w:r>
      <w:r>
        <w:rPr>
          <w:rFonts w:hint="eastAsia"/>
        </w:rPr>
        <w:t>технічних</w:t>
      </w:r>
      <w:r>
        <w:t></w:t>
      </w:r>
      <w:r>
        <w:rPr>
          <w:rFonts w:hint="eastAsia"/>
        </w:rPr>
        <w:t>наук</w:t>
      </w:r>
      <w:r>
        <w:t></w:t>
      </w:r>
      <w:r>
        <w:t></w:t>
      </w:r>
      <w:r>
        <w:rPr>
          <w:rFonts w:hint="eastAsia"/>
        </w:rPr>
        <w:t>професор</w:t>
      </w:r>
    </w:p>
    <w:p w:rsidR="00311B8A" w:rsidRDefault="00311B8A" w:rsidP="00311B8A">
      <w:r>
        <w:rPr>
          <w:rFonts w:hint="eastAsia"/>
        </w:rPr>
        <w:t>Монастирський</w:t>
      </w:r>
      <w:r>
        <w:t></w:t>
      </w:r>
      <w:r>
        <w:rPr>
          <w:rFonts w:hint="eastAsia"/>
        </w:rPr>
        <w:t>Віталій</w:t>
      </w:r>
      <w:r>
        <w:t></w:t>
      </w:r>
      <w:r>
        <w:rPr>
          <w:rFonts w:hint="eastAsia"/>
        </w:rPr>
        <w:t>Федорович</w:t>
      </w:r>
      <w:r>
        <w:t></w:t>
      </w:r>
    </w:p>
    <w:p w:rsidR="00311B8A" w:rsidRDefault="00311B8A" w:rsidP="00311B8A">
      <w:r>
        <w:rPr>
          <w:rFonts w:hint="eastAsia"/>
        </w:rPr>
        <w:t>Інститут</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rPr>
          <w:rFonts w:hint="eastAsia"/>
        </w:rPr>
        <w:t>С</w:t>
      </w:r>
      <w:r>
        <w:t></w:t>
      </w:r>
      <w:r>
        <w:t></w:t>
      </w:r>
      <w:r>
        <w:rPr>
          <w:rFonts w:hint="eastAsia"/>
        </w:rPr>
        <w:t>Полякова</w:t>
      </w:r>
      <w:r>
        <w:t></w:t>
      </w:r>
      <w:r>
        <w:rPr>
          <w:rFonts w:hint="eastAsia"/>
        </w:rPr>
        <w:t>НАН</w:t>
      </w:r>
      <w:r>
        <w:t></w:t>
      </w:r>
      <w:r>
        <w:rPr>
          <w:rFonts w:hint="eastAsia"/>
        </w:rPr>
        <w:t>України</w:t>
      </w:r>
      <w:r>
        <w:t></w:t>
      </w:r>
      <w:r>
        <w:t></w:t>
      </w:r>
      <w:r>
        <w:rPr>
          <w:rFonts w:hint="eastAsia"/>
        </w:rPr>
        <w:t>старший</w:t>
      </w:r>
      <w:r>
        <w:t></w:t>
      </w:r>
      <w:r>
        <w:rPr>
          <w:rFonts w:hint="eastAsia"/>
        </w:rPr>
        <w:t>науковий</w:t>
      </w:r>
      <w:r>
        <w:t></w:t>
      </w:r>
      <w:r>
        <w:rPr>
          <w:rFonts w:hint="eastAsia"/>
        </w:rPr>
        <w:t>співробітник</w:t>
      </w:r>
      <w:r>
        <w:t></w:t>
      </w:r>
      <w:r>
        <w:rPr>
          <w:rFonts w:hint="eastAsia"/>
        </w:rPr>
        <w:t>відділу</w:t>
      </w:r>
      <w:r>
        <w:t></w:t>
      </w:r>
      <w:r>
        <w:rPr>
          <w:rFonts w:hint="eastAsia"/>
        </w:rPr>
        <w:t>фізико</w:t>
      </w:r>
      <w:r>
        <w:t></w:t>
      </w:r>
      <w:r>
        <w:rPr>
          <w:rFonts w:hint="eastAsia"/>
        </w:rPr>
        <w:t>механічних</w:t>
      </w:r>
      <w:r>
        <w:t></w:t>
      </w:r>
      <w:r>
        <w:rPr>
          <w:rFonts w:hint="eastAsia"/>
        </w:rPr>
        <w:t>основ</w:t>
      </w:r>
      <w:r>
        <w:t></w:t>
      </w:r>
      <w:r>
        <w:rPr>
          <w:rFonts w:hint="eastAsia"/>
        </w:rPr>
        <w:t>гірничого</w:t>
      </w:r>
      <w:r>
        <w:t></w:t>
      </w:r>
      <w:r>
        <w:rPr>
          <w:rFonts w:hint="eastAsia"/>
        </w:rPr>
        <w:t>транспорту</w:t>
      </w:r>
      <w:r>
        <w:t></w:t>
      </w:r>
      <w:r>
        <w:t></w:t>
      </w:r>
      <w:r>
        <w:rPr>
          <w:rFonts w:hint="eastAsia"/>
        </w:rPr>
        <w:t>м</w:t>
      </w:r>
      <w:r>
        <w:t></w:t>
      </w:r>
      <w:r>
        <w:t></w:t>
      </w:r>
      <w:r>
        <w:rPr>
          <w:rFonts w:hint="eastAsia"/>
        </w:rPr>
        <w:t>Дніпро</w:t>
      </w:r>
    </w:p>
    <w:p w:rsidR="00311B8A" w:rsidRDefault="00311B8A" w:rsidP="00311B8A">
      <w:r>
        <w:rPr>
          <w:rFonts w:hint="eastAsia"/>
        </w:rPr>
        <w:t>Офіціальні</w:t>
      </w:r>
      <w:r>
        <w:t></w:t>
      </w:r>
      <w:r>
        <w:rPr>
          <w:rFonts w:hint="eastAsia"/>
        </w:rPr>
        <w:t>опоненти</w:t>
      </w:r>
      <w:r>
        <w:t></w:t>
      </w:r>
      <w:r>
        <w:tab/>
      </w:r>
      <w:r>
        <w:rPr>
          <w:rFonts w:hint="eastAsia"/>
        </w:rPr>
        <w:t>доктор</w:t>
      </w:r>
      <w:r>
        <w:t></w:t>
      </w:r>
      <w:r>
        <w:rPr>
          <w:rFonts w:hint="eastAsia"/>
        </w:rPr>
        <w:t>технічних</w:t>
      </w:r>
      <w:r>
        <w:t></w:t>
      </w:r>
      <w:r>
        <w:rPr>
          <w:rFonts w:hint="eastAsia"/>
        </w:rPr>
        <w:t>наук</w:t>
      </w:r>
      <w:r>
        <w:t></w:t>
      </w:r>
      <w:r>
        <w:t></w:t>
      </w:r>
      <w:r>
        <w:rPr>
          <w:rFonts w:hint="eastAsia"/>
        </w:rPr>
        <w:t>професор</w:t>
      </w:r>
    </w:p>
    <w:p w:rsidR="00311B8A" w:rsidRDefault="00311B8A" w:rsidP="00311B8A">
      <w:r>
        <w:rPr>
          <w:rFonts w:hint="eastAsia"/>
        </w:rPr>
        <w:t>Кіріченко</w:t>
      </w:r>
      <w:r>
        <w:t></w:t>
      </w:r>
      <w:r>
        <w:rPr>
          <w:rFonts w:hint="eastAsia"/>
        </w:rPr>
        <w:t>Людмила</w:t>
      </w:r>
      <w:r>
        <w:t></w:t>
      </w:r>
      <w:r>
        <w:rPr>
          <w:rFonts w:hint="eastAsia"/>
        </w:rPr>
        <w:t>Олегівна</w:t>
      </w:r>
      <w:r>
        <w:t></w:t>
      </w:r>
    </w:p>
    <w:p w:rsidR="00311B8A" w:rsidRDefault="00311B8A" w:rsidP="00311B8A">
      <w:r>
        <w:rPr>
          <w:rFonts w:hint="eastAsia"/>
        </w:rPr>
        <w:t>Харківський</w:t>
      </w:r>
      <w:r>
        <w:t></w:t>
      </w:r>
      <w:r>
        <w:rPr>
          <w:rFonts w:hint="eastAsia"/>
        </w:rPr>
        <w:t>національний</w:t>
      </w:r>
      <w:r>
        <w:t></w:t>
      </w:r>
      <w:r>
        <w:rPr>
          <w:rFonts w:hint="eastAsia"/>
        </w:rPr>
        <w:t>університет</w:t>
      </w:r>
      <w:r>
        <w:t></w:t>
      </w:r>
      <w:r>
        <w:rPr>
          <w:rFonts w:hint="eastAsia"/>
        </w:rPr>
        <w:t>радіоелектроніки</w:t>
      </w:r>
      <w:r>
        <w:t></w:t>
      </w:r>
      <w:r>
        <w:t></w:t>
      </w:r>
      <w:r>
        <w:rPr>
          <w:rFonts w:hint="eastAsia"/>
        </w:rPr>
        <w:t>професор</w:t>
      </w:r>
      <w:r>
        <w:t></w:t>
      </w:r>
      <w:r>
        <w:rPr>
          <w:rFonts w:hint="eastAsia"/>
        </w:rPr>
        <w:t>кафедри</w:t>
      </w:r>
      <w:r>
        <w:t></w:t>
      </w:r>
      <w:r>
        <w:rPr>
          <w:rFonts w:hint="eastAsia"/>
        </w:rPr>
        <w:t>прикладної</w:t>
      </w:r>
      <w:r>
        <w:t></w:t>
      </w:r>
      <w:r>
        <w:rPr>
          <w:rFonts w:hint="eastAsia"/>
        </w:rPr>
        <w:t>математики</w:t>
      </w:r>
      <w:r>
        <w:t></w:t>
      </w:r>
      <w:r>
        <w:t></w:t>
      </w:r>
      <w:r>
        <w:rPr>
          <w:rFonts w:hint="eastAsia"/>
        </w:rPr>
        <w:t>м</w:t>
      </w:r>
      <w:r>
        <w:t></w:t>
      </w:r>
      <w:r>
        <w:t></w:t>
      </w:r>
      <w:r>
        <w:rPr>
          <w:rFonts w:hint="eastAsia"/>
        </w:rPr>
        <w:t>Харків</w:t>
      </w:r>
    </w:p>
    <w:p w:rsidR="00311B8A" w:rsidRDefault="00311B8A" w:rsidP="00311B8A">
      <w:r>
        <w:rPr>
          <w:rFonts w:hint="eastAsia"/>
        </w:rPr>
        <w:t>доктор</w:t>
      </w:r>
      <w:r>
        <w:t></w:t>
      </w:r>
      <w:r>
        <w:rPr>
          <w:rFonts w:hint="eastAsia"/>
        </w:rPr>
        <w:t>технічних</w:t>
      </w:r>
      <w:r>
        <w:t></w:t>
      </w:r>
      <w:r>
        <w:rPr>
          <w:rFonts w:hint="eastAsia"/>
        </w:rPr>
        <w:t>наук</w:t>
      </w:r>
      <w:r>
        <w:t></w:t>
      </w:r>
      <w:r>
        <w:t></w:t>
      </w:r>
      <w:r>
        <w:rPr>
          <w:rFonts w:hint="eastAsia"/>
        </w:rPr>
        <w:t>професор</w:t>
      </w:r>
      <w:r>
        <w:t></w:t>
      </w:r>
      <w:r>
        <w:rPr>
          <w:rFonts w:hint="eastAsia"/>
        </w:rPr>
        <w:t>Біляєв</w:t>
      </w:r>
      <w:r>
        <w:t></w:t>
      </w:r>
      <w:r>
        <w:rPr>
          <w:rFonts w:hint="eastAsia"/>
        </w:rPr>
        <w:t>Миколай</w:t>
      </w:r>
      <w:r>
        <w:t></w:t>
      </w:r>
      <w:r>
        <w:rPr>
          <w:rFonts w:hint="eastAsia"/>
        </w:rPr>
        <w:t>Миколайович</w:t>
      </w:r>
      <w:r>
        <w:t></w:t>
      </w:r>
    </w:p>
    <w:p w:rsidR="00311B8A" w:rsidRDefault="00311B8A" w:rsidP="00311B8A">
      <w:r>
        <w:rPr>
          <w:rFonts w:hint="eastAsia"/>
        </w:rPr>
        <w:t>Дніпропетровський</w:t>
      </w:r>
      <w:r>
        <w:t></w:t>
      </w:r>
      <w:r>
        <w:rPr>
          <w:rFonts w:hint="eastAsia"/>
        </w:rPr>
        <w:t>національний</w:t>
      </w:r>
      <w:r>
        <w:t></w:t>
      </w:r>
      <w:r>
        <w:rPr>
          <w:rFonts w:hint="eastAsia"/>
        </w:rPr>
        <w:t>університет</w:t>
      </w:r>
      <w:r>
        <w:t></w:t>
      </w:r>
      <w:r>
        <w:rPr>
          <w:rFonts w:hint="eastAsia"/>
        </w:rPr>
        <w:t>залізничного</w:t>
      </w:r>
      <w:r>
        <w:t></w:t>
      </w:r>
      <w:r>
        <w:rPr>
          <w:rFonts w:hint="eastAsia"/>
        </w:rPr>
        <w:t>транспорту</w:t>
      </w:r>
      <w:r>
        <w:t></w:t>
      </w:r>
      <w:r>
        <w:rPr>
          <w:rFonts w:hint="eastAsia"/>
        </w:rPr>
        <w:t>імені</w:t>
      </w:r>
      <w:r>
        <w:t></w:t>
      </w:r>
      <w:r>
        <w:rPr>
          <w:rFonts w:hint="eastAsia"/>
        </w:rPr>
        <w:t>академіка</w:t>
      </w:r>
      <w:r>
        <w:t></w:t>
      </w:r>
      <w:r>
        <w:rPr>
          <w:rFonts w:hint="eastAsia"/>
        </w:rPr>
        <w:t>В</w:t>
      </w:r>
      <w:r>
        <w:t></w:t>
      </w:r>
      <w:r>
        <w:t></w:t>
      </w:r>
      <w:r>
        <w:rPr>
          <w:rFonts w:hint="eastAsia"/>
        </w:rPr>
        <w:t>Лазаряна</w:t>
      </w:r>
      <w:r>
        <w:t></w:t>
      </w:r>
      <w:r>
        <w:t></w:t>
      </w:r>
      <w:r>
        <w:rPr>
          <w:rFonts w:hint="eastAsia"/>
        </w:rPr>
        <w:t>завідувач</w:t>
      </w:r>
      <w:r>
        <w:t></w:t>
      </w:r>
      <w:r>
        <w:rPr>
          <w:rFonts w:hint="eastAsia"/>
        </w:rPr>
        <w:t>кафедри</w:t>
      </w:r>
      <w:r>
        <w:t></w:t>
      </w:r>
      <w:r>
        <w:rPr>
          <w:rFonts w:hint="eastAsia"/>
        </w:rPr>
        <w:t>гідравліки</w:t>
      </w:r>
      <w:r>
        <w:t></w:t>
      </w:r>
      <w:r>
        <w:rPr>
          <w:rFonts w:hint="eastAsia"/>
        </w:rPr>
        <w:t>та</w:t>
      </w:r>
      <w:r>
        <w:t></w:t>
      </w:r>
      <w:r>
        <w:rPr>
          <w:rFonts w:hint="eastAsia"/>
        </w:rPr>
        <w:t>водопостачання</w:t>
      </w:r>
      <w:r>
        <w:t></w:t>
      </w:r>
      <w:r>
        <w:t></w:t>
      </w:r>
      <w:r>
        <w:rPr>
          <w:rFonts w:hint="eastAsia"/>
        </w:rPr>
        <w:t>м</w:t>
      </w:r>
      <w:r>
        <w:t></w:t>
      </w:r>
      <w:r>
        <w:t></w:t>
      </w:r>
      <w:r>
        <w:rPr>
          <w:rFonts w:hint="eastAsia"/>
        </w:rPr>
        <w:t>Дніпро</w:t>
      </w:r>
    </w:p>
    <w:p w:rsidR="00311B8A" w:rsidRDefault="00311B8A" w:rsidP="00311B8A">
      <w:r>
        <w:rPr>
          <w:rFonts w:hint="eastAsia"/>
        </w:rPr>
        <w:t>доктор</w:t>
      </w:r>
      <w:r>
        <w:t></w:t>
      </w:r>
      <w:r>
        <w:rPr>
          <w:rFonts w:hint="eastAsia"/>
        </w:rPr>
        <w:t>технічних</w:t>
      </w:r>
      <w:r>
        <w:t></w:t>
      </w:r>
      <w:r>
        <w:rPr>
          <w:rFonts w:hint="eastAsia"/>
        </w:rPr>
        <w:t>наук</w:t>
      </w:r>
      <w:r>
        <w:t></w:t>
      </w:r>
      <w:r>
        <w:t></w:t>
      </w:r>
      <w:r>
        <w:rPr>
          <w:rFonts w:hint="eastAsia"/>
        </w:rPr>
        <w:t>професор</w:t>
      </w:r>
      <w:r>
        <w:t></w:t>
      </w:r>
      <w:r>
        <w:rPr>
          <w:rFonts w:hint="eastAsia"/>
        </w:rPr>
        <w:t>Положаєнко</w:t>
      </w:r>
      <w:r>
        <w:t></w:t>
      </w:r>
      <w:r>
        <w:rPr>
          <w:rFonts w:hint="eastAsia"/>
        </w:rPr>
        <w:t>Сергій</w:t>
      </w:r>
      <w:r>
        <w:t></w:t>
      </w:r>
      <w:r>
        <w:rPr>
          <w:rFonts w:hint="eastAsia"/>
        </w:rPr>
        <w:t>Анатолійович</w:t>
      </w:r>
      <w:r>
        <w:t></w:t>
      </w:r>
    </w:p>
    <w:p w:rsidR="00311B8A" w:rsidRDefault="00311B8A" w:rsidP="00311B8A">
      <w:r>
        <w:rPr>
          <w:rFonts w:hint="eastAsia"/>
        </w:rPr>
        <w:t>Одеський</w:t>
      </w:r>
      <w:r>
        <w:t></w:t>
      </w:r>
      <w:r>
        <w:rPr>
          <w:rFonts w:hint="eastAsia"/>
        </w:rPr>
        <w:t>національний</w:t>
      </w:r>
      <w:r>
        <w:t></w:t>
      </w:r>
      <w:r>
        <w:rPr>
          <w:rFonts w:hint="eastAsia"/>
        </w:rPr>
        <w:t>політехнічний</w:t>
      </w:r>
      <w:r>
        <w:t></w:t>
      </w:r>
      <w:r>
        <w:rPr>
          <w:rFonts w:hint="eastAsia"/>
        </w:rPr>
        <w:t>університет</w:t>
      </w:r>
      <w:r>
        <w:t></w:t>
      </w:r>
      <w:r>
        <w:t></w:t>
      </w:r>
      <w:r>
        <w:rPr>
          <w:rFonts w:hint="eastAsia"/>
        </w:rPr>
        <w:t>завідувач</w:t>
      </w:r>
      <w:r>
        <w:t></w:t>
      </w:r>
      <w:r>
        <w:rPr>
          <w:rFonts w:hint="eastAsia"/>
        </w:rPr>
        <w:t>кафедри</w:t>
      </w:r>
      <w:r>
        <w:t></w:t>
      </w:r>
      <w:r>
        <w:rPr>
          <w:rFonts w:hint="eastAsia"/>
        </w:rPr>
        <w:t>комп’ютеризованих</w:t>
      </w:r>
      <w:r>
        <w:t></w:t>
      </w:r>
      <w:r>
        <w:rPr>
          <w:rFonts w:hint="eastAsia"/>
        </w:rPr>
        <w:t>систем</w:t>
      </w:r>
      <w:r>
        <w:t></w:t>
      </w:r>
      <w:r>
        <w:rPr>
          <w:rFonts w:hint="eastAsia"/>
        </w:rPr>
        <w:t>управління</w:t>
      </w:r>
      <w:r>
        <w:t></w:t>
      </w:r>
      <w:r>
        <w:t></w:t>
      </w:r>
      <w:r>
        <w:rPr>
          <w:rFonts w:hint="eastAsia"/>
        </w:rPr>
        <w:t>м</w:t>
      </w:r>
      <w:r>
        <w:t></w:t>
      </w:r>
      <w:r>
        <w:t></w:t>
      </w:r>
      <w:r>
        <w:rPr>
          <w:rFonts w:hint="eastAsia"/>
        </w:rPr>
        <w:t>Одеса</w:t>
      </w:r>
    </w:p>
    <w:p w:rsidR="00311B8A" w:rsidRDefault="00311B8A" w:rsidP="00311B8A">
      <w:r>
        <w:rPr>
          <w:rFonts w:hint="eastAsia"/>
        </w:rPr>
        <w:t>Захист</w:t>
      </w:r>
      <w:r>
        <w:t></w:t>
      </w:r>
      <w:r>
        <w:rPr>
          <w:rFonts w:hint="eastAsia"/>
        </w:rPr>
        <w:t>відбудеться</w:t>
      </w:r>
      <w:r>
        <w:tab/>
      </w:r>
      <w:r>
        <w:t></w:t>
      </w:r>
      <w:r>
        <w:t></w:t>
      </w:r>
      <w:r>
        <w:t></w:t>
      </w:r>
      <w:r>
        <w:t></w:t>
      </w:r>
      <w:r>
        <w:t></w:t>
      </w:r>
      <w:r>
        <w:rPr>
          <w:rFonts w:hint="eastAsia"/>
        </w:rPr>
        <w:t>р</w:t>
      </w:r>
      <w:r>
        <w:t></w:t>
      </w:r>
      <w:r>
        <w:t></w:t>
      </w:r>
      <w:r>
        <w:rPr>
          <w:rFonts w:hint="eastAsia"/>
        </w:rPr>
        <w:t>о</w:t>
      </w:r>
      <w:r>
        <w:tab/>
      </w:r>
      <w:r>
        <w:rPr>
          <w:rFonts w:hint="eastAsia"/>
        </w:rPr>
        <w:t>годині</w:t>
      </w:r>
      <w:r>
        <w:t></w:t>
      </w:r>
      <w:r>
        <w:rPr>
          <w:rFonts w:hint="eastAsia"/>
        </w:rPr>
        <w:t>на</w:t>
      </w:r>
      <w:r>
        <w:t></w:t>
      </w:r>
      <w:r>
        <w:rPr>
          <w:rFonts w:hint="eastAsia"/>
        </w:rPr>
        <w:t>засіданні</w:t>
      </w:r>
      <w:r>
        <w:t></w:t>
      </w:r>
      <w:r>
        <w:rPr>
          <w:rFonts w:hint="eastAsia"/>
        </w:rPr>
        <w:t>спеціалізо</w:t>
      </w:r>
      <w:r>
        <w:t></w:t>
      </w:r>
    </w:p>
    <w:p w:rsidR="00311B8A" w:rsidRDefault="00311B8A" w:rsidP="00311B8A">
      <w:r>
        <w:rPr>
          <w:rFonts w:hint="eastAsia"/>
        </w:rPr>
        <w:t>ваної</w:t>
      </w:r>
      <w:r>
        <w:t></w:t>
      </w:r>
      <w:r>
        <w:rPr>
          <w:rFonts w:hint="eastAsia"/>
        </w:rPr>
        <w:t>вченої</w:t>
      </w:r>
      <w:r>
        <w:t></w:t>
      </w:r>
      <w:r>
        <w:rPr>
          <w:rFonts w:hint="eastAsia"/>
        </w:rPr>
        <w:t>ради</w:t>
      </w:r>
      <w:r>
        <w:t></w:t>
      </w:r>
      <w:r>
        <w:rPr>
          <w:rFonts w:hint="eastAsia"/>
        </w:rPr>
        <w:t>Д</w:t>
      </w:r>
      <w:r>
        <w:t></w:t>
      </w:r>
      <w:r>
        <w:t></w:t>
      </w:r>
      <w:r>
        <w:t></w:t>
      </w:r>
      <w:r>
        <w:t></w:t>
      </w:r>
      <w:r>
        <w:t></w:t>
      </w:r>
      <w:r>
        <w:t></w:t>
      </w:r>
      <w:r>
        <w:t></w:t>
      </w:r>
      <w:r>
        <w:t></w:t>
      </w:r>
      <w:r>
        <w:t></w:t>
      </w:r>
      <w:r>
        <w:t></w:t>
      </w:r>
      <w:r>
        <w:t></w:t>
      </w:r>
      <w:r>
        <w:rPr>
          <w:rFonts w:hint="eastAsia"/>
        </w:rPr>
        <w:t>Національної</w:t>
      </w:r>
      <w:r>
        <w:t></w:t>
      </w:r>
      <w:r>
        <w:rPr>
          <w:rFonts w:hint="eastAsia"/>
        </w:rPr>
        <w:t>металургійної</w:t>
      </w:r>
      <w:r>
        <w:t></w:t>
      </w:r>
      <w:r>
        <w:rPr>
          <w:rFonts w:hint="eastAsia"/>
        </w:rPr>
        <w:t>академії</w:t>
      </w:r>
      <w:r>
        <w:t></w:t>
      </w:r>
      <w:r>
        <w:rPr>
          <w:rFonts w:hint="eastAsia"/>
        </w:rPr>
        <w:t>України</w:t>
      </w:r>
      <w:r>
        <w:t></w:t>
      </w:r>
      <w:r>
        <w:rPr>
          <w:rFonts w:hint="eastAsia"/>
        </w:rPr>
        <w:t>Мі</w:t>
      </w:r>
      <w:r>
        <w:t></w:t>
      </w:r>
      <w:r>
        <w:rPr>
          <w:rFonts w:hint="eastAsia"/>
        </w:rPr>
        <w:t>ністерства</w:t>
      </w:r>
      <w:r>
        <w:t></w:t>
      </w:r>
      <w:r>
        <w:rPr>
          <w:rFonts w:hint="eastAsia"/>
        </w:rPr>
        <w:t>освіти</w:t>
      </w:r>
      <w:r>
        <w:t></w:t>
      </w:r>
      <w:r>
        <w:rPr>
          <w:rFonts w:hint="eastAsia"/>
        </w:rPr>
        <w:t>і</w:t>
      </w:r>
      <w:r>
        <w:t></w:t>
      </w:r>
      <w:r>
        <w:rPr>
          <w:rFonts w:hint="eastAsia"/>
        </w:rPr>
        <w:t>науки</w:t>
      </w:r>
      <w:r>
        <w:t></w:t>
      </w:r>
      <w:r>
        <w:rPr>
          <w:rFonts w:hint="eastAsia"/>
        </w:rPr>
        <w:t>України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Дніпро</w:t>
      </w:r>
      <w:r>
        <w:t></w:t>
      </w:r>
      <w:r>
        <w:t></w:t>
      </w:r>
      <w:r>
        <w:rPr>
          <w:rFonts w:hint="eastAsia"/>
        </w:rPr>
        <w:t>пр</w:t>
      </w:r>
      <w:r>
        <w:t></w:t>
      </w:r>
      <w:r>
        <w:t></w:t>
      </w:r>
      <w:r>
        <w:rPr>
          <w:rFonts w:hint="eastAsia"/>
        </w:rPr>
        <w:t>Гагаріна</w:t>
      </w:r>
      <w:r>
        <w:t></w:t>
      </w:r>
      <w:r>
        <w:t></w:t>
      </w:r>
      <w:r>
        <w:t></w:t>
      </w:r>
      <w:r>
        <w:t></w:t>
      </w:r>
      <w:r>
        <w:t></w:t>
      </w:r>
      <w:r>
        <w:rPr>
          <w:rFonts w:hint="eastAsia"/>
        </w:rPr>
        <w:t>т</w:t>
      </w:r>
      <w:r>
        <w:t></w:t>
      </w:r>
      <w:r>
        <w:t></w:t>
      </w:r>
      <w:r>
        <w:t></w:t>
      </w:r>
      <w:r>
        <w:t></w:t>
      </w:r>
      <w:r>
        <w:t></w:t>
      </w:r>
      <w:r>
        <w:t></w:t>
      </w:r>
      <w:r>
        <w:t></w:t>
      </w:r>
      <w:r>
        <w:t></w:t>
      </w:r>
      <w:r>
        <w:t></w:t>
      </w:r>
      <w:r>
        <w:t></w:t>
      </w:r>
      <w:r>
        <w:t></w:t>
      </w:r>
      <w:r>
        <w:t></w:t>
      </w:r>
      <w:r>
        <w:t></w:t>
      </w:r>
      <w:r>
        <w:t></w:t>
      </w:r>
      <w:r>
        <w:t></w:t>
      </w:r>
      <w:r>
        <w:t></w:t>
      </w:r>
    </w:p>
    <w:p w:rsidR="00311B8A" w:rsidRDefault="00311B8A" w:rsidP="00311B8A">
      <w:r>
        <w:rPr>
          <w:rFonts w:hint="eastAsia"/>
        </w:rPr>
        <w:t>З</w:t>
      </w:r>
      <w:r>
        <w:t></w:t>
      </w:r>
      <w:r>
        <w:rPr>
          <w:rFonts w:hint="eastAsia"/>
        </w:rPr>
        <w:t>дисертацією</w:t>
      </w:r>
      <w:r>
        <w:t></w:t>
      </w:r>
      <w:r>
        <w:rPr>
          <w:rFonts w:hint="eastAsia"/>
        </w:rPr>
        <w:t>можна</w:t>
      </w:r>
      <w:r>
        <w:t></w:t>
      </w:r>
      <w:r>
        <w:rPr>
          <w:rFonts w:hint="eastAsia"/>
        </w:rPr>
        <w:t>ознайомитися</w:t>
      </w:r>
      <w:r>
        <w:t></w:t>
      </w:r>
      <w:r>
        <w:rPr>
          <w:rFonts w:hint="eastAsia"/>
        </w:rPr>
        <w:t>в</w:t>
      </w:r>
      <w:r>
        <w:t></w:t>
      </w:r>
      <w:r>
        <w:rPr>
          <w:rFonts w:hint="eastAsia"/>
        </w:rPr>
        <w:t>бібліотеці</w:t>
      </w:r>
      <w:r>
        <w:t></w:t>
      </w:r>
      <w:r>
        <w:rPr>
          <w:rFonts w:hint="eastAsia"/>
        </w:rPr>
        <w:t>Національної</w:t>
      </w:r>
      <w:r>
        <w:t></w:t>
      </w:r>
      <w:r>
        <w:rPr>
          <w:rFonts w:hint="eastAsia"/>
        </w:rPr>
        <w:t>металургійної</w:t>
      </w:r>
      <w:r>
        <w:t></w:t>
      </w:r>
      <w:r>
        <w:rPr>
          <w:rFonts w:hint="eastAsia"/>
        </w:rPr>
        <w:t>академії</w:t>
      </w:r>
      <w:r>
        <w:t></w:t>
      </w:r>
      <w:r>
        <w:rPr>
          <w:rFonts w:hint="eastAsia"/>
        </w:rPr>
        <w:t>України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Дніпро</w:t>
      </w:r>
      <w:r>
        <w:t></w:t>
      </w:r>
      <w:r>
        <w:t></w:t>
      </w:r>
      <w:r>
        <w:rPr>
          <w:rFonts w:hint="eastAsia"/>
        </w:rPr>
        <w:t>пр</w:t>
      </w:r>
      <w:r>
        <w:t></w:t>
      </w:r>
      <w:r>
        <w:t></w:t>
      </w:r>
      <w:r>
        <w:rPr>
          <w:rFonts w:hint="eastAsia"/>
        </w:rPr>
        <w:t>Гагаріна</w:t>
      </w:r>
      <w:r>
        <w:t></w:t>
      </w:r>
      <w:r>
        <w:t></w:t>
      </w:r>
      <w:r>
        <w:t></w:t>
      </w:r>
      <w:r>
        <w:t></w:t>
      </w:r>
    </w:p>
    <w:p w:rsidR="00311B8A" w:rsidRDefault="00311B8A" w:rsidP="00311B8A">
      <w:r>
        <w:rPr>
          <w:rFonts w:hint="eastAsia"/>
        </w:rPr>
        <w:t>Автореферат</w:t>
      </w:r>
      <w:r>
        <w:t></w:t>
      </w:r>
      <w:r>
        <w:rPr>
          <w:rFonts w:hint="eastAsia"/>
        </w:rPr>
        <w:t>розісланий</w:t>
      </w:r>
      <w:r>
        <w:tab/>
      </w:r>
    </w:p>
    <w:p w:rsidR="00311B8A" w:rsidRDefault="00311B8A" w:rsidP="00311B8A">
      <w:r>
        <w:rPr>
          <w:rFonts w:hint="eastAsia"/>
        </w:rPr>
        <w:t>Вчений</w:t>
      </w:r>
      <w:r>
        <w:t></w:t>
      </w:r>
      <w:r>
        <w:rPr>
          <w:rFonts w:hint="eastAsia"/>
        </w:rPr>
        <w:t>секретар</w:t>
      </w:r>
    </w:p>
    <w:p w:rsidR="00311B8A" w:rsidRDefault="00311B8A" w:rsidP="00311B8A">
      <w:r>
        <w:rPr>
          <w:rFonts w:hint="eastAsia"/>
        </w:rPr>
        <w:t>спеціалізованої</w:t>
      </w:r>
      <w:r>
        <w:t></w:t>
      </w:r>
      <w:r>
        <w:rPr>
          <w:rFonts w:hint="eastAsia"/>
        </w:rPr>
        <w:t>вченої</w:t>
      </w:r>
      <w:r>
        <w:t></w:t>
      </w:r>
      <w:r>
        <w:rPr>
          <w:rFonts w:hint="eastAsia"/>
        </w:rPr>
        <w:t>ради</w:t>
      </w:r>
      <w:r>
        <w:t></w:t>
      </w:r>
      <w:r>
        <w:rPr>
          <w:rFonts w:hint="eastAsia"/>
        </w:rPr>
        <w:t>Д</w:t>
      </w:r>
      <w:r>
        <w:t></w:t>
      </w:r>
      <w:r>
        <w:t></w:t>
      </w:r>
      <w:r>
        <w:t></w:t>
      </w:r>
      <w:r>
        <w:t></w:t>
      </w:r>
      <w:r>
        <w:t></w:t>
      </w:r>
      <w:r>
        <w:t></w:t>
      </w:r>
      <w:r>
        <w:t></w:t>
      </w:r>
      <w:r>
        <w:t></w:t>
      </w:r>
      <w:r>
        <w:t></w:t>
      </w:r>
      <w:r>
        <w:t></w:t>
      </w:r>
      <w:r>
        <w:t></w:t>
      </w:r>
      <w:r>
        <w:rPr>
          <w:rFonts w:hint="eastAsia"/>
        </w:rPr>
        <w:t>кандидат</w:t>
      </w:r>
      <w:r>
        <w:t></w:t>
      </w:r>
      <w:r>
        <w:rPr>
          <w:rFonts w:hint="eastAsia"/>
        </w:rPr>
        <w:t>технічних</w:t>
      </w:r>
      <w:r>
        <w:t></w:t>
      </w:r>
      <w:r>
        <w:rPr>
          <w:rFonts w:hint="eastAsia"/>
        </w:rPr>
        <w:t>наук</w:t>
      </w:r>
      <w:r>
        <w:t></w:t>
      </w:r>
      <w:r>
        <w:t></w:t>
      </w:r>
      <w:r>
        <w:rPr>
          <w:rFonts w:hint="eastAsia"/>
        </w:rPr>
        <w:t>доцент</w:t>
      </w:r>
      <w:r>
        <w:t></w:t>
      </w:r>
    </w:p>
    <w:p w:rsidR="00311B8A" w:rsidRDefault="00311B8A" w:rsidP="00311B8A">
      <w:r>
        <w:rPr>
          <w:rFonts w:hint="eastAsia"/>
        </w:rPr>
        <w:t>ЗАГАЛЬНА</w:t>
      </w:r>
      <w:r>
        <w:t></w:t>
      </w:r>
      <w:r>
        <w:rPr>
          <w:rFonts w:hint="eastAsia"/>
        </w:rPr>
        <w:t>ХАРАКТЕРИСТИКА</w:t>
      </w:r>
      <w:r>
        <w:t></w:t>
      </w:r>
      <w:r>
        <w:rPr>
          <w:rFonts w:hint="eastAsia"/>
        </w:rPr>
        <w:t>РОБОТИ</w:t>
      </w:r>
    </w:p>
    <w:p w:rsidR="00311B8A" w:rsidRDefault="00311B8A" w:rsidP="00311B8A">
      <w:r>
        <w:rPr>
          <w:rFonts w:hint="eastAsia"/>
        </w:rPr>
        <w:t>Актуальність</w:t>
      </w:r>
      <w:r>
        <w:t></w:t>
      </w:r>
      <w:r>
        <w:rPr>
          <w:rFonts w:hint="eastAsia"/>
        </w:rPr>
        <w:t>теми</w:t>
      </w:r>
      <w:r>
        <w:t></w:t>
      </w:r>
    </w:p>
    <w:p w:rsidR="00311B8A" w:rsidRDefault="00311B8A" w:rsidP="00311B8A">
      <w:r>
        <w:rPr>
          <w:rFonts w:hint="eastAsia"/>
        </w:rPr>
        <w:t>Конвеєрний</w:t>
      </w:r>
      <w:r>
        <w:t></w:t>
      </w:r>
      <w:r>
        <w:rPr>
          <w:rFonts w:hint="eastAsia"/>
        </w:rPr>
        <w:t>транспорт</w:t>
      </w:r>
      <w:r>
        <w:t></w:t>
      </w:r>
      <w:r>
        <w:rPr>
          <w:rFonts w:hint="eastAsia"/>
        </w:rPr>
        <w:t>є</w:t>
      </w:r>
      <w:r>
        <w:t></w:t>
      </w:r>
      <w:r>
        <w:rPr>
          <w:rFonts w:hint="eastAsia"/>
        </w:rPr>
        <w:t>однією</w:t>
      </w:r>
      <w:r>
        <w:t></w:t>
      </w:r>
      <w:r>
        <w:rPr>
          <w:rFonts w:hint="eastAsia"/>
        </w:rPr>
        <w:t>з</w:t>
      </w:r>
      <w:r>
        <w:t></w:t>
      </w:r>
      <w:r>
        <w:rPr>
          <w:rFonts w:hint="eastAsia"/>
        </w:rPr>
        <w:t>головних</w:t>
      </w:r>
      <w:r>
        <w:t></w:t>
      </w:r>
      <w:r>
        <w:rPr>
          <w:rFonts w:hint="eastAsia"/>
        </w:rPr>
        <w:t>ланок</w:t>
      </w:r>
      <w:r>
        <w:t></w:t>
      </w:r>
      <w:r>
        <w:rPr>
          <w:rFonts w:hint="eastAsia"/>
        </w:rPr>
        <w:t>в</w:t>
      </w:r>
      <w:r>
        <w:t></w:t>
      </w:r>
      <w:r>
        <w:rPr>
          <w:rFonts w:hint="eastAsia"/>
        </w:rPr>
        <w:t>технологічних</w:t>
      </w:r>
      <w:r>
        <w:t></w:t>
      </w:r>
      <w:r>
        <w:rPr>
          <w:rFonts w:hint="eastAsia"/>
        </w:rPr>
        <w:t>проце</w:t>
      </w:r>
      <w:r>
        <w:t></w:t>
      </w:r>
      <w:r>
        <w:rPr>
          <w:rFonts w:hint="eastAsia"/>
        </w:rPr>
        <w:t>сах</w:t>
      </w:r>
      <w:r>
        <w:t></w:t>
      </w:r>
      <w:r>
        <w:rPr>
          <w:rFonts w:hint="eastAsia"/>
        </w:rPr>
        <w:t>в</w:t>
      </w:r>
      <w:r>
        <w:t></w:t>
      </w:r>
      <w:r>
        <w:rPr>
          <w:rFonts w:hint="eastAsia"/>
        </w:rPr>
        <w:t>гірничодобувній</w:t>
      </w:r>
      <w:r>
        <w:t></w:t>
      </w:r>
      <w:r>
        <w:t></w:t>
      </w:r>
      <w:r>
        <w:rPr>
          <w:rFonts w:hint="eastAsia"/>
        </w:rPr>
        <w:t>металургійній</w:t>
      </w:r>
      <w:r>
        <w:t></w:t>
      </w:r>
      <w:r>
        <w:rPr>
          <w:rFonts w:hint="eastAsia"/>
        </w:rPr>
        <w:t>та</w:t>
      </w:r>
      <w:r>
        <w:t></w:t>
      </w:r>
      <w:r>
        <w:rPr>
          <w:rFonts w:hint="eastAsia"/>
        </w:rPr>
        <w:t>інших</w:t>
      </w:r>
      <w:r>
        <w:t></w:t>
      </w:r>
      <w:r>
        <w:rPr>
          <w:rFonts w:hint="eastAsia"/>
        </w:rPr>
        <w:t>галузях</w:t>
      </w:r>
      <w:r>
        <w:t></w:t>
      </w:r>
      <w:r>
        <w:rPr>
          <w:rFonts w:hint="eastAsia"/>
        </w:rPr>
        <w:t>промисловості</w:t>
      </w:r>
      <w:r>
        <w:t></w:t>
      </w:r>
      <w:r>
        <w:t></w:t>
      </w:r>
      <w:r>
        <w:rPr>
          <w:rFonts w:hint="eastAsia"/>
        </w:rPr>
        <w:t>Конвеє</w:t>
      </w:r>
      <w:r>
        <w:t></w:t>
      </w:r>
      <w:r>
        <w:rPr>
          <w:rFonts w:hint="eastAsia"/>
        </w:rPr>
        <w:t>рний</w:t>
      </w:r>
      <w:r>
        <w:t></w:t>
      </w:r>
      <w:r>
        <w:rPr>
          <w:rFonts w:hint="eastAsia"/>
        </w:rPr>
        <w:t>транспорт</w:t>
      </w:r>
      <w:r>
        <w:t></w:t>
      </w:r>
      <w:r>
        <w:rPr>
          <w:rFonts w:hint="eastAsia"/>
        </w:rPr>
        <w:t>є</w:t>
      </w:r>
      <w:r>
        <w:t></w:t>
      </w:r>
      <w:r>
        <w:rPr>
          <w:rFonts w:hint="eastAsia"/>
        </w:rPr>
        <w:t>складною</w:t>
      </w:r>
      <w:r>
        <w:t></w:t>
      </w:r>
      <w:r>
        <w:rPr>
          <w:rFonts w:hint="eastAsia"/>
        </w:rPr>
        <w:t>багатофункціональною</w:t>
      </w:r>
      <w:r>
        <w:t></w:t>
      </w:r>
      <w:r>
        <w:rPr>
          <w:rFonts w:hint="eastAsia"/>
        </w:rPr>
        <w:t>технічною</w:t>
      </w:r>
      <w:r>
        <w:t></w:t>
      </w:r>
      <w:r>
        <w:rPr>
          <w:rFonts w:hint="eastAsia"/>
        </w:rPr>
        <w:t>системою</w:t>
      </w:r>
      <w:r>
        <w:t></w:t>
      </w:r>
      <w:r>
        <w:rPr>
          <w:rFonts w:hint="eastAsia"/>
        </w:rPr>
        <w:t>з</w:t>
      </w:r>
      <w:r>
        <w:t></w:t>
      </w:r>
      <w:r>
        <w:rPr>
          <w:rFonts w:hint="eastAsia"/>
        </w:rPr>
        <w:t>дере</w:t>
      </w:r>
      <w:r>
        <w:t></w:t>
      </w:r>
      <w:r>
        <w:rPr>
          <w:rFonts w:hint="eastAsia"/>
        </w:rPr>
        <w:t>вовидною</w:t>
      </w:r>
      <w:r>
        <w:t></w:t>
      </w:r>
      <w:r>
        <w:rPr>
          <w:rFonts w:hint="eastAsia"/>
        </w:rPr>
        <w:t>розгалуженою</w:t>
      </w:r>
      <w:r>
        <w:t></w:t>
      </w:r>
      <w:r>
        <w:rPr>
          <w:rFonts w:hint="eastAsia"/>
        </w:rPr>
        <w:t>змінною</w:t>
      </w:r>
      <w:r>
        <w:t></w:t>
      </w:r>
      <w:r>
        <w:rPr>
          <w:rFonts w:hint="eastAsia"/>
        </w:rPr>
        <w:t>структурою</w:t>
      </w:r>
      <w:r>
        <w:t></w:t>
      </w:r>
      <w:r>
        <w:t></w:t>
      </w:r>
      <w:r>
        <w:rPr>
          <w:rFonts w:hint="eastAsia"/>
        </w:rPr>
        <w:t>що</w:t>
      </w:r>
      <w:r>
        <w:t></w:t>
      </w:r>
      <w:r>
        <w:rPr>
          <w:rFonts w:hint="eastAsia"/>
        </w:rPr>
        <w:t>включає</w:t>
      </w:r>
      <w:r>
        <w:t></w:t>
      </w:r>
      <w:r>
        <w:rPr>
          <w:rFonts w:hint="eastAsia"/>
        </w:rPr>
        <w:t>конвеєри</w:t>
      </w:r>
      <w:r>
        <w:t></w:t>
      </w:r>
      <w:r>
        <w:t></w:t>
      </w:r>
      <w:r>
        <w:rPr>
          <w:rFonts w:hint="eastAsia"/>
        </w:rPr>
        <w:t>заванта</w:t>
      </w:r>
      <w:r>
        <w:t></w:t>
      </w:r>
      <w:r>
        <w:rPr>
          <w:rFonts w:hint="eastAsia"/>
        </w:rPr>
        <w:t>жувальні</w:t>
      </w:r>
      <w:r>
        <w:t></w:t>
      </w:r>
      <w:r>
        <w:rPr>
          <w:rFonts w:hint="eastAsia"/>
        </w:rPr>
        <w:t>та</w:t>
      </w:r>
      <w:r>
        <w:t></w:t>
      </w:r>
      <w:r>
        <w:rPr>
          <w:rFonts w:hint="eastAsia"/>
        </w:rPr>
        <w:t>перевантажувальні</w:t>
      </w:r>
      <w:r>
        <w:t></w:t>
      </w:r>
      <w:r>
        <w:rPr>
          <w:rFonts w:hint="eastAsia"/>
        </w:rPr>
        <w:t>вузли</w:t>
      </w:r>
      <w:r>
        <w:t></w:t>
      </w:r>
      <w:r>
        <w:t></w:t>
      </w:r>
      <w:r>
        <w:rPr>
          <w:rFonts w:hint="eastAsia"/>
        </w:rPr>
        <w:t>бункери</w:t>
      </w:r>
      <w:r>
        <w:t></w:t>
      </w:r>
      <w:r>
        <w:t></w:t>
      </w:r>
      <w:r>
        <w:rPr>
          <w:rFonts w:hint="eastAsia"/>
        </w:rPr>
        <w:t>живильники</w:t>
      </w:r>
      <w:r>
        <w:t></w:t>
      </w:r>
      <w:r>
        <w:rPr>
          <w:rFonts w:hint="eastAsia"/>
        </w:rPr>
        <w:t>й</w:t>
      </w:r>
      <w:r>
        <w:t></w:t>
      </w:r>
      <w:r>
        <w:rPr>
          <w:rFonts w:hint="eastAsia"/>
        </w:rPr>
        <w:t>перемикачі</w:t>
      </w:r>
      <w:r>
        <w:t></w:t>
      </w:r>
    </w:p>
    <w:p w:rsidR="00311B8A" w:rsidRDefault="00311B8A" w:rsidP="00311B8A">
      <w:r>
        <w:rPr>
          <w:rFonts w:hint="eastAsia"/>
        </w:rPr>
        <w:t>Аналіз</w:t>
      </w:r>
      <w:r>
        <w:t></w:t>
      </w:r>
      <w:r>
        <w:rPr>
          <w:rFonts w:hint="eastAsia"/>
        </w:rPr>
        <w:t>роботи</w:t>
      </w:r>
      <w:r>
        <w:t></w:t>
      </w:r>
      <w:r>
        <w:rPr>
          <w:rFonts w:hint="eastAsia"/>
        </w:rPr>
        <w:t>систем</w:t>
      </w:r>
      <w:r>
        <w:t></w:t>
      </w:r>
      <w:r>
        <w:rPr>
          <w:rFonts w:hint="eastAsia"/>
        </w:rPr>
        <w:t>конвеєрного</w:t>
      </w:r>
      <w:r>
        <w:t></w:t>
      </w:r>
      <w:r>
        <w:rPr>
          <w:rFonts w:hint="eastAsia"/>
        </w:rPr>
        <w:t>транспорту</w:t>
      </w:r>
      <w:r>
        <w:t></w:t>
      </w:r>
      <w:r>
        <w:rPr>
          <w:rFonts w:hint="eastAsia"/>
        </w:rPr>
        <w:t>показав</w:t>
      </w:r>
      <w:r>
        <w:t></w:t>
      </w:r>
      <w:r>
        <w:t></w:t>
      </w:r>
      <w:r>
        <w:rPr>
          <w:rFonts w:hint="eastAsia"/>
        </w:rPr>
        <w:t>що</w:t>
      </w:r>
      <w:r>
        <w:t></w:t>
      </w:r>
      <w:r>
        <w:rPr>
          <w:rFonts w:hint="eastAsia"/>
        </w:rPr>
        <w:t>недостатня</w:t>
      </w:r>
      <w:r>
        <w:t></w:t>
      </w:r>
      <w:r>
        <w:rPr>
          <w:rFonts w:hint="eastAsia"/>
        </w:rPr>
        <w:t>ефективність</w:t>
      </w:r>
      <w:r>
        <w:t></w:t>
      </w:r>
      <w:r>
        <w:rPr>
          <w:rFonts w:hint="eastAsia"/>
        </w:rPr>
        <w:t>їх</w:t>
      </w:r>
      <w:r>
        <w:t></w:t>
      </w:r>
      <w:r>
        <w:rPr>
          <w:rFonts w:hint="eastAsia"/>
        </w:rPr>
        <w:t>роботи</w:t>
      </w:r>
      <w:r>
        <w:t></w:t>
      </w:r>
      <w:r>
        <w:rPr>
          <w:rFonts w:hint="eastAsia"/>
        </w:rPr>
        <w:t>пов’язана</w:t>
      </w:r>
      <w:r>
        <w:t></w:t>
      </w:r>
      <w:r>
        <w:rPr>
          <w:rFonts w:hint="eastAsia"/>
        </w:rPr>
        <w:t>з</w:t>
      </w:r>
      <w:r>
        <w:t></w:t>
      </w:r>
      <w:r>
        <w:rPr>
          <w:rFonts w:hint="eastAsia"/>
        </w:rPr>
        <w:t>низькою</w:t>
      </w:r>
      <w:r>
        <w:t></w:t>
      </w:r>
      <w:r>
        <w:rPr>
          <w:rFonts w:hint="eastAsia"/>
        </w:rPr>
        <w:t>пропускною</w:t>
      </w:r>
      <w:r>
        <w:t></w:t>
      </w:r>
      <w:r>
        <w:rPr>
          <w:rFonts w:hint="eastAsia"/>
        </w:rPr>
        <w:t>здатністю</w:t>
      </w:r>
      <w:r>
        <w:t></w:t>
      </w:r>
      <w:r>
        <w:rPr>
          <w:rFonts w:hint="eastAsia"/>
        </w:rPr>
        <w:t>й</w:t>
      </w:r>
      <w:r>
        <w:t></w:t>
      </w:r>
      <w:r>
        <w:rPr>
          <w:rFonts w:hint="eastAsia"/>
        </w:rPr>
        <w:t>високою</w:t>
      </w:r>
      <w:r>
        <w:t></w:t>
      </w:r>
      <w:r>
        <w:rPr>
          <w:rFonts w:hint="eastAsia"/>
        </w:rPr>
        <w:t>енергоємністю</w:t>
      </w:r>
      <w:r>
        <w:t></w:t>
      </w:r>
      <w:r>
        <w:rPr>
          <w:rFonts w:hint="eastAsia"/>
        </w:rPr>
        <w:t>транспортування</w:t>
      </w:r>
      <w:r>
        <w:t></w:t>
      </w:r>
      <w:r>
        <w:t></w:t>
      </w:r>
      <w:r>
        <w:rPr>
          <w:rFonts w:hint="eastAsia"/>
        </w:rPr>
        <w:t>що</w:t>
      </w:r>
      <w:r>
        <w:t></w:t>
      </w:r>
      <w:r>
        <w:rPr>
          <w:rFonts w:hint="eastAsia"/>
        </w:rPr>
        <w:t>обумовлено</w:t>
      </w:r>
      <w:r>
        <w:t></w:t>
      </w:r>
      <w:r>
        <w:rPr>
          <w:rFonts w:hint="eastAsia"/>
        </w:rPr>
        <w:t>простоями</w:t>
      </w:r>
      <w:r>
        <w:t></w:t>
      </w:r>
      <w:r>
        <w:rPr>
          <w:rFonts w:hint="eastAsia"/>
        </w:rPr>
        <w:t>конвеєрного</w:t>
      </w:r>
      <w:r>
        <w:t></w:t>
      </w:r>
      <w:r>
        <w:rPr>
          <w:rFonts w:hint="eastAsia"/>
        </w:rPr>
        <w:t>обла</w:t>
      </w:r>
      <w:r>
        <w:t></w:t>
      </w:r>
      <w:r>
        <w:rPr>
          <w:rFonts w:hint="eastAsia"/>
        </w:rPr>
        <w:t>днання</w:t>
      </w:r>
      <w:r>
        <w:t></w:t>
      </w:r>
      <w:r>
        <w:rPr>
          <w:rFonts w:hint="eastAsia"/>
        </w:rPr>
        <w:t>через</w:t>
      </w:r>
      <w:r>
        <w:t></w:t>
      </w:r>
      <w:r>
        <w:rPr>
          <w:rFonts w:hint="eastAsia"/>
        </w:rPr>
        <w:t>аварійні</w:t>
      </w:r>
      <w:r>
        <w:t></w:t>
      </w:r>
      <w:r>
        <w:t></w:t>
      </w:r>
      <w:r>
        <w:rPr>
          <w:rFonts w:hint="eastAsia"/>
        </w:rPr>
        <w:t>технологічні</w:t>
      </w:r>
      <w:r>
        <w:t></w:t>
      </w:r>
      <w:r>
        <w:rPr>
          <w:rFonts w:hint="eastAsia"/>
        </w:rPr>
        <w:t>та</w:t>
      </w:r>
      <w:r>
        <w:t></w:t>
      </w:r>
      <w:r>
        <w:rPr>
          <w:rFonts w:hint="eastAsia"/>
        </w:rPr>
        <w:t>організаційні</w:t>
      </w:r>
      <w:r>
        <w:t></w:t>
      </w:r>
      <w:r>
        <w:rPr>
          <w:rFonts w:hint="eastAsia"/>
        </w:rPr>
        <w:t>причини</w:t>
      </w:r>
      <w:r>
        <w:t></w:t>
      </w:r>
      <w:r>
        <w:rPr>
          <w:rFonts w:hint="eastAsia"/>
        </w:rPr>
        <w:t>і</w:t>
      </w:r>
      <w:r>
        <w:t></w:t>
      </w:r>
      <w:r>
        <w:rPr>
          <w:rFonts w:hint="eastAsia"/>
        </w:rPr>
        <w:t>недовантажен</w:t>
      </w:r>
      <w:r>
        <w:t></w:t>
      </w:r>
      <w:r>
        <w:rPr>
          <w:rFonts w:hint="eastAsia"/>
        </w:rPr>
        <w:t>ням</w:t>
      </w:r>
      <w:r>
        <w:t></w:t>
      </w:r>
      <w:r>
        <w:rPr>
          <w:rFonts w:hint="eastAsia"/>
        </w:rPr>
        <w:t>конвеєрів</w:t>
      </w:r>
      <w:r>
        <w:t></w:t>
      </w:r>
      <w:r>
        <w:rPr>
          <w:rFonts w:hint="eastAsia"/>
        </w:rPr>
        <w:t>через</w:t>
      </w:r>
      <w:r>
        <w:t></w:t>
      </w:r>
      <w:r>
        <w:rPr>
          <w:rFonts w:hint="eastAsia"/>
        </w:rPr>
        <w:t>нерівномірність</w:t>
      </w:r>
      <w:r>
        <w:t></w:t>
      </w:r>
      <w:r>
        <w:rPr>
          <w:rFonts w:hint="eastAsia"/>
        </w:rPr>
        <w:t>вантажопотоків</w:t>
      </w:r>
      <w:r>
        <w:t></w:t>
      </w:r>
      <w:r>
        <w:t></w:t>
      </w:r>
      <w:r>
        <w:rPr>
          <w:rFonts w:hint="eastAsia"/>
        </w:rPr>
        <w:t>що</w:t>
      </w:r>
      <w:r>
        <w:t></w:t>
      </w:r>
      <w:r>
        <w:rPr>
          <w:rFonts w:hint="eastAsia"/>
        </w:rPr>
        <w:t>поступають</w:t>
      </w:r>
      <w:r>
        <w:t></w:t>
      </w:r>
      <w:r>
        <w:rPr>
          <w:rFonts w:hint="eastAsia"/>
        </w:rPr>
        <w:t>в</w:t>
      </w:r>
      <w:r>
        <w:t></w:t>
      </w:r>
      <w:r>
        <w:rPr>
          <w:rFonts w:hint="eastAsia"/>
        </w:rPr>
        <w:t>систему</w:t>
      </w:r>
      <w:r>
        <w:t></w:t>
      </w:r>
      <w:r>
        <w:rPr>
          <w:rFonts w:hint="eastAsia"/>
        </w:rPr>
        <w:t>транспорту</w:t>
      </w:r>
      <w:r>
        <w:t></w:t>
      </w:r>
    </w:p>
    <w:p w:rsidR="00311B8A" w:rsidRDefault="00311B8A" w:rsidP="00311B8A">
      <w:r>
        <w:rPr>
          <w:rFonts w:hint="eastAsia"/>
        </w:rPr>
        <w:t>В</w:t>
      </w:r>
      <w:r>
        <w:t></w:t>
      </w:r>
      <w:r>
        <w:rPr>
          <w:rFonts w:hint="eastAsia"/>
        </w:rPr>
        <w:t>даний</w:t>
      </w:r>
      <w:r>
        <w:t></w:t>
      </w:r>
      <w:r>
        <w:rPr>
          <w:rFonts w:hint="eastAsia"/>
        </w:rPr>
        <w:t>час</w:t>
      </w:r>
      <w:r>
        <w:t></w:t>
      </w:r>
      <w:r>
        <w:rPr>
          <w:rFonts w:hint="eastAsia"/>
        </w:rPr>
        <w:t>для</w:t>
      </w:r>
      <w:r>
        <w:t></w:t>
      </w:r>
      <w:r>
        <w:rPr>
          <w:rFonts w:hint="eastAsia"/>
        </w:rPr>
        <w:t>підвищення</w:t>
      </w:r>
      <w:r>
        <w:t></w:t>
      </w:r>
      <w:r>
        <w:rPr>
          <w:rFonts w:hint="eastAsia"/>
        </w:rPr>
        <w:t>пропускної</w:t>
      </w:r>
      <w:r>
        <w:t></w:t>
      </w:r>
      <w:r>
        <w:rPr>
          <w:rFonts w:hint="eastAsia"/>
        </w:rPr>
        <w:t>здатності</w:t>
      </w:r>
      <w:r>
        <w:t></w:t>
      </w:r>
      <w:r>
        <w:rPr>
          <w:rFonts w:hint="eastAsia"/>
        </w:rPr>
        <w:t>систем</w:t>
      </w:r>
      <w:r>
        <w:t></w:t>
      </w:r>
      <w:r>
        <w:rPr>
          <w:rFonts w:hint="eastAsia"/>
        </w:rPr>
        <w:t>конвеєрного</w:t>
      </w:r>
      <w:r>
        <w:t></w:t>
      </w:r>
      <w:r>
        <w:rPr>
          <w:rFonts w:hint="eastAsia"/>
        </w:rPr>
        <w:t>транспорту</w:t>
      </w:r>
      <w:r>
        <w:t></w:t>
      </w:r>
      <w:r>
        <w:rPr>
          <w:rFonts w:hint="eastAsia"/>
        </w:rPr>
        <w:t>застосовуються</w:t>
      </w:r>
      <w:r>
        <w:t></w:t>
      </w:r>
      <w:r>
        <w:rPr>
          <w:rFonts w:hint="eastAsia"/>
        </w:rPr>
        <w:t>акумулюючі</w:t>
      </w:r>
      <w:r>
        <w:t></w:t>
      </w:r>
      <w:r>
        <w:rPr>
          <w:rFonts w:hint="eastAsia"/>
        </w:rPr>
        <w:t>бункери</w:t>
      </w:r>
      <w:r>
        <w:t></w:t>
      </w:r>
      <w:r>
        <w:t></w:t>
      </w:r>
      <w:r>
        <w:rPr>
          <w:rFonts w:hint="eastAsia"/>
        </w:rPr>
        <w:t>які</w:t>
      </w:r>
      <w:r>
        <w:t></w:t>
      </w:r>
      <w:r>
        <w:rPr>
          <w:rFonts w:hint="eastAsia"/>
        </w:rPr>
        <w:t>дозволяють</w:t>
      </w:r>
      <w:r>
        <w:t></w:t>
      </w:r>
      <w:r>
        <w:rPr>
          <w:rFonts w:hint="eastAsia"/>
        </w:rPr>
        <w:t>за</w:t>
      </w:r>
      <w:r>
        <w:t></w:t>
      </w:r>
      <w:r>
        <w:rPr>
          <w:rFonts w:hint="eastAsia"/>
        </w:rPr>
        <w:t>рахунок</w:t>
      </w:r>
      <w:r>
        <w:t></w:t>
      </w:r>
      <w:r>
        <w:rPr>
          <w:rFonts w:hint="eastAsia"/>
        </w:rPr>
        <w:t>накопичення</w:t>
      </w:r>
      <w:r>
        <w:t></w:t>
      </w:r>
      <w:r>
        <w:rPr>
          <w:rFonts w:hint="eastAsia"/>
        </w:rPr>
        <w:t>деякої</w:t>
      </w:r>
      <w:r>
        <w:t></w:t>
      </w:r>
      <w:r>
        <w:rPr>
          <w:rFonts w:hint="eastAsia"/>
        </w:rPr>
        <w:t>кількості</w:t>
      </w:r>
      <w:r>
        <w:t></w:t>
      </w:r>
      <w:r>
        <w:rPr>
          <w:rFonts w:hint="eastAsia"/>
        </w:rPr>
        <w:t>вантажу</w:t>
      </w:r>
      <w:r>
        <w:t></w:t>
      </w:r>
      <w:r>
        <w:rPr>
          <w:rFonts w:hint="eastAsia"/>
        </w:rPr>
        <w:t>в</w:t>
      </w:r>
      <w:r>
        <w:t></w:t>
      </w:r>
      <w:r>
        <w:rPr>
          <w:rFonts w:hint="eastAsia"/>
        </w:rPr>
        <w:t>бункері</w:t>
      </w:r>
      <w:r>
        <w:t></w:t>
      </w:r>
      <w:r>
        <w:rPr>
          <w:rFonts w:hint="eastAsia"/>
        </w:rPr>
        <w:t>в</w:t>
      </w:r>
      <w:r>
        <w:t></w:t>
      </w:r>
      <w:r>
        <w:rPr>
          <w:rFonts w:hint="eastAsia"/>
        </w:rPr>
        <w:t>процесі</w:t>
      </w:r>
      <w:r>
        <w:t></w:t>
      </w:r>
      <w:r>
        <w:rPr>
          <w:rFonts w:hint="eastAsia"/>
        </w:rPr>
        <w:t>роботи</w:t>
      </w:r>
      <w:r>
        <w:t></w:t>
      </w:r>
      <w:r>
        <w:rPr>
          <w:rFonts w:hint="eastAsia"/>
        </w:rPr>
        <w:t>конвеєрної</w:t>
      </w:r>
      <w:r>
        <w:t></w:t>
      </w:r>
      <w:r>
        <w:rPr>
          <w:rFonts w:hint="eastAsia"/>
        </w:rPr>
        <w:t>лінії</w:t>
      </w:r>
      <w:r>
        <w:t></w:t>
      </w:r>
      <w:r>
        <w:rPr>
          <w:rFonts w:hint="eastAsia"/>
        </w:rPr>
        <w:t>збільшити</w:t>
      </w:r>
      <w:r>
        <w:t></w:t>
      </w:r>
      <w:r>
        <w:rPr>
          <w:rFonts w:hint="eastAsia"/>
        </w:rPr>
        <w:t>пропускну</w:t>
      </w:r>
      <w:r>
        <w:t></w:t>
      </w:r>
      <w:r>
        <w:rPr>
          <w:rFonts w:hint="eastAsia"/>
        </w:rPr>
        <w:t>здатність</w:t>
      </w:r>
      <w:r>
        <w:t></w:t>
      </w:r>
    </w:p>
    <w:p w:rsidR="00311B8A" w:rsidRDefault="00311B8A" w:rsidP="00311B8A">
      <w:r>
        <w:rPr>
          <w:rFonts w:hint="eastAsia"/>
        </w:rPr>
        <w:t>Проте</w:t>
      </w:r>
      <w:r>
        <w:t></w:t>
      </w:r>
      <w:r>
        <w:rPr>
          <w:rFonts w:hint="eastAsia"/>
        </w:rPr>
        <w:t>через</w:t>
      </w:r>
      <w:r>
        <w:t></w:t>
      </w:r>
      <w:r>
        <w:rPr>
          <w:rFonts w:hint="eastAsia"/>
        </w:rPr>
        <w:t>часті</w:t>
      </w:r>
      <w:r>
        <w:t></w:t>
      </w:r>
      <w:r>
        <w:rPr>
          <w:rFonts w:hint="eastAsia"/>
        </w:rPr>
        <w:t>переповнювання</w:t>
      </w:r>
      <w:r>
        <w:t></w:t>
      </w:r>
      <w:r>
        <w:rPr>
          <w:rFonts w:hint="eastAsia"/>
        </w:rPr>
        <w:t>акумулюючих</w:t>
      </w:r>
      <w:r>
        <w:t></w:t>
      </w:r>
      <w:r>
        <w:rPr>
          <w:rFonts w:hint="eastAsia"/>
        </w:rPr>
        <w:t>бункерів</w:t>
      </w:r>
      <w:r>
        <w:t></w:t>
      </w:r>
      <w:r>
        <w:rPr>
          <w:rFonts w:hint="eastAsia"/>
        </w:rPr>
        <w:t>і</w:t>
      </w:r>
      <w:r>
        <w:t></w:t>
      </w:r>
      <w:r>
        <w:t></w:t>
      </w:r>
      <w:r>
        <w:rPr>
          <w:rFonts w:hint="eastAsia"/>
        </w:rPr>
        <w:t>як</w:t>
      </w:r>
      <w:r>
        <w:t></w:t>
      </w:r>
      <w:r>
        <w:rPr>
          <w:rFonts w:hint="eastAsia"/>
        </w:rPr>
        <w:t>наслідок</w:t>
      </w:r>
      <w:r>
        <w:t></w:t>
      </w:r>
      <w:r>
        <w:t></w:t>
      </w:r>
      <w:r>
        <w:rPr>
          <w:rFonts w:hint="eastAsia"/>
        </w:rPr>
        <w:t>простої</w:t>
      </w:r>
      <w:r>
        <w:t></w:t>
      </w:r>
      <w:r>
        <w:rPr>
          <w:rFonts w:hint="eastAsia"/>
        </w:rPr>
        <w:t>конвеєрних</w:t>
      </w:r>
      <w:r>
        <w:t></w:t>
      </w:r>
      <w:r>
        <w:rPr>
          <w:rFonts w:hint="eastAsia"/>
        </w:rPr>
        <w:t>ліній</w:t>
      </w:r>
      <w:r>
        <w:t></w:t>
      </w:r>
      <w:r>
        <w:t></w:t>
      </w:r>
      <w:r>
        <w:rPr>
          <w:rFonts w:hint="eastAsia"/>
        </w:rPr>
        <w:t>а</w:t>
      </w:r>
      <w:r>
        <w:t></w:t>
      </w:r>
      <w:r>
        <w:rPr>
          <w:rFonts w:hint="eastAsia"/>
        </w:rPr>
        <w:t>також</w:t>
      </w:r>
      <w:r>
        <w:t></w:t>
      </w:r>
      <w:r>
        <w:rPr>
          <w:rFonts w:hint="eastAsia"/>
        </w:rPr>
        <w:t>нерівномірності</w:t>
      </w:r>
      <w:r>
        <w:t></w:t>
      </w:r>
      <w:r>
        <w:rPr>
          <w:rFonts w:hint="eastAsia"/>
        </w:rPr>
        <w:t>вантажопотоків</w:t>
      </w:r>
      <w:r>
        <w:t></w:t>
      </w:r>
      <w:r>
        <w:t></w:t>
      </w:r>
      <w:r>
        <w:rPr>
          <w:rFonts w:hint="eastAsia"/>
        </w:rPr>
        <w:t>що</w:t>
      </w:r>
      <w:r>
        <w:t></w:t>
      </w:r>
      <w:r>
        <w:rPr>
          <w:rFonts w:hint="eastAsia"/>
        </w:rPr>
        <w:t>посту</w:t>
      </w:r>
      <w:r>
        <w:t></w:t>
      </w:r>
      <w:r>
        <w:rPr>
          <w:rFonts w:hint="eastAsia"/>
        </w:rPr>
        <w:t>пають</w:t>
      </w:r>
      <w:r>
        <w:t></w:t>
      </w:r>
      <w:r>
        <w:rPr>
          <w:rFonts w:hint="eastAsia"/>
        </w:rPr>
        <w:t>в</w:t>
      </w:r>
      <w:r>
        <w:t></w:t>
      </w:r>
      <w:r>
        <w:rPr>
          <w:rFonts w:hint="eastAsia"/>
        </w:rPr>
        <w:t>систему</w:t>
      </w:r>
      <w:r>
        <w:t></w:t>
      </w:r>
      <w:r>
        <w:rPr>
          <w:rFonts w:hint="eastAsia"/>
        </w:rPr>
        <w:t>транспорту</w:t>
      </w:r>
      <w:r>
        <w:t></w:t>
      </w:r>
      <w:r>
        <w:t></w:t>
      </w:r>
      <w:r>
        <w:rPr>
          <w:rFonts w:hint="eastAsia"/>
        </w:rPr>
        <w:t>ефективність</w:t>
      </w:r>
      <w:r>
        <w:t></w:t>
      </w:r>
      <w:r>
        <w:rPr>
          <w:rFonts w:hint="eastAsia"/>
        </w:rPr>
        <w:t>їх</w:t>
      </w:r>
      <w:r>
        <w:t></w:t>
      </w:r>
      <w:r>
        <w:rPr>
          <w:rFonts w:hint="eastAsia"/>
        </w:rPr>
        <w:t>використання</w:t>
      </w:r>
      <w:r>
        <w:t></w:t>
      </w:r>
      <w:r>
        <w:rPr>
          <w:rFonts w:hint="eastAsia"/>
        </w:rPr>
        <w:t>в</w:t>
      </w:r>
      <w:r>
        <w:t></w:t>
      </w:r>
      <w:r>
        <w:rPr>
          <w:rFonts w:hint="eastAsia"/>
        </w:rPr>
        <w:t>системах</w:t>
      </w:r>
      <w:r>
        <w:t></w:t>
      </w:r>
      <w:r>
        <w:rPr>
          <w:rFonts w:hint="eastAsia"/>
        </w:rPr>
        <w:t>конвеєр</w:t>
      </w:r>
      <w:r>
        <w:t></w:t>
      </w:r>
      <w:r>
        <w:rPr>
          <w:rFonts w:hint="eastAsia"/>
        </w:rPr>
        <w:t>ного</w:t>
      </w:r>
      <w:r>
        <w:t></w:t>
      </w:r>
      <w:r>
        <w:rPr>
          <w:rFonts w:hint="eastAsia"/>
        </w:rPr>
        <w:t>транспорту</w:t>
      </w:r>
      <w:r>
        <w:t></w:t>
      </w:r>
      <w:r>
        <w:rPr>
          <w:rFonts w:hint="eastAsia"/>
        </w:rPr>
        <w:t>низька</w:t>
      </w:r>
      <w:r>
        <w:t></w:t>
      </w:r>
    </w:p>
    <w:p w:rsidR="00311B8A" w:rsidRDefault="00311B8A" w:rsidP="00311B8A">
      <w:r>
        <w:rPr>
          <w:rFonts w:hint="eastAsia"/>
        </w:rPr>
        <w:t>Одним</w:t>
      </w:r>
      <w:r>
        <w:t></w:t>
      </w:r>
      <w:r>
        <w:rPr>
          <w:rFonts w:hint="eastAsia"/>
        </w:rPr>
        <w:t>із</w:t>
      </w:r>
      <w:r>
        <w:t></w:t>
      </w:r>
      <w:r>
        <w:rPr>
          <w:rFonts w:hint="eastAsia"/>
        </w:rPr>
        <w:t>шляхів</w:t>
      </w:r>
      <w:r>
        <w:t></w:t>
      </w:r>
      <w:r>
        <w:rPr>
          <w:rFonts w:hint="eastAsia"/>
        </w:rPr>
        <w:t>підвищення</w:t>
      </w:r>
      <w:r>
        <w:t></w:t>
      </w:r>
      <w:r>
        <w:rPr>
          <w:rFonts w:hint="eastAsia"/>
        </w:rPr>
        <w:t>ефективності</w:t>
      </w:r>
      <w:r>
        <w:t></w:t>
      </w:r>
      <w:r>
        <w:rPr>
          <w:rFonts w:hint="eastAsia"/>
        </w:rPr>
        <w:t>використання</w:t>
      </w:r>
      <w:r>
        <w:t></w:t>
      </w:r>
      <w:r>
        <w:rPr>
          <w:rFonts w:hint="eastAsia"/>
        </w:rPr>
        <w:t>акумулюючих</w:t>
      </w:r>
      <w:r>
        <w:t></w:t>
      </w:r>
      <w:r>
        <w:rPr>
          <w:rFonts w:hint="eastAsia"/>
        </w:rPr>
        <w:t>бункерів</w:t>
      </w:r>
      <w:r>
        <w:t></w:t>
      </w:r>
      <w:r>
        <w:rPr>
          <w:rFonts w:hint="eastAsia"/>
        </w:rPr>
        <w:t>і</w:t>
      </w:r>
      <w:r>
        <w:t></w:t>
      </w:r>
      <w:r>
        <w:rPr>
          <w:rFonts w:hint="eastAsia"/>
        </w:rPr>
        <w:t>тим</w:t>
      </w:r>
      <w:r>
        <w:t></w:t>
      </w:r>
      <w:r>
        <w:rPr>
          <w:rFonts w:hint="eastAsia"/>
        </w:rPr>
        <w:t>самим</w:t>
      </w:r>
      <w:r>
        <w:t></w:t>
      </w:r>
      <w:r>
        <w:rPr>
          <w:rFonts w:hint="eastAsia"/>
        </w:rPr>
        <w:t>підвищення</w:t>
      </w:r>
      <w:r>
        <w:t></w:t>
      </w:r>
      <w:r>
        <w:rPr>
          <w:rFonts w:hint="eastAsia"/>
        </w:rPr>
        <w:t>пропускної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w:t>
      </w:r>
      <w:r>
        <w:t></w:t>
      </w:r>
      <w:r>
        <w:rPr>
          <w:rFonts w:hint="eastAsia"/>
        </w:rPr>
        <w:t>портування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є</w:t>
      </w:r>
      <w:r>
        <w:t></w:t>
      </w:r>
      <w:r>
        <w:rPr>
          <w:rFonts w:hint="eastAsia"/>
        </w:rPr>
        <w:t>управління</w:t>
      </w:r>
      <w:r>
        <w:t></w:t>
      </w:r>
      <w:r>
        <w:rPr>
          <w:rFonts w:hint="eastAsia"/>
        </w:rPr>
        <w:t>вантажопотоками</w:t>
      </w:r>
      <w:r>
        <w:t></w:t>
      </w:r>
      <w:r>
        <w:rPr>
          <w:rFonts w:hint="eastAsia"/>
        </w:rPr>
        <w:t>за</w:t>
      </w:r>
      <w:r>
        <w:t></w:t>
      </w:r>
      <w:r>
        <w:rPr>
          <w:rFonts w:hint="eastAsia"/>
        </w:rPr>
        <w:t>допомогою</w:t>
      </w:r>
      <w:r>
        <w:t></w:t>
      </w:r>
      <w:r>
        <w:rPr>
          <w:rFonts w:hint="eastAsia"/>
        </w:rPr>
        <w:t>акумулюючих</w:t>
      </w:r>
      <w:r>
        <w:t></w:t>
      </w:r>
      <w:r>
        <w:rPr>
          <w:rFonts w:hint="eastAsia"/>
        </w:rPr>
        <w:t>бункерів</w:t>
      </w:r>
      <w:r>
        <w:t></w:t>
      </w:r>
      <w:r>
        <w:rPr>
          <w:rFonts w:hint="eastAsia"/>
        </w:rPr>
        <w:t>і</w:t>
      </w:r>
      <w:r>
        <w:t></w:t>
      </w:r>
      <w:r>
        <w:rPr>
          <w:rFonts w:hint="eastAsia"/>
        </w:rPr>
        <w:t>регулювання</w:t>
      </w:r>
      <w:r>
        <w:t></w:t>
      </w:r>
      <w:r>
        <w:rPr>
          <w:rFonts w:hint="eastAsia"/>
        </w:rPr>
        <w:t>швидкості</w:t>
      </w:r>
      <w:r>
        <w:t></w:t>
      </w:r>
      <w:r>
        <w:rPr>
          <w:rFonts w:hint="eastAsia"/>
        </w:rPr>
        <w:t>стрічки</w:t>
      </w:r>
      <w:r>
        <w:t></w:t>
      </w:r>
      <w:r>
        <w:rPr>
          <w:rFonts w:hint="eastAsia"/>
        </w:rPr>
        <w:t>конвеєра</w:t>
      </w:r>
      <w:r>
        <w:t></w:t>
      </w:r>
      <w:r>
        <w:rPr>
          <w:rFonts w:hint="eastAsia"/>
        </w:rPr>
        <w:t>з</w:t>
      </w:r>
      <w:r>
        <w:t></w:t>
      </w:r>
      <w:r>
        <w:rPr>
          <w:rFonts w:hint="eastAsia"/>
        </w:rPr>
        <w:t>використанням</w:t>
      </w:r>
      <w:r>
        <w:t></w:t>
      </w:r>
      <w:r>
        <w:rPr>
          <w:rFonts w:hint="eastAsia"/>
        </w:rPr>
        <w:t>контролерів</w:t>
      </w:r>
      <w:r>
        <w:t></w:t>
      </w:r>
      <w:r>
        <w:rPr>
          <w:rFonts w:hint="eastAsia"/>
        </w:rPr>
        <w:t>і</w:t>
      </w:r>
      <w:r>
        <w:t></w:t>
      </w:r>
      <w:r>
        <w:rPr>
          <w:rFonts w:hint="eastAsia"/>
        </w:rPr>
        <w:t>частотних</w:t>
      </w:r>
      <w:r>
        <w:t></w:t>
      </w:r>
      <w:r>
        <w:rPr>
          <w:rFonts w:hint="eastAsia"/>
        </w:rPr>
        <w:t>перетворювачів</w:t>
      </w:r>
      <w:r>
        <w:t></w:t>
      </w:r>
    </w:p>
    <w:p w:rsidR="00311B8A" w:rsidRDefault="00311B8A" w:rsidP="00311B8A">
      <w:r>
        <w:rPr>
          <w:rFonts w:hint="eastAsia"/>
        </w:rPr>
        <w:t>Для</w:t>
      </w:r>
      <w:r>
        <w:t></w:t>
      </w:r>
      <w:r>
        <w:rPr>
          <w:rFonts w:hint="eastAsia"/>
        </w:rPr>
        <w:t>цього</w:t>
      </w:r>
      <w:r>
        <w:t></w:t>
      </w:r>
      <w:r>
        <w:rPr>
          <w:rFonts w:hint="eastAsia"/>
        </w:rPr>
        <w:t>необхідно</w:t>
      </w:r>
      <w:r>
        <w:t></w:t>
      </w:r>
      <w:r>
        <w:rPr>
          <w:rFonts w:hint="eastAsia"/>
        </w:rPr>
        <w:t>розробити</w:t>
      </w:r>
      <w:r>
        <w:t></w:t>
      </w:r>
      <w:r>
        <w:rPr>
          <w:rFonts w:hint="eastAsia"/>
        </w:rPr>
        <w:t>математичні</w:t>
      </w:r>
      <w:r>
        <w:t></w:t>
      </w:r>
      <w:r>
        <w:rPr>
          <w:rFonts w:hint="eastAsia"/>
        </w:rPr>
        <w:t>моделі</w:t>
      </w:r>
      <w:r>
        <w:t></w:t>
      </w:r>
      <w:r>
        <w:rPr>
          <w:rFonts w:hint="eastAsia"/>
        </w:rPr>
        <w:t>функціонування</w:t>
      </w:r>
      <w:r>
        <w:t></w:t>
      </w:r>
      <w:r>
        <w:rPr>
          <w:rFonts w:hint="eastAsia"/>
        </w:rPr>
        <w:t>сис</w:t>
      </w:r>
      <w:r>
        <w:t></w:t>
      </w:r>
      <w:r>
        <w:rPr>
          <w:rFonts w:hint="eastAsia"/>
        </w:rPr>
        <w:t>тем</w:t>
      </w:r>
      <w:r>
        <w:t></w:t>
      </w:r>
      <w:r>
        <w:rPr>
          <w:rFonts w:hint="eastAsia"/>
        </w:rPr>
        <w:t>конвеєрного</w:t>
      </w:r>
      <w:r>
        <w:t></w:t>
      </w:r>
      <w:r>
        <w:rPr>
          <w:rFonts w:hint="eastAsia"/>
        </w:rPr>
        <w:t>транспорту</w:t>
      </w:r>
      <w:r>
        <w:t></w:t>
      </w:r>
      <w:r>
        <w:rPr>
          <w:rFonts w:hint="eastAsia"/>
        </w:rPr>
        <w:t>і</w:t>
      </w:r>
      <w:r>
        <w:t></w:t>
      </w:r>
      <w:r>
        <w:rPr>
          <w:rFonts w:hint="eastAsia"/>
        </w:rPr>
        <w:t>на</w:t>
      </w:r>
      <w:r>
        <w:t></w:t>
      </w:r>
      <w:r>
        <w:rPr>
          <w:rFonts w:hint="eastAsia"/>
        </w:rPr>
        <w:t>їх</w:t>
      </w:r>
      <w:r>
        <w:t></w:t>
      </w:r>
      <w:r>
        <w:rPr>
          <w:rFonts w:hint="eastAsia"/>
        </w:rPr>
        <w:t>основі</w:t>
      </w:r>
      <w:r>
        <w:t></w:t>
      </w:r>
      <w:r>
        <w:rPr>
          <w:rFonts w:hint="eastAsia"/>
        </w:rPr>
        <w:t>розробити</w:t>
      </w:r>
      <w:r>
        <w:t></w:t>
      </w:r>
      <w:r>
        <w:rPr>
          <w:rFonts w:hint="eastAsia"/>
        </w:rPr>
        <w:t>методи</w:t>
      </w:r>
      <w:r>
        <w:t></w:t>
      </w:r>
      <w:r>
        <w:rPr>
          <w:rFonts w:hint="eastAsia"/>
        </w:rPr>
        <w:t>і</w:t>
      </w:r>
      <w:r>
        <w:t></w:t>
      </w:r>
      <w:r>
        <w:rPr>
          <w:rFonts w:hint="eastAsia"/>
        </w:rPr>
        <w:t>алгоритми</w:t>
      </w:r>
      <w:r>
        <w:t></w:t>
      </w:r>
      <w:r>
        <w:rPr>
          <w:rFonts w:hint="eastAsia"/>
        </w:rPr>
        <w:t>управ</w:t>
      </w:r>
      <w:r>
        <w:t></w:t>
      </w:r>
      <w:r>
        <w:rPr>
          <w:rFonts w:hint="eastAsia"/>
        </w:rPr>
        <w:t>ління</w:t>
      </w:r>
      <w:r>
        <w:t></w:t>
      </w:r>
      <w:r>
        <w:rPr>
          <w:rFonts w:hint="eastAsia"/>
        </w:rPr>
        <w:t>системою</w:t>
      </w:r>
      <w:r>
        <w:t></w:t>
      </w:r>
      <w:r>
        <w:rPr>
          <w:rFonts w:hint="eastAsia"/>
        </w:rPr>
        <w:t>транспорту</w:t>
      </w:r>
      <w:r>
        <w:t></w:t>
      </w:r>
      <w:r>
        <w:t></w:t>
      </w:r>
      <w:r>
        <w:rPr>
          <w:rFonts w:hint="eastAsia"/>
        </w:rPr>
        <w:t>що</w:t>
      </w:r>
      <w:r>
        <w:t></w:t>
      </w:r>
      <w:r>
        <w:rPr>
          <w:rFonts w:hint="eastAsia"/>
        </w:rPr>
        <w:t>підвищують</w:t>
      </w:r>
      <w:r>
        <w:t></w:t>
      </w:r>
      <w:r>
        <w:rPr>
          <w:rFonts w:hint="eastAsia"/>
        </w:rPr>
        <w:t>її</w:t>
      </w:r>
      <w:r>
        <w:t></w:t>
      </w:r>
      <w:r>
        <w:rPr>
          <w:rFonts w:hint="eastAsia"/>
        </w:rPr>
        <w:t>пропускну</w:t>
      </w:r>
      <w:r>
        <w:t></w:t>
      </w:r>
      <w:r>
        <w:rPr>
          <w:rFonts w:hint="eastAsia"/>
        </w:rPr>
        <w:t>спроможність</w:t>
      </w:r>
      <w:r>
        <w:t></w:t>
      </w:r>
      <w:r>
        <w:rPr>
          <w:rFonts w:hint="eastAsia"/>
        </w:rPr>
        <w:t>і</w:t>
      </w:r>
      <w:r>
        <w:t></w:t>
      </w:r>
      <w:r>
        <w:rPr>
          <w:rFonts w:hint="eastAsia"/>
        </w:rPr>
        <w:t>зни</w:t>
      </w:r>
      <w:r>
        <w:t></w:t>
      </w:r>
      <w:r>
        <w:rPr>
          <w:rFonts w:hint="eastAsia"/>
        </w:rPr>
        <w:t>жують</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p>
    <w:p w:rsidR="00311B8A" w:rsidRDefault="00311B8A" w:rsidP="00311B8A">
      <w:r>
        <w:rPr>
          <w:rFonts w:hint="eastAsia"/>
        </w:rPr>
        <w:t>У</w:t>
      </w:r>
      <w:r>
        <w:t></w:t>
      </w:r>
      <w:r>
        <w:rPr>
          <w:rFonts w:hint="eastAsia"/>
        </w:rPr>
        <w:t>розробку</w:t>
      </w:r>
      <w:r>
        <w:t></w:t>
      </w:r>
      <w:r>
        <w:rPr>
          <w:rFonts w:hint="eastAsia"/>
        </w:rPr>
        <w:t>наукових</w:t>
      </w:r>
      <w:r>
        <w:t></w:t>
      </w:r>
      <w:r>
        <w:rPr>
          <w:rFonts w:hint="eastAsia"/>
        </w:rPr>
        <w:t>основ</w:t>
      </w:r>
      <w:r>
        <w:t></w:t>
      </w:r>
      <w:r>
        <w:rPr>
          <w:rFonts w:hint="eastAsia"/>
        </w:rPr>
        <w:t>моделювання</w:t>
      </w:r>
      <w:r>
        <w:t></w:t>
      </w:r>
      <w:r>
        <w:rPr>
          <w:rFonts w:hint="eastAsia"/>
        </w:rPr>
        <w:t>процесів</w:t>
      </w:r>
      <w:r>
        <w:t></w:t>
      </w:r>
      <w:r>
        <w:rPr>
          <w:rFonts w:hint="eastAsia"/>
        </w:rPr>
        <w:t>функціонування</w:t>
      </w:r>
      <w:r>
        <w:t></w:t>
      </w:r>
      <w:r>
        <w:t></w:t>
      </w:r>
      <w:r>
        <w:rPr>
          <w:rFonts w:hint="eastAsia"/>
        </w:rPr>
        <w:t>розра</w:t>
      </w:r>
      <w:r>
        <w:t></w:t>
      </w:r>
      <w:r>
        <w:rPr>
          <w:rFonts w:hint="eastAsia"/>
        </w:rPr>
        <w:t>хунку</w:t>
      </w:r>
      <w:r>
        <w:t></w:t>
      </w:r>
      <w:r>
        <w:rPr>
          <w:rFonts w:hint="eastAsia"/>
        </w:rPr>
        <w:t>показників</w:t>
      </w:r>
      <w:r>
        <w:t></w:t>
      </w:r>
      <w:r>
        <w:rPr>
          <w:rFonts w:hint="eastAsia"/>
        </w:rPr>
        <w:t>ефективності</w:t>
      </w:r>
      <w:r>
        <w:t></w:t>
      </w:r>
      <w:r>
        <w:rPr>
          <w:rFonts w:hint="eastAsia"/>
        </w:rPr>
        <w:t>функціонування</w:t>
      </w:r>
      <w:r>
        <w:t></w:t>
      </w:r>
      <w:r>
        <w:rPr>
          <w:rFonts w:hint="eastAsia"/>
        </w:rPr>
        <w:t>та</w:t>
      </w:r>
      <w:r>
        <w:t></w:t>
      </w:r>
      <w:r>
        <w:rPr>
          <w:rFonts w:hint="eastAsia"/>
        </w:rPr>
        <w:t>управління</w:t>
      </w:r>
      <w:r>
        <w:t></w:t>
      </w:r>
      <w:r>
        <w:rPr>
          <w:rFonts w:hint="eastAsia"/>
        </w:rPr>
        <w:t>системою</w:t>
      </w:r>
      <w:r>
        <w:t></w:t>
      </w:r>
      <w:r>
        <w:rPr>
          <w:rFonts w:hint="eastAsia"/>
        </w:rPr>
        <w:t>конвеєр</w:t>
      </w:r>
      <w:r>
        <w:t></w:t>
      </w:r>
      <w:r>
        <w:rPr>
          <w:rFonts w:hint="eastAsia"/>
        </w:rPr>
        <w:t>ного</w:t>
      </w:r>
      <w:r>
        <w:t></w:t>
      </w:r>
      <w:r>
        <w:rPr>
          <w:rFonts w:hint="eastAsia"/>
        </w:rPr>
        <w:t>транспорту</w:t>
      </w:r>
      <w:r>
        <w:t></w:t>
      </w:r>
      <w:r>
        <w:rPr>
          <w:rFonts w:hint="eastAsia"/>
        </w:rPr>
        <w:t>внесли</w:t>
      </w:r>
      <w:r>
        <w:t></w:t>
      </w:r>
      <w:r>
        <w:rPr>
          <w:rFonts w:hint="eastAsia"/>
        </w:rPr>
        <w:t>істотний</w:t>
      </w:r>
      <w:r>
        <w:t></w:t>
      </w:r>
      <w:r>
        <w:rPr>
          <w:rFonts w:hint="eastAsia"/>
        </w:rPr>
        <w:t>внесок</w:t>
      </w:r>
      <w:r>
        <w:t></w:t>
      </w:r>
      <w:r>
        <w:rPr>
          <w:rFonts w:hint="eastAsia"/>
        </w:rPr>
        <w:t>такі</w:t>
      </w:r>
      <w:r>
        <w:t></w:t>
      </w:r>
      <w:r>
        <w:rPr>
          <w:rFonts w:hint="eastAsia"/>
        </w:rPr>
        <w:t>вчені</w:t>
      </w:r>
      <w:r>
        <w:t></w:t>
      </w:r>
      <w:r>
        <w:t></w:t>
      </w:r>
      <w:r>
        <w:rPr>
          <w:rFonts w:hint="eastAsia"/>
        </w:rPr>
        <w:t>М</w:t>
      </w:r>
      <w:r>
        <w:t></w:t>
      </w:r>
      <w:r>
        <w:t></w:t>
      </w:r>
      <w:r>
        <w:rPr>
          <w:rFonts w:hint="eastAsia"/>
        </w:rPr>
        <w:t>С</w:t>
      </w:r>
      <w:r>
        <w:t></w:t>
      </w:r>
      <w:r>
        <w:t></w:t>
      </w:r>
      <w:r>
        <w:rPr>
          <w:rFonts w:hint="eastAsia"/>
        </w:rPr>
        <w:t>Поляков</w:t>
      </w:r>
      <w:r>
        <w:t></w:t>
      </w:r>
      <w:r>
        <w:t></w:t>
      </w:r>
      <w:r>
        <w:rPr>
          <w:rFonts w:hint="eastAsia"/>
        </w:rPr>
        <w:t>О</w:t>
      </w:r>
      <w:r>
        <w:t></w:t>
      </w:r>
      <w:r>
        <w:t></w:t>
      </w:r>
      <w:r>
        <w:rPr>
          <w:rFonts w:hint="eastAsia"/>
        </w:rPr>
        <w:t>О</w:t>
      </w:r>
      <w:r>
        <w:t></w:t>
      </w:r>
      <w:r>
        <w:t></w:t>
      </w:r>
      <w:r>
        <w:rPr>
          <w:rFonts w:hint="eastAsia"/>
        </w:rPr>
        <w:t>Співа</w:t>
      </w:r>
      <w:r>
        <w:t></w:t>
      </w:r>
      <w:r>
        <w:t></w:t>
      </w:r>
      <w:r>
        <w:rPr>
          <w:rFonts w:hint="eastAsia"/>
        </w:rPr>
        <w:t>ковський</w:t>
      </w:r>
      <w:r>
        <w:t></w:t>
      </w:r>
      <w:r>
        <w:t></w:t>
      </w:r>
      <w:r>
        <w:rPr>
          <w:rFonts w:hint="eastAsia"/>
        </w:rPr>
        <w:t>Л</w:t>
      </w:r>
      <w:r>
        <w:t></w:t>
      </w:r>
      <w:r>
        <w:t></w:t>
      </w:r>
      <w:r>
        <w:rPr>
          <w:rFonts w:hint="eastAsia"/>
        </w:rPr>
        <w:t>Г</w:t>
      </w:r>
      <w:r>
        <w:t></w:t>
      </w:r>
      <w:r>
        <w:t></w:t>
      </w:r>
      <w:r>
        <w:rPr>
          <w:rFonts w:hint="eastAsia"/>
        </w:rPr>
        <w:t>Шахмейстер</w:t>
      </w:r>
      <w:r>
        <w:t></w:t>
      </w:r>
      <w:r>
        <w:t></w:t>
      </w:r>
      <w:r>
        <w:rPr>
          <w:rFonts w:hint="eastAsia"/>
        </w:rPr>
        <w:t>Б</w:t>
      </w:r>
      <w:r>
        <w:t></w:t>
      </w:r>
      <w:r>
        <w:t></w:t>
      </w:r>
      <w:r>
        <w:rPr>
          <w:rFonts w:hint="eastAsia"/>
        </w:rPr>
        <w:t>О</w:t>
      </w:r>
      <w:r>
        <w:t></w:t>
      </w:r>
      <w:r>
        <w:t></w:t>
      </w:r>
      <w:r>
        <w:rPr>
          <w:rFonts w:hint="eastAsia"/>
        </w:rPr>
        <w:t>Кузнєцов</w:t>
      </w:r>
      <w:r>
        <w:t></w:t>
      </w:r>
      <w:r>
        <w:t></w:t>
      </w:r>
      <w:r>
        <w:rPr>
          <w:rFonts w:hint="eastAsia"/>
        </w:rPr>
        <w:t>В</w:t>
      </w:r>
      <w:r>
        <w:t></w:t>
      </w:r>
      <w:r>
        <w:t></w:t>
      </w:r>
      <w:r>
        <w:rPr>
          <w:rFonts w:hint="eastAsia"/>
        </w:rPr>
        <w:t>Г</w:t>
      </w:r>
      <w:r>
        <w:t></w:t>
      </w:r>
      <w:r>
        <w:t></w:t>
      </w:r>
      <w:r>
        <w:rPr>
          <w:rFonts w:hint="eastAsia"/>
        </w:rPr>
        <w:t>Дмитрієв</w:t>
      </w:r>
      <w:r>
        <w:t></w:t>
      </w:r>
      <w:r>
        <w:t></w:t>
      </w:r>
      <w:r>
        <w:rPr>
          <w:rFonts w:hint="eastAsia"/>
        </w:rPr>
        <w:t>В</w:t>
      </w:r>
      <w:r>
        <w:t></w:t>
      </w:r>
      <w:r>
        <w:t></w:t>
      </w:r>
      <w:r>
        <w:rPr>
          <w:rFonts w:hint="eastAsia"/>
        </w:rPr>
        <w:t>К</w:t>
      </w:r>
      <w:r>
        <w:t></w:t>
      </w:r>
      <w:r>
        <w:t></w:t>
      </w:r>
      <w:r>
        <w:rPr>
          <w:rFonts w:hint="eastAsia"/>
        </w:rPr>
        <w:t>Смірнов</w:t>
      </w:r>
      <w:r>
        <w:t></w:t>
      </w:r>
    </w:p>
    <w:p w:rsidR="00311B8A" w:rsidRDefault="00311B8A" w:rsidP="00311B8A">
      <w:r>
        <w:t></w:t>
      </w:r>
      <w:r>
        <w:t></w:t>
      </w:r>
      <w:r>
        <w:tab/>
      </w:r>
      <w:r>
        <w:rPr>
          <w:rFonts w:hint="eastAsia"/>
        </w:rPr>
        <w:t>Ф</w:t>
      </w:r>
      <w:r>
        <w:t></w:t>
      </w:r>
      <w:r>
        <w:t></w:t>
      </w:r>
      <w:r>
        <w:rPr>
          <w:rFonts w:hint="eastAsia"/>
        </w:rPr>
        <w:t>Монастирський</w:t>
      </w:r>
      <w:r>
        <w:t></w:t>
      </w:r>
      <w:r>
        <w:t></w:t>
      </w:r>
      <w:r>
        <w:rPr>
          <w:rFonts w:hint="eastAsia"/>
        </w:rPr>
        <w:t>В</w:t>
      </w:r>
      <w:r>
        <w:t></w:t>
      </w:r>
      <w:r>
        <w:t></w:t>
      </w:r>
      <w:r>
        <w:rPr>
          <w:rFonts w:hint="eastAsia"/>
        </w:rPr>
        <w:t>А</w:t>
      </w:r>
      <w:r>
        <w:t></w:t>
      </w:r>
      <w:r>
        <w:t></w:t>
      </w:r>
      <w:r>
        <w:rPr>
          <w:rFonts w:hint="eastAsia"/>
        </w:rPr>
        <w:t>Пономаренко</w:t>
      </w:r>
      <w:r>
        <w:t></w:t>
      </w:r>
      <w:r>
        <w:t></w:t>
      </w:r>
      <w:r>
        <w:rPr>
          <w:rFonts w:hint="eastAsia"/>
        </w:rPr>
        <w:t>Л</w:t>
      </w:r>
      <w:r>
        <w:t></w:t>
      </w:r>
      <w:r>
        <w:t></w:t>
      </w:r>
      <w:r>
        <w:rPr>
          <w:rFonts w:hint="eastAsia"/>
        </w:rPr>
        <w:t>Н</w:t>
      </w:r>
      <w:r>
        <w:t></w:t>
      </w:r>
      <w:r>
        <w:t></w:t>
      </w:r>
      <w:r>
        <w:rPr>
          <w:rFonts w:hint="eastAsia"/>
        </w:rPr>
        <w:t>Ширін</w:t>
      </w:r>
      <w:r>
        <w:t></w:t>
      </w:r>
      <w:r>
        <w:t></w:t>
      </w:r>
      <w:r>
        <w:rPr>
          <w:rFonts w:hint="eastAsia"/>
        </w:rPr>
        <w:t>С</w:t>
      </w:r>
      <w:r>
        <w:t></w:t>
      </w:r>
      <w:r>
        <w:t></w:t>
      </w:r>
      <w:r>
        <w:rPr>
          <w:rFonts w:hint="eastAsia"/>
        </w:rPr>
        <w:t>В</w:t>
      </w:r>
      <w:r>
        <w:t></w:t>
      </w:r>
      <w:r>
        <w:t></w:t>
      </w:r>
      <w:r>
        <w:rPr>
          <w:rFonts w:hint="eastAsia"/>
        </w:rPr>
        <w:t>Корнєєв</w:t>
      </w:r>
      <w:r>
        <w:t></w:t>
      </w:r>
      <w:r>
        <w:t></w:t>
      </w:r>
      <w:r>
        <w:rPr>
          <w:rFonts w:hint="eastAsia"/>
        </w:rPr>
        <w:t>Л</w:t>
      </w:r>
      <w:r>
        <w:t></w:t>
      </w:r>
      <w:r>
        <w:t></w:t>
      </w:r>
      <w:r>
        <w:rPr>
          <w:rFonts w:hint="eastAsia"/>
        </w:rPr>
        <w:t>М</w:t>
      </w:r>
      <w:r>
        <w:t></w:t>
      </w:r>
      <w:r>
        <w:t></w:t>
      </w:r>
      <w:r>
        <w:rPr>
          <w:rFonts w:hint="eastAsia"/>
        </w:rPr>
        <w:t>Ало</w:t>
      </w:r>
      <w:r>
        <w:t></w:t>
      </w:r>
      <w:r>
        <w:t></w:t>
      </w:r>
      <w:r>
        <w:rPr>
          <w:rFonts w:hint="eastAsia"/>
        </w:rPr>
        <w:t>тін</w:t>
      </w:r>
      <w:r>
        <w:t></w:t>
      </w:r>
      <w:r>
        <w:t></w:t>
      </w:r>
      <w:r>
        <w:rPr>
          <w:rFonts w:hint="eastAsia"/>
        </w:rPr>
        <w:t>П</w:t>
      </w:r>
      <w:r>
        <w:t></w:t>
      </w:r>
      <w:r>
        <w:t></w:t>
      </w:r>
      <w:r>
        <w:rPr>
          <w:rFonts w:hint="eastAsia"/>
        </w:rPr>
        <w:t>Б</w:t>
      </w:r>
      <w:r>
        <w:t></w:t>
      </w:r>
      <w:r>
        <w:t></w:t>
      </w:r>
      <w:r>
        <w:rPr>
          <w:rFonts w:hint="eastAsia"/>
        </w:rPr>
        <w:t>Степанов</w:t>
      </w:r>
      <w:r>
        <w:t></w:t>
      </w:r>
      <w:r>
        <w:t></w:t>
      </w:r>
      <w:r>
        <w:rPr>
          <w:rFonts w:hint="eastAsia"/>
        </w:rPr>
        <w:t>Б</w:t>
      </w:r>
      <w:r>
        <w:t></w:t>
      </w:r>
      <w:r>
        <w:t></w:t>
      </w:r>
      <w:r>
        <w:rPr>
          <w:rFonts w:hint="eastAsia"/>
        </w:rPr>
        <w:t>Г</w:t>
      </w:r>
      <w:r>
        <w:t></w:t>
      </w:r>
      <w:r>
        <w:t></w:t>
      </w:r>
      <w:r>
        <w:rPr>
          <w:rFonts w:hint="eastAsia"/>
        </w:rPr>
        <w:t>Клімов</w:t>
      </w:r>
      <w:r>
        <w:t></w:t>
      </w:r>
      <w:r>
        <w:t></w:t>
      </w:r>
      <w:r>
        <w:rPr>
          <w:rFonts w:hint="eastAsia"/>
        </w:rPr>
        <w:t>С</w:t>
      </w:r>
      <w:r>
        <w:t></w:t>
      </w:r>
      <w:r>
        <w:t></w:t>
      </w:r>
      <w:r>
        <w:rPr>
          <w:rFonts w:hint="eastAsia"/>
        </w:rPr>
        <w:t>О</w:t>
      </w:r>
      <w:r>
        <w:t></w:t>
      </w:r>
      <w:r>
        <w:t></w:t>
      </w:r>
      <w:r>
        <w:rPr>
          <w:rFonts w:hint="eastAsia"/>
        </w:rPr>
        <w:t>Каріман</w:t>
      </w:r>
      <w:r>
        <w:t></w:t>
      </w:r>
      <w:r>
        <w:t></w:t>
      </w:r>
      <w:r>
        <w:rPr>
          <w:rFonts w:hint="eastAsia"/>
        </w:rPr>
        <w:t>О</w:t>
      </w:r>
      <w:r>
        <w:t></w:t>
      </w:r>
      <w:r>
        <w:t></w:t>
      </w:r>
      <w:r>
        <w:rPr>
          <w:rFonts w:hint="eastAsia"/>
        </w:rPr>
        <w:t>М</w:t>
      </w:r>
      <w:r>
        <w:t></w:t>
      </w:r>
      <w:r>
        <w:t></w:t>
      </w:r>
      <w:r>
        <w:rPr>
          <w:rFonts w:hint="eastAsia"/>
        </w:rPr>
        <w:t>Шпігановіч</w:t>
      </w:r>
      <w:r>
        <w:t></w:t>
      </w:r>
      <w:r>
        <w:t></w:t>
      </w:r>
      <w:r>
        <w:rPr>
          <w:rFonts w:hint="eastAsia"/>
        </w:rPr>
        <w:t>І</w:t>
      </w:r>
      <w:r>
        <w:t></w:t>
      </w:r>
      <w:r>
        <w:t></w:t>
      </w:r>
      <w:r>
        <w:rPr>
          <w:rFonts w:hint="eastAsia"/>
        </w:rPr>
        <w:t>В</w:t>
      </w:r>
      <w:r>
        <w:t></w:t>
      </w:r>
      <w:r>
        <w:t></w:t>
      </w:r>
      <w:r>
        <w:rPr>
          <w:rFonts w:hint="eastAsia"/>
        </w:rPr>
        <w:t>Бішеле</w:t>
      </w:r>
      <w:r>
        <w:t></w:t>
      </w:r>
    </w:p>
    <w:p w:rsidR="00311B8A" w:rsidRDefault="00311B8A" w:rsidP="00311B8A">
      <w:r>
        <w:t></w:t>
      </w:r>
      <w:r>
        <w:t></w:t>
      </w:r>
      <w:r>
        <w:tab/>
      </w:r>
      <w:r>
        <w:rPr>
          <w:rFonts w:hint="eastAsia"/>
        </w:rPr>
        <w:t>Ж</w:t>
      </w:r>
      <w:r>
        <w:t></w:t>
      </w:r>
      <w:r>
        <w:t></w:t>
      </w:r>
      <w:r>
        <w:rPr>
          <w:rFonts w:hint="eastAsia"/>
        </w:rPr>
        <w:t>Саржанов</w:t>
      </w:r>
      <w:r>
        <w:t></w:t>
      </w:r>
      <w:r>
        <w:t></w:t>
      </w:r>
      <w:r>
        <w:rPr>
          <w:rFonts w:hint="eastAsia"/>
        </w:rPr>
        <w:t>Є</w:t>
      </w:r>
      <w:r>
        <w:t></w:t>
      </w:r>
      <w:r>
        <w:t></w:t>
      </w:r>
      <w:r>
        <w:rPr>
          <w:rFonts w:hint="eastAsia"/>
        </w:rPr>
        <w:t>Л</w:t>
      </w:r>
      <w:r>
        <w:t></w:t>
      </w:r>
      <w:r>
        <w:t></w:t>
      </w:r>
      <w:r>
        <w:rPr>
          <w:rFonts w:hint="eastAsia"/>
        </w:rPr>
        <w:t>Креймер</w:t>
      </w:r>
      <w:r>
        <w:t></w:t>
      </w:r>
      <w:r>
        <w:t></w:t>
      </w:r>
      <w:r>
        <w:rPr>
          <w:rFonts w:hint="eastAsia"/>
        </w:rPr>
        <w:t>О</w:t>
      </w:r>
      <w:r>
        <w:t></w:t>
      </w:r>
      <w:r>
        <w:t></w:t>
      </w:r>
      <w:r>
        <w:rPr>
          <w:rFonts w:hint="eastAsia"/>
        </w:rPr>
        <w:t>П</w:t>
      </w:r>
      <w:r>
        <w:t></w:t>
      </w:r>
      <w:r>
        <w:t></w:t>
      </w:r>
      <w:r>
        <w:rPr>
          <w:rFonts w:hint="eastAsia"/>
        </w:rPr>
        <w:t>Владзієвський</w:t>
      </w:r>
      <w:r>
        <w:t></w:t>
      </w:r>
      <w:r>
        <w:t></w:t>
      </w:r>
      <w:r>
        <w:rPr>
          <w:rFonts w:hint="eastAsia"/>
        </w:rPr>
        <w:t>Х</w:t>
      </w:r>
      <w:r>
        <w:t></w:t>
      </w:r>
      <w:r>
        <w:t></w:t>
      </w:r>
      <w:r>
        <w:rPr>
          <w:rFonts w:hint="eastAsia"/>
        </w:rPr>
        <w:t>Б</w:t>
      </w:r>
      <w:r>
        <w:t></w:t>
      </w:r>
      <w:r>
        <w:t></w:t>
      </w:r>
      <w:r>
        <w:rPr>
          <w:rFonts w:hint="eastAsia"/>
        </w:rPr>
        <w:t>Кордонській</w:t>
      </w:r>
      <w:r>
        <w:t></w:t>
      </w:r>
      <w:r>
        <w:t></w:t>
      </w:r>
      <w:r>
        <w:rPr>
          <w:rFonts w:hint="eastAsia"/>
        </w:rPr>
        <w:t>Б</w:t>
      </w:r>
      <w:r>
        <w:t></w:t>
      </w:r>
      <w:r>
        <w:t></w:t>
      </w:r>
      <w:r>
        <w:rPr>
          <w:rFonts w:hint="eastAsia"/>
        </w:rPr>
        <w:t>О</w:t>
      </w:r>
      <w:r>
        <w:t></w:t>
      </w:r>
      <w:r>
        <w:t></w:t>
      </w:r>
      <w:r>
        <w:rPr>
          <w:rFonts w:hint="eastAsia"/>
        </w:rPr>
        <w:t>Се</w:t>
      </w:r>
      <w:r>
        <w:t></w:t>
      </w:r>
      <w:r>
        <w:rPr>
          <w:rFonts w:hint="eastAsia"/>
        </w:rPr>
        <w:t>вастьянов</w:t>
      </w:r>
      <w:r>
        <w:t></w:t>
      </w:r>
      <w:r>
        <w:t></w:t>
      </w:r>
      <w:r>
        <w:rPr>
          <w:rFonts w:hint="eastAsia"/>
        </w:rPr>
        <w:t>Г</w:t>
      </w:r>
      <w:r>
        <w:t></w:t>
      </w:r>
      <w:r>
        <w:t></w:t>
      </w:r>
      <w:r>
        <w:rPr>
          <w:rFonts w:hint="eastAsia"/>
        </w:rPr>
        <w:t>М</w:t>
      </w:r>
      <w:r>
        <w:t></w:t>
      </w:r>
      <w:r>
        <w:t></w:t>
      </w:r>
      <w:r>
        <w:rPr>
          <w:rFonts w:hint="eastAsia"/>
        </w:rPr>
        <w:t>Черкесов</w:t>
      </w:r>
      <w:r>
        <w:t></w:t>
      </w:r>
      <w:r>
        <w:t></w:t>
      </w:r>
      <w:r>
        <w:rPr>
          <w:rFonts w:hint="eastAsia"/>
        </w:rPr>
        <w:t>В</w:t>
      </w:r>
      <w:r>
        <w:t></w:t>
      </w:r>
      <w:r>
        <w:t></w:t>
      </w:r>
      <w:r>
        <w:rPr>
          <w:rFonts w:hint="eastAsia"/>
        </w:rPr>
        <w:t>Г</w:t>
      </w:r>
      <w:r>
        <w:t></w:t>
      </w:r>
      <w:r>
        <w:t></w:t>
      </w:r>
      <w:r>
        <w:rPr>
          <w:rFonts w:hint="eastAsia"/>
        </w:rPr>
        <w:t>Шорін</w:t>
      </w:r>
      <w:r>
        <w:t></w:t>
      </w:r>
      <w:r>
        <w:t></w:t>
      </w:r>
      <w:r>
        <w:rPr>
          <w:rFonts w:hint="eastAsia"/>
        </w:rPr>
        <w:t>А</w:t>
      </w:r>
      <w:r>
        <w:t></w:t>
      </w:r>
      <w:r>
        <w:t></w:t>
      </w:r>
      <w:r>
        <w:rPr>
          <w:rFonts w:hint="eastAsia"/>
        </w:rPr>
        <w:t>І</w:t>
      </w:r>
      <w:r>
        <w:t></w:t>
      </w:r>
      <w:r>
        <w:t></w:t>
      </w:r>
      <w:r>
        <w:rPr>
          <w:rFonts w:hint="eastAsia"/>
        </w:rPr>
        <w:t>Шендеров</w:t>
      </w:r>
      <w:r>
        <w:t></w:t>
      </w:r>
      <w:r>
        <w:t></w:t>
      </w:r>
      <w:r>
        <w:rPr>
          <w:rFonts w:hint="eastAsia"/>
        </w:rPr>
        <w:t>Л</w:t>
      </w:r>
      <w:r>
        <w:t></w:t>
      </w:r>
      <w:r>
        <w:t></w:t>
      </w:r>
      <w:r>
        <w:rPr>
          <w:rFonts w:hint="eastAsia"/>
        </w:rPr>
        <w:t>Т</w:t>
      </w:r>
      <w:r>
        <w:t></w:t>
      </w:r>
      <w:r>
        <w:t></w:t>
      </w:r>
      <w:r>
        <w:rPr>
          <w:rFonts w:hint="eastAsia"/>
        </w:rPr>
        <w:t>Шаповалов</w:t>
      </w:r>
      <w:r>
        <w:t></w:t>
      </w:r>
    </w:p>
    <w:p w:rsidR="00311B8A" w:rsidRDefault="00311B8A" w:rsidP="00311B8A">
      <w:r>
        <w:rPr>
          <w:rFonts w:hint="eastAsia"/>
        </w:rPr>
        <w:t>О</w:t>
      </w:r>
      <w:r>
        <w:t></w:t>
      </w:r>
      <w:r>
        <w:tab/>
      </w:r>
      <w:r>
        <w:rPr>
          <w:rFonts w:hint="eastAsia"/>
        </w:rPr>
        <w:t>М</w:t>
      </w:r>
      <w:r>
        <w:t></w:t>
      </w:r>
      <w:r>
        <w:t></w:t>
      </w:r>
      <w:r>
        <w:rPr>
          <w:rFonts w:hint="eastAsia"/>
        </w:rPr>
        <w:t>Мальгін</w:t>
      </w:r>
      <w:r>
        <w:t></w:t>
      </w:r>
      <w:r>
        <w:t></w:t>
      </w:r>
      <w:r>
        <w:rPr>
          <w:rFonts w:hint="eastAsia"/>
        </w:rPr>
        <w:t>В</w:t>
      </w:r>
      <w:r>
        <w:t></w:t>
      </w:r>
      <w:r>
        <w:t></w:t>
      </w:r>
      <w:r>
        <w:rPr>
          <w:rFonts w:hint="eastAsia"/>
        </w:rPr>
        <w:t>Я</w:t>
      </w:r>
      <w:r>
        <w:t></w:t>
      </w:r>
      <w:r>
        <w:t></w:t>
      </w:r>
      <w:r>
        <w:rPr>
          <w:rFonts w:hint="eastAsia"/>
        </w:rPr>
        <w:t>Копп</w:t>
      </w:r>
      <w:r>
        <w:t></w:t>
      </w:r>
      <w:r>
        <w:t></w:t>
      </w:r>
      <w:r>
        <w:rPr>
          <w:rFonts w:hint="eastAsia"/>
        </w:rPr>
        <w:t>О</w:t>
      </w:r>
      <w:r>
        <w:t></w:t>
      </w:r>
      <w:r>
        <w:t></w:t>
      </w:r>
      <w:r>
        <w:rPr>
          <w:rFonts w:hint="eastAsia"/>
        </w:rPr>
        <w:t>І</w:t>
      </w:r>
      <w:r>
        <w:t></w:t>
      </w:r>
      <w:r>
        <w:t></w:t>
      </w:r>
      <w:r>
        <w:rPr>
          <w:rFonts w:hint="eastAsia"/>
        </w:rPr>
        <w:t>Песчанський</w:t>
      </w:r>
      <w:r>
        <w:t></w:t>
      </w:r>
      <w:r>
        <w:t></w:t>
      </w:r>
      <w:r>
        <w:rPr>
          <w:rFonts w:hint="eastAsia"/>
        </w:rPr>
        <w:t>В</w:t>
      </w:r>
      <w:r>
        <w:t></w:t>
      </w:r>
      <w:r>
        <w:t></w:t>
      </w:r>
      <w:r>
        <w:rPr>
          <w:rFonts w:hint="eastAsia"/>
        </w:rPr>
        <w:t>В</w:t>
      </w:r>
      <w:r>
        <w:t></w:t>
      </w:r>
      <w:r>
        <w:t></w:t>
      </w:r>
      <w:r>
        <w:rPr>
          <w:rFonts w:hint="eastAsia"/>
        </w:rPr>
        <w:t>Ткачов</w:t>
      </w:r>
      <w:r>
        <w:t></w:t>
      </w:r>
      <w:r>
        <w:t></w:t>
      </w:r>
      <w:r>
        <w:rPr>
          <w:rFonts w:hint="eastAsia"/>
        </w:rPr>
        <w:t>М</w:t>
      </w:r>
      <w:r>
        <w:t></w:t>
      </w:r>
      <w:r>
        <w:t></w:t>
      </w:r>
      <w:r>
        <w:rPr>
          <w:rFonts w:hint="eastAsia"/>
        </w:rPr>
        <w:t>І</w:t>
      </w:r>
      <w:r>
        <w:t></w:t>
      </w:r>
      <w:r>
        <w:t></w:t>
      </w:r>
      <w:r>
        <w:rPr>
          <w:rFonts w:hint="eastAsia"/>
        </w:rPr>
        <w:t>Стаднік</w:t>
      </w:r>
      <w:r>
        <w:t></w:t>
      </w:r>
      <w:r>
        <w:t></w:t>
      </w:r>
      <w:r>
        <w:rPr>
          <w:rFonts w:hint="eastAsia"/>
        </w:rPr>
        <w:t>Ю</w:t>
      </w:r>
      <w:r>
        <w:t></w:t>
      </w:r>
      <w:r>
        <w:t></w:t>
      </w:r>
      <w:r>
        <w:rPr>
          <w:rFonts w:hint="eastAsia"/>
        </w:rPr>
        <w:t>Т</w:t>
      </w:r>
      <w:r>
        <w:t></w:t>
      </w:r>
      <w:r>
        <w:t></w:t>
      </w:r>
      <w:r>
        <w:rPr>
          <w:rFonts w:hint="eastAsia"/>
        </w:rPr>
        <w:t>Розумний</w:t>
      </w:r>
      <w:r>
        <w:t></w:t>
      </w:r>
      <w:r>
        <w:t></w:t>
      </w:r>
      <w:r>
        <w:rPr>
          <w:rFonts w:hint="eastAsia"/>
        </w:rPr>
        <w:t>А</w:t>
      </w:r>
      <w:r>
        <w:t></w:t>
      </w:r>
      <w:r>
        <w:t></w:t>
      </w:r>
      <w:r>
        <w:rPr>
          <w:rFonts w:hint="eastAsia"/>
        </w:rPr>
        <w:t>В</w:t>
      </w:r>
      <w:r>
        <w:t></w:t>
      </w:r>
      <w:r>
        <w:t></w:t>
      </w:r>
      <w:r>
        <w:rPr>
          <w:rFonts w:hint="eastAsia"/>
        </w:rPr>
        <w:t>Рухлов</w:t>
      </w:r>
      <w:r>
        <w:t></w:t>
      </w:r>
      <w:r>
        <w:t></w:t>
      </w:r>
      <w:r>
        <w:rPr>
          <w:rFonts w:hint="eastAsia"/>
        </w:rPr>
        <w:t>О</w:t>
      </w:r>
      <w:r>
        <w:t></w:t>
      </w:r>
      <w:r>
        <w:t></w:t>
      </w:r>
      <w:r>
        <w:rPr>
          <w:rFonts w:hint="eastAsia"/>
        </w:rPr>
        <w:t>В</w:t>
      </w:r>
      <w:r>
        <w:t></w:t>
      </w:r>
      <w:r>
        <w:t></w:t>
      </w:r>
      <w:r>
        <w:rPr>
          <w:rFonts w:hint="eastAsia"/>
        </w:rPr>
        <w:t>Козар</w:t>
      </w:r>
      <w:r>
        <w:t></w:t>
      </w:r>
      <w:r>
        <w:t></w:t>
      </w:r>
      <w:r>
        <w:rPr>
          <w:rFonts w:hint="eastAsia"/>
        </w:rPr>
        <w:t>Ю</w:t>
      </w:r>
      <w:r>
        <w:t></w:t>
      </w:r>
      <w:r>
        <w:t></w:t>
      </w:r>
      <w:r>
        <w:rPr>
          <w:rFonts w:hint="eastAsia"/>
        </w:rPr>
        <w:t>М</w:t>
      </w:r>
      <w:r>
        <w:t></w:t>
      </w:r>
      <w:r>
        <w:t></w:t>
      </w:r>
      <w:r>
        <w:rPr>
          <w:rFonts w:hint="eastAsia"/>
        </w:rPr>
        <w:t>Руденко</w:t>
      </w:r>
      <w:r>
        <w:t></w:t>
      </w:r>
      <w:r>
        <w:t></w:t>
      </w:r>
      <w:r>
        <w:rPr>
          <w:rFonts w:hint="eastAsia"/>
        </w:rPr>
        <w:t>І</w:t>
      </w:r>
      <w:r>
        <w:t></w:t>
      </w:r>
      <w:r>
        <w:t></w:t>
      </w:r>
      <w:r>
        <w:rPr>
          <w:rFonts w:hint="eastAsia"/>
        </w:rPr>
        <w:t>О</w:t>
      </w:r>
      <w:r>
        <w:t></w:t>
      </w:r>
      <w:r>
        <w:t></w:t>
      </w:r>
      <w:r>
        <w:rPr>
          <w:rFonts w:hint="eastAsia"/>
        </w:rPr>
        <w:t>Ушаков</w:t>
      </w:r>
      <w:r>
        <w:t></w:t>
      </w:r>
      <w:r>
        <w:t></w:t>
      </w:r>
      <w:r>
        <w:rPr>
          <w:rFonts w:hint="eastAsia"/>
        </w:rPr>
        <w:t>Е</w:t>
      </w:r>
      <w:r>
        <w:t></w:t>
      </w:r>
      <w:r>
        <w:t></w:t>
      </w:r>
      <w:r>
        <w:rPr>
          <w:rFonts w:hint="eastAsia"/>
        </w:rPr>
        <w:t>Дж</w:t>
      </w:r>
      <w:r>
        <w:t></w:t>
      </w:r>
      <w:r>
        <w:t></w:t>
      </w:r>
      <w:r>
        <w:rPr>
          <w:rFonts w:hint="eastAsia"/>
        </w:rPr>
        <w:t>Хенлі</w:t>
      </w:r>
      <w:r>
        <w:t></w:t>
      </w:r>
      <w:r>
        <w:t></w:t>
      </w:r>
      <w:r>
        <w:rPr>
          <w:rFonts w:hint="eastAsia"/>
        </w:rPr>
        <w:t>Х</w:t>
      </w:r>
      <w:r>
        <w:t></w:t>
      </w:r>
      <w:r>
        <w:t></w:t>
      </w:r>
      <w:r>
        <w:rPr>
          <w:rFonts w:hint="eastAsia"/>
        </w:rPr>
        <w:t>Кумамото</w:t>
      </w:r>
      <w:r>
        <w:t></w:t>
      </w:r>
      <w:r>
        <w:t></w:t>
      </w:r>
      <w:r>
        <w:rPr>
          <w:rFonts w:hint="eastAsia"/>
        </w:rPr>
        <w:t>Дж</w:t>
      </w:r>
      <w:r>
        <w:t></w:t>
      </w:r>
      <w:r>
        <w:t></w:t>
      </w:r>
      <w:r>
        <w:rPr>
          <w:rFonts w:hint="eastAsia"/>
        </w:rPr>
        <w:t>Ендрені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Аналіз</w:t>
      </w:r>
      <w:r>
        <w:t></w:t>
      </w:r>
      <w:r>
        <w:rPr>
          <w:rFonts w:hint="eastAsia"/>
        </w:rPr>
        <w:t>робіт</w:t>
      </w:r>
      <w:r>
        <w:t></w:t>
      </w:r>
      <w:r>
        <w:rPr>
          <w:rFonts w:hint="eastAsia"/>
        </w:rPr>
        <w:t>цих</w:t>
      </w:r>
      <w:r>
        <w:t></w:t>
      </w:r>
      <w:r>
        <w:rPr>
          <w:rFonts w:hint="eastAsia"/>
        </w:rPr>
        <w:t>авторів</w:t>
      </w:r>
      <w:r>
        <w:t></w:t>
      </w:r>
      <w:r>
        <w:rPr>
          <w:rFonts w:hint="eastAsia"/>
        </w:rPr>
        <w:t>показав</w:t>
      </w:r>
      <w:r>
        <w:t></w:t>
      </w:r>
      <w:r>
        <w:t></w:t>
      </w:r>
      <w:r>
        <w:rPr>
          <w:rFonts w:hint="eastAsia"/>
        </w:rPr>
        <w:t>що</w:t>
      </w:r>
      <w:r>
        <w:t></w:t>
      </w:r>
      <w:r>
        <w:rPr>
          <w:rFonts w:hint="eastAsia"/>
        </w:rPr>
        <w:t>розроблені</w:t>
      </w:r>
      <w:r>
        <w:t></w:t>
      </w:r>
      <w:r>
        <w:rPr>
          <w:rFonts w:hint="eastAsia"/>
        </w:rPr>
        <w:t>ними</w:t>
      </w:r>
      <w:r>
        <w:t></w:t>
      </w:r>
      <w:r>
        <w:rPr>
          <w:rFonts w:hint="eastAsia"/>
        </w:rPr>
        <w:t>математичні</w:t>
      </w:r>
      <w:r>
        <w:t></w:t>
      </w:r>
      <w:r>
        <w:rPr>
          <w:rFonts w:hint="eastAsia"/>
        </w:rPr>
        <w:t>моделі</w:t>
      </w:r>
      <w:r>
        <w:t></w:t>
      </w:r>
      <w:r>
        <w:t></w:t>
      </w:r>
      <w:r>
        <w:rPr>
          <w:rFonts w:hint="eastAsia"/>
        </w:rPr>
        <w:t>методи</w:t>
      </w:r>
      <w:r>
        <w:t></w:t>
      </w:r>
      <w:r>
        <w:rPr>
          <w:rFonts w:hint="eastAsia"/>
        </w:rPr>
        <w:t>розрахунку</w:t>
      </w:r>
      <w:r>
        <w:t></w:t>
      </w:r>
      <w:r>
        <w:rPr>
          <w:rFonts w:hint="eastAsia"/>
        </w:rPr>
        <w:t>та</w:t>
      </w:r>
      <w:r>
        <w:t></w:t>
      </w:r>
      <w:r>
        <w:rPr>
          <w:rFonts w:hint="eastAsia"/>
        </w:rPr>
        <w:t>управління</w:t>
      </w:r>
      <w:r>
        <w:t></w:t>
      </w:r>
      <w:r>
        <w:rPr>
          <w:rFonts w:hint="eastAsia"/>
        </w:rPr>
        <w:t>стосуються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невеликою</w:t>
      </w:r>
      <w:r>
        <w:t></w:t>
      </w:r>
      <w:r>
        <w:rPr>
          <w:rFonts w:hint="eastAsia"/>
        </w:rPr>
        <w:t>кількістю</w:t>
      </w:r>
      <w:r>
        <w:t></w:t>
      </w:r>
      <w:r>
        <w:rPr>
          <w:rFonts w:hint="eastAsia"/>
        </w:rPr>
        <w:t>конвеєрів</w:t>
      </w:r>
      <w:r>
        <w:t></w:t>
      </w:r>
      <w:r>
        <w:t></w:t>
      </w:r>
      <w:r>
        <w:rPr>
          <w:rFonts w:hint="eastAsia"/>
        </w:rPr>
        <w:t>менше</w:t>
      </w:r>
      <w:r>
        <w:t></w:t>
      </w:r>
      <w:r>
        <w:rPr>
          <w:rFonts w:hint="eastAsia"/>
        </w:rPr>
        <w:t>п</w:t>
      </w:r>
      <w:r>
        <w:t></w:t>
      </w:r>
      <w:r>
        <w:rPr>
          <w:rFonts w:hint="eastAsia"/>
        </w:rPr>
        <w:t>яти</w:t>
      </w:r>
      <w:r>
        <w:t></w:t>
      </w:r>
      <w:r>
        <w:t></w:t>
      </w:r>
      <w:r>
        <w:rPr>
          <w:rFonts w:hint="eastAsia"/>
        </w:rPr>
        <w:t>і</w:t>
      </w:r>
      <w:r>
        <w:t></w:t>
      </w:r>
      <w:r>
        <w:rPr>
          <w:rFonts w:hint="eastAsia"/>
        </w:rPr>
        <w:t>з</w:t>
      </w:r>
      <w:r>
        <w:t></w:t>
      </w:r>
      <w:r>
        <w:rPr>
          <w:rFonts w:hint="eastAsia"/>
        </w:rPr>
        <w:t>простими</w:t>
      </w:r>
      <w:r>
        <w:t></w:t>
      </w:r>
      <w:r>
        <w:rPr>
          <w:rFonts w:hint="eastAsia"/>
        </w:rPr>
        <w:t>схемами</w:t>
      </w:r>
      <w:r>
        <w:t></w:t>
      </w:r>
      <w:r>
        <w:rPr>
          <w:rFonts w:hint="eastAsia"/>
        </w:rPr>
        <w:t>з</w:t>
      </w:r>
      <w:r>
        <w:t></w:t>
      </w:r>
      <w:r>
        <w:rPr>
          <w:rFonts w:hint="eastAsia"/>
        </w:rPr>
        <w:t>єднання</w:t>
      </w:r>
      <w:r>
        <w:t></w:t>
      </w:r>
      <w:r>
        <w:rPr>
          <w:rFonts w:hint="eastAsia"/>
        </w:rPr>
        <w:t>конвеєрів</w:t>
      </w:r>
      <w:r>
        <w:t></w:t>
      </w:r>
      <w:r>
        <w:rPr>
          <w:rFonts w:hint="eastAsia"/>
        </w:rPr>
        <w:t>і</w:t>
      </w:r>
      <w:r>
        <w:t></w:t>
      </w:r>
      <w:r>
        <w:rPr>
          <w:rFonts w:hint="eastAsia"/>
        </w:rPr>
        <w:t>бункерів</w:t>
      </w:r>
      <w:r>
        <w:t></w:t>
      </w:r>
      <w:r>
        <w:t></w:t>
      </w:r>
      <w:r>
        <w:rPr>
          <w:rFonts w:hint="eastAsia"/>
        </w:rPr>
        <w:t>Отримані</w:t>
      </w:r>
      <w:r>
        <w:t></w:t>
      </w:r>
      <w:r>
        <w:rPr>
          <w:rFonts w:hint="eastAsia"/>
        </w:rPr>
        <w:t>ними</w:t>
      </w:r>
      <w:r>
        <w:t></w:t>
      </w:r>
      <w:r>
        <w:rPr>
          <w:rFonts w:hint="eastAsia"/>
        </w:rPr>
        <w:t>моделі</w:t>
      </w:r>
      <w:r>
        <w:t></w:t>
      </w:r>
      <w:r>
        <w:t></w:t>
      </w:r>
      <w:r>
        <w:rPr>
          <w:rFonts w:hint="eastAsia"/>
        </w:rPr>
        <w:t>методи</w:t>
      </w:r>
      <w:r>
        <w:t></w:t>
      </w:r>
      <w:r>
        <w:rPr>
          <w:rFonts w:hint="eastAsia"/>
        </w:rPr>
        <w:t>розрахунку</w:t>
      </w:r>
      <w:r>
        <w:t></w:t>
      </w:r>
      <w:r>
        <w:rPr>
          <w:rFonts w:hint="eastAsia"/>
        </w:rPr>
        <w:t>й</w:t>
      </w:r>
      <w:r>
        <w:t></w:t>
      </w:r>
      <w:r>
        <w:rPr>
          <w:rFonts w:hint="eastAsia"/>
        </w:rPr>
        <w:t>управління</w:t>
      </w:r>
      <w:r>
        <w:t></w:t>
      </w:r>
      <w:r>
        <w:rPr>
          <w:rFonts w:hint="eastAsia"/>
        </w:rPr>
        <w:t>не</w:t>
      </w:r>
      <w:r>
        <w:t></w:t>
      </w:r>
      <w:r>
        <w:rPr>
          <w:rFonts w:hint="eastAsia"/>
        </w:rPr>
        <w:t>можуть</w:t>
      </w:r>
      <w:r>
        <w:t></w:t>
      </w:r>
      <w:r>
        <w:rPr>
          <w:rFonts w:hint="eastAsia"/>
        </w:rPr>
        <w:t>бути</w:t>
      </w:r>
      <w:r>
        <w:t></w:t>
      </w:r>
      <w:r>
        <w:rPr>
          <w:rFonts w:hint="eastAsia"/>
        </w:rPr>
        <w:t>використаними</w:t>
      </w:r>
      <w:r>
        <w:t></w:t>
      </w:r>
      <w:r>
        <w:rPr>
          <w:rFonts w:hint="eastAsia"/>
        </w:rPr>
        <w:t>для</w:t>
      </w:r>
      <w:r>
        <w:t></w:t>
      </w:r>
      <w:r>
        <w:rPr>
          <w:rFonts w:hint="eastAsia"/>
        </w:rPr>
        <w:t>опису</w:t>
      </w:r>
      <w:r>
        <w:t></w:t>
      </w:r>
      <w:r>
        <w:rPr>
          <w:rFonts w:hint="eastAsia"/>
        </w:rPr>
        <w:t>процесів</w:t>
      </w:r>
      <w:r>
        <w:t></w:t>
      </w:r>
      <w:r>
        <w:rPr>
          <w:rFonts w:hint="eastAsia"/>
        </w:rPr>
        <w:t>функціонування</w:t>
      </w:r>
      <w:r>
        <w:t></w:t>
      </w:r>
      <w:r>
        <w:rPr>
          <w:rFonts w:hint="eastAsia"/>
        </w:rPr>
        <w:t>та</w:t>
      </w:r>
      <w:r>
        <w:t></w:t>
      </w:r>
      <w:r>
        <w:rPr>
          <w:rFonts w:hint="eastAsia"/>
        </w:rPr>
        <w:t>управління</w:t>
      </w:r>
      <w:r>
        <w:t></w:t>
      </w:r>
      <w:r>
        <w:rPr>
          <w:rFonts w:hint="eastAsia"/>
        </w:rPr>
        <w:t>системами</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змінюваною</w:t>
      </w:r>
      <w:r>
        <w:t></w:t>
      </w:r>
      <w:r>
        <w:rPr>
          <w:rFonts w:hint="eastAsia"/>
        </w:rPr>
        <w:t>структурою</w:t>
      </w:r>
      <w:r>
        <w:t></w:t>
      </w:r>
      <w:r>
        <w:t></w:t>
      </w:r>
      <w:r>
        <w:rPr>
          <w:rFonts w:hint="eastAsia"/>
        </w:rPr>
        <w:t>що</w:t>
      </w:r>
      <w:r>
        <w:t></w:t>
      </w:r>
      <w:r>
        <w:rPr>
          <w:rFonts w:hint="eastAsia"/>
        </w:rPr>
        <w:t>складаються</w:t>
      </w:r>
      <w:r>
        <w:t></w:t>
      </w:r>
      <w:r>
        <w:rPr>
          <w:rFonts w:hint="eastAsia"/>
        </w:rPr>
        <w:t>з</w:t>
      </w:r>
      <w:r>
        <w:t></w:t>
      </w:r>
      <w:r>
        <w:rPr>
          <w:rFonts w:hint="eastAsia"/>
        </w:rPr>
        <w:t>великої</w:t>
      </w:r>
      <w:r>
        <w:t></w:t>
      </w:r>
      <w:r>
        <w:rPr>
          <w:rFonts w:hint="eastAsia"/>
        </w:rPr>
        <w:t>кількості</w:t>
      </w:r>
      <w:r>
        <w:t></w:t>
      </w:r>
      <w:r>
        <w:rPr>
          <w:rFonts w:hint="eastAsia"/>
        </w:rPr>
        <w:t>конвеєрів</w:t>
      </w:r>
      <w:r>
        <w:t></w:t>
      </w:r>
      <w:r>
        <w:t></w:t>
      </w:r>
      <w:r>
        <w:rPr>
          <w:rFonts w:hint="eastAsia"/>
        </w:rPr>
        <w:t>більше</w:t>
      </w:r>
      <w:r>
        <w:t></w:t>
      </w:r>
      <w:r>
        <w:rPr>
          <w:rFonts w:hint="eastAsia"/>
        </w:rPr>
        <w:t>п</w:t>
      </w:r>
      <w:r>
        <w:t></w:t>
      </w:r>
      <w:r>
        <w:rPr>
          <w:rFonts w:hint="eastAsia"/>
        </w:rPr>
        <w:t>яти</w:t>
      </w:r>
      <w:r>
        <w:t></w:t>
      </w:r>
      <w:r>
        <w:t></w:t>
      </w:r>
    </w:p>
    <w:p w:rsidR="00311B8A" w:rsidRDefault="00311B8A" w:rsidP="00311B8A">
      <w:r>
        <w:rPr>
          <w:rFonts w:hint="eastAsia"/>
        </w:rPr>
        <w:t>Таким</w:t>
      </w:r>
      <w:r>
        <w:t></w:t>
      </w:r>
      <w:r>
        <w:rPr>
          <w:rFonts w:hint="eastAsia"/>
        </w:rPr>
        <w:t>чином</w:t>
      </w:r>
      <w:r>
        <w:t></w:t>
      </w:r>
      <w:r>
        <w:t></w:t>
      </w:r>
      <w:r>
        <w:rPr>
          <w:rFonts w:hint="eastAsia"/>
        </w:rPr>
        <w:t>розробка</w:t>
      </w:r>
      <w:r>
        <w:t></w:t>
      </w:r>
      <w:r>
        <w:rPr>
          <w:rFonts w:hint="eastAsia"/>
        </w:rPr>
        <w:t>математичних</w:t>
      </w:r>
      <w:r>
        <w:t></w:t>
      </w:r>
      <w:r>
        <w:rPr>
          <w:rFonts w:hint="eastAsia"/>
        </w:rPr>
        <w:t>моделей</w:t>
      </w:r>
      <w:r>
        <w:t></w:t>
      </w:r>
      <w:r>
        <w:rPr>
          <w:rFonts w:hint="eastAsia"/>
        </w:rPr>
        <w:t>процесів</w:t>
      </w:r>
      <w:r>
        <w:t></w:t>
      </w:r>
      <w:r>
        <w:rPr>
          <w:rFonts w:hint="eastAsia"/>
        </w:rPr>
        <w:t>функціонування</w:t>
      </w:r>
      <w:r>
        <w:t></w:t>
      </w:r>
      <w:r>
        <w:rPr>
          <w:rFonts w:hint="eastAsia"/>
        </w:rPr>
        <w:t>розгалужених</w:t>
      </w:r>
      <w:r>
        <w:t></w:t>
      </w:r>
      <w:r>
        <w:rPr>
          <w:rFonts w:hint="eastAsia"/>
        </w:rPr>
        <w:t>систем</w:t>
      </w:r>
      <w:r>
        <w:t></w:t>
      </w:r>
      <w:r>
        <w:rPr>
          <w:rFonts w:hint="eastAsia"/>
        </w:rPr>
        <w:t>конвеєрного</w:t>
      </w:r>
      <w:r>
        <w:t></w:t>
      </w:r>
      <w:r>
        <w:rPr>
          <w:rFonts w:hint="eastAsia"/>
        </w:rPr>
        <w:t>транспорту</w:t>
      </w:r>
      <w:r>
        <w:t></w:t>
      </w:r>
      <w:r>
        <w:t></w:t>
      </w:r>
      <w:r>
        <w:rPr>
          <w:rFonts w:hint="eastAsia"/>
        </w:rPr>
        <w:t>що</w:t>
      </w:r>
      <w:r>
        <w:t></w:t>
      </w:r>
      <w:r>
        <w:rPr>
          <w:rFonts w:hint="eastAsia"/>
        </w:rPr>
        <w:t>складаються</w:t>
      </w:r>
      <w:r>
        <w:t></w:t>
      </w:r>
      <w:r>
        <w:rPr>
          <w:rFonts w:hint="eastAsia"/>
        </w:rPr>
        <w:t>з</w:t>
      </w:r>
      <w:r>
        <w:t></w:t>
      </w:r>
      <w:r>
        <w:rPr>
          <w:rFonts w:hint="eastAsia"/>
        </w:rPr>
        <w:t>великої</w:t>
      </w:r>
      <w:r>
        <w:t></w:t>
      </w:r>
      <w:r>
        <w:rPr>
          <w:rFonts w:hint="eastAsia"/>
        </w:rPr>
        <w:t>кілько</w:t>
      </w:r>
      <w:r>
        <w:t></w:t>
      </w:r>
      <w:r>
        <w:rPr>
          <w:rFonts w:hint="eastAsia"/>
        </w:rPr>
        <w:t>сті</w:t>
      </w:r>
      <w:r>
        <w:t></w:t>
      </w:r>
      <w:r>
        <w:rPr>
          <w:rFonts w:hint="eastAsia"/>
        </w:rPr>
        <w:t>конвеєрів</w:t>
      </w:r>
      <w:r>
        <w:t></w:t>
      </w:r>
      <w:r>
        <w:rPr>
          <w:rFonts w:hint="eastAsia"/>
        </w:rPr>
        <w:t>і</w:t>
      </w:r>
      <w:r>
        <w:t></w:t>
      </w:r>
      <w:r>
        <w:rPr>
          <w:rFonts w:hint="eastAsia"/>
        </w:rPr>
        <w:t>акумулюючих</w:t>
      </w:r>
      <w:r>
        <w:t></w:t>
      </w:r>
      <w:r>
        <w:rPr>
          <w:rFonts w:hint="eastAsia"/>
        </w:rPr>
        <w:t>бункерів</w:t>
      </w:r>
      <w:r>
        <w:t></w:t>
      </w:r>
      <w:r>
        <w:t></w:t>
      </w:r>
      <w:r>
        <w:rPr>
          <w:rFonts w:hint="eastAsia"/>
        </w:rPr>
        <w:t>з</w:t>
      </w:r>
      <w:r>
        <w:t></w:t>
      </w:r>
      <w:r>
        <w:rPr>
          <w:rFonts w:hint="eastAsia"/>
        </w:rPr>
        <w:t>урахуванням</w:t>
      </w:r>
      <w:r>
        <w:t></w:t>
      </w:r>
      <w:r>
        <w:rPr>
          <w:rFonts w:hint="eastAsia"/>
        </w:rPr>
        <w:t>імовірнісного</w:t>
      </w:r>
      <w:r>
        <w:t></w:t>
      </w:r>
      <w:r>
        <w:rPr>
          <w:rFonts w:hint="eastAsia"/>
        </w:rPr>
        <w:t>характеру</w:t>
      </w:r>
      <w:r>
        <w:t></w:t>
      </w:r>
      <w:r>
        <w:rPr>
          <w:rFonts w:hint="eastAsia"/>
        </w:rPr>
        <w:t>простоїв</w:t>
      </w:r>
      <w:r>
        <w:t></w:t>
      </w:r>
      <w:r>
        <w:rPr>
          <w:rFonts w:hint="eastAsia"/>
        </w:rPr>
        <w:t>конвеєрного</w:t>
      </w:r>
      <w:r>
        <w:t></w:t>
      </w:r>
      <w:r>
        <w:rPr>
          <w:rFonts w:hint="eastAsia"/>
        </w:rPr>
        <w:t>обладнання</w:t>
      </w:r>
      <w:r>
        <w:t></w:t>
      </w:r>
      <w:r>
        <w:rPr>
          <w:rFonts w:hint="eastAsia"/>
        </w:rPr>
        <w:t>та</w:t>
      </w:r>
      <w:r>
        <w:t></w:t>
      </w:r>
      <w:r>
        <w:rPr>
          <w:rFonts w:hint="eastAsia"/>
        </w:rPr>
        <w:t>нерівномірності</w:t>
      </w:r>
      <w:r>
        <w:t></w:t>
      </w:r>
      <w:r>
        <w:rPr>
          <w:rFonts w:hint="eastAsia"/>
        </w:rPr>
        <w:t>вантажопотоків</w:t>
      </w:r>
      <w:r>
        <w:t></w:t>
      </w:r>
      <w:r>
        <w:t></w:t>
      </w:r>
      <w:r>
        <w:rPr>
          <w:rFonts w:hint="eastAsia"/>
        </w:rPr>
        <w:t>що</w:t>
      </w:r>
      <w:r>
        <w:t></w:t>
      </w:r>
      <w:r>
        <w:rPr>
          <w:rFonts w:hint="eastAsia"/>
        </w:rPr>
        <w:t>надхо</w:t>
      </w:r>
      <w:r>
        <w:t></w:t>
      </w:r>
      <w:r>
        <w:rPr>
          <w:rFonts w:hint="eastAsia"/>
        </w:rPr>
        <w:t>дять</w:t>
      </w:r>
      <w:r>
        <w:t></w:t>
      </w:r>
      <w:r>
        <w:rPr>
          <w:rFonts w:hint="eastAsia"/>
        </w:rPr>
        <w:t>до</w:t>
      </w:r>
      <w:r>
        <w:t></w:t>
      </w:r>
      <w:r>
        <w:rPr>
          <w:rFonts w:hint="eastAsia"/>
        </w:rPr>
        <w:t>системи</w:t>
      </w:r>
      <w:r>
        <w:t></w:t>
      </w:r>
      <w:r>
        <w:rPr>
          <w:rFonts w:hint="eastAsia"/>
        </w:rPr>
        <w:t>транспорту</w:t>
      </w:r>
      <w:r>
        <w:t></w:t>
      </w:r>
      <w:r>
        <w:t></w:t>
      </w:r>
      <w:r>
        <w:rPr>
          <w:rFonts w:hint="eastAsia"/>
        </w:rPr>
        <w:t>і</w:t>
      </w:r>
      <w:r>
        <w:t></w:t>
      </w:r>
      <w:r>
        <w:rPr>
          <w:rFonts w:hint="eastAsia"/>
        </w:rPr>
        <w:t>на</w:t>
      </w:r>
      <w:r>
        <w:t></w:t>
      </w:r>
      <w:r>
        <w:rPr>
          <w:rFonts w:hint="eastAsia"/>
        </w:rPr>
        <w:t>підставі</w:t>
      </w:r>
      <w:r>
        <w:t></w:t>
      </w:r>
      <w:r>
        <w:rPr>
          <w:rFonts w:hint="eastAsia"/>
        </w:rPr>
        <w:t>цього</w:t>
      </w:r>
      <w:r>
        <w:t></w:t>
      </w:r>
      <w:r>
        <w:rPr>
          <w:rFonts w:hint="eastAsia"/>
        </w:rPr>
        <w:t>створення</w:t>
      </w:r>
      <w:r>
        <w:t></w:t>
      </w:r>
      <w:r>
        <w:rPr>
          <w:rFonts w:hint="eastAsia"/>
        </w:rPr>
        <w:t>методів</w:t>
      </w:r>
      <w:r>
        <w:t></w:t>
      </w:r>
      <w:r>
        <w:rPr>
          <w:rFonts w:hint="eastAsia"/>
        </w:rPr>
        <w:t>розрахунку</w:t>
      </w:r>
      <w:r>
        <w:t></w:t>
      </w:r>
      <w:r>
        <w:rPr>
          <w:rFonts w:hint="eastAsia"/>
        </w:rPr>
        <w:t>і</w:t>
      </w:r>
      <w:r>
        <w:t></w:t>
      </w:r>
      <w:r>
        <w:rPr>
          <w:rFonts w:hint="eastAsia"/>
        </w:rPr>
        <w:t>прогнозування</w:t>
      </w:r>
      <w:r>
        <w:t></w:t>
      </w:r>
      <w:r>
        <w:rPr>
          <w:rFonts w:hint="eastAsia"/>
        </w:rPr>
        <w:t>показників</w:t>
      </w:r>
      <w:r>
        <w:t></w:t>
      </w:r>
      <w:r>
        <w:rPr>
          <w:rFonts w:hint="eastAsia"/>
        </w:rPr>
        <w:t>ефективності</w:t>
      </w:r>
      <w:r>
        <w:t></w:t>
      </w:r>
      <w:r>
        <w:rPr>
          <w:rFonts w:hint="eastAsia"/>
        </w:rPr>
        <w:t>функціонування</w:t>
      </w:r>
      <w:r>
        <w:t></w:t>
      </w:r>
      <w:r>
        <w:t></w:t>
      </w:r>
      <w:r>
        <w:rPr>
          <w:rFonts w:hint="eastAsia"/>
        </w:rPr>
        <w:t>а</w:t>
      </w:r>
      <w:r>
        <w:t></w:t>
      </w:r>
      <w:r>
        <w:rPr>
          <w:rFonts w:hint="eastAsia"/>
        </w:rPr>
        <w:t>також</w:t>
      </w:r>
      <w:r>
        <w:t></w:t>
      </w:r>
      <w:r>
        <w:rPr>
          <w:rFonts w:hint="eastAsia"/>
        </w:rPr>
        <w:t>методів</w:t>
      </w:r>
      <w:r>
        <w:t></w:t>
      </w:r>
      <w:r>
        <w:rPr>
          <w:rFonts w:hint="eastAsia"/>
        </w:rPr>
        <w:t>і</w:t>
      </w:r>
      <w:r>
        <w:t></w:t>
      </w:r>
      <w:r>
        <w:rPr>
          <w:rFonts w:hint="eastAsia"/>
        </w:rPr>
        <w:t>алго</w:t>
      </w:r>
      <w:r>
        <w:t></w:t>
      </w:r>
      <w:r>
        <w:rPr>
          <w:rFonts w:hint="eastAsia"/>
        </w:rPr>
        <w:t>ритмів</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w:t>
      </w:r>
      <w:r>
        <w:t></w:t>
      </w:r>
      <w:r>
        <w:rPr>
          <w:rFonts w:hint="eastAsia"/>
        </w:rPr>
        <w:t>рту</w:t>
      </w:r>
      <w:r>
        <w:t></w:t>
      </w:r>
      <w:r>
        <w:t></w:t>
      </w:r>
      <w:r>
        <w:rPr>
          <w:rFonts w:hint="eastAsia"/>
        </w:rPr>
        <w:t>що</w:t>
      </w:r>
      <w:r>
        <w:t></w:t>
      </w:r>
      <w:r>
        <w:rPr>
          <w:rFonts w:hint="eastAsia"/>
        </w:rPr>
        <w:t>підвищують</w:t>
      </w:r>
      <w:r>
        <w:t></w:t>
      </w:r>
      <w:r>
        <w:rPr>
          <w:rFonts w:hint="eastAsia"/>
        </w:rPr>
        <w:t>ефективність</w:t>
      </w:r>
      <w:r>
        <w:t></w:t>
      </w:r>
      <w:r>
        <w:rPr>
          <w:rFonts w:hint="eastAsia"/>
        </w:rPr>
        <w:t>роботи</w:t>
      </w:r>
      <w:r>
        <w:t></w:t>
      </w:r>
      <w:r>
        <w:t></w:t>
      </w:r>
      <w:r>
        <w:rPr>
          <w:rFonts w:hint="eastAsia"/>
        </w:rPr>
        <w:t>тобто</w:t>
      </w:r>
      <w:r>
        <w:t></w:t>
      </w:r>
      <w:r>
        <w:rPr>
          <w:rFonts w:hint="eastAsia"/>
        </w:rPr>
        <w:t>підвищують</w:t>
      </w:r>
      <w:r>
        <w:t></w:t>
      </w:r>
      <w:r>
        <w:rPr>
          <w:rFonts w:hint="eastAsia"/>
        </w:rPr>
        <w:t>пропускну</w:t>
      </w:r>
      <w:r>
        <w:t></w:t>
      </w:r>
      <w:r>
        <w:rPr>
          <w:rFonts w:hint="eastAsia"/>
        </w:rPr>
        <w:t>здат</w:t>
      </w:r>
      <w:r>
        <w:t></w:t>
      </w:r>
      <w:r>
        <w:rPr>
          <w:rFonts w:hint="eastAsia"/>
        </w:rPr>
        <w:t>ність</w:t>
      </w:r>
      <w:r>
        <w:t></w:t>
      </w:r>
      <w:r>
        <w:rPr>
          <w:rFonts w:hint="eastAsia"/>
        </w:rPr>
        <w:t>і</w:t>
      </w:r>
      <w:r>
        <w:t></w:t>
      </w:r>
      <w:r>
        <w:rPr>
          <w:rFonts w:hint="eastAsia"/>
        </w:rPr>
        <w:t>знижують</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t></w:t>
      </w:r>
      <w:r>
        <w:rPr>
          <w:rFonts w:hint="eastAsia"/>
        </w:rPr>
        <w:t>є</w:t>
      </w:r>
      <w:r>
        <w:t></w:t>
      </w:r>
      <w:r>
        <w:rPr>
          <w:rFonts w:hint="eastAsia"/>
        </w:rPr>
        <w:t>актуальною</w:t>
      </w:r>
      <w:r>
        <w:t></w:t>
      </w:r>
      <w:r>
        <w:rPr>
          <w:rFonts w:hint="eastAsia"/>
        </w:rPr>
        <w:t>нау</w:t>
      </w:r>
      <w:r>
        <w:t></w:t>
      </w:r>
      <w:r>
        <w:rPr>
          <w:rFonts w:hint="eastAsia"/>
        </w:rPr>
        <w:t>ковою</w:t>
      </w:r>
      <w:r>
        <w:t></w:t>
      </w:r>
      <w:r>
        <w:rPr>
          <w:rFonts w:hint="eastAsia"/>
        </w:rPr>
        <w:t>проблемою</w:t>
      </w:r>
      <w:r>
        <w:t></w:t>
      </w:r>
    </w:p>
    <w:p w:rsidR="00311B8A" w:rsidRDefault="00311B8A" w:rsidP="00311B8A">
      <w:r>
        <w:rPr>
          <w:rFonts w:hint="eastAsia"/>
        </w:rPr>
        <w:t>Зв’язок</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rPr>
          <w:rFonts w:hint="eastAsia"/>
        </w:rPr>
        <w:t>і</w:t>
      </w:r>
      <w:r>
        <w:t></w:t>
      </w:r>
      <w:r>
        <w:rPr>
          <w:rFonts w:hint="eastAsia"/>
        </w:rPr>
        <w:t>темами</w:t>
      </w:r>
      <w:r>
        <w:t></w:t>
      </w:r>
    </w:p>
    <w:p w:rsidR="00311B8A" w:rsidRDefault="00311B8A" w:rsidP="00311B8A">
      <w:r>
        <w:rPr>
          <w:rFonts w:hint="eastAsia"/>
        </w:rPr>
        <w:t>Дисертаційна</w:t>
      </w:r>
      <w:r>
        <w:t></w:t>
      </w:r>
      <w:r>
        <w:rPr>
          <w:rFonts w:hint="eastAsia"/>
        </w:rPr>
        <w:t>робота</w:t>
      </w:r>
      <w:r>
        <w:t></w:t>
      </w:r>
      <w:r>
        <w:rPr>
          <w:rFonts w:hint="eastAsia"/>
        </w:rPr>
        <w:t>виконувалася</w:t>
      </w:r>
      <w:r>
        <w:t></w:t>
      </w:r>
      <w:r>
        <w:rPr>
          <w:rFonts w:hint="eastAsia"/>
        </w:rPr>
        <w:t>відповідно</w:t>
      </w:r>
      <w:r>
        <w:t></w:t>
      </w:r>
      <w:r>
        <w:rPr>
          <w:rFonts w:hint="eastAsia"/>
        </w:rPr>
        <w:t>до</w:t>
      </w:r>
      <w:r>
        <w:t></w:t>
      </w:r>
      <w:r>
        <w:rPr>
          <w:rFonts w:hint="eastAsia"/>
        </w:rPr>
        <w:t>програми</w:t>
      </w:r>
      <w:r>
        <w:t></w:t>
      </w:r>
      <w:r>
        <w:t></w:t>
      </w:r>
      <w:r>
        <w:rPr>
          <w:rFonts w:hint="eastAsia"/>
        </w:rPr>
        <w:t>Екологічно</w:t>
      </w:r>
      <w:r>
        <w:t></w:t>
      </w:r>
      <w:r>
        <w:rPr>
          <w:rFonts w:hint="eastAsia"/>
        </w:rPr>
        <w:t>чиста</w:t>
      </w:r>
      <w:r>
        <w:t></w:t>
      </w:r>
      <w:r>
        <w:rPr>
          <w:rFonts w:hint="eastAsia"/>
        </w:rPr>
        <w:t>енергетика</w:t>
      </w:r>
      <w:r>
        <w:t></w:t>
      </w:r>
      <w:r>
        <w:rPr>
          <w:rFonts w:hint="eastAsia"/>
        </w:rPr>
        <w:t>та</w:t>
      </w:r>
      <w:r>
        <w:t></w:t>
      </w:r>
      <w:r>
        <w:rPr>
          <w:rFonts w:hint="eastAsia"/>
        </w:rPr>
        <w:t>ресурсозберігаюча</w:t>
      </w:r>
      <w:r>
        <w:t></w:t>
      </w:r>
      <w:r>
        <w:rPr>
          <w:rFonts w:hint="eastAsia"/>
        </w:rPr>
        <w:t>технологія</w:t>
      </w:r>
      <w:r>
        <w:t></w:t>
      </w:r>
      <w:r>
        <w:t></w:t>
      </w:r>
      <w:r>
        <w:rPr>
          <w:rFonts w:hint="eastAsia"/>
        </w:rPr>
        <w:t>держбюджетних</w:t>
      </w:r>
      <w:r>
        <w:t></w:t>
      </w:r>
      <w:r>
        <w:rPr>
          <w:rFonts w:hint="eastAsia"/>
        </w:rPr>
        <w:t>НДР</w:t>
      </w:r>
      <w:r>
        <w:t></w:t>
      </w:r>
      <w:r>
        <w:t></w:t>
      </w:r>
      <w:r>
        <w:rPr>
          <w:rFonts w:hint="eastAsia"/>
        </w:rPr>
        <w:t>№</w:t>
      </w:r>
      <w:r>
        <w:t></w:t>
      </w:r>
      <w:r>
        <w:t></w:t>
      </w:r>
      <w:r>
        <w:t></w:t>
      </w:r>
      <w:r>
        <w:t></w:t>
      </w:r>
      <w:r>
        <w:t></w:t>
      </w:r>
      <w:r>
        <w:rPr>
          <w:rFonts w:hint="eastAsia"/>
        </w:rPr>
        <w:t>Наукові</w:t>
      </w:r>
      <w:r>
        <w:t></w:t>
      </w:r>
      <w:r>
        <w:rPr>
          <w:rFonts w:hint="eastAsia"/>
        </w:rPr>
        <w:t>основи</w:t>
      </w:r>
      <w:r>
        <w:t></w:t>
      </w:r>
      <w:r>
        <w:rPr>
          <w:rFonts w:hint="eastAsia"/>
        </w:rPr>
        <w:t>адаптивного</w:t>
      </w:r>
      <w:r>
        <w:t></w:t>
      </w:r>
      <w:r>
        <w:rPr>
          <w:rFonts w:hint="eastAsia"/>
        </w:rPr>
        <w:t>управління</w:t>
      </w:r>
      <w:r>
        <w:t></w:t>
      </w:r>
      <w:r>
        <w:rPr>
          <w:rFonts w:hint="eastAsia"/>
        </w:rPr>
        <w:t>конвеєрними</w:t>
      </w:r>
      <w:r>
        <w:t></w:t>
      </w:r>
      <w:r>
        <w:rPr>
          <w:rFonts w:hint="eastAsia"/>
        </w:rPr>
        <w:t>лініями</w:t>
      </w:r>
      <w:r>
        <w:t></w:t>
      </w:r>
      <w:r>
        <w:rPr>
          <w:rFonts w:hint="eastAsia"/>
        </w:rPr>
        <w:t>гірничих</w:t>
      </w:r>
      <w:r>
        <w:t></w:t>
      </w:r>
      <w:r>
        <w:rPr>
          <w:rFonts w:hint="eastAsia"/>
        </w:rPr>
        <w:t>підприємств</w:t>
      </w:r>
      <w:r>
        <w:t></w:t>
      </w:r>
      <w:r>
        <w:t></w:t>
      </w:r>
      <w:r>
        <w:t></w:t>
      </w:r>
      <w:r>
        <w:t></w:t>
      </w:r>
      <w:r>
        <w:t></w:t>
      </w:r>
      <w:r>
        <w:t></w:t>
      </w:r>
      <w:r>
        <w:t></w:t>
      </w:r>
      <w:r>
        <w:t></w:t>
      </w:r>
      <w:r>
        <w:t></w:t>
      </w:r>
      <w:r>
        <w:t></w:t>
      </w:r>
      <w:r>
        <w:t></w:t>
      </w:r>
      <w:r>
        <w:t></w:t>
      </w:r>
      <w:r>
        <w:t></w:t>
      </w:r>
      <w:r>
        <w:rPr>
          <w:rFonts w:hint="eastAsia"/>
        </w:rPr>
        <w:t>р</w:t>
      </w:r>
      <w:r>
        <w:t></w:t>
      </w:r>
      <w:r>
        <w:rPr>
          <w:rFonts w:hint="eastAsia"/>
        </w:rPr>
        <w:t>р</w:t>
      </w:r>
      <w:r>
        <w:t></w:t>
      </w:r>
      <w:r>
        <w:t></w:t>
      </w:r>
      <w:r>
        <w:t></w:t>
      </w:r>
      <w:r>
        <w:t></w:t>
      </w:r>
      <w:r>
        <w:rPr>
          <w:rFonts w:hint="eastAsia"/>
        </w:rPr>
        <w:t>№</w:t>
      </w:r>
      <w:r>
        <w:t></w:t>
      </w:r>
      <w:r>
        <w:rPr>
          <w:rFonts w:hint="eastAsia"/>
        </w:rPr>
        <w:t>держреєстрації</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Науко</w:t>
      </w:r>
      <w:r>
        <w:t></w:t>
      </w:r>
      <w:r>
        <w:rPr>
          <w:rFonts w:hint="eastAsia"/>
        </w:rPr>
        <w:t>во</w:t>
      </w:r>
      <w:r>
        <w:t></w:t>
      </w:r>
      <w:r>
        <w:rPr>
          <w:rFonts w:hint="eastAsia"/>
        </w:rPr>
        <w:t>технічне</w:t>
      </w:r>
      <w:r>
        <w:t></w:t>
      </w:r>
      <w:r>
        <w:rPr>
          <w:rFonts w:hint="eastAsia"/>
        </w:rPr>
        <w:t>обґрунтування</w:t>
      </w:r>
      <w:r>
        <w:t></w:t>
      </w:r>
      <w:r>
        <w:rPr>
          <w:rFonts w:hint="eastAsia"/>
        </w:rPr>
        <w:t>прогресивних</w:t>
      </w:r>
      <w:r>
        <w:t></w:t>
      </w:r>
      <w:r>
        <w:rPr>
          <w:rFonts w:hint="eastAsia"/>
        </w:rPr>
        <w:t>рішень</w:t>
      </w:r>
      <w:r>
        <w:t></w:t>
      </w:r>
      <w:r>
        <w:rPr>
          <w:rFonts w:hint="eastAsia"/>
        </w:rPr>
        <w:t>по</w:t>
      </w:r>
      <w:r>
        <w:t></w:t>
      </w:r>
      <w:r>
        <w:rPr>
          <w:rFonts w:hint="eastAsia"/>
        </w:rPr>
        <w:t>організації</w:t>
      </w:r>
      <w:r>
        <w:t></w:t>
      </w:r>
      <w:r>
        <w:rPr>
          <w:rFonts w:hint="eastAsia"/>
        </w:rPr>
        <w:t>конвеєрного</w:t>
      </w:r>
      <w:r>
        <w:t></w:t>
      </w:r>
      <w:r>
        <w:rPr>
          <w:rFonts w:hint="eastAsia"/>
        </w:rPr>
        <w:t>транспорту</w:t>
      </w:r>
      <w:r>
        <w:t></w:t>
      </w:r>
      <w:r>
        <w:rPr>
          <w:rFonts w:hint="eastAsia"/>
        </w:rPr>
        <w:t>вугільних</w:t>
      </w:r>
      <w:r>
        <w:t></w:t>
      </w:r>
      <w:r>
        <w:rPr>
          <w:rFonts w:hint="eastAsia"/>
        </w:rPr>
        <w:t>шахт</w:t>
      </w:r>
      <w:r>
        <w:t></w:t>
      </w:r>
      <w:r>
        <w:t></w:t>
      </w:r>
      <w:r>
        <w:t></w:t>
      </w:r>
      <w:r>
        <w:t></w:t>
      </w:r>
      <w:r>
        <w:t></w:t>
      </w:r>
      <w:r>
        <w:t></w:t>
      </w:r>
      <w:r>
        <w:t></w:t>
      </w:r>
      <w:r>
        <w:t></w:t>
      </w:r>
      <w:r>
        <w:t></w:t>
      </w:r>
      <w:r>
        <w:t></w:t>
      </w:r>
      <w:r>
        <w:t></w:t>
      </w:r>
      <w:r>
        <w:t></w:t>
      </w:r>
      <w:r>
        <w:t></w:t>
      </w:r>
      <w:r>
        <w:rPr>
          <w:rFonts w:hint="eastAsia"/>
        </w:rPr>
        <w:t>р</w:t>
      </w:r>
      <w:r>
        <w:t></w:t>
      </w:r>
      <w:r>
        <w:rPr>
          <w:rFonts w:hint="eastAsia"/>
        </w:rPr>
        <w:t>р</w:t>
      </w:r>
      <w:r>
        <w:t></w:t>
      </w:r>
      <w:r>
        <w:t></w:t>
      </w:r>
      <w:r>
        <w:t></w:t>
      </w:r>
      <w:r>
        <w:t></w:t>
      </w:r>
      <w:r>
        <w:rPr>
          <w:rFonts w:hint="eastAsia"/>
        </w:rPr>
        <w:t>№</w:t>
      </w:r>
      <w:r>
        <w:t></w:t>
      </w:r>
      <w:r>
        <w:rPr>
          <w:rFonts w:hint="eastAsia"/>
        </w:rPr>
        <w:t>держреєстрації</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Розвиток</w:t>
      </w:r>
      <w:r>
        <w:t></w:t>
      </w:r>
      <w:r>
        <w:rPr>
          <w:rFonts w:hint="eastAsia"/>
        </w:rPr>
        <w:t>наукових</w:t>
      </w:r>
      <w:r>
        <w:t></w:t>
      </w:r>
      <w:r>
        <w:rPr>
          <w:rFonts w:hint="eastAsia"/>
        </w:rPr>
        <w:t>основ</w:t>
      </w:r>
      <w:r>
        <w:t></w:t>
      </w:r>
      <w:r>
        <w:rPr>
          <w:rFonts w:hint="eastAsia"/>
        </w:rPr>
        <w:t>високоефективних</w:t>
      </w:r>
      <w:r>
        <w:t></w:t>
      </w:r>
      <w:r>
        <w:rPr>
          <w:rFonts w:hint="eastAsia"/>
        </w:rPr>
        <w:t>систем</w:t>
      </w:r>
      <w:r>
        <w:t></w:t>
      </w:r>
      <w:r>
        <w:rPr>
          <w:rFonts w:hint="eastAsia"/>
        </w:rPr>
        <w:t>і</w:t>
      </w:r>
      <w:r>
        <w:t></w:t>
      </w:r>
      <w:r>
        <w:rPr>
          <w:rFonts w:hint="eastAsia"/>
        </w:rPr>
        <w:t>засобів</w:t>
      </w:r>
      <w:r>
        <w:t></w:t>
      </w:r>
      <w:r>
        <w:rPr>
          <w:rFonts w:hint="eastAsia"/>
        </w:rPr>
        <w:t>управління</w:t>
      </w:r>
      <w:r>
        <w:t></w:t>
      </w:r>
      <w:r>
        <w:rPr>
          <w:rFonts w:hint="eastAsia"/>
        </w:rPr>
        <w:t>основними</w:t>
      </w:r>
      <w:r>
        <w:t></w:t>
      </w:r>
      <w:r>
        <w:rPr>
          <w:rFonts w:hint="eastAsia"/>
        </w:rPr>
        <w:t>вантажопотоками</w:t>
      </w:r>
      <w:r>
        <w:t></w:t>
      </w:r>
      <w:r>
        <w:rPr>
          <w:rFonts w:hint="eastAsia"/>
        </w:rPr>
        <w:t>підземного</w:t>
      </w:r>
      <w:r>
        <w:t></w:t>
      </w:r>
      <w:r>
        <w:rPr>
          <w:rFonts w:hint="eastAsia"/>
        </w:rPr>
        <w:t>конвеєрного</w:t>
      </w:r>
      <w:r>
        <w:t></w:t>
      </w:r>
      <w:r>
        <w:rPr>
          <w:rFonts w:hint="eastAsia"/>
        </w:rPr>
        <w:t>транспорту</w:t>
      </w:r>
      <w:r>
        <w:t></w:t>
      </w:r>
      <w:r>
        <w:rPr>
          <w:rFonts w:hint="eastAsia"/>
        </w:rPr>
        <w:t>вугільних</w:t>
      </w:r>
      <w:r>
        <w:t></w:t>
      </w:r>
      <w:r>
        <w:rPr>
          <w:rFonts w:hint="eastAsia"/>
        </w:rPr>
        <w:t>шахт</w:t>
      </w:r>
      <w:r>
        <w:t></w:t>
      </w:r>
      <w:r>
        <w:t></w:t>
      </w:r>
      <w:r>
        <w:t></w:t>
      </w:r>
      <w:r>
        <w:t></w:t>
      </w:r>
      <w:r>
        <w:t></w:t>
      </w:r>
      <w:r>
        <w:t></w:t>
      </w:r>
      <w:r>
        <w:t></w:t>
      </w:r>
      <w:r>
        <w:t></w:t>
      </w:r>
      <w:r>
        <w:t></w:t>
      </w:r>
      <w:r>
        <w:t></w:t>
      </w:r>
      <w:r>
        <w:t></w:t>
      </w:r>
      <w:r>
        <w:t></w:t>
      </w:r>
      <w:r>
        <w:t></w:t>
      </w:r>
      <w:r>
        <w:rPr>
          <w:rFonts w:hint="eastAsia"/>
        </w:rPr>
        <w:t>р</w:t>
      </w:r>
      <w:r>
        <w:t></w:t>
      </w:r>
      <w:r>
        <w:rPr>
          <w:rFonts w:hint="eastAsia"/>
        </w:rPr>
        <w:t>р</w:t>
      </w:r>
      <w:r>
        <w:t></w:t>
      </w:r>
      <w:r>
        <w:t></w:t>
      </w:r>
      <w:r>
        <w:t></w:t>
      </w:r>
      <w:r>
        <w:t></w:t>
      </w:r>
      <w:r>
        <w:rPr>
          <w:rFonts w:hint="eastAsia"/>
        </w:rPr>
        <w:t>№</w:t>
      </w:r>
      <w:r>
        <w:t></w:t>
      </w:r>
      <w:r>
        <w:rPr>
          <w:rFonts w:hint="eastAsia"/>
        </w:rPr>
        <w:t>держреєстрації</w:t>
      </w:r>
      <w:r>
        <w:t></w:t>
      </w:r>
      <w:r>
        <w:t></w:t>
      </w:r>
      <w:r>
        <w:t></w:t>
      </w:r>
      <w:r>
        <w:t></w:t>
      </w:r>
      <w:r>
        <w:t></w:t>
      </w:r>
      <w:r>
        <w:t></w:t>
      </w:r>
      <w:r>
        <w:t></w:t>
      </w:r>
      <w:r>
        <w:t></w:t>
      </w:r>
      <w:r>
        <w:t></w:t>
      </w:r>
      <w:r>
        <w:t></w:t>
      </w:r>
      <w:r>
        <w:t></w:t>
      </w:r>
      <w:r>
        <w:t></w:t>
      </w:r>
      <w:r>
        <w:t></w:t>
      </w:r>
      <w:r>
        <w:t></w:t>
      </w:r>
      <w:r>
        <w:rPr>
          <w:rFonts w:hint="eastAsia"/>
        </w:rPr>
        <w:t>У</w:t>
      </w:r>
      <w:r>
        <w:t></w:t>
      </w:r>
      <w:r>
        <w:rPr>
          <w:rFonts w:hint="eastAsia"/>
        </w:rPr>
        <w:t>першій</w:t>
      </w:r>
      <w:r>
        <w:t></w:t>
      </w:r>
      <w:r>
        <w:rPr>
          <w:rFonts w:hint="eastAsia"/>
        </w:rPr>
        <w:t>і</w:t>
      </w:r>
      <w:r>
        <w:t></w:t>
      </w:r>
      <w:r>
        <w:rPr>
          <w:rFonts w:hint="eastAsia"/>
        </w:rPr>
        <w:t>другій</w:t>
      </w:r>
      <w:r>
        <w:t></w:t>
      </w:r>
      <w:r>
        <w:rPr>
          <w:rFonts w:hint="eastAsia"/>
        </w:rPr>
        <w:t>НДР</w:t>
      </w:r>
      <w:r>
        <w:t></w:t>
      </w:r>
      <w:r>
        <w:rPr>
          <w:rFonts w:hint="eastAsia"/>
        </w:rPr>
        <w:t>автор</w:t>
      </w:r>
      <w:r>
        <w:t></w:t>
      </w:r>
      <w:r>
        <w:rPr>
          <w:rFonts w:hint="eastAsia"/>
        </w:rPr>
        <w:t>був</w:t>
      </w:r>
      <w:r>
        <w:t></w:t>
      </w:r>
      <w:r>
        <w:rPr>
          <w:rFonts w:hint="eastAsia"/>
        </w:rPr>
        <w:t>відповідальним</w:t>
      </w:r>
      <w:r>
        <w:t></w:t>
      </w:r>
      <w:r>
        <w:rPr>
          <w:rFonts w:hint="eastAsia"/>
        </w:rPr>
        <w:t>виконавцем</w:t>
      </w:r>
      <w:r>
        <w:t></w:t>
      </w:r>
      <w:r>
        <w:rPr>
          <w:rFonts w:hint="eastAsia"/>
        </w:rPr>
        <w:t>і</w:t>
      </w:r>
      <w:r>
        <w:t></w:t>
      </w:r>
      <w:r>
        <w:rPr>
          <w:rFonts w:hint="eastAsia"/>
        </w:rPr>
        <w:t>в</w:t>
      </w:r>
      <w:r>
        <w:t></w:t>
      </w:r>
      <w:r>
        <w:rPr>
          <w:rFonts w:hint="eastAsia"/>
        </w:rPr>
        <w:t>третій</w:t>
      </w:r>
      <w:r>
        <w:t></w:t>
      </w:r>
      <w:r>
        <w:t></w:t>
      </w:r>
      <w:r>
        <w:t></w:t>
      </w:r>
      <w:r>
        <w:rPr>
          <w:rFonts w:hint="eastAsia"/>
        </w:rPr>
        <w:t>науковим</w:t>
      </w:r>
      <w:r>
        <w:t></w:t>
      </w:r>
      <w:r>
        <w:rPr>
          <w:rFonts w:hint="eastAsia"/>
        </w:rPr>
        <w:t>керівником</w:t>
      </w:r>
      <w:r>
        <w:t></w:t>
      </w:r>
    </w:p>
    <w:p w:rsidR="00311B8A" w:rsidRDefault="00311B8A" w:rsidP="00311B8A">
      <w:r>
        <w:rPr>
          <w:rFonts w:hint="eastAsia"/>
        </w:rPr>
        <w:t>Метою</w:t>
      </w:r>
      <w:r>
        <w:t></w:t>
      </w:r>
      <w:r>
        <w:rPr>
          <w:rFonts w:hint="eastAsia"/>
        </w:rPr>
        <w:t>роботи</w:t>
      </w:r>
      <w:r>
        <w:t></w:t>
      </w:r>
      <w:r>
        <w:rPr>
          <w:rFonts w:hint="eastAsia"/>
        </w:rPr>
        <w:t>є</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шляхом</w:t>
      </w:r>
      <w:r>
        <w:t></w:t>
      </w:r>
      <w:r>
        <w:rPr>
          <w:rFonts w:hint="eastAsia"/>
        </w:rPr>
        <w:t>математичного</w:t>
      </w:r>
      <w:r>
        <w:t></w:t>
      </w:r>
      <w:r>
        <w:rPr>
          <w:rFonts w:hint="eastAsia"/>
        </w:rPr>
        <w:t>мо</w:t>
      </w:r>
      <w:r>
        <w:t></w:t>
      </w:r>
      <w:r>
        <w:rPr>
          <w:rFonts w:hint="eastAsia"/>
        </w:rPr>
        <w:t>делювання</w:t>
      </w:r>
      <w:r>
        <w:t></w:t>
      </w:r>
      <w:r>
        <w:rPr>
          <w:rFonts w:hint="eastAsia"/>
        </w:rPr>
        <w:t>процесів</w:t>
      </w:r>
      <w:r>
        <w:t></w:t>
      </w:r>
      <w:r>
        <w:rPr>
          <w:rFonts w:hint="eastAsia"/>
        </w:rPr>
        <w:t>їх</w:t>
      </w:r>
      <w:r>
        <w:t></w:t>
      </w:r>
      <w:r>
        <w:rPr>
          <w:rFonts w:hint="eastAsia"/>
        </w:rPr>
        <w:t>функціонування</w:t>
      </w:r>
      <w:r>
        <w:t></w:t>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і</w:t>
      </w:r>
      <w:r>
        <w:t></w:t>
      </w:r>
      <w:r>
        <w:rPr>
          <w:rFonts w:hint="eastAsia"/>
        </w:rPr>
        <w:t>методів</w:t>
      </w:r>
      <w:r>
        <w:t></w:t>
      </w:r>
      <w:r>
        <w:rPr>
          <w:rFonts w:hint="eastAsia"/>
        </w:rPr>
        <w:t>оптимального</w:t>
      </w:r>
      <w:r>
        <w:t></w:t>
      </w:r>
      <w:r>
        <w:rPr>
          <w:rFonts w:hint="eastAsia"/>
        </w:rPr>
        <w:t>управління</w:t>
      </w:r>
      <w:r>
        <w:t></w:t>
      </w:r>
      <w:r>
        <w:rPr>
          <w:rFonts w:hint="eastAsia"/>
        </w:rPr>
        <w:t>складними</w:t>
      </w:r>
      <w:r>
        <w:t></w:t>
      </w:r>
      <w:r>
        <w:rPr>
          <w:rFonts w:hint="eastAsia"/>
        </w:rPr>
        <w:t>ієрархічними</w:t>
      </w:r>
      <w:r>
        <w:t></w:t>
      </w:r>
      <w:r>
        <w:rPr>
          <w:rFonts w:hint="eastAsia"/>
        </w:rPr>
        <w:t>системами</w:t>
      </w:r>
      <w:r>
        <w:t></w:t>
      </w:r>
    </w:p>
    <w:p w:rsidR="00311B8A" w:rsidRDefault="00311B8A" w:rsidP="00311B8A">
      <w:r>
        <w:rPr>
          <w:rFonts w:hint="eastAsia"/>
        </w:rPr>
        <w:t>Ідея</w:t>
      </w:r>
      <w:r>
        <w:t></w:t>
      </w:r>
      <w:r>
        <w:rPr>
          <w:rFonts w:hint="eastAsia"/>
        </w:rPr>
        <w:t>роботи</w:t>
      </w:r>
      <w:r>
        <w:t></w:t>
      </w:r>
      <w:r>
        <w:rPr>
          <w:rFonts w:hint="eastAsia"/>
        </w:rPr>
        <w:t>полягає</w:t>
      </w:r>
      <w:r>
        <w:t></w:t>
      </w:r>
      <w:r>
        <w:rPr>
          <w:rFonts w:hint="eastAsia"/>
        </w:rPr>
        <w:t>у</w:t>
      </w:r>
      <w:r>
        <w:t></w:t>
      </w:r>
      <w:r>
        <w:rPr>
          <w:rFonts w:hint="eastAsia"/>
        </w:rPr>
        <w:t>використанні</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w:t>
      </w:r>
      <w:r>
        <w:t></w:t>
      </w:r>
      <w:r>
        <w:rPr>
          <w:rFonts w:hint="eastAsia"/>
        </w:rPr>
        <w:t>ських</w:t>
      </w:r>
      <w:r>
        <w:t></w:t>
      </w:r>
      <w:r>
        <w:rPr>
          <w:rFonts w:hint="eastAsia"/>
        </w:rPr>
        <w:t>процесів</w:t>
      </w:r>
      <w:r>
        <w:t></w:t>
      </w:r>
      <w:r>
        <w:rPr>
          <w:rFonts w:hint="eastAsia"/>
        </w:rPr>
        <w:t>і</w:t>
      </w:r>
      <w:r>
        <w:t></w:t>
      </w:r>
      <w:r>
        <w:rPr>
          <w:rFonts w:hint="eastAsia"/>
        </w:rPr>
        <w:t>самоподібності</w:t>
      </w:r>
      <w:r>
        <w:t></w:t>
      </w:r>
      <w:r>
        <w:rPr>
          <w:rFonts w:hint="eastAsia"/>
        </w:rPr>
        <w:t>структури</w:t>
      </w:r>
      <w:r>
        <w:t></w:t>
      </w:r>
      <w:r>
        <w:rPr>
          <w:rFonts w:hint="eastAsia"/>
        </w:rPr>
        <w:t>систем</w:t>
      </w:r>
      <w:r>
        <w:t></w:t>
      </w:r>
      <w:r>
        <w:rPr>
          <w:rFonts w:hint="eastAsia"/>
        </w:rPr>
        <w:t>конвеєрного</w:t>
      </w:r>
      <w:r>
        <w:t></w:t>
      </w:r>
      <w:r>
        <w:rPr>
          <w:rFonts w:hint="eastAsia"/>
        </w:rPr>
        <w:t>транспорту</w:t>
      </w:r>
      <w:r>
        <w:t></w:t>
      </w:r>
      <w:r>
        <w:rPr>
          <w:rFonts w:hint="eastAsia"/>
        </w:rPr>
        <w:t>при</w:t>
      </w:r>
      <w:r>
        <w:t></w:t>
      </w:r>
      <w:r>
        <w:rPr>
          <w:rFonts w:hint="eastAsia"/>
        </w:rPr>
        <w:t>моделюванні</w:t>
      </w:r>
      <w:r>
        <w:t></w:t>
      </w:r>
      <w:r>
        <w:rPr>
          <w:rFonts w:hint="eastAsia"/>
        </w:rPr>
        <w:t>процесів</w:t>
      </w:r>
      <w:r>
        <w:t></w:t>
      </w:r>
      <w:r>
        <w:rPr>
          <w:rFonts w:hint="eastAsia"/>
        </w:rPr>
        <w:t>функціонування</w:t>
      </w:r>
      <w:r>
        <w:t></w:t>
      </w:r>
      <w:r>
        <w:t></w:t>
      </w:r>
      <w:r>
        <w:rPr>
          <w:rFonts w:hint="eastAsia"/>
        </w:rPr>
        <w:t>визначенні</w:t>
      </w:r>
      <w:r>
        <w:t></w:t>
      </w:r>
      <w:r>
        <w:rPr>
          <w:rFonts w:hint="eastAsia"/>
        </w:rPr>
        <w:t>пропускної</w:t>
      </w:r>
      <w:r>
        <w:t></w:t>
      </w:r>
      <w:r>
        <w:rPr>
          <w:rFonts w:hint="eastAsia"/>
        </w:rPr>
        <w:t>здатності</w:t>
      </w:r>
      <w:r>
        <w:t></w:t>
      </w:r>
      <w:r>
        <w:rPr>
          <w:rFonts w:hint="eastAsia"/>
        </w:rPr>
        <w:t>й</w:t>
      </w:r>
      <w:r>
        <w:t></w:t>
      </w:r>
      <w:r>
        <w:rPr>
          <w:rFonts w:hint="eastAsia"/>
        </w:rPr>
        <w:t>енер</w:t>
      </w:r>
      <w:r>
        <w:t></w:t>
      </w:r>
      <w:r>
        <w:rPr>
          <w:rFonts w:hint="eastAsia"/>
        </w:rPr>
        <w:t>гетичної</w:t>
      </w:r>
      <w:r>
        <w:t></w:t>
      </w:r>
      <w:r>
        <w:rPr>
          <w:rFonts w:hint="eastAsia"/>
        </w:rPr>
        <w:t>ефективності</w:t>
      </w:r>
      <w:r>
        <w:t></w:t>
      </w:r>
      <w:r>
        <w:rPr>
          <w:rFonts w:hint="eastAsia"/>
        </w:rPr>
        <w:t>функціонування</w:t>
      </w:r>
      <w:r>
        <w:t></w:t>
      </w:r>
      <w:r>
        <w:t></w:t>
      </w:r>
      <w:r>
        <w:rPr>
          <w:rFonts w:hint="eastAsia"/>
        </w:rPr>
        <w:t>а</w:t>
      </w:r>
      <w:r>
        <w:t></w:t>
      </w:r>
      <w:r>
        <w:rPr>
          <w:rFonts w:hint="eastAsia"/>
        </w:rPr>
        <w:t>також</w:t>
      </w:r>
      <w:r>
        <w:t></w:t>
      </w:r>
      <w:r>
        <w:rPr>
          <w:rFonts w:hint="eastAsia"/>
        </w:rPr>
        <w:t>при</w:t>
      </w:r>
      <w:r>
        <w:t></w:t>
      </w:r>
      <w:r>
        <w:rPr>
          <w:rFonts w:hint="eastAsia"/>
        </w:rPr>
        <w:t>визначенні</w:t>
      </w:r>
      <w:r>
        <w:t></w:t>
      </w:r>
      <w:r>
        <w:rPr>
          <w:rFonts w:hint="eastAsia"/>
        </w:rPr>
        <w:t>параметрів</w:t>
      </w:r>
      <w:r>
        <w:t></w:t>
      </w:r>
      <w:r>
        <w:rPr>
          <w:rFonts w:hint="eastAsia"/>
        </w:rPr>
        <w:t>оп</w:t>
      </w:r>
      <w:r>
        <w:t></w:t>
      </w:r>
      <w:r>
        <w:rPr>
          <w:rFonts w:hint="eastAsia"/>
        </w:rPr>
        <w:t>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конвеєрним</w:t>
      </w:r>
      <w:r>
        <w:t></w:t>
      </w:r>
      <w:r>
        <w:rPr>
          <w:rFonts w:hint="eastAsia"/>
        </w:rPr>
        <w:t>транспортом</w:t>
      </w:r>
      <w:r>
        <w:t></w:t>
      </w:r>
    </w:p>
    <w:p w:rsidR="00311B8A" w:rsidRDefault="00311B8A" w:rsidP="00311B8A">
      <w:r>
        <w:rPr>
          <w:rFonts w:hint="eastAsia"/>
        </w:rPr>
        <w:t>Для</w:t>
      </w:r>
      <w:r>
        <w:t></w:t>
      </w:r>
      <w:r>
        <w:rPr>
          <w:rFonts w:hint="eastAsia"/>
        </w:rPr>
        <w:t>досягнення</w:t>
      </w:r>
      <w:r>
        <w:t></w:t>
      </w:r>
      <w:r>
        <w:rPr>
          <w:rFonts w:hint="eastAsia"/>
        </w:rPr>
        <w:t>поставленої</w:t>
      </w:r>
      <w:r>
        <w:t></w:t>
      </w:r>
      <w:r>
        <w:rPr>
          <w:rFonts w:hint="eastAsia"/>
        </w:rPr>
        <w:t>мети</w:t>
      </w:r>
      <w:r>
        <w:t></w:t>
      </w:r>
      <w:r>
        <w:rPr>
          <w:rFonts w:hint="eastAsia"/>
        </w:rPr>
        <w:t>в</w:t>
      </w:r>
      <w:r>
        <w:t></w:t>
      </w:r>
      <w:r>
        <w:rPr>
          <w:rFonts w:hint="eastAsia"/>
        </w:rPr>
        <w:t>роботі</w:t>
      </w:r>
      <w:r>
        <w:t></w:t>
      </w:r>
      <w:r>
        <w:rPr>
          <w:rFonts w:hint="eastAsia"/>
        </w:rPr>
        <w:t>було</w:t>
      </w:r>
      <w:r>
        <w:t></w:t>
      </w:r>
      <w:r>
        <w:rPr>
          <w:rFonts w:hint="eastAsia"/>
        </w:rPr>
        <w:t>сформульовано</w:t>
      </w:r>
      <w:r>
        <w:t></w:t>
      </w:r>
      <w:r>
        <w:rPr>
          <w:rFonts w:hint="eastAsia"/>
        </w:rPr>
        <w:t>наступні</w:t>
      </w:r>
      <w:r>
        <w:t></w:t>
      </w:r>
      <w:r>
        <w:rPr>
          <w:rFonts w:hint="eastAsia"/>
        </w:rPr>
        <w:t>завдання</w:t>
      </w:r>
      <w:r>
        <w:t></w:t>
      </w:r>
    </w:p>
    <w:p w:rsidR="00311B8A" w:rsidRDefault="00311B8A" w:rsidP="00311B8A">
      <w:r>
        <w:t></w:t>
      </w:r>
      <w:r>
        <w:t></w:t>
      </w:r>
      <w:r>
        <w:tab/>
      </w:r>
      <w:r>
        <w:rPr>
          <w:rFonts w:hint="eastAsia"/>
        </w:rPr>
        <w:t>Розробити</w:t>
      </w:r>
      <w:r>
        <w:t></w:t>
      </w:r>
      <w:r>
        <w:rPr>
          <w:rFonts w:hint="eastAsia"/>
        </w:rPr>
        <w:t>математичні</w:t>
      </w:r>
      <w:r>
        <w:t></w:t>
      </w:r>
      <w:r>
        <w:rPr>
          <w:rFonts w:hint="eastAsia"/>
        </w:rPr>
        <w:t>моделі</w:t>
      </w:r>
      <w:r>
        <w:t></w:t>
      </w:r>
      <w:r>
        <w:rPr>
          <w:rFonts w:hint="eastAsia"/>
        </w:rPr>
        <w:t>процесу</w:t>
      </w:r>
      <w:r>
        <w:t></w:t>
      </w:r>
      <w:r>
        <w:rPr>
          <w:rFonts w:hint="eastAsia"/>
        </w:rPr>
        <w:t>функціонування</w:t>
      </w:r>
      <w:r>
        <w:t></w:t>
      </w:r>
      <w:r>
        <w:rPr>
          <w:rFonts w:hint="eastAsia"/>
        </w:rPr>
        <w:t>систем</w:t>
      </w:r>
      <w:r>
        <w:t></w:t>
      </w:r>
      <w:r>
        <w:rPr>
          <w:rFonts w:hint="eastAsia"/>
        </w:rPr>
        <w:t>конвеє</w:t>
      </w:r>
      <w:r>
        <w:t></w:t>
      </w:r>
      <w:r>
        <w:rPr>
          <w:rFonts w:hint="eastAsia"/>
        </w:rPr>
        <w:t>рного</w:t>
      </w:r>
      <w:r>
        <w:t></w:t>
      </w:r>
      <w:r>
        <w:rPr>
          <w:rFonts w:hint="eastAsia"/>
        </w:rPr>
        <w:t>транспорту</w:t>
      </w:r>
      <w:r>
        <w:t></w:t>
      </w:r>
      <w:r>
        <w:rPr>
          <w:rFonts w:hint="eastAsia"/>
        </w:rPr>
        <w:t>зі</w:t>
      </w:r>
      <w:r>
        <w:t></w:t>
      </w:r>
      <w:r>
        <w:rPr>
          <w:rFonts w:hint="eastAsia"/>
        </w:rPr>
        <w:t>складною</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з</w:t>
      </w:r>
      <w:r>
        <w:t></w:t>
      </w:r>
      <w:r>
        <w:rPr>
          <w:rFonts w:hint="eastAsia"/>
        </w:rPr>
        <w:t>ураху</w:t>
      </w:r>
      <w:r>
        <w:t></w:t>
      </w:r>
      <w:r>
        <w:rPr>
          <w:rFonts w:hint="eastAsia"/>
        </w:rPr>
        <w:t>ванням</w:t>
      </w:r>
      <w:r>
        <w:t></w:t>
      </w:r>
      <w:r>
        <w:rPr>
          <w:rFonts w:hint="eastAsia"/>
        </w:rPr>
        <w:t>випадкового</w:t>
      </w:r>
      <w:r>
        <w:t></w:t>
      </w:r>
      <w:r>
        <w:rPr>
          <w:rFonts w:hint="eastAsia"/>
        </w:rPr>
        <w:t>характеру</w:t>
      </w:r>
      <w:r>
        <w:t></w:t>
      </w:r>
      <w:r>
        <w:rPr>
          <w:rFonts w:hint="eastAsia"/>
        </w:rPr>
        <w:t>простоїв</w:t>
      </w:r>
      <w:r>
        <w:t></w:t>
      </w:r>
      <w:r>
        <w:rPr>
          <w:rFonts w:hint="eastAsia"/>
        </w:rPr>
        <w:t>конвеєрного</w:t>
      </w:r>
      <w:r>
        <w:t></w:t>
      </w:r>
      <w:r>
        <w:rPr>
          <w:rFonts w:hint="eastAsia"/>
        </w:rPr>
        <w:t>обладнання</w:t>
      </w:r>
      <w:r>
        <w:t></w:t>
      </w:r>
      <w:r>
        <w:rPr>
          <w:rFonts w:hint="eastAsia"/>
        </w:rPr>
        <w:t>та</w:t>
      </w:r>
      <w:r>
        <w:t></w:t>
      </w:r>
      <w:r>
        <w:rPr>
          <w:rFonts w:hint="eastAsia"/>
        </w:rPr>
        <w:t>порівняти</w:t>
      </w:r>
      <w:r>
        <w:t></w:t>
      </w:r>
      <w:r>
        <w:rPr>
          <w:rFonts w:hint="eastAsia"/>
        </w:rPr>
        <w:t>результати</w:t>
      </w:r>
      <w:r>
        <w:t></w:t>
      </w:r>
      <w:r>
        <w:rPr>
          <w:rFonts w:hint="eastAsia"/>
        </w:rPr>
        <w:t>теоретичних</w:t>
      </w:r>
      <w:r>
        <w:t></w:t>
      </w:r>
      <w:r>
        <w:rPr>
          <w:rFonts w:hint="eastAsia"/>
        </w:rPr>
        <w:t>досліджень</w:t>
      </w:r>
      <w:r>
        <w:t></w:t>
      </w:r>
      <w:r>
        <w:rPr>
          <w:rFonts w:hint="eastAsia"/>
        </w:rPr>
        <w:t>з</w:t>
      </w:r>
      <w:r>
        <w:t></w:t>
      </w:r>
      <w:r>
        <w:rPr>
          <w:rFonts w:hint="eastAsia"/>
        </w:rPr>
        <w:t>результатами</w:t>
      </w:r>
      <w:r>
        <w:t></w:t>
      </w:r>
      <w:r>
        <w:rPr>
          <w:rFonts w:hint="eastAsia"/>
        </w:rPr>
        <w:t>імітаційного</w:t>
      </w:r>
      <w:r>
        <w:t></w:t>
      </w:r>
      <w:r>
        <w:rPr>
          <w:rFonts w:hint="eastAsia"/>
        </w:rPr>
        <w:t>моделювання</w:t>
      </w:r>
      <w:r>
        <w:t></w:t>
      </w:r>
    </w:p>
    <w:p w:rsidR="00311B8A" w:rsidRDefault="00311B8A" w:rsidP="00311B8A">
      <w:r>
        <w:t></w:t>
      </w:r>
      <w:r>
        <w:t></w:t>
      </w:r>
      <w:r>
        <w:tab/>
      </w:r>
      <w:r>
        <w:rPr>
          <w:rFonts w:hint="eastAsia"/>
        </w:rPr>
        <w:t>Визначити</w:t>
      </w:r>
      <w:r>
        <w:t></w:t>
      </w:r>
      <w:r>
        <w:rPr>
          <w:rFonts w:hint="eastAsia"/>
        </w:rPr>
        <w:t>енергоємність</w:t>
      </w:r>
      <w:r>
        <w:t></w:t>
      </w:r>
      <w:r>
        <w:rPr>
          <w:rFonts w:hint="eastAsia"/>
        </w:rPr>
        <w:t>транспортування</w:t>
      </w:r>
      <w:r>
        <w:t></w:t>
      </w:r>
      <w:r>
        <w:rPr>
          <w:rFonts w:hint="eastAsia"/>
        </w:rPr>
        <w:t>і</w:t>
      </w:r>
      <w:r>
        <w:t></w:t>
      </w:r>
      <w:r>
        <w:rPr>
          <w:rFonts w:hint="eastAsia"/>
        </w:rPr>
        <w:t>показник</w:t>
      </w:r>
      <w:r>
        <w:t></w:t>
      </w:r>
      <w:r>
        <w:rPr>
          <w:rFonts w:hint="eastAsia"/>
        </w:rPr>
        <w:t>енергетичної</w:t>
      </w:r>
      <w:r>
        <w:t></w:t>
      </w:r>
      <w:r>
        <w:rPr>
          <w:rFonts w:hint="eastAsia"/>
        </w:rPr>
        <w:t>ефективності</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різними</w:t>
      </w:r>
      <w:r>
        <w:t></w:t>
      </w:r>
      <w:r>
        <w:rPr>
          <w:rFonts w:hint="eastAsia"/>
        </w:rPr>
        <w:t>самоподібними</w:t>
      </w:r>
      <w:r>
        <w:t></w:t>
      </w:r>
      <w:r>
        <w:rPr>
          <w:rFonts w:hint="eastAsia"/>
        </w:rPr>
        <w:t>дерево</w:t>
      </w:r>
      <w:r>
        <w:t></w:t>
      </w:r>
      <w:r>
        <w:rPr>
          <w:rFonts w:hint="eastAsia"/>
        </w:rPr>
        <w:t>видними</w:t>
      </w:r>
      <w:r>
        <w:t></w:t>
      </w:r>
      <w:r>
        <w:rPr>
          <w:rFonts w:hint="eastAsia"/>
        </w:rPr>
        <w:t>структурами</w:t>
      </w:r>
      <w:r>
        <w:t></w:t>
      </w:r>
    </w:p>
    <w:p w:rsidR="00311B8A" w:rsidRDefault="00311B8A" w:rsidP="00311B8A">
      <w:r>
        <w:t></w:t>
      </w:r>
      <w:r>
        <w:t></w:t>
      </w:r>
      <w:r>
        <w:tab/>
      </w:r>
      <w:r>
        <w:rPr>
          <w:rFonts w:hint="eastAsia"/>
        </w:rPr>
        <w:t>Дослідити</w:t>
      </w:r>
      <w:r>
        <w:t></w:t>
      </w:r>
      <w:r>
        <w:rPr>
          <w:rFonts w:hint="eastAsia"/>
        </w:rPr>
        <w:t>вплив</w:t>
      </w:r>
      <w:r>
        <w:t></w:t>
      </w:r>
      <w:r>
        <w:rPr>
          <w:rFonts w:hint="eastAsia"/>
        </w:rPr>
        <w:t>величин</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r>
        <w:t></w:t>
      </w:r>
      <w:r>
        <w:rPr>
          <w:rFonts w:hint="eastAsia"/>
        </w:rPr>
        <w:t>пара</w:t>
      </w:r>
      <w:r>
        <w:t></w:t>
      </w:r>
      <w:r>
        <w:rPr>
          <w:rFonts w:hint="eastAsia"/>
        </w:rPr>
        <w:t>метрів</w:t>
      </w:r>
      <w:r>
        <w:t></w:t>
      </w:r>
      <w:r>
        <w:rPr>
          <w:rFonts w:hint="eastAsia"/>
        </w:rPr>
        <w:t>акумулюючих</w:t>
      </w:r>
      <w:r>
        <w:t></w:t>
      </w:r>
      <w:r>
        <w:rPr>
          <w:rFonts w:hint="eastAsia"/>
        </w:rPr>
        <w:t>бункерів</w:t>
      </w:r>
      <w:r>
        <w:t></w:t>
      </w:r>
      <w:r>
        <w:t></w:t>
      </w:r>
      <w:r>
        <w:rPr>
          <w:rFonts w:hint="eastAsia"/>
        </w:rPr>
        <w:t>які</w:t>
      </w:r>
      <w:r>
        <w:t></w:t>
      </w:r>
      <w:r>
        <w:rPr>
          <w:rFonts w:hint="eastAsia"/>
        </w:rPr>
        <w:t>працюють</w:t>
      </w:r>
      <w:r>
        <w:t></w:t>
      </w:r>
      <w:r>
        <w:rPr>
          <w:rFonts w:hint="eastAsia"/>
        </w:rPr>
        <w:t>в</w:t>
      </w:r>
      <w:r>
        <w:t></w:t>
      </w:r>
      <w:r>
        <w:rPr>
          <w:rFonts w:hint="eastAsia"/>
        </w:rPr>
        <w:t>різних</w:t>
      </w:r>
      <w:r>
        <w:t></w:t>
      </w:r>
      <w:r>
        <w:rPr>
          <w:rFonts w:hint="eastAsia"/>
        </w:rPr>
        <w:t>режимах</w:t>
      </w:r>
      <w:r>
        <w:t></w:t>
      </w:r>
      <w:r>
        <w:t></w:t>
      </w:r>
      <w:r>
        <w:rPr>
          <w:rFonts w:hint="eastAsia"/>
        </w:rPr>
        <w:t>на</w:t>
      </w:r>
      <w:r>
        <w:t></w:t>
      </w:r>
      <w:r>
        <w:rPr>
          <w:rFonts w:hint="eastAsia"/>
        </w:rPr>
        <w:t>показники</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t></w:t>
      </w:r>
      <w:r>
        <w:t></w:t>
      </w:r>
      <w:r>
        <w:tab/>
      </w:r>
      <w:r>
        <w:rPr>
          <w:rFonts w:hint="eastAsia"/>
        </w:rPr>
        <w:t>Дослідити</w:t>
      </w:r>
      <w:r>
        <w:t></w:t>
      </w:r>
      <w:r>
        <w:rPr>
          <w:rFonts w:hint="eastAsia"/>
        </w:rPr>
        <w:t>та</w:t>
      </w:r>
      <w:r>
        <w:t></w:t>
      </w:r>
      <w:r>
        <w:rPr>
          <w:rFonts w:hint="eastAsia"/>
        </w:rPr>
        <w:t>встановити</w:t>
      </w:r>
      <w:r>
        <w:t></w:t>
      </w:r>
      <w:r>
        <w:rPr>
          <w:rFonts w:hint="eastAsia"/>
        </w:rPr>
        <w:t>закономірності</w:t>
      </w:r>
      <w:r>
        <w:t></w:t>
      </w:r>
      <w:r>
        <w:rPr>
          <w:rFonts w:hint="eastAsia"/>
        </w:rPr>
        <w:t>процесу</w:t>
      </w:r>
      <w:r>
        <w:t></w:t>
      </w:r>
      <w:r>
        <w:rPr>
          <w:rFonts w:hint="eastAsia"/>
        </w:rPr>
        <w:t>функціонування</w:t>
      </w:r>
      <w:r>
        <w:t></w:t>
      </w:r>
      <w:r>
        <w:rPr>
          <w:rFonts w:hint="eastAsia"/>
        </w:rPr>
        <w:t>аку</w:t>
      </w:r>
      <w:r>
        <w:t></w:t>
      </w:r>
      <w:r>
        <w:rPr>
          <w:rFonts w:hint="eastAsia"/>
        </w:rPr>
        <w:t>мулюючих</w:t>
      </w:r>
      <w:r>
        <w:t></w:t>
      </w:r>
      <w:r>
        <w:rPr>
          <w:rFonts w:hint="eastAsia"/>
        </w:rPr>
        <w:t>бункерів</w:t>
      </w:r>
      <w:r>
        <w:t></w:t>
      </w:r>
      <w:r>
        <w:rPr>
          <w:rFonts w:hint="eastAsia"/>
        </w:rPr>
        <w:t>при</w:t>
      </w:r>
      <w:r>
        <w:t></w:t>
      </w:r>
      <w:r>
        <w:rPr>
          <w:rFonts w:hint="eastAsia"/>
        </w:rPr>
        <w:t>різних</w:t>
      </w:r>
      <w:r>
        <w:t></w:t>
      </w:r>
      <w:r>
        <w:rPr>
          <w:rFonts w:hint="eastAsia"/>
        </w:rPr>
        <w:t>режимах</w:t>
      </w:r>
      <w:r>
        <w:t></w:t>
      </w:r>
      <w:r>
        <w:rPr>
          <w:rFonts w:hint="eastAsia"/>
        </w:rPr>
        <w:t>їх</w:t>
      </w:r>
      <w:r>
        <w:t></w:t>
      </w:r>
      <w:r>
        <w:rPr>
          <w:rFonts w:hint="eastAsia"/>
        </w:rPr>
        <w:t>роботи</w:t>
      </w:r>
      <w:r>
        <w:t></w:t>
      </w:r>
      <w:r>
        <w:rPr>
          <w:rFonts w:hint="eastAsia"/>
        </w:rPr>
        <w:t>в</w:t>
      </w:r>
      <w:r>
        <w:t></w:t>
      </w:r>
      <w:r>
        <w:rPr>
          <w:rFonts w:hint="eastAsia"/>
        </w:rPr>
        <w:t>системі</w:t>
      </w:r>
      <w:r>
        <w:t></w:t>
      </w:r>
      <w:r>
        <w:rPr>
          <w:rFonts w:hint="eastAsia"/>
        </w:rPr>
        <w:t>конвеєрного</w:t>
      </w:r>
      <w:r>
        <w:t></w:t>
      </w:r>
      <w:r>
        <w:rPr>
          <w:rFonts w:hint="eastAsia"/>
        </w:rPr>
        <w:t>тран</w:t>
      </w:r>
      <w:r>
        <w:t></w:t>
      </w:r>
      <w:r>
        <w:rPr>
          <w:rFonts w:hint="eastAsia"/>
        </w:rPr>
        <w:t>спорту</w:t>
      </w:r>
      <w:r>
        <w:t></w:t>
      </w:r>
      <w:r>
        <w:rPr>
          <w:rFonts w:hint="eastAsia"/>
        </w:rPr>
        <w:t>та</w:t>
      </w:r>
      <w:r>
        <w:t></w:t>
      </w:r>
      <w:r>
        <w:rPr>
          <w:rFonts w:hint="eastAsia"/>
        </w:rPr>
        <w:t>порівняти</w:t>
      </w:r>
      <w:r>
        <w:t></w:t>
      </w:r>
      <w:r>
        <w:rPr>
          <w:rFonts w:hint="eastAsia"/>
        </w:rPr>
        <w:t>результати</w:t>
      </w:r>
      <w:r>
        <w:t></w:t>
      </w:r>
      <w:r>
        <w:rPr>
          <w:rFonts w:hint="eastAsia"/>
        </w:rPr>
        <w:t>теоретичних</w:t>
      </w:r>
      <w:r>
        <w:t></w:t>
      </w:r>
      <w:r>
        <w:rPr>
          <w:rFonts w:hint="eastAsia"/>
        </w:rPr>
        <w:t>досліджень</w:t>
      </w:r>
      <w:r>
        <w:t></w:t>
      </w:r>
      <w:r>
        <w:rPr>
          <w:rFonts w:hint="eastAsia"/>
        </w:rPr>
        <w:t>з</w:t>
      </w:r>
      <w:r>
        <w:t></w:t>
      </w:r>
      <w:r>
        <w:rPr>
          <w:rFonts w:hint="eastAsia"/>
        </w:rPr>
        <w:t>результатами</w:t>
      </w:r>
      <w:r>
        <w:t></w:t>
      </w:r>
      <w:r>
        <w:rPr>
          <w:rFonts w:hint="eastAsia"/>
        </w:rPr>
        <w:t>іміта</w:t>
      </w:r>
      <w:r>
        <w:t></w:t>
      </w:r>
      <w:r>
        <w:rPr>
          <w:rFonts w:hint="eastAsia"/>
        </w:rPr>
        <w:t>ційного</w:t>
      </w:r>
      <w:r>
        <w:t></w:t>
      </w:r>
      <w:r>
        <w:rPr>
          <w:rFonts w:hint="eastAsia"/>
        </w:rPr>
        <w:t>моделювання</w:t>
      </w:r>
      <w:r>
        <w:t></w:t>
      </w:r>
    </w:p>
    <w:p w:rsidR="00311B8A" w:rsidRDefault="00311B8A" w:rsidP="00311B8A">
      <w:r>
        <w:t></w:t>
      </w:r>
      <w:r>
        <w:t></w:t>
      </w:r>
      <w:r>
        <w:tab/>
      </w:r>
      <w:r>
        <w:rPr>
          <w:rFonts w:hint="eastAsia"/>
        </w:rPr>
        <w:t>Розробити</w:t>
      </w:r>
      <w:r>
        <w:t></w:t>
      </w:r>
      <w:r>
        <w:rPr>
          <w:rFonts w:hint="eastAsia"/>
        </w:rPr>
        <w:t>методи</w:t>
      </w:r>
      <w:r>
        <w:t></w:t>
      </w:r>
      <w:r>
        <w:rPr>
          <w:rFonts w:hint="eastAsia"/>
        </w:rPr>
        <w:t>та</w:t>
      </w:r>
      <w:r>
        <w:t></w:t>
      </w:r>
      <w:r>
        <w:rPr>
          <w:rFonts w:hint="eastAsia"/>
        </w:rPr>
        <w:t>обґрунтувати</w:t>
      </w:r>
      <w:r>
        <w:t></w:t>
      </w:r>
      <w:r>
        <w:rPr>
          <w:rFonts w:hint="eastAsia"/>
        </w:rPr>
        <w:t>параметри</w:t>
      </w:r>
      <w:r>
        <w:t></w:t>
      </w:r>
      <w:r>
        <w:rPr>
          <w:rFonts w:hint="eastAsia"/>
        </w:rPr>
        <w:t>оптимального</w:t>
      </w:r>
      <w:r>
        <w:t></w:t>
      </w:r>
      <w:r>
        <w:rPr>
          <w:rFonts w:hint="eastAsia"/>
        </w:rPr>
        <w:t>та</w:t>
      </w:r>
      <w:r>
        <w:t></w:t>
      </w:r>
      <w:r>
        <w:rPr>
          <w:rFonts w:hint="eastAsia"/>
        </w:rPr>
        <w:t>адапти</w:t>
      </w:r>
      <w:r>
        <w:t></w:t>
      </w:r>
      <w:r>
        <w:rPr>
          <w:rFonts w:hint="eastAsia"/>
        </w:rPr>
        <w:t>вного</w:t>
      </w:r>
      <w:r>
        <w:t></w:t>
      </w:r>
      <w:r>
        <w:rPr>
          <w:rFonts w:hint="eastAsia"/>
        </w:rPr>
        <w:t>управління</w:t>
      </w:r>
      <w:r>
        <w:t></w:t>
      </w:r>
      <w:r>
        <w:rPr>
          <w:rFonts w:hint="eastAsia"/>
        </w:rPr>
        <w:t>акумулюючими</w:t>
      </w:r>
      <w:r>
        <w:t></w:t>
      </w:r>
      <w:r>
        <w:rPr>
          <w:rFonts w:hint="eastAsia"/>
        </w:rPr>
        <w:t>бункерами</w:t>
      </w:r>
      <w:r>
        <w:t></w:t>
      </w:r>
      <w:r>
        <w:rPr>
          <w:rFonts w:hint="eastAsia"/>
        </w:rPr>
        <w:t>і</w:t>
      </w:r>
      <w:r>
        <w:t></w:t>
      </w:r>
      <w:r>
        <w:rPr>
          <w:rFonts w:hint="eastAsia"/>
        </w:rPr>
        <w:t>системою</w:t>
      </w:r>
      <w:r>
        <w:t></w:t>
      </w:r>
      <w:r>
        <w:rPr>
          <w:rFonts w:hint="eastAsia"/>
        </w:rPr>
        <w:t>конвеєрного</w:t>
      </w:r>
      <w:r>
        <w:t></w:t>
      </w:r>
      <w:r>
        <w:rPr>
          <w:rFonts w:hint="eastAsia"/>
        </w:rPr>
        <w:t>транспор</w:t>
      </w:r>
      <w:r>
        <w:t></w:t>
      </w:r>
      <w:r>
        <w:rPr>
          <w:rFonts w:hint="eastAsia"/>
        </w:rPr>
        <w:t>ту</w:t>
      </w:r>
      <w:r>
        <w:t></w:t>
      </w:r>
      <w:r>
        <w:rPr>
          <w:rFonts w:hint="eastAsia"/>
        </w:rPr>
        <w:t>із</w:t>
      </w:r>
      <w:r>
        <w:t></w:t>
      </w:r>
      <w:r>
        <w:rPr>
          <w:rFonts w:hint="eastAsia"/>
        </w:rPr>
        <w:t>самоподібною</w:t>
      </w:r>
      <w:r>
        <w:t></w:t>
      </w:r>
      <w:r>
        <w:rPr>
          <w:rFonts w:hint="eastAsia"/>
        </w:rPr>
        <w:t>деревовидної</w:t>
      </w:r>
      <w:r>
        <w:t></w:t>
      </w:r>
      <w:r>
        <w:rPr>
          <w:rFonts w:hint="eastAsia"/>
        </w:rPr>
        <w:t>структурою</w:t>
      </w:r>
      <w:r>
        <w:t></w:t>
      </w:r>
    </w:p>
    <w:p w:rsidR="00311B8A" w:rsidRDefault="00311B8A" w:rsidP="00311B8A">
      <w:r>
        <w:t></w:t>
      </w:r>
      <w:r>
        <w:t></w:t>
      </w:r>
      <w:r>
        <w:tab/>
      </w:r>
      <w:r>
        <w:rPr>
          <w:rFonts w:hint="eastAsia"/>
        </w:rPr>
        <w:t>Розробити</w:t>
      </w:r>
      <w:r>
        <w:t></w:t>
      </w:r>
      <w:r>
        <w:rPr>
          <w:rFonts w:hint="eastAsia"/>
        </w:rPr>
        <w:t>методику</w:t>
      </w:r>
      <w:r>
        <w:t></w:t>
      </w:r>
      <w:r>
        <w:rPr>
          <w:rFonts w:hint="eastAsia"/>
        </w:rPr>
        <w:t>визначення</w:t>
      </w:r>
      <w:r>
        <w:t></w:t>
      </w:r>
      <w:r>
        <w:rPr>
          <w:rFonts w:hint="eastAsia"/>
        </w:rPr>
        <w:t>пропускної</w:t>
      </w:r>
      <w:r>
        <w:t></w:t>
      </w:r>
      <w:r>
        <w:rPr>
          <w:rFonts w:hint="eastAsia"/>
        </w:rPr>
        <w:t>здатності</w:t>
      </w:r>
      <w:r>
        <w:t></w:t>
      </w:r>
      <w:r>
        <w:t></w:t>
      </w:r>
      <w:r>
        <w:rPr>
          <w:rFonts w:hint="eastAsia"/>
        </w:rPr>
        <w:t>критеріїв</w:t>
      </w:r>
      <w:r>
        <w:t></w:t>
      </w:r>
      <w:r>
        <w:rPr>
          <w:rFonts w:hint="eastAsia"/>
        </w:rPr>
        <w:t>ефек</w:t>
      </w:r>
      <w:r>
        <w:t></w:t>
      </w:r>
      <w:r>
        <w:rPr>
          <w:rFonts w:hint="eastAsia"/>
        </w:rPr>
        <w:t>тивності</w:t>
      </w:r>
      <w:r>
        <w:t></w:t>
      </w:r>
      <w:r>
        <w:rPr>
          <w:rFonts w:hint="eastAsia"/>
        </w:rPr>
        <w:t>функціонування</w:t>
      </w:r>
      <w:r>
        <w:t></w:t>
      </w:r>
      <w:r>
        <w:t></w:t>
      </w:r>
      <w:r>
        <w:rPr>
          <w:rFonts w:hint="eastAsia"/>
        </w:rPr>
        <w:t>алгоритмів</w:t>
      </w:r>
      <w:r>
        <w:t></w:t>
      </w:r>
      <w:r>
        <w:rPr>
          <w:rFonts w:hint="eastAsia"/>
        </w:rPr>
        <w:t>і</w:t>
      </w:r>
      <w:r>
        <w:t></w:t>
      </w:r>
      <w:r>
        <w:rPr>
          <w:rFonts w:hint="eastAsia"/>
        </w:rPr>
        <w:t>параметрів</w:t>
      </w:r>
      <w:r>
        <w:t></w:t>
      </w:r>
      <w:r>
        <w:rPr>
          <w:rFonts w:hint="eastAsia"/>
        </w:rPr>
        <w:t>оптимального</w:t>
      </w:r>
      <w:r>
        <w:t></w:t>
      </w:r>
      <w:r>
        <w:rPr>
          <w:rFonts w:hint="eastAsia"/>
        </w:rPr>
        <w:t>та</w:t>
      </w:r>
      <w:r>
        <w:t></w:t>
      </w:r>
      <w:r>
        <w:rPr>
          <w:rFonts w:hint="eastAsia"/>
        </w:rPr>
        <w:t>адаптивно</w:t>
      </w:r>
      <w:r>
        <w:t></w:t>
      </w:r>
      <w:r>
        <w:rPr>
          <w:rFonts w:hint="eastAsia"/>
        </w:rPr>
        <w:t>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структурою</w:t>
      </w:r>
      <w:r>
        <w:t></w:t>
      </w:r>
    </w:p>
    <w:p w:rsidR="00311B8A" w:rsidRDefault="00311B8A" w:rsidP="00311B8A">
      <w:r>
        <w:rPr>
          <w:rFonts w:hint="eastAsia"/>
        </w:rPr>
        <w:t>Впровадити</w:t>
      </w:r>
      <w:r>
        <w:t></w:t>
      </w:r>
      <w:r>
        <w:rPr>
          <w:rFonts w:hint="eastAsia"/>
        </w:rPr>
        <w:t>результати</w:t>
      </w:r>
      <w:r>
        <w:t></w:t>
      </w:r>
      <w:r>
        <w:rPr>
          <w:rFonts w:hint="eastAsia"/>
        </w:rPr>
        <w:t>досліджень</w:t>
      </w:r>
      <w:r>
        <w:t></w:t>
      </w:r>
      <w:r>
        <w:rPr>
          <w:rFonts w:hint="eastAsia"/>
        </w:rPr>
        <w:t>в</w:t>
      </w:r>
      <w:r>
        <w:t></w:t>
      </w:r>
      <w:r>
        <w:rPr>
          <w:rFonts w:hint="eastAsia"/>
        </w:rPr>
        <w:t>проектні</w:t>
      </w:r>
      <w:r>
        <w:t></w:t>
      </w:r>
      <w:r>
        <w:rPr>
          <w:rFonts w:hint="eastAsia"/>
        </w:rPr>
        <w:t>організації</w:t>
      </w:r>
      <w:r>
        <w:t></w:t>
      </w:r>
      <w:r>
        <w:rPr>
          <w:rFonts w:hint="eastAsia"/>
        </w:rPr>
        <w:t>та</w:t>
      </w:r>
      <w:r>
        <w:t></w:t>
      </w:r>
      <w:r>
        <w:rPr>
          <w:rFonts w:hint="eastAsia"/>
        </w:rPr>
        <w:t>в</w:t>
      </w:r>
      <w:r>
        <w:t></w:t>
      </w:r>
      <w:r>
        <w:rPr>
          <w:rFonts w:hint="eastAsia"/>
        </w:rPr>
        <w:t>промисло</w:t>
      </w:r>
      <w:r>
        <w:t></w:t>
      </w:r>
      <w:r>
        <w:rPr>
          <w:rFonts w:hint="eastAsia"/>
        </w:rPr>
        <w:t>вості</w:t>
      </w:r>
      <w:r>
        <w:t></w:t>
      </w:r>
    </w:p>
    <w:p w:rsidR="00311B8A" w:rsidRDefault="00311B8A" w:rsidP="00311B8A">
      <w:r>
        <w:rPr>
          <w:rFonts w:hint="eastAsia"/>
        </w:rPr>
        <w:t>Об’</w:t>
      </w:r>
      <w:r>
        <w:t></w:t>
      </w:r>
      <w:r>
        <w:rPr>
          <w:rFonts w:hint="eastAsia"/>
        </w:rPr>
        <w:t>єкт</w:t>
      </w:r>
      <w:r>
        <w:t></w:t>
      </w:r>
      <w:r>
        <w:rPr>
          <w:rFonts w:hint="eastAsia"/>
        </w:rPr>
        <w:t>досліджень</w:t>
      </w:r>
      <w:r>
        <w:t></w:t>
      </w:r>
      <w:r>
        <w:t></w:t>
      </w:r>
      <w:r>
        <w:t></w:t>
      </w:r>
      <w:r>
        <w:rPr>
          <w:rFonts w:hint="eastAsia"/>
        </w:rPr>
        <w:t>процеси</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w:t>
      </w:r>
      <w:r>
        <w:t></w:t>
      </w:r>
      <w:r>
        <w:rPr>
          <w:rFonts w:hint="eastAsia"/>
        </w:rPr>
        <w:t>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p>
    <w:p w:rsidR="00311B8A" w:rsidRDefault="00311B8A" w:rsidP="00311B8A">
      <w:r>
        <w:rPr>
          <w:rFonts w:hint="eastAsia"/>
        </w:rPr>
        <w:t>Предмет</w:t>
      </w:r>
      <w:r>
        <w:t></w:t>
      </w:r>
      <w:r>
        <w:rPr>
          <w:rFonts w:hint="eastAsia"/>
        </w:rPr>
        <w:t>досліджень</w:t>
      </w:r>
      <w:r>
        <w:t></w:t>
      </w:r>
      <w:r>
        <w:t></w:t>
      </w:r>
      <w:r>
        <w:rPr>
          <w:rFonts w:hint="eastAsia"/>
        </w:rPr>
        <w:t>Математичні</w:t>
      </w:r>
      <w:r>
        <w:t></w:t>
      </w:r>
      <w:r>
        <w:rPr>
          <w:rFonts w:hint="eastAsia"/>
        </w:rPr>
        <w:t>моделі</w:t>
      </w:r>
      <w:r>
        <w:t></w:t>
      </w:r>
      <w:r>
        <w:rPr>
          <w:rFonts w:hint="eastAsia"/>
        </w:rPr>
        <w:t>і</w:t>
      </w:r>
      <w:r>
        <w:t></w:t>
      </w:r>
      <w:r>
        <w:rPr>
          <w:rFonts w:hint="eastAsia"/>
        </w:rPr>
        <w:t>методи</w:t>
      </w:r>
      <w:r>
        <w:t></w:t>
      </w:r>
      <w:r>
        <w:rPr>
          <w:rFonts w:hint="eastAsia"/>
        </w:rPr>
        <w:t>визначення</w:t>
      </w:r>
      <w:r>
        <w:t></w:t>
      </w:r>
      <w:r>
        <w:rPr>
          <w:rFonts w:hint="eastAsia"/>
        </w:rPr>
        <w:t>показни</w:t>
      </w:r>
      <w:r>
        <w:t></w:t>
      </w:r>
      <w:r>
        <w:rPr>
          <w:rFonts w:hint="eastAsia"/>
        </w:rPr>
        <w:t>ків</w:t>
      </w:r>
      <w:r>
        <w:t></w:t>
      </w:r>
      <w:r>
        <w:rPr>
          <w:rFonts w:hint="eastAsia"/>
        </w:rPr>
        <w:t>ефективності</w:t>
      </w:r>
      <w:r>
        <w:t></w:t>
      </w:r>
      <w:r>
        <w:rPr>
          <w:rFonts w:hint="eastAsia"/>
        </w:rPr>
        <w:t>функціонування</w:t>
      </w:r>
      <w:r>
        <w:t></w:t>
      </w:r>
      <w:r>
        <w:t></w:t>
      </w:r>
      <w:r>
        <w:rPr>
          <w:rFonts w:hint="eastAsia"/>
        </w:rPr>
        <w:t>а</w:t>
      </w:r>
      <w:r>
        <w:t></w:t>
      </w:r>
      <w:r>
        <w:rPr>
          <w:rFonts w:hint="eastAsia"/>
        </w:rPr>
        <w:t>також</w:t>
      </w:r>
      <w:r>
        <w:t></w:t>
      </w:r>
      <w:r>
        <w:rPr>
          <w:rFonts w:hint="eastAsia"/>
        </w:rPr>
        <w:t>методи</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w:t>
      </w:r>
      <w:r>
        <w:t></w:t>
      </w:r>
      <w:r>
        <w:rPr>
          <w:rFonts w:hint="eastAsia"/>
        </w:rPr>
        <w:t>ктурою</w:t>
      </w:r>
      <w:r>
        <w:t></w:t>
      </w:r>
      <w:r>
        <w:t></w:t>
      </w:r>
      <w:r>
        <w:rPr>
          <w:rFonts w:hint="eastAsia"/>
        </w:rPr>
        <w:t>що</w:t>
      </w:r>
      <w:r>
        <w:t></w:t>
      </w:r>
      <w:r>
        <w:rPr>
          <w:rFonts w:hint="eastAsia"/>
        </w:rPr>
        <w:t>підвищують</w:t>
      </w:r>
      <w:r>
        <w:t></w:t>
      </w:r>
      <w:r>
        <w:rPr>
          <w:rFonts w:hint="eastAsia"/>
        </w:rPr>
        <w:t>її</w:t>
      </w:r>
      <w:r>
        <w:t></w:t>
      </w:r>
      <w:r>
        <w:rPr>
          <w:rFonts w:hint="eastAsia"/>
        </w:rPr>
        <w:t>пропускну</w:t>
      </w:r>
      <w:r>
        <w:t></w:t>
      </w:r>
      <w:r>
        <w:rPr>
          <w:rFonts w:hint="eastAsia"/>
        </w:rPr>
        <w:t>здатність</w:t>
      </w:r>
      <w:r>
        <w:t></w:t>
      </w:r>
      <w:r>
        <w:rPr>
          <w:rFonts w:hint="eastAsia"/>
        </w:rPr>
        <w:t>і</w:t>
      </w:r>
      <w:r>
        <w:t></w:t>
      </w:r>
      <w:r>
        <w:rPr>
          <w:rFonts w:hint="eastAsia"/>
        </w:rPr>
        <w:t>знижують</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p>
    <w:p w:rsidR="00311B8A" w:rsidRDefault="00311B8A" w:rsidP="00311B8A">
      <w:r>
        <w:rPr>
          <w:rFonts w:hint="eastAsia"/>
        </w:rPr>
        <w:t>Методи</w:t>
      </w:r>
      <w:r>
        <w:t></w:t>
      </w:r>
      <w:r>
        <w:rPr>
          <w:rFonts w:hint="eastAsia"/>
        </w:rPr>
        <w:t>досліджень</w:t>
      </w:r>
      <w:r>
        <w:t></w:t>
      </w:r>
      <w:r>
        <w:t></w:t>
      </w:r>
      <w:r>
        <w:rPr>
          <w:rFonts w:hint="eastAsia"/>
        </w:rPr>
        <w:t>Роботу</w:t>
      </w:r>
      <w:r>
        <w:t></w:t>
      </w:r>
      <w:r>
        <w:rPr>
          <w:rFonts w:hint="eastAsia"/>
        </w:rPr>
        <w:t>було</w:t>
      </w:r>
      <w:r>
        <w:t></w:t>
      </w:r>
      <w:r>
        <w:rPr>
          <w:rFonts w:hint="eastAsia"/>
        </w:rPr>
        <w:t>виконано</w:t>
      </w:r>
      <w:r>
        <w:t></w:t>
      </w:r>
      <w:r>
        <w:rPr>
          <w:rFonts w:hint="eastAsia"/>
        </w:rPr>
        <w:t>на</w:t>
      </w:r>
      <w:r>
        <w:t></w:t>
      </w:r>
      <w:r>
        <w:rPr>
          <w:rFonts w:hint="eastAsia"/>
        </w:rPr>
        <w:t>основі</w:t>
      </w:r>
      <w:r>
        <w:t></w:t>
      </w:r>
      <w:r>
        <w:rPr>
          <w:rFonts w:hint="eastAsia"/>
        </w:rPr>
        <w:t>системного</w:t>
      </w:r>
      <w:r>
        <w:t></w:t>
      </w:r>
      <w:r>
        <w:rPr>
          <w:rFonts w:hint="eastAsia"/>
        </w:rPr>
        <w:t>підходу</w:t>
      </w:r>
      <w:r>
        <w:t></w:t>
      </w:r>
      <w:r>
        <w:t></w:t>
      </w:r>
      <w:r>
        <w:rPr>
          <w:rFonts w:hint="eastAsia"/>
        </w:rPr>
        <w:t>при</w:t>
      </w:r>
      <w:r>
        <w:t></w:t>
      </w:r>
      <w:r>
        <w:rPr>
          <w:rFonts w:hint="eastAsia"/>
        </w:rPr>
        <w:t>цьому</w:t>
      </w:r>
      <w:r>
        <w:t></w:t>
      </w:r>
      <w:r>
        <w:rPr>
          <w:rFonts w:hint="eastAsia"/>
        </w:rPr>
        <w:t>використовувалися</w:t>
      </w:r>
      <w:r>
        <w:t></w:t>
      </w:r>
      <w:r>
        <w:rPr>
          <w:rFonts w:hint="eastAsia"/>
        </w:rPr>
        <w:t>методи</w:t>
      </w:r>
      <w:r>
        <w:t></w:t>
      </w:r>
      <w:r>
        <w:rPr>
          <w:rFonts w:hint="eastAsia"/>
        </w:rPr>
        <w:t>аналізу</w:t>
      </w:r>
      <w:r>
        <w:t></w:t>
      </w:r>
      <w:r>
        <w:rPr>
          <w:rFonts w:hint="eastAsia"/>
        </w:rPr>
        <w:t>і</w:t>
      </w:r>
      <w:r>
        <w:t></w:t>
      </w:r>
      <w:r>
        <w:rPr>
          <w:rFonts w:hint="eastAsia"/>
        </w:rPr>
        <w:t>синтезу</w:t>
      </w:r>
      <w:r>
        <w:t></w:t>
      </w:r>
      <w:r>
        <w:rPr>
          <w:rFonts w:hint="eastAsia"/>
        </w:rPr>
        <w:t>складних</w:t>
      </w:r>
      <w:r>
        <w:t></w:t>
      </w:r>
      <w:r>
        <w:rPr>
          <w:rFonts w:hint="eastAsia"/>
        </w:rPr>
        <w:t>систем</w:t>
      </w:r>
      <w:r>
        <w:t></w:t>
      </w:r>
      <w:r>
        <w:t></w:t>
      </w:r>
      <w:r>
        <w:rPr>
          <w:rFonts w:hint="eastAsia"/>
        </w:rPr>
        <w:t>При</w:t>
      </w:r>
      <w:r>
        <w:t></w:t>
      </w:r>
      <w:r>
        <w:rPr>
          <w:rFonts w:hint="eastAsia"/>
        </w:rPr>
        <w:t>ро</w:t>
      </w:r>
      <w:r>
        <w:t></w:t>
      </w:r>
      <w:r>
        <w:rPr>
          <w:rFonts w:hint="eastAsia"/>
        </w:rPr>
        <w:t>зробці</w:t>
      </w:r>
      <w:r>
        <w:t></w:t>
      </w:r>
      <w:r>
        <w:rPr>
          <w:rFonts w:hint="eastAsia"/>
        </w:rPr>
        <w:t>математичних</w:t>
      </w:r>
      <w:r>
        <w:t></w:t>
      </w:r>
      <w:r>
        <w:rPr>
          <w:rFonts w:hint="eastAsia"/>
        </w:rPr>
        <w:t>моделей</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було</w:t>
      </w:r>
      <w:r>
        <w:t></w:t>
      </w:r>
      <w:r>
        <w:rPr>
          <w:rFonts w:hint="eastAsia"/>
        </w:rPr>
        <w:t>використано</w:t>
      </w:r>
      <w:r>
        <w:t></w:t>
      </w:r>
      <w:r>
        <w:rPr>
          <w:rFonts w:hint="eastAsia"/>
        </w:rPr>
        <w:t>теорію</w:t>
      </w:r>
      <w:r>
        <w:t></w:t>
      </w:r>
      <w:r>
        <w:rPr>
          <w:rFonts w:hint="eastAsia"/>
        </w:rPr>
        <w:t>марковських</w:t>
      </w:r>
      <w:r>
        <w:t></w:t>
      </w:r>
      <w:r>
        <w:rPr>
          <w:rFonts w:hint="eastAsia"/>
        </w:rPr>
        <w:t>процесів</w:t>
      </w:r>
      <w:r>
        <w:t></w:t>
      </w:r>
      <w:r>
        <w:rPr>
          <w:rFonts w:hint="eastAsia"/>
        </w:rPr>
        <w:t>і</w:t>
      </w:r>
      <w:r>
        <w:t></w:t>
      </w:r>
      <w:r>
        <w:rPr>
          <w:rFonts w:hint="eastAsia"/>
        </w:rPr>
        <w:t>метод</w:t>
      </w:r>
      <w:r>
        <w:t></w:t>
      </w:r>
      <w:r>
        <w:rPr>
          <w:rFonts w:hint="eastAsia"/>
        </w:rPr>
        <w:t>динаміки</w:t>
      </w:r>
      <w:r>
        <w:t></w:t>
      </w:r>
      <w:r>
        <w:rPr>
          <w:rFonts w:hint="eastAsia"/>
        </w:rPr>
        <w:t>середніх</w:t>
      </w:r>
      <w:r>
        <w:t></w:t>
      </w:r>
      <w:r>
        <w:rPr>
          <w:rFonts w:hint="eastAsia"/>
        </w:rPr>
        <w:t>при</w:t>
      </w:r>
      <w:r>
        <w:t></w:t>
      </w:r>
      <w:r>
        <w:rPr>
          <w:rFonts w:hint="eastAsia"/>
        </w:rPr>
        <w:t>визначенні</w:t>
      </w:r>
      <w:r>
        <w:t></w:t>
      </w:r>
      <w:r>
        <w:rPr>
          <w:rFonts w:hint="eastAsia"/>
        </w:rPr>
        <w:t>показників</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транспорту</w:t>
      </w:r>
      <w:r>
        <w:t></w:t>
      </w:r>
      <w:r>
        <w:t></w:t>
      </w:r>
      <w:r>
        <w:rPr>
          <w:rFonts w:hint="eastAsia"/>
        </w:rPr>
        <w:t>При</w:t>
      </w:r>
      <w:r>
        <w:t></w:t>
      </w:r>
      <w:r>
        <w:rPr>
          <w:rFonts w:hint="eastAsia"/>
        </w:rPr>
        <w:t>визначенні</w:t>
      </w:r>
      <w:r>
        <w:t></w:t>
      </w:r>
      <w:r>
        <w:rPr>
          <w:rFonts w:hint="eastAsia"/>
        </w:rPr>
        <w:t>середніх</w:t>
      </w:r>
      <w:r>
        <w:t></w:t>
      </w:r>
      <w:r>
        <w:rPr>
          <w:rFonts w:hint="eastAsia"/>
        </w:rPr>
        <w:t>об’ємів</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rPr>
          <w:rFonts w:hint="eastAsia"/>
        </w:rPr>
        <w:t>при</w:t>
      </w:r>
      <w:r>
        <w:t></w:t>
      </w:r>
      <w:r>
        <w:rPr>
          <w:rFonts w:hint="eastAsia"/>
        </w:rPr>
        <w:t>різних</w:t>
      </w:r>
      <w:r>
        <w:t></w:t>
      </w:r>
      <w:r>
        <w:rPr>
          <w:rFonts w:hint="eastAsia"/>
        </w:rPr>
        <w:t>режи</w:t>
      </w:r>
      <w:r>
        <w:t></w:t>
      </w:r>
      <w:r>
        <w:rPr>
          <w:rFonts w:hint="eastAsia"/>
        </w:rPr>
        <w:t>мах</w:t>
      </w:r>
      <w:r>
        <w:t></w:t>
      </w:r>
      <w:r>
        <w:rPr>
          <w:rFonts w:hint="eastAsia"/>
        </w:rPr>
        <w:t>їх</w:t>
      </w:r>
      <w:r>
        <w:t></w:t>
      </w:r>
      <w:r>
        <w:rPr>
          <w:rFonts w:hint="eastAsia"/>
        </w:rPr>
        <w:t>роботи</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rPr>
          <w:rFonts w:hint="eastAsia"/>
        </w:rPr>
        <w:t>застосовувався</w:t>
      </w:r>
      <w:r>
        <w:t></w:t>
      </w:r>
      <w:r>
        <w:rPr>
          <w:rFonts w:hint="eastAsia"/>
        </w:rPr>
        <w:t>принцип</w:t>
      </w:r>
      <w:r>
        <w:t></w:t>
      </w:r>
      <w:r>
        <w:rPr>
          <w:rFonts w:hint="eastAsia"/>
        </w:rPr>
        <w:t>Понт</w:t>
      </w:r>
      <w:r>
        <w:t></w:t>
      </w:r>
      <w:r>
        <w:t></w:t>
      </w:r>
      <w:r>
        <w:rPr>
          <w:rFonts w:hint="eastAsia"/>
        </w:rPr>
        <w:t>рягіна</w:t>
      </w:r>
      <w:r>
        <w:t></w:t>
      </w:r>
      <w:r>
        <w:rPr>
          <w:rFonts w:hint="eastAsia"/>
        </w:rPr>
        <w:t>для</w:t>
      </w:r>
      <w:r>
        <w:t></w:t>
      </w:r>
      <w:r>
        <w:rPr>
          <w:rFonts w:hint="eastAsia"/>
        </w:rPr>
        <w:t>кусково</w:t>
      </w:r>
      <w:r>
        <w:t></w:t>
      </w:r>
      <w:r>
        <w:rPr>
          <w:rFonts w:hint="eastAsia"/>
        </w:rPr>
        <w:t>марковських</w:t>
      </w:r>
      <w:r>
        <w:t></w:t>
      </w:r>
      <w:r>
        <w:rPr>
          <w:rFonts w:hint="eastAsia"/>
        </w:rPr>
        <w:t>процесів</w:t>
      </w:r>
      <w:r>
        <w:t></w:t>
      </w:r>
      <w:r>
        <w:t></w:t>
      </w:r>
      <w:r>
        <w:rPr>
          <w:rFonts w:hint="eastAsia"/>
        </w:rPr>
        <w:t>Для</w:t>
      </w:r>
      <w:r>
        <w:t></w:t>
      </w:r>
      <w:r>
        <w:rPr>
          <w:rFonts w:hint="eastAsia"/>
        </w:rPr>
        <w:t>перевірки</w:t>
      </w:r>
      <w:r>
        <w:t></w:t>
      </w:r>
      <w:r>
        <w:rPr>
          <w:rFonts w:hint="eastAsia"/>
        </w:rPr>
        <w:t>адекватності</w:t>
      </w:r>
      <w:r>
        <w:t></w:t>
      </w:r>
      <w:r>
        <w:rPr>
          <w:rFonts w:hint="eastAsia"/>
        </w:rPr>
        <w:t>математи</w:t>
      </w:r>
      <w:r>
        <w:t></w:t>
      </w:r>
      <w:r>
        <w:rPr>
          <w:rFonts w:hint="eastAsia"/>
        </w:rPr>
        <w:t>чного</w:t>
      </w:r>
      <w:r>
        <w:t></w:t>
      </w:r>
      <w:r>
        <w:rPr>
          <w:rFonts w:hint="eastAsia"/>
        </w:rPr>
        <w:t>моделювання</w:t>
      </w:r>
      <w:r>
        <w:t></w:t>
      </w:r>
      <w:r>
        <w:rPr>
          <w:rFonts w:hint="eastAsia"/>
        </w:rPr>
        <w:t>використовувалися</w:t>
      </w:r>
      <w:r>
        <w:t></w:t>
      </w:r>
      <w:r>
        <w:rPr>
          <w:rFonts w:hint="eastAsia"/>
        </w:rPr>
        <w:t>методи</w:t>
      </w:r>
      <w:r>
        <w:t></w:t>
      </w:r>
      <w:r>
        <w:rPr>
          <w:rFonts w:hint="eastAsia"/>
        </w:rPr>
        <w:t>імітаційного</w:t>
      </w:r>
      <w:r>
        <w:t></w:t>
      </w:r>
      <w:r>
        <w:rPr>
          <w:rFonts w:hint="eastAsia"/>
        </w:rPr>
        <w:t>моделювання</w:t>
      </w:r>
      <w:r>
        <w:t></w:t>
      </w:r>
      <w:r>
        <w:t></w:t>
      </w:r>
      <w:r>
        <w:rPr>
          <w:rFonts w:hint="eastAsia"/>
        </w:rPr>
        <w:t>а</w:t>
      </w:r>
      <w:r>
        <w:t></w:t>
      </w:r>
      <w:r>
        <w:rPr>
          <w:rFonts w:hint="eastAsia"/>
        </w:rPr>
        <w:t>та</w:t>
      </w:r>
      <w:r>
        <w:t></w:t>
      </w:r>
      <w:r>
        <w:rPr>
          <w:rFonts w:hint="eastAsia"/>
        </w:rPr>
        <w:t>кож</w:t>
      </w:r>
      <w:r>
        <w:t></w:t>
      </w:r>
      <w:r>
        <w:rPr>
          <w:rFonts w:hint="eastAsia"/>
        </w:rPr>
        <w:t>методи</w:t>
      </w:r>
      <w:r>
        <w:t></w:t>
      </w:r>
      <w:r>
        <w:rPr>
          <w:rFonts w:hint="eastAsia"/>
        </w:rPr>
        <w:t>математичної</w:t>
      </w:r>
      <w:r>
        <w:t></w:t>
      </w:r>
      <w:r>
        <w:rPr>
          <w:rFonts w:hint="eastAsia"/>
        </w:rPr>
        <w:t>статистики</w:t>
      </w:r>
      <w:r>
        <w:t></w:t>
      </w:r>
      <w:r>
        <w:rPr>
          <w:rFonts w:hint="eastAsia"/>
        </w:rPr>
        <w:t>при</w:t>
      </w:r>
      <w:r>
        <w:t></w:t>
      </w:r>
      <w:r>
        <w:rPr>
          <w:rFonts w:hint="eastAsia"/>
        </w:rPr>
        <w:t>обробці</w:t>
      </w:r>
      <w:r>
        <w:t></w:t>
      </w:r>
      <w:r>
        <w:rPr>
          <w:rFonts w:hint="eastAsia"/>
        </w:rPr>
        <w:t>експлуатаційних</w:t>
      </w:r>
      <w:r>
        <w:t></w:t>
      </w:r>
      <w:r>
        <w:rPr>
          <w:rFonts w:hint="eastAsia"/>
        </w:rPr>
        <w:t>даних</w:t>
      </w:r>
      <w:r>
        <w:t></w:t>
      </w:r>
      <w:r>
        <w:t></w:t>
      </w:r>
      <w:r>
        <w:rPr>
          <w:rFonts w:hint="eastAsia"/>
        </w:rPr>
        <w:t>При</w:t>
      </w:r>
      <w:r>
        <w:t></w:t>
      </w:r>
      <w:r>
        <w:rPr>
          <w:rFonts w:hint="eastAsia"/>
        </w:rPr>
        <w:t>розробці</w:t>
      </w:r>
      <w:r>
        <w:t></w:t>
      </w:r>
      <w:r>
        <w:rPr>
          <w:rFonts w:hint="eastAsia"/>
        </w:rPr>
        <w:t>методів</w:t>
      </w:r>
      <w:r>
        <w:t></w:t>
      </w:r>
      <w:r>
        <w:rPr>
          <w:rFonts w:hint="eastAsia"/>
        </w:rPr>
        <w:t>і</w:t>
      </w:r>
      <w:r>
        <w:t></w:t>
      </w:r>
      <w:r>
        <w:rPr>
          <w:rFonts w:hint="eastAsia"/>
        </w:rPr>
        <w:t>принципів</w:t>
      </w:r>
      <w:r>
        <w:t></w:t>
      </w:r>
      <w:r>
        <w:rPr>
          <w:rFonts w:hint="eastAsia"/>
        </w:rPr>
        <w:t>адаптивного</w:t>
      </w:r>
      <w:r>
        <w:t></w:t>
      </w:r>
      <w:r>
        <w:rPr>
          <w:rFonts w:hint="eastAsia"/>
        </w:rPr>
        <w:t>управління</w:t>
      </w:r>
      <w:r>
        <w:t></w:t>
      </w:r>
      <w:r>
        <w:rPr>
          <w:rFonts w:hint="eastAsia"/>
        </w:rPr>
        <w:t>акумулюючими</w:t>
      </w:r>
      <w:r>
        <w:t></w:t>
      </w:r>
      <w:r>
        <w:rPr>
          <w:rFonts w:hint="eastAsia"/>
        </w:rPr>
        <w:t>бункерами</w:t>
      </w:r>
      <w:r>
        <w:t></w:t>
      </w:r>
      <w:r>
        <w:rPr>
          <w:rFonts w:hint="eastAsia"/>
        </w:rPr>
        <w:t>і</w:t>
      </w:r>
      <w:r>
        <w:t></w:t>
      </w:r>
      <w:r>
        <w:rPr>
          <w:rFonts w:hint="eastAsia"/>
        </w:rPr>
        <w:t>системою</w:t>
      </w:r>
      <w:r>
        <w:t></w:t>
      </w:r>
      <w:r>
        <w:rPr>
          <w:rFonts w:hint="eastAsia"/>
        </w:rPr>
        <w:t>конвеєрного</w:t>
      </w:r>
      <w:r>
        <w:t></w:t>
      </w:r>
      <w:r>
        <w:rPr>
          <w:rFonts w:hint="eastAsia"/>
        </w:rPr>
        <w:t>транспорту</w:t>
      </w:r>
      <w:r>
        <w:t></w:t>
      </w:r>
      <w:r>
        <w:rPr>
          <w:rFonts w:hint="eastAsia"/>
        </w:rPr>
        <w:t>використовувалися</w:t>
      </w:r>
      <w:r>
        <w:t></w:t>
      </w:r>
      <w:r>
        <w:rPr>
          <w:rFonts w:hint="eastAsia"/>
        </w:rPr>
        <w:t>методи</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складними</w:t>
      </w:r>
      <w:r>
        <w:t></w:t>
      </w:r>
      <w:r>
        <w:rPr>
          <w:rFonts w:hint="eastAsia"/>
        </w:rPr>
        <w:t>системами</w:t>
      </w:r>
      <w:r>
        <w:t></w:t>
      </w:r>
      <w:r>
        <w:rPr>
          <w:rFonts w:hint="eastAsia"/>
        </w:rPr>
        <w:t>з</w:t>
      </w:r>
      <w:r>
        <w:t></w:t>
      </w:r>
      <w:r>
        <w:rPr>
          <w:rFonts w:hint="eastAsia"/>
        </w:rPr>
        <w:t>ієрархічною</w:t>
      </w:r>
      <w:r>
        <w:t></w:t>
      </w:r>
      <w:r>
        <w:rPr>
          <w:rFonts w:hint="eastAsia"/>
        </w:rPr>
        <w:t>структурою</w:t>
      </w:r>
      <w:r>
        <w:t></w:t>
      </w:r>
    </w:p>
    <w:p w:rsidR="00311B8A" w:rsidRDefault="00311B8A" w:rsidP="00311B8A">
      <w:r>
        <w:rPr>
          <w:rFonts w:hint="eastAsia"/>
        </w:rPr>
        <w:t>Наукова</w:t>
      </w:r>
      <w:r>
        <w:t></w:t>
      </w:r>
      <w:r>
        <w:rPr>
          <w:rFonts w:hint="eastAsia"/>
        </w:rPr>
        <w:t>новизна</w:t>
      </w:r>
      <w:r>
        <w:t></w:t>
      </w:r>
      <w:r>
        <w:rPr>
          <w:rFonts w:hint="eastAsia"/>
        </w:rPr>
        <w:t>полягає</w:t>
      </w:r>
      <w:r>
        <w:t></w:t>
      </w:r>
      <w:r>
        <w:rPr>
          <w:rFonts w:hint="eastAsia"/>
        </w:rPr>
        <w:t>в</w:t>
      </w:r>
      <w:r>
        <w:t></w:t>
      </w:r>
      <w:r>
        <w:rPr>
          <w:rFonts w:hint="eastAsia"/>
        </w:rPr>
        <w:t>тому</w:t>
      </w:r>
      <w:r>
        <w:t></w:t>
      </w:r>
      <w:r>
        <w:t></w:t>
      </w:r>
      <w:r>
        <w:rPr>
          <w:rFonts w:hint="eastAsia"/>
        </w:rPr>
        <w:t>що</w:t>
      </w:r>
      <w:r>
        <w:t></w:t>
      </w:r>
    </w:p>
    <w:p w:rsidR="00311B8A" w:rsidRDefault="00311B8A" w:rsidP="00311B8A">
      <w:r>
        <w:t></w:t>
      </w:r>
      <w:r>
        <w:t></w:t>
      </w:r>
      <w:r>
        <w:tab/>
      </w:r>
      <w:r>
        <w:rPr>
          <w:rFonts w:hint="eastAsia"/>
        </w:rPr>
        <w:t>Вперше</w:t>
      </w:r>
      <w:r>
        <w:t></w:t>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з</w:t>
      </w:r>
      <w:r>
        <w:t></w:t>
      </w:r>
      <w:r>
        <w:rPr>
          <w:rFonts w:hint="eastAsia"/>
        </w:rPr>
        <w:t>використанням</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rPr>
          <w:rFonts w:hint="eastAsia"/>
        </w:rPr>
        <w:t>і</w:t>
      </w:r>
      <w:r>
        <w:t></w:t>
      </w:r>
      <w:r>
        <w:rPr>
          <w:rFonts w:hint="eastAsia"/>
        </w:rPr>
        <w:t>парале</w:t>
      </w:r>
      <w:r>
        <w:t></w:t>
      </w:r>
      <w:r>
        <w:rPr>
          <w:rFonts w:hint="eastAsia"/>
        </w:rPr>
        <w:t>льним</w:t>
      </w:r>
      <w:r>
        <w:t></w:t>
      </w:r>
      <w:r>
        <w:rPr>
          <w:rFonts w:hint="eastAsia"/>
        </w:rPr>
        <w:t>з</w:t>
      </w:r>
      <w:r>
        <w:t></w:t>
      </w:r>
      <w:r>
        <w:rPr>
          <w:rFonts w:hint="eastAsia"/>
        </w:rPr>
        <w:t>єднанням</w:t>
      </w:r>
      <w:r>
        <w:t></w:t>
      </w:r>
      <w:r>
        <w:rPr>
          <w:rFonts w:hint="eastAsia"/>
        </w:rPr>
        <w:t>конвеєрів</w:t>
      </w:r>
      <w:r>
        <w:t></w:t>
      </w:r>
      <w:r>
        <w:rPr>
          <w:rFonts w:hint="eastAsia"/>
        </w:rPr>
        <w:t>та</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без</w:t>
      </w:r>
      <w:r>
        <w:t></w:t>
      </w:r>
      <w:r>
        <w:rPr>
          <w:rFonts w:hint="eastAsia"/>
        </w:rPr>
        <w:t>бункерів</w:t>
      </w:r>
      <w:r>
        <w:t></w:t>
      </w:r>
      <w:r>
        <w:rPr>
          <w:rFonts w:hint="eastAsia"/>
        </w:rPr>
        <w:t>було</w:t>
      </w:r>
      <w:r>
        <w:t></w:t>
      </w:r>
      <w:r>
        <w:rPr>
          <w:rFonts w:hint="eastAsia"/>
        </w:rPr>
        <w:t>розроблено</w:t>
      </w:r>
      <w:r>
        <w:t></w:t>
      </w:r>
      <w:r>
        <w:rPr>
          <w:rFonts w:hint="eastAsia"/>
        </w:rPr>
        <w:t>математичні</w:t>
      </w:r>
      <w:r>
        <w:t></w:t>
      </w:r>
      <w:r>
        <w:rPr>
          <w:rFonts w:hint="eastAsia"/>
        </w:rPr>
        <w:t>моделі</w:t>
      </w:r>
      <w:r>
        <w:t></w:t>
      </w:r>
      <w:r>
        <w:rPr>
          <w:rFonts w:hint="eastAsia"/>
        </w:rPr>
        <w:t>і</w:t>
      </w:r>
      <w:r>
        <w:t></w:t>
      </w:r>
      <w:r>
        <w:rPr>
          <w:rFonts w:hint="eastAsia"/>
        </w:rPr>
        <w:t>методи</w:t>
      </w:r>
      <w:r>
        <w:t></w:t>
      </w:r>
      <w:r>
        <w:rPr>
          <w:rFonts w:hint="eastAsia"/>
        </w:rPr>
        <w:t>визначення</w:t>
      </w:r>
      <w:r>
        <w:t></w:t>
      </w:r>
      <w:r>
        <w:rPr>
          <w:rFonts w:hint="eastAsia"/>
        </w:rPr>
        <w:t>їх</w:t>
      </w:r>
      <w:r>
        <w:t></w:t>
      </w:r>
      <w:r>
        <w:rPr>
          <w:rFonts w:hint="eastAsia"/>
        </w:rPr>
        <w:t>пропуск</w:t>
      </w:r>
      <w:r>
        <w:t></w:t>
      </w:r>
      <w:r>
        <w:rPr>
          <w:rFonts w:hint="eastAsia"/>
        </w:rPr>
        <w:t>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транспортування</w:t>
      </w:r>
      <w:r>
        <w:t></w:t>
      </w:r>
      <w:r>
        <w:rPr>
          <w:rFonts w:hint="eastAsia"/>
        </w:rPr>
        <w:t>в</w:t>
      </w:r>
      <w:r>
        <w:t></w:t>
      </w:r>
      <w:r>
        <w:rPr>
          <w:rFonts w:hint="eastAsia"/>
        </w:rPr>
        <w:t>припущенні</w:t>
      </w:r>
      <w:r>
        <w:t></w:t>
      </w:r>
      <w:r>
        <w:t></w:t>
      </w:r>
      <w:r>
        <w:rPr>
          <w:rFonts w:hint="eastAsia"/>
        </w:rPr>
        <w:t>що</w:t>
      </w:r>
      <w:r>
        <w:t></w:t>
      </w:r>
      <w:r>
        <w:rPr>
          <w:rFonts w:hint="eastAsia"/>
        </w:rPr>
        <w:t>інтенсивнос</w:t>
      </w:r>
      <w:r>
        <w:t></w:t>
      </w:r>
      <w:r>
        <w:rPr>
          <w:rFonts w:hint="eastAsia"/>
        </w:rPr>
        <w:t>ті</w:t>
      </w:r>
      <w:r>
        <w:t></w:t>
      </w:r>
      <w:r>
        <w:rPr>
          <w:rFonts w:hint="eastAsia"/>
        </w:rPr>
        <w:t>простоїв</w:t>
      </w:r>
      <w:r>
        <w:t></w:t>
      </w:r>
      <w:r>
        <w:rPr>
          <w:rFonts w:hint="eastAsia"/>
        </w:rPr>
        <w:t>конвеєрів</w:t>
      </w:r>
      <w:r>
        <w:t></w:t>
      </w:r>
      <w:r>
        <w:rPr>
          <w:rFonts w:hint="eastAsia"/>
        </w:rPr>
        <w:t>на</w:t>
      </w:r>
      <w:r>
        <w:t></w:t>
      </w:r>
      <w:r>
        <w:rPr>
          <w:rFonts w:hint="eastAsia"/>
        </w:rPr>
        <w:t>порядок</w:t>
      </w:r>
      <w:r>
        <w:t></w:t>
      </w:r>
      <w:r>
        <w:rPr>
          <w:rFonts w:hint="eastAsia"/>
        </w:rPr>
        <w:t>менше</w:t>
      </w:r>
      <w:r>
        <w:t></w:t>
      </w:r>
      <w:r>
        <w:rPr>
          <w:rFonts w:hint="eastAsia"/>
        </w:rPr>
        <w:t>за</w:t>
      </w:r>
      <w:r>
        <w:t></w:t>
      </w:r>
      <w:r>
        <w:rPr>
          <w:rFonts w:hint="eastAsia"/>
        </w:rPr>
        <w:t>їх</w:t>
      </w:r>
      <w:r>
        <w:t></w:t>
      </w:r>
      <w:r>
        <w:rPr>
          <w:rFonts w:hint="eastAsia"/>
        </w:rPr>
        <w:t>інтенсивностей</w:t>
      </w:r>
      <w:r>
        <w:t></w:t>
      </w:r>
      <w:r>
        <w:rPr>
          <w:rFonts w:hint="eastAsia"/>
        </w:rPr>
        <w:t>відновлень</w:t>
      </w:r>
      <w:r>
        <w:t></w:t>
      </w:r>
      <w:r>
        <w:t></w:t>
      </w:r>
      <w:r>
        <w:rPr>
          <w:rFonts w:hint="eastAsia"/>
        </w:rPr>
        <w:t>При</w:t>
      </w:r>
      <w:r>
        <w:t></w:t>
      </w:r>
      <w:r>
        <w:rPr>
          <w:rFonts w:hint="eastAsia"/>
        </w:rPr>
        <w:t>цьому</w:t>
      </w:r>
      <w:r>
        <w:t></w:t>
      </w:r>
      <w:r>
        <w:rPr>
          <w:rFonts w:hint="eastAsia"/>
        </w:rPr>
        <w:t>результати</w:t>
      </w:r>
      <w:r>
        <w:t></w:t>
      </w:r>
      <w:r>
        <w:rPr>
          <w:rFonts w:hint="eastAsia"/>
        </w:rPr>
        <w:t>імітаційного</w:t>
      </w:r>
      <w:r>
        <w:t></w:t>
      </w:r>
      <w:r>
        <w:rPr>
          <w:rFonts w:hint="eastAsia"/>
        </w:rPr>
        <w:t>моделювання</w:t>
      </w:r>
      <w:r>
        <w:t></w:t>
      </w:r>
      <w:r>
        <w:t></w:t>
      </w:r>
      <w:r>
        <w:rPr>
          <w:rFonts w:hint="eastAsia"/>
        </w:rPr>
        <w:t>проведеного</w:t>
      </w:r>
      <w:r>
        <w:t></w:t>
      </w:r>
      <w:r>
        <w:rPr>
          <w:rFonts w:hint="eastAsia"/>
        </w:rPr>
        <w:t>для</w:t>
      </w:r>
      <w:r>
        <w:t></w:t>
      </w:r>
      <w:r>
        <w:rPr>
          <w:rFonts w:hint="eastAsia"/>
        </w:rPr>
        <w:t>різних</w:t>
      </w:r>
      <w:r>
        <w:t></w:t>
      </w:r>
      <w:r>
        <w:rPr>
          <w:rFonts w:hint="eastAsia"/>
        </w:rPr>
        <w:t>випадків</w:t>
      </w:r>
      <w:r>
        <w:t></w:t>
      </w:r>
      <w:r>
        <w:rPr>
          <w:rFonts w:hint="eastAsia"/>
        </w:rPr>
        <w:t>поєднання</w:t>
      </w:r>
      <w:r>
        <w:t></w:t>
      </w:r>
      <w:r>
        <w:rPr>
          <w:rFonts w:hint="eastAsia"/>
        </w:rPr>
        <w:t>нормального</w:t>
      </w:r>
      <w:r>
        <w:t></w:t>
      </w:r>
      <w:r>
        <w:rPr>
          <w:rFonts w:hint="eastAsia"/>
        </w:rPr>
        <w:t>й</w:t>
      </w:r>
      <w:r>
        <w:t></w:t>
      </w:r>
      <w:r>
        <w:rPr>
          <w:rFonts w:hint="eastAsia"/>
        </w:rPr>
        <w:t>експоненціального</w:t>
      </w:r>
      <w:r>
        <w:t></w:t>
      </w:r>
      <w:r>
        <w:rPr>
          <w:rFonts w:hint="eastAsia"/>
        </w:rPr>
        <w:t>законів</w:t>
      </w:r>
      <w:r>
        <w:t></w:t>
      </w:r>
      <w:r>
        <w:rPr>
          <w:rFonts w:hint="eastAsia"/>
        </w:rPr>
        <w:t>розподілу</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r>
        <w:t></w:t>
      </w:r>
      <w:r>
        <w:rPr>
          <w:rFonts w:hint="eastAsia"/>
        </w:rPr>
        <w:t>відрізняються</w:t>
      </w:r>
      <w:r>
        <w:t></w:t>
      </w:r>
      <w:r>
        <w:rPr>
          <w:rFonts w:hint="eastAsia"/>
        </w:rPr>
        <w:t>від</w:t>
      </w:r>
      <w:r>
        <w:t></w:t>
      </w:r>
      <w:r>
        <w:rPr>
          <w:rFonts w:hint="eastAsia"/>
        </w:rPr>
        <w:t>результатів</w:t>
      </w:r>
      <w:r>
        <w:t></w:t>
      </w:r>
      <w:r>
        <w:t></w:t>
      </w:r>
      <w:r>
        <w:rPr>
          <w:rFonts w:hint="eastAsia"/>
        </w:rPr>
        <w:t>отриманих</w:t>
      </w:r>
      <w:r>
        <w:t></w:t>
      </w:r>
      <w:r>
        <w:rPr>
          <w:rFonts w:hint="eastAsia"/>
        </w:rPr>
        <w:t>на</w:t>
      </w:r>
      <w:r>
        <w:t></w:t>
      </w:r>
      <w:r>
        <w:rPr>
          <w:rFonts w:hint="eastAsia"/>
        </w:rPr>
        <w:t>основі</w:t>
      </w:r>
      <w:r>
        <w:t></w:t>
      </w:r>
      <w:r>
        <w:rPr>
          <w:rFonts w:hint="eastAsia"/>
        </w:rPr>
        <w:t>розроблених</w:t>
      </w:r>
      <w:r>
        <w:t></w:t>
      </w:r>
      <w:r>
        <w:rPr>
          <w:rFonts w:hint="eastAsia"/>
        </w:rPr>
        <w:t>методів</w:t>
      </w:r>
      <w:r>
        <w:t></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p>
    <w:p w:rsidR="00311B8A" w:rsidRDefault="00311B8A" w:rsidP="00311B8A">
      <w:r>
        <w:t></w:t>
      </w:r>
      <w:r>
        <w:t></w:t>
      </w:r>
      <w:r>
        <w:tab/>
      </w:r>
      <w:r>
        <w:rPr>
          <w:rFonts w:hint="eastAsia"/>
        </w:rPr>
        <w:t>Вперше</w:t>
      </w:r>
      <w:r>
        <w:t></w:t>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було</w:t>
      </w:r>
      <w:r>
        <w:t></w:t>
      </w:r>
      <w:r>
        <w:rPr>
          <w:rFonts w:hint="eastAsia"/>
        </w:rPr>
        <w:t>вдосконалено</w:t>
      </w:r>
      <w:r>
        <w:t></w:t>
      </w:r>
      <w:r>
        <w:rPr>
          <w:rFonts w:hint="eastAsia"/>
        </w:rPr>
        <w:t>ма</w:t>
      </w:r>
      <w:r>
        <w:t></w:t>
      </w:r>
      <w:r>
        <w:rPr>
          <w:rFonts w:hint="eastAsia"/>
        </w:rPr>
        <w:t>тематичні</w:t>
      </w:r>
      <w:r>
        <w:t></w:t>
      </w:r>
      <w:r>
        <w:rPr>
          <w:rFonts w:hint="eastAsia"/>
        </w:rPr>
        <w:t>моделі</w:t>
      </w:r>
      <w:r>
        <w:t></w:t>
      </w:r>
      <w:r>
        <w:t></w:t>
      </w:r>
      <w:r>
        <w:rPr>
          <w:rFonts w:hint="eastAsia"/>
        </w:rPr>
        <w:t>які</w:t>
      </w:r>
      <w:r>
        <w:t></w:t>
      </w:r>
      <w:r>
        <w:rPr>
          <w:rFonts w:hint="eastAsia"/>
        </w:rPr>
        <w:t>описують</w:t>
      </w:r>
      <w:r>
        <w:t></w:t>
      </w:r>
      <w:r>
        <w:rPr>
          <w:rFonts w:hint="eastAsia"/>
        </w:rPr>
        <w:t>процес</w:t>
      </w:r>
      <w:r>
        <w:t></w:t>
      </w:r>
      <w:r>
        <w:rPr>
          <w:rFonts w:hint="eastAsia"/>
        </w:rPr>
        <w:t>функціонування</w:t>
      </w:r>
      <w:r>
        <w:t></w:t>
      </w:r>
      <w:r>
        <w:rPr>
          <w:rFonts w:hint="eastAsia"/>
        </w:rPr>
        <w:t>системи</w:t>
      </w:r>
      <w:r>
        <w:t></w:t>
      </w:r>
      <w:r>
        <w:t></w:t>
      </w:r>
      <w:r>
        <w:rPr>
          <w:rFonts w:hint="eastAsia"/>
        </w:rPr>
        <w:t>конвеєр</w:t>
      </w:r>
      <w:r>
        <w:t></w:t>
      </w:r>
      <w:r>
        <w:t></w:t>
      </w:r>
      <w:r>
        <w:t></w:t>
      </w:r>
      <w:r>
        <w:rPr>
          <w:rFonts w:hint="eastAsia"/>
        </w:rPr>
        <w:t>бу</w:t>
      </w:r>
      <w:r>
        <w:t></w:t>
      </w:r>
      <w:r>
        <w:rPr>
          <w:rFonts w:hint="eastAsia"/>
        </w:rPr>
        <w:t>нкер</w:t>
      </w:r>
      <w:r>
        <w:t></w:t>
      </w:r>
      <w:r>
        <w:t></w:t>
      </w:r>
      <w:r>
        <w:t></w:t>
      </w:r>
      <w:r>
        <w:rPr>
          <w:rFonts w:hint="eastAsia"/>
        </w:rPr>
        <w:t>конвеєр</w:t>
      </w:r>
      <w:r>
        <w:t></w:t>
      </w:r>
      <w:r>
        <w:t></w:t>
      </w:r>
      <w:r>
        <w:rPr>
          <w:rFonts w:hint="eastAsia"/>
        </w:rPr>
        <w:t>з</w:t>
      </w:r>
      <w:r>
        <w:t></w:t>
      </w:r>
      <w:r>
        <w:rPr>
          <w:rFonts w:hint="eastAsia"/>
        </w:rPr>
        <w:t>акумулюючими</w:t>
      </w:r>
      <w:r>
        <w:t></w:t>
      </w:r>
      <w:r>
        <w:rPr>
          <w:rFonts w:hint="eastAsia"/>
        </w:rPr>
        <w:t>бункером</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w:t>
      </w:r>
      <w:r>
        <w:t></w:t>
      </w:r>
      <w:r>
        <w:rPr>
          <w:rFonts w:hint="eastAsia"/>
        </w:rPr>
        <w:t>жимі</w:t>
      </w:r>
      <w:r>
        <w:t></w:t>
      </w:r>
      <w:r>
        <w:rPr>
          <w:rFonts w:hint="eastAsia"/>
        </w:rPr>
        <w:t>та</w:t>
      </w:r>
      <w:r>
        <w:t></w:t>
      </w:r>
      <w:r>
        <w:rPr>
          <w:rFonts w:hint="eastAsia"/>
        </w:rPr>
        <w:t>в</w:t>
      </w:r>
      <w:r>
        <w:t></w:t>
      </w:r>
      <w:r>
        <w:rPr>
          <w:rFonts w:hint="eastAsia"/>
        </w:rPr>
        <w:t>керованому</w:t>
      </w:r>
      <w:r>
        <w:t></w:t>
      </w:r>
      <w:r>
        <w:rPr>
          <w:rFonts w:hint="eastAsia"/>
        </w:rPr>
        <w:t>режимі</w:t>
      </w:r>
      <w:r>
        <w:t></w:t>
      </w:r>
      <w:r>
        <w:t></w:t>
      </w:r>
      <w:r>
        <w:rPr>
          <w:rFonts w:hint="eastAsia"/>
        </w:rPr>
        <w:t>тобто</w:t>
      </w:r>
      <w:r>
        <w:t></w:t>
      </w:r>
      <w:r>
        <w:rPr>
          <w:rFonts w:hint="eastAsia"/>
        </w:rPr>
        <w:t>в</w:t>
      </w:r>
      <w:r>
        <w:t></w:t>
      </w:r>
      <w:r>
        <w:rPr>
          <w:rFonts w:hint="eastAsia"/>
        </w:rPr>
        <w:t>режимі</w:t>
      </w:r>
      <w:r>
        <w:t></w:t>
      </w:r>
      <w:r>
        <w:rPr>
          <w:rFonts w:hint="eastAsia"/>
        </w:rPr>
        <w:t>підтримки</w:t>
      </w:r>
      <w:r>
        <w:t></w:t>
      </w:r>
      <w:r>
        <w:rPr>
          <w:rFonts w:hint="eastAsia"/>
        </w:rPr>
        <w:t>в</w:t>
      </w:r>
      <w:r>
        <w:t></w:t>
      </w:r>
      <w:r>
        <w:rPr>
          <w:rFonts w:hint="eastAsia"/>
        </w:rPr>
        <w:t>ньому</w:t>
      </w:r>
      <w:r>
        <w:t></w:t>
      </w:r>
      <w:r>
        <w:rPr>
          <w:rFonts w:hint="eastAsia"/>
        </w:rPr>
        <w:t>об’єму</w:t>
      </w:r>
      <w:r>
        <w:t></w:t>
      </w:r>
      <w:r>
        <w:rPr>
          <w:rFonts w:hint="eastAsia"/>
        </w:rPr>
        <w:t>ванта</w:t>
      </w:r>
      <w:r>
        <w:t></w:t>
      </w:r>
      <w:r>
        <w:rPr>
          <w:rFonts w:hint="eastAsia"/>
        </w:rPr>
        <w:t>жу</w:t>
      </w:r>
      <w:r>
        <w:t></w:t>
      </w:r>
      <w:r>
        <w:rPr>
          <w:rFonts w:hint="eastAsia"/>
        </w:rPr>
        <w:t>в</w:t>
      </w:r>
      <w:r>
        <w:t></w:t>
      </w:r>
      <w:r>
        <w:rPr>
          <w:rFonts w:hint="eastAsia"/>
        </w:rPr>
        <w:t>заданих</w:t>
      </w:r>
      <w:r>
        <w:t></w:t>
      </w:r>
      <w:r>
        <w:rPr>
          <w:rFonts w:hint="eastAsia"/>
        </w:rPr>
        <w:t>межах</w:t>
      </w:r>
      <w:r>
        <w:t></w:t>
      </w:r>
    </w:p>
    <w:p w:rsidR="00311B8A" w:rsidRDefault="00311B8A" w:rsidP="00311B8A">
      <w:r>
        <w:rPr>
          <w:rFonts w:hint="eastAsia"/>
        </w:rPr>
        <w:t>При</w:t>
      </w:r>
      <w:r>
        <w:t></w:t>
      </w:r>
      <w:r>
        <w:rPr>
          <w:rFonts w:hint="eastAsia"/>
        </w:rPr>
        <w:t>цьому</w:t>
      </w:r>
      <w:r>
        <w:t></w:t>
      </w:r>
      <w:r>
        <w:rPr>
          <w:rFonts w:hint="eastAsia"/>
        </w:rPr>
        <w:t>встановлено</w:t>
      </w:r>
      <w:r>
        <w:t></w:t>
      </w:r>
      <w:r>
        <w:t></w:t>
      </w:r>
      <w:r>
        <w:rPr>
          <w:rFonts w:hint="eastAsia"/>
        </w:rPr>
        <w:t>що</w:t>
      </w:r>
      <w:r>
        <w:t></w:t>
      </w:r>
      <w:r>
        <w:rPr>
          <w:rFonts w:hint="eastAsia"/>
        </w:rPr>
        <w:t>середня</w:t>
      </w:r>
      <w:r>
        <w:t></w:t>
      </w:r>
      <w:r>
        <w:rPr>
          <w:rFonts w:hint="eastAsia"/>
        </w:rPr>
        <w:t>пропускна</w:t>
      </w:r>
      <w:r>
        <w:t></w:t>
      </w:r>
      <w:r>
        <w:rPr>
          <w:rFonts w:hint="eastAsia"/>
        </w:rPr>
        <w:t>здатність</w:t>
      </w:r>
      <w:r>
        <w:t></w:t>
      </w:r>
      <w:r>
        <w:rPr>
          <w:rFonts w:hint="eastAsia"/>
        </w:rPr>
        <w:t>системи</w:t>
      </w:r>
      <w:r>
        <w:t></w:t>
      </w:r>
      <w:r>
        <w:t></w:t>
      </w:r>
      <w:r>
        <w:rPr>
          <w:rFonts w:hint="eastAsia"/>
        </w:rPr>
        <w:t>конве</w:t>
      </w:r>
      <w:r>
        <w:t></w:t>
      </w:r>
      <w:r>
        <w:rPr>
          <w:rFonts w:hint="eastAsia"/>
        </w:rPr>
        <w:t>єр</w:t>
      </w:r>
      <w:r>
        <w:t></w:t>
      </w:r>
      <w:r>
        <w:t></w:t>
      </w:r>
      <w:r>
        <w:t></w:t>
      </w:r>
      <w:r>
        <w:rPr>
          <w:rFonts w:hint="eastAsia"/>
        </w:rPr>
        <w:t>бункер</w:t>
      </w:r>
      <w:r>
        <w:t></w:t>
      </w:r>
      <w:r>
        <w:t></w:t>
      </w:r>
      <w:r>
        <w:t></w:t>
      </w:r>
      <w:r>
        <w:rPr>
          <w:rFonts w:hint="eastAsia"/>
        </w:rPr>
        <w:t>конвеєр</w:t>
      </w:r>
      <w:r>
        <w:t></w:t>
      </w:r>
      <w:r>
        <w:t></w:t>
      </w:r>
      <w:r>
        <w:rPr>
          <w:rFonts w:hint="eastAsia"/>
        </w:rPr>
        <w:t>за</w:t>
      </w:r>
      <w:r>
        <w:t></w:t>
      </w:r>
      <w:r>
        <w:rPr>
          <w:rFonts w:hint="eastAsia"/>
        </w:rPr>
        <w:t>будь</w:t>
      </w:r>
      <w:r>
        <w:t></w:t>
      </w:r>
      <w:r>
        <w:rPr>
          <w:rFonts w:hint="eastAsia"/>
        </w:rPr>
        <w:t>яких</w:t>
      </w:r>
      <w:r>
        <w:t></w:t>
      </w:r>
      <w:r>
        <w:rPr>
          <w:rFonts w:hint="eastAsia"/>
        </w:rPr>
        <w:t>співвідношеннях</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t></w:t>
      </w:r>
      <w:r>
        <w:t></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t></w:t>
      </w:r>
      <w:r>
        <w:t></w:t>
      </w:r>
      <w:r>
        <w:t></w:t>
      </w:r>
      <w:r>
        <w:rPr>
          <w:rFonts w:hint="eastAsia"/>
        </w:rPr>
        <w:t>зі</w:t>
      </w:r>
      <w:r>
        <w:t></w:t>
      </w:r>
      <w:r>
        <w:rPr>
          <w:rFonts w:hint="eastAsia"/>
        </w:rPr>
        <w:t>збільшенням</w:t>
      </w:r>
      <w:r>
        <w:t></w:t>
      </w:r>
      <w:r>
        <w:rPr>
          <w:rFonts w:hint="eastAsia"/>
        </w:rPr>
        <w:t>об’єму</w:t>
      </w:r>
    </w:p>
    <w:p w:rsidR="00311B8A" w:rsidRDefault="00311B8A" w:rsidP="00311B8A">
      <w:r>
        <w:rPr>
          <w:rFonts w:hint="eastAsia"/>
        </w:rPr>
        <w:t>акумулюючого</w:t>
      </w:r>
      <w:r>
        <w:t></w:t>
      </w:r>
      <w:r>
        <w:rPr>
          <w:rFonts w:hint="eastAsia"/>
        </w:rPr>
        <w:t>бункера</w:t>
      </w:r>
      <w:r>
        <w:t></w:t>
      </w:r>
      <w:r>
        <w:rPr>
          <w:rFonts w:hint="eastAsia"/>
        </w:rPr>
        <w:t>або</w:t>
      </w:r>
      <w:r>
        <w:t></w:t>
      </w:r>
      <w:r>
        <w:rPr>
          <w:rFonts w:hint="eastAsia"/>
        </w:rPr>
        <w:t>об’єму</w:t>
      </w:r>
      <w:r>
        <w:t></w:t>
      </w:r>
      <w:r>
        <w:rPr>
          <w:rFonts w:hint="eastAsia"/>
        </w:rPr>
        <w:t>його</w:t>
      </w:r>
      <w:r>
        <w:t></w:t>
      </w:r>
      <w:r>
        <w:rPr>
          <w:rFonts w:hint="eastAsia"/>
        </w:rPr>
        <w:t>незаповненою</w:t>
      </w:r>
      <w:r>
        <w:t></w:t>
      </w:r>
      <w:r>
        <w:rPr>
          <w:rFonts w:hint="eastAsia"/>
        </w:rPr>
        <w:t>частини</w:t>
      </w:r>
      <w:r>
        <w:t></w:t>
      </w:r>
      <w:r>
        <w:rPr>
          <w:rFonts w:hint="eastAsia"/>
        </w:rPr>
        <w:t>спочатку</w:t>
      </w:r>
      <w:r>
        <w:t></w:t>
      </w:r>
      <w:r>
        <w:rPr>
          <w:rFonts w:hint="eastAsia"/>
        </w:rPr>
        <w:t>збі</w:t>
      </w:r>
      <w:r>
        <w:t></w:t>
      </w:r>
      <w:r>
        <w:rPr>
          <w:rFonts w:hint="eastAsia"/>
        </w:rPr>
        <w:t>льшується</w:t>
      </w:r>
      <w:r>
        <w:t></w:t>
      </w:r>
      <w:r>
        <w:rPr>
          <w:rFonts w:hint="eastAsia"/>
        </w:rPr>
        <w:t>і</w:t>
      </w:r>
      <w:r>
        <w:t></w:t>
      </w:r>
      <w:r>
        <w:rPr>
          <w:rFonts w:hint="eastAsia"/>
        </w:rPr>
        <w:t>при</w:t>
      </w:r>
      <w:r>
        <w:t></w:t>
      </w:r>
      <w:r>
        <w:rPr>
          <w:rFonts w:hint="eastAsia"/>
        </w:rPr>
        <w:t>подальшому</w:t>
      </w:r>
      <w:r>
        <w:t></w:t>
      </w:r>
      <w:r>
        <w:rPr>
          <w:rFonts w:hint="eastAsia"/>
        </w:rPr>
        <w:t>збільшенні</w:t>
      </w:r>
      <w:r>
        <w:t></w:t>
      </w:r>
      <w:r>
        <w:rPr>
          <w:rFonts w:hint="eastAsia"/>
        </w:rPr>
        <w:t>об’єму</w:t>
      </w:r>
      <w:r>
        <w:t></w:t>
      </w:r>
      <w:r>
        <w:rPr>
          <w:rFonts w:hint="eastAsia"/>
        </w:rPr>
        <w:t>бункера</w:t>
      </w:r>
      <w:r>
        <w:t></w:t>
      </w:r>
      <w:r>
        <w:rPr>
          <w:rFonts w:hint="eastAsia"/>
        </w:rPr>
        <w:t>асимптотично</w:t>
      </w:r>
      <w:r>
        <w:t></w:t>
      </w:r>
      <w:r>
        <w:rPr>
          <w:rFonts w:hint="eastAsia"/>
        </w:rPr>
        <w:t>прямує</w:t>
      </w:r>
      <w:r>
        <w:t></w:t>
      </w:r>
      <w:r>
        <w:rPr>
          <w:rFonts w:hint="eastAsia"/>
        </w:rPr>
        <w:t>до</w:t>
      </w:r>
      <w:r>
        <w:t></w:t>
      </w:r>
      <w:r>
        <w:rPr>
          <w:rFonts w:hint="eastAsia"/>
        </w:rPr>
        <w:t>постійного</w:t>
      </w:r>
      <w:r>
        <w:t></w:t>
      </w:r>
      <w:r>
        <w:rPr>
          <w:rFonts w:hint="eastAsia"/>
        </w:rPr>
        <w:t>значення</w:t>
      </w:r>
      <w:r>
        <w:t></w:t>
      </w:r>
      <w:r>
        <w:t></w:t>
      </w:r>
      <w:r>
        <w:rPr>
          <w:rFonts w:hint="eastAsia"/>
        </w:rPr>
        <w:t>що</w:t>
      </w:r>
      <w:r>
        <w:t></w:t>
      </w:r>
      <w:r>
        <w:rPr>
          <w:rFonts w:hint="eastAsia"/>
        </w:rPr>
        <w:t>дорівнює</w:t>
      </w:r>
      <w:r>
        <w:tab/>
      </w:r>
      <w:r>
        <w:t></w:t>
      </w:r>
      <w:r>
        <w:t></w:t>
      </w:r>
      <w:r>
        <w:tab/>
      </w:r>
      <w:r>
        <w:rPr>
          <w:rFonts w:hint="eastAsia"/>
        </w:rPr>
        <w:t>при</w:t>
      </w:r>
      <w:r>
        <w:tab/>
      </w:r>
      <w:r>
        <w:t></w:t>
      </w:r>
      <w:r>
        <w:t></w:t>
      </w:r>
      <w:r>
        <w:tab/>
      </w:r>
      <w:r>
        <w:t></w:t>
      </w:r>
      <w:r>
        <w:t></w:t>
      </w:r>
      <w:r>
        <w:t></w:t>
      </w:r>
      <w:r>
        <w:t></w:t>
      </w:r>
      <w:r>
        <w:tab/>
      </w:r>
      <w:r>
        <w:rPr>
          <w:rFonts w:hint="eastAsia"/>
        </w:rPr>
        <w:t>і</w:t>
      </w:r>
      <w:r>
        <w:tab/>
      </w:r>
      <w:r>
        <w:t></w:t>
      </w:r>
      <w:r>
        <w:t></w:t>
      </w:r>
      <w:r>
        <w:tab/>
      </w:r>
      <w:r>
        <w:rPr>
          <w:rFonts w:hint="eastAsia"/>
        </w:rPr>
        <w:t>при</w:t>
      </w:r>
      <w:r>
        <w:tab/>
      </w:r>
      <w:r>
        <w:t></w:t>
      </w:r>
      <w:r>
        <w:t></w:t>
      </w:r>
      <w:r>
        <w:tab/>
      </w:r>
      <w:r>
        <w:t></w:t>
      </w:r>
      <w:r>
        <w:t></w:t>
      </w:r>
      <w:r>
        <w:t></w:t>
      </w:r>
      <w:r>
        <w:t></w:t>
      </w:r>
      <w:r>
        <w:t></w:t>
      </w:r>
      <w:r>
        <w:tab/>
      </w:r>
      <w:r>
        <w:rPr>
          <w:rFonts w:hint="eastAsia"/>
        </w:rPr>
        <w:t>Крім</w:t>
      </w:r>
    </w:p>
    <w:p w:rsidR="00311B8A" w:rsidRDefault="00311B8A" w:rsidP="00311B8A">
      <w:r>
        <w:rPr>
          <w:rFonts w:hint="eastAsia"/>
        </w:rPr>
        <w:t>того</w:t>
      </w:r>
      <w:r>
        <w:t></w:t>
      </w:r>
      <w:r>
        <w:t></w:t>
      </w:r>
      <w:r>
        <w:rPr>
          <w:rFonts w:hint="eastAsia"/>
        </w:rPr>
        <w:t>пропускна</w:t>
      </w:r>
      <w:r>
        <w:t></w:t>
      </w:r>
      <w:r>
        <w:rPr>
          <w:rFonts w:hint="eastAsia"/>
        </w:rPr>
        <w:t>здатність</w:t>
      </w:r>
      <w:r>
        <w:t></w:t>
      </w:r>
      <w:r>
        <w:rPr>
          <w:rFonts w:hint="eastAsia"/>
        </w:rPr>
        <w:t>зі</w:t>
      </w:r>
      <w:r>
        <w:t></w:t>
      </w:r>
      <w:r>
        <w:rPr>
          <w:rFonts w:hint="eastAsia"/>
        </w:rPr>
        <w:t>збільшенням</w:t>
      </w:r>
      <w:r>
        <w:t></w:t>
      </w:r>
      <w:r>
        <w:t></w:t>
      </w:r>
      <w:r>
        <w:t></w:t>
      </w:r>
      <w:r>
        <w:t></w:t>
      </w:r>
      <w:r>
        <w:rPr>
          <w:rFonts w:hint="eastAsia"/>
        </w:rPr>
        <w:t>при</w:t>
      </w:r>
      <w:r>
        <w:t></w:t>
      </w:r>
      <w:r>
        <w:t></w:t>
      </w:r>
      <w:r>
        <w:t></w:t>
      </w:r>
      <w:r>
        <w:t></w:t>
      </w:r>
      <w:r>
        <w:t></w:t>
      </w:r>
      <w:r>
        <w:t></w:t>
      </w:r>
      <w:r>
        <w:t></w:t>
      </w:r>
      <w:r>
        <w:t></w:t>
      </w:r>
      <w:r>
        <w:t></w:t>
      </w:r>
      <w:r>
        <w:rPr>
          <w:rFonts w:hint="eastAsia"/>
        </w:rPr>
        <w:t>збільшується</w:t>
      </w:r>
      <w:r>
        <w:t></w:t>
      </w:r>
      <w:r>
        <w:t></w:t>
      </w:r>
      <w:r>
        <w:rPr>
          <w:rFonts w:hint="eastAsia"/>
        </w:rPr>
        <w:t>а</w:t>
      </w:r>
      <w:r>
        <w:t></w:t>
      </w:r>
      <w:r>
        <w:rPr>
          <w:rFonts w:hint="eastAsia"/>
        </w:rPr>
        <w:t>при</w:t>
      </w:r>
    </w:p>
    <w:p w:rsidR="00311B8A" w:rsidRDefault="00311B8A" w:rsidP="00311B8A">
      <w:r>
        <w:t></w:t>
      </w:r>
      <w:r>
        <w:t></w:t>
      </w:r>
      <w:r>
        <w:t></w:t>
      </w:r>
      <w:r>
        <w:t></w:t>
      </w:r>
      <w:r>
        <w:t></w:t>
      </w:r>
      <w:r>
        <w:t></w:t>
      </w:r>
      <w:r>
        <w:t></w:t>
      </w:r>
      <w:r>
        <w:t></w:t>
      </w:r>
      <w:r>
        <w:rPr>
          <w:rFonts w:hint="eastAsia"/>
        </w:rPr>
        <w:t>практично</w:t>
      </w:r>
      <w:r>
        <w:t></w:t>
      </w:r>
      <w:r>
        <w:rPr>
          <w:rFonts w:hint="eastAsia"/>
        </w:rPr>
        <w:t>не</w:t>
      </w:r>
      <w:r>
        <w:t></w:t>
      </w:r>
      <w:r>
        <w:rPr>
          <w:rFonts w:hint="eastAsia"/>
        </w:rPr>
        <w:t>змінюється</w:t>
      </w:r>
      <w:r>
        <w:t></w:t>
      </w:r>
    </w:p>
    <w:p w:rsidR="00311B8A" w:rsidRDefault="00311B8A" w:rsidP="00311B8A">
      <w:r>
        <w:t></w:t>
      </w:r>
      <w:r>
        <w:t></w:t>
      </w:r>
      <w:r>
        <w:tab/>
      </w:r>
      <w:r>
        <w:rPr>
          <w:rFonts w:hint="eastAsia"/>
        </w:rPr>
        <w:t>Вперше</w:t>
      </w:r>
      <w:r>
        <w:t></w:t>
      </w:r>
      <w:r>
        <w:rPr>
          <w:rFonts w:hint="eastAsia"/>
        </w:rPr>
        <w:t>на</w:t>
      </w:r>
      <w:r>
        <w:t></w:t>
      </w:r>
      <w:r>
        <w:rPr>
          <w:rFonts w:hint="eastAsia"/>
        </w:rPr>
        <w:t>основі</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та</w:t>
      </w:r>
      <w:r>
        <w:t></w:t>
      </w:r>
      <w:r>
        <w:rPr>
          <w:rFonts w:hint="eastAsia"/>
        </w:rPr>
        <w:t>отриманих</w:t>
      </w:r>
      <w:r>
        <w:t></w:t>
      </w:r>
      <w:r>
        <w:rPr>
          <w:rFonts w:hint="eastAsia"/>
        </w:rPr>
        <w:t>залежностей</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від</w:t>
      </w:r>
      <w:r>
        <w:t></w:t>
      </w:r>
      <w:r>
        <w:rPr>
          <w:rFonts w:hint="eastAsia"/>
        </w:rPr>
        <w:t>величин</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до</w:t>
      </w:r>
      <w:r>
        <w:t></w:t>
      </w:r>
      <w:r>
        <w:rPr>
          <w:rFonts w:hint="eastAsia"/>
        </w:rPr>
        <w:t>аку</w:t>
      </w:r>
      <w:r>
        <w:t></w:t>
      </w:r>
      <w:r>
        <w:rPr>
          <w:rFonts w:hint="eastAsia"/>
        </w:rPr>
        <w:t>мулюючого</w:t>
      </w:r>
      <w:r>
        <w:t></w:t>
      </w:r>
      <w:r>
        <w:rPr>
          <w:rFonts w:hint="eastAsia"/>
        </w:rPr>
        <w:t>бункера</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rPr>
          <w:rFonts w:hint="eastAsia"/>
        </w:rPr>
        <w:t>було</w:t>
      </w:r>
      <w:r>
        <w:t></w:t>
      </w:r>
      <w:r>
        <w:rPr>
          <w:rFonts w:hint="eastAsia"/>
        </w:rPr>
        <w:t>розроблено</w:t>
      </w:r>
      <w:r>
        <w:t></w:t>
      </w:r>
      <w:r>
        <w:rPr>
          <w:rFonts w:hint="eastAsia"/>
        </w:rPr>
        <w:t>методи</w:t>
      </w:r>
      <w:r>
        <w:t></w:t>
      </w:r>
      <w:r>
        <w:rPr>
          <w:rFonts w:hint="eastAsia"/>
        </w:rPr>
        <w:t>визна</w:t>
      </w:r>
      <w:r>
        <w:t></w:t>
      </w:r>
      <w:r>
        <w:rPr>
          <w:rFonts w:hint="eastAsia"/>
        </w:rPr>
        <w:t>чення</w:t>
      </w:r>
      <w:r>
        <w:t></w:t>
      </w:r>
      <w:r>
        <w:rPr>
          <w:rFonts w:hint="eastAsia"/>
        </w:rPr>
        <w:t>пропускної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транспортування</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з</w:t>
      </w:r>
      <w:r>
        <w:t></w:t>
      </w:r>
      <w:r>
        <w:rPr>
          <w:rFonts w:hint="eastAsia"/>
        </w:rPr>
        <w:t>послідовним</w:t>
      </w:r>
      <w:r>
        <w:t></w:t>
      </w:r>
      <w:r>
        <w:rPr>
          <w:rFonts w:hint="eastAsia"/>
        </w:rPr>
        <w:t>і</w:t>
      </w:r>
      <w:r>
        <w:t></w:t>
      </w:r>
      <w:r>
        <w:rPr>
          <w:rFonts w:hint="eastAsia"/>
        </w:rPr>
        <w:t>паралельним</w:t>
      </w:r>
      <w:r>
        <w:t></w:t>
      </w:r>
      <w:r>
        <w:rPr>
          <w:rFonts w:hint="eastAsia"/>
        </w:rPr>
        <w:t>з</w:t>
      </w:r>
      <w:r>
        <w:t></w:t>
      </w:r>
      <w:r>
        <w:rPr>
          <w:rFonts w:hint="eastAsia"/>
        </w:rPr>
        <w:t>єднанням</w:t>
      </w:r>
      <w:r>
        <w:t></w:t>
      </w:r>
      <w:r>
        <w:rPr>
          <w:rFonts w:hint="eastAsia"/>
        </w:rPr>
        <w:t>акумулюючих</w:t>
      </w:r>
      <w:r>
        <w:t></w:t>
      </w:r>
      <w:r>
        <w:rPr>
          <w:rFonts w:hint="eastAsia"/>
        </w:rPr>
        <w:t>бунке</w:t>
      </w:r>
      <w:r>
        <w:t></w:t>
      </w:r>
      <w:r>
        <w:rPr>
          <w:rFonts w:hint="eastAsia"/>
        </w:rPr>
        <w:t>рів</w:t>
      </w:r>
      <w:r>
        <w:t></w:t>
      </w:r>
      <w:r>
        <w:t></w:t>
      </w:r>
      <w:r>
        <w:rPr>
          <w:rFonts w:hint="eastAsia"/>
        </w:rPr>
        <w:t>а</w:t>
      </w:r>
      <w:r>
        <w:t></w:t>
      </w:r>
      <w:r>
        <w:rPr>
          <w:rFonts w:hint="eastAsia"/>
        </w:rPr>
        <w:t>також</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з</w:t>
      </w:r>
      <w:r>
        <w:t></w:t>
      </w:r>
      <w:r>
        <w:rPr>
          <w:rFonts w:hint="eastAsia"/>
        </w:rPr>
        <w:t>акумулюючими</w:t>
      </w:r>
      <w:r>
        <w:t></w:t>
      </w:r>
      <w:r>
        <w:rPr>
          <w:rFonts w:hint="eastAsia"/>
        </w:rPr>
        <w:t>бун</w:t>
      </w:r>
      <w:r>
        <w:t></w:t>
      </w:r>
      <w:r>
        <w:rPr>
          <w:rFonts w:hint="eastAsia"/>
        </w:rPr>
        <w:t>керами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rPr>
          <w:rFonts w:hint="eastAsia"/>
        </w:rPr>
        <w:t>і</w:t>
      </w:r>
      <w:r>
        <w:t></w:t>
      </w:r>
      <w:r>
        <w:rPr>
          <w:rFonts w:hint="eastAsia"/>
        </w:rPr>
        <w:t>в</w:t>
      </w:r>
      <w:r>
        <w:t></w:t>
      </w:r>
      <w:r>
        <w:rPr>
          <w:rFonts w:hint="eastAsia"/>
        </w:rPr>
        <w:t>режимі</w:t>
      </w:r>
      <w:r>
        <w:t></w:t>
      </w:r>
      <w:r>
        <w:rPr>
          <w:rFonts w:hint="eastAsia"/>
        </w:rPr>
        <w:t>підтримки</w:t>
      </w:r>
      <w:r>
        <w:t></w:t>
      </w:r>
      <w:r>
        <w:rPr>
          <w:rFonts w:hint="eastAsia"/>
        </w:rPr>
        <w:t>в</w:t>
      </w:r>
      <w:r>
        <w:t></w:t>
      </w:r>
      <w:r>
        <w:rPr>
          <w:rFonts w:hint="eastAsia"/>
        </w:rPr>
        <w:t>них</w:t>
      </w:r>
      <w:r>
        <w:t></w:t>
      </w:r>
      <w:r>
        <w:rPr>
          <w:rFonts w:hint="eastAsia"/>
        </w:rPr>
        <w:t>об’ємів</w:t>
      </w:r>
      <w:r>
        <w:t></w:t>
      </w:r>
      <w:r>
        <w:rPr>
          <w:rFonts w:hint="eastAsia"/>
        </w:rPr>
        <w:t>вантажу</w:t>
      </w:r>
      <w:r>
        <w:t></w:t>
      </w:r>
      <w:r>
        <w:rPr>
          <w:rFonts w:hint="eastAsia"/>
        </w:rPr>
        <w:t>в</w:t>
      </w:r>
      <w:r>
        <w:t></w:t>
      </w:r>
      <w:r>
        <w:rPr>
          <w:rFonts w:hint="eastAsia"/>
        </w:rPr>
        <w:t>заданих</w:t>
      </w:r>
      <w:r>
        <w:t></w:t>
      </w:r>
      <w:r>
        <w:rPr>
          <w:rFonts w:hint="eastAsia"/>
        </w:rPr>
        <w:t>межах</w:t>
      </w:r>
      <w:r>
        <w:t></w:t>
      </w:r>
      <w:r>
        <w:t></w:t>
      </w:r>
      <w:r>
        <w:rPr>
          <w:rFonts w:hint="eastAsia"/>
        </w:rPr>
        <w:t>При</w:t>
      </w:r>
      <w:r>
        <w:t></w:t>
      </w:r>
      <w:r>
        <w:rPr>
          <w:rFonts w:hint="eastAsia"/>
        </w:rPr>
        <w:t>цьому</w:t>
      </w:r>
      <w:r>
        <w:t></w:t>
      </w:r>
      <w:r>
        <w:rPr>
          <w:rFonts w:hint="eastAsia"/>
        </w:rPr>
        <w:t>результати</w:t>
      </w:r>
      <w:r>
        <w:t></w:t>
      </w:r>
      <w:r>
        <w:rPr>
          <w:rFonts w:hint="eastAsia"/>
        </w:rPr>
        <w:t>теоретичних</w:t>
      </w:r>
      <w:r>
        <w:t></w:t>
      </w:r>
      <w:r>
        <w:rPr>
          <w:rFonts w:hint="eastAsia"/>
        </w:rPr>
        <w:t>дослі</w:t>
      </w:r>
      <w:r>
        <w:t></w:t>
      </w:r>
      <w:r>
        <w:rPr>
          <w:rFonts w:hint="eastAsia"/>
        </w:rPr>
        <w:t>джень</w:t>
      </w:r>
      <w:r>
        <w:t></w:t>
      </w:r>
      <w:r>
        <w:rPr>
          <w:rFonts w:hint="eastAsia"/>
        </w:rPr>
        <w:t>відрізняються</w:t>
      </w:r>
      <w:r>
        <w:t></w:t>
      </w:r>
      <w:r>
        <w:rPr>
          <w:rFonts w:hint="eastAsia"/>
        </w:rPr>
        <w:t>від</w:t>
      </w:r>
      <w:r>
        <w:t></w:t>
      </w:r>
      <w:r>
        <w:rPr>
          <w:rFonts w:hint="eastAsia"/>
        </w:rPr>
        <w:t>експлуатаційних</w:t>
      </w:r>
      <w:r>
        <w:t></w:t>
      </w:r>
      <w:r>
        <w:rPr>
          <w:rFonts w:hint="eastAsia"/>
        </w:rPr>
        <w:t>даних</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r>
        <w:t></w:t>
      </w:r>
    </w:p>
    <w:p w:rsidR="00311B8A" w:rsidRDefault="00311B8A" w:rsidP="00311B8A">
      <w:r>
        <w:t></w:t>
      </w:r>
      <w:r>
        <w:t></w:t>
      </w:r>
      <w:r>
        <w:tab/>
      </w:r>
      <w:r>
        <w:rPr>
          <w:rFonts w:hint="eastAsia"/>
        </w:rPr>
        <w:t>Вперше</w:t>
      </w:r>
      <w:r>
        <w:t></w:t>
      </w:r>
      <w:r>
        <w:rPr>
          <w:rFonts w:hint="eastAsia"/>
        </w:rPr>
        <w:t>встановлено</w:t>
      </w:r>
      <w:r>
        <w:t></w:t>
      </w:r>
      <w:r>
        <w:t></w:t>
      </w:r>
      <w:r>
        <w:rPr>
          <w:rFonts w:hint="eastAsia"/>
        </w:rPr>
        <w:t>що</w:t>
      </w:r>
      <w:r>
        <w:t></w:t>
      </w:r>
      <w:r>
        <w:rPr>
          <w:rFonts w:hint="eastAsia"/>
        </w:rPr>
        <w:t>питома</w:t>
      </w:r>
      <w:r>
        <w:t></w:t>
      </w:r>
      <w:r>
        <w:rPr>
          <w:rFonts w:hint="eastAsia"/>
        </w:rPr>
        <w:t>енергоємність</w:t>
      </w:r>
      <w:r>
        <w:t></w:t>
      </w:r>
      <w:r>
        <w:rPr>
          <w:rFonts w:hint="eastAsia"/>
        </w:rPr>
        <w:t>системи</w:t>
      </w:r>
      <w:r>
        <w:t></w:t>
      </w:r>
      <w:r>
        <w:t></w:t>
      </w:r>
      <w:r>
        <w:rPr>
          <w:rFonts w:hint="eastAsia"/>
        </w:rPr>
        <w:t>конвеєр</w:t>
      </w:r>
      <w:r>
        <w:t></w:t>
      </w:r>
      <w:r>
        <w:t></w:t>
      </w:r>
      <w:r>
        <w:t></w:t>
      </w:r>
      <w:r>
        <w:rPr>
          <w:rFonts w:hint="eastAsia"/>
        </w:rPr>
        <w:t>бун</w:t>
      </w:r>
      <w:r>
        <w:t></w:t>
      </w:r>
      <w:r>
        <w:rPr>
          <w:rFonts w:hint="eastAsia"/>
        </w:rPr>
        <w:t>кер</w:t>
      </w:r>
      <w:r>
        <w:t></w:t>
      </w:r>
      <w:r>
        <w:t></w:t>
      </w:r>
      <w:r>
        <w:t></w:t>
      </w:r>
      <w:r>
        <w:rPr>
          <w:rFonts w:hint="eastAsia"/>
        </w:rPr>
        <w:t>конвеєр</w:t>
      </w:r>
      <w:r>
        <w:t></w:t>
      </w:r>
      <w:r>
        <w:t></w:t>
      </w:r>
      <w:r>
        <w:rPr>
          <w:rFonts w:hint="eastAsia"/>
        </w:rPr>
        <w:t>незалежно</w:t>
      </w:r>
      <w:r>
        <w:t></w:t>
      </w:r>
      <w:r>
        <w:rPr>
          <w:rFonts w:hint="eastAsia"/>
        </w:rPr>
        <w:t>від</w:t>
      </w:r>
      <w:r>
        <w:t></w:t>
      </w:r>
      <w:r>
        <w:rPr>
          <w:rFonts w:hint="eastAsia"/>
        </w:rPr>
        <w:t>режиму</w:t>
      </w:r>
      <w:r>
        <w:t></w:t>
      </w:r>
      <w:r>
        <w:rPr>
          <w:rFonts w:hint="eastAsia"/>
        </w:rPr>
        <w:t>роботи</w:t>
      </w:r>
      <w:r>
        <w:t></w:t>
      </w:r>
      <w:r>
        <w:rPr>
          <w:rFonts w:hint="eastAsia"/>
        </w:rPr>
        <w:t>акумулюючого</w:t>
      </w:r>
      <w:r>
        <w:t></w:t>
      </w:r>
      <w:r>
        <w:rPr>
          <w:rFonts w:hint="eastAsia"/>
        </w:rPr>
        <w:t>бункера</w:t>
      </w:r>
      <w:r>
        <w:t></w:t>
      </w:r>
      <w:r>
        <w:rPr>
          <w:rFonts w:hint="eastAsia"/>
        </w:rPr>
        <w:t>при</w:t>
      </w:r>
      <w:r>
        <w:t></w:t>
      </w:r>
      <w:r>
        <w:t></w:t>
      </w:r>
      <w:r>
        <w:t></w:t>
      </w:r>
      <w:r>
        <w:t></w:t>
      </w:r>
      <w:r>
        <w:t></w:t>
      </w:r>
      <w:r>
        <w:t></w:t>
      </w:r>
      <w:r>
        <w:t></w:t>
      </w:r>
      <w:r>
        <w:t></w:t>
      </w:r>
      <w:r>
        <w:t></w:t>
      </w:r>
      <w:r>
        <w:rPr>
          <w:rFonts w:hint="eastAsia"/>
        </w:rPr>
        <w:t>із</w:t>
      </w:r>
      <w:r>
        <w:t></w:t>
      </w:r>
      <w:r>
        <w:rPr>
          <w:rFonts w:hint="eastAsia"/>
        </w:rPr>
        <w:t>збільшенням</w:t>
      </w:r>
      <w:r>
        <w:t></w:t>
      </w:r>
      <w:r>
        <w:rPr>
          <w:rFonts w:hint="eastAsia"/>
        </w:rPr>
        <w:t>вантажопотоку</w:t>
      </w:r>
      <w:r>
        <w:t></w:t>
      </w:r>
      <w:r>
        <w:t></w:t>
      </w:r>
      <w:r>
        <w:t></w:t>
      </w:r>
      <w:r>
        <w:t></w:t>
      </w:r>
      <w:r>
        <w:t></w:t>
      </w:r>
      <w:r>
        <w:rPr>
          <w:rFonts w:hint="eastAsia"/>
        </w:rPr>
        <w:t>що</w:t>
      </w:r>
      <w:r>
        <w:t></w:t>
      </w:r>
      <w:r>
        <w:rPr>
          <w:rFonts w:hint="eastAsia"/>
        </w:rPr>
        <w:t>поступає</w:t>
      </w:r>
      <w:r>
        <w:t></w:t>
      </w:r>
      <w:r>
        <w:rPr>
          <w:rFonts w:hint="eastAsia"/>
        </w:rPr>
        <w:t>на</w:t>
      </w:r>
      <w:r>
        <w:t></w:t>
      </w:r>
      <w:r>
        <w:rPr>
          <w:rFonts w:hint="eastAsia"/>
        </w:rPr>
        <w:t>надбункерный</w:t>
      </w:r>
      <w:r>
        <w:t></w:t>
      </w:r>
      <w:r>
        <w:rPr>
          <w:rFonts w:hint="eastAsia"/>
        </w:rPr>
        <w:t>кон</w:t>
      </w:r>
      <w:r>
        <w:t></w:t>
      </w:r>
      <w:r>
        <w:rPr>
          <w:rFonts w:hint="eastAsia"/>
        </w:rPr>
        <w:t>веєр</w:t>
      </w:r>
      <w:r>
        <w:t></w:t>
      </w:r>
      <w:r>
        <w:t></w:t>
      </w:r>
      <w:r>
        <w:rPr>
          <w:rFonts w:hint="eastAsia"/>
        </w:rPr>
        <w:t>зменшується</w:t>
      </w:r>
      <w:r>
        <w:t></w:t>
      </w:r>
      <w:r>
        <w:rPr>
          <w:rFonts w:hint="eastAsia"/>
        </w:rPr>
        <w:t>за</w:t>
      </w:r>
      <w:r>
        <w:t></w:t>
      </w:r>
      <w:r>
        <w:rPr>
          <w:rFonts w:hint="eastAsia"/>
        </w:rPr>
        <w:t>гіперболічним</w:t>
      </w:r>
      <w:r>
        <w:t></w:t>
      </w:r>
      <w:r>
        <w:rPr>
          <w:rFonts w:hint="eastAsia"/>
        </w:rPr>
        <w:t>законом</w:t>
      </w:r>
      <w:r>
        <w:t></w:t>
      </w:r>
      <w:r>
        <w:t></w:t>
      </w:r>
      <w:r>
        <w:rPr>
          <w:rFonts w:hint="eastAsia"/>
        </w:rPr>
        <w:t>практично</w:t>
      </w:r>
      <w:r>
        <w:t></w:t>
      </w:r>
      <w:r>
        <w:rPr>
          <w:rFonts w:hint="eastAsia"/>
        </w:rPr>
        <w:t>не</w:t>
      </w:r>
      <w:r>
        <w:t></w:t>
      </w:r>
      <w:r>
        <w:rPr>
          <w:rFonts w:hint="eastAsia"/>
        </w:rPr>
        <w:t>залежить</w:t>
      </w:r>
      <w:r>
        <w:t></w:t>
      </w:r>
      <w:r>
        <w:rPr>
          <w:rFonts w:hint="eastAsia"/>
        </w:rPr>
        <w:t>від</w:t>
      </w:r>
      <w:r>
        <w:t></w:t>
      </w:r>
      <w:r>
        <w:rPr>
          <w:rFonts w:hint="eastAsia"/>
        </w:rPr>
        <w:t>продук</w:t>
      </w:r>
      <w:r>
        <w:t></w:t>
      </w:r>
      <w:r>
        <w:rPr>
          <w:rFonts w:hint="eastAsia"/>
        </w:rPr>
        <w:t>тивності</w:t>
      </w:r>
      <w:r>
        <w:t></w:t>
      </w:r>
      <w:r>
        <w:rPr>
          <w:rFonts w:hint="eastAsia"/>
        </w:rPr>
        <w:t>живильника</w:t>
      </w:r>
      <w:r>
        <w:t></w:t>
      </w:r>
      <w:r>
        <w:t></w:t>
      </w:r>
      <w:r>
        <w:t></w:t>
      </w:r>
      <w:r>
        <w:t></w:t>
      </w:r>
      <w:r>
        <w:t></w:t>
      </w:r>
      <w:r>
        <w:rPr>
          <w:rFonts w:hint="eastAsia"/>
        </w:rPr>
        <w:t>об</w:t>
      </w:r>
      <w:r>
        <w:t></w:t>
      </w:r>
      <w:r>
        <w:rPr>
          <w:rFonts w:hint="eastAsia"/>
        </w:rPr>
        <w:t>єму</w:t>
      </w:r>
      <w:r>
        <w:t></w:t>
      </w:r>
      <w:r>
        <w:rPr>
          <w:rFonts w:hint="eastAsia"/>
        </w:rPr>
        <w:t>бункера</w:t>
      </w:r>
      <w:r>
        <w:t></w:t>
      </w:r>
      <w:r>
        <w:t></w:t>
      </w:r>
      <w:r>
        <w:t></w:t>
      </w:r>
      <w:r>
        <w:rPr>
          <w:rFonts w:hint="eastAsia"/>
        </w:rPr>
        <w:t>або</w:t>
      </w:r>
      <w:r>
        <w:t></w:t>
      </w:r>
      <w:r>
        <w:rPr>
          <w:rFonts w:hint="eastAsia"/>
        </w:rPr>
        <w:t>об</w:t>
      </w:r>
      <w:r>
        <w:t></w:t>
      </w:r>
      <w:r>
        <w:rPr>
          <w:rFonts w:hint="eastAsia"/>
        </w:rPr>
        <w:t>єму</w:t>
      </w:r>
      <w:r>
        <w:t></w:t>
      </w:r>
      <w:r>
        <w:rPr>
          <w:rFonts w:hint="eastAsia"/>
        </w:rPr>
        <w:t>незаповненої</w:t>
      </w:r>
      <w:r>
        <w:t></w:t>
      </w:r>
      <w:r>
        <w:rPr>
          <w:rFonts w:hint="eastAsia"/>
        </w:rPr>
        <w:t>вантажем</w:t>
      </w:r>
      <w:r>
        <w:t></w:t>
      </w:r>
      <w:r>
        <w:rPr>
          <w:rFonts w:hint="eastAsia"/>
        </w:rPr>
        <w:t>ча</w:t>
      </w:r>
      <w:r>
        <w:t></w:t>
      </w:r>
      <w:r>
        <w:rPr>
          <w:rFonts w:hint="eastAsia"/>
        </w:rPr>
        <w:t>стини</w:t>
      </w:r>
      <w:r>
        <w:t></w:t>
      </w:r>
      <w:r>
        <w:rPr>
          <w:rFonts w:hint="eastAsia"/>
        </w:rPr>
        <w:t>бункера</w:t>
      </w:r>
      <w:r>
        <w:t></w:t>
      </w:r>
      <w:r>
        <w:t></w:t>
      </w:r>
      <w:r>
        <w:t></w:t>
      </w:r>
      <w:r>
        <w:t></w:t>
      </w:r>
      <w:r>
        <w:t></w:t>
      </w:r>
      <w:r>
        <w:t></w:t>
      </w:r>
      <w:r>
        <w:rPr>
          <w:rFonts w:hint="eastAsia"/>
        </w:rPr>
        <w:t>а</w:t>
      </w:r>
      <w:r>
        <w:t></w:t>
      </w:r>
      <w:r>
        <w:rPr>
          <w:rFonts w:hint="eastAsia"/>
        </w:rPr>
        <w:t>при</w:t>
      </w:r>
      <w:r>
        <w:t></w:t>
      </w:r>
      <w:r>
        <w:t></w:t>
      </w:r>
      <w:r>
        <w:t></w:t>
      </w:r>
      <w:r>
        <w:t></w:t>
      </w:r>
      <w:r>
        <w:t></w:t>
      </w:r>
      <w:r>
        <w:t></w:t>
      </w:r>
      <w:r>
        <w:t></w:t>
      </w:r>
      <w:r>
        <w:t></w:t>
      </w:r>
      <w:r>
        <w:t></w:t>
      </w:r>
      <w:r>
        <w:rPr>
          <w:rFonts w:hint="eastAsia"/>
        </w:rPr>
        <w:t>питома</w:t>
      </w:r>
      <w:r>
        <w:t></w:t>
      </w:r>
      <w:r>
        <w:rPr>
          <w:rFonts w:hint="eastAsia"/>
        </w:rPr>
        <w:t>енергоємність</w:t>
      </w:r>
      <w:r>
        <w:t></w:t>
      </w:r>
      <w:r>
        <w:rPr>
          <w:rFonts w:hint="eastAsia"/>
        </w:rPr>
        <w:t>із</w:t>
      </w:r>
      <w:r>
        <w:t></w:t>
      </w:r>
      <w:r>
        <w:rPr>
          <w:rFonts w:hint="eastAsia"/>
        </w:rPr>
        <w:t>збільшенням</w:t>
      </w:r>
      <w:r>
        <w:t></w:t>
      </w:r>
      <w:r>
        <w:t></w:t>
      </w:r>
      <w:r>
        <w:t></w:t>
      </w:r>
    </w:p>
    <w:p w:rsidR="00311B8A" w:rsidRDefault="00311B8A" w:rsidP="00311B8A">
      <w:r>
        <w:rPr>
          <w:rFonts w:hint="eastAsia"/>
        </w:rPr>
        <w:t>приймає</w:t>
      </w:r>
      <w:r>
        <w:t></w:t>
      </w:r>
      <w:r>
        <w:rPr>
          <w:rFonts w:hint="eastAsia"/>
        </w:rPr>
        <w:t>постійне</w:t>
      </w:r>
      <w:r>
        <w:t></w:t>
      </w:r>
      <w:r>
        <w:rPr>
          <w:rFonts w:hint="eastAsia"/>
        </w:rPr>
        <w:t>мінімальне</w:t>
      </w:r>
      <w:r>
        <w:t></w:t>
      </w:r>
      <w:r>
        <w:rPr>
          <w:rFonts w:hint="eastAsia"/>
        </w:rPr>
        <w:t>значення</w:t>
      </w:r>
      <w:r>
        <w:t></w:t>
      </w:r>
      <w:r>
        <w:t></w:t>
      </w:r>
      <w:r>
        <w:rPr>
          <w:rFonts w:hint="eastAsia"/>
        </w:rPr>
        <w:t>із</w:t>
      </w:r>
      <w:r>
        <w:t></w:t>
      </w:r>
      <w:r>
        <w:rPr>
          <w:rFonts w:hint="eastAsia"/>
        </w:rPr>
        <w:t>збільшенням</w:t>
      </w:r>
      <w:r>
        <w:t></w:t>
      </w:r>
      <w:r>
        <w:rPr>
          <w:rFonts w:hint="eastAsia"/>
        </w:rPr>
        <w:t>продуктивності</w:t>
      </w:r>
      <w:r>
        <w:t></w:t>
      </w:r>
      <w:r>
        <w:rPr>
          <w:rFonts w:hint="eastAsia"/>
        </w:rPr>
        <w:t>живиль</w:t>
      </w:r>
      <w:r>
        <w:t></w:t>
      </w:r>
      <w:r>
        <w:rPr>
          <w:rFonts w:hint="eastAsia"/>
        </w:rPr>
        <w:t>ника</w:t>
      </w:r>
      <w:r>
        <w:t></w:t>
      </w:r>
      <w:r>
        <w:t></w:t>
      </w:r>
      <w:r>
        <w:t></w:t>
      </w:r>
      <w:r>
        <w:t></w:t>
      </w:r>
      <w:r>
        <w:rPr>
          <w:rFonts w:hint="eastAsia"/>
        </w:rPr>
        <w:t>зменшується</w:t>
      </w:r>
      <w:r>
        <w:t></w:t>
      </w:r>
      <w:r>
        <w:rPr>
          <w:rFonts w:hint="eastAsia"/>
        </w:rPr>
        <w:t>і</w:t>
      </w:r>
      <w:r>
        <w:t></w:t>
      </w:r>
      <w:r>
        <w:rPr>
          <w:rFonts w:hint="eastAsia"/>
        </w:rPr>
        <w:t>не</w:t>
      </w:r>
      <w:r>
        <w:t></w:t>
      </w:r>
      <w:r>
        <w:rPr>
          <w:rFonts w:hint="eastAsia"/>
        </w:rPr>
        <w:t>залежить</w:t>
      </w:r>
      <w:r>
        <w:t></w:t>
      </w:r>
      <w:r>
        <w:rPr>
          <w:rFonts w:hint="eastAsia"/>
        </w:rPr>
        <w:t>від</w:t>
      </w:r>
      <w:r>
        <w:t></w:t>
      </w:r>
      <w:r>
        <w:rPr>
          <w:rFonts w:hint="eastAsia"/>
        </w:rPr>
        <w:t>об</w:t>
      </w:r>
      <w:r>
        <w:t></w:t>
      </w:r>
      <w:r>
        <w:rPr>
          <w:rFonts w:hint="eastAsia"/>
        </w:rPr>
        <w:t>єму</w:t>
      </w:r>
      <w:r>
        <w:t></w:t>
      </w:r>
      <w:r>
        <w:rPr>
          <w:rFonts w:hint="eastAsia"/>
        </w:rPr>
        <w:t>бункера</w:t>
      </w:r>
      <w:r>
        <w:t></w:t>
      </w:r>
      <w:r>
        <w:t></w:t>
      </w:r>
      <w:r>
        <w:t></w:t>
      </w:r>
      <w:r>
        <w:rPr>
          <w:rFonts w:hint="eastAsia"/>
        </w:rPr>
        <w:t>або</w:t>
      </w:r>
      <w:r>
        <w:t></w:t>
      </w:r>
      <w:r>
        <w:rPr>
          <w:rFonts w:hint="eastAsia"/>
        </w:rPr>
        <w:t>об</w:t>
      </w:r>
      <w:r>
        <w:t></w:t>
      </w:r>
      <w:r>
        <w:rPr>
          <w:rFonts w:hint="eastAsia"/>
        </w:rPr>
        <w:t>єму</w:t>
      </w:r>
      <w:r>
        <w:t></w:t>
      </w:r>
      <w:r>
        <w:rPr>
          <w:rFonts w:hint="eastAsia"/>
        </w:rPr>
        <w:t>незаповненої</w:t>
      </w:r>
      <w:r>
        <w:t></w:t>
      </w:r>
      <w:r>
        <w:rPr>
          <w:rFonts w:hint="eastAsia"/>
        </w:rPr>
        <w:t>вантажем</w:t>
      </w:r>
      <w:r>
        <w:t></w:t>
      </w:r>
      <w:r>
        <w:rPr>
          <w:rFonts w:hint="eastAsia"/>
        </w:rPr>
        <w:t>частини</w:t>
      </w:r>
      <w:r>
        <w:t></w:t>
      </w:r>
      <w:r>
        <w:rPr>
          <w:rFonts w:hint="eastAsia"/>
        </w:rPr>
        <w:t>бункера</w:t>
      </w:r>
      <w:r>
        <w:t></w:t>
      </w:r>
      <w:r>
        <w:t></w:t>
      </w:r>
      <w:r>
        <w:t></w:t>
      </w:r>
      <w:r>
        <w:t></w:t>
      </w:r>
      <w:r>
        <w:t></w:t>
      </w:r>
    </w:p>
    <w:p w:rsidR="00311B8A" w:rsidRDefault="00311B8A" w:rsidP="00311B8A">
      <w:r>
        <w:t></w:t>
      </w:r>
      <w:r>
        <w:t></w:t>
      </w:r>
      <w:r>
        <w:tab/>
      </w:r>
      <w:r>
        <w:rPr>
          <w:rFonts w:hint="eastAsia"/>
        </w:rPr>
        <w:t>Вперше</w:t>
      </w:r>
      <w:r>
        <w:t></w:t>
      </w:r>
      <w:r>
        <w:rPr>
          <w:rFonts w:hint="eastAsia"/>
        </w:rPr>
        <w:t>на</w:t>
      </w:r>
      <w:r>
        <w:t></w:t>
      </w:r>
      <w:r>
        <w:rPr>
          <w:rFonts w:hint="eastAsia"/>
        </w:rPr>
        <w:t>основі</w:t>
      </w:r>
      <w:r>
        <w:t></w:t>
      </w:r>
      <w:r>
        <w:rPr>
          <w:rFonts w:hint="eastAsia"/>
        </w:rPr>
        <w:t>розроблених</w:t>
      </w:r>
      <w:r>
        <w:t></w:t>
      </w:r>
      <w:r>
        <w:rPr>
          <w:rFonts w:hint="eastAsia"/>
        </w:rPr>
        <w:t>математичних</w:t>
      </w:r>
      <w:r>
        <w:t></w:t>
      </w:r>
      <w:r>
        <w:rPr>
          <w:rFonts w:hint="eastAsia"/>
        </w:rPr>
        <w:t>моделей</w:t>
      </w:r>
      <w:r>
        <w:t></w:t>
      </w:r>
      <w:r>
        <w:rPr>
          <w:rFonts w:hint="eastAsia"/>
        </w:rPr>
        <w:t>процесу</w:t>
      </w:r>
      <w:r>
        <w:t></w:t>
      </w:r>
      <w:r>
        <w:rPr>
          <w:rFonts w:hint="eastAsia"/>
        </w:rPr>
        <w:t>функціо</w:t>
      </w:r>
      <w:r>
        <w:t></w:t>
      </w:r>
      <w:r>
        <w:rPr>
          <w:rFonts w:hint="eastAsia"/>
        </w:rPr>
        <w:t>нування</w:t>
      </w:r>
      <w:r>
        <w:t></w:t>
      </w:r>
      <w:r>
        <w:rPr>
          <w:rFonts w:hint="eastAsia"/>
        </w:rPr>
        <w:t>акумулюючих</w:t>
      </w:r>
      <w:r>
        <w:t></w:t>
      </w:r>
      <w:r>
        <w:rPr>
          <w:rFonts w:hint="eastAsia"/>
        </w:rPr>
        <w:t>бункерів</w:t>
      </w:r>
      <w:r>
        <w:t></w:t>
      </w:r>
      <w:r>
        <w:t></w:t>
      </w:r>
      <w:r>
        <w:rPr>
          <w:rFonts w:hint="eastAsia"/>
        </w:rPr>
        <w:t>які</w:t>
      </w:r>
      <w:r>
        <w:t></w:t>
      </w:r>
      <w:r>
        <w:rPr>
          <w:rFonts w:hint="eastAsia"/>
        </w:rPr>
        <w:t>працюють</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rPr>
          <w:rFonts w:hint="eastAsia"/>
        </w:rPr>
        <w:t>в</w:t>
      </w:r>
      <w:r>
        <w:t></w:t>
      </w:r>
      <w:r>
        <w:rPr>
          <w:rFonts w:hint="eastAsia"/>
        </w:rPr>
        <w:t>некерованому</w:t>
      </w:r>
      <w:r>
        <w:t></w:t>
      </w:r>
      <w:r>
        <w:rPr>
          <w:rFonts w:hint="eastAsia"/>
        </w:rPr>
        <w:t>режимі</w:t>
      </w:r>
      <w:r>
        <w:t></w:t>
      </w:r>
      <w:r>
        <w:t></w:t>
      </w:r>
      <w:r>
        <w:rPr>
          <w:rFonts w:hint="eastAsia"/>
        </w:rPr>
        <w:t>було</w:t>
      </w:r>
      <w:r>
        <w:t></w:t>
      </w:r>
      <w:r>
        <w:rPr>
          <w:rFonts w:hint="eastAsia"/>
        </w:rPr>
        <w:t>визначено</w:t>
      </w:r>
      <w:r>
        <w:t></w:t>
      </w:r>
      <w:r>
        <w:rPr>
          <w:rFonts w:hint="eastAsia"/>
        </w:rPr>
        <w:t>залежності</w:t>
      </w:r>
      <w:r>
        <w:t></w:t>
      </w:r>
      <w:r>
        <w:rPr>
          <w:rFonts w:hint="eastAsia"/>
        </w:rPr>
        <w:t>середнього</w:t>
      </w:r>
      <w:r>
        <w:t></w:t>
      </w:r>
      <w:r>
        <w:rPr>
          <w:rFonts w:hint="eastAsia"/>
        </w:rPr>
        <w:t>об’єму</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rPr>
          <w:rFonts w:hint="eastAsia"/>
        </w:rPr>
        <w:t>від</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rPr>
          <w:rFonts w:hint="eastAsia"/>
        </w:rPr>
        <w:t>і</w:t>
      </w:r>
      <w:r>
        <w:t></w:t>
      </w:r>
      <w:r>
        <w:rPr>
          <w:rFonts w:hint="eastAsia"/>
        </w:rPr>
        <w:t>ро</w:t>
      </w:r>
      <w:r>
        <w:t></w:t>
      </w:r>
      <w:r>
        <w:rPr>
          <w:rFonts w:hint="eastAsia"/>
        </w:rPr>
        <w:t>звантажується</w:t>
      </w:r>
      <w:r>
        <w:t></w:t>
      </w:r>
      <w:r>
        <w:rPr>
          <w:rFonts w:hint="eastAsia"/>
        </w:rPr>
        <w:t>з</w:t>
      </w:r>
      <w:r>
        <w:t></w:t>
      </w:r>
      <w:r>
        <w:rPr>
          <w:rFonts w:hint="eastAsia"/>
        </w:rPr>
        <w:t>нього</w:t>
      </w:r>
      <w:r>
        <w:t></w:t>
      </w:r>
      <w:r>
        <w:t></w:t>
      </w:r>
      <w:r>
        <w:rPr>
          <w:rFonts w:hint="eastAsia"/>
        </w:rPr>
        <w:t>продуктивності</w:t>
      </w:r>
      <w:r>
        <w:t></w:t>
      </w:r>
      <w:r>
        <w:rPr>
          <w:rFonts w:hint="eastAsia"/>
        </w:rPr>
        <w:t>живильника</w:t>
      </w:r>
      <w:r>
        <w:t></w:t>
      </w:r>
      <w:r>
        <w:t></w:t>
      </w:r>
      <w:r>
        <w:rPr>
          <w:rFonts w:hint="eastAsia"/>
        </w:rPr>
        <w:t>а</w:t>
      </w:r>
      <w:r>
        <w:t></w:t>
      </w:r>
      <w:r>
        <w:rPr>
          <w:rFonts w:hint="eastAsia"/>
        </w:rPr>
        <w:t>також</w:t>
      </w:r>
      <w:r>
        <w:t></w:t>
      </w:r>
      <w:r>
        <w:rPr>
          <w:rFonts w:hint="eastAsia"/>
        </w:rPr>
        <w:t>об’єму</w:t>
      </w:r>
      <w:r>
        <w:t></w:t>
      </w:r>
      <w:r>
        <w:rPr>
          <w:rFonts w:hint="eastAsia"/>
        </w:rPr>
        <w:t>бункера</w:t>
      </w:r>
      <w:r>
        <w:t></w:t>
      </w:r>
    </w:p>
    <w:p w:rsidR="00311B8A" w:rsidRDefault="00311B8A" w:rsidP="00311B8A">
      <w:r>
        <w:rPr>
          <w:rFonts w:hint="eastAsia"/>
        </w:rPr>
        <w:t>При</w:t>
      </w:r>
      <w:r>
        <w:t></w:t>
      </w:r>
      <w:r>
        <w:rPr>
          <w:rFonts w:hint="eastAsia"/>
        </w:rPr>
        <w:t>цьому</w:t>
      </w:r>
      <w:r>
        <w:t></w:t>
      </w:r>
      <w:r>
        <w:rPr>
          <w:rFonts w:hint="eastAsia"/>
        </w:rPr>
        <w:t>встановлено</w:t>
      </w:r>
      <w:r>
        <w:t></w:t>
      </w:r>
      <w:r>
        <w:t></w:t>
      </w:r>
      <w:r>
        <w:rPr>
          <w:rFonts w:hint="eastAsia"/>
        </w:rPr>
        <w:t>що</w:t>
      </w:r>
      <w:r>
        <w:t></w:t>
      </w:r>
      <w:r>
        <w:rPr>
          <w:rFonts w:hint="eastAsia"/>
        </w:rPr>
        <w:t>середній</w:t>
      </w:r>
      <w:r>
        <w:t></w:t>
      </w:r>
      <w:r>
        <w:rPr>
          <w:rFonts w:hint="eastAsia"/>
        </w:rPr>
        <w:t>об’єм</w:t>
      </w:r>
      <w:r>
        <w:t></w:t>
      </w:r>
      <w:r>
        <w:rPr>
          <w:rFonts w:hint="eastAsia"/>
        </w:rPr>
        <w:t>вантажу</w:t>
      </w:r>
      <w:r>
        <w:t></w:t>
      </w:r>
      <w:r>
        <w:rPr>
          <w:rFonts w:hint="eastAsia"/>
        </w:rPr>
        <w:t>в</w:t>
      </w:r>
      <w:r>
        <w:t></w:t>
      </w:r>
      <w:r>
        <w:rPr>
          <w:rFonts w:hint="eastAsia"/>
        </w:rPr>
        <w:t>акумулюючому</w:t>
      </w:r>
      <w:r>
        <w:t></w:t>
      </w:r>
      <w:r>
        <w:rPr>
          <w:rFonts w:hint="eastAsia"/>
        </w:rPr>
        <w:t>бу</w:t>
      </w:r>
      <w:r>
        <w:t></w:t>
      </w:r>
      <w:r>
        <w:rPr>
          <w:rFonts w:hint="eastAsia"/>
        </w:rPr>
        <w:t>нкері</w:t>
      </w:r>
      <w:r>
        <w:t></w:t>
      </w:r>
      <w:r>
        <w:rPr>
          <w:rFonts w:hint="eastAsia"/>
        </w:rPr>
        <w:t>при</w:t>
      </w:r>
      <w:r>
        <w:t></w:t>
      </w:r>
      <w:r>
        <w:rPr>
          <w:rFonts w:hint="eastAsia"/>
        </w:rPr>
        <w:t>зміні</w:t>
      </w:r>
      <w:r>
        <w:t></w:t>
      </w:r>
      <w:r>
        <w:rPr>
          <w:rFonts w:hint="eastAsia"/>
        </w:rPr>
        <w:t>продуктивності</w:t>
      </w:r>
      <w:r>
        <w:t></w:t>
      </w:r>
      <w:r>
        <w:rPr>
          <w:rFonts w:hint="eastAsia"/>
        </w:rPr>
        <w:t>живильника</w:t>
      </w:r>
      <w:r>
        <w:t></w:t>
      </w:r>
      <w:r>
        <w:rPr>
          <w:rFonts w:hint="eastAsia"/>
        </w:rPr>
        <w:t>від</w:t>
      </w:r>
      <w:r>
        <w:t></w:t>
      </w:r>
      <w:r>
        <w:rPr>
          <w:rFonts w:hint="eastAsia"/>
        </w:rPr>
        <w:t>нуля</w:t>
      </w:r>
      <w:r>
        <w:t></w:t>
      </w:r>
      <w:r>
        <w:rPr>
          <w:rFonts w:hint="eastAsia"/>
        </w:rPr>
        <w:t>до</w:t>
      </w:r>
      <w:r>
        <w:t></w:t>
      </w:r>
      <w:r>
        <w:rPr>
          <w:rFonts w:hint="eastAsia"/>
        </w:rPr>
        <w:t>нескінченності</w:t>
      </w:r>
      <w:r>
        <w:t></w:t>
      </w:r>
      <w:r>
        <w:rPr>
          <w:rFonts w:hint="eastAsia"/>
        </w:rPr>
        <w:t>зменшу</w:t>
      </w:r>
      <w:r>
        <w:t></w:t>
      </w:r>
      <w:r>
        <w:rPr>
          <w:rFonts w:hint="eastAsia"/>
        </w:rPr>
        <w:t>ється</w:t>
      </w:r>
      <w:r>
        <w:t></w:t>
      </w:r>
      <w:r>
        <w:rPr>
          <w:rFonts w:hint="eastAsia"/>
        </w:rPr>
        <w:t>від</w:t>
      </w:r>
      <w:r>
        <w:t></w:t>
      </w:r>
      <w:r>
        <w:rPr>
          <w:rFonts w:hint="eastAsia"/>
        </w:rPr>
        <w:t>максимального</w:t>
      </w:r>
      <w:r>
        <w:t></w:t>
      </w:r>
      <w:r>
        <w:rPr>
          <w:rFonts w:hint="eastAsia"/>
        </w:rPr>
        <w:t>допустимого</w:t>
      </w:r>
      <w:r>
        <w:t></w:t>
      </w:r>
      <w:r>
        <w:rPr>
          <w:rFonts w:hint="eastAsia"/>
        </w:rPr>
        <w:t>значення</w:t>
      </w:r>
      <w:r>
        <w:t></w:t>
      </w:r>
      <w:r>
        <w:rPr>
          <w:rFonts w:hint="eastAsia"/>
        </w:rPr>
        <w:t>об’єму</w:t>
      </w:r>
      <w:r>
        <w:t></w:t>
      </w:r>
      <w:r>
        <w:rPr>
          <w:rFonts w:hint="eastAsia"/>
        </w:rPr>
        <w:t>вантажу</w:t>
      </w:r>
      <w:r>
        <w:t></w:t>
      </w:r>
      <w:r>
        <w:rPr>
          <w:rFonts w:hint="eastAsia"/>
        </w:rPr>
        <w:t>бункера</w:t>
      </w:r>
      <w:r>
        <w:t></w:t>
      </w:r>
      <w:r>
        <w:rPr>
          <w:rFonts w:hint="eastAsia"/>
        </w:rPr>
        <w:t>до</w:t>
      </w:r>
      <w:r>
        <w:t></w:t>
      </w:r>
      <w:r>
        <w:rPr>
          <w:rFonts w:hint="eastAsia"/>
        </w:rPr>
        <w:t>де</w:t>
      </w:r>
      <w:r>
        <w:t></w:t>
      </w:r>
      <w:r>
        <w:rPr>
          <w:rFonts w:hint="eastAsia"/>
        </w:rPr>
        <w:t>якого</w:t>
      </w:r>
      <w:r>
        <w:t></w:t>
      </w:r>
      <w:r>
        <w:rPr>
          <w:rFonts w:hint="eastAsia"/>
        </w:rPr>
        <w:t>постійного</w:t>
      </w:r>
      <w:r>
        <w:t></w:t>
      </w:r>
      <w:r>
        <w:rPr>
          <w:rFonts w:hint="eastAsia"/>
        </w:rPr>
        <w:t>значення</w:t>
      </w:r>
      <w:r>
        <w:t></w:t>
      </w:r>
      <w:r>
        <w:rPr>
          <w:rFonts w:hint="eastAsia"/>
        </w:rPr>
        <w:t>і</w:t>
      </w:r>
      <w:r>
        <w:t></w:t>
      </w:r>
      <w:r>
        <w:rPr>
          <w:rFonts w:hint="eastAsia"/>
        </w:rPr>
        <w:t>при</w:t>
      </w:r>
      <w:r>
        <w:t></w:t>
      </w:r>
      <w:r>
        <w:rPr>
          <w:rFonts w:hint="eastAsia"/>
        </w:rPr>
        <w:t>рівності</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w:t>
      </w:r>
      <w:r>
        <w:t></w:t>
      </w:r>
      <w:r>
        <w:rPr>
          <w:rFonts w:hint="eastAsia"/>
        </w:rPr>
        <w:t>дить</w:t>
      </w:r>
      <w:r>
        <w:t></w:t>
      </w:r>
      <w:r>
        <w:rPr>
          <w:rFonts w:hint="eastAsia"/>
        </w:rPr>
        <w:t>в</w:t>
      </w:r>
      <w:r>
        <w:t></w:t>
      </w:r>
      <w:r>
        <w:rPr>
          <w:rFonts w:hint="eastAsia"/>
        </w:rPr>
        <w:t>бункер</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rPr>
          <w:rFonts w:hint="eastAsia"/>
        </w:rPr>
        <w:t>приблизно</w:t>
      </w:r>
      <w:r>
        <w:t></w:t>
      </w:r>
      <w:r>
        <w:rPr>
          <w:rFonts w:hint="eastAsia"/>
        </w:rPr>
        <w:t>дорівнює</w:t>
      </w:r>
      <w:r>
        <w:t></w:t>
      </w:r>
      <w:r>
        <w:rPr>
          <w:rFonts w:hint="eastAsia"/>
        </w:rPr>
        <w:t>половині</w:t>
      </w:r>
      <w:r>
        <w:t></w:t>
      </w:r>
      <w:r>
        <w:rPr>
          <w:rFonts w:hint="eastAsia"/>
        </w:rPr>
        <w:t>макси</w:t>
      </w:r>
      <w:r>
        <w:t></w:t>
      </w:r>
      <w:r>
        <w:rPr>
          <w:rFonts w:hint="eastAsia"/>
        </w:rPr>
        <w:t>мального</w:t>
      </w:r>
      <w:r>
        <w:t></w:t>
      </w:r>
      <w:r>
        <w:rPr>
          <w:rFonts w:hint="eastAsia"/>
        </w:rPr>
        <w:t>допустимого</w:t>
      </w:r>
      <w:r>
        <w:t></w:t>
      </w:r>
      <w:r>
        <w:rPr>
          <w:rFonts w:hint="eastAsia"/>
        </w:rPr>
        <w:t>значення</w:t>
      </w:r>
      <w:r>
        <w:t></w:t>
      </w:r>
      <w:r>
        <w:rPr>
          <w:rFonts w:hint="eastAsia"/>
        </w:rPr>
        <w:t>об’єму</w:t>
      </w:r>
      <w:r>
        <w:t></w:t>
      </w:r>
      <w:r>
        <w:rPr>
          <w:rFonts w:hint="eastAsia"/>
        </w:rPr>
        <w:t>вантажу</w:t>
      </w:r>
      <w:r>
        <w:t></w:t>
      </w:r>
      <w:r>
        <w:rPr>
          <w:rFonts w:hint="eastAsia"/>
        </w:rPr>
        <w:t>в</w:t>
      </w:r>
      <w:r>
        <w:t></w:t>
      </w:r>
      <w:r>
        <w:rPr>
          <w:rFonts w:hint="eastAsia"/>
        </w:rPr>
        <w:t>бункері</w:t>
      </w:r>
      <w:r>
        <w:t></w:t>
      </w:r>
    </w:p>
    <w:p w:rsidR="00311B8A" w:rsidRDefault="00311B8A" w:rsidP="00311B8A">
      <w:r>
        <w:t></w:t>
      </w:r>
      <w:r>
        <w:t></w:t>
      </w:r>
      <w:r>
        <w:tab/>
      </w:r>
      <w:r>
        <w:rPr>
          <w:rFonts w:hint="eastAsia"/>
        </w:rPr>
        <w:t>Вперше</w:t>
      </w:r>
      <w:r>
        <w:t></w:t>
      </w:r>
      <w:r>
        <w:rPr>
          <w:rFonts w:hint="eastAsia"/>
        </w:rPr>
        <w:t>на</w:t>
      </w:r>
      <w:r>
        <w:t></w:t>
      </w:r>
      <w:r>
        <w:rPr>
          <w:rFonts w:hint="eastAsia"/>
        </w:rPr>
        <w:t>основі</w:t>
      </w:r>
      <w:r>
        <w:t></w:t>
      </w:r>
      <w:r>
        <w:rPr>
          <w:rFonts w:hint="eastAsia"/>
        </w:rPr>
        <w:t>методу</w:t>
      </w:r>
      <w:r>
        <w:t></w:t>
      </w:r>
      <w:r>
        <w:rPr>
          <w:rFonts w:hint="eastAsia"/>
        </w:rPr>
        <w:t>Понтрягіна</w:t>
      </w:r>
      <w:r>
        <w:t></w:t>
      </w:r>
      <w:r>
        <w:rPr>
          <w:rFonts w:hint="eastAsia"/>
        </w:rPr>
        <w:t>для</w:t>
      </w:r>
      <w:r>
        <w:t></w:t>
      </w:r>
      <w:r>
        <w:rPr>
          <w:rFonts w:hint="eastAsia"/>
        </w:rPr>
        <w:t>марковських</w:t>
      </w:r>
      <w:r>
        <w:t></w:t>
      </w:r>
      <w:r>
        <w:rPr>
          <w:rFonts w:hint="eastAsia"/>
        </w:rPr>
        <w:t>процесів</w:t>
      </w:r>
      <w:r>
        <w:t></w:t>
      </w:r>
      <w:r>
        <w:rPr>
          <w:rFonts w:hint="eastAsia"/>
        </w:rPr>
        <w:t>було</w:t>
      </w:r>
      <w:r>
        <w:t></w:t>
      </w:r>
      <w:r>
        <w:rPr>
          <w:rFonts w:hint="eastAsia"/>
        </w:rPr>
        <w:t>розроблено</w:t>
      </w:r>
      <w:r>
        <w:t></w:t>
      </w:r>
      <w:r>
        <w:rPr>
          <w:rFonts w:hint="eastAsia"/>
        </w:rPr>
        <w:t>математичну</w:t>
      </w:r>
      <w:r>
        <w:t></w:t>
      </w:r>
      <w:r>
        <w:rPr>
          <w:rFonts w:hint="eastAsia"/>
        </w:rPr>
        <w:t>модель</w:t>
      </w:r>
      <w:r>
        <w:t></w:t>
      </w:r>
      <w:r>
        <w:rPr>
          <w:rFonts w:hint="eastAsia"/>
        </w:rPr>
        <w:t>функціонування</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керованому</w:t>
      </w:r>
      <w:r>
        <w:t></w:t>
      </w:r>
      <w:r>
        <w:rPr>
          <w:rFonts w:hint="eastAsia"/>
        </w:rPr>
        <w:t>режимі</w:t>
      </w:r>
      <w:r>
        <w:t></w:t>
      </w:r>
      <w:r>
        <w:t></w:t>
      </w:r>
      <w:r>
        <w:rPr>
          <w:rFonts w:hint="eastAsia"/>
        </w:rPr>
        <w:t>При</w:t>
      </w:r>
      <w:r>
        <w:t></w:t>
      </w:r>
      <w:r>
        <w:rPr>
          <w:rFonts w:hint="eastAsia"/>
        </w:rPr>
        <w:t>цьому</w:t>
      </w:r>
      <w:r>
        <w:t></w:t>
      </w:r>
      <w:r>
        <w:rPr>
          <w:rFonts w:hint="eastAsia"/>
        </w:rPr>
        <w:t>отримано</w:t>
      </w:r>
      <w:r>
        <w:t></w:t>
      </w:r>
      <w:r>
        <w:rPr>
          <w:rFonts w:hint="eastAsia"/>
        </w:rPr>
        <w:t>системи</w:t>
      </w:r>
      <w:r>
        <w:t></w:t>
      </w:r>
      <w:r>
        <w:rPr>
          <w:rFonts w:hint="eastAsia"/>
        </w:rPr>
        <w:t>рівнянь</w:t>
      </w:r>
      <w:r>
        <w:t></w:t>
      </w:r>
      <w:r>
        <w:rPr>
          <w:rFonts w:hint="eastAsia"/>
        </w:rPr>
        <w:t>відносно</w:t>
      </w:r>
      <w:r>
        <w:t></w:t>
      </w:r>
      <w:r>
        <w:rPr>
          <w:rFonts w:hint="eastAsia"/>
        </w:rPr>
        <w:t>середніх</w:t>
      </w:r>
      <w:r>
        <w:t></w:t>
      </w:r>
      <w:r>
        <w:rPr>
          <w:rFonts w:hint="eastAsia"/>
        </w:rPr>
        <w:t>і</w:t>
      </w:r>
      <w:r>
        <w:t></w:t>
      </w:r>
      <w:r>
        <w:rPr>
          <w:rFonts w:hint="eastAsia"/>
        </w:rPr>
        <w:t>дисперсій</w:t>
      </w:r>
      <w:r>
        <w:t></w:t>
      </w:r>
      <w:r>
        <w:rPr>
          <w:rFonts w:hint="eastAsia"/>
        </w:rPr>
        <w:t>часів</w:t>
      </w:r>
      <w:r>
        <w:t></w:t>
      </w:r>
      <w:r>
        <w:rPr>
          <w:rFonts w:hint="eastAsia"/>
        </w:rPr>
        <w:t>заповнення</w:t>
      </w:r>
      <w:r>
        <w:t></w:t>
      </w:r>
      <w:r>
        <w:rPr>
          <w:rFonts w:hint="eastAsia"/>
        </w:rPr>
        <w:t>і</w:t>
      </w:r>
      <w:r>
        <w:t></w:t>
      </w:r>
      <w:r>
        <w:rPr>
          <w:rFonts w:hint="eastAsia"/>
        </w:rPr>
        <w:t>розвантаження</w:t>
      </w:r>
      <w:r>
        <w:t></w:t>
      </w:r>
      <w:r>
        <w:rPr>
          <w:rFonts w:hint="eastAsia"/>
        </w:rPr>
        <w:t>акумулюючого</w:t>
      </w:r>
      <w:r>
        <w:t></w:t>
      </w:r>
      <w:r>
        <w:rPr>
          <w:rFonts w:hint="eastAsia"/>
        </w:rPr>
        <w:t>бункера</w:t>
      </w:r>
      <w:r>
        <w:t></w:t>
      </w:r>
      <w:r>
        <w:rPr>
          <w:rFonts w:hint="eastAsia"/>
        </w:rPr>
        <w:t>для</w:t>
      </w:r>
      <w:r>
        <w:t></w:t>
      </w:r>
      <w:r>
        <w:rPr>
          <w:rFonts w:hint="eastAsia"/>
        </w:rPr>
        <w:t>одношвидкісного</w:t>
      </w:r>
      <w:r>
        <w:t></w:t>
      </w:r>
      <w:r>
        <w:rPr>
          <w:rFonts w:hint="eastAsia"/>
        </w:rPr>
        <w:t>і</w:t>
      </w:r>
      <w:r>
        <w:t></w:t>
      </w:r>
      <w:r>
        <w:rPr>
          <w:rFonts w:hint="eastAsia"/>
        </w:rPr>
        <w:t>двохшвидкісного</w:t>
      </w:r>
      <w:r>
        <w:t></w:t>
      </w:r>
      <w:r>
        <w:rPr>
          <w:rFonts w:hint="eastAsia"/>
        </w:rPr>
        <w:t>живильників</w:t>
      </w:r>
      <w:r>
        <w:t></w:t>
      </w:r>
    </w:p>
    <w:p w:rsidR="00311B8A" w:rsidRDefault="00311B8A" w:rsidP="00311B8A">
      <w:r>
        <w:rPr>
          <w:rFonts w:hint="eastAsia"/>
        </w:rPr>
        <w:t>Встановлено</w:t>
      </w:r>
      <w:r>
        <w:t></w:t>
      </w:r>
      <w:r>
        <w:t></w:t>
      </w:r>
      <w:r>
        <w:rPr>
          <w:rFonts w:hint="eastAsia"/>
        </w:rPr>
        <w:t>що</w:t>
      </w:r>
      <w:r>
        <w:t></w:t>
      </w:r>
      <w:r>
        <w:rPr>
          <w:rFonts w:hint="eastAsia"/>
        </w:rPr>
        <w:t>зі</w:t>
      </w:r>
      <w:r>
        <w:t></w:t>
      </w:r>
      <w:r>
        <w:rPr>
          <w:rFonts w:hint="eastAsia"/>
        </w:rPr>
        <w:t>збільшенням</w:t>
      </w:r>
      <w:r>
        <w:t></w:t>
      </w:r>
      <w:r>
        <w:rPr>
          <w:rFonts w:hint="eastAsia"/>
        </w:rPr>
        <w:t>продуктивності</w:t>
      </w:r>
      <w:r>
        <w:t></w:t>
      </w:r>
      <w:r>
        <w:rPr>
          <w:rFonts w:hint="eastAsia"/>
        </w:rPr>
        <w:t>живильника</w:t>
      </w:r>
      <w:r>
        <w:t></w:t>
      </w:r>
      <w:r>
        <w:rPr>
          <w:rFonts w:hint="eastAsia"/>
        </w:rPr>
        <w:t>середній</w:t>
      </w:r>
      <w:r>
        <w:t></w:t>
      </w:r>
      <w:r>
        <w:rPr>
          <w:rFonts w:hint="eastAsia"/>
        </w:rPr>
        <w:t>об’єм</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rPr>
          <w:rFonts w:hint="eastAsia"/>
        </w:rPr>
        <w:t>спочатку</w:t>
      </w:r>
      <w:r>
        <w:t></w:t>
      </w:r>
      <w:r>
        <w:rPr>
          <w:rFonts w:hint="eastAsia"/>
        </w:rPr>
        <w:t>зменшується</w:t>
      </w:r>
      <w:r>
        <w:t></w:t>
      </w:r>
      <w:r>
        <w:rPr>
          <w:rFonts w:hint="eastAsia"/>
        </w:rPr>
        <w:t>за</w:t>
      </w:r>
      <w:r>
        <w:t></w:t>
      </w:r>
      <w:r>
        <w:rPr>
          <w:rFonts w:hint="eastAsia"/>
        </w:rPr>
        <w:t>гіперболіч</w:t>
      </w:r>
      <w:r>
        <w:t></w:t>
      </w:r>
      <w:r>
        <w:rPr>
          <w:rFonts w:hint="eastAsia"/>
        </w:rPr>
        <w:t>ним</w:t>
      </w:r>
      <w:r>
        <w:t></w:t>
      </w:r>
      <w:r>
        <w:rPr>
          <w:rFonts w:hint="eastAsia"/>
        </w:rPr>
        <w:t>законом</w:t>
      </w:r>
      <w:r>
        <w:t></w:t>
      </w:r>
      <w:r>
        <w:rPr>
          <w:rFonts w:hint="eastAsia"/>
        </w:rPr>
        <w:t>і</w:t>
      </w:r>
      <w:r>
        <w:t></w:t>
      </w:r>
      <w:r>
        <w:rPr>
          <w:rFonts w:hint="eastAsia"/>
        </w:rPr>
        <w:t>при</w:t>
      </w:r>
      <w:r>
        <w:t></w:t>
      </w:r>
      <w:r>
        <w:rPr>
          <w:rFonts w:hint="eastAsia"/>
        </w:rPr>
        <w:t>подальшому</w:t>
      </w:r>
      <w:r>
        <w:t></w:t>
      </w:r>
      <w:r>
        <w:rPr>
          <w:rFonts w:hint="eastAsia"/>
        </w:rPr>
        <w:t>збільшенні</w:t>
      </w:r>
      <w:r>
        <w:t></w:t>
      </w:r>
      <w:r>
        <w:rPr>
          <w:rFonts w:hint="eastAsia"/>
        </w:rPr>
        <w:t>продуктивності</w:t>
      </w:r>
      <w:r>
        <w:t></w:t>
      </w:r>
      <w:r>
        <w:rPr>
          <w:rFonts w:hint="eastAsia"/>
        </w:rPr>
        <w:t>живильника</w:t>
      </w:r>
      <w:r>
        <w:t></w:t>
      </w:r>
      <w:r>
        <w:rPr>
          <w:rFonts w:hint="eastAsia"/>
        </w:rPr>
        <w:t>асимп</w:t>
      </w:r>
      <w:r>
        <w:t></w:t>
      </w:r>
      <w:r>
        <w:rPr>
          <w:rFonts w:hint="eastAsia"/>
        </w:rPr>
        <w:t>тотично</w:t>
      </w:r>
      <w:r>
        <w:t></w:t>
      </w:r>
      <w:r>
        <w:rPr>
          <w:rFonts w:hint="eastAsia"/>
        </w:rPr>
        <w:t>прямує</w:t>
      </w:r>
      <w:r>
        <w:t></w:t>
      </w:r>
      <w:r>
        <w:rPr>
          <w:rFonts w:hint="eastAsia"/>
        </w:rPr>
        <w:t>приблизно</w:t>
      </w:r>
      <w:r>
        <w:t></w:t>
      </w:r>
      <w:r>
        <w:rPr>
          <w:rFonts w:hint="eastAsia"/>
        </w:rPr>
        <w:t>до</w:t>
      </w:r>
      <w:r>
        <w:t></w:t>
      </w:r>
      <w:r>
        <w:rPr>
          <w:rFonts w:hint="eastAsia"/>
        </w:rPr>
        <w:t>півсуми</w:t>
      </w:r>
      <w:r>
        <w:t></w:t>
      </w:r>
      <w:r>
        <w:rPr>
          <w:rFonts w:hint="eastAsia"/>
        </w:rPr>
        <w:t>заданих</w:t>
      </w:r>
      <w:r>
        <w:t></w:t>
      </w:r>
      <w:r>
        <w:rPr>
          <w:rFonts w:hint="eastAsia"/>
        </w:rPr>
        <w:t>максимального</w:t>
      </w:r>
      <w:r>
        <w:t></w:t>
      </w:r>
      <w:r>
        <w:rPr>
          <w:rFonts w:hint="eastAsia"/>
        </w:rPr>
        <w:t>і</w:t>
      </w:r>
      <w:r>
        <w:t></w:t>
      </w:r>
      <w:r>
        <w:rPr>
          <w:rFonts w:hint="eastAsia"/>
        </w:rPr>
        <w:t>мінімального</w:t>
      </w:r>
      <w:r>
        <w:t></w:t>
      </w:r>
      <w:r>
        <w:rPr>
          <w:rFonts w:hint="eastAsia"/>
        </w:rPr>
        <w:t>об’ємів</w:t>
      </w:r>
      <w:r>
        <w:t></w:t>
      </w:r>
      <w:r>
        <w:rPr>
          <w:rFonts w:hint="eastAsia"/>
        </w:rPr>
        <w:t>вантажу</w:t>
      </w:r>
      <w:r>
        <w:t></w:t>
      </w:r>
      <w:r>
        <w:rPr>
          <w:rFonts w:hint="eastAsia"/>
        </w:rPr>
        <w:t>в</w:t>
      </w:r>
      <w:r>
        <w:t></w:t>
      </w:r>
      <w:r>
        <w:rPr>
          <w:rFonts w:hint="eastAsia"/>
        </w:rPr>
        <w:t>бункері</w:t>
      </w:r>
      <w:r>
        <w:t></w:t>
      </w:r>
    </w:p>
    <w:p w:rsidR="00311B8A" w:rsidRDefault="00311B8A" w:rsidP="00311B8A">
      <w:r>
        <w:t></w:t>
      </w:r>
      <w:r>
        <w:t></w:t>
      </w:r>
      <w:r>
        <w:tab/>
      </w:r>
      <w:r>
        <w:rPr>
          <w:rFonts w:hint="eastAsia"/>
        </w:rPr>
        <w:t>Вперше</w:t>
      </w:r>
      <w:r>
        <w:t></w:t>
      </w:r>
      <w:r>
        <w:rPr>
          <w:rFonts w:hint="eastAsia"/>
        </w:rPr>
        <w:t>вирішено</w:t>
      </w:r>
      <w:r>
        <w:t></w:t>
      </w:r>
      <w:r>
        <w:rPr>
          <w:rFonts w:hint="eastAsia"/>
        </w:rPr>
        <w:t>задачі</w:t>
      </w:r>
      <w:r>
        <w:t></w:t>
      </w:r>
      <w:r>
        <w:rPr>
          <w:rFonts w:hint="eastAsia"/>
        </w:rPr>
        <w:t>оптимального</w:t>
      </w:r>
      <w:r>
        <w:t></w:t>
      </w:r>
      <w:r>
        <w:rPr>
          <w:rFonts w:hint="eastAsia"/>
        </w:rPr>
        <w:t>і</w:t>
      </w:r>
      <w:r>
        <w:t></w:t>
      </w:r>
      <w:r>
        <w:rPr>
          <w:rFonts w:hint="eastAsia"/>
        </w:rPr>
        <w:t>адаптивного</w:t>
      </w:r>
      <w:r>
        <w:t></w:t>
      </w:r>
      <w:r>
        <w:rPr>
          <w:rFonts w:hint="eastAsia"/>
        </w:rPr>
        <w:t>управління</w:t>
      </w:r>
      <w:r>
        <w:t></w:t>
      </w:r>
      <w:r>
        <w:rPr>
          <w:rFonts w:hint="eastAsia"/>
        </w:rPr>
        <w:t>сис</w:t>
      </w:r>
      <w:r>
        <w:t></w:t>
      </w:r>
      <w:r>
        <w:rPr>
          <w:rFonts w:hint="eastAsia"/>
        </w:rPr>
        <w:t>темою</w:t>
      </w:r>
      <w:r>
        <w:t></w:t>
      </w:r>
      <w:r>
        <w:rPr>
          <w:rFonts w:hint="eastAsia"/>
        </w:rPr>
        <w:t>конвеєрного</w:t>
      </w:r>
      <w:r>
        <w:t></w:t>
      </w:r>
      <w:r>
        <w:rPr>
          <w:rFonts w:hint="eastAsia"/>
        </w:rPr>
        <w:t>транспорту</w:t>
      </w:r>
      <w:r>
        <w:t></w:t>
      </w:r>
      <w:r>
        <w:rPr>
          <w:rFonts w:hint="eastAsia"/>
        </w:rPr>
        <w:t>з</w:t>
      </w:r>
      <w:r>
        <w:t></w:t>
      </w:r>
      <w:r>
        <w:rPr>
          <w:rFonts w:hint="eastAsia"/>
        </w:rPr>
        <w:t>акумулюючими</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rPr>
          <w:rFonts w:hint="eastAsia"/>
        </w:rPr>
        <w:t>При</w:t>
      </w:r>
      <w:r>
        <w:t></w:t>
      </w:r>
      <w:r>
        <w:rPr>
          <w:rFonts w:hint="eastAsia"/>
        </w:rPr>
        <w:t>цьому</w:t>
      </w:r>
      <w:r>
        <w:t></w:t>
      </w:r>
      <w:r>
        <w:rPr>
          <w:rFonts w:hint="eastAsia"/>
        </w:rPr>
        <w:t>оптимальне</w:t>
      </w:r>
      <w:r>
        <w:t></w:t>
      </w:r>
      <w:r>
        <w:rPr>
          <w:rFonts w:hint="eastAsia"/>
        </w:rPr>
        <w:t>й</w:t>
      </w:r>
      <w:r>
        <w:t></w:t>
      </w:r>
      <w:r>
        <w:rPr>
          <w:rFonts w:hint="eastAsia"/>
        </w:rPr>
        <w:t>адаптивне</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представляють</w:t>
      </w:r>
      <w:r>
        <w:t></w:t>
      </w:r>
      <w:r>
        <w:rPr>
          <w:rFonts w:hint="eastAsia"/>
        </w:rPr>
        <w:t>собою</w:t>
      </w:r>
      <w:r>
        <w:t></w:t>
      </w:r>
      <w:r>
        <w:rPr>
          <w:rFonts w:hint="eastAsia"/>
        </w:rPr>
        <w:t>задачу</w:t>
      </w:r>
      <w:r>
        <w:t></w:t>
      </w:r>
      <w:r>
        <w:rPr>
          <w:rFonts w:hint="eastAsia"/>
        </w:rPr>
        <w:t>управління</w:t>
      </w:r>
      <w:r>
        <w:t></w:t>
      </w:r>
      <w:r>
        <w:rPr>
          <w:rFonts w:hint="eastAsia"/>
        </w:rPr>
        <w:t>дворівневою</w:t>
      </w:r>
      <w:r>
        <w:t></w:t>
      </w:r>
      <w:r>
        <w:rPr>
          <w:rFonts w:hint="eastAsia"/>
        </w:rPr>
        <w:t>ієрархічною</w:t>
      </w:r>
      <w:r>
        <w:t></w:t>
      </w:r>
      <w:r>
        <w:rPr>
          <w:rFonts w:hint="eastAsia"/>
        </w:rPr>
        <w:t>системою</w:t>
      </w:r>
      <w:r>
        <w:t></w:t>
      </w:r>
      <w:r>
        <w:t></w:t>
      </w:r>
      <w:r>
        <w:rPr>
          <w:rFonts w:hint="eastAsia"/>
        </w:rPr>
        <w:t>яка</w:t>
      </w:r>
      <w:r>
        <w:t></w:t>
      </w:r>
      <w:r>
        <w:rPr>
          <w:rFonts w:hint="eastAsia"/>
        </w:rPr>
        <w:t>дозволяє</w:t>
      </w:r>
      <w:r>
        <w:t></w:t>
      </w:r>
      <w:r>
        <w:rPr>
          <w:rFonts w:hint="eastAsia"/>
        </w:rPr>
        <w:t>при</w:t>
      </w:r>
      <w:r>
        <w:t></w:t>
      </w:r>
      <w:r>
        <w:rPr>
          <w:rFonts w:hint="eastAsia"/>
        </w:rPr>
        <w:t>зміні</w:t>
      </w:r>
      <w:r>
        <w:t></w:t>
      </w:r>
      <w:r>
        <w:rPr>
          <w:rFonts w:hint="eastAsia"/>
        </w:rPr>
        <w:t>структури</w:t>
      </w:r>
      <w:r>
        <w:t></w:t>
      </w:r>
      <w:r>
        <w:rPr>
          <w:rFonts w:hint="eastAsia"/>
        </w:rPr>
        <w:t>системи</w:t>
      </w:r>
      <w:r>
        <w:t></w:t>
      </w:r>
      <w:r>
        <w:rPr>
          <w:rFonts w:hint="eastAsia"/>
        </w:rPr>
        <w:t>конвеєрного</w:t>
      </w:r>
      <w:r>
        <w:t></w:t>
      </w:r>
      <w:r>
        <w:rPr>
          <w:rFonts w:hint="eastAsia"/>
        </w:rPr>
        <w:t>транспорту</w:t>
      </w:r>
      <w:r>
        <w:t></w:t>
      </w:r>
      <w:r>
        <w:rPr>
          <w:rFonts w:hint="eastAsia"/>
        </w:rPr>
        <w:t>і</w:t>
      </w:r>
      <w:r>
        <w:t></w:t>
      </w:r>
      <w:r>
        <w:rPr>
          <w:rFonts w:hint="eastAsia"/>
        </w:rPr>
        <w:t>величин</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за</w:t>
      </w:r>
      <w:r>
        <w:t></w:t>
      </w:r>
      <w:r>
        <w:rPr>
          <w:rFonts w:hint="eastAsia"/>
        </w:rPr>
        <w:t>допомогою</w:t>
      </w:r>
      <w:r>
        <w:t></w:t>
      </w:r>
      <w:r>
        <w:rPr>
          <w:rFonts w:hint="eastAsia"/>
        </w:rPr>
        <w:t>вибору</w:t>
      </w:r>
      <w:r>
        <w:t></w:t>
      </w:r>
      <w:r>
        <w:rPr>
          <w:rFonts w:hint="eastAsia"/>
        </w:rPr>
        <w:t>швидкостей</w:t>
      </w:r>
      <w:r>
        <w:t></w:t>
      </w:r>
      <w:r>
        <w:rPr>
          <w:rFonts w:hint="eastAsia"/>
        </w:rPr>
        <w:t>конвеєрів</w:t>
      </w:r>
      <w:r>
        <w:t></w:t>
      </w:r>
      <w:r>
        <w:rPr>
          <w:rFonts w:hint="eastAsia"/>
        </w:rPr>
        <w:t>і</w:t>
      </w:r>
      <w:r>
        <w:t></w:t>
      </w:r>
      <w:r>
        <w:rPr>
          <w:rFonts w:hint="eastAsia"/>
        </w:rPr>
        <w:t>живильників</w:t>
      </w:r>
      <w:r>
        <w:t></w:t>
      </w:r>
      <w:r>
        <w:t></w:t>
      </w:r>
      <w:r>
        <w:rPr>
          <w:rFonts w:hint="eastAsia"/>
        </w:rPr>
        <w:t>а</w:t>
      </w:r>
      <w:r>
        <w:t></w:t>
      </w:r>
      <w:r>
        <w:rPr>
          <w:rFonts w:hint="eastAsia"/>
        </w:rPr>
        <w:t>також</w:t>
      </w:r>
      <w:r>
        <w:t></w:t>
      </w:r>
      <w:r>
        <w:rPr>
          <w:rFonts w:hint="eastAsia"/>
        </w:rPr>
        <w:t>максимальних</w:t>
      </w:r>
      <w:r>
        <w:t></w:t>
      </w:r>
      <w:r>
        <w:rPr>
          <w:rFonts w:hint="eastAsia"/>
        </w:rPr>
        <w:t>заданих</w:t>
      </w:r>
      <w:r>
        <w:t></w:t>
      </w:r>
      <w:r>
        <w:rPr>
          <w:rFonts w:hint="eastAsia"/>
        </w:rPr>
        <w:t>об’ємів</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rPr>
          <w:rFonts w:hint="eastAsia"/>
        </w:rPr>
        <w:t>забезпечити</w:t>
      </w:r>
      <w:r>
        <w:t></w:t>
      </w:r>
      <w:r>
        <w:rPr>
          <w:rFonts w:hint="eastAsia"/>
        </w:rPr>
        <w:t>максимальну</w:t>
      </w:r>
      <w:r>
        <w:t></w:t>
      </w:r>
      <w:r>
        <w:rPr>
          <w:rFonts w:hint="eastAsia"/>
        </w:rPr>
        <w:t>пропускну</w:t>
      </w:r>
      <w:r>
        <w:t></w:t>
      </w:r>
      <w:r>
        <w:rPr>
          <w:rFonts w:hint="eastAsia"/>
        </w:rPr>
        <w:t>здатність</w:t>
      </w:r>
      <w:r>
        <w:t></w:t>
      </w:r>
      <w:r>
        <w:rPr>
          <w:rFonts w:hint="eastAsia"/>
        </w:rPr>
        <w:t>і</w:t>
      </w:r>
      <w:r>
        <w:t></w:t>
      </w:r>
      <w:r>
        <w:rPr>
          <w:rFonts w:hint="eastAsia"/>
        </w:rPr>
        <w:t>мінімальну</w:t>
      </w:r>
      <w:r>
        <w:t></w:t>
      </w:r>
      <w:r>
        <w:rPr>
          <w:rFonts w:hint="eastAsia"/>
        </w:rPr>
        <w:t>питому</w:t>
      </w:r>
      <w:r>
        <w:t></w:t>
      </w:r>
      <w:r>
        <w:rPr>
          <w:rFonts w:hint="eastAsia"/>
        </w:rPr>
        <w:t>енергоємність</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rPr>
          <w:rFonts w:hint="eastAsia"/>
        </w:rPr>
        <w:t>Обґрунтованість</w:t>
      </w:r>
      <w:r>
        <w:t></w:t>
      </w:r>
      <w:r>
        <w:rPr>
          <w:rFonts w:hint="eastAsia"/>
        </w:rPr>
        <w:t>і</w:t>
      </w:r>
      <w:r>
        <w:t></w:t>
      </w:r>
      <w:r>
        <w:rPr>
          <w:rFonts w:hint="eastAsia"/>
        </w:rPr>
        <w:t>достовірність</w:t>
      </w:r>
      <w:r>
        <w:t></w:t>
      </w:r>
      <w:r>
        <w:rPr>
          <w:rFonts w:hint="eastAsia"/>
        </w:rPr>
        <w:t>наукових</w:t>
      </w:r>
      <w:r>
        <w:t></w:t>
      </w:r>
      <w:r>
        <w:rPr>
          <w:rFonts w:hint="eastAsia"/>
        </w:rPr>
        <w:t>положень</w:t>
      </w:r>
      <w:r>
        <w:t></w:t>
      </w:r>
      <w:r>
        <w:t></w:t>
      </w:r>
      <w:r>
        <w:rPr>
          <w:rFonts w:hint="eastAsia"/>
        </w:rPr>
        <w:t>висновків</w:t>
      </w:r>
      <w:r>
        <w:t></w:t>
      </w:r>
      <w:r>
        <w:rPr>
          <w:rFonts w:hint="eastAsia"/>
        </w:rPr>
        <w:t>і</w:t>
      </w:r>
      <w:r>
        <w:t></w:t>
      </w:r>
      <w:r>
        <w:rPr>
          <w:rFonts w:hint="eastAsia"/>
        </w:rPr>
        <w:t>ре</w:t>
      </w:r>
      <w:r>
        <w:t></w:t>
      </w:r>
      <w:r>
        <w:rPr>
          <w:rFonts w:hint="eastAsia"/>
        </w:rPr>
        <w:t>комендацій</w:t>
      </w:r>
      <w:r>
        <w:t></w:t>
      </w:r>
      <w:r>
        <w:rPr>
          <w:rFonts w:hint="eastAsia"/>
        </w:rPr>
        <w:t>підтверджується</w:t>
      </w:r>
      <w:r>
        <w:t></w:t>
      </w:r>
      <w:r>
        <w:rPr>
          <w:rFonts w:hint="eastAsia"/>
        </w:rPr>
        <w:t>фундаментальними</w:t>
      </w:r>
      <w:r>
        <w:t></w:t>
      </w:r>
      <w:r>
        <w:rPr>
          <w:rFonts w:hint="eastAsia"/>
        </w:rPr>
        <w:t>методами</w:t>
      </w:r>
      <w:r>
        <w:t></w:t>
      </w:r>
      <w:r>
        <w:rPr>
          <w:rFonts w:hint="eastAsia"/>
        </w:rPr>
        <w:t>теорії</w:t>
      </w:r>
      <w:r>
        <w:t></w:t>
      </w:r>
      <w:r>
        <w:rPr>
          <w:rFonts w:hint="eastAsia"/>
        </w:rPr>
        <w:t>ймовірності</w:t>
      </w:r>
      <w:r>
        <w:t></w:t>
      </w:r>
      <w:r>
        <w:t></w:t>
      </w:r>
      <w:r>
        <w:rPr>
          <w:rFonts w:hint="eastAsia"/>
        </w:rPr>
        <w:t>випадкових</w:t>
      </w:r>
      <w:r>
        <w:t></w:t>
      </w:r>
      <w:r>
        <w:rPr>
          <w:rFonts w:hint="eastAsia"/>
        </w:rPr>
        <w:t>марковських</w:t>
      </w:r>
      <w:r>
        <w:t></w:t>
      </w:r>
      <w:r>
        <w:rPr>
          <w:rFonts w:hint="eastAsia"/>
        </w:rPr>
        <w:t>процесів</w:t>
      </w:r>
      <w:r>
        <w:t></w:t>
      </w:r>
      <w:r>
        <w:t></w:t>
      </w:r>
      <w:r>
        <w:rPr>
          <w:rFonts w:hint="eastAsia"/>
        </w:rPr>
        <w:t>методами</w:t>
      </w:r>
      <w:r>
        <w:t></w:t>
      </w:r>
      <w:r>
        <w:rPr>
          <w:rFonts w:hint="eastAsia"/>
        </w:rPr>
        <w:t>системного</w:t>
      </w:r>
      <w:r>
        <w:t></w:t>
      </w:r>
      <w:r>
        <w:rPr>
          <w:rFonts w:hint="eastAsia"/>
        </w:rPr>
        <w:t>аналізу</w:t>
      </w:r>
      <w:r>
        <w:t></w:t>
      </w:r>
      <w:r>
        <w:rPr>
          <w:rFonts w:hint="eastAsia"/>
        </w:rPr>
        <w:t>та</w:t>
      </w:r>
      <w:r>
        <w:t></w:t>
      </w:r>
      <w:r>
        <w:rPr>
          <w:rFonts w:hint="eastAsia"/>
        </w:rPr>
        <w:t>оптималь</w:t>
      </w:r>
      <w:r>
        <w:t></w:t>
      </w:r>
      <w:r>
        <w:rPr>
          <w:rFonts w:hint="eastAsia"/>
        </w:rPr>
        <w:t>ного</w:t>
      </w:r>
      <w:r>
        <w:t></w:t>
      </w:r>
      <w:r>
        <w:rPr>
          <w:rFonts w:hint="eastAsia"/>
        </w:rPr>
        <w:t>управління</w:t>
      </w:r>
      <w:r>
        <w:t></w:t>
      </w:r>
      <w:r>
        <w:t></w:t>
      </w:r>
      <w:r>
        <w:rPr>
          <w:rFonts w:hint="eastAsia"/>
        </w:rPr>
        <w:t>порівнянням</w:t>
      </w:r>
      <w:r>
        <w:t></w:t>
      </w:r>
      <w:r>
        <w:rPr>
          <w:rFonts w:hint="eastAsia"/>
        </w:rPr>
        <w:t>результатів</w:t>
      </w:r>
      <w:r>
        <w:t></w:t>
      </w:r>
      <w:r>
        <w:rPr>
          <w:rFonts w:hint="eastAsia"/>
        </w:rPr>
        <w:t>аналітичних</w:t>
      </w:r>
      <w:r>
        <w:t></w:t>
      </w:r>
      <w:r>
        <w:rPr>
          <w:rFonts w:hint="eastAsia"/>
        </w:rPr>
        <w:t>досліджень</w:t>
      </w:r>
      <w:r>
        <w:t></w:t>
      </w:r>
      <w:r>
        <w:rPr>
          <w:rFonts w:hint="eastAsia"/>
        </w:rPr>
        <w:t>з</w:t>
      </w:r>
      <w:r>
        <w:t></w:t>
      </w:r>
      <w:r>
        <w:rPr>
          <w:rFonts w:hint="eastAsia"/>
        </w:rPr>
        <w:t>результа</w:t>
      </w:r>
      <w:r>
        <w:t></w:t>
      </w:r>
      <w:r>
        <w:rPr>
          <w:rFonts w:hint="eastAsia"/>
        </w:rPr>
        <w:t>тами</w:t>
      </w:r>
      <w:r>
        <w:t></w:t>
      </w:r>
      <w:r>
        <w:rPr>
          <w:rFonts w:hint="eastAsia"/>
        </w:rPr>
        <w:t>імітаційного</w:t>
      </w:r>
      <w:r>
        <w:t></w:t>
      </w:r>
      <w:r>
        <w:rPr>
          <w:rFonts w:hint="eastAsia"/>
        </w:rPr>
        <w:t>моделювання</w:t>
      </w:r>
      <w:r>
        <w:t></w:t>
      </w:r>
      <w:r>
        <w:rPr>
          <w:rFonts w:hint="eastAsia"/>
        </w:rPr>
        <w:t>та</w:t>
      </w:r>
      <w:r>
        <w:t></w:t>
      </w:r>
      <w:r>
        <w:rPr>
          <w:rFonts w:hint="eastAsia"/>
        </w:rPr>
        <w:t>результатами</w:t>
      </w:r>
      <w:r>
        <w:t></w:t>
      </w:r>
      <w:r>
        <w:rPr>
          <w:rFonts w:hint="eastAsia"/>
        </w:rPr>
        <w:t>статистичної</w:t>
      </w:r>
      <w:r>
        <w:t></w:t>
      </w:r>
      <w:r>
        <w:rPr>
          <w:rFonts w:hint="eastAsia"/>
        </w:rPr>
        <w:t>обробки</w:t>
      </w:r>
      <w:r>
        <w:t></w:t>
      </w:r>
      <w:r>
        <w:rPr>
          <w:rFonts w:hint="eastAsia"/>
        </w:rPr>
        <w:t>даних</w:t>
      </w:r>
      <w:r>
        <w:t></w:t>
      </w:r>
      <w:r>
        <w:rPr>
          <w:rFonts w:hint="eastAsia"/>
        </w:rPr>
        <w:t>експлуатації</w:t>
      </w:r>
      <w:r>
        <w:t></w:t>
      </w:r>
      <w:r>
        <w:t></w:t>
      </w:r>
      <w:r>
        <w:rPr>
          <w:rFonts w:hint="eastAsia"/>
        </w:rPr>
        <w:t>позитивними</w:t>
      </w:r>
      <w:r>
        <w:t></w:t>
      </w:r>
      <w:r>
        <w:rPr>
          <w:rFonts w:hint="eastAsia"/>
        </w:rPr>
        <w:t>результатами</w:t>
      </w:r>
      <w:r>
        <w:t></w:t>
      </w:r>
      <w:r>
        <w:rPr>
          <w:rFonts w:hint="eastAsia"/>
        </w:rPr>
        <w:t>дослідно</w:t>
      </w:r>
      <w:r>
        <w:t></w:t>
      </w:r>
      <w:r>
        <w:rPr>
          <w:rFonts w:hint="eastAsia"/>
        </w:rPr>
        <w:t>промислової</w:t>
      </w:r>
      <w:r>
        <w:t></w:t>
      </w:r>
      <w:r>
        <w:rPr>
          <w:rFonts w:hint="eastAsia"/>
        </w:rPr>
        <w:t>перевірки</w:t>
      </w:r>
      <w:r>
        <w:t></w:t>
      </w:r>
      <w:r>
        <w:rPr>
          <w:rFonts w:hint="eastAsia"/>
        </w:rPr>
        <w:t>за</w:t>
      </w:r>
      <w:r>
        <w:t></w:t>
      </w:r>
      <w:r>
        <w:rPr>
          <w:rFonts w:hint="eastAsia"/>
        </w:rPr>
        <w:t>пропонованих</w:t>
      </w:r>
      <w:r>
        <w:t></w:t>
      </w:r>
      <w:r>
        <w:rPr>
          <w:rFonts w:hint="eastAsia"/>
        </w:rPr>
        <w:t>рекомендацій</w:t>
      </w:r>
      <w:r>
        <w:t></w:t>
      </w:r>
      <w:r>
        <w:rPr>
          <w:rFonts w:hint="eastAsia"/>
        </w:rPr>
        <w:t>та</w:t>
      </w:r>
      <w:r>
        <w:t></w:t>
      </w:r>
      <w:r>
        <w:rPr>
          <w:rFonts w:hint="eastAsia"/>
        </w:rPr>
        <w:t>їх</w:t>
      </w:r>
      <w:r>
        <w:t></w:t>
      </w:r>
      <w:r>
        <w:rPr>
          <w:rFonts w:hint="eastAsia"/>
        </w:rPr>
        <w:t>промисловим</w:t>
      </w:r>
      <w:r>
        <w:t></w:t>
      </w:r>
      <w:r>
        <w:rPr>
          <w:rFonts w:hint="eastAsia"/>
        </w:rPr>
        <w:t>впровадженням</w:t>
      </w:r>
      <w:r>
        <w:t></w:t>
      </w:r>
    </w:p>
    <w:p w:rsidR="00311B8A" w:rsidRDefault="00311B8A" w:rsidP="00311B8A">
      <w:r>
        <w:rPr>
          <w:rFonts w:hint="eastAsia"/>
        </w:rPr>
        <w:t>Наукове</w:t>
      </w:r>
      <w:r>
        <w:t></w:t>
      </w:r>
      <w:r>
        <w:rPr>
          <w:rFonts w:hint="eastAsia"/>
        </w:rPr>
        <w:t>значення</w:t>
      </w:r>
      <w:r>
        <w:t></w:t>
      </w:r>
      <w:r>
        <w:rPr>
          <w:rFonts w:hint="eastAsia"/>
        </w:rPr>
        <w:t>роботи</w:t>
      </w:r>
      <w:r>
        <w:t></w:t>
      </w:r>
      <w:r>
        <w:t></w:t>
      </w:r>
      <w:r>
        <w:rPr>
          <w:rFonts w:hint="eastAsia"/>
        </w:rPr>
        <w:t>У</w:t>
      </w:r>
      <w:r>
        <w:t></w:t>
      </w:r>
      <w:r>
        <w:rPr>
          <w:rFonts w:hint="eastAsia"/>
        </w:rPr>
        <w:t>роботі</w:t>
      </w:r>
      <w:r>
        <w:t></w:t>
      </w:r>
      <w:r>
        <w:rPr>
          <w:rFonts w:hint="eastAsia"/>
        </w:rPr>
        <w:t>на</w:t>
      </w:r>
      <w:r>
        <w:t></w:t>
      </w:r>
      <w:r>
        <w:rPr>
          <w:rFonts w:hint="eastAsia"/>
        </w:rPr>
        <w:t>основі</w:t>
      </w:r>
      <w:r>
        <w:t></w:t>
      </w:r>
      <w:r>
        <w:rPr>
          <w:rFonts w:hint="eastAsia"/>
        </w:rPr>
        <w:t>теорії</w:t>
      </w:r>
      <w:r>
        <w:t></w:t>
      </w:r>
      <w:r>
        <w:rPr>
          <w:rFonts w:hint="eastAsia"/>
        </w:rPr>
        <w:t>випадкових</w:t>
      </w:r>
      <w:r>
        <w:t></w:t>
      </w:r>
      <w:r>
        <w:rPr>
          <w:rFonts w:hint="eastAsia"/>
        </w:rPr>
        <w:t>марков</w:t>
      </w:r>
      <w:r>
        <w:t></w:t>
      </w:r>
      <w:r>
        <w:rPr>
          <w:rFonts w:hint="eastAsia"/>
        </w:rPr>
        <w:t>ських</w:t>
      </w:r>
      <w:r>
        <w:t></w:t>
      </w:r>
      <w:r>
        <w:rPr>
          <w:rFonts w:hint="eastAsia"/>
        </w:rPr>
        <w:t>процесів</w:t>
      </w:r>
      <w:r>
        <w:t></w:t>
      </w:r>
      <w:r>
        <w:rPr>
          <w:rFonts w:hint="eastAsia"/>
        </w:rPr>
        <w:t>отримали</w:t>
      </w:r>
      <w:r>
        <w:t></w:t>
      </w:r>
      <w:r>
        <w:rPr>
          <w:rFonts w:hint="eastAsia"/>
        </w:rPr>
        <w:t>розвиток</w:t>
      </w:r>
      <w:r>
        <w:t></w:t>
      </w:r>
      <w:r>
        <w:rPr>
          <w:rFonts w:hint="eastAsia"/>
        </w:rPr>
        <w:t>методи</w:t>
      </w:r>
      <w:r>
        <w:t></w:t>
      </w:r>
      <w:r>
        <w:rPr>
          <w:rFonts w:hint="eastAsia"/>
        </w:rPr>
        <w:t>математичного</w:t>
      </w:r>
      <w:r>
        <w:t></w:t>
      </w:r>
      <w:r>
        <w:rPr>
          <w:rFonts w:hint="eastAsia"/>
        </w:rPr>
        <w:t>моделювання</w:t>
      </w:r>
      <w:r>
        <w:t></w:t>
      </w:r>
      <w:r>
        <w:rPr>
          <w:rFonts w:hint="eastAsia"/>
        </w:rPr>
        <w:t>процесу</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з</w:t>
      </w:r>
      <w:r>
        <w:t></w:t>
      </w:r>
      <w:r>
        <w:rPr>
          <w:rFonts w:hint="eastAsia"/>
        </w:rPr>
        <w:t>акумулюючими</w:t>
      </w:r>
      <w:r>
        <w:t></w:t>
      </w:r>
      <w:r>
        <w:rPr>
          <w:rFonts w:hint="eastAsia"/>
        </w:rPr>
        <w:t>бункерами</w:t>
      </w:r>
      <w:r>
        <w:t></w:t>
      </w:r>
      <w:r>
        <w:rPr>
          <w:rFonts w:hint="eastAsia"/>
        </w:rPr>
        <w:t>при</w:t>
      </w:r>
      <w:r>
        <w:t></w:t>
      </w:r>
      <w:r>
        <w:rPr>
          <w:rFonts w:hint="eastAsia"/>
        </w:rPr>
        <w:t>різних</w:t>
      </w:r>
      <w:r>
        <w:t></w:t>
      </w:r>
      <w:r>
        <w:rPr>
          <w:rFonts w:hint="eastAsia"/>
        </w:rPr>
        <w:t>режимах</w:t>
      </w:r>
      <w:r>
        <w:t></w:t>
      </w:r>
      <w:r>
        <w:rPr>
          <w:rFonts w:hint="eastAsia"/>
        </w:rPr>
        <w:t>їх</w:t>
      </w:r>
      <w:r>
        <w:t></w:t>
      </w:r>
      <w:r>
        <w:rPr>
          <w:rFonts w:hint="eastAsia"/>
        </w:rPr>
        <w:t>роботи</w:t>
      </w:r>
      <w:r>
        <w:t></w:t>
      </w:r>
      <w:r>
        <w:t></w:t>
      </w:r>
      <w:r>
        <w:rPr>
          <w:rFonts w:hint="eastAsia"/>
        </w:rPr>
        <w:t>На</w:t>
      </w:r>
      <w:r>
        <w:t></w:t>
      </w:r>
      <w:r>
        <w:rPr>
          <w:rFonts w:hint="eastAsia"/>
        </w:rPr>
        <w:t>ос</w:t>
      </w:r>
      <w:r>
        <w:t></w:t>
      </w:r>
      <w:r>
        <w:rPr>
          <w:rFonts w:hint="eastAsia"/>
        </w:rPr>
        <w:t>нові</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було</w:t>
      </w:r>
      <w:r>
        <w:t></w:t>
      </w:r>
      <w:r>
        <w:rPr>
          <w:rFonts w:hint="eastAsia"/>
        </w:rPr>
        <w:t>розроблено</w:t>
      </w:r>
      <w:r>
        <w:t></w:t>
      </w:r>
      <w:r>
        <w:rPr>
          <w:rFonts w:hint="eastAsia"/>
        </w:rPr>
        <w:t>мето</w:t>
      </w:r>
      <w:r>
        <w:t></w:t>
      </w:r>
      <w:r>
        <w:rPr>
          <w:rFonts w:hint="eastAsia"/>
        </w:rPr>
        <w:t>ди</w:t>
      </w:r>
      <w:r>
        <w:t></w:t>
      </w:r>
      <w:r>
        <w:rPr>
          <w:rFonts w:hint="eastAsia"/>
        </w:rPr>
        <w:t>визначення</w:t>
      </w:r>
      <w:r>
        <w:t></w:t>
      </w:r>
      <w:r>
        <w:rPr>
          <w:rFonts w:hint="eastAsia"/>
        </w:rPr>
        <w:t>пропускної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транспортування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розгалуженою</w:t>
      </w:r>
      <w:r>
        <w:t></w:t>
      </w:r>
      <w:r>
        <w:rPr>
          <w:rFonts w:hint="eastAsia"/>
        </w:rPr>
        <w:t>структурою</w:t>
      </w:r>
      <w:r>
        <w:t></w:t>
      </w:r>
      <w:r>
        <w:t></w:t>
      </w:r>
      <w:r>
        <w:rPr>
          <w:rFonts w:hint="eastAsia"/>
        </w:rPr>
        <w:t>що</w:t>
      </w:r>
      <w:r>
        <w:t></w:t>
      </w:r>
      <w:r>
        <w:rPr>
          <w:rFonts w:hint="eastAsia"/>
        </w:rPr>
        <w:t>зво</w:t>
      </w:r>
      <w:r>
        <w:t></w:t>
      </w:r>
      <w:r>
        <w:rPr>
          <w:rFonts w:hint="eastAsia"/>
        </w:rPr>
        <w:t>дяться</w:t>
      </w:r>
      <w:r>
        <w:t></w:t>
      </w:r>
      <w:r>
        <w:rPr>
          <w:rFonts w:hint="eastAsia"/>
        </w:rPr>
        <w:t>до</w:t>
      </w:r>
      <w:r>
        <w:t></w:t>
      </w:r>
      <w:r>
        <w:rPr>
          <w:rFonts w:hint="eastAsia"/>
        </w:rPr>
        <w:t>рекурентних</w:t>
      </w:r>
      <w:r>
        <w:t></w:t>
      </w:r>
      <w:r>
        <w:rPr>
          <w:rFonts w:hint="eastAsia"/>
        </w:rPr>
        <w:t>співвідношень</w:t>
      </w:r>
      <w:r>
        <w:t></w:t>
      </w:r>
      <w:r>
        <w:t></w:t>
      </w:r>
      <w:r>
        <w:rPr>
          <w:rFonts w:hint="eastAsia"/>
        </w:rPr>
        <w:t>На</w:t>
      </w:r>
      <w:r>
        <w:t></w:t>
      </w:r>
      <w:r>
        <w:rPr>
          <w:rFonts w:hint="eastAsia"/>
        </w:rPr>
        <w:t>основі</w:t>
      </w:r>
      <w:r>
        <w:t></w:t>
      </w:r>
      <w:r>
        <w:rPr>
          <w:rFonts w:hint="eastAsia"/>
        </w:rPr>
        <w:t>методу</w:t>
      </w:r>
      <w:r>
        <w:t></w:t>
      </w:r>
      <w:r>
        <w:rPr>
          <w:rFonts w:hint="eastAsia"/>
        </w:rPr>
        <w:t>Понтрягіна</w:t>
      </w:r>
      <w:r>
        <w:t></w:t>
      </w:r>
      <w:r>
        <w:rPr>
          <w:rFonts w:hint="eastAsia"/>
        </w:rPr>
        <w:t>для</w:t>
      </w:r>
      <w:r>
        <w:t></w:t>
      </w:r>
      <w:r>
        <w:rPr>
          <w:rFonts w:hint="eastAsia"/>
        </w:rPr>
        <w:t>марков</w:t>
      </w:r>
      <w:r>
        <w:t></w:t>
      </w:r>
      <w:r>
        <w:rPr>
          <w:rFonts w:hint="eastAsia"/>
        </w:rPr>
        <w:t>ських</w:t>
      </w:r>
      <w:r>
        <w:t></w:t>
      </w:r>
      <w:r>
        <w:rPr>
          <w:rFonts w:hint="eastAsia"/>
        </w:rPr>
        <w:t>процесів</w:t>
      </w:r>
      <w:r>
        <w:t></w:t>
      </w:r>
      <w:r>
        <w:rPr>
          <w:rFonts w:hint="eastAsia"/>
        </w:rPr>
        <w:t>отримано</w:t>
      </w:r>
      <w:r>
        <w:t></w:t>
      </w:r>
      <w:r>
        <w:rPr>
          <w:rFonts w:hint="eastAsia"/>
        </w:rPr>
        <w:t>системи</w:t>
      </w:r>
      <w:r>
        <w:t></w:t>
      </w:r>
      <w:r>
        <w:rPr>
          <w:rFonts w:hint="eastAsia"/>
        </w:rPr>
        <w:t>рівнянь</w:t>
      </w:r>
      <w:r>
        <w:t></w:t>
      </w:r>
      <w:r>
        <w:rPr>
          <w:rFonts w:hint="eastAsia"/>
        </w:rPr>
        <w:t>відносно</w:t>
      </w:r>
      <w:r>
        <w:t></w:t>
      </w:r>
      <w:r>
        <w:rPr>
          <w:rFonts w:hint="eastAsia"/>
        </w:rPr>
        <w:t>середніх</w:t>
      </w:r>
      <w:r>
        <w:t></w:t>
      </w:r>
      <w:r>
        <w:rPr>
          <w:rFonts w:hint="eastAsia"/>
        </w:rPr>
        <w:t>і</w:t>
      </w:r>
      <w:r>
        <w:t></w:t>
      </w:r>
      <w:r>
        <w:rPr>
          <w:rFonts w:hint="eastAsia"/>
        </w:rPr>
        <w:t>дисперсій</w:t>
      </w:r>
      <w:r>
        <w:t></w:t>
      </w:r>
      <w:r>
        <w:rPr>
          <w:rFonts w:hint="eastAsia"/>
        </w:rPr>
        <w:t>часу</w:t>
      </w:r>
      <w:r>
        <w:t></w:t>
      </w:r>
      <w:r>
        <w:rPr>
          <w:rFonts w:hint="eastAsia"/>
        </w:rPr>
        <w:t>за</w:t>
      </w:r>
      <w:r>
        <w:t></w:t>
      </w:r>
      <w:r>
        <w:rPr>
          <w:rFonts w:hint="eastAsia"/>
        </w:rPr>
        <w:t>повнення</w:t>
      </w:r>
      <w:r>
        <w:t></w:t>
      </w:r>
      <w:r>
        <w:rPr>
          <w:rFonts w:hint="eastAsia"/>
        </w:rPr>
        <w:t>і</w:t>
      </w:r>
      <w:r>
        <w:t></w:t>
      </w:r>
      <w:r>
        <w:rPr>
          <w:rFonts w:hint="eastAsia"/>
        </w:rPr>
        <w:t>розвантаження</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режимі</w:t>
      </w:r>
      <w:r>
        <w:t></w:t>
      </w:r>
      <w:r>
        <w:rPr>
          <w:rFonts w:hint="eastAsia"/>
        </w:rPr>
        <w:t>підтри</w:t>
      </w:r>
      <w:r>
        <w:t></w:t>
      </w:r>
      <w:r>
        <w:rPr>
          <w:rFonts w:hint="eastAsia"/>
        </w:rPr>
        <w:t>мки</w:t>
      </w:r>
      <w:r>
        <w:t></w:t>
      </w:r>
      <w:r>
        <w:rPr>
          <w:rFonts w:hint="eastAsia"/>
        </w:rPr>
        <w:t>в</w:t>
      </w:r>
      <w:r>
        <w:t></w:t>
      </w:r>
      <w:r>
        <w:rPr>
          <w:rFonts w:hint="eastAsia"/>
        </w:rPr>
        <w:t>ньому</w:t>
      </w:r>
      <w:r>
        <w:t></w:t>
      </w:r>
      <w:r>
        <w:rPr>
          <w:rFonts w:hint="eastAsia"/>
        </w:rPr>
        <w:t>об’єму</w:t>
      </w:r>
      <w:r>
        <w:t></w:t>
      </w:r>
      <w:r>
        <w:rPr>
          <w:rFonts w:hint="eastAsia"/>
        </w:rPr>
        <w:t>вантажу</w:t>
      </w:r>
      <w:r>
        <w:t></w:t>
      </w:r>
      <w:r>
        <w:rPr>
          <w:rFonts w:hint="eastAsia"/>
        </w:rPr>
        <w:t>в</w:t>
      </w:r>
      <w:r>
        <w:t></w:t>
      </w:r>
      <w:r>
        <w:rPr>
          <w:rFonts w:hint="eastAsia"/>
        </w:rPr>
        <w:t>заданих</w:t>
      </w:r>
      <w:r>
        <w:t></w:t>
      </w:r>
      <w:r>
        <w:rPr>
          <w:rFonts w:hint="eastAsia"/>
        </w:rPr>
        <w:t>межах</w:t>
      </w:r>
      <w:r>
        <w:t></w:t>
      </w:r>
      <w:r>
        <w:rPr>
          <w:rFonts w:hint="eastAsia"/>
        </w:rPr>
        <w:t>для</w:t>
      </w:r>
      <w:r>
        <w:t></w:t>
      </w:r>
      <w:r>
        <w:rPr>
          <w:rFonts w:hint="eastAsia"/>
        </w:rPr>
        <w:t>одношвидкісного</w:t>
      </w:r>
      <w:r>
        <w:t></w:t>
      </w:r>
      <w:r>
        <w:rPr>
          <w:rFonts w:hint="eastAsia"/>
        </w:rPr>
        <w:t>і</w:t>
      </w:r>
      <w:r>
        <w:t></w:t>
      </w:r>
      <w:r>
        <w:rPr>
          <w:rFonts w:hint="eastAsia"/>
        </w:rPr>
        <w:t>двохшвид</w:t>
      </w:r>
      <w:r>
        <w:t></w:t>
      </w:r>
      <w:r>
        <w:rPr>
          <w:rFonts w:hint="eastAsia"/>
        </w:rPr>
        <w:t>кісного</w:t>
      </w:r>
      <w:r>
        <w:t></w:t>
      </w:r>
      <w:r>
        <w:rPr>
          <w:rFonts w:hint="eastAsia"/>
        </w:rPr>
        <w:t>живильників</w:t>
      </w:r>
      <w:r>
        <w:t></w:t>
      </w:r>
      <w:r>
        <w:t></w:t>
      </w:r>
      <w:r>
        <w:rPr>
          <w:rFonts w:hint="eastAsia"/>
        </w:rPr>
        <w:t>Це</w:t>
      </w:r>
      <w:r>
        <w:t></w:t>
      </w:r>
      <w:r>
        <w:rPr>
          <w:rFonts w:hint="eastAsia"/>
        </w:rPr>
        <w:t>дозволило</w:t>
      </w:r>
      <w:r>
        <w:t></w:t>
      </w:r>
      <w:r>
        <w:rPr>
          <w:rFonts w:hint="eastAsia"/>
        </w:rPr>
        <w:t>визначити</w:t>
      </w:r>
      <w:r>
        <w:t></w:t>
      </w:r>
      <w:r>
        <w:rPr>
          <w:rFonts w:hint="eastAsia"/>
        </w:rPr>
        <w:t>середній</w:t>
      </w:r>
      <w:r>
        <w:t></w:t>
      </w:r>
      <w:r>
        <w:rPr>
          <w:rFonts w:hint="eastAsia"/>
        </w:rPr>
        <w:t>об’єм</w:t>
      </w:r>
      <w:r>
        <w:t></w:t>
      </w:r>
      <w:r>
        <w:rPr>
          <w:rFonts w:hint="eastAsia"/>
        </w:rPr>
        <w:t>вантажу</w:t>
      </w:r>
      <w:r>
        <w:t></w:t>
      </w:r>
      <w:r>
        <w:rPr>
          <w:rFonts w:hint="eastAsia"/>
        </w:rPr>
        <w:t>в</w:t>
      </w:r>
      <w:r>
        <w:t></w:t>
      </w:r>
      <w:r>
        <w:rPr>
          <w:rFonts w:hint="eastAsia"/>
        </w:rPr>
        <w:t>акуму</w:t>
      </w:r>
      <w:r>
        <w:t></w:t>
      </w:r>
      <w:r>
        <w:rPr>
          <w:rFonts w:hint="eastAsia"/>
        </w:rPr>
        <w:t>люючому</w:t>
      </w:r>
      <w:r>
        <w:t></w:t>
      </w:r>
      <w:r>
        <w:rPr>
          <w:rFonts w:hint="eastAsia"/>
        </w:rPr>
        <w:t>бункері</w:t>
      </w:r>
      <w:r>
        <w:t></w:t>
      </w:r>
      <w:r>
        <w:rPr>
          <w:rFonts w:hint="eastAsia"/>
        </w:rPr>
        <w:t>в</w:t>
      </w:r>
      <w:r>
        <w:t></w:t>
      </w:r>
      <w:r>
        <w:rPr>
          <w:rFonts w:hint="eastAsia"/>
        </w:rPr>
        <w:t>залежності</w:t>
      </w:r>
      <w:r>
        <w:t></w:t>
      </w:r>
      <w:r>
        <w:rPr>
          <w:rFonts w:hint="eastAsia"/>
        </w:rPr>
        <w:t>від</w:t>
      </w:r>
      <w:r>
        <w:t></w:t>
      </w:r>
      <w:r>
        <w:rPr>
          <w:rFonts w:hint="eastAsia"/>
        </w:rPr>
        <w:t>продуктивності</w:t>
      </w:r>
      <w:r>
        <w:t></w:t>
      </w:r>
      <w:r>
        <w:rPr>
          <w:rFonts w:hint="eastAsia"/>
        </w:rPr>
        <w:t>живильника</w:t>
      </w:r>
      <w:r>
        <w:t></w:t>
      </w:r>
      <w:r>
        <w:t></w:t>
      </w:r>
      <w:r>
        <w:rPr>
          <w:rFonts w:hint="eastAsia"/>
        </w:rPr>
        <w:t>а</w:t>
      </w:r>
      <w:r>
        <w:t></w:t>
      </w:r>
      <w:r>
        <w:rPr>
          <w:rFonts w:hint="eastAsia"/>
        </w:rPr>
        <w:t>також</w:t>
      </w:r>
      <w:r>
        <w:t></w:t>
      </w:r>
      <w:r>
        <w:rPr>
          <w:rFonts w:hint="eastAsia"/>
        </w:rPr>
        <w:t>величи</w:t>
      </w:r>
      <w:r>
        <w:t></w:t>
      </w:r>
      <w:r>
        <w:rPr>
          <w:rFonts w:hint="eastAsia"/>
        </w:rPr>
        <w:t>ни</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rPr>
          <w:rFonts w:hint="eastAsia"/>
        </w:rPr>
        <w:t>і</w:t>
      </w:r>
      <w:r>
        <w:t></w:t>
      </w:r>
      <w:r>
        <w:rPr>
          <w:rFonts w:hint="eastAsia"/>
        </w:rPr>
        <w:t>розвантажується</w:t>
      </w:r>
      <w:r>
        <w:t></w:t>
      </w:r>
      <w:r>
        <w:rPr>
          <w:rFonts w:hint="eastAsia"/>
        </w:rPr>
        <w:t>з</w:t>
      </w:r>
      <w:r>
        <w:t></w:t>
      </w:r>
      <w:r>
        <w:rPr>
          <w:rFonts w:hint="eastAsia"/>
        </w:rPr>
        <w:t>нього</w:t>
      </w:r>
      <w:r>
        <w:t></w:t>
      </w:r>
    </w:p>
    <w:p w:rsidR="00311B8A" w:rsidRDefault="00311B8A" w:rsidP="00311B8A">
      <w:r>
        <w:rPr>
          <w:rFonts w:hint="eastAsia"/>
        </w:rPr>
        <w:t>На</w:t>
      </w:r>
      <w:r>
        <w:t></w:t>
      </w:r>
      <w:r>
        <w:rPr>
          <w:rFonts w:hint="eastAsia"/>
        </w:rPr>
        <w:t>основі</w:t>
      </w:r>
      <w:r>
        <w:t></w:t>
      </w:r>
      <w:r>
        <w:rPr>
          <w:rFonts w:hint="eastAsia"/>
        </w:rPr>
        <w:t>теорії</w:t>
      </w:r>
      <w:r>
        <w:t></w:t>
      </w:r>
      <w:r>
        <w:rPr>
          <w:rFonts w:hint="eastAsia"/>
        </w:rPr>
        <w:t>оптимального</w:t>
      </w:r>
      <w:r>
        <w:t></w:t>
      </w:r>
      <w:r>
        <w:rPr>
          <w:rFonts w:hint="eastAsia"/>
        </w:rPr>
        <w:t>управління</w:t>
      </w:r>
      <w:r>
        <w:t></w:t>
      </w:r>
      <w:r>
        <w:rPr>
          <w:rFonts w:hint="eastAsia"/>
        </w:rPr>
        <w:t>складними</w:t>
      </w:r>
      <w:r>
        <w:t></w:t>
      </w:r>
      <w:r>
        <w:rPr>
          <w:rFonts w:hint="eastAsia"/>
        </w:rPr>
        <w:t>ієрархічними</w:t>
      </w:r>
      <w:r>
        <w:t></w:t>
      </w:r>
      <w:r>
        <w:rPr>
          <w:rFonts w:hint="eastAsia"/>
        </w:rPr>
        <w:t>сис</w:t>
      </w:r>
      <w:r>
        <w:t></w:t>
      </w:r>
      <w:r>
        <w:rPr>
          <w:rFonts w:hint="eastAsia"/>
        </w:rPr>
        <w:t>темами</w:t>
      </w:r>
      <w:r>
        <w:t></w:t>
      </w:r>
      <w:r>
        <w:rPr>
          <w:rFonts w:hint="eastAsia"/>
        </w:rPr>
        <w:t>було</w:t>
      </w:r>
      <w:r>
        <w:t></w:t>
      </w:r>
      <w:r>
        <w:rPr>
          <w:rFonts w:hint="eastAsia"/>
        </w:rPr>
        <w:t>розроблено</w:t>
      </w:r>
      <w:r>
        <w:t></w:t>
      </w:r>
      <w:r>
        <w:rPr>
          <w:rFonts w:hint="eastAsia"/>
        </w:rPr>
        <w:t>методи</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w:t>
      </w:r>
      <w:r>
        <w:t></w:t>
      </w:r>
      <w:r>
        <w:rPr>
          <w:rFonts w:hint="eastAsia"/>
        </w:rPr>
        <w:t>темами</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t></w:t>
      </w:r>
      <w:r>
        <w:rPr>
          <w:rFonts w:hint="eastAsia"/>
        </w:rPr>
        <w:t>що</w:t>
      </w:r>
      <w:r>
        <w:t></w:t>
      </w:r>
      <w:r>
        <w:rPr>
          <w:rFonts w:hint="eastAsia"/>
        </w:rPr>
        <w:t>до</w:t>
      </w:r>
      <w:r>
        <w:t></w:t>
      </w:r>
      <w:r>
        <w:rPr>
          <w:rFonts w:hint="eastAsia"/>
        </w:rPr>
        <w:t>зволяють</w:t>
      </w:r>
      <w:r>
        <w:t></w:t>
      </w:r>
      <w:r>
        <w:rPr>
          <w:rFonts w:hint="eastAsia"/>
        </w:rPr>
        <w:t>підвищити</w:t>
      </w:r>
      <w:r>
        <w:t></w:t>
      </w:r>
      <w:r>
        <w:rPr>
          <w:rFonts w:hint="eastAsia"/>
        </w:rPr>
        <w:t>пропускну</w:t>
      </w:r>
      <w:r>
        <w:t></w:t>
      </w:r>
      <w:r>
        <w:rPr>
          <w:rFonts w:hint="eastAsia"/>
        </w:rPr>
        <w:t>здатність</w:t>
      </w:r>
      <w:r>
        <w:t></w:t>
      </w:r>
      <w:r>
        <w:rPr>
          <w:rFonts w:hint="eastAsia"/>
        </w:rPr>
        <w:t>і</w:t>
      </w:r>
      <w:r>
        <w:t></w:t>
      </w:r>
      <w:r>
        <w:rPr>
          <w:rFonts w:hint="eastAsia"/>
        </w:rPr>
        <w:t>знизити</w:t>
      </w:r>
      <w:r>
        <w:t></w:t>
      </w:r>
      <w:r>
        <w:rPr>
          <w:rFonts w:hint="eastAsia"/>
        </w:rPr>
        <w:t>енерговитрати</w:t>
      </w:r>
      <w:r>
        <w:t></w:t>
      </w:r>
      <w:r>
        <w:rPr>
          <w:rFonts w:hint="eastAsia"/>
        </w:rPr>
        <w:t>на</w:t>
      </w:r>
      <w:r>
        <w:t></w:t>
      </w:r>
      <w:r>
        <w:rPr>
          <w:rFonts w:hint="eastAsia"/>
        </w:rPr>
        <w:t>транспор</w:t>
      </w:r>
      <w:r>
        <w:t></w:t>
      </w:r>
      <w:r>
        <w:rPr>
          <w:rFonts w:hint="eastAsia"/>
        </w:rPr>
        <w:t>тування</w:t>
      </w:r>
      <w:r>
        <w:t></w:t>
      </w:r>
      <w:r>
        <w:rPr>
          <w:rFonts w:hint="eastAsia"/>
        </w:rPr>
        <w:t>вантажу</w:t>
      </w:r>
      <w:r>
        <w:t></w:t>
      </w:r>
    </w:p>
    <w:p w:rsidR="00311B8A" w:rsidRDefault="00311B8A" w:rsidP="00311B8A">
      <w:r>
        <w:rPr>
          <w:rFonts w:hint="eastAsia"/>
        </w:rPr>
        <w:t>Практичне</w:t>
      </w:r>
      <w:r>
        <w:t></w:t>
      </w:r>
      <w:r>
        <w:rPr>
          <w:rFonts w:hint="eastAsia"/>
        </w:rPr>
        <w:t>значення</w:t>
      </w:r>
      <w:r>
        <w:t></w:t>
      </w:r>
      <w:r>
        <w:rPr>
          <w:rFonts w:hint="eastAsia"/>
        </w:rPr>
        <w:t>отриманих</w:t>
      </w:r>
      <w:r>
        <w:t></w:t>
      </w:r>
      <w:r>
        <w:rPr>
          <w:rFonts w:hint="eastAsia"/>
        </w:rPr>
        <w:t>результатів</w:t>
      </w:r>
      <w:r>
        <w:t></w:t>
      </w:r>
      <w:r>
        <w:rPr>
          <w:rFonts w:hint="eastAsia"/>
        </w:rPr>
        <w:t>полягає</w:t>
      </w:r>
      <w:r>
        <w:t></w:t>
      </w:r>
      <w:r>
        <w:rPr>
          <w:rFonts w:hint="eastAsia"/>
        </w:rPr>
        <w:t>в</w:t>
      </w:r>
      <w:r>
        <w:t></w:t>
      </w:r>
      <w:r>
        <w:rPr>
          <w:rFonts w:hint="eastAsia"/>
        </w:rPr>
        <w:t>розробці</w:t>
      </w:r>
      <w:r>
        <w:t></w:t>
      </w:r>
    </w:p>
    <w:p w:rsidR="00311B8A" w:rsidRDefault="00311B8A" w:rsidP="00311B8A">
      <w:r>
        <w:t></w:t>
      </w:r>
      <w:r>
        <w:tab/>
      </w:r>
      <w:r>
        <w:rPr>
          <w:rFonts w:hint="eastAsia"/>
        </w:rPr>
        <w:t>методики</w:t>
      </w:r>
      <w:r>
        <w:t></w:t>
      </w:r>
      <w:r>
        <w:rPr>
          <w:rFonts w:hint="eastAsia"/>
        </w:rPr>
        <w:t>визначення</w:t>
      </w:r>
      <w:r>
        <w:t></w:t>
      </w:r>
      <w:r>
        <w:rPr>
          <w:rFonts w:hint="eastAsia"/>
        </w:rPr>
        <w:t>пропускної</w:t>
      </w:r>
      <w:r>
        <w:t></w:t>
      </w:r>
      <w:r>
        <w:rPr>
          <w:rFonts w:hint="eastAsia"/>
        </w:rPr>
        <w:t>здатності</w:t>
      </w:r>
      <w:r>
        <w:t></w:t>
      </w:r>
      <w:r>
        <w:t></w:t>
      </w:r>
      <w:r>
        <w:rPr>
          <w:rFonts w:hint="eastAsia"/>
        </w:rPr>
        <w:t>енергоємності</w:t>
      </w:r>
      <w:r>
        <w:t></w:t>
      </w:r>
      <w:r>
        <w:rPr>
          <w:rFonts w:hint="eastAsia"/>
        </w:rPr>
        <w:t>транспорту</w:t>
      </w:r>
      <w:r>
        <w:t></w:t>
      </w:r>
      <w:r>
        <w:rPr>
          <w:rFonts w:hint="eastAsia"/>
        </w:rPr>
        <w:t>вання</w:t>
      </w:r>
      <w:r>
        <w:t></w:t>
      </w:r>
      <w:r>
        <w:t></w:t>
      </w:r>
      <w:r>
        <w:rPr>
          <w:rFonts w:hint="eastAsia"/>
        </w:rPr>
        <w:t>структури</w:t>
      </w:r>
      <w:r>
        <w:t></w:t>
      </w:r>
      <w:r>
        <w:rPr>
          <w:rFonts w:hint="eastAsia"/>
        </w:rPr>
        <w:t>алгоритмів</w:t>
      </w:r>
      <w:r>
        <w:t></w:t>
      </w:r>
      <w:r>
        <w:rPr>
          <w:rFonts w:hint="eastAsia"/>
        </w:rPr>
        <w:t>і</w:t>
      </w:r>
      <w:r>
        <w:t></w:t>
      </w:r>
      <w:r>
        <w:rPr>
          <w:rFonts w:hint="eastAsia"/>
        </w:rPr>
        <w:t>параметрів</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t></w:t>
      </w:r>
      <w:r>
        <w:rPr>
          <w:rFonts w:hint="eastAsia"/>
        </w:rPr>
        <w:t>що</w:t>
      </w:r>
      <w:r>
        <w:t></w:t>
      </w:r>
      <w:r>
        <w:rPr>
          <w:rFonts w:hint="eastAsia"/>
        </w:rPr>
        <w:t>дозволяє</w:t>
      </w:r>
      <w:r>
        <w:t></w:t>
      </w:r>
      <w:r>
        <w:rPr>
          <w:rFonts w:hint="eastAsia"/>
        </w:rPr>
        <w:t>підвищити</w:t>
      </w:r>
      <w:r>
        <w:t></w:t>
      </w:r>
      <w:r>
        <w:rPr>
          <w:rFonts w:hint="eastAsia"/>
        </w:rPr>
        <w:t>її</w:t>
      </w:r>
      <w:r>
        <w:t></w:t>
      </w:r>
      <w:r>
        <w:rPr>
          <w:rFonts w:hint="eastAsia"/>
        </w:rPr>
        <w:t>пропускну</w:t>
      </w:r>
      <w:r>
        <w:t></w:t>
      </w:r>
      <w:r>
        <w:rPr>
          <w:rFonts w:hint="eastAsia"/>
        </w:rPr>
        <w:t>здатність</w:t>
      </w:r>
      <w:r>
        <w:t></w:t>
      </w:r>
      <w:r>
        <w:rPr>
          <w:rFonts w:hint="eastAsia"/>
        </w:rPr>
        <w:t>до</w:t>
      </w:r>
      <w:r>
        <w:t></w:t>
      </w:r>
      <w:r>
        <w:t></w:t>
      </w:r>
      <w:r>
        <w:t></w:t>
      </w:r>
      <w:r>
        <w:t></w:t>
      </w:r>
      <w:r>
        <w:t></w:t>
      </w:r>
      <w:r>
        <w:t></w:t>
      </w:r>
      <w:r>
        <w:rPr>
          <w:rFonts w:hint="eastAsia"/>
        </w:rPr>
        <w:t>і</w:t>
      </w:r>
      <w:r>
        <w:t></w:t>
      </w:r>
      <w:r>
        <w:rPr>
          <w:rFonts w:hint="eastAsia"/>
        </w:rPr>
        <w:t>зменшити</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rPr>
          <w:rFonts w:hint="eastAsia"/>
        </w:rPr>
        <w:t>до</w:t>
      </w:r>
      <w:r>
        <w:t></w:t>
      </w:r>
      <w:r>
        <w:t></w:t>
      </w:r>
      <w:r>
        <w:t></w:t>
      </w:r>
      <w:r>
        <w:t></w:t>
      </w:r>
      <w:r>
        <w:t></w:t>
      </w:r>
      <w:r>
        <w:t></w:t>
      </w:r>
      <w:r>
        <w:t></w:t>
      </w:r>
      <w:r>
        <w:rPr>
          <w:rFonts w:hint="eastAsia"/>
        </w:rPr>
        <w:t>яку</w:t>
      </w:r>
      <w:r>
        <w:t></w:t>
      </w:r>
      <w:r>
        <w:rPr>
          <w:rFonts w:hint="eastAsia"/>
        </w:rPr>
        <w:t>було</w:t>
      </w:r>
      <w:r>
        <w:t></w:t>
      </w:r>
      <w:r>
        <w:rPr>
          <w:rFonts w:hint="eastAsia"/>
        </w:rPr>
        <w:t>пере</w:t>
      </w:r>
      <w:r>
        <w:t></w:t>
      </w:r>
      <w:r>
        <w:rPr>
          <w:rFonts w:hint="eastAsia"/>
        </w:rPr>
        <w:t>дано</w:t>
      </w:r>
      <w:r>
        <w:t></w:t>
      </w:r>
      <w:r>
        <w:rPr>
          <w:rFonts w:hint="eastAsia"/>
        </w:rPr>
        <w:t>до</w:t>
      </w:r>
      <w:r>
        <w:t></w:t>
      </w:r>
      <w:r>
        <w:rPr>
          <w:rFonts w:hint="eastAsia"/>
        </w:rPr>
        <w:t>вищих</w:t>
      </w:r>
      <w:r>
        <w:t></w:t>
      </w:r>
      <w:r>
        <w:rPr>
          <w:rFonts w:hint="eastAsia"/>
        </w:rPr>
        <w:t>навчальних</w:t>
      </w:r>
      <w:r>
        <w:t></w:t>
      </w:r>
      <w:r>
        <w:rPr>
          <w:rFonts w:hint="eastAsia"/>
        </w:rPr>
        <w:t>закладів</w:t>
      </w:r>
      <w:r>
        <w:t></w:t>
      </w:r>
      <w:r>
        <w:rPr>
          <w:rFonts w:hint="eastAsia"/>
        </w:rPr>
        <w:t>України</w:t>
      </w:r>
      <w:r>
        <w:t></w:t>
      </w:r>
    </w:p>
    <w:p w:rsidR="00311B8A" w:rsidRDefault="00311B8A" w:rsidP="00311B8A">
      <w:r>
        <w:t></w:t>
      </w:r>
      <w:r>
        <w:tab/>
      </w:r>
      <w:r>
        <w:rPr>
          <w:rFonts w:hint="eastAsia"/>
        </w:rPr>
        <w:t>рекомендацій</w:t>
      </w:r>
      <w:r>
        <w:t></w:t>
      </w:r>
      <w:r>
        <w:rPr>
          <w:rFonts w:hint="eastAsia"/>
        </w:rPr>
        <w:t>по</w:t>
      </w:r>
      <w:r>
        <w:t></w:t>
      </w:r>
      <w:r>
        <w:rPr>
          <w:rFonts w:hint="eastAsia"/>
        </w:rPr>
        <w:t>проектуванню</w:t>
      </w:r>
      <w:r>
        <w:t></w:t>
      </w:r>
      <w:r>
        <w:rPr>
          <w:rFonts w:hint="eastAsia"/>
        </w:rPr>
        <w:t>та</w:t>
      </w:r>
      <w:r>
        <w:t></w:t>
      </w:r>
      <w:r>
        <w:rPr>
          <w:rFonts w:hint="eastAsia"/>
        </w:rPr>
        <w:t>підвищенню</w:t>
      </w:r>
      <w:r>
        <w:t></w:t>
      </w:r>
      <w:r>
        <w:rPr>
          <w:rFonts w:hint="eastAsia"/>
        </w:rPr>
        <w:t>ефективності</w:t>
      </w:r>
      <w:r>
        <w:t></w:t>
      </w:r>
      <w:r>
        <w:rPr>
          <w:rFonts w:hint="eastAsia"/>
        </w:rPr>
        <w:t>роботи</w:t>
      </w:r>
      <w:r>
        <w:t></w:t>
      </w:r>
      <w:r>
        <w:rPr>
          <w:rFonts w:hint="eastAsia"/>
        </w:rPr>
        <w:t>си</w:t>
      </w:r>
      <w:r>
        <w:t></w:t>
      </w:r>
      <w:r>
        <w:rPr>
          <w:rFonts w:hint="eastAsia"/>
        </w:rPr>
        <w:t>стем</w:t>
      </w:r>
      <w:r>
        <w:t></w:t>
      </w:r>
      <w:r>
        <w:rPr>
          <w:rFonts w:hint="eastAsia"/>
        </w:rPr>
        <w:t>підземного</w:t>
      </w:r>
      <w:r>
        <w:t></w:t>
      </w:r>
      <w:r>
        <w:rPr>
          <w:rFonts w:hint="eastAsia"/>
        </w:rPr>
        <w:t>конвеєрного</w:t>
      </w:r>
      <w:r>
        <w:t></w:t>
      </w:r>
      <w:r>
        <w:rPr>
          <w:rFonts w:hint="eastAsia"/>
        </w:rPr>
        <w:t>транспорту</w:t>
      </w:r>
      <w:r>
        <w:t></w:t>
      </w:r>
      <w:r>
        <w:rPr>
          <w:rFonts w:hint="eastAsia"/>
        </w:rPr>
        <w:t>вугільних</w:t>
      </w:r>
      <w:r>
        <w:t></w:t>
      </w:r>
      <w:r>
        <w:rPr>
          <w:rFonts w:hint="eastAsia"/>
        </w:rPr>
        <w:t>шахт</w:t>
      </w:r>
      <w:r>
        <w:t></w:t>
      </w:r>
      <w:r>
        <w:t></w:t>
      </w:r>
      <w:r>
        <w:rPr>
          <w:rFonts w:hint="eastAsia"/>
        </w:rPr>
        <w:t>які</w:t>
      </w:r>
      <w:r>
        <w:t></w:t>
      </w:r>
      <w:r>
        <w:rPr>
          <w:rFonts w:hint="eastAsia"/>
        </w:rPr>
        <w:t>було</w:t>
      </w:r>
      <w:r>
        <w:t></w:t>
      </w:r>
      <w:r>
        <w:rPr>
          <w:rFonts w:hint="eastAsia"/>
        </w:rPr>
        <w:t>впроваджено</w:t>
      </w:r>
      <w:r>
        <w:t></w:t>
      </w:r>
      <w:r>
        <w:rPr>
          <w:rFonts w:hint="eastAsia"/>
        </w:rPr>
        <w:t>в</w:t>
      </w:r>
      <w:r>
        <w:t></w:t>
      </w:r>
      <w:r>
        <w:rPr>
          <w:rFonts w:hint="eastAsia"/>
        </w:rPr>
        <w:t>проектних</w:t>
      </w:r>
      <w:r>
        <w:t></w:t>
      </w:r>
      <w:r>
        <w:rPr>
          <w:rFonts w:hint="eastAsia"/>
        </w:rPr>
        <w:t>організаціях</w:t>
      </w:r>
      <w:r>
        <w:t></w:t>
      </w:r>
      <w:r>
        <w:rPr>
          <w:rFonts w:hint="eastAsia"/>
        </w:rPr>
        <w:t>на</w:t>
      </w:r>
      <w:r>
        <w:t></w:t>
      </w:r>
      <w:r>
        <w:rPr>
          <w:rFonts w:hint="eastAsia"/>
        </w:rPr>
        <w:t>гірничих</w:t>
      </w:r>
      <w:r>
        <w:t></w:t>
      </w:r>
      <w:r>
        <w:rPr>
          <w:rFonts w:hint="eastAsia"/>
        </w:rPr>
        <w:t>підприємствах</w:t>
      </w:r>
      <w:r>
        <w:t></w:t>
      </w:r>
      <w:r>
        <w:rPr>
          <w:rFonts w:hint="eastAsia"/>
        </w:rPr>
        <w:t>України</w:t>
      </w:r>
      <w:r>
        <w:t></w:t>
      </w:r>
    </w:p>
    <w:p w:rsidR="00311B8A" w:rsidRDefault="00311B8A" w:rsidP="00311B8A">
      <w:r>
        <w:t></w:t>
      </w:r>
      <w:r>
        <w:tab/>
      </w:r>
      <w:r>
        <w:rPr>
          <w:rFonts w:hint="eastAsia"/>
        </w:rPr>
        <w:t>нових</w:t>
      </w:r>
      <w:r>
        <w:t></w:t>
      </w:r>
      <w:r>
        <w:rPr>
          <w:rFonts w:hint="eastAsia"/>
        </w:rPr>
        <w:t>технічних</w:t>
      </w:r>
      <w:r>
        <w:t></w:t>
      </w:r>
      <w:r>
        <w:rPr>
          <w:rFonts w:hint="eastAsia"/>
        </w:rPr>
        <w:t>рішень</w:t>
      </w:r>
      <w:r>
        <w:t></w:t>
      </w:r>
      <w:r>
        <w:rPr>
          <w:rFonts w:hint="eastAsia"/>
        </w:rPr>
        <w:t>на</w:t>
      </w:r>
      <w:r>
        <w:t></w:t>
      </w:r>
      <w:r>
        <w:rPr>
          <w:rFonts w:hint="eastAsia"/>
        </w:rPr>
        <w:t>рівні</w:t>
      </w:r>
      <w:r>
        <w:t></w:t>
      </w:r>
      <w:r>
        <w:rPr>
          <w:rFonts w:hint="eastAsia"/>
        </w:rPr>
        <w:t>винаходів</w:t>
      </w:r>
      <w:r>
        <w:t></w:t>
      </w:r>
      <w:r>
        <w:rPr>
          <w:rFonts w:hint="eastAsia"/>
        </w:rPr>
        <w:t>і</w:t>
      </w:r>
      <w:r>
        <w:t></w:t>
      </w:r>
      <w:r>
        <w:rPr>
          <w:rFonts w:hint="eastAsia"/>
        </w:rPr>
        <w:t>корисних</w:t>
      </w:r>
      <w:r>
        <w:t></w:t>
      </w:r>
      <w:r>
        <w:rPr>
          <w:rFonts w:hint="eastAsia"/>
        </w:rPr>
        <w:t>моделей</w:t>
      </w:r>
      <w:r>
        <w:t></w:t>
      </w:r>
      <w:r>
        <w:rPr>
          <w:rFonts w:hint="eastAsia"/>
        </w:rPr>
        <w:t>з</w:t>
      </w:r>
      <w:r>
        <w:t></w:t>
      </w:r>
      <w:r>
        <w:rPr>
          <w:rFonts w:hint="eastAsia"/>
        </w:rPr>
        <w:t>управ</w:t>
      </w:r>
      <w:r>
        <w:t></w:t>
      </w:r>
      <w:r>
        <w:rPr>
          <w:rFonts w:hint="eastAsia"/>
        </w:rPr>
        <w:t>ління</w:t>
      </w:r>
      <w:r>
        <w:t></w:t>
      </w:r>
      <w:r>
        <w:rPr>
          <w:rFonts w:hint="eastAsia"/>
        </w:rPr>
        <w:t>акумулюючими</w:t>
      </w:r>
      <w:r>
        <w:t></w:t>
      </w:r>
      <w:r>
        <w:rPr>
          <w:rFonts w:hint="eastAsia"/>
        </w:rPr>
        <w:t>бункерами</w:t>
      </w:r>
      <w:r>
        <w:t></w:t>
      </w:r>
      <w:r>
        <w:t></w:t>
      </w:r>
      <w:r>
        <w:rPr>
          <w:rFonts w:hint="eastAsia"/>
        </w:rPr>
        <w:t>конвеєрами</w:t>
      </w:r>
      <w:r>
        <w:t></w:t>
      </w:r>
      <w:r>
        <w:rPr>
          <w:rFonts w:hint="eastAsia"/>
        </w:rPr>
        <w:t>і</w:t>
      </w:r>
      <w:r>
        <w:t></w:t>
      </w:r>
      <w:r>
        <w:rPr>
          <w:rFonts w:hint="eastAsia"/>
        </w:rPr>
        <w:t>системою</w:t>
      </w:r>
      <w:r>
        <w:t></w:t>
      </w:r>
      <w:r>
        <w:rPr>
          <w:rFonts w:hint="eastAsia"/>
        </w:rPr>
        <w:t>конвеєрного</w:t>
      </w:r>
      <w:r>
        <w:t></w:t>
      </w:r>
      <w:r>
        <w:rPr>
          <w:rFonts w:hint="eastAsia"/>
        </w:rPr>
        <w:t>транспо</w:t>
      </w:r>
      <w:r>
        <w:t></w:t>
      </w:r>
      <w:r>
        <w:rPr>
          <w:rFonts w:hint="eastAsia"/>
        </w:rPr>
        <w:t>рту</w:t>
      </w:r>
      <w:r>
        <w:t></w:t>
      </w:r>
      <w:r>
        <w:rPr>
          <w:rFonts w:hint="eastAsia"/>
        </w:rPr>
        <w:t>гірничих</w:t>
      </w:r>
      <w:r>
        <w:t></w:t>
      </w:r>
      <w:r>
        <w:rPr>
          <w:rFonts w:hint="eastAsia"/>
        </w:rPr>
        <w:t>підприємств</w:t>
      </w:r>
      <w:r>
        <w:t></w:t>
      </w:r>
    </w:p>
    <w:p w:rsidR="00311B8A" w:rsidRDefault="00311B8A" w:rsidP="00311B8A">
      <w:r>
        <w:rPr>
          <w:rFonts w:hint="eastAsia"/>
        </w:rPr>
        <w:t>Реалізація</w:t>
      </w:r>
      <w:r>
        <w:t></w:t>
      </w:r>
      <w:r>
        <w:rPr>
          <w:rFonts w:hint="eastAsia"/>
        </w:rPr>
        <w:t>результатів</w:t>
      </w:r>
      <w:r>
        <w:t></w:t>
      </w:r>
      <w:r>
        <w:rPr>
          <w:rFonts w:hint="eastAsia"/>
        </w:rPr>
        <w:t>роботи</w:t>
      </w:r>
    </w:p>
    <w:p w:rsidR="00311B8A" w:rsidRDefault="00311B8A" w:rsidP="00311B8A">
      <w:r>
        <w:rPr>
          <w:rFonts w:hint="eastAsia"/>
        </w:rPr>
        <w:t>Розроблену</w:t>
      </w:r>
      <w:r>
        <w:t></w:t>
      </w:r>
      <w:r>
        <w:t></w:t>
      </w:r>
      <w:r>
        <w:rPr>
          <w:rFonts w:hint="eastAsia"/>
        </w:rPr>
        <w:t>Методику</w:t>
      </w:r>
      <w:r>
        <w:t></w:t>
      </w:r>
      <w:r>
        <w:rPr>
          <w:rFonts w:hint="eastAsia"/>
        </w:rPr>
        <w:t>визначення</w:t>
      </w:r>
      <w:r>
        <w:t></w:t>
      </w:r>
      <w:r>
        <w:rPr>
          <w:rFonts w:hint="eastAsia"/>
        </w:rPr>
        <w:t>пропускної</w:t>
      </w:r>
      <w:r>
        <w:t></w:t>
      </w:r>
      <w:r>
        <w:rPr>
          <w:rFonts w:hint="eastAsia"/>
        </w:rPr>
        <w:t>здатності</w:t>
      </w:r>
      <w:r>
        <w:t></w:t>
      </w:r>
      <w:r>
        <w:t></w:t>
      </w:r>
      <w:r>
        <w:rPr>
          <w:rFonts w:hint="eastAsia"/>
        </w:rPr>
        <w:t>енергоємності</w:t>
      </w:r>
      <w:r>
        <w:t></w:t>
      </w:r>
      <w:r>
        <w:rPr>
          <w:rFonts w:hint="eastAsia"/>
        </w:rPr>
        <w:t>транспортування</w:t>
      </w:r>
      <w:r>
        <w:t></w:t>
      </w:r>
      <w:r>
        <w:t></w:t>
      </w:r>
      <w:r>
        <w:rPr>
          <w:rFonts w:hint="eastAsia"/>
        </w:rPr>
        <w:t>структури</w:t>
      </w:r>
      <w:r>
        <w:t></w:t>
      </w:r>
      <w:r>
        <w:rPr>
          <w:rFonts w:hint="eastAsia"/>
        </w:rPr>
        <w:t>алгоритмів</w:t>
      </w:r>
      <w:r>
        <w:t></w:t>
      </w:r>
      <w:r>
        <w:rPr>
          <w:rFonts w:hint="eastAsia"/>
        </w:rPr>
        <w:t>і</w:t>
      </w:r>
      <w:r>
        <w:t></w:t>
      </w:r>
      <w:r>
        <w:rPr>
          <w:rFonts w:hint="eastAsia"/>
        </w:rPr>
        <w:t>параметрів</w:t>
      </w:r>
      <w:r>
        <w:t></w:t>
      </w:r>
      <w:r>
        <w:rPr>
          <w:rFonts w:hint="eastAsia"/>
        </w:rPr>
        <w:t>адаптивного</w:t>
      </w:r>
      <w:r>
        <w:t></w:t>
      </w:r>
      <w:r>
        <w:rPr>
          <w:rFonts w:hint="eastAsia"/>
        </w:rPr>
        <w:t>управління</w:t>
      </w:r>
      <w:r>
        <w:t></w:t>
      </w:r>
      <w:r>
        <w:rPr>
          <w:rFonts w:hint="eastAsia"/>
        </w:rPr>
        <w:t>си</w:t>
      </w:r>
      <w:r>
        <w:t></w:t>
      </w:r>
      <w:r>
        <w:rPr>
          <w:rFonts w:hint="eastAsia"/>
        </w:rPr>
        <w:t>стемою</w:t>
      </w:r>
      <w:r>
        <w:t></w:t>
      </w:r>
      <w:r>
        <w:rPr>
          <w:rFonts w:hint="eastAsia"/>
        </w:rPr>
        <w:t>конвеєрного</w:t>
      </w:r>
      <w:r>
        <w:t></w:t>
      </w:r>
      <w:r>
        <w:rPr>
          <w:rFonts w:hint="eastAsia"/>
        </w:rPr>
        <w:t>транспорту</w:t>
      </w:r>
      <w:r>
        <w:t></w:t>
      </w:r>
      <w:r>
        <w:t></w:t>
      </w:r>
      <w:r>
        <w:rPr>
          <w:rFonts w:hint="eastAsia"/>
        </w:rPr>
        <w:t>було</w:t>
      </w:r>
      <w:r>
        <w:t></w:t>
      </w:r>
      <w:r>
        <w:rPr>
          <w:rFonts w:hint="eastAsia"/>
        </w:rPr>
        <w:t>передано</w:t>
      </w:r>
      <w:r>
        <w:t></w:t>
      </w:r>
      <w:r>
        <w:rPr>
          <w:rFonts w:hint="eastAsia"/>
        </w:rPr>
        <w:t>до</w:t>
      </w:r>
      <w:r>
        <w:t></w:t>
      </w:r>
      <w:r>
        <w:rPr>
          <w:rFonts w:hint="eastAsia"/>
        </w:rPr>
        <w:t>Національного</w:t>
      </w:r>
      <w:r>
        <w:t></w:t>
      </w:r>
      <w:r>
        <w:rPr>
          <w:rFonts w:hint="eastAsia"/>
        </w:rPr>
        <w:t>технічного</w:t>
      </w:r>
      <w:r>
        <w:t></w:t>
      </w:r>
      <w:r>
        <w:rPr>
          <w:rFonts w:hint="eastAsia"/>
        </w:rPr>
        <w:t>університету</w:t>
      </w:r>
      <w:r>
        <w:t></w:t>
      </w:r>
      <w:r>
        <w:t></w:t>
      </w:r>
      <w:r>
        <w:rPr>
          <w:rFonts w:hint="eastAsia"/>
        </w:rPr>
        <w:t>Дніпровська</w:t>
      </w:r>
      <w:r>
        <w:t></w:t>
      </w:r>
      <w:r>
        <w:rPr>
          <w:rFonts w:hint="eastAsia"/>
        </w:rPr>
        <w:t>політехніка</w:t>
      </w:r>
      <w:r>
        <w:t></w:t>
      </w:r>
      <w:r>
        <w:t></w:t>
      </w:r>
      <w:r>
        <w:rPr>
          <w:rFonts w:hint="eastAsia"/>
        </w:rPr>
        <w:t>МОН</w:t>
      </w:r>
      <w:r>
        <w:t></w:t>
      </w:r>
      <w:r>
        <w:rPr>
          <w:rFonts w:hint="eastAsia"/>
        </w:rPr>
        <w:t>України</w:t>
      </w:r>
      <w:r>
        <w:t></w:t>
      </w:r>
      <w:r>
        <w:rPr>
          <w:rFonts w:hint="eastAsia"/>
        </w:rPr>
        <w:t>та</w:t>
      </w:r>
      <w:r>
        <w:t></w:t>
      </w:r>
      <w:r>
        <w:rPr>
          <w:rFonts w:hint="eastAsia"/>
        </w:rPr>
        <w:t>Національної</w:t>
      </w:r>
      <w:r>
        <w:t></w:t>
      </w:r>
      <w:r>
        <w:rPr>
          <w:rFonts w:hint="eastAsia"/>
        </w:rPr>
        <w:t>металур</w:t>
      </w:r>
      <w:r>
        <w:t></w:t>
      </w:r>
      <w:r>
        <w:rPr>
          <w:rFonts w:hint="eastAsia"/>
        </w:rPr>
        <w:t>гійної</w:t>
      </w:r>
      <w:r>
        <w:t></w:t>
      </w:r>
      <w:r>
        <w:rPr>
          <w:rFonts w:hint="eastAsia"/>
        </w:rPr>
        <w:t>академії</w:t>
      </w:r>
      <w:r>
        <w:t></w:t>
      </w:r>
      <w:r>
        <w:rPr>
          <w:rFonts w:hint="eastAsia"/>
        </w:rPr>
        <w:t>України</w:t>
      </w:r>
      <w:r>
        <w:t></w:t>
      </w:r>
      <w:r>
        <w:rPr>
          <w:rFonts w:hint="eastAsia"/>
        </w:rPr>
        <w:t>МОН</w:t>
      </w:r>
      <w:r>
        <w:t></w:t>
      </w:r>
      <w:r>
        <w:rPr>
          <w:rFonts w:hint="eastAsia"/>
        </w:rPr>
        <w:t>України</w:t>
      </w:r>
      <w:r>
        <w:t></w:t>
      </w:r>
      <w:r>
        <w:t></w:t>
      </w:r>
      <w:r>
        <w:t></w:t>
      </w:r>
      <w:r>
        <w:t></w:t>
      </w:r>
      <w:r>
        <w:t></w:t>
      </w:r>
      <w:r>
        <w:t></w:t>
      </w:r>
      <w:r>
        <w:t></w:t>
      </w:r>
      <w:r>
        <w:rPr>
          <w:rFonts w:hint="eastAsia"/>
        </w:rPr>
        <w:t>р</w:t>
      </w:r>
      <w:r>
        <w:t></w:t>
      </w:r>
      <w:r>
        <w:t></w:t>
      </w:r>
      <w:r>
        <w:t></w:t>
      </w:r>
    </w:p>
    <w:p w:rsidR="00311B8A" w:rsidRDefault="00311B8A" w:rsidP="00311B8A">
      <w:r>
        <w:rPr>
          <w:rFonts w:hint="eastAsia"/>
        </w:rPr>
        <w:t>Розроблено</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визначення</w:t>
      </w:r>
      <w:r>
        <w:t></w:t>
      </w:r>
      <w:r>
        <w:rPr>
          <w:rFonts w:hint="eastAsia"/>
        </w:rPr>
        <w:t>критеріїв</w:t>
      </w:r>
      <w:r>
        <w:t></w:t>
      </w:r>
      <w:r>
        <w:rPr>
          <w:rFonts w:hint="eastAsia"/>
        </w:rPr>
        <w:t>ефективності</w:t>
      </w:r>
      <w:r>
        <w:t></w:t>
      </w:r>
      <w:r>
        <w:t></w:t>
      </w:r>
      <w:r>
        <w:rPr>
          <w:rFonts w:hint="eastAsia"/>
        </w:rPr>
        <w:t>параметрів</w:t>
      </w:r>
      <w:r>
        <w:t></w:t>
      </w:r>
      <w:r>
        <w:rPr>
          <w:rFonts w:hint="eastAsia"/>
        </w:rPr>
        <w:t>і</w:t>
      </w:r>
      <w:r>
        <w:t></w:t>
      </w:r>
      <w:r>
        <w:rPr>
          <w:rFonts w:hint="eastAsia"/>
        </w:rPr>
        <w:t>вибору</w:t>
      </w:r>
      <w:r>
        <w:t></w:t>
      </w:r>
      <w:r>
        <w:rPr>
          <w:rFonts w:hint="eastAsia"/>
        </w:rPr>
        <w:t>структури</w:t>
      </w:r>
      <w:r>
        <w:t></w:t>
      </w:r>
      <w:r>
        <w:rPr>
          <w:rFonts w:hint="eastAsia"/>
        </w:rPr>
        <w:t>алгоритмів</w:t>
      </w:r>
      <w:r>
        <w:t></w:t>
      </w:r>
      <w:r>
        <w:rPr>
          <w:rFonts w:hint="eastAsia"/>
        </w:rPr>
        <w:t>адаптивного</w:t>
      </w:r>
      <w:r>
        <w:t></w:t>
      </w:r>
      <w:r>
        <w:rPr>
          <w:rFonts w:hint="eastAsia"/>
        </w:rPr>
        <w:t>управління</w:t>
      </w:r>
      <w:r>
        <w:t></w:t>
      </w:r>
      <w:r>
        <w:t></w:t>
      </w:r>
      <w:r>
        <w:rPr>
          <w:rFonts w:hint="eastAsia"/>
        </w:rPr>
        <w:t>а</w:t>
      </w:r>
      <w:r>
        <w:t></w:t>
      </w:r>
      <w:r>
        <w:rPr>
          <w:rFonts w:hint="eastAsia"/>
        </w:rPr>
        <w:t>також</w:t>
      </w:r>
      <w:r>
        <w:t></w:t>
      </w:r>
      <w:r>
        <w:rPr>
          <w:rFonts w:hint="eastAsia"/>
        </w:rPr>
        <w:t>засобів</w:t>
      </w:r>
      <w:r>
        <w:t></w:t>
      </w:r>
      <w:r>
        <w:rPr>
          <w:rFonts w:hint="eastAsia"/>
        </w:rPr>
        <w:t>регулю</w:t>
      </w:r>
      <w:r>
        <w:t></w:t>
      </w:r>
      <w:r>
        <w:rPr>
          <w:rFonts w:hint="eastAsia"/>
        </w:rPr>
        <w:t>вання</w:t>
      </w:r>
      <w:r>
        <w:t></w:t>
      </w:r>
      <w:r>
        <w:rPr>
          <w:rFonts w:hint="eastAsia"/>
        </w:rPr>
        <w:t>швидкості</w:t>
      </w:r>
      <w:r>
        <w:t></w:t>
      </w:r>
      <w:r>
        <w:rPr>
          <w:rFonts w:hint="eastAsia"/>
        </w:rPr>
        <w:t>приводу</w:t>
      </w:r>
      <w:r>
        <w:t></w:t>
      </w:r>
      <w:r>
        <w:rPr>
          <w:rFonts w:hint="eastAsia"/>
        </w:rPr>
        <w:t>стрічкових</w:t>
      </w:r>
      <w:r>
        <w:t></w:t>
      </w:r>
      <w:r>
        <w:rPr>
          <w:rFonts w:hint="eastAsia"/>
        </w:rPr>
        <w:t>конвеєрів</w:t>
      </w:r>
      <w:r>
        <w:t></w:t>
      </w:r>
      <w:r>
        <w:t></w:t>
      </w:r>
      <w:r>
        <w:rPr>
          <w:rFonts w:hint="eastAsia"/>
        </w:rPr>
        <w:t>і</w:t>
      </w:r>
      <w:r>
        <w:t></w:t>
      </w:r>
      <w:r>
        <w:rPr>
          <w:rFonts w:hint="eastAsia"/>
        </w:rPr>
        <w:t>передано</w:t>
      </w:r>
      <w:r>
        <w:t></w:t>
      </w:r>
      <w:r>
        <w:rPr>
          <w:rFonts w:hint="eastAsia"/>
        </w:rPr>
        <w:t>ДВАТ</w:t>
      </w:r>
      <w:r>
        <w:t></w:t>
      </w:r>
      <w:r>
        <w:t></w:t>
      </w:r>
      <w:r>
        <w:rPr>
          <w:rFonts w:hint="eastAsia"/>
        </w:rPr>
        <w:t>проектний</w:t>
      </w:r>
      <w:r>
        <w:t></w:t>
      </w:r>
      <w:r>
        <w:rPr>
          <w:rFonts w:hint="eastAsia"/>
        </w:rPr>
        <w:t>інститут</w:t>
      </w:r>
      <w:r>
        <w:t></w:t>
      </w:r>
      <w:r>
        <w:rPr>
          <w:rFonts w:hint="eastAsia"/>
        </w:rPr>
        <w:t>Дніпрогіпрошахт</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системи</w:t>
      </w:r>
      <w:r>
        <w:t></w:t>
      </w:r>
      <w:r>
        <w:rPr>
          <w:rFonts w:hint="eastAsia"/>
        </w:rPr>
        <w:t>підземно</w:t>
      </w:r>
      <w:r>
        <w:t></w:t>
      </w:r>
      <w:r>
        <w:rPr>
          <w:rFonts w:hint="eastAsia"/>
        </w:rPr>
        <w:t>го</w:t>
      </w:r>
      <w:r>
        <w:t></w:t>
      </w:r>
      <w:r>
        <w:rPr>
          <w:rFonts w:hint="eastAsia"/>
        </w:rPr>
        <w:t>конвеєрного</w:t>
      </w:r>
      <w:r>
        <w:t></w:t>
      </w:r>
      <w:r>
        <w:rPr>
          <w:rFonts w:hint="eastAsia"/>
        </w:rPr>
        <w:t>транспорту</w:t>
      </w:r>
      <w:r>
        <w:t></w:t>
      </w:r>
      <w:r>
        <w:t></w:t>
      </w:r>
      <w:r>
        <w:rPr>
          <w:rFonts w:hint="eastAsia"/>
        </w:rPr>
        <w:t>ш</w:t>
      </w:r>
      <w:r>
        <w:t></w:t>
      </w:r>
      <w:r>
        <w:rPr>
          <w:rFonts w:hint="eastAsia"/>
        </w:rPr>
        <w:t>у</w:t>
      </w:r>
      <w:r>
        <w:t></w:t>
      </w:r>
      <w:r>
        <w:t></w:t>
      </w:r>
      <w:r>
        <w:rPr>
          <w:rFonts w:hint="eastAsia"/>
        </w:rPr>
        <w:t>Луганське</w:t>
      </w:r>
      <w:r>
        <w:t></w:t>
      </w:r>
      <w:r>
        <w:t></w:t>
      </w:r>
      <w:r>
        <w:rPr>
          <w:rFonts w:hint="eastAsia"/>
        </w:rPr>
        <w:t>ДП</w:t>
      </w:r>
      <w:r>
        <w:t></w:t>
      </w:r>
      <w:r>
        <w:t></w:t>
      </w:r>
      <w:r>
        <w:rPr>
          <w:rFonts w:hint="eastAsia"/>
        </w:rPr>
        <w:t>Луганськвугілля</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шахти</w:t>
      </w:r>
      <w:r>
        <w:t></w:t>
      </w:r>
      <w:r>
        <w:t></w:t>
      </w:r>
      <w:r>
        <w:rPr>
          <w:rFonts w:hint="eastAsia"/>
        </w:rPr>
        <w:t>Мащенська</w:t>
      </w:r>
      <w:r>
        <w:t></w:t>
      </w:r>
      <w:r>
        <w:t></w:t>
      </w:r>
      <w:r>
        <w:rPr>
          <w:rFonts w:hint="eastAsia"/>
        </w:rPr>
        <w:t>ш</w:t>
      </w:r>
      <w:r>
        <w:t></w:t>
      </w:r>
      <w:r>
        <w:rPr>
          <w:rFonts w:hint="eastAsia"/>
        </w:rPr>
        <w:t>у</w:t>
      </w:r>
      <w:r>
        <w:t></w:t>
      </w:r>
      <w:r>
        <w:t></w:t>
      </w:r>
      <w:r>
        <w:rPr>
          <w:rFonts w:hint="eastAsia"/>
        </w:rPr>
        <w:t>Луганське</w:t>
      </w:r>
      <w:r>
        <w:t></w:t>
      </w:r>
      <w:r>
        <w:t></w:t>
      </w:r>
      <w:r>
        <w:rPr>
          <w:rFonts w:hint="eastAsia"/>
        </w:rPr>
        <w:t>і</w:t>
      </w:r>
      <w:r>
        <w:t></w:t>
      </w:r>
      <w:r>
        <w:rPr>
          <w:rFonts w:hint="eastAsia"/>
        </w:rPr>
        <w:t>передано</w:t>
      </w:r>
      <w:r>
        <w:t></w:t>
      </w:r>
      <w:r>
        <w:rPr>
          <w:rFonts w:hint="eastAsia"/>
        </w:rPr>
        <w:t>ДП</w:t>
      </w:r>
      <w:r>
        <w:t></w:t>
      </w:r>
      <w:r>
        <w:t></w:t>
      </w:r>
      <w:r>
        <w:rPr>
          <w:rFonts w:hint="eastAsia"/>
        </w:rPr>
        <w:t>Луган</w:t>
      </w:r>
      <w:r>
        <w:t></w:t>
      </w:r>
      <w:r>
        <w:rPr>
          <w:rFonts w:hint="eastAsia"/>
        </w:rPr>
        <w:t>ськвугілля</w:t>
      </w:r>
      <w:r>
        <w:t></w:t>
      </w:r>
      <w:r>
        <w:t></w:t>
      </w:r>
      <w:r>
        <w:t></w:t>
      </w:r>
      <w:r>
        <w:t></w:t>
      </w:r>
      <w:r>
        <w:t></w:t>
      </w:r>
      <w:r>
        <w:t></w:t>
      </w:r>
      <w:r>
        <w:t></w:t>
      </w:r>
      <w:r>
        <w:t></w:t>
      </w:r>
      <w:r>
        <w:rPr>
          <w:rFonts w:hint="eastAsia"/>
        </w:rPr>
        <w:t>р</w:t>
      </w:r>
      <w:r>
        <w:t></w:t>
      </w:r>
      <w:r>
        <w:t></w:t>
      </w:r>
      <w:r>
        <w:t></w:t>
      </w:r>
      <w:r>
        <w:t></w:t>
      </w:r>
      <w:r>
        <w:rPr>
          <w:rFonts w:hint="eastAsia"/>
        </w:rPr>
        <w:t>очікуваний</w:t>
      </w:r>
      <w:r>
        <w:t></w:t>
      </w:r>
      <w:r>
        <w:rPr>
          <w:rFonts w:hint="eastAsia"/>
        </w:rPr>
        <w:t>річний</w:t>
      </w:r>
      <w:r>
        <w:t></w:t>
      </w:r>
      <w:r>
        <w:rPr>
          <w:rFonts w:hint="eastAsia"/>
        </w:rPr>
        <w:t>економічний</w:t>
      </w:r>
      <w:r>
        <w:t></w:t>
      </w:r>
      <w:r>
        <w:rPr>
          <w:rFonts w:hint="eastAsia"/>
        </w:rPr>
        <w:t>ефект</w:t>
      </w:r>
      <w:r>
        <w:t></w:t>
      </w:r>
      <w:r>
        <w:rPr>
          <w:rFonts w:hint="eastAsia"/>
        </w:rPr>
        <w:t>становить</w:t>
      </w:r>
      <w:r>
        <w:t></w:t>
      </w:r>
      <w:r>
        <w:t></w:t>
      </w:r>
      <w:r>
        <w:t></w:t>
      </w:r>
      <w:r>
        <w:t></w:t>
      </w:r>
      <w:r>
        <w:t></w:t>
      </w:r>
      <w:r>
        <w:rPr>
          <w:rFonts w:hint="eastAsia"/>
        </w:rPr>
        <w:t>тис</w:t>
      </w:r>
      <w:r>
        <w:t></w:t>
      </w:r>
      <w:r>
        <w:t></w:t>
      </w:r>
      <w:r>
        <w:rPr>
          <w:rFonts w:hint="eastAsia"/>
        </w:rPr>
        <w:t>грн</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на</w:t>
      </w:r>
      <w:r>
        <w:t></w:t>
      </w:r>
      <w:r>
        <w:rPr>
          <w:rFonts w:hint="eastAsia"/>
        </w:rPr>
        <w:t>шахті</w:t>
      </w:r>
      <w:r>
        <w:t></w:t>
      </w:r>
      <w:r>
        <w:t></w:t>
      </w:r>
      <w:r>
        <w:rPr>
          <w:rFonts w:hint="eastAsia"/>
        </w:rPr>
        <w:t>Алмазна</w:t>
      </w:r>
      <w:r>
        <w:t></w:t>
      </w:r>
      <w:r>
        <w:t></w:t>
      </w:r>
      <w:r>
        <w:rPr>
          <w:rFonts w:hint="eastAsia"/>
        </w:rPr>
        <w:t>ш</w:t>
      </w:r>
      <w:r>
        <w:t></w:t>
      </w:r>
      <w:r>
        <w:rPr>
          <w:rFonts w:hint="eastAsia"/>
        </w:rPr>
        <w:t>у</w:t>
      </w:r>
      <w:r>
        <w:t></w:t>
      </w:r>
      <w:r>
        <w:t></w:t>
      </w:r>
      <w:r>
        <w:rPr>
          <w:rFonts w:hint="eastAsia"/>
        </w:rPr>
        <w:t>Добропольское</w:t>
      </w:r>
      <w:r>
        <w:t></w:t>
      </w:r>
      <w:r>
        <w:t></w:t>
      </w:r>
      <w:r>
        <w:rPr>
          <w:rFonts w:hint="eastAsia"/>
        </w:rPr>
        <w:t>і</w:t>
      </w:r>
      <w:r>
        <w:t></w:t>
      </w:r>
      <w:r>
        <w:rPr>
          <w:rFonts w:hint="eastAsia"/>
        </w:rPr>
        <w:t>передано</w:t>
      </w:r>
      <w:r>
        <w:t></w:t>
      </w:r>
      <w:r>
        <w:rPr>
          <w:rFonts w:hint="eastAsia"/>
        </w:rPr>
        <w:t>ПСП</w:t>
      </w:r>
      <w:r>
        <w:t></w:t>
      </w:r>
      <w:r>
        <w:rPr>
          <w:rFonts w:hint="eastAsia"/>
        </w:rPr>
        <w:t>ШУ</w:t>
      </w:r>
      <w:r>
        <w:t></w:t>
      </w:r>
      <w:r>
        <w:t></w:t>
      </w:r>
      <w:r>
        <w:rPr>
          <w:rFonts w:hint="eastAsia"/>
        </w:rPr>
        <w:t>Добропольское</w:t>
      </w:r>
      <w:r>
        <w:t></w:t>
      </w:r>
      <w:r>
        <w:t></w:t>
      </w:r>
      <w:r>
        <w:rPr>
          <w:rFonts w:hint="eastAsia"/>
        </w:rPr>
        <w:t>ТОВ</w:t>
      </w:r>
      <w:r>
        <w:t></w:t>
      </w:r>
      <w:r>
        <w:t></w:t>
      </w:r>
      <w:r>
        <w:rPr>
          <w:rFonts w:hint="eastAsia"/>
        </w:rPr>
        <w:t>ДТЕК</w:t>
      </w:r>
      <w:r>
        <w:t></w:t>
      </w:r>
      <w:r>
        <w:rPr>
          <w:rFonts w:hint="eastAsia"/>
        </w:rPr>
        <w:t>Добропіллявугілля</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на</w:t>
      </w:r>
      <w:r>
        <w:t></w:t>
      </w:r>
      <w:r>
        <w:rPr>
          <w:rFonts w:hint="eastAsia"/>
        </w:rPr>
        <w:t>шахтах</w:t>
      </w:r>
      <w:r>
        <w:t></w:t>
      </w:r>
      <w:r>
        <w:rPr>
          <w:rFonts w:hint="eastAsia"/>
        </w:rPr>
        <w:t>ДП</w:t>
      </w:r>
      <w:r>
        <w:t></w:t>
      </w:r>
      <w:r>
        <w:t></w:t>
      </w:r>
      <w:r>
        <w:rPr>
          <w:rFonts w:hint="eastAsia"/>
        </w:rPr>
        <w:t>Красноармійськвугілля</w:t>
      </w:r>
      <w:r>
        <w:t></w:t>
      </w:r>
      <w:r>
        <w:t></w:t>
      </w:r>
      <w:r>
        <w:t></w:t>
      </w:r>
      <w:r>
        <w:t></w:t>
      </w:r>
      <w:r>
        <w:t></w:t>
      </w:r>
      <w:r>
        <w:t></w:t>
      </w:r>
      <w:r>
        <w:t></w:t>
      </w:r>
      <w:r>
        <w:t></w:t>
      </w:r>
      <w:r>
        <w:rPr>
          <w:rFonts w:hint="eastAsia"/>
        </w:rPr>
        <w:t>р</w:t>
      </w:r>
      <w:r>
        <w:t></w:t>
      </w:r>
      <w:r>
        <w:t></w:t>
      </w:r>
      <w:r>
        <w:t></w:t>
      </w:r>
    </w:p>
    <w:p w:rsidR="00311B8A" w:rsidRDefault="00311B8A" w:rsidP="00311B8A">
      <w:r>
        <w:rPr>
          <w:rFonts w:hint="eastAsia"/>
        </w:rPr>
        <w:t>Апробація</w:t>
      </w:r>
      <w:r>
        <w:t></w:t>
      </w:r>
      <w:r>
        <w:rPr>
          <w:rFonts w:hint="eastAsia"/>
        </w:rPr>
        <w:t>результатів</w:t>
      </w:r>
      <w:r>
        <w:t></w:t>
      </w:r>
      <w:r>
        <w:rPr>
          <w:rFonts w:hint="eastAsia"/>
        </w:rPr>
        <w:t>дисертаційної</w:t>
      </w:r>
      <w:r>
        <w:t></w:t>
      </w:r>
      <w:r>
        <w:rPr>
          <w:rFonts w:hint="eastAsia"/>
        </w:rPr>
        <w:t>роботи</w:t>
      </w:r>
      <w:r>
        <w:t></w:t>
      </w:r>
    </w:p>
    <w:p w:rsidR="00311B8A" w:rsidRDefault="00311B8A" w:rsidP="00311B8A">
      <w:r>
        <w:rPr>
          <w:rFonts w:hint="eastAsia"/>
        </w:rPr>
        <w:t>Основні</w:t>
      </w:r>
      <w:r>
        <w:t></w:t>
      </w:r>
      <w:r>
        <w:rPr>
          <w:rFonts w:hint="eastAsia"/>
        </w:rPr>
        <w:t>положення</w:t>
      </w:r>
      <w:r>
        <w:t></w:t>
      </w:r>
      <w:r>
        <w:rPr>
          <w:rFonts w:hint="eastAsia"/>
        </w:rPr>
        <w:t>роботи</w:t>
      </w:r>
      <w:r>
        <w:t></w:t>
      </w:r>
      <w:r>
        <w:rPr>
          <w:rFonts w:hint="eastAsia"/>
        </w:rPr>
        <w:t>та</w:t>
      </w:r>
      <w:r>
        <w:t></w:t>
      </w:r>
      <w:r>
        <w:rPr>
          <w:rFonts w:hint="eastAsia"/>
        </w:rPr>
        <w:t>результати</w:t>
      </w:r>
      <w:r>
        <w:t></w:t>
      </w:r>
      <w:r>
        <w:rPr>
          <w:rFonts w:hint="eastAsia"/>
        </w:rPr>
        <w:t>досліджень</w:t>
      </w:r>
      <w:r>
        <w:t></w:t>
      </w:r>
      <w:r>
        <w:rPr>
          <w:rFonts w:hint="eastAsia"/>
        </w:rPr>
        <w:t>доповідались</w:t>
      </w:r>
      <w:r>
        <w:t></w:t>
      </w:r>
      <w:r>
        <w:rPr>
          <w:rFonts w:hint="eastAsia"/>
        </w:rPr>
        <w:t>і</w:t>
      </w:r>
      <w:r>
        <w:t></w:t>
      </w:r>
      <w:r>
        <w:rPr>
          <w:rFonts w:hint="eastAsia"/>
        </w:rPr>
        <w:t>отримали</w:t>
      </w:r>
      <w:r>
        <w:t></w:t>
      </w:r>
      <w:r>
        <w:rPr>
          <w:rFonts w:hint="eastAsia"/>
        </w:rPr>
        <w:t>схвалення</w:t>
      </w:r>
      <w:r>
        <w:t></w:t>
      </w:r>
      <w:r>
        <w:rPr>
          <w:rFonts w:hint="eastAsia"/>
        </w:rPr>
        <w:t>на</w:t>
      </w:r>
      <w:r>
        <w:t></w:t>
      </w:r>
      <w:r>
        <w:rPr>
          <w:rFonts w:hint="eastAsia"/>
        </w:rPr>
        <w:t>засіданнях</w:t>
      </w:r>
      <w:r>
        <w:t></w:t>
      </w:r>
    </w:p>
    <w:p w:rsidR="00311B8A" w:rsidRDefault="00311B8A" w:rsidP="00311B8A">
      <w:r>
        <w:t></w:t>
      </w:r>
      <w:r>
        <w:tab/>
      </w:r>
      <w:r>
        <w:rPr>
          <w:rFonts w:hint="eastAsia"/>
        </w:rPr>
        <w:t>Міжнародної</w:t>
      </w:r>
      <w:r>
        <w:t></w:t>
      </w:r>
      <w:r>
        <w:rPr>
          <w:rFonts w:hint="eastAsia"/>
        </w:rPr>
        <w:t>науково</w:t>
      </w:r>
      <w:r>
        <w:t></w:t>
      </w:r>
      <w:r>
        <w:rPr>
          <w:rFonts w:hint="eastAsia"/>
        </w:rPr>
        <w:t>технічної</w:t>
      </w:r>
      <w:r>
        <w:t></w:t>
      </w:r>
      <w:r>
        <w:rPr>
          <w:rFonts w:hint="eastAsia"/>
        </w:rPr>
        <w:t>конференції</w:t>
      </w:r>
      <w:r>
        <w:t></w:t>
      </w:r>
      <w:r>
        <w:t></w:t>
      </w:r>
      <w:r>
        <w:rPr>
          <w:rFonts w:hint="eastAsia"/>
        </w:rPr>
        <w:t>Автоматизація</w:t>
      </w:r>
      <w:r>
        <w:t></w:t>
      </w:r>
      <w:r>
        <w:t></w:t>
      </w:r>
      <w:r>
        <w:rPr>
          <w:rFonts w:hint="eastAsia"/>
        </w:rPr>
        <w:t>проблеми</w:t>
      </w:r>
      <w:r>
        <w:t></w:t>
      </w:r>
      <w:r>
        <w:t></w:t>
      </w:r>
      <w:r>
        <w:rPr>
          <w:rFonts w:hint="eastAsia"/>
        </w:rPr>
        <w:t>ідеї</w:t>
      </w:r>
      <w:r>
        <w:t></w:t>
      </w:r>
      <w:r>
        <w:t></w:t>
      </w:r>
      <w:r>
        <w:rPr>
          <w:rFonts w:hint="eastAsia"/>
        </w:rPr>
        <w:t>рішення</w:t>
      </w:r>
      <w:r>
        <w:t></w:t>
      </w:r>
      <w:r>
        <w:t></w:t>
      </w:r>
      <w:r>
        <w:t></w:t>
      </w:r>
      <w:r>
        <w:rPr>
          <w:rFonts w:hint="eastAsia"/>
        </w:rPr>
        <w:t>Севастополь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роки</w:t>
      </w:r>
      <w:r>
        <w:t></w:t>
      </w:r>
      <w:r>
        <w:t></w:t>
      </w:r>
      <w:r>
        <w:t></w:t>
      </w:r>
      <w:r>
        <w:rPr>
          <w:rFonts w:hint="eastAsia"/>
        </w:rPr>
        <w:t>Міжнародної</w:t>
      </w:r>
      <w:r>
        <w:t></w:t>
      </w:r>
      <w:r>
        <w:rPr>
          <w:rFonts w:hint="eastAsia"/>
        </w:rPr>
        <w:t>конференції</w:t>
      </w:r>
      <w:r>
        <w:t></w:t>
      </w:r>
      <w:r>
        <w:t></w:t>
      </w:r>
      <w:r>
        <w:rPr>
          <w:rFonts w:hint="eastAsia"/>
        </w:rPr>
        <w:t>Форум</w:t>
      </w:r>
      <w:r>
        <w:t></w:t>
      </w:r>
      <w:r>
        <w:rPr>
          <w:rFonts w:hint="eastAsia"/>
        </w:rPr>
        <w:t>гірників</w:t>
      </w:r>
      <w:r>
        <w:t></w:t>
      </w:r>
      <w:r>
        <w:t></w:t>
      </w:r>
      <w:r>
        <w:t></w:t>
      </w:r>
      <w:r>
        <w:rPr>
          <w:rFonts w:hint="eastAsia"/>
        </w:rPr>
        <w:t>Дніпропетровськ</w:t>
      </w:r>
      <w:r>
        <w:t></w:t>
      </w:r>
      <w:r>
        <w:t></w:t>
      </w:r>
      <w:r>
        <w:t></w:t>
      </w:r>
      <w:r>
        <w:t></w:t>
      </w:r>
      <w:r>
        <w:t></w:t>
      </w:r>
      <w:r>
        <w:t></w:t>
      </w:r>
      <w:r>
        <w:t></w:t>
      </w:r>
      <w:r>
        <w:rPr>
          <w:rFonts w:hint="eastAsia"/>
        </w:rPr>
        <w:t>р</w:t>
      </w:r>
      <w:r>
        <w:t></w:t>
      </w:r>
      <w:r>
        <w:t></w:t>
      </w:r>
      <w:r>
        <w:t></w:t>
      </w:r>
      <w:r>
        <w:t></w:t>
      </w:r>
      <w:r>
        <w:rPr>
          <w:rFonts w:hint="eastAsia"/>
        </w:rPr>
        <w:t>Міжнародної</w:t>
      </w:r>
      <w:r>
        <w:t></w:t>
      </w:r>
      <w:r>
        <w:rPr>
          <w:rFonts w:hint="eastAsia"/>
        </w:rPr>
        <w:t>школи</w:t>
      </w:r>
      <w:r>
        <w:t></w:t>
      </w:r>
      <w:r>
        <w:t></w:t>
      </w:r>
      <w:r>
        <w:rPr>
          <w:rFonts w:hint="eastAsia"/>
        </w:rPr>
        <w:t>семінару</w:t>
      </w:r>
      <w:r>
        <w:t></w:t>
      </w:r>
      <w:r>
        <w:t></w:t>
      </w:r>
      <w:r>
        <w:rPr>
          <w:rFonts w:hint="eastAsia"/>
        </w:rPr>
        <w:t>Теорія</w:t>
      </w:r>
      <w:r>
        <w:t></w:t>
      </w:r>
      <w:r>
        <w:rPr>
          <w:rFonts w:hint="eastAsia"/>
        </w:rPr>
        <w:t>прийняття</w:t>
      </w:r>
      <w:r>
        <w:t></w:t>
      </w:r>
      <w:r>
        <w:rPr>
          <w:rFonts w:hint="eastAsia"/>
        </w:rPr>
        <w:t>рішень</w:t>
      </w:r>
      <w:r>
        <w:t></w:t>
      </w:r>
      <w:r>
        <w:t></w:t>
      </w:r>
      <w:r>
        <w:t></w:t>
      </w:r>
      <w:r>
        <w:rPr>
          <w:rFonts w:hint="eastAsia"/>
        </w:rPr>
        <w:t>Ужгород</w:t>
      </w:r>
      <w:r>
        <w:t></w:t>
      </w:r>
      <w:r>
        <w:t></w:t>
      </w:r>
      <w:r>
        <w:t></w:t>
      </w:r>
      <w:r>
        <w:t></w:t>
      </w:r>
      <w:r>
        <w:t></w:t>
      </w:r>
      <w:r>
        <w:t></w:t>
      </w:r>
      <w:r>
        <w:t></w:t>
      </w:r>
      <w:r>
        <w:t></w:t>
      </w:r>
      <w:r>
        <w:t></w:t>
      </w:r>
      <w:r>
        <w:t></w:t>
      </w:r>
      <w:r>
        <w:t></w:t>
      </w:r>
      <w:r>
        <w:t></w:t>
      </w:r>
      <w:r>
        <w:t></w:t>
      </w:r>
      <w:r>
        <w:rPr>
          <w:rFonts w:hint="eastAsia"/>
        </w:rPr>
        <w:t>роки</w:t>
      </w:r>
      <w:r>
        <w:t></w:t>
      </w:r>
      <w:r>
        <w:t></w:t>
      </w:r>
      <w:r>
        <w:t></w:t>
      </w:r>
      <w:r>
        <w:t></w:t>
      </w:r>
      <w:r>
        <w:t></w:t>
      </w:r>
      <w:r>
        <w:t></w:t>
      </w:r>
      <w:r>
        <w:rPr>
          <w:rFonts w:hint="eastAsia"/>
        </w:rPr>
        <w:t>Міжнаро</w:t>
      </w:r>
      <w:r>
        <w:t></w:t>
      </w:r>
      <w:r>
        <w:rPr>
          <w:rFonts w:hint="eastAsia"/>
        </w:rPr>
        <w:t>дної</w:t>
      </w:r>
      <w:r>
        <w:t></w:t>
      </w:r>
      <w:r>
        <w:rPr>
          <w:rFonts w:hint="eastAsia"/>
        </w:rPr>
        <w:t>науково</w:t>
      </w:r>
      <w:r>
        <w:t></w:t>
      </w:r>
      <w:r>
        <w:rPr>
          <w:rFonts w:hint="eastAsia"/>
        </w:rPr>
        <w:t>практичної</w:t>
      </w:r>
      <w:r>
        <w:t></w:t>
      </w:r>
      <w:r>
        <w:rPr>
          <w:rFonts w:hint="eastAsia"/>
        </w:rPr>
        <w:t>конференції</w:t>
      </w:r>
      <w:r>
        <w:t></w:t>
      </w:r>
      <w:r>
        <w:t></w:t>
      </w:r>
      <w:r>
        <w:rPr>
          <w:rFonts w:hint="eastAsia"/>
        </w:rPr>
        <w:t>Математичне</w:t>
      </w:r>
      <w:r>
        <w:t></w:t>
      </w:r>
      <w:r>
        <w:rPr>
          <w:rFonts w:hint="eastAsia"/>
        </w:rPr>
        <w:t>та</w:t>
      </w:r>
      <w:r>
        <w:t></w:t>
      </w:r>
      <w:r>
        <w:rPr>
          <w:rFonts w:hint="eastAsia"/>
        </w:rPr>
        <w:t>програмне</w:t>
      </w:r>
      <w:r>
        <w:t></w:t>
      </w:r>
      <w:r>
        <w:rPr>
          <w:rFonts w:hint="eastAsia"/>
        </w:rPr>
        <w:t>забезпечення</w:t>
      </w:r>
      <w:r>
        <w:t></w:t>
      </w:r>
      <w:r>
        <w:rPr>
          <w:rFonts w:hint="eastAsia"/>
        </w:rPr>
        <w:t>інтелектуальних</w:t>
      </w:r>
      <w:r>
        <w:t></w:t>
      </w:r>
      <w:r>
        <w:rPr>
          <w:rFonts w:hint="eastAsia"/>
        </w:rPr>
        <w:t>систем</w:t>
      </w:r>
      <w:r>
        <w:t></w:t>
      </w:r>
      <w:r>
        <w:t></w:t>
      </w:r>
      <w:r>
        <w:t></w:t>
      </w:r>
      <w:r>
        <w:rPr>
          <w:rFonts w:hint="eastAsia"/>
        </w:rPr>
        <w:t>Дніпропетровськ</w:t>
      </w:r>
      <w:r>
        <w:t></w:t>
      </w:r>
      <w:r>
        <w:t></w:t>
      </w:r>
      <w:r>
        <w:t></w:t>
      </w:r>
      <w:r>
        <w:t></w:t>
      </w:r>
      <w:r>
        <w:t></w:t>
      </w:r>
      <w:r>
        <w:t></w:t>
      </w:r>
      <w:r>
        <w:t></w:t>
      </w:r>
      <w:r>
        <w:rPr>
          <w:rFonts w:hint="eastAsia"/>
        </w:rPr>
        <w:t>р</w:t>
      </w:r>
      <w:r>
        <w:t></w:t>
      </w:r>
      <w:r>
        <w:t></w:t>
      </w:r>
      <w:r>
        <w:t></w:t>
      </w:r>
    </w:p>
    <w:p w:rsidR="00311B8A" w:rsidRDefault="00311B8A" w:rsidP="00311B8A">
      <w:r>
        <w:t></w:t>
      </w:r>
      <w:r>
        <w:t></w:t>
      </w:r>
      <w:r>
        <w:rPr>
          <w:rFonts w:hint="eastAsia"/>
        </w:rPr>
        <w:t>науково</w:t>
      </w:r>
      <w:r>
        <w:t></w:t>
      </w:r>
      <w:r>
        <w:rPr>
          <w:rFonts w:hint="eastAsia"/>
        </w:rPr>
        <w:t>технічної</w:t>
      </w:r>
      <w:r>
        <w:t></w:t>
      </w:r>
      <w:r>
        <w:rPr>
          <w:rFonts w:hint="eastAsia"/>
        </w:rPr>
        <w:t>ради</w:t>
      </w:r>
      <w:r>
        <w:t></w:t>
      </w:r>
      <w:r>
        <w:rPr>
          <w:rFonts w:hint="eastAsia"/>
        </w:rPr>
        <w:t>науково</w:t>
      </w:r>
      <w:r>
        <w:t></w:t>
      </w:r>
      <w:r>
        <w:rPr>
          <w:rFonts w:hint="eastAsia"/>
        </w:rPr>
        <w:t>проектного</w:t>
      </w:r>
      <w:r>
        <w:t></w:t>
      </w:r>
      <w:r>
        <w:rPr>
          <w:rFonts w:hint="eastAsia"/>
        </w:rPr>
        <w:t>центру</w:t>
      </w:r>
      <w:r>
        <w:t></w:t>
      </w:r>
      <w:r>
        <w:rPr>
          <w:rFonts w:hint="eastAsia"/>
        </w:rPr>
        <w:t>ДТЕК</w:t>
      </w:r>
      <w:r>
        <w:t></w:t>
      </w:r>
      <w:r>
        <w:t></w:t>
      </w:r>
      <w:r>
        <w:rPr>
          <w:rFonts w:hint="eastAsia"/>
        </w:rPr>
        <w:t>Дніпропет</w:t>
      </w:r>
      <w:r>
        <w:t></w:t>
      </w:r>
      <w:r>
        <w:rPr>
          <w:rFonts w:hint="eastAsia"/>
        </w:rPr>
        <w:t>ровськ</w:t>
      </w:r>
      <w:r>
        <w:t></w:t>
      </w:r>
      <w:r>
        <w:t></w:t>
      </w:r>
      <w:r>
        <w:t></w:t>
      </w:r>
      <w:r>
        <w:t></w:t>
      </w:r>
      <w:r>
        <w:t></w:t>
      </w:r>
      <w:r>
        <w:t></w:t>
      </w:r>
      <w:r>
        <w:t></w:t>
      </w:r>
      <w:r>
        <w:rPr>
          <w:rFonts w:hint="eastAsia"/>
        </w:rPr>
        <w:t>р</w:t>
      </w:r>
      <w:r>
        <w:t></w:t>
      </w:r>
      <w:r>
        <w:t></w:t>
      </w:r>
      <w:r>
        <w:t></w:t>
      </w:r>
    </w:p>
    <w:p w:rsidR="00311B8A" w:rsidRDefault="00311B8A" w:rsidP="00311B8A">
      <w:r>
        <w:rPr>
          <w:rFonts w:hint="eastAsia"/>
        </w:rPr>
        <w:t>Особистий</w:t>
      </w:r>
      <w:r>
        <w:t></w:t>
      </w:r>
      <w:r>
        <w:rPr>
          <w:rFonts w:hint="eastAsia"/>
        </w:rPr>
        <w:t>внесок</w:t>
      </w:r>
      <w:r>
        <w:t></w:t>
      </w:r>
      <w:r>
        <w:rPr>
          <w:rFonts w:hint="eastAsia"/>
        </w:rPr>
        <w:t>автора</w:t>
      </w:r>
      <w:r>
        <w:t></w:t>
      </w:r>
      <w:r>
        <w:t></w:t>
      </w:r>
      <w:r>
        <w:rPr>
          <w:rFonts w:hint="eastAsia"/>
        </w:rPr>
        <w:t>Основні</w:t>
      </w:r>
      <w:r>
        <w:t></w:t>
      </w:r>
      <w:r>
        <w:rPr>
          <w:rFonts w:hint="eastAsia"/>
        </w:rPr>
        <w:t>результати</w:t>
      </w:r>
      <w:r>
        <w:t></w:t>
      </w:r>
      <w:r>
        <w:rPr>
          <w:rFonts w:hint="eastAsia"/>
        </w:rPr>
        <w:t>дисертаційної</w:t>
      </w:r>
      <w:r>
        <w:t></w:t>
      </w:r>
      <w:r>
        <w:rPr>
          <w:rFonts w:hint="eastAsia"/>
        </w:rPr>
        <w:t>роботи</w:t>
      </w:r>
      <w:r>
        <w:t></w:t>
      </w:r>
      <w:r>
        <w:t></w:t>
      </w:r>
      <w:r>
        <w:rPr>
          <w:rFonts w:hint="eastAsia"/>
        </w:rPr>
        <w:t>які</w:t>
      </w:r>
      <w:r>
        <w:t></w:t>
      </w:r>
      <w:r>
        <w:rPr>
          <w:rFonts w:hint="eastAsia"/>
        </w:rPr>
        <w:t>виносяться</w:t>
      </w:r>
      <w:r>
        <w:t></w:t>
      </w:r>
      <w:r>
        <w:rPr>
          <w:rFonts w:hint="eastAsia"/>
        </w:rPr>
        <w:t>на</w:t>
      </w:r>
      <w:r>
        <w:t></w:t>
      </w:r>
      <w:r>
        <w:rPr>
          <w:rFonts w:hint="eastAsia"/>
        </w:rPr>
        <w:t>захист</w:t>
      </w:r>
      <w:r>
        <w:t></w:t>
      </w:r>
      <w:r>
        <w:t></w:t>
      </w:r>
      <w:r>
        <w:rPr>
          <w:rFonts w:hint="eastAsia"/>
        </w:rPr>
        <w:t>отримані</w:t>
      </w:r>
      <w:r>
        <w:t></w:t>
      </w:r>
      <w:r>
        <w:rPr>
          <w:rFonts w:hint="eastAsia"/>
        </w:rPr>
        <w:t>здобувачем</w:t>
      </w:r>
      <w:r>
        <w:t></w:t>
      </w:r>
      <w:r>
        <w:rPr>
          <w:rFonts w:hint="eastAsia"/>
        </w:rPr>
        <w:t>особисто</w:t>
      </w:r>
      <w:r>
        <w:t></w:t>
      </w:r>
      <w:r>
        <w:rPr>
          <w:rFonts w:hint="eastAsia"/>
        </w:rPr>
        <w:t>та</w:t>
      </w:r>
      <w:r>
        <w:t></w:t>
      </w:r>
      <w:r>
        <w:rPr>
          <w:rFonts w:hint="eastAsia"/>
        </w:rPr>
        <w:t>опубліковані</w:t>
      </w:r>
      <w:r>
        <w:t></w:t>
      </w:r>
      <w:r>
        <w:rPr>
          <w:rFonts w:hint="eastAsia"/>
        </w:rPr>
        <w:t>в</w:t>
      </w:r>
      <w:r>
        <w:t></w:t>
      </w:r>
      <w:r>
        <w:t></w:t>
      </w:r>
      <w:r>
        <w:t></w:t>
      </w:r>
      <w:r>
        <w:t></w:t>
      </w:r>
      <w:r>
        <w:rPr>
          <w:rFonts w:hint="eastAsia"/>
        </w:rPr>
        <w:t>робо</w:t>
      </w:r>
      <w:r>
        <w:t></w:t>
      </w:r>
      <w:r>
        <w:rPr>
          <w:rFonts w:hint="eastAsia"/>
        </w:rPr>
        <w:t>ті</w:t>
      </w:r>
      <w:r>
        <w:t></w:t>
      </w:r>
      <w:r>
        <w:t></w:t>
      </w:r>
      <w:r>
        <w:rPr>
          <w:rFonts w:hint="eastAsia"/>
        </w:rPr>
        <w:t>При</w:t>
      </w:r>
      <w:r>
        <w:t></w:t>
      </w:r>
      <w:r>
        <w:rPr>
          <w:rFonts w:hint="eastAsia"/>
        </w:rPr>
        <w:t>цьому</w:t>
      </w:r>
      <w:r>
        <w:t></w:t>
      </w:r>
      <w:r>
        <w:rPr>
          <w:rFonts w:hint="eastAsia"/>
        </w:rPr>
        <w:t>роботи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опубліковані</w:t>
      </w:r>
      <w:r>
        <w:t></w:t>
      </w:r>
      <w:r>
        <w:rPr>
          <w:rFonts w:hint="eastAsia"/>
        </w:rPr>
        <w:t>в</w:t>
      </w:r>
      <w:r>
        <w:t></w:t>
      </w:r>
      <w:r>
        <w:rPr>
          <w:rFonts w:hint="eastAsia"/>
        </w:rPr>
        <w:t>єдино</w:t>
      </w:r>
      <w:r>
        <w:t></w:t>
      </w:r>
      <w:r>
        <w:rPr>
          <w:rFonts w:hint="eastAsia"/>
        </w:rPr>
        <w:t>му</w:t>
      </w:r>
      <w:r>
        <w:t></w:t>
      </w:r>
      <w:r>
        <w:rPr>
          <w:rFonts w:hint="eastAsia"/>
        </w:rPr>
        <w:t>авторстві</w:t>
      </w:r>
      <w:r>
        <w:t></w:t>
      </w:r>
      <w:r>
        <w:t></w:t>
      </w:r>
      <w:r>
        <w:rPr>
          <w:rFonts w:hint="eastAsia"/>
        </w:rPr>
        <w:t>В</w:t>
      </w:r>
      <w:r>
        <w:t></w:t>
      </w:r>
      <w:r>
        <w:rPr>
          <w:rFonts w:hint="eastAsia"/>
        </w:rPr>
        <w:t>роботах</w:t>
      </w:r>
      <w:r>
        <w:t></w:t>
      </w:r>
      <w:r>
        <w:t></w:t>
      </w:r>
      <w:r>
        <w:rPr>
          <w:rFonts w:hint="eastAsia"/>
        </w:rPr>
        <w:t>опублікованих</w:t>
      </w:r>
      <w:r>
        <w:t></w:t>
      </w:r>
      <w:r>
        <w:rPr>
          <w:rFonts w:hint="eastAsia"/>
        </w:rPr>
        <w:t>в</w:t>
      </w:r>
      <w:r>
        <w:t></w:t>
      </w:r>
      <w:r>
        <w:rPr>
          <w:rFonts w:hint="eastAsia"/>
        </w:rPr>
        <w:t>співавторстві</w:t>
      </w:r>
      <w:r>
        <w:t></w:t>
      </w:r>
      <w:r>
        <w:t></w:t>
      </w:r>
      <w:r>
        <w:rPr>
          <w:rFonts w:hint="eastAsia"/>
        </w:rPr>
        <w:t>здобувачеві</w:t>
      </w:r>
      <w:r>
        <w:t></w:t>
      </w:r>
      <w:r>
        <w:rPr>
          <w:rFonts w:hint="eastAsia"/>
        </w:rPr>
        <w:t>належать</w:t>
      </w:r>
      <w:r>
        <w:t></w:t>
      </w:r>
      <w:r>
        <w:rPr>
          <w:rFonts w:hint="eastAsia"/>
        </w:rPr>
        <w:t>та</w:t>
      </w:r>
      <w:r>
        <w:t></w:t>
      </w:r>
      <w:r>
        <w:rPr>
          <w:rFonts w:hint="eastAsia"/>
        </w:rPr>
        <w:t>кі</w:t>
      </w:r>
      <w:r>
        <w:t></w:t>
      </w:r>
      <w:r>
        <w:rPr>
          <w:rFonts w:hint="eastAsia"/>
        </w:rPr>
        <w:t>результати</w:t>
      </w:r>
      <w:r>
        <w:t></w:t>
      </w:r>
      <w:r>
        <w:t></w:t>
      </w:r>
      <w:r>
        <w:t></w:t>
      </w:r>
      <w:r>
        <w:t></w:t>
      </w:r>
      <w:r>
        <w:t></w:t>
      </w:r>
      <w:r>
        <w:t></w:t>
      </w:r>
      <w:r>
        <w:t></w:t>
      </w:r>
      <w:r>
        <w:t></w:t>
      </w:r>
      <w:r>
        <w:rPr>
          <w:rFonts w:hint="eastAsia"/>
        </w:rPr>
        <w:t>розроблено</w:t>
      </w:r>
      <w:r>
        <w:t></w:t>
      </w:r>
      <w:r>
        <w:rPr>
          <w:rFonts w:hint="eastAsia"/>
        </w:rPr>
        <w:t>методику</w:t>
      </w:r>
      <w:r>
        <w:t></w:t>
      </w:r>
      <w:r>
        <w:rPr>
          <w:rFonts w:hint="eastAsia"/>
        </w:rPr>
        <w:t>оцінки</w:t>
      </w:r>
      <w:r>
        <w:t></w:t>
      </w:r>
      <w:r>
        <w:rPr>
          <w:rFonts w:hint="eastAsia"/>
        </w:rPr>
        <w:t>показника</w:t>
      </w:r>
      <w:r>
        <w:t></w:t>
      </w:r>
      <w:r>
        <w:rPr>
          <w:rFonts w:hint="eastAsia"/>
        </w:rPr>
        <w:t>надійності</w:t>
      </w:r>
      <w:r>
        <w:t></w:t>
      </w:r>
      <w:r>
        <w:rPr>
          <w:rFonts w:hint="eastAsia"/>
        </w:rPr>
        <w:t>стрічково</w:t>
      </w:r>
      <w:r>
        <w:t></w:t>
      </w:r>
      <w:r>
        <w:rPr>
          <w:rFonts w:hint="eastAsia"/>
        </w:rPr>
        <w:t>го</w:t>
      </w:r>
      <w:r>
        <w:t></w:t>
      </w:r>
      <w:r>
        <w:rPr>
          <w:rFonts w:hint="eastAsia"/>
        </w:rPr>
        <w:t>конвеєра</w:t>
      </w:r>
      <w:r>
        <w:t></w:t>
      </w:r>
      <w:r>
        <w:t></w:t>
      </w:r>
      <w:r>
        <w:rPr>
          <w:rFonts w:hint="eastAsia"/>
        </w:rPr>
        <w:t>отримано</w:t>
      </w:r>
      <w:r>
        <w:t></w:t>
      </w:r>
      <w:r>
        <w:rPr>
          <w:rFonts w:hint="eastAsia"/>
        </w:rPr>
        <w:t>значення</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стрічкових</w:t>
      </w:r>
      <w:r>
        <w:t></w:t>
      </w:r>
      <w:r>
        <w:rPr>
          <w:rFonts w:hint="eastAsia"/>
        </w:rPr>
        <w:t>конвеєрів</w:t>
      </w:r>
      <w:r>
        <w:t></w:t>
      </w:r>
      <w:r>
        <w:rPr>
          <w:rFonts w:hint="eastAsia"/>
        </w:rPr>
        <w:t>в</w:t>
      </w:r>
      <w:r>
        <w:t></w:t>
      </w:r>
      <w:r>
        <w:rPr>
          <w:rFonts w:hint="eastAsia"/>
        </w:rPr>
        <w:t>умовах</w:t>
      </w:r>
      <w:r>
        <w:t></w:t>
      </w:r>
      <w:r>
        <w:rPr>
          <w:rFonts w:hint="eastAsia"/>
        </w:rPr>
        <w:t>їх</w:t>
      </w:r>
      <w:r>
        <w:t></w:t>
      </w:r>
      <w:r>
        <w:rPr>
          <w:rFonts w:hint="eastAsia"/>
        </w:rPr>
        <w:t>експлуатації</w:t>
      </w:r>
      <w:r>
        <w:t></w:t>
      </w:r>
      <w:r>
        <w:rPr>
          <w:rFonts w:hint="eastAsia"/>
        </w:rPr>
        <w:t>на</w:t>
      </w:r>
      <w:r>
        <w:t></w:t>
      </w:r>
      <w:r>
        <w:rPr>
          <w:rFonts w:hint="eastAsia"/>
        </w:rPr>
        <w:t>гірничих</w:t>
      </w:r>
      <w:r>
        <w:t></w:t>
      </w:r>
      <w:r>
        <w:rPr>
          <w:rFonts w:hint="eastAsia"/>
        </w:rPr>
        <w:t>підприємствах</w:t>
      </w:r>
      <w:r>
        <w:t></w:t>
      </w:r>
      <w:r>
        <w:t></w:t>
      </w:r>
      <w:r>
        <w:t></w:t>
      </w:r>
      <w:r>
        <w:t></w:t>
      </w:r>
      <w:r>
        <w:t></w:t>
      </w:r>
      <w:r>
        <w:t></w:t>
      </w:r>
      <w:r>
        <w:t></w:t>
      </w:r>
      <w:r>
        <w:t></w:t>
      </w:r>
      <w:r>
        <w:rPr>
          <w:rFonts w:hint="eastAsia"/>
        </w:rPr>
        <w:t>розробка</w:t>
      </w:r>
      <w:r>
        <w:t></w:t>
      </w:r>
      <w:r>
        <w:rPr>
          <w:rFonts w:hint="eastAsia"/>
        </w:rPr>
        <w:t>ме</w:t>
      </w:r>
      <w:r>
        <w:t></w:t>
      </w:r>
      <w:r>
        <w:rPr>
          <w:rFonts w:hint="eastAsia"/>
        </w:rPr>
        <w:t>тодики</w:t>
      </w:r>
      <w:r>
        <w:t></w:t>
      </w:r>
      <w:r>
        <w:rPr>
          <w:rFonts w:hint="eastAsia"/>
        </w:rPr>
        <w:t>та</w:t>
      </w:r>
      <w:r>
        <w:t></w:t>
      </w:r>
      <w:r>
        <w:rPr>
          <w:rFonts w:hint="eastAsia"/>
        </w:rPr>
        <w:t>розрахунок</w:t>
      </w:r>
      <w:r>
        <w:t></w:t>
      </w:r>
      <w:r>
        <w:rPr>
          <w:rFonts w:hint="eastAsia"/>
        </w:rPr>
        <w:t>критеріїв</w:t>
      </w:r>
      <w:r>
        <w:t></w:t>
      </w:r>
      <w:r>
        <w:rPr>
          <w:rFonts w:hint="eastAsia"/>
        </w:rPr>
        <w:t>ефективності</w:t>
      </w:r>
      <w:r>
        <w:t></w:t>
      </w:r>
      <w:r>
        <w:rPr>
          <w:rFonts w:hint="eastAsia"/>
        </w:rPr>
        <w:t>роботи</w:t>
      </w:r>
      <w:r>
        <w:t></w:t>
      </w:r>
      <w:r>
        <w:rPr>
          <w:rFonts w:hint="eastAsia"/>
        </w:rPr>
        <w:t>крутопохилого</w:t>
      </w:r>
      <w:r>
        <w:t></w:t>
      </w:r>
      <w:r>
        <w:rPr>
          <w:rFonts w:hint="eastAsia"/>
        </w:rPr>
        <w:t>конвеєра</w:t>
      </w:r>
      <w:r>
        <w:t></w:t>
      </w:r>
      <w:r>
        <w:t></w:t>
      </w:r>
      <w:r>
        <w:t></w:t>
      </w:r>
      <w:r>
        <w:t></w:t>
      </w:r>
      <w:r>
        <w:t></w:t>
      </w:r>
      <w:r>
        <w:t></w:t>
      </w:r>
      <w:r>
        <w:t></w:t>
      </w:r>
      <w:r>
        <w:t></w:t>
      </w:r>
      <w:r>
        <w:rPr>
          <w:rFonts w:hint="eastAsia"/>
        </w:rPr>
        <w:t>розроблено</w:t>
      </w:r>
      <w:r>
        <w:t></w:t>
      </w:r>
      <w:r>
        <w:rPr>
          <w:rFonts w:hint="eastAsia"/>
        </w:rPr>
        <w:t>метод</w:t>
      </w:r>
      <w:r>
        <w:t></w:t>
      </w:r>
      <w:r>
        <w:rPr>
          <w:rFonts w:hint="eastAsia"/>
        </w:rPr>
        <w:t>визначення</w:t>
      </w:r>
      <w:r>
        <w:t></w:t>
      </w:r>
      <w:r>
        <w:rPr>
          <w:rFonts w:hint="eastAsia"/>
        </w:rPr>
        <w:t>параметрів</w:t>
      </w:r>
      <w:r>
        <w:t></w:t>
      </w:r>
      <w:r>
        <w:rPr>
          <w:rFonts w:hint="eastAsia"/>
        </w:rPr>
        <w:t>адаптивного</w:t>
      </w:r>
      <w:r>
        <w:t></w:t>
      </w:r>
      <w:r>
        <w:rPr>
          <w:rFonts w:hint="eastAsia"/>
        </w:rPr>
        <w:t>управління</w:t>
      </w:r>
      <w:r>
        <w:t></w:t>
      </w:r>
      <w:r>
        <w:rPr>
          <w:rFonts w:hint="eastAsia"/>
        </w:rPr>
        <w:t>системою</w:t>
      </w:r>
      <w:r>
        <w:t></w:t>
      </w:r>
      <w:r>
        <w:rPr>
          <w:rFonts w:hint="eastAsia"/>
        </w:rPr>
        <w:t>підземного</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r>
        <w:t></w:t>
      </w:r>
      <w:r>
        <w:t></w:t>
      </w:r>
      <w:r>
        <w:t></w:t>
      </w:r>
      <w:r>
        <w:t></w:t>
      </w:r>
      <w:r>
        <w:t></w:t>
      </w:r>
      <w:r>
        <w:t></w:t>
      </w:r>
      <w:r>
        <w:t></w:t>
      </w:r>
      <w:r>
        <w:rPr>
          <w:rFonts w:hint="eastAsia"/>
        </w:rPr>
        <w:t>отримано</w:t>
      </w:r>
      <w:r>
        <w:t></w:t>
      </w:r>
      <w:r>
        <w:rPr>
          <w:rFonts w:hint="eastAsia"/>
        </w:rPr>
        <w:t>рівняння</w:t>
      </w:r>
      <w:r>
        <w:t></w:t>
      </w:r>
      <w:r>
        <w:rPr>
          <w:rFonts w:hint="eastAsia"/>
        </w:rPr>
        <w:t>Кол</w:t>
      </w:r>
      <w:r>
        <w:t></w:t>
      </w:r>
      <w:r>
        <w:rPr>
          <w:rFonts w:hint="eastAsia"/>
        </w:rPr>
        <w:t>могорова</w:t>
      </w:r>
      <w:r>
        <w:t></w:t>
      </w:r>
      <w:r>
        <w:t></w:t>
      </w:r>
      <w:r>
        <w:rPr>
          <w:rFonts w:hint="eastAsia"/>
        </w:rPr>
        <w:t>що</w:t>
      </w:r>
      <w:r>
        <w:t></w:t>
      </w:r>
      <w:r>
        <w:rPr>
          <w:rFonts w:hint="eastAsia"/>
        </w:rPr>
        <w:t>описує</w:t>
      </w:r>
      <w:r>
        <w:t></w:t>
      </w:r>
      <w:r>
        <w:rPr>
          <w:rFonts w:hint="eastAsia"/>
        </w:rPr>
        <w:t>випадковий</w:t>
      </w:r>
      <w:r>
        <w:t></w:t>
      </w:r>
      <w:r>
        <w:rPr>
          <w:rFonts w:hint="eastAsia"/>
        </w:rPr>
        <w:t>процес</w:t>
      </w:r>
      <w:r>
        <w:t></w:t>
      </w:r>
      <w:r>
        <w:rPr>
          <w:rFonts w:hint="eastAsia"/>
        </w:rPr>
        <w:t>зміни</w:t>
      </w:r>
      <w:r>
        <w:t></w:t>
      </w:r>
      <w:r>
        <w:rPr>
          <w:rFonts w:hint="eastAsia"/>
        </w:rPr>
        <w:t>кількості</w:t>
      </w:r>
      <w:r>
        <w:t></w:t>
      </w:r>
      <w:r>
        <w:rPr>
          <w:rFonts w:hint="eastAsia"/>
        </w:rPr>
        <w:t>вантажу</w:t>
      </w:r>
      <w:r>
        <w:t></w:t>
      </w:r>
      <w:r>
        <w:rPr>
          <w:rFonts w:hint="eastAsia"/>
        </w:rPr>
        <w:t>в</w:t>
      </w:r>
      <w:r>
        <w:t></w:t>
      </w:r>
      <w:r>
        <w:rPr>
          <w:rFonts w:hint="eastAsia"/>
        </w:rPr>
        <w:t>усереднюю</w:t>
      </w:r>
      <w:r>
        <w:t></w:t>
      </w:r>
      <w:r>
        <w:rPr>
          <w:rFonts w:hint="eastAsia"/>
        </w:rPr>
        <w:t>чому</w:t>
      </w:r>
      <w:r>
        <w:t></w:t>
      </w:r>
      <w:r>
        <w:rPr>
          <w:rFonts w:hint="eastAsia"/>
        </w:rPr>
        <w:t>бункері</w:t>
      </w:r>
      <w:r>
        <w:t></w:t>
      </w:r>
      <w:r>
        <w:t></w:t>
      </w:r>
      <w:r>
        <w:rPr>
          <w:rFonts w:hint="eastAsia"/>
        </w:rPr>
        <w:t>отримано</w:t>
      </w:r>
      <w:r>
        <w:t></w:t>
      </w:r>
      <w:r>
        <w:rPr>
          <w:rFonts w:hint="eastAsia"/>
        </w:rPr>
        <w:t>рішення</w:t>
      </w:r>
      <w:r>
        <w:t></w:t>
      </w:r>
      <w:r>
        <w:rPr>
          <w:rFonts w:hint="eastAsia"/>
        </w:rPr>
        <w:t>цього</w:t>
      </w:r>
      <w:r>
        <w:t></w:t>
      </w:r>
      <w:r>
        <w:rPr>
          <w:rFonts w:hint="eastAsia"/>
        </w:rPr>
        <w:t>рівняння</w:t>
      </w:r>
      <w:r>
        <w:t></w:t>
      </w:r>
      <w:r>
        <w:t></w:t>
      </w:r>
      <w:r>
        <w:rPr>
          <w:rFonts w:hint="eastAsia"/>
        </w:rPr>
        <w:t>визначено</w:t>
      </w:r>
      <w:r>
        <w:t></w:t>
      </w:r>
      <w:r>
        <w:rPr>
          <w:rFonts w:hint="eastAsia"/>
        </w:rPr>
        <w:t>середній</w:t>
      </w:r>
      <w:r>
        <w:t></w:t>
      </w:r>
      <w:r>
        <w:rPr>
          <w:rFonts w:hint="eastAsia"/>
        </w:rPr>
        <w:t>об</w:t>
      </w:r>
      <w:r>
        <w:t></w:t>
      </w:r>
      <w:r>
        <w:rPr>
          <w:rFonts w:hint="eastAsia"/>
        </w:rPr>
        <w:t>єм</w:t>
      </w:r>
      <w:r>
        <w:t></w:t>
      </w:r>
      <w:r>
        <w:rPr>
          <w:rFonts w:hint="eastAsia"/>
        </w:rPr>
        <w:t>ван</w:t>
      </w:r>
      <w:r>
        <w:t></w:t>
      </w:r>
      <w:r>
        <w:rPr>
          <w:rFonts w:hint="eastAsia"/>
        </w:rPr>
        <w:t>тажу</w:t>
      </w:r>
      <w:r>
        <w:t></w:t>
      </w:r>
      <w:r>
        <w:rPr>
          <w:rFonts w:hint="eastAsia"/>
        </w:rPr>
        <w:t>в</w:t>
      </w:r>
      <w:r>
        <w:t></w:t>
      </w:r>
      <w:r>
        <w:rPr>
          <w:rFonts w:hint="eastAsia"/>
        </w:rPr>
        <w:t>бункері</w:t>
      </w:r>
      <w:r>
        <w:t></w:t>
      </w:r>
      <w:r>
        <w:t></w:t>
      </w:r>
      <w:r>
        <w:t></w:t>
      </w:r>
      <w:r>
        <w:t></w:t>
      </w:r>
      <w:r>
        <w:t></w:t>
      </w:r>
      <w:r>
        <w:t></w:t>
      </w:r>
      <w:r>
        <w:t></w:t>
      </w:r>
      <w:r>
        <w:t></w:t>
      </w:r>
      <w:r>
        <w:rPr>
          <w:rFonts w:hint="eastAsia"/>
        </w:rPr>
        <w:t>розроблено</w:t>
      </w:r>
      <w:r>
        <w:t></w:t>
      </w:r>
      <w:r>
        <w:rPr>
          <w:rFonts w:hint="eastAsia"/>
        </w:rPr>
        <w:t>метод</w:t>
      </w:r>
      <w:r>
        <w:t></w:t>
      </w:r>
      <w:r>
        <w:rPr>
          <w:rFonts w:hint="eastAsia"/>
        </w:rPr>
        <w:t>визначення</w:t>
      </w:r>
      <w:r>
        <w:t></w:t>
      </w:r>
      <w:r>
        <w:rPr>
          <w:rFonts w:hint="eastAsia"/>
        </w:rPr>
        <w:t>енергоємності</w:t>
      </w:r>
      <w:r>
        <w:t></w:t>
      </w:r>
      <w:r>
        <w:rPr>
          <w:rFonts w:hint="eastAsia"/>
        </w:rPr>
        <w:t>транспорту</w:t>
      </w:r>
      <w:r>
        <w:t></w:t>
      </w:r>
      <w:r>
        <w:rPr>
          <w:rFonts w:hint="eastAsia"/>
        </w:rPr>
        <w:t>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деревовидної</w:t>
      </w:r>
      <w:r>
        <w:t></w:t>
      </w:r>
      <w:r>
        <w:rPr>
          <w:rFonts w:hint="eastAsia"/>
        </w:rPr>
        <w:t>самоподібної</w:t>
      </w:r>
      <w:r>
        <w:t></w:t>
      </w:r>
      <w:r>
        <w:rPr>
          <w:rFonts w:hint="eastAsia"/>
        </w:rPr>
        <w:t>структури</w:t>
      </w:r>
      <w:r>
        <w:t></w:t>
      </w:r>
      <w:r>
        <w:rPr>
          <w:rFonts w:hint="eastAsia"/>
        </w:rPr>
        <w:t>з</w:t>
      </w:r>
      <w:r>
        <w:t></w:t>
      </w:r>
      <w:r>
        <w:rPr>
          <w:rFonts w:hint="eastAsia"/>
        </w:rPr>
        <w:t>керованими</w:t>
      </w:r>
      <w:r>
        <w:t></w:t>
      </w:r>
      <w:r>
        <w:rPr>
          <w:rFonts w:hint="eastAsia"/>
        </w:rPr>
        <w:t>бункерами</w:t>
      </w:r>
      <w:r>
        <w:t></w:t>
      </w:r>
      <w:r>
        <w:t></w:t>
      </w:r>
      <w:r>
        <w:t></w:t>
      </w:r>
      <w:r>
        <w:t></w:t>
      </w:r>
      <w:r>
        <w:t></w:t>
      </w:r>
      <w:r>
        <w:t></w:t>
      </w:r>
      <w:r>
        <w:t></w:t>
      </w:r>
      <w:r>
        <w:t></w:t>
      </w:r>
      <w:r>
        <w:rPr>
          <w:rFonts w:hint="eastAsia"/>
        </w:rPr>
        <w:t>з</w:t>
      </w:r>
      <w:r>
        <w:t></w:t>
      </w:r>
      <w:r>
        <w:rPr>
          <w:rFonts w:hint="eastAsia"/>
        </w:rPr>
        <w:t>використанням</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w:t>
      </w:r>
      <w:r>
        <w:t></w:t>
      </w:r>
      <w:r>
        <w:t></w:t>
      </w:r>
      <w:r>
        <w:rPr>
          <w:rFonts w:hint="eastAsia"/>
        </w:rPr>
        <w:t>рковських</w:t>
      </w:r>
      <w:r>
        <w:t></w:t>
      </w:r>
      <w:r>
        <w:rPr>
          <w:rFonts w:hint="eastAsia"/>
        </w:rPr>
        <w:t>процесів</w:t>
      </w:r>
      <w:r>
        <w:t></w:t>
      </w:r>
      <w:r>
        <w:rPr>
          <w:rFonts w:hint="eastAsia"/>
        </w:rPr>
        <w:t>розроблено</w:t>
      </w:r>
      <w:r>
        <w:t></w:t>
      </w:r>
      <w:r>
        <w:rPr>
          <w:rFonts w:hint="eastAsia"/>
        </w:rPr>
        <w:t>метод</w:t>
      </w:r>
      <w:r>
        <w:t></w:t>
      </w:r>
      <w:r>
        <w:rPr>
          <w:rFonts w:hint="eastAsia"/>
        </w:rPr>
        <w:t>визначення</w:t>
      </w:r>
      <w:r>
        <w:t></w:t>
      </w:r>
      <w:r>
        <w:rPr>
          <w:rFonts w:hint="eastAsia"/>
        </w:rPr>
        <w:t>пропускної</w:t>
      </w:r>
      <w:r>
        <w:t></w:t>
      </w:r>
      <w:r>
        <w:rPr>
          <w:rFonts w:hint="eastAsia"/>
        </w:rPr>
        <w:t>здатності</w:t>
      </w:r>
      <w:r>
        <w:t></w:t>
      </w:r>
      <w:r>
        <w:rPr>
          <w:rFonts w:hint="eastAsia"/>
        </w:rPr>
        <w:t>системи</w:t>
      </w:r>
      <w:r>
        <w:t></w:t>
      </w:r>
      <w:r>
        <w:rPr>
          <w:rFonts w:hint="eastAsia"/>
        </w:rPr>
        <w:t>конвеєрного</w:t>
      </w:r>
      <w:r>
        <w:t></w:t>
      </w:r>
      <w:r>
        <w:rPr>
          <w:rFonts w:hint="eastAsia"/>
        </w:rPr>
        <w:t>транспорту</w:t>
      </w:r>
      <w:r>
        <w:t></w:t>
      </w:r>
      <w:r>
        <w:rPr>
          <w:rFonts w:hint="eastAsia"/>
        </w:rPr>
        <w:t>самоподібної</w:t>
      </w:r>
      <w:r>
        <w:t></w:t>
      </w:r>
      <w:r>
        <w:rPr>
          <w:rFonts w:hint="eastAsia"/>
        </w:rPr>
        <w:t>деревовидної</w:t>
      </w:r>
      <w:r>
        <w:t></w:t>
      </w:r>
      <w:r>
        <w:rPr>
          <w:rFonts w:hint="eastAsia"/>
        </w:rPr>
        <w:t>структури</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t></w:t>
      </w:r>
      <w:r>
        <w:t></w:t>
      </w:r>
      <w:r>
        <w:t></w:t>
      </w:r>
      <w:r>
        <w:t></w:t>
      </w:r>
      <w:r>
        <w:t></w:t>
      </w:r>
      <w:r>
        <w:t></w:t>
      </w:r>
      <w:r>
        <w:t></w:t>
      </w:r>
      <w:r>
        <w:rPr>
          <w:rFonts w:hint="eastAsia"/>
        </w:rPr>
        <w:t>розроблено</w:t>
      </w:r>
      <w:r>
        <w:t></w:t>
      </w:r>
      <w:r>
        <w:rPr>
          <w:rFonts w:hint="eastAsia"/>
        </w:rPr>
        <w:t>методику</w:t>
      </w:r>
      <w:r>
        <w:t></w:t>
      </w:r>
      <w:r>
        <w:rPr>
          <w:rFonts w:hint="eastAsia"/>
        </w:rPr>
        <w:t>визначення</w:t>
      </w:r>
      <w:r>
        <w:t></w:t>
      </w:r>
      <w:r>
        <w:rPr>
          <w:rFonts w:hint="eastAsia"/>
        </w:rPr>
        <w:t>крите</w:t>
      </w:r>
      <w:r>
        <w:t></w:t>
      </w:r>
      <w:r>
        <w:rPr>
          <w:rFonts w:hint="eastAsia"/>
        </w:rPr>
        <w:t>ріїв</w:t>
      </w:r>
      <w:r>
        <w:t></w:t>
      </w:r>
      <w:r>
        <w:rPr>
          <w:rFonts w:hint="eastAsia"/>
        </w:rPr>
        <w:t>надійності</w:t>
      </w:r>
      <w:r>
        <w:t></w:t>
      </w:r>
      <w:r>
        <w:rPr>
          <w:rFonts w:hint="eastAsia"/>
        </w:rPr>
        <w:t>та</w:t>
      </w:r>
      <w:r>
        <w:t></w:t>
      </w:r>
      <w:r>
        <w:rPr>
          <w:rFonts w:hint="eastAsia"/>
        </w:rPr>
        <w:t>відносного</w:t>
      </w:r>
      <w:r>
        <w:t></w:t>
      </w:r>
      <w:r>
        <w:rPr>
          <w:rFonts w:hint="eastAsia"/>
        </w:rPr>
        <w:t>енергоспоживання</w:t>
      </w:r>
      <w:r>
        <w:t></w:t>
      </w:r>
      <w:r>
        <w:rPr>
          <w:rFonts w:hint="eastAsia"/>
        </w:rPr>
        <w:t>конвеєрів</w:t>
      </w:r>
      <w:r>
        <w:t></w:t>
      </w:r>
      <w:r>
        <w:t></w:t>
      </w:r>
      <w:r>
        <w:t></w:t>
      </w:r>
      <w:r>
        <w:t></w:t>
      </w:r>
      <w:r>
        <w:t></w:t>
      </w:r>
      <w:r>
        <w:t></w:t>
      </w:r>
      <w:r>
        <w:t></w:t>
      </w:r>
      <w:r>
        <w:t></w:t>
      </w:r>
      <w:r>
        <w:rPr>
          <w:rFonts w:hint="eastAsia"/>
        </w:rPr>
        <w:t>розроблено</w:t>
      </w:r>
      <w:r>
        <w:t></w:t>
      </w:r>
      <w:r>
        <w:rPr>
          <w:rFonts w:hint="eastAsia"/>
        </w:rPr>
        <w:t>ал</w:t>
      </w:r>
      <w:r>
        <w:t></w:t>
      </w:r>
      <w:r>
        <w:rPr>
          <w:rFonts w:hint="eastAsia"/>
        </w:rPr>
        <w:t>горитм</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t></w:t>
      </w:r>
      <w:r>
        <w:t></w:t>
      </w:r>
      <w:r>
        <w:t></w:t>
      </w:r>
      <w:r>
        <w:t></w:t>
      </w:r>
      <w:r>
        <w:t></w:t>
      </w:r>
      <w:r>
        <w:t></w:t>
      </w:r>
      <w:r>
        <w:rPr>
          <w:rFonts w:hint="eastAsia"/>
        </w:rPr>
        <w:t>розроблено</w:t>
      </w:r>
      <w:r>
        <w:t></w:t>
      </w:r>
      <w:r>
        <w:rPr>
          <w:rFonts w:hint="eastAsia"/>
        </w:rPr>
        <w:t>математичну</w:t>
      </w:r>
      <w:r>
        <w:t></w:t>
      </w:r>
      <w:r>
        <w:rPr>
          <w:rFonts w:hint="eastAsia"/>
        </w:rPr>
        <w:t>модель</w:t>
      </w:r>
      <w:r>
        <w:t></w:t>
      </w:r>
      <w:r>
        <w:rPr>
          <w:rFonts w:hint="eastAsia"/>
        </w:rPr>
        <w:t>функ</w:t>
      </w:r>
      <w:r>
        <w:t></w:t>
      </w:r>
      <w:r>
        <w:rPr>
          <w:rFonts w:hint="eastAsia"/>
        </w:rPr>
        <w:t>ціонування</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системі</w:t>
      </w:r>
      <w:r>
        <w:t></w:t>
      </w:r>
      <w:r>
        <w:rPr>
          <w:rFonts w:hint="eastAsia"/>
        </w:rPr>
        <w:t>конвеєрного</w:t>
      </w:r>
      <w:r>
        <w:t></w:t>
      </w:r>
      <w:r>
        <w:rPr>
          <w:rFonts w:hint="eastAsia"/>
        </w:rPr>
        <w:t>транспор</w:t>
      </w:r>
      <w:r>
        <w:t></w:t>
      </w:r>
      <w:r>
        <w:rPr>
          <w:rFonts w:hint="eastAsia"/>
        </w:rPr>
        <w:t>ту</w:t>
      </w:r>
      <w:r>
        <w:t></w:t>
      </w:r>
      <w:r>
        <w:rPr>
          <w:rFonts w:hint="eastAsia"/>
        </w:rPr>
        <w:t>в</w:t>
      </w:r>
      <w:r>
        <w:t></w:t>
      </w:r>
      <w:r>
        <w:rPr>
          <w:rFonts w:hint="eastAsia"/>
        </w:rPr>
        <w:t>керованому</w:t>
      </w:r>
      <w:r>
        <w:t></w:t>
      </w:r>
      <w:r>
        <w:rPr>
          <w:rFonts w:hint="eastAsia"/>
        </w:rPr>
        <w:t>режимі</w:t>
      </w:r>
      <w:r>
        <w:t></w:t>
      </w:r>
      <w:r>
        <w:rPr>
          <w:rFonts w:hint="eastAsia"/>
        </w:rPr>
        <w:t>у</w:t>
      </w:r>
      <w:r>
        <w:t></w:t>
      </w:r>
      <w:r>
        <w:rPr>
          <w:rFonts w:hint="eastAsia"/>
        </w:rPr>
        <w:t>разі</w:t>
      </w:r>
      <w:r>
        <w:t></w:t>
      </w:r>
      <w:r>
        <w:rPr>
          <w:rFonts w:hint="eastAsia"/>
        </w:rPr>
        <w:t>двохшвидкісного</w:t>
      </w:r>
      <w:r>
        <w:t></w:t>
      </w:r>
      <w:r>
        <w:rPr>
          <w:rFonts w:hint="eastAsia"/>
        </w:rPr>
        <w:t>живильника</w:t>
      </w:r>
      <w:r>
        <w:t></w:t>
      </w:r>
      <w:r>
        <w:t></w:t>
      </w:r>
      <w:r>
        <w:t></w:t>
      </w:r>
      <w:r>
        <w:t></w:t>
      </w:r>
      <w:r>
        <w:t></w:t>
      </w:r>
      <w:r>
        <w:t></w:t>
      </w:r>
      <w:r>
        <w:t></w:t>
      </w:r>
      <w:r>
        <w:t></w:t>
      </w:r>
      <w:r>
        <w:t></w:t>
      </w:r>
      <w:r>
        <w:rPr>
          <w:rFonts w:hint="eastAsia"/>
        </w:rPr>
        <w:t>з</w:t>
      </w:r>
      <w:r>
        <w:t></w:t>
      </w:r>
      <w:r>
        <w:rPr>
          <w:rFonts w:hint="eastAsia"/>
        </w:rPr>
        <w:t>викорис</w:t>
      </w:r>
      <w:r>
        <w:t></w:t>
      </w:r>
      <w:r>
        <w:rPr>
          <w:rFonts w:hint="eastAsia"/>
        </w:rPr>
        <w:t>танням</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розроблено</w:t>
      </w:r>
      <w:r>
        <w:t></w:t>
      </w:r>
      <w:r>
        <w:rPr>
          <w:rFonts w:hint="eastAsia"/>
        </w:rPr>
        <w:t>метод</w:t>
      </w:r>
      <w:r>
        <w:t></w:t>
      </w:r>
      <w:r>
        <w:rPr>
          <w:rFonts w:hint="eastAsia"/>
        </w:rPr>
        <w:t>визначення</w:t>
      </w:r>
      <w:r>
        <w:t></w:t>
      </w:r>
      <w:r>
        <w:rPr>
          <w:rFonts w:hint="eastAsia"/>
        </w:rPr>
        <w:t>пропускної</w:t>
      </w:r>
      <w:r>
        <w:t></w:t>
      </w:r>
      <w:r>
        <w:rPr>
          <w:rFonts w:hint="eastAsia"/>
        </w:rPr>
        <w:t>здатності</w:t>
      </w:r>
      <w:r>
        <w:t></w:t>
      </w:r>
      <w:r>
        <w:rPr>
          <w:rFonts w:hint="eastAsia"/>
        </w:rPr>
        <w:t>системи</w:t>
      </w:r>
      <w:r>
        <w:t></w:t>
      </w:r>
      <w:r>
        <w:rPr>
          <w:rFonts w:hint="eastAsia"/>
        </w:rPr>
        <w:t>конвеєрного</w:t>
      </w:r>
      <w:r>
        <w:t></w:t>
      </w:r>
      <w:r>
        <w:rPr>
          <w:rFonts w:hint="eastAsia"/>
        </w:rPr>
        <w:t>транспорту</w:t>
      </w:r>
      <w:r>
        <w:t></w:t>
      </w:r>
      <w:r>
        <w:rPr>
          <w:rFonts w:hint="eastAsia"/>
        </w:rPr>
        <w:t>самоподібної</w:t>
      </w:r>
      <w:r>
        <w:t></w:t>
      </w:r>
      <w:r>
        <w:rPr>
          <w:rFonts w:hint="eastAsia"/>
        </w:rPr>
        <w:t>деревовидної</w:t>
      </w:r>
      <w:r>
        <w:t></w:t>
      </w:r>
      <w:r>
        <w:rPr>
          <w:rFonts w:hint="eastAsia"/>
        </w:rPr>
        <w:t>структури</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t></w:t>
      </w:r>
      <w:r>
        <w:t></w:t>
      </w:r>
      <w:r>
        <w:t></w:t>
      </w:r>
      <w:r>
        <w:t></w:t>
      </w:r>
      <w:r>
        <w:t></w:t>
      </w:r>
      <w:r>
        <w:t></w:t>
      </w:r>
      <w:r>
        <w:rPr>
          <w:rFonts w:hint="eastAsia"/>
        </w:rPr>
        <w:t>розроблено</w:t>
      </w:r>
      <w:r>
        <w:t></w:t>
      </w:r>
      <w:r>
        <w:rPr>
          <w:rFonts w:hint="eastAsia"/>
        </w:rPr>
        <w:t>метод</w:t>
      </w:r>
      <w:r>
        <w:t></w:t>
      </w:r>
      <w:r>
        <w:rPr>
          <w:rFonts w:hint="eastAsia"/>
        </w:rPr>
        <w:t>визначення</w:t>
      </w:r>
      <w:r>
        <w:t></w:t>
      </w:r>
      <w:r>
        <w:rPr>
          <w:rFonts w:hint="eastAsia"/>
        </w:rPr>
        <w:t>пропускної</w:t>
      </w:r>
      <w:r>
        <w:t></w:t>
      </w:r>
      <w:r>
        <w:rPr>
          <w:rFonts w:hint="eastAsia"/>
        </w:rPr>
        <w:t>здатності</w:t>
      </w:r>
      <w:r>
        <w:t></w:t>
      </w:r>
      <w:r>
        <w:rPr>
          <w:rFonts w:hint="eastAsia"/>
        </w:rPr>
        <w:t>системи</w:t>
      </w:r>
      <w:r>
        <w:t></w:t>
      </w:r>
      <w:r>
        <w:rPr>
          <w:rFonts w:hint="eastAsia"/>
        </w:rPr>
        <w:t>конвеєрного</w:t>
      </w:r>
      <w:r>
        <w:t></w:t>
      </w:r>
      <w:r>
        <w:rPr>
          <w:rFonts w:hint="eastAsia"/>
        </w:rPr>
        <w:t>транс</w:t>
      </w:r>
      <w:r>
        <w:t></w:t>
      </w:r>
      <w:r>
        <w:rPr>
          <w:rFonts w:hint="eastAsia"/>
        </w:rPr>
        <w:t>порту</w:t>
      </w:r>
      <w:r>
        <w:t></w:t>
      </w:r>
      <w:r>
        <w:rPr>
          <w:rFonts w:hint="eastAsia"/>
        </w:rPr>
        <w:t>з</w:t>
      </w:r>
      <w:r>
        <w:t></w:t>
      </w:r>
      <w:r>
        <w:rPr>
          <w:rFonts w:hint="eastAsia"/>
        </w:rPr>
        <w:t>послідовним</w:t>
      </w:r>
      <w:r>
        <w:t></w:t>
      </w:r>
      <w:r>
        <w:rPr>
          <w:rFonts w:hint="eastAsia"/>
        </w:rPr>
        <w:t>і</w:t>
      </w:r>
      <w:r>
        <w:t></w:t>
      </w:r>
      <w:r>
        <w:rPr>
          <w:rFonts w:hint="eastAsia"/>
        </w:rPr>
        <w:t>паралельним</w:t>
      </w:r>
      <w:r>
        <w:t></w:t>
      </w:r>
      <w:r>
        <w:rPr>
          <w:rFonts w:hint="eastAsia"/>
        </w:rPr>
        <w:t>з</w:t>
      </w:r>
      <w:r>
        <w:t></w:t>
      </w:r>
      <w:r>
        <w:rPr>
          <w:rFonts w:hint="eastAsia"/>
        </w:rPr>
        <w:t>єднанням</w:t>
      </w:r>
      <w:r>
        <w:t></w:t>
      </w:r>
      <w:r>
        <w:rPr>
          <w:rFonts w:hint="eastAsia"/>
        </w:rPr>
        <w:t>конвеєрів</w:t>
      </w:r>
      <w:r>
        <w:t></w:t>
      </w:r>
      <w:r>
        <w:rPr>
          <w:rFonts w:hint="eastAsia"/>
        </w:rPr>
        <w:t>і</w:t>
      </w:r>
      <w:r>
        <w:t></w:t>
      </w:r>
      <w:r>
        <w:rPr>
          <w:rFonts w:hint="eastAsia"/>
        </w:rPr>
        <w:t>бункерів</w:t>
      </w:r>
      <w:r>
        <w:t></w:t>
      </w:r>
      <w:r>
        <w:rPr>
          <w:rFonts w:hint="eastAsia"/>
        </w:rPr>
        <w:t>у</w:t>
      </w:r>
      <w:r>
        <w:t></w:t>
      </w:r>
      <w:r>
        <w:rPr>
          <w:rFonts w:hint="eastAsia"/>
        </w:rPr>
        <w:t>разі</w:t>
      </w:r>
      <w:r>
        <w:t></w:t>
      </w:r>
      <w:r>
        <w:rPr>
          <w:rFonts w:hint="eastAsia"/>
        </w:rPr>
        <w:t>необ</w:t>
      </w:r>
      <w:r>
        <w:t></w:t>
      </w:r>
      <w:r>
        <w:rPr>
          <w:rFonts w:hint="eastAsia"/>
        </w:rPr>
        <w:t>меженого</w:t>
      </w:r>
      <w:r>
        <w:t></w:t>
      </w:r>
      <w:r>
        <w:rPr>
          <w:rFonts w:hint="eastAsia"/>
        </w:rPr>
        <w:t>об</w:t>
      </w:r>
      <w:r>
        <w:t></w:t>
      </w:r>
      <w:r>
        <w:rPr>
          <w:rFonts w:hint="eastAsia"/>
        </w:rPr>
        <w:t>єму</w:t>
      </w:r>
      <w:r>
        <w:t></w:t>
      </w:r>
      <w:r>
        <w:rPr>
          <w:rFonts w:hint="eastAsia"/>
        </w:rPr>
        <w:t>бункера</w:t>
      </w:r>
      <w:r>
        <w:t></w:t>
      </w:r>
      <w:r>
        <w:t></w:t>
      </w:r>
      <w:r>
        <w:rPr>
          <w:rFonts w:hint="eastAsia"/>
        </w:rPr>
        <w:t>визначено</w:t>
      </w:r>
      <w:r>
        <w:t></w:t>
      </w:r>
      <w:r>
        <w:rPr>
          <w:rFonts w:hint="eastAsia"/>
        </w:rPr>
        <w:t>мінімальний</w:t>
      </w:r>
      <w:r>
        <w:t></w:t>
      </w:r>
      <w:r>
        <w:rPr>
          <w:rFonts w:hint="eastAsia"/>
        </w:rPr>
        <w:t>об</w:t>
      </w:r>
      <w:r>
        <w:t></w:t>
      </w:r>
      <w:r>
        <w:rPr>
          <w:rFonts w:hint="eastAsia"/>
        </w:rPr>
        <w:t>єм</w:t>
      </w:r>
      <w:r>
        <w:t></w:t>
      </w:r>
      <w:r>
        <w:rPr>
          <w:rFonts w:hint="eastAsia"/>
        </w:rPr>
        <w:t>акумулюючого</w:t>
      </w:r>
      <w:r>
        <w:t></w:t>
      </w:r>
      <w:r>
        <w:rPr>
          <w:rFonts w:hint="eastAsia"/>
        </w:rPr>
        <w:t>бункера</w:t>
      </w:r>
      <w:r>
        <w:t></w:t>
      </w:r>
      <w:r>
        <w:t></w:t>
      </w:r>
      <w:r>
        <w:t></w:t>
      </w:r>
      <w:r>
        <w:t></w:t>
      </w:r>
      <w:r>
        <w:t></w:t>
      </w:r>
      <w:r>
        <w:t></w:t>
      </w:r>
      <w:r>
        <w:t></w:t>
      </w:r>
      <w:r>
        <w:t></w:t>
      </w:r>
      <w:r>
        <w:t></w:t>
      </w:r>
      <w:r>
        <w:rPr>
          <w:rFonts w:hint="eastAsia"/>
        </w:rPr>
        <w:t>розроблено</w:t>
      </w:r>
      <w:r>
        <w:t></w:t>
      </w:r>
      <w:r>
        <w:rPr>
          <w:rFonts w:hint="eastAsia"/>
        </w:rPr>
        <w:t>метод</w:t>
      </w:r>
      <w:r>
        <w:t></w:t>
      </w:r>
      <w:r>
        <w:rPr>
          <w:rFonts w:hint="eastAsia"/>
        </w:rPr>
        <w:t>управління</w:t>
      </w:r>
      <w:r>
        <w:t></w:t>
      </w:r>
      <w:r>
        <w:rPr>
          <w:rFonts w:hint="eastAsia"/>
        </w:rPr>
        <w:t>швидкістю</w:t>
      </w:r>
      <w:r>
        <w:t></w:t>
      </w:r>
      <w:r>
        <w:rPr>
          <w:rFonts w:hint="eastAsia"/>
        </w:rPr>
        <w:t>стрічки</w:t>
      </w:r>
      <w:r>
        <w:t></w:t>
      </w:r>
      <w:r>
        <w:rPr>
          <w:rFonts w:hint="eastAsia"/>
        </w:rPr>
        <w:t>конвеєра</w:t>
      </w:r>
      <w:r>
        <w:t></w:t>
      </w:r>
      <w:r>
        <w:t></w:t>
      </w:r>
      <w:r>
        <w:rPr>
          <w:rFonts w:hint="eastAsia"/>
        </w:rPr>
        <w:t>який</w:t>
      </w:r>
      <w:r>
        <w:t></w:t>
      </w:r>
      <w:r>
        <w:rPr>
          <w:rFonts w:hint="eastAsia"/>
        </w:rPr>
        <w:t>забезпе</w:t>
      </w:r>
      <w:r>
        <w:t></w:t>
      </w:r>
      <w:r>
        <w:rPr>
          <w:rFonts w:hint="eastAsia"/>
        </w:rPr>
        <w:t>чує</w:t>
      </w:r>
      <w:r>
        <w:t></w:t>
      </w:r>
      <w:r>
        <w:rPr>
          <w:rFonts w:hint="eastAsia"/>
        </w:rPr>
        <w:t>мінімальні</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t></w:t>
      </w:r>
      <w:r>
        <w:t></w:t>
      </w:r>
      <w:r>
        <w:t></w:t>
      </w:r>
      <w:r>
        <w:t></w:t>
      </w:r>
      <w:r>
        <w:t></w:t>
      </w:r>
      <w:r>
        <w:t></w:t>
      </w:r>
      <w:r>
        <w:t></w:t>
      </w:r>
      <w:r>
        <w:t></w:t>
      </w:r>
      <w:r>
        <w:rPr>
          <w:rFonts w:hint="eastAsia"/>
        </w:rPr>
        <w:t>розроблено</w:t>
      </w:r>
      <w:r>
        <w:t></w:t>
      </w:r>
      <w:r>
        <w:rPr>
          <w:rFonts w:hint="eastAsia"/>
        </w:rPr>
        <w:t>ал</w:t>
      </w:r>
      <w:r>
        <w:t></w:t>
      </w:r>
      <w:r>
        <w:rPr>
          <w:rFonts w:hint="eastAsia"/>
        </w:rPr>
        <w:t>горитм</w:t>
      </w:r>
      <w:r>
        <w:t></w:t>
      </w:r>
      <w:r>
        <w:rPr>
          <w:rFonts w:hint="eastAsia"/>
        </w:rPr>
        <w:t>імітаційного</w:t>
      </w:r>
      <w:r>
        <w:t></w:t>
      </w:r>
      <w:r>
        <w:rPr>
          <w:rFonts w:hint="eastAsia"/>
        </w:rPr>
        <w:t>моделювання</w:t>
      </w:r>
      <w:r>
        <w:t></w:t>
      </w:r>
      <w:r>
        <w:rPr>
          <w:rFonts w:hint="eastAsia"/>
        </w:rPr>
        <w:t>функціонування</w:t>
      </w:r>
      <w:r>
        <w:t></w:t>
      </w:r>
      <w:r>
        <w:rPr>
          <w:rFonts w:hint="eastAsia"/>
        </w:rPr>
        <w:t>усереднюючого</w:t>
      </w:r>
      <w:r>
        <w:t></w:t>
      </w:r>
      <w:r>
        <w:rPr>
          <w:rFonts w:hint="eastAsia"/>
        </w:rPr>
        <w:t>та</w:t>
      </w:r>
      <w:r>
        <w:t></w:t>
      </w:r>
      <w:r>
        <w:rPr>
          <w:rFonts w:hint="eastAsia"/>
        </w:rPr>
        <w:t>акумулю</w:t>
      </w:r>
      <w:r>
        <w:t></w:t>
      </w:r>
      <w:r>
        <w:rPr>
          <w:rFonts w:hint="eastAsia"/>
        </w:rPr>
        <w:t>ючого</w:t>
      </w:r>
      <w:r>
        <w:t></w:t>
      </w:r>
      <w:r>
        <w:rPr>
          <w:rFonts w:hint="eastAsia"/>
        </w:rPr>
        <w:t>бункерів</w:t>
      </w:r>
      <w:r>
        <w:t></w:t>
      </w:r>
      <w:r>
        <w:t></w:t>
      </w:r>
      <w:r>
        <w:rPr>
          <w:rFonts w:hint="eastAsia"/>
        </w:rPr>
        <w:t>що</w:t>
      </w:r>
      <w:r>
        <w:t></w:t>
      </w:r>
      <w:r>
        <w:rPr>
          <w:rFonts w:hint="eastAsia"/>
        </w:rPr>
        <w:t>працюють</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t></w:t>
      </w:r>
      <w:r>
        <w:t></w:t>
      </w:r>
      <w:r>
        <w:t></w:t>
      </w:r>
      <w:r>
        <w:t></w:t>
      </w:r>
      <w:r>
        <w:t></w:t>
      </w:r>
      <w:r>
        <w:t></w:t>
      </w:r>
      <w:r>
        <w:t></w:t>
      </w:r>
      <w:r>
        <w:t></w:t>
      </w:r>
      <w:r>
        <w:rPr>
          <w:rFonts w:hint="eastAsia"/>
        </w:rPr>
        <w:t>встанов</w:t>
      </w:r>
      <w:r>
        <w:t></w:t>
      </w:r>
      <w:r>
        <w:rPr>
          <w:rFonts w:hint="eastAsia"/>
        </w:rPr>
        <w:t>лено</w:t>
      </w:r>
      <w:r>
        <w:t></w:t>
      </w:r>
      <w:r>
        <w:rPr>
          <w:rFonts w:hint="eastAsia"/>
        </w:rPr>
        <w:t>залежність</w:t>
      </w:r>
      <w:r>
        <w:t></w:t>
      </w:r>
      <w:r>
        <w:rPr>
          <w:rFonts w:hint="eastAsia"/>
        </w:rPr>
        <w:t>потужності</w:t>
      </w:r>
      <w:r>
        <w:t></w:t>
      </w:r>
      <w:r>
        <w:rPr>
          <w:rFonts w:hint="eastAsia"/>
        </w:rPr>
        <w:t>приводу</w:t>
      </w:r>
      <w:r>
        <w:t></w:t>
      </w:r>
      <w:r>
        <w:rPr>
          <w:rFonts w:hint="eastAsia"/>
        </w:rPr>
        <w:t>конвеєра</w:t>
      </w:r>
      <w:r>
        <w:t></w:t>
      </w:r>
      <w:r>
        <w:rPr>
          <w:rFonts w:hint="eastAsia"/>
        </w:rPr>
        <w:t>при</w:t>
      </w:r>
      <w:r>
        <w:t></w:t>
      </w:r>
      <w:r>
        <w:rPr>
          <w:rFonts w:hint="eastAsia"/>
        </w:rPr>
        <w:t>регулюванні</w:t>
      </w:r>
      <w:r>
        <w:t></w:t>
      </w:r>
      <w:r>
        <w:rPr>
          <w:rFonts w:hint="eastAsia"/>
        </w:rPr>
        <w:t>і</w:t>
      </w:r>
      <w:r>
        <w:t></w:t>
      </w:r>
      <w:r>
        <w:rPr>
          <w:rFonts w:hint="eastAsia"/>
        </w:rPr>
        <w:t>нерегулюванні</w:t>
      </w:r>
      <w:r>
        <w:t></w:t>
      </w:r>
      <w:r>
        <w:rPr>
          <w:rFonts w:hint="eastAsia"/>
        </w:rPr>
        <w:t>швидкості</w:t>
      </w:r>
      <w:r>
        <w:t></w:t>
      </w:r>
      <w:r>
        <w:rPr>
          <w:rFonts w:hint="eastAsia"/>
        </w:rPr>
        <w:t>стрічки</w:t>
      </w:r>
      <w:r>
        <w:t></w:t>
      </w:r>
      <w:r>
        <w:t></w:t>
      </w:r>
      <w:r>
        <w:t></w:t>
      </w:r>
      <w:r>
        <w:t></w:t>
      </w:r>
      <w:r>
        <w:t></w:t>
      </w:r>
      <w:r>
        <w:t></w:t>
      </w:r>
      <w:r>
        <w:t></w:t>
      </w:r>
      <w:r>
        <w:t></w:t>
      </w:r>
      <w:r>
        <w:t></w:t>
      </w:r>
      <w:r>
        <w:rPr>
          <w:rFonts w:hint="eastAsia"/>
        </w:rPr>
        <w:t>розроблено</w:t>
      </w:r>
      <w:r>
        <w:t></w:t>
      </w:r>
      <w:r>
        <w:rPr>
          <w:rFonts w:hint="eastAsia"/>
        </w:rPr>
        <w:t>методологію</w:t>
      </w:r>
      <w:r>
        <w:t></w:t>
      </w:r>
      <w:r>
        <w:rPr>
          <w:rFonts w:hint="eastAsia"/>
        </w:rPr>
        <w:t>адаптивного</w:t>
      </w:r>
      <w:r>
        <w:t></w:t>
      </w:r>
      <w:r>
        <w:rPr>
          <w:rFonts w:hint="eastAsia"/>
        </w:rPr>
        <w:t>управління</w:t>
      </w:r>
      <w:r>
        <w:t></w:t>
      </w:r>
      <w:r>
        <w:rPr>
          <w:rFonts w:hint="eastAsia"/>
        </w:rPr>
        <w:t>сис</w:t>
      </w:r>
      <w:r>
        <w:t></w:t>
      </w:r>
      <w:r>
        <w:rPr>
          <w:rFonts w:hint="eastAsia"/>
        </w:rPr>
        <w:t>темою</w:t>
      </w:r>
      <w:r>
        <w:t></w:t>
      </w:r>
      <w:r>
        <w:rPr>
          <w:rFonts w:hint="eastAsia"/>
        </w:rPr>
        <w:t>конвеєрного</w:t>
      </w:r>
      <w:r>
        <w:t></w:t>
      </w:r>
      <w:r>
        <w:rPr>
          <w:rFonts w:hint="eastAsia"/>
        </w:rPr>
        <w:t>транспорту</w:t>
      </w:r>
      <w:r>
        <w:t></w:t>
      </w:r>
      <w:r>
        <w:t></w:t>
      </w:r>
      <w:r>
        <w:rPr>
          <w:rFonts w:hint="eastAsia"/>
        </w:rPr>
        <w:t>яка</w:t>
      </w:r>
      <w:r>
        <w:t></w:t>
      </w:r>
      <w:r>
        <w:rPr>
          <w:rFonts w:hint="eastAsia"/>
        </w:rPr>
        <w:t>заснована</w:t>
      </w:r>
      <w:r>
        <w:t></w:t>
      </w:r>
      <w:r>
        <w:rPr>
          <w:rFonts w:hint="eastAsia"/>
        </w:rPr>
        <w:t>на</w:t>
      </w:r>
      <w:r>
        <w:t></w:t>
      </w:r>
      <w:r>
        <w:rPr>
          <w:rFonts w:hint="eastAsia"/>
        </w:rPr>
        <w:t>принципі</w:t>
      </w:r>
      <w:r>
        <w:t></w:t>
      </w:r>
      <w:r>
        <w:rPr>
          <w:rFonts w:hint="eastAsia"/>
        </w:rPr>
        <w:t>управління</w:t>
      </w:r>
      <w:r>
        <w:t></w:t>
      </w:r>
      <w:r>
        <w:rPr>
          <w:rFonts w:hint="eastAsia"/>
        </w:rPr>
        <w:t>складни</w:t>
      </w:r>
      <w:r>
        <w:t></w:t>
      </w:r>
      <w:r>
        <w:rPr>
          <w:rFonts w:hint="eastAsia"/>
        </w:rPr>
        <w:t>ми</w:t>
      </w:r>
      <w:r>
        <w:t></w:t>
      </w:r>
      <w:r>
        <w:rPr>
          <w:rFonts w:hint="eastAsia"/>
        </w:rPr>
        <w:t>ієрархічними</w:t>
      </w:r>
      <w:r>
        <w:t></w:t>
      </w:r>
      <w:r>
        <w:rPr>
          <w:rFonts w:hint="eastAsia"/>
        </w:rPr>
        <w:t>системами</w:t>
      </w:r>
      <w:r>
        <w:t></w:t>
      </w:r>
      <w:r>
        <w:t></w:t>
      </w:r>
      <w:r>
        <w:t></w:t>
      </w:r>
      <w:r>
        <w:t></w:t>
      </w:r>
      <w:r>
        <w:t></w:t>
      </w:r>
      <w:r>
        <w:t></w:t>
      </w:r>
      <w:r>
        <w:t></w:t>
      </w:r>
      <w:r>
        <w:t></w:t>
      </w:r>
      <w:r>
        <w:t></w:t>
      </w:r>
      <w:r>
        <w:rPr>
          <w:rFonts w:hint="eastAsia"/>
        </w:rPr>
        <w:t>запропоновано</w:t>
      </w:r>
      <w:r>
        <w:t></w:t>
      </w:r>
      <w:r>
        <w:rPr>
          <w:rFonts w:hint="eastAsia"/>
        </w:rPr>
        <w:t>метод</w:t>
      </w:r>
      <w:r>
        <w:t></w:t>
      </w:r>
      <w:r>
        <w:rPr>
          <w:rFonts w:hint="eastAsia"/>
        </w:rPr>
        <w:t>управління</w:t>
      </w:r>
      <w:r>
        <w:t></w:t>
      </w:r>
      <w:r>
        <w:rPr>
          <w:rFonts w:hint="eastAsia"/>
        </w:rPr>
        <w:t>усереднюю</w:t>
      </w:r>
      <w:r>
        <w:t></w:t>
      </w:r>
      <w:r>
        <w:rPr>
          <w:rFonts w:hint="eastAsia"/>
        </w:rPr>
        <w:t>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режимі</w:t>
      </w:r>
      <w:r>
        <w:t></w:t>
      </w:r>
      <w:r>
        <w:rPr>
          <w:rFonts w:hint="eastAsia"/>
        </w:rPr>
        <w:t>підтримки</w:t>
      </w:r>
      <w:r>
        <w:t></w:t>
      </w:r>
      <w:r>
        <w:rPr>
          <w:rFonts w:hint="eastAsia"/>
        </w:rPr>
        <w:t>в</w:t>
      </w:r>
      <w:r>
        <w:t></w:t>
      </w:r>
      <w:r>
        <w:rPr>
          <w:rFonts w:hint="eastAsia"/>
        </w:rPr>
        <w:t>ньому</w:t>
      </w:r>
      <w:r>
        <w:t></w:t>
      </w:r>
      <w:r>
        <w:rPr>
          <w:rFonts w:hint="eastAsia"/>
        </w:rPr>
        <w:t>об</w:t>
      </w:r>
      <w:r>
        <w:t></w:t>
      </w:r>
      <w:r>
        <w:rPr>
          <w:rFonts w:hint="eastAsia"/>
        </w:rPr>
        <w:t>єму</w:t>
      </w:r>
      <w:r>
        <w:t></w:t>
      </w:r>
      <w:r>
        <w:rPr>
          <w:rFonts w:hint="eastAsia"/>
        </w:rPr>
        <w:t>вантажу</w:t>
      </w:r>
      <w:r>
        <w:t></w:t>
      </w:r>
      <w:r>
        <w:rPr>
          <w:rFonts w:hint="eastAsia"/>
        </w:rPr>
        <w:t>в</w:t>
      </w:r>
      <w:r>
        <w:t></w:t>
      </w:r>
      <w:r>
        <w:rPr>
          <w:rFonts w:hint="eastAsia"/>
        </w:rPr>
        <w:t>заданих</w:t>
      </w:r>
      <w:r>
        <w:t></w:t>
      </w:r>
      <w:r>
        <w:rPr>
          <w:rFonts w:hint="eastAsia"/>
        </w:rPr>
        <w:t>межах</w:t>
      </w:r>
      <w:r>
        <w:t></w:t>
      </w:r>
      <w:r>
        <w:t></w:t>
      </w:r>
      <w:r>
        <w:rPr>
          <w:rFonts w:hint="eastAsia"/>
        </w:rPr>
        <w:t>розроблено</w:t>
      </w:r>
      <w:r>
        <w:t></w:t>
      </w:r>
      <w:r>
        <w:rPr>
          <w:rFonts w:hint="eastAsia"/>
        </w:rPr>
        <w:t>алгоритм</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бункером</w:t>
      </w:r>
      <w:r>
        <w:t></w:t>
      </w:r>
      <w:r>
        <w:t></w:t>
      </w:r>
      <w:r>
        <w:t></w:t>
      </w:r>
      <w:r>
        <w:t></w:t>
      </w:r>
      <w:r>
        <w:t></w:t>
      </w:r>
      <w:r>
        <w:t></w:t>
      </w:r>
      <w:r>
        <w:t></w:t>
      </w:r>
      <w:r>
        <w:t></w:t>
      </w:r>
      <w:r>
        <w:t></w:t>
      </w:r>
      <w:r>
        <w:rPr>
          <w:rFonts w:hint="eastAsia"/>
        </w:rPr>
        <w:t>розроблено</w:t>
      </w:r>
      <w:r>
        <w:t></w:t>
      </w:r>
      <w:r>
        <w:rPr>
          <w:rFonts w:hint="eastAsia"/>
        </w:rPr>
        <w:t>спрощену</w:t>
      </w:r>
      <w:r>
        <w:t></w:t>
      </w:r>
      <w:r>
        <w:rPr>
          <w:rFonts w:hint="eastAsia"/>
        </w:rPr>
        <w:t>марковську</w:t>
      </w:r>
      <w:r>
        <w:t></w:t>
      </w:r>
      <w:r>
        <w:rPr>
          <w:rFonts w:hint="eastAsia"/>
        </w:rPr>
        <w:t>модель</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з</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режимі</w:t>
      </w:r>
      <w:r>
        <w:t></w:t>
      </w:r>
      <w:r>
        <w:t></w:t>
      </w:r>
      <w:r>
        <w:t></w:t>
      </w:r>
      <w:r>
        <w:t></w:t>
      </w:r>
      <w:r>
        <w:t></w:t>
      </w:r>
      <w:r>
        <w:t></w:t>
      </w:r>
      <w:r>
        <w:t></w:t>
      </w:r>
      <w:r>
        <w:t></w:t>
      </w:r>
      <w:r>
        <w:t></w:t>
      </w:r>
      <w:r>
        <w:rPr>
          <w:rFonts w:hint="eastAsia"/>
        </w:rPr>
        <w:t>поставлено</w:t>
      </w:r>
      <w:r>
        <w:t></w:t>
      </w:r>
      <w:r>
        <w:rPr>
          <w:rFonts w:hint="eastAsia"/>
        </w:rPr>
        <w:t>задачу</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системою</w:t>
      </w:r>
      <w:r>
        <w:t></w:t>
      </w:r>
      <w:r>
        <w:rPr>
          <w:rFonts w:hint="eastAsia"/>
        </w:rPr>
        <w:t>підземно</w:t>
      </w:r>
      <w:r>
        <w:t></w:t>
      </w:r>
      <w:r>
        <w:rPr>
          <w:rFonts w:hint="eastAsia"/>
        </w:rPr>
        <w:t>го</w:t>
      </w:r>
      <w:r>
        <w:t></w:t>
      </w:r>
      <w:r>
        <w:rPr>
          <w:rFonts w:hint="eastAsia"/>
        </w:rPr>
        <w:t>конвеєрного</w:t>
      </w:r>
      <w:r>
        <w:t></w:t>
      </w:r>
      <w:r>
        <w:rPr>
          <w:rFonts w:hint="eastAsia"/>
        </w:rPr>
        <w:t>транспорту</w:t>
      </w:r>
      <w:r>
        <w:t></w:t>
      </w:r>
      <w:r>
        <w:rPr>
          <w:rFonts w:hint="eastAsia"/>
        </w:rPr>
        <w:t>вугільних</w:t>
      </w:r>
      <w:r>
        <w:t></w:t>
      </w:r>
      <w:r>
        <w:rPr>
          <w:rFonts w:hint="eastAsia"/>
        </w:rPr>
        <w:t>шахт</w:t>
      </w:r>
      <w:r>
        <w:t></w:t>
      </w:r>
      <w:r>
        <w:rPr>
          <w:rFonts w:hint="eastAsia"/>
        </w:rPr>
        <w:t>із</w:t>
      </w:r>
      <w:r>
        <w:t></w:t>
      </w:r>
      <w:r>
        <w:rPr>
          <w:rFonts w:hint="eastAsia"/>
        </w:rPr>
        <w:t>складною</w:t>
      </w:r>
      <w:r>
        <w:t></w:t>
      </w:r>
      <w:r>
        <w:rPr>
          <w:rFonts w:hint="eastAsia"/>
        </w:rPr>
        <w:t>самоподібною</w:t>
      </w:r>
      <w:r>
        <w:t></w:t>
      </w:r>
      <w:r>
        <w:rPr>
          <w:rFonts w:hint="eastAsia"/>
        </w:rPr>
        <w:t>деревови</w:t>
      </w:r>
      <w:r>
        <w:t></w:t>
      </w:r>
      <w:r>
        <w:rPr>
          <w:rFonts w:hint="eastAsia"/>
        </w:rPr>
        <w:t>дною</w:t>
      </w:r>
      <w:r>
        <w:t></w:t>
      </w:r>
      <w:r>
        <w:rPr>
          <w:rFonts w:hint="eastAsia"/>
        </w:rPr>
        <w:t>структурою</w:t>
      </w:r>
      <w:r>
        <w:t></w:t>
      </w:r>
      <w:r>
        <w:t></w:t>
      </w:r>
      <w:r>
        <w:rPr>
          <w:rFonts w:hint="eastAsia"/>
        </w:rPr>
        <w:t>визначено</w:t>
      </w:r>
      <w:r>
        <w:t></w:t>
      </w:r>
      <w:r>
        <w:rPr>
          <w:rFonts w:hint="eastAsia"/>
        </w:rPr>
        <w:t>глобальну</w:t>
      </w:r>
      <w:r>
        <w:t></w:t>
      </w:r>
      <w:r>
        <w:rPr>
          <w:rFonts w:hint="eastAsia"/>
        </w:rPr>
        <w:t>функцію</w:t>
      </w:r>
      <w:r>
        <w:t></w:t>
      </w:r>
      <w:r>
        <w:rPr>
          <w:rFonts w:hint="eastAsia"/>
        </w:rPr>
        <w:t>цілі</w:t>
      </w:r>
      <w:r>
        <w:t></w:t>
      </w:r>
      <w:r>
        <w:t></w:t>
      </w:r>
      <w:r>
        <w:t></w:t>
      </w:r>
      <w:r>
        <w:t></w:t>
      </w:r>
      <w:r>
        <w:t></w:t>
      </w:r>
      <w:r>
        <w:t></w:t>
      </w:r>
      <w:r>
        <w:t></w:t>
      </w:r>
      <w:r>
        <w:t></w:t>
      </w:r>
      <w:r>
        <w:t></w:t>
      </w:r>
      <w:r>
        <w:rPr>
          <w:rFonts w:hint="eastAsia"/>
        </w:rPr>
        <w:t>проведено</w:t>
      </w:r>
      <w:r>
        <w:t></w:t>
      </w:r>
      <w:r>
        <w:rPr>
          <w:rFonts w:hint="eastAsia"/>
        </w:rPr>
        <w:t>фракта</w:t>
      </w:r>
      <w:r>
        <w:t></w:t>
      </w:r>
      <w:r>
        <w:t></w:t>
      </w:r>
      <w:r>
        <w:rPr>
          <w:rFonts w:hint="eastAsia"/>
        </w:rPr>
        <w:t>льний</w:t>
      </w:r>
      <w:r>
        <w:t></w:t>
      </w:r>
      <w:r>
        <w:rPr>
          <w:rFonts w:hint="eastAsia"/>
        </w:rPr>
        <w:t>аналіз</w:t>
      </w:r>
      <w:r>
        <w:t></w:t>
      </w:r>
      <w:r>
        <w:rPr>
          <w:rFonts w:hint="eastAsia"/>
        </w:rPr>
        <w:t>структурних</w:t>
      </w:r>
      <w:r>
        <w:t></w:t>
      </w:r>
      <w:r>
        <w:rPr>
          <w:rFonts w:hint="eastAsia"/>
        </w:rPr>
        <w:t>схем</w:t>
      </w:r>
      <w:r>
        <w:t></w:t>
      </w:r>
      <w:r>
        <w:rPr>
          <w:rFonts w:hint="eastAsia"/>
        </w:rPr>
        <w:t>конвеєрного</w:t>
      </w:r>
      <w:r>
        <w:t></w:t>
      </w:r>
      <w:r>
        <w:rPr>
          <w:rFonts w:hint="eastAsia"/>
        </w:rPr>
        <w:t>транспорту</w:t>
      </w:r>
      <w:r>
        <w:t></w:t>
      </w:r>
      <w:r>
        <w:rPr>
          <w:rFonts w:hint="eastAsia"/>
        </w:rPr>
        <w:t>гірничих</w:t>
      </w:r>
      <w:r>
        <w:t></w:t>
      </w:r>
      <w:r>
        <w:rPr>
          <w:rFonts w:hint="eastAsia"/>
        </w:rPr>
        <w:t>підприємств</w:t>
      </w:r>
      <w:r>
        <w:t></w:t>
      </w:r>
      <w:r>
        <w:t></w:t>
      </w:r>
      <w:r>
        <w:rPr>
          <w:rFonts w:hint="eastAsia"/>
        </w:rPr>
        <w:t>розроблено</w:t>
      </w:r>
      <w:r>
        <w:t></w:t>
      </w:r>
      <w:r>
        <w:rPr>
          <w:rFonts w:hint="eastAsia"/>
        </w:rPr>
        <w:t>метод</w:t>
      </w:r>
      <w:r>
        <w:t></w:t>
      </w:r>
      <w:r>
        <w:rPr>
          <w:rFonts w:hint="eastAsia"/>
        </w:rPr>
        <w:t>визначення</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w:t>
      </w:r>
      <w:r>
        <w:t></w:t>
      </w:r>
      <w:r>
        <w:rPr>
          <w:rFonts w:hint="eastAsia"/>
        </w:rPr>
        <w:t>конвеєрно</w:t>
      </w:r>
      <w:r>
        <w:t></w:t>
      </w:r>
      <w:r>
        <w:rPr>
          <w:rFonts w:hint="eastAsia"/>
        </w:rPr>
        <w:t>го</w:t>
      </w:r>
      <w:r>
        <w:t></w:t>
      </w:r>
      <w:r>
        <w:rPr>
          <w:rFonts w:hint="eastAsia"/>
        </w:rPr>
        <w:t>транспорту</w:t>
      </w:r>
      <w:r>
        <w:t></w:t>
      </w:r>
      <w:r>
        <w:rPr>
          <w:rFonts w:hint="eastAsia"/>
        </w:rPr>
        <w:t>з</w:t>
      </w:r>
      <w:r>
        <w:t></w:t>
      </w:r>
      <w:r>
        <w:rPr>
          <w:rFonts w:hint="eastAsia"/>
        </w:rPr>
        <w:t>різною</w:t>
      </w:r>
      <w:r>
        <w:t></w:t>
      </w:r>
      <w:r>
        <w:rPr>
          <w:rFonts w:hint="eastAsia"/>
        </w:rPr>
        <w:t>самоподібною</w:t>
      </w:r>
      <w:r>
        <w:t></w:t>
      </w:r>
      <w:r>
        <w:rPr>
          <w:rFonts w:hint="eastAsia"/>
        </w:rPr>
        <w:t>структурою</w:t>
      </w:r>
      <w:r>
        <w:t></w:t>
      </w:r>
      <w:r>
        <w:t></w:t>
      </w:r>
      <w:r>
        <w:t></w:t>
      </w:r>
      <w:r>
        <w:t></w:t>
      </w:r>
      <w:r>
        <w:t></w:t>
      </w:r>
      <w:r>
        <w:t></w:t>
      </w:r>
      <w:r>
        <w:t></w:t>
      </w:r>
      <w:r>
        <w:t></w:t>
      </w:r>
      <w:r>
        <w:t></w:t>
      </w:r>
      <w:r>
        <w:rPr>
          <w:rFonts w:hint="eastAsia"/>
        </w:rPr>
        <w:t>отримано</w:t>
      </w:r>
      <w:r>
        <w:t></w:t>
      </w:r>
      <w:r>
        <w:rPr>
          <w:rFonts w:hint="eastAsia"/>
        </w:rPr>
        <w:t>аналітичну</w:t>
      </w:r>
      <w:r>
        <w:t></w:t>
      </w:r>
      <w:r>
        <w:rPr>
          <w:rFonts w:hint="eastAsia"/>
        </w:rPr>
        <w:t>залежність</w:t>
      </w:r>
      <w:r>
        <w:t></w:t>
      </w:r>
      <w:r>
        <w:rPr>
          <w:rFonts w:hint="eastAsia"/>
        </w:rPr>
        <w:t>об</w:t>
      </w:r>
      <w:r>
        <w:t></w:t>
      </w:r>
      <w:r>
        <w:rPr>
          <w:rFonts w:hint="eastAsia"/>
        </w:rPr>
        <w:t>єму</w:t>
      </w:r>
      <w:r>
        <w:t></w:t>
      </w:r>
      <w:r>
        <w:rPr>
          <w:rFonts w:hint="eastAsia"/>
        </w:rPr>
        <w:t>вантажу</w:t>
      </w:r>
      <w:r>
        <w:t></w:t>
      </w:r>
      <w:r>
        <w:rPr>
          <w:rFonts w:hint="eastAsia"/>
        </w:rPr>
        <w:t>в</w:t>
      </w:r>
      <w:r>
        <w:t></w:t>
      </w:r>
      <w:r>
        <w:rPr>
          <w:rFonts w:hint="eastAsia"/>
        </w:rPr>
        <w:t>бункері</w:t>
      </w:r>
      <w:r>
        <w:t></w:t>
      </w:r>
      <w:r>
        <w:t></w:t>
      </w:r>
      <w:r>
        <w:rPr>
          <w:rFonts w:hint="eastAsia"/>
        </w:rPr>
        <w:t>що</w:t>
      </w:r>
      <w:r>
        <w:t></w:t>
      </w:r>
      <w:r>
        <w:rPr>
          <w:rFonts w:hint="eastAsia"/>
        </w:rPr>
        <w:t>працює</w:t>
      </w:r>
      <w:r>
        <w:t></w:t>
      </w:r>
      <w:r>
        <w:rPr>
          <w:rFonts w:hint="eastAsia"/>
        </w:rPr>
        <w:t>в</w:t>
      </w:r>
      <w:r>
        <w:t></w:t>
      </w:r>
      <w:r>
        <w:rPr>
          <w:rFonts w:hint="eastAsia"/>
        </w:rPr>
        <w:t>системі</w:t>
      </w:r>
      <w:r>
        <w:t></w:t>
      </w:r>
      <w:r>
        <w:rPr>
          <w:rFonts w:hint="eastAsia"/>
        </w:rPr>
        <w:t>конвеєрного</w:t>
      </w:r>
      <w:r>
        <w:t></w:t>
      </w:r>
      <w:r>
        <w:rPr>
          <w:rFonts w:hint="eastAsia"/>
        </w:rPr>
        <w:t>транспо</w:t>
      </w:r>
      <w:r>
        <w:t></w:t>
      </w:r>
      <w:r>
        <w:rPr>
          <w:rFonts w:hint="eastAsia"/>
        </w:rPr>
        <w:t>рту</w:t>
      </w:r>
      <w:r>
        <w:t></w:t>
      </w:r>
      <w:r>
        <w:rPr>
          <w:rFonts w:hint="eastAsia"/>
        </w:rPr>
        <w:t>в</w:t>
      </w:r>
      <w:r>
        <w:t></w:t>
      </w:r>
      <w:r>
        <w:rPr>
          <w:rFonts w:hint="eastAsia"/>
        </w:rPr>
        <w:t>некерованому</w:t>
      </w:r>
      <w:r>
        <w:t></w:t>
      </w:r>
      <w:r>
        <w:rPr>
          <w:rFonts w:hint="eastAsia"/>
        </w:rPr>
        <w:t>режимі</w:t>
      </w:r>
      <w:r>
        <w:t></w:t>
      </w:r>
      <w:r>
        <w:t></w:t>
      </w:r>
      <w:r>
        <w:rPr>
          <w:rFonts w:hint="eastAsia"/>
        </w:rPr>
        <w:t>від</w:t>
      </w:r>
      <w:r>
        <w:t></w:t>
      </w:r>
      <w:r>
        <w:rPr>
          <w:rFonts w:hint="eastAsia"/>
        </w:rPr>
        <w:t>об</w:t>
      </w:r>
      <w:r>
        <w:t></w:t>
      </w:r>
      <w:r>
        <w:rPr>
          <w:rFonts w:hint="eastAsia"/>
        </w:rPr>
        <w:t>єму</w:t>
      </w:r>
      <w:r>
        <w:t></w:t>
      </w:r>
      <w:r>
        <w:rPr>
          <w:rFonts w:hint="eastAsia"/>
        </w:rPr>
        <w:t>бункера</w:t>
      </w:r>
      <w:r>
        <w:t></w:t>
      </w:r>
      <w:r>
        <w:rPr>
          <w:rFonts w:hint="eastAsia"/>
        </w:rPr>
        <w:t>і</w:t>
      </w:r>
      <w:r>
        <w:t></w:t>
      </w:r>
      <w:r>
        <w:rPr>
          <w:rFonts w:hint="eastAsia"/>
        </w:rPr>
        <w:t>продуктивності</w:t>
      </w:r>
      <w:r>
        <w:t></w:t>
      </w:r>
      <w:r>
        <w:rPr>
          <w:rFonts w:hint="eastAsia"/>
        </w:rPr>
        <w:t>живильника</w:t>
      </w:r>
      <w:r>
        <w:t></w:t>
      </w:r>
      <w:r>
        <w:t></w:t>
      </w:r>
      <w:r>
        <w:t></w:t>
      </w:r>
      <w:r>
        <w:t></w:t>
      </w:r>
      <w:r>
        <w:t></w:t>
      </w:r>
      <w:r>
        <w:t></w:t>
      </w:r>
      <w:r>
        <w:t></w:t>
      </w:r>
      <w:r>
        <w:t></w:t>
      </w:r>
      <w:r>
        <w:t></w:t>
      </w:r>
      <w:r>
        <w:rPr>
          <w:rFonts w:hint="eastAsia"/>
        </w:rPr>
        <w:t>розроблено</w:t>
      </w:r>
      <w:r>
        <w:t></w:t>
      </w:r>
      <w:r>
        <w:rPr>
          <w:rFonts w:hint="eastAsia"/>
        </w:rPr>
        <w:t>математичну</w:t>
      </w:r>
      <w:r>
        <w:t></w:t>
      </w:r>
      <w:r>
        <w:rPr>
          <w:rFonts w:hint="eastAsia"/>
        </w:rPr>
        <w:t>та</w:t>
      </w:r>
      <w:r>
        <w:t></w:t>
      </w:r>
      <w:r>
        <w:rPr>
          <w:rFonts w:hint="eastAsia"/>
        </w:rPr>
        <w:t>імітаційну</w:t>
      </w:r>
      <w:r>
        <w:t></w:t>
      </w:r>
      <w:r>
        <w:rPr>
          <w:rFonts w:hint="eastAsia"/>
        </w:rPr>
        <w:t>моделі</w:t>
      </w:r>
      <w:r>
        <w:t></w:t>
      </w:r>
      <w:r>
        <w:rPr>
          <w:rFonts w:hint="eastAsia"/>
        </w:rPr>
        <w:t>функціонування</w:t>
      </w:r>
      <w:r>
        <w:t></w:t>
      </w:r>
      <w:r>
        <w:rPr>
          <w:rFonts w:hint="eastAsia"/>
        </w:rPr>
        <w:t>усередню</w:t>
      </w:r>
      <w:r>
        <w:t></w:t>
      </w:r>
      <w:r>
        <w:rPr>
          <w:rFonts w:hint="eastAsia"/>
        </w:rPr>
        <w:t>ючого</w:t>
      </w:r>
      <w:r>
        <w:t></w:t>
      </w:r>
      <w:r>
        <w:rPr>
          <w:rFonts w:hint="eastAsia"/>
        </w:rPr>
        <w:t>та</w:t>
      </w:r>
      <w:r>
        <w:t></w:t>
      </w:r>
      <w:r>
        <w:rPr>
          <w:rFonts w:hint="eastAsia"/>
        </w:rPr>
        <w:t>акумулюючого</w:t>
      </w:r>
      <w:r>
        <w:t></w:t>
      </w:r>
      <w:r>
        <w:rPr>
          <w:rFonts w:hint="eastAsia"/>
        </w:rPr>
        <w:t>бункерів</w:t>
      </w:r>
      <w:r>
        <w:t></w:t>
      </w:r>
      <w:r>
        <w:rPr>
          <w:rFonts w:hint="eastAsia"/>
        </w:rPr>
        <w:t>конвеєрних</w:t>
      </w:r>
      <w:r>
        <w:t></w:t>
      </w:r>
      <w:r>
        <w:rPr>
          <w:rFonts w:hint="eastAsia"/>
        </w:rPr>
        <w:t>ліній</w:t>
      </w:r>
      <w:r>
        <w:t></w:t>
      </w:r>
      <w:r>
        <w:rPr>
          <w:rFonts w:hint="eastAsia"/>
        </w:rPr>
        <w:t>вугільних</w:t>
      </w:r>
      <w:r>
        <w:t></w:t>
      </w:r>
      <w:r>
        <w:rPr>
          <w:rFonts w:hint="eastAsia"/>
        </w:rPr>
        <w:t>шахт</w:t>
      </w:r>
      <w:r>
        <w:t></w:t>
      </w:r>
      <w:r>
        <w:t></w:t>
      </w:r>
      <w:r>
        <w:t></w:t>
      </w:r>
      <w:r>
        <w:t></w:t>
      </w:r>
      <w:r>
        <w:t></w:t>
      </w:r>
      <w:r>
        <w:t></w:t>
      </w:r>
      <w:r>
        <w:t></w:t>
      </w:r>
      <w:r>
        <w:t></w:t>
      </w:r>
      <w:r>
        <w:t></w:t>
      </w:r>
      <w:r>
        <w:rPr>
          <w:rFonts w:hint="eastAsia"/>
        </w:rPr>
        <w:t>за</w:t>
      </w:r>
      <w:r>
        <w:t></w:t>
      </w:r>
      <w:r>
        <w:rPr>
          <w:rFonts w:hint="eastAsia"/>
        </w:rPr>
        <w:t>пропоновано</w:t>
      </w:r>
      <w:r>
        <w:t></w:t>
      </w:r>
      <w:r>
        <w:rPr>
          <w:rFonts w:hint="eastAsia"/>
        </w:rPr>
        <w:t>систему</w:t>
      </w:r>
      <w:r>
        <w:t></w:t>
      </w:r>
      <w:r>
        <w:rPr>
          <w:rFonts w:hint="eastAsia"/>
        </w:rPr>
        <w:t>адаптивного</w:t>
      </w:r>
      <w:r>
        <w:t></w:t>
      </w:r>
      <w:r>
        <w:rPr>
          <w:rFonts w:hint="eastAsia"/>
        </w:rPr>
        <w:t>управління</w:t>
      </w:r>
      <w:r>
        <w:t></w:t>
      </w:r>
      <w:r>
        <w:rPr>
          <w:rFonts w:hint="eastAsia"/>
        </w:rPr>
        <w:t>конвеєрними</w:t>
      </w:r>
      <w:r>
        <w:t></w:t>
      </w:r>
      <w:r>
        <w:rPr>
          <w:rFonts w:hint="eastAsia"/>
        </w:rPr>
        <w:t>лініями</w:t>
      </w:r>
      <w:r>
        <w:t></w:t>
      </w:r>
      <w:r>
        <w:rPr>
          <w:rFonts w:hint="eastAsia"/>
        </w:rPr>
        <w:t>гірничих</w:t>
      </w:r>
      <w:r>
        <w:t></w:t>
      </w:r>
      <w:r>
        <w:rPr>
          <w:rFonts w:hint="eastAsia"/>
        </w:rPr>
        <w:t>пі</w:t>
      </w:r>
      <w:r>
        <w:t></w:t>
      </w:r>
      <w:r>
        <w:rPr>
          <w:rFonts w:hint="eastAsia"/>
        </w:rPr>
        <w:t>дприємств</w:t>
      </w:r>
      <w:r>
        <w:t></w:t>
      </w:r>
      <w:r>
        <w:rPr>
          <w:rFonts w:hint="eastAsia"/>
        </w:rPr>
        <w:t>без</w:t>
      </w:r>
      <w:r>
        <w:t></w:t>
      </w:r>
      <w:r>
        <w:rPr>
          <w:rFonts w:hint="eastAsia"/>
        </w:rPr>
        <w:t>бункерів</w:t>
      </w:r>
      <w:r>
        <w:t></w:t>
      </w:r>
      <w:r>
        <w:t></w:t>
      </w:r>
      <w:r>
        <w:rPr>
          <w:rFonts w:hint="eastAsia"/>
        </w:rPr>
        <w:t>розроблено</w:t>
      </w:r>
      <w:r>
        <w:t></w:t>
      </w:r>
      <w:r>
        <w:rPr>
          <w:rFonts w:hint="eastAsia"/>
        </w:rPr>
        <w:t>загальний</w:t>
      </w:r>
      <w:r>
        <w:t></w:t>
      </w:r>
      <w:r>
        <w:rPr>
          <w:rFonts w:hint="eastAsia"/>
        </w:rPr>
        <w:t>алгоритм</w:t>
      </w:r>
      <w:r>
        <w:t></w:t>
      </w:r>
      <w:r>
        <w:rPr>
          <w:rFonts w:hint="eastAsia"/>
        </w:rPr>
        <w:t>їх</w:t>
      </w:r>
      <w:r>
        <w:t></w:t>
      </w:r>
      <w:r>
        <w:rPr>
          <w:rFonts w:hint="eastAsia"/>
        </w:rPr>
        <w:t>оптимального</w:t>
      </w:r>
      <w:r>
        <w:t></w:t>
      </w:r>
      <w:r>
        <w:rPr>
          <w:rFonts w:hint="eastAsia"/>
        </w:rPr>
        <w:t>управ</w:t>
      </w:r>
      <w:r>
        <w:t></w:t>
      </w:r>
      <w:r>
        <w:rPr>
          <w:rFonts w:hint="eastAsia"/>
        </w:rPr>
        <w:t>ління</w:t>
      </w:r>
      <w:r>
        <w:t></w:t>
      </w:r>
      <w:r>
        <w:t></w:t>
      </w:r>
      <w:r>
        <w:t></w:t>
      </w:r>
      <w:r>
        <w:t></w:t>
      </w:r>
      <w:r>
        <w:t></w:t>
      </w:r>
      <w:r>
        <w:t></w:t>
      </w:r>
      <w:r>
        <w:t></w:t>
      </w:r>
      <w:r>
        <w:t></w:t>
      </w:r>
      <w:r>
        <w:t></w:t>
      </w:r>
      <w:r>
        <w:rPr>
          <w:rFonts w:hint="eastAsia"/>
        </w:rPr>
        <w:t>поставлено</w:t>
      </w:r>
      <w:r>
        <w:t></w:t>
      </w:r>
      <w:r>
        <w:rPr>
          <w:rFonts w:hint="eastAsia"/>
        </w:rPr>
        <w:t>задачу</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систе</w:t>
      </w:r>
      <w:r>
        <w:t></w:t>
      </w:r>
      <w:r>
        <w:rPr>
          <w:rFonts w:hint="eastAsia"/>
        </w:rPr>
        <w:t>мою</w:t>
      </w:r>
      <w:r>
        <w:t></w:t>
      </w:r>
      <w:r>
        <w:rPr>
          <w:rFonts w:hint="eastAsia"/>
        </w:rPr>
        <w:t>конвеєрного</w:t>
      </w:r>
      <w:r>
        <w:t></w:t>
      </w:r>
      <w:r>
        <w:rPr>
          <w:rFonts w:hint="eastAsia"/>
        </w:rPr>
        <w:t>транспорту</w:t>
      </w:r>
      <w:r>
        <w:t></w:t>
      </w:r>
      <w:r>
        <w:rPr>
          <w:rFonts w:hint="eastAsia"/>
        </w:rPr>
        <w:t>гірничих</w:t>
      </w:r>
      <w:r>
        <w:t></w:t>
      </w:r>
      <w:r>
        <w:rPr>
          <w:rFonts w:hint="eastAsia"/>
        </w:rPr>
        <w:t>підприємств</w:t>
      </w:r>
      <w:r>
        <w:t></w:t>
      </w:r>
      <w:r>
        <w:t></w:t>
      </w:r>
      <w:r>
        <w:t></w:t>
      </w:r>
      <w:r>
        <w:t></w:t>
      </w:r>
      <w:r>
        <w:t></w:t>
      </w:r>
      <w:r>
        <w:t></w:t>
      </w:r>
      <w:r>
        <w:t></w:t>
      </w:r>
      <w:r>
        <w:t></w:t>
      </w:r>
      <w:r>
        <w:t></w:t>
      </w:r>
      <w:r>
        <w:rPr>
          <w:rFonts w:hint="eastAsia"/>
        </w:rPr>
        <w:t>з</w:t>
      </w:r>
      <w:r>
        <w:t></w:t>
      </w:r>
      <w:r>
        <w:rPr>
          <w:rFonts w:hint="eastAsia"/>
        </w:rPr>
        <w:t>використанням</w:t>
      </w:r>
      <w:r>
        <w:t></w:t>
      </w:r>
      <w:r>
        <w:rPr>
          <w:rFonts w:hint="eastAsia"/>
        </w:rPr>
        <w:t>ме</w:t>
      </w:r>
      <w:r>
        <w:t></w:t>
      </w:r>
      <w:r>
        <w:rPr>
          <w:rFonts w:hint="eastAsia"/>
        </w:rPr>
        <w:t>тоду</w:t>
      </w:r>
      <w:r>
        <w:t></w:t>
      </w:r>
      <w:r>
        <w:rPr>
          <w:rFonts w:hint="eastAsia"/>
        </w:rPr>
        <w:t>Ховарда</w:t>
      </w:r>
      <w:r>
        <w:t></w:t>
      </w:r>
      <w:r>
        <w:rPr>
          <w:rFonts w:hint="eastAsia"/>
        </w:rPr>
        <w:t>для</w:t>
      </w:r>
      <w:r>
        <w:t></w:t>
      </w:r>
      <w:r>
        <w:rPr>
          <w:rFonts w:hint="eastAsia"/>
        </w:rPr>
        <w:t>марковських</w:t>
      </w:r>
      <w:r>
        <w:t></w:t>
      </w:r>
      <w:r>
        <w:rPr>
          <w:rFonts w:hint="eastAsia"/>
        </w:rPr>
        <w:t>процесів</w:t>
      </w:r>
      <w:r>
        <w:t></w:t>
      </w:r>
      <w:r>
        <w:rPr>
          <w:rFonts w:hint="eastAsia"/>
        </w:rPr>
        <w:t>отримано</w:t>
      </w:r>
      <w:r>
        <w:t></w:t>
      </w:r>
      <w:r>
        <w:rPr>
          <w:rFonts w:hint="eastAsia"/>
        </w:rPr>
        <w:t>систему</w:t>
      </w:r>
      <w:r>
        <w:t></w:t>
      </w:r>
      <w:r>
        <w:rPr>
          <w:rFonts w:hint="eastAsia"/>
        </w:rPr>
        <w:t>рівнянь</w:t>
      </w:r>
      <w:r>
        <w:t></w:t>
      </w:r>
      <w:r>
        <w:t></w:t>
      </w:r>
      <w:r>
        <w:rPr>
          <w:rFonts w:hint="eastAsia"/>
        </w:rPr>
        <w:t>що</w:t>
      </w:r>
      <w:r>
        <w:t></w:t>
      </w:r>
      <w:r>
        <w:rPr>
          <w:rFonts w:hint="eastAsia"/>
        </w:rPr>
        <w:t>визначає</w:t>
      </w:r>
      <w:r>
        <w:t></w:t>
      </w:r>
      <w:r>
        <w:rPr>
          <w:rFonts w:hint="eastAsia"/>
        </w:rPr>
        <w:t>середню</w:t>
      </w:r>
      <w:r>
        <w:t></w:t>
      </w:r>
      <w:r>
        <w:rPr>
          <w:rFonts w:hint="eastAsia"/>
        </w:rPr>
        <w:t>кількість</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t></w:t>
      </w:r>
      <w:r>
        <w:rPr>
          <w:rFonts w:hint="eastAsia"/>
        </w:rPr>
        <w:t>який</w:t>
      </w:r>
      <w:r>
        <w:t></w:t>
      </w:r>
      <w:r>
        <w:rPr>
          <w:rFonts w:hint="eastAsia"/>
        </w:rPr>
        <w:t>працює</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rPr>
          <w:rFonts w:hint="eastAsia"/>
        </w:rPr>
        <w:t>в</w:t>
      </w:r>
      <w:r>
        <w:t></w:t>
      </w:r>
      <w:r>
        <w:rPr>
          <w:rFonts w:hint="eastAsia"/>
        </w:rPr>
        <w:t>некерованому</w:t>
      </w:r>
      <w:r>
        <w:t></w:t>
      </w:r>
      <w:r>
        <w:rPr>
          <w:rFonts w:hint="eastAsia"/>
        </w:rPr>
        <w:t>режимі</w:t>
      </w:r>
      <w:r>
        <w:t></w:t>
      </w:r>
      <w:r>
        <w:t></w:t>
      </w:r>
      <w:r>
        <w:t></w:t>
      </w:r>
      <w:r>
        <w:t></w:t>
      </w:r>
      <w:r>
        <w:t></w:t>
      </w:r>
      <w:r>
        <w:t></w:t>
      </w:r>
      <w:r>
        <w:t></w:t>
      </w:r>
      <w:r>
        <w:t></w:t>
      </w:r>
      <w:r>
        <w:t></w:t>
      </w:r>
      <w:r>
        <w:rPr>
          <w:rFonts w:hint="eastAsia"/>
        </w:rPr>
        <w:t>поставлено</w:t>
      </w:r>
      <w:r>
        <w:t></w:t>
      </w:r>
      <w:r>
        <w:rPr>
          <w:rFonts w:hint="eastAsia"/>
        </w:rPr>
        <w:t>задачу</w:t>
      </w:r>
      <w:r>
        <w:t></w:t>
      </w:r>
      <w:r>
        <w:rPr>
          <w:rFonts w:hint="eastAsia"/>
        </w:rPr>
        <w:t>опти</w:t>
      </w:r>
      <w:r>
        <w:t></w:t>
      </w:r>
      <w:r>
        <w:rPr>
          <w:rFonts w:hint="eastAsia"/>
        </w:rPr>
        <w:t>мального</w:t>
      </w:r>
      <w:r>
        <w:t></w:t>
      </w:r>
      <w:r>
        <w:rPr>
          <w:rFonts w:hint="eastAsia"/>
        </w:rPr>
        <w:t>управління</w:t>
      </w:r>
      <w:r>
        <w:t></w:t>
      </w:r>
      <w:r>
        <w:rPr>
          <w:rFonts w:hint="eastAsia"/>
        </w:rPr>
        <w:t>підземним</w:t>
      </w:r>
      <w:r>
        <w:t></w:t>
      </w:r>
      <w:r>
        <w:rPr>
          <w:rFonts w:hint="eastAsia"/>
        </w:rPr>
        <w:t>конвеєрним</w:t>
      </w:r>
      <w:r>
        <w:t></w:t>
      </w:r>
      <w:r>
        <w:rPr>
          <w:rFonts w:hint="eastAsia"/>
        </w:rPr>
        <w:t>транспортом</w:t>
      </w:r>
      <w:r>
        <w:t></w:t>
      </w:r>
      <w:r>
        <w:rPr>
          <w:rFonts w:hint="eastAsia"/>
        </w:rPr>
        <w:t>з</w:t>
      </w:r>
      <w:r>
        <w:t></w:t>
      </w:r>
      <w:r>
        <w:rPr>
          <w:rFonts w:hint="eastAsia"/>
        </w:rPr>
        <w:t>бункерами</w:t>
      </w:r>
      <w:r>
        <w:t></w:t>
      </w:r>
      <w:r>
        <w:t></w:t>
      </w:r>
      <w:r>
        <w:rPr>
          <w:rFonts w:hint="eastAsia"/>
        </w:rPr>
        <w:t>визначе</w:t>
      </w:r>
      <w:r>
        <w:t></w:t>
      </w:r>
      <w:r>
        <w:rPr>
          <w:rFonts w:hint="eastAsia"/>
        </w:rPr>
        <w:t>но</w:t>
      </w:r>
      <w:r>
        <w:t></w:t>
      </w:r>
      <w:r>
        <w:rPr>
          <w:rFonts w:hint="eastAsia"/>
        </w:rPr>
        <w:t>глобальну</w:t>
      </w:r>
      <w:r>
        <w:t></w:t>
      </w:r>
      <w:r>
        <w:rPr>
          <w:rFonts w:hint="eastAsia"/>
        </w:rPr>
        <w:t>функцію</w:t>
      </w:r>
      <w:r>
        <w:t></w:t>
      </w:r>
      <w:r>
        <w:rPr>
          <w:rFonts w:hint="eastAsia"/>
        </w:rPr>
        <w:t>цілі</w:t>
      </w:r>
      <w:r>
        <w:t></w:t>
      </w:r>
      <w:r>
        <w:rPr>
          <w:rFonts w:hint="eastAsia"/>
        </w:rPr>
        <w:t>та</w:t>
      </w:r>
      <w:r>
        <w:t></w:t>
      </w:r>
      <w:r>
        <w:rPr>
          <w:rFonts w:hint="eastAsia"/>
        </w:rPr>
        <w:t>локальні</w:t>
      </w:r>
      <w:r>
        <w:t></w:t>
      </w:r>
      <w:r>
        <w:rPr>
          <w:rFonts w:hint="eastAsia"/>
        </w:rPr>
        <w:t>критерії</w:t>
      </w:r>
      <w:r>
        <w:t></w:t>
      </w:r>
      <w:r>
        <w:rPr>
          <w:rFonts w:hint="eastAsia"/>
        </w:rPr>
        <w:t>ефективності</w:t>
      </w:r>
      <w:r>
        <w:t></w:t>
      </w:r>
      <w:r>
        <w:rPr>
          <w:rFonts w:hint="eastAsia"/>
        </w:rPr>
        <w:t>цієї</w:t>
      </w:r>
      <w:r>
        <w:t></w:t>
      </w:r>
      <w:r>
        <w:rPr>
          <w:rFonts w:hint="eastAsia"/>
        </w:rPr>
        <w:t>задачі</w:t>
      </w:r>
      <w:r>
        <w:t></w:t>
      </w:r>
      <w:r>
        <w:t></w:t>
      </w:r>
      <w:r>
        <w:t></w:t>
      </w:r>
      <w:r>
        <w:t></w:t>
      </w:r>
      <w:r>
        <w:t></w:t>
      </w:r>
      <w:r>
        <w:t></w:t>
      </w:r>
      <w:r>
        <w:t></w:t>
      </w:r>
      <w:r>
        <w:t></w:t>
      </w:r>
      <w:r>
        <w:t></w:t>
      </w:r>
      <w:r>
        <w:rPr>
          <w:rFonts w:hint="eastAsia"/>
        </w:rPr>
        <w:t>розроблено</w:t>
      </w:r>
      <w:r>
        <w:t></w:t>
      </w:r>
      <w:r>
        <w:rPr>
          <w:rFonts w:hint="eastAsia"/>
        </w:rPr>
        <w:t>математичну</w:t>
      </w:r>
      <w:r>
        <w:t></w:t>
      </w:r>
      <w:r>
        <w:rPr>
          <w:rFonts w:hint="eastAsia"/>
        </w:rPr>
        <w:t>модель</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rPr>
          <w:rFonts w:hint="eastAsia"/>
        </w:rPr>
        <w:t>з</w:t>
      </w:r>
      <w:r>
        <w:t></w:t>
      </w:r>
      <w:r>
        <w:rPr>
          <w:rFonts w:hint="eastAsia"/>
        </w:rPr>
        <w:t>єднанням</w:t>
      </w:r>
      <w:r>
        <w:t></w:t>
      </w:r>
      <w:r>
        <w:rPr>
          <w:rFonts w:hint="eastAsia"/>
        </w:rPr>
        <w:t>бункерів</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t></w:t>
      </w:r>
      <w:r>
        <w:t></w:t>
      </w:r>
      <w:r>
        <w:t></w:t>
      </w:r>
      <w:r>
        <w:t></w:t>
      </w:r>
      <w:r>
        <w:t></w:t>
      </w:r>
      <w:r>
        <w:t></w:t>
      </w:r>
      <w:r>
        <w:t></w:t>
      </w:r>
      <w:r>
        <w:t></w:t>
      </w:r>
      <w:r>
        <w:rPr>
          <w:rFonts w:hint="eastAsia"/>
        </w:rPr>
        <w:t>розроблено</w:t>
      </w:r>
      <w:r>
        <w:t></w:t>
      </w:r>
      <w:r>
        <w:rPr>
          <w:rFonts w:hint="eastAsia"/>
        </w:rPr>
        <w:t>математичну</w:t>
      </w:r>
      <w:r>
        <w:t></w:t>
      </w:r>
      <w:r>
        <w:rPr>
          <w:rFonts w:hint="eastAsia"/>
        </w:rPr>
        <w:t>модель</w:t>
      </w:r>
      <w:r>
        <w:t></w:t>
      </w:r>
      <w:r>
        <w:rPr>
          <w:rFonts w:hint="eastAsia"/>
        </w:rPr>
        <w:t>функціонування</w:t>
      </w:r>
      <w:r>
        <w:t></w:t>
      </w:r>
      <w:r>
        <w:rPr>
          <w:rFonts w:hint="eastAsia"/>
        </w:rPr>
        <w:t>системи</w:t>
      </w:r>
      <w:r>
        <w:t></w:t>
      </w:r>
      <w:r>
        <w:rPr>
          <w:rFonts w:hint="eastAsia"/>
        </w:rPr>
        <w:t>підземного</w:t>
      </w:r>
      <w:r>
        <w:t></w:t>
      </w:r>
      <w:r>
        <w:rPr>
          <w:rFonts w:hint="eastAsia"/>
        </w:rPr>
        <w:t>конвеєрного</w:t>
      </w:r>
      <w:r>
        <w:t></w:t>
      </w:r>
      <w:r>
        <w:rPr>
          <w:rFonts w:hint="eastAsia"/>
        </w:rPr>
        <w:t>транспор</w:t>
      </w:r>
      <w:r>
        <w:t></w:t>
      </w:r>
      <w:r>
        <w:rPr>
          <w:rFonts w:hint="eastAsia"/>
        </w:rPr>
        <w:t>ту</w:t>
      </w:r>
      <w:r>
        <w:t></w:t>
      </w:r>
      <w:r>
        <w:rPr>
          <w:rFonts w:hint="eastAsia"/>
        </w:rPr>
        <w:t>та</w:t>
      </w:r>
      <w:r>
        <w:t></w:t>
      </w:r>
      <w:r>
        <w:rPr>
          <w:rFonts w:hint="eastAsia"/>
        </w:rPr>
        <w:t>поставлено</w:t>
      </w:r>
      <w:r>
        <w:t></w:t>
      </w:r>
      <w:r>
        <w:rPr>
          <w:rFonts w:hint="eastAsia"/>
        </w:rPr>
        <w:t>задачу</w:t>
      </w:r>
      <w:r>
        <w:t></w:t>
      </w:r>
      <w:r>
        <w:rPr>
          <w:rFonts w:hint="eastAsia"/>
        </w:rPr>
        <w:t>оптимального</w:t>
      </w:r>
      <w:r>
        <w:t></w:t>
      </w:r>
      <w:r>
        <w:rPr>
          <w:rFonts w:hint="eastAsia"/>
        </w:rPr>
        <w:t>управління</w:t>
      </w:r>
      <w:r>
        <w:t></w:t>
      </w:r>
      <w:r>
        <w:t></w:t>
      </w:r>
      <w:r>
        <w:rPr>
          <w:rFonts w:hint="eastAsia"/>
        </w:rPr>
        <w:t>визначено</w:t>
      </w:r>
      <w:r>
        <w:t></w:t>
      </w:r>
      <w:r>
        <w:rPr>
          <w:rFonts w:hint="eastAsia"/>
        </w:rPr>
        <w:t>загальний</w:t>
      </w:r>
      <w:r>
        <w:t></w:t>
      </w:r>
      <w:r>
        <w:rPr>
          <w:rFonts w:hint="eastAsia"/>
        </w:rPr>
        <w:t>критерій</w:t>
      </w:r>
      <w:r>
        <w:t></w:t>
      </w:r>
      <w:r>
        <w:rPr>
          <w:rFonts w:hint="eastAsia"/>
        </w:rPr>
        <w:t>оптимізації</w:t>
      </w:r>
      <w:r>
        <w:t></w:t>
      </w:r>
      <w:r>
        <w:t></w:t>
      </w:r>
      <w:r>
        <w:t></w:t>
      </w:r>
      <w:r>
        <w:t></w:t>
      </w:r>
      <w:r>
        <w:t></w:t>
      </w:r>
      <w:r>
        <w:t></w:t>
      </w:r>
      <w:r>
        <w:t></w:t>
      </w:r>
      <w:r>
        <w:t></w:t>
      </w:r>
      <w:r>
        <w:t></w:t>
      </w:r>
      <w:r>
        <w:t></w:t>
      </w:r>
      <w:r>
        <w:t></w:t>
      </w:r>
      <w:r>
        <w:t></w:t>
      </w:r>
      <w:r>
        <w:rPr>
          <w:rFonts w:hint="eastAsia"/>
        </w:rPr>
        <w:t>брав</w:t>
      </w:r>
      <w:r>
        <w:t></w:t>
      </w:r>
      <w:r>
        <w:rPr>
          <w:rFonts w:hint="eastAsia"/>
        </w:rPr>
        <w:t>участь</w:t>
      </w:r>
      <w:r>
        <w:t></w:t>
      </w:r>
      <w:r>
        <w:rPr>
          <w:rFonts w:hint="eastAsia"/>
        </w:rPr>
        <w:t>в</w:t>
      </w:r>
      <w:r>
        <w:t></w:t>
      </w:r>
      <w:r>
        <w:rPr>
          <w:rFonts w:hint="eastAsia"/>
        </w:rPr>
        <w:t>розробці</w:t>
      </w:r>
      <w:r>
        <w:t></w:t>
      </w:r>
      <w:r>
        <w:rPr>
          <w:rFonts w:hint="eastAsia"/>
        </w:rPr>
        <w:t>формул</w:t>
      </w:r>
      <w:r>
        <w:t></w:t>
      </w:r>
      <w:r>
        <w:rPr>
          <w:rFonts w:hint="eastAsia"/>
        </w:rPr>
        <w:t>винаходів</w:t>
      </w:r>
      <w:r>
        <w:t></w:t>
      </w:r>
    </w:p>
    <w:p w:rsidR="00311B8A" w:rsidRDefault="00311B8A" w:rsidP="00311B8A">
      <w:r>
        <w:rPr>
          <w:rFonts w:hint="eastAsia"/>
        </w:rPr>
        <w:t>Публікації</w:t>
      </w:r>
      <w:r>
        <w:t></w:t>
      </w:r>
      <w:r>
        <w:t></w:t>
      </w:r>
      <w:r>
        <w:rPr>
          <w:rFonts w:hint="eastAsia"/>
        </w:rPr>
        <w:t>Основний</w:t>
      </w:r>
      <w:r>
        <w:t></w:t>
      </w:r>
      <w:r>
        <w:rPr>
          <w:rFonts w:hint="eastAsia"/>
        </w:rPr>
        <w:t>зміст</w:t>
      </w:r>
      <w:r>
        <w:t></w:t>
      </w:r>
      <w:r>
        <w:rPr>
          <w:rFonts w:hint="eastAsia"/>
        </w:rPr>
        <w:t>дисертації</w:t>
      </w:r>
      <w:r>
        <w:t></w:t>
      </w:r>
      <w:r>
        <w:rPr>
          <w:rFonts w:hint="eastAsia"/>
        </w:rPr>
        <w:t>викладено</w:t>
      </w:r>
      <w:r>
        <w:t></w:t>
      </w:r>
      <w:r>
        <w:rPr>
          <w:rFonts w:hint="eastAsia"/>
        </w:rPr>
        <w:t>в</w:t>
      </w:r>
      <w:r>
        <w:t></w:t>
      </w:r>
      <w:r>
        <w:t></w:t>
      </w:r>
      <w:r>
        <w:t></w:t>
      </w:r>
      <w:r>
        <w:t></w:t>
      </w:r>
      <w:r>
        <w:rPr>
          <w:rFonts w:hint="eastAsia"/>
        </w:rPr>
        <w:t>друкарській</w:t>
      </w:r>
      <w:r>
        <w:t></w:t>
      </w:r>
      <w:r>
        <w:rPr>
          <w:rFonts w:hint="eastAsia"/>
        </w:rPr>
        <w:t>робо</w:t>
      </w:r>
      <w:r>
        <w:t></w:t>
      </w:r>
      <w:r>
        <w:rPr>
          <w:rFonts w:hint="eastAsia"/>
        </w:rPr>
        <w:t>ті</w:t>
      </w:r>
      <w:r>
        <w:t></w:t>
      </w:r>
      <w:r>
        <w:t></w:t>
      </w:r>
      <w:r>
        <w:rPr>
          <w:rFonts w:hint="eastAsia"/>
        </w:rPr>
        <w:t>в</w:t>
      </w:r>
      <w:r>
        <w:t></w:t>
      </w:r>
      <w:r>
        <w:rPr>
          <w:rFonts w:hint="eastAsia"/>
        </w:rPr>
        <w:t>числі</w:t>
      </w:r>
      <w:r>
        <w:t></w:t>
      </w:r>
      <w:r>
        <w:rPr>
          <w:rFonts w:hint="eastAsia"/>
        </w:rPr>
        <w:t>яких</w:t>
      </w:r>
      <w:r>
        <w:t></w:t>
      </w:r>
      <w:r>
        <w:t></w:t>
      </w:r>
      <w:r>
        <w:t></w:t>
      </w:r>
      <w:r>
        <w:rPr>
          <w:rFonts w:hint="eastAsia"/>
        </w:rPr>
        <w:t>монографія</w:t>
      </w:r>
      <w:r>
        <w:t></w:t>
      </w:r>
      <w:r>
        <w:t></w:t>
      </w:r>
      <w:r>
        <w:t></w:t>
      </w:r>
      <w:r>
        <w:t></w:t>
      </w:r>
      <w:r>
        <w:t></w:t>
      </w:r>
      <w:r>
        <w:rPr>
          <w:rFonts w:hint="eastAsia"/>
        </w:rPr>
        <w:t>статей</w:t>
      </w:r>
      <w:r>
        <w:t></w:t>
      </w:r>
      <w:r>
        <w:rPr>
          <w:rFonts w:hint="eastAsia"/>
        </w:rPr>
        <w:t>в</w:t>
      </w:r>
      <w:r>
        <w:t></w:t>
      </w:r>
      <w:r>
        <w:rPr>
          <w:rFonts w:hint="eastAsia"/>
        </w:rPr>
        <w:t>наукових</w:t>
      </w:r>
      <w:r>
        <w:t></w:t>
      </w:r>
      <w:r>
        <w:rPr>
          <w:rFonts w:hint="eastAsia"/>
        </w:rPr>
        <w:t>фахових</w:t>
      </w:r>
      <w:r>
        <w:t></w:t>
      </w:r>
      <w:r>
        <w:rPr>
          <w:rFonts w:hint="eastAsia"/>
        </w:rPr>
        <w:t>виданнях</w:t>
      </w:r>
      <w:r>
        <w:t></w:t>
      </w:r>
      <w:r>
        <w:t></w:t>
      </w:r>
      <w:r>
        <w:rPr>
          <w:rFonts w:hint="eastAsia"/>
        </w:rPr>
        <w:t>із</w:t>
      </w:r>
      <w:r>
        <w:t></w:t>
      </w:r>
      <w:r>
        <w:rPr>
          <w:rFonts w:hint="eastAsia"/>
        </w:rPr>
        <w:t>яких</w:t>
      </w:r>
      <w:r>
        <w:t></w:t>
      </w:r>
      <w:r>
        <w:t></w:t>
      </w:r>
      <w:r>
        <w:t></w:t>
      </w:r>
      <w:r>
        <w:rPr>
          <w:rFonts w:hint="eastAsia"/>
        </w:rPr>
        <w:t>стаття</w:t>
      </w:r>
      <w:r>
        <w:t></w:t>
      </w:r>
      <w:r>
        <w:rPr>
          <w:rFonts w:hint="eastAsia"/>
        </w:rPr>
        <w:t>в</w:t>
      </w:r>
      <w:r>
        <w:t></w:t>
      </w:r>
      <w:r>
        <w:rPr>
          <w:rFonts w:hint="eastAsia"/>
        </w:rPr>
        <w:t>закордонному</w:t>
      </w:r>
      <w:r>
        <w:t></w:t>
      </w:r>
      <w:r>
        <w:rPr>
          <w:rFonts w:hint="eastAsia"/>
        </w:rPr>
        <w:t>виданні</w:t>
      </w:r>
      <w:r>
        <w:t></w:t>
      </w:r>
      <w:r>
        <w:rPr>
          <w:rFonts w:hint="eastAsia"/>
        </w:rPr>
        <w:t>та</w:t>
      </w:r>
      <w:r>
        <w:t></w:t>
      </w:r>
      <w:r>
        <w:t></w:t>
      </w:r>
      <w:r>
        <w:t></w:t>
      </w:r>
      <w:r>
        <w:t></w:t>
      </w:r>
      <w:r>
        <w:rPr>
          <w:rFonts w:hint="eastAsia"/>
        </w:rPr>
        <w:t>статей</w:t>
      </w:r>
      <w:r>
        <w:t></w:t>
      </w:r>
      <w:r>
        <w:rPr>
          <w:rFonts w:hint="eastAsia"/>
        </w:rPr>
        <w:t>у</w:t>
      </w:r>
      <w:r>
        <w:t></w:t>
      </w:r>
      <w:r>
        <w:rPr>
          <w:rFonts w:hint="eastAsia"/>
        </w:rPr>
        <w:t>виданнях</w:t>
      </w:r>
      <w:r>
        <w:t></w:t>
      </w:r>
      <w:r>
        <w:t></w:t>
      </w:r>
      <w:r>
        <w:rPr>
          <w:rFonts w:hint="eastAsia"/>
        </w:rPr>
        <w:t>які</w:t>
      </w:r>
      <w:r>
        <w:t></w:t>
      </w:r>
      <w:r>
        <w:rPr>
          <w:rFonts w:hint="eastAsia"/>
        </w:rPr>
        <w:t>входять</w:t>
      </w:r>
      <w:r>
        <w:t></w:t>
      </w:r>
      <w:r>
        <w:rPr>
          <w:rFonts w:hint="eastAsia"/>
        </w:rPr>
        <w:t>до</w:t>
      </w:r>
      <w:r>
        <w:t></w:t>
      </w:r>
      <w:r>
        <w:rPr>
          <w:rFonts w:hint="eastAsia"/>
        </w:rPr>
        <w:t>Міжна</w:t>
      </w:r>
      <w:r>
        <w:t></w:t>
      </w:r>
      <w:r>
        <w:rPr>
          <w:rFonts w:hint="eastAsia"/>
        </w:rPr>
        <w:t>родних</w:t>
      </w:r>
      <w:r>
        <w:t></w:t>
      </w:r>
      <w:r>
        <w:rPr>
          <w:rFonts w:hint="eastAsia"/>
        </w:rPr>
        <w:t>наукометричних</w:t>
      </w:r>
      <w:r>
        <w:t></w:t>
      </w:r>
      <w:r>
        <w:rPr>
          <w:rFonts w:hint="eastAsia"/>
        </w:rPr>
        <w:t>баз</w:t>
      </w:r>
      <w:r>
        <w:t></w:t>
      </w:r>
      <w:r>
        <w:t></w:t>
      </w:r>
      <w:r>
        <w:rPr>
          <w:rFonts w:hint="eastAsia"/>
        </w:rPr>
        <w:t>в</w:t>
      </w:r>
      <w:r>
        <w:t></w:t>
      </w:r>
      <w:r>
        <w:rPr>
          <w:rFonts w:hint="eastAsia"/>
        </w:rPr>
        <w:t>тому</w:t>
      </w:r>
      <w:r>
        <w:t></w:t>
      </w:r>
      <w:r>
        <w:rPr>
          <w:rFonts w:hint="eastAsia"/>
        </w:rPr>
        <w:t>числі</w:t>
      </w:r>
      <w:r>
        <w:t></w:t>
      </w:r>
      <w:r>
        <w:t></w:t>
      </w:r>
      <w:r>
        <w:t></w:t>
      </w:r>
      <w:r>
        <w:rPr>
          <w:rFonts w:hint="eastAsia"/>
        </w:rPr>
        <w:t>в</w:t>
      </w:r>
      <w:r>
        <w:t></w:t>
      </w:r>
      <w:r>
        <w:t></w:t>
      </w:r>
      <w:r>
        <w:t></w:t>
      </w:r>
      <w:r>
        <w:t></w:t>
      </w:r>
      <w:r>
        <w:t></w:t>
      </w:r>
      <w:r>
        <w:t></w:t>
      </w:r>
      <w:r>
        <w:t></w:t>
      </w:r>
      <w:r>
        <w:t></w:t>
      </w:r>
      <w:r>
        <w:rPr>
          <w:rFonts w:hint="eastAsia"/>
        </w:rPr>
        <w:t>тези</w:t>
      </w:r>
      <w:r>
        <w:t></w:t>
      </w:r>
      <w:r>
        <w:t></w:t>
      </w:r>
      <w:r>
        <w:t></w:t>
      </w:r>
      <w:r>
        <w:rPr>
          <w:rFonts w:hint="eastAsia"/>
        </w:rPr>
        <w:t>доповідей</w:t>
      </w:r>
      <w:r>
        <w:t></w:t>
      </w:r>
      <w:r>
        <w:rPr>
          <w:rFonts w:hint="eastAsia"/>
        </w:rPr>
        <w:t>на</w:t>
      </w:r>
      <w:r>
        <w:t></w:t>
      </w:r>
      <w:r>
        <w:rPr>
          <w:rFonts w:hint="eastAsia"/>
        </w:rPr>
        <w:t>науко</w:t>
      </w:r>
      <w:r>
        <w:t></w:t>
      </w:r>
      <w:r>
        <w:rPr>
          <w:rFonts w:hint="eastAsia"/>
        </w:rPr>
        <w:t>вих</w:t>
      </w:r>
      <w:r>
        <w:t></w:t>
      </w:r>
      <w:r>
        <w:rPr>
          <w:rFonts w:hint="eastAsia"/>
        </w:rPr>
        <w:t>конференціях</w:t>
      </w:r>
      <w:r>
        <w:t></w:t>
      </w:r>
      <w:r>
        <w:t></w:t>
      </w:r>
      <w:r>
        <w:t></w:t>
      </w:r>
      <w:r>
        <w:t></w:t>
      </w:r>
      <w:r>
        <w:rPr>
          <w:rFonts w:hint="eastAsia"/>
        </w:rPr>
        <w:t>патенти</w:t>
      </w:r>
      <w:r>
        <w:t></w:t>
      </w:r>
      <w:r>
        <w:rPr>
          <w:rFonts w:hint="eastAsia"/>
        </w:rPr>
        <w:t>України</w:t>
      </w:r>
      <w:r>
        <w:t></w:t>
      </w:r>
    </w:p>
    <w:p w:rsidR="00311B8A" w:rsidRDefault="00311B8A" w:rsidP="00311B8A">
      <w:r>
        <w:rPr>
          <w:rFonts w:hint="eastAsia"/>
        </w:rPr>
        <w:t>Структура</w:t>
      </w:r>
      <w:r>
        <w:t></w:t>
      </w:r>
      <w:r>
        <w:rPr>
          <w:rFonts w:hint="eastAsia"/>
        </w:rPr>
        <w:t>і</w:t>
      </w:r>
      <w:r>
        <w:t></w:t>
      </w:r>
      <w:r>
        <w:rPr>
          <w:rFonts w:hint="eastAsia"/>
        </w:rPr>
        <w:t>обсяг</w:t>
      </w:r>
      <w:r>
        <w:t></w:t>
      </w:r>
      <w:r>
        <w:rPr>
          <w:rFonts w:hint="eastAsia"/>
        </w:rPr>
        <w:t>роботи</w:t>
      </w:r>
      <w:r>
        <w:t></w:t>
      </w:r>
      <w:r>
        <w:t></w:t>
      </w:r>
      <w:r>
        <w:rPr>
          <w:rFonts w:hint="eastAsia"/>
        </w:rPr>
        <w:t>Дисертація</w:t>
      </w:r>
      <w:r>
        <w:t></w:t>
      </w:r>
      <w:r>
        <w:rPr>
          <w:rFonts w:hint="eastAsia"/>
        </w:rPr>
        <w:t>складається</w:t>
      </w:r>
      <w:r>
        <w:t></w:t>
      </w:r>
      <w:r>
        <w:rPr>
          <w:rFonts w:hint="eastAsia"/>
        </w:rPr>
        <w:t>зі</w:t>
      </w:r>
      <w:r>
        <w:t></w:t>
      </w:r>
      <w:r>
        <w:rPr>
          <w:rFonts w:hint="eastAsia"/>
        </w:rPr>
        <w:t>вступу</w:t>
      </w:r>
      <w:r>
        <w:t></w:t>
      </w:r>
      <w:r>
        <w:t></w:t>
      </w:r>
      <w:r>
        <w:t></w:t>
      </w:r>
      <w:r>
        <w:t></w:t>
      </w:r>
      <w:r>
        <w:rPr>
          <w:rFonts w:hint="eastAsia"/>
        </w:rPr>
        <w:t>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rPr>
          <w:rFonts w:hint="eastAsia"/>
        </w:rPr>
        <w:t>із</w:t>
      </w:r>
      <w:r>
        <w:t></w:t>
      </w:r>
      <w:r>
        <w:t></w:t>
      </w:r>
      <w:r>
        <w:t></w:t>
      </w:r>
      <w:r>
        <w:t></w:t>
      </w:r>
      <w:r>
        <w:t></w:t>
      </w:r>
      <w:r>
        <w:rPr>
          <w:rFonts w:hint="eastAsia"/>
        </w:rPr>
        <w:t>найменувань</w:t>
      </w:r>
      <w:r>
        <w:t></w:t>
      </w:r>
      <w:r>
        <w:rPr>
          <w:rFonts w:hint="eastAsia"/>
        </w:rPr>
        <w:t>і</w:t>
      </w:r>
      <w:r>
        <w:t></w:t>
      </w:r>
      <w:r>
        <w:t></w:t>
      </w:r>
      <w:r>
        <w:t></w:t>
      </w:r>
      <w:r>
        <w:rPr>
          <w:rFonts w:hint="eastAsia"/>
        </w:rPr>
        <w:t>додатків</w:t>
      </w:r>
      <w:r>
        <w:t></w:t>
      </w:r>
      <w:r>
        <w:t></w:t>
      </w:r>
      <w:r>
        <w:rPr>
          <w:rFonts w:hint="eastAsia"/>
        </w:rPr>
        <w:t>міс</w:t>
      </w:r>
      <w:r>
        <w:t></w:t>
      </w:r>
      <w:r>
        <w:rPr>
          <w:rFonts w:hint="eastAsia"/>
        </w:rPr>
        <w:t>тить</w:t>
      </w:r>
      <w:r>
        <w:t></w:t>
      </w:r>
      <w:r>
        <w:t></w:t>
      </w:r>
      <w:r>
        <w:t></w:t>
      </w:r>
      <w:r>
        <w:t></w:t>
      </w:r>
      <w:r>
        <w:t></w:t>
      </w:r>
      <w:r>
        <w:rPr>
          <w:rFonts w:hint="eastAsia"/>
        </w:rPr>
        <w:t>сторінок</w:t>
      </w:r>
      <w:r>
        <w:t></w:t>
      </w:r>
      <w:r>
        <w:rPr>
          <w:rFonts w:hint="eastAsia"/>
        </w:rPr>
        <w:t>машинописного</w:t>
      </w:r>
      <w:r>
        <w:t></w:t>
      </w:r>
      <w:r>
        <w:rPr>
          <w:rFonts w:hint="eastAsia"/>
        </w:rPr>
        <w:t>тексту</w:t>
      </w:r>
      <w:r>
        <w:t></w:t>
      </w:r>
      <w:r>
        <w:t></w:t>
      </w:r>
      <w:r>
        <w:rPr>
          <w:rFonts w:hint="eastAsia"/>
        </w:rPr>
        <w:t>в</w:t>
      </w:r>
      <w:r>
        <w:t></w:t>
      </w:r>
      <w:r>
        <w:rPr>
          <w:rFonts w:hint="eastAsia"/>
        </w:rPr>
        <w:t>тому</w:t>
      </w:r>
      <w:r>
        <w:t></w:t>
      </w:r>
      <w:r>
        <w:rPr>
          <w:rFonts w:hint="eastAsia"/>
        </w:rPr>
        <w:t>числі</w:t>
      </w:r>
      <w:r>
        <w:t></w:t>
      </w:r>
      <w:r>
        <w:t></w:t>
      </w:r>
      <w:r>
        <w:t></w:t>
      </w:r>
      <w:r>
        <w:t></w:t>
      </w:r>
      <w:r>
        <w:rPr>
          <w:rFonts w:hint="eastAsia"/>
        </w:rPr>
        <w:t>рисунка</w:t>
      </w:r>
      <w:r>
        <w:t></w:t>
      </w:r>
      <w:r>
        <w:t></w:t>
      </w:r>
      <w:r>
        <w:t></w:t>
      </w:r>
      <w:r>
        <w:t></w:t>
      </w:r>
      <w:r>
        <w:rPr>
          <w:rFonts w:hint="eastAsia"/>
        </w:rPr>
        <w:t>таблиць</w:t>
      </w:r>
      <w:r>
        <w:t></w:t>
      </w:r>
      <w:r>
        <w:t></w:t>
      </w:r>
      <w:r>
        <w:t></w:t>
      </w:r>
      <w:r>
        <w:t></w:t>
      </w:r>
      <w:r>
        <w:t></w:t>
      </w:r>
      <w:r>
        <w:rPr>
          <w:rFonts w:hint="eastAsia"/>
        </w:rPr>
        <w:t>сторінок</w:t>
      </w:r>
      <w:r>
        <w:t></w:t>
      </w:r>
      <w:r>
        <w:rPr>
          <w:rFonts w:hint="eastAsia"/>
        </w:rPr>
        <w:t>додатків</w:t>
      </w:r>
      <w:r>
        <w:t></w:t>
      </w:r>
    </w:p>
    <w:p w:rsidR="00311B8A" w:rsidRDefault="00311B8A" w:rsidP="00311B8A">
      <w:r>
        <w:rPr>
          <w:rFonts w:hint="eastAsia"/>
        </w:rPr>
        <w:t>ОСНОВНИЙ</w:t>
      </w:r>
      <w:r>
        <w:t></w:t>
      </w:r>
      <w:r>
        <w:rPr>
          <w:rFonts w:hint="eastAsia"/>
        </w:rPr>
        <w:t>ЗМІСТ</w:t>
      </w:r>
      <w:r>
        <w:t></w:t>
      </w:r>
      <w:r>
        <w:rPr>
          <w:rFonts w:hint="eastAsia"/>
        </w:rPr>
        <w:t>РОБОТИ</w:t>
      </w:r>
    </w:p>
    <w:p w:rsidR="00311B8A" w:rsidRDefault="00311B8A" w:rsidP="00311B8A">
      <w:r>
        <w:rPr>
          <w:rFonts w:hint="eastAsia"/>
        </w:rPr>
        <w:t>У</w:t>
      </w:r>
      <w:r>
        <w:t></w:t>
      </w:r>
      <w:r>
        <w:rPr>
          <w:rFonts w:hint="eastAsia"/>
        </w:rPr>
        <w:t>першому</w:t>
      </w:r>
      <w:r>
        <w:t></w:t>
      </w:r>
      <w:r>
        <w:rPr>
          <w:rFonts w:hint="eastAsia"/>
        </w:rPr>
        <w:t>розділі</w:t>
      </w:r>
      <w:r>
        <w:t></w:t>
      </w:r>
      <w:r>
        <w:rPr>
          <w:rFonts w:hint="eastAsia"/>
        </w:rPr>
        <w:t>виконано</w:t>
      </w:r>
      <w:r>
        <w:t></w:t>
      </w:r>
      <w:r>
        <w:rPr>
          <w:rFonts w:hint="eastAsia"/>
        </w:rPr>
        <w:t>огляд</w:t>
      </w:r>
      <w:r>
        <w:t></w:t>
      </w:r>
      <w:r>
        <w:rPr>
          <w:rFonts w:hint="eastAsia"/>
        </w:rPr>
        <w:t>й</w:t>
      </w:r>
      <w:r>
        <w:t></w:t>
      </w:r>
      <w:r>
        <w:rPr>
          <w:rFonts w:hint="eastAsia"/>
        </w:rPr>
        <w:t>аналіз</w:t>
      </w:r>
      <w:r>
        <w:t></w:t>
      </w:r>
      <w:r>
        <w:rPr>
          <w:rFonts w:hint="eastAsia"/>
        </w:rPr>
        <w:t>структури</w:t>
      </w:r>
      <w:r>
        <w:t></w:t>
      </w:r>
      <w:r>
        <w:rPr>
          <w:rFonts w:hint="eastAsia"/>
        </w:rPr>
        <w:t>та</w:t>
      </w:r>
      <w:r>
        <w:t></w:t>
      </w:r>
      <w:r>
        <w:rPr>
          <w:rFonts w:hint="eastAsia"/>
        </w:rPr>
        <w:t>ефективності</w:t>
      </w:r>
      <w:r>
        <w:t></w:t>
      </w:r>
      <w:r>
        <w:rPr>
          <w:rFonts w:hint="eastAsia"/>
        </w:rPr>
        <w:t>процесу</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із</w:t>
      </w:r>
      <w:r>
        <w:t></w:t>
      </w:r>
      <w:r>
        <w:rPr>
          <w:rFonts w:hint="eastAsia"/>
        </w:rPr>
        <w:t>розгалуженою</w:t>
      </w:r>
      <w:r>
        <w:t></w:t>
      </w:r>
      <w:r>
        <w:rPr>
          <w:rFonts w:hint="eastAsia"/>
        </w:rPr>
        <w:t>структурою</w:t>
      </w:r>
      <w:r>
        <w:t></w:t>
      </w:r>
      <w:r>
        <w:rPr>
          <w:rFonts w:hint="eastAsia"/>
        </w:rPr>
        <w:t>на</w:t>
      </w:r>
      <w:r>
        <w:t></w:t>
      </w:r>
      <w:r>
        <w:rPr>
          <w:rFonts w:hint="eastAsia"/>
        </w:rPr>
        <w:t>прикладі</w:t>
      </w:r>
      <w:r>
        <w:t></w:t>
      </w:r>
      <w:r>
        <w:rPr>
          <w:rFonts w:hint="eastAsia"/>
        </w:rPr>
        <w:t>гірничих</w:t>
      </w:r>
      <w:r>
        <w:t></w:t>
      </w:r>
      <w:r>
        <w:rPr>
          <w:rFonts w:hint="eastAsia"/>
        </w:rPr>
        <w:t>підприємств</w:t>
      </w:r>
      <w:r>
        <w:t></w:t>
      </w:r>
      <w:r>
        <w:t></w:t>
      </w:r>
      <w:r>
        <w:rPr>
          <w:rFonts w:hint="eastAsia"/>
        </w:rPr>
        <w:t>Визначено</w:t>
      </w:r>
      <w:r>
        <w:t></w:t>
      </w:r>
      <w:r>
        <w:rPr>
          <w:rFonts w:hint="eastAsia"/>
        </w:rPr>
        <w:t>основні</w:t>
      </w:r>
      <w:r>
        <w:t></w:t>
      </w:r>
      <w:r>
        <w:rPr>
          <w:rFonts w:hint="eastAsia"/>
        </w:rPr>
        <w:t>чинники</w:t>
      </w:r>
      <w:r>
        <w:t></w:t>
      </w:r>
      <w:r>
        <w:t></w:t>
      </w:r>
      <w:r>
        <w:rPr>
          <w:rFonts w:hint="eastAsia"/>
        </w:rPr>
        <w:t>що</w:t>
      </w:r>
      <w:r>
        <w:t></w:t>
      </w:r>
      <w:r>
        <w:rPr>
          <w:rFonts w:hint="eastAsia"/>
        </w:rPr>
        <w:t>знижують</w:t>
      </w:r>
      <w:r>
        <w:t></w:t>
      </w:r>
      <w:r>
        <w:rPr>
          <w:rFonts w:hint="eastAsia"/>
        </w:rPr>
        <w:t>їхню</w:t>
      </w:r>
      <w:r>
        <w:t></w:t>
      </w:r>
      <w:r>
        <w:rPr>
          <w:rFonts w:hint="eastAsia"/>
        </w:rPr>
        <w:t>пропускну</w:t>
      </w:r>
      <w:r>
        <w:t></w:t>
      </w:r>
      <w:r>
        <w:rPr>
          <w:rFonts w:hint="eastAsia"/>
        </w:rPr>
        <w:t>здатність</w:t>
      </w:r>
      <w:r>
        <w:t></w:t>
      </w:r>
      <w:r>
        <w:rPr>
          <w:rFonts w:hint="eastAsia"/>
        </w:rPr>
        <w:t>і</w:t>
      </w:r>
      <w:r>
        <w:t></w:t>
      </w:r>
      <w:r>
        <w:rPr>
          <w:rFonts w:hint="eastAsia"/>
        </w:rPr>
        <w:t>підвищують</w:t>
      </w:r>
      <w:r>
        <w:t></w:t>
      </w:r>
      <w:r>
        <w:rPr>
          <w:rFonts w:hint="eastAsia"/>
        </w:rPr>
        <w:t>енерговитрати</w:t>
      </w:r>
      <w:r>
        <w:t></w:t>
      </w:r>
      <w:r>
        <w:rPr>
          <w:rFonts w:hint="eastAsia"/>
        </w:rPr>
        <w:t>на</w:t>
      </w:r>
      <w:r>
        <w:t></w:t>
      </w:r>
      <w:r>
        <w:rPr>
          <w:rFonts w:hint="eastAsia"/>
        </w:rPr>
        <w:t>транспор</w:t>
      </w:r>
      <w:r>
        <w:t></w:t>
      </w:r>
      <w:r>
        <w:rPr>
          <w:rFonts w:hint="eastAsia"/>
        </w:rPr>
        <w:t>тування</w:t>
      </w:r>
      <w:r>
        <w:t></w:t>
      </w:r>
      <w:r>
        <w:rPr>
          <w:rFonts w:hint="eastAsia"/>
        </w:rPr>
        <w:t>вантажу</w:t>
      </w:r>
      <w:r>
        <w:t></w:t>
      </w:r>
      <w:r>
        <w:t></w:t>
      </w:r>
      <w:r>
        <w:rPr>
          <w:rFonts w:hint="eastAsia"/>
        </w:rPr>
        <w:t>До</w:t>
      </w:r>
      <w:r>
        <w:t></w:t>
      </w:r>
      <w:r>
        <w:rPr>
          <w:rFonts w:hint="eastAsia"/>
        </w:rPr>
        <w:t>цих</w:t>
      </w:r>
      <w:r>
        <w:t></w:t>
      </w:r>
      <w:r>
        <w:rPr>
          <w:rFonts w:hint="eastAsia"/>
        </w:rPr>
        <w:t>факторів</w:t>
      </w:r>
      <w:r>
        <w:t></w:t>
      </w:r>
      <w:r>
        <w:rPr>
          <w:rFonts w:hint="eastAsia"/>
        </w:rPr>
        <w:t>в</w:t>
      </w:r>
      <w:r>
        <w:t></w:t>
      </w:r>
      <w:r>
        <w:rPr>
          <w:rFonts w:hint="eastAsia"/>
        </w:rPr>
        <w:t>першу</w:t>
      </w:r>
      <w:r>
        <w:t></w:t>
      </w:r>
      <w:r>
        <w:rPr>
          <w:rFonts w:hint="eastAsia"/>
        </w:rPr>
        <w:t>чергу</w:t>
      </w:r>
      <w:r>
        <w:t></w:t>
      </w:r>
      <w:r>
        <w:rPr>
          <w:rFonts w:hint="eastAsia"/>
        </w:rPr>
        <w:t>відносяться</w:t>
      </w:r>
      <w:r>
        <w:t></w:t>
      </w:r>
      <w:r>
        <w:t></w:t>
      </w:r>
      <w:r>
        <w:rPr>
          <w:rFonts w:hint="eastAsia"/>
        </w:rPr>
        <w:t>простої</w:t>
      </w:r>
      <w:r>
        <w:t></w:t>
      </w:r>
      <w:r>
        <w:rPr>
          <w:rFonts w:hint="eastAsia"/>
        </w:rPr>
        <w:t>конвеєр</w:t>
      </w:r>
      <w:r>
        <w:t></w:t>
      </w:r>
      <w:r>
        <w:rPr>
          <w:rFonts w:hint="eastAsia"/>
        </w:rPr>
        <w:t>ного</w:t>
      </w:r>
      <w:r>
        <w:t></w:t>
      </w:r>
      <w:r>
        <w:rPr>
          <w:rFonts w:hint="eastAsia"/>
        </w:rPr>
        <w:t>обладнання</w:t>
      </w:r>
      <w:r>
        <w:t></w:t>
      </w:r>
      <w:r>
        <w:rPr>
          <w:rFonts w:hint="eastAsia"/>
        </w:rPr>
        <w:t>через</w:t>
      </w:r>
      <w:r>
        <w:t></w:t>
      </w:r>
      <w:r>
        <w:rPr>
          <w:rFonts w:hint="eastAsia"/>
        </w:rPr>
        <w:t>аварійні</w:t>
      </w:r>
      <w:r>
        <w:t></w:t>
      </w:r>
      <w:r>
        <w:t></w:t>
      </w:r>
      <w:r>
        <w:rPr>
          <w:rFonts w:hint="eastAsia"/>
        </w:rPr>
        <w:t>технологічні</w:t>
      </w:r>
      <w:r>
        <w:t></w:t>
      </w:r>
      <w:r>
        <w:rPr>
          <w:rFonts w:hint="eastAsia"/>
        </w:rPr>
        <w:t>та</w:t>
      </w:r>
      <w:r>
        <w:t></w:t>
      </w:r>
      <w:r>
        <w:rPr>
          <w:rFonts w:hint="eastAsia"/>
        </w:rPr>
        <w:t>організаційні</w:t>
      </w:r>
      <w:r>
        <w:t></w:t>
      </w:r>
      <w:r>
        <w:rPr>
          <w:rFonts w:hint="eastAsia"/>
        </w:rPr>
        <w:t>причини</w:t>
      </w:r>
      <w:r>
        <w:t></w:t>
      </w:r>
      <w:r>
        <w:t></w:t>
      </w:r>
      <w:r>
        <w:rPr>
          <w:rFonts w:hint="eastAsia"/>
        </w:rPr>
        <w:t>нерів</w:t>
      </w:r>
      <w:r>
        <w:t></w:t>
      </w:r>
      <w:r>
        <w:rPr>
          <w:rFonts w:hint="eastAsia"/>
        </w:rPr>
        <w:t>номірність</w:t>
      </w:r>
      <w:r>
        <w:t></w:t>
      </w:r>
      <w:r>
        <w:rPr>
          <w:rFonts w:hint="eastAsia"/>
        </w:rPr>
        <w:t>вантажопотоків</w:t>
      </w:r>
      <w:r>
        <w:t></w:t>
      </w:r>
      <w:r>
        <w:t></w:t>
      </w:r>
      <w:r>
        <w:rPr>
          <w:rFonts w:hint="eastAsia"/>
        </w:rPr>
        <w:t>що</w:t>
      </w:r>
      <w:r>
        <w:t></w:t>
      </w:r>
      <w:r>
        <w:rPr>
          <w:rFonts w:hint="eastAsia"/>
        </w:rPr>
        <w:t>надходять</w:t>
      </w:r>
      <w:r>
        <w:t></w:t>
      </w:r>
      <w:r>
        <w:rPr>
          <w:rFonts w:hint="eastAsia"/>
        </w:rPr>
        <w:t>в</w:t>
      </w:r>
      <w:r>
        <w:t></w:t>
      </w:r>
      <w:r>
        <w:rPr>
          <w:rFonts w:hint="eastAsia"/>
        </w:rPr>
        <w:t>систему</w:t>
      </w:r>
      <w:r>
        <w:t></w:t>
      </w:r>
      <w:r>
        <w:rPr>
          <w:rFonts w:hint="eastAsia"/>
        </w:rPr>
        <w:t>транспорту</w:t>
      </w:r>
      <w:r>
        <w:t></w:t>
      </w:r>
      <w:r>
        <w:t></w:t>
      </w:r>
      <w:r>
        <w:rPr>
          <w:rFonts w:hint="eastAsia"/>
        </w:rPr>
        <w:t>місце</w:t>
      </w:r>
      <w:r>
        <w:t></w:t>
      </w:r>
      <w:r>
        <w:rPr>
          <w:rFonts w:hint="eastAsia"/>
        </w:rPr>
        <w:t>розта</w:t>
      </w:r>
      <w:r>
        <w:t></w:t>
      </w:r>
      <w:r>
        <w:rPr>
          <w:rFonts w:hint="eastAsia"/>
        </w:rPr>
        <w:t>шування</w:t>
      </w:r>
      <w:r>
        <w:t></w:t>
      </w:r>
      <w:r>
        <w:rPr>
          <w:rFonts w:hint="eastAsia"/>
        </w:rPr>
        <w:t>і</w:t>
      </w:r>
      <w:r>
        <w:t></w:t>
      </w:r>
      <w:r>
        <w:rPr>
          <w:rFonts w:hint="eastAsia"/>
        </w:rPr>
        <w:t>величина</w:t>
      </w:r>
      <w:r>
        <w:t></w:t>
      </w:r>
      <w:r>
        <w:rPr>
          <w:rFonts w:hint="eastAsia"/>
        </w:rPr>
        <w:t>об’ємів</w:t>
      </w:r>
      <w:r>
        <w:t></w:t>
      </w:r>
      <w:r>
        <w:rPr>
          <w:rFonts w:hint="eastAsia"/>
        </w:rPr>
        <w:t>акумулюючих</w:t>
      </w:r>
      <w:r>
        <w:t></w:t>
      </w:r>
      <w:r>
        <w:rPr>
          <w:rFonts w:hint="eastAsia"/>
        </w:rPr>
        <w:t>бункерів</w:t>
      </w:r>
      <w:r>
        <w:t></w:t>
      </w:r>
      <w:r>
        <w:t></w:t>
      </w:r>
      <w:r>
        <w:rPr>
          <w:rFonts w:hint="eastAsia"/>
        </w:rPr>
        <w:t>а</w:t>
      </w:r>
      <w:r>
        <w:t></w:t>
      </w:r>
      <w:r>
        <w:rPr>
          <w:rFonts w:hint="eastAsia"/>
        </w:rPr>
        <w:t>також</w:t>
      </w:r>
      <w:r>
        <w:t></w:t>
      </w:r>
      <w:r>
        <w:rPr>
          <w:rFonts w:hint="eastAsia"/>
        </w:rPr>
        <w:t>постійна</w:t>
      </w:r>
      <w:r>
        <w:t></w:t>
      </w:r>
      <w:r>
        <w:rPr>
          <w:rFonts w:hint="eastAsia"/>
        </w:rPr>
        <w:t>зміна</w:t>
      </w:r>
      <w:r>
        <w:t></w:t>
      </w:r>
      <w:r>
        <w:rPr>
          <w:rFonts w:hint="eastAsia"/>
        </w:rPr>
        <w:t>структури</w:t>
      </w:r>
      <w:r>
        <w:t></w:t>
      </w:r>
      <w:r>
        <w:rPr>
          <w:rFonts w:hint="eastAsia"/>
        </w:rPr>
        <w:t>транспорту</w:t>
      </w:r>
      <w:r>
        <w:t></w:t>
      </w:r>
    </w:p>
    <w:p w:rsidR="00311B8A" w:rsidRDefault="00311B8A" w:rsidP="00311B8A">
      <w:r>
        <w:rPr>
          <w:rFonts w:hint="eastAsia"/>
        </w:rPr>
        <w:t>Дано</w:t>
      </w:r>
      <w:r>
        <w:t></w:t>
      </w:r>
      <w:r>
        <w:rPr>
          <w:rFonts w:hint="eastAsia"/>
        </w:rPr>
        <w:t>огляд</w:t>
      </w:r>
      <w:r>
        <w:t></w:t>
      </w:r>
      <w:r>
        <w:rPr>
          <w:rFonts w:hint="eastAsia"/>
        </w:rPr>
        <w:t>і</w:t>
      </w:r>
      <w:r>
        <w:t></w:t>
      </w:r>
      <w:r>
        <w:rPr>
          <w:rFonts w:hint="eastAsia"/>
        </w:rPr>
        <w:t>аналіз</w:t>
      </w:r>
      <w:r>
        <w:t></w:t>
      </w:r>
      <w:r>
        <w:rPr>
          <w:rFonts w:hint="eastAsia"/>
        </w:rPr>
        <w:t>робіт</w:t>
      </w:r>
      <w:r>
        <w:t></w:t>
      </w:r>
      <w:r>
        <w:rPr>
          <w:rFonts w:hint="eastAsia"/>
        </w:rPr>
        <w:t>з</w:t>
      </w:r>
      <w:r>
        <w:t></w:t>
      </w:r>
      <w:r>
        <w:rPr>
          <w:rFonts w:hint="eastAsia"/>
        </w:rPr>
        <w:t>моделювання</w:t>
      </w:r>
      <w:r>
        <w:t></w:t>
      </w:r>
      <w:r>
        <w:rPr>
          <w:rFonts w:hint="eastAsia"/>
        </w:rPr>
        <w:t>функціонування</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та</w:t>
      </w:r>
      <w:r>
        <w:t></w:t>
      </w:r>
      <w:r>
        <w:rPr>
          <w:rFonts w:hint="eastAsia"/>
        </w:rPr>
        <w:t>акумулюючих</w:t>
      </w:r>
      <w:r>
        <w:t></w:t>
      </w:r>
      <w:r>
        <w:rPr>
          <w:rFonts w:hint="eastAsia"/>
        </w:rPr>
        <w:t>бункерів</w:t>
      </w:r>
      <w:r>
        <w:t></w:t>
      </w:r>
      <w:r>
        <w:t></w:t>
      </w:r>
      <w:r>
        <w:rPr>
          <w:rFonts w:hint="eastAsia"/>
        </w:rPr>
        <w:t>які</w:t>
      </w:r>
      <w:r>
        <w:t></w:t>
      </w:r>
      <w:r>
        <w:rPr>
          <w:rFonts w:hint="eastAsia"/>
        </w:rPr>
        <w:t>працюють</w:t>
      </w:r>
      <w:r>
        <w:t></w:t>
      </w:r>
      <w:r>
        <w:rPr>
          <w:rFonts w:hint="eastAsia"/>
        </w:rPr>
        <w:t>в</w:t>
      </w:r>
      <w:r>
        <w:t></w:t>
      </w:r>
      <w:r>
        <w:rPr>
          <w:rFonts w:hint="eastAsia"/>
        </w:rPr>
        <w:t>різних</w:t>
      </w:r>
      <w:r>
        <w:t></w:t>
      </w:r>
      <w:r>
        <w:rPr>
          <w:rFonts w:hint="eastAsia"/>
        </w:rPr>
        <w:t>режимах</w:t>
      </w:r>
      <w:r>
        <w:t></w:t>
      </w:r>
      <w:r>
        <w:t></w:t>
      </w:r>
      <w:r>
        <w:rPr>
          <w:rFonts w:hint="eastAsia"/>
        </w:rPr>
        <w:t>а</w:t>
      </w:r>
      <w:r>
        <w:t></w:t>
      </w:r>
      <w:r>
        <w:rPr>
          <w:rFonts w:hint="eastAsia"/>
        </w:rPr>
        <w:t>також</w:t>
      </w:r>
      <w:r>
        <w:t></w:t>
      </w:r>
      <w:r>
        <w:rPr>
          <w:rFonts w:hint="eastAsia"/>
        </w:rPr>
        <w:t>аналіз</w:t>
      </w:r>
      <w:r>
        <w:t></w:t>
      </w:r>
      <w:r>
        <w:rPr>
          <w:rFonts w:hint="eastAsia"/>
        </w:rPr>
        <w:t>робіт</w:t>
      </w:r>
      <w:r>
        <w:t></w:t>
      </w:r>
      <w:r>
        <w:rPr>
          <w:rFonts w:hint="eastAsia"/>
        </w:rPr>
        <w:t>по</w:t>
      </w:r>
      <w:r>
        <w:t></w:t>
      </w:r>
      <w:r>
        <w:rPr>
          <w:rFonts w:hint="eastAsia"/>
        </w:rPr>
        <w:t>енергетичній</w:t>
      </w:r>
      <w:r>
        <w:t></w:t>
      </w:r>
      <w:r>
        <w:rPr>
          <w:rFonts w:hint="eastAsia"/>
        </w:rPr>
        <w:t>ефективності</w:t>
      </w:r>
      <w:r>
        <w:t></w:t>
      </w:r>
      <w:r>
        <w:t></w:t>
      </w:r>
      <w:r>
        <w:rPr>
          <w:rFonts w:hint="eastAsia"/>
        </w:rPr>
        <w:t>методам</w:t>
      </w:r>
      <w:r>
        <w:t></w:t>
      </w:r>
      <w:r>
        <w:rPr>
          <w:rFonts w:hint="eastAsia"/>
        </w:rPr>
        <w:t>і</w:t>
      </w:r>
      <w:r>
        <w:t></w:t>
      </w:r>
      <w:r>
        <w:rPr>
          <w:rFonts w:hint="eastAsia"/>
        </w:rPr>
        <w:t>засобам</w:t>
      </w:r>
      <w:r>
        <w:t></w:t>
      </w:r>
      <w:r>
        <w:rPr>
          <w:rFonts w:hint="eastAsia"/>
        </w:rPr>
        <w:t>систем</w:t>
      </w:r>
      <w:r>
        <w:t></w:t>
      </w:r>
      <w:r>
        <w:rPr>
          <w:rFonts w:hint="eastAsia"/>
        </w:rPr>
        <w:t>управління</w:t>
      </w:r>
      <w:r>
        <w:t></w:t>
      </w:r>
      <w:r>
        <w:rPr>
          <w:rFonts w:hint="eastAsia"/>
        </w:rPr>
        <w:t>конвеєрним</w:t>
      </w:r>
      <w:r>
        <w:t></w:t>
      </w:r>
      <w:r>
        <w:rPr>
          <w:rFonts w:hint="eastAsia"/>
        </w:rPr>
        <w:t>транспортом</w:t>
      </w:r>
      <w:r>
        <w:t></w:t>
      </w:r>
    </w:p>
    <w:p w:rsidR="00311B8A" w:rsidRDefault="00311B8A" w:rsidP="00311B8A">
      <w:r>
        <w:rPr>
          <w:rFonts w:hint="eastAsia"/>
        </w:rPr>
        <w:t>В</w:t>
      </w:r>
      <w:r>
        <w:t></w:t>
      </w:r>
      <w:r>
        <w:rPr>
          <w:rFonts w:hint="eastAsia"/>
        </w:rPr>
        <w:t>результаті</w:t>
      </w:r>
      <w:r>
        <w:t></w:t>
      </w:r>
      <w:r>
        <w:rPr>
          <w:rFonts w:hint="eastAsia"/>
        </w:rPr>
        <w:t>сформульовано</w:t>
      </w:r>
      <w:r>
        <w:t></w:t>
      </w:r>
      <w:r>
        <w:rPr>
          <w:rFonts w:hint="eastAsia"/>
        </w:rPr>
        <w:t>проблеми</w:t>
      </w:r>
      <w:r>
        <w:t></w:t>
      </w:r>
      <w:r>
        <w:t></w:t>
      </w:r>
      <w:r>
        <w:rPr>
          <w:rFonts w:hint="eastAsia"/>
        </w:rPr>
        <w:t>ідея</w:t>
      </w:r>
      <w:r>
        <w:t></w:t>
      </w:r>
      <w:r>
        <w:rPr>
          <w:rFonts w:hint="eastAsia"/>
        </w:rPr>
        <w:t>та</w:t>
      </w:r>
      <w:r>
        <w:t></w:t>
      </w:r>
      <w:r>
        <w:rPr>
          <w:rFonts w:hint="eastAsia"/>
        </w:rPr>
        <w:t>задачі</w:t>
      </w:r>
      <w:r>
        <w:t></w:t>
      </w:r>
      <w:r>
        <w:rPr>
          <w:rFonts w:hint="eastAsia"/>
        </w:rPr>
        <w:t>досліджень</w:t>
      </w:r>
      <w:r>
        <w:t></w:t>
      </w:r>
    </w:p>
    <w:p w:rsidR="00311B8A" w:rsidRDefault="00311B8A" w:rsidP="00311B8A">
      <w:r>
        <w:rPr>
          <w:rFonts w:hint="eastAsia"/>
        </w:rPr>
        <w:t>Системи</w:t>
      </w:r>
      <w:r>
        <w:t></w:t>
      </w:r>
      <w:r>
        <w:rPr>
          <w:rFonts w:hint="eastAsia"/>
        </w:rPr>
        <w:t>конвеєрного</w:t>
      </w:r>
      <w:r>
        <w:t></w:t>
      </w:r>
      <w:r>
        <w:rPr>
          <w:rFonts w:hint="eastAsia"/>
        </w:rPr>
        <w:t>транспорту</w:t>
      </w:r>
      <w:r>
        <w:t></w:t>
      </w:r>
      <w:r>
        <w:rPr>
          <w:rFonts w:hint="eastAsia"/>
        </w:rPr>
        <w:t>є</w:t>
      </w:r>
      <w:r>
        <w:t></w:t>
      </w:r>
      <w:r>
        <w:rPr>
          <w:rFonts w:hint="eastAsia"/>
        </w:rPr>
        <w:t>одним</w:t>
      </w:r>
      <w:r>
        <w:t></w:t>
      </w:r>
      <w:r>
        <w:rPr>
          <w:rFonts w:hint="eastAsia"/>
        </w:rPr>
        <w:t>з</w:t>
      </w:r>
      <w:r>
        <w:t></w:t>
      </w:r>
      <w:r>
        <w:rPr>
          <w:rFonts w:hint="eastAsia"/>
        </w:rPr>
        <w:t>основних</w:t>
      </w:r>
      <w:r>
        <w:t></w:t>
      </w:r>
      <w:r>
        <w:rPr>
          <w:rFonts w:hint="eastAsia"/>
        </w:rPr>
        <w:t>видів</w:t>
      </w:r>
      <w:r>
        <w:t></w:t>
      </w:r>
      <w:r>
        <w:rPr>
          <w:rFonts w:hint="eastAsia"/>
        </w:rPr>
        <w:t>транспорту</w:t>
      </w:r>
      <w:r>
        <w:t></w:t>
      </w:r>
      <w:r>
        <w:rPr>
          <w:rFonts w:hint="eastAsia"/>
        </w:rPr>
        <w:t>в</w:t>
      </w:r>
      <w:r>
        <w:t></w:t>
      </w:r>
      <w:r>
        <w:rPr>
          <w:rFonts w:hint="eastAsia"/>
        </w:rPr>
        <w:t>гірничодобувній</w:t>
      </w:r>
      <w:r>
        <w:t></w:t>
      </w:r>
      <w:r>
        <w:t></w:t>
      </w:r>
      <w:r>
        <w:rPr>
          <w:rFonts w:hint="eastAsia"/>
        </w:rPr>
        <w:t>металургійній</w:t>
      </w:r>
      <w:r>
        <w:t></w:t>
      </w:r>
      <w:r>
        <w:rPr>
          <w:rFonts w:hint="eastAsia"/>
        </w:rPr>
        <w:t>та</w:t>
      </w:r>
      <w:r>
        <w:t></w:t>
      </w:r>
      <w:r>
        <w:rPr>
          <w:rFonts w:hint="eastAsia"/>
        </w:rPr>
        <w:t>інших</w:t>
      </w:r>
      <w:r>
        <w:t></w:t>
      </w:r>
      <w:r>
        <w:rPr>
          <w:rFonts w:hint="eastAsia"/>
        </w:rPr>
        <w:t>галузей</w:t>
      </w:r>
      <w:r>
        <w:t></w:t>
      </w:r>
      <w:r>
        <w:rPr>
          <w:rFonts w:hint="eastAsia"/>
        </w:rPr>
        <w:t>промисловості</w:t>
      </w:r>
      <w:r>
        <w:t></w:t>
      </w:r>
    </w:p>
    <w:p w:rsidR="00311B8A" w:rsidRDefault="00311B8A" w:rsidP="00311B8A">
      <w:r>
        <w:rPr>
          <w:rFonts w:hint="eastAsia"/>
        </w:rPr>
        <w:t>Основною</w:t>
      </w:r>
      <w:r>
        <w:t></w:t>
      </w:r>
      <w:r>
        <w:rPr>
          <w:rFonts w:hint="eastAsia"/>
        </w:rPr>
        <w:t>перевагою</w:t>
      </w:r>
      <w:r>
        <w:t></w:t>
      </w:r>
      <w:r>
        <w:rPr>
          <w:rFonts w:hint="eastAsia"/>
        </w:rPr>
        <w:t>конвеєрного</w:t>
      </w:r>
      <w:r>
        <w:t></w:t>
      </w:r>
      <w:r>
        <w:rPr>
          <w:rFonts w:hint="eastAsia"/>
        </w:rPr>
        <w:t>транспорту</w:t>
      </w:r>
      <w:r>
        <w:t></w:t>
      </w:r>
      <w:r>
        <w:rPr>
          <w:rFonts w:hint="eastAsia"/>
        </w:rPr>
        <w:t>перед</w:t>
      </w:r>
      <w:r>
        <w:t></w:t>
      </w:r>
      <w:r>
        <w:rPr>
          <w:rFonts w:hint="eastAsia"/>
        </w:rPr>
        <w:t>іншими</w:t>
      </w:r>
      <w:r>
        <w:t></w:t>
      </w:r>
      <w:r>
        <w:rPr>
          <w:rFonts w:hint="eastAsia"/>
        </w:rPr>
        <w:t>видами</w:t>
      </w:r>
      <w:r>
        <w:t></w:t>
      </w:r>
      <w:r>
        <w:rPr>
          <w:rFonts w:hint="eastAsia"/>
        </w:rPr>
        <w:t>тра</w:t>
      </w:r>
      <w:r>
        <w:t></w:t>
      </w:r>
      <w:r>
        <w:rPr>
          <w:rFonts w:hint="eastAsia"/>
        </w:rPr>
        <w:t>нспорту</w:t>
      </w:r>
      <w:r>
        <w:t></w:t>
      </w:r>
      <w:r>
        <w:rPr>
          <w:rFonts w:hint="eastAsia"/>
        </w:rPr>
        <w:t>є</w:t>
      </w:r>
      <w:r>
        <w:t></w:t>
      </w:r>
      <w:r>
        <w:rPr>
          <w:rFonts w:hint="eastAsia"/>
        </w:rPr>
        <w:t>висока</w:t>
      </w:r>
      <w:r>
        <w:t></w:t>
      </w:r>
      <w:r>
        <w:rPr>
          <w:rFonts w:hint="eastAsia"/>
        </w:rPr>
        <w:t>продуктивність</w:t>
      </w:r>
      <w:r>
        <w:t></w:t>
      </w:r>
      <w:r>
        <w:t></w:t>
      </w:r>
      <w:r>
        <w:rPr>
          <w:rFonts w:hint="eastAsia"/>
        </w:rPr>
        <w:t>надійність</w:t>
      </w:r>
      <w:r>
        <w:t></w:t>
      </w:r>
      <w:r>
        <w:rPr>
          <w:rFonts w:hint="eastAsia"/>
        </w:rPr>
        <w:t>і</w:t>
      </w:r>
      <w:r>
        <w:t></w:t>
      </w:r>
      <w:r>
        <w:rPr>
          <w:rFonts w:hint="eastAsia"/>
        </w:rPr>
        <w:t>здатність</w:t>
      </w:r>
      <w:r>
        <w:t></w:t>
      </w:r>
      <w:r>
        <w:rPr>
          <w:rFonts w:hint="eastAsia"/>
        </w:rPr>
        <w:t>транспортувати</w:t>
      </w:r>
      <w:r>
        <w:t></w:t>
      </w:r>
      <w:r>
        <w:rPr>
          <w:rFonts w:hint="eastAsia"/>
        </w:rPr>
        <w:t>насипні</w:t>
      </w:r>
      <w:r>
        <w:t></w:t>
      </w:r>
      <w:r>
        <w:rPr>
          <w:rFonts w:hint="eastAsia"/>
        </w:rPr>
        <w:t>вантажі</w:t>
      </w:r>
      <w:r>
        <w:t></w:t>
      </w:r>
      <w:r>
        <w:rPr>
          <w:rFonts w:hint="eastAsia"/>
        </w:rPr>
        <w:t>як</w:t>
      </w:r>
      <w:r>
        <w:t></w:t>
      </w:r>
      <w:r>
        <w:rPr>
          <w:rFonts w:hint="eastAsia"/>
        </w:rPr>
        <w:t>по</w:t>
      </w:r>
      <w:r>
        <w:t></w:t>
      </w:r>
      <w:r>
        <w:rPr>
          <w:rFonts w:hint="eastAsia"/>
        </w:rPr>
        <w:t>горизонтальних</w:t>
      </w:r>
      <w:r>
        <w:t></w:t>
      </w:r>
      <w:r>
        <w:t></w:t>
      </w:r>
      <w:r>
        <w:rPr>
          <w:rFonts w:hint="eastAsia"/>
        </w:rPr>
        <w:t>так</w:t>
      </w:r>
      <w:r>
        <w:t></w:t>
      </w:r>
      <w:r>
        <w:rPr>
          <w:rFonts w:hint="eastAsia"/>
        </w:rPr>
        <w:t>і</w:t>
      </w:r>
      <w:r>
        <w:t></w:t>
      </w:r>
      <w:r>
        <w:rPr>
          <w:rFonts w:hint="eastAsia"/>
        </w:rPr>
        <w:t>по</w:t>
      </w:r>
      <w:r>
        <w:t></w:t>
      </w:r>
      <w:r>
        <w:rPr>
          <w:rFonts w:hint="eastAsia"/>
        </w:rPr>
        <w:t>похилих</w:t>
      </w:r>
      <w:r>
        <w:t></w:t>
      </w:r>
      <w:r>
        <w:rPr>
          <w:rFonts w:hint="eastAsia"/>
        </w:rPr>
        <w:t>ділянках</w:t>
      </w:r>
      <w:r>
        <w:t></w:t>
      </w:r>
      <w:r>
        <w:t></w:t>
      </w:r>
      <w:r>
        <w:rPr>
          <w:rFonts w:hint="eastAsia"/>
        </w:rPr>
        <w:t>здатність</w:t>
      </w:r>
      <w:r>
        <w:t></w:t>
      </w:r>
      <w:r>
        <w:rPr>
          <w:rFonts w:hint="eastAsia"/>
        </w:rPr>
        <w:t>до</w:t>
      </w:r>
      <w:r>
        <w:t></w:t>
      </w:r>
      <w:r>
        <w:rPr>
          <w:rFonts w:hint="eastAsia"/>
        </w:rPr>
        <w:t>автома</w:t>
      </w:r>
      <w:r>
        <w:t></w:t>
      </w:r>
      <w:r>
        <w:rPr>
          <w:rFonts w:hint="eastAsia"/>
        </w:rPr>
        <w:t>тизації</w:t>
      </w:r>
      <w:r>
        <w:t></w:t>
      </w:r>
      <w:r>
        <w:t></w:t>
      </w:r>
      <w:r>
        <w:rPr>
          <w:rFonts w:hint="eastAsia"/>
        </w:rPr>
        <w:t>низька</w:t>
      </w:r>
      <w:r>
        <w:t></w:t>
      </w:r>
      <w:r>
        <w:rPr>
          <w:rFonts w:hint="eastAsia"/>
        </w:rPr>
        <w:t>трудомісткість</w:t>
      </w:r>
      <w:r>
        <w:t></w:t>
      </w:r>
      <w:r>
        <w:rPr>
          <w:rFonts w:hint="eastAsia"/>
        </w:rPr>
        <w:t>обслуговування</w:t>
      </w:r>
      <w:r>
        <w:t></w:t>
      </w:r>
    </w:p>
    <w:p w:rsidR="00311B8A" w:rsidRDefault="00311B8A" w:rsidP="00311B8A">
      <w:r>
        <w:rPr>
          <w:rFonts w:hint="eastAsia"/>
        </w:rPr>
        <w:t>Основним</w:t>
      </w:r>
      <w:r>
        <w:t></w:t>
      </w:r>
      <w:r>
        <w:rPr>
          <w:rFonts w:hint="eastAsia"/>
        </w:rPr>
        <w:t>недоліком</w:t>
      </w:r>
      <w:r>
        <w:t></w:t>
      </w:r>
      <w:r>
        <w:rPr>
          <w:rFonts w:hint="eastAsia"/>
        </w:rPr>
        <w:t>конвеєрного</w:t>
      </w:r>
      <w:r>
        <w:t></w:t>
      </w:r>
      <w:r>
        <w:rPr>
          <w:rFonts w:hint="eastAsia"/>
        </w:rPr>
        <w:t>транспорту</w:t>
      </w:r>
      <w:r>
        <w:t></w:t>
      </w:r>
      <w:r>
        <w:rPr>
          <w:rFonts w:hint="eastAsia"/>
        </w:rPr>
        <w:t>є</w:t>
      </w:r>
      <w:r>
        <w:t></w:t>
      </w:r>
      <w:r>
        <w:rPr>
          <w:rFonts w:hint="eastAsia"/>
        </w:rPr>
        <w:t>недовантаженням</w:t>
      </w:r>
      <w:r>
        <w:t></w:t>
      </w:r>
      <w:r>
        <w:rPr>
          <w:rFonts w:hint="eastAsia"/>
        </w:rPr>
        <w:t>конвеє</w:t>
      </w:r>
      <w:r>
        <w:t></w:t>
      </w:r>
      <w:r>
        <w:rPr>
          <w:rFonts w:hint="eastAsia"/>
        </w:rPr>
        <w:t>рів</w:t>
      </w:r>
      <w:r>
        <w:t></w:t>
      </w:r>
      <w:r>
        <w:rPr>
          <w:rFonts w:hint="eastAsia"/>
        </w:rPr>
        <w:t>через</w:t>
      </w:r>
      <w:r>
        <w:t></w:t>
      </w:r>
      <w:r>
        <w:rPr>
          <w:rFonts w:hint="eastAsia"/>
        </w:rPr>
        <w:t>простої</w:t>
      </w:r>
      <w:r>
        <w:t></w:t>
      </w:r>
      <w:r>
        <w:rPr>
          <w:rFonts w:hint="eastAsia"/>
        </w:rPr>
        <w:t>конвеєрного</w:t>
      </w:r>
      <w:r>
        <w:t></w:t>
      </w:r>
      <w:r>
        <w:rPr>
          <w:rFonts w:hint="eastAsia"/>
        </w:rPr>
        <w:t>обладнання</w:t>
      </w:r>
      <w:r>
        <w:t></w:t>
      </w:r>
      <w:r>
        <w:rPr>
          <w:rFonts w:hint="eastAsia"/>
        </w:rPr>
        <w:t>та</w:t>
      </w:r>
      <w:r>
        <w:t></w:t>
      </w:r>
      <w:r>
        <w:rPr>
          <w:rFonts w:hint="eastAsia"/>
        </w:rPr>
        <w:t>нерівномірність</w:t>
      </w:r>
      <w:r>
        <w:t></w:t>
      </w:r>
      <w:r>
        <w:rPr>
          <w:rFonts w:hint="eastAsia"/>
        </w:rPr>
        <w:t>вантажопотоків</w:t>
      </w:r>
      <w:r>
        <w:t></w:t>
      </w:r>
      <w:r>
        <w:t></w:t>
      </w:r>
      <w:r>
        <w:rPr>
          <w:rFonts w:hint="eastAsia"/>
        </w:rPr>
        <w:t>що</w:t>
      </w:r>
      <w:r>
        <w:t></w:t>
      </w:r>
      <w:r>
        <w:rPr>
          <w:rFonts w:hint="eastAsia"/>
        </w:rPr>
        <w:t>надходять</w:t>
      </w:r>
      <w:r>
        <w:t></w:t>
      </w:r>
      <w:r>
        <w:rPr>
          <w:rFonts w:hint="eastAsia"/>
        </w:rPr>
        <w:t>в</w:t>
      </w:r>
      <w:r>
        <w:t></w:t>
      </w:r>
      <w:r>
        <w:rPr>
          <w:rFonts w:hint="eastAsia"/>
        </w:rPr>
        <w:t>систему</w:t>
      </w:r>
      <w:r>
        <w:t></w:t>
      </w:r>
      <w:r>
        <w:rPr>
          <w:rFonts w:hint="eastAsia"/>
        </w:rPr>
        <w:t>транспорту</w:t>
      </w:r>
      <w:r>
        <w:t></w:t>
      </w:r>
    </w:p>
    <w:p w:rsidR="00311B8A" w:rsidRDefault="00311B8A" w:rsidP="00311B8A">
      <w:r>
        <w:rPr>
          <w:rFonts w:hint="eastAsia"/>
        </w:rPr>
        <w:t>Системи</w:t>
      </w:r>
      <w:r>
        <w:t></w:t>
      </w:r>
      <w:r>
        <w:rPr>
          <w:rFonts w:hint="eastAsia"/>
        </w:rPr>
        <w:t>конвеєрного</w:t>
      </w:r>
      <w:r>
        <w:t></w:t>
      </w:r>
      <w:r>
        <w:rPr>
          <w:rFonts w:hint="eastAsia"/>
        </w:rPr>
        <w:t>транспорту</w:t>
      </w:r>
      <w:r>
        <w:t></w:t>
      </w:r>
      <w:r>
        <w:rPr>
          <w:rFonts w:hint="eastAsia"/>
        </w:rPr>
        <w:t>мають</w:t>
      </w:r>
      <w:r>
        <w:t></w:t>
      </w:r>
      <w:r>
        <w:rPr>
          <w:rFonts w:hint="eastAsia"/>
        </w:rPr>
        <w:t>складну</w:t>
      </w:r>
      <w:r>
        <w:t></w:t>
      </w:r>
      <w:r>
        <w:rPr>
          <w:rFonts w:hint="eastAsia"/>
        </w:rPr>
        <w:t>розгалужену</w:t>
      </w:r>
      <w:r>
        <w:t></w:t>
      </w:r>
      <w:r>
        <w:rPr>
          <w:rFonts w:hint="eastAsia"/>
        </w:rPr>
        <w:t>структуру</w:t>
      </w:r>
      <w:r>
        <w:t></w:t>
      </w:r>
      <w:r>
        <w:t></w:t>
      </w:r>
      <w:r>
        <w:rPr>
          <w:rFonts w:hint="eastAsia"/>
        </w:rPr>
        <w:t>що</w:t>
      </w:r>
      <w:r>
        <w:t></w:t>
      </w:r>
      <w:r>
        <w:rPr>
          <w:rFonts w:hint="eastAsia"/>
        </w:rPr>
        <w:t>включає</w:t>
      </w:r>
      <w:r>
        <w:t></w:t>
      </w:r>
      <w:r>
        <w:rPr>
          <w:rFonts w:hint="eastAsia"/>
        </w:rPr>
        <w:t>бункери</w:t>
      </w:r>
      <w:r>
        <w:t></w:t>
      </w:r>
      <w:r>
        <w:t></w:t>
      </w:r>
      <w:r>
        <w:rPr>
          <w:rFonts w:hint="eastAsia"/>
        </w:rPr>
        <w:t>живильники</w:t>
      </w:r>
      <w:r>
        <w:t></w:t>
      </w:r>
      <w:r>
        <w:rPr>
          <w:rFonts w:hint="eastAsia"/>
        </w:rPr>
        <w:t>і</w:t>
      </w:r>
      <w:r>
        <w:t></w:t>
      </w:r>
      <w:r>
        <w:rPr>
          <w:rFonts w:hint="eastAsia"/>
        </w:rPr>
        <w:t>перевантажувальні</w:t>
      </w:r>
      <w:r>
        <w:t></w:t>
      </w:r>
      <w:r>
        <w:rPr>
          <w:rFonts w:hint="eastAsia"/>
        </w:rPr>
        <w:t>вузли</w:t>
      </w:r>
      <w:r>
        <w:t></w:t>
      </w:r>
      <w:r>
        <w:t></w:t>
      </w:r>
      <w:r>
        <w:rPr>
          <w:rFonts w:hint="eastAsia"/>
        </w:rPr>
        <w:t>Відмова</w:t>
      </w:r>
      <w:r>
        <w:t></w:t>
      </w:r>
      <w:r>
        <w:rPr>
          <w:rFonts w:hint="eastAsia"/>
        </w:rPr>
        <w:t>будь</w:t>
      </w:r>
      <w:r>
        <w:t></w:t>
      </w:r>
      <w:r>
        <w:t></w:t>
      </w:r>
      <w:r>
        <w:rPr>
          <w:rFonts w:hint="eastAsia"/>
        </w:rPr>
        <w:t>якого</w:t>
      </w:r>
      <w:r>
        <w:t></w:t>
      </w:r>
      <w:r>
        <w:rPr>
          <w:rFonts w:hint="eastAsia"/>
        </w:rPr>
        <w:t>конвеєра</w:t>
      </w:r>
      <w:r>
        <w:t></w:t>
      </w:r>
      <w:r>
        <w:rPr>
          <w:rFonts w:hint="eastAsia"/>
        </w:rPr>
        <w:t>може</w:t>
      </w:r>
      <w:r>
        <w:t></w:t>
      </w:r>
      <w:r>
        <w:rPr>
          <w:rFonts w:hint="eastAsia"/>
        </w:rPr>
        <w:t>привести</w:t>
      </w:r>
      <w:r>
        <w:t></w:t>
      </w:r>
      <w:r>
        <w:rPr>
          <w:rFonts w:hint="eastAsia"/>
        </w:rPr>
        <w:t>до</w:t>
      </w:r>
      <w:r>
        <w:t></w:t>
      </w:r>
      <w:r>
        <w:rPr>
          <w:rFonts w:hint="eastAsia"/>
        </w:rPr>
        <w:t>простою</w:t>
      </w:r>
      <w:r>
        <w:t></w:t>
      </w:r>
      <w:r>
        <w:rPr>
          <w:rFonts w:hint="eastAsia"/>
        </w:rPr>
        <w:t>конвеєрних</w:t>
      </w:r>
      <w:r>
        <w:t></w:t>
      </w:r>
      <w:r>
        <w:rPr>
          <w:rFonts w:hint="eastAsia"/>
        </w:rPr>
        <w:t>ліній</w:t>
      </w:r>
      <w:r>
        <w:t></w:t>
      </w:r>
      <w:r>
        <w:rPr>
          <w:rFonts w:hint="eastAsia"/>
        </w:rPr>
        <w:t>і</w:t>
      </w:r>
      <w:r>
        <w:t></w:t>
      </w:r>
      <w:r>
        <w:t></w:t>
      </w:r>
      <w:r>
        <w:rPr>
          <w:rFonts w:hint="eastAsia"/>
        </w:rPr>
        <w:t>як</w:t>
      </w:r>
      <w:r>
        <w:t></w:t>
      </w:r>
      <w:r>
        <w:rPr>
          <w:rFonts w:hint="eastAsia"/>
        </w:rPr>
        <w:t>наслідок</w:t>
      </w:r>
      <w:r>
        <w:t></w:t>
      </w:r>
      <w:r>
        <w:t></w:t>
      </w:r>
      <w:r>
        <w:rPr>
          <w:rFonts w:hint="eastAsia"/>
        </w:rPr>
        <w:t>до</w:t>
      </w:r>
      <w:r>
        <w:t></w:t>
      </w:r>
      <w:r>
        <w:rPr>
          <w:rFonts w:hint="eastAsia"/>
        </w:rPr>
        <w:t>суттєвого</w:t>
      </w:r>
      <w:r>
        <w:t></w:t>
      </w:r>
      <w:r>
        <w:rPr>
          <w:rFonts w:hint="eastAsia"/>
        </w:rPr>
        <w:t>зниження</w:t>
      </w:r>
      <w:r>
        <w:t></w:t>
      </w:r>
      <w:r>
        <w:rPr>
          <w:rFonts w:hint="eastAsia"/>
        </w:rPr>
        <w:t>продуктивності</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rPr>
          <w:rFonts w:hint="eastAsia"/>
        </w:rPr>
        <w:t>Застосування</w:t>
      </w:r>
      <w:r>
        <w:t></w:t>
      </w:r>
      <w:r>
        <w:rPr>
          <w:rFonts w:hint="eastAsia"/>
        </w:rPr>
        <w:t>резервних</w:t>
      </w:r>
      <w:r>
        <w:t></w:t>
      </w:r>
      <w:r>
        <w:rPr>
          <w:rFonts w:hint="eastAsia"/>
        </w:rPr>
        <w:t>конвеєрних</w:t>
      </w:r>
      <w:r>
        <w:t></w:t>
      </w:r>
      <w:r>
        <w:rPr>
          <w:rFonts w:hint="eastAsia"/>
        </w:rPr>
        <w:t>ліній</w:t>
      </w:r>
      <w:r>
        <w:t></w:t>
      </w:r>
      <w:r>
        <w:rPr>
          <w:rFonts w:hint="eastAsia"/>
        </w:rPr>
        <w:t>через</w:t>
      </w:r>
      <w:r>
        <w:t></w:t>
      </w:r>
      <w:r>
        <w:rPr>
          <w:rFonts w:hint="eastAsia"/>
        </w:rPr>
        <w:t>велику</w:t>
      </w:r>
      <w:r>
        <w:t></w:t>
      </w:r>
      <w:r>
        <w:rPr>
          <w:rFonts w:hint="eastAsia"/>
        </w:rPr>
        <w:t>вартість</w:t>
      </w:r>
      <w:r>
        <w:t></w:t>
      </w:r>
      <w:r>
        <w:rPr>
          <w:rFonts w:hint="eastAsia"/>
        </w:rPr>
        <w:t>капіталь</w:t>
      </w:r>
      <w:r>
        <w:t></w:t>
      </w:r>
      <w:r>
        <w:rPr>
          <w:rFonts w:hint="eastAsia"/>
        </w:rPr>
        <w:t>них</w:t>
      </w:r>
      <w:r>
        <w:t></w:t>
      </w:r>
      <w:r>
        <w:rPr>
          <w:rFonts w:hint="eastAsia"/>
        </w:rPr>
        <w:t>витрат</w:t>
      </w:r>
      <w:r>
        <w:t></w:t>
      </w:r>
      <w:r>
        <w:rPr>
          <w:rFonts w:hint="eastAsia"/>
        </w:rPr>
        <w:t>неможливо</w:t>
      </w:r>
      <w:r>
        <w:t></w:t>
      </w:r>
      <w:r>
        <w:t></w:t>
      </w:r>
      <w:r>
        <w:rPr>
          <w:rFonts w:hint="eastAsia"/>
        </w:rPr>
        <w:t>Тому</w:t>
      </w:r>
      <w:r>
        <w:t></w:t>
      </w:r>
      <w:r>
        <w:rPr>
          <w:rFonts w:hint="eastAsia"/>
        </w:rPr>
        <w:t>для</w:t>
      </w:r>
      <w:r>
        <w:t></w:t>
      </w:r>
      <w:r>
        <w:rPr>
          <w:rFonts w:hint="eastAsia"/>
        </w:rPr>
        <w:t>підвищення</w:t>
      </w:r>
      <w:r>
        <w:t></w:t>
      </w:r>
      <w:r>
        <w:rPr>
          <w:rFonts w:hint="eastAsia"/>
        </w:rPr>
        <w:t>пропускної</w:t>
      </w:r>
      <w:r>
        <w:t></w:t>
      </w:r>
      <w:r>
        <w:rPr>
          <w:rFonts w:hint="eastAsia"/>
        </w:rPr>
        <w:t>здатності</w:t>
      </w:r>
      <w:r>
        <w:t></w:t>
      </w:r>
      <w:r>
        <w:rPr>
          <w:rFonts w:hint="eastAsia"/>
        </w:rPr>
        <w:t>та</w:t>
      </w:r>
      <w:r>
        <w:t></w:t>
      </w:r>
      <w:r>
        <w:rPr>
          <w:rFonts w:hint="eastAsia"/>
        </w:rPr>
        <w:t>зниження</w:t>
      </w:r>
      <w:r>
        <w:t></w:t>
      </w:r>
      <w:r>
        <w:rPr>
          <w:rFonts w:hint="eastAsia"/>
        </w:rPr>
        <w:t>енерговитрат</w:t>
      </w:r>
      <w:r>
        <w:t></w:t>
      </w:r>
      <w:r>
        <w:rPr>
          <w:rFonts w:hint="eastAsia"/>
        </w:rPr>
        <w:t>на</w:t>
      </w:r>
      <w:r>
        <w:t></w:t>
      </w:r>
      <w:r>
        <w:rPr>
          <w:rFonts w:hint="eastAsia"/>
        </w:rPr>
        <w:t>транспортування</w:t>
      </w:r>
      <w:r>
        <w:t></w:t>
      </w:r>
      <w:r>
        <w:rPr>
          <w:rFonts w:hint="eastAsia"/>
        </w:rPr>
        <w:t>вантажу</w:t>
      </w:r>
      <w:r>
        <w:t></w:t>
      </w:r>
      <w:r>
        <w:rPr>
          <w:rFonts w:hint="eastAsia"/>
        </w:rPr>
        <w:t>в</w:t>
      </w:r>
      <w:r>
        <w:t></w:t>
      </w:r>
      <w:r>
        <w:rPr>
          <w:rFonts w:hint="eastAsia"/>
        </w:rPr>
        <w:t>системах</w:t>
      </w:r>
      <w:r>
        <w:t></w:t>
      </w:r>
      <w:r>
        <w:rPr>
          <w:rFonts w:hint="eastAsia"/>
        </w:rPr>
        <w:t>конвеєрного</w:t>
      </w:r>
      <w:r>
        <w:t></w:t>
      </w:r>
      <w:r>
        <w:rPr>
          <w:rFonts w:hint="eastAsia"/>
        </w:rPr>
        <w:t>транспорту</w:t>
      </w:r>
      <w:r>
        <w:t></w:t>
      </w:r>
      <w:r>
        <w:rPr>
          <w:rFonts w:hint="eastAsia"/>
        </w:rPr>
        <w:t>застосовують</w:t>
      </w:r>
      <w:r>
        <w:t></w:t>
      </w:r>
      <w:r>
        <w:rPr>
          <w:rFonts w:hint="eastAsia"/>
        </w:rPr>
        <w:t>акумулюючі</w:t>
      </w:r>
      <w:r>
        <w:t></w:t>
      </w:r>
      <w:r>
        <w:rPr>
          <w:rFonts w:hint="eastAsia"/>
        </w:rPr>
        <w:t>бункери</w:t>
      </w:r>
      <w:r>
        <w:t></w:t>
      </w:r>
    </w:p>
    <w:p w:rsidR="00311B8A" w:rsidRDefault="00311B8A" w:rsidP="00311B8A">
      <w:r>
        <w:rPr>
          <w:rFonts w:hint="eastAsia"/>
        </w:rPr>
        <w:t>Однак</w:t>
      </w:r>
      <w:r>
        <w:t></w:t>
      </w:r>
      <w:r>
        <w:rPr>
          <w:rFonts w:hint="eastAsia"/>
        </w:rPr>
        <w:t>через</w:t>
      </w:r>
      <w:r>
        <w:t></w:t>
      </w:r>
      <w:r>
        <w:rPr>
          <w:rFonts w:hint="eastAsia"/>
        </w:rPr>
        <w:t>часті</w:t>
      </w:r>
      <w:r>
        <w:t></w:t>
      </w:r>
      <w:r>
        <w:rPr>
          <w:rFonts w:hint="eastAsia"/>
        </w:rPr>
        <w:t>переповнення</w:t>
      </w:r>
      <w:r>
        <w:t></w:t>
      </w:r>
      <w:r>
        <w:rPr>
          <w:rFonts w:hint="eastAsia"/>
        </w:rPr>
        <w:t>акумулюючих</w:t>
      </w:r>
      <w:r>
        <w:t></w:t>
      </w:r>
      <w:r>
        <w:rPr>
          <w:rFonts w:hint="eastAsia"/>
        </w:rPr>
        <w:t>бункерів</w:t>
      </w:r>
      <w:r>
        <w:t></w:t>
      </w:r>
      <w:r>
        <w:rPr>
          <w:rFonts w:hint="eastAsia"/>
        </w:rPr>
        <w:t>і</w:t>
      </w:r>
      <w:r>
        <w:t></w:t>
      </w:r>
      <w:r>
        <w:t></w:t>
      </w:r>
      <w:r>
        <w:rPr>
          <w:rFonts w:hint="eastAsia"/>
        </w:rPr>
        <w:t>як</w:t>
      </w:r>
      <w:r>
        <w:t></w:t>
      </w:r>
      <w:r>
        <w:rPr>
          <w:rFonts w:hint="eastAsia"/>
        </w:rPr>
        <w:t>наслідок</w:t>
      </w:r>
      <w:r>
        <w:t></w:t>
      </w:r>
      <w:r>
        <w:t></w:t>
      </w:r>
      <w:r>
        <w:rPr>
          <w:rFonts w:hint="eastAsia"/>
        </w:rPr>
        <w:t>збільшення</w:t>
      </w:r>
      <w:r>
        <w:t></w:t>
      </w:r>
      <w:r>
        <w:rPr>
          <w:rFonts w:hint="eastAsia"/>
        </w:rPr>
        <w:t>енерговитрат</w:t>
      </w:r>
      <w:r>
        <w:t></w:t>
      </w:r>
      <w:r>
        <w:rPr>
          <w:rFonts w:hint="eastAsia"/>
        </w:rPr>
        <w:t>на</w:t>
      </w:r>
      <w:r>
        <w:t></w:t>
      </w:r>
      <w:r>
        <w:rPr>
          <w:rFonts w:hint="eastAsia"/>
        </w:rPr>
        <w:t>транспортування</w:t>
      </w:r>
      <w:r>
        <w:t></w:t>
      </w:r>
      <w:r>
        <w:rPr>
          <w:rFonts w:hint="eastAsia"/>
        </w:rPr>
        <w:t>вантажу</w:t>
      </w:r>
      <w:r>
        <w:t></w:t>
      </w:r>
      <w:r>
        <w:rPr>
          <w:rFonts w:hint="eastAsia"/>
        </w:rPr>
        <w:t>через</w:t>
      </w:r>
      <w:r>
        <w:t></w:t>
      </w:r>
      <w:r>
        <w:rPr>
          <w:rFonts w:hint="eastAsia"/>
        </w:rPr>
        <w:t>недовантаження</w:t>
      </w:r>
      <w:r>
        <w:t></w:t>
      </w:r>
      <w:r>
        <w:rPr>
          <w:rFonts w:hint="eastAsia"/>
        </w:rPr>
        <w:t>конвеєрних</w:t>
      </w:r>
      <w:r>
        <w:t></w:t>
      </w:r>
      <w:r>
        <w:rPr>
          <w:rFonts w:hint="eastAsia"/>
        </w:rPr>
        <w:t>ліній</w:t>
      </w:r>
      <w:r>
        <w:t></w:t>
      </w:r>
      <w:r>
        <w:rPr>
          <w:rFonts w:hint="eastAsia"/>
        </w:rPr>
        <w:t>в</w:t>
      </w:r>
      <w:r>
        <w:t></w:t>
      </w:r>
      <w:r>
        <w:rPr>
          <w:rFonts w:hint="eastAsia"/>
        </w:rPr>
        <w:t>системах</w:t>
      </w:r>
      <w:r>
        <w:t></w:t>
      </w:r>
      <w:r>
        <w:rPr>
          <w:rFonts w:hint="eastAsia"/>
        </w:rPr>
        <w:t>конвеєрного</w:t>
      </w:r>
      <w:r>
        <w:t></w:t>
      </w:r>
      <w:r>
        <w:rPr>
          <w:rFonts w:hint="eastAsia"/>
        </w:rPr>
        <w:t>транспорту</w:t>
      </w:r>
      <w:r>
        <w:t></w:t>
      </w:r>
      <w:r>
        <w:rPr>
          <w:rFonts w:hint="eastAsia"/>
        </w:rPr>
        <w:t>ефективність</w:t>
      </w:r>
      <w:r>
        <w:t></w:t>
      </w:r>
      <w:r>
        <w:rPr>
          <w:rFonts w:hint="eastAsia"/>
        </w:rPr>
        <w:t>їх</w:t>
      </w:r>
      <w:r>
        <w:t></w:t>
      </w:r>
      <w:r>
        <w:rPr>
          <w:rFonts w:hint="eastAsia"/>
        </w:rPr>
        <w:t>застосу</w:t>
      </w:r>
      <w:r>
        <w:t></w:t>
      </w:r>
      <w:r>
        <w:rPr>
          <w:rFonts w:hint="eastAsia"/>
        </w:rPr>
        <w:t>вання</w:t>
      </w:r>
      <w:r>
        <w:t></w:t>
      </w:r>
      <w:r>
        <w:rPr>
          <w:rFonts w:hint="eastAsia"/>
        </w:rPr>
        <w:t>низька</w:t>
      </w:r>
      <w:r>
        <w:t></w:t>
      </w:r>
      <w:r>
        <w:t></w:t>
      </w:r>
      <w:r>
        <w:rPr>
          <w:rFonts w:hint="eastAsia"/>
        </w:rPr>
        <w:t>Тому</w:t>
      </w:r>
      <w:r>
        <w:t></w:t>
      </w:r>
      <w:r>
        <w:rPr>
          <w:rFonts w:hint="eastAsia"/>
        </w:rPr>
        <w:t>для</w:t>
      </w:r>
      <w:r>
        <w:t></w:t>
      </w:r>
      <w:r>
        <w:rPr>
          <w:rFonts w:hint="eastAsia"/>
        </w:rPr>
        <w:t>підвищення</w:t>
      </w:r>
      <w:r>
        <w:t></w:t>
      </w:r>
      <w:r>
        <w:rPr>
          <w:rFonts w:hint="eastAsia"/>
        </w:rPr>
        <w:t>ефективності</w:t>
      </w:r>
      <w:r>
        <w:t></w:t>
      </w:r>
      <w:r>
        <w:rPr>
          <w:rFonts w:hint="eastAsia"/>
        </w:rPr>
        <w:t>застосування</w:t>
      </w:r>
      <w:r>
        <w:t></w:t>
      </w:r>
      <w:r>
        <w:rPr>
          <w:rFonts w:hint="eastAsia"/>
        </w:rPr>
        <w:t>акумулюючих</w:t>
      </w:r>
      <w:r>
        <w:t></w:t>
      </w:r>
      <w:r>
        <w:rPr>
          <w:rFonts w:hint="eastAsia"/>
        </w:rPr>
        <w:t>бункерів</w:t>
      </w:r>
      <w:r>
        <w:t></w:t>
      </w:r>
      <w:r>
        <w:rPr>
          <w:rFonts w:hint="eastAsia"/>
        </w:rPr>
        <w:t>в</w:t>
      </w:r>
      <w:r>
        <w:t></w:t>
      </w:r>
      <w:r>
        <w:rPr>
          <w:rFonts w:hint="eastAsia"/>
        </w:rPr>
        <w:t>системах</w:t>
      </w:r>
      <w:r>
        <w:t></w:t>
      </w:r>
      <w:r>
        <w:rPr>
          <w:rFonts w:hint="eastAsia"/>
        </w:rPr>
        <w:t>конвеєрного</w:t>
      </w:r>
      <w:r>
        <w:t></w:t>
      </w:r>
      <w:r>
        <w:rPr>
          <w:rFonts w:hint="eastAsia"/>
        </w:rPr>
        <w:t>транспорту</w:t>
      </w:r>
      <w:r>
        <w:t></w:t>
      </w:r>
      <w:r>
        <w:rPr>
          <w:rFonts w:hint="eastAsia"/>
        </w:rPr>
        <w:t>необхідно</w:t>
      </w:r>
      <w:r>
        <w:t></w:t>
      </w:r>
      <w:r>
        <w:rPr>
          <w:rFonts w:hint="eastAsia"/>
        </w:rPr>
        <w:t>розробити</w:t>
      </w:r>
      <w:r>
        <w:t></w:t>
      </w:r>
      <w:r>
        <w:rPr>
          <w:rFonts w:hint="eastAsia"/>
        </w:rPr>
        <w:t>методи</w:t>
      </w:r>
      <w:r>
        <w:t></w:t>
      </w:r>
      <w:r>
        <w:rPr>
          <w:rFonts w:hint="eastAsia"/>
        </w:rPr>
        <w:t>і</w:t>
      </w:r>
      <w:r>
        <w:t></w:t>
      </w:r>
      <w:r>
        <w:rPr>
          <w:rFonts w:hint="eastAsia"/>
        </w:rPr>
        <w:t>способи</w:t>
      </w:r>
      <w:r>
        <w:t></w:t>
      </w:r>
      <w:r>
        <w:rPr>
          <w:rFonts w:hint="eastAsia"/>
        </w:rPr>
        <w:t>підвищення</w:t>
      </w:r>
      <w:r>
        <w:t></w:t>
      </w:r>
      <w:r>
        <w:rPr>
          <w:rFonts w:hint="eastAsia"/>
        </w:rPr>
        <w:t>їх</w:t>
      </w:r>
      <w:r>
        <w:t></w:t>
      </w:r>
      <w:r>
        <w:rPr>
          <w:rFonts w:hint="eastAsia"/>
        </w:rPr>
        <w:t>пропускної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транспортування</w:t>
      </w:r>
      <w:r>
        <w:t></w:t>
      </w:r>
      <w:r>
        <w:rPr>
          <w:rFonts w:hint="eastAsia"/>
        </w:rPr>
        <w:t>вантажу</w:t>
      </w:r>
      <w:r>
        <w:t></w:t>
      </w:r>
      <w:r>
        <w:t></w:t>
      </w:r>
      <w:r>
        <w:rPr>
          <w:rFonts w:hint="eastAsia"/>
        </w:rPr>
        <w:t>Одним</w:t>
      </w:r>
      <w:r>
        <w:t></w:t>
      </w:r>
      <w:r>
        <w:rPr>
          <w:rFonts w:hint="eastAsia"/>
        </w:rPr>
        <w:t>із</w:t>
      </w:r>
      <w:r>
        <w:t></w:t>
      </w:r>
      <w:r>
        <w:rPr>
          <w:rFonts w:hint="eastAsia"/>
        </w:rPr>
        <w:t>шляхів</w:t>
      </w:r>
      <w:r>
        <w:t></w:t>
      </w:r>
      <w:r>
        <w:rPr>
          <w:rFonts w:hint="eastAsia"/>
        </w:rPr>
        <w:t>підвищення</w:t>
      </w:r>
      <w:r>
        <w:t></w:t>
      </w:r>
      <w:r>
        <w:rPr>
          <w:rFonts w:hint="eastAsia"/>
        </w:rPr>
        <w:t>ефективності</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є</w:t>
      </w:r>
      <w:r>
        <w:t></w:t>
      </w:r>
      <w:r>
        <w:rPr>
          <w:rFonts w:hint="eastAsia"/>
        </w:rPr>
        <w:t>управління</w:t>
      </w:r>
      <w:r>
        <w:t></w:t>
      </w:r>
      <w:r>
        <w:rPr>
          <w:rFonts w:hint="eastAsia"/>
        </w:rPr>
        <w:t>об’ємом</w:t>
      </w:r>
      <w:r>
        <w:t></w:t>
      </w:r>
      <w:r>
        <w:rPr>
          <w:rFonts w:hint="eastAsia"/>
        </w:rPr>
        <w:t>вантажу</w:t>
      </w:r>
      <w:r>
        <w:t></w:t>
      </w:r>
      <w:r>
        <w:rPr>
          <w:rFonts w:hint="eastAsia"/>
        </w:rPr>
        <w:t>в</w:t>
      </w:r>
      <w:r>
        <w:t></w:t>
      </w:r>
      <w:r>
        <w:rPr>
          <w:rFonts w:hint="eastAsia"/>
        </w:rPr>
        <w:t>акумулюючих</w:t>
      </w:r>
      <w:r>
        <w:t></w:t>
      </w:r>
      <w:r>
        <w:rPr>
          <w:rFonts w:hint="eastAsia"/>
        </w:rPr>
        <w:t>бунке</w:t>
      </w:r>
      <w:r>
        <w:t></w:t>
      </w:r>
      <w:r>
        <w:rPr>
          <w:rFonts w:hint="eastAsia"/>
        </w:rPr>
        <w:t>рах</w:t>
      </w:r>
      <w:r>
        <w:t></w:t>
      </w:r>
      <w:r>
        <w:rPr>
          <w:rFonts w:hint="eastAsia"/>
        </w:rPr>
        <w:t>і</w:t>
      </w:r>
      <w:r>
        <w:t></w:t>
      </w:r>
      <w:r>
        <w:rPr>
          <w:rFonts w:hint="eastAsia"/>
        </w:rPr>
        <w:t>регулювання</w:t>
      </w:r>
      <w:r>
        <w:t></w:t>
      </w:r>
      <w:r>
        <w:rPr>
          <w:rFonts w:hint="eastAsia"/>
        </w:rPr>
        <w:t>швидкості</w:t>
      </w:r>
      <w:r>
        <w:t></w:t>
      </w:r>
      <w:r>
        <w:rPr>
          <w:rFonts w:hint="eastAsia"/>
        </w:rPr>
        <w:t>живильників</w:t>
      </w:r>
      <w:r>
        <w:t></w:t>
      </w:r>
      <w:r>
        <w:rPr>
          <w:rFonts w:hint="eastAsia"/>
        </w:rPr>
        <w:t>і</w:t>
      </w:r>
      <w:r>
        <w:t></w:t>
      </w:r>
      <w:r>
        <w:rPr>
          <w:rFonts w:hint="eastAsia"/>
        </w:rPr>
        <w:t>стрічки</w:t>
      </w:r>
      <w:r>
        <w:t></w:t>
      </w:r>
      <w:r>
        <w:rPr>
          <w:rFonts w:hint="eastAsia"/>
        </w:rPr>
        <w:t>конвеєрів</w:t>
      </w:r>
      <w:r>
        <w:t></w:t>
      </w:r>
      <w:r>
        <w:rPr>
          <w:rFonts w:hint="eastAsia"/>
        </w:rPr>
        <w:t>за</w:t>
      </w:r>
      <w:r>
        <w:t></w:t>
      </w:r>
      <w:r>
        <w:rPr>
          <w:rFonts w:hint="eastAsia"/>
        </w:rPr>
        <w:t>допомогою</w:t>
      </w:r>
      <w:r>
        <w:t></w:t>
      </w:r>
      <w:r>
        <w:rPr>
          <w:rFonts w:hint="eastAsia"/>
        </w:rPr>
        <w:t>контролерів</w:t>
      </w:r>
      <w:r>
        <w:t></w:t>
      </w:r>
      <w:r>
        <w:rPr>
          <w:rFonts w:hint="eastAsia"/>
        </w:rPr>
        <w:t>і</w:t>
      </w:r>
      <w:r>
        <w:t></w:t>
      </w:r>
      <w:r>
        <w:rPr>
          <w:rFonts w:hint="eastAsia"/>
        </w:rPr>
        <w:t>частотних</w:t>
      </w:r>
      <w:r>
        <w:t></w:t>
      </w:r>
      <w:r>
        <w:rPr>
          <w:rFonts w:hint="eastAsia"/>
        </w:rPr>
        <w:t>перетворювачів</w:t>
      </w:r>
      <w:r>
        <w:t></w:t>
      </w:r>
    </w:p>
    <w:p w:rsidR="00311B8A" w:rsidRDefault="00311B8A" w:rsidP="00311B8A">
      <w:r>
        <w:rPr>
          <w:rFonts w:hint="eastAsia"/>
        </w:rPr>
        <w:t>Застосування</w:t>
      </w:r>
      <w:r>
        <w:t></w:t>
      </w:r>
      <w:r>
        <w:rPr>
          <w:rFonts w:hint="eastAsia"/>
        </w:rPr>
        <w:t>комп</w:t>
      </w:r>
      <w:r>
        <w:t></w:t>
      </w:r>
      <w:r>
        <w:rPr>
          <w:rFonts w:hint="eastAsia"/>
        </w:rPr>
        <w:t>ютерного</w:t>
      </w:r>
      <w:r>
        <w:t></w:t>
      </w:r>
      <w:r>
        <w:rPr>
          <w:rFonts w:hint="eastAsia"/>
        </w:rPr>
        <w:t>управління</w:t>
      </w:r>
      <w:r>
        <w:t></w:t>
      </w:r>
      <w:r>
        <w:rPr>
          <w:rFonts w:hint="eastAsia"/>
        </w:rPr>
        <w:t>дозволить</w:t>
      </w:r>
      <w:r>
        <w:t></w:t>
      </w:r>
      <w:r>
        <w:rPr>
          <w:rFonts w:hint="eastAsia"/>
        </w:rPr>
        <w:t>вибрати</w:t>
      </w:r>
      <w:r>
        <w:t></w:t>
      </w:r>
      <w:r>
        <w:rPr>
          <w:rFonts w:hint="eastAsia"/>
        </w:rPr>
        <w:t>оптимальні</w:t>
      </w:r>
      <w:r>
        <w:t></w:t>
      </w:r>
      <w:r>
        <w:rPr>
          <w:rFonts w:hint="eastAsia"/>
        </w:rPr>
        <w:t>параметри</w:t>
      </w:r>
      <w:r>
        <w:t></w:t>
      </w:r>
      <w:r>
        <w:rPr>
          <w:rFonts w:hint="eastAsia"/>
        </w:rPr>
        <w:t>і</w:t>
      </w:r>
      <w:r>
        <w:t></w:t>
      </w:r>
      <w:r>
        <w:rPr>
          <w:rFonts w:hint="eastAsia"/>
        </w:rPr>
        <w:t>режими</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і</w:t>
      </w:r>
      <w:r>
        <w:t></w:t>
      </w:r>
      <w:r>
        <w:rPr>
          <w:rFonts w:hint="eastAsia"/>
        </w:rPr>
        <w:t>тим</w:t>
      </w:r>
      <w:r>
        <w:t></w:t>
      </w:r>
      <w:r>
        <w:rPr>
          <w:rFonts w:hint="eastAsia"/>
        </w:rPr>
        <w:t>са</w:t>
      </w:r>
      <w:r>
        <w:t></w:t>
      </w:r>
      <w:r>
        <w:rPr>
          <w:rFonts w:hint="eastAsia"/>
        </w:rPr>
        <w:t>мим</w:t>
      </w:r>
      <w:r>
        <w:t></w:t>
      </w:r>
      <w:r>
        <w:rPr>
          <w:rFonts w:hint="eastAsia"/>
        </w:rPr>
        <w:t>підвищити</w:t>
      </w:r>
      <w:r>
        <w:t></w:t>
      </w:r>
      <w:r>
        <w:rPr>
          <w:rFonts w:hint="eastAsia"/>
        </w:rPr>
        <w:t>їх</w:t>
      </w:r>
      <w:r>
        <w:t></w:t>
      </w:r>
      <w:r>
        <w:rPr>
          <w:rFonts w:hint="eastAsia"/>
        </w:rPr>
        <w:t>пропускну</w:t>
      </w:r>
      <w:r>
        <w:t></w:t>
      </w:r>
      <w:r>
        <w:rPr>
          <w:rFonts w:hint="eastAsia"/>
        </w:rPr>
        <w:t>здатність</w:t>
      </w:r>
      <w:r>
        <w:t></w:t>
      </w:r>
      <w:r>
        <w:rPr>
          <w:rFonts w:hint="eastAsia"/>
        </w:rPr>
        <w:t>і</w:t>
      </w:r>
      <w:r>
        <w:t></w:t>
      </w:r>
      <w:r>
        <w:rPr>
          <w:rFonts w:hint="eastAsia"/>
        </w:rPr>
        <w:t>знизити</w:t>
      </w:r>
      <w:r>
        <w:t></w:t>
      </w:r>
      <w:r>
        <w:rPr>
          <w:rFonts w:hint="eastAsia"/>
        </w:rPr>
        <w:t>енергоємність</w:t>
      </w:r>
      <w:r>
        <w:t></w:t>
      </w:r>
      <w:r>
        <w:rPr>
          <w:rFonts w:hint="eastAsia"/>
        </w:rPr>
        <w:t>транспортуван</w:t>
      </w:r>
      <w:r>
        <w:t></w:t>
      </w:r>
      <w:r>
        <w:rPr>
          <w:rFonts w:hint="eastAsia"/>
        </w:rPr>
        <w:t>ня</w:t>
      </w:r>
      <w:r>
        <w:t></w:t>
      </w:r>
      <w:r>
        <w:rPr>
          <w:rFonts w:hint="eastAsia"/>
        </w:rPr>
        <w:t>вантажу</w:t>
      </w:r>
      <w:r>
        <w:t></w:t>
      </w:r>
      <w:r>
        <w:t></w:t>
      </w:r>
      <w:r>
        <w:rPr>
          <w:rFonts w:hint="eastAsia"/>
        </w:rPr>
        <w:t>Для</w:t>
      </w:r>
      <w:r>
        <w:t></w:t>
      </w:r>
      <w:r>
        <w:rPr>
          <w:rFonts w:hint="eastAsia"/>
        </w:rPr>
        <w:t>цього</w:t>
      </w:r>
      <w:r>
        <w:t></w:t>
      </w:r>
      <w:r>
        <w:rPr>
          <w:rFonts w:hint="eastAsia"/>
        </w:rPr>
        <w:t>необхідно</w:t>
      </w:r>
      <w:r>
        <w:t></w:t>
      </w:r>
      <w:r>
        <w:rPr>
          <w:rFonts w:hint="eastAsia"/>
        </w:rPr>
        <w:t>мати</w:t>
      </w:r>
      <w:r>
        <w:t></w:t>
      </w:r>
      <w:r>
        <w:rPr>
          <w:rFonts w:hint="eastAsia"/>
        </w:rPr>
        <w:t>математичні</w:t>
      </w:r>
      <w:r>
        <w:t></w:t>
      </w:r>
      <w:r>
        <w:rPr>
          <w:rFonts w:hint="eastAsia"/>
        </w:rPr>
        <w:t>моделі</w:t>
      </w:r>
      <w:r>
        <w:t></w:t>
      </w:r>
      <w:r>
        <w:rPr>
          <w:rFonts w:hint="eastAsia"/>
        </w:rPr>
        <w:t>процесу</w:t>
      </w:r>
      <w:r>
        <w:t></w:t>
      </w:r>
      <w:r>
        <w:rPr>
          <w:rFonts w:hint="eastAsia"/>
        </w:rPr>
        <w:t>функціону</w:t>
      </w:r>
      <w:r>
        <w:t></w:t>
      </w:r>
      <w:r>
        <w:rPr>
          <w:rFonts w:hint="eastAsia"/>
        </w:rPr>
        <w:t>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з</w:t>
      </w:r>
      <w:r>
        <w:t></w:t>
      </w:r>
      <w:r>
        <w:rPr>
          <w:rFonts w:hint="eastAsia"/>
        </w:rPr>
        <w:t>урахуванням</w:t>
      </w:r>
      <w:r>
        <w:t></w:t>
      </w:r>
      <w:r>
        <w:rPr>
          <w:rFonts w:hint="eastAsia"/>
        </w:rPr>
        <w:t>простоїв</w:t>
      </w:r>
      <w:r>
        <w:t></w:t>
      </w:r>
      <w:r>
        <w:rPr>
          <w:rFonts w:hint="eastAsia"/>
        </w:rPr>
        <w:t>конвеєрного</w:t>
      </w:r>
      <w:r>
        <w:t></w:t>
      </w:r>
      <w:r>
        <w:rPr>
          <w:rFonts w:hint="eastAsia"/>
        </w:rPr>
        <w:t>обладнання</w:t>
      </w:r>
      <w:r>
        <w:t></w:t>
      </w:r>
      <w:r>
        <w:rPr>
          <w:rFonts w:hint="eastAsia"/>
        </w:rPr>
        <w:t>і</w:t>
      </w:r>
      <w:r>
        <w:t></w:t>
      </w:r>
      <w:r>
        <w:rPr>
          <w:rFonts w:hint="eastAsia"/>
        </w:rPr>
        <w:t>нерівномірності</w:t>
      </w:r>
      <w:r>
        <w:t></w:t>
      </w:r>
      <w:r>
        <w:rPr>
          <w:rFonts w:hint="eastAsia"/>
        </w:rPr>
        <w:t>вантажопото</w:t>
      </w:r>
      <w:r>
        <w:t></w:t>
      </w:r>
      <w:r>
        <w:rPr>
          <w:rFonts w:hint="eastAsia"/>
        </w:rPr>
        <w:t>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і</w:t>
      </w:r>
      <w:r>
        <w:t></w:t>
      </w:r>
      <w:r>
        <w:rPr>
          <w:rFonts w:hint="eastAsia"/>
        </w:rPr>
        <w:t>на</w:t>
      </w:r>
      <w:r>
        <w:t></w:t>
      </w:r>
      <w:r>
        <w:rPr>
          <w:rFonts w:hint="eastAsia"/>
        </w:rPr>
        <w:t>основі</w:t>
      </w:r>
      <w:r>
        <w:t></w:t>
      </w:r>
      <w:r>
        <w:rPr>
          <w:rFonts w:hint="eastAsia"/>
        </w:rPr>
        <w:t>цього</w:t>
      </w:r>
      <w:r>
        <w:t></w:t>
      </w:r>
      <w:r>
        <w:rPr>
          <w:rFonts w:hint="eastAsia"/>
        </w:rPr>
        <w:t>розробити</w:t>
      </w:r>
      <w:r>
        <w:t></w:t>
      </w:r>
      <w:r>
        <w:rPr>
          <w:rFonts w:hint="eastAsia"/>
        </w:rPr>
        <w:t>методи</w:t>
      </w:r>
      <w:r>
        <w:t></w:t>
      </w:r>
      <w:r>
        <w:rPr>
          <w:rFonts w:hint="eastAsia"/>
        </w:rPr>
        <w:t>визначення</w:t>
      </w:r>
      <w:r>
        <w:t></w:t>
      </w:r>
      <w:r>
        <w:rPr>
          <w:rFonts w:hint="eastAsia"/>
        </w:rPr>
        <w:t>показників</w:t>
      </w:r>
      <w:r>
        <w:t></w:t>
      </w:r>
      <w:r>
        <w:rPr>
          <w:rFonts w:hint="eastAsia"/>
        </w:rPr>
        <w:t>ефективності</w:t>
      </w:r>
      <w:r>
        <w:t></w:t>
      </w:r>
      <w:r>
        <w:t></w:t>
      </w:r>
      <w:r>
        <w:rPr>
          <w:rFonts w:hint="eastAsia"/>
        </w:rPr>
        <w:t>а</w:t>
      </w:r>
      <w:r>
        <w:t></w:t>
      </w:r>
      <w:r>
        <w:rPr>
          <w:rFonts w:hint="eastAsia"/>
        </w:rPr>
        <w:t>також</w:t>
      </w:r>
      <w:r>
        <w:t></w:t>
      </w:r>
      <w:r>
        <w:rPr>
          <w:rFonts w:hint="eastAsia"/>
        </w:rPr>
        <w:t>методи</w:t>
      </w:r>
      <w:r>
        <w:t></w:t>
      </w:r>
      <w:r>
        <w:rPr>
          <w:rFonts w:hint="eastAsia"/>
        </w:rPr>
        <w:t>оптимального</w:t>
      </w:r>
      <w:r>
        <w:t></w:t>
      </w:r>
      <w:r>
        <w:rPr>
          <w:rFonts w:hint="eastAsia"/>
        </w:rPr>
        <w:t>та</w:t>
      </w:r>
      <w:r>
        <w:t></w:t>
      </w:r>
      <w:r>
        <w:rPr>
          <w:rFonts w:hint="eastAsia"/>
        </w:rPr>
        <w:t>адаптив</w:t>
      </w:r>
      <w:r>
        <w:t></w:t>
      </w:r>
      <w:r>
        <w:rPr>
          <w:rFonts w:hint="eastAsia"/>
        </w:rPr>
        <w:t>ного</w:t>
      </w:r>
      <w:r>
        <w:t></w:t>
      </w:r>
      <w:r>
        <w:rPr>
          <w:rFonts w:hint="eastAsia"/>
        </w:rPr>
        <w:t>управління</w:t>
      </w:r>
      <w:r>
        <w:t></w:t>
      </w:r>
      <w:r>
        <w:rPr>
          <w:rFonts w:hint="eastAsia"/>
        </w:rPr>
        <w:t>конвеєрним</w:t>
      </w:r>
      <w:r>
        <w:t></w:t>
      </w:r>
      <w:r>
        <w:rPr>
          <w:rFonts w:hint="eastAsia"/>
        </w:rPr>
        <w:t>транспортом</w:t>
      </w:r>
      <w:r>
        <w:t></w:t>
      </w:r>
    </w:p>
    <w:p w:rsidR="00311B8A" w:rsidRDefault="00311B8A" w:rsidP="00311B8A">
      <w:r>
        <w:rPr>
          <w:rFonts w:hint="eastAsia"/>
        </w:rPr>
        <w:t>Огляд</w:t>
      </w:r>
      <w:r>
        <w:t></w:t>
      </w:r>
      <w:r>
        <w:rPr>
          <w:rFonts w:hint="eastAsia"/>
        </w:rPr>
        <w:t>і</w:t>
      </w:r>
      <w:r>
        <w:t></w:t>
      </w:r>
      <w:r>
        <w:rPr>
          <w:rFonts w:hint="eastAsia"/>
        </w:rPr>
        <w:t>аналіз</w:t>
      </w:r>
      <w:r>
        <w:t></w:t>
      </w:r>
      <w:r>
        <w:rPr>
          <w:rFonts w:hint="eastAsia"/>
        </w:rPr>
        <w:t>науково</w:t>
      </w:r>
      <w:r>
        <w:t></w:t>
      </w:r>
      <w:r>
        <w:rPr>
          <w:rFonts w:hint="eastAsia"/>
        </w:rPr>
        <w:t>технічної</w:t>
      </w:r>
      <w:r>
        <w:t></w:t>
      </w:r>
      <w:r>
        <w:rPr>
          <w:rFonts w:hint="eastAsia"/>
        </w:rPr>
        <w:t>літератури</w:t>
      </w:r>
      <w:r>
        <w:t></w:t>
      </w:r>
      <w:r>
        <w:rPr>
          <w:rFonts w:hint="eastAsia"/>
        </w:rPr>
        <w:t>щодо</w:t>
      </w:r>
      <w:r>
        <w:t></w:t>
      </w:r>
      <w:r>
        <w:rPr>
          <w:rFonts w:hint="eastAsia"/>
        </w:rPr>
        <w:t>систем</w:t>
      </w:r>
      <w:r>
        <w:t></w:t>
      </w:r>
      <w:r>
        <w:rPr>
          <w:rFonts w:hint="eastAsia"/>
        </w:rPr>
        <w:t>конвеєрного</w:t>
      </w:r>
      <w:r>
        <w:t></w:t>
      </w:r>
      <w:r>
        <w:rPr>
          <w:rFonts w:hint="eastAsia"/>
        </w:rPr>
        <w:t>тран</w:t>
      </w:r>
      <w:r>
        <w:t></w:t>
      </w:r>
      <w:r>
        <w:rPr>
          <w:rFonts w:hint="eastAsia"/>
        </w:rPr>
        <w:t>спорту</w:t>
      </w:r>
      <w:r>
        <w:t></w:t>
      </w:r>
      <w:r>
        <w:rPr>
          <w:rFonts w:hint="eastAsia"/>
        </w:rPr>
        <w:t>показав</w:t>
      </w:r>
      <w:r>
        <w:t></w:t>
      </w:r>
      <w:r>
        <w:t></w:t>
      </w:r>
      <w:r>
        <w:rPr>
          <w:rFonts w:hint="eastAsia"/>
        </w:rPr>
        <w:t>що</w:t>
      </w:r>
      <w:r>
        <w:t></w:t>
      </w:r>
      <w:r>
        <w:rPr>
          <w:rFonts w:hint="eastAsia"/>
        </w:rPr>
        <w:t>існуючі</w:t>
      </w:r>
      <w:r>
        <w:t></w:t>
      </w:r>
      <w:r>
        <w:rPr>
          <w:rFonts w:hint="eastAsia"/>
        </w:rPr>
        <w:t>математичні</w:t>
      </w:r>
      <w:r>
        <w:t></w:t>
      </w:r>
      <w:r>
        <w:rPr>
          <w:rFonts w:hint="eastAsia"/>
        </w:rPr>
        <w:t>моделі</w:t>
      </w:r>
      <w:r>
        <w:t></w:t>
      </w:r>
      <w:r>
        <w:rPr>
          <w:rFonts w:hint="eastAsia"/>
        </w:rPr>
        <w:t>надійності</w:t>
      </w:r>
      <w:r>
        <w:t></w:t>
      </w:r>
      <w:r>
        <w:rPr>
          <w:rFonts w:hint="eastAsia"/>
        </w:rPr>
        <w:t>та</w:t>
      </w:r>
      <w:r>
        <w:t></w:t>
      </w:r>
      <w:r>
        <w:rPr>
          <w:rFonts w:hint="eastAsia"/>
        </w:rPr>
        <w:t>функціонування</w:t>
      </w:r>
      <w:r>
        <w:t></w:t>
      </w:r>
      <w:r>
        <w:rPr>
          <w:rFonts w:hint="eastAsia"/>
        </w:rPr>
        <w:t>си</w:t>
      </w:r>
      <w:r>
        <w:t></w:t>
      </w:r>
      <w:r>
        <w:rPr>
          <w:rFonts w:hint="eastAsia"/>
        </w:rPr>
        <w:t>стем</w:t>
      </w:r>
      <w:r>
        <w:t></w:t>
      </w:r>
      <w:r>
        <w:rPr>
          <w:rFonts w:hint="eastAsia"/>
        </w:rPr>
        <w:t>конвеєрного</w:t>
      </w:r>
      <w:r>
        <w:t></w:t>
      </w:r>
      <w:r>
        <w:rPr>
          <w:rFonts w:hint="eastAsia"/>
        </w:rPr>
        <w:t>транспорту</w:t>
      </w:r>
      <w:r>
        <w:t></w:t>
      </w:r>
      <w:r>
        <w:t></w:t>
      </w:r>
      <w:r>
        <w:rPr>
          <w:rFonts w:hint="eastAsia"/>
        </w:rPr>
        <w:t>а</w:t>
      </w:r>
      <w:r>
        <w:t></w:t>
      </w:r>
      <w:r>
        <w:rPr>
          <w:rFonts w:hint="eastAsia"/>
        </w:rPr>
        <w:t>також</w:t>
      </w:r>
      <w:r>
        <w:t></w:t>
      </w:r>
      <w:r>
        <w:rPr>
          <w:rFonts w:hint="eastAsia"/>
        </w:rPr>
        <w:t>методи</w:t>
      </w:r>
      <w:r>
        <w:t></w:t>
      </w:r>
      <w:r>
        <w:rPr>
          <w:rFonts w:hint="eastAsia"/>
        </w:rPr>
        <w:t>розрахунку</w:t>
      </w:r>
      <w:r>
        <w:t></w:t>
      </w:r>
      <w:r>
        <w:rPr>
          <w:rFonts w:hint="eastAsia"/>
        </w:rPr>
        <w:t>показників</w:t>
      </w:r>
      <w:r>
        <w:t></w:t>
      </w:r>
      <w:r>
        <w:rPr>
          <w:rFonts w:hint="eastAsia"/>
        </w:rPr>
        <w:t>ефективнос</w:t>
      </w:r>
      <w:r>
        <w:t></w:t>
      </w:r>
      <w:r>
        <w:rPr>
          <w:rFonts w:hint="eastAsia"/>
        </w:rPr>
        <w:t>ті</w:t>
      </w:r>
      <w:r>
        <w:t></w:t>
      </w:r>
      <w:r>
        <w:rPr>
          <w:rFonts w:hint="eastAsia"/>
        </w:rPr>
        <w:t>їх</w:t>
      </w:r>
      <w:r>
        <w:t></w:t>
      </w:r>
      <w:r>
        <w:rPr>
          <w:rFonts w:hint="eastAsia"/>
        </w:rPr>
        <w:t>функціонування</w:t>
      </w:r>
      <w:r>
        <w:t></w:t>
      </w:r>
      <w:r>
        <w:rPr>
          <w:rFonts w:hint="eastAsia"/>
        </w:rPr>
        <w:t>та</w:t>
      </w:r>
      <w:r>
        <w:t></w:t>
      </w:r>
      <w:r>
        <w:rPr>
          <w:rFonts w:hint="eastAsia"/>
        </w:rPr>
        <w:t>управління</w:t>
      </w:r>
      <w:r>
        <w:t></w:t>
      </w:r>
      <w:r>
        <w:rPr>
          <w:rFonts w:hint="eastAsia"/>
        </w:rPr>
        <w:t>ними</w:t>
      </w:r>
      <w:r>
        <w:t></w:t>
      </w:r>
      <w:r>
        <w:rPr>
          <w:rFonts w:hint="eastAsia"/>
        </w:rPr>
        <w:t>можуть</w:t>
      </w:r>
      <w:r>
        <w:t></w:t>
      </w:r>
      <w:r>
        <w:rPr>
          <w:rFonts w:hint="eastAsia"/>
        </w:rPr>
        <w:t>застосовуватися</w:t>
      </w:r>
      <w:r>
        <w:t></w:t>
      </w:r>
      <w:r>
        <w:rPr>
          <w:rFonts w:hint="eastAsia"/>
        </w:rPr>
        <w:t>лише</w:t>
      </w:r>
      <w:r>
        <w:t></w:t>
      </w:r>
      <w:r>
        <w:rPr>
          <w:rFonts w:hint="eastAsia"/>
        </w:rPr>
        <w:t>для</w:t>
      </w:r>
      <w:r>
        <w:t></w:t>
      </w:r>
      <w:r>
        <w:rPr>
          <w:rFonts w:hint="eastAsia"/>
        </w:rPr>
        <w:t>прос</w:t>
      </w:r>
      <w:r>
        <w:t></w:t>
      </w:r>
      <w:r>
        <w:rPr>
          <w:rFonts w:hint="eastAsia"/>
        </w:rPr>
        <w:t>тих</w:t>
      </w:r>
      <w:r>
        <w:t></w:t>
      </w:r>
      <w:r>
        <w:rPr>
          <w:rFonts w:hint="eastAsia"/>
        </w:rPr>
        <w:t>схем</w:t>
      </w:r>
      <w:r>
        <w:t></w:t>
      </w:r>
      <w:r>
        <w:rPr>
          <w:rFonts w:hint="eastAsia"/>
        </w:rPr>
        <w:t>транспорту</w:t>
      </w:r>
      <w:r>
        <w:t></w:t>
      </w:r>
      <w:r>
        <w:rPr>
          <w:rFonts w:hint="eastAsia"/>
        </w:rPr>
        <w:t>з</w:t>
      </w:r>
      <w:r>
        <w:t></w:t>
      </w:r>
      <w:r>
        <w:rPr>
          <w:rFonts w:hint="eastAsia"/>
        </w:rPr>
        <w:t>невеликою</w:t>
      </w:r>
      <w:r>
        <w:t></w:t>
      </w:r>
      <w:r>
        <w:rPr>
          <w:rFonts w:hint="eastAsia"/>
        </w:rPr>
        <w:t>кількістю</w:t>
      </w:r>
      <w:r>
        <w:t></w:t>
      </w:r>
      <w:r>
        <w:rPr>
          <w:rFonts w:hint="eastAsia"/>
        </w:rPr>
        <w:t>конвеєрів</w:t>
      </w:r>
      <w:r>
        <w:t></w:t>
      </w:r>
      <w:r>
        <w:t></w:t>
      </w:r>
      <w:r>
        <w:rPr>
          <w:rFonts w:hint="eastAsia"/>
        </w:rPr>
        <w:t>менше</w:t>
      </w:r>
      <w:r>
        <w:t></w:t>
      </w:r>
      <w:r>
        <w:rPr>
          <w:rFonts w:hint="eastAsia"/>
        </w:rPr>
        <w:t>п’яти</w:t>
      </w:r>
      <w:r>
        <w:t></w:t>
      </w:r>
      <w:r>
        <w:t></w:t>
      </w:r>
    </w:p>
    <w:p w:rsidR="00311B8A" w:rsidRDefault="00311B8A" w:rsidP="00311B8A">
      <w:r>
        <w:rPr>
          <w:rFonts w:hint="eastAsia"/>
        </w:rPr>
        <w:t>При</w:t>
      </w:r>
      <w:r>
        <w:t></w:t>
      </w:r>
      <w:r>
        <w:rPr>
          <w:rFonts w:hint="eastAsia"/>
        </w:rPr>
        <w:t>цьому</w:t>
      </w:r>
      <w:r>
        <w:t></w:t>
      </w:r>
      <w:r>
        <w:rPr>
          <w:rFonts w:hint="eastAsia"/>
        </w:rPr>
        <w:t>ці</w:t>
      </w:r>
      <w:r>
        <w:t></w:t>
      </w:r>
      <w:r>
        <w:rPr>
          <w:rFonts w:hint="eastAsia"/>
        </w:rPr>
        <w:t>моделі</w:t>
      </w:r>
      <w:r>
        <w:t></w:t>
      </w:r>
      <w:r>
        <w:rPr>
          <w:rFonts w:hint="eastAsia"/>
        </w:rPr>
        <w:t>та</w:t>
      </w:r>
      <w:r>
        <w:t></w:t>
      </w:r>
      <w:r>
        <w:rPr>
          <w:rFonts w:hint="eastAsia"/>
        </w:rPr>
        <w:t>методи</w:t>
      </w:r>
      <w:r>
        <w:t></w:t>
      </w:r>
      <w:r>
        <w:rPr>
          <w:rFonts w:hint="eastAsia"/>
        </w:rPr>
        <w:t>не</w:t>
      </w:r>
      <w:r>
        <w:t></w:t>
      </w:r>
      <w:r>
        <w:rPr>
          <w:rFonts w:hint="eastAsia"/>
        </w:rPr>
        <w:t>можуть</w:t>
      </w:r>
      <w:r>
        <w:t></w:t>
      </w:r>
      <w:r>
        <w:rPr>
          <w:rFonts w:hint="eastAsia"/>
        </w:rPr>
        <w:t>бути</w:t>
      </w:r>
      <w:r>
        <w:t></w:t>
      </w:r>
      <w:r>
        <w:rPr>
          <w:rFonts w:hint="eastAsia"/>
        </w:rPr>
        <w:t>використані</w:t>
      </w:r>
      <w:r>
        <w:t></w:t>
      </w:r>
      <w:r>
        <w:rPr>
          <w:rFonts w:hint="eastAsia"/>
        </w:rPr>
        <w:t>для</w:t>
      </w:r>
      <w:r>
        <w:t></w:t>
      </w:r>
      <w:r>
        <w:rPr>
          <w:rFonts w:hint="eastAsia"/>
        </w:rPr>
        <w:t>розраху</w:t>
      </w:r>
      <w:r>
        <w:t></w:t>
      </w:r>
      <w:r>
        <w:rPr>
          <w:rFonts w:hint="eastAsia"/>
        </w:rPr>
        <w:t>нку</w:t>
      </w:r>
      <w:r>
        <w:t></w:t>
      </w:r>
      <w:r>
        <w:rPr>
          <w:rFonts w:hint="eastAsia"/>
        </w:rPr>
        <w:t>і</w:t>
      </w:r>
      <w:r>
        <w:t></w:t>
      </w:r>
      <w:r>
        <w:rPr>
          <w:rFonts w:hint="eastAsia"/>
        </w:rPr>
        <w:t>прогнозування</w:t>
      </w:r>
      <w:r>
        <w:t></w:t>
      </w:r>
      <w:r>
        <w:rPr>
          <w:rFonts w:hint="eastAsia"/>
        </w:rPr>
        <w:t>показників</w:t>
      </w:r>
      <w:r>
        <w:t></w:t>
      </w:r>
      <w:r>
        <w:rPr>
          <w:rFonts w:hint="eastAsia"/>
        </w:rPr>
        <w:t>ефективності</w:t>
      </w:r>
      <w:r>
        <w:t></w:t>
      </w:r>
      <w:r>
        <w:t></w:t>
      </w:r>
      <w:r>
        <w:rPr>
          <w:rFonts w:hint="eastAsia"/>
        </w:rPr>
        <w:t>а</w:t>
      </w:r>
      <w:r>
        <w:t></w:t>
      </w:r>
      <w:r>
        <w:rPr>
          <w:rFonts w:hint="eastAsia"/>
        </w:rPr>
        <w:t>також</w:t>
      </w:r>
      <w:r>
        <w:t></w:t>
      </w:r>
      <w:r>
        <w:rPr>
          <w:rFonts w:hint="eastAsia"/>
        </w:rPr>
        <w:t>для</w:t>
      </w:r>
      <w:r>
        <w:t></w:t>
      </w:r>
      <w:r>
        <w:rPr>
          <w:rFonts w:hint="eastAsia"/>
        </w:rPr>
        <w:t>визначення</w:t>
      </w:r>
      <w:r>
        <w:t></w:t>
      </w:r>
      <w:r>
        <w:rPr>
          <w:rFonts w:hint="eastAsia"/>
        </w:rPr>
        <w:t>парамет</w:t>
      </w:r>
      <w:r>
        <w:t></w:t>
      </w:r>
      <w:r>
        <w:rPr>
          <w:rFonts w:hint="eastAsia"/>
        </w:rPr>
        <w:t>рів</w:t>
      </w:r>
      <w:r>
        <w:t></w:t>
      </w:r>
      <w:r>
        <w:rPr>
          <w:rFonts w:hint="eastAsia"/>
        </w:rPr>
        <w:t>оптимального</w:t>
      </w:r>
      <w:r>
        <w:t></w:t>
      </w:r>
      <w:r>
        <w:rPr>
          <w:rFonts w:hint="eastAsia"/>
        </w:rPr>
        <w:t>управління</w:t>
      </w:r>
      <w:r>
        <w:t></w:t>
      </w:r>
      <w:r>
        <w:rPr>
          <w:rFonts w:hint="eastAsia"/>
        </w:rPr>
        <w:t>системами</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з</w:t>
      </w:r>
      <w:r>
        <w:t></w:t>
      </w:r>
      <w:r>
        <w:rPr>
          <w:rFonts w:hint="eastAsia"/>
        </w:rPr>
        <w:t>великою</w:t>
      </w:r>
      <w:r>
        <w:t></w:t>
      </w:r>
      <w:r>
        <w:rPr>
          <w:rFonts w:hint="eastAsia"/>
        </w:rPr>
        <w:t>кількістю</w:t>
      </w:r>
      <w:r>
        <w:t></w:t>
      </w:r>
      <w:r>
        <w:rPr>
          <w:rFonts w:hint="eastAsia"/>
        </w:rPr>
        <w:t>конвеєрів</w:t>
      </w:r>
      <w:r>
        <w:t></w:t>
      </w:r>
      <w:r>
        <w:t></w:t>
      </w:r>
      <w:r>
        <w:rPr>
          <w:rFonts w:hint="eastAsia"/>
        </w:rPr>
        <w:t>більше</w:t>
      </w:r>
      <w:r>
        <w:t></w:t>
      </w:r>
      <w:r>
        <w:rPr>
          <w:rFonts w:hint="eastAsia"/>
        </w:rPr>
        <w:t>п’яти</w:t>
      </w:r>
      <w:r>
        <w:t></w:t>
      </w:r>
      <w:r>
        <w:t></w:t>
      </w:r>
    </w:p>
    <w:p w:rsidR="00311B8A" w:rsidRDefault="00311B8A" w:rsidP="00311B8A">
      <w:r>
        <w:rPr>
          <w:rFonts w:hint="eastAsia"/>
        </w:rPr>
        <w:t>Для</w:t>
      </w:r>
      <w:r>
        <w:t></w:t>
      </w:r>
      <w:r>
        <w:rPr>
          <w:rFonts w:hint="eastAsia"/>
        </w:rPr>
        <w:t>дослідження</w:t>
      </w:r>
      <w:r>
        <w:t></w:t>
      </w:r>
      <w:r>
        <w:rPr>
          <w:rFonts w:hint="eastAsia"/>
        </w:rPr>
        <w:t>таких</w:t>
      </w:r>
      <w:r>
        <w:t></w:t>
      </w:r>
      <w:r>
        <w:rPr>
          <w:rFonts w:hint="eastAsia"/>
        </w:rPr>
        <w:t>складних</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бунке</w:t>
      </w:r>
      <w:r>
        <w:t></w:t>
      </w:r>
      <w:r>
        <w:rPr>
          <w:rFonts w:hint="eastAsia"/>
        </w:rPr>
        <w:t>рами</w:t>
      </w:r>
      <w:r>
        <w:t></w:t>
      </w:r>
      <w:r>
        <w:rPr>
          <w:rFonts w:hint="eastAsia"/>
        </w:rPr>
        <w:t>можуть</w:t>
      </w:r>
      <w:r>
        <w:t></w:t>
      </w:r>
      <w:r>
        <w:rPr>
          <w:rFonts w:hint="eastAsia"/>
        </w:rPr>
        <w:t>застосовуватися</w:t>
      </w:r>
      <w:r>
        <w:t></w:t>
      </w:r>
      <w:r>
        <w:rPr>
          <w:rFonts w:hint="eastAsia"/>
        </w:rPr>
        <w:t>методи</w:t>
      </w:r>
      <w:r>
        <w:t></w:t>
      </w:r>
      <w:r>
        <w:rPr>
          <w:rFonts w:hint="eastAsia"/>
        </w:rPr>
        <w:t>системного</w:t>
      </w:r>
      <w:r>
        <w:t></w:t>
      </w:r>
      <w:r>
        <w:rPr>
          <w:rFonts w:hint="eastAsia"/>
        </w:rPr>
        <w:t>аналізу</w:t>
      </w:r>
      <w:r>
        <w:t></w:t>
      </w:r>
      <w:r>
        <w:rPr>
          <w:rFonts w:hint="eastAsia"/>
        </w:rPr>
        <w:t>та</w:t>
      </w:r>
      <w:r>
        <w:t></w:t>
      </w:r>
      <w:r>
        <w:rPr>
          <w:rFonts w:hint="eastAsia"/>
        </w:rPr>
        <w:t>оптимального</w:t>
      </w:r>
      <w:r>
        <w:t></w:t>
      </w:r>
      <w:r>
        <w:rPr>
          <w:rFonts w:hint="eastAsia"/>
        </w:rPr>
        <w:t>управління</w:t>
      </w:r>
      <w:r>
        <w:t></w:t>
      </w:r>
    </w:p>
    <w:p w:rsidR="00311B8A" w:rsidRDefault="00311B8A" w:rsidP="00311B8A">
      <w:r>
        <w:rPr>
          <w:rFonts w:hint="eastAsia"/>
        </w:rPr>
        <w:t>Крім</w:t>
      </w:r>
      <w:r>
        <w:t></w:t>
      </w:r>
      <w:r>
        <w:rPr>
          <w:rFonts w:hint="eastAsia"/>
        </w:rPr>
        <w:t>того</w:t>
      </w:r>
      <w:r>
        <w:t></w:t>
      </w:r>
      <w:r>
        <w:t></w:t>
      </w:r>
      <w:r>
        <w:rPr>
          <w:rFonts w:hint="eastAsia"/>
        </w:rPr>
        <w:t>при</w:t>
      </w:r>
      <w:r>
        <w:t></w:t>
      </w:r>
      <w:r>
        <w:rPr>
          <w:rFonts w:hint="eastAsia"/>
        </w:rPr>
        <w:t>управлінні</w:t>
      </w:r>
      <w:r>
        <w:t></w:t>
      </w:r>
      <w:r>
        <w:rPr>
          <w:rFonts w:hint="eastAsia"/>
        </w:rPr>
        <w:t>системою</w:t>
      </w:r>
      <w:r>
        <w:t></w:t>
      </w:r>
      <w:r>
        <w:rPr>
          <w:rFonts w:hint="eastAsia"/>
        </w:rPr>
        <w:t>конвеєрного</w:t>
      </w:r>
      <w:r>
        <w:t></w:t>
      </w:r>
      <w:r>
        <w:rPr>
          <w:rFonts w:hint="eastAsia"/>
        </w:rPr>
        <w:t>транспорту</w:t>
      </w:r>
      <w:r>
        <w:t></w:t>
      </w:r>
      <w:r>
        <w:rPr>
          <w:rFonts w:hint="eastAsia"/>
        </w:rPr>
        <w:t>з</w:t>
      </w:r>
      <w:r>
        <w:t></w:t>
      </w:r>
      <w:r>
        <w:rPr>
          <w:rFonts w:hint="eastAsia"/>
        </w:rPr>
        <w:t>розгалу</w:t>
      </w:r>
      <w:r>
        <w:t></w:t>
      </w:r>
      <w:r>
        <w:rPr>
          <w:rFonts w:hint="eastAsia"/>
        </w:rPr>
        <w:t>женою</w:t>
      </w:r>
      <w:r>
        <w:t></w:t>
      </w:r>
      <w:r>
        <w:rPr>
          <w:rFonts w:hint="eastAsia"/>
        </w:rPr>
        <w:t>структурою</w:t>
      </w:r>
      <w:r>
        <w:t></w:t>
      </w:r>
      <w:r>
        <w:rPr>
          <w:rFonts w:hint="eastAsia"/>
        </w:rPr>
        <w:t>і</w:t>
      </w:r>
      <w:r>
        <w:t></w:t>
      </w:r>
      <w:r>
        <w:rPr>
          <w:rFonts w:hint="eastAsia"/>
        </w:rPr>
        <w:t>великою</w:t>
      </w:r>
      <w:r>
        <w:t></w:t>
      </w:r>
      <w:r>
        <w:rPr>
          <w:rFonts w:hint="eastAsia"/>
        </w:rPr>
        <w:t>кількістю</w:t>
      </w:r>
      <w:r>
        <w:t></w:t>
      </w:r>
      <w:r>
        <w:rPr>
          <w:rFonts w:hint="eastAsia"/>
        </w:rPr>
        <w:t>конвеєрів</w:t>
      </w:r>
      <w:r>
        <w:t></w:t>
      </w:r>
      <w:r>
        <w:rPr>
          <w:rFonts w:hint="eastAsia"/>
        </w:rPr>
        <w:t>через</w:t>
      </w:r>
      <w:r>
        <w:t></w:t>
      </w:r>
      <w:r>
        <w:rPr>
          <w:rFonts w:hint="eastAsia"/>
        </w:rPr>
        <w:t>недостатність</w:t>
      </w:r>
      <w:r>
        <w:t></w:t>
      </w:r>
      <w:r>
        <w:rPr>
          <w:rFonts w:hint="eastAsia"/>
        </w:rPr>
        <w:t>апріорної</w:t>
      </w:r>
      <w:r>
        <w:t></w:t>
      </w:r>
      <w:r>
        <w:rPr>
          <w:rFonts w:hint="eastAsia"/>
        </w:rPr>
        <w:t>інформації</w:t>
      </w:r>
      <w:r>
        <w:t></w:t>
      </w:r>
      <w:r>
        <w:rPr>
          <w:rFonts w:hint="eastAsia"/>
        </w:rPr>
        <w:t>неможливо</w:t>
      </w:r>
      <w:r>
        <w:t></w:t>
      </w:r>
      <w:r>
        <w:rPr>
          <w:rFonts w:hint="eastAsia"/>
        </w:rPr>
        <w:t>практично</w:t>
      </w:r>
      <w:r>
        <w:t></w:t>
      </w:r>
      <w:r>
        <w:rPr>
          <w:rFonts w:hint="eastAsia"/>
        </w:rPr>
        <w:t>реалізувати</w:t>
      </w:r>
      <w:r>
        <w:t></w:t>
      </w:r>
      <w:r>
        <w:rPr>
          <w:rFonts w:hint="eastAsia"/>
        </w:rPr>
        <w:t>алгоритми</w:t>
      </w:r>
      <w:r>
        <w:t></w:t>
      </w:r>
      <w:r>
        <w:rPr>
          <w:rFonts w:hint="eastAsia"/>
        </w:rPr>
        <w:t>оптимального</w:t>
      </w:r>
      <w:r>
        <w:t></w:t>
      </w:r>
      <w:r>
        <w:rPr>
          <w:rFonts w:hint="eastAsia"/>
        </w:rPr>
        <w:t>управ</w:t>
      </w:r>
      <w:r>
        <w:t></w:t>
      </w:r>
      <w:r>
        <w:rPr>
          <w:rFonts w:hint="eastAsia"/>
        </w:rPr>
        <w:t>ління</w:t>
      </w:r>
      <w:r>
        <w:t></w:t>
      </w:r>
      <w:r>
        <w:t></w:t>
      </w:r>
      <w:r>
        <w:rPr>
          <w:rFonts w:hint="eastAsia"/>
        </w:rPr>
        <w:t>В</w:t>
      </w:r>
      <w:r>
        <w:t></w:t>
      </w:r>
      <w:r>
        <w:rPr>
          <w:rFonts w:hint="eastAsia"/>
        </w:rPr>
        <w:t>цьому</w:t>
      </w:r>
      <w:r>
        <w:t></w:t>
      </w:r>
      <w:r>
        <w:rPr>
          <w:rFonts w:hint="eastAsia"/>
        </w:rPr>
        <w:t>випадку</w:t>
      </w:r>
      <w:r>
        <w:t></w:t>
      </w:r>
      <w:r>
        <w:rPr>
          <w:rFonts w:hint="eastAsia"/>
        </w:rPr>
        <w:t>можна</w:t>
      </w:r>
      <w:r>
        <w:t></w:t>
      </w:r>
      <w:r>
        <w:rPr>
          <w:rFonts w:hint="eastAsia"/>
        </w:rPr>
        <w:t>застосувати</w:t>
      </w:r>
      <w:r>
        <w:t></w:t>
      </w:r>
      <w:r>
        <w:rPr>
          <w:rFonts w:hint="eastAsia"/>
        </w:rPr>
        <w:t>метод</w:t>
      </w:r>
      <w:r>
        <w:t></w:t>
      </w:r>
      <w:r>
        <w:rPr>
          <w:rFonts w:hint="eastAsia"/>
        </w:rPr>
        <w:t>адаптивного</w:t>
      </w:r>
      <w:r>
        <w:t></w:t>
      </w:r>
      <w:r>
        <w:rPr>
          <w:rFonts w:hint="eastAsia"/>
        </w:rPr>
        <w:t>управління</w:t>
      </w:r>
      <w:r>
        <w:t></w:t>
      </w:r>
      <w:r>
        <w:t></w:t>
      </w:r>
      <w:r>
        <w:rPr>
          <w:rFonts w:hint="eastAsia"/>
        </w:rPr>
        <w:t>при</w:t>
      </w:r>
      <w:r>
        <w:t></w:t>
      </w:r>
      <w:r>
        <w:rPr>
          <w:rFonts w:hint="eastAsia"/>
        </w:rPr>
        <w:t>якому</w:t>
      </w:r>
      <w:r>
        <w:t></w:t>
      </w:r>
      <w:r>
        <w:rPr>
          <w:rFonts w:hint="eastAsia"/>
        </w:rPr>
        <w:t>недостатність</w:t>
      </w:r>
      <w:r>
        <w:t></w:t>
      </w:r>
      <w:r>
        <w:rPr>
          <w:rFonts w:hint="eastAsia"/>
        </w:rPr>
        <w:t>інформації</w:t>
      </w:r>
      <w:r>
        <w:t></w:t>
      </w:r>
      <w:r>
        <w:rPr>
          <w:rFonts w:hint="eastAsia"/>
        </w:rPr>
        <w:t>визначають</w:t>
      </w:r>
      <w:r>
        <w:t></w:t>
      </w:r>
      <w:r>
        <w:rPr>
          <w:rFonts w:hint="eastAsia"/>
        </w:rPr>
        <w:t>за</w:t>
      </w:r>
      <w:r>
        <w:t></w:t>
      </w:r>
      <w:r>
        <w:rPr>
          <w:rFonts w:hint="eastAsia"/>
        </w:rPr>
        <w:t>поточними</w:t>
      </w:r>
      <w:r>
        <w:t></w:t>
      </w:r>
      <w:r>
        <w:rPr>
          <w:rFonts w:hint="eastAsia"/>
        </w:rPr>
        <w:t>значеннями</w:t>
      </w:r>
      <w:r>
        <w:t></w:t>
      </w:r>
      <w:r>
        <w:rPr>
          <w:rFonts w:hint="eastAsia"/>
        </w:rPr>
        <w:t>парамет</w:t>
      </w:r>
      <w:r>
        <w:t></w:t>
      </w:r>
      <w:r>
        <w:rPr>
          <w:rFonts w:hint="eastAsia"/>
        </w:rPr>
        <w:t>рів</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rPr>
          <w:rFonts w:hint="eastAsia"/>
        </w:rPr>
        <w:t>Таким</w:t>
      </w:r>
      <w:r>
        <w:t></w:t>
      </w:r>
      <w:r>
        <w:rPr>
          <w:rFonts w:hint="eastAsia"/>
        </w:rPr>
        <w:t>чином</w:t>
      </w:r>
      <w:r>
        <w:t></w:t>
      </w:r>
      <w:r>
        <w:t></w:t>
      </w:r>
      <w:r>
        <w:rPr>
          <w:rFonts w:hint="eastAsia"/>
        </w:rPr>
        <w:t>необхідно</w:t>
      </w:r>
      <w:r>
        <w:t></w:t>
      </w:r>
      <w:r>
        <w:rPr>
          <w:rFonts w:hint="eastAsia"/>
        </w:rPr>
        <w:t>розробити</w:t>
      </w:r>
      <w:r>
        <w:t></w:t>
      </w:r>
      <w:r>
        <w:rPr>
          <w:rFonts w:hint="eastAsia"/>
        </w:rPr>
        <w:t>математичні</w:t>
      </w:r>
      <w:r>
        <w:t></w:t>
      </w:r>
      <w:r>
        <w:rPr>
          <w:rFonts w:hint="eastAsia"/>
        </w:rPr>
        <w:t>моделі</w:t>
      </w:r>
      <w:r>
        <w:t></w:t>
      </w:r>
      <w:r>
        <w:rPr>
          <w:rFonts w:hint="eastAsia"/>
        </w:rPr>
        <w:t>та</w:t>
      </w:r>
      <w:r>
        <w:t></w:t>
      </w:r>
      <w:r>
        <w:rPr>
          <w:rFonts w:hint="eastAsia"/>
        </w:rPr>
        <w:t>визначити</w:t>
      </w:r>
      <w:r>
        <w:t></w:t>
      </w:r>
      <w:r>
        <w:rPr>
          <w:rFonts w:hint="eastAsia"/>
        </w:rPr>
        <w:t>пока</w:t>
      </w:r>
      <w:r>
        <w:t></w:t>
      </w:r>
      <w:r>
        <w:rPr>
          <w:rFonts w:hint="eastAsia"/>
        </w:rPr>
        <w:t>зники</w:t>
      </w:r>
      <w:r>
        <w:t></w:t>
      </w:r>
      <w:r>
        <w:rPr>
          <w:rFonts w:hint="eastAsia"/>
        </w:rPr>
        <w:t>ефективності</w:t>
      </w:r>
      <w:r>
        <w:t></w:t>
      </w:r>
      <w:r>
        <w:rPr>
          <w:rFonts w:hint="eastAsia"/>
        </w:rPr>
        <w:t>процесів</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структурою</w:t>
      </w:r>
      <w:r>
        <w:t></w:t>
      </w:r>
      <w:r>
        <w:rPr>
          <w:rFonts w:hint="eastAsia"/>
        </w:rPr>
        <w:t>і</w:t>
      </w:r>
      <w:r>
        <w:t></w:t>
      </w:r>
      <w:r>
        <w:rPr>
          <w:rFonts w:hint="eastAsia"/>
        </w:rPr>
        <w:t>на</w:t>
      </w:r>
      <w:r>
        <w:t></w:t>
      </w:r>
      <w:r>
        <w:rPr>
          <w:rFonts w:hint="eastAsia"/>
        </w:rPr>
        <w:t>підставі</w:t>
      </w:r>
      <w:r>
        <w:t></w:t>
      </w:r>
      <w:r>
        <w:rPr>
          <w:rFonts w:hint="eastAsia"/>
        </w:rPr>
        <w:t>цього</w:t>
      </w:r>
      <w:r>
        <w:t></w:t>
      </w:r>
      <w:r>
        <w:rPr>
          <w:rFonts w:hint="eastAsia"/>
        </w:rPr>
        <w:t>створити</w:t>
      </w:r>
      <w:r>
        <w:t></w:t>
      </w:r>
      <w:r>
        <w:rPr>
          <w:rFonts w:hint="eastAsia"/>
        </w:rPr>
        <w:t>методи</w:t>
      </w:r>
      <w:r>
        <w:t></w:t>
      </w:r>
      <w:r>
        <w:rPr>
          <w:rFonts w:hint="eastAsia"/>
        </w:rPr>
        <w:t>розрахунку</w:t>
      </w:r>
      <w:r>
        <w:t></w:t>
      </w:r>
      <w:r>
        <w:rPr>
          <w:rFonts w:hint="eastAsia"/>
        </w:rPr>
        <w:t>і</w:t>
      </w:r>
      <w:r>
        <w:t></w:t>
      </w:r>
      <w:r>
        <w:rPr>
          <w:rFonts w:hint="eastAsia"/>
        </w:rPr>
        <w:t>про</w:t>
      </w:r>
      <w:r>
        <w:t></w:t>
      </w:r>
      <w:r>
        <w:rPr>
          <w:rFonts w:hint="eastAsia"/>
        </w:rPr>
        <w:t>гнозування</w:t>
      </w:r>
      <w:r>
        <w:t></w:t>
      </w:r>
      <w:r>
        <w:rPr>
          <w:rFonts w:hint="eastAsia"/>
        </w:rPr>
        <w:t>показників</w:t>
      </w:r>
      <w:r>
        <w:t></w:t>
      </w:r>
      <w:r>
        <w:rPr>
          <w:rFonts w:hint="eastAsia"/>
        </w:rPr>
        <w:t>ефективності</w:t>
      </w:r>
      <w:r>
        <w:t></w:t>
      </w:r>
      <w:r>
        <w:t></w:t>
      </w:r>
      <w:r>
        <w:rPr>
          <w:rFonts w:hint="eastAsia"/>
        </w:rPr>
        <w:t>а</w:t>
      </w:r>
      <w:r>
        <w:t></w:t>
      </w:r>
      <w:r>
        <w:rPr>
          <w:rFonts w:hint="eastAsia"/>
        </w:rPr>
        <w:t>також</w:t>
      </w:r>
      <w:r>
        <w:t></w:t>
      </w:r>
      <w:r>
        <w:rPr>
          <w:rFonts w:hint="eastAsia"/>
        </w:rPr>
        <w:t>методи</w:t>
      </w:r>
      <w:r>
        <w:t></w:t>
      </w:r>
      <w:r>
        <w:rPr>
          <w:rFonts w:hint="eastAsia"/>
        </w:rPr>
        <w:t>оптимального</w:t>
      </w:r>
      <w:r>
        <w:t></w:t>
      </w:r>
      <w:r>
        <w:rPr>
          <w:rFonts w:hint="eastAsia"/>
        </w:rPr>
        <w:t>та</w:t>
      </w:r>
      <w:r>
        <w:t></w:t>
      </w:r>
      <w:r>
        <w:rPr>
          <w:rFonts w:hint="eastAsia"/>
        </w:rPr>
        <w:t>адаптив</w:t>
      </w:r>
      <w:r>
        <w:t></w:t>
      </w:r>
      <w:r>
        <w:rPr>
          <w:rFonts w:hint="eastAsia"/>
        </w:rPr>
        <w:t>ного</w:t>
      </w:r>
      <w:r>
        <w:t></w:t>
      </w:r>
      <w:r>
        <w:rPr>
          <w:rFonts w:hint="eastAsia"/>
        </w:rPr>
        <w:t>управління</w:t>
      </w:r>
      <w:r>
        <w:t></w:t>
      </w:r>
      <w:r>
        <w:rPr>
          <w:rFonts w:hint="eastAsia"/>
        </w:rPr>
        <w:t>системами</w:t>
      </w:r>
      <w:r>
        <w:t></w:t>
      </w:r>
      <w:r>
        <w:rPr>
          <w:rFonts w:hint="eastAsia"/>
        </w:rPr>
        <w:t>конвеєрного</w:t>
      </w:r>
      <w:r>
        <w:t></w:t>
      </w:r>
      <w:r>
        <w:rPr>
          <w:rFonts w:hint="eastAsia"/>
        </w:rPr>
        <w:t>транспорту</w:t>
      </w:r>
      <w:r>
        <w:t></w:t>
      </w:r>
      <w:r>
        <w:t></w:t>
      </w:r>
      <w:r>
        <w:rPr>
          <w:rFonts w:hint="eastAsia"/>
        </w:rPr>
        <w:t>що</w:t>
      </w:r>
      <w:r>
        <w:t></w:t>
      </w:r>
      <w:r>
        <w:rPr>
          <w:rFonts w:hint="eastAsia"/>
        </w:rPr>
        <w:t>підвищують</w:t>
      </w:r>
      <w:r>
        <w:t></w:t>
      </w:r>
      <w:r>
        <w:rPr>
          <w:rFonts w:hint="eastAsia"/>
        </w:rPr>
        <w:t>їх</w:t>
      </w:r>
      <w:r>
        <w:t></w:t>
      </w:r>
      <w:r>
        <w:rPr>
          <w:rFonts w:hint="eastAsia"/>
        </w:rPr>
        <w:t>пропус</w:t>
      </w:r>
      <w:r>
        <w:t></w:t>
      </w:r>
      <w:r>
        <w:rPr>
          <w:rFonts w:hint="eastAsia"/>
        </w:rPr>
        <w:t>кну</w:t>
      </w:r>
      <w:r>
        <w:t></w:t>
      </w:r>
      <w:r>
        <w:rPr>
          <w:rFonts w:hint="eastAsia"/>
        </w:rPr>
        <w:t>здатність</w:t>
      </w:r>
      <w:r>
        <w:t></w:t>
      </w:r>
      <w:r>
        <w:rPr>
          <w:rFonts w:hint="eastAsia"/>
        </w:rPr>
        <w:t>і</w:t>
      </w:r>
      <w:r>
        <w:t></w:t>
      </w:r>
      <w:r>
        <w:rPr>
          <w:rFonts w:hint="eastAsia"/>
        </w:rPr>
        <w:t>знижують</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p>
    <w:p w:rsidR="00311B8A" w:rsidRDefault="00311B8A" w:rsidP="00311B8A">
      <w:r>
        <w:rPr>
          <w:rFonts w:hint="eastAsia"/>
        </w:rPr>
        <w:t>У</w:t>
      </w:r>
      <w:r>
        <w:t></w:t>
      </w:r>
      <w:r>
        <w:rPr>
          <w:rFonts w:hint="eastAsia"/>
        </w:rPr>
        <w:t>другому</w:t>
      </w:r>
      <w:r>
        <w:t></w:t>
      </w:r>
      <w:r>
        <w:rPr>
          <w:rFonts w:hint="eastAsia"/>
        </w:rPr>
        <w:t>розділі</w:t>
      </w:r>
      <w:r>
        <w:t></w:t>
      </w:r>
      <w:r>
        <w:rPr>
          <w:rFonts w:hint="eastAsia"/>
        </w:rPr>
        <w:t>розглянуто</w:t>
      </w:r>
      <w:r>
        <w:t></w:t>
      </w:r>
      <w:r>
        <w:rPr>
          <w:rFonts w:hint="eastAsia"/>
        </w:rPr>
        <w:t>математичні</w:t>
      </w:r>
      <w:r>
        <w:t></w:t>
      </w:r>
      <w:r>
        <w:rPr>
          <w:rFonts w:hint="eastAsia"/>
        </w:rPr>
        <w:t>моделі</w:t>
      </w:r>
      <w:r>
        <w:t></w:t>
      </w:r>
      <w:r>
        <w:rPr>
          <w:rFonts w:hint="eastAsia"/>
        </w:rPr>
        <w:t>функціонування</w:t>
      </w:r>
      <w:r>
        <w:t></w:t>
      </w:r>
      <w:r>
        <w:rPr>
          <w:rFonts w:hint="eastAsia"/>
        </w:rPr>
        <w:t>сис</w:t>
      </w:r>
      <w:r>
        <w:t></w:t>
      </w:r>
      <w:r>
        <w:rPr>
          <w:rFonts w:hint="eastAsia"/>
        </w:rPr>
        <w:t>тем</w:t>
      </w:r>
      <w:r>
        <w:t></w:t>
      </w:r>
      <w:r>
        <w:rPr>
          <w:rFonts w:hint="eastAsia"/>
        </w:rPr>
        <w:t>конвеєрного</w:t>
      </w:r>
      <w:r>
        <w:t></w:t>
      </w:r>
      <w:r>
        <w:rPr>
          <w:rFonts w:hint="eastAsia"/>
        </w:rPr>
        <w:t>транспорту</w:t>
      </w:r>
      <w:r>
        <w:t></w:t>
      </w:r>
      <w:r>
        <w:rPr>
          <w:rFonts w:hint="eastAsia"/>
        </w:rPr>
        <w:t>без</w:t>
      </w:r>
      <w:r>
        <w:t></w:t>
      </w:r>
      <w:r>
        <w:rPr>
          <w:rFonts w:hint="eastAsia"/>
        </w:rPr>
        <w:t>бункерів</w:t>
      </w:r>
      <w:r>
        <w:t></w:t>
      </w:r>
      <w:r>
        <w:rPr>
          <w:rFonts w:hint="eastAsia"/>
        </w:rPr>
        <w:t>і</w:t>
      </w:r>
      <w:r>
        <w:t></w:t>
      </w:r>
      <w:r>
        <w:rPr>
          <w:rFonts w:hint="eastAsia"/>
        </w:rPr>
        <w:t>математичні</w:t>
      </w:r>
      <w:r>
        <w:t></w:t>
      </w:r>
      <w:r>
        <w:rPr>
          <w:rFonts w:hint="eastAsia"/>
        </w:rPr>
        <w:t>моделі</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акумулюючими</w:t>
      </w:r>
      <w:r>
        <w:t></w:t>
      </w:r>
      <w:r>
        <w:rPr>
          <w:rFonts w:hint="eastAsia"/>
        </w:rPr>
        <w:t>бункерами</w:t>
      </w:r>
      <w:r>
        <w:t></w:t>
      </w:r>
    </w:p>
    <w:p w:rsidR="00311B8A" w:rsidRDefault="00311B8A" w:rsidP="00311B8A">
      <w:r>
        <w:rPr>
          <w:rFonts w:hint="eastAsia"/>
        </w:rPr>
        <w:t>Структурний</w:t>
      </w:r>
      <w:r>
        <w:t></w:t>
      </w:r>
      <w:r>
        <w:rPr>
          <w:rFonts w:hint="eastAsia"/>
        </w:rPr>
        <w:t>аналіз</w:t>
      </w:r>
      <w:r>
        <w:t></w:t>
      </w:r>
      <w:r>
        <w:rPr>
          <w:rFonts w:hint="eastAsia"/>
        </w:rPr>
        <w:t>систем</w:t>
      </w:r>
      <w:r>
        <w:t></w:t>
      </w:r>
      <w:r>
        <w:rPr>
          <w:rFonts w:hint="eastAsia"/>
        </w:rPr>
        <w:t>конвеєрного</w:t>
      </w:r>
      <w:r>
        <w:t></w:t>
      </w:r>
      <w:r>
        <w:rPr>
          <w:rFonts w:hint="eastAsia"/>
        </w:rPr>
        <w:t>транспорту</w:t>
      </w:r>
      <w:r>
        <w:t></w:t>
      </w:r>
      <w:r>
        <w:rPr>
          <w:rFonts w:hint="eastAsia"/>
        </w:rPr>
        <w:t>показав</w:t>
      </w:r>
      <w:r>
        <w:t></w:t>
      </w:r>
      <w:r>
        <w:t></w:t>
      </w:r>
      <w:r>
        <w:rPr>
          <w:rFonts w:hint="eastAsia"/>
        </w:rPr>
        <w:t>що</w:t>
      </w:r>
      <w:r>
        <w:t></w:t>
      </w:r>
      <w:r>
        <w:rPr>
          <w:rFonts w:hint="eastAsia"/>
        </w:rPr>
        <w:t>вони</w:t>
      </w:r>
      <w:r>
        <w:t></w:t>
      </w:r>
      <w:r>
        <w:rPr>
          <w:rFonts w:hint="eastAsia"/>
        </w:rPr>
        <w:t>представляють</w:t>
      </w:r>
      <w:r>
        <w:t></w:t>
      </w:r>
      <w:r>
        <w:rPr>
          <w:rFonts w:hint="eastAsia"/>
        </w:rPr>
        <w:t>собою</w:t>
      </w:r>
      <w:r>
        <w:t></w:t>
      </w:r>
      <w:r>
        <w:rPr>
          <w:rFonts w:hint="eastAsia"/>
        </w:rPr>
        <w:t>орграф</w:t>
      </w:r>
      <w:r>
        <w:t></w:t>
      </w:r>
      <w:r>
        <w:t></w:t>
      </w:r>
      <w:r>
        <w:rPr>
          <w:rFonts w:hint="eastAsia"/>
        </w:rPr>
        <w:t>спрямований</w:t>
      </w:r>
      <w:r>
        <w:t></w:t>
      </w:r>
      <w:r>
        <w:rPr>
          <w:rFonts w:hint="eastAsia"/>
        </w:rPr>
        <w:t>граф</w:t>
      </w:r>
      <w:r>
        <w:t></w:t>
      </w:r>
      <w:r>
        <w:t></w:t>
      </w:r>
      <w:r>
        <w:rPr>
          <w:rFonts w:hint="eastAsia"/>
        </w:rPr>
        <w:t>із</w:t>
      </w:r>
      <w:r>
        <w:t></w:t>
      </w:r>
      <w:r>
        <w:rPr>
          <w:rFonts w:hint="eastAsia"/>
        </w:rPr>
        <w:t>самоподібною</w:t>
      </w:r>
      <w:r>
        <w:t></w:t>
      </w:r>
      <w:r>
        <w:rPr>
          <w:rFonts w:hint="eastAsia"/>
        </w:rPr>
        <w:t>деревовид</w:t>
      </w:r>
      <w:r>
        <w:t></w:t>
      </w:r>
      <w:r>
        <w:rPr>
          <w:rFonts w:hint="eastAsia"/>
        </w:rPr>
        <w:t>ною</w:t>
      </w:r>
      <w:r>
        <w:t></w:t>
      </w:r>
      <w:r>
        <w:rPr>
          <w:rFonts w:hint="eastAsia"/>
        </w:rPr>
        <w:t>структурою</w:t>
      </w:r>
      <w:r>
        <w:t></w:t>
      </w:r>
      <w:r>
        <w:t></w:t>
      </w:r>
      <w:r>
        <w:rPr>
          <w:rFonts w:hint="eastAsia"/>
        </w:rPr>
        <w:t>рис</w:t>
      </w:r>
      <w:r>
        <w:t></w:t>
      </w:r>
      <w:r>
        <w:t></w:t>
      </w:r>
      <w:r>
        <w:t></w:t>
      </w:r>
      <w:r>
        <w:t></w:t>
      </w:r>
      <w:r>
        <w:t></w:t>
      </w:r>
      <w:r>
        <w:t></w:t>
      </w:r>
      <w:r>
        <w:t></w:t>
      </w:r>
      <w:r>
        <w:t></w:t>
      </w:r>
      <w:r>
        <w:t></w:t>
      </w:r>
      <w:r>
        <w:rPr>
          <w:rFonts w:hint="eastAsia"/>
        </w:rPr>
        <w:t>Таку</w:t>
      </w:r>
      <w:r>
        <w:t></w:t>
      </w:r>
      <w:r>
        <w:rPr>
          <w:rFonts w:hint="eastAsia"/>
        </w:rPr>
        <w:t>структуру</w:t>
      </w:r>
      <w:r>
        <w:t></w:t>
      </w:r>
      <w:r>
        <w:rPr>
          <w:rFonts w:hint="eastAsia"/>
        </w:rPr>
        <w:t>конвеєрного</w:t>
      </w:r>
      <w:r>
        <w:t></w:t>
      </w:r>
      <w:r>
        <w:rPr>
          <w:rFonts w:hint="eastAsia"/>
        </w:rPr>
        <w:t>транспорту</w:t>
      </w:r>
      <w:r>
        <w:t></w:t>
      </w:r>
      <w:r>
        <w:rPr>
          <w:rFonts w:hint="eastAsia"/>
        </w:rPr>
        <w:t>можна</w:t>
      </w:r>
      <w:r>
        <w:t></w:t>
      </w:r>
      <w:r>
        <w:rPr>
          <w:rFonts w:hint="eastAsia"/>
        </w:rPr>
        <w:t>пояс</w:t>
      </w:r>
      <w:r>
        <w:t></w:t>
      </w:r>
      <w:r>
        <w:rPr>
          <w:rFonts w:hint="eastAsia"/>
        </w:rPr>
        <w:t>нити</w:t>
      </w:r>
      <w:r>
        <w:t></w:t>
      </w:r>
      <w:r>
        <w:rPr>
          <w:rFonts w:hint="eastAsia"/>
        </w:rPr>
        <w:t>повторенням</w:t>
      </w:r>
      <w:r>
        <w:t></w:t>
      </w:r>
      <w:r>
        <w:rPr>
          <w:rFonts w:hint="eastAsia"/>
        </w:rPr>
        <w:t>технологічного</w:t>
      </w:r>
      <w:r>
        <w:t></w:t>
      </w:r>
      <w:r>
        <w:rPr>
          <w:rFonts w:hint="eastAsia"/>
        </w:rPr>
        <w:t>циклу</w:t>
      </w:r>
      <w:r>
        <w:t></w:t>
      </w:r>
      <w:r>
        <w:rPr>
          <w:rFonts w:hint="eastAsia"/>
        </w:rPr>
        <w:t>видобутку</w:t>
      </w:r>
      <w:r>
        <w:t></w:t>
      </w:r>
      <w:r>
        <w:rPr>
          <w:rFonts w:hint="eastAsia"/>
        </w:rPr>
        <w:t>корисних</w:t>
      </w:r>
      <w:r>
        <w:t></w:t>
      </w:r>
      <w:r>
        <w:rPr>
          <w:rFonts w:hint="eastAsia"/>
        </w:rPr>
        <w:t>копалин</w:t>
      </w:r>
      <w:r>
        <w:t></w:t>
      </w:r>
      <w:r>
        <w:t></w:t>
      </w:r>
      <w:r>
        <w:rPr>
          <w:rFonts w:hint="eastAsia"/>
        </w:rPr>
        <w:t>У</w:t>
      </w:r>
      <w:r>
        <w:t></w:t>
      </w:r>
      <w:r>
        <w:rPr>
          <w:rFonts w:hint="eastAsia"/>
        </w:rPr>
        <w:t>резуль</w:t>
      </w:r>
      <w:r>
        <w:t></w:t>
      </w:r>
      <w:r>
        <w:rPr>
          <w:rFonts w:hint="eastAsia"/>
        </w:rPr>
        <w:t>таті</w:t>
      </w:r>
      <w:r>
        <w:t></w:t>
      </w:r>
      <w:r>
        <w:rPr>
          <w:rFonts w:hint="eastAsia"/>
        </w:rPr>
        <w:t>кожна</w:t>
      </w:r>
      <w:r>
        <w:t></w:t>
      </w:r>
      <w:r>
        <w:rPr>
          <w:rFonts w:hint="eastAsia"/>
        </w:rPr>
        <w:t>нова</w:t>
      </w:r>
      <w:r>
        <w:t></w:t>
      </w:r>
      <w:r>
        <w:rPr>
          <w:rFonts w:hint="eastAsia"/>
        </w:rPr>
        <w:t>ділянка</w:t>
      </w:r>
      <w:r>
        <w:t></w:t>
      </w:r>
      <w:r>
        <w:rPr>
          <w:rFonts w:hint="eastAsia"/>
        </w:rPr>
        <w:t>конвеєрного</w:t>
      </w:r>
      <w:r>
        <w:t></w:t>
      </w:r>
      <w:r>
        <w:rPr>
          <w:rFonts w:hint="eastAsia"/>
        </w:rPr>
        <w:t>транспорту</w:t>
      </w:r>
      <w:r>
        <w:t></w:t>
      </w:r>
      <w:r>
        <w:rPr>
          <w:rFonts w:hint="eastAsia"/>
        </w:rPr>
        <w:t>приєднується</w:t>
      </w:r>
      <w:r>
        <w:t></w:t>
      </w:r>
      <w:r>
        <w:rPr>
          <w:rFonts w:hint="eastAsia"/>
        </w:rPr>
        <w:t>до</w:t>
      </w:r>
      <w:r>
        <w:t></w:t>
      </w:r>
      <w:r>
        <w:rPr>
          <w:rFonts w:hint="eastAsia"/>
        </w:rPr>
        <w:t>вже</w:t>
      </w:r>
      <w:r>
        <w:t></w:t>
      </w:r>
      <w:r>
        <w:rPr>
          <w:rFonts w:hint="eastAsia"/>
        </w:rPr>
        <w:t>існуючої</w:t>
      </w:r>
      <w:r>
        <w:t></w:t>
      </w:r>
      <w:r>
        <w:rPr>
          <w:rFonts w:hint="eastAsia"/>
        </w:rPr>
        <w:t>системи</w:t>
      </w:r>
      <w:r>
        <w:t></w:t>
      </w:r>
      <w:r>
        <w:t></w:t>
      </w:r>
      <w:r>
        <w:rPr>
          <w:rFonts w:hint="eastAsia"/>
        </w:rPr>
        <w:t>утвореної</w:t>
      </w:r>
      <w:r>
        <w:t></w:t>
      </w:r>
      <w:r>
        <w:rPr>
          <w:rFonts w:hint="eastAsia"/>
        </w:rPr>
        <w:t>в</w:t>
      </w:r>
      <w:r>
        <w:t></w:t>
      </w:r>
      <w:r>
        <w:rPr>
          <w:rFonts w:hint="eastAsia"/>
        </w:rPr>
        <w:t>результаті</w:t>
      </w:r>
      <w:r>
        <w:t></w:t>
      </w:r>
      <w:r>
        <w:rPr>
          <w:rFonts w:hint="eastAsia"/>
        </w:rPr>
        <w:t>безлічі</w:t>
      </w:r>
      <w:r>
        <w:t></w:t>
      </w:r>
      <w:r>
        <w:rPr>
          <w:rFonts w:hint="eastAsia"/>
        </w:rPr>
        <w:t>технологічних</w:t>
      </w:r>
      <w:r>
        <w:t></w:t>
      </w:r>
      <w:r>
        <w:rPr>
          <w:rFonts w:hint="eastAsia"/>
        </w:rPr>
        <w:t>циклів</w:t>
      </w:r>
      <w:r>
        <w:t></w:t>
      </w:r>
      <w:r>
        <w:t></w:t>
      </w:r>
      <w:r>
        <w:rPr>
          <w:rFonts w:hint="eastAsia"/>
        </w:rPr>
        <w:t>що</w:t>
      </w:r>
      <w:r>
        <w:t></w:t>
      </w:r>
      <w:r>
        <w:rPr>
          <w:rFonts w:hint="eastAsia"/>
        </w:rPr>
        <w:t>повторюються</w:t>
      </w:r>
      <w:r>
        <w:t></w:t>
      </w:r>
    </w:p>
    <w:p w:rsidR="00311B8A" w:rsidRDefault="00311B8A" w:rsidP="00311B8A">
      <w:r>
        <w:rPr>
          <w:rFonts w:hint="eastAsia"/>
        </w:rPr>
        <w:t>Цей</w:t>
      </w:r>
      <w:r>
        <w:t></w:t>
      </w:r>
      <w:r>
        <w:rPr>
          <w:rFonts w:hint="eastAsia"/>
        </w:rPr>
        <w:t>процес</w:t>
      </w:r>
      <w:r>
        <w:t></w:t>
      </w:r>
      <w:r>
        <w:rPr>
          <w:rFonts w:hint="eastAsia"/>
        </w:rPr>
        <w:t>можна</w:t>
      </w:r>
      <w:r>
        <w:t></w:t>
      </w:r>
      <w:r>
        <w:rPr>
          <w:rFonts w:hint="eastAsia"/>
        </w:rPr>
        <w:t>порівняти</w:t>
      </w:r>
      <w:r>
        <w:t></w:t>
      </w:r>
      <w:r>
        <w:rPr>
          <w:rFonts w:hint="eastAsia"/>
        </w:rPr>
        <w:t>з</w:t>
      </w:r>
      <w:r>
        <w:t></w:t>
      </w:r>
      <w:r>
        <w:rPr>
          <w:rFonts w:hint="eastAsia"/>
        </w:rPr>
        <w:t>процесом</w:t>
      </w:r>
      <w:r>
        <w:t></w:t>
      </w:r>
      <w:r>
        <w:rPr>
          <w:rFonts w:hint="eastAsia"/>
        </w:rPr>
        <w:t>зростання</w:t>
      </w:r>
      <w:r>
        <w:t></w:t>
      </w:r>
      <w:r>
        <w:rPr>
          <w:rFonts w:hint="eastAsia"/>
        </w:rPr>
        <w:t>дерева</w:t>
      </w:r>
      <w:r>
        <w:t></w:t>
      </w:r>
      <w:r>
        <w:t></w:t>
      </w:r>
      <w:r>
        <w:rPr>
          <w:rFonts w:hint="eastAsia"/>
        </w:rPr>
        <w:t>де</w:t>
      </w:r>
      <w:r>
        <w:t></w:t>
      </w:r>
      <w:r>
        <w:rPr>
          <w:rFonts w:hint="eastAsia"/>
        </w:rPr>
        <w:t>циклом</w:t>
      </w:r>
      <w:r>
        <w:t></w:t>
      </w:r>
      <w:r>
        <w:rPr>
          <w:rFonts w:hint="eastAsia"/>
        </w:rPr>
        <w:t>є</w:t>
      </w:r>
      <w:r>
        <w:t></w:t>
      </w:r>
      <w:r>
        <w:rPr>
          <w:rFonts w:hint="eastAsia"/>
        </w:rPr>
        <w:t>зміна</w:t>
      </w:r>
      <w:r>
        <w:t></w:t>
      </w:r>
      <w:r>
        <w:rPr>
          <w:rFonts w:hint="eastAsia"/>
        </w:rPr>
        <w:t>пір</w:t>
      </w:r>
      <w:r>
        <w:t></w:t>
      </w:r>
      <w:r>
        <w:rPr>
          <w:rFonts w:hint="eastAsia"/>
        </w:rPr>
        <w:t>року</w:t>
      </w:r>
      <w:r>
        <w:t></w:t>
      </w:r>
      <w:r>
        <w:t></w:t>
      </w:r>
      <w:r>
        <w:rPr>
          <w:rFonts w:hint="eastAsia"/>
        </w:rPr>
        <w:t>весна</w:t>
      </w:r>
      <w:r>
        <w:t></w:t>
      </w:r>
      <w:r>
        <w:t></w:t>
      </w:r>
      <w:r>
        <w:t></w:t>
      </w:r>
      <w:r>
        <w:rPr>
          <w:rFonts w:hint="eastAsia"/>
        </w:rPr>
        <w:t>літо</w:t>
      </w:r>
      <w:r>
        <w:t></w:t>
      </w:r>
      <w:r>
        <w:t></w:t>
      </w:r>
      <w:r>
        <w:t></w:t>
      </w:r>
      <w:r>
        <w:rPr>
          <w:rFonts w:hint="eastAsia"/>
        </w:rPr>
        <w:t>осінь</w:t>
      </w:r>
      <w:r>
        <w:t></w:t>
      </w:r>
      <w:r>
        <w:t></w:t>
      </w:r>
      <w:r>
        <w:t></w:t>
      </w:r>
      <w:r>
        <w:rPr>
          <w:rFonts w:hint="eastAsia"/>
        </w:rPr>
        <w:t>зима</w:t>
      </w:r>
      <w:r>
        <w:t></w:t>
      </w:r>
      <w:r>
        <w:t></w:t>
      </w:r>
      <w:r>
        <w:rPr>
          <w:rFonts w:hint="eastAsia"/>
        </w:rPr>
        <w:t>Тому</w:t>
      </w:r>
      <w:r>
        <w:t></w:t>
      </w:r>
      <w:r>
        <w:rPr>
          <w:rFonts w:hint="eastAsia"/>
        </w:rPr>
        <w:t>математичне</w:t>
      </w:r>
      <w:r>
        <w:t></w:t>
      </w:r>
      <w:r>
        <w:rPr>
          <w:rFonts w:hint="eastAsia"/>
        </w:rPr>
        <w:t>моделювання</w:t>
      </w:r>
      <w:r>
        <w:t></w:t>
      </w:r>
      <w:r>
        <w:rPr>
          <w:rFonts w:hint="eastAsia"/>
        </w:rPr>
        <w:t>в</w:t>
      </w:r>
      <w:r>
        <w:t></w:t>
      </w:r>
      <w:r>
        <w:rPr>
          <w:rFonts w:hint="eastAsia"/>
        </w:rPr>
        <w:t>роботі</w:t>
      </w:r>
      <w:r>
        <w:t></w:t>
      </w:r>
      <w:r>
        <w:rPr>
          <w:rFonts w:hint="eastAsia"/>
        </w:rPr>
        <w:t>стосується</w:t>
      </w:r>
      <w:r>
        <w:t></w:t>
      </w:r>
      <w:r>
        <w:rPr>
          <w:rFonts w:hint="eastAsia"/>
        </w:rPr>
        <w:t>тільки</w:t>
      </w:r>
      <w:r>
        <w:t></w:t>
      </w:r>
      <w:r>
        <w:rPr>
          <w:rFonts w:hint="eastAsia"/>
        </w:rPr>
        <w:t>систем</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дере</w:t>
      </w:r>
      <w:r>
        <w:t></w:t>
      </w:r>
      <w:r>
        <w:rPr>
          <w:rFonts w:hint="eastAsia"/>
        </w:rPr>
        <w:t>вовидною</w:t>
      </w:r>
      <w:r>
        <w:t></w:t>
      </w:r>
      <w:r>
        <w:rPr>
          <w:rFonts w:hint="eastAsia"/>
        </w:rPr>
        <w:t>структурою</w:t>
      </w:r>
      <w:r>
        <w:t></w:t>
      </w:r>
      <w:r>
        <w:t></w:t>
      </w:r>
      <w:r>
        <w:rPr>
          <w:rFonts w:hint="eastAsia"/>
        </w:rPr>
        <w:t>При</w:t>
      </w:r>
      <w:r>
        <w:t></w:t>
      </w:r>
      <w:r>
        <w:rPr>
          <w:rFonts w:hint="eastAsia"/>
        </w:rPr>
        <w:t>цьому</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послідов</w:t>
      </w:r>
      <w:r>
        <w:t></w:t>
      </w:r>
      <w:r>
        <w:rPr>
          <w:rFonts w:hint="eastAsia"/>
        </w:rPr>
        <w:t>ним</w:t>
      </w:r>
      <w:r>
        <w:t></w:t>
      </w:r>
      <w:r>
        <w:rPr>
          <w:rFonts w:hint="eastAsia"/>
        </w:rPr>
        <w:t>і</w:t>
      </w:r>
      <w:r>
        <w:t></w:t>
      </w:r>
      <w:r>
        <w:rPr>
          <w:rFonts w:hint="eastAsia"/>
        </w:rPr>
        <w:t>паралельним</w:t>
      </w:r>
      <w:r>
        <w:t></w:t>
      </w:r>
      <w:r>
        <w:rPr>
          <w:rFonts w:hint="eastAsia"/>
        </w:rPr>
        <w:t>з</w:t>
      </w:r>
      <w:r>
        <w:t></w:t>
      </w:r>
      <w:r>
        <w:rPr>
          <w:rFonts w:hint="eastAsia"/>
        </w:rPr>
        <w:t>єднанням</w:t>
      </w:r>
      <w:r>
        <w:t></w:t>
      </w:r>
      <w:r>
        <w:rPr>
          <w:rFonts w:hint="eastAsia"/>
        </w:rPr>
        <w:t>конвеєрів</w:t>
      </w:r>
      <w:r>
        <w:t></w:t>
      </w:r>
      <w:r>
        <w:rPr>
          <w:rFonts w:hint="eastAsia"/>
        </w:rPr>
        <w:t>є</w:t>
      </w:r>
      <w:r>
        <w:t></w:t>
      </w:r>
      <w:r>
        <w:rPr>
          <w:rFonts w:hint="eastAsia"/>
        </w:rPr>
        <w:t>окремими</w:t>
      </w:r>
      <w:r>
        <w:t></w:t>
      </w:r>
      <w:r>
        <w:rPr>
          <w:rFonts w:hint="eastAsia"/>
        </w:rPr>
        <w:t>випадками</w:t>
      </w:r>
      <w:r>
        <w:t></w:t>
      </w:r>
      <w:r>
        <w:t></w:t>
      </w:r>
      <w:r>
        <w:rPr>
          <w:rFonts w:hint="eastAsia"/>
        </w:rPr>
        <w:t>рис</w:t>
      </w:r>
      <w:r>
        <w:t></w:t>
      </w:r>
      <w:r>
        <w:t></w:t>
      </w:r>
      <w:r>
        <w:t></w:t>
      </w:r>
      <w:r>
        <w:t></w:t>
      </w:r>
      <w:r>
        <w:t></w:t>
      </w:r>
      <w:r>
        <w:t></w:t>
      </w:r>
      <w:r>
        <w:t></w:t>
      </w:r>
      <w:r>
        <w:t></w:t>
      </w:r>
    </w:p>
    <w:p w:rsidR="00311B8A" w:rsidRDefault="00311B8A" w:rsidP="00311B8A">
      <w:r>
        <w:rPr>
          <w:rFonts w:hint="eastAsia"/>
        </w:rPr>
        <w:t>При</w:t>
      </w:r>
      <w:r>
        <w:t></w:t>
      </w:r>
      <w:r>
        <w:rPr>
          <w:rFonts w:hint="eastAsia"/>
        </w:rPr>
        <w:t>математичному</w:t>
      </w:r>
      <w:r>
        <w:t></w:t>
      </w:r>
      <w:r>
        <w:rPr>
          <w:rFonts w:hint="eastAsia"/>
        </w:rPr>
        <w:t>моделюванні</w:t>
      </w:r>
      <w:r>
        <w:t></w:t>
      </w:r>
      <w:r>
        <w:rPr>
          <w:rFonts w:hint="eastAsia"/>
        </w:rPr>
        <w:t>процесу</w:t>
      </w:r>
      <w:r>
        <w:t></w:t>
      </w:r>
      <w:r>
        <w:rPr>
          <w:rFonts w:hint="eastAsia"/>
        </w:rPr>
        <w:t>функціонування</w:t>
      </w:r>
      <w:r>
        <w:t></w:t>
      </w:r>
      <w:r>
        <w:rPr>
          <w:rFonts w:hint="eastAsia"/>
        </w:rPr>
        <w:t>систем</w:t>
      </w:r>
      <w:r>
        <w:t></w:t>
      </w:r>
      <w:r>
        <w:rPr>
          <w:rFonts w:hint="eastAsia"/>
        </w:rPr>
        <w:t>конвеє</w:t>
      </w:r>
      <w:r>
        <w:t></w:t>
      </w:r>
      <w:r>
        <w:rPr>
          <w:rFonts w:hint="eastAsia"/>
        </w:rPr>
        <w:t>рного</w:t>
      </w:r>
      <w:r>
        <w:t></w:t>
      </w:r>
      <w:r>
        <w:rPr>
          <w:rFonts w:hint="eastAsia"/>
        </w:rPr>
        <w:t>транспорту</w:t>
      </w:r>
      <w:r>
        <w:t></w:t>
      </w:r>
      <w:r>
        <w:rPr>
          <w:rFonts w:hint="eastAsia"/>
        </w:rPr>
        <w:t>передбачається</w:t>
      </w:r>
      <w:r>
        <w:t></w:t>
      </w:r>
      <w:r>
        <w:t></w:t>
      </w:r>
      <w:r>
        <w:rPr>
          <w:rFonts w:hint="eastAsia"/>
        </w:rPr>
        <w:t>що</w:t>
      </w:r>
      <w:r>
        <w:t></w:t>
      </w:r>
      <w:r>
        <w:rPr>
          <w:rFonts w:hint="eastAsia"/>
        </w:rPr>
        <w:t>інтервали</w:t>
      </w:r>
      <w:r>
        <w:t></w:t>
      </w:r>
      <w:r>
        <w:rPr>
          <w:rFonts w:hint="eastAsia"/>
        </w:rPr>
        <w:t>часу</w:t>
      </w:r>
      <w:r>
        <w:t></w:t>
      </w:r>
      <w:r>
        <w:rPr>
          <w:rFonts w:hint="eastAsia"/>
        </w:rPr>
        <w:t>роботи</w:t>
      </w:r>
      <w:r>
        <w:t></w:t>
      </w:r>
      <w:r>
        <w:rPr>
          <w:rFonts w:hint="eastAsia"/>
        </w:rPr>
        <w:t>і</w:t>
      </w:r>
      <w:r>
        <w:t></w:t>
      </w:r>
      <w:r>
        <w:rPr>
          <w:rFonts w:hint="eastAsia"/>
        </w:rPr>
        <w:t>простоїв</w:t>
      </w:r>
      <w:r>
        <w:t></w:t>
      </w:r>
      <w:r>
        <w:rPr>
          <w:rFonts w:hint="eastAsia"/>
        </w:rPr>
        <w:t>конвеєрів</w:t>
      </w:r>
      <w:r>
        <w:t></w:t>
      </w:r>
      <w:r>
        <w:rPr>
          <w:rFonts w:hint="eastAsia"/>
        </w:rPr>
        <w:t>незалежні</w:t>
      </w:r>
      <w:r>
        <w:t></w:t>
      </w:r>
      <w:r>
        <w:rPr>
          <w:rFonts w:hint="eastAsia"/>
        </w:rPr>
        <w:t>та</w:t>
      </w:r>
      <w:r>
        <w:t></w:t>
      </w:r>
      <w:r>
        <w:rPr>
          <w:rFonts w:hint="eastAsia"/>
        </w:rPr>
        <w:t>розподілені</w:t>
      </w:r>
      <w:r>
        <w:t></w:t>
      </w:r>
      <w:r>
        <w:rPr>
          <w:rFonts w:hint="eastAsia"/>
        </w:rPr>
        <w:t>за</w:t>
      </w:r>
      <w:r>
        <w:t></w:t>
      </w:r>
      <w:r>
        <w:rPr>
          <w:rFonts w:hint="eastAsia"/>
        </w:rPr>
        <w:t>експоненціальним</w:t>
      </w:r>
      <w:r>
        <w:t></w:t>
      </w:r>
      <w:r>
        <w:rPr>
          <w:rFonts w:hint="eastAsia"/>
        </w:rPr>
        <w:t>законом</w:t>
      </w:r>
      <w:r>
        <w:t></w:t>
      </w:r>
      <w:r>
        <w:rPr>
          <w:rFonts w:hint="eastAsia"/>
        </w:rPr>
        <w:t>з</w:t>
      </w:r>
      <w:r>
        <w:t></w:t>
      </w:r>
      <w:r>
        <w:rPr>
          <w:rFonts w:hint="eastAsia"/>
        </w:rPr>
        <w:t>відомими</w:t>
      </w:r>
      <w:r>
        <w:t></w:t>
      </w:r>
      <w:r>
        <w:rPr>
          <w:rFonts w:hint="eastAsia"/>
        </w:rPr>
        <w:t>параметрами</w:t>
      </w:r>
      <w:r>
        <w:t></w:t>
      </w:r>
      <w:r>
        <w:rPr>
          <w:rFonts w:hint="eastAsia"/>
        </w:rPr>
        <w:t>розподілу</w:t>
      </w:r>
      <w:r>
        <w:t></w:t>
      </w:r>
      <w:r>
        <w:t></w:t>
      </w:r>
      <w:r>
        <w:rPr>
          <w:rFonts w:hint="eastAsia"/>
        </w:rPr>
        <w:t>В</w:t>
      </w:r>
      <w:r>
        <w:t></w:t>
      </w:r>
      <w:r>
        <w:rPr>
          <w:rFonts w:hint="eastAsia"/>
        </w:rPr>
        <w:t>цьому</w:t>
      </w:r>
      <w:r>
        <w:t></w:t>
      </w:r>
      <w:r>
        <w:rPr>
          <w:rFonts w:hint="eastAsia"/>
        </w:rPr>
        <w:t>випадку</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будь</w:t>
      </w:r>
      <w:r>
        <w:t></w:t>
      </w:r>
      <w:r>
        <w:rPr>
          <w:rFonts w:hint="eastAsia"/>
        </w:rPr>
        <w:t>якої</w:t>
      </w:r>
      <w:r>
        <w:t></w:t>
      </w:r>
      <w:r>
        <w:rPr>
          <w:rFonts w:hint="eastAsia"/>
        </w:rPr>
        <w:t>структури</w:t>
      </w:r>
      <w:r>
        <w:t></w:t>
      </w:r>
      <w:r>
        <w:rPr>
          <w:rFonts w:hint="eastAsia"/>
        </w:rPr>
        <w:t>є</w:t>
      </w:r>
      <w:r>
        <w:t></w:t>
      </w:r>
      <w:r>
        <w:rPr>
          <w:rFonts w:hint="eastAsia"/>
        </w:rPr>
        <w:t>випадковим</w:t>
      </w:r>
      <w:r>
        <w:t></w:t>
      </w:r>
      <w:r>
        <w:rPr>
          <w:rFonts w:hint="eastAsia"/>
        </w:rPr>
        <w:t>марковским</w:t>
      </w:r>
      <w:r>
        <w:t></w:t>
      </w:r>
      <w:r>
        <w:rPr>
          <w:rFonts w:hint="eastAsia"/>
        </w:rPr>
        <w:t>процесом</w:t>
      </w:r>
      <w:r>
        <w:t></w:t>
      </w:r>
      <w:r>
        <w:rPr>
          <w:rFonts w:hint="eastAsia"/>
        </w:rPr>
        <w:t>з</w:t>
      </w:r>
      <w:r>
        <w:t></w:t>
      </w:r>
      <w:r>
        <w:rPr>
          <w:rFonts w:hint="eastAsia"/>
        </w:rPr>
        <w:t>безперервним</w:t>
      </w:r>
      <w:r>
        <w:t></w:t>
      </w:r>
      <w:r>
        <w:rPr>
          <w:rFonts w:hint="eastAsia"/>
        </w:rPr>
        <w:t>часом</w:t>
      </w:r>
      <w:r>
        <w:t></w:t>
      </w:r>
      <w:r>
        <w:rPr>
          <w:rFonts w:hint="eastAsia"/>
        </w:rPr>
        <w:t>і</w:t>
      </w:r>
      <w:r>
        <w:t></w:t>
      </w:r>
      <w:r>
        <w:rPr>
          <w:rFonts w:hint="eastAsia"/>
        </w:rPr>
        <w:t>дискретними</w:t>
      </w:r>
      <w:r>
        <w:t></w:t>
      </w:r>
      <w:r>
        <w:rPr>
          <w:rFonts w:hint="eastAsia"/>
        </w:rPr>
        <w:t>фазовими</w:t>
      </w:r>
      <w:r>
        <w:t></w:t>
      </w:r>
      <w:r>
        <w:rPr>
          <w:rFonts w:hint="eastAsia"/>
        </w:rPr>
        <w:t>станами</w:t>
      </w:r>
      <w:r>
        <w:t></w:t>
      </w:r>
      <w:r>
        <w:t></w:t>
      </w:r>
      <w:r>
        <w:rPr>
          <w:rFonts w:hint="eastAsia"/>
        </w:rPr>
        <w:t>що</w:t>
      </w:r>
      <w:r>
        <w:t></w:t>
      </w:r>
      <w:r>
        <w:rPr>
          <w:rFonts w:hint="eastAsia"/>
        </w:rPr>
        <w:t>описуються</w:t>
      </w:r>
      <w:r>
        <w:t></w:t>
      </w:r>
      <w:r>
        <w:rPr>
          <w:rFonts w:hint="eastAsia"/>
        </w:rPr>
        <w:t>рівняннями</w:t>
      </w:r>
      <w:r>
        <w:t></w:t>
      </w:r>
      <w:r>
        <w:rPr>
          <w:rFonts w:hint="eastAsia"/>
        </w:rPr>
        <w:t>Колмогорова</w:t>
      </w:r>
      <w:r>
        <w:t></w:t>
      </w:r>
      <w:r>
        <w:rPr>
          <w:rFonts w:hint="eastAsia"/>
        </w:rPr>
        <w:t>відно</w:t>
      </w:r>
      <w:r>
        <w:t></w:t>
      </w:r>
      <w:r>
        <w:rPr>
          <w:rFonts w:hint="eastAsia"/>
        </w:rPr>
        <w:t>сно</w:t>
      </w:r>
      <w:r>
        <w:t></w:t>
      </w:r>
      <w:r>
        <w:rPr>
          <w:rFonts w:hint="eastAsia"/>
        </w:rPr>
        <w:t>ймовірностей</w:t>
      </w:r>
      <w:r>
        <w:t></w:t>
      </w:r>
      <w:r>
        <w:t></w:t>
      </w:r>
      <w:r>
        <w:t></w:t>
      </w:r>
      <w:r>
        <w:t></w:t>
      </w:r>
      <w:r>
        <w:t></w:t>
      </w:r>
      <w:r>
        <w:t></w:t>
      </w:r>
      <w:r>
        <w:t></w:t>
      </w:r>
      <w:r>
        <w:rPr>
          <w:rFonts w:hint="eastAsia"/>
        </w:rPr>
        <w:t>знаходження</w:t>
      </w:r>
      <w:r>
        <w:t></w:t>
      </w:r>
      <w:r>
        <w:rPr>
          <w:rFonts w:hint="eastAsia"/>
        </w:rPr>
        <w:t>системи</w:t>
      </w:r>
      <w:r>
        <w:t></w:t>
      </w:r>
      <w:r>
        <w:rPr>
          <w:rFonts w:hint="eastAsia"/>
        </w:rPr>
        <w:t>в</w:t>
      </w:r>
      <w:r>
        <w:t></w:t>
      </w:r>
      <w:r>
        <w:rPr>
          <w:rFonts w:hint="eastAsia"/>
        </w:rPr>
        <w:t>даний</w:t>
      </w:r>
      <w:r>
        <w:t></w:t>
      </w:r>
      <w:r>
        <w:rPr>
          <w:rFonts w:hint="eastAsia"/>
        </w:rPr>
        <w:t>момент</w:t>
      </w:r>
      <w:r>
        <w:t></w:t>
      </w:r>
      <w:r>
        <w:rPr>
          <w:rFonts w:hint="eastAsia"/>
        </w:rPr>
        <w:t>часу</w:t>
      </w:r>
      <w:r>
        <w:t></w:t>
      </w:r>
      <w:r>
        <w:t></w:t>
      </w:r>
      <w:r>
        <w:t></w:t>
      </w:r>
      <w:r>
        <w:rPr>
          <w:rFonts w:hint="eastAsia"/>
        </w:rPr>
        <w:t>в</w:t>
      </w:r>
      <w:r>
        <w:t></w:t>
      </w:r>
      <w:r>
        <w:t></w:t>
      </w:r>
      <w:r>
        <w:t></w:t>
      </w:r>
      <w:r>
        <w:rPr>
          <w:rFonts w:hint="eastAsia"/>
        </w:rPr>
        <w:t>му</w:t>
      </w:r>
      <w:r>
        <w:t></w:t>
      </w:r>
      <w:r>
        <w:rPr>
          <w:rFonts w:hint="eastAsia"/>
        </w:rPr>
        <w:t>стані</w:t>
      </w:r>
      <w:r>
        <w:t></w:t>
      </w:r>
      <w:r>
        <w:t></w:t>
      </w:r>
    </w:p>
    <w:p w:rsidR="00311B8A" w:rsidRDefault="00311B8A" w:rsidP="00311B8A">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p>
    <w:p w:rsidR="00311B8A" w:rsidRDefault="00311B8A" w:rsidP="00311B8A">
      <w:r>
        <w:t></w:t>
      </w:r>
      <w:r>
        <w:t></w:t>
      </w:r>
      <w:r>
        <w:t></w:t>
      </w:r>
      <w:r>
        <w:t></w:t>
      </w:r>
    </w:p>
    <w:p w:rsidR="00311B8A" w:rsidRDefault="00311B8A" w:rsidP="00311B8A">
      <w:r>
        <w:rPr>
          <w:rFonts w:hint="eastAsia"/>
        </w:rPr>
        <w:t>де</w:t>
      </w:r>
      <w:r>
        <w:t></w:t>
      </w:r>
      <w:r>
        <w:t></w:t>
      </w:r>
      <w:r>
        <w:t></w:t>
      </w:r>
      <w:r>
        <w:t></w:t>
      </w:r>
      <w:r>
        <w:t></w:t>
      </w:r>
      <w:r>
        <w:t></w:t>
      </w:r>
      <w:r>
        <w:t></w:t>
      </w:r>
      <w:r>
        <w:rPr>
          <w:rFonts w:hint="eastAsia"/>
        </w:rPr>
        <w:t>інтенсивність</w:t>
      </w:r>
      <w:r>
        <w:t></w:t>
      </w:r>
      <w:r>
        <w:rPr>
          <w:rFonts w:hint="eastAsia"/>
        </w:rPr>
        <w:t>простоїв</w:t>
      </w:r>
      <w:r>
        <w:t></w:t>
      </w:r>
      <w:r>
        <w:rPr>
          <w:rFonts w:hint="eastAsia"/>
        </w:rPr>
        <w:t>або</w:t>
      </w:r>
      <w:r>
        <w:t></w:t>
      </w:r>
      <w:r>
        <w:rPr>
          <w:rFonts w:hint="eastAsia"/>
        </w:rPr>
        <w:t>відновлень</w:t>
      </w:r>
      <w:r>
        <w:t></w:t>
      </w:r>
      <w:r>
        <w:rPr>
          <w:rFonts w:hint="eastAsia"/>
        </w:rPr>
        <w:t>при</w:t>
      </w:r>
      <w:r>
        <w:t></w:t>
      </w:r>
      <w:r>
        <w:rPr>
          <w:rFonts w:hint="eastAsia"/>
        </w:rPr>
        <w:t>переході</w:t>
      </w:r>
      <w:r>
        <w:t></w:t>
      </w:r>
      <w:r>
        <w:rPr>
          <w:rFonts w:hint="eastAsia"/>
        </w:rPr>
        <w:t>системи</w:t>
      </w:r>
      <w:r>
        <w:t></w:t>
      </w:r>
      <w:r>
        <w:rPr>
          <w:rFonts w:hint="eastAsia"/>
        </w:rPr>
        <w:t>конвеєр</w:t>
      </w:r>
      <w:r>
        <w:t></w:t>
      </w:r>
      <w:r>
        <w:rPr>
          <w:rFonts w:hint="eastAsia"/>
        </w:rPr>
        <w:t>ного</w:t>
      </w:r>
      <w:r>
        <w:t></w:t>
      </w:r>
      <w:r>
        <w:rPr>
          <w:rFonts w:hint="eastAsia"/>
        </w:rPr>
        <w:t>транспорту</w:t>
      </w:r>
      <w:r>
        <w:t></w:t>
      </w:r>
      <w:r>
        <w:rPr>
          <w:rFonts w:hint="eastAsia"/>
        </w:rPr>
        <w:t>з</w:t>
      </w:r>
      <w:r>
        <w:t></w:t>
      </w:r>
      <w:r>
        <w:t></w:t>
      </w:r>
      <w:r>
        <w:t></w:t>
      </w:r>
      <w:r>
        <w:rPr>
          <w:rFonts w:hint="eastAsia"/>
        </w:rPr>
        <w:t>го</w:t>
      </w:r>
      <w:r>
        <w:t></w:t>
      </w:r>
      <w:r>
        <w:rPr>
          <w:rFonts w:hint="eastAsia"/>
        </w:rPr>
        <w:t>стану</w:t>
      </w:r>
      <w:r>
        <w:t></w:t>
      </w:r>
      <w:r>
        <w:rPr>
          <w:rFonts w:hint="eastAsia"/>
        </w:rPr>
        <w:t>в</w:t>
      </w:r>
      <w:r>
        <w:t></w:t>
      </w:r>
      <w:r>
        <w:t></w:t>
      </w:r>
      <w:r>
        <w:t></w:t>
      </w:r>
      <w:r>
        <w:rPr>
          <w:rFonts w:hint="eastAsia"/>
        </w:rPr>
        <w:t>й</w:t>
      </w:r>
      <w:r>
        <w:t></w:t>
      </w:r>
      <w:r>
        <w:rPr>
          <w:rFonts w:hint="eastAsia"/>
        </w:rPr>
        <w:t>стан</w:t>
      </w:r>
      <w:r>
        <w:t></w:t>
      </w:r>
      <w:r>
        <w:t></w:t>
      </w:r>
      <w:r>
        <w:rPr>
          <w:rFonts w:hint="eastAsia"/>
        </w:rPr>
        <w:t>хв</w:t>
      </w:r>
      <w:r>
        <w:t></w:t>
      </w:r>
      <w:r>
        <w:t></w:t>
      </w:r>
      <w:r>
        <w:t></w:t>
      </w:r>
    </w:p>
    <w:p w:rsidR="00311B8A" w:rsidRDefault="00311B8A" w:rsidP="00311B8A">
      <w:r>
        <w:rPr>
          <w:rFonts w:hint="eastAsia"/>
        </w:rPr>
        <w:t>д</w:t>
      </w:r>
      <w:r>
        <w:t></w:t>
      </w:r>
      <w:r>
        <w:t></w:t>
      </w:r>
      <w:r>
        <w:rPr>
          <w:rFonts w:hint="eastAsia"/>
        </w:rPr>
        <w:t>деревовидна</w:t>
      </w:r>
      <w:r>
        <w:t></w:t>
      </w:r>
      <w:r>
        <w:rPr>
          <w:rFonts w:hint="eastAsia"/>
        </w:rPr>
        <w:t>структура</w:t>
      </w:r>
      <w:r>
        <w:t></w:t>
      </w:r>
      <w:r>
        <w:rPr>
          <w:rFonts w:hint="eastAsia"/>
        </w:rPr>
        <w:t>з’єднання</w:t>
      </w:r>
    </w:p>
    <w:p w:rsidR="00311B8A" w:rsidRDefault="00311B8A" w:rsidP="00311B8A">
      <w:r>
        <w:rPr>
          <w:rFonts w:hint="eastAsia"/>
        </w:rPr>
        <w:t>конвеєрів</w:t>
      </w:r>
      <w:r>
        <w:t></w:t>
      </w:r>
      <w:r>
        <w:t></w:t>
      </w:r>
      <w:r>
        <w:rPr>
          <w:rFonts w:hint="eastAsia"/>
        </w:rPr>
        <w:t>віялова</w:t>
      </w:r>
      <w:r>
        <w:t></w:t>
      </w:r>
    </w:p>
    <w:p w:rsidR="00311B8A" w:rsidRDefault="00311B8A" w:rsidP="00311B8A">
      <w:r>
        <w:rPr>
          <w:rFonts w:hint="eastAsia"/>
        </w:rPr>
        <w:t>Рис</w:t>
      </w:r>
      <w:r>
        <w:t></w:t>
      </w:r>
      <w:r>
        <w:t></w:t>
      </w:r>
      <w:r>
        <w:t></w:t>
      </w:r>
      <w:r>
        <w:t></w:t>
      </w:r>
      <w:r>
        <w:t></w:t>
      </w:r>
      <w:r>
        <w:rPr>
          <w:rFonts w:hint="eastAsia"/>
        </w:rPr>
        <w:t>Структурні</w:t>
      </w:r>
      <w:r>
        <w:t></w:t>
      </w:r>
      <w:r>
        <w:rPr>
          <w:rFonts w:hint="eastAsia"/>
        </w:rPr>
        <w:t>схеми</w:t>
      </w:r>
      <w:r>
        <w:t></w:t>
      </w:r>
      <w:r>
        <w:rPr>
          <w:rFonts w:hint="eastAsia"/>
        </w:rPr>
        <w:t>конвеєрного</w:t>
      </w:r>
      <w:r>
        <w:t></w:t>
      </w:r>
      <w:r>
        <w:rPr>
          <w:rFonts w:hint="eastAsia"/>
        </w:rPr>
        <w:t>транспорту</w:t>
      </w:r>
      <w:r>
        <w:t></w:t>
      </w:r>
      <w:r>
        <w:rPr>
          <w:rFonts w:hint="eastAsia"/>
        </w:rPr>
        <w:t>без</w:t>
      </w:r>
      <w:r>
        <w:t></w:t>
      </w:r>
      <w:r>
        <w:rPr>
          <w:rFonts w:hint="eastAsia"/>
        </w:rPr>
        <w:t>бункерів</w:t>
      </w:r>
    </w:p>
    <w:p w:rsidR="00311B8A" w:rsidRDefault="00311B8A" w:rsidP="00311B8A">
      <w:r>
        <w:rPr>
          <w:rFonts w:hint="eastAsia"/>
        </w:rPr>
        <w:t>—н</w:t>
      </w:r>
      <w:r>
        <w:tab/>
      </w:r>
      <w:r>
        <w:rPr>
          <w:rFonts w:hint="eastAsia"/>
        </w:rPr>
        <w:t>і—і</w:t>
      </w:r>
      <w:r>
        <w:tab/>
      </w:r>
      <w:r>
        <w:t></w:t>
      </w:r>
      <w:r>
        <w:t></w:t>
      </w:r>
      <w:r>
        <w:rPr>
          <w:rFonts w:hint="eastAsia"/>
        </w:rPr>
        <w:t>——І</w:t>
      </w:r>
      <w:r>
        <w:tab/>
      </w:r>
      <w:r>
        <w:t></w:t>
      </w:r>
      <w:r>
        <w:t></w:t>
      </w:r>
      <w:r>
        <w:t></w:t>
      </w:r>
      <w:r>
        <w:t></w:t>
      </w:r>
      <w:r>
        <w:t></w:t>
      </w:r>
      <w:r>
        <w:t></w:t>
      </w:r>
      <w:r>
        <w:t></w:t>
      </w:r>
      <w:r>
        <w:rPr>
          <w:rFonts w:hint="eastAsia"/>
        </w:rPr>
        <w:t>—</w:t>
      </w:r>
      <w:r>
        <w:t></w:t>
      </w:r>
      <w:r>
        <w:tab/>
      </w:r>
      <w:r>
        <w:rPr>
          <w:rFonts w:hint="eastAsia"/>
        </w:rPr>
        <w:t>і—</w:t>
      </w:r>
      <w:r>
        <w:t></w:t>
      </w:r>
    </w:p>
    <w:p w:rsidR="00311B8A" w:rsidRDefault="00311B8A" w:rsidP="00311B8A">
      <w:r>
        <w:rPr>
          <w:rFonts w:hint="eastAsia"/>
        </w:rPr>
        <w:t>б</w:t>
      </w:r>
      <w:r>
        <w:t></w:t>
      </w:r>
      <w:r>
        <w:t></w:t>
      </w:r>
      <w:r>
        <w:rPr>
          <w:rFonts w:hint="eastAsia"/>
        </w:rPr>
        <w:t>повне</w:t>
      </w:r>
      <w:r>
        <w:t></w:t>
      </w:r>
      <w:r>
        <w:rPr>
          <w:rFonts w:hint="eastAsia"/>
        </w:rPr>
        <w:t>паралельне</w:t>
      </w:r>
      <w:r>
        <w:t></w:t>
      </w:r>
      <w:r>
        <w:rPr>
          <w:rFonts w:hint="eastAsia"/>
        </w:rPr>
        <w:t>з’єднання</w:t>
      </w:r>
    </w:p>
    <w:p w:rsidR="00311B8A" w:rsidRDefault="00311B8A" w:rsidP="00311B8A">
      <w:r>
        <w:rPr>
          <w:rFonts w:hint="eastAsia"/>
        </w:rPr>
        <w:t>конвеєрів</w:t>
      </w:r>
      <w:r>
        <w:t></w:t>
      </w:r>
      <w:r>
        <w:rPr>
          <w:rFonts w:hint="eastAsia"/>
        </w:rPr>
        <w:t>і</w:t>
      </w:r>
      <w:r>
        <w:t></w:t>
      </w:r>
      <w:r>
        <w:rPr>
          <w:rFonts w:hint="eastAsia"/>
        </w:rPr>
        <w:t>бункерів</w:t>
      </w:r>
    </w:p>
    <w:p w:rsidR="00311B8A" w:rsidRDefault="00311B8A" w:rsidP="00311B8A">
      <w:r>
        <w:rPr>
          <w:rFonts w:hint="eastAsia"/>
        </w:rPr>
        <w:t>г</w:t>
      </w:r>
      <w:r>
        <w:t></w:t>
      </w:r>
      <w:r>
        <w:t></w:t>
      </w:r>
      <w:r>
        <w:rPr>
          <w:rFonts w:hint="eastAsia"/>
        </w:rPr>
        <w:t>самоподібна</w:t>
      </w:r>
      <w:r>
        <w:t></w:t>
      </w:r>
      <w:r>
        <w:rPr>
          <w:rFonts w:hint="eastAsia"/>
        </w:rPr>
        <w:t>деревовидна</w:t>
      </w:r>
      <w:r>
        <w:t></w:t>
      </w:r>
      <w:r>
        <w:rPr>
          <w:rFonts w:hint="eastAsia"/>
        </w:rPr>
        <w:t>структура</w:t>
      </w:r>
    </w:p>
    <w:p w:rsidR="00311B8A" w:rsidRDefault="00311B8A" w:rsidP="00311B8A">
      <w:r>
        <w:rPr>
          <w:rFonts w:hint="eastAsia"/>
        </w:rPr>
        <w:t>з’єднання</w:t>
      </w:r>
      <w:r>
        <w:t></w:t>
      </w:r>
      <w:r>
        <w:rPr>
          <w:rFonts w:hint="eastAsia"/>
        </w:rPr>
        <w:t>конвеєрів</w:t>
      </w:r>
      <w:r>
        <w:t></w:t>
      </w:r>
      <w:r>
        <w:rPr>
          <w:rFonts w:hint="eastAsia"/>
        </w:rPr>
        <w:t>і</w:t>
      </w:r>
      <w:r>
        <w:t></w:t>
      </w:r>
      <w:r>
        <w:rPr>
          <w:rFonts w:hint="eastAsia"/>
        </w:rPr>
        <w:t>бункерів</w:t>
      </w:r>
    </w:p>
    <w:p w:rsidR="00311B8A" w:rsidRDefault="00311B8A" w:rsidP="00311B8A">
      <w:r>
        <w:rPr>
          <w:rFonts w:hint="eastAsia"/>
        </w:rPr>
        <w:t>Рис</w:t>
      </w:r>
      <w:r>
        <w:t></w:t>
      </w:r>
      <w:r>
        <w:t></w:t>
      </w:r>
      <w:r>
        <w:t></w:t>
      </w:r>
      <w:r>
        <w:t></w:t>
      </w:r>
      <w:r>
        <w:t></w:t>
      </w:r>
      <w:r>
        <w:rPr>
          <w:rFonts w:hint="eastAsia"/>
        </w:rPr>
        <w:t>Структурні</w:t>
      </w:r>
      <w:r>
        <w:t></w:t>
      </w:r>
      <w:r>
        <w:rPr>
          <w:rFonts w:hint="eastAsia"/>
        </w:rPr>
        <w:t>схеми</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p>
    <w:p w:rsidR="00311B8A" w:rsidRDefault="00311B8A" w:rsidP="00311B8A">
      <w:r>
        <w:rPr>
          <w:rFonts w:hint="eastAsia"/>
        </w:rPr>
        <w:t>За</w:t>
      </w:r>
      <w:r>
        <w:t></w:t>
      </w:r>
      <w:r>
        <w:rPr>
          <w:rFonts w:hint="eastAsia"/>
        </w:rPr>
        <w:t>допомогою</w:t>
      </w:r>
      <w:r>
        <w:t></w:t>
      </w:r>
      <w:r>
        <w:rPr>
          <w:rFonts w:hint="eastAsia"/>
        </w:rPr>
        <w:t>рівняння</w:t>
      </w:r>
      <w:r>
        <w:t></w:t>
      </w:r>
      <w:r>
        <w:rPr>
          <w:rFonts w:hint="eastAsia"/>
        </w:rPr>
        <w:t>Колмогорова</w:t>
      </w:r>
      <w:r>
        <w:t></w:t>
      </w:r>
      <w:r>
        <w:t></w:t>
      </w:r>
      <w:r>
        <w:t></w:t>
      </w:r>
      <w:r>
        <w:t></w:t>
      </w:r>
      <w:r>
        <w:t></w:t>
      </w:r>
      <w:r>
        <w:rPr>
          <w:rFonts w:hint="eastAsia"/>
        </w:rPr>
        <w:t>можна</w:t>
      </w:r>
      <w:r>
        <w:t></w:t>
      </w:r>
      <w:r>
        <w:rPr>
          <w:rFonts w:hint="eastAsia"/>
        </w:rPr>
        <w:t>визначити</w:t>
      </w:r>
      <w:r>
        <w:t></w:t>
      </w:r>
      <w:r>
        <w:rPr>
          <w:rFonts w:hint="eastAsia"/>
        </w:rPr>
        <w:t>коефіцієнт</w:t>
      </w:r>
      <w:r>
        <w:t></w:t>
      </w:r>
      <w:r>
        <w:rPr>
          <w:rFonts w:hint="eastAsia"/>
        </w:rPr>
        <w:t>го</w:t>
      </w:r>
      <w:r>
        <w:t></w:t>
      </w:r>
      <w:r>
        <w:rPr>
          <w:rFonts w:hint="eastAsia"/>
        </w:rPr>
        <w:t>товності</w:t>
      </w:r>
      <w:r>
        <w:t></w:t>
      </w:r>
      <w:r>
        <w:rPr>
          <w:rFonts w:hint="eastAsia"/>
        </w:rPr>
        <w:t>і</w:t>
      </w:r>
      <w:r>
        <w:t></w:t>
      </w:r>
      <w:r>
        <w:rPr>
          <w:rFonts w:hint="eastAsia"/>
        </w:rPr>
        <w:t>середню</w:t>
      </w:r>
      <w:r>
        <w:t></w:t>
      </w:r>
      <w:r>
        <w:rPr>
          <w:rFonts w:hint="eastAsia"/>
        </w:rPr>
        <w:t>пропускну</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без</w:t>
      </w:r>
      <w:r>
        <w:t></w:t>
      </w:r>
      <w:r>
        <w:rPr>
          <w:rFonts w:hint="eastAsia"/>
        </w:rPr>
        <w:t>бункерів</w:t>
      </w:r>
      <w:r>
        <w:t></w:t>
      </w:r>
      <w:r>
        <w:rPr>
          <w:rFonts w:hint="eastAsia"/>
        </w:rPr>
        <w:t>і</w:t>
      </w:r>
      <w:r>
        <w:t></w:t>
      </w:r>
      <w:r>
        <w:rPr>
          <w:rFonts w:hint="eastAsia"/>
        </w:rPr>
        <w:t>з</w:t>
      </w:r>
      <w:r>
        <w:t></w:t>
      </w:r>
      <w:r>
        <w:rPr>
          <w:rFonts w:hint="eastAsia"/>
        </w:rPr>
        <w:t>акумулюючими</w:t>
      </w:r>
      <w:r>
        <w:t></w:t>
      </w:r>
      <w:r>
        <w:rPr>
          <w:rFonts w:hint="eastAsia"/>
        </w:rPr>
        <w:t>бункерами</w:t>
      </w:r>
      <w:r>
        <w:t></w:t>
      </w:r>
      <w:r>
        <w:rPr>
          <w:rFonts w:hint="eastAsia"/>
        </w:rPr>
        <w:t>для</w:t>
      </w:r>
      <w:r>
        <w:t></w:t>
      </w:r>
      <w:r>
        <w:rPr>
          <w:rFonts w:hint="eastAsia"/>
        </w:rPr>
        <w:t>простої</w:t>
      </w:r>
      <w:r>
        <w:t></w:t>
      </w:r>
      <w:r>
        <w:rPr>
          <w:rFonts w:hint="eastAsia"/>
        </w:rPr>
        <w:t>схеми</w:t>
      </w:r>
      <w:r>
        <w:t></w:t>
      </w:r>
      <w:r>
        <w:rPr>
          <w:rFonts w:hint="eastAsia"/>
        </w:rPr>
        <w:t>послідовного</w:t>
      </w:r>
      <w:r>
        <w:t></w:t>
      </w:r>
      <w:r>
        <w:rPr>
          <w:rFonts w:hint="eastAsia"/>
        </w:rPr>
        <w:t>з</w:t>
      </w:r>
      <w:r>
        <w:t></w:t>
      </w:r>
      <w:r>
        <w:rPr>
          <w:rFonts w:hint="eastAsia"/>
        </w:rPr>
        <w:t>єд</w:t>
      </w:r>
      <w:r>
        <w:t></w:t>
      </w:r>
      <w:r>
        <w:rPr>
          <w:rFonts w:hint="eastAsia"/>
        </w:rPr>
        <w:t>нання</w:t>
      </w:r>
      <w:r>
        <w:t></w:t>
      </w:r>
      <w:r>
        <w:rPr>
          <w:rFonts w:hint="eastAsia"/>
        </w:rPr>
        <w:t>конвеєрів</w:t>
      </w:r>
      <w:r>
        <w:t></w:t>
      </w:r>
      <w:r>
        <w:rPr>
          <w:rFonts w:hint="eastAsia"/>
        </w:rPr>
        <w:t>і</w:t>
      </w:r>
      <w:r>
        <w:t></w:t>
      </w:r>
      <w:r>
        <w:rPr>
          <w:rFonts w:hint="eastAsia"/>
        </w:rPr>
        <w:t>бункерів</w:t>
      </w:r>
      <w:r>
        <w:t></w:t>
      </w:r>
    </w:p>
    <w:p w:rsidR="00311B8A" w:rsidRDefault="00311B8A" w:rsidP="00311B8A">
      <w:r>
        <w:rPr>
          <w:rFonts w:hint="eastAsia"/>
        </w:rPr>
        <w:t>Для</w:t>
      </w:r>
      <w:r>
        <w:t></w:t>
      </w:r>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w:t>
      </w:r>
      <w:r>
        <w:t></w:t>
      </w:r>
      <w:r>
        <w:rPr>
          <w:rFonts w:hint="eastAsia"/>
        </w:rPr>
        <w:t>рою</w:t>
      </w:r>
      <w:r>
        <w:t></w:t>
      </w:r>
      <w:r>
        <w:rPr>
          <w:rFonts w:hint="eastAsia"/>
        </w:rPr>
        <w:t>і</w:t>
      </w:r>
      <w:r>
        <w:t></w:t>
      </w:r>
      <w:r>
        <w:rPr>
          <w:rFonts w:hint="eastAsia"/>
        </w:rPr>
        <w:t>з</w:t>
      </w:r>
      <w:r>
        <w:t></w:t>
      </w:r>
      <w:r>
        <w:rPr>
          <w:rFonts w:hint="eastAsia"/>
        </w:rPr>
        <w:t>великою</w:t>
      </w:r>
      <w:r>
        <w:t></w:t>
      </w:r>
      <w:r>
        <w:rPr>
          <w:rFonts w:hint="eastAsia"/>
        </w:rPr>
        <w:t>кількістю</w:t>
      </w:r>
      <w:r>
        <w:t></w:t>
      </w:r>
      <w:r>
        <w:rPr>
          <w:rFonts w:hint="eastAsia"/>
        </w:rPr>
        <w:t>конвеєрів</w:t>
      </w:r>
      <w:r>
        <w:t></w:t>
      </w:r>
      <w:r>
        <w:rPr>
          <w:rFonts w:hint="eastAsia"/>
        </w:rPr>
        <w:t>простійодного</w:t>
      </w:r>
      <w:r>
        <w:t></w:t>
      </w:r>
      <w:r>
        <w:rPr>
          <w:rFonts w:hint="eastAsia"/>
        </w:rPr>
        <w:t>або</w:t>
      </w:r>
      <w:r>
        <w:t></w:t>
      </w:r>
      <w:r>
        <w:rPr>
          <w:rFonts w:hint="eastAsia"/>
        </w:rPr>
        <w:t>декількох</w:t>
      </w:r>
      <w:r>
        <w:t></w:t>
      </w:r>
      <w:r>
        <w:rPr>
          <w:rFonts w:hint="eastAsia"/>
        </w:rPr>
        <w:t>конвеєрів</w:t>
      </w:r>
      <w:r>
        <w:t></w:t>
      </w:r>
      <w:r>
        <w:rPr>
          <w:rFonts w:hint="eastAsia"/>
        </w:rPr>
        <w:t>не</w:t>
      </w:r>
      <w:r>
        <w:t></w:t>
      </w:r>
      <w:r>
        <w:rPr>
          <w:rFonts w:hint="eastAsia"/>
        </w:rPr>
        <w:t>приводить</w:t>
      </w:r>
      <w:r>
        <w:t></w:t>
      </w:r>
      <w:r>
        <w:rPr>
          <w:rFonts w:hint="eastAsia"/>
        </w:rPr>
        <w:t>до</w:t>
      </w:r>
      <w:r>
        <w:t></w:t>
      </w:r>
      <w:r>
        <w:rPr>
          <w:rFonts w:hint="eastAsia"/>
        </w:rPr>
        <w:t>зупинки</w:t>
      </w:r>
      <w:r>
        <w:t></w:t>
      </w:r>
      <w:r>
        <w:rPr>
          <w:rFonts w:hint="eastAsia"/>
        </w:rPr>
        <w:t>всієї</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тобто</w:t>
      </w:r>
      <w:r>
        <w:t></w:t>
      </w:r>
      <w:r>
        <w:rPr>
          <w:rFonts w:hint="eastAsia"/>
        </w:rPr>
        <w:t>її</w:t>
      </w:r>
      <w:r>
        <w:t></w:t>
      </w:r>
      <w:r>
        <w:rPr>
          <w:rFonts w:hint="eastAsia"/>
        </w:rPr>
        <w:t>коефіці</w:t>
      </w:r>
      <w:r>
        <w:t></w:t>
      </w:r>
      <w:r>
        <w:rPr>
          <w:rFonts w:hint="eastAsia"/>
        </w:rPr>
        <w:t>єнт</w:t>
      </w:r>
      <w:r>
        <w:t></w:t>
      </w:r>
      <w:r>
        <w:rPr>
          <w:rFonts w:hint="eastAsia"/>
        </w:rPr>
        <w:t>готовності</w:t>
      </w:r>
      <w:r>
        <w:t></w:t>
      </w:r>
      <w:r>
        <w:rPr>
          <w:rFonts w:hint="eastAsia"/>
        </w:rPr>
        <w:t>дорівнює</w:t>
      </w:r>
      <w:r>
        <w:t></w:t>
      </w:r>
      <w:r>
        <w:rPr>
          <w:rFonts w:hint="eastAsia"/>
        </w:rPr>
        <w:t>одиниці</w:t>
      </w:r>
      <w:r>
        <w:t></w:t>
      </w:r>
      <w:r>
        <w:t></w:t>
      </w:r>
      <w:r>
        <w:rPr>
          <w:rFonts w:hint="eastAsia"/>
        </w:rPr>
        <w:t>Такі</w:t>
      </w:r>
      <w:r>
        <w:t></w:t>
      </w:r>
      <w:r>
        <w:rPr>
          <w:rFonts w:hint="eastAsia"/>
        </w:rPr>
        <w:t>системи</w:t>
      </w:r>
      <w:r>
        <w:t></w:t>
      </w:r>
      <w:r>
        <w:rPr>
          <w:rFonts w:hint="eastAsia"/>
        </w:rPr>
        <w:t>називаються</w:t>
      </w:r>
      <w:r>
        <w:t></w:t>
      </w:r>
      <w:r>
        <w:rPr>
          <w:rFonts w:hint="eastAsia"/>
        </w:rPr>
        <w:t>системами</w:t>
      </w:r>
      <w:r>
        <w:t></w:t>
      </w:r>
      <w:r>
        <w:rPr>
          <w:rFonts w:hint="eastAsia"/>
        </w:rPr>
        <w:t>з</w:t>
      </w:r>
      <w:r>
        <w:t></w:t>
      </w:r>
      <w:r>
        <w:rPr>
          <w:rFonts w:hint="eastAsia"/>
        </w:rPr>
        <w:t>непо</w:t>
      </w:r>
      <w:r>
        <w:t></w:t>
      </w:r>
      <w:r>
        <w:rPr>
          <w:rFonts w:hint="eastAsia"/>
        </w:rPr>
        <w:t>вними</w:t>
      </w:r>
      <w:r>
        <w:t></w:t>
      </w:r>
      <w:r>
        <w:rPr>
          <w:rFonts w:hint="eastAsia"/>
        </w:rPr>
        <w:t>відмовами</w:t>
      </w:r>
      <w:r>
        <w:t></w:t>
      </w:r>
      <w:r>
        <w:t></w:t>
      </w:r>
      <w:r>
        <w:rPr>
          <w:rFonts w:hint="eastAsia"/>
        </w:rPr>
        <w:t>В</w:t>
      </w:r>
      <w:r>
        <w:t></w:t>
      </w:r>
      <w:r>
        <w:rPr>
          <w:rFonts w:hint="eastAsia"/>
        </w:rPr>
        <w:t>цьому</w:t>
      </w:r>
      <w:r>
        <w:t></w:t>
      </w:r>
      <w:r>
        <w:rPr>
          <w:rFonts w:hint="eastAsia"/>
        </w:rPr>
        <w:t>випадку</w:t>
      </w:r>
      <w:r>
        <w:t></w:t>
      </w:r>
      <w:r>
        <w:rPr>
          <w:rFonts w:hint="eastAsia"/>
        </w:rPr>
        <w:t>система</w:t>
      </w:r>
      <w:r>
        <w:t></w:t>
      </w:r>
      <w:r>
        <w:rPr>
          <w:rFonts w:hint="eastAsia"/>
        </w:rPr>
        <w:t>конвеєрного</w:t>
      </w:r>
      <w:r>
        <w:t></w:t>
      </w:r>
      <w:r>
        <w:rPr>
          <w:rFonts w:hint="eastAsia"/>
        </w:rPr>
        <w:t>транспорту</w:t>
      </w:r>
      <w:r>
        <w:t></w:t>
      </w:r>
      <w:r>
        <w:rPr>
          <w:rFonts w:hint="eastAsia"/>
        </w:rPr>
        <w:t>характери</w:t>
      </w:r>
      <w:r>
        <w:t></w:t>
      </w:r>
      <w:r>
        <w:rPr>
          <w:rFonts w:hint="eastAsia"/>
        </w:rPr>
        <w:t>зується</w:t>
      </w:r>
      <w:r>
        <w:t></w:t>
      </w:r>
      <w:r>
        <w:rPr>
          <w:rFonts w:hint="eastAsia"/>
        </w:rPr>
        <w:t>показниками</w:t>
      </w:r>
      <w:r>
        <w:t></w:t>
      </w:r>
      <w:r>
        <w:rPr>
          <w:rFonts w:hint="eastAsia"/>
        </w:rPr>
        <w:t>ефективності</w:t>
      </w:r>
      <w:r>
        <w:t></w:t>
      </w:r>
      <w:r>
        <w:t></w:t>
      </w:r>
      <w:r>
        <w:rPr>
          <w:rFonts w:hint="eastAsia"/>
        </w:rPr>
        <w:t>тобто</w:t>
      </w:r>
      <w:r>
        <w:t></w:t>
      </w:r>
      <w:r>
        <w:rPr>
          <w:rFonts w:hint="eastAsia"/>
        </w:rPr>
        <w:t>середньою</w:t>
      </w:r>
      <w:r>
        <w:t></w:t>
      </w:r>
      <w:r>
        <w:rPr>
          <w:rFonts w:hint="eastAsia"/>
        </w:rPr>
        <w:t>пропускною</w:t>
      </w:r>
      <w:r>
        <w:t></w:t>
      </w:r>
      <w:r>
        <w:rPr>
          <w:rFonts w:hint="eastAsia"/>
        </w:rPr>
        <w:t>здатністю</w:t>
      </w:r>
      <w:r>
        <w:t></w:t>
      </w:r>
      <w:r>
        <w:rPr>
          <w:rFonts w:hint="eastAsia"/>
        </w:rPr>
        <w:t>і</w:t>
      </w:r>
      <w:r>
        <w:t></w:t>
      </w:r>
      <w:r>
        <w:rPr>
          <w:rFonts w:hint="eastAsia"/>
        </w:rPr>
        <w:t>середньою</w:t>
      </w:r>
      <w:r>
        <w:t></w:t>
      </w:r>
      <w:r>
        <w:rPr>
          <w:rFonts w:hint="eastAsia"/>
        </w:rPr>
        <w:t>енергоємністю</w:t>
      </w:r>
      <w:r>
        <w:t></w:t>
      </w:r>
      <w:r>
        <w:rPr>
          <w:rFonts w:hint="eastAsia"/>
        </w:rPr>
        <w:t>транспортування</w:t>
      </w:r>
      <w:r>
        <w:t></w:t>
      </w:r>
    </w:p>
    <w:p w:rsidR="00311B8A" w:rsidRDefault="00311B8A" w:rsidP="00311B8A">
      <w:r>
        <w:rPr>
          <w:rFonts w:hint="eastAsia"/>
        </w:rPr>
        <w:t>Середня</w:t>
      </w:r>
      <w:r>
        <w:t></w:t>
      </w:r>
      <w:r>
        <w:rPr>
          <w:rFonts w:hint="eastAsia"/>
        </w:rPr>
        <w:t>пропускна</w:t>
      </w:r>
      <w:r>
        <w:t></w:t>
      </w:r>
      <w:r>
        <w:rPr>
          <w:rFonts w:hint="eastAsia"/>
        </w:rPr>
        <w:t>здатність</w:t>
      </w:r>
      <w:r>
        <w:t></w:t>
      </w:r>
      <w:r>
        <w:rPr>
          <w:rFonts w:hint="eastAsia"/>
        </w:rPr>
        <w:t>будь</w:t>
      </w:r>
      <w:r>
        <w:t></w:t>
      </w:r>
      <w:r>
        <w:rPr>
          <w:rFonts w:hint="eastAsia"/>
        </w:rPr>
        <w:t>якої</w:t>
      </w:r>
      <w:r>
        <w:t></w:t>
      </w:r>
      <w:r>
        <w:rPr>
          <w:rFonts w:hint="eastAsia"/>
        </w:rPr>
        <w:t>системи</w:t>
      </w:r>
      <w:r>
        <w:t></w:t>
      </w:r>
      <w:r>
        <w:rPr>
          <w:rFonts w:hint="eastAsia"/>
        </w:rPr>
        <w:t>конвеєрного</w:t>
      </w:r>
      <w:r>
        <w:t></w:t>
      </w:r>
      <w:r>
        <w:rPr>
          <w:rFonts w:hint="eastAsia"/>
        </w:rPr>
        <w:t>транспорту</w:t>
      </w:r>
      <w:r>
        <w:t></w:t>
      </w:r>
      <w:r>
        <w:rPr>
          <w:rFonts w:hint="eastAsia"/>
        </w:rPr>
        <w:t>без</w:t>
      </w:r>
      <w:r>
        <w:t></w:t>
      </w:r>
      <w:r>
        <w:rPr>
          <w:rFonts w:hint="eastAsia"/>
        </w:rPr>
        <w:t>бункерів</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r>
        <w:t></w:t>
      </w:r>
      <w:r>
        <w:t></w:t>
      </w:r>
      <w:r>
        <w:t></w:t>
      </w:r>
      <w:r>
        <w:t></w:t>
      </w:r>
      <w:r>
        <w:t></w:t>
      </w:r>
      <w:r>
        <w:t></w:t>
      </w:r>
      <w:r>
        <w:t></w:t>
      </w:r>
      <w:r>
        <w:tab/>
      </w:r>
      <w:r>
        <w:t></w:t>
      </w:r>
      <w:r>
        <w:t></w:t>
      </w:r>
      <w:r>
        <w:t></w:t>
      </w:r>
    </w:p>
    <w:p w:rsidR="00311B8A" w:rsidRDefault="00311B8A" w:rsidP="00311B8A">
      <w:r>
        <w:rPr>
          <w:rFonts w:hint="eastAsia"/>
        </w:rPr>
        <w:t>І</w:t>
      </w:r>
      <w:r>
        <w:t></w:t>
      </w:r>
      <w:r>
        <w:t></w:t>
      </w:r>
      <w:r>
        <w:t></w:t>
      </w:r>
      <w:r>
        <w:t></w:t>
      </w:r>
    </w:p>
    <w:p w:rsidR="00311B8A" w:rsidRDefault="00311B8A" w:rsidP="00311B8A">
      <w:r>
        <w:rPr>
          <w:rFonts w:hint="eastAsia"/>
        </w:rPr>
        <w:t>де</w:t>
      </w:r>
      <w:r>
        <w:t></w:t>
      </w:r>
      <w:r>
        <w:t></w:t>
      </w:r>
      <w:r>
        <w:t></w:t>
      </w:r>
      <w:r>
        <w:t></w:t>
      </w:r>
      <w:r>
        <w:t></w:t>
      </w:r>
      <w:r>
        <w:rPr>
          <w:rFonts w:hint="eastAsia"/>
        </w:rPr>
        <w:t>пропускна</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яка</w:t>
      </w:r>
      <w:r>
        <w:t></w:t>
      </w:r>
      <w:r>
        <w:rPr>
          <w:rFonts w:hint="eastAsia"/>
        </w:rPr>
        <w:t>знаходиться</w:t>
      </w:r>
      <w:r>
        <w:t></w:t>
      </w:r>
      <w:r>
        <w:rPr>
          <w:rFonts w:hint="eastAsia"/>
        </w:rPr>
        <w:t>в</w:t>
      </w:r>
      <w:r>
        <w:t></w:t>
      </w:r>
      <w:r>
        <w:t></w:t>
      </w:r>
      <w:r>
        <w:t></w:t>
      </w:r>
      <w:r>
        <w:rPr>
          <w:rFonts w:hint="eastAsia"/>
        </w:rPr>
        <w:t>му</w:t>
      </w:r>
      <w:r>
        <w:t></w:t>
      </w:r>
      <w:r>
        <w:rPr>
          <w:rFonts w:hint="eastAsia"/>
        </w:rPr>
        <w:t>стані</w:t>
      </w:r>
      <w:r>
        <w:t></w:t>
      </w:r>
      <w:r>
        <w:t></w:t>
      </w:r>
      <w:r>
        <w:rPr>
          <w:rFonts w:hint="eastAsia"/>
        </w:rPr>
        <w:t>т</w:t>
      </w:r>
      <w:r>
        <w:t></w:t>
      </w:r>
      <w:r>
        <w:rPr>
          <w:rFonts w:hint="eastAsia"/>
        </w:rPr>
        <w:t>хв</w:t>
      </w:r>
      <w:r>
        <w:t></w:t>
      </w:r>
      <w:r>
        <w:t></w:t>
      </w:r>
      <w:r>
        <w:rPr>
          <w:rFonts w:hint="eastAsia"/>
        </w:rPr>
        <w:t>р</w:t>
      </w:r>
      <w:r>
        <w:t></w:t>
      </w:r>
      <w:r>
        <w:t></w:t>
      </w:r>
      <w:r>
        <w:t></w:t>
      </w:r>
      <w:r>
        <w:rPr>
          <w:rFonts w:hint="eastAsia"/>
        </w:rPr>
        <w:t>імовірність</w:t>
      </w:r>
      <w:r>
        <w:t></w:t>
      </w:r>
      <w:r>
        <w:rPr>
          <w:rFonts w:hint="eastAsia"/>
        </w:rPr>
        <w:t>знаходження</w:t>
      </w:r>
      <w:r>
        <w:t></w:t>
      </w:r>
      <w:r>
        <w:rPr>
          <w:rFonts w:hint="eastAsia"/>
        </w:rPr>
        <w:t>системи</w:t>
      </w:r>
      <w:r>
        <w:t></w:t>
      </w:r>
      <w:r>
        <w:rPr>
          <w:rFonts w:hint="eastAsia"/>
        </w:rPr>
        <w:t>конвеєрного</w:t>
      </w:r>
      <w:r>
        <w:t></w:t>
      </w:r>
      <w:r>
        <w:rPr>
          <w:rFonts w:hint="eastAsia"/>
        </w:rPr>
        <w:t>транспор</w:t>
      </w:r>
      <w:r>
        <w:t></w:t>
      </w:r>
      <w:r>
        <w:rPr>
          <w:rFonts w:hint="eastAsia"/>
        </w:rPr>
        <w:t>ту</w:t>
      </w:r>
      <w:r>
        <w:t></w:t>
      </w:r>
      <w:r>
        <w:rPr>
          <w:rFonts w:hint="eastAsia"/>
        </w:rPr>
        <w:t>в</w:t>
      </w:r>
      <w:r>
        <w:t></w:t>
      </w:r>
      <w:r>
        <w:t></w:t>
      </w:r>
      <w:r>
        <w:t></w:t>
      </w:r>
      <w:r>
        <w:rPr>
          <w:rFonts w:hint="eastAsia"/>
        </w:rPr>
        <w:t>му</w:t>
      </w:r>
      <w:r>
        <w:t></w:t>
      </w:r>
      <w:r>
        <w:rPr>
          <w:rFonts w:hint="eastAsia"/>
        </w:rPr>
        <w:t>стані</w:t>
      </w:r>
      <w:r>
        <w:t></w:t>
      </w:r>
      <w:r>
        <w:t></w:t>
      </w:r>
      <w:r>
        <w:t></w:t>
      </w:r>
      <w:r>
        <w:t></w:t>
      </w:r>
      <w:r>
        <w:t></w:t>
      </w:r>
      <w:r>
        <w:t></w:t>
      </w:r>
      <w:r>
        <w:rPr>
          <w:rFonts w:hint="eastAsia"/>
        </w:rPr>
        <w:t>кількість</w:t>
      </w:r>
      <w:r>
        <w:t></w:t>
      </w:r>
      <w:r>
        <w:rPr>
          <w:rFonts w:hint="eastAsia"/>
        </w:rPr>
        <w:t>можливих</w:t>
      </w:r>
      <w:r>
        <w:t></w:t>
      </w:r>
      <w:r>
        <w:rPr>
          <w:rFonts w:hint="eastAsia"/>
        </w:rPr>
        <w:t>фазових</w:t>
      </w:r>
      <w:r>
        <w:t></w:t>
      </w:r>
      <w:r>
        <w:rPr>
          <w:rFonts w:hint="eastAsia"/>
        </w:rPr>
        <w:t>станів</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rPr>
          <w:rFonts w:hint="eastAsia"/>
        </w:rPr>
        <w:t>Системи</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мають</w:t>
      </w:r>
      <w:r>
        <w:t></w:t>
      </w:r>
      <w:r>
        <w:rPr>
          <w:rFonts w:hint="eastAsia"/>
        </w:rPr>
        <w:t>велику</w:t>
      </w:r>
      <w:r>
        <w:t></w:t>
      </w:r>
      <w:r>
        <w:rPr>
          <w:rFonts w:hint="eastAsia"/>
        </w:rPr>
        <w:t>кількість</w:t>
      </w:r>
      <w:r>
        <w:t></w:t>
      </w:r>
      <w:r>
        <w:rPr>
          <w:rFonts w:hint="eastAsia"/>
        </w:rPr>
        <w:t>фазових</w:t>
      </w:r>
      <w:r>
        <w:t></w:t>
      </w:r>
      <w:r>
        <w:rPr>
          <w:rFonts w:hint="eastAsia"/>
        </w:rPr>
        <w:t>станів</w:t>
      </w:r>
      <w:r>
        <w:t></w:t>
      </w:r>
      <w:r>
        <w:t></w:t>
      </w:r>
      <w:r>
        <w:rPr>
          <w:rFonts w:hint="eastAsia"/>
        </w:rPr>
        <w:t>тому</w:t>
      </w:r>
      <w:r>
        <w:t></w:t>
      </w:r>
      <w:r>
        <w:rPr>
          <w:rFonts w:hint="eastAsia"/>
        </w:rPr>
        <w:t>для</w:t>
      </w:r>
      <w:r>
        <w:t></w:t>
      </w:r>
      <w:r>
        <w:rPr>
          <w:rFonts w:hint="eastAsia"/>
        </w:rPr>
        <w:t>них</w:t>
      </w:r>
      <w:r>
        <w:t></w:t>
      </w:r>
      <w:r>
        <w:rPr>
          <w:rFonts w:hint="eastAsia"/>
        </w:rPr>
        <w:t>скласти</w:t>
      </w:r>
      <w:r>
        <w:t></w:t>
      </w:r>
      <w:r>
        <w:rPr>
          <w:rFonts w:hint="eastAsia"/>
        </w:rPr>
        <w:t>систему</w:t>
      </w:r>
      <w:r>
        <w:t></w:t>
      </w:r>
      <w:r>
        <w:rPr>
          <w:rFonts w:hint="eastAsia"/>
        </w:rPr>
        <w:t>рівнянь</w:t>
      </w:r>
      <w:r>
        <w:t></w:t>
      </w:r>
      <w:r>
        <w:rPr>
          <w:rFonts w:hint="eastAsia"/>
        </w:rPr>
        <w:t>Колмогорова</w:t>
      </w:r>
      <w:r>
        <w:t></w:t>
      </w:r>
      <w:r>
        <w:rPr>
          <w:rFonts w:hint="eastAsia"/>
        </w:rPr>
        <w:t>практично</w:t>
      </w:r>
      <w:r>
        <w:t></w:t>
      </w:r>
      <w:r>
        <w:rPr>
          <w:rFonts w:hint="eastAsia"/>
        </w:rPr>
        <w:t>неможливо</w:t>
      </w:r>
      <w:r>
        <w:t></w:t>
      </w:r>
    </w:p>
    <w:p w:rsidR="00311B8A" w:rsidRDefault="00311B8A" w:rsidP="00311B8A">
      <w:r>
        <w:rPr>
          <w:rFonts w:hint="eastAsia"/>
        </w:rPr>
        <w:t>Тому</w:t>
      </w:r>
      <w:r>
        <w:t></w:t>
      </w:r>
      <w:r>
        <w:rPr>
          <w:rFonts w:hint="eastAsia"/>
        </w:rPr>
        <w:t>в</w:t>
      </w:r>
      <w:r>
        <w:t></w:t>
      </w:r>
      <w:r>
        <w:rPr>
          <w:rFonts w:hint="eastAsia"/>
        </w:rPr>
        <w:t>роботі</w:t>
      </w:r>
      <w:r>
        <w:t></w:t>
      </w:r>
      <w:r>
        <w:rPr>
          <w:rFonts w:hint="eastAsia"/>
        </w:rPr>
        <w:t>при</w:t>
      </w:r>
      <w:r>
        <w:t></w:t>
      </w:r>
      <w:r>
        <w:rPr>
          <w:rFonts w:hint="eastAsia"/>
        </w:rPr>
        <w:t>моделюванні</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w:t>
      </w:r>
      <w:r>
        <w:t></w:t>
      </w:r>
      <w:r>
        <w:rPr>
          <w:rFonts w:hint="eastAsia"/>
        </w:rPr>
        <w:t>нспорту</w:t>
      </w:r>
      <w:r>
        <w:t></w:t>
      </w:r>
      <w:r>
        <w:rPr>
          <w:rFonts w:hint="eastAsia"/>
        </w:rPr>
        <w:t>без</w:t>
      </w:r>
      <w:r>
        <w:t></w:t>
      </w:r>
      <w:r>
        <w:rPr>
          <w:rFonts w:hint="eastAsia"/>
        </w:rPr>
        <w:t>бункерів</w:t>
      </w:r>
      <w:r>
        <w:t></w:t>
      </w:r>
      <w:r>
        <w:rPr>
          <w:rFonts w:hint="eastAsia"/>
        </w:rPr>
        <w:t>і</w:t>
      </w:r>
      <w:r>
        <w:t></w:t>
      </w:r>
      <w:r>
        <w:rPr>
          <w:rFonts w:hint="eastAsia"/>
        </w:rPr>
        <w:t>з</w:t>
      </w:r>
      <w:r>
        <w:t></w:t>
      </w:r>
      <w:r>
        <w:rPr>
          <w:rFonts w:hint="eastAsia"/>
        </w:rPr>
        <w:t>бункерами</w:t>
      </w:r>
      <w:r>
        <w:t></w:t>
      </w:r>
      <w:r>
        <w:rPr>
          <w:rFonts w:hint="eastAsia"/>
        </w:rPr>
        <w:t>було</w:t>
      </w:r>
      <w:r>
        <w:t></w:t>
      </w:r>
      <w:r>
        <w:rPr>
          <w:rFonts w:hint="eastAsia"/>
        </w:rPr>
        <w:t>використано</w:t>
      </w:r>
      <w:r>
        <w:t></w:t>
      </w:r>
      <w:r>
        <w:rPr>
          <w:rFonts w:hint="eastAsia"/>
        </w:rPr>
        <w:t>метод</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t></w:t>
      </w:r>
      <w:r>
        <w:rPr>
          <w:rFonts w:hint="eastAsia"/>
        </w:rPr>
        <w:t>Цей</w:t>
      </w:r>
      <w:r>
        <w:t></w:t>
      </w:r>
      <w:r>
        <w:rPr>
          <w:rFonts w:hint="eastAsia"/>
        </w:rPr>
        <w:t>метод</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складається</w:t>
      </w:r>
      <w:r>
        <w:t></w:t>
      </w:r>
      <w:r>
        <w:rPr>
          <w:rFonts w:hint="eastAsia"/>
        </w:rPr>
        <w:t>не</w:t>
      </w:r>
      <w:r>
        <w:t></w:t>
      </w:r>
      <w:r>
        <w:rPr>
          <w:rFonts w:hint="eastAsia"/>
        </w:rPr>
        <w:t>рів</w:t>
      </w:r>
      <w:r>
        <w:t></w:t>
      </w:r>
      <w:r>
        <w:rPr>
          <w:rFonts w:hint="eastAsia"/>
        </w:rPr>
        <w:t>няння</w:t>
      </w:r>
      <w:r>
        <w:t></w:t>
      </w:r>
      <w:r>
        <w:rPr>
          <w:rFonts w:hint="eastAsia"/>
        </w:rPr>
        <w:t>Колмогорова</w:t>
      </w:r>
      <w:r>
        <w:t></w:t>
      </w:r>
      <w:r>
        <w:rPr>
          <w:rFonts w:hint="eastAsia"/>
        </w:rPr>
        <w:t>відносно</w:t>
      </w:r>
      <w:r>
        <w:t></w:t>
      </w:r>
      <w:r>
        <w:rPr>
          <w:rFonts w:hint="eastAsia"/>
        </w:rPr>
        <w:t>невідомих</w:t>
      </w:r>
      <w:r>
        <w:t></w:t>
      </w:r>
      <w:r>
        <w:rPr>
          <w:rFonts w:hint="eastAsia"/>
        </w:rPr>
        <w:t>імовірностей</w:t>
      </w:r>
      <w:r>
        <w:t></w:t>
      </w:r>
      <w:r>
        <w:rPr>
          <w:rFonts w:hint="eastAsia"/>
        </w:rPr>
        <w:t>станів</w:t>
      </w:r>
      <w:r>
        <w:t></w:t>
      </w:r>
      <w:r>
        <w:rPr>
          <w:rFonts w:hint="eastAsia"/>
        </w:rPr>
        <w:t>системи</w:t>
      </w:r>
      <w:r>
        <w:t></w:t>
      </w:r>
      <w:r>
        <w:rPr>
          <w:rFonts w:hint="eastAsia"/>
        </w:rPr>
        <w:t>конвеєр</w:t>
      </w:r>
      <w:r>
        <w:t></w:t>
      </w:r>
      <w:r>
        <w:rPr>
          <w:rFonts w:hint="eastAsia"/>
        </w:rPr>
        <w:t>ного</w:t>
      </w:r>
      <w:r>
        <w:t></w:t>
      </w:r>
      <w:r>
        <w:rPr>
          <w:rFonts w:hint="eastAsia"/>
        </w:rPr>
        <w:t>транспорту</w:t>
      </w:r>
      <w:r>
        <w:t></w:t>
      </w:r>
      <w:r>
        <w:t></w:t>
      </w:r>
      <w:r>
        <w:rPr>
          <w:rFonts w:hint="eastAsia"/>
        </w:rPr>
        <w:t>а</w:t>
      </w:r>
      <w:r>
        <w:t></w:t>
      </w:r>
      <w:r>
        <w:rPr>
          <w:rFonts w:hint="eastAsia"/>
        </w:rPr>
        <w:t>потім</w:t>
      </w:r>
      <w:r>
        <w:t></w:t>
      </w:r>
      <w:r>
        <w:rPr>
          <w:rFonts w:hint="eastAsia"/>
        </w:rPr>
        <w:t>після</w:t>
      </w:r>
      <w:r>
        <w:t></w:t>
      </w:r>
      <w:r>
        <w:rPr>
          <w:rFonts w:hint="eastAsia"/>
        </w:rPr>
        <w:t>визначення</w:t>
      </w:r>
      <w:r>
        <w:t></w:t>
      </w:r>
      <w:r>
        <w:rPr>
          <w:rFonts w:hint="eastAsia"/>
        </w:rPr>
        <w:t>цих</w:t>
      </w:r>
      <w:r>
        <w:t></w:t>
      </w:r>
      <w:r>
        <w:rPr>
          <w:rFonts w:hint="eastAsia"/>
        </w:rPr>
        <w:t>імовірностей</w:t>
      </w:r>
      <w:r>
        <w:t></w:t>
      </w:r>
      <w:r>
        <w:rPr>
          <w:rFonts w:hint="eastAsia"/>
        </w:rPr>
        <w:t>обчислюються</w:t>
      </w:r>
      <w:r>
        <w:t></w:t>
      </w:r>
      <w:r>
        <w:rPr>
          <w:rFonts w:hint="eastAsia"/>
        </w:rPr>
        <w:t>се</w:t>
      </w:r>
      <w:r>
        <w:t></w:t>
      </w:r>
      <w:r>
        <w:rPr>
          <w:rFonts w:hint="eastAsia"/>
        </w:rPr>
        <w:t>редні</w:t>
      </w:r>
      <w:r>
        <w:t></w:t>
      </w:r>
      <w:r>
        <w:rPr>
          <w:rFonts w:hint="eastAsia"/>
        </w:rPr>
        <w:t>значення</w:t>
      </w:r>
      <w:r>
        <w:t></w:t>
      </w:r>
      <w:r>
        <w:rPr>
          <w:rFonts w:hint="eastAsia"/>
        </w:rPr>
        <w:t>показників</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транспорту</w:t>
      </w:r>
      <w:r>
        <w:t></w:t>
      </w:r>
      <w:r>
        <w:t></w:t>
      </w:r>
      <w:r>
        <w:rPr>
          <w:rFonts w:hint="eastAsia"/>
        </w:rPr>
        <w:t>а</w:t>
      </w:r>
      <w:r>
        <w:t></w:t>
      </w:r>
      <w:r>
        <w:rPr>
          <w:rFonts w:hint="eastAsia"/>
        </w:rPr>
        <w:t>відразу</w:t>
      </w:r>
      <w:r>
        <w:t></w:t>
      </w:r>
      <w:r>
        <w:rPr>
          <w:rFonts w:hint="eastAsia"/>
        </w:rPr>
        <w:t>складається</w:t>
      </w:r>
      <w:r>
        <w:t></w:t>
      </w:r>
      <w:r>
        <w:rPr>
          <w:rFonts w:hint="eastAsia"/>
        </w:rPr>
        <w:t>рівняння</w:t>
      </w:r>
      <w:r>
        <w:t></w:t>
      </w:r>
      <w:r>
        <w:rPr>
          <w:rFonts w:hint="eastAsia"/>
        </w:rPr>
        <w:t>відносно</w:t>
      </w:r>
      <w:r>
        <w:t></w:t>
      </w:r>
      <w:r>
        <w:rPr>
          <w:rFonts w:hint="eastAsia"/>
        </w:rPr>
        <w:t>показників</w:t>
      </w:r>
      <w:r>
        <w:t></w:t>
      </w:r>
      <w:r>
        <w:rPr>
          <w:rFonts w:hint="eastAsia"/>
        </w:rPr>
        <w:t>ефективності</w:t>
      </w:r>
      <w:r>
        <w:t></w:t>
      </w:r>
      <w:r>
        <w:rPr>
          <w:rFonts w:hint="eastAsia"/>
        </w:rPr>
        <w:t>функціонуван</w:t>
      </w:r>
      <w:r>
        <w:t></w:t>
      </w:r>
      <w:r>
        <w:rPr>
          <w:rFonts w:hint="eastAsia"/>
        </w:rPr>
        <w:t>ня</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зокрема</w:t>
      </w:r>
      <w:r>
        <w:t></w:t>
      </w:r>
      <w:r>
        <w:t></w:t>
      </w:r>
      <w:r>
        <w:rPr>
          <w:rFonts w:hint="eastAsia"/>
        </w:rPr>
        <w:t>відносно</w:t>
      </w:r>
      <w:r>
        <w:t></w:t>
      </w:r>
      <w:r>
        <w:rPr>
          <w:rFonts w:hint="eastAsia"/>
        </w:rPr>
        <w:t>середньої</w:t>
      </w:r>
      <w:r>
        <w:t></w:t>
      </w:r>
      <w:r>
        <w:rPr>
          <w:rFonts w:hint="eastAsia"/>
        </w:rPr>
        <w:t>пропускної</w:t>
      </w:r>
      <w:r>
        <w:t></w:t>
      </w:r>
      <w:r>
        <w:rPr>
          <w:rFonts w:hint="eastAsia"/>
        </w:rPr>
        <w:t>здатності</w:t>
      </w:r>
      <w:r>
        <w:t></w:t>
      </w:r>
      <w:r>
        <w:rPr>
          <w:rFonts w:hint="eastAsia"/>
        </w:rPr>
        <w:t>і</w:t>
      </w:r>
      <w:r>
        <w:t></w:t>
      </w:r>
      <w:r>
        <w:rPr>
          <w:rFonts w:hint="eastAsia"/>
        </w:rPr>
        <w:t>енергоємності</w:t>
      </w:r>
      <w:r>
        <w:t></w:t>
      </w:r>
      <w:r>
        <w:rPr>
          <w:rFonts w:hint="eastAsia"/>
        </w:rPr>
        <w:t>транспортування</w:t>
      </w:r>
      <w:r>
        <w:t></w:t>
      </w:r>
      <w:r>
        <w:rPr>
          <w:rFonts w:hint="eastAsia"/>
        </w:rPr>
        <w:t>та</w:t>
      </w:r>
      <w:r>
        <w:t></w:t>
      </w:r>
      <w:r>
        <w:rPr>
          <w:rFonts w:hint="eastAsia"/>
        </w:rPr>
        <w:t>їх</w:t>
      </w:r>
      <w:r>
        <w:t></w:t>
      </w:r>
      <w:r>
        <w:rPr>
          <w:rFonts w:hint="eastAsia"/>
        </w:rPr>
        <w:t>дисперсій</w:t>
      </w:r>
      <w:r>
        <w:t></w:t>
      </w:r>
    </w:p>
    <w:p w:rsidR="00311B8A" w:rsidRDefault="00311B8A" w:rsidP="00311B8A">
      <w:r>
        <w:rPr>
          <w:rFonts w:hint="eastAsia"/>
        </w:rPr>
        <w:t>Крім</w:t>
      </w:r>
      <w:r>
        <w:t></w:t>
      </w:r>
      <w:r>
        <w:rPr>
          <w:rFonts w:hint="eastAsia"/>
        </w:rPr>
        <w:t>того</w:t>
      </w:r>
      <w:r>
        <w:t></w:t>
      </w:r>
      <w:r>
        <w:t></w:t>
      </w:r>
      <w:r>
        <w:rPr>
          <w:rFonts w:hint="eastAsia"/>
        </w:rPr>
        <w:t>в</w:t>
      </w:r>
      <w:r>
        <w:t></w:t>
      </w:r>
      <w:r>
        <w:rPr>
          <w:rFonts w:hint="eastAsia"/>
        </w:rPr>
        <w:t>роботі</w:t>
      </w:r>
      <w:r>
        <w:t></w:t>
      </w:r>
      <w:r>
        <w:rPr>
          <w:rFonts w:hint="eastAsia"/>
        </w:rPr>
        <w:t>для</w:t>
      </w:r>
      <w:r>
        <w:t></w:t>
      </w:r>
      <w:r>
        <w:rPr>
          <w:rFonts w:hint="eastAsia"/>
        </w:rPr>
        <w:t>отримання</w:t>
      </w:r>
      <w:r>
        <w:t></w:t>
      </w:r>
      <w:r>
        <w:rPr>
          <w:rFonts w:hint="eastAsia"/>
        </w:rPr>
        <w:t>характеристик</w:t>
      </w:r>
      <w:r>
        <w:t></w:t>
      </w:r>
      <w:r>
        <w:rPr>
          <w:rFonts w:hint="eastAsia"/>
        </w:rPr>
        <w:t>систем</w:t>
      </w:r>
      <w:r>
        <w:t></w:t>
      </w:r>
      <w:r>
        <w:rPr>
          <w:rFonts w:hint="eastAsia"/>
        </w:rPr>
        <w:t>конвеєрного</w:t>
      </w:r>
      <w:r>
        <w:t></w:t>
      </w:r>
      <w:r>
        <w:rPr>
          <w:rFonts w:hint="eastAsia"/>
        </w:rPr>
        <w:t>транспорту</w:t>
      </w:r>
      <w:r>
        <w:t></w:t>
      </w:r>
      <w:r>
        <w:rPr>
          <w:rFonts w:hint="eastAsia"/>
        </w:rPr>
        <w:t>крім</w:t>
      </w:r>
      <w:r>
        <w:t></w:t>
      </w:r>
      <w:r>
        <w:rPr>
          <w:rFonts w:hint="eastAsia"/>
        </w:rPr>
        <w:t>методів</w:t>
      </w:r>
      <w:r>
        <w:t></w:t>
      </w:r>
      <w:r>
        <w:rPr>
          <w:rFonts w:hint="eastAsia"/>
        </w:rPr>
        <w:t>динаміки</w:t>
      </w:r>
      <w:r>
        <w:t></w:t>
      </w:r>
      <w:r>
        <w:rPr>
          <w:rFonts w:hint="eastAsia"/>
        </w:rPr>
        <w:t>середніх</w:t>
      </w:r>
      <w:r>
        <w:t></w:t>
      </w:r>
      <w:r>
        <w:rPr>
          <w:rFonts w:hint="eastAsia"/>
        </w:rPr>
        <w:t>використовуються</w:t>
      </w:r>
      <w:r>
        <w:t></w:t>
      </w:r>
      <w:r>
        <w:rPr>
          <w:rFonts w:hint="eastAsia"/>
        </w:rPr>
        <w:t>властивості</w:t>
      </w:r>
      <w:r>
        <w:t></w:t>
      </w:r>
      <w:r>
        <w:rPr>
          <w:rFonts w:hint="eastAsia"/>
        </w:rPr>
        <w:t>са</w:t>
      </w:r>
      <w:r>
        <w:t></w:t>
      </w:r>
      <w:r>
        <w:t></w:t>
      </w:r>
      <w:r>
        <w:rPr>
          <w:rFonts w:hint="eastAsia"/>
        </w:rPr>
        <w:t>моподібності</w:t>
      </w:r>
      <w:r>
        <w:t></w:t>
      </w:r>
      <w:r>
        <w:rPr>
          <w:rFonts w:hint="eastAsia"/>
        </w:rPr>
        <w:t>деревовидної</w:t>
      </w:r>
      <w:r>
        <w:t></w:t>
      </w:r>
      <w:r>
        <w:rPr>
          <w:rFonts w:hint="eastAsia"/>
        </w:rPr>
        <w:t>структури</w:t>
      </w:r>
      <w:r>
        <w:t></w:t>
      </w:r>
      <w:r>
        <w:rPr>
          <w:rFonts w:hint="eastAsia"/>
        </w:rPr>
        <w:t>системи</w:t>
      </w:r>
      <w:r>
        <w:t></w:t>
      </w:r>
      <w:r>
        <w:rPr>
          <w:rFonts w:hint="eastAsia"/>
        </w:rPr>
        <w:t>транспорту</w:t>
      </w:r>
      <w:r>
        <w:t></w:t>
      </w:r>
    </w:p>
    <w:p w:rsidR="00311B8A" w:rsidRDefault="00311B8A" w:rsidP="00311B8A">
      <w:r>
        <w:rPr>
          <w:rFonts w:hint="eastAsia"/>
        </w:rPr>
        <w:t>У</w:t>
      </w:r>
      <w:r>
        <w:t></w:t>
      </w:r>
      <w:r>
        <w:rPr>
          <w:rFonts w:hint="eastAsia"/>
        </w:rPr>
        <w:t>роботі</w:t>
      </w:r>
      <w:r>
        <w:t></w:t>
      </w:r>
      <w:r>
        <w:rPr>
          <w:rFonts w:hint="eastAsia"/>
        </w:rPr>
        <w:t>було</w:t>
      </w:r>
      <w:r>
        <w:t></w:t>
      </w:r>
      <w:r>
        <w:rPr>
          <w:rFonts w:hint="eastAsia"/>
        </w:rPr>
        <w:t>розроблено</w:t>
      </w:r>
      <w:r>
        <w:t></w:t>
      </w:r>
      <w:r>
        <w:rPr>
          <w:rFonts w:hint="eastAsia"/>
        </w:rPr>
        <w:t>метод</w:t>
      </w:r>
      <w:r>
        <w:t></w:t>
      </w:r>
      <w:r>
        <w:rPr>
          <w:rFonts w:hint="eastAsia"/>
        </w:rPr>
        <w:t>визначення</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w:t>
      </w:r>
      <w:r>
        <w:t></w:t>
      </w:r>
      <w:r>
        <w:rPr>
          <w:rFonts w:hint="eastAsia"/>
        </w:rPr>
        <w:t>конвеєрного</w:t>
      </w:r>
      <w:r>
        <w:t></w:t>
      </w:r>
      <w:r>
        <w:rPr>
          <w:rFonts w:hint="eastAsia"/>
        </w:rPr>
        <w:t>транспорту</w:t>
      </w:r>
      <w:r>
        <w:t></w:t>
      </w:r>
      <w:r>
        <w:rPr>
          <w:rFonts w:hint="eastAsia"/>
        </w:rPr>
        <w:t>без</w:t>
      </w:r>
      <w:r>
        <w:t></w:t>
      </w:r>
      <w:r>
        <w:rPr>
          <w:rFonts w:hint="eastAsia"/>
        </w:rPr>
        <w:t>бункерів</w:t>
      </w:r>
      <w:r>
        <w:t></w:t>
      </w:r>
      <w:r>
        <w:rPr>
          <w:rFonts w:hint="eastAsia"/>
        </w:rPr>
        <w:t>з</w:t>
      </w:r>
      <w:r>
        <w:t></w:t>
      </w:r>
      <w:r>
        <w:rPr>
          <w:rFonts w:hint="eastAsia"/>
        </w:rPr>
        <w:t>послідовним</w:t>
      </w:r>
      <w:r>
        <w:t></w:t>
      </w:r>
      <w:r>
        <w:rPr>
          <w:rFonts w:hint="eastAsia"/>
        </w:rPr>
        <w:t>і</w:t>
      </w:r>
      <w:r>
        <w:t></w:t>
      </w:r>
      <w:r>
        <w:rPr>
          <w:rFonts w:hint="eastAsia"/>
        </w:rPr>
        <w:t>паралельним</w:t>
      </w:r>
      <w:r>
        <w:t></w:t>
      </w:r>
      <w:r>
        <w:rPr>
          <w:rFonts w:hint="eastAsia"/>
        </w:rPr>
        <w:t>з</w:t>
      </w:r>
      <w:r>
        <w:t></w:t>
      </w:r>
      <w:r>
        <w:rPr>
          <w:rFonts w:hint="eastAsia"/>
        </w:rPr>
        <w:t>єд</w:t>
      </w:r>
      <w:r>
        <w:t></w:t>
      </w:r>
      <w:r>
        <w:rPr>
          <w:rFonts w:hint="eastAsia"/>
        </w:rPr>
        <w:t>нанням</w:t>
      </w:r>
      <w:r>
        <w:t></w:t>
      </w:r>
      <w:r>
        <w:rPr>
          <w:rFonts w:hint="eastAsia"/>
        </w:rPr>
        <w:t>конвеєрів</w:t>
      </w:r>
      <w:r>
        <w:t></w:t>
      </w:r>
      <w:r>
        <w:t></w:t>
      </w:r>
      <w:r>
        <w:rPr>
          <w:rFonts w:hint="eastAsia"/>
        </w:rPr>
        <w:t>а</w:t>
      </w:r>
      <w:r>
        <w:t></w:t>
      </w:r>
      <w:r>
        <w:rPr>
          <w:rFonts w:hint="eastAsia"/>
        </w:rPr>
        <w:t>також</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t></w:t>
      </w:r>
      <w:r>
        <w:rPr>
          <w:rFonts w:hint="eastAsia"/>
        </w:rPr>
        <w:t>рис</w:t>
      </w:r>
      <w:r>
        <w:t></w:t>
      </w:r>
      <w:r>
        <w:t></w:t>
      </w:r>
      <w:r>
        <w:t></w:t>
      </w:r>
      <w:r>
        <w:t></w:t>
      </w:r>
      <w:r>
        <w:t></w:t>
      </w:r>
      <w:r>
        <w:t></w:t>
      </w:r>
      <w:r>
        <w:rPr>
          <w:rFonts w:hint="eastAsia"/>
        </w:rPr>
        <w:t>Прямокутниками</w:t>
      </w:r>
      <w:r>
        <w:t></w:t>
      </w:r>
      <w:r>
        <w:rPr>
          <w:rFonts w:hint="eastAsia"/>
        </w:rPr>
        <w:t>позначені</w:t>
      </w:r>
      <w:r>
        <w:t></w:t>
      </w:r>
      <w:r>
        <w:rPr>
          <w:rFonts w:hint="eastAsia"/>
        </w:rPr>
        <w:t>конвеєрні</w:t>
      </w:r>
      <w:r>
        <w:t></w:t>
      </w:r>
      <w:r>
        <w:rPr>
          <w:rFonts w:hint="eastAsia"/>
        </w:rPr>
        <w:t>лінії</w:t>
      </w:r>
      <w:r>
        <w:t></w:t>
      </w:r>
      <w:r>
        <w:t></w:t>
      </w:r>
      <w:r>
        <w:rPr>
          <w:rFonts w:hint="eastAsia"/>
        </w:rPr>
        <w:t>які</w:t>
      </w:r>
      <w:r>
        <w:t></w:t>
      </w:r>
      <w:r>
        <w:rPr>
          <w:rFonts w:hint="eastAsia"/>
        </w:rPr>
        <w:t>являють</w:t>
      </w:r>
      <w:r>
        <w:t></w:t>
      </w:r>
      <w:r>
        <w:rPr>
          <w:rFonts w:hint="eastAsia"/>
        </w:rPr>
        <w:t>собою</w:t>
      </w:r>
      <w:r>
        <w:t></w:t>
      </w:r>
      <w:r>
        <w:rPr>
          <w:rFonts w:hint="eastAsia"/>
        </w:rPr>
        <w:t>систему</w:t>
      </w:r>
      <w:r>
        <w:t></w:t>
      </w:r>
      <w:r>
        <w:rPr>
          <w:rFonts w:hint="eastAsia"/>
        </w:rPr>
        <w:t>послі</w:t>
      </w:r>
      <w:r>
        <w:t></w:t>
      </w:r>
      <w:r>
        <w:rPr>
          <w:rFonts w:hint="eastAsia"/>
        </w:rPr>
        <w:t>довно</w:t>
      </w:r>
      <w:r>
        <w:t></w:t>
      </w:r>
      <w:r>
        <w:rPr>
          <w:rFonts w:hint="eastAsia"/>
        </w:rPr>
        <w:t>з</w:t>
      </w:r>
      <w:r>
        <w:t></w:t>
      </w:r>
      <w:r>
        <w:rPr>
          <w:rFonts w:hint="eastAsia"/>
        </w:rPr>
        <w:t>єднаних</w:t>
      </w:r>
      <w:r>
        <w:t></w:t>
      </w:r>
      <w:r>
        <w:rPr>
          <w:rFonts w:hint="eastAsia"/>
        </w:rPr>
        <w:t>конвеєрів</w:t>
      </w:r>
      <w:r>
        <w:t></w:t>
      </w:r>
    </w:p>
    <w:p w:rsidR="00311B8A" w:rsidRDefault="00311B8A" w:rsidP="00311B8A">
      <w:r>
        <w:rPr>
          <w:rFonts w:hint="eastAsia"/>
        </w:rPr>
        <w:t>В</w:t>
      </w:r>
      <w:r>
        <w:t></w:t>
      </w:r>
      <w:r>
        <w:rPr>
          <w:rFonts w:hint="eastAsia"/>
        </w:rPr>
        <w:t>результаті</w:t>
      </w:r>
      <w:r>
        <w:t></w:t>
      </w:r>
      <w:r>
        <w:rPr>
          <w:rFonts w:hint="eastAsia"/>
        </w:rPr>
        <w:t>середня</w:t>
      </w:r>
      <w:r>
        <w:t></w:t>
      </w:r>
      <w:r>
        <w:rPr>
          <w:rFonts w:hint="eastAsia"/>
        </w:rPr>
        <w:t>пропускна</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t></w:t>
      </w:r>
      <w:r>
        <w:rPr>
          <w:rFonts w:hint="eastAsia"/>
        </w:rPr>
        <w:t>див</w:t>
      </w:r>
      <w:r>
        <w:t></w:t>
      </w:r>
      <w:r>
        <w:t></w:t>
      </w:r>
      <w:r>
        <w:rPr>
          <w:rFonts w:hint="eastAsia"/>
        </w:rPr>
        <w:t>рис</w:t>
      </w:r>
      <w:r>
        <w:t></w:t>
      </w:r>
      <w:r>
        <w:t></w:t>
      </w:r>
      <w:r>
        <w:t></w:t>
      </w:r>
      <w:r>
        <w:t></w:t>
      </w:r>
      <w:r>
        <w:t></w:t>
      </w:r>
      <w:r>
        <w:rPr>
          <w:rFonts w:hint="eastAsia"/>
        </w:rPr>
        <w:t>е</w:t>
      </w:r>
      <w:r>
        <w:t></w:t>
      </w:r>
      <w:r>
        <w:t></w:t>
      </w:r>
      <w:r>
        <w:rPr>
          <w:rFonts w:hint="eastAsia"/>
        </w:rPr>
        <w:t>визначається</w:t>
      </w:r>
      <w:r>
        <w:t></w:t>
      </w:r>
      <w:r>
        <w:rPr>
          <w:rFonts w:hint="eastAsia"/>
        </w:rPr>
        <w:t>за</w:t>
      </w:r>
      <w:r>
        <w:t></w:t>
      </w:r>
      <w:r>
        <w:rPr>
          <w:rFonts w:hint="eastAsia"/>
        </w:rPr>
        <w:t>фор</w:t>
      </w:r>
      <w:r>
        <w:t></w:t>
      </w:r>
      <w:r>
        <w:rPr>
          <w:rFonts w:hint="eastAsia"/>
        </w:rPr>
        <w:t>мулою</w:t>
      </w:r>
      <w:r>
        <w:t></w:t>
      </w:r>
    </w:p>
    <w:p w:rsidR="00311B8A" w:rsidRDefault="00311B8A" w:rsidP="00311B8A">
      <w:r>
        <w:rPr>
          <w:rFonts w:hint="eastAsia"/>
        </w:rPr>
        <w:t>У</w:t>
      </w:r>
      <w:r>
        <w:t></w:t>
      </w:r>
      <w:r>
        <w:rPr>
          <w:rFonts w:hint="eastAsia"/>
        </w:rPr>
        <w:t>формулі</w:t>
      </w:r>
      <w:r>
        <w:t></w:t>
      </w:r>
      <w:r>
        <w:t></w:t>
      </w:r>
      <w:r>
        <w:t></w:t>
      </w:r>
      <w:r>
        <w:t></w:t>
      </w:r>
      <w:r>
        <w:t></w:t>
      </w:r>
      <w:r>
        <w:t></w:t>
      </w:r>
      <w:r>
        <w:t></w:t>
      </w:r>
      <w:r>
        <w:t></w:t>
      </w:r>
      <w:r>
        <w:t></w:t>
      </w:r>
      <w:r>
        <w:t></w:t>
      </w:r>
      <w:r>
        <w:t></w:t>
      </w:r>
      <w:r>
        <w:rPr>
          <w:rFonts w:hint="eastAsia"/>
        </w:rPr>
        <w:t>визначається</w:t>
      </w:r>
      <w:r>
        <w:t></w:t>
      </w:r>
      <w:r>
        <w:rPr>
          <w:rFonts w:hint="eastAsia"/>
        </w:rPr>
        <w:t>із</w:t>
      </w:r>
      <w:r>
        <w:t></w:t>
      </w:r>
      <w:r>
        <w:rPr>
          <w:rFonts w:hint="eastAsia"/>
        </w:rPr>
        <w:t>рекурентних</w:t>
      </w:r>
      <w:r>
        <w:t></w:t>
      </w:r>
      <w:r>
        <w:rPr>
          <w:rFonts w:hint="eastAsia"/>
        </w:rPr>
        <w:t>співвідношень</w:t>
      </w:r>
      <w:r>
        <w:t></w:t>
      </w:r>
    </w:p>
    <w:p w:rsidR="00311B8A" w:rsidRDefault="00311B8A" w:rsidP="00311B8A">
      <w:r>
        <w:rPr>
          <w:rFonts w:hint="eastAsia"/>
        </w:rPr>
        <w:t>ного</w:t>
      </w:r>
      <w:r>
        <w:t></w:t>
      </w:r>
      <w:r>
        <w:rPr>
          <w:rFonts w:hint="eastAsia"/>
        </w:rPr>
        <w:t>деревовидного</w:t>
      </w:r>
      <w:r>
        <w:t></w:t>
      </w:r>
      <w:r>
        <w:rPr>
          <w:rFonts w:hint="eastAsia"/>
        </w:rPr>
        <w:t>графа</w:t>
      </w:r>
      <w:r>
        <w:t></w:t>
      </w:r>
      <w:r>
        <w:t></w:t>
      </w:r>
      <w:r>
        <w:rPr>
          <w:rFonts w:hint="eastAsia"/>
        </w:rPr>
        <w:t>т</w:t>
      </w:r>
      <w:r>
        <w:t></w:t>
      </w:r>
      <w:r>
        <w:rPr>
          <w:rFonts w:hint="eastAsia"/>
        </w:rPr>
        <w:t>хв</w:t>
      </w:r>
      <w:r>
        <w:t></w:t>
      </w:r>
      <w:r>
        <w:t></w:t>
      </w:r>
      <w:r>
        <w:t></w:t>
      </w:r>
      <w:r>
        <w:t></w:t>
      </w:r>
      <w:r>
        <w:t></w:t>
      </w:r>
      <w:r>
        <w:rPr>
          <w:rFonts w:hint="eastAsia"/>
        </w:rPr>
        <w:t>с</w:t>
      </w:r>
      <w:r>
        <w:t></w:t>
      </w:r>
      <w:r>
        <w:t></w:t>
      </w:r>
      <w:r>
        <w:t></w:t>
      </w:r>
      <w:r>
        <w:t></w:t>
      </w:r>
      <w:r>
        <w:rPr>
          <w:rFonts w:hint="eastAsia"/>
        </w:rPr>
        <w:t>коефіцієнт</w:t>
      </w:r>
      <w:r>
        <w:t></w:t>
      </w:r>
      <w:r>
        <w:rPr>
          <w:rFonts w:hint="eastAsia"/>
        </w:rPr>
        <w:t>простою</w:t>
      </w:r>
      <w:r>
        <w:t></w:t>
      </w:r>
      <w:r>
        <w:t></w:t>
      </w:r>
      <w:r>
        <w:t></w:t>
      </w:r>
      <w:r>
        <w:rPr>
          <w:rFonts w:hint="eastAsia"/>
        </w:rPr>
        <w:t>ї</w:t>
      </w:r>
      <w:r>
        <w:t></w:t>
      </w:r>
      <w:r>
        <w:rPr>
          <w:rFonts w:hint="eastAsia"/>
        </w:rPr>
        <w:t>конвеєрної</w:t>
      </w:r>
      <w:r>
        <w:t></w:t>
      </w:r>
      <w:r>
        <w:rPr>
          <w:rFonts w:hint="eastAsia"/>
        </w:rPr>
        <w:t>лінії</w:t>
      </w:r>
      <w:r>
        <w:t></w:t>
      </w:r>
      <w:r>
        <w:rPr>
          <w:rFonts w:hint="eastAsia"/>
        </w:rPr>
        <w:t>стволового</w:t>
      </w:r>
      <w:r>
        <w:t></w:t>
      </w:r>
      <w:r>
        <w:rPr>
          <w:rFonts w:hint="eastAsia"/>
        </w:rPr>
        <w:t>шляху</w:t>
      </w:r>
      <w:r>
        <w:t></w:t>
      </w:r>
      <w:r>
        <w:t></w:t>
      </w:r>
      <w:r>
        <w:rPr>
          <w:rFonts w:hint="eastAsia"/>
        </w:rPr>
        <w:t>уг</w:t>
      </w:r>
      <w:r>
        <w:t></w:t>
      </w:r>
      <w:r>
        <w:rPr>
          <w:rFonts w:hint="eastAsia"/>
        </w:rPr>
        <w:t>і</w:t>
      </w:r>
      <w:r>
        <w:t></w:t>
      </w:r>
      <w:r>
        <w:t></w:t>
      </w:r>
      <w:r>
        <w:t></w:t>
      </w:r>
      <w:r>
        <w:t></w:t>
      </w:r>
      <w:r>
        <w:rPr>
          <w:rFonts w:hint="eastAsia"/>
        </w:rPr>
        <w:t>коефіцієнт</w:t>
      </w:r>
      <w:r>
        <w:t></w:t>
      </w:r>
      <w:r>
        <w:rPr>
          <w:rFonts w:hint="eastAsia"/>
        </w:rPr>
        <w:t>простою</w:t>
      </w:r>
      <w:r>
        <w:t></w:t>
      </w:r>
      <w:r>
        <w:t></w:t>
      </w:r>
      <w:r>
        <w:rPr>
          <w:rFonts w:hint="eastAsia"/>
        </w:rPr>
        <w:t>і</w:t>
      </w:r>
      <w:r>
        <w:t></w:t>
      </w:r>
      <w:r>
        <w:t></w:t>
      </w:r>
      <w:r>
        <w:t></w:t>
      </w:r>
      <w:r>
        <w:t></w:t>
      </w:r>
      <w:r>
        <w:t></w:t>
      </w:r>
      <w:r>
        <w:rPr>
          <w:rFonts w:hint="eastAsia"/>
        </w:rPr>
        <w:t>ї</w:t>
      </w:r>
      <w:r>
        <w:t></w:t>
      </w:r>
      <w:r>
        <w:rPr>
          <w:rFonts w:hint="eastAsia"/>
        </w:rPr>
        <w:t>конвеєрної</w:t>
      </w:r>
      <w:r>
        <w:t></w:t>
      </w:r>
      <w:r>
        <w:rPr>
          <w:rFonts w:hint="eastAsia"/>
        </w:rPr>
        <w:t>лінії</w:t>
      </w:r>
      <w:r>
        <w:t></w:t>
      </w:r>
      <w:r>
        <w:rPr>
          <w:rFonts w:hint="eastAsia"/>
        </w:rPr>
        <w:t>забійного</w:t>
      </w:r>
      <w:r>
        <w:t></w:t>
      </w:r>
      <w:r>
        <w:rPr>
          <w:rFonts w:hint="eastAsia"/>
        </w:rPr>
        <w:t>шляху</w:t>
      </w:r>
      <w:r>
        <w:t></w:t>
      </w:r>
      <w:r>
        <w:t></w:t>
      </w:r>
      <w:r>
        <w:t></w:t>
      </w:r>
      <w:r>
        <w:t></w:t>
      </w:r>
      <w:r>
        <w:t></w:t>
      </w:r>
      <w:r>
        <w:t></w:t>
      </w:r>
      <w:r>
        <w:t></w:t>
      </w:r>
      <w:r>
        <w:rPr>
          <w:rFonts w:hint="eastAsia"/>
        </w:rPr>
        <w:t>середня</w:t>
      </w:r>
      <w:r>
        <w:t></w:t>
      </w:r>
      <w:r>
        <w:rPr>
          <w:rFonts w:hint="eastAsia"/>
        </w:rPr>
        <w:t>величина</w:t>
      </w:r>
      <w:r>
        <w:t></w:t>
      </w:r>
      <w:r>
        <w:rPr>
          <w:rFonts w:hint="eastAsia"/>
        </w:rPr>
        <w:t>вантажопотоку</w:t>
      </w:r>
      <w:r>
        <w:t></w:t>
      </w:r>
      <w:r>
        <w:t></w:t>
      </w:r>
      <w:r>
        <w:rPr>
          <w:rFonts w:hint="eastAsia"/>
        </w:rPr>
        <w:t>що</w:t>
      </w:r>
      <w:r>
        <w:t></w:t>
      </w:r>
      <w:r>
        <w:rPr>
          <w:rFonts w:hint="eastAsia"/>
        </w:rPr>
        <w:t>надходить</w:t>
      </w:r>
      <w:r>
        <w:t></w:t>
      </w:r>
      <w:r>
        <w:rPr>
          <w:rFonts w:hint="eastAsia"/>
        </w:rPr>
        <w:t>на</w:t>
      </w:r>
      <w:r>
        <w:t></w:t>
      </w:r>
      <w:r>
        <w:t></w:t>
      </w:r>
      <w:r>
        <w:rPr>
          <w:rFonts w:hint="eastAsia"/>
        </w:rPr>
        <w:t>і</w:t>
      </w:r>
      <w:r>
        <w:t></w:t>
      </w:r>
      <w:r>
        <w:t></w:t>
      </w:r>
      <w:r>
        <w:t></w:t>
      </w:r>
      <w:r>
        <w:t></w:t>
      </w:r>
      <w:r>
        <w:rPr>
          <w:rFonts w:hint="eastAsia"/>
        </w:rPr>
        <w:t>у</w:t>
      </w:r>
      <w:r>
        <w:t></w:t>
      </w:r>
      <w:r>
        <w:rPr>
          <w:rFonts w:hint="eastAsia"/>
        </w:rPr>
        <w:t>кон</w:t>
      </w:r>
      <w:r>
        <w:t></w:t>
      </w:r>
      <w:r>
        <w:rPr>
          <w:rFonts w:hint="eastAsia"/>
        </w:rPr>
        <w:t>веєрну</w:t>
      </w:r>
      <w:r>
        <w:t></w:t>
      </w:r>
      <w:r>
        <w:rPr>
          <w:rFonts w:hint="eastAsia"/>
        </w:rPr>
        <w:t>лінію</w:t>
      </w:r>
      <w:r>
        <w:t></w:t>
      </w:r>
      <w:r>
        <w:rPr>
          <w:rFonts w:hint="eastAsia"/>
        </w:rPr>
        <w:t>забійного</w:t>
      </w:r>
      <w:r>
        <w:t></w:t>
      </w:r>
      <w:r>
        <w:rPr>
          <w:rFonts w:hint="eastAsia"/>
        </w:rPr>
        <w:t>шляху</w:t>
      </w:r>
      <w:r>
        <w:t></w:t>
      </w:r>
      <w:r>
        <w:t></w:t>
      </w:r>
      <w:r>
        <w:rPr>
          <w:rFonts w:hint="eastAsia"/>
        </w:rPr>
        <w:t>т</w:t>
      </w:r>
      <w:r>
        <w:t></w:t>
      </w:r>
      <w:r>
        <w:rPr>
          <w:rFonts w:hint="eastAsia"/>
        </w:rPr>
        <w:t>хв</w:t>
      </w:r>
      <w:r>
        <w:t></w:t>
      </w:r>
      <w:r>
        <w:t></w:t>
      </w:r>
      <w:r>
        <w:t></w:t>
      </w:r>
      <w:r>
        <w:t></w:t>
      </w:r>
      <w:r>
        <w:t></w:t>
      </w:r>
      <w:r>
        <w:t></w:t>
      </w:r>
      <w:r>
        <w:rPr>
          <w:rFonts w:hint="eastAsia"/>
        </w:rPr>
        <w:t>кількість</w:t>
      </w:r>
      <w:r>
        <w:t></w:t>
      </w:r>
      <w:r>
        <w:rPr>
          <w:rFonts w:hint="eastAsia"/>
        </w:rPr>
        <w:t>забійних</w:t>
      </w:r>
      <w:r>
        <w:t></w:t>
      </w:r>
      <w:r>
        <w:rPr>
          <w:rFonts w:hint="eastAsia"/>
        </w:rPr>
        <w:t>шляхів</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p>
    <w:p w:rsidR="00311B8A" w:rsidRDefault="00311B8A" w:rsidP="00311B8A">
      <w:r>
        <w:rPr>
          <w:rFonts w:hint="eastAsia"/>
        </w:rPr>
        <w:t>Стволовий</w:t>
      </w:r>
      <w:r>
        <w:t></w:t>
      </w:r>
      <w:r>
        <w:rPr>
          <w:rFonts w:hint="eastAsia"/>
        </w:rPr>
        <w:t>шлях</w:t>
      </w:r>
      <w:r>
        <w:t></w:t>
      </w:r>
      <w:r>
        <w:t></w:t>
      </w:r>
      <w:r>
        <w:rPr>
          <w:rFonts w:hint="eastAsia"/>
        </w:rPr>
        <w:t>ланцюг</w:t>
      </w:r>
      <w:r>
        <w:t></w:t>
      </w:r>
      <w:r>
        <w:rPr>
          <w:rFonts w:hint="eastAsia"/>
        </w:rPr>
        <w:t>конвеєрних</w:t>
      </w:r>
      <w:r>
        <w:t></w:t>
      </w:r>
      <w:r>
        <w:rPr>
          <w:rFonts w:hint="eastAsia"/>
        </w:rPr>
        <w:t>ліній</w:t>
      </w:r>
      <w:r>
        <w:t></w:t>
      </w:r>
    </w:p>
    <w:p w:rsidR="00311B8A" w:rsidRDefault="00311B8A" w:rsidP="00311B8A">
      <w:r>
        <w:rPr>
          <w:rFonts w:hint="eastAsia"/>
        </w:rPr>
        <w:t>Вихід</w:t>
      </w:r>
    </w:p>
    <w:p w:rsidR="00311B8A" w:rsidRDefault="00311B8A" w:rsidP="00311B8A">
      <w:r>
        <w:rPr>
          <w:rFonts w:hint="eastAsia"/>
        </w:rPr>
        <w:t>Забійні</w:t>
      </w:r>
      <w:r>
        <w:t></w:t>
      </w:r>
      <w:r>
        <w:rPr>
          <w:rFonts w:hint="eastAsia"/>
        </w:rPr>
        <w:t>шляхи</w:t>
      </w:r>
    </w:p>
    <w:p w:rsidR="00311B8A" w:rsidRDefault="00311B8A" w:rsidP="00311B8A">
      <w:r>
        <w:rPr>
          <w:rFonts w:hint="eastAsia"/>
        </w:rPr>
        <w:t>Рис</w:t>
      </w:r>
      <w:r>
        <w:t></w:t>
      </w:r>
      <w:r>
        <w:t></w:t>
      </w:r>
      <w:r>
        <w:t></w:t>
      </w:r>
      <w:r>
        <w:t></w:t>
      </w:r>
      <w:r>
        <w:t></w:t>
      </w:r>
      <w:r>
        <w:rPr>
          <w:rFonts w:hint="eastAsia"/>
        </w:rPr>
        <w:t>Розрахункова</w:t>
      </w:r>
      <w:r>
        <w:t></w:t>
      </w:r>
      <w:r>
        <w:rPr>
          <w:rFonts w:hint="eastAsia"/>
        </w:rPr>
        <w:t>схема</w:t>
      </w:r>
      <w:r>
        <w:t></w:t>
      </w:r>
      <w:r>
        <w:rPr>
          <w:rFonts w:hint="eastAsia"/>
        </w:rPr>
        <w:t>системи</w:t>
      </w:r>
      <w:r>
        <w:t></w:t>
      </w:r>
      <w:r>
        <w:rPr>
          <w:rFonts w:hint="eastAsia"/>
        </w:rPr>
        <w:t>конвеєрного</w:t>
      </w:r>
      <w:r>
        <w:t></w:t>
      </w:r>
      <w:r>
        <w:rPr>
          <w:rFonts w:hint="eastAsia"/>
        </w:rPr>
        <w:t>транспорту</w:t>
      </w:r>
    </w:p>
    <w:p w:rsidR="00311B8A" w:rsidRDefault="00311B8A" w:rsidP="00311B8A">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без</w:t>
      </w:r>
      <w:r>
        <w:t></w:t>
      </w:r>
      <w:r>
        <w:rPr>
          <w:rFonts w:hint="eastAsia"/>
        </w:rPr>
        <w:t>бункерів</w:t>
      </w:r>
    </w:p>
    <w:p w:rsidR="00311B8A" w:rsidRDefault="00311B8A" w:rsidP="00311B8A">
      <w:r>
        <w:rPr>
          <w:rFonts w:hint="eastAsia"/>
        </w:rPr>
        <w:t>Значення</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системи</w:t>
      </w:r>
      <w:r>
        <w:t></w:t>
      </w:r>
      <w:r>
        <w:rPr>
          <w:rFonts w:hint="eastAsia"/>
        </w:rPr>
        <w:t>конвеєрного</w:t>
      </w:r>
      <w:r>
        <w:t></w:t>
      </w:r>
      <w:r>
        <w:rPr>
          <w:rFonts w:hint="eastAsia"/>
        </w:rPr>
        <w:t>транспор</w:t>
      </w:r>
      <w:r>
        <w:t></w:t>
      </w:r>
      <w:r>
        <w:rPr>
          <w:rFonts w:hint="eastAsia"/>
        </w:rPr>
        <w:t>ту</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без</w:t>
      </w:r>
      <w:r>
        <w:t></w:t>
      </w:r>
      <w:r>
        <w:rPr>
          <w:rFonts w:hint="eastAsia"/>
        </w:rPr>
        <w:t>бункерів</w:t>
      </w:r>
      <w:r>
        <w:t></w:t>
      </w:r>
      <w:r>
        <w:t></w:t>
      </w:r>
      <w:r>
        <w:rPr>
          <w:rFonts w:hint="eastAsia"/>
        </w:rPr>
        <w:t>яку</w:t>
      </w:r>
      <w:r>
        <w:t></w:t>
      </w:r>
      <w:r>
        <w:rPr>
          <w:rFonts w:hint="eastAsia"/>
        </w:rPr>
        <w:t>обчислено</w:t>
      </w:r>
      <w:r>
        <w:t></w:t>
      </w:r>
      <w:r>
        <w:rPr>
          <w:rFonts w:hint="eastAsia"/>
        </w:rPr>
        <w:t>за</w:t>
      </w:r>
      <w:r>
        <w:t></w:t>
      </w:r>
      <w:r>
        <w:rPr>
          <w:rFonts w:hint="eastAsia"/>
        </w:rPr>
        <w:t>допомогою</w:t>
      </w:r>
      <w:r>
        <w:t></w:t>
      </w:r>
      <w:r>
        <w:rPr>
          <w:rFonts w:hint="eastAsia"/>
        </w:rPr>
        <w:t>розробленого</w:t>
      </w:r>
      <w:r>
        <w:t></w:t>
      </w:r>
      <w:r>
        <w:rPr>
          <w:rFonts w:hint="eastAsia"/>
        </w:rPr>
        <w:t>методу</w:t>
      </w:r>
      <w:r>
        <w:t></w:t>
      </w:r>
      <w:r>
        <w:t></w:t>
      </w:r>
      <w:r>
        <w:rPr>
          <w:rFonts w:hint="eastAsia"/>
        </w:rPr>
        <w:t>відрізняється</w:t>
      </w:r>
      <w:r>
        <w:t></w:t>
      </w:r>
      <w:r>
        <w:rPr>
          <w:rFonts w:hint="eastAsia"/>
        </w:rPr>
        <w:t>від</w:t>
      </w:r>
      <w:r>
        <w:t></w:t>
      </w:r>
      <w:r>
        <w:rPr>
          <w:rFonts w:hint="eastAsia"/>
        </w:rPr>
        <w:t>значення</w:t>
      </w:r>
      <w:r>
        <w:t></w:t>
      </w:r>
      <w:r>
        <w:rPr>
          <w:rFonts w:hint="eastAsia"/>
        </w:rPr>
        <w:t>середньої</w:t>
      </w:r>
      <w:r>
        <w:t></w:t>
      </w:r>
      <w:r>
        <w:rPr>
          <w:rFonts w:hint="eastAsia"/>
        </w:rPr>
        <w:t>пропус</w:t>
      </w:r>
      <w:r>
        <w:t></w:t>
      </w:r>
      <w:r>
        <w:rPr>
          <w:rFonts w:hint="eastAsia"/>
        </w:rPr>
        <w:t>кної</w:t>
      </w:r>
      <w:r>
        <w:t></w:t>
      </w:r>
      <w:r>
        <w:rPr>
          <w:rFonts w:hint="eastAsia"/>
        </w:rPr>
        <w:t>здатності</w:t>
      </w:r>
      <w:r>
        <w:t></w:t>
      </w:r>
      <w:r>
        <w:t></w:t>
      </w:r>
      <w:r>
        <w:rPr>
          <w:rFonts w:hint="eastAsia"/>
        </w:rPr>
        <w:t>яку</w:t>
      </w:r>
      <w:r>
        <w:t></w:t>
      </w:r>
      <w:r>
        <w:rPr>
          <w:rFonts w:hint="eastAsia"/>
        </w:rPr>
        <w:t>отримано</w:t>
      </w:r>
      <w:r>
        <w:t></w:t>
      </w:r>
      <w:r>
        <w:rPr>
          <w:rFonts w:hint="eastAsia"/>
        </w:rPr>
        <w:t>за</w:t>
      </w:r>
      <w:r>
        <w:t></w:t>
      </w:r>
      <w:r>
        <w:rPr>
          <w:rFonts w:hint="eastAsia"/>
        </w:rPr>
        <w:t>допомогою</w:t>
      </w:r>
      <w:r>
        <w:t></w:t>
      </w:r>
      <w:r>
        <w:rPr>
          <w:rFonts w:hint="eastAsia"/>
        </w:rPr>
        <w:t>імітаційного</w:t>
      </w:r>
      <w:r>
        <w:t></w:t>
      </w:r>
      <w:r>
        <w:rPr>
          <w:rFonts w:hint="eastAsia"/>
        </w:rPr>
        <w:t>моделювання</w:t>
      </w:r>
      <w:r>
        <w:t></w:t>
      </w:r>
      <w:r>
        <w:t></w:t>
      </w:r>
      <w:r>
        <w:rPr>
          <w:rFonts w:hint="eastAsia"/>
        </w:rPr>
        <w:t>не</w:t>
      </w:r>
      <w:r>
        <w:t></w:t>
      </w:r>
      <w:r>
        <w:rPr>
          <w:rFonts w:hint="eastAsia"/>
        </w:rPr>
        <w:t>біль</w:t>
      </w:r>
      <w:r>
        <w:t></w:t>
      </w:r>
      <w:r>
        <w:rPr>
          <w:rFonts w:hint="eastAsia"/>
        </w:rPr>
        <w:t>ше</w:t>
      </w:r>
      <w:r>
        <w:t></w:t>
      </w:r>
      <w:r>
        <w:rPr>
          <w:rFonts w:hint="eastAsia"/>
        </w:rPr>
        <w:t>ніж</w:t>
      </w:r>
      <w:r>
        <w:t></w:t>
      </w:r>
      <w:r>
        <w:rPr>
          <w:rFonts w:hint="eastAsia"/>
        </w:rPr>
        <w:t>на</w:t>
      </w:r>
      <w:r>
        <w:t></w:t>
      </w:r>
      <w:r>
        <w:t></w:t>
      </w:r>
      <w:r>
        <w:t></w:t>
      </w:r>
      <w:r>
        <w:t></w:t>
      </w:r>
    </w:p>
    <w:p w:rsidR="00311B8A" w:rsidRDefault="00311B8A" w:rsidP="00311B8A">
      <w:r>
        <w:rPr>
          <w:rFonts w:hint="eastAsia"/>
        </w:rPr>
        <w:t>Для</w:t>
      </w:r>
      <w:r>
        <w:t></w:t>
      </w:r>
      <w:r>
        <w:rPr>
          <w:rFonts w:hint="eastAsia"/>
        </w:rPr>
        <w:t>визначення</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w:t>
      </w:r>
      <w:r>
        <w:t></w:t>
      </w:r>
      <w:r>
        <w:rPr>
          <w:rFonts w:hint="eastAsia"/>
        </w:rPr>
        <w:t>конвеєрного</w:t>
      </w:r>
      <w:r>
        <w:t></w:t>
      </w:r>
      <w:r>
        <w:rPr>
          <w:rFonts w:hint="eastAsia"/>
        </w:rPr>
        <w:t>тран</w:t>
      </w:r>
      <w:r>
        <w:t></w:t>
      </w:r>
      <w:r>
        <w:rPr>
          <w:rFonts w:hint="eastAsia"/>
        </w:rPr>
        <w:t>спорту</w:t>
      </w:r>
      <w:r>
        <w:t></w:t>
      </w:r>
      <w:r>
        <w:rPr>
          <w:rFonts w:hint="eastAsia"/>
        </w:rPr>
        <w:t>з</w:t>
      </w:r>
      <w:r>
        <w:t></w:t>
      </w:r>
      <w:r>
        <w:rPr>
          <w:rFonts w:hint="eastAsia"/>
        </w:rPr>
        <w:t>акумулюючими</w:t>
      </w:r>
      <w:r>
        <w:t></w:t>
      </w:r>
      <w:r>
        <w:rPr>
          <w:rFonts w:hint="eastAsia"/>
        </w:rPr>
        <w:t>бункерами</w:t>
      </w:r>
      <w:r>
        <w:t></w:t>
      </w:r>
      <w:r>
        <w:rPr>
          <w:rFonts w:hint="eastAsia"/>
        </w:rPr>
        <w:t>спочатку</w:t>
      </w:r>
      <w:r>
        <w:t></w:t>
      </w:r>
      <w:r>
        <w:rPr>
          <w:rFonts w:hint="eastAsia"/>
        </w:rPr>
        <w:t>визначалася</w:t>
      </w:r>
      <w:r>
        <w:t></w:t>
      </w:r>
      <w:r>
        <w:rPr>
          <w:rFonts w:hint="eastAsia"/>
        </w:rPr>
        <w:t>пропускна</w:t>
      </w:r>
      <w:r>
        <w:t></w:t>
      </w:r>
      <w:r>
        <w:rPr>
          <w:rFonts w:hint="eastAsia"/>
        </w:rPr>
        <w:t>здатність</w:t>
      </w:r>
      <w:r>
        <w:t></w:t>
      </w:r>
      <w:r>
        <w:rPr>
          <w:rFonts w:hint="eastAsia"/>
        </w:rPr>
        <w:t>найпростішої</w:t>
      </w:r>
      <w:r>
        <w:t></w:t>
      </w:r>
      <w:r>
        <w:rPr>
          <w:rFonts w:hint="eastAsia"/>
        </w:rPr>
        <w:t>системи</w:t>
      </w:r>
      <w:r>
        <w:t></w:t>
      </w:r>
      <w:r>
        <w:t></w:t>
      </w:r>
      <w:r>
        <w:rPr>
          <w:rFonts w:hint="eastAsia"/>
        </w:rPr>
        <w:t>конвеєр</w:t>
      </w:r>
      <w:r>
        <w:t></w:t>
      </w:r>
      <w:r>
        <w:t></w:t>
      </w:r>
      <w:r>
        <w:t></w:t>
      </w:r>
      <w:r>
        <w:rPr>
          <w:rFonts w:hint="eastAsia"/>
        </w:rPr>
        <w:t>бункер</w:t>
      </w:r>
      <w:r>
        <w:t></w:t>
      </w:r>
      <w:r>
        <w:t></w:t>
      </w:r>
      <w:r>
        <w:rPr>
          <w:rFonts w:hint="eastAsia"/>
        </w:rPr>
        <w:t>конвеєр</w:t>
      </w:r>
      <w:r>
        <w:t></w:t>
      </w:r>
      <w:r>
        <w:t></w:t>
      </w:r>
      <w:r>
        <w:rPr>
          <w:rFonts w:hint="eastAsia"/>
        </w:rPr>
        <w:t>при</w:t>
      </w:r>
      <w:r>
        <w:t></w:t>
      </w:r>
      <w:r>
        <w:rPr>
          <w:rFonts w:hint="eastAsia"/>
        </w:rPr>
        <w:t>різних</w:t>
      </w:r>
      <w:r>
        <w:t></w:t>
      </w:r>
      <w:r>
        <w:rPr>
          <w:rFonts w:hint="eastAsia"/>
        </w:rPr>
        <w:t>режимах</w:t>
      </w:r>
      <w:r>
        <w:t></w:t>
      </w:r>
      <w:r>
        <w:rPr>
          <w:rFonts w:hint="eastAsia"/>
        </w:rPr>
        <w:t>роботи</w:t>
      </w:r>
      <w:r>
        <w:t></w:t>
      </w:r>
      <w:r>
        <w:rPr>
          <w:rFonts w:hint="eastAsia"/>
        </w:rPr>
        <w:t>акумулюючого</w:t>
      </w:r>
      <w:r>
        <w:t></w:t>
      </w:r>
      <w:r>
        <w:rPr>
          <w:rFonts w:hint="eastAsia"/>
        </w:rPr>
        <w:t>бункера</w:t>
      </w:r>
      <w:r>
        <w:t></w:t>
      </w:r>
    </w:p>
    <w:p w:rsidR="00311B8A" w:rsidRDefault="00311B8A" w:rsidP="00311B8A">
      <w:r>
        <w:rPr>
          <w:rFonts w:hint="eastAsia"/>
        </w:rPr>
        <w:t>В</w:t>
      </w:r>
      <w:r>
        <w:t></w:t>
      </w:r>
      <w:r>
        <w:rPr>
          <w:rFonts w:hint="eastAsia"/>
        </w:rPr>
        <w:t>даний</w:t>
      </w:r>
      <w:r>
        <w:t></w:t>
      </w:r>
      <w:r>
        <w:rPr>
          <w:rFonts w:hint="eastAsia"/>
        </w:rPr>
        <w:t>час</w:t>
      </w:r>
      <w:r>
        <w:t></w:t>
      </w:r>
      <w:r>
        <w:rPr>
          <w:rFonts w:hint="eastAsia"/>
        </w:rPr>
        <w:t>в</w:t>
      </w:r>
      <w:r>
        <w:t></w:t>
      </w:r>
      <w:r>
        <w:rPr>
          <w:rFonts w:hint="eastAsia"/>
        </w:rPr>
        <w:t>системах</w:t>
      </w:r>
      <w:r>
        <w:t></w:t>
      </w:r>
      <w:r>
        <w:rPr>
          <w:rFonts w:hint="eastAsia"/>
        </w:rPr>
        <w:t>конвеєрного</w:t>
      </w:r>
      <w:r>
        <w:t></w:t>
      </w:r>
      <w:r>
        <w:rPr>
          <w:rFonts w:hint="eastAsia"/>
        </w:rPr>
        <w:t>транспорту</w:t>
      </w:r>
      <w:r>
        <w:t></w:t>
      </w:r>
      <w:r>
        <w:rPr>
          <w:rFonts w:hint="eastAsia"/>
        </w:rPr>
        <w:t>широке</w:t>
      </w:r>
      <w:r>
        <w:t></w:t>
      </w:r>
      <w:r>
        <w:rPr>
          <w:rFonts w:hint="eastAsia"/>
        </w:rPr>
        <w:t>застосування</w:t>
      </w:r>
      <w:r>
        <w:t></w:t>
      </w:r>
      <w:r>
        <w:rPr>
          <w:rFonts w:hint="eastAsia"/>
        </w:rPr>
        <w:t>отри</w:t>
      </w:r>
      <w:r>
        <w:t></w:t>
      </w:r>
      <w:r>
        <w:rPr>
          <w:rFonts w:hint="eastAsia"/>
        </w:rPr>
        <w:t>мали</w:t>
      </w:r>
      <w:r>
        <w:t></w:t>
      </w:r>
      <w:r>
        <w:rPr>
          <w:rFonts w:hint="eastAsia"/>
        </w:rPr>
        <w:t>акумулюючі</w:t>
      </w:r>
      <w:r>
        <w:t></w:t>
      </w:r>
      <w:r>
        <w:rPr>
          <w:rFonts w:hint="eastAsia"/>
        </w:rPr>
        <w:t>бункери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rPr>
          <w:rFonts w:hint="eastAsia"/>
        </w:rPr>
        <w:t>та</w:t>
      </w:r>
      <w:r>
        <w:t></w:t>
      </w:r>
      <w:r>
        <w:rPr>
          <w:rFonts w:hint="eastAsia"/>
        </w:rPr>
        <w:t>в</w:t>
      </w:r>
      <w:r>
        <w:t></w:t>
      </w:r>
      <w:r>
        <w:rPr>
          <w:rFonts w:hint="eastAsia"/>
        </w:rPr>
        <w:t>режимі</w:t>
      </w:r>
      <w:r>
        <w:t></w:t>
      </w:r>
      <w:r>
        <w:rPr>
          <w:rFonts w:hint="eastAsia"/>
        </w:rPr>
        <w:t>під</w:t>
      </w:r>
      <w:r>
        <w:t></w:t>
      </w:r>
      <w:r>
        <w:rPr>
          <w:rFonts w:hint="eastAsia"/>
        </w:rPr>
        <w:t>тримки</w:t>
      </w:r>
      <w:r>
        <w:t></w:t>
      </w:r>
      <w:r>
        <w:rPr>
          <w:rFonts w:hint="eastAsia"/>
        </w:rPr>
        <w:t>в</w:t>
      </w:r>
      <w:r>
        <w:t></w:t>
      </w:r>
      <w:r>
        <w:rPr>
          <w:rFonts w:hint="eastAsia"/>
        </w:rPr>
        <w:t>них</w:t>
      </w:r>
      <w:r>
        <w:t></w:t>
      </w:r>
      <w:r>
        <w:rPr>
          <w:rFonts w:hint="eastAsia"/>
        </w:rPr>
        <w:t>об’ємів</w:t>
      </w:r>
      <w:r>
        <w:t></w:t>
      </w:r>
      <w:r>
        <w:rPr>
          <w:rFonts w:hint="eastAsia"/>
        </w:rPr>
        <w:t>вантажу</w:t>
      </w:r>
      <w:r>
        <w:t></w:t>
      </w:r>
      <w:r>
        <w:rPr>
          <w:rFonts w:hint="eastAsia"/>
        </w:rPr>
        <w:t>в</w:t>
      </w:r>
      <w:r>
        <w:t></w:t>
      </w:r>
      <w:r>
        <w:rPr>
          <w:rFonts w:hint="eastAsia"/>
        </w:rPr>
        <w:t>заданих</w:t>
      </w:r>
      <w:r>
        <w:t></w:t>
      </w:r>
      <w:r>
        <w:rPr>
          <w:rFonts w:hint="eastAsia"/>
        </w:rPr>
        <w:t>межах</w:t>
      </w:r>
      <w:r>
        <w:t></w:t>
      </w:r>
      <w:r>
        <w:t></w:t>
      </w:r>
      <w:r>
        <w:rPr>
          <w:rFonts w:hint="eastAsia"/>
        </w:rPr>
        <w:t>тобто</w:t>
      </w:r>
      <w:r>
        <w:t></w:t>
      </w:r>
      <w:r>
        <w:rPr>
          <w:rFonts w:hint="eastAsia"/>
        </w:rPr>
        <w:t>у</w:t>
      </w:r>
      <w:r>
        <w:t></w:t>
      </w:r>
      <w:r>
        <w:rPr>
          <w:rFonts w:hint="eastAsia"/>
        </w:rPr>
        <w:t>керованому</w:t>
      </w:r>
      <w:r>
        <w:t></w:t>
      </w:r>
      <w:r>
        <w:rPr>
          <w:rFonts w:hint="eastAsia"/>
        </w:rPr>
        <w:t>режимі</w:t>
      </w:r>
      <w:r>
        <w:t></w:t>
      </w:r>
    </w:p>
    <w:p w:rsidR="00311B8A" w:rsidRDefault="00311B8A" w:rsidP="00311B8A">
      <w:r>
        <w:rPr>
          <w:rFonts w:hint="eastAsia"/>
        </w:rPr>
        <w:t>При</w:t>
      </w:r>
      <w:r>
        <w:t></w:t>
      </w:r>
      <w:r>
        <w:rPr>
          <w:rFonts w:hint="eastAsia"/>
        </w:rPr>
        <w:t>некерованому</w:t>
      </w:r>
      <w:r>
        <w:t></w:t>
      </w:r>
      <w:r>
        <w:rPr>
          <w:rFonts w:hint="eastAsia"/>
        </w:rPr>
        <w:t>режимі</w:t>
      </w:r>
      <w:r>
        <w:t></w:t>
      </w:r>
      <w:r>
        <w:rPr>
          <w:rFonts w:hint="eastAsia"/>
        </w:rPr>
        <w:t>роботи</w:t>
      </w:r>
      <w:r>
        <w:t></w:t>
      </w:r>
      <w:r>
        <w:rPr>
          <w:rFonts w:hint="eastAsia"/>
        </w:rPr>
        <w:t>акумулюючого</w:t>
      </w:r>
      <w:r>
        <w:t></w:t>
      </w:r>
      <w:r>
        <w:rPr>
          <w:rFonts w:hint="eastAsia"/>
        </w:rPr>
        <w:t>бункера</w:t>
      </w:r>
      <w:r>
        <w:t></w:t>
      </w:r>
      <w:r>
        <w:rPr>
          <w:rFonts w:hint="eastAsia"/>
        </w:rPr>
        <w:t>надбункерний</w:t>
      </w:r>
      <w:r>
        <w:t></w:t>
      </w:r>
      <w:r>
        <w:rPr>
          <w:rFonts w:hint="eastAsia"/>
        </w:rPr>
        <w:t>конвеєр</w:t>
      </w:r>
      <w:r>
        <w:t></w:t>
      </w:r>
      <w:r>
        <w:rPr>
          <w:rFonts w:hint="eastAsia"/>
        </w:rPr>
        <w:t>зупиняється</w:t>
      </w:r>
      <w:r>
        <w:t></w:t>
      </w:r>
      <w:r>
        <w:t></w:t>
      </w:r>
      <w:r>
        <w:rPr>
          <w:rFonts w:hint="eastAsia"/>
        </w:rPr>
        <w:t>як</w:t>
      </w:r>
      <w:r>
        <w:t></w:t>
      </w:r>
      <w:r>
        <w:rPr>
          <w:rFonts w:hint="eastAsia"/>
        </w:rPr>
        <w:t>тільки</w:t>
      </w:r>
      <w:r>
        <w:t></w:t>
      </w:r>
      <w:r>
        <w:rPr>
          <w:rFonts w:hint="eastAsia"/>
        </w:rPr>
        <w:t>об’єм</w:t>
      </w:r>
      <w:r>
        <w:t></w:t>
      </w:r>
      <w:r>
        <w:rPr>
          <w:rFonts w:hint="eastAsia"/>
        </w:rPr>
        <w:t>вантажу</w:t>
      </w:r>
      <w:r>
        <w:t></w:t>
      </w:r>
      <w:r>
        <w:rPr>
          <w:rFonts w:hint="eastAsia"/>
        </w:rPr>
        <w:t>в</w:t>
      </w:r>
      <w:r>
        <w:t></w:t>
      </w:r>
      <w:r>
        <w:rPr>
          <w:rFonts w:hint="eastAsia"/>
        </w:rPr>
        <w:t>бункері</w:t>
      </w:r>
      <w:r>
        <w:t></w:t>
      </w:r>
      <w:r>
        <w:rPr>
          <w:rFonts w:hint="eastAsia"/>
        </w:rPr>
        <w:t>досягне</w:t>
      </w:r>
      <w:r>
        <w:t></w:t>
      </w:r>
      <w:r>
        <w:rPr>
          <w:rFonts w:hint="eastAsia"/>
        </w:rPr>
        <w:t>максимального</w:t>
      </w:r>
      <w:r>
        <w:t></w:t>
      </w:r>
      <w:r>
        <w:rPr>
          <w:rFonts w:hint="eastAsia"/>
        </w:rPr>
        <w:t>допустимого</w:t>
      </w:r>
      <w:r>
        <w:t></w:t>
      </w:r>
      <w:r>
        <w:rPr>
          <w:rFonts w:hint="eastAsia"/>
        </w:rPr>
        <w:t>значення</w:t>
      </w:r>
      <w:r>
        <w:t></w:t>
      </w:r>
      <w:r>
        <w:t></w:t>
      </w:r>
      <w:r>
        <w:t></w:t>
      </w:r>
      <w:r>
        <w:t></w:t>
      </w:r>
      <w:r>
        <w:t></w:t>
      </w:r>
      <w:r>
        <w:t></w:t>
      </w:r>
      <w:r>
        <w:t></w:t>
      </w:r>
      <w:r>
        <w:rPr>
          <w:rFonts w:hint="eastAsia"/>
        </w:rPr>
        <w:t>і</w:t>
      </w:r>
      <w:r>
        <w:t></w:t>
      </w:r>
      <w:r>
        <w:rPr>
          <w:rFonts w:hint="eastAsia"/>
        </w:rPr>
        <w:t>включається</w:t>
      </w:r>
      <w:r>
        <w:t></w:t>
      </w:r>
      <w:r>
        <w:t></w:t>
      </w:r>
      <w:r>
        <w:rPr>
          <w:rFonts w:hint="eastAsia"/>
        </w:rPr>
        <w:t>як</w:t>
      </w:r>
      <w:r>
        <w:t></w:t>
      </w:r>
      <w:r>
        <w:rPr>
          <w:rFonts w:hint="eastAsia"/>
        </w:rPr>
        <w:t>тільки</w:t>
      </w:r>
      <w:r>
        <w:t></w:t>
      </w:r>
      <w:r>
        <w:rPr>
          <w:rFonts w:hint="eastAsia"/>
        </w:rPr>
        <w:t>об’єм</w:t>
      </w:r>
      <w:r>
        <w:t></w:t>
      </w:r>
      <w:r>
        <w:rPr>
          <w:rFonts w:hint="eastAsia"/>
        </w:rPr>
        <w:t>вантажу</w:t>
      </w:r>
      <w:r>
        <w:t></w:t>
      </w:r>
      <w:r>
        <w:rPr>
          <w:rFonts w:hint="eastAsia"/>
        </w:rPr>
        <w:t>в</w:t>
      </w:r>
      <w:r>
        <w:t></w:t>
      </w:r>
      <w:r>
        <w:rPr>
          <w:rFonts w:hint="eastAsia"/>
        </w:rPr>
        <w:t>бункері</w:t>
      </w:r>
      <w:r>
        <w:t></w:t>
      </w:r>
      <w:r>
        <w:rPr>
          <w:rFonts w:hint="eastAsia"/>
        </w:rPr>
        <w:t>стане</w:t>
      </w:r>
      <w:r>
        <w:t></w:t>
      </w:r>
      <w:r>
        <w:rPr>
          <w:rFonts w:hint="eastAsia"/>
        </w:rPr>
        <w:t>менше</w:t>
      </w:r>
      <w:r>
        <w:t></w:t>
      </w:r>
      <w:r>
        <w:rPr>
          <w:rFonts w:hint="eastAsia"/>
        </w:rPr>
        <w:t>за</w:t>
      </w:r>
      <w:r>
        <w:t></w:t>
      </w:r>
      <w:r>
        <w:rPr>
          <w:rFonts w:hint="eastAsia"/>
        </w:rPr>
        <w:t>це</w:t>
      </w:r>
      <w:r>
        <w:t></w:t>
      </w:r>
      <w:r>
        <w:rPr>
          <w:rFonts w:hint="eastAsia"/>
        </w:rPr>
        <w:t>максимальне</w:t>
      </w:r>
      <w:r>
        <w:t></w:t>
      </w:r>
      <w:r>
        <w:rPr>
          <w:rFonts w:hint="eastAsia"/>
        </w:rPr>
        <w:t>допустиме</w:t>
      </w:r>
      <w:r>
        <w:t></w:t>
      </w:r>
      <w:r>
        <w:rPr>
          <w:rFonts w:hint="eastAsia"/>
        </w:rPr>
        <w:t>значення</w:t>
      </w:r>
      <w:r>
        <w:t></w:t>
      </w:r>
      <w:r>
        <w:t></w:t>
      </w:r>
      <w:r>
        <w:rPr>
          <w:rFonts w:hint="eastAsia"/>
        </w:rPr>
        <w:t>При</w:t>
      </w:r>
      <w:r>
        <w:t></w:t>
      </w:r>
      <w:r>
        <w:rPr>
          <w:rFonts w:hint="eastAsia"/>
        </w:rPr>
        <w:t>цьому</w:t>
      </w:r>
      <w:r>
        <w:t></w:t>
      </w:r>
      <w:r>
        <w:rPr>
          <w:rFonts w:hint="eastAsia"/>
        </w:rPr>
        <w:t>розвантаження</w:t>
      </w:r>
      <w:r>
        <w:t></w:t>
      </w:r>
    </w:p>
    <w:p w:rsidR="00311B8A" w:rsidRDefault="00311B8A" w:rsidP="00311B8A">
      <w:r>
        <w:rPr>
          <w:rFonts w:hint="eastAsia"/>
        </w:rPr>
        <w:t>бункера</w:t>
      </w:r>
      <w:r>
        <w:t></w:t>
      </w:r>
      <w:r>
        <w:rPr>
          <w:rFonts w:hint="eastAsia"/>
        </w:rPr>
        <w:t>буде</w:t>
      </w:r>
      <w:r>
        <w:t></w:t>
      </w:r>
      <w:r>
        <w:rPr>
          <w:rFonts w:hint="eastAsia"/>
        </w:rPr>
        <w:t>працювати</w:t>
      </w:r>
      <w:r>
        <w:t></w:t>
      </w:r>
      <w:r>
        <w:rPr>
          <w:rFonts w:hint="eastAsia"/>
        </w:rPr>
        <w:t>постійно</w:t>
      </w:r>
      <w:r>
        <w:t></w:t>
      </w:r>
      <w:r>
        <w:t></w:t>
      </w:r>
      <w:r>
        <w:rPr>
          <w:rFonts w:hint="eastAsia"/>
        </w:rPr>
        <w:t>навіть</w:t>
      </w:r>
      <w:r>
        <w:t></w:t>
      </w:r>
      <w:r>
        <w:rPr>
          <w:rFonts w:hint="eastAsia"/>
        </w:rPr>
        <w:t>при</w:t>
      </w:r>
      <w:r>
        <w:t></w:t>
      </w:r>
      <w:r>
        <w:rPr>
          <w:rFonts w:hint="eastAsia"/>
        </w:rPr>
        <w:t>порожньому</w:t>
      </w:r>
      <w:r>
        <w:t></w:t>
      </w:r>
      <w:r>
        <w:rPr>
          <w:rFonts w:hint="eastAsia"/>
        </w:rPr>
        <w:t>бункері</w:t>
      </w:r>
      <w:r>
        <w:t></w:t>
      </w:r>
      <w:r>
        <w:t></w:t>
      </w:r>
      <w:r>
        <w:rPr>
          <w:rFonts w:hint="eastAsia"/>
        </w:rPr>
        <w:t>В</w:t>
      </w:r>
      <w:r>
        <w:t></w:t>
      </w:r>
      <w:r>
        <w:rPr>
          <w:rFonts w:hint="eastAsia"/>
        </w:rPr>
        <w:t>цьому</w:t>
      </w:r>
      <w:r>
        <w:t></w:t>
      </w:r>
      <w:r>
        <w:rPr>
          <w:rFonts w:hint="eastAsia"/>
        </w:rPr>
        <w:t>режимі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разі</w:t>
      </w:r>
      <w:r>
        <w:t></w:t>
      </w:r>
      <w:r>
        <w:rPr>
          <w:rFonts w:hint="eastAsia"/>
        </w:rPr>
        <w:t>великої</w:t>
      </w:r>
      <w:r>
        <w:t></w:t>
      </w:r>
      <w:r>
        <w:rPr>
          <w:rFonts w:hint="eastAsia"/>
        </w:rPr>
        <w:t>висоти</w:t>
      </w:r>
      <w:r>
        <w:t></w:t>
      </w:r>
      <w:r>
        <w:rPr>
          <w:rFonts w:hint="eastAsia"/>
        </w:rPr>
        <w:t>бункера</w:t>
      </w:r>
      <w:r>
        <w:t></w:t>
      </w:r>
      <w:r>
        <w:rPr>
          <w:rFonts w:hint="eastAsia"/>
        </w:rPr>
        <w:t>виникає</w:t>
      </w:r>
      <w:r>
        <w:t></w:t>
      </w:r>
      <w:r>
        <w:rPr>
          <w:rFonts w:hint="eastAsia"/>
        </w:rPr>
        <w:t>небезпека</w:t>
      </w:r>
      <w:r>
        <w:t></w:t>
      </w:r>
      <w:r>
        <w:rPr>
          <w:rFonts w:hint="eastAsia"/>
        </w:rPr>
        <w:t>прямого</w:t>
      </w:r>
      <w:r>
        <w:t></w:t>
      </w:r>
      <w:r>
        <w:rPr>
          <w:rFonts w:hint="eastAsia"/>
        </w:rPr>
        <w:t>падіння</w:t>
      </w:r>
      <w:r>
        <w:t></w:t>
      </w:r>
      <w:r>
        <w:rPr>
          <w:rFonts w:hint="eastAsia"/>
        </w:rPr>
        <w:t>вантажу</w:t>
      </w:r>
      <w:r>
        <w:t></w:t>
      </w:r>
      <w:r>
        <w:rPr>
          <w:rFonts w:hint="eastAsia"/>
        </w:rPr>
        <w:t>на</w:t>
      </w:r>
      <w:r>
        <w:t></w:t>
      </w:r>
      <w:r>
        <w:rPr>
          <w:rFonts w:hint="eastAsia"/>
        </w:rPr>
        <w:t>живильник</w:t>
      </w:r>
      <w:r>
        <w:t></w:t>
      </w:r>
      <w:r>
        <w:rPr>
          <w:rFonts w:hint="eastAsia"/>
        </w:rPr>
        <w:t>і</w:t>
      </w:r>
      <w:r>
        <w:t></w:t>
      </w:r>
      <w:r>
        <w:t></w:t>
      </w:r>
      <w:r>
        <w:rPr>
          <w:rFonts w:hint="eastAsia"/>
        </w:rPr>
        <w:t>як</w:t>
      </w:r>
      <w:r>
        <w:t></w:t>
      </w:r>
      <w:r>
        <w:rPr>
          <w:rFonts w:hint="eastAsia"/>
        </w:rPr>
        <w:t>наслідок</w:t>
      </w:r>
      <w:r>
        <w:t></w:t>
      </w:r>
      <w:r>
        <w:t></w:t>
      </w:r>
      <w:r>
        <w:rPr>
          <w:rFonts w:hint="eastAsia"/>
        </w:rPr>
        <w:t>його</w:t>
      </w:r>
      <w:r>
        <w:t></w:t>
      </w:r>
      <w:r>
        <w:rPr>
          <w:rFonts w:hint="eastAsia"/>
        </w:rPr>
        <w:t>часті</w:t>
      </w:r>
      <w:r>
        <w:t></w:t>
      </w:r>
      <w:r>
        <w:rPr>
          <w:rFonts w:hint="eastAsia"/>
        </w:rPr>
        <w:t>ві</w:t>
      </w:r>
      <w:r>
        <w:t></w:t>
      </w:r>
      <w:r>
        <w:rPr>
          <w:rFonts w:hint="eastAsia"/>
        </w:rPr>
        <w:t>дмови</w:t>
      </w:r>
      <w:r>
        <w:t></w:t>
      </w:r>
      <w:r>
        <w:t></w:t>
      </w:r>
      <w:r>
        <w:rPr>
          <w:rFonts w:hint="eastAsia"/>
        </w:rPr>
        <w:t>Крім</w:t>
      </w:r>
      <w:r>
        <w:t></w:t>
      </w:r>
      <w:r>
        <w:rPr>
          <w:rFonts w:hint="eastAsia"/>
        </w:rPr>
        <w:t>того</w:t>
      </w:r>
      <w:r>
        <w:t></w:t>
      </w:r>
      <w:r>
        <w:t></w:t>
      </w:r>
      <w:r>
        <w:rPr>
          <w:rFonts w:hint="eastAsia"/>
        </w:rPr>
        <w:t>в</w:t>
      </w:r>
      <w:r>
        <w:t></w:t>
      </w:r>
      <w:r>
        <w:rPr>
          <w:rFonts w:hint="eastAsia"/>
        </w:rPr>
        <w:t>цьому</w:t>
      </w:r>
      <w:r>
        <w:t></w:t>
      </w:r>
      <w:r>
        <w:rPr>
          <w:rFonts w:hint="eastAsia"/>
        </w:rPr>
        <w:t>режимі</w:t>
      </w:r>
      <w:r>
        <w:t></w:t>
      </w:r>
      <w:r>
        <w:rPr>
          <w:rFonts w:hint="eastAsia"/>
        </w:rPr>
        <w:t>роботи</w:t>
      </w:r>
      <w:r>
        <w:t></w:t>
      </w:r>
      <w:r>
        <w:rPr>
          <w:rFonts w:hint="eastAsia"/>
        </w:rPr>
        <w:t>бункера</w:t>
      </w:r>
      <w:r>
        <w:t></w:t>
      </w:r>
      <w:r>
        <w:rPr>
          <w:rFonts w:hint="eastAsia"/>
        </w:rPr>
        <w:t>збільшується</w:t>
      </w:r>
      <w:r>
        <w:t></w:t>
      </w:r>
      <w:r>
        <w:rPr>
          <w:rFonts w:hint="eastAsia"/>
        </w:rPr>
        <w:t>кількість</w:t>
      </w:r>
      <w:r>
        <w:t></w:t>
      </w:r>
      <w:r>
        <w:rPr>
          <w:rFonts w:hint="eastAsia"/>
        </w:rPr>
        <w:t>прос</w:t>
      </w:r>
      <w:r>
        <w:t></w:t>
      </w:r>
      <w:r>
        <w:rPr>
          <w:rFonts w:hint="eastAsia"/>
        </w:rPr>
        <w:t>тоїв</w:t>
      </w:r>
      <w:r>
        <w:t></w:t>
      </w:r>
      <w:r>
        <w:rPr>
          <w:rFonts w:hint="eastAsia"/>
        </w:rPr>
        <w:t>забійних</w:t>
      </w:r>
      <w:r>
        <w:t></w:t>
      </w:r>
      <w:r>
        <w:rPr>
          <w:rFonts w:hint="eastAsia"/>
        </w:rPr>
        <w:t>шляхів</w:t>
      </w:r>
      <w:r>
        <w:t></w:t>
      </w:r>
      <w:r>
        <w:rPr>
          <w:rFonts w:hint="eastAsia"/>
        </w:rPr>
        <w:t>через</w:t>
      </w:r>
      <w:r>
        <w:t></w:t>
      </w:r>
      <w:r>
        <w:rPr>
          <w:rFonts w:hint="eastAsia"/>
        </w:rPr>
        <w:t>часті</w:t>
      </w:r>
      <w:r>
        <w:t></w:t>
      </w:r>
      <w:r>
        <w:rPr>
          <w:rFonts w:hint="eastAsia"/>
        </w:rPr>
        <w:t>зупинки</w:t>
      </w:r>
      <w:r>
        <w:t></w:t>
      </w:r>
      <w:r>
        <w:rPr>
          <w:rFonts w:hint="eastAsia"/>
        </w:rPr>
        <w:t>надбункерної</w:t>
      </w:r>
      <w:r>
        <w:t></w:t>
      </w:r>
      <w:r>
        <w:rPr>
          <w:rFonts w:hint="eastAsia"/>
        </w:rPr>
        <w:t>конвеєрної</w:t>
      </w:r>
      <w:r>
        <w:t></w:t>
      </w:r>
      <w:r>
        <w:rPr>
          <w:rFonts w:hint="eastAsia"/>
        </w:rPr>
        <w:t>лінії</w:t>
      </w:r>
      <w:r>
        <w:t></w:t>
      </w:r>
    </w:p>
    <w:p w:rsidR="00311B8A" w:rsidRDefault="00311B8A" w:rsidP="00311B8A">
      <w:r>
        <w:rPr>
          <w:rFonts w:hint="eastAsia"/>
        </w:rPr>
        <w:t>У</w:t>
      </w:r>
      <w:r>
        <w:t></w:t>
      </w:r>
      <w:r>
        <w:rPr>
          <w:rFonts w:hint="eastAsia"/>
        </w:rPr>
        <w:t>разі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керованому</w:t>
      </w:r>
      <w:r>
        <w:t></w:t>
      </w:r>
      <w:r>
        <w:rPr>
          <w:rFonts w:hint="eastAsia"/>
        </w:rPr>
        <w:t>режимі</w:t>
      </w:r>
      <w:r>
        <w:t></w:t>
      </w:r>
      <w:r>
        <w:t></w:t>
      </w:r>
      <w:r>
        <w:rPr>
          <w:rFonts w:hint="eastAsia"/>
        </w:rPr>
        <w:t>якщо</w:t>
      </w:r>
      <w:r>
        <w:t></w:t>
      </w:r>
      <w:r>
        <w:rPr>
          <w:rFonts w:hint="eastAsia"/>
        </w:rPr>
        <w:t>кіль</w:t>
      </w:r>
      <w:r>
        <w:t></w:t>
      </w:r>
      <w:r>
        <w:rPr>
          <w:rFonts w:hint="eastAsia"/>
        </w:rPr>
        <w:t>кість</w:t>
      </w:r>
      <w:r>
        <w:t></w:t>
      </w:r>
      <w:r>
        <w:rPr>
          <w:rFonts w:hint="eastAsia"/>
        </w:rPr>
        <w:t>вантажу</w:t>
      </w:r>
      <w:r>
        <w:t></w:t>
      </w:r>
      <w:r>
        <w:rPr>
          <w:rFonts w:hint="eastAsia"/>
        </w:rPr>
        <w:t>в</w:t>
      </w:r>
      <w:r>
        <w:t></w:t>
      </w:r>
      <w:r>
        <w:rPr>
          <w:rFonts w:hint="eastAsia"/>
        </w:rPr>
        <w:t>бункері</w:t>
      </w:r>
      <w:r>
        <w:t></w:t>
      </w:r>
      <w:r>
        <w:rPr>
          <w:rFonts w:hint="eastAsia"/>
        </w:rPr>
        <w:t>досягає</w:t>
      </w:r>
      <w:r>
        <w:t></w:t>
      </w:r>
      <w:r>
        <w:rPr>
          <w:rFonts w:hint="eastAsia"/>
        </w:rPr>
        <w:t>заданого</w:t>
      </w:r>
      <w:r>
        <w:t></w:t>
      </w:r>
      <w:r>
        <w:rPr>
          <w:rFonts w:hint="eastAsia"/>
        </w:rPr>
        <w:t>максимального</w:t>
      </w:r>
      <w:r>
        <w:t></w:t>
      </w:r>
      <w:r>
        <w:rPr>
          <w:rFonts w:hint="eastAsia"/>
        </w:rPr>
        <w:t>значення</w:t>
      </w:r>
      <w:r>
        <w:t></w:t>
      </w:r>
      <w:r>
        <w:t></w:t>
      </w:r>
      <w:r>
        <w:t></w:t>
      </w:r>
      <w:r>
        <w:t></w:t>
      </w:r>
      <w:r>
        <w:t></w:t>
      </w:r>
      <w:r>
        <w:rPr>
          <w:rFonts w:hint="eastAsia"/>
        </w:rPr>
        <w:t>то</w:t>
      </w:r>
      <w:r>
        <w:t></w:t>
      </w:r>
      <w:r>
        <w:rPr>
          <w:rFonts w:hint="eastAsia"/>
        </w:rPr>
        <w:t>жи</w:t>
      </w:r>
      <w:r>
        <w:t></w:t>
      </w:r>
      <w:r>
        <w:rPr>
          <w:rFonts w:hint="eastAsia"/>
        </w:rPr>
        <w:t>вильник</w:t>
      </w:r>
      <w:r>
        <w:t></w:t>
      </w:r>
      <w:r>
        <w:rPr>
          <w:rFonts w:hint="eastAsia"/>
        </w:rPr>
        <w:t>вмикається</w:t>
      </w:r>
      <w:r>
        <w:t></w:t>
      </w:r>
      <w:r>
        <w:rPr>
          <w:rFonts w:hint="eastAsia"/>
        </w:rPr>
        <w:t>і</w:t>
      </w:r>
      <w:r>
        <w:t></w:t>
      </w:r>
      <w:r>
        <w:rPr>
          <w:rFonts w:hint="eastAsia"/>
        </w:rPr>
        <w:t>вимикається</w:t>
      </w:r>
      <w:r>
        <w:t></w:t>
      </w:r>
      <w:r>
        <w:rPr>
          <w:rFonts w:hint="eastAsia"/>
        </w:rPr>
        <w:t>при</w:t>
      </w:r>
      <w:r>
        <w:t></w:t>
      </w:r>
      <w:r>
        <w:rPr>
          <w:rFonts w:hint="eastAsia"/>
        </w:rPr>
        <w:t>досягненні</w:t>
      </w:r>
      <w:r>
        <w:t></w:t>
      </w:r>
      <w:r>
        <w:rPr>
          <w:rFonts w:hint="eastAsia"/>
        </w:rPr>
        <w:t>мінімального</w:t>
      </w:r>
      <w:r>
        <w:t></w:t>
      </w:r>
      <w:r>
        <w:rPr>
          <w:rFonts w:hint="eastAsia"/>
        </w:rPr>
        <w:t>заданого</w:t>
      </w:r>
      <w:r>
        <w:t></w:t>
      </w:r>
      <w:r>
        <w:rPr>
          <w:rFonts w:hint="eastAsia"/>
        </w:rPr>
        <w:t>об’єму</w:t>
      </w:r>
      <w:r>
        <w:t></w:t>
      </w:r>
      <w:r>
        <w:rPr>
          <w:rFonts w:hint="eastAsia"/>
        </w:rPr>
        <w:t>вантажу</w:t>
      </w:r>
      <w:r>
        <w:t></w:t>
      </w:r>
      <w:r>
        <w:rPr>
          <w:rFonts w:hint="eastAsia"/>
        </w:rPr>
        <w:t>в</w:t>
      </w:r>
      <w:r>
        <w:t></w:t>
      </w:r>
      <w:r>
        <w:rPr>
          <w:rFonts w:hint="eastAsia"/>
        </w:rPr>
        <w:t>бункері</w:t>
      </w:r>
      <w:r>
        <w:t></w:t>
      </w:r>
      <w:r>
        <w:t></w:t>
      </w:r>
      <w:r>
        <w:t></w:t>
      </w:r>
      <w:r>
        <w:t></w:t>
      </w:r>
      <w:r>
        <w:t></w:t>
      </w:r>
      <w:r>
        <w:rPr>
          <w:rFonts w:hint="eastAsia"/>
        </w:rPr>
        <w:t>При</w:t>
      </w:r>
      <w:r>
        <w:t></w:t>
      </w:r>
      <w:r>
        <w:rPr>
          <w:rFonts w:hint="eastAsia"/>
        </w:rPr>
        <w:t>цьому</w:t>
      </w:r>
      <w:r>
        <w:t></w:t>
      </w:r>
      <w:r>
        <w:rPr>
          <w:rFonts w:hint="eastAsia"/>
        </w:rPr>
        <w:t>надбункерний</w:t>
      </w:r>
      <w:r>
        <w:t></w:t>
      </w:r>
      <w:r>
        <w:rPr>
          <w:rFonts w:hint="eastAsia"/>
        </w:rPr>
        <w:t>конвеєр</w:t>
      </w:r>
      <w:r>
        <w:t></w:t>
      </w:r>
      <w:r>
        <w:rPr>
          <w:rFonts w:hint="eastAsia"/>
        </w:rPr>
        <w:t>працює</w:t>
      </w:r>
      <w:r>
        <w:t></w:t>
      </w:r>
      <w:r>
        <w:rPr>
          <w:rFonts w:hint="eastAsia"/>
        </w:rPr>
        <w:t>пос</w:t>
      </w:r>
      <w:r>
        <w:t></w:t>
      </w:r>
      <w:r>
        <w:rPr>
          <w:rFonts w:hint="eastAsia"/>
        </w:rPr>
        <w:t>тійно</w:t>
      </w:r>
      <w:r>
        <w:t></w:t>
      </w:r>
      <w:r>
        <w:rPr>
          <w:rFonts w:hint="eastAsia"/>
        </w:rPr>
        <w:t>і</w:t>
      </w:r>
      <w:r>
        <w:t></w:t>
      </w:r>
      <w:r>
        <w:rPr>
          <w:rFonts w:hint="eastAsia"/>
        </w:rPr>
        <w:t>вимикається</w:t>
      </w:r>
      <w:r>
        <w:t></w:t>
      </w:r>
      <w:r>
        <w:rPr>
          <w:rFonts w:hint="eastAsia"/>
        </w:rPr>
        <w:t>тільки</w:t>
      </w:r>
      <w:r>
        <w:t></w:t>
      </w:r>
      <w:r>
        <w:rPr>
          <w:rFonts w:hint="eastAsia"/>
        </w:rPr>
        <w:t>при</w:t>
      </w:r>
      <w:r>
        <w:t></w:t>
      </w:r>
      <w:r>
        <w:rPr>
          <w:rFonts w:hint="eastAsia"/>
        </w:rPr>
        <w:t>досягненні</w:t>
      </w:r>
      <w:r>
        <w:t></w:t>
      </w:r>
      <w:r>
        <w:rPr>
          <w:rFonts w:hint="eastAsia"/>
        </w:rPr>
        <w:t>об’єму</w:t>
      </w:r>
      <w:r>
        <w:t></w:t>
      </w:r>
      <w:r>
        <w:rPr>
          <w:rFonts w:hint="eastAsia"/>
        </w:rPr>
        <w:t>вантажу</w:t>
      </w:r>
      <w:r>
        <w:t></w:t>
      </w:r>
      <w:r>
        <w:rPr>
          <w:rFonts w:hint="eastAsia"/>
        </w:rPr>
        <w:t>в</w:t>
      </w:r>
      <w:r>
        <w:t></w:t>
      </w:r>
      <w:r>
        <w:rPr>
          <w:rFonts w:hint="eastAsia"/>
        </w:rPr>
        <w:t>бункері</w:t>
      </w:r>
      <w:r>
        <w:t></w:t>
      </w:r>
      <w:r>
        <w:t></w:t>
      </w:r>
      <w:r>
        <w:rPr>
          <w:rFonts w:hint="eastAsia"/>
        </w:rPr>
        <w:t>що</w:t>
      </w:r>
      <w:r>
        <w:t></w:t>
      </w:r>
      <w:r>
        <w:rPr>
          <w:rFonts w:hint="eastAsia"/>
        </w:rPr>
        <w:t>дорів</w:t>
      </w:r>
      <w:r>
        <w:t></w:t>
      </w:r>
      <w:r>
        <w:rPr>
          <w:rFonts w:hint="eastAsia"/>
        </w:rPr>
        <w:t>нює</w:t>
      </w:r>
      <w:r>
        <w:t></w:t>
      </w:r>
      <w:r>
        <w:rPr>
          <w:rFonts w:hint="eastAsia"/>
        </w:rPr>
        <w:t>максимальному</w:t>
      </w:r>
      <w:r>
        <w:t></w:t>
      </w:r>
      <w:r>
        <w:rPr>
          <w:rFonts w:hint="eastAsia"/>
        </w:rPr>
        <w:t>допустимому</w:t>
      </w:r>
      <w:r>
        <w:t></w:t>
      </w:r>
      <w:r>
        <w:rPr>
          <w:rFonts w:hint="eastAsia"/>
        </w:rPr>
        <w:t>значенню</w:t>
      </w:r>
      <w:r>
        <w:t></w:t>
      </w:r>
      <w:r>
        <w:t></w:t>
      </w:r>
      <w:r>
        <w:t></w:t>
      </w:r>
      <w:r>
        <w:t></w:t>
      </w:r>
      <w:r>
        <w:t></w:t>
      </w:r>
      <w:r>
        <w:t></w:t>
      </w:r>
      <w:r>
        <w:t></w:t>
      </w:r>
      <w:r>
        <w:rPr>
          <w:rFonts w:hint="eastAsia"/>
        </w:rPr>
        <w:t>рис</w:t>
      </w:r>
      <w:r>
        <w:t></w:t>
      </w:r>
      <w:r>
        <w:t></w:t>
      </w:r>
      <w:r>
        <w:t></w:t>
      </w:r>
      <w:r>
        <w:t></w:t>
      </w:r>
      <w:r>
        <w:t></w:t>
      </w:r>
    </w:p>
    <w:p w:rsidR="00311B8A" w:rsidRDefault="00311B8A" w:rsidP="00311B8A">
      <w:r>
        <w:rPr>
          <w:rFonts w:hint="eastAsia"/>
        </w:rPr>
        <w:t>При</w:t>
      </w:r>
      <w:r>
        <w:t></w:t>
      </w:r>
      <w:r>
        <w:rPr>
          <w:rFonts w:hint="eastAsia"/>
        </w:rPr>
        <w:t>роботі</w:t>
      </w:r>
      <w:r>
        <w:t></w:t>
      </w:r>
      <w:r>
        <w:rPr>
          <w:rFonts w:hint="eastAsia"/>
        </w:rPr>
        <w:t>акумулюючого</w:t>
      </w:r>
      <w:r>
        <w:t></w:t>
      </w:r>
      <w:r>
        <w:rPr>
          <w:rFonts w:hint="eastAsia"/>
        </w:rPr>
        <w:t>бунке</w:t>
      </w:r>
      <w:r>
        <w:t></w:t>
      </w:r>
      <w:r>
        <w:rPr>
          <w:rFonts w:hint="eastAsia"/>
        </w:rPr>
        <w:t>ра</w:t>
      </w:r>
      <w:r>
        <w:t></w:t>
      </w:r>
      <w:r>
        <w:rPr>
          <w:rFonts w:hint="eastAsia"/>
        </w:rPr>
        <w:t>в</w:t>
      </w:r>
      <w:r>
        <w:t></w:t>
      </w:r>
      <w:r>
        <w:rPr>
          <w:rFonts w:hint="eastAsia"/>
        </w:rPr>
        <w:t>керованому</w:t>
      </w:r>
      <w:r>
        <w:t></w:t>
      </w:r>
      <w:r>
        <w:rPr>
          <w:rFonts w:hint="eastAsia"/>
        </w:rPr>
        <w:t>режимі</w:t>
      </w:r>
      <w:r>
        <w:t></w:t>
      </w:r>
      <w:r>
        <w:rPr>
          <w:rFonts w:hint="eastAsia"/>
        </w:rPr>
        <w:t>підтримується</w:t>
      </w:r>
      <w:r>
        <w:t></w:t>
      </w:r>
      <w:r>
        <w:rPr>
          <w:rFonts w:hint="eastAsia"/>
        </w:rPr>
        <w:t>безперервна</w:t>
      </w:r>
      <w:r>
        <w:t></w:t>
      </w:r>
      <w:r>
        <w:rPr>
          <w:rFonts w:hint="eastAsia"/>
        </w:rPr>
        <w:t>робота</w:t>
      </w:r>
      <w:r>
        <w:t></w:t>
      </w:r>
      <w:r>
        <w:rPr>
          <w:rFonts w:hint="eastAsia"/>
        </w:rPr>
        <w:t>надбункерних</w:t>
      </w:r>
      <w:r>
        <w:t></w:t>
      </w:r>
      <w:r>
        <w:rPr>
          <w:rFonts w:hint="eastAsia"/>
        </w:rPr>
        <w:t>кон</w:t>
      </w:r>
      <w:r>
        <w:t></w:t>
      </w:r>
      <w:r>
        <w:rPr>
          <w:rFonts w:hint="eastAsia"/>
        </w:rPr>
        <w:t>веєрних</w:t>
      </w:r>
      <w:r>
        <w:t></w:t>
      </w:r>
      <w:r>
        <w:rPr>
          <w:rFonts w:hint="eastAsia"/>
        </w:rPr>
        <w:t>ліній</w:t>
      </w:r>
      <w:r>
        <w:t></w:t>
      </w:r>
      <w:r>
        <w:rPr>
          <w:rFonts w:hint="eastAsia"/>
        </w:rPr>
        <w:t>та</w:t>
      </w:r>
      <w:r>
        <w:t></w:t>
      </w:r>
      <w:r>
        <w:rPr>
          <w:rFonts w:hint="eastAsia"/>
        </w:rPr>
        <w:t>очисних</w:t>
      </w:r>
      <w:r>
        <w:t></w:t>
      </w:r>
      <w:r>
        <w:rPr>
          <w:rFonts w:hint="eastAsia"/>
        </w:rPr>
        <w:t>забоїв</w:t>
      </w:r>
      <w:r>
        <w:t></w:t>
      </w:r>
      <w:r>
        <w:rPr>
          <w:rFonts w:hint="eastAsia"/>
        </w:rPr>
        <w:t>і</w:t>
      </w:r>
      <w:r>
        <w:t></w:t>
      </w:r>
      <w:r>
        <w:rPr>
          <w:rFonts w:hint="eastAsia"/>
        </w:rPr>
        <w:t>тим</w:t>
      </w:r>
      <w:r>
        <w:t></w:t>
      </w:r>
      <w:r>
        <w:rPr>
          <w:rFonts w:hint="eastAsia"/>
        </w:rPr>
        <w:t>самим</w:t>
      </w:r>
      <w:r>
        <w:t></w:t>
      </w:r>
      <w:r>
        <w:rPr>
          <w:rFonts w:hint="eastAsia"/>
        </w:rPr>
        <w:t>збільшується</w:t>
      </w:r>
      <w:r>
        <w:t></w:t>
      </w:r>
      <w:r>
        <w:rPr>
          <w:rFonts w:hint="eastAsia"/>
        </w:rPr>
        <w:t>продуктивність</w:t>
      </w:r>
      <w:r>
        <w:t></w:t>
      </w:r>
      <w:r>
        <w:rPr>
          <w:rFonts w:hint="eastAsia"/>
        </w:rPr>
        <w:t>си</w:t>
      </w:r>
      <w:r>
        <w:t></w:t>
      </w:r>
      <w:r>
        <w:rPr>
          <w:rFonts w:hint="eastAsia"/>
        </w:rPr>
        <w:t>стеми</w:t>
      </w:r>
      <w:r>
        <w:t></w:t>
      </w:r>
      <w:r>
        <w:rPr>
          <w:rFonts w:hint="eastAsia"/>
        </w:rPr>
        <w:t>конвеєрного</w:t>
      </w:r>
      <w:r>
        <w:t></w:t>
      </w:r>
      <w:r>
        <w:rPr>
          <w:rFonts w:hint="eastAsia"/>
        </w:rPr>
        <w:t>транспорту</w:t>
      </w:r>
      <w:r>
        <w:t></w:t>
      </w:r>
      <w:r>
        <w:t></w:t>
      </w:r>
      <w:r>
        <w:rPr>
          <w:rFonts w:hint="eastAsia"/>
        </w:rPr>
        <w:t>Крім</w:t>
      </w:r>
      <w:r>
        <w:t></w:t>
      </w:r>
      <w:r>
        <w:rPr>
          <w:rFonts w:hint="eastAsia"/>
        </w:rPr>
        <w:t>то</w:t>
      </w:r>
      <w:r>
        <w:t></w:t>
      </w:r>
      <w:r>
        <w:rPr>
          <w:rFonts w:hint="eastAsia"/>
        </w:rPr>
        <w:t>го</w:t>
      </w:r>
      <w:r>
        <w:t></w:t>
      </w:r>
      <w:r>
        <w:t></w:t>
      </w:r>
      <w:r>
        <w:rPr>
          <w:rFonts w:hint="eastAsia"/>
        </w:rPr>
        <w:t>при</w:t>
      </w:r>
      <w:r>
        <w:t></w:t>
      </w:r>
      <w:r>
        <w:rPr>
          <w:rFonts w:hint="eastAsia"/>
        </w:rPr>
        <w:t>цьому</w:t>
      </w:r>
      <w:r>
        <w:t></w:t>
      </w:r>
      <w:r>
        <w:rPr>
          <w:rFonts w:hint="eastAsia"/>
        </w:rPr>
        <w:t>режимі</w:t>
      </w:r>
      <w:r>
        <w:t></w:t>
      </w:r>
      <w:r>
        <w:rPr>
          <w:rFonts w:hint="eastAsia"/>
        </w:rPr>
        <w:t>роботи</w:t>
      </w:r>
      <w:r>
        <w:t></w:t>
      </w:r>
      <w:r>
        <w:rPr>
          <w:rFonts w:hint="eastAsia"/>
        </w:rPr>
        <w:t>бункера</w:t>
      </w:r>
      <w:r>
        <w:t></w:t>
      </w:r>
      <w:r>
        <w:rPr>
          <w:rFonts w:hint="eastAsia"/>
        </w:rPr>
        <w:t>зберігається</w:t>
      </w:r>
      <w:r>
        <w:t></w:t>
      </w:r>
      <w:r>
        <w:rPr>
          <w:rFonts w:hint="eastAsia"/>
        </w:rPr>
        <w:t>певна</w:t>
      </w:r>
      <w:r>
        <w:t></w:t>
      </w:r>
      <w:r>
        <w:rPr>
          <w:rFonts w:hint="eastAsia"/>
        </w:rPr>
        <w:t>кількість</w:t>
      </w:r>
      <w:r>
        <w:t></w:t>
      </w:r>
      <w:r>
        <w:rPr>
          <w:rFonts w:hint="eastAsia"/>
        </w:rPr>
        <w:t>вантажу</w:t>
      </w:r>
      <w:r>
        <w:t></w:t>
      </w:r>
      <w:r>
        <w:rPr>
          <w:rFonts w:hint="eastAsia"/>
        </w:rPr>
        <w:t>в</w:t>
      </w:r>
      <w:r>
        <w:t></w:t>
      </w:r>
      <w:r>
        <w:rPr>
          <w:rFonts w:hint="eastAsia"/>
        </w:rPr>
        <w:t>бункері</w:t>
      </w:r>
      <w:r>
        <w:t></w:t>
      </w:r>
      <w:r>
        <w:rPr>
          <w:rFonts w:hint="eastAsia"/>
        </w:rPr>
        <w:t>й</w:t>
      </w:r>
      <w:r>
        <w:t></w:t>
      </w:r>
      <w:r>
        <w:rPr>
          <w:rFonts w:hint="eastAsia"/>
        </w:rPr>
        <w:t>тим</w:t>
      </w:r>
      <w:r>
        <w:t></w:t>
      </w:r>
      <w:r>
        <w:rPr>
          <w:rFonts w:hint="eastAsia"/>
        </w:rPr>
        <w:t>самим</w:t>
      </w:r>
      <w:r>
        <w:t></w:t>
      </w:r>
      <w:r>
        <w:rPr>
          <w:rFonts w:hint="eastAsia"/>
        </w:rPr>
        <w:t>збільшується</w:t>
      </w:r>
      <w:r>
        <w:t></w:t>
      </w:r>
      <w:r>
        <w:rPr>
          <w:rFonts w:hint="eastAsia"/>
        </w:rPr>
        <w:t>на</w:t>
      </w:r>
      <w:r>
        <w:t></w:t>
      </w:r>
      <w:r>
        <w:rPr>
          <w:rFonts w:hint="eastAsia"/>
        </w:rPr>
        <w:t>дійність</w:t>
      </w:r>
      <w:r>
        <w:t></w:t>
      </w:r>
      <w:r>
        <w:rPr>
          <w:rFonts w:hint="eastAsia"/>
        </w:rPr>
        <w:t>живильника</w:t>
      </w:r>
      <w:r>
        <w:t></w:t>
      </w:r>
    </w:p>
    <w:p w:rsidR="00311B8A" w:rsidRDefault="00311B8A" w:rsidP="00311B8A">
      <w:r>
        <w:rPr>
          <w:rFonts w:hint="eastAsia"/>
        </w:rPr>
        <w:t>Акумулюючий</w:t>
      </w:r>
      <w:r>
        <w:t></w:t>
      </w:r>
      <w:r>
        <w:rPr>
          <w:rFonts w:hint="eastAsia"/>
        </w:rPr>
        <w:t>бункер</w:t>
      </w:r>
      <w:r>
        <w:t></w:t>
      </w:r>
      <w:r>
        <w:t></w:t>
      </w:r>
      <w:r>
        <w:rPr>
          <w:rFonts w:hint="eastAsia"/>
        </w:rPr>
        <w:t>який</w:t>
      </w:r>
      <w:r>
        <w:t></w:t>
      </w:r>
      <w:r>
        <w:rPr>
          <w:rFonts w:hint="eastAsia"/>
        </w:rPr>
        <w:t>пра</w:t>
      </w:r>
      <w:r>
        <w:t></w:t>
      </w:r>
      <w:r>
        <w:rPr>
          <w:rFonts w:hint="eastAsia"/>
        </w:rPr>
        <w:t>цює</w:t>
      </w:r>
      <w:r>
        <w:t></w:t>
      </w:r>
      <w:r>
        <w:rPr>
          <w:rFonts w:hint="eastAsia"/>
        </w:rPr>
        <w:t>в</w:t>
      </w:r>
      <w:r>
        <w:t></w:t>
      </w:r>
      <w:r>
        <w:rPr>
          <w:rFonts w:hint="eastAsia"/>
        </w:rPr>
        <w:t>керованому</w:t>
      </w:r>
      <w:r>
        <w:t></w:t>
      </w:r>
      <w:r>
        <w:rPr>
          <w:rFonts w:hint="eastAsia"/>
        </w:rPr>
        <w:t>режимі</w:t>
      </w:r>
      <w:r>
        <w:t></w:t>
      </w:r>
      <w:r>
        <w:t></w:t>
      </w:r>
      <w:r>
        <w:rPr>
          <w:rFonts w:hint="eastAsia"/>
        </w:rPr>
        <w:t>в</w:t>
      </w:r>
      <w:r>
        <w:t></w:t>
      </w:r>
      <w:r>
        <w:rPr>
          <w:rFonts w:hint="eastAsia"/>
        </w:rPr>
        <w:t>основному</w:t>
      </w:r>
      <w:r>
        <w:t></w:t>
      </w:r>
      <w:r>
        <w:rPr>
          <w:rFonts w:hint="eastAsia"/>
        </w:rPr>
        <w:t>застосовується</w:t>
      </w:r>
      <w:r>
        <w:t></w:t>
      </w:r>
      <w:r>
        <w:rPr>
          <w:rFonts w:hint="eastAsia"/>
        </w:rPr>
        <w:t>на</w:t>
      </w:r>
      <w:r>
        <w:t></w:t>
      </w:r>
      <w:r>
        <w:rPr>
          <w:rFonts w:hint="eastAsia"/>
        </w:rPr>
        <w:t>магістральних</w:t>
      </w:r>
      <w:r>
        <w:t></w:t>
      </w:r>
      <w:r>
        <w:rPr>
          <w:rFonts w:hint="eastAsia"/>
        </w:rPr>
        <w:t>конве</w:t>
      </w:r>
      <w:r>
        <w:t></w:t>
      </w:r>
      <w:r>
        <w:rPr>
          <w:rFonts w:hint="eastAsia"/>
        </w:rPr>
        <w:t>єрних</w:t>
      </w:r>
      <w:r>
        <w:t></w:t>
      </w:r>
      <w:r>
        <w:rPr>
          <w:rFonts w:hint="eastAsia"/>
        </w:rPr>
        <w:t>лініях</w:t>
      </w:r>
      <w:r>
        <w:t></w:t>
      </w:r>
      <w:r>
        <w:rPr>
          <w:rFonts w:hint="eastAsia"/>
        </w:rPr>
        <w:t>і</w:t>
      </w:r>
      <w:r>
        <w:t></w:t>
      </w:r>
      <w:r>
        <w:rPr>
          <w:rFonts w:hint="eastAsia"/>
        </w:rPr>
        <w:t>на</w:t>
      </w:r>
      <w:r>
        <w:t></w:t>
      </w:r>
      <w:r>
        <w:rPr>
          <w:rFonts w:hint="eastAsia"/>
        </w:rPr>
        <w:t>збірних</w:t>
      </w:r>
      <w:r>
        <w:t></w:t>
      </w:r>
      <w:r>
        <w:rPr>
          <w:rFonts w:hint="eastAsia"/>
        </w:rPr>
        <w:t>конвеєрах</w:t>
      </w:r>
      <w:r>
        <w:t></w:t>
      </w:r>
      <w:r>
        <w:t></w:t>
      </w:r>
      <w:r>
        <w:rPr>
          <w:rFonts w:hint="eastAsia"/>
        </w:rPr>
        <w:t>а</w:t>
      </w:r>
      <w:r>
        <w:t></w:t>
      </w:r>
      <w:r>
        <w:rPr>
          <w:rFonts w:hint="eastAsia"/>
        </w:rPr>
        <w:t>акумулюючі</w:t>
      </w:r>
      <w:r>
        <w:t></w:t>
      </w:r>
      <w:r>
        <w:rPr>
          <w:rFonts w:hint="eastAsia"/>
        </w:rPr>
        <w:t>бункери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t></w:t>
      </w:r>
      <w:r>
        <w:rPr>
          <w:rFonts w:hint="eastAsia"/>
        </w:rPr>
        <w:t>застосовуються</w:t>
      </w:r>
      <w:r>
        <w:t></w:t>
      </w:r>
      <w:r>
        <w:rPr>
          <w:rFonts w:hint="eastAsia"/>
        </w:rPr>
        <w:t>на</w:t>
      </w:r>
      <w:r>
        <w:t></w:t>
      </w:r>
      <w:r>
        <w:rPr>
          <w:rFonts w:hint="eastAsia"/>
        </w:rPr>
        <w:t>дільничних</w:t>
      </w:r>
      <w:r>
        <w:t></w:t>
      </w:r>
      <w:r>
        <w:rPr>
          <w:rFonts w:hint="eastAsia"/>
        </w:rPr>
        <w:t>конвеєрних</w:t>
      </w:r>
      <w:r>
        <w:t></w:t>
      </w:r>
      <w:r>
        <w:rPr>
          <w:rFonts w:hint="eastAsia"/>
        </w:rPr>
        <w:t>лініях</w:t>
      </w:r>
      <w:r>
        <w:t></w:t>
      </w:r>
      <w:r>
        <w:rPr>
          <w:rFonts w:hint="eastAsia"/>
        </w:rPr>
        <w:t>з</w:t>
      </w:r>
      <w:r>
        <w:t></w:t>
      </w:r>
      <w:r>
        <w:rPr>
          <w:rFonts w:hint="eastAsia"/>
        </w:rPr>
        <w:t>об</w:t>
      </w:r>
      <w:r>
        <w:t></w:t>
      </w:r>
      <w:r>
        <w:rPr>
          <w:rFonts w:hint="eastAsia"/>
        </w:rPr>
        <w:t>ємом</w:t>
      </w:r>
      <w:r>
        <w:t></w:t>
      </w:r>
      <w:r>
        <w:rPr>
          <w:rFonts w:hint="eastAsia"/>
        </w:rPr>
        <w:t>бункера</w:t>
      </w:r>
      <w:r>
        <w:t></w:t>
      </w:r>
      <w:r>
        <w:t></w:t>
      </w:r>
      <w:r>
        <w:rPr>
          <w:rFonts w:hint="eastAsia"/>
        </w:rPr>
        <w:t>меншим</w:t>
      </w:r>
      <w:r>
        <w:t></w:t>
      </w:r>
      <w:r>
        <w:rPr>
          <w:rFonts w:hint="eastAsia"/>
        </w:rPr>
        <w:t>за</w:t>
      </w:r>
      <w:r>
        <w:t></w:t>
      </w:r>
      <w:r>
        <w:t></w:t>
      </w:r>
      <w:r>
        <w:t></w:t>
      </w:r>
      <w:r>
        <w:t></w:t>
      </w:r>
      <w:r>
        <w:t></w:t>
      </w:r>
      <w:r>
        <w:rPr>
          <w:rFonts w:hint="eastAsia"/>
        </w:rPr>
        <w:t>м</w:t>
      </w:r>
      <w:r>
        <w:t></w:t>
      </w:r>
      <w:r>
        <w:t></w:t>
      </w:r>
    </w:p>
    <w:p w:rsidR="00311B8A" w:rsidRDefault="00311B8A" w:rsidP="00311B8A">
      <w:r>
        <w:rPr>
          <w:rFonts w:hint="eastAsia"/>
        </w:rPr>
        <w:t>У</w:t>
      </w:r>
      <w:r>
        <w:t></w:t>
      </w:r>
      <w:r>
        <w:rPr>
          <w:rFonts w:hint="eastAsia"/>
        </w:rPr>
        <w:t>роботі</w:t>
      </w:r>
      <w:r>
        <w:t></w:t>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і</w:t>
      </w:r>
      <w:r>
        <w:t></w:t>
      </w:r>
      <w:r>
        <w:rPr>
          <w:rFonts w:hint="eastAsia"/>
        </w:rPr>
        <w:t>теорії</w:t>
      </w:r>
      <w:r>
        <w:t></w:t>
      </w:r>
      <w:r>
        <w:rPr>
          <w:rFonts w:hint="eastAsia"/>
        </w:rPr>
        <w:t>ймовірності</w:t>
      </w:r>
      <w:r>
        <w:t></w:t>
      </w:r>
      <w:r>
        <w:rPr>
          <w:rFonts w:hint="eastAsia"/>
        </w:rPr>
        <w:t>роз</w:t>
      </w:r>
      <w:r>
        <w:t></w:t>
      </w:r>
      <w:r>
        <w:rPr>
          <w:rFonts w:hint="eastAsia"/>
        </w:rPr>
        <w:t>роблено</w:t>
      </w:r>
      <w:r>
        <w:t></w:t>
      </w:r>
      <w:r>
        <w:rPr>
          <w:rFonts w:hint="eastAsia"/>
        </w:rPr>
        <w:t>математичні</w:t>
      </w:r>
      <w:r>
        <w:t></w:t>
      </w:r>
      <w:r>
        <w:rPr>
          <w:rFonts w:hint="eastAsia"/>
        </w:rPr>
        <w:t>моделі</w:t>
      </w:r>
      <w:r>
        <w:t></w:t>
      </w:r>
      <w:r>
        <w:rPr>
          <w:rFonts w:hint="eastAsia"/>
        </w:rPr>
        <w:t>процесу</w:t>
      </w:r>
      <w:r>
        <w:t></w:t>
      </w:r>
      <w:r>
        <w:rPr>
          <w:rFonts w:hint="eastAsia"/>
        </w:rPr>
        <w:t>функціонування</w:t>
      </w:r>
      <w:r>
        <w:t></w:t>
      </w:r>
      <w:r>
        <w:rPr>
          <w:rFonts w:hint="eastAsia"/>
        </w:rPr>
        <w:t>простішої</w:t>
      </w:r>
      <w:r>
        <w:t></w:t>
      </w:r>
      <w:r>
        <w:rPr>
          <w:rFonts w:hint="eastAsia"/>
        </w:rPr>
        <w:t>системи</w:t>
      </w:r>
      <w:r>
        <w:t></w:t>
      </w:r>
      <w:r>
        <w:t></w:t>
      </w:r>
      <w:r>
        <w:rPr>
          <w:rFonts w:hint="eastAsia"/>
        </w:rPr>
        <w:t>кон</w:t>
      </w:r>
      <w:r>
        <w:t></w:t>
      </w:r>
      <w:r>
        <w:rPr>
          <w:rFonts w:hint="eastAsia"/>
        </w:rPr>
        <w:t>веєр</w:t>
      </w:r>
      <w:r>
        <w:t></w:t>
      </w:r>
      <w:r>
        <w:t></w:t>
      </w:r>
      <w:r>
        <w:t></w:t>
      </w:r>
      <w:r>
        <w:rPr>
          <w:rFonts w:hint="eastAsia"/>
        </w:rPr>
        <w:t>бункер</w:t>
      </w:r>
      <w:r>
        <w:t></w:t>
      </w:r>
      <w:r>
        <w:t></w:t>
      </w:r>
      <w:r>
        <w:t></w:t>
      </w:r>
      <w:r>
        <w:rPr>
          <w:rFonts w:hint="eastAsia"/>
        </w:rPr>
        <w:t>конвеєр</w:t>
      </w:r>
      <w:r>
        <w:t></w:t>
      </w:r>
      <w:r>
        <w:t></w:t>
      </w:r>
      <w:r>
        <w:rPr>
          <w:rFonts w:hint="eastAsia"/>
        </w:rPr>
        <w:t>з</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w:t>
      </w:r>
      <w:r>
        <w:t></w:t>
      </w:r>
      <w:r>
        <w:rPr>
          <w:rFonts w:hint="eastAsia"/>
        </w:rPr>
        <w:t>В</w:t>
      </w:r>
      <w:r>
        <w:t></w:t>
      </w:r>
      <w:r>
        <w:rPr>
          <w:rFonts w:hint="eastAsia"/>
        </w:rPr>
        <w:t>результаті</w:t>
      </w:r>
      <w:r>
        <w:t></w:t>
      </w:r>
      <w:r>
        <w:rPr>
          <w:rFonts w:hint="eastAsia"/>
        </w:rPr>
        <w:t>отримано</w:t>
      </w:r>
      <w:r>
        <w:t></w:t>
      </w:r>
      <w:r>
        <w:rPr>
          <w:rFonts w:hint="eastAsia"/>
        </w:rPr>
        <w:t>аналітичні</w:t>
      </w:r>
      <w:r>
        <w:t></w:t>
      </w:r>
      <w:r>
        <w:rPr>
          <w:rFonts w:hint="eastAsia"/>
        </w:rPr>
        <w:t>залежності</w:t>
      </w:r>
      <w:r>
        <w:t></w:t>
      </w:r>
      <w:r>
        <w:rPr>
          <w:rFonts w:hint="eastAsia"/>
        </w:rPr>
        <w:t>середньої</w:t>
      </w:r>
      <w:r>
        <w:t></w:t>
      </w:r>
      <w:r>
        <w:rPr>
          <w:rFonts w:hint="eastAsia"/>
        </w:rPr>
        <w:t>пропускної</w:t>
      </w:r>
      <w:r>
        <w:t></w:t>
      </w:r>
      <w:r>
        <w:rPr>
          <w:rFonts w:hint="eastAsia"/>
        </w:rPr>
        <w:t>здатності</w:t>
      </w:r>
      <w:r>
        <w:t></w:t>
      </w:r>
      <w:r>
        <w:t></w:t>
      </w:r>
      <w:r>
        <w:t></w:t>
      </w:r>
      <w:r>
        <w:t></w:t>
      </w:r>
      <w:r>
        <w:rPr>
          <w:rFonts w:hint="eastAsia"/>
        </w:rPr>
        <w:t>від</w:t>
      </w:r>
      <w:r>
        <w:t></w:t>
      </w:r>
      <w:r>
        <w:rPr>
          <w:rFonts w:hint="eastAsia"/>
        </w:rPr>
        <w:t>величини</w:t>
      </w:r>
      <w:r>
        <w:t></w:t>
      </w:r>
      <w:r>
        <w:rPr>
          <w:rFonts w:hint="eastAsia"/>
        </w:rPr>
        <w:t>середнього</w:t>
      </w:r>
      <w:r>
        <w:t></w:t>
      </w:r>
      <w:r>
        <w:rPr>
          <w:rFonts w:hint="eastAsia"/>
        </w:rPr>
        <w:t>вантажопотоку</w:t>
      </w:r>
      <w:r>
        <w:t></w:t>
      </w:r>
      <w:r>
        <w:t></w:t>
      </w:r>
      <w:r>
        <w:t></w:t>
      </w:r>
      <w:r>
        <w:t></w:t>
      </w:r>
      <w:r>
        <w:t></w:t>
      </w:r>
      <w:r>
        <w:rPr>
          <w:rFonts w:hint="eastAsia"/>
        </w:rPr>
        <w:t>що</w:t>
      </w:r>
      <w:r>
        <w:t></w:t>
      </w:r>
      <w:r>
        <w:rPr>
          <w:rFonts w:hint="eastAsia"/>
        </w:rPr>
        <w:t>над</w:t>
      </w:r>
      <w:r>
        <w:t></w:t>
      </w:r>
      <w:r>
        <w:rPr>
          <w:rFonts w:hint="eastAsia"/>
        </w:rPr>
        <w:t>ходить</w:t>
      </w:r>
      <w:r>
        <w:t></w:t>
      </w:r>
      <w:r>
        <w:rPr>
          <w:rFonts w:hint="eastAsia"/>
        </w:rPr>
        <w:t>в</w:t>
      </w:r>
      <w:r>
        <w:t></w:t>
      </w:r>
      <w:r>
        <w:rPr>
          <w:rFonts w:hint="eastAsia"/>
        </w:rPr>
        <w:t>бункер</w:t>
      </w:r>
      <w:r>
        <w:t></w:t>
      </w:r>
      <w:r>
        <w:t></w:t>
      </w:r>
      <w:r>
        <w:rPr>
          <w:rFonts w:hint="eastAsia"/>
        </w:rPr>
        <w:t>і</w:t>
      </w:r>
      <w:r>
        <w:t></w:t>
      </w:r>
      <w:r>
        <w:rPr>
          <w:rFonts w:hint="eastAsia"/>
        </w:rPr>
        <w:t>середнього</w:t>
      </w:r>
      <w:r>
        <w:t></w:t>
      </w:r>
      <w:r>
        <w:rPr>
          <w:rFonts w:hint="eastAsia"/>
        </w:rPr>
        <w:t>вантажопотоку</w:t>
      </w:r>
      <w:r>
        <w:t></w:t>
      </w:r>
      <w:r>
        <w:t></w:t>
      </w:r>
      <w:r>
        <w:t></w:t>
      </w:r>
      <w:r>
        <w:t></w:t>
      </w:r>
      <w:r>
        <w:t></w:t>
      </w:r>
      <w:r>
        <w:rPr>
          <w:rFonts w:hint="eastAsia"/>
        </w:rPr>
        <w:t>що</w:t>
      </w:r>
      <w:r>
        <w:t></w:t>
      </w:r>
      <w:r>
        <w:rPr>
          <w:rFonts w:hint="eastAsia"/>
        </w:rPr>
        <w:t>розвантажується</w:t>
      </w:r>
      <w:r>
        <w:t></w:t>
      </w:r>
      <w:r>
        <w:rPr>
          <w:rFonts w:hint="eastAsia"/>
        </w:rPr>
        <w:t>із</w:t>
      </w:r>
      <w:r>
        <w:t></w:t>
      </w:r>
      <w:r>
        <w:rPr>
          <w:rFonts w:hint="eastAsia"/>
        </w:rPr>
        <w:t>бунке</w:t>
      </w:r>
      <w:r>
        <w:t></w:t>
      </w:r>
      <w:r>
        <w:rPr>
          <w:rFonts w:hint="eastAsia"/>
        </w:rPr>
        <w:t>ру</w:t>
      </w:r>
      <w:r>
        <w:t></w:t>
      </w:r>
      <w:r>
        <w:t></w:t>
      </w:r>
      <w:r>
        <w:rPr>
          <w:rFonts w:hint="eastAsia"/>
        </w:rPr>
        <w:t>і</w:t>
      </w:r>
      <w:r>
        <w:t></w:t>
      </w:r>
      <w:r>
        <w:rPr>
          <w:rFonts w:hint="eastAsia"/>
        </w:rPr>
        <w:t>також</w:t>
      </w:r>
      <w:r>
        <w:t></w:t>
      </w:r>
      <w:r>
        <w:rPr>
          <w:rFonts w:hint="eastAsia"/>
        </w:rPr>
        <w:t>від</w:t>
      </w:r>
      <w:r>
        <w:t></w:t>
      </w:r>
      <w:r>
        <w:rPr>
          <w:rFonts w:hint="eastAsia"/>
        </w:rPr>
        <w:t>об’єму</w:t>
      </w:r>
      <w:r>
        <w:t></w:t>
      </w:r>
      <w:r>
        <w:rPr>
          <w:rFonts w:hint="eastAsia"/>
        </w:rPr>
        <w:t>бункера</w:t>
      </w:r>
      <w:r>
        <w:t></w:t>
      </w:r>
      <w:r>
        <w:t></w:t>
      </w:r>
      <w:r>
        <w:t></w:t>
      </w:r>
    </w:p>
    <w:p w:rsidR="00311B8A" w:rsidRDefault="00311B8A" w:rsidP="00311B8A">
      <w:r>
        <w:rPr>
          <w:rFonts w:hint="eastAsia"/>
        </w:rPr>
        <w:t>Для</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режимі</w:t>
      </w:r>
      <w:r>
        <w:t></w:t>
      </w:r>
      <w:r>
        <w:t></w:t>
      </w:r>
      <w:r>
        <w:rPr>
          <w:rFonts w:hint="eastAsia"/>
        </w:rPr>
        <w:t>середня</w:t>
      </w:r>
      <w:r>
        <w:t></w:t>
      </w:r>
      <w:r>
        <w:rPr>
          <w:rFonts w:hint="eastAsia"/>
        </w:rPr>
        <w:t>пропускна</w:t>
      </w:r>
      <w:r>
        <w:t></w:t>
      </w:r>
      <w:r>
        <w:rPr>
          <w:rFonts w:hint="eastAsia"/>
        </w:rPr>
        <w:t>зда</w:t>
      </w:r>
      <w:r>
        <w:t></w:t>
      </w:r>
      <w:r>
        <w:rPr>
          <w:rFonts w:hint="eastAsia"/>
        </w:rPr>
        <w:t>тність</w:t>
      </w:r>
      <w:r>
        <w:t></w:t>
      </w:r>
      <w:r>
        <w:rPr>
          <w:rFonts w:hint="eastAsia"/>
        </w:rPr>
        <w:t>визначається</w:t>
      </w:r>
      <w:r>
        <w:t></w:t>
      </w:r>
      <w:r>
        <w:rPr>
          <w:rFonts w:hint="eastAsia"/>
        </w:rPr>
        <w:t>за</w:t>
      </w:r>
      <w:r>
        <w:t></w:t>
      </w:r>
      <w:r>
        <w:rPr>
          <w:rFonts w:hint="eastAsia"/>
        </w:rPr>
        <w:t>формулами</w:t>
      </w:r>
      <w:r>
        <w:t> </w:t>
      </w:r>
    </w:p>
    <w:p w:rsidR="00311B8A" w:rsidRDefault="00311B8A" w:rsidP="00311B8A">
      <w:r>
        <w:t></w:t>
      </w:r>
      <w:r>
        <w:t></w:t>
      </w:r>
    </w:p>
    <w:p w:rsidR="00311B8A" w:rsidRDefault="00311B8A" w:rsidP="00311B8A">
      <w:r>
        <w:t></w:t>
      </w:r>
      <w:r>
        <w:t></w:t>
      </w:r>
      <w:r>
        <w:t></w:t>
      </w:r>
      <w:r>
        <w:t></w:t>
      </w:r>
      <w:r>
        <w:t></w:t>
      </w:r>
      <w:r>
        <w:rPr>
          <w:rFonts w:hint="eastAsia"/>
        </w:rPr>
        <w:t>—</w:t>
      </w:r>
      <w:r>
        <w:t></w:t>
      </w:r>
      <w:r>
        <w:t></w:t>
      </w:r>
      <w:r>
        <w:rPr>
          <w:rFonts w:hint="eastAsia"/>
        </w:rPr>
        <w:t>У</w:t>
      </w:r>
      <w:r>
        <w:t></w:t>
      </w:r>
      <w:r>
        <w:t></w:t>
      </w:r>
      <w:r>
        <w:t></w:t>
      </w:r>
      <w:r>
        <w:t></w:t>
      </w:r>
      <w:r>
        <w:rPr>
          <w:rFonts w:hint="eastAsia"/>
        </w:rPr>
        <w:t>Ц</w:t>
      </w:r>
      <w:r>
        <w:t></w:t>
      </w:r>
    </w:p>
    <w:p w:rsidR="00311B8A" w:rsidRDefault="00311B8A" w:rsidP="00311B8A">
      <w:r>
        <w:rPr>
          <w:rFonts w:hint="eastAsia"/>
        </w:rPr>
        <w:t>Тут</w:t>
      </w:r>
      <w:r>
        <w:t></w:t>
      </w:r>
      <w:r>
        <w:t></w:t>
      </w:r>
      <w:r>
        <w:t></w:t>
      </w:r>
      <w:r>
        <w:t></w:t>
      </w:r>
      <w:r>
        <w:t></w:t>
      </w:r>
      <w:r>
        <w:rPr>
          <w:rFonts w:hint="eastAsia"/>
        </w:rPr>
        <w:t>Ц</w:t>
      </w:r>
      <w:r>
        <w:t></w:t>
      </w:r>
      <w:r>
        <w:rPr>
          <w:rFonts w:hint="eastAsia"/>
        </w:rPr>
        <w:t>і</w:t>
      </w:r>
      <w:r>
        <w:t></w:t>
      </w:r>
      <w:r>
        <w:t></w:t>
      </w:r>
      <w:r>
        <w:t></w:t>
      </w:r>
      <w:r>
        <w:t></w:t>
      </w:r>
      <w:r>
        <w:t></w:t>
      </w:r>
      <w:r>
        <w:t></w:t>
      </w:r>
      <w:r>
        <w:rPr>
          <w:rFonts w:hint="eastAsia"/>
        </w:rPr>
        <w:t>Ц</w:t>
      </w:r>
      <w:r>
        <w:t></w:t>
      </w:r>
      <w:r>
        <w:t></w:t>
      </w:r>
      <w:r>
        <w:t></w:t>
      </w:r>
      <w:r>
        <w:t></w:t>
      </w:r>
      <w:r>
        <w:t></w:t>
      </w:r>
      <w:r>
        <w:rPr>
          <w:rFonts w:hint="eastAsia"/>
        </w:rPr>
        <w:t>інтенсивності</w:t>
      </w:r>
      <w:r>
        <w:t></w:t>
      </w:r>
      <w:r>
        <w:rPr>
          <w:rFonts w:hint="eastAsia"/>
        </w:rPr>
        <w:t>простоїв</w:t>
      </w:r>
      <w:r>
        <w:t></w:t>
      </w:r>
      <w:r>
        <w:rPr>
          <w:rFonts w:hint="eastAsia"/>
        </w:rPr>
        <w:t>і</w:t>
      </w:r>
      <w:r>
        <w:t></w:t>
      </w:r>
      <w:r>
        <w:rPr>
          <w:rFonts w:hint="eastAsia"/>
        </w:rPr>
        <w:t>відновлень</w:t>
      </w:r>
      <w:r>
        <w:t></w:t>
      </w:r>
      <w:r>
        <w:rPr>
          <w:rFonts w:hint="eastAsia"/>
        </w:rPr>
        <w:t>надбункерного</w:t>
      </w:r>
      <w:r>
        <w:t></w:t>
      </w:r>
      <w:r>
        <w:rPr>
          <w:rFonts w:hint="eastAsia"/>
        </w:rPr>
        <w:t>і</w:t>
      </w:r>
    </w:p>
    <w:p w:rsidR="00311B8A" w:rsidRDefault="00311B8A" w:rsidP="00311B8A">
      <w:r>
        <w:t></w:t>
      </w:r>
      <w:r>
        <w:tab/>
      </w:r>
      <w:r>
        <w:rPr>
          <w:rFonts w:hint="eastAsia"/>
        </w:rPr>
        <w:t>з</w:t>
      </w:r>
    </w:p>
    <w:p w:rsidR="00311B8A" w:rsidRDefault="00311B8A" w:rsidP="00311B8A">
      <w:r>
        <w:rPr>
          <w:rFonts w:hint="eastAsia"/>
        </w:rPr>
        <w:t>підбункерного</w:t>
      </w:r>
      <w:r>
        <w:t></w:t>
      </w:r>
      <w:r>
        <w:rPr>
          <w:rFonts w:hint="eastAsia"/>
        </w:rPr>
        <w:t>конвеєрів</w:t>
      </w:r>
      <w:r>
        <w:t></w:t>
      </w:r>
      <w:r>
        <w:rPr>
          <w:rFonts w:hint="eastAsia"/>
        </w:rPr>
        <w:t>відповідно</w:t>
      </w:r>
      <w:r>
        <w:t></w:t>
      </w:r>
      <w:r>
        <w:t></w:t>
      </w:r>
      <w:r>
        <w:rPr>
          <w:rFonts w:hint="eastAsia"/>
        </w:rPr>
        <w:t>хв</w:t>
      </w:r>
      <w:r>
        <w:t></w:t>
      </w:r>
      <w:r>
        <w:t></w:t>
      </w:r>
      <w:r>
        <w:t></w:t>
      </w:r>
      <w:r>
        <w:t></w:t>
      </w:r>
      <w:r>
        <w:t></w:t>
      </w:r>
      <w:r>
        <w:t></w:t>
      </w:r>
      <w:r>
        <w:t></w:t>
      </w:r>
      <w:r>
        <w:rPr>
          <w:rFonts w:hint="eastAsia"/>
        </w:rPr>
        <w:t>об</w:t>
      </w:r>
      <w:r>
        <w:t></w:t>
      </w:r>
      <w:r>
        <w:rPr>
          <w:rFonts w:hint="eastAsia"/>
        </w:rPr>
        <w:t>єм</w:t>
      </w:r>
      <w:r>
        <w:t></w:t>
      </w:r>
      <w:r>
        <w:rPr>
          <w:rFonts w:hint="eastAsia"/>
        </w:rPr>
        <w:t>акумулюючого</w:t>
      </w:r>
      <w:r>
        <w:t></w:t>
      </w:r>
      <w:r>
        <w:rPr>
          <w:rFonts w:hint="eastAsia"/>
        </w:rPr>
        <w:t>бункера</w:t>
      </w:r>
      <w:r>
        <w:t></w:t>
      </w:r>
      <w:r>
        <w:t></w:t>
      </w:r>
      <w:r>
        <w:rPr>
          <w:rFonts w:hint="eastAsia"/>
        </w:rPr>
        <w:t>м</w:t>
      </w:r>
      <w:r>
        <w:t></w:t>
      </w:r>
      <w:r>
        <w:t></w:t>
      </w:r>
    </w:p>
    <w:p w:rsidR="00311B8A" w:rsidRDefault="00311B8A" w:rsidP="00311B8A">
      <w:r>
        <w:rPr>
          <w:rFonts w:hint="eastAsia"/>
        </w:rPr>
        <w:t>у</w:t>
      </w:r>
      <w:r>
        <w:t></w:t>
      </w:r>
      <w:r>
        <w:t></w:t>
      </w:r>
      <w:r>
        <w:t></w:t>
      </w:r>
      <w:r>
        <w:t></w:t>
      </w:r>
      <w:r>
        <w:rPr>
          <w:rFonts w:hint="eastAsia"/>
        </w:rPr>
        <w:t>коефіцієнт</w:t>
      </w:r>
      <w:r>
        <w:t></w:t>
      </w:r>
      <w:r>
        <w:rPr>
          <w:rFonts w:hint="eastAsia"/>
        </w:rPr>
        <w:t>простою</w:t>
      </w:r>
      <w:r>
        <w:t></w:t>
      </w:r>
      <w:r>
        <w:rPr>
          <w:rFonts w:hint="eastAsia"/>
        </w:rPr>
        <w:t>надбункерного</w:t>
      </w:r>
      <w:r>
        <w:t></w:t>
      </w:r>
      <w:r>
        <w:rPr>
          <w:rFonts w:hint="eastAsia"/>
        </w:rPr>
        <w:t>конвеєра</w:t>
      </w:r>
      <w:r>
        <w:t></w:t>
      </w:r>
      <w:r>
        <w:t></w:t>
      </w:r>
      <w:r>
        <w:rPr>
          <w:rFonts w:hint="eastAsia"/>
        </w:rPr>
        <w:t>у</w:t>
      </w:r>
      <w:r>
        <w:t></w:t>
      </w:r>
      <w:r>
        <w:t></w:t>
      </w:r>
      <w:r>
        <w:t></w:t>
      </w:r>
      <w:r>
        <w:t></w:t>
      </w:r>
      <w:r>
        <w:t></w:t>
      </w:r>
      <w:r>
        <w:rPr>
          <w:rFonts w:hint="eastAsia"/>
        </w:rPr>
        <w:t>коефіцієнт</w:t>
      </w:r>
      <w:r>
        <w:t></w:t>
      </w:r>
      <w:r>
        <w:rPr>
          <w:rFonts w:hint="eastAsia"/>
        </w:rPr>
        <w:t>простою</w:t>
      </w:r>
      <w:r>
        <w:t></w:t>
      </w:r>
      <w:r>
        <w:rPr>
          <w:rFonts w:hint="eastAsia"/>
        </w:rPr>
        <w:t>підбу</w:t>
      </w:r>
      <w:r>
        <w:t></w:t>
      </w:r>
      <w:r>
        <w:rPr>
          <w:rFonts w:hint="eastAsia"/>
        </w:rPr>
        <w:t>нкерного</w:t>
      </w:r>
      <w:r>
        <w:t></w:t>
      </w:r>
      <w:r>
        <w:rPr>
          <w:rFonts w:hint="eastAsia"/>
        </w:rPr>
        <w:t>конвеєра</w:t>
      </w:r>
      <w:r>
        <w:t></w:t>
      </w:r>
      <w:r>
        <w:t></w:t>
      </w:r>
      <w:r>
        <w:t></w:t>
      </w:r>
      <w:r>
        <w:t></w:t>
      </w:r>
      <w:r>
        <w:t></w:t>
      </w:r>
      <w:r>
        <w:t></w:t>
      </w:r>
      <w:r>
        <w:t></w:t>
      </w:r>
      <w:r>
        <w:rPr>
          <w:rFonts w:hint="eastAsia"/>
        </w:rPr>
        <w:t>середня</w:t>
      </w:r>
      <w:r>
        <w:t></w:t>
      </w:r>
      <w:r>
        <w:rPr>
          <w:rFonts w:hint="eastAsia"/>
        </w:rPr>
        <w:t>величина</w:t>
      </w:r>
      <w:r>
        <w:t></w:t>
      </w:r>
      <w:r>
        <w:rPr>
          <w:rFonts w:hint="eastAsia"/>
        </w:rPr>
        <w:t>вантажопотоку</w:t>
      </w:r>
      <w:r>
        <w:t></w:t>
      </w:r>
      <w:r>
        <w:t></w:t>
      </w:r>
      <w:r>
        <w:rPr>
          <w:rFonts w:hint="eastAsia"/>
        </w:rPr>
        <w:t>що</w:t>
      </w:r>
      <w:r>
        <w:t></w:t>
      </w:r>
      <w:r>
        <w:rPr>
          <w:rFonts w:hint="eastAsia"/>
        </w:rPr>
        <w:t>надходить</w:t>
      </w:r>
      <w:r>
        <w:t></w:t>
      </w:r>
      <w:r>
        <w:rPr>
          <w:rFonts w:hint="eastAsia"/>
        </w:rPr>
        <w:t>на</w:t>
      </w:r>
      <w:r>
        <w:t></w:t>
      </w:r>
      <w:r>
        <w:rPr>
          <w:rFonts w:hint="eastAsia"/>
        </w:rPr>
        <w:t>над</w:t>
      </w:r>
      <w:r>
        <w:t></w:t>
      </w:r>
    </w:p>
    <w:p w:rsidR="00311B8A" w:rsidRDefault="00311B8A" w:rsidP="00311B8A">
      <w:r>
        <w:rPr>
          <w:rFonts w:hint="eastAsia"/>
        </w:rPr>
        <w:t>бункерний</w:t>
      </w:r>
      <w:r>
        <w:t></w:t>
      </w:r>
      <w:r>
        <w:rPr>
          <w:rFonts w:hint="eastAsia"/>
        </w:rPr>
        <w:t>конвеєр</w:t>
      </w:r>
      <w:r>
        <w:t></w:t>
      </w:r>
      <w:r>
        <w:t></w:t>
      </w:r>
      <w:r>
        <w:rPr>
          <w:rFonts w:hint="eastAsia"/>
        </w:rPr>
        <w:t>т</w:t>
      </w:r>
      <w:r>
        <w:t></w:t>
      </w:r>
      <w:r>
        <w:rPr>
          <w:rFonts w:hint="eastAsia"/>
        </w:rPr>
        <w:t>хв</w:t>
      </w:r>
      <w:r>
        <w:t></w:t>
      </w:r>
      <w:r>
        <w:t></w:t>
      </w:r>
      <w:r>
        <w:t></w:t>
      </w:r>
      <w:r>
        <w:t></w:t>
      </w:r>
      <w:r>
        <w:t></w:t>
      </w:r>
      <w:r>
        <w:t></w:t>
      </w:r>
      <w:r>
        <w:t></w:t>
      </w:r>
      <w:r>
        <w:rPr>
          <w:rFonts w:hint="eastAsia"/>
        </w:rPr>
        <w:t>продуктивність</w:t>
      </w:r>
      <w:r>
        <w:t></w:t>
      </w:r>
      <w:r>
        <w:rPr>
          <w:rFonts w:hint="eastAsia"/>
        </w:rPr>
        <w:t>живильника</w:t>
      </w:r>
      <w:r>
        <w:t></w:t>
      </w:r>
      <w:r>
        <w:t></w:t>
      </w:r>
      <w:r>
        <w:rPr>
          <w:rFonts w:hint="eastAsia"/>
        </w:rPr>
        <w:t>т</w:t>
      </w:r>
      <w:r>
        <w:t></w:t>
      </w:r>
      <w:r>
        <w:rPr>
          <w:rFonts w:hint="eastAsia"/>
        </w:rPr>
        <w:t>хв</w:t>
      </w:r>
      <w:r>
        <w:t></w:t>
      </w:r>
      <w:r>
        <w:t></w:t>
      </w:r>
      <w:r>
        <w:t></w:t>
      </w:r>
      <w:r>
        <w:t></w:t>
      </w:r>
      <w:r>
        <w:t></w:t>
      </w:r>
      <w:r>
        <w:rPr>
          <w:rFonts w:hint="eastAsia"/>
        </w:rPr>
        <w:t>об</w:t>
      </w:r>
      <w:r>
        <w:t></w:t>
      </w:r>
      <w:r>
        <w:rPr>
          <w:rFonts w:hint="eastAsia"/>
        </w:rPr>
        <w:t>єм</w:t>
      </w:r>
      <w:r>
        <w:t></w:t>
      </w:r>
      <w:r>
        <w:rPr>
          <w:rFonts w:hint="eastAsia"/>
        </w:rPr>
        <w:t>бунке</w:t>
      </w:r>
      <w:r>
        <w:t></w:t>
      </w:r>
    </w:p>
    <w:p w:rsidR="00311B8A" w:rsidRDefault="00311B8A" w:rsidP="00311B8A">
      <w:r>
        <w:rPr>
          <w:rFonts w:hint="eastAsia"/>
        </w:rPr>
        <w:t>З</w:t>
      </w:r>
      <w:r>
        <w:tab/>
      </w:r>
      <w:r>
        <w:rPr>
          <w:rFonts w:hint="eastAsia"/>
        </w:rPr>
        <w:t>з</w:t>
      </w:r>
    </w:p>
    <w:p w:rsidR="00311B8A" w:rsidRDefault="00311B8A" w:rsidP="00311B8A">
      <w:r>
        <w:rPr>
          <w:rFonts w:hint="eastAsia"/>
        </w:rPr>
        <w:t>ра</w:t>
      </w:r>
      <w:r>
        <w:t></w:t>
      </w:r>
      <w:r>
        <w:t></w:t>
      </w:r>
      <w:r>
        <w:rPr>
          <w:rFonts w:hint="eastAsia"/>
        </w:rPr>
        <w:t>м</w:t>
      </w:r>
      <w:r>
        <w:t></w:t>
      </w:r>
      <w:r>
        <w:t></w:t>
      </w:r>
      <w:r>
        <w:t></w:t>
      </w:r>
      <w:r>
        <w:rPr>
          <w:rFonts w:hint="eastAsia"/>
        </w:rPr>
        <w:t>р</w:t>
      </w:r>
      <w:r>
        <w:t></w:t>
      </w:r>
      <w:r>
        <w:t></w:t>
      </w:r>
      <w:r>
        <w:t></w:t>
      </w:r>
      <w:r>
        <w:rPr>
          <w:rFonts w:hint="eastAsia"/>
        </w:rPr>
        <w:t>питома</w:t>
      </w:r>
      <w:r>
        <w:t></w:t>
      </w:r>
      <w:r>
        <w:rPr>
          <w:rFonts w:hint="eastAsia"/>
        </w:rPr>
        <w:t>маса</w:t>
      </w:r>
      <w:r>
        <w:t></w:t>
      </w:r>
      <w:r>
        <w:rPr>
          <w:rFonts w:hint="eastAsia"/>
        </w:rPr>
        <w:t>вантажу</w:t>
      </w:r>
      <w:r>
        <w:t></w:t>
      </w:r>
      <w:r>
        <w:t></w:t>
      </w:r>
      <w:r>
        <w:rPr>
          <w:rFonts w:hint="eastAsia"/>
        </w:rPr>
        <w:t>що</w:t>
      </w:r>
      <w:r>
        <w:t></w:t>
      </w:r>
      <w:r>
        <w:rPr>
          <w:rFonts w:hint="eastAsia"/>
        </w:rPr>
        <w:t>транспортується</w:t>
      </w:r>
      <w:r>
        <w:t></w:t>
      </w:r>
      <w:r>
        <w:t></w:t>
      </w:r>
      <w:r>
        <w:rPr>
          <w:rFonts w:hint="eastAsia"/>
        </w:rPr>
        <w:t>т</w:t>
      </w:r>
      <w:r>
        <w:t></w:t>
      </w:r>
      <w:r>
        <w:rPr>
          <w:rFonts w:hint="eastAsia"/>
        </w:rPr>
        <w:t>м</w:t>
      </w:r>
      <w:r>
        <w:t></w:t>
      </w:r>
      <w:r>
        <w:t></w:t>
      </w:r>
    </w:p>
    <w:p w:rsidR="00311B8A" w:rsidRDefault="00311B8A" w:rsidP="00311B8A">
      <w:r>
        <w:rPr>
          <w:rFonts w:hint="eastAsia"/>
        </w:rPr>
        <w:t>При</w:t>
      </w:r>
      <w:r>
        <w:t></w:t>
      </w:r>
      <w:r>
        <w:rPr>
          <w:rFonts w:hint="eastAsia"/>
        </w:rPr>
        <w:t>роботі</w:t>
      </w:r>
      <w:r>
        <w:t></w:t>
      </w:r>
      <w:r>
        <w:rPr>
          <w:rFonts w:hint="eastAsia"/>
        </w:rPr>
        <w:t>акумулюючого</w:t>
      </w:r>
      <w:r>
        <w:t></w:t>
      </w:r>
      <w:r>
        <w:rPr>
          <w:rFonts w:hint="eastAsia"/>
        </w:rPr>
        <w:t>бункера</w:t>
      </w:r>
      <w:r>
        <w:t></w:t>
      </w:r>
      <w:r>
        <w:rPr>
          <w:rFonts w:hint="eastAsia"/>
        </w:rPr>
        <w:t>в</w:t>
      </w:r>
      <w:r>
        <w:t></w:t>
      </w:r>
      <w:r>
        <w:rPr>
          <w:rFonts w:hint="eastAsia"/>
        </w:rPr>
        <w:t>керованому</w:t>
      </w:r>
      <w:r>
        <w:t></w:t>
      </w:r>
      <w:r>
        <w:rPr>
          <w:rFonts w:hint="eastAsia"/>
        </w:rPr>
        <w:t>режимі</w:t>
      </w:r>
      <w:r>
        <w:t></w:t>
      </w:r>
      <w:r>
        <w:rPr>
          <w:rFonts w:hint="eastAsia"/>
        </w:rPr>
        <w:t>середня</w:t>
      </w:r>
      <w:r>
        <w:t></w:t>
      </w:r>
      <w:r>
        <w:rPr>
          <w:rFonts w:hint="eastAsia"/>
        </w:rPr>
        <w:t>пропуск</w:t>
      </w:r>
      <w:r>
        <w:t></w:t>
      </w:r>
      <w:r>
        <w:rPr>
          <w:rFonts w:hint="eastAsia"/>
        </w:rPr>
        <w:t>на</w:t>
      </w:r>
      <w:r>
        <w:t></w:t>
      </w:r>
      <w:r>
        <w:rPr>
          <w:rFonts w:hint="eastAsia"/>
        </w:rPr>
        <w:t>здатність</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визначається</w:t>
      </w:r>
      <w:r>
        <w:t></w:t>
      </w:r>
      <w:r>
        <w:rPr>
          <w:rFonts w:hint="eastAsia"/>
        </w:rPr>
        <w:t>за</w:t>
      </w:r>
      <w:r>
        <w:t></w:t>
      </w:r>
      <w:r>
        <w:rPr>
          <w:rFonts w:hint="eastAsia"/>
        </w:rPr>
        <w:t>формулами</w:t>
      </w:r>
      <w:r>
        <w:t></w:t>
      </w:r>
    </w:p>
    <w:p w:rsidR="00311B8A" w:rsidRDefault="00311B8A" w:rsidP="00311B8A">
      <w:r>
        <w:rPr>
          <w:rFonts w:hint="eastAsia"/>
        </w:rPr>
        <w:t>де</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rPr>
          <w:rFonts w:hint="eastAsia"/>
        </w:rPr>
        <w:t>—</w:t>
      </w:r>
      <w:r>
        <w:t></w:t>
      </w:r>
      <w:r>
        <w:t></w:t>
      </w:r>
      <w:r>
        <w:t></w:t>
      </w:r>
      <w:r>
        <w:t></w:t>
      </w:r>
    </w:p>
    <w:p w:rsidR="00311B8A" w:rsidRDefault="00311B8A" w:rsidP="00311B8A">
      <w:r>
        <w:rPr>
          <w:rFonts w:hint="eastAsia"/>
        </w:rPr>
        <w:t>З</w:t>
      </w:r>
    </w:p>
    <w:p w:rsidR="00311B8A" w:rsidRDefault="00311B8A" w:rsidP="00311B8A">
      <w:r>
        <w:rPr>
          <w:rFonts w:hint="eastAsia"/>
        </w:rPr>
        <w:t>Тут</w:t>
      </w:r>
      <w:r>
        <w:t></w:t>
      </w:r>
      <w:r>
        <w:t></w:t>
      </w:r>
      <w:r>
        <w:t></w:t>
      </w:r>
      <w:r>
        <w:t></w:t>
      </w:r>
      <w:r>
        <w:t></w:t>
      </w:r>
      <w:r>
        <w:rPr>
          <w:rFonts w:hint="eastAsia"/>
        </w:rPr>
        <w:t>мінімальний</w:t>
      </w:r>
      <w:r>
        <w:t></w:t>
      </w:r>
      <w:r>
        <w:rPr>
          <w:rFonts w:hint="eastAsia"/>
        </w:rPr>
        <w:t>заданий</w:t>
      </w:r>
      <w:r>
        <w:t></w:t>
      </w:r>
      <w:r>
        <w:rPr>
          <w:rFonts w:hint="eastAsia"/>
        </w:rPr>
        <w:t>об’єм</w:t>
      </w:r>
      <w:r>
        <w:t></w:t>
      </w:r>
      <w:r>
        <w:rPr>
          <w:rFonts w:hint="eastAsia"/>
        </w:rPr>
        <w:t>вантажу</w:t>
      </w:r>
      <w:r>
        <w:t></w:t>
      </w:r>
      <w:r>
        <w:rPr>
          <w:rFonts w:hint="eastAsia"/>
        </w:rPr>
        <w:t>в</w:t>
      </w:r>
      <w:r>
        <w:t></w:t>
      </w:r>
      <w:r>
        <w:rPr>
          <w:rFonts w:hint="eastAsia"/>
        </w:rPr>
        <w:t>бункері</w:t>
      </w:r>
      <w:r>
        <w:t></w:t>
      </w:r>
      <w:r>
        <w:t></w:t>
      </w:r>
      <w:r>
        <w:rPr>
          <w:rFonts w:hint="eastAsia"/>
        </w:rPr>
        <w:t>м</w:t>
      </w:r>
      <w:r>
        <w:t></w:t>
      </w:r>
      <w:r>
        <w:t></w:t>
      </w:r>
      <w:r>
        <w:t></w:t>
      </w:r>
      <w:r>
        <w:t></w:t>
      </w:r>
      <w:r>
        <w:t></w:t>
      </w:r>
      <w:r>
        <w:t></w:t>
      </w:r>
      <w:r>
        <w:t></w:t>
      </w:r>
      <w:r>
        <w:rPr>
          <w:rFonts w:hint="eastAsia"/>
        </w:rPr>
        <w:t>максима</w:t>
      </w:r>
      <w:r>
        <w:t></w:t>
      </w:r>
    </w:p>
    <w:p w:rsidR="00311B8A" w:rsidRDefault="00311B8A" w:rsidP="00311B8A">
      <w:r>
        <w:rPr>
          <w:rFonts w:hint="eastAsia"/>
        </w:rPr>
        <w:t>З</w:t>
      </w:r>
    </w:p>
    <w:p w:rsidR="00311B8A" w:rsidRDefault="00311B8A" w:rsidP="00311B8A">
      <w:r>
        <w:rPr>
          <w:rFonts w:hint="eastAsia"/>
        </w:rPr>
        <w:t>льний</w:t>
      </w:r>
      <w:r>
        <w:t></w:t>
      </w:r>
      <w:r>
        <w:rPr>
          <w:rFonts w:hint="eastAsia"/>
        </w:rPr>
        <w:t>заданий</w:t>
      </w:r>
      <w:r>
        <w:t></w:t>
      </w:r>
      <w:r>
        <w:rPr>
          <w:rFonts w:hint="eastAsia"/>
        </w:rPr>
        <w:t>об’єм</w:t>
      </w:r>
      <w:r>
        <w:t></w:t>
      </w:r>
      <w:r>
        <w:rPr>
          <w:rFonts w:hint="eastAsia"/>
        </w:rPr>
        <w:t>вантажу</w:t>
      </w:r>
      <w:r>
        <w:t></w:t>
      </w:r>
      <w:r>
        <w:rPr>
          <w:rFonts w:hint="eastAsia"/>
        </w:rPr>
        <w:t>в</w:t>
      </w:r>
      <w:r>
        <w:t></w:t>
      </w:r>
      <w:r>
        <w:rPr>
          <w:rFonts w:hint="eastAsia"/>
        </w:rPr>
        <w:t>бункері</w:t>
      </w:r>
      <w:r>
        <w:t></w:t>
      </w:r>
      <w:r>
        <w:t></w:t>
      </w:r>
      <w:r>
        <w:rPr>
          <w:rFonts w:hint="eastAsia"/>
        </w:rPr>
        <w:t>м</w:t>
      </w:r>
      <w:r>
        <w:t></w:t>
      </w:r>
      <w:r>
        <w:t></w:t>
      </w:r>
      <w:r>
        <w:t></w:t>
      </w:r>
      <w:r>
        <w:t></w:t>
      </w:r>
      <w:r>
        <w:t></w:t>
      </w:r>
      <w:r>
        <w:t></w:t>
      </w:r>
      <w:r>
        <w:t></w:t>
      </w:r>
      <w:r>
        <w:t></w:t>
      </w:r>
      <w:r>
        <w:t></w:t>
      </w:r>
      <w:r>
        <w:t></w:t>
      </w:r>
      <w:r>
        <w:t></w:t>
      </w:r>
      <w:r>
        <w:t></w:t>
      </w:r>
      <w:r>
        <w:t></w:t>
      </w:r>
      <w:r>
        <w:rPr>
          <w:rFonts w:hint="eastAsia"/>
        </w:rPr>
        <w:t>максимальна</w:t>
      </w:r>
      <w:r>
        <w:t></w:t>
      </w:r>
      <w:r>
        <w:rPr>
          <w:rFonts w:hint="eastAsia"/>
        </w:rPr>
        <w:t>і</w:t>
      </w:r>
      <w:r>
        <w:t></w:t>
      </w:r>
      <w:r>
        <w:rPr>
          <w:rFonts w:hint="eastAsia"/>
        </w:rPr>
        <w:t>мінімальна</w:t>
      </w:r>
      <w:r>
        <w:t></w:t>
      </w:r>
      <w:r>
        <w:rPr>
          <w:rFonts w:hint="eastAsia"/>
        </w:rPr>
        <w:t>частини</w:t>
      </w:r>
      <w:r>
        <w:t></w:t>
      </w:r>
      <w:r>
        <w:rPr>
          <w:rFonts w:hint="eastAsia"/>
        </w:rPr>
        <w:t>об’єму</w:t>
      </w:r>
      <w:r>
        <w:t></w:t>
      </w:r>
      <w:r>
        <w:rPr>
          <w:rFonts w:hint="eastAsia"/>
        </w:rPr>
        <w:t>акумулюючого</w:t>
      </w:r>
      <w:r>
        <w:t></w:t>
      </w:r>
      <w:r>
        <w:rPr>
          <w:rFonts w:hint="eastAsia"/>
        </w:rPr>
        <w:t>бункера</w:t>
      </w:r>
      <w:r>
        <w:t></w:t>
      </w:r>
      <w:r>
        <w:t></w:t>
      </w:r>
      <w:r>
        <w:rPr>
          <w:rFonts w:hint="eastAsia"/>
        </w:rPr>
        <w:t>що</w:t>
      </w:r>
      <w:r>
        <w:t></w:t>
      </w:r>
      <w:r>
        <w:rPr>
          <w:rFonts w:hint="eastAsia"/>
        </w:rPr>
        <w:t>незаповнені</w:t>
      </w:r>
      <w:r>
        <w:t></w:t>
      </w:r>
      <w:r>
        <w:rPr>
          <w:rFonts w:hint="eastAsia"/>
        </w:rPr>
        <w:t>вантажем</w:t>
      </w:r>
      <w:r>
        <w:t></w:t>
      </w:r>
      <w:r>
        <w:t></w:t>
      </w:r>
      <w:r>
        <w:rPr>
          <w:rFonts w:hint="eastAsia"/>
        </w:rPr>
        <w:t>відповідно</w:t>
      </w:r>
      <w:r>
        <w:t></w:t>
      </w:r>
    </w:p>
    <w:p w:rsidR="00311B8A" w:rsidRDefault="00311B8A" w:rsidP="00311B8A">
      <w:r>
        <w:rPr>
          <w:rFonts w:hint="eastAsia"/>
        </w:rPr>
        <w:t>На</w:t>
      </w:r>
      <w:r>
        <w:t></w:t>
      </w:r>
      <w:r>
        <w:rPr>
          <w:rFonts w:hint="eastAsia"/>
        </w:rPr>
        <w:t>рисунках</w:t>
      </w:r>
      <w:r>
        <w:t></w:t>
      </w:r>
      <w:r>
        <w:t></w:t>
      </w:r>
      <w:r>
        <w:t></w:t>
      </w:r>
      <w:r>
        <w:rPr>
          <w:rFonts w:hint="eastAsia"/>
        </w:rPr>
        <w:t>і</w:t>
      </w:r>
      <w:r>
        <w:t></w:t>
      </w:r>
      <w:r>
        <w:t></w:t>
      </w:r>
      <w:r>
        <w:t></w:t>
      </w:r>
      <w:r>
        <w:rPr>
          <w:rFonts w:hint="eastAsia"/>
        </w:rPr>
        <w:t>показано</w:t>
      </w:r>
      <w:r>
        <w:t></w:t>
      </w:r>
      <w:r>
        <w:rPr>
          <w:rFonts w:hint="eastAsia"/>
        </w:rPr>
        <w:t>графіки</w:t>
      </w:r>
      <w:r>
        <w:t></w:t>
      </w:r>
      <w:r>
        <w:rPr>
          <w:rFonts w:hint="eastAsia"/>
        </w:rPr>
        <w:t>залежності</w:t>
      </w:r>
      <w:r>
        <w:t></w:t>
      </w:r>
      <w:r>
        <w:rPr>
          <w:rFonts w:hint="eastAsia"/>
        </w:rPr>
        <w:t>середньої</w:t>
      </w:r>
      <w:r>
        <w:t></w:t>
      </w:r>
      <w:r>
        <w:rPr>
          <w:rFonts w:hint="eastAsia"/>
        </w:rPr>
        <w:t>пропускної</w:t>
      </w:r>
      <w:r>
        <w:t></w:t>
      </w:r>
      <w:r>
        <w:rPr>
          <w:rFonts w:hint="eastAsia"/>
        </w:rPr>
        <w:t>зда</w:t>
      </w:r>
      <w:r>
        <w:t></w:t>
      </w:r>
      <w:r>
        <w:rPr>
          <w:rFonts w:hint="eastAsia"/>
        </w:rPr>
        <w:t>тності</w:t>
      </w:r>
      <w:r>
        <w:t></w:t>
      </w:r>
      <w:r>
        <w:t></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з</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t></w:t>
      </w:r>
      <w:r>
        <w:rPr>
          <w:rFonts w:hint="eastAsia"/>
        </w:rPr>
        <w:t>від</w:t>
      </w:r>
      <w:r>
        <w:t></w:t>
      </w:r>
      <w:r>
        <w:rPr>
          <w:rFonts w:hint="eastAsia"/>
        </w:rPr>
        <w:t>об’єму</w:t>
      </w:r>
      <w:r>
        <w:t></w:t>
      </w:r>
      <w:r>
        <w:rPr>
          <w:rFonts w:hint="eastAsia"/>
        </w:rPr>
        <w:t>бункера</w:t>
      </w:r>
      <w:r>
        <w:t></w:t>
      </w:r>
      <w:r>
        <w:t></w:t>
      </w:r>
      <w:r>
        <w:t></w:t>
      </w:r>
      <w:r>
        <w:rPr>
          <w:rFonts w:hint="eastAsia"/>
        </w:rPr>
        <w:t>при</w:t>
      </w:r>
      <w:r>
        <w:t></w:t>
      </w:r>
      <w:r>
        <w:rPr>
          <w:rFonts w:hint="eastAsia"/>
        </w:rPr>
        <w:t>різних</w:t>
      </w:r>
      <w:r>
        <w:t></w:t>
      </w:r>
      <w:r>
        <w:rPr>
          <w:rFonts w:hint="eastAsia"/>
        </w:rPr>
        <w:t>значеннях</w:t>
      </w:r>
      <w:r>
        <w:t></w:t>
      </w:r>
      <w:r>
        <w:rPr>
          <w:rFonts w:hint="eastAsia"/>
        </w:rPr>
        <w:t>продуктивності</w:t>
      </w:r>
      <w:r>
        <w:t></w:t>
      </w:r>
      <w:r>
        <w:rPr>
          <w:rFonts w:hint="eastAsia"/>
        </w:rPr>
        <w:t>живильника</w:t>
      </w:r>
      <w:r>
        <w:t></w:t>
      </w:r>
      <w:r>
        <w:t></w:t>
      </w:r>
      <w:r>
        <w:t></w:t>
      </w:r>
      <w:r>
        <w:t></w:t>
      </w:r>
    </w:p>
    <w:p w:rsidR="00311B8A" w:rsidRDefault="00311B8A" w:rsidP="00311B8A">
      <w:r>
        <w:rPr>
          <w:rFonts w:hint="eastAsia"/>
        </w:rPr>
        <w:t>На</w:t>
      </w:r>
      <w:r>
        <w:t></w:t>
      </w:r>
      <w:r>
        <w:rPr>
          <w:rFonts w:hint="eastAsia"/>
        </w:rPr>
        <w:t>рис</w:t>
      </w:r>
      <w:r>
        <w:t></w:t>
      </w:r>
      <w:r>
        <w:t></w:t>
      </w:r>
      <w:r>
        <w:t></w:t>
      </w:r>
      <w:r>
        <w:t></w:t>
      </w:r>
      <w:r>
        <w:rPr>
          <w:rFonts w:hint="eastAsia"/>
        </w:rPr>
        <w:t>кривим</w:t>
      </w:r>
      <w:r>
        <w:t></w:t>
      </w:r>
      <w:r>
        <w:t></w:t>
      </w:r>
      <w:r>
        <w:t></w:t>
      </w:r>
      <w:r>
        <w:t></w:t>
      </w:r>
      <w:r>
        <w:t></w:t>
      </w:r>
      <w:r>
        <w:t></w:t>
      </w:r>
      <w:r>
        <w:t></w:t>
      </w:r>
      <w:r>
        <w:t></w:t>
      </w:r>
      <w:r>
        <w:t></w:t>
      </w:r>
      <w:r>
        <w:rPr>
          <w:rFonts w:hint="eastAsia"/>
        </w:rPr>
        <w:t>відповідають</w:t>
      </w:r>
      <w:r>
        <w:t></w:t>
      </w:r>
      <w:r>
        <w:rPr>
          <w:rFonts w:hint="eastAsia"/>
        </w:rPr>
        <w:t>значення</w:t>
      </w:r>
      <w:r>
        <w:t></w:t>
      </w:r>
      <w:r>
        <w:t></w:t>
      </w:r>
      <w:r>
        <w:t></w:t>
      </w:r>
      <w:r>
        <w:t></w:t>
      </w:r>
      <w:r>
        <w:t></w:t>
      </w:r>
      <w:r>
        <w:t></w:t>
      </w:r>
      <w:r>
        <w:t></w:t>
      </w:r>
      <w:r>
        <w:t></w:t>
      </w:r>
      <w:r>
        <w:t></w:t>
      </w:r>
      <w:r>
        <w:t></w:t>
      </w:r>
      <w:r>
        <w:t></w:t>
      </w:r>
      <w:r>
        <w:t></w:t>
      </w:r>
      <w:r>
        <w:t></w:t>
      </w:r>
      <w:r>
        <w:t></w:t>
      </w:r>
      <w:r>
        <w:rPr>
          <w:rFonts w:hint="eastAsia"/>
        </w:rPr>
        <w:t>т</w:t>
      </w:r>
      <w:r>
        <w:t></w:t>
      </w:r>
      <w:r>
        <w:rPr>
          <w:rFonts w:hint="eastAsia"/>
        </w:rPr>
        <w:t>хв</w:t>
      </w:r>
      <w:r>
        <w:t></w:t>
      </w:r>
      <w:r>
        <w:t></w:t>
      </w:r>
      <w:r>
        <w:rPr>
          <w:rFonts w:hint="eastAsia"/>
        </w:rPr>
        <w:t>На</w:t>
      </w:r>
      <w:r>
        <w:t></w:t>
      </w:r>
      <w:r>
        <w:rPr>
          <w:rFonts w:hint="eastAsia"/>
        </w:rPr>
        <w:t>рис</w:t>
      </w:r>
      <w:r>
        <w:t></w:t>
      </w:r>
      <w:r>
        <w:t></w:t>
      </w:r>
      <w:r>
        <w:t></w:t>
      </w:r>
      <w:r>
        <w:t></w:t>
      </w:r>
      <w:r>
        <w:rPr>
          <w:rFonts w:hint="eastAsia"/>
        </w:rPr>
        <w:t>кривим</w:t>
      </w:r>
      <w:r>
        <w:t></w:t>
      </w:r>
      <w:r>
        <w:t></w:t>
      </w:r>
      <w:r>
        <w:t></w:t>
      </w:r>
      <w:r>
        <w:t></w:t>
      </w:r>
      <w:r>
        <w:t></w:t>
      </w:r>
      <w:r>
        <w:t></w:t>
      </w:r>
      <w:r>
        <w:t></w:t>
      </w:r>
      <w:r>
        <w:t></w:t>
      </w:r>
      <w:r>
        <w:t></w:t>
      </w:r>
      <w:r>
        <w:rPr>
          <w:rFonts w:hint="eastAsia"/>
        </w:rPr>
        <w:t>відповідають</w:t>
      </w:r>
      <w:r>
        <w:t></w:t>
      </w:r>
      <w:r>
        <w:rPr>
          <w:rFonts w:hint="eastAsia"/>
        </w:rPr>
        <w:t>значення</w:t>
      </w:r>
      <w:r>
        <w:t></w:t>
      </w:r>
      <w:r>
        <w:t></w:t>
      </w:r>
      <w:r>
        <w:t></w:t>
      </w:r>
      <w:r>
        <w:t></w:t>
      </w:r>
      <w:r>
        <w:t></w:t>
      </w:r>
      <w:r>
        <w:t></w:t>
      </w:r>
      <w:r>
        <w:t></w:t>
      </w:r>
      <w:r>
        <w:t></w:t>
      </w:r>
      <w:r>
        <w:t></w:t>
      </w:r>
      <w:r>
        <w:t></w:t>
      </w:r>
      <w:r>
        <w:t></w:t>
      </w:r>
      <w:r>
        <w:t></w:t>
      </w:r>
      <w:r>
        <w:t></w:t>
      </w:r>
      <w:r>
        <w:t></w:t>
      </w:r>
      <w:r>
        <w:rPr>
          <w:rFonts w:hint="eastAsia"/>
        </w:rPr>
        <w:t>т</w:t>
      </w:r>
      <w:r>
        <w:t></w:t>
      </w:r>
      <w:r>
        <w:rPr>
          <w:rFonts w:hint="eastAsia"/>
        </w:rPr>
        <w:t>хв</w:t>
      </w:r>
      <w:r>
        <w:t></w:t>
      </w:r>
      <w:r>
        <w:t></w:t>
      </w:r>
      <w:r>
        <w:rPr>
          <w:rFonts w:hint="eastAsia"/>
        </w:rPr>
        <w:t>При</w:t>
      </w:r>
      <w:r>
        <w:t></w:t>
      </w:r>
      <w:r>
        <w:rPr>
          <w:rFonts w:hint="eastAsia"/>
        </w:rPr>
        <w:t>цьому</w:t>
      </w:r>
      <w:r>
        <w:t></w:t>
      </w:r>
      <w:r>
        <w:rPr>
          <w:rFonts w:hint="eastAsia"/>
        </w:rPr>
        <w:t>квадратиками</w:t>
      </w:r>
      <w:r>
        <w:t></w:t>
      </w:r>
      <w:r>
        <w:rPr>
          <w:rFonts w:hint="eastAsia"/>
        </w:rPr>
        <w:t>на</w:t>
      </w:r>
      <w:r>
        <w:t></w:t>
      </w:r>
      <w:r>
        <w:rPr>
          <w:rFonts w:hint="eastAsia"/>
        </w:rPr>
        <w:t>графіках</w:t>
      </w:r>
      <w:r>
        <w:t></w:t>
      </w:r>
      <w:r>
        <w:rPr>
          <w:rFonts w:hint="eastAsia"/>
        </w:rPr>
        <w:t>показано</w:t>
      </w:r>
      <w:r>
        <w:t></w:t>
      </w:r>
      <w:r>
        <w:rPr>
          <w:rFonts w:hint="eastAsia"/>
        </w:rPr>
        <w:t>результати</w:t>
      </w:r>
      <w:r>
        <w:t></w:t>
      </w:r>
      <w:r>
        <w:rPr>
          <w:rFonts w:hint="eastAsia"/>
        </w:rPr>
        <w:t>імітаційного</w:t>
      </w:r>
      <w:r>
        <w:t></w:t>
      </w:r>
      <w:r>
        <w:rPr>
          <w:rFonts w:hint="eastAsia"/>
        </w:rPr>
        <w:t>моделювання</w:t>
      </w:r>
      <w:r>
        <w:t></w:t>
      </w:r>
    </w:p>
    <w:p w:rsidR="00311B8A" w:rsidRDefault="00311B8A" w:rsidP="00311B8A">
      <w:r>
        <w:rPr>
          <w:rFonts w:hint="eastAsia"/>
        </w:rPr>
        <w:t>У</w:t>
      </w:r>
      <w:r>
        <w:t></w:t>
      </w:r>
      <w:r>
        <w:rPr>
          <w:rFonts w:hint="eastAsia"/>
        </w:rPr>
        <w:t>разі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керованому</w:t>
      </w:r>
      <w:r>
        <w:t></w:t>
      </w:r>
      <w:r>
        <w:rPr>
          <w:rFonts w:hint="eastAsia"/>
        </w:rPr>
        <w:t>режимі</w:t>
      </w:r>
      <w:r>
        <w:t></w:t>
      </w:r>
      <w:r>
        <w:rPr>
          <w:rFonts w:hint="eastAsia"/>
        </w:rPr>
        <w:t>графіки</w:t>
      </w:r>
      <w:r>
        <w:t></w:t>
      </w:r>
      <w:r>
        <w:rPr>
          <w:rFonts w:hint="eastAsia"/>
        </w:rPr>
        <w:t>залеж</w:t>
      </w:r>
      <w:r>
        <w:t></w:t>
      </w:r>
      <w:r>
        <w:rPr>
          <w:rFonts w:hint="eastAsia"/>
        </w:rPr>
        <w:t>ності</w:t>
      </w:r>
      <w:r>
        <w:t></w:t>
      </w:r>
      <w:r>
        <w:rPr>
          <w:rFonts w:hint="eastAsia"/>
        </w:rPr>
        <w:t>середньої</w:t>
      </w:r>
      <w:r>
        <w:t></w:t>
      </w:r>
      <w:r>
        <w:rPr>
          <w:rFonts w:hint="eastAsia"/>
        </w:rPr>
        <w:t>пропускної</w:t>
      </w:r>
      <w:r>
        <w:t></w:t>
      </w:r>
      <w:r>
        <w:rPr>
          <w:rFonts w:hint="eastAsia"/>
        </w:rPr>
        <w:t>здатності</w:t>
      </w:r>
      <w:r>
        <w:t></w:t>
      </w:r>
      <w:r>
        <w:t></w:t>
      </w:r>
      <w:r>
        <w:t></w:t>
      </w:r>
      <w:r>
        <w:t></w:t>
      </w:r>
      <w:r>
        <w:rPr>
          <w:rFonts w:hint="eastAsia"/>
        </w:rPr>
        <w:t>від</w:t>
      </w:r>
      <w:r>
        <w:t></w:t>
      </w:r>
      <w:r>
        <w:rPr>
          <w:rFonts w:hint="eastAsia"/>
        </w:rPr>
        <w:t>об’єму</w:t>
      </w:r>
      <w:r>
        <w:t></w:t>
      </w:r>
      <w:r>
        <w:rPr>
          <w:rFonts w:hint="eastAsia"/>
        </w:rPr>
        <w:t>незаповненою</w:t>
      </w:r>
      <w:r>
        <w:t></w:t>
      </w:r>
      <w:r>
        <w:rPr>
          <w:rFonts w:hint="eastAsia"/>
        </w:rPr>
        <w:t>вантажем</w:t>
      </w:r>
      <w:r>
        <w:t></w:t>
      </w:r>
      <w:r>
        <w:rPr>
          <w:rFonts w:hint="eastAsia"/>
        </w:rPr>
        <w:t>час</w:t>
      </w:r>
      <w:r>
        <w:t></w:t>
      </w:r>
      <w:r>
        <w:rPr>
          <w:rFonts w:hint="eastAsia"/>
        </w:rPr>
        <w:t>тини</w:t>
      </w:r>
      <w:r>
        <w:t></w:t>
      </w:r>
      <w:r>
        <w:rPr>
          <w:rFonts w:hint="eastAsia"/>
        </w:rPr>
        <w:t>бункера</w:t>
      </w:r>
      <w:r>
        <w:t></w:t>
      </w:r>
      <w:r>
        <w:t></w:t>
      </w:r>
      <w:r>
        <w:t></w:t>
      </w:r>
      <w:r>
        <w:t></w:t>
      </w:r>
      <w:r>
        <w:rPr>
          <w:rFonts w:hint="eastAsia"/>
        </w:rPr>
        <w:t>мають</w:t>
      </w:r>
      <w:r>
        <w:t></w:t>
      </w:r>
      <w:r>
        <w:rPr>
          <w:rFonts w:hint="eastAsia"/>
        </w:rPr>
        <w:t>той</w:t>
      </w:r>
      <w:r>
        <w:t></w:t>
      </w:r>
      <w:r>
        <w:rPr>
          <w:rFonts w:hint="eastAsia"/>
        </w:rPr>
        <w:t>самий</w:t>
      </w:r>
      <w:r>
        <w:t></w:t>
      </w:r>
      <w:r>
        <w:rPr>
          <w:rFonts w:hint="eastAsia"/>
        </w:rPr>
        <w:t>вид</w:t>
      </w:r>
      <w:r>
        <w:t></w:t>
      </w:r>
      <w:r>
        <w:t></w:t>
      </w:r>
      <w:r>
        <w:rPr>
          <w:rFonts w:hint="eastAsia"/>
        </w:rPr>
        <w:t>що</w:t>
      </w:r>
      <w:r>
        <w:t></w:t>
      </w:r>
      <w:r>
        <w:rPr>
          <w:rFonts w:hint="eastAsia"/>
        </w:rPr>
        <w:t>і</w:t>
      </w:r>
      <w:r>
        <w:t></w:t>
      </w:r>
      <w:r>
        <w:rPr>
          <w:rFonts w:hint="eastAsia"/>
        </w:rPr>
        <w:t>графіки</w:t>
      </w:r>
      <w:r>
        <w:t></w:t>
      </w:r>
      <w:r>
        <w:rPr>
          <w:rFonts w:hint="eastAsia"/>
        </w:rPr>
        <w:t>в</w:t>
      </w:r>
      <w:r>
        <w:t></w:t>
      </w:r>
      <w:r>
        <w:rPr>
          <w:rFonts w:hint="eastAsia"/>
        </w:rPr>
        <w:t>разі</w:t>
      </w:r>
      <w:r>
        <w:t></w:t>
      </w:r>
      <w:r>
        <w:rPr>
          <w:rFonts w:hint="eastAsia"/>
        </w:rPr>
        <w:t>роботи</w:t>
      </w:r>
      <w:r>
        <w:t></w:t>
      </w:r>
      <w:r>
        <w:rPr>
          <w:rFonts w:hint="eastAsia"/>
        </w:rPr>
        <w:t>бункера</w:t>
      </w:r>
      <w:r>
        <w:t></w:t>
      </w:r>
      <w:r>
        <w:rPr>
          <w:rFonts w:hint="eastAsia"/>
        </w:rPr>
        <w:t>в</w:t>
      </w:r>
      <w:r>
        <w:t></w:t>
      </w:r>
      <w:r>
        <w:rPr>
          <w:rFonts w:hint="eastAsia"/>
        </w:rPr>
        <w:t>не</w:t>
      </w:r>
      <w:r>
        <w:t></w:t>
      </w:r>
      <w:r>
        <w:rPr>
          <w:rFonts w:hint="eastAsia"/>
        </w:rPr>
        <w:t>керованому</w:t>
      </w:r>
      <w:r>
        <w:t></w:t>
      </w:r>
      <w:r>
        <w:rPr>
          <w:rFonts w:hint="eastAsia"/>
        </w:rPr>
        <w:t>режимі</w:t>
      </w:r>
      <w:r>
        <w:t></w:t>
      </w:r>
      <w:r>
        <w:t></w:t>
      </w:r>
      <w:r>
        <w:rPr>
          <w:rFonts w:hint="eastAsia"/>
        </w:rPr>
        <w:t>див</w:t>
      </w:r>
      <w:r>
        <w:t></w:t>
      </w:r>
      <w:r>
        <w:t></w:t>
      </w:r>
      <w:r>
        <w:rPr>
          <w:rFonts w:hint="eastAsia"/>
        </w:rPr>
        <w:t>рис</w:t>
      </w:r>
      <w:r>
        <w:t></w:t>
      </w:r>
      <w:r>
        <w:t></w:t>
      </w:r>
      <w:r>
        <w:t></w:t>
      </w:r>
      <w:r>
        <w:t></w:t>
      </w:r>
      <w:r>
        <w:rPr>
          <w:rFonts w:hint="eastAsia"/>
        </w:rPr>
        <w:t>і</w:t>
      </w:r>
      <w:r>
        <w:t></w:t>
      </w:r>
      <w:r>
        <w:rPr>
          <w:rFonts w:hint="eastAsia"/>
        </w:rPr>
        <w:t>рис</w:t>
      </w:r>
      <w:r>
        <w:t></w:t>
      </w:r>
      <w:r>
        <w:t></w:t>
      </w:r>
      <w:r>
        <w:t></w:t>
      </w:r>
      <w:r>
        <w:t></w:t>
      </w:r>
      <w:r>
        <w:t> </w:t>
      </w:r>
    </w:p>
    <w:p w:rsidR="00311B8A" w:rsidRDefault="00311B8A" w:rsidP="00311B8A">
      <w:r>
        <w:rPr>
          <w:rFonts w:hint="eastAsia"/>
        </w:rPr>
        <w:t>Рис</w:t>
      </w:r>
      <w:r>
        <w:t></w:t>
      </w:r>
      <w:r>
        <w:t></w:t>
      </w:r>
      <w:r>
        <w:t></w:t>
      </w:r>
      <w:r>
        <w:t></w:t>
      </w:r>
      <w:r>
        <w:t></w:t>
      </w:r>
      <w:r>
        <w:rPr>
          <w:rFonts w:hint="eastAsia"/>
        </w:rPr>
        <w:t>Графіки</w:t>
      </w:r>
      <w:r>
        <w:t></w:t>
      </w:r>
      <w:r>
        <w:rPr>
          <w:rFonts w:hint="eastAsia"/>
        </w:rPr>
        <w:t>залежності</w:t>
      </w:r>
      <w:r>
        <w:tab/>
      </w:r>
      <w:r>
        <w:rPr>
          <w:rFonts w:hint="eastAsia"/>
        </w:rPr>
        <w:t>Рис</w:t>
      </w:r>
      <w:r>
        <w:t></w:t>
      </w:r>
      <w:r>
        <w:t></w:t>
      </w:r>
      <w:r>
        <w:t></w:t>
      </w:r>
      <w:r>
        <w:t></w:t>
      </w:r>
      <w:r>
        <w:t></w:t>
      </w:r>
      <w:r>
        <w:rPr>
          <w:rFonts w:hint="eastAsia"/>
        </w:rPr>
        <w:t>Графіки</w:t>
      </w:r>
      <w:r>
        <w:t></w:t>
      </w:r>
      <w:r>
        <w:rPr>
          <w:rFonts w:hint="eastAsia"/>
        </w:rPr>
        <w:t>залежності</w:t>
      </w:r>
    </w:p>
    <w:p w:rsidR="00311B8A" w:rsidRDefault="00311B8A" w:rsidP="00311B8A">
      <w:r>
        <w:rPr>
          <w:rFonts w:hint="eastAsia"/>
        </w:rPr>
        <w:t>тс</w:t>
      </w:r>
      <w:r>
        <w:t></w:t>
      </w:r>
      <w:r>
        <w:rPr>
          <w:rFonts w:hint="eastAsia"/>
        </w:rPr>
        <w:t>від</w:t>
      </w:r>
      <w:r>
        <w:t></w:t>
      </w:r>
      <w:r>
        <w:t></w:t>
      </w:r>
      <w:r>
        <w:t></w:t>
      </w:r>
      <w:r>
        <w:rPr>
          <w:rFonts w:hint="eastAsia"/>
        </w:rPr>
        <w:t>при</w:t>
      </w:r>
      <w:r>
        <w:t></w:t>
      </w:r>
      <w:r>
        <w:t></w:t>
      </w:r>
      <w:r>
        <w:t></w:t>
      </w:r>
      <w:r>
        <w:t></w:t>
      </w:r>
      <w:r>
        <w:t></w:t>
      </w:r>
      <w:r>
        <w:t></w:t>
      </w:r>
      <w:r>
        <w:t></w:t>
      </w:r>
      <w:r>
        <w:t></w:t>
      </w:r>
      <w:r>
        <w:tab/>
      </w:r>
      <w:r>
        <w:t></w:t>
      </w:r>
      <w:r>
        <w:t></w:t>
      </w:r>
      <w:r>
        <w:t></w:t>
      </w:r>
      <w:r>
        <w:rPr>
          <w:rFonts w:hint="eastAsia"/>
        </w:rPr>
        <w:t>від</w:t>
      </w:r>
      <w:r>
        <w:t></w:t>
      </w:r>
      <w:r>
        <w:t></w:t>
      </w:r>
      <w:r>
        <w:t></w:t>
      </w:r>
      <w:r>
        <w:rPr>
          <w:rFonts w:hint="eastAsia"/>
        </w:rPr>
        <w:t>при</w:t>
      </w:r>
      <w:r>
        <w:t></w:t>
      </w:r>
      <w:r>
        <w:t></w:t>
      </w:r>
      <w:r>
        <w:t></w:t>
      </w:r>
      <w:r>
        <w:t></w:t>
      </w:r>
      <w:r>
        <w:t></w:t>
      </w:r>
      <w:r>
        <w:t></w:t>
      </w:r>
      <w:r>
        <w:t></w:t>
      </w:r>
      <w:r>
        <w:t></w:t>
      </w:r>
    </w:p>
    <w:p w:rsidR="00311B8A" w:rsidRDefault="00311B8A" w:rsidP="00311B8A">
      <w:r>
        <w:rPr>
          <w:rFonts w:hint="eastAsia"/>
        </w:rPr>
        <w:t>В</w:t>
      </w:r>
      <w:r>
        <w:t></w:t>
      </w:r>
      <w:r>
        <w:rPr>
          <w:rFonts w:hint="eastAsia"/>
        </w:rPr>
        <w:t>результаті</w:t>
      </w:r>
      <w:r>
        <w:t></w:t>
      </w:r>
      <w:r>
        <w:rPr>
          <w:rFonts w:hint="eastAsia"/>
        </w:rPr>
        <w:t>досліджень</w:t>
      </w:r>
      <w:r>
        <w:t></w:t>
      </w:r>
      <w:r>
        <w:rPr>
          <w:rFonts w:hint="eastAsia"/>
        </w:rPr>
        <w:t>встановлено</w:t>
      </w:r>
      <w:r>
        <w:t></w:t>
      </w:r>
      <w:r>
        <w:t></w:t>
      </w:r>
      <w:r>
        <w:rPr>
          <w:rFonts w:hint="eastAsia"/>
        </w:rPr>
        <w:t>що</w:t>
      </w:r>
      <w:r>
        <w:t></w:t>
      </w:r>
      <w:r>
        <w:rPr>
          <w:rFonts w:hint="eastAsia"/>
        </w:rPr>
        <w:t>середня</w:t>
      </w:r>
      <w:r>
        <w:t></w:t>
      </w:r>
      <w:r>
        <w:rPr>
          <w:rFonts w:hint="eastAsia"/>
        </w:rPr>
        <w:t>пропускна</w:t>
      </w:r>
      <w:r>
        <w:t></w:t>
      </w:r>
      <w:r>
        <w:rPr>
          <w:rFonts w:hint="eastAsia"/>
        </w:rPr>
        <w:t>здатність</w:t>
      </w:r>
      <w:r>
        <w:t></w:t>
      </w:r>
      <w:r>
        <w:rPr>
          <w:rFonts w:hint="eastAsia"/>
        </w:rPr>
        <w:t>тс</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в</w:t>
      </w:r>
      <w:r>
        <w:t></w:t>
      </w:r>
      <w:r>
        <w:rPr>
          <w:rFonts w:hint="eastAsia"/>
        </w:rPr>
        <w:t>разі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w:t>
      </w:r>
      <w:r>
        <w:rPr>
          <w:rFonts w:hint="eastAsia"/>
        </w:rPr>
        <w:t>при</w:t>
      </w:r>
      <w:r>
        <w:t></w:t>
      </w:r>
      <w:r>
        <w:rPr>
          <w:rFonts w:hint="eastAsia"/>
        </w:rPr>
        <w:t>будь</w:t>
      </w:r>
      <w:r>
        <w:t></w:t>
      </w:r>
      <w:r>
        <w:rPr>
          <w:rFonts w:hint="eastAsia"/>
        </w:rPr>
        <w:t>яких</w:t>
      </w:r>
      <w:r>
        <w:t></w:t>
      </w:r>
      <w:r>
        <w:rPr>
          <w:rFonts w:hint="eastAsia"/>
        </w:rPr>
        <w:t>співвідношеннях</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t></w:t>
      </w:r>
      <w:r>
        <w:t></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t></w:t>
      </w:r>
      <w:r>
        <w:t></w:t>
      </w:r>
      <w:r>
        <w:t></w:t>
      </w:r>
      <w:r>
        <w:rPr>
          <w:rFonts w:hint="eastAsia"/>
        </w:rPr>
        <w:t>зі</w:t>
      </w:r>
    </w:p>
    <w:p w:rsidR="00311B8A" w:rsidRDefault="00311B8A" w:rsidP="00311B8A">
      <w:r>
        <w:rPr>
          <w:rFonts w:hint="eastAsia"/>
        </w:rPr>
        <w:t>збільшенням</w:t>
      </w:r>
      <w:r>
        <w:t></w:t>
      </w:r>
      <w:r>
        <w:rPr>
          <w:rFonts w:hint="eastAsia"/>
        </w:rPr>
        <w:t>об’єму</w:t>
      </w:r>
      <w:r>
        <w:t></w:t>
      </w:r>
      <w:r>
        <w:rPr>
          <w:rFonts w:hint="eastAsia"/>
        </w:rPr>
        <w:t>бункера</w:t>
      </w:r>
      <w:r>
        <w:t></w:t>
      </w:r>
      <w:r>
        <w:t></w:t>
      </w:r>
      <w:r>
        <w:t></w:t>
      </w:r>
      <w:r>
        <w:rPr>
          <w:rFonts w:hint="eastAsia"/>
        </w:rPr>
        <w:t>або</w:t>
      </w:r>
      <w:r>
        <w:t></w:t>
      </w:r>
      <w:r>
        <w:rPr>
          <w:rFonts w:hint="eastAsia"/>
        </w:rPr>
        <w:t>незаповненою</w:t>
      </w:r>
      <w:r>
        <w:t></w:t>
      </w:r>
      <w:r>
        <w:rPr>
          <w:rFonts w:hint="eastAsia"/>
        </w:rPr>
        <w:t>вантажем</w:t>
      </w:r>
      <w:r>
        <w:t></w:t>
      </w:r>
      <w:r>
        <w:rPr>
          <w:rFonts w:hint="eastAsia"/>
        </w:rPr>
        <w:t>частини</w:t>
      </w:r>
      <w:r>
        <w:t></w:t>
      </w:r>
      <w:r>
        <w:rPr>
          <w:rFonts w:hint="eastAsia"/>
        </w:rPr>
        <w:t>бункера</w:t>
      </w:r>
      <w:r>
        <w:t></w:t>
      </w:r>
      <w:r>
        <w:t></w:t>
      </w:r>
      <w:r>
        <w:t></w:t>
      </w:r>
      <w:r>
        <w:t></w:t>
      </w:r>
      <w:r>
        <w:rPr>
          <w:rFonts w:hint="eastAsia"/>
        </w:rPr>
        <w:t>спочатку</w:t>
      </w:r>
      <w:r>
        <w:t></w:t>
      </w:r>
      <w:r>
        <w:rPr>
          <w:rFonts w:hint="eastAsia"/>
        </w:rPr>
        <w:t>збільшується</w:t>
      </w:r>
      <w:r>
        <w:t></w:t>
      </w:r>
      <w:r>
        <w:t></w:t>
      </w:r>
      <w:r>
        <w:rPr>
          <w:rFonts w:hint="eastAsia"/>
        </w:rPr>
        <w:t>а</w:t>
      </w:r>
      <w:r>
        <w:t></w:t>
      </w:r>
      <w:r>
        <w:rPr>
          <w:rFonts w:hint="eastAsia"/>
        </w:rPr>
        <w:t>потім</w:t>
      </w:r>
      <w:r>
        <w:t></w:t>
      </w:r>
      <w:r>
        <w:rPr>
          <w:rFonts w:hint="eastAsia"/>
        </w:rPr>
        <w:t>при</w:t>
      </w:r>
      <w:r>
        <w:t></w:t>
      </w:r>
      <w:r>
        <w:rPr>
          <w:rFonts w:hint="eastAsia"/>
        </w:rPr>
        <w:t>збільшенні</w:t>
      </w:r>
      <w:r>
        <w:t></w:t>
      </w:r>
      <w:r>
        <w:t></w:t>
      </w:r>
      <w:r>
        <w:t></w:t>
      </w:r>
      <w:r>
        <w:rPr>
          <w:rFonts w:hint="eastAsia"/>
        </w:rPr>
        <w:t>і</w:t>
      </w:r>
      <w:r>
        <w:t></w:t>
      </w:r>
      <w:r>
        <w:t></w:t>
      </w:r>
      <w:r>
        <w:t></w:t>
      </w:r>
      <w:r>
        <w:t></w:t>
      </w:r>
      <w:r>
        <w:rPr>
          <w:rFonts w:hint="eastAsia"/>
        </w:rPr>
        <w:t>асимптотично</w:t>
      </w:r>
      <w:r>
        <w:t></w:t>
      </w:r>
      <w:r>
        <w:rPr>
          <w:rFonts w:hint="eastAsia"/>
        </w:rPr>
        <w:t>пря</w:t>
      </w:r>
      <w:r>
        <w:t></w:t>
      </w:r>
      <w:r>
        <w:rPr>
          <w:rFonts w:hint="eastAsia"/>
        </w:rPr>
        <w:t>мує</w:t>
      </w:r>
      <w:r>
        <w:t></w:t>
      </w:r>
      <w:r>
        <w:rPr>
          <w:rFonts w:hint="eastAsia"/>
        </w:rPr>
        <w:t>до</w:t>
      </w:r>
      <w:r>
        <w:t></w:t>
      </w:r>
      <w:r>
        <w:rPr>
          <w:rFonts w:hint="eastAsia"/>
        </w:rPr>
        <w:t>постійного</w:t>
      </w:r>
      <w:r>
        <w:t></w:t>
      </w:r>
      <w:r>
        <w:rPr>
          <w:rFonts w:hint="eastAsia"/>
        </w:rPr>
        <w:t>значення</w:t>
      </w:r>
      <w:r>
        <w:t></w:t>
      </w:r>
      <w:r>
        <w:t></w:t>
      </w:r>
      <w:r>
        <w:rPr>
          <w:rFonts w:hint="eastAsia"/>
        </w:rPr>
        <w:t>що</w:t>
      </w:r>
      <w:r>
        <w:t></w:t>
      </w:r>
      <w:r>
        <w:rPr>
          <w:rFonts w:hint="eastAsia"/>
        </w:rPr>
        <w:t>дорівнює</w:t>
      </w:r>
      <w:r>
        <w:t></w:t>
      </w:r>
      <w:r>
        <w:t></w:t>
      </w:r>
      <w:r>
        <w:t></w:t>
      </w:r>
      <w:r>
        <w:t></w:t>
      </w:r>
      <w:r>
        <w:rPr>
          <w:rFonts w:hint="eastAsia"/>
        </w:rPr>
        <w:t>при</w:t>
      </w:r>
      <w:r>
        <w:t></w:t>
      </w:r>
      <w:r>
        <w:t></w:t>
      </w:r>
      <w:r>
        <w:t></w:t>
      </w:r>
      <w:r>
        <w:t></w:t>
      </w:r>
      <w:r>
        <w:t></w:t>
      </w:r>
      <w:r>
        <w:t></w:t>
      </w:r>
      <w:r>
        <w:t></w:t>
      </w:r>
      <w:r>
        <w:t></w:t>
      </w:r>
      <w:r>
        <w:t></w:t>
      </w:r>
      <w:r>
        <w:rPr>
          <w:rFonts w:hint="eastAsia"/>
        </w:rPr>
        <w:t>і</w:t>
      </w:r>
      <w:r>
        <w:t></w:t>
      </w:r>
      <w:r>
        <w:t></w:t>
      </w:r>
      <w:r>
        <w:t></w:t>
      </w:r>
      <w:r>
        <w:t></w:t>
      </w:r>
      <w:r>
        <w:rPr>
          <w:rFonts w:hint="eastAsia"/>
        </w:rPr>
        <w:t>при</w:t>
      </w:r>
      <w:r>
        <w:t></w:t>
      </w:r>
      <w:r>
        <w:t></w:t>
      </w:r>
      <w:r>
        <w:t></w:t>
      </w:r>
      <w:r>
        <w:t></w:t>
      </w:r>
      <w:r>
        <w:t></w:t>
      </w:r>
      <w:r>
        <w:t></w:t>
      </w:r>
      <w:r>
        <w:t></w:t>
      </w:r>
      <w:r>
        <w:t></w:t>
      </w:r>
      <w:r>
        <w:t></w:t>
      </w:r>
    </w:p>
    <w:p w:rsidR="00311B8A" w:rsidRDefault="00311B8A" w:rsidP="00311B8A">
      <w:r>
        <w:rPr>
          <w:rFonts w:hint="eastAsia"/>
        </w:rPr>
        <w:t>При</w:t>
      </w:r>
      <w:r>
        <w:t></w:t>
      </w:r>
      <w:r>
        <w:rPr>
          <w:rFonts w:hint="eastAsia"/>
        </w:rPr>
        <w:t>цьому</w:t>
      </w:r>
      <w:r>
        <w:t></w:t>
      </w:r>
      <w:r>
        <w:rPr>
          <w:rFonts w:hint="eastAsia"/>
        </w:rPr>
        <w:t>пропускна</w:t>
      </w:r>
      <w:r>
        <w:t></w:t>
      </w:r>
      <w:r>
        <w:rPr>
          <w:rFonts w:hint="eastAsia"/>
        </w:rPr>
        <w:t>здатність</w:t>
      </w:r>
      <w:r>
        <w:t></w:t>
      </w:r>
      <w:r>
        <w:rPr>
          <w:rFonts w:hint="eastAsia"/>
        </w:rPr>
        <w:t>тс</w:t>
      </w:r>
      <w:r>
        <w:t></w:t>
      </w:r>
      <w:r>
        <w:rPr>
          <w:rFonts w:hint="eastAsia"/>
        </w:rPr>
        <w:t>зі</w:t>
      </w:r>
      <w:r>
        <w:t></w:t>
      </w:r>
      <w:r>
        <w:rPr>
          <w:rFonts w:hint="eastAsia"/>
        </w:rPr>
        <w:t>збільшенням</w:t>
      </w:r>
      <w:r>
        <w:t></w:t>
      </w:r>
      <w:r>
        <w:t></w:t>
      </w:r>
      <w:r>
        <w:t></w:t>
      </w:r>
      <w:r>
        <w:t></w:t>
      </w:r>
      <w:r>
        <w:rPr>
          <w:rFonts w:hint="eastAsia"/>
        </w:rPr>
        <w:t>при</w:t>
      </w:r>
      <w:r>
        <w:t></w:t>
      </w:r>
      <w:r>
        <w:t></w:t>
      </w:r>
      <w:r>
        <w:t></w:t>
      </w:r>
      <w:r>
        <w:t></w:t>
      </w:r>
      <w:r>
        <w:t></w:t>
      </w:r>
      <w:r>
        <w:t></w:t>
      </w:r>
      <w:r>
        <w:t></w:t>
      </w:r>
      <w:r>
        <w:t></w:t>
      </w:r>
      <w:r>
        <w:t></w:t>
      </w:r>
      <w:r>
        <w:rPr>
          <w:rFonts w:hint="eastAsia"/>
        </w:rPr>
        <w:t>збільшуєть</w:t>
      </w:r>
      <w:r>
        <w:t></w:t>
      </w:r>
      <w:r>
        <w:rPr>
          <w:rFonts w:hint="eastAsia"/>
        </w:rPr>
        <w:t>ся</w:t>
      </w:r>
      <w:r>
        <w:t></w:t>
      </w:r>
      <w:r>
        <w:t></w:t>
      </w:r>
      <w:r>
        <w:rPr>
          <w:rFonts w:hint="eastAsia"/>
        </w:rPr>
        <w:t>а</w:t>
      </w:r>
      <w:r>
        <w:t></w:t>
      </w:r>
      <w:r>
        <w:rPr>
          <w:rFonts w:hint="eastAsia"/>
        </w:rPr>
        <w:t>при</w:t>
      </w:r>
      <w:r>
        <w:t></w:t>
      </w:r>
      <w:r>
        <w:t></w:t>
      </w:r>
      <w:r>
        <w:t></w:t>
      </w:r>
      <w:r>
        <w:t></w:t>
      </w:r>
      <w:r>
        <w:t></w:t>
      </w:r>
      <w:r>
        <w:t></w:t>
      </w:r>
      <w:r>
        <w:t></w:t>
      </w:r>
      <w:r>
        <w:t></w:t>
      </w:r>
      <w:r>
        <w:t></w:t>
      </w:r>
      <w:r>
        <w:rPr>
          <w:rFonts w:hint="eastAsia"/>
        </w:rPr>
        <w:t>середня</w:t>
      </w:r>
      <w:r>
        <w:t></w:t>
      </w:r>
      <w:r>
        <w:rPr>
          <w:rFonts w:hint="eastAsia"/>
        </w:rPr>
        <w:t>пропускна</w:t>
      </w:r>
      <w:r>
        <w:t></w:t>
      </w:r>
      <w:r>
        <w:rPr>
          <w:rFonts w:hint="eastAsia"/>
        </w:rPr>
        <w:t>здатність</w:t>
      </w:r>
      <w:r>
        <w:t></w:t>
      </w:r>
      <w:r>
        <w:rPr>
          <w:rFonts w:hint="eastAsia"/>
        </w:rPr>
        <w:t>тс</w:t>
      </w:r>
      <w:r>
        <w:t></w:t>
      </w:r>
      <w:r>
        <w:rPr>
          <w:rFonts w:hint="eastAsia"/>
        </w:rPr>
        <w:t>практично</w:t>
      </w:r>
      <w:r>
        <w:t></w:t>
      </w:r>
      <w:r>
        <w:rPr>
          <w:rFonts w:hint="eastAsia"/>
        </w:rPr>
        <w:t>не</w:t>
      </w:r>
      <w:r>
        <w:t></w:t>
      </w:r>
      <w:r>
        <w:rPr>
          <w:rFonts w:hint="eastAsia"/>
        </w:rPr>
        <w:t>змінюється</w:t>
      </w:r>
      <w:r>
        <w:t></w:t>
      </w:r>
      <w:r>
        <w:t></w:t>
      </w:r>
      <w:r>
        <w:rPr>
          <w:rFonts w:hint="eastAsia"/>
        </w:rPr>
        <w:t>Ре</w:t>
      </w:r>
      <w:r>
        <w:t></w:t>
      </w:r>
      <w:r>
        <w:rPr>
          <w:rFonts w:hint="eastAsia"/>
        </w:rPr>
        <w:t>зультати</w:t>
      </w:r>
      <w:r>
        <w:t></w:t>
      </w:r>
      <w:r>
        <w:rPr>
          <w:rFonts w:hint="eastAsia"/>
        </w:rPr>
        <w:t>теоретичних</w:t>
      </w:r>
      <w:r>
        <w:t></w:t>
      </w:r>
      <w:r>
        <w:rPr>
          <w:rFonts w:hint="eastAsia"/>
        </w:rPr>
        <w:t>досліджень</w:t>
      </w:r>
      <w:r>
        <w:t></w:t>
      </w:r>
      <w:r>
        <w:rPr>
          <w:rFonts w:hint="eastAsia"/>
        </w:rPr>
        <w:t>відрізняються</w:t>
      </w:r>
      <w:r>
        <w:t></w:t>
      </w:r>
      <w:r>
        <w:rPr>
          <w:rFonts w:hint="eastAsia"/>
        </w:rPr>
        <w:t>від</w:t>
      </w:r>
      <w:r>
        <w:t></w:t>
      </w:r>
      <w:r>
        <w:rPr>
          <w:rFonts w:hint="eastAsia"/>
        </w:rPr>
        <w:t>результатів</w:t>
      </w:r>
      <w:r>
        <w:t></w:t>
      </w:r>
      <w:r>
        <w:rPr>
          <w:rFonts w:hint="eastAsia"/>
        </w:rPr>
        <w:t>імітаційного</w:t>
      </w:r>
      <w:r>
        <w:t></w:t>
      </w:r>
      <w:r>
        <w:rPr>
          <w:rFonts w:hint="eastAsia"/>
        </w:rPr>
        <w:t>моделювання</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p>
    <w:p w:rsidR="00311B8A" w:rsidRDefault="00311B8A" w:rsidP="00311B8A">
      <w:r>
        <w:rPr>
          <w:rFonts w:hint="eastAsia"/>
        </w:rPr>
        <w:t>Дослідження</w:t>
      </w:r>
      <w:r>
        <w:t></w:t>
      </w:r>
      <w:r>
        <w:rPr>
          <w:rFonts w:hint="eastAsia"/>
        </w:rPr>
        <w:t>показали</w:t>
      </w:r>
      <w:r>
        <w:t></w:t>
      </w:r>
      <w:r>
        <w:t></w:t>
      </w:r>
      <w:r>
        <w:rPr>
          <w:rFonts w:hint="eastAsia"/>
        </w:rPr>
        <w:t>що</w:t>
      </w:r>
      <w:r>
        <w:t></w:t>
      </w:r>
      <w:r>
        <w:rPr>
          <w:rFonts w:hint="eastAsia"/>
        </w:rPr>
        <w:t>пропускна</w:t>
      </w:r>
      <w:r>
        <w:t></w:t>
      </w:r>
      <w:r>
        <w:rPr>
          <w:rFonts w:hint="eastAsia"/>
        </w:rPr>
        <w:t>здатність</w:t>
      </w:r>
      <w:r>
        <w:t></w:t>
      </w:r>
      <w:r>
        <w:rPr>
          <w:rFonts w:hint="eastAsia"/>
        </w:rPr>
        <w:t>системи</w:t>
      </w:r>
      <w:r>
        <w:t></w:t>
      </w:r>
      <w:r>
        <w:t></w:t>
      </w:r>
      <w:r>
        <w:rPr>
          <w:rFonts w:hint="eastAsia"/>
        </w:rPr>
        <w:t>конвеєр</w:t>
      </w:r>
      <w:r>
        <w:t></w:t>
      </w:r>
      <w:r>
        <w:t></w:t>
      </w:r>
      <w:r>
        <w:t></w:t>
      </w:r>
      <w:r>
        <w:rPr>
          <w:rFonts w:hint="eastAsia"/>
        </w:rPr>
        <w:t>бун</w:t>
      </w:r>
      <w:r>
        <w:t></w:t>
      </w:r>
      <w:r>
        <w:rPr>
          <w:rFonts w:hint="eastAsia"/>
        </w:rPr>
        <w:t>кер</w:t>
      </w:r>
      <w:r>
        <w:t></w:t>
      </w:r>
      <w:r>
        <w:t></w:t>
      </w:r>
      <w:r>
        <w:t></w:t>
      </w:r>
      <w:r>
        <w:rPr>
          <w:rFonts w:hint="eastAsia"/>
        </w:rPr>
        <w:t>конвеєр</w:t>
      </w:r>
      <w:r>
        <w:t></w:t>
      </w:r>
      <w:r>
        <w:t></w:t>
      </w:r>
      <w:r>
        <w:rPr>
          <w:rFonts w:hint="eastAsia"/>
        </w:rPr>
        <w:t>при</w:t>
      </w:r>
      <w:r>
        <w:t></w:t>
      </w:r>
      <w:r>
        <w:rPr>
          <w:rFonts w:hint="eastAsia"/>
        </w:rPr>
        <w:t>роботі</w:t>
      </w:r>
      <w:r>
        <w:t></w:t>
      </w:r>
      <w:r>
        <w:rPr>
          <w:rFonts w:hint="eastAsia"/>
        </w:rPr>
        <w:t>акумулюючого</w:t>
      </w:r>
      <w:r>
        <w:t></w:t>
      </w:r>
      <w:r>
        <w:rPr>
          <w:rFonts w:hint="eastAsia"/>
        </w:rPr>
        <w:t>бункера</w:t>
      </w:r>
      <w:r>
        <w:t></w:t>
      </w:r>
      <w:r>
        <w:rPr>
          <w:rFonts w:hint="eastAsia"/>
        </w:rPr>
        <w:t>в</w:t>
      </w:r>
      <w:r>
        <w:t></w:t>
      </w:r>
      <w:r>
        <w:rPr>
          <w:rFonts w:hint="eastAsia"/>
        </w:rPr>
        <w:t>некерованому</w:t>
      </w:r>
      <w:r>
        <w:t></w:t>
      </w:r>
      <w:r>
        <w:rPr>
          <w:rFonts w:hint="eastAsia"/>
        </w:rPr>
        <w:t>та</w:t>
      </w:r>
      <w:r>
        <w:t></w:t>
      </w:r>
      <w:r>
        <w:rPr>
          <w:rFonts w:hint="eastAsia"/>
        </w:rPr>
        <w:t>керовано</w:t>
      </w:r>
      <w:r>
        <w:t></w:t>
      </w:r>
      <w:r>
        <w:rPr>
          <w:rFonts w:hint="eastAsia"/>
        </w:rPr>
        <w:t>му</w:t>
      </w:r>
      <w:r>
        <w:t></w:t>
      </w:r>
      <w:r>
        <w:rPr>
          <w:rFonts w:hint="eastAsia"/>
        </w:rPr>
        <w:t>режимах</w:t>
      </w:r>
      <w:r>
        <w:t></w:t>
      </w:r>
      <w:r>
        <w:rPr>
          <w:rFonts w:hint="eastAsia"/>
        </w:rPr>
        <w:t>зі</w:t>
      </w:r>
      <w:r>
        <w:t></w:t>
      </w:r>
      <w:r>
        <w:rPr>
          <w:rFonts w:hint="eastAsia"/>
        </w:rPr>
        <w:t>збільшенням</w:t>
      </w:r>
      <w:r>
        <w:t></w:t>
      </w:r>
      <w:r>
        <w:rPr>
          <w:rFonts w:hint="eastAsia"/>
        </w:rPr>
        <w:t>інтенсивностей</w:t>
      </w:r>
      <w:r>
        <w:t></w:t>
      </w:r>
      <w:r>
        <w:rPr>
          <w:rFonts w:hint="eastAsia"/>
        </w:rPr>
        <w:t>простоїв</w:t>
      </w:r>
      <w:r>
        <w:t></w:t>
      </w:r>
      <w:r>
        <w:rPr>
          <w:rFonts w:hint="eastAsia"/>
        </w:rPr>
        <w:t>надбункерного</w:t>
      </w:r>
      <w:r>
        <w:t></w:t>
      </w:r>
      <w:r>
        <w:rPr>
          <w:rFonts w:hint="eastAsia"/>
        </w:rPr>
        <w:t>і</w:t>
      </w:r>
      <w:r>
        <w:t></w:t>
      </w:r>
      <w:r>
        <w:rPr>
          <w:rFonts w:hint="eastAsia"/>
        </w:rPr>
        <w:t>підбунке</w:t>
      </w:r>
      <w:r>
        <w:t></w:t>
      </w:r>
      <w:r>
        <w:rPr>
          <w:rFonts w:hint="eastAsia"/>
        </w:rPr>
        <w:t>рного</w:t>
      </w:r>
      <w:r>
        <w:t></w:t>
      </w:r>
      <w:r>
        <w:rPr>
          <w:rFonts w:hint="eastAsia"/>
        </w:rPr>
        <w:t>конвеєрів</w:t>
      </w:r>
      <w:r>
        <w:t></w:t>
      </w:r>
      <w:r>
        <w:rPr>
          <w:rFonts w:hint="eastAsia"/>
        </w:rPr>
        <w:t>зменшується</w:t>
      </w:r>
      <w:r>
        <w:t></w:t>
      </w:r>
    </w:p>
    <w:p w:rsidR="00311B8A" w:rsidRDefault="00311B8A" w:rsidP="00311B8A">
      <w:r>
        <w:rPr>
          <w:rFonts w:hint="eastAsia"/>
        </w:rPr>
        <w:t>Крім</w:t>
      </w:r>
      <w:r>
        <w:t></w:t>
      </w:r>
      <w:r>
        <w:rPr>
          <w:rFonts w:hint="eastAsia"/>
        </w:rPr>
        <w:t>того</w:t>
      </w:r>
      <w:r>
        <w:t></w:t>
      </w:r>
      <w:r>
        <w:t></w:t>
      </w:r>
      <w:r>
        <w:rPr>
          <w:rFonts w:hint="eastAsia"/>
        </w:rPr>
        <w:t>визначено</w:t>
      </w:r>
      <w:r>
        <w:t></w:t>
      </w:r>
      <w:r>
        <w:rPr>
          <w:rFonts w:hint="eastAsia"/>
        </w:rPr>
        <w:t>максимальний</w:t>
      </w:r>
      <w:r>
        <w:t></w:t>
      </w:r>
      <w:r>
        <w:rPr>
          <w:rFonts w:hint="eastAsia"/>
        </w:rPr>
        <w:t>об’єм</w:t>
      </w:r>
      <w:r>
        <w:t></w:t>
      </w:r>
      <w:r>
        <w:rPr>
          <w:rFonts w:hint="eastAsia"/>
        </w:rPr>
        <w:t>акумулюючого</w:t>
      </w:r>
      <w:r>
        <w:t></w:t>
      </w:r>
      <w:r>
        <w:rPr>
          <w:rFonts w:hint="eastAsia"/>
        </w:rPr>
        <w:t>бункера</w:t>
      </w:r>
      <w:r>
        <w:t></w:t>
      </w:r>
      <w:r>
        <w:t></w:t>
      </w:r>
      <w:r>
        <w:rPr>
          <w:rFonts w:hint="eastAsia"/>
        </w:rPr>
        <w:t>більш</w:t>
      </w:r>
      <w:r>
        <w:t></w:t>
      </w:r>
      <w:r>
        <w:rPr>
          <w:rFonts w:hint="eastAsia"/>
        </w:rPr>
        <w:t>за</w:t>
      </w:r>
      <w:r>
        <w:t></w:t>
      </w:r>
      <w:r>
        <w:rPr>
          <w:rFonts w:hint="eastAsia"/>
        </w:rPr>
        <w:t>який</w:t>
      </w:r>
      <w:r>
        <w:t></w:t>
      </w:r>
      <w:r>
        <w:rPr>
          <w:rFonts w:hint="eastAsia"/>
        </w:rPr>
        <w:t>пропускна</w:t>
      </w:r>
      <w:r>
        <w:t></w:t>
      </w:r>
      <w:r>
        <w:rPr>
          <w:rFonts w:hint="eastAsia"/>
        </w:rPr>
        <w:t>здатність</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системі</w:t>
      </w:r>
      <w:r>
        <w:t></w:t>
      </w:r>
      <w:r>
        <w:rPr>
          <w:rFonts w:hint="eastAsia"/>
        </w:rPr>
        <w:t>кон</w:t>
      </w:r>
      <w:r>
        <w:t></w:t>
      </w:r>
      <w:r>
        <w:rPr>
          <w:rFonts w:hint="eastAsia"/>
        </w:rPr>
        <w:t>веєрного</w:t>
      </w:r>
      <w:r>
        <w:t></w:t>
      </w:r>
      <w:r>
        <w:rPr>
          <w:rFonts w:hint="eastAsia"/>
        </w:rPr>
        <w:t>транспорту</w:t>
      </w:r>
      <w:r>
        <w:t></w:t>
      </w:r>
      <w:r>
        <w:t></w:t>
      </w:r>
      <w:r>
        <w:rPr>
          <w:rFonts w:hint="eastAsia"/>
        </w:rPr>
        <w:t>практично</w:t>
      </w:r>
      <w:r>
        <w:t></w:t>
      </w:r>
      <w:r>
        <w:rPr>
          <w:rFonts w:hint="eastAsia"/>
        </w:rPr>
        <w:t>не</w:t>
      </w:r>
      <w:r>
        <w:t></w:t>
      </w:r>
      <w:r>
        <w:rPr>
          <w:rFonts w:hint="eastAsia"/>
        </w:rPr>
        <w:t>збільшується</w:t>
      </w:r>
      <w:r>
        <w:t></w:t>
      </w:r>
      <w:r>
        <w:t></w:t>
      </w:r>
      <w:r>
        <w:rPr>
          <w:rFonts w:hint="eastAsia"/>
        </w:rPr>
        <w:t>При</w:t>
      </w:r>
      <w:r>
        <w:t></w:t>
      </w:r>
      <w:r>
        <w:rPr>
          <w:rFonts w:hint="eastAsia"/>
        </w:rPr>
        <w:t>цьому</w:t>
      </w:r>
      <w:r>
        <w:t></w:t>
      </w:r>
      <w:r>
        <w:rPr>
          <w:rFonts w:hint="eastAsia"/>
        </w:rPr>
        <w:t>максимальний</w:t>
      </w:r>
      <w:r>
        <w:t></w:t>
      </w:r>
      <w:r>
        <w:rPr>
          <w:rFonts w:hint="eastAsia"/>
        </w:rPr>
        <w:t>об’єм</w:t>
      </w:r>
      <w:r>
        <w:t></w:t>
      </w:r>
      <w:r>
        <w:rPr>
          <w:rFonts w:hint="eastAsia"/>
        </w:rPr>
        <w:t>акумулюючого</w:t>
      </w:r>
      <w:r>
        <w:t></w:t>
      </w:r>
      <w:r>
        <w:rPr>
          <w:rFonts w:hint="eastAsia"/>
        </w:rPr>
        <w:t>бункера</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r>
        <w:t></w:t>
      </w:r>
      <w:r>
        <w:t></w:t>
      </w:r>
      <w:r>
        <w:t></w:t>
      </w:r>
      <w:r>
        <w:t></w:t>
      </w:r>
      <w:r>
        <w:t></w:t>
      </w:r>
      <w:r>
        <w:t></w:t>
      </w:r>
      <w:r>
        <w:rPr>
          <w:rFonts w:hint="eastAsia"/>
        </w:rPr>
        <w:t>К</w:t>
      </w:r>
      <w:r>
        <w:t></w:t>
      </w:r>
      <w:r>
        <w:t></w:t>
      </w:r>
      <w:r>
        <w:t></w:t>
      </w:r>
      <w:r>
        <w:rPr>
          <w:rFonts w:hint="eastAsia"/>
        </w:rPr>
        <w:t>Я</w:t>
      </w:r>
      <w:r>
        <w:t></w:t>
      </w:r>
      <w:r>
        <w:t></w:t>
      </w:r>
      <w:r>
        <w:t></w:t>
      </w:r>
      <w:r>
        <w:t></w:t>
      </w:r>
      <w:r>
        <w:rPr>
          <w:rFonts w:hint="eastAsia"/>
        </w:rPr>
        <w:t>Р</w:t>
      </w:r>
      <w:r>
        <w:t></w:t>
      </w:r>
      <w:r>
        <w:t></w:t>
      </w:r>
      <w:r>
        <w:rPr>
          <w:rFonts w:hint="eastAsia"/>
        </w:rPr>
        <w:t>є</w:t>
      </w:r>
      <w:r>
        <w:t></w:t>
      </w:r>
      <w:r>
        <w:t></w:t>
      </w:r>
    </w:p>
    <w:p w:rsidR="00311B8A" w:rsidRDefault="00311B8A" w:rsidP="00311B8A">
      <w:r>
        <w:rPr>
          <w:rFonts w:hint="eastAsia"/>
        </w:rPr>
        <w:t>р</w:t>
      </w:r>
    </w:p>
    <w:p w:rsidR="00311B8A" w:rsidRDefault="00311B8A" w:rsidP="00311B8A">
      <w:r>
        <w:rPr>
          <w:rFonts w:hint="eastAsia"/>
        </w:rPr>
        <w:t>З</w:t>
      </w:r>
    </w:p>
    <w:p w:rsidR="00311B8A" w:rsidRDefault="00311B8A" w:rsidP="00311B8A">
      <w:r>
        <w:rPr>
          <w:rFonts w:hint="eastAsia"/>
        </w:rPr>
        <w:t>де</w:t>
      </w:r>
      <w:r>
        <w:t></w:t>
      </w:r>
      <w:r>
        <w:rPr>
          <w:rFonts w:hint="eastAsia"/>
        </w:rPr>
        <w:t>Утт</w:t>
      </w:r>
      <w:r>
        <w:t></w:t>
      </w:r>
      <w:r>
        <w:t></w:t>
      </w:r>
      <w:r>
        <w:t></w:t>
      </w:r>
      <w:r>
        <w:rPr>
          <w:rFonts w:hint="eastAsia"/>
        </w:rPr>
        <w:t>мінімальний</w:t>
      </w:r>
      <w:r>
        <w:t></w:t>
      </w:r>
      <w:r>
        <w:rPr>
          <w:rFonts w:hint="eastAsia"/>
        </w:rPr>
        <w:t>допустимий</w:t>
      </w:r>
      <w:r>
        <w:t></w:t>
      </w:r>
      <w:r>
        <w:rPr>
          <w:rFonts w:hint="eastAsia"/>
        </w:rPr>
        <w:t>об’єм</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t></w:t>
      </w:r>
      <w:r>
        <w:rPr>
          <w:rFonts w:hint="eastAsia"/>
        </w:rPr>
        <w:t>м</w:t>
      </w:r>
      <w:r>
        <w:t></w:t>
      </w:r>
      <w:r>
        <w:t></w:t>
      </w:r>
      <w:r>
        <w:t></w:t>
      </w:r>
      <w:r>
        <w:rPr>
          <w:rFonts w:hint="eastAsia"/>
        </w:rPr>
        <w:t>в</w:t>
      </w:r>
      <w:r>
        <w:t></w:t>
      </w:r>
      <w:r>
        <w:t></w:t>
      </w:r>
      <w:r>
        <w:t></w:t>
      </w:r>
      <w:r>
        <w:rPr>
          <w:rFonts w:hint="eastAsia"/>
        </w:rPr>
        <w:t>задана</w:t>
      </w:r>
      <w:r>
        <w:t></w:t>
      </w:r>
      <w:r>
        <w:rPr>
          <w:rFonts w:hint="eastAsia"/>
        </w:rPr>
        <w:t>точність</w:t>
      </w:r>
      <w:r>
        <w:t></w:t>
      </w:r>
      <w:r>
        <w:t></w:t>
      </w:r>
      <w:r>
        <w:rPr>
          <w:rFonts w:hint="eastAsia"/>
        </w:rPr>
        <w:t>є</w:t>
      </w:r>
      <w:r>
        <w:t></w:t>
      </w:r>
      <w:r>
        <w:t></w:t>
      </w:r>
      <w:r>
        <w:t></w:t>
      </w:r>
      <w:r>
        <w:t></w:t>
      </w:r>
      <w:r>
        <w:t></w:t>
      </w:r>
      <w:r>
        <w:t></w:t>
      </w:r>
      <w:r>
        <w:t></w:t>
      </w:r>
      <w:r>
        <w:t></w:t>
      </w:r>
      <w:r>
        <w:t></w:t>
      </w:r>
      <w:r>
        <w:t></w:t>
      </w:r>
      <w:r>
        <w:rPr>
          <w:rFonts w:hint="eastAsia"/>
        </w:rPr>
        <w:t>т</w:t>
      </w:r>
      <w:r>
        <w:t></w:t>
      </w:r>
      <w:r>
        <w:rPr>
          <w:rFonts w:hint="eastAsia"/>
        </w:rPr>
        <w:t>хв</w:t>
      </w:r>
      <w:r>
        <w:t></w:t>
      </w:r>
    </w:p>
    <w:p w:rsidR="00311B8A" w:rsidRDefault="00311B8A" w:rsidP="00311B8A">
      <w:r>
        <w:rPr>
          <w:rFonts w:hint="eastAsia"/>
        </w:rPr>
        <w:t>Аналогічно</w:t>
      </w:r>
      <w:r>
        <w:t></w:t>
      </w:r>
      <w:r>
        <w:t></w:t>
      </w:r>
      <w:r>
        <w:rPr>
          <w:rFonts w:hint="eastAsia"/>
        </w:rPr>
        <w:t>з</w:t>
      </w:r>
      <w:r>
        <w:t></w:t>
      </w:r>
      <w:r>
        <w:rPr>
          <w:rFonts w:hint="eastAsia"/>
        </w:rPr>
        <w:t>використанням</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та</w:t>
      </w:r>
      <w:r>
        <w:t></w:t>
      </w:r>
      <w:r>
        <w:rPr>
          <w:rFonts w:hint="eastAsia"/>
        </w:rPr>
        <w:t>урахуванням</w:t>
      </w:r>
      <w:r>
        <w:t></w:t>
      </w:r>
      <w:r>
        <w:rPr>
          <w:rFonts w:hint="eastAsia"/>
        </w:rPr>
        <w:t>самоподібності</w:t>
      </w:r>
      <w:r>
        <w:t></w:t>
      </w:r>
      <w:r>
        <w:rPr>
          <w:rFonts w:hint="eastAsia"/>
        </w:rPr>
        <w:t>структури</w:t>
      </w:r>
      <w:r>
        <w:t></w:t>
      </w:r>
      <w:r>
        <w:rPr>
          <w:rFonts w:hint="eastAsia"/>
        </w:rPr>
        <w:t>системи</w:t>
      </w:r>
      <w:r>
        <w:t></w:t>
      </w:r>
      <w:r>
        <w:rPr>
          <w:rFonts w:hint="eastAsia"/>
        </w:rPr>
        <w:t>конвеєрного</w:t>
      </w:r>
      <w:r>
        <w:t></w:t>
      </w:r>
      <w:r>
        <w:rPr>
          <w:rFonts w:hint="eastAsia"/>
        </w:rPr>
        <w:t>тран</w:t>
      </w:r>
      <w:r>
        <w:t></w:t>
      </w:r>
      <w:r>
        <w:rPr>
          <w:rFonts w:hint="eastAsia"/>
        </w:rPr>
        <w:t>спорту</w:t>
      </w:r>
      <w:r>
        <w:t></w:t>
      </w:r>
      <w:r>
        <w:rPr>
          <w:rFonts w:hint="eastAsia"/>
        </w:rPr>
        <w:t>отримано</w:t>
      </w:r>
      <w:r>
        <w:t></w:t>
      </w:r>
      <w:r>
        <w:rPr>
          <w:rFonts w:hint="eastAsia"/>
        </w:rPr>
        <w:t>залежності</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w:t>
      </w:r>
      <w:r>
        <w:t></w:t>
      </w:r>
      <w:r>
        <w:rPr>
          <w:rFonts w:hint="eastAsia"/>
        </w:rPr>
        <w:t>конвеєрно</w:t>
      </w:r>
      <w:r>
        <w:t></w:t>
      </w:r>
      <w:r>
        <w:rPr>
          <w:rFonts w:hint="eastAsia"/>
        </w:rPr>
        <w:t>го</w:t>
      </w:r>
      <w:r>
        <w:t></w:t>
      </w:r>
      <w:r>
        <w:rPr>
          <w:rFonts w:hint="eastAsia"/>
        </w:rPr>
        <w:t>транспорту</w:t>
      </w:r>
      <w:r>
        <w:t></w:t>
      </w:r>
      <w:r>
        <w:rPr>
          <w:rFonts w:hint="eastAsia"/>
        </w:rPr>
        <w:t>з</w:t>
      </w:r>
      <w:r>
        <w:t></w:t>
      </w:r>
      <w:r>
        <w:rPr>
          <w:rFonts w:hint="eastAsia"/>
        </w:rPr>
        <w:t>послідовним</w:t>
      </w:r>
      <w:r>
        <w:t></w:t>
      </w:r>
      <w:r>
        <w:rPr>
          <w:rFonts w:hint="eastAsia"/>
        </w:rPr>
        <w:t>і</w:t>
      </w:r>
      <w:r>
        <w:t></w:t>
      </w:r>
      <w:r>
        <w:rPr>
          <w:rFonts w:hint="eastAsia"/>
        </w:rPr>
        <w:t>паралельним</w:t>
      </w:r>
      <w:r>
        <w:t></w:t>
      </w:r>
      <w:r>
        <w:rPr>
          <w:rFonts w:hint="eastAsia"/>
        </w:rPr>
        <w:t>з</w:t>
      </w:r>
      <w:r>
        <w:t></w:t>
      </w:r>
      <w:r>
        <w:rPr>
          <w:rFonts w:hint="eastAsia"/>
        </w:rPr>
        <w:t>єднанням</w:t>
      </w:r>
      <w:r>
        <w:t></w:t>
      </w:r>
      <w:r>
        <w:rPr>
          <w:rFonts w:hint="eastAsia"/>
        </w:rPr>
        <w:t>конвеєрів</w:t>
      </w:r>
      <w:r>
        <w:t></w:t>
      </w:r>
      <w:r>
        <w:rPr>
          <w:rFonts w:hint="eastAsia"/>
        </w:rPr>
        <w:t>і</w:t>
      </w:r>
      <w:r>
        <w:t></w:t>
      </w:r>
      <w:r>
        <w:rPr>
          <w:rFonts w:hint="eastAsia"/>
        </w:rPr>
        <w:t>бункерів</w:t>
      </w:r>
      <w:r>
        <w:t></w:t>
      </w:r>
      <w:r>
        <w:t></w:t>
      </w:r>
      <w:r>
        <w:rPr>
          <w:rFonts w:hint="eastAsia"/>
        </w:rPr>
        <w:t>а</w:t>
      </w:r>
      <w:r>
        <w:t></w:t>
      </w:r>
      <w:r>
        <w:rPr>
          <w:rFonts w:hint="eastAsia"/>
        </w:rPr>
        <w:t>також</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деревовидною</w:t>
      </w:r>
      <w:r>
        <w:t></w:t>
      </w:r>
      <w:r>
        <w:rPr>
          <w:rFonts w:hint="eastAsia"/>
        </w:rPr>
        <w:t>струк</w:t>
      </w:r>
      <w:r>
        <w:t></w:t>
      </w:r>
      <w:r>
        <w:rPr>
          <w:rFonts w:hint="eastAsia"/>
        </w:rPr>
        <w:t>турою</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 </w:t>
      </w:r>
    </w:p>
    <w:p w:rsidR="00311B8A" w:rsidRDefault="00311B8A" w:rsidP="00311B8A">
      <w:r>
        <w:rPr>
          <w:rFonts w:hint="eastAsia"/>
        </w:rPr>
        <w:t>У</w:t>
      </w:r>
      <w:r>
        <w:t></w:t>
      </w:r>
      <w:r>
        <w:rPr>
          <w:rFonts w:hint="eastAsia"/>
        </w:rPr>
        <w:t>разі</w:t>
      </w:r>
      <w:r>
        <w:t></w:t>
      </w:r>
      <w:r>
        <w:rPr>
          <w:rFonts w:hint="eastAsia"/>
        </w:rPr>
        <w:t>роботи</w:t>
      </w:r>
      <w:r>
        <w:t></w:t>
      </w:r>
      <w:r>
        <w:rPr>
          <w:rFonts w:hint="eastAsia"/>
        </w:rPr>
        <w:t>акумулюючих</w:t>
      </w:r>
      <w:r>
        <w:t></w:t>
      </w:r>
      <w:r>
        <w:rPr>
          <w:rFonts w:hint="eastAsia"/>
        </w:rPr>
        <w:t>бункерів</w:t>
      </w:r>
      <w:r>
        <w:t></w:t>
      </w:r>
      <w:r>
        <w:rPr>
          <w:rFonts w:hint="eastAsia"/>
        </w:rPr>
        <w:t>в</w:t>
      </w:r>
      <w:r>
        <w:t></w:t>
      </w:r>
      <w:r>
        <w:rPr>
          <w:rFonts w:hint="eastAsia"/>
        </w:rPr>
        <w:t>некерованому</w:t>
      </w:r>
      <w:r>
        <w:t></w:t>
      </w:r>
      <w:r>
        <w:rPr>
          <w:rFonts w:hint="eastAsia"/>
        </w:rPr>
        <w:t>режимі</w:t>
      </w:r>
      <w:r>
        <w:t></w:t>
      </w:r>
      <w:r>
        <w:rPr>
          <w:rFonts w:hint="eastAsia"/>
        </w:rPr>
        <w:t>середня</w:t>
      </w:r>
      <w:r>
        <w:t></w:t>
      </w:r>
      <w:r>
        <w:rPr>
          <w:rFonts w:hint="eastAsia"/>
        </w:rPr>
        <w:t>пропускна</w:t>
      </w:r>
      <w:r>
        <w:t></w:t>
      </w:r>
      <w:r>
        <w:rPr>
          <w:rFonts w:hint="eastAsia"/>
        </w:rPr>
        <w:t>здатність</w:t>
      </w:r>
      <w:r>
        <w:t></w:t>
      </w:r>
      <w:r>
        <w:t></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w:t>
      </w:r>
      <w:r>
        <w:t></w:t>
      </w:r>
      <w:r>
        <w:rPr>
          <w:rFonts w:hint="eastAsia"/>
        </w:rPr>
        <w:t>ревовидною</w:t>
      </w:r>
      <w:r>
        <w:t></w:t>
      </w:r>
      <w:r>
        <w:rPr>
          <w:rFonts w:hint="eastAsia"/>
        </w:rPr>
        <w:t>структурою</w:t>
      </w:r>
      <w:r>
        <w:t></w:t>
      </w:r>
      <w:r>
        <w:t></w:t>
      </w:r>
      <w:r>
        <w:rPr>
          <w:rFonts w:hint="eastAsia"/>
        </w:rPr>
        <w:t>рис</w:t>
      </w:r>
      <w:r>
        <w:t></w:t>
      </w:r>
      <w:r>
        <w:t></w:t>
      </w:r>
      <w:r>
        <w:t></w:t>
      </w:r>
      <w:r>
        <w:t></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r>
        <w:t></w:t>
      </w:r>
      <w:r>
        <w:t></w:t>
      </w:r>
      <w:r>
        <w:t></w:t>
      </w:r>
      <w:r>
        <w:t></w:t>
      </w:r>
      <w:r>
        <w:t></w:t>
      </w:r>
      <w:r>
        <w:t></w:t>
      </w:r>
      <w:r>
        <w:t></w:t>
      </w:r>
      <w:r>
        <w:t></w:t>
      </w:r>
    </w:p>
    <w:p w:rsidR="00311B8A" w:rsidRDefault="00311B8A" w:rsidP="00311B8A">
      <w:r>
        <w:t></w:t>
      </w:r>
      <w:r>
        <w:tab/>
      </w:r>
      <w:r>
        <w:t></w:t>
      </w:r>
      <w:r>
        <w:t></w:t>
      </w:r>
    </w:p>
    <w:p w:rsidR="00311B8A" w:rsidRDefault="00311B8A" w:rsidP="00311B8A">
      <w:r>
        <w:rPr>
          <w:rFonts w:hint="eastAsia"/>
        </w:rPr>
        <w:t>В</w:t>
      </w:r>
      <w:r>
        <w:t></w:t>
      </w:r>
      <w:r>
        <w:rPr>
          <w:rFonts w:hint="eastAsia"/>
        </w:rPr>
        <w:t>останній</w:t>
      </w:r>
      <w:r>
        <w:t></w:t>
      </w:r>
      <w:r>
        <w:rPr>
          <w:rFonts w:hint="eastAsia"/>
        </w:rPr>
        <w:t>формулі</w:t>
      </w:r>
      <w:r>
        <w:t></w:t>
      </w:r>
      <w:r>
        <w:t></w:t>
      </w:r>
      <w:r>
        <w:t></w:t>
      </w:r>
      <w:r>
        <w:t></w:t>
      </w:r>
      <w:r>
        <w:rPr>
          <w:rFonts w:hint="eastAsia"/>
        </w:rPr>
        <w:t>визначається</w:t>
      </w:r>
      <w:r>
        <w:t></w:t>
      </w:r>
      <w:r>
        <w:rPr>
          <w:rFonts w:hint="eastAsia"/>
        </w:rPr>
        <w:t>з</w:t>
      </w:r>
      <w:r>
        <w:t></w:t>
      </w:r>
      <w:r>
        <w:rPr>
          <w:rFonts w:hint="eastAsia"/>
        </w:rPr>
        <w:t>рекурентних</w:t>
      </w:r>
      <w:r>
        <w:t></w:t>
      </w:r>
      <w:r>
        <w:rPr>
          <w:rFonts w:hint="eastAsia"/>
        </w:rPr>
        <w:t>співвідношень</w:t>
      </w:r>
      <w:r>
        <w:t></w:t>
      </w:r>
    </w:p>
    <w:p w:rsidR="00311B8A" w:rsidRDefault="00311B8A" w:rsidP="00311B8A">
      <w:r>
        <w:rPr>
          <w:rFonts w:hint="eastAsia"/>
        </w:rPr>
        <w:t>к</w:t>
      </w:r>
      <w:r>
        <w:t></w:t>
      </w:r>
      <w:r>
        <w:t></w:t>
      </w:r>
    </w:p>
    <w:p w:rsidR="00311B8A" w:rsidRDefault="00311B8A" w:rsidP="00311B8A">
      <w:r>
        <w:rPr>
          <w:rFonts w:hint="eastAsia"/>
        </w:rPr>
        <w:t>Тут</w:t>
      </w:r>
      <w:r>
        <w:t></w:t>
      </w:r>
      <w:r>
        <w:t></w:t>
      </w:r>
      <w:r>
        <w:t></w:t>
      </w:r>
      <w:r>
        <w:t></w:t>
      </w:r>
      <w:r>
        <w:t></w:t>
      </w:r>
      <w:r>
        <w:rPr>
          <w:rFonts w:hint="eastAsia"/>
        </w:rPr>
        <w:t>середня</w:t>
      </w:r>
      <w:r>
        <w:t></w:t>
      </w:r>
      <w:r>
        <w:rPr>
          <w:rFonts w:hint="eastAsia"/>
        </w:rPr>
        <w:t>величина</w:t>
      </w:r>
      <w:r>
        <w:t></w:t>
      </w:r>
      <w:r>
        <w:rPr>
          <w:rFonts w:hint="eastAsia"/>
        </w:rPr>
        <w:t>вантажопотоку</w:t>
      </w:r>
      <w:r>
        <w:t></w:t>
      </w:r>
      <w:r>
        <w:t></w:t>
      </w:r>
      <w:r>
        <w:rPr>
          <w:rFonts w:hint="eastAsia"/>
        </w:rPr>
        <w:t>що</w:t>
      </w:r>
      <w:r>
        <w:t></w:t>
      </w:r>
      <w:r>
        <w:rPr>
          <w:rFonts w:hint="eastAsia"/>
        </w:rPr>
        <w:t>надходить</w:t>
      </w:r>
      <w:r>
        <w:t></w:t>
      </w:r>
      <w:r>
        <w:rPr>
          <w:rFonts w:hint="eastAsia"/>
        </w:rPr>
        <w:t>до</w:t>
      </w:r>
      <w:r>
        <w:t></w:t>
      </w:r>
      <w:r>
        <w:t></w:t>
      </w:r>
      <w:r>
        <w:t></w:t>
      </w:r>
      <w:r>
        <w:rPr>
          <w:rFonts w:hint="eastAsia"/>
        </w:rPr>
        <w:t>го</w:t>
      </w:r>
      <w:r>
        <w:t></w:t>
      </w:r>
      <w:r>
        <w:rPr>
          <w:rFonts w:hint="eastAsia"/>
        </w:rPr>
        <w:t>забійно</w:t>
      </w:r>
      <w:r>
        <w:t></w:t>
      </w:r>
      <w:r>
        <w:rPr>
          <w:rFonts w:hint="eastAsia"/>
        </w:rPr>
        <w:t>го</w:t>
      </w:r>
      <w:r>
        <w:t></w:t>
      </w:r>
      <w:r>
        <w:rPr>
          <w:rFonts w:hint="eastAsia"/>
        </w:rPr>
        <w:t>шляху</w:t>
      </w:r>
      <w:r>
        <w:t></w:t>
      </w:r>
      <w:r>
        <w:t></w:t>
      </w:r>
      <w:r>
        <w:rPr>
          <w:rFonts w:hint="eastAsia"/>
        </w:rPr>
        <w:t>т</w:t>
      </w:r>
      <w:r>
        <w:t></w:t>
      </w:r>
      <w:r>
        <w:rPr>
          <w:rFonts w:hint="eastAsia"/>
        </w:rPr>
        <w:t>хв</w:t>
      </w:r>
      <w:r>
        <w:t></w:t>
      </w:r>
      <w:r>
        <w:t></w:t>
      </w:r>
      <w:r>
        <w:t></w:t>
      </w:r>
      <w:r>
        <w:t></w:t>
      </w:r>
      <w:r>
        <w:t></w:t>
      </w:r>
      <w:r>
        <w:t></w:t>
      </w:r>
      <w:r>
        <w:t></w:t>
      </w:r>
      <w:r>
        <w:t></w:t>
      </w:r>
      <w:r>
        <w:t></w:t>
      </w:r>
      <w:r>
        <w:rPr>
          <w:rFonts w:hint="eastAsia"/>
        </w:rPr>
        <w:t>продуктивність</w:t>
      </w:r>
      <w:r>
        <w:t></w:t>
      </w:r>
      <w:r>
        <w:rPr>
          <w:rFonts w:hint="eastAsia"/>
        </w:rPr>
        <w:t>живильника</w:t>
      </w:r>
      <w:r>
        <w:t></w:t>
      </w:r>
      <w:r>
        <w:t></w:t>
      </w:r>
      <w:r>
        <w:t></w:t>
      </w:r>
      <w:r>
        <w:rPr>
          <w:rFonts w:hint="eastAsia"/>
        </w:rPr>
        <w:t>го</w:t>
      </w:r>
      <w:r>
        <w:t></w:t>
      </w:r>
      <w:r>
        <w:rPr>
          <w:rFonts w:hint="eastAsia"/>
        </w:rPr>
        <w:t>акумулюючого</w:t>
      </w:r>
      <w:r>
        <w:t></w:t>
      </w:r>
      <w:r>
        <w:rPr>
          <w:rFonts w:hint="eastAsia"/>
        </w:rPr>
        <w:t>бункера</w:t>
      </w:r>
      <w:r>
        <w:t></w:t>
      </w:r>
      <w:r>
        <w:rPr>
          <w:rFonts w:hint="eastAsia"/>
        </w:rPr>
        <w:t>стволового</w:t>
      </w:r>
      <w:r>
        <w:t></w:t>
      </w:r>
      <w:r>
        <w:rPr>
          <w:rFonts w:hint="eastAsia"/>
        </w:rPr>
        <w:t>шляху</w:t>
      </w:r>
      <w:r>
        <w:t></w:t>
      </w:r>
      <w:r>
        <w:t></w:t>
      </w:r>
      <w:r>
        <w:rPr>
          <w:rFonts w:hint="eastAsia"/>
        </w:rPr>
        <w:t>т</w:t>
      </w:r>
      <w:r>
        <w:t></w:t>
      </w:r>
      <w:r>
        <w:rPr>
          <w:rFonts w:hint="eastAsia"/>
        </w:rPr>
        <w:t>хв</w:t>
      </w:r>
      <w:r>
        <w:t></w:t>
      </w:r>
      <w:r>
        <w:t></w:t>
      </w:r>
      <w:r>
        <w:t></w:t>
      </w:r>
      <w:r>
        <w:t></w:t>
      </w:r>
      <w:r>
        <w:t></w:t>
      </w:r>
      <w:r>
        <w:t></w:t>
      </w:r>
      <w:r>
        <w:t></w:t>
      </w:r>
      <w:r>
        <w:t></w:t>
      </w:r>
      <w:r>
        <w:t></w:t>
      </w:r>
      <w:r>
        <w:rPr>
          <w:rFonts w:hint="eastAsia"/>
        </w:rPr>
        <w:t>коефіцієнт</w:t>
      </w:r>
      <w:r>
        <w:t></w:t>
      </w:r>
      <w:r>
        <w:rPr>
          <w:rFonts w:hint="eastAsia"/>
        </w:rPr>
        <w:t>простою</w:t>
      </w:r>
      <w:r>
        <w:t></w:t>
      </w:r>
      <w:r>
        <w:t></w:t>
      </w:r>
      <w:r>
        <w:t></w:t>
      </w:r>
      <w:r>
        <w:rPr>
          <w:rFonts w:hint="eastAsia"/>
        </w:rPr>
        <w:t>ї</w:t>
      </w:r>
      <w:r>
        <w:t></w:t>
      </w:r>
      <w:r>
        <w:rPr>
          <w:rFonts w:hint="eastAsia"/>
        </w:rPr>
        <w:t>конвеєрної</w:t>
      </w:r>
      <w:r>
        <w:t></w:t>
      </w:r>
      <w:r>
        <w:rPr>
          <w:rFonts w:hint="eastAsia"/>
        </w:rPr>
        <w:t>лінії</w:t>
      </w:r>
      <w:r>
        <w:t></w:t>
      </w:r>
      <w:r>
        <w:rPr>
          <w:rFonts w:hint="eastAsia"/>
        </w:rPr>
        <w:t>стволового</w:t>
      </w:r>
      <w:r>
        <w:t></w:t>
      </w:r>
      <w:r>
        <w:rPr>
          <w:rFonts w:hint="eastAsia"/>
        </w:rPr>
        <w:t>шляху</w:t>
      </w:r>
      <w:r>
        <w:t></w:t>
      </w:r>
      <w:r>
        <w:t></w:t>
      </w:r>
      <w:r>
        <w:rPr>
          <w:rFonts w:hint="eastAsia"/>
        </w:rPr>
        <w:t>у</w:t>
      </w:r>
      <w:r>
        <w:t></w:t>
      </w:r>
      <w:r>
        <w:rPr>
          <w:rFonts w:hint="eastAsia"/>
        </w:rPr>
        <w:t>с</w:t>
      </w:r>
      <w:r>
        <w:t></w:t>
      </w:r>
      <w:r>
        <w:t></w:t>
      </w:r>
      <w:r>
        <w:t></w:t>
      </w:r>
      <w:r>
        <w:t></w:t>
      </w:r>
      <w:r>
        <w:rPr>
          <w:rFonts w:hint="eastAsia"/>
        </w:rPr>
        <w:t>еквівалентний</w:t>
      </w:r>
      <w:r>
        <w:t></w:t>
      </w:r>
      <w:r>
        <w:rPr>
          <w:rFonts w:hint="eastAsia"/>
        </w:rPr>
        <w:t>коефіцієнт</w:t>
      </w:r>
      <w:r>
        <w:t></w:t>
      </w:r>
      <w:r>
        <w:rPr>
          <w:rFonts w:hint="eastAsia"/>
        </w:rPr>
        <w:t>простою</w:t>
      </w:r>
      <w:r>
        <w:t></w:t>
      </w:r>
      <w:r>
        <w:rPr>
          <w:rFonts w:hint="eastAsia"/>
        </w:rPr>
        <w:t>системи</w:t>
      </w:r>
      <w:r>
        <w:t></w:t>
      </w:r>
      <w:r>
        <w:rPr>
          <w:rFonts w:hint="eastAsia"/>
        </w:rPr>
        <w:t>транспорту</w:t>
      </w:r>
      <w:r>
        <w:t></w:t>
      </w:r>
      <w:r>
        <w:rPr>
          <w:rFonts w:hint="eastAsia"/>
        </w:rPr>
        <w:t>до</w:t>
      </w:r>
      <w:r>
        <w:t></w:t>
      </w:r>
      <w:r>
        <w:t></w:t>
      </w:r>
      <w:r>
        <w:t></w:t>
      </w:r>
      <w:r>
        <w:rPr>
          <w:rFonts w:hint="eastAsia"/>
        </w:rPr>
        <w:t>го</w:t>
      </w:r>
      <w:r>
        <w:t></w:t>
      </w:r>
      <w:r>
        <w:rPr>
          <w:rFonts w:hint="eastAsia"/>
        </w:rPr>
        <w:t>бун</w:t>
      </w:r>
      <w:r>
        <w:t></w:t>
      </w:r>
      <w:r>
        <w:rPr>
          <w:rFonts w:hint="eastAsia"/>
        </w:rPr>
        <w:t>кера</w:t>
      </w:r>
      <w:r>
        <w:t></w:t>
      </w:r>
      <w:r>
        <w:rPr>
          <w:rFonts w:hint="eastAsia"/>
        </w:rPr>
        <w:t>стволового</w:t>
      </w:r>
      <w:r>
        <w:t></w:t>
      </w:r>
      <w:r>
        <w:rPr>
          <w:rFonts w:hint="eastAsia"/>
        </w:rPr>
        <w:t>шляху</w:t>
      </w:r>
      <w:r>
        <w:t></w:t>
      </w:r>
      <w:r>
        <w:t></w:t>
      </w:r>
      <w:r>
        <w:rPr>
          <w:rFonts w:hint="eastAsia"/>
        </w:rPr>
        <w:t>у</w:t>
      </w:r>
      <w:r>
        <w:t></w:t>
      </w:r>
      <w:r>
        <w:rPr>
          <w:rFonts w:hint="eastAsia"/>
        </w:rPr>
        <w:t>з</w:t>
      </w:r>
      <w:r>
        <w:t></w:t>
      </w:r>
      <w:r>
        <w:t></w:t>
      </w:r>
      <w:r>
        <w:t></w:t>
      </w:r>
      <w:r>
        <w:t></w:t>
      </w:r>
      <w:r>
        <w:rPr>
          <w:rFonts w:hint="eastAsia"/>
        </w:rPr>
        <w:t>еквівалентний</w:t>
      </w:r>
      <w:r>
        <w:t></w:t>
      </w:r>
      <w:r>
        <w:rPr>
          <w:rFonts w:hint="eastAsia"/>
        </w:rPr>
        <w:t>коефіцієнт</w:t>
      </w:r>
      <w:r>
        <w:t></w:t>
      </w:r>
      <w:r>
        <w:rPr>
          <w:rFonts w:hint="eastAsia"/>
        </w:rPr>
        <w:t>простою</w:t>
      </w:r>
      <w:r>
        <w:t></w:t>
      </w:r>
      <w:r>
        <w:t></w:t>
      </w:r>
      <w:r>
        <w:t></w:t>
      </w:r>
      <w:r>
        <w:rPr>
          <w:rFonts w:hint="eastAsia"/>
        </w:rPr>
        <w:t>го</w:t>
      </w:r>
      <w:r>
        <w:t></w:t>
      </w:r>
      <w:r>
        <w:rPr>
          <w:rFonts w:hint="eastAsia"/>
        </w:rPr>
        <w:t>забійного</w:t>
      </w:r>
      <w:r>
        <w:t></w:t>
      </w:r>
      <w:r>
        <w:rPr>
          <w:rFonts w:hint="eastAsia"/>
        </w:rPr>
        <w:t>шляху</w:t>
      </w:r>
      <w:r>
        <w:t></w:t>
      </w:r>
      <w:r>
        <w:rPr>
          <w:rFonts w:hint="eastAsia"/>
        </w:rPr>
        <w:t>системи</w:t>
      </w:r>
      <w:r>
        <w:t></w:t>
      </w:r>
      <w:r>
        <w:rPr>
          <w:rFonts w:hint="eastAsia"/>
        </w:rPr>
        <w:t>транспорту</w:t>
      </w:r>
      <w:r>
        <w:t></w:t>
      </w:r>
      <w:r>
        <w:t></w:t>
      </w:r>
      <w:r>
        <w:t></w:t>
      </w:r>
      <w:r>
        <w:t></w:t>
      </w:r>
      <w:r>
        <w:t></w:t>
      </w:r>
      <w:r>
        <w:t></w:t>
      </w:r>
      <w:r>
        <w:rPr>
          <w:rFonts w:hint="eastAsia"/>
        </w:rPr>
        <w:t>інтенсивність</w:t>
      </w:r>
      <w:r>
        <w:t></w:t>
      </w:r>
      <w:r>
        <w:rPr>
          <w:rFonts w:hint="eastAsia"/>
        </w:rPr>
        <w:t>відновлень</w:t>
      </w:r>
      <w:r>
        <w:t></w:t>
      </w:r>
      <w:r>
        <w:rPr>
          <w:rFonts w:hint="eastAsia"/>
        </w:rPr>
        <w:t>і</w:t>
      </w:r>
      <w:r>
        <w:t></w:t>
      </w:r>
      <w:r>
        <w:rPr>
          <w:rFonts w:hint="eastAsia"/>
        </w:rPr>
        <w:t>ї</w:t>
      </w:r>
      <w:r>
        <w:t></w:t>
      </w:r>
      <w:r>
        <w:rPr>
          <w:rFonts w:hint="eastAsia"/>
        </w:rPr>
        <w:t>конвеєрної</w:t>
      </w:r>
      <w:r>
        <w:t></w:t>
      </w:r>
      <w:r>
        <w:rPr>
          <w:rFonts w:hint="eastAsia"/>
        </w:rPr>
        <w:t>ЛІНІЇ</w:t>
      </w:r>
      <w:r>
        <w:t></w:t>
      </w:r>
      <w:r>
        <w:rPr>
          <w:rFonts w:hint="eastAsia"/>
        </w:rPr>
        <w:t>стволового</w:t>
      </w:r>
      <w:r>
        <w:t></w:t>
      </w:r>
      <w:r>
        <w:rPr>
          <w:rFonts w:hint="eastAsia"/>
        </w:rPr>
        <w:t>шляху</w:t>
      </w:r>
      <w:r>
        <w:t></w:t>
      </w:r>
      <w:r>
        <w:t></w:t>
      </w:r>
      <w:r>
        <w:rPr>
          <w:rFonts w:hint="eastAsia"/>
        </w:rPr>
        <w:t>хв</w:t>
      </w:r>
      <w:r>
        <w:t></w:t>
      </w:r>
      <w:r>
        <w:t></w:t>
      </w:r>
      <w:r>
        <w:tab/>
      </w:r>
      <w:r>
        <w:t></w:t>
      </w:r>
      <w:r>
        <w:t></w:t>
      </w:r>
      <w:r>
        <w:t></w:t>
      </w:r>
      <w:r>
        <w:t></w:t>
      </w:r>
      <w:r>
        <w:rPr>
          <w:rFonts w:hint="eastAsia"/>
        </w:rPr>
        <w:t>середня</w:t>
      </w:r>
      <w:r>
        <w:t></w:t>
      </w:r>
      <w:r>
        <w:rPr>
          <w:rFonts w:hint="eastAsia"/>
        </w:rPr>
        <w:t>інтенсивність</w:t>
      </w:r>
      <w:r>
        <w:t></w:t>
      </w:r>
      <w:r>
        <w:rPr>
          <w:rFonts w:hint="eastAsia"/>
        </w:rPr>
        <w:t>відновлень</w:t>
      </w:r>
      <w:r>
        <w:t></w:t>
      </w:r>
      <w:r>
        <w:rPr>
          <w:rFonts w:hint="eastAsia"/>
        </w:rPr>
        <w:t>системи</w:t>
      </w:r>
      <w:r>
        <w:t></w:t>
      </w:r>
      <w:r>
        <w:rPr>
          <w:rFonts w:hint="eastAsia"/>
        </w:rPr>
        <w:t>конвеє</w:t>
      </w:r>
      <w:r>
        <w:t></w:t>
      </w:r>
    </w:p>
    <w:p w:rsidR="00311B8A" w:rsidRDefault="00311B8A" w:rsidP="00311B8A">
      <w:r>
        <w:rPr>
          <w:rFonts w:hint="eastAsia"/>
        </w:rPr>
        <w:t>рного</w:t>
      </w:r>
      <w:r>
        <w:t></w:t>
      </w:r>
      <w:r>
        <w:rPr>
          <w:rFonts w:hint="eastAsia"/>
        </w:rPr>
        <w:t>транспорту</w:t>
      </w:r>
      <w:r>
        <w:t></w:t>
      </w:r>
      <w:r>
        <w:rPr>
          <w:rFonts w:hint="eastAsia"/>
        </w:rPr>
        <w:t>до</w:t>
      </w:r>
      <w:r>
        <w:t></w:t>
      </w:r>
      <w:r>
        <w:t></w:t>
      </w:r>
      <w:r>
        <w:t></w:t>
      </w:r>
      <w:r>
        <w:rPr>
          <w:rFonts w:hint="eastAsia"/>
        </w:rPr>
        <w:t>го</w:t>
      </w:r>
      <w:r>
        <w:t></w:t>
      </w:r>
      <w:r>
        <w:rPr>
          <w:rFonts w:hint="eastAsia"/>
        </w:rPr>
        <w:t>бункера</w:t>
      </w:r>
      <w:r>
        <w:t></w:t>
      </w:r>
      <w:r>
        <w:t></w:t>
      </w:r>
      <w:r>
        <w:rPr>
          <w:rFonts w:hint="eastAsia"/>
        </w:rPr>
        <w:t>хв</w:t>
      </w:r>
      <w:r>
        <w:t></w:t>
      </w:r>
      <w:r>
        <w:t></w:t>
      </w:r>
      <w:r>
        <w:t></w:t>
      </w:r>
      <w:r>
        <w:t></w:t>
      </w:r>
      <w:r>
        <w:t></w:t>
      </w:r>
      <w:r>
        <w:t></w:t>
      </w:r>
      <w:r>
        <w:t></w:t>
      </w:r>
      <w:r>
        <w:t></w:t>
      </w:r>
      <w:r>
        <w:rPr>
          <w:rFonts w:hint="eastAsia"/>
        </w:rPr>
        <w:t>кількість</w:t>
      </w:r>
      <w:r>
        <w:t></w:t>
      </w:r>
      <w:r>
        <w:rPr>
          <w:rFonts w:hint="eastAsia"/>
        </w:rPr>
        <w:t>забійних</w:t>
      </w:r>
      <w:r>
        <w:t></w:t>
      </w:r>
      <w:r>
        <w:rPr>
          <w:rFonts w:hint="eastAsia"/>
        </w:rPr>
        <w:t>шляхів</w:t>
      </w:r>
      <w:r>
        <w:t></w:t>
      </w:r>
    </w:p>
    <w:p w:rsidR="00311B8A" w:rsidRDefault="00311B8A" w:rsidP="00311B8A">
      <w:r>
        <w:rPr>
          <w:rFonts w:hint="eastAsia"/>
        </w:rPr>
        <w:t>Еквівалентні</w:t>
      </w:r>
      <w:r>
        <w:t></w:t>
      </w:r>
      <w:r>
        <w:rPr>
          <w:rFonts w:hint="eastAsia"/>
        </w:rPr>
        <w:t>коефіцієнти</w:t>
      </w:r>
      <w:r>
        <w:t></w:t>
      </w:r>
      <w:r>
        <w:rPr>
          <w:rFonts w:hint="eastAsia"/>
        </w:rPr>
        <w:t>простоїв</w:t>
      </w:r>
      <w:r>
        <w:t></w:t>
      </w:r>
      <w:r>
        <w:rPr>
          <w:rFonts w:hint="eastAsia"/>
        </w:rPr>
        <w:t>забійних</w:t>
      </w:r>
      <w:r>
        <w:t></w:t>
      </w:r>
      <w:r>
        <w:rPr>
          <w:rFonts w:hint="eastAsia"/>
        </w:rPr>
        <w:t>шляхів</w:t>
      </w:r>
      <w:r>
        <w:t></w:t>
      </w:r>
      <w:r>
        <w:rPr>
          <w:rFonts w:hint="eastAsia"/>
        </w:rPr>
        <w:t>з</w:t>
      </w:r>
      <w:r>
        <w:t></w:t>
      </w:r>
      <w:r>
        <w:rPr>
          <w:rFonts w:hint="eastAsia"/>
        </w:rPr>
        <w:t>бункерами</w:t>
      </w:r>
      <w:r>
        <w:t></w:t>
      </w:r>
      <w:r>
        <w:rPr>
          <w:rFonts w:hint="eastAsia"/>
        </w:rPr>
        <w:t>визнача</w:t>
      </w:r>
      <w:r>
        <w:t></w:t>
      </w:r>
      <w:r>
        <w:rPr>
          <w:rFonts w:hint="eastAsia"/>
        </w:rPr>
        <w:t>ються</w:t>
      </w:r>
      <w:r>
        <w:t></w:t>
      </w:r>
      <w:r>
        <w:rPr>
          <w:rFonts w:hint="eastAsia"/>
        </w:rPr>
        <w:t>за</w:t>
      </w:r>
      <w:r>
        <w:t></w:t>
      </w:r>
      <w:r>
        <w:rPr>
          <w:rFonts w:hint="eastAsia"/>
        </w:rPr>
        <w:t>формулою</w:t>
      </w:r>
      <w:r>
        <w:t></w:t>
      </w:r>
    </w:p>
    <w:p w:rsidR="00311B8A" w:rsidRDefault="00311B8A" w:rsidP="00311B8A">
      <w:r>
        <w:rPr>
          <w:rFonts w:hint="eastAsia"/>
        </w:rPr>
        <w:t>де</w:t>
      </w:r>
      <w:r>
        <w:t></w:t>
      </w:r>
      <w:r>
        <w:t></w:t>
      </w:r>
      <w:r>
        <w:t></w:t>
      </w:r>
      <w:r>
        <w:t></w:t>
      </w:r>
      <w:r>
        <w:t></w:t>
      </w:r>
      <w:r>
        <w:t></w:t>
      </w:r>
      <w:r>
        <w:t></w:t>
      </w:r>
      <w:r>
        <w:t></w:t>
      </w:r>
      <w:r>
        <w:t></w:t>
      </w:r>
      <w:r>
        <w:rPr>
          <w:rFonts w:hint="eastAsia"/>
        </w:rPr>
        <w:t>середня</w:t>
      </w:r>
      <w:r>
        <w:t></w:t>
      </w:r>
      <w:r>
        <w:rPr>
          <w:rFonts w:hint="eastAsia"/>
        </w:rPr>
        <w:t>пропускна</w:t>
      </w:r>
      <w:r>
        <w:t></w:t>
      </w:r>
      <w:r>
        <w:rPr>
          <w:rFonts w:hint="eastAsia"/>
        </w:rPr>
        <w:t>здатність</w:t>
      </w:r>
      <w:r>
        <w:t></w:t>
      </w:r>
      <w:r>
        <w:t></w:t>
      </w:r>
      <w:r>
        <w:t></w:t>
      </w:r>
      <w:r>
        <w:rPr>
          <w:rFonts w:hint="eastAsia"/>
        </w:rPr>
        <w:t>го</w:t>
      </w:r>
      <w:r>
        <w:t></w:t>
      </w:r>
      <w:r>
        <w:rPr>
          <w:rFonts w:hint="eastAsia"/>
        </w:rPr>
        <w:t>забійного</w:t>
      </w:r>
      <w:r>
        <w:t></w:t>
      </w:r>
      <w:r>
        <w:rPr>
          <w:rFonts w:hint="eastAsia"/>
        </w:rPr>
        <w:t>шляху</w:t>
      </w:r>
      <w:r>
        <w:t></w:t>
      </w:r>
      <w:r>
        <w:rPr>
          <w:rFonts w:hint="eastAsia"/>
        </w:rPr>
        <w:t>системи</w:t>
      </w:r>
      <w:r>
        <w:t></w:t>
      </w:r>
      <w:r>
        <w:rPr>
          <w:rFonts w:hint="eastAsia"/>
        </w:rPr>
        <w:t>транспор</w:t>
      </w:r>
      <w:r>
        <w:t></w:t>
      </w:r>
      <w:r>
        <w:rPr>
          <w:rFonts w:hint="eastAsia"/>
        </w:rPr>
        <w:t>ту</w:t>
      </w:r>
      <w:r>
        <w:t></w:t>
      </w:r>
      <w:r>
        <w:t></w:t>
      </w:r>
      <w:r>
        <w:rPr>
          <w:rFonts w:hint="eastAsia"/>
        </w:rPr>
        <w:t>т</w:t>
      </w:r>
      <w:r>
        <w:t></w:t>
      </w:r>
      <w:r>
        <w:rPr>
          <w:rFonts w:hint="eastAsia"/>
        </w:rPr>
        <w:t>хв</w:t>
      </w:r>
      <w:r>
        <w:t> </w:t>
      </w:r>
    </w:p>
    <w:p w:rsidR="00311B8A" w:rsidRDefault="00311B8A" w:rsidP="00311B8A">
      <w:r>
        <w:rPr>
          <w:rFonts w:hint="eastAsia"/>
        </w:rPr>
        <w:t>У</w:t>
      </w:r>
      <w:r>
        <w:t></w:t>
      </w:r>
      <w:r>
        <w:rPr>
          <w:rFonts w:hint="eastAsia"/>
        </w:rPr>
        <w:t>разі</w:t>
      </w:r>
      <w:r>
        <w:t></w:t>
      </w:r>
      <w:r>
        <w:rPr>
          <w:rFonts w:hint="eastAsia"/>
        </w:rPr>
        <w:t>роботи</w:t>
      </w:r>
      <w:r>
        <w:t></w:t>
      </w:r>
      <w:r>
        <w:rPr>
          <w:rFonts w:hint="eastAsia"/>
        </w:rPr>
        <w:t>бункерів</w:t>
      </w:r>
      <w:r>
        <w:t></w:t>
      </w:r>
      <w:r>
        <w:rPr>
          <w:rFonts w:hint="eastAsia"/>
        </w:rPr>
        <w:t>в</w:t>
      </w:r>
      <w:r>
        <w:t></w:t>
      </w:r>
      <w:r>
        <w:rPr>
          <w:rFonts w:hint="eastAsia"/>
        </w:rPr>
        <w:t>керованому</w:t>
      </w:r>
      <w:r>
        <w:t></w:t>
      </w:r>
      <w:r>
        <w:rPr>
          <w:rFonts w:hint="eastAsia"/>
        </w:rPr>
        <w:t>режимі</w:t>
      </w:r>
      <w:r>
        <w:t></w:t>
      </w:r>
      <w:r>
        <w:rPr>
          <w:rFonts w:hint="eastAsia"/>
        </w:rPr>
        <w:t>середня</w:t>
      </w:r>
      <w:r>
        <w:t></w:t>
      </w:r>
      <w:r>
        <w:rPr>
          <w:rFonts w:hint="eastAsia"/>
        </w:rPr>
        <w:t>пропускна</w:t>
      </w:r>
      <w:r>
        <w:t></w:t>
      </w:r>
      <w:r>
        <w:rPr>
          <w:rFonts w:hint="eastAsia"/>
        </w:rPr>
        <w:t>здатність</w:t>
      </w:r>
      <w:r>
        <w:t></w:t>
      </w:r>
      <w:r>
        <w:rPr>
          <w:rFonts w:hint="eastAsia"/>
        </w:rPr>
        <w:t>тс</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t></w:t>
      </w:r>
      <w:r>
        <w:rPr>
          <w:rFonts w:hint="eastAsia"/>
        </w:rPr>
        <w:t>див</w:t>
      </w:r>
      <w:r>
        <w:t></w:t>
      </w:r>
      <w:r>
        <w:t></w:t>
      </w:r>
      <w:r>
        <w:rPr>
          <w:rFonts w:hint="eastAsia"/>
        </w:rPr>
        <w:t>рис</w:t>
      </w:r>
      <w:r>
        <w:t></w:t>
      </w:r>
      <w:r>
        <w:t></w:t>
      </w:r>
      <w:r>
        <w:t></w:t>
      </w:r>
      <w:r>
        <w:t></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r>
        <w:t></w:t>
      </w:r>
      <w:r>
        <w:t></w:t>
      </w:r>
      <w:r>
        <w:t></w:t>
      </w:r>
      <w:r>
        <w:t></w:t>
      </w:r>
      <w:r>
        <w:rPr>
          <w:rFonts w:hint="eastAsia"/>
        </w:rPr>
        <w:t>тс</w:t>
      </w:r>
      <w:r>
        <w:t></w:t>
      </w:r>
      <w:r>
        <w:t></w:t>
      </w:r>
    </w:p>
    <w:p w:rsidR="00311B8A" w:rsidRDefault="00311B8A" w:rsidP="00311B8A">
      <w:r>
        <w:t></w:t>
      </w:r>
      <w:r>
        <w:tab/>
      </w:r>
      <w:r>
        <w:t></w:t>
      </w:r>
      <w:r>
        <w:t></w:t>
      </w:r>
    </w:p>
    <w:p w:rsidR="00311B8A" w:rsidRDefault="00311B8A" w:rsidP="00311B8A">
      <w:r>
        <w:rPr>
          <w:rFonts w:hint="eastAsia"/>
        </w:rPr>
        <w:t>В</w:t>
      </w:r>
      <w:r>
        <w:t></w:t>
      </w:r>
      <w:r>
        <w:rPr>
          <w:rFonts w:hint="eastAsia"/>
        </w:rPr>
        <w:t>останній</w:t>
      </w:r>
      <w:r>
        <w:t></w:t>
      </w:r>
      <w:r>
        <w:rPr>
          <w:rFonts w:hint="eastAsia"/>
        </w:rPr>
        <w:t>формулі</w:t>
      </w:r>
      <w:r>
        <w:t></w:t>
      </w:r>
      <w:r>
        <w:rPr>
          <w:rFonts w:hint="eastAsia"/>
        </w:rPr>
        <w:t>тс</w:t>
      </w:r>
      <w:r>
        <w:t></w:t>
      </w:r>
      <w:r>
        <w:rPr>
          <w:rFonts w:hint="eastAsia"/>
        </w:rPr>
        <w:t>визначається</w:t>
      </w:r>
      <w:r>
        <w:t></w:t>
      </w:r>
      <w:r>
        <w:rPr>
          <w:rFonts w:hint="eastAsia"/>
        </w:rPr>
        <w:t>з</w:t>
      </w:r>
      <w:r>
        <w:t></w:t>
      </w:r>
      <w:r>
        <w:rPr>
          <w:rFonts w:hint="eastAsia"/>
        </w:rPr>
        <w:t>рекурентних</w:t>
      </w:r>
      <w:r>
        <w:t></w:t>
      </w:r>
      <w:r>
        <w:rPr>
          <w:rFonts w:hint="eastAsia"/>
        </w:rPr>
        <w:t>співвідношень</w:t>
      </w:r>
      <w:r>
        <w:t></w:t>
      </w:r>
    </w:p>
    <w:p w:rsidR="00311B8A" w:rsidRDefault="00311B8A" w:rsidP="00311B8A">
      <w:r>
        <w:rPr>
          <w:rFonts w:hint="eastAsia"/>
        </w:rPr>
        <w:t>об’єми</w:t>
      </w:r>
      <w:r>
        <w:t></w:t>
      </w:r>
      <w:r>
        <w:rPr>
          <w:rFonts w:hint="eastAsia"/>
        </w:rPr>
        <w:t>акумулюючих</w:t>
      </w:r>
      <w:r>
        <w:t></w:t>
      </w:r>
      <w:r>
        <w:rPr>
          <w:rFonts w:hint="eastAsia"/>
        </w:rPr>
        <w:t>бункерів</w:t>
      </w:r>
      <w:r>
        <w:t></w:t>
      </w:r>
      <w:r>
        <w:rPr>
          <w:rFonts w:hint="eastAsia"/>
        </w:rPr>
        <w:t>стволового</w:t>
      </w:r>
      <w:r>
        <w:t></w:t>
      </w:r>
      <w:r>
        <w:rPr>
          <w:rFonts w:hint="eastAsia"/>
        </w:rPr>
        <w:t>шляху</w:t>
      </w:r>
      <w:r>
        <w:t></w:t>
      </w:r>
      <w:r>
        <w:t></w:t>
      </w:r>
      <w:r>
        <w:rPr>
          <w:rFonts w:hint="eastAsia"/>
        </w:rPr>
        <w:t>м</w:t>
      </w:r>
      <w:r>
        <w:t></w:t>
      </w:r>
      <w:r>
        <w:t></w:t>
      </w:r>
      <w:r>
        <w:t></w:t>
      </w:r>
      <w:r>
        <w:t></w:t>
      </w:r>
      <w:r>
        <w:t></w:t>
      </w:r>
      <w:r>
        <w:t></w:t>
      </w:r>
      <w:r>
        <w:t></w:t>
      </w:r>
      <w:r>
        <w:t></w:t>
      </w:r>
      <w:r>
        <w:t></w:t>
      </w:r>
      <w:r>
        <w:t></w:t>
      </w:r>
      <w:r>
        <w:rPr>
          <w:rFonts w:hint="eastAsia"/>
        </w:rPr>
        <w:t>мінімальні</w:t>
      </w:r>
      <w:r>
        <w:t></w:t>
      </w:r>
      <w:r>
        <w:rPr>
          <w:rFonts w:hint="eastAsia"/>
        </w:rPr>
        <w:t>задані</w:t>
      </w:r>
      <w:r>
        <w:t></w:t>
      </w:r>
      <w:r>
        <w:rPr>
          <w:rFonts w:hint="eastAsia"/>
        </w:rPr>
        <w:t>об’єми</w:t>
      </w:r>
      <w:r>
        <w:t></w:t>
      </w:r>
      <w:r>
        <w:rPr>
          <w:rFonts w:hint="eastAsia"/>
        </w:rPr>
        <w:t>вантажу</w:t>
      </w:r>
      <w:r>
        <w:t></w:t>
      </w:r>
      <w:r>
        <w:rPr>
          <w:rFonts w:hint="eastAsia"/>
        </w:rPr>
        <w:t>в</w:t>
      </w:r>
      <w:r>
        <w:t></w:t>
      </w:r>
      <w:r>
        <w:rPr>
          <w:rFonts w:hint="eastAsia"/>
        </w:rPr>
        <w:t>бункерах</w:t>
      </w:r>
      <w:r>
        <w:t></w:t>
      </w:r>
      <w:r>
        <w:rPr>
          <w:rFonts w:hint="eastAsia"/>
        </w:rPr>
        <w:t>стволового</w:t>
      </w:r>
      <w:r>
        <w:t></w:t>
      </w:r>
      <w:r>
        <w:rPr>
          <w:rFonts w:hint="eastAsia"/>
        </w:rPr>
        <w:t>шляху</w:t>
      </w:r>
      <w:r>
        <w:t></w:t>
      </w:r>
      <w:r>
        <w:t></w:t>
      </w:r>
      <w:r>
        <w:rPr>
          <w:rFonts w:hint="eastAsia"/>
        </w:rPr>
        <w:t>м</w:t>
      </w:r>
      <w:r>
        <w:t></w:t>
      </w:r>
      <w:r>
        <w:t></w:t>
      </w:r>
      <w:r>
        <w:t></w:t>
      </w:r>
      <w:r>
        <w:t></w:t>
      </w:r>
      <w:r>
        <w:t></w:t>
      </w:r>
      <w:r>
        <w:t></w:t>
      </w:r>
      <w:r>
        <w:t></w:t>
      </w:r>
      <w:r>
        <w:t></w:t>
      </w:r>
      <w:r>
        <w:t></w:t>
      </w:r>
      <w:r>
        <w:t></w:t>
      </w:r>
      <w:r>
        <w:t></w:t>
      </w:r>
      <w:r>
        <w:rPr>
          <w:rFonts w:hint="eastAsia"/>
        </w:rPr>
        <w:t>максимальні</w:t>
      </w:r>
      <w:r>
        <w:t></w:t>
      </w:r>
      <w:r>
        <w:rPr>
          <w:rFonts w:hint="eastAsia"/>
        </w:rPr>
        <w:t>задані</w:t>
      </w:r>
      <w:r>
        <w:t></w:t>
      </w:r>
      <w:r>
        <w:rPr>
          <w:rFonts w:hint="eastAsia"/>
        </w:rPr>
        <w:t>об’єми</w:t>
      </w:r>
      <w:r>
        <w:t></w:t>
      </w:r>
      <w:r>
        <w:rPr>
          <w:rFonts w:hint="eastAsia"/>
        </w:rPr>
        <w:t>вантажу</w:t>
      </w:r>
      <w:r>
        <w:t></w:t>
      </w:r>
      <w:r>
        <w:rPr>
          <w:rFonts w:hint="eastAsia"/>
        </w:rPr>
        <w:t>в</w:t>
      </w:r>
      <w:r>
        <w:t></w:t>
      </w:r>
      <w:r>
        <w:rPr>
          <w:rFonts w:hint="eastAsia"/>
        </w:rPr>
        <w:t>бункерах</w:t>
      </w:r>
      <w:r>
        <w:t></w:t>
      </w:r>
      <w:r>
        <w:rPr>
          <w:rFonts w:hint="eastAsia"/>
        </w:rPr>
        <w:t>стволового</w:t>
      </w:r>
      <w:r>
        <w:t></w:t>
      </w:r>
      <w:r>
        <w:rPr>
          <w:rFonts w:hint="eastAsia"/>
        </w:rPr>
        <w:t>шляху</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rPr>
          <w:rFonts w:hint="eastAsia"/>
        </w:rPr>
        <w:t>мінімальні</w:t>
      </w:r>
      <w:r>
        <w:t></w:t>
      </w:r>
      <w:r>
        <w:rPr>
          <w:rFonts w:hint="eastAsia"/>
        </w:rPr>
        <w:t>та</w:t>
      </w:r>
    </w:p>
    <w:p w:rsidR="00311B8A" w:rsidRDefault="00311B8A" w:rsidP="00311B8A">
      <w:r>
        <w:rPr>
          <w:rFonts w:hint="eastAsia"/>
        </w:rPr>
        <w:t>максимальні</w:t>
      </w:r>
      <w:r>
        <w:t></w:t>
      </w:r>
      <w:r>
        <w:rPr>
          <w:rFonts w:hint="eastAsia"/>
        </w:rPr>
        <w:t>об</w:t>
      </w:r>
      <w:r>
        <w:t></w:t>
      </w:r>
      <w:r>
        <w:rPr>
          <w:rFonts w:hint="eastAsia"/>
        </w:rPr>
        <w:t>єми</w:t>
      </w:r>
      <w:r>
        <w:t></w:t>
      </w:r>
      <w:r>
        <w:rPr>
          <w:rFonts w:hint="eastAsia"/>
        </w:rPr>
        <w:t>незаповнених</w:t>
      </w:r>
      <w:r>
        <w:t></w:t>
      </w:r>
      <w:r>
        <w:rPr>
          <w:rFonts w:hint="eastAsia"/>
        </w:rPr>
        <w:t>вантажем</w:t>
      </w:r>
      <w:r>
        <w:t></w:t>
      </w:r>
      <w:r>
        <w:rPr>
          <w:rFonts w:hint="eastAsia"/>
        </w:rPr>
        <w:t>частин</w:t>
      </w:r>
      <w:r>
        <w:t></w:t>
      </w:r>
      <w:r>
        <w:rPr>
          <w:rFonts w:hint="eastAsia"/>
        </w:rPr>
        <w:t>акумулюючих</w:t>
      </w:r>
      <w:r>
        <w:t></w:t>
      </w:r>
      <w:r>
        <w:rPr>
          <w:rFonts w:hint="eastAsia"/>
        </w:rPr>
        <w:t>бункерів</w:t>
      </w:r>
    </w:p>
    <w:p w:rsidR="00311B8A" w:rsidRDefault="00311B8A" w:rsidP="00311B8A">
      <w:r>
        <w:t></w:t>
      </w:r>
    </w:p>
    <w:p w:rsidR="00311B8A" w:rsidRDefault="00311B8A" w:rsidP="00311B8A">
      <w:r>
        <w:rPr>
          <w:rFonts w:hint="eastAsia"/>
        </w:rPr>
        <w:t>стволового</w:t>
      </w:r>
      <w:r>
        <w:t></w:t>
      </w:r>
      <w:r>
        <w:rPr>
          <w:rFonts w:hint="eastAsia"/>
        </w:rPr>
        <w:t>шляху</w:t>
      </w:r>
      <w:r>
        <w:t></w:t>
      </w:r>
      <w:r>
        <w:rPr>
          <w:rFonts w:hint="eastAsia"/>
        </w:rPr>
        <w:t>відповідно</w:t>
      </w:r>
      <w:r>
        <w:t></w:t>
      </w:r>
      <w:r>
        <w:t></w:t>
      </w:r>
      <w:r>
        <w:rPr>
          <w:rFonts w:hint="eastAsia"/>
        </w:rPr>
        <w:t>м</w:t>
      </w:r>
      <w:r>
        <w:t></w:t>
      </w:r>
      <w:r>
        <w:t> </w:t>
      </w:r>
    </w:p>
    <w:p w:rsidR="00311B8A" w:rsidRDefault="00311B8A" w:rsidP="00311B8A">
      <w:r>
        <w:rPr>
          <w:rFonts w:hint="eastAsia"/>
        </w:rPr>
        <w:t>Розрахунки</w:t>
      </w:r>
      <w:r>
        <w:t></w:t>
      </w:r>
      <w:r>
        <w:rPr>
          <w:rFonts w:hint="eastAsia"/>
        </w:rPr>
        <w:t>показали</w:t>
      </w:r>
      <w:r>
        <w:t></w:t>
      </w:r>
      <w:r>
        <w:t></w:t>
      </w:r>
      <w:r>
        <w:rPr>
          <w:rFonts w:hint="eastAsia"/>
        </w:rPr>
        <w:t>що</w:t>
      </w:r>
      <w:r>
        <w:t></w:t>
      </w:r>
      <w:r>
        <w:rPr>
          <w:rFonts w:hint="eastAsia"/>
        </w:rPr>
        <w:t>середня</w:t>
      </w:r>
      <w:r>
        <w:t></w:t>
      </w:r>
      <w:r>
        <w:rPr>
          <w:rFonts w:hint="eastAsia"/>
        </w:rPr>
        <w:t>пропускна</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rPr>
          <w:rFonts w:hint="eastAsia"/>
        </w:rPr>
        <w:t>на</w:t>
      </w:r>
      <w:r>
        <w:t></w:t>
      </w:r>
      <w:r>
        <w:t></w:t>
      </w:r>
      <w:r>
        <w:t></w:t>
      </w:r>
      <w:r>
        <w:t></w:t>
      </w:r>
      <w:r>
        <w:t></w:t>
      </w:r>
      <w:r>
        <w:rPr>
          <w:rFonts w:hint="eastAsia"/>
        </w:rPr>
        <w:t>більше</w:t>
      </w:r>
      <w:r>
        <w:t></w:t>
      </w:r>
      <w:r>
        <w:rPr>
          <w:rFonts w:hint="eastAsia"/>
        </w:rPr>
        <w:t>за</w:t>
      </w:r>
      <w:r>
        <w:t></w:t>
      </w:r>
      <w:r>
        <w:rPr>
          <w:rFonts w:hint="eastAsia"/>
        </w:rPr>
        <w:t>середню</w:t>
      </w:r>
      <w:r>
        <w:t></w:t>
      </w:r>
      <w:r>
        <w:rPr>
          <w:rFonts w:hint="eastAsia"/>
        </w:rPr>
        <w:t>пропускну</w:t>
      </w:r>
      <w:r>
        <w:t></w:t>
      </w:r>
      <w:r>
        <w:rPr>
          <w:rFonts w:hint="eastAsia"/>
        </w:rPr>
        <w:t>здатність</w:t>
      </w:r>
      <w:r>
        <w:t></w:t>
      </w:r>
      <w:r>
        <w:rPr>
          <w:rFonts w:hint="eastAsia"/>
        </w:rPr>
        <w:t>тієї</w:t>
      </w:r>
      <w:r>
        <w:t></w:t>
      </w:r>
      <w:r>
        <w:rPr>
          <w:rFonts w:hint="eastAsia"/>
        </w:rPr>
        <w:t>ж</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некерова</w:t>
      </w:r>
      <w:r>
        <w:t></w:t>
      </w:r>
      <w:r>
        <w:t></w:t>
      </w:r>
      <w:r>
        <w:rPr>
          <w:rFonts w:hint="eastAsia"/>
        </w:rPr>
        <w:t>ними</w:t>
      </w:r>
      <w:r>
        <w:t></w:t>
      </w:r>
      <w:r>
        <w:rPr>
          <w:rFonts w:hint="eastAsia"/>
        </w:rPr>
        <w:t>бункерами</w:t>
      </w:r>
      <w:r>
        <w:t></w:t>
      </w:r>
    </w:p>
    <w:p w:rsidR="00311B8A" w:rsidRDefault="00311B8A" w:rsidP="00311B8A">
      <w:r>
        <w:rPr>
          <w:rFonts w:hint="eastAsia"/>
        </w:rPr>
        <w:t>Отримані</w:t>
      </w:r>
      <w:r>
        <w:t></w:t>
      </w:r>
      <w:r>
        <w:rPr>
          <w:rFonts w:hint="eastAsia"/>
        </w:rPr>
        <w:t>теоретичні</w:t>
      </w:r>
      <w:r>
        <w:t></w:t>
      </w:r>
      <w:r>
        <w:rPr>
          <w:rFonts w:hint="eastAsia"/>
        </w:rPr>
        <w:t>результати</w:t>
      </w:r>
      <w:r>
        <w:t></w:t>
      </w:r>
      <w:r>
        <w:rPr>
          <w:rFonts w:hint="eastAsia"/>
        </w:rPr>
        <w:t>добре</w:t>
      </w:r>
      <w:r>
        <w:t></w:t>
      </w:r>
      <w:r>
        <w:rPr>
          <w:rFonts w:hint="eastAsia"/>
        </w:rPr>
        <w:t>збіглися</w:t>
      </w:r>
      <w:r>
        <w:t></w:t>
      </w:r>
      <w:r>
        <w:rPr>
          <w:rFonts w:hint="eastAsia"/>
        </w:rPr>
        <w:t>з</w:t>
      </w:r>
      <w:r>
        <w:t></w:t>
      </w:r>
      <w:r>
        <w:rPr>
          <w:rFonts w:hint="eastAsia"/>
        </w:rPr>
        <w:t>даними</w:t>
      </w:r>
      <w:r>
        <w:t></w:t>
      </w:r>
      <w:r>
        <w:rPr>
          <w:rFonts w:hint="eastAsia"/>
        </w:rPr>
        <w:t>експлуатації</w:t>
      </w:r>
      <w:r>
        <w:t></w:t>
      </w:r>
      <w:r>
        <w:t></w:t>
      </w:r>
      <w:r>
        <w:rPr>
          <w:rFonts w:hint="eastAsia"/>
        </w:rPr>
        <w:t>Похибка</w:t>
      </w:r>
      <w:r>
        <w:t></w:t>
      </w:r>
      <w:r>
        <w:rPr>
          <w:rFonts w:hint="eastAsia"/>
        </w:rPr>
        <w:t>не</w:t>
      </w:r>
      <w:r>
        <w:t></w:t>
      </w:r>
      <w:r>
        <w:rPr>
          <w:rFonts w:hint="eastAsia"/>
        </w:rPr>
        <w:t>перевищує</w:t>
      </w:r>
      <w:r>
        <w:t></w:t>
      </w:r>
      <w:r>
        <w:t></w:t>
      </w:r>
      <w:r>
        <w:t></w:t>
      </w:r>
      <w:r>
        <w:t></w:t>
      </w:r>
      <w:r>
        <w:t></w:t>
      </w:r>
      <w:r>
        <w:t></w:t>
      </w:r>
    </w:p>
    <w:p w:rsidR="00311B8A" w:rsidRDefault="00311B8A" w:rsidP="00311B8A">
      <w:r>
        <w:rPr>
          <w:rFonts w:hint="eastAsia"/>
        </w:rPr>
        <w:t>У</w:t>
      </w:r>
      <w:r>
        <w:t></w:t>
      </w:r>
      <w:r>
        <w:rPr>
          <w:rFonts w:hint="eastAsia"/>
        </w:rPr>
        <w:t>третьому</w:t>
      </w:r>
      <w:r>
        <w:t></w:t>
      </w:r>
      <w:r>
        <w:rPr>
          <w:rFonts w:hint="eastAsia"/>
        </w:rPr>
        <w:t>розділі</w:t>
      </w:r>
      <w:r>
        <w:t></w:t>
      </w:r>
      <w:r>
        <w:rPr>
          <w:rFonts w:hint="eastAsia"/>
        </w:rPr>
        <w:t>дано</w:t>
      </w:r>
      <w:r>
        <w:t></w:t>
      </w:r>
      <w:r>
        <w:rPr>
          <w:rFonts w:hint="eastAsia"/>
        </w:rPr>
        <w:t>поняття</w:t>
      </w:r>
      <w:r>
        <w:t></w:t>
      </w:r>
      <w:r>
        <w:rPr>
          <w:rFonts w:hint="eastAsia"/>
        </w:rPr>
        <w:t>енергоємності</w:t>
      </w:r>
      <w:r>
        <w:t></w:t>
      </w:r>
      <w:r>
        <w:rPr>
          <w:rFonts w:hint="eastAsia"/>
        </w:rPr>
        <w:t>транспортування</w:t>
      </w:r>
      <w:r>
        <w:t></w:t>
      </w:r>
      <w:r>
        <w:rPr>
          <w:rFonts w:hint="eastAsia"/>
        </w:rPr>
        <w:t>і</w:t>
      </w:r>
      <w:r>
        <w:t></w:t>
      </w:r>
      <w:r>
        <w:rPr>
          <w:rFonts w:hint="eastAsia"/>
        </w:rPr>
        <w:t>визна</w:t>
      </w:r>
      <w:r>
        <w:t></w:t>
      </w:r>
      <w:r>
        <w:rPr>
          <w:rFonts w:hint="eastAsia"/>
        </w:rPr>
        <w:t>чено</w:t>
      </w:r>
      <w:r>
        <w:t></w:t>
      </w:r>
      <w:r>
        <w:rPr>
          <w:rFonts w:hint="eastAsia"/>
        </w:rPr>
        <w:t>показник</w:t>
      </w:r>
      <w:r>
        <w:t></w:t>
      </w:r>
      <w:r>
        <w:rPr>
          <w:rFonts w:hint="eastAsia"/>
        </w:rPr>
        <w:t>енергетичної</w:t>
      </w:r>
      <w:r>
        <w:t></w:t>
      </w:r>
      <w:r>
        <w:rPr>
          <w:rFonts w:hint="eastAsia"/>
        </w:rPr>
        <w:t>ефективності</w:t>
      </w:r>
      <w:r>
        <w:t></w:t>
      </w:r>
      <w:r>
        <w:rPr>
          <w:rFonts w:hint="eastAsia"/>
        </w:rPr>
        <w:t>процесу</w:t>
      </w:r>
      <w:r>
        <w:t></w:t>
      </w:r>
      <w:r>
        <w:rPr>
          <w:rFonts w:hint="eastAsia"/>
        </w:rPr>
        <w:t>функціонування</w:t>
      </w:r>
      <w:r>
        <w:t></w:t>
      </w:r>
      <w:r>
        <w:rPr>
          <w:rFonts w:hint="eastAsia"/>
        </w:rPr>
        <w:t>систем</w:t>
      </w:r>
      <w:r>
        <w:t></w:t>
      </w:r>
      <w:r>
        <w:rPr>
          <w:rFonts w:hint="eastAsia"/>
        </w:rPr>
        <w:t>кон</w:t>
      </w:r>
      <w:r>
        <w:t></w:t>
      </w:r>
      <w:r>
        <w:rPr>
          <w:rFonts w:hint="eastAsia"/>
        </w:rPr>
        <w:t>веєрного</w:t>
      </w:r>
      <w:r>
        <w:t></w:t>
      </w:r>
      <w:r>
        <w:rPr>
          <w:rFonts w:hint="eastAsia"/>
        </w:rPr>
        <w:t>транспорту</w:t>
      </w:r>
      <w:r>
        <w:t></w:t>
      </w:r>
    </w:p>
    <w:p w:rsidR="00311B8A" w:rsidRDefault="00311B8A" w:rsidP="00311B8A">
      <w:r>
        <w:rPr>
          <w:rFonts w:hint="eastAsia"/>
        </w:rPr>
        <w:t>Енергоємність</w:t>
      </w:r>
      <w:r>
        <w:t></w:t>
      </w:r>
      <w:r>
        <w:rPr>
          <w:rFonts w:hint="eastAsia"/>
        </w:rPr>
        <w:t>транспортування</w:t>
      </w:r>
      <w:r>
        <w:t></w:t>
      </w:r>
      <w:r>
        <w:rPr>
          <w:rFonts w:hint="eastAsia"/>
        </w:rPr>
        <w:t>стрічкового</w:t>
      </w:r>
      <w:r>
        <w:t></w:t>
      </w:r>
      <w:r>
        <w:rPr>
          <w:rFonts w:hint="eastAsia"/>
        </w:rPr>
        <w:t>конвеєра</w:t>
      </w:r>
      <w:r>
        <w:t></w:t>
      </w:r>
      <w:r>
        <w:rPr>
          <w:rFonts w:hint="eastAsia"/>
        </w:rPr>
        <w:t>визначається</w:t>
      </w:r>
      <w:r>
        <w:t></w:t>
      </w:r>
      <w:r>
        <w:rPr>
          <w:rFonts w:hint="eastAsia"/>
        </w:rPr>
        <w:t>поту</w:t>
      </w:r>
      <w:r>
        <w:t></w:t>
      </w:r>
      <w:r>
        <w:rPr>
          <w:rFonts w:hint="eastAsia"/>
        </w:rPr>
        <w:t>жністю</w:t>
      </w:r>
      <w:r>
        <w:t></w:t>
      </w:r>
      <w:r>
        <w:rPr>
          <w:rFonts w:hint="eastAsia"/>
        </w:rPr>
        <w:t>електроприводу</w:t>
      </w:r>
      <w:r>
        <w:t></w:t>
      </w:r>
      <w:r>
        <w:rPr>
          <w:rFonts w:hint="eastAsia"/>
        </w:rPr>
        <w:t>конвеєра</w:t>
      </w:r>
      <w:r>
        <w:t></w:t>
      </w:r>
      <w:r>
        <w:t></w:t>
      </w:r>
      <w:r>
        <w:rPr>
          <w:rFonts w:hint="eastAsia"/>
        </w:rPr>
        <w:t>що</w:t>
      </w:r>
      <w:r>
        <w:t></w:t>
      </w:r>
      <w:r>
        <w:rPr>
          <w:rFonts w:hint="eastAsia"/>
        </w:rPr>
        <w:t>йде</w:t>
      </w:r>
      <w:r>
        <w:t></w:t>
      </w:r>
      <w:r>
        <w:rPr>
          <w:rFonts w:hint="eastAsia"/>
        </w:rPr>
        <w:t>на</w:t>
      </w:r>
      <w:r>
        <w:t></w:t>
      </w:r>
      <w:r>
        <w:rPr>
          <w:rFonts w:hint="eastAsia"/>
        </w:rPr>
        <w:t>подолання</w:t>
      </w:r>
      <w:r>
        <w:t></w:t>
      </w:r>
      <w:r>
        <w:rPr>
          <w:rFonts w:hint="eastAsia"/>
        </w:rPr>
        <w:t>сил</w:t>
      </w:r>
      <w:r>
        <w:t></w:t>
      </w:r>
      <w:r>
        <w:rPr>
          <w:rFonts w:hint="eastAsia"/>
        </w:rPr>
        <w:t>опору</w:t>
      </w:r>
      <w:r>
        <w:t></w:t>
      </w:r>
      <w:r>
        <w:rPr>
          <w:rFonts w:hint="eastAsia"/>
        </w:rPr>
        <w:t>руху</w:t>
      </w:r>
      <w:r>
        <w:t></w:t>
      </w:r>
      <w:r>
        <w:rPr>
          <w:rFonts w:hint="eastAsia"/>
        </w:rPr>
        <w:t>вантажу</w:t>
      </w:r>
      <w:r>
        <w:t></w:t>
      </w:r>
      <w:r>
        <w:rPr>
          <w:rFonts w:hint="eastAsia"/>
        </w:rPr>
        <w:t>та</w:t>
      </w:r>
      <w:r>
        <w:t></w:t>
      </w:r>
      <w:r>
        <w:rPr>
          <w:rFonts w:hint="eastAsia"/>
        </w:rPr>
        <w:t>стрічки</w:t>
      </w:r>
      <w:r>
        <w:t></w:t>
      </w:r>
      <w:r>
        <w:rPr>
          <w:rFonts w:hint="eastAsia"/>
        </w:rPr>
        <w:t>по</w:t>
      </w:r>
      <w:r>
        <w:t></w:t>
      </w:r>
      <w:r>
        <w:rPr>
          <w:rFonts w:hint="eastAsia"/>
        </w:rPr>
        <w:t>ставу</w:t>
      </w:r>
      <w:r>
        <w:t></w:t>
      </w:r>
      <w:r>
        <w:rPr>
          <w:rFonts w:hint="eastAsia"/>
        </w:rPr>
        <w:t>стрічкового</w:t>
      </w:r>
      <w:r>
        <w:t></w:t>
      </w:r>
      <w:r>
        <w:rPr>
          <w:rFonts w:hint="eastAsia"/>
        </w:rPr>
        <w:t>конвеєра</w:t>
      </w:r>
      <w:r>
        <w:t></w:t>
      </w:r>
      <w:r>
        <w:t></w:t>
      </w:r>
      <w:r>
        <w:rPr>
          <w:rFonts w:hint="eastAsia"/>
        </w:rPr>
        <w:t>на</w:t>
      </w:r>
      <w:r>
        <w:t></w:t>
      </w:r>
      <w:r>
        <w:rPr>
          <w:rFonts w:hint="eastAsia"/>
        </w:rPr>
        <w:t>подолання</w:t>
      </w:r>
      <w:r>
        <w:t></w:t>
      </w:r>
      <w:r>
        <w:rPr>
          <w:rFonts w:hint="eastAsia"/>
        </w:rPr>
        <w:t>сили</w:t>
      </w:r>
      <w:r>
        <w:t></w:t>
      </w:r>
      <w:r>
        <w:rPr>
          <w:rFonts w:hint="eastAsia"/>
        </w:rPr>
        <w:t>тяжіння</w:t>
      </w:r>
      <w:r>
        <w:t></w:t>
      </w:r>
      <w:r>
        <w:rPr>
          <w:rFonts w:hint="eastAsia"/>
        </w:rPr>
        <w:t>при</w:t>
      </w:r>
      <w:r>
        <w:t></w:t>
      </w:r>
      <w:r>
        <w:rPr>
          <w:rFonts w:hint="eastAsia"/>
        </w:rPr>
        <w:t>під</w:t>
      </w:r>
      <w:r>
        <w:t></w:t>
      </w:r>
      <w:r>
        <w:rPr>
          <w:rFonts w:hint="eastAsia"/>
        </w:rPr>
        <w:t>йомі</w:t>
      </w:r>
      <w:r>
        <w:t></w:t>
      </w:r>
      <w:r>
        <w:rPr>
          <w:rFonts w:hint="eastAsia"/>
        </w:rPr>
        <w:t>вантажу</w:t>
      </w:r>
      <w:r>
        <w:t></w:t>
      </w:r>
      <w:r>
        <w:t></w:t>
      </w:r>
      <w:r>
        <w:rPr>
          <w:rFonts w:hint="eastAsia"/>
        </w:rPr>
        <w:t>а</w:t>
      </w:r>
      <w:r>
        <w:t></w:t>
      </w:r>
      <w:r>
        <w:rPr>
          <w:rFonts w:hint="eastAsia"/>
        </w:rPr>
        <w:t>також</w:t>
      </w:r>
      <w:r>
        <w:t></w:t>
      </w:r>
      <w:r>
        <w:rPr>
          <w:rFonts w:hint="eastAsia"/>
        </w:rPr>
        <w:t>на</w:t>
      </w:r>
      <w:r>
        <w:t></w:t>
      </w:r>
      <w:r>
        <w:rPr>
          <w:rFonts w:hint="eastAsia"/>
        </w:rPr>
        <w:t>втрати</w:t>
      </w:r>
      <w:r>
        <w:t></w:t>
      </w:r>
      <w:r>
        <w:rPr>
          <w:rFonts w:hint="eastAsia"/>
        </w:rPr>
        <w:t>енергії</w:t>
      </w:r>
      <w:r>
        <w:t></w:t>
      </w:r>
      <w:r>
        <w:rPr>
          <w:rFonts w:hint="eastAsia"/>
        </w:rPr>
        <w:t>в</w:t>
      </w:r>
      <w:r>
        <w:t></w:t>
      </w:r>
      <w:r>
        <w:rPr>
          <w:rFonts w:hint="eastAsia"/>
        </w:rPr>
        <w:t>приводі</w:t>
      </w:r>
      <w:r>
        <w:t></w:t>
      </w:r>
      <w:r>
        <w:rPr>
          <w:rFonts w:hint="eastAsia"/>
        </w:rPr>
        <w:t>конвеєра</w:t>
      </w:r>
      <w:r>
        <w:t></w:t>
      </w:r>
    </w:p>
    <w:p w:rsidR="00311B8A" w:rsidRDefault="00311B8A" w:rsidP="00311B8A">
      <w:r>
        <w:rPr>
          <w:rFonts w:hint="eastAsia"/>
        </w:rPr>
        <w:t>Енергоємність</w:t>
      </w:r>
      <w:r>
        <w:t></w:t>
      </w:r>
      <w:r>
        <w:rPr>
          <w:rFonts w:hint="eastAsia"/>
        </w:rPr>
        <w:t>транспортування</w:t>
      </w:r>
      <w:r>
        <w:t></w:t>
      </w:r>
      <w:r>
        <w:rPr>
          <w:rFonts w:hint="eastAsia"/>
        </w:rPr>
        <w:t>системи</w:t>
      </w:r>
      <w:r>
        <w:t></w:t>
      </w:r>
      <w:r>
        <w:rPr>
          <w:rFonts w:hint="eastAsia"/>
        </w:rPr>
        <w:t>конвеєрного</w:t>
      </w:r>
      <w:r>
        <w:t></w:t>
      </w:r>
      <w:r>
        <w:rPr>
          <w:rFonts w:hint="eastAsia"/>
        </w:rPr>
        <w:t>транспорту</w:t>
      </w:r>
      <w:r>
        <w:t></w:t>
      </w:r>
      <w:r>
        <w:rPr>
          <w:rFonts w:hint="eastAsia"/>
        </w:rPr>
        <w:t>визна</w:t>
      </w:r>
      <w:r>
        <w:t></w:t>
      </w:r>
      <w:r>
        <w:rPr>
          <w:rFonts w:hint="eastAsia"/>
        </w:rPr>
        <w:t>чається</w:t>
      </w:r>
      <w:r>
        <w:t></w:t>
      </w:r>
      <w:r>
        <w:rPr>
          <w:rFonts w:hint="eastAsia"/>
        </w:rPr>
        <w:t>сумарною</w:t>
      </w:r>
      <w:r>
        <w:t></w:t>
      </w:r>
      <w:r>
        <w:rPr>
          <w:rFonts w:hint="eastAsia"/>
        </w:rPr>
        <w:t>потужністю</w:t>
      </w:r>
      <w:r>
        <w:t></w:t>
      </w:r>
      <w:r>
        <w:rPr>
          <w:rFonts w:hint="eastAsia"/>
        </w:rPr>
        <w:t>приводів</w:t>
      </w:r>
      <w:r>
        <w:t></w:t>
      </w:r>
      <w:r>
        <w:rPr>
          <w:rFonts w:hint="eastAsia"/>
        </w:rPr>
        <w:t>конвеєрів</w:t>
      </w:r>
      <w:r>
        <w:t></w:t>
      </w:r>
      <w:r>
        <w:rPr>
          <w:rFonts w:hint="eastAsia"/>
        </w:rPr>
        <w:t>і</w:t>
      </w:r>
      <w:r>
        <w:t></w:t>
      </w:r>
      <w:r>
        <w:rPr>
          <w:rFonts w:hint="eastAsia"/>
        </w:rPr>
        <w:t>живильників</w:t>
      </w:r>
      <w:r>
        <w:t></w:t>
      </w:r>
      <w:r>
        <w:t></w:t>
      </w:r>
      <w:r>
        <w:rPr>
          <w:rFonts w:hint="eastAsia"/>
        </w:rPr>
        <w:t>що</w:t>
      </w:r>
      <w:r>
        <w:t></w:t>
      </w:r>
      <w:r>
        <w:rPr>
          <w:rFonts w:hint="eastAsia"/>
        </w:rPr>
        <w:t>йде</w:t>
      </w:r>
      <w:r>
        <w:t></w:t>
      </w:r>
      <w:r>
        <w:rPr>
          <w:rFonts w:hint="eastAsia"/>
        </w:rPr>
        <w:t>на</w:t>
      </w:r>
      <w:r>
        <w:t></w:t>
      </w:r>
      <w:r>
        <w:rPr>
          <w:rFonts w:hint="eastAsia"/>
        </w:rPr>
        <w:t>транспортування</w:t>
      </w:r>
      <w:r>
        <w:t></w:t>
      </w:r>
      <w:r>
        <w:rPr>
          <w:rFonts w:hint="eastAsia"/>
        </w:rPr>
        <w:t>вантажу</w:t>
      </w:r>
      <w:r>
        <w:t></w:t>
      </w:r>
      <w:r>
        <w:t></w:t>
      </w:r>
      <w:r>
        <w:rPr>
          <w:rFonts w:hint="eastAsia"/>
        </w:rPr>
        <w:t>яка</w:t>
      </w:r>
      <w:r>
        <w:t></w:t>
      </w:r>
      <w:r>
        <w:rPr>
          <w:rFonts w:hint="eastAsia"/>
        </w:rPr>
        <w:t>залежить</w:t>
      </w:r>
      <w:r>
        <w:t></w:t>
      </w:r>
      <w:r>
        <w:rPr>
          <w:rFonts w:hint="eastAsia"/>
        </w:rPr>
        <w:t>від</w:t>
      </w:r>
      <w:r>
        <w:t></w:t>
      </w:r>
      <w:r>
        <w:rPr>
          <w:rFonts w:hint="eastAsia"/>
        </w:rPr>
        <w:t>простоїв</w:t>
      </w:r>
      <w:r>
        <w:t></w:t>
      </w:r>
      <w:r>
        <w:rPr>
          <w:rFonts w:hint="eastAsia"/>
        </w:rPr>
        <w:t>конвеєрного</w:t>
      </w:r>
      <w:r>
        <w:t></w:t>
      </w:r>
      <w:r>
        <w:rPr>
          <w:rFonts w:hint="eastAsia"/>
        </w:rPr>
        <w:t>обладнання</w:t>
      </w:r>
      <w:r>
        <w:t></w:t>
      </w:r>
      <w:r>
        <w:t></w:t>
      </w:r>
      <w:r>
        <w:rPr>
          <w:rFonts w:hint="eastAsia"/>
        </w:rPr>
        <w:t>що</w:t>
      </w:r>
      <w:r>
        <w:t></w:t>
      </w:r>
      <w:r>
        <w:rPr>
          <w:rFonts w:hint="eastAsia"/>
        </w:rPr>
        <w:t>виникають</w:t>
      </w:r>
      <w:r>
        <w:t></w:t>
      </w:r>
      <w:r>
        <w:rPr>
          <w:rFonts w:hint="eastAsia"/>
        </w:rPr>
        <w:t>з</w:t>
      </w:r>
      <w:r>
        <w:t></w:t>
      </w:r>
      <w:r>
        <w:rPr>
          <w:rFonts w:hint="eastAsia"/>
        </w:rPr>
        <w:t>аварійних</w:t>
      </w:r>
      <w:r>
        <w:t></w:t>
      </w:r>
      <w:r>
        <w:t></w:t>
      </w:r>
      <w:r>
        <w:rPr>
          <w:rFonts w:hint="eastAsia"/>
        </w:rPr>
        <w:t>технологічних</w:t>
      </w:r>
      <w:r>
        <w:t></w:t>
      </w:r>
      <w:r>
        <w:rPr>
          <w:rFonts w:hint="eastAsia"/>
        </w:rPr>
        <w:t>і</w:t>
      </w:r>
      <w:r>
        <w:t></w:t>
      </w:r>
      <w:r>
        <w:rPr>
          <w:rFonts w:hint="eastAsia"/>
        </w:rPr>
        <w:t>організаційних</w:t>
      </w:r>
      <w:r>
        <w:t></w:t>
      </w:r>
      <w:r>
        <w:rPr>
          <w:rFonts w:hint="eastAsia"/>
        </w:rPr>
        <w:t>причин</w:t>
      </w:r>
      <w:r>
        <w:t></w:t>
      </w:r>
      <w:r>
        <w:t></w:t>
      </w:r>
      <w:r>
        <w:rPr>
          <w:rFonts w:hint="eastAsia"/>
        </w:rPr>
        <w:t>а</w:t>
      </w:r>
      <w:r>
        <w:t></w:t>
      </w:r>
      <w:r>
        <w:rPr>
          <w:rFonts w:hint="eastAsia"/>
        </w:rPr>
        <w:t>також</w:t>
      </w:r>
      <w:r>
        <w:t></w:t>
      </w:r>
      <w:r>
        <w:rPr>
          <w:rFonts w:hint="eastAsia"/>
        </w:rPr>
        <w:t>за</w:t>
      </w:r>
      <w:r>
        <w:t></w:t>
      </w:r>
      <w:r>
        <w:rPr>
          <w:rFonts w:hint="eastAsia"/>
        </w:rPr>
        <w:t>лежить</w:t>
      </w:r>
      <w:r>
        <w:t></w:t>
      </w:r>
      <w:r>
        <w:rPr>
          <w:rFonts w:hint="eastAsia"/>
        </w:rPr>
        <w:t>від</w:t>
      </w:r>
      <w:r>
        <w:t></w:t>
      </w:r>
      <w:r>
        <w:rPr>
          <w:rFonts w:hint="eastAsia"/>
        </w:rPr>
        <w:t>величини</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При</w:t>
      </w:r>
      <w:r>
        <w:t></w:t>
      </w:r>
      <w:r>
        <w:rPr>
          <w:rFonts w:hint="eastAsia"/>
        </w:rPr>
        <w:t>збільшенні</w:t>
      </w:r>
      <w:r>
        <w:t></w:t>
      </w:r>
      <w:r>
        <w:rPr>
          <w:rFonts w:hint="eastAsia"/>
        </w:rPr>
        <w:t>пропускної</w:t>
      </w:r>
      <w:r>
        <w:t></w:t>
      </w:r>
      <w:r>
        <w:rPr>
          <w:rFonts w:hint="eastAsia"/>
        </w:rPr>
        <w:t>здатності</w:t>
      </w:r>
      <w:r>
        <w:t></w:t>
      </w:r>
      <w:r>
        <w:rPr>
          <w:rFonts w:hint="eastAsia"/>
        </w:rPr>
        <w:t>системи</w:t>
      </w:r>
      <w:r>
        <w:t></w:t>
      </w:r>
      <w:r>
        <w:rPr>
          <w:rFonts w:hint="eastAsia"/>
        </w:rPr>
        <w:t>конвеєрного</w:t>
      </w:r>
      <w:r>
        <w:t></w:t>
      </w:r>
      <w:r>
        <w:rPr>
          <w:rFonts w:hint="eastAsia"/>
        </w:rPr>
        <w:t>транспорту</w:t>
      </w:r>
      <w:r>
        <w:t></w:t>
      </w:r>
      <w:r>
        <w:rPr>
          <w:rFonts w:hint="eastAsia"/>
        </w:rPr>
        <w:t>енерго</w:t>
      </w:r>
      <w:r>
        <w:t></w:t>
      </w:r>
      <w:r>
        <w:rPr>
          <w:rFonts w:hint="eastAsia"/>
        </w:rPr>
        <w:t>ємність</w:t>
      </w:r>
      <w:r>
        <w:t></w:t>
      </w:r>
      <w:r>
        <w:rPr>
          <w:rFonts w:hint="eastAsia"/>
        </w:rPr>
        <w:t>транспортування</w:t>
      </w:r>
      <w:r>
        <w:t></w:t>
      </w:r>
      <w:r>
        <w:rPr>
          <w:rFonts w:hint="eastAsia"/>
        </w:rPr>
        <w:t>збільшується</w:t>
      </w:r>
      <w:r>
        <w:t></w:t>
      </w:r>
      <w:r>
        <w:t></w:t>
      </w:r>
      <w:r>
        <w:rPr>
          <w:rFonts w:hint="eastAsia"/>
        </w:rPr>
        <w:t>При</w:t>
      </w:r>
      <w:r>
        <w:t></w:t>
      </w:r>
      <w:r>
        <w:rPr>
          <w:rFonts w:hint="eastAsia"/>
        </w:rPr>
        <w:t>цьому</w:t>
      </w:r>
      <w:r>
        <w:t></w:t>
      </w:r>
      <w:r>
        <w:t></w:t>
      </w:r>
      <w:r>
        <w:rPr>
          <w:rFonts w:hint="eastAsia"/>
        </w:rPr>
        <w:t>якщо</w:t>
      </w:r>
      <w:r>
        <w:t></w:t>
      </w:r>
      <w:r>
        <w:rPr>
          <w:rFonts w:hint="eastAsia"/>
        </w:rPr>
        <w:t>пропускна</w:t>
      </w:r>
      <w:r>
        <w:t></w:t>
      </w:r>
      <w:r>
        <w:rPr>
          <w:rFonts w:hint="eastAsia"/>
        </w:rPr>
        <w:t>здатність</w:t>
      </w:r>
      <w:r>
        <w:t></w:t>
      </w:r>
      <w:r>
        <w:rPr>
          <w:rFonts w:hint="eastAsia"/>
        </w:rPr>
        <w:t>мінімальна</w:t>
      </w:r>
      <w:r>
        <w:t></w:t>
      </w:r>
      <w:r>
        <w:t></w:t>
      </w:r>
      <w:r>
        <w:rPr>
          <w:rFonts w:hint="eastAsia"/>
        </w:rPr>
        <w:t>то</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rPr>
          <w:rFonts w:hint="eastAsia"/>
        </w:rPr>
        <w:t>також</w:t>
      </w:r>
      <w:r>
        <w:t></w:t>
      </w:r>
      <w:r>
        <w:rPr>
          <w:rFonts w:hint="eastAsia"/>
        </w:rPr>
        <w:t>мінімальні</w:t>
      </w:r>
      <w:r>
        <w:t></w:t>
      </w:r>
    </w:p>
    <w:p w:rsidR="00311B8A" w:rsidRDefault="00311B8A" w:rsidP="00311B8A">
      <w:r>
        <w:rPr>
          <w:rFonts w:hint="eastAsia"/>
        </w:rPr>
        <w:t>В</w:t>
      </w:r>
      <w:r>
        <w:t></w:t>
      </w:r>
      <w:r>
        <w:rPr>
          <w:rFonts w:hint="eastAsia"/>
        </w:rPr>
        <w:t>роботі</w:t>
      </w:r>
      <w:r>
        <w:t></w:t>
      </w:r>
      <w:r>
        <w:rPr>
          <w:rFonts w:hint="eastAsia"/>
        </w:rPr>
        <w:t>за</w:t>
      </w:r>
      <w:r>
        <w:t></w:t>
      </w:r>
      <w:r>
        <w:rPr>
          <w:rFonts w:hint="eastAsia"/>
        </w:rPr>
        <w:t>показник</w:t>
      </w:r>
      <w:r>
        <w:t></w:t>
      </w:r>
      <w:r>
        <w:rPr>
          <w:rFonts w:hint="eastAsia"/>
        </w:rPr>
        <w:t>енергетичної</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r>
        <w:rPr>
          <w:rFonts w:hint="eastAsia"/>
        </w:rPr>
        <w:t>приймається</w:t>
      </w:r>
      <w:r>
        <w:t></w:t>
      </w:r>
      <w:r>
        <w:rPr>
          <w:rFonts w:hint="eastAsia"/>
        </w:rPr>
        <w:t>комплексний</w:t>
      </w:r>
      <w:r>
        <w:t></w:t>
      </w:r>
      <w:r>
        <w:rPr>
          <w:rFonts w:hint="eastAsia"/>
        </w:rPr>
        <w:t>показник</w:t>
      </w:r>
      <w:r>
        <w:t></w:t>
      </w:r>
      <w:r>
        <w:t></w:t>
      </w:r>
      <w:r>
        <w:t></w:t>
      </w:r>
      <w:r>
        <w:t></w:t>
      </w:r>
      <w:r>
        <w:rPr>
          <w:rFonts w:hint="eastAsia"/>
        </w:rPr>
        <w:t>що</w:t>
      </w:r>
      <w:r>
        <w:t></w:t>
      </w:r>
      <w:r>
        <w:rPr>
          <w:rFonts w:hint="eastAsia"/>
        </w:rPr>
        <w:t>дорівнює</w:t>
      </w:r>
      <w:r>
        <w:t></w:t>
      </w:r>
      <w:r>
        <w:rPr>
          <w:rFonts w:hint="eastAsia"/>
        </w:rPr>
        <w:t>відношенню</w:t>
      </w:r>
      <w:r>
        <w:t></w:t>
      </w:r>
      <w:r>
        <w:rPr>
          <w:rFonts w:hint="eastAsia"/>
        </w:rPr>
        <w:t>середньої</w:t>
      </w:r>
      <w:r>
        <w:t></w:t>
      </w:r>
      <w:r>
        <w:rPr>
          <w:rFonts w:hint="eastAsia"/>
        </w:rPr>
        <w:t>енергоємності</w:t>
      </w:r>
      <w:r>
        <w:t></w:t>
      </w:r>
      <w:r>
        <w:rPr>
          <w:rFonts w:hint="eastAsia"/>
        </w:rPr>
        <w:t>транспортування</w:t>
      </w:r>
      <w:r>
        <w:t></w:t>
      </w:r>
      <w:r>
        <w:rPr>
          <w:rFonts w:hint="eastAsia"/>
        </w:rPr>
        <w:t>до</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системи</w:t>
      </w:r>
      <w:r>
        <w:t></w:t>
      </w:r>
      <w:r>
        <w:rPr>
          <w:rFonts w:hint="eastAsia"/>
        </w:rPr>
        <w:t>транспорту</w:t>
      </w:r>
      <w:r>
        <w:t></w:t>
      </w:r>
      <w:r>
        <w:t></w:t>
      </w:r>
      <w:r>
        <w:rPr>
          <w:rFonts w:hint="eastAsia"/>
        </w:rPr>
        <w:t>Тобто</w:t>
      </w:r>
      <w:r>
        <w:t></w:t>
      </w:r>
      <w:r>
        <w:rPr>
          <w:rFonts w:hint="eastAsia"/>
        </w:rPr>
        <w:t>показник</w:t>
      </w:r>
      <w:r>
        <w:t></w:t>
      </w:r>
      <w:r>
        <w:rPr>
          <w:rFonts w:hint="eastAsia"/>
        </w:rPr>
        <w:t>енергетичної</w:t>
      </w:r>
      <w:r>
        <w:t></w:t>
      </w:r>
      <w:r>
        <w:rPr>
          <w:rFonts w:hint="eastAsia"/>
        </w:rPr>
        <w:t>ефективності</w:t>
      </w:r>
      <w:r>
        <w:t></w:t>
      </w:r>
      <w:r>
        <w:rPr>
          <w:rFonts w:hint="eastAsia"/>
        </w:rPr>
        <w:t>фун</w:t>
      </w:r>
      <w:r>
        <w:t></w:t>
      </w:r>
      <w:r>
        <w:rPr>
          <w:rFonts w:hint="eastAsia"/>
        </w:rPr>
        <w:t>кціонування</w:t>
      </w:r>
      <w:r>
        <w:t></w:t>
      </w:r>
      <w:r>
        <w:rPr>
          <w:rFonts w:hint="eastAsia"/>
        </w:rPr>
        <w:t>системи</w:t>
      </w:r>
      <w:r>
        <w:t></w:t>
      </w:r>
      <w:r>
        <w:rPr>
          <w:rFonts w:hint="eastAsia"/>
        </w:rPr>
        <w:t>конвеєрного</w:t>
      </w:r>
      <w:r>
        <w:t></w:t>
      </w:r>
      <w:r>
        <w:rPr>
          <w:rFonts w:hint="eastAsia"/>
        </w:rPr>
        <w:t>транспорту</w:t>
      </w:r>
      <w:r>
        <w:t></w:t>
      </w:r>
      <w:r>
        <w:t></w:t>
      </w:r>
      <w:r>
        <w:t></w:t>
      </w:r>
      <w:r>
        <w:rPr>
          <w:rFonts w:hint="eastAsia"/>
        </w:rPr>
        <w:t>це</w:t>
      </w:r>
      <w:r>
        <w:t></w:t>
      </w:r>
      <w:r>
        <w:rPr>
          <w:rFonts w:hint="eastAsia"/>
        </w:rPr>
        <w:t>питома</w:t>
      </w:r>
      <w:r>
        <w:t></w:t>
      </w:r>
      <w:r>
        <w:rPr>
          <w:rFonts w:hint="eastAsia"/>
        </w:rPr>
        <w:t>енергоємність</w:t>
      </w:r>
      <w:r>
        <w:t></w:t>
      </w:r>
      <w:r>
        <w:rPr>
          <w:rFonts w:hint="eastAsia"/>
        </w:rPr>
        <w:t>транс</w:t>
      </w:r>
      <w:r>
        <w:t></w:t>
      </w:r>
      <w:r>
        <w:rPr>
          <w:rFonts w:hint="eastAsia"/>
        </w:rPr>
        <w:t>портування</w:t>
      </w:r>
      <w:r>
        <w:t></w:t>
      </w:r>
      <w:r>
        <w:rPr>
          <w:rFonts w:hint="eastAsia"/>
        </w:rPr>
        <w:t>вантажу</w:t>
      </w:r>
      <w:r>
        <w:t></w:t>
      </w:r>
      <w:r>
        <w:t></w:t>
      </w:r>
      <w:r>
        <w:rPr>
          <w:rFonts w:hint="eastAsia"/>
        </w:rPr>
        <w:t>яка</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p>
    <w:p w:rsidR="00311B8A" w:rsidRDefault="00311B8A" w:rsidP="00311B8A">
      <w:r>
        <w:rPr>
          <w:rFonts w:hint="eastAsia"/>
        </w:rPr>
        <w:t>Е</w:t>
      </w:r>
      <w:r>
        <w:t></w:t>
      </w:r>
      <w:r>
        <w:t></w:t>
      </w:r>
      <w:r>
        <w:rPr>
          <w:rFonts w:hint="eastAsia"/>
        </w:rPr>
        <w:t>——</w:t>
      </w:r>
      <w:r>
        <w:t></w:t>
      </w:r>
      <w:r>
        <w:t></w:t>
      </w:r>
      <w:r>
        <w:rPr>
          <w:rFonts w:hint="eastAsia"/>
        </w:rPr>
        <w:t>кВтгод</w:t>
      </w:r>
      <w:r>
        <w:t></w:t>
      </w:r>
      <w:r>
        <w:rPr>
          <w:rFonts w:hint="eastAsia"/>
        </w:rPr>
        <w:t>т</w:t>
      </w:r>
      <w:r>
        <w:t></w:t>
      </w:r>
      <w:r>
        <w:t></w:t>
      </w:r>
      <w:r>
        <w:tab/>
      </w:r>
      <w:r>
        <w:t></w:t>
      </w:r>
      <w:r>
        <w:t></w:t>
      </w:r>
      <w:r>
        <w:t></w:t>
      </w:r>
      <w:r>
        <w:t></w:t>
      </w:r>
    </w:p>
    <w:p w:rsidR="00311B8A" w:rsidRDefault="00311B8A" w:rsidP="00311B8A">
      <w:r>
        <w:t></w:t>
      </w:r>
      <w:r>
        <w:t></w:t>
      </w:r>
      <w:r>
        <w:t></w:t>
      </w:r>
      <w:r>
        <w:t></w:t>
      </w:r>
    </w:p>
    <w:p w:rsidR="00311B8A" w:rsidRDefault="00311B8A" w:rsidP="00311B8A">
      <w:r>
        <w:rPr>
          <w:rFonts w:hint="eastAsia"/>
        </w:rPr>
        <w:t>де</w:t>
      </w:r>
      <w:r>
        <w:t></w:t>
      </w:r>
      <w:r>
        <w:t></w:t>
      </w:r>
      <w:r>
        <w:t></w:t>
      </w:r>
      <w:r>
        <w:t></w:t>
      </w:r>
      <w:r>
        <w:t></w:t>
      </w:r>
      <w:r>
        <w:t></w:t>
      </w:r>
      <w:r>
        <w:rPr>
          <w:rFonts w:hint="eastAsia"/>
        </w:rPr>
        <w:t>середня</w:t>
      </w:r>
      <w:r>
        <w:t></w:t>
      </w:r>
      <w:r>
        <w:rPr>
          <w:rFonts w:hint="eastAsia"/>
        </w:rPr>
        <w:t>пропускна</w:t>
      </w:r>
      <w:r>
        <w:t></w:t>
      </w:r>
      <w:r>
        <w:rPr>
          <w:rFonts w:hint="eastAsia"/>
        </w:rPr>
        <w:t>здатність</w:t>
      </w:r>
      <w:r>
        <w:t></w:t>
      </w:r>
      <w:r>
        <w:t></w:t>
      </w:r>
      <w:r>
        <w:rPr>
          <w:rFonts w:hint="eastAsia"/>
        </w:rPr>
        <w:t>середня</w:t>
      </w:r>
      <w:r>
        <w:t></w:t>
      </w:r>
      <w:r>
        <w:rPr>
          <w:rFonts w:hint="eastAsia"/>
        </w:rPr>
        <w:t>продуктивність</w:t>
      </w:r>
      <w:r>
        <w:t></w:t>
      </w:r>
      <w:r>
        <w:t></w:t>
      </w:r>
      <w:r>
        <w:rPr>
          <w:rFonts w:hint="eastAsia"/>
        </w:rPr>
        <w:t>системи</w:t>
      </w:r>
      <w:r>
        <w:t></w:t>
      </w:r>
      <w:r>
        <w:rPr>
          <w:rFonts w:hint="eastAsia"/>
        </w:rPr>
        <w:t>конвеє</w:t>
      </w:r>
      <w:r>
        <w:t></w:t>
      </w:r>
      <w:r>
        <w:rPr>
          <w:rFonts w:hint="eastAsia"/>
        </w:rPr>
        <w:t>рного</w:t>
      </w:r>
      <w:r>
        <w:t></w:t>
      </w:r>
      <w:r>
        <w:rPr>
          <w:rFonts w:hint="eastAsia"/>
        </w:rPr>
        <w:t>транспорту</w:t>
      </w:r>
      <w:r>
        <w:t></w:t>
      </w:r>
      <w:r>
        <w:t></w:t>
      </w:r>
      <w:r>
        <w:rPr>
          <w:rFonts w:hint="eastAsia"/>
        </w:rPr>
        <w:t>т</w:t>
      </w:r>
      <w:r>
        <w:t></w:t>
      </w:r>
      <w:r>
        <w:rPr>
          <w:rFonts w:hint="eastAsia"/>
        </w:rPr>
        <w:t>хв</w:t>
      </w:r>
      <w:r>
        <w:t></w:t>
      </w:r>
      <w:r>
        <w:t></w:t>
      </w:r>
      <w:r>
        <w:t></w:t>
      </w:r>
      <w:r>
        <w:t></w:t>
      </w:r>
      <w:r>
        <w:t></w:t>
      </w:r>
      <w:r>
        <w:t></w:t>
      </w:r>
      <w:r>
        <w:t></w:t>
      </w:r>
      <w:r>
        <w:rPr>
          <w:rFonts w:hint="eastAsia"/>
        </w:rPr>
        <w:t>середня</w:t>
      </w:r>
      <w:r>
        <w:t></w:t>
      </w:r>
      <w:r>
        <w:rPr>
          <w:rFonts w:hint="eastAsia"/>
        </w:rPr>
        <w:t>енергоємність</w:t>
      </w:r>
      <w:r>
        <w:t></w:t>
      </w:r>
      <w:r>
        <w:rPr>
          <w:rFonts w:hint="eastAsia"/>
        </w:rPr>
        <w:t>транспортування</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кВт</w:t>
      </w:r>
      <w:r>
        <w:t></w:t>
      </w:r>
    </w:p>
    <w:p w:rsidR="00311B8A" w:rsidRDefault="00311B8A" w:rsidP="00311B8A">
      <w:r>
        <w:rPr>
          <w:rFonts w:hint="eastAsia"/>
        </w:rPr>
        <w:t>Аналогічно</w:t>
      </w:r>
      <w:r>
        <w:t></w:t>
      </w:r>
      <w:r>
        <w:t></w:t>
      </w:r>
      <w:r>
        <w:rPr>
          <w:rFonts w:hint="eastAsia"/>
        </w:rPr>
        <w:t>як</w:t>
      </w:r>
      <w:r>
        <w:t></w:t>
      </w:r>
      <w:r>
        <w:rPr>
          <w:rFonts w:hint="eastAsia"/>
        </w:rPr>
        <w:t>і</w:t>
      </w:r>
      <w:r>
        <w:t></w:t>
      </w:r>
      <w:r>
        <w:rPr>
          <w:rFonts w:hint="eastAsia"/>
        </w:rPr>
        <w:t>при</w:t>
      </w:r>
      <w:r>
        <w:t></w:t>
      </w:r>
      <w:r>
        <w:rPr>
          <w:rFonts w:hint="eastAsia"/>
        </w:rPr>
        <w:t>визначенні</w:t>
      </w:r>
      <w:r>
        <w:t></w:t>
      </w:r>
      <w:r>
        <w:rPr>
          <w:rFonts w:hint="eastAsia"/>
        </w:rPr>
        <w:t>середньої</w:t>
      </w:r>
      <w:r>
        <w:t></w:t>
      </w:r>
      <w:r>
        <w:rPr>
          <w:rFonts w:hint="eastAsia"/>
        </w:rPr>
        <w:t>пропускної</w:t>
      </w:r>
      <w:r>
        <w:t></w:t>
      </w:r>
      <w:r>
        <w:rPr>
          <w:rFonts w:hint="eastAsia"/>
        </w:rPr>
        <w:t>здатності</w:t>
      </w:r>
      <w:r>
        <w:t></w:t>
      </w:r>
      <w:r>
        <w:t></w:t>
      </w:r>
      <w:r>
        <w:rPr>
          <w:rFonts w:hint="eastAsia"/>
        </w:rPr>
        <w:t>середня</w:t>
      </w:r>
      <w:r>
        <w:t></w:t>
      </w:r>
      <w:r>
        <w:rPr>
          <w:rFonts w:hint="eastAsia"/>
        </w:rPr>
        <w:t>енергоємність</w:t>
      </w:r>
      <w:r>
        <w:t></w:t>
      </w:r>
      <w:r>
        <w:rPr>
          <w:rFonts w:hint="eastAsia"/>
        </w:rPr>
        <w:t>транспортування</w:t>
      </w:r>
      <w:r>
        <w:t></w:t>
      </w:r>
      <w:r>
        <w:rPr>
          <w:rFonts w:hint="eastAsia"/>
        </w:rPr>
        <w:t>системи</w:t>
      </w:r>
      <w:r>
        <w:t></w:t>
      </w:r>
      <w:r>
        <w:rPr>
          <w:rFonts w:hint="eastAsia"/>
        </w:rPr>
        <w:t>конвеєрного</w:t>
      </w:r>
      <w:r>
        <w:t></w:t>
      </w:r>
      <w:r>
        <w:rPr>
          <w:rFonts w:hint="eastAsia"/>
        </w:rPr>
        <w:t>транспорту</w:t>
      </w:r>
      <w:r>
        <w:t></w:t>
      </w:r>
      <w:r>
        <w:rPr>
          <w:rFonts w:hint="eastAsia"/>
        </w:rPr>
        <w:t>визначається</w:t>
      </w:r>
      <w:r>
        <w:t></w:t>
      </w:r>
      <w:r>
        <w:rPr>
          <w:rFonts w:hint="eastAsia"/>
        </w:rPr>
        <w:t>як</w:t>
      </w:r>
      <w:r>
        <w:t></w:t>
      </w:r>
      <w:r>
        <w:rPr>
          <w:rFonts w:hint="eastAsia"/>
        </w:rPr>
        <w:t>математичне</w:t>
      </w:r>
      <w:r>
        <w:t></w:t>
      </w:r>
      <w:r>
        <w:rPr>
          <w:rFonts w:hint="eastAsia"/>
        </w:rPr>
        <w:t>очікування</w:t>
      </w:r>
      <w:r>
        <w:t></w:t>
      </w:r>
      <w:r>
        <w:rPr>
          <w:rFonts w:hint="eastAsia"/>
        </w:rPr>
        <w:t>від</w:t>
      </w:r>
      <w:r>
        <w:t></w:t>
      </w:r>
      <w:r>
        <w:rPr>
          <w:rFonts w:hint="eastAsia"/>
        </w:rPr>
        <w:t>випадкової</w:t>
      </w:r>
      <w:r>
        <w:t></w:t>
      </w:r>
      <w:r>
        <w:rPr>
          <w:rFonts w:hint="eastAsia"/>
        </w:rPr>
        <w:t>величини</w:t>
      </w:r>
      <w:r>
        <w:t></w:t>
      </w:r>
      <w:r>
        <w:rPr>
          <w:rFonts w:hint="eastAsia"/>
        </w:rPr>
        <w:t>енергоємності</w:t>
      </w:r>
      <w:r>
        <w:t></w:t>
      </w:r>
      <w:r>
        <w:rPr>
          <w:rFonts w:hint="eastAsia"/>
        </w:rPr>
        <w:t>транспорту</w:t>
      </w:r>
      <w:r>
        <w:t></w:t>
      </w:r>
      <w:r>
        <w:rPr>
          <w:rFonts w:hint="eastAsia"/>
        </w:rPr>
        <w:t>вання</w:t>
      </w:r>
      <w:r>
        <w:t></w:t>
      </w:r>
      <w:r>
        <w:rPr>
          <w:rFonts w:hint="eastAsia"/>
        </w:rPr>
        <w:t>за</w:t>
      </w:r>
      <w:r>
        <w:t></w:t>
      </w:r>
      <w:r>
        <w:rPr>
          <w:rFonts w:hint="eastAsia"/>
        </w:rPr>
        <w:t>формулою</w:t>
      </w:r>
    </w:p>
    <w:p w:rsidR="00311B8A" w:rsidRDefault="00311B8A" w:rsidP="00311B8A">
      <w:r>
        <w:t></w:t>
      </w:r>
      <w:r>
        <w:t></w:t>
      </w:r>
      <w:r>
        <w:t></w:t>
      </w:r>
      <w:r>
        <w:t></w:t>
      </w:r>
      <w:r>
        <w:t></w:t>
      </w:r>
      <w:r>
        <w:rPr>
          <w:rFonts w:hint="eastAsia"/>
        </w:rPr>
        <w:t>Т</w:t>
      </w:r>
      <w:r>
        <w:t></w:t>
      </w:r>
      <w:r>
        <w:t></w:t>
      </w:r>
      <w:r>
        <w:t></w:t>
      </w:r>
      <w:r>
        <w:t></w:t>
      </w:r>
      <w:r>
        <w:t></w:t>
      </w:r>
      <w:r>
        <w:t></w:t>
      </w:r>
      <w:r>
        <w:tab/>
      </w:r>
      <w:r>
        <w:t></w:t>
      </w:r>
      <w:r>
        <w:t></w:t>
      </w:r>
      <w:r>
        <w:t></w:t>
      </w:r>
      <w:r>
        <w:t></w:t>
      </w:r>
    </w:p>
    <w:p w:rsidR="00311B8A" w:rsidRDefault="00311B8A" w:rsidP="00311B8A">
      <w:r>
        <w:t></w:t>
      </w:r>
      <w:r>
        <w:t></w:t>
      </w:r>
      <w:r>
        <w:t></w:t>
      </w:r>
    </w:p>
    <w:p w:rsidR="00311B8A" w:rsidRDefault="00311B8A" w:rsidP="00311B8A">
      <w:r>
        <w:rPr>
          <w:rFonts w:hint="eastAsia"/>
        </w:rPr>
        <w:t>Тут</w:t>
      </w:r>
      <w:r>
        <w:t></w:t>
      </w:r>
      <w:r>
        <w:t></w:t>
      </w:r>
      <w:r>
        <w:t></w:t>
      </w:r>
      <w:r>
        <w:t></w:t>
      </w:r>
      <w:r>
        <w:t></w:t>
      </w:r>
      <w:r>
        <w:t></w:t>
      </w:r>
      <w:r>
        <w:rPr>
          <w:rFonts w:hint="eastAsia"/>
        </w:rPr>
        <w:t>енергоємність</w:t>
      </w:r>
      <w:r>
        <w:t></w:t>
      </w:r>
      <w:r>
        <w:rPr>
          <w:rFonts w:hint="eastAsia"/>
        </w:rPr>
        <w:t>транспортування</w:t>
      </w:r>
      <w:r>
        <w:t></w:t>
      </w:r>
      <w:r>
        <w:rPr>
          <w:rFonts w:hint="eastAsia"/>
        </w:rPr>
        <w:t>системи</w:t>
      </w:r>
      <w:r>
        <w:t></w:t>
      </w:r>
      <w:r>
        <w:rPr>
          <w:rFonts w:hint="eastAsia"/>
        </w:rPr>
        <w:t>конвеєрного</w:t>
      </w:r>
      <w:r>
        <w:t></w:t>
      </w:r>
      <w:r>
        <w:rPr>
          <w:rFonts w:hint="eastAsia"/>
        </w:rPr>
        <w:t>транспор</w:t>
      </w:r>
      <w:r>
        <w:t></w:t>
      </w:r>
      <w:r>
        <w:rPr>
          <w:rFonts w:hint="eastAsia"/>
        </w:rPr>
        <w:t>ту</w:t>
      </w:r>
      <w:r>
        <w:t></w:t>
      </w:r>
      <w:r>
        <w:t></w:t>
      </w:r>
      <w:r>
        <w:rPr>
          <w:rFonts w:hint="eastAsia"/>
        </w:rPr>
        <w:t>що</w:t>
      </w:r>
      <w:r>
        <w:t></w:t>
      </w:r>
      <w:r>
        <w:rPr>
          <w:rFonts w:hint="eastAsia"/>
        </w:rPr>
        <w:t>знаходиться</w:t>
      </w:r>
      <w:r>
        <w:t></w:t>
      </w:r>
      <w:r>
        <w:rPr>
          <w:rFonts w:hint="eastAsia"/>
        </w:rPr>
        <w:t>в</w:t>
      </w:r>
      <w:r>
        <w:t></w:t>
      </w:r>
      <w:r>
        <w:t></w:t>
      </w:r>
      <w:r>
        <w:t></w:t>
      </w:r>
      <w:r>
        <w:rPr>
          <w:rFonts w:hint="eastAsia"/>
        </w:rPr>
        <w:t>му</w:t>
      </w:r>
      <w:r>
        <w:t></w:t>
      </w:r>
      <w:r>
        <w:rPr>
          <w:rFonts w:hint="eastAsia"/>
        </w:rPr>
        <w:t>стані</w:t>
      </w:r>
      <w:r>
        <w:t></w:t>
      </w:r>
      <w:r>
        <w:t></w:t>
      </w:r>
      <w:r>
        <w:rPr>
          <w:rFonts w:hint="eastAsia"/>
        </w:rPr>
        <w:t>кВт</w:t>
      </w:r>
      <w:r>
        <w:t></w:t>
      </w:r>
      <w:r>
        <w:t></w:t>
      </w:r>
      <w:r>
        <w:t></w:t>
      </w:r>
      <w:r>
        <w:rPr>
          <w:rFonts w:hint="eastAsia"/>
        </w:rPr>
        <w:t>яка</w:t>
      </w:r>
      <w:r>
        <w:t></w:t>
      </w:r>
      <w:r>
        <w:rPr>
          <w:rFonts w:hint="eastAsia"/>
        </w:rPr>
        <w:t>визначається</w:t>
      </w:r>
      <w:r>
        <w:t></w:t>
      </w:r>
      <w:r>
        <w:rPr>
          <w:rFonts w:hint="eastAsia"/>
        </w:rPr>
        <w:t>за</w:t>
      </w:r>
      <w:r>
        <w:t></w:t>
      </w:r>
      <w:r>
        <w:rPr>
          <w:rFonts w:hint="eastAsia"/>
        </w:rPr>
        <w:t>формулою</w:t>
      </w:r>
    </w:p>
    <w:p w:rsidR="00311B8A" w:rsidRDefault="00311B8A" w:rsidP="00311B8A">
      <w:r>
        <w:rPr>
          <w:rFonts w:hint="eastAsia"/>
        </w:rPr>
        <w:t>тк</w:t>
      </w:r>
    </w:p>
    <w:p w:rsidR="00311B8A" w:rsidRDefault="00311B8A" w:rsidP="00311B8A">
      <w:r>
        <w:t></w:t>
      </w:r>
      <w:r>
        <w:t></w:t>
      </w:r>
      <w:r>
        <w:t></w:t>
      </w:r>
      <w:r>
        <w:t></w:t>
      </w:r>
      <w:r>
        <w:t></w:t>
      </w:r>
      <w:r>
        <w:t></w:t>
      </w:r>
      <w:r>
        <w:t></w:t>
      </w:r>
      <w:r>
        <w:t></w:t>
      </w:r>
      <w:r>
        <w:tab/>
      </w:r>
      <w:r>
        <w:t></w:t>
      </w:r>
      <w:r>
        <w:t></w:t>
      </w:r>
      <w:r>
        <w:t></w:t>
      </w:r>
      <w:r>
        <w:t></w:t>
      </w:r>
    </w:p>
    <w:p w:rsidR="00311B8A" w:rsidRDefault="00311B8A" w:rsidP="00311B8A">
      <w:r>
        <w:t></w:t>
      </w:r>
      <w:r>
        <w:t></w:t>
      </w:r>
      <w:r>
        <w:t> </w:t>
      </w:r>
    </w:p>
    <w:p w:rsidR="00311B8A" w:rsidRDefault="00311B8A" w:rsidP="00311B8A">
      <w:r>
        <w:rPr>
          <w:rFonts w:hint="eastAsia"/>
        </w:rPr>
        <w:t>де</w:t>
      </w:r>
      <w:r>
        <w:t></w:t>
      </w:r>
      <w:r>
        <w:t></w:t>
      </w:r>
      <w:r>
        <w:t></w:t>
      </w:r>
      <w:r>
        <w:t></w:t>
      </w:r>
      <w:r>
        <w:t></w:t>
      </w:r>
      <w:r>
        <w:t></w:t>
      </w:r>
      <w:r>
        <w:rPr>
          <w:rFonts w:hint="eastAsia"/>
        </w:rPr>
        <w:t>потужність</w:t>
      </w:r>
      <w:r>
        <w:t></w:t>
      </w:r>
      <w:r>
        <w:t></w:t>
      </w:r>
      <w:r>
        <w:rPr>
          <w:rFonts w:hint="eastAsia"/>
        </w:rPr>
        <w:t>що</w:t>
      </w:r>
      <w:r>
        <w:t></w:t>
      </w:r>
      <w:r>
        <w:rPr>
          <w:rFonts w:hint="eastAsia"/>
        </w:rPr>
        <w:t>споживається</w:t>
      </w:r>
      <w:r>
        <w:t></w:t>
      </w:r>
      <w:r>
        <w:rPr>
          <w:rFonts w:hint="eastAsia"/>
        </w:rPr>
        <w:t>приводом</w:t>
      </w:r>
      <w:r>
        <w:t></w:t>
      </w:r>
      <w:r>
        <w:t></w:t>
      </w:r>
      <w:r>
        <w:t></w:t>
      </w:r>
      <w:r>
        <w:rPr>
          <w:rFonts w:hint="eastAsia"/>
        </w:rPr>
        <w:t>го</w:t>
      </w:r>
      <w:r>
        <w:t></w:t>
      </w:r>
      <w:r>
        <w:rPr>
          <w:rFonts w:hint="eastAsia"/>
        </w:rPr>
        <w:t>стрічкового</w:t>
      </w:r>
      <w:r>
        <w:t></w:t>
      </w:r>
      <w:r>
        <w:rPr>
          <w:rFonts w:hint="eastAsia"/>
        </w:rPr>
        <w:t>конвеєра</w:t>
      </w:r>
      <w:r>
        <w:t></w:t>
      </w:r>
      <w:r>
        <w:t></w:t>
      </w:r>
      <w:r>
        <w:rPr>
          <w:rFonts w:hint="eastAsia"/>
        </w:rPr>
        <w:t>коли</w:t>
      </w:r>
      <w:r>
        <w:t></w:t>
      </w:r>
      <w:r>
        <w:rPr>
          <w:rFonts w:hint="eastAsia"/>
        </w:rPr>
        <w:t>система</w:t>
      </w:r>
      <w:r>
        <w:t></w:t>
      </w:r>
      <w:r>
        <w:rPr>
          <w:rFonts w:hint="eastAsia"/>
        </w:rPr>
        <w:t>знаходиться</w:t>
      </w:r>
      <w:r>
        <w:t></w:t>
      </w:r>
      <w:r>
        <w:rPr>
          <w:rFonts w:hint="eastAsia"/>
        </w:rPr>
        <w:t>в</w:t>
      </w:r>
      <w:r>
        <w:t></w:t>
      </w:r>
      <w:r>
        <w:t></w:t>
      </w:r>
      <w:r>
        <w:t></w:t>
      </w:r>
      <w:r>
        <w:rPr>
          <w:rFonts w:hint="eastAsia"/>
        </w:rPr>
        <w:t>му</w:t>
      </w:r>
      <w:r>
        <w:t></w:t>
      </w:r>
      <w:r>
        <w:rPr>
          <w:rFonts w:hint="eastAsia"/>
        </w:rPr>
        <w:t>стані</w:t>
      </w:r>
      <w:r>
        <w:t></w:t>
      </w:r>
      <w:r>
        <w:t></w:t>
      </w:r>
      <w:r>
        <w:rPr>
          <w:rFonts w:hint="eastAsia"/>
        </w:rPr>
        <w:t>кВт</w:t>
      </w:r>
      <w:r>
        <w:t></w:t>
      </w:r>
      <w:r>
        <w:t></w:t>
      </w:r>
      <w:r>
        <w:t></w:t>
      </w:r>
      <w:r>
        <w:t></w:t>
      </w:r>
      <w:r>
        <w:t></w:t>
      </w:r>
      <w:r>
        <w:t></w:t>
      </w:r>
      <w:r>
        <w:t></w:t>
      </w:r>
      <w:r>
        <w:rPr>
          <w:rFonts w:hint="eastAsia"/>
        </w:rPr>
        <w:t>кількість</w:t>
      </w:r>
      <w:r>
        <w:t></w:t>
      </w:r>
      <w:r>
        <w:rPr>
          <w:rFonts w:hint="eastAsia"/>
        </w:rPr>
        <w:t>працюючих</w:t>
      </w:r>
      <w:r>
        <w:t></w:t>
      </w:r>
      <w:r>
        <w:rPr>
          <w:rFonts w:hint="eastAsia"/>
        </w:rPr>
        <w:t>конвеєрів</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t></w:t>
      </w:r>
      <w:r>
        <w:rPr>
          <w:rFonts w:hint="eastAsia"/>
        </w:rPr>
        <w:t>що</w:t>
      </w:r>
      <w:r>
        <w:t></w:t>
      </w:r>
      <w:r>
        <w:rPr>
          <w:rFonts w:hint="eastAsia"/>
        </w:rPr>
        <w:t>знаходиться</w:t>
      </w:r>
      <w:r>
        <w:t></w:t>
      </w:r>
      <w:r>
        <w:rPr>
          <w:rFonts w:hint="eastAsia"/>
        </w:rPr>
        <w:t>в</w:t>
      </w:r>
      <w:r>
        <w:t></w:t>
      </w:r>
      <w:r>
        <w:t></w:t>
      </w:r>
      <w:r>
        <w:t></w:t>
      </w:r>
      <w:r>
        <w:rPr>
          <w:rFonts w:hint="eastAsia"/>
        </w:rPr>
        <w:t>му</w:t>
      </w:r>
      <w:r>
        <w:t></w:t>
      </w:r>
      <w:r>
        <w:rPr>
          <w:rFonts w:hint="eastAsia"/>
        </w:rPr>
        <w:t>стані</w:t>
      </w:r>
      <w:r>
        <w:t></w:t>
      </w:r>
    </w:p>
    <w:p w:rsidR="00311B8A" w:rsidRDefault="00311B8A" w:rsidP="00311B8A">
      <w:r>
        <w:rPr>
          <w:rFonts w:hint="eastAsia"/>
        </w:rPr>
        <w:t>Потужність</w:t>
      </w:r>
      <w:r>
        <w:t></w:t>
      </w:r>
      <w:r>
        <w:t></w:t>
      </w:r>
      <w:r>
        <w:rPr>
          <w:rFonts w:hint="eastAsia"/>
        </w:rPr>
        <w:t>споживана</w:t>
      </w:r>
      <w:r>
        <w:t></w:t>
      </w:r>
      <w:r>
        <w:rPr>
          <w:rFonts w:hint="eastAsia"/>
        </w:rPr>
        <w:t>приводом</w:t>
      </w:r>
      <w:r>
        <w:t></w:t>
      </w:r>
      <w:r>
        <w:rPr>
          <w:rFonts w:hint="eastAsia"/>
        </w:rPr>
        <w:t>стрічкового</w:t>
      </w:r>
      <w:r>
        <w:t></w:t>
      </w:r>
      <w:r>
        <w:rPr>
          <w:rFonts w:hint="eastAsia"/>
        </w:rPr>
        <w:t>конвеєра</w:t>
      </w:r>
      <w:r>
        <w:t></w:t>
      </w:r>
      <w:r>
        <w:t></w:t>
      </w:r>
      <w:r>
        <w:rPr>
          <w:rFonts w:hint="eastAsia"/>
        </w:rPr>
        <w:t>залежить</w:t>
      </w:r>
      <w:r>
        <w:t></w:t>
      </w:r>
      <w:r>
        <w:rPr>
          <w:rFonts w:hint="eastAsia"/>
        </w:rPr>
        <w:t>від</w:t>
      </w:r>
      <w:r>
        <w:t></w:t>
      </w:r>
      <w:r>
        <w:rPr>
          <w:rFonts w:hint="eastAsia"/>
        </w:rPr>
        <w:t>по</w:t>
      </w:r>
      <w:r>
        <w:t></w:t>
      </w:r>
      <w:r>
        <w:rPr>
          <w:rFonts w:hint="eastAsia"/>
        </w:rPr>
        <w:t>гонного</w:t>
      </w:r>
      <w:r>
        <w:t></w:t>
      </w:r>
      <w:r>
        <w:rPr>
          <w:rFonts w:hint="eastAsia"/>
        </w:rPr>
        <w:t>навантаження</w:t>
      </w:r>
      <w:r>
        <w:t></w:t>
      </w:r>
      <w:r>
        <w:t></w:t>
      </w:r>
      <w:r>
        <w:rPr>
          <w:rFonts w:hint="eastAsia"/>
        </w:rPr>
        <w:t>параметрів</w:t>
      </w:r>
      <w:r>
        <w:t></w:t>
      </w:r>
      <w:r>
        <w:rPr>
          <w:rFonts w:hint="eastAsia"/>
        </w:rPr>
        <w:t>конвеєра</w:t>
      </w:r>
      <w:r>
        <w:t></w:t>
      </w:r>
      <w:r>
        <w:rPr>
          <w:rFonts w:hint="eastAsia"/>
        </w:rPr>
        <w:t>й</w:t>
      </w:r>
      <w:r>
        <w:t></w:t>
      </w:r>
      <w:r>
        <w:rPr>
          <w:rFonts w:hint="eastAsia"/>
        </w:rPr>
        <w:t>визначається</w:t>
      </w:r>
      <w:r>
        <w:t></w:t>
      </w:r>
      <w:r>
        <w:rPr>
          <w:rFonts w:hint="eastAsia"/>
        </w:rPr>
        <w:t>за</w:t>
      </w:r>
      <w:r>
        <w:t></w:t>
      </w:r>
      <w:r>
        <w:rPr>
          <w:rFonts w:hint="eastAsia"/>
        </w:rPr>
        <w:t>формулою</w:t>
      </w:r>
    </w:p>
    <w:p w:rsidR="00311B8A" w:rsidRDefault="00311B8A" w:rsidP="00311B8A">
      <w:r>
        <w:rPr>
          <w:rFonts w:hint="eastAsia"/>
        </w:rPr>
        <w:t>довжина</w:t>
      </w:r>
      <w:r>
        <w:t></w:t>
      </w:r>
      <w:r>
        <w:t></w:t>
      </w:r>
      <w:r>
        <w:t></w:t>
      </w:r>
      <w:r>
        <w:rPr>
          <w:rFonts w:hint="eastAsia"/>
        </w:rPr>
        <w:t>го</w:t>
      </w:r>
      <w:r>
        <w:t></w:t>
      </w:r>
      <w:r>
        <w:rPr>
          <w:rFonts w:hint="eastAsia"/>
        </w:rPr>
        <w:t>конвеєра</w:t>
      </w:r>
      <w:r>
        <w:t></w:t>
      </w:r>
      <w:r>
        <w:t></w:t>
      </w:r>
      <w:r>
        <w:rPr>
          <w:rFonts w:hint="eastAsia"/>
        </w:rPr>
        <w:t>м</w:t>
      </w:r>
      <w:r>
        <w:t></w:t>
      </w:r>
      <w:r>
        <w:t></w:t>
      </w:r>
      <w:r>
        <w:t></w:t>
      </w:r>
      <w:r>
        <w:t></w:t>
      </w:r>
      <w:r>
        <w:t></w:t>
      </w:r>
      <w:r>
        <w:t></w:t>
      </w:r>
      <w:r>
        <w:rPr>
          <w:rFonts w:hint="eastAsia"/>
        </w:rPr>
        <w:t>коефіцієнт</w:t>
      </w:r>
      <w:r>
        <w:t></w:t>
      </w:r>
      <w:r>
        <w:rPr>
          <w:rFonts w:hint="eastAsia"/>
        </w:rPr>
        <w:t>корисної</w:t>
      </w:r>
      <w:r>
        <w:t></w:t>
      </w:r>
      <w:r>
        <w:rPr>
          <w:rFonts w:hint="eastAsia"/>
        </w:rPr>
        <w:t>дії</w:t>
      </w:r>
      <w:r>
        <w:t></w:t>
      </w:r>
      <w:r>
        <w:rPr>
          <w:rFonts w:hint="eastAsia"/>
        </w:rPr>
        <w:t>приводу</w:t>
      </w:r>
      <w:r>
        <w:t></w:t>
      </w:r>
      <w:r>
        <w:t></w:t>
      </w:r>
      <w:r>
        <w:t></w:t>
      </w:r>
      <w:r>
        <w:rPr>
          <w:rFonts w:hint="eastAsia"/>
        </w:rPr>
        <w:t>го</w:t>
      </w:r>
      <w:r>
        <w:t></w:t>
      </w:r>
      <w:r>
        <w:rPr>
          <w:rFonts w:hint="eastAsia"/>
        </w:rPr>
        <w:t>конве</w:t>
      </w:r>
      <w:r>
        <w:t></w:t>
      </w:r>
      <w:r>
        <w:t></w:t>
      </w:r>
      <w:r>
        <w:t></w:t>
      </w:r>
      <w:r>
        <w:t></w:t>
      </w:r>
      <w:r>
        <w:rPr>
          <w:rFonts w:hint="eastAsia"/>
        </w:rPr>
        <w:t>швидкість</w:t>
      </w:r>
      <w:r>
        <w:t></w:t>
      </w:r>
      <w:r>
        <w:rPr>
          <w:rFonts w:hint="eastAsia"/>
        </w:rPr>
        <w:t>стрічки</w:t>
      </w:r>
      <w:r>
        <w:t></w:t>
      </w:r>
      <w:r>
        <w:t></w:t>
      </w:r>
      <w:r>
        <w:t></w:t>
      </w:r>
      <w:r>
        <w:rPr>
          <w:rFonts w:hint="eastAsia"/>
        </w:rPr>
        <w:t>го</w:t>
      </w:r>
      <w:r>
        <w:t></w:t>
      </w:r>
      <w:r>
        <w:rPr>
          <w:rFonts w:hint="eastAsia"/>
        </w:rPr>
        <w:t>конвеєра</w:t>
      </w:r>
      <w:r>
        <w:t></w:t>
      </w:r>
      <w:r>
        <w:t></w:t>
      </w:r>
      <w:r>
        <w:rPr>
          <w:rFonts w:hint="eastAsia"/>
        </w:rPr>
        <w:t>м</w:t>
      </w:r>
      <w:r>
        <w:t></w:t>
      </w:r>
      <w:r>
        <w:rPr>
          <w:rFonts w:hint="eastAsia"/>
        </w:rPr>
        <w:t>с</w:t>
      </w:r>
      <w:r>
        <w:t></w:t>
      </w:r>
      <w:r>
        <w:t></w:t>
      </w:r>
      <w:r>
        <w:t></w:t>
      </w:r>
      <w:r>
        <w:t></w:t>
      </w:r>
      <w:r>
        <w:t></w:t>
      </w:r>
      <w:r>
        <w:t></w:t>
      </w:r>
      <w:r>
        <w:t></w:t>
      </w:r>
      <w:r>
        <w:t></w:t>
      </w:r>
      <w:r>
        <w:t></w:t>
      </w:r>
      <w:r>
        <w:t></w:t>
      </w:r>
      <w:r>
        <w:t></w:t>
      </w:r>
      <w:r>
        <w:t></w:t>
      </w:r>
      <w:r>
        <w:rPr>
          <w:rFonts w:hint="eastAsia"/>
        </w:rPr>
        <w:t>відповідно</w:t>
      </w:r>
      <w:r>
        <w:t></w:t>
      </w:r>
      <w:r>
        <w:rPr>
          <w:rFonts w:hint="eastAsia"/>
        </w:rPr>
        <w:t>погонні</w:t>
      </w:r>
      <w:r>
        <w:t></w:t>
      </w:r>
      <w:r>
        <w:rPr>
          <w:rFonts w:hint="eastAsia"/>
        </w:rPr>
        <w:t>ва</w:t>
      </w:r>
      <w:r>
        <w:t></w:t>
      </w:r>
    </w:p>
    <w:p w:rsidR="00311B8A" w:rsidRDefault="00311B8A" w:rsidP="00311B8A">
      <w:r>
        <w:rPr>
          <w:rFonts w:hint="eastAsia"/>
        </w:rPr>
        <w:t>ги</w:t>
      </w:r>
      <w:r>
        <w:t></w:t>
      </w:r>
      <w:r>
        <w:rPr>
          <w:rFonts w:hint="eastAsia"/>
        </w:rPr>
        <w:t>насипного</w:t>
      </w:r>
      <w:r>
        <w:t></w:t>
      </w:r>
      <w:r>
        <w:rPr>
          <w:rFonts w:hint="eastAsia"/>
        </w:rPr>
        <w:t>вантажу</w:t>
      </w:r>
      <w:r>
        <w:t></w:t>
      </w:r>
      <w:r>
        <w:rPr>
          <w:rFonts w:hint="eastAsia"/>
        </w:rPr>
        <w:t>і</w:t>
      </w:r>
      <w:r>
        <w:t></w:t>
      </w:r>
      <w:r>
        <w:rPr>
          <w:rFonts w:hint="eastAsia"/>
        </w:rPr>
        <w:t>стрічки</w:t>
      </w:r>
      <w:r>
        <w:t></w:t>
      </w:r>
      <w:r>
        <w:t></w:t>
      </w:r>
      <w:r>
        <w:t></w:t>
      </w:r>
      <w:r>
        <w:rPr>
          <w:rFonts w:hint="eastAsia"/>
        </w:rPr>
        <w:t>го</w:t>
      </w:r>
      <w:r>
        <w:t></w:t>
      </w:r>
      <w:r>
        <w:rPr>
          <w:rFonts w:hint="eastAsia"/>
        </w:rPr>
        <w:t>конвеєра</w:t>
      </w:r>
      <w:r>
        <w:t></w:t>
      </w:r>
      <w:r>
        <w:t></w:t>
      </w:r>
      <w:r>
        <w:rPr>
          <w:rFonts w:hint="eastAsia"/>
        </w:rPr>
        <w:t>Н</w:t>
      </w:r>
      <w:r>
        <w:t></w:t>
      </w:r>
      <w:r>
        <w:rPr>
          <w:rFonts w:hint="eastAsia"/>
        </w:rPr>
        <w:t>м</w:t>
      </w:r>
      <w:r>
        <w:t></w:t>
      </w:r>
      <w:r>
        <w:t></w:t>
      </w:r>
      <w:r>
        <w:t></w:t>
      </w:r>
      <w:r>
        <w:t></w:t>
      </w:r>
      <w:r>
        <w:t></w:t>
      </w:r>
      <w:r>
        <w:t></w:t>
      </w:r>
      <w:r>
        <w:t></w:t>
      </w:r>
      <w:r>
        <w:t></w:t>
      </w:r>
      <w:r>
        <w:t></w:t>
      </w:r>
      <w:r>
        <w:t></w:t>
      </w:r>
      <w:r>
        <w:t></w:t>
      </w:r>
      <w:r>
        <w:t></w:t>
      </w:r>
      <w:r>
        <w:t></w:t>
      </w:r>
      <w:r>
        <w:t></w:t>
      </w:r>
      <w:r>
        <w:rPr>
          <w:rFonts w:hint="eastAsia"/>
        </w:rPr>
        <w:t>відповідно</w:t>
      </w:r>
      <w:r>
        <w:t></w:t>
      </w:r>
      <w:r>
        <w:rPr>
          <w:rFonts w:hint="eastAsia"/>
        </w:rPr>
        <w:t>погонні</w:t>
      </w:r>
    </w:p>
    <w:p w:rsidR="00311B8A" w:rsidRDefault="00311B8A" w:rsidP="00311B8A">
      <w:r>
        <w:rPr>
          <w:rFonts w:hint="eastAsia"/>
        </w:rPr>
        <w:t>ваги</w:t>
      </w:r>
      <w:r>
        <w:t></w:t>
      </w:r>
      <w:r>
        <w:rPr>
          <w:rFonts w:hint="eastAsia"/>
        </w:rPr>
        <w:t>частин</w:t>
      </w:r>
      <w:r>
        <w:t></w:t>
      </w:r>
      <w:r>
        <w:t></w:t>
      </w:r>
      <w:r>
        <w:rPr>
          <w:rFonts w:hint="eastAsia"/>
        </w:rPr>
        <w:t>що</w:t>
      </w:r>
      <w:r>
        <w:t></w:t>
      </w:r>
      <w:r>
        <w:rPr>
          <w:rFonts w:hint="eastAsia"/>
        </w:rPr>
        <w:t>обертаються</w:t>
      </w:r>
      <w:r>
        <w:t></w:t>
      </w:r>
      <w:r>
        <w:t></w:t>
      </w:r>
      <w:r>
        <w:rPr>
          <w:rFonts w:hint="eastAsia"/>
        </w:rPr>
        <w:t>роликоопор</w:t>
      </w:r>
      <w:r>
        <w:t></w:t>
      </w:r>
      <w:r>
        <w:rPr>
          <w:rFonts w:hint="eastAsia"/>
        </w:rPr>
        <w:t>верхніх</w:t>
      </w:r>
      <w:r>
        <w:t></w:t>
      </w:r>
      <w:r>
        <w:rPr>
          <w:rFonts w:hint="eastAsia"/>
        </w:rPr>
        <w:t>і</w:t>
      </w:r>
      <w:r>
        <w:t></w:t>
      </w:r>
      <w:r>
        <w:rPr>
          <w:rFonts w:hint="eastAsia"/>
        </w:rPr>
        <w:t>нижніх</w:t>
      </w:r>
      <w:r>
        <w:t></w:t>
      </w:r>
      <w:r>
        <w:rPr>
          <w:rFonts w:hint="eastAsia"/>
        </w:rPr>
        <w:t>гілок</w:t>
      </w:r>
      <w:r>
        <w:t></w:t>
      </w:r>
      <w:r>
        <w:rPr>
          <w:rFonts w:hint="eastAsia"/>
        </w:rPr>
        <w:t>стрічки</w:t>
      </w:r>
      <w:r>
        <w:t></w:t>
      </w:r>
      <w:r>
        <w:t></w:t>
      </w:r>
      <w:r>
        <w:t></w:t>
      </w:r>
      <w:r>
        <w:rPr>
          <w:rFonts w:hint="eastAsia"/>
        </w:rPr>
        <w:t>го</w:t>
      </w:r>
      <w:r>
        <w:t></w:t>
      </w:r>
      <w:r>
        <w:rPr>
          <w:rFonts w:hint="eastAsia"/>
        </w:rPr>
        <w:t>конвеєра</w:t>
      </w:r>
      <w:r>
        <w:t></w:t>
      </w:r>
      <w:r>
        <w:t></w:t>
      </w:r>
      <w:r>
        <w:rPr>
          <w:rFonts w:hint="eastAsia"/>
        </w:rPr>
        <w:t>Н</w:t>
      </w:r>
      <w:r>
        <w:t></w:t>
      </w:r>
      <w:r>
        <w:rPr>
          <w:rFonts w:hint="eastAsia"/>
        </w:rPr>
        <w:t>м</w:t>
      </w:r>
      <w:r>
        <w:t></w:t>
      </w:r>
      <w:r>
        <w:t></w:t>
      </w:r>
      <w:r>
        <w:t></w:t>
      </w:r>
      <w:r>
        <w:t></w:t>
      </w:r>
      <w:r>
        <w:t></w:t>
      </w:r>
      <w:r>
        <w:t></w:t>
      </w:r>
      <w:r>
        <w:t></w:t>
      </w:r>
      <w:r>
        <w:rPr>
          <w:rFonts w:hint="eastAsia"/>
        </w:rPr>
        <w:t>кут</w:t>
      </w:r>
      <w:r>
        <w:t></w:t>
      </w:r>
      <w:r>
        <w:rPr>
          <w:rFonts w:hint="eastAsia"/>
        </w:rPr>
        <w:t>нахилу</w:t>
      </w:r>
      <w:r>
        <w:t></w:t>
      </w:r>
      <w:r>
        <w:t></w:t>
      </w:r>
      <w:r>
        <w:t></w:t>
      </w:r>
      <w:r>
        <w:rPr>
          <w:rFonts w:hint="eastAsia"/>
        </w:rPr>
        <w:t>го</w:t>
      </w:r>
      <w:r>
        <w:t></w:t>
      </w:r>
      <w:r>
        <w:rPr>
          <w:rFonts w:hint="eastAsia"/>
        </w:rPr>
        <w:t>конвеєра</w:t>
      </w:r>
      <w:r>
        <w:t></w:t>
      </w:r>
      <w:r>
        <w:t></w:t>
      </w:r>
      <w:r>
        <w:rPr>
          <w:rFonts w:hint="eastAsia"/>
        </w:rPr>
        <w:t>град</w:t>
      </w:r>
      <w:r>
        <w:t></w:t>
      </w:r>
      <w:r>
        <w:t></w:t>
      </w:r>
      <w:r>
        <w:t></w:t>
      </w:r>
      <w:r>
        <w:t></w:t>
      </w:r>
      <w:r>
        <w:t></w:t>
      </w:r>
      <w:r>
        <w:t></w:t>
      </w:r>
      <w:r>
        <w:t></w:t>
      </w:r>
      <w:r>
        <w:t></w:t>
      </w:r>
      <w:r>
        <w:rPr>
          <w:rFonts w:hint="eastAsia"/>
        </w:rPr>
        <w:t>коефіцієнт</w:t>
      </w:r>
      <w:r>
        <w:t></w:t>
      </w:r>
      <w:r>
        <w:t></w:t>
      </w:r>
      <w:r>
        <w:rPr>
          <w:rFonts w:hint="eastAsia"/>
        </w:rPr>
        <w:t>що</w:t>
      </w:r>
      <w:r>
        <w:t></w:t>
      </w:r>
      <w:r>
        <w:rPr>
          <w:rFonts w:hint="eastAsia"/>
        </w:rPr>
        <w:t>враховує</w:t>
      </w:r>
      <w:r>
        <w:t></w:t>
      </w:r>
      <w:r>
        <w:rPr>
          <w:rFonts w:hint="eastAsia"/>
        </w:rPr>
        <w:t>місцевий</w:t>
      </w:r>
      <w:r>
        <w:t></w:t>
      </w:r>
      <w:r>
        <w:rPr>
          <w:rFonts w:hint="eastAsia"/>
        </w:rPr>
        <w:t>опір</w:t>
      </w:r>
      <w:r>
        <w:t></w:t>
      </w:r>
      <w:r>
        <w:t></w:t>
      </w:r>
      <w:r>
        <w:t></w:t>
      </w:r>
      <w:r>
        <w:rPr>
          <w:rFonts w:hint="eastAsia"/>
        </w:rPr>
        <w:t>го</w:t>
      </w:r>
      <w:r>
        <w:t></w:t>
      </w:r>
      <w:r>
        <w:rPr>
          <w:rFonts w:hint="eastAsia"/>
        </w:rPr>
        <w:t>конвеєра</w:t>
      </w:r>
      <w:r>
        <w:t></w:t>
      </w:r>
      <w:r>
        <w:t></w:t>
      </w:r>
      <w:r>
        <w:rPr>
          <w:rFonts w:hint="eastAsia"/>
        </w:rPr>
        <w:t>ш</w:t>
      </w:r>
      <w:r>
        <w:t></w:t>
      </w:r>
      <w:r>
        <w:t></w:t>
      </w:r>
      <w:r>
        <w:t></w:t>
      </w:r>
      <w:r>
        <w:t></w:t>
      </w:r>
      <w:r>
        <w:rPr>
          <w:rFonts w:hint="eastAsia"/>
        </w:rPr>
        <w:t>коефіцієнт</w:t>
      </w:r>
      <w:r>
        <w:t></w:t>
      </w:r>
      <w:r>
        <w:rPr>
          <w:rFonts w:hint="eastAsia"/>
        </w:rPr>
        <w:t>опору</w:t>
      </w:r>
      <w:r>
        <w:t></w:t>
      </w:r>
      <w:r>
        <w:rPr>
          <w:rFonts w:hint="eastAsia"/>
        </w:rPr>
        <w:t>руху</w:t>
      </w:r>
      <w:r>
        <w:t></w:t>
      </w:r>
      <w:r>
        <w:rPr>
          <w:rFonts w:hint="eastAsia"/>
        </w:rPr>
        <w:t>стрічки</w:t>
      </w:r>
      <w:r>
        <w:t></w:t>
      </w:r>
      <w:r>
        <w:rPr>
          <w:rFonts w:hint="eastAsia"/>
        </w:rPr>
        <w:t>з</w:t>
      </w:r>
      <w:r>
        <w:t></w:t>
      </w:r>
      <w:r>
        <w:rPr>
          <w:rFonts w:hint="eastAsia"/>
        </w:rPr>
        <w:t>вантажем</w:t>
      </w:r>
      <w:r>
        <w:t></w:t>
      </w:r>
      <w:r>
        <w:rPr>
          <w:rFonts w:hint="eastAsia"/>
        </w:rPr>
        <w:t>по</w:t>
      </w:r>
      <w:r>
        <w:t></w:t>
      </w:r>
      <w:r>
        <w:rPr>
          <w:rFonts w:hint="eastAsia"/>
        </w:rPr>
        <w:t>роликоопорах</w:t>
      </w:r>
      <w:r>
        <w:t></w:t>
      </w:r>
      <w:r>
        <w:t></w:t>
      </w:r>
      <w:r>
        <w:t></w:t>
      </w:r>
      <w:r>
        <w:rPr>
          <w:rFonts w:hint="eastAsia"/>
        </w:rPr>
        <w:t>го</w:t>
      </w:r>
      <w:r>
        <w:t></w:t>
      </w:r>
      <w:r>
        <w:rPr>
          <w:rFonts w:hint="eastAsia"/>
        </w:rPr>
        <w:t>конвеєра</w:t>
      </w:r>
      <w:r>
        <w:t></w:t>
      </w:r>
    </w:p>
    <w:p w:rsidR="00311B8A" w:rsidRDefault="00311B8A" w:rsidP="00311B8A">
      <w:r>
        <w:rPr>
          <w:rFonts w:hint="eastAsia"/>
        </w:rPr>
        <w:t>Середня</w:t>
      </w:r>
      <w:r>
        <w:t></w:t>
      </w:r>
      <w:r>
        <w:rPr>
          <w:rFonts w:hint="eastAsia"/>
        </w:rPr>
        <w:t>енергоємність</w:t>
      </w:r>
      <w:r>
        <w:t></w:t>
      </w:r>
      <w:r>
        <w:rPr>
          <w:rFonts w:hint="eastAsia"/>
        </w:rPr>
        <w:t>транспортування</w:t>
      </w:r>
      <w:r>
        <w:t></w:t>
      </w:r>
      <w:r>
        <w:t></w:t>
      </w:r>
      <w:r>
        <w:t></w:t>
      </w:r>
      <w:r>
        <w:t></w:t>
      </w:r>
      <w:r>
        <w:rPr>
          <w:rFonts w:hint="eastAsia"/>
        </w:rPr>
        <w:t>системи</w:t>
      </w:r>
      <w:r>
        <w:t></w:t>
      </w:r>
      <w:r>
        <w:rPr>
          <w:rFonts w:hint="eastAsia"/>
        </w:rPr>
        <w:t>конвеєрного</w:t>
      </w:r>
      <w:r>
        <w:t></w:t>
      </w:r>
      <w:r>
        <w:rPr>
          <w:rFonts w:hint="eastAsia"/>
        </w:rPr>
        <w:t>транс</w:t>
      </w:r>
      <w:r>
        <w:t></w:t>
      </w:r>
      <w:r>
        <w:rPr>
          <w:rFonts w:hint="eastAsia"/>
        </w:rPr>
        <w:t>порту</w:t>
      </w:r>
      <w:r>
        <w:t></w:t>
      </w:r>
      <w:r>
        <w:rPr>
          <w:rFonts w:hint="eastAsia"/>
        </w:rPr>
        <w:t>так</w:t>
      </w:r>
      <w:r>
        <w:t></w:t>
      </w:r>
      <w:r>
        <w:rPr>
          <w:rFonts w:hint="eastAsia"/>
        </w:rPr>
        <w:t>само</w:t>
      </w:r>
      <w:r>
        <w:t></w:t>
      </w:r>
      <w:r>
        <w:t></w:t>
      </w:r>
      <w:r>
        <w:rPr>
          <w:rFonts w:hint="eastAsia"/>
        </w:rPr>
        <w:t>як</w:t>
      </w:r>
      <w:r>
        <w:t></w:t>
      </w:r>
      <w:r>
        <w:rPr>
          <w:rFonts w:hint="eastAsia"/>
        </w:rPr>
        <w:t>і</w:t>
      </w:r>
      <w:r>
        <w:t></w:t>
      </w:r>
      <w:r>
        <w:rPr>
          <w:rFonts w:hint="eastAsia"/>
        </w:rPr>
        <w:t>середня</w:t>
      </w:r>
      <w:r>
        <w:t></w:t>
      </w:r>
      <w:r>
        <w:rPr>
          <w:rFonts w:hint="eastAsia"/>
        </w:rPr>
        <w:t>пропускна</w:t>
      </w:r>
      <w:r>
        <w:t></w:t>
      </w:r>
      <w:r>
        <w:rPr>
          <w:rFonts w:hint="eastAsia"/>
        </w:rPr>
        <w:t>здатність</w:t>
      </w:r>
      <w:r>
        <w:t></w:t>
      </w:r>
      <w:r>
        <w:t></w:t>
      </w:r>
      <w:r>
        <w:t></w:t>
      </w:r>
      <w:r>
        <w:t></w:t>
      </w:r>
      <w:r>
        <w:t></w:t>
      </w:r>
      <w:r>
        <w:rPr>
          <w:rFonts w:hint="eastAsia"/>
        </w:rPr>
        <w:t>залежить</w:t>
      </w:r>
      <w:r>
        <w:t></w:t>
      </w:r>
      <w:r>
        <w:rPr>
          <w:rFonts w:hint="eastAsia"/>
        </w:rPr>
        <w:t>від</w:t>
      </w:r>
      <w:r>
        <w:t></w:t>
      </w:r>
      <w:r>
        <w:rPr>
          <w:rFonts w:hint="eastAsia"/>
        </w:rPr>
        <w:t>структурної</w:t>
      </w:r>
      <w:r>
        <w:t></w:t>
      </w:r>
      <w:r>
        <w:rPr>
          <w:rFonts w:hint="eastAsia"/>
        </w:rPr>
        <w:t>схеми</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погонного</w:t>
      </w:r>
      <w:r>
        <w:t></w:t>
      </w:r>
      <w:r>
        <w:rPr>
          <w:rFonts w:hint="eastAsia"/>
        </w:rPr>
        <w:t>навантаження</w:t>
      </w:r>
      <w:r>
        <w:t></w:t>
      </w:r>
      <w:r>
        <w:t></w:t>
      </w:r>
      <w:r>
        <w:rPr>
          <w:rFonts w:hint="eastAsia"/>
        </w:rPr>
        <w:t>параметрів</w:t>
      </w:r>
      <w:r>
        <w:t></w:t>
      </w:r>
      <w:r>
        <w:rPr>
          <w:rFonts w:hint="eastAsia"/>
        </w:rPr>
        <w:t>конвеєрів</w:t>
      </w:r>
      <w:r>
        <w:t></w:t>
      </w:r>
      <w:r>
        <w:t></w:t>
      </w:r>
      <w:r>
        <w:rPr>
          <w:rFonts w:hint="eastAsia"/>
        </w:rPr>
        <w:t>а</w:t>
      </w:r>
      <w:r>
        <w:t></w:t>
      </w:r>
      <w:r>
        <w:rPr>
          <w:rFonts w:hint="eastAsia"/>
        </w:rPr>
        <w:t>також</w:t>
      </w:r>
      <w:r>
        <w:t></w:t>
      </w:r>
      <w:r>
        <w:rPr>
          <w:rFonts w:hint="eastAsia"/>
        </w:rPr>
        <w:t>від</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p>
    <w:p w:rsidR="00311B8A" w:rsidRDefault="00311B8A" w:rsidP="00311B8A">
      <w:r>
        <w:rPr>
          <w:rFonts w:hint="eastAsia"/>
        </w:rPr>
        <w:t>Для</w:t>
      </w:r>
      <w:r>
        <w:t></w:t>
      </w:r>
      <w:r>
        <w:rPr>
          <w:rFonts w:hint="eastAsia"/>
        </w:rPr>
        <w:t>визначення</w:t>
      </w:r>
      <w:r>
        <w:t></w:t>
      </w:r>
      <w:r>
        <w:rPr>
          <w:rFonts w:hint="eastAsia"/>
        </w:rPr>
        <w:t>енергоємності</w:t>
      </w:r>
      <w:r>
        <w:t></w:t>
      </w:r>
      <w:r>
        <w:rPr>
          <w:rFonts w:hint="eastAsia"/>
        </w:rPr>
        <w:t>транспортування</w:t>
      </w:r>
      <w:r>
        <w:t></w:t>
      </w:r>
      <w:r>
        <w:rPr>
          <w:rFonts w:hint="eastAsia"/>
        </w:rPr>
        <w:t>систем</w:t>
      </w:r>
      <w:r>
        <w:t></w:t>
      </w:r>
      <w:r>
        <w:rPr>
          <w:rFonts w:hint="eastAsia"/>
        </w:rPr>
        <w:t>конвеєрного</w:t>
      </w:r>
      <w:r>
        <w:t></w:t>
      </w:r>
      <w:r>
        <w:rPr>
          <w:rFonts w:hint="eastAsia"/>
        </w:rPr>
        <w:t>тра</w:t>
      </w:r>
      <w:r>
        <w:t></w:t>
      </w:r>
      <w:r>
        <w:rPr>
          <w:rFonts w:hint="eastAsia"/>
        </w:rPr>
        <w:t>нспорту</w:t>
      </w:r>
      <w:r>
        <w:t></w:t>
      </w:r>
      <w:r>
        <w:rPr>
          <w:rFonts w:hint="eastAsia"/>
        </w:rPr>
        <w:t>також</w:t>
      </w:r>
      <w:r>
        <w:t></w:t>
      </w:r>
      <w:r>
        <w:rPr>
          <w:rFonts w:hint="eastAsia"/>
        </w:rPr>
        <w:t>використовувався</w:t>
      </w:r>
      <w:r>
        <w:t></w:t>
      </w:r>
      <w:r>
        <w:rPr>
          <w:rFonts w:hint="eastAsia"/>
        </w:rPr>
        <w:t>метод</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з</w:t>
      </w:r>
      <w:r>
        <w:t></w:t>
      </w:r>
      <w:r>
        <w:rPr>
          <w:rFonts w:hint="eastAsia"/>
        </w:rPr>
        <w:t>урахуванням</w:t>
      </w:r>
      <w:r>
        <w:t></w:t>
      </w:r>
      <w:r>
        <w:rPr>
          <w:rFonts w:hint="eastAsia"/>
        </w:rPr>
        <w:t>самоподібності</w:t>
      </w:r>
      <w:r>
        <w:t></w:t>
      </w:r>
      <w:r>
        <w:rPr>
          <w:rFonts w:hint="eastAsia"/>
        </w:rPr>
        <w:t>структури</w:t>
      </w:r>
      <w:r>
        <w:t></w:t>
      </w:r>
      <w:r>
        <w:rPr>
          <w:rFonts w:hint="eastAsia"/>
        </w:rPr>
        <w:t>конвеєрного</w:t>
      </w:r>
      <w:r>
        <w:t></w:t>
      </w:r>
      <w:r>
        <w:rPr>
          <w:rFonts w:hint="eastAsia"/>
        </w:rPr>
        <w:t>транспорту</w:t>
      </w:r>
      <w:r>
        <w:t></w:t>
      </w:r>
    </w:p>
    <w:p w:rsidR="00311B8A" w:rsidRDefault="00311B8A" w:rsidP="00311B8A">
      <w:r>
        <w:rPr>
          <w:rFonts w:hint="eastAsia"/>
        </w:rPr>
        <w:t>В</w:t>
      </w:r>
      <w:r>
        <w:t></w:t>
      </w:r>
      <w:r>
        <w:rPr>
          <w:rFonts w:hint="eastAsia"/>
        </w:rPr>
        <w:t>результаті</w:t>
      </w:r>
      <w:r>
        <w:t></w:t>
      </w:r>
      <w:r>
        <w:rPr>
          <w:rFonts w:hint="eastAsia"/>
        </w:rPr>
        <w:t>отримано</w:t>
      </w:r>
      <w:r>
        <w:t></w:t>
      </w:r>
      <w:r>
        <w:rPr>
          <w:rFonts w:hint="eastAsia"/>
        </w:rPr>
        <w:t>рекурентні</w:t>
      </w:r>
      <w:r>
        <w:t></w:t>
      </w:r>
      <w:r>
        <w:rPr>
          <w:rFonts w:hint="eastAsia"/>
        </w:rPr>
        <w:t>формули</w:t>
      </w:r>
      <w:r>
        <w:t></w:t>
      </w:r>
      <w:r>
        <w:t></w:t>
      </w:r>
      <w:r>
        <w:rPr>
          <w:rFonts w:hint="eastAsia"/>
        </w:rPr>
        <w:t>що</w:t>
      </w:r>
      <w:r>
        <w:t></w:t>
      </w:r>
      <w:r>
        <w:rPr>
          <w:rFonts w:hint="eastAsia"/>
        </w:rPr>
        <w:t>визначають</w:t>
      </w:r>
      <w:r>
        <w:t></w:t>
      </w:r>
      <w:r>
        <w:rPr>
          <w:rFonts w:hint="eastAsia"/>
        </w:rPr>
        <w:t>енергоєм</w:t>
      </w:r>
      <w:r>
        <w:t></w:t>
      </w:r>
      <w:r>
        <w:rPr>
          <w:rFonts w:hint="eastAsia"/>
        </w:rPr>
        <w:t>ність</w:t>
      </w:r>
      <w:r>
        <w:t></w:t>
      </w:r>
      <w:r>
        <w:rPr>
          <w:rFonts w:hint="eastAsia"/>
        </w:rPr>
        <w:t>транспортування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rPr>
          <w:rFonts w:hint="eastAsia"/>
        </w:rPr>
        <w:t>і</w:t>
      </w:r>
      <w:r>
        <w:t></w:t>
      </w:r>
      <w:r>
        <w:rPr>
          <w:rFonts w:hint="eastAsia"/>
        </w:rPr>
        <w:t>парале</w:t>
      </w:r>
      <w:r>
        <w:t></w:t>
      </w:r>
      <w:r>
        <w:rPr>
          <w:rFonts w:hint="eastAsia"/>
        </w:rPr>
        <w:t>льним</w:t>
      </w:r>
      <w:r>
        <w:t></w:t>
      </w:r>
      <w:r>
        <w:rPr>
          <w:rFonts w:hint="eastAsia"/>
        </w:rPr>
        <w:t>з</w:t>
      </w:r>
      <w:r>
        <w:t></w:t>
      </w:r>
      <w:r>
        <w:rPr>
          <w:rFonts w:hint="eastAsia"/>
        </w:rPr>
        <w:t>єднанням</w:t>
      </w:r>
      <w:r>
        <w:t></w:t>
      </w:r>
      <w:r>
        <w:rPr>
          <w:rFonts w:hint="eastAsia"/>
        </w:rPr>
        <w:t>конвеєрів</w:t>
      </w:r>
      <w:r>
        <w:t></w:t>
      </w:r>
      <w:r>
        <w:t></w:t>
      </w:r>
      <w:r>
        <w:rPr>
          <w:rFonts w:hint="eastAsia"/>
        </w:rPr>
        <w:t>а</w:t>
      </w:r>
      <w:r>
        <w:t></w:t>
      </w:r>
      <w:r>
        <w:rPr>
          <w:rFonts w:hint="eastAsia"/>
        </w:rPr>
        <w:t>також</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w:t>
      </w:r>
      <w:r>
        <w:t></w:t>
      </w:r>
      <w:r>
        <w:rPr>
          <w:rFonts w:hint="eastAsia"/>
        </w:rPr>
        <w:t>рою</w:t>
      </w:r>
      <w:r>
        <w:t></w:t>
      </w:r>
      <w:r>
        <w:rPr>
          <w:rFonts w:hint="eastAsia"/>
        </w:rPr>
        <w:t>без</w:t>
      </w:r>
      <w:r>
        <w:t></w:t>
      </w:r>
      <w:r>
        <w:rPr>
          <w:rFonts w:hint="eastAsia"/>
        </w:rPr>
        <w:t>бункерів</w:t>
      </w:r>
      <w:r>
        <w:t></w:t>
      </w:r>
      <w:r>
        <w:rPr>
          <w:rFonts w:hint="eastAsia"/>
        </w:rPr>
        <w:t>і</w:t>
      </w:r>
      <w:r>
        <w:t></w:t>
      </w:r>
      <w:r>
        <w:rPr>
          <w:rFonts w:hint="eastAsia"/>
        </w:rPr>
        <w:t>з</w:t>
      </w:r>
      <w:r>
        <w:t></w:t>
      </w:r>
      <w:r>
        <w:rPr>
          <w:rFonts w:hint="eastAsia"/>
        </w:rPr>
        <w:t>бункерами</w:t>
      </w:r>
      <w:r>
        <w:t></w:t>
      </w:r>
    </w:p>
    <w:p w:rsidR="00311B8A" w:rsidRDefault="00311B8A" w:rsidP="00311B8A">
      <w:r>
        <w:rPr>
          <w:rFonts w:hint="eastAsia"/>
        </w:rPr>
        <w:t>В</w:t>
      </w:r>
      <w:r>
        <w:t></w:t>
      </w:r>
      <w:r>
        <w:rPr>
          <w:rFonts w:hint="eastAsia"/>
        </w:rPr>
        <w:t>разі</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без</w:t>
      </w:r>
      <w:r>
        <w:t></w:t>
      </w:r>
      <w:r>
        <w:rPr>
          <w:rFonts w:hint="eastAsia"/>
        </w:rPr>
        <w:t>бункерів</w:t>
      </w:r>
      <w:r>
        <w:t></w:t>
      </w:r>
      <w:r>
        <w:t></w:t>
      </w:r>
      <w:r>
        <w:rPr>
          <w:rFonts w:hint="eastAsia"/>
        </w:rPr>
        <w:t>див</w:t>
      </w:r>
      <w:r>
        <w:t></w:t>
      </w:r>
      <w:r>
        <w:t></w:t>
      </w:r>
      <w:r>
        <w:rPr>
          <w:rFonts w:hint="eastAsia"/>
        </w:rPr>
        <w:t>рис</w:t>
      </w:r>
      <w:r>
        <w:t></w:t>
      </w:r>
      <w:r>
        <w:t></w:t>
      </w:r>
      <w:r>
        <w:t></w:t>
      </w:r>
      <w:r>
        <w:t></w:t>
      </w:r>
      <w:r>
        <w:t></w:t>
      </w:r>
      <w:r>
        <w:rPr>
          <w:rFonts w:hint="eastAsia"/>
        </w:rPr>
        <w:t>середня</w:t>
      </w:r>
      <w:r>
        <w:t></w:t>
      </w:r>
      <w:r>
        <w:rPr>
          <w:rFonts w:hint="eastAsia"/>
        </w:rPr>
        <w:t>енергоємність</w:t>
      </w:r>
      <w:r>
        <w:t></w:t>
      </w:r>
      <w:r>
        <w:rPr>
          <w:rFonts w:hint="eastAsia"/>
        </w:rPr>
        <w:t>транспортування</w:t>
      </w:r>
      <w:r>
        <w:t></w:t>
      </w:r>
      <w:r>
        <w:rPr>
          <w:rFonts w:hint="eastAsia"/>
        </w:rPr>
        <w:t>визначається</w:t>
      </w:r>
      <w:r>
        <w:t></w:t>
      </w:r>
      <w:r>
        <w:rPr>
          <w:rFonts w:hint="eastAsia"/>
        </w:rPr>
        <w:t>за</w:t>
      </w:r>
      <w:r>
        <w:t></w:t>
      </w:r>
      <w:r>
        <w:rPr>
          <w:rFonts w:hint="eastAsia"/>
        </w:rPr>
        <w:t>формулою</w:t>
      </w:r>
    </w:p>
    <w:p w:rsidR="00311B8A" w:rsidRDefault="00311B8A" w:rsidP="00311B8A">
      <w:r>
        <w:t></w:t>
      </w:r>
      <w:r>
        <w:t></w:t>
      </w:r>
      <w:r>
        <w:t></w:t>
      </w:r>
      <w:r>
        <w:t></w:t>
      </w:r>
      <w:r>
        <w:t></w:t>
      </w:r>
      <w:r>
        <w:t></w:t>
      </w:r>
      <w:r>
        <w:t></w:t>
      </w:r>
      <w:r>
        <w:tab/>
      </w:r>
      <w:r>
        <w:t></w:t>
      </w:r>
      <w:r>
        <w:t></w:t>
      </w:r>
      <w:r>
        <w:t></w:t>
      </w:r>
      <w:r>
        <w:t></w:t>
      </w:r>
    </w:p>
    <w:p w:rsidR="00311B8A" w:rsidRDefault="00311B8A" w:rsidP="00311B8A">
      <w:r>
        <w:t></w:t>
      </w:r>
      <w:r>
        <w:t></w:t>
      </w:r>
      <w:r>
        <w:t></w:t>
      </w:r>
      <w:r>
        <w:t></w:t>
      </w:r>
      <w:r>
        <w:t></w:t>
      </w:r>
      <w:r>
        <w:t></w:t>
      </w:r>
      <w:r>
        <w:t></w:t>
      </w:r>
      <w:r>
        <w:t></w:t>
      </w:r>
      <w:r>
        <w:t></w:t>
      </w:r>
      <w:r>
        <w:t></w:t>
      </w:r>
      <w:r>
        <w:t></w:t>
      </w:r>
    </w:p>
    <w:p w:rsidR="00311B8A" w:rsidRDefault="00311B8A" w:rsidP="00311B8A">
      <w:r>
        <w:rPr>
          <w:rFonts w:hint="eastAsia"/>
        </w:rPr>
        <w:t>Тут</w:t>
      </w:r>
      <w:r>
        <w:t></w:t>
      </w:r>
      <w:r>
        <w:t></w:t>
      </w:r>
      <w:r>
        <w:t></w:t>
      </w:r>
      <w:r>
        <w:t></w:t>
      </w:r>
      <w:r>
        <w:t></w:t>
      </w:r>
      <w:r>
        <w:t></w:t>
      </w:r>
      <w:r>
        <w:t></w:t>
      </w:r>
      <w:r>
        <w:rPr>
          <w:rFonts w:hint="eastAsia"/>
        </w:rPr>
        <w:t>визначається</w:t>
      </w:r>
      <w:r>
        <w:t></w:t>
      </w:r>
      <w:r>
        <w:rPr>
          <w:rFonts w:hint="eastAsia"/>
        </w:rPr>
        <w:t>із</w:t>
      </w:r>
      <w:r>
        <w:t></w:t>
      </w:r>
      <w:r>
        <w:rPr>
          <w:rFonts w:hint="eastAsia"/>
        </w:rPr>
        <w:t>рекурентних</w:t>
      </w:r>
      <w:r>
        <w:t></w:t>
      </w:r>
      <w:r>
        <w:rPr>
          <w:rFonts w:hint="eastAsia"/>
        </w:rPr>
        <w:t>співвідношень</w:t>
      </w:r>
      <w:r>
        <w:t> </w:t>
      </w:r>
    </w:p>
    <w:p w:rsidR="00311B8A" w:rsidRDefault="00311B8A" w:rsidP="00311B8A">
      <w:r>
        <w:t></w:t>
      </w:r>
      <w:r>
        <w:t></w:t>
      </w:r>
      <w:r>
        <w:t></w:t>
      </w:r>
      <w:r>
        <w:t></w:t>
      </w:r>
      <w:r>
        <w:tab/>
      </w:r>
      <w:r>
        <w:t></w:t>
      </w:r>
      <w:r>
        <w:t></w:t>
      </w:r>
      <w:r>
        <w:t></w:t>
      </w:r>
      <w:r>
        <w:tab/>
      </w:r>
      <w:r>
        <w:t></w:t>
      </w:r>
      <w:r>
        <w:tab/>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ab/>
      </w:r>
      <w:r>
        <w:t></w:t>
      </w:r>
      <w:r>
        <w:t></w:t>
      </w:r>
      <w:r>
        <w:t></w:t>
      </w:r>
      <w:r>
        <w:t></w:t>
      </w:r>
      <w:r>
        <w:t></w:t>
      </w:r>
      <w:r>
        <w:rPr>
          <w:rFonts w:hint="eastAsia"/>
        </w:rPr>
        <w:t>Уз</w:t>
      </w:r>
      <w:r>
        <w:t></w:t>
      </w:r>
      <w:r>
        <w:tab/>
      </w:r>
      <w:r>
        <w:t></w:t>
      </w:r>
      <w:r>
        <w:t></w:t>
      </w:r>
      <w:r>
        <w:t></w:t>
      </w:r>
      <w:r>
        <w:t></w:t>
      </w:r>
      <w:r>
        <w:t></w:t>
      </w:r>
      <w:r>
        <w:t></w:t>
      </w:r>
      <w:r>
        <w:rPr>
          <w:rFonts w:hint="eastAsia"/>
        </w:rPr>
        <w:t>ЛА</w:t>
      </w:r>
      <w:r>
        <w:t></w:t>
      </w:r>
      <w:r>
        <w:t></w:t>
      </w:r>
      <w:r>
        <w:t></w:t>
      </w:r>
      <w:r>
        <w:t></w:t>
      </w:r>
      <w:r>
        <w:t></w:t>
      </w:r>
      <w:r>
        <w:t></w:t>
      </w:r>
      <w:r>
        <w:t></w:t>
      </w:r>
      <w:r>
        <w:t></w:t>
      </w:r>
      <w:r>
        <w:rPr>
          <w:rFonts w:hint="eastAsia"/>
        </w:rPr>
        <w:t>У</w:t>
      </w:r>
      <w:r>
        <w:t></w:t>
      </w:r>
      <w:r>
        <w:t></w:t>
      </w:r>
      <w:r>
        <w:t></w:t>
      </w:r>
      <w:r>
        <w:t></w:t>
      </w:r>
      <w:r>
        <w:t></w:t>
      </w:r>
      <w:r>
        <w:t></w:t>
      </w:r>
    </w:p>
    <w:p w:rsidR="00311B8A" w:rsidRDefault="00311B8A" w:rsidP="00311B8A">
      <w:r>
        <w:rPr>
          <w:rFonts w:hint="eastAsia"/>
        </w:rPr>
        <w:t>У</w:t>
      </w:r>
      <w:r>
        <w:t></w:t>
      </w:r>
      <w:r>
        <w:rPr>
          <w:rFonts w:hint="eastAsia"/>
        </w:rPr>
        <w:t>формулі</w:t>
      </w:r>
      <w:r>
        <w:t></w:t>
      </w:r>
      <w:r>
        <w:t></w:t>
      </w:r>
      <w:r>
        <w:t></w:t>
      </w:r>
      <w:r>
        <w:t></w:t>
      </w:r>
      <w:r>
        <w:t></w:t>
      </w:r>
      <w:r>
        <w:t></w:t>
      </w:r>
      <w:r>
        <w:t></w:t>
      </w:r>
      <w:r>
        <w:t></w:t>
      </w:r>
      <w:r>
        <w:t></w:t>
      </w:r>
      <w:r>
        <w:rPr>
          <w:rFonts w:hint="eastAsia"/>
        </w:rPr>
        <w:t>визначається</w:t>
      </w:r>
      <w:r>
        <w:t></w:t>
      </w:r>
      <w:r>
        <w:rPr>
          <w:rFonts w:hint="eastAsia"/>
        </w:rPr>
        <w:t>із</w:t>
      </w:r>
      <w:r>
        <w:t></w:t>
      </w:r>
      <w:r>
        <w:rPr>
          <w:rFonts w:hint="eastAsia"/>
        </w:rPr>
        <w:t>рекурентних</w:t>
      </w:r>
      <w:r>
        <w:t></w:t>
      </w:r>
      <w:r>
        <w:rPr>
          <w:rFonts w:hint="eastAsia"/>
        </w:rPr>
        <w:t>співвідношень</w:t>
      </w:r>
      <w:r>
        <w:t></w:t>
      </w:r>
    </w:p>
    <w:p w:rsidR="00311B8A" w:rsidRDefault="00311B8A" w:rsidP="00311B8A">
      <w:r>
        <w:rPr>
          <w:rFonts w:hint="eastAsia"/>
        </w:rPr>
        <w:t>Тут</w:t>
      </w:r>
      <w:r>
        <w:t></w:t>
      </w:r>
      <w:r>
        <w:t></w:t>
      </w:r>
      <w:r>
        <w:t></w:t>
      </w:r>
      <w:r>
        <w:t></w:t>
      </w:r>
      <w:r>
        <w:t></w:t>
      </w:r>
      <w:r>
        <w:t></w:t>
      </w:r>
      <w:r>
        <w:t></w:t>
      </w:r>
      <w:r>
        <w:t></w:t>
      </w:r>
      <w:r>
        <w:t></w:t>
      </w:r>
      <w:r>
        <w:t></w:t>
      </w:r>
      <w:r>
        <w:t></w:t>
      </w:r>
      <w:r>
        <w:t></w:t>
      </w:r>
      <w:r>
        <w:t></w:t>
      </w:r>
      <w:r>
        <w:rPr>
          <w:rFonts w:hint="eastAsia"/>
        </w:rPr>
        <w:t>середні</w:t>
      </w:r>
      <w:r>
        <w:t></w:t>
      </w:r>
      <w:r>
        <w:rPr>
          <w:rFonts w:hint="eastAsia"/>
        </w:rPr>
        <w:t>енергоємності</w:t>
      </w:r>
      <w:r>
        <w:t></w:t>
      </w:r>
      <w:r>
        <w:rPr>
          <w:rFonts w:hint="eastAsia"/>
        </w:rPr>
        <w:t>транспортування</w:t>
      </w:r>
      <w:r>
        <w:t></w:t>
      </w:r>
      <w:r>
        <w:rPr>
          <w:rFonts w:hint="eastAsia"/>
        </w:rPr>
        <w:t>системи</w:t>
      </w:r>
      <w:r>
        <w:t></w:t>
      </w:r>
      <w:r>
        <w:rPr>
          <w:rFonts w:hint="eastAsia"/>
        </w:rPr>
        <w:t>транспо</w:t>
      </w:r>
      <w:r>
        <w:t></w:t>
      </w:r>
      <w:r>
        <w:rPr>
          <w:rFonts w:hint="eastAsia"/>
        </w:rPr>
        <w:t>рту</w:t>
      </w:r>
      <w:r>
        <w:t></w:t>
      </w:r>
      <w:r>
        <w:rPr>
          <w:rFonts w:hint="eastAsia"/>
        </w:rPr>
        <w:t>до</w:t>
      </w:r>
      <w:r>
        <w:t></w:t>
      </w:r>
      <w:r>
        <w:t></w:t>
      </w:r>
      <w:r>
        <w:t></w:t>
      </w:r>
      <w:r>
        <w:rPr>
          <w:rFonts w:hint="eastAsia"/>
        </w:rPr>
        <w:t>го</w:t>
      </w:r>
      <w:r>
        <w:t></w:t>
      </w:r>
      <w:r>
        <w:rPr>
          <w:rFonts w:hint="eastAsia"/>
        </w:rPr>
        <w:t>та</w:t>
      </w:r>
      <w:r>
        <w:t></w:t>
      </w:r>
      <w:r>
        <w:t></w:t>
      </w:r>
      <w:r>
        <w:rPr>
          <w:rFonts w:hint="eastAsia"/>
        </w:rPr>
        <w:t>і</w:t>
      </w:r>
      <w:r>
        <w:t></w:t>
      </w:r>
      <w:r>
        <w:t></w:t>
      </w:r>
      <w:r>
        <w:t></w:t>
      </w:r>
      <w:r>
        <w:t></w:t>
      </w:r>
      <w:r>
        <w:rPr>
          <w:rFonts w:hint="eastAsia"/>
        </w:rPr>
        <w:t>го</w:t>
      </w:r>
      <w:r>
        <w:t></w:t>
      </w:r>
      <w:r>
        <w:rPr>
          <w:rFonts w:hint="eastAsia"/>
        </w:rPr>
        <w:t>бункерів</w:t>
      </w:r>
      <w:r>
        <w:t></w:t>
      </w:r>
      <w:r>
        <w:rPr>
          <w:rFonts w:hint="eastAsia"/>
        </w:rPr>
        <w:t>стволового</w:t>
      </w:r>
      <w:r>
        <w:t></w:t>
      </w:r>
      <w:r>
        <w:rPr>
          <w:rFonts w:hint="eastAsia"/>
        </w:rPr>
        <w:t>шляху</w:t>
      </w:r>
      <w:r>
        <w:t></w:t>
      </w:r>
      <w:r>
        <w:t></w:t>
      </w:r>
      <w:r>
        <w:rPr>
          <w:rFonts w:hint="eastAsia"/>
        </w:rPr>
        <w:t>кВт</w:t>
      </w:r>
      <w:r>
        <w:t></w:t>
      </w:r>
      <w:r>
        <w:t></w:t>
      </w:r>
      <w:r>
        <w:t></w:t>
      </w:r>
      <w:r>
        <w:t></w:t>
      </w:r>
      <w:r>
        <w:t></w:t>
      </w:r>
      <w:r>
        <w:t></w:t>
      </w:r>
      <w:r>
        <w:t></w:t>
      </w:r>
      <w:r>
        <w:t></w:t>
      </w:r>
      <w:r>
        <w:t></w:t>
      </w:r>
      <w:r>
        <w:rPr>
          <w:rFonts w:hint="eastAsia"/>
        </w:rPr>
        <w:t>середня</w:t>
      </w:r>
      <w:r>
        <w:t></w:t>
      </w:r>
      <w:r>
        <w:rPr>
          <w:rFonts w:hint="eastAsia"/>
        </w:rPr>
        <w:t>енергоєм</w:t>
      </w:r>
    </w:p>
    <w:p w:rsidR="00311B8A" w:rsidRDefault="00311B8A" w:rsidP="00311B8A">
      <w:r>
        <w:rPr>
          <w:rFonts w:hint="eastAsia"/>
        </w:rPr>
        <w:t>ність</w:t>
      </w:r>
      <w:r>
        <w:t></w:t>
      </w:r>
      <w:r>
        <w:rPr>
          <w:rFonts w:hint="eastAsia"/>
        </w:rPr>
        <w:t>транспортування</w:t>
      </w:r>
      <w:r>
        <w:t></w:t>
      </w:r>
      <w:r>
        <w:t></w:t>
      </w:r>
      <w:r>
        <w:rPr>
          <w:rFonts w:hint="eastAsia"/>
        </w:rPr>
        <w:t>і</w:t>
      </w:r>
      <w:r>
        <w:t></w:t>
      </w:r>
      <w:r>
        <w:t></w:t>
      </w:r>
      <w:r>
        <w:t></w:t>
      </w:r>
      <w:r>
        <w:t></w:t>
      </w:r>
      <w:r>
        <w:rPr>
          <w:rFonts w:hint="eastAsia"/>
        </w:rPr>
        <w:t>ї</w:t>
      </w:r>
      <w:r>
        <w:t></w:t>
      </w:r>
      <w:r>
        <w:rPr>
          <w:rFonts w:hint="eastAsia"/>
        </w:rPr>
        <w:t>конвеєрної</w:t>
      </w:r>
      <w:r>
        <w:t></w:t>
      </w:r>
      <w:r>
        <w:rPr>
          <w:rFonts w:hint="eastAsia"/>
        </w:rPr>
        <w:t>лінії</w:t>
      </w:r>
      <w:r>
        <w:t></w:t>
      </w:r>
      <w:r>
        <w:rPr>
          <w:rFonts w:hint="eastAsia"/>
        </w:rPr>
        <w:t>стволового</w:t>
      </w:r>
      <w:r>
        <w:t></w:t>
      </w:r>
      <w:r>
        <w:rPr>
          <w:rFonts w:hint="eastAsia"/>
        </w:rPr>
        <w:t>шляху</w:t>
      </w:r>
      <w:r>
        <w:t></w:t>
      </w:r>
      <w:r>
        <w:t></w:t>
      </w:r>
      <w:r>
        <w:rPr>
          <w:rFonts w:hint="eastAsia"/>
        </w:rPr>
        <w:t>кВт</w:t>
      </w:r>
      <w:r>
        <w:t></w:t>
      </w:r>
      <w:r>
        <w:t></w:t>
      </w:r>
      <w:r>
        <w:t></w:t>
      </w:r>
      <w:r>
        <w:t></w:t>
      </w:r>
      <w:r>
        <w:t></w:t>
      </w:r>
      <w:r>
        <w:t></w:t>
      </w:r>
      <w:r>
        <w:t></w:t>
      </w:r>
      <w:r>
        <w:rPr>
          <w:rFonts w:hint="eastAsia"/>
        </w:rPr>
        <w:t>се</w:t>
      </w:r>
      <w:r>
        <w:t></w:t>
      </w:r>
      <w:r>
        <w:rPr>
          <w:rFonts w:hint="eastAsia"/>
        </w:rPr>
        <w:t>редня</w:t>
      </w:r>
      <w:r>
        <w:t></w:t>
      </w:r>
      <w:r>
        <w:rPr>
          <w:rFonts w:hint="eastAsia"/>
        </w:rPr>
        <w:t>енергоємність</w:t>
      </w:r>
      <w:r>
        <w:t></w:t>
      </w:r>
      <w:r>
        <w:rPr>
          <w:rFonts w:hint="eastAsia"/>
        </w:rPr>
        <w:t>транспортування</w:t>
      </w:r>
      <w:r>
        <w:t></w:t>
      </w:r>
      <w:r>
        <w:t></w:t>
      </w:r>
      <w:r>
        <w:rPr>
          <w:rFonts w:hint="eastAsia"/>
        </w:rPr>
        <w:t>і</w:t>
      </w:r>
      <w:r>
        <w:t></w:t>
      </w:r>
      <w:r>
        <w:t></w:t>
      </w:r>
      <w:r>
        <w:t></w:t>
      </w:r>
      <w:r>
        <w:t></w:t>
      </w:r>
      <w:r>
        <w:rPr>
          <w:rFonts w:hint="eastAsia"/>
        </w:rPr>
        <w:t>го</w:t>
      </w:r>
      <w:r>
        <w:t></w:t>
      </w:r>
      <w:r>
        <w:rPr>
          <w:rFonts w:hint="eastAsia"/>
        </w:rPr>
        <w:t>забійного</w:t>
      </w:r>
      <w:r>
        <w:t></w:t>
      </w:r>
      <w:r>
        <w:rPr>
          <w:rFonts w:hint="eastAsia"/>
        </w:rPr>
        <w:t>шляху</w:t>
      </w:r>
      <w:r>
        <w:t></w:t>
      </w:r>
      <w:r>
        <w:t></w:t>
      </w:r>
      <w:r>
        <w:rPr>
          <w:rFonts w:hint="eastAsia"/>
        </w:rPr>
        <w:t>кВт</w:t>
      </w:r>
      <w:r>
        <w:t></w:t>
      </w:r>
    </w:p>
    <w:p w:rsidR="00311B8A" w:rsidRDefault="00311B8A" w:rsidP="00311B8A">
      <w:r>
        <w:rPr>
          <w:rFonts w:hint="eastAsia"/>
        </w:rPr>
        <w:t>На</w:t>
      </w:r>
      <w:r>
        <w:t></w:t>
      </w:r>
      <w:r>
        <w:rPr>
          <w:rFonts w:hint="eastAsia"/>
        </w:rPr>
        <w:t>основі</w:t>
      </w:r>
      <w:r>
        <w:t></w:t>
      </w:r>
      <w:r>
        <w:rPr>
          <w:rFonts w:hint="eastAsia"/>
        </w:rPr>
        <w:t>отриманих</w:t>
      </w:r>
      <w:r>
        <w:t></w:t>
      </w:r>
      <w:r>
        <w:rPr>
          <w:rFonts w:hint="eastAsia"/>
        </w:rPr>
        <w:t>аналітичних</w:t>
      </w:r>
      <w:r>
        <w:t></w:t>
      </w:r>
      <w:r>
        <w:rPr>
          <w:rFonts w:hint="eastAsia"/>
        </w:rPr>
        <w:t>залежностей</w:t>
      </w:r>
      <w:r>
        <w:t></w:t>
      </w:r>
      <w:r>
        <w:rPr>
          <w:rFonts w:hint="eastAsia"/>
        </w:rPr>
        <w:t>досліджено</w:t>
      </w:r>
      <w:r>
        <w:t></w:t>
      </w:r>
      <w:r>
        <w:rPr>
          <w:rFonts w:hint="eastAsia"/>
        </w:rPr>
        <w:t>вплив</w:t>
      </w:r>
      <w:r>
        <w:t></w:t>
      </w:r>
      <w:r>
        <w:rPr>
          <w:rFonts w:hint="eastAsia"/>
        </w:rPr>
        <w:t>серед</w:t>
      </w:r>
      <w:r>
        <w:t></w:t>
      </w:r>
      <w:r>
        <w:rPr>
          <w:rFonts w:hint="eastAsia"/>
        </w:rPr>
        <w:t>ніх</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об’ємів</w:t>
      </w:r>
      <w:r>
        <w:t></w:t>
      </w:r>
      <w:r>
        <w:rPr>
          <w:rFonts w:hint="eastAsia"/>
        </w:rPr>
        <w:t>акумулюючих</w:t>
      </w:r>
      <w:r>
        <w:t></w:t>
      </w:r>
      <w:r>
        <w:rPr>
          <w:rFonts w:hint="eastAsia"/>
        </w:rPr>
        <w:t>бункерів</w:t>
      </w:r>
      <w:r>
        <w:t></w:t>
      </w:r>
      <w:r>
        <w:rPr>
          <w:rFonts w:hint="eastAsia"/>
        </w:rPr>
        <w:t>і</w:t>
      </w:r>
      <w:r>
        <w:t></w:t>
      </w:r>
      <w:r>
        <w:rPr>
          <w:rFonts w:hint="eastAsia"/>
        </w:rPr>
        <w:t>об’ємів</w:t>
      </w:r>
      <w:r>
        <w:t></w:t>
      </w:r>
      <w:r>
        <w:rPr>
          <w:rFonts w:hint="eastAsia"/>
        </w:rPr>
        <w:t>вантажу</w:t>
      </w:r>
      <w:r>
        <w:t></w:t>
      </w:r>
      <w:r>
        <w:rPr>
          <w:rFonts w:hint="eastAsia"/>
        </w:rPr>
        <w:t>в</w:t>
      </w:r>
      <w:r>
        <w:t></w:t>
      </w:r>
      <w:r>
        <w:rPr>
          <w:rFonts w:hint="eastAsia"/>
        </w:rPr>
        <w:t>них</w:t>
      </w:r>
      <w:r>
        <w:t></w:t>
      </w:r>
      <w:r>
        <w:t></w:t>
      </w:r>
      <w:r>
        <w:rPr>
          <w:rFonts w:hint="eastAsia"/>
        </w:rPr>
        <w:t>продуктивностей</w:t>
      </w:r>
      <w:r>
        <w:t></w:t>
      </w:r>
      <w:r>
        <w:rPr>
          <w:rFonts w:hint="eastAsia"/>
        </w:rPr>
        <w:t>живильників</w:t>
      </w:r>
      <w:r>
        <w:t></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r>
        <w:rPr>
          <w:rFonts w:hint="eastAsia"/>
        </w:rPr>
        <w:t>на</w:t>
      </w:r>
      <w:r>
        <w:t></w:t>
      </w:r>
      <w:r>
        <w:rPr>
          <w:rFonts w:hint="eastAsia"/>
        </w:rPr>
        <w:t>середню</w:t>
      </w:r>
      <w:r>
        <w:t></w:t>
      </w:r>
      <w:r>
        <w:rPr>
          <w:rFonts w:hint="eastAsia"/>
        </w:rPr>
        <w:t>пропускну</w:t>
      </w:r>
      <w:r>
        <w:t></w:t>
      </w:r>
      <w:r>
        <w:rPr>
          <w:rFonts w:hint="eastAsia"/>
        </w:rPr>
        <w:t>здат</w:t>
      </w:r>
      <w:r>
        <w:t></w:t>
      </w:r>
      <w:r>
        <w:rPr>
          <w:rFonts w:hint="eastAsia"/>
        </w:rPr>
        <w:t>ність</w:t>
      </w:r>
      <w:r>
        <w:t></w:t>
      </w:r>
      <w:r>
        <w:t></w:t>
      </w:r>
      <w:r>
        <w:rPr>
          <w:rFonts w:hint="eastAsia"/>
        </w:rPr>
        <w:t>середню</w:t>
      </w:r>
      <w:r>
        <w:t></w:t>
      </w:r>
      <w:r>
        <w:rPr>
          <w:rFonts w:hint="eastAsia"/>
        </w:rPr>
        <w:t>енергоємність</w:t>
      </w:r>
      <w:r>
        <w:t></w:t>
      </w:r>
      <w:r>
        <w:rPr>
          <w:rFonts w:hint="eastAsia"/>
        </w:rPr>
        <w:t>транспортування</w:t>
      </w:r>
      <w:r>
        <w:t></w:t>
      </w:r>
      <w:r>
        <w:rPr>
          <w:rFonts w:hint="eastAsia"/>
        </w:rPr>
        <w:t>і</w:t>
      </w:r>
      <w:r>
        <w:t></w:t>
      </w:r>
      <w:r>
        <w:rPr>
          <w:rFonts w:hint="eastAsia"/>
        </w:rPr>
        <w:t>питому</w:t>
      </w:r>
      <w:r>
        <w:t></w:t>
      </w:r>
      <w:r>
        <w:rPr>
          <w:rFonts w:hint="eastAsia"/>
        </w:rPr>
        <w:t>енергоємність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p>
    <w:p w:rsidR="00311B8A" w:rsidRDefault="00311B8A" w:rsidP="00311B8A">
      <w:r>
        <w:rPr>
          <w:rFonts w:hint="eastAsia"/>
        </w:rPr>
        <w:t>На</w:t>
      </w:r>
      <w:r>
        <w:t></w:t>
      </w:r>
      <w:r>
        <w:rPr>
          <w:rFonts w:hint="eastAsia"/>
        </w:rPr>
        <w:t>рисунках</w:t>
      </w:r>
      <w:r>
        <w:t></w:t>
      </w:r>
      <w:r>
        <w:t></w:t>
      </w:r>
      <w:r>
        <w:t></w:t>
      </w:r>
      <w:r>
        <w:t></w:t>
      </w:r>
      <w:r>
        <w:t></w:t>
      </w:r>
      <w:r>
        <w:t></w:t>
      </w:r>
      <w:r>
        <w:rPr>
          <w:rFonts w:hint="eastAsia"/>
        </w:rPr>
        <w:t>показано</w:t>
      </w:r>
      <w:r>
        <w:t></w:t>
      </w:r>
      <w:r>
        <w:rPr>
          <w:rFonts w:hint="eastAsia"/>
        </w:rPr>
        <w:t>графіки</w:t>
      </w:r>
      <w:r>
        <w:t></w:t>
      </w:r>
      <w:r>
        <w:rPr>
          <w:rFonts w:hint="eastAsia"/>
        </w:rPr>
        <w:t>залежностей</w:t>
      </w:r>
      <w:r>
        <w:t></w:t>
      </w:r>
      <w:r>
        <w:rPr>
          <w:rFonts w:hint="eastAsia"/>
        </w:rPr>
        <w:t>середньої</w:t>
      </w:r>
      <w:r>
        <w:t></w:t>
      </w:r>
      <w:r>
        <w:rPr>
          <w:rFonts w:hint="eastAsia"/>
        </w:rPr>
        <w:t>пропускної</w:t>
      </w:r>
      <w:r>
        <w:t></w:t>
      </w:r>
      <w:r>
        <w:rPr>
          <w:rFonts w:hint="eastAsia"/>
        </w:rPr>
        <w:t>зда</w:t>
      </w:r>
      <w:r>
        <w:t></w:t>
      </w:r>
      <w:r>
        <w:rPr>
          <w:rFonts w:hint="eastAsia"/>
        </w:rPr>
        <w:t>тності</w:t>
      </w:r>
      <w:r>
        <w:t></w:t>
      </w:r>
      <w:r>
        <w:t></w:t>
      </w:r>
      <w:r>
        <w:t></w:t>
      </w:r>
      <w:r>
        <w:t></w:t>
      </w:r>
      <w:r>
        <w:t></w:t>
      </w:r>
      <w:r>
        <w:rPr>
          <w:rFonts w:hint="eastAsia"/>
        </w:rPr>
        <w:t>середньої</w:t>
      </w:r>
      <w:r>
        <w:t></w:t>
      </w:r>
      <w:r>
        <w:rPr>
          <w:rFonts w:hint="eastAsia"/>
        </w:rPr>
        <w:t>енергоємності</w:t>
      </w:r>
      <w:r>
        <w:t></w:t>
      </w:r>
      <w:r>
        <w:rPr>
          <w:rFonts w:hint="eastAsia"/>
        </w:rPr>
        <w:t>транспортування</w:t>
      </w:r>
      <w:r>
        <w:t></w:t>
      </w:r>
      <w:r>
        <w:t></w:t>
      </w:r>
      <w:r>
        <w:t></w:t>
      </w:r>
      <w:r>
        <w:t></w:t>
      </w:r>
      <w:r>
        <w:rPr>
          <w:rFonts w:hint="eastAsia"/>
        </w:rPr>
        <w:t>і</w:t>
      </w:r>
      <w:r>
        <w:t></w:t>
      </w:r>
      <w:r>
        <w:rPr>
          <w:rFonts w:hint="eastAsia"/>
        </w:rPr>
        <w:t>питомої</w:t>
      </w:r>
      <w:r>
        <w:t></w:t>
      </w:r>
      <w:r>
        <w:rPr>
          <w:rFonts w:hint="eastAsia"/>
        </w:rPr>
        <w:t>енергоємності</w:t>
      </w:r>
      <w:r>
        <w:t></w:t>
      </w:r>
      <w:r>
        <w:rPr>
          <w:rFonts w:hint="eastAsia"/>
        </w:rPr>
        <w:t>Е</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від</w:t>
      </w:r>
      <w:r>
        <w:t></w:t>
      </w:r>
      <w:r>
        <w:rPr>
          <w:rFonts w:hint="eastAsia"/>
        </w:rPr>
        <w:t>середньої</w:t>
      </w:r>
      <w:r>
        <w:t></w:t>
      </w:r>
      <w:r>
        <w:rPr>
          <w:rFonts w:hint="eastAsia"/>
        </w:rPr>
        <w:t>величини</w:t>
      </w:r>
      <w:r>
        <w:t></w:t>
      </w:r>
      <w:r>
        <w:rPr>
          <w:rFonts w:hint="eastAsia"/>
        </w:rPr>
        <w:t>вантажопотоку</w:t>
      </w:r>
      <w:r>
        <w:t></w:t>
      </w:r>
      <w:r>
        <w:t></w:t>
      </w:r>
      <w:r>
        <w:t></w:t>
      </w:r>
      <w:r>
        <w:t></w:t>
      </w:r>
      <w:r>
        <w:t></w:t>
      </w:r>
      <w:r>
        <w:rPr>
          <w:rFonts w:hint="eastAsia"/>
        </w:rPr>
        <w:t>що</w:t>
      </w:r>
      <w:r>
        <w:t></w:t>
      </w:r>
      <w:r>
        <w:rPr>
          <w:rFonts w:hint="eastAsia"/>
        </w:rPr>
        <w:t>надходить</w:t>
      </w:r>
      <w:r>
        <w:t></w:t>
      </w:r>
      <w:r>
        <w:rPr>
          <w:rFonts w:hint="eastAsia"/>
        </w:rPr>
        <w:t>на</w:t>
      </w:r>
      <w:r>
        <w:t></w:t>
      </w:r>
      <w:r>
        <w:rPr>
          <w:rFonts w:hint="eastAsia"/>
        </w:rPr>
        <w:t>надбункерних</w:t>
      </w:r>
      <w:r>
        <w:t></w:t>
      </w:r>
      <w:r>
        <w:rPr>
          <w:rFonts w:hint="eastAsia"/>
        </w:rPr>
        <w:t>конвеєр</w:t>
      </w:r>
      <w:r>
        <w:t></w:t>
      </w:r>
      <w:r>
        <w:t></w:t>
      </w:r>
      <w:r>
        <w:rPr>
          <w:rFonts w:hint="eastAsia"/>
        </w:rPr>
        <w:t>при</w:t>
      </w:r>
      <w:r>
        <w:t></w:t>
      </w:r>
      <w:r>
        <w:rPr>
          <w:rFonts w:hint="eastAsia"/>
        </w:rPr>
        <w:t>різних</w:t>
      </w:r>
      <w:r>
        <w:t></w:t>
      </w:r>
      <w:r>
        <w:rPr>
          <w:rFonts w:hint="eastAsia"/>
        </w:rPr>
        <w:t>значеннях</w:t>
      </w:r>
      <w:r>
        <w:t></w:t>
      </w:r>
      <w:r>
        <w:rPr>
          <w:rFonts w:hint="eastAsia"/>
        </w:rPr>
        <w:t>об’єму</w:t>
      </w:r>
      <w:r>
        <w:t></w:t>
      </w:r>
      <w:r>
        <w:rPr>
          <w:rFonts w:hint="eastAsia"/>
        </w:rPr>
        <w:t>акуму</w:t>
      </w:r>
      <w:r>
        <w:t></w:t>
      </w:r>
      <w:r>
        <w:t></w:t>
      </w:r>
      <w:r>
        <w:rPr>
          <w:rFonts w:hint="eastAsia"/>
        </w:rPr>
        <w:t>люючого</w:t>
      </w:r>
      <w:r>
        <w:t></w:t>
      </w:r>
      <w:r>
        <w:rPr>
          <w:rFonts w:hint="eastAsia"/>
        </w:rPr>
        <w:t>бункера</w:t>
      </w:r>
      <w:r>
        <w:t></w:t>
      </w:r>
      <w:r>
        <w:t></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режимі</w:t>
      </w:r>
      <w:r>
        <w:t></w:t>
      </w:r>
      <w:r>
        <w:t></w:t>
      </w:r>
      <w:r>
        <w:rPr>
          <w:rFonts w:hint="eastAsia"/>
        </w:rPr>
        <w:t>і</w:t>
      </w:r>
      <w:r>
        <w:t></w:t>
      </w:r>
      <w:r>
        <w:rPr>
          <w:rFonts w:hint="eastAsia"/>
        </w:rPr>
        <w:t>різних</w:t>
      </w:r>
      <w:r>
        <w:t></w:t>
      </w:r>
      <w:r>
        <w:rPr>
          <w:rFonts w:hint="eastAsia"/>
        </w:rPr>
        <w:t>значеннях</w:t>
      </w:r>
      <w:r>
        <w:t></w:t>
      </w:r>
      <w:r>
        <w:rPr>
          <w:rFonts w:hint="eastAsia"/>
        </w:rPr>
        <w:t>об’єму</w:t>
      </w:r>
      <w:r>
        <w:t></w:t>
      </w:r>
      <w:r>
        <w:rPr>
          <w:rFonts w:hint="eastAsia"/>
        </w:rPr>
        <w:t>незаповненою</w:t>
      </w:r>
      <w:r>
        <w:t></w:t>
      </w:r>
      <w:r>
        <w:rPr>
          <w:rFonts w:hint="eastAsia"/>
        </w:rPr>
        <w:t>вантажем</w:t>
      </w:r>
      <w:r>
        <w:t></w:t>
      </w:r>
      <w:r>
        <w:rPr>
          <w:rFonts w:hint="eastAsia"/>
        </w:rPr>
        <w:t>частини</w:t>
      </w:r>
      <w:r>
        <w:t></w:t>
      </w:r>
      <w:r>
        <w:rPr>
          <w:rFonts w:hint="eastAsia"/>
        </w:rPr>
        <w:t>бункера</w:t>
      </w:r>
      <w:r>
        <w:t></w:t>
      </w:r>
      <w:r>
        <w:t></w:t>
      </w:r>
      <w:r>
        <w:t></w:t>
      </w:r>
      <w:r>
        <w:t></w:t>
      </w:r>
      <w:r>
        <w:t></w:t>
      </w:r>
      <w:r>
        <w:t></w:t>
      </w:r>
      <w:r>
        <w:rPr>
          <w:rFonts w:hint="eastAsia"/>
        </w:rPr>
        <w:t>що</w:t>
      </w:r>
      <w:r>
        <w:t></w:t>
      </w:r>
      <w:r>
        <w:rPr>
          <w:rFonts w:hint="eastAsia"/>
        </w:rPr>
        <w:t>працює</w:t>
      </w:r>
      <w:r>
        <w:t></w:t>
      </w:r>
      <w:r>
        <w:rPr>
          <w:rFonts w:hint="eastAsia"/>
        </w:rPr>
        <w:t>в</w:t>
      </w:r>
      <w:r>
        <w:t></w:t>
      </w:r>
      <w:r>
        <w:rPr>
          <w:rFonts w:hint="eastAsia"/>
        </w:rPr>
        <w:t>керованому</w:t>
      </w:r>
      <w:r>
        <w:t></w:t>
      </w:r>
      <w:r>
        <w:rPr>
          <w:rFonts w:hint="eastAsia"/>
        </w:rPr>
        <w:t>режимі</w:t>
      </w:r>
      <w:r>
        <w:t></w:t>
      </w:r>
      <w:r>
        <w:t></w:t>
      </w:r>
      <w:r>
        <w:rPr>
          <w:rFonts w:hint="eastAsia"/>
        </w:rPr>
        <w:t>див</w:t>
      </w:r>
      <w:r>
        <w:t></w:t>
      </w:r>
      <w:r>
        <w:t></w:t>
      </w:r>
      <w:r>
        <w:rPr>
          <w:rFonts w:hint="eastAsia"/>
        </w:rPr>
        <w:t>рис</w:t>
      </w:r>
      <w:r>
        <w:t></w:t>
      </w:r>
      <w:r>
        <w:t></w:t>
      </w:r>
      <w:r>
        <w:t></w:t>
      </w:r>
      <w:r>
        <w:t></w:t>
      </w:r>
      <w:r>
        <w:t></w:t>
      </w:r>
      <w:r>
        <w:t></w:t>
      </w:r>
      <w:r>
        <w:t></w:t>
      </w:r>
      <w:r>
        <w:t></w:t>
      </w:r>
      <w:r>
        <w:t></w:t>
      </w:r>
      <w:r>
        <w:rPr>
          <w:rFonts w:hint="eastAsia"/>
        </w:rPr>
        <w:t>де</w:t>
      </w:r>
      <w:r>
        <w:t></w:t>
      </w:r>
      <w:r>
        <w:t></w:t>
      </w:r>
      <w:r>
        <w:t></w:t>
      </w:r>
      <w:r>
        <w:t></w:t>
      </w:r>
      <w:r>
        <w:t></w:t>
      </w:r>
      <w:r>
        <w:t></w:t>
      </w:r>
      <w:r>
        <w:t></w:t>
      </w:r>
      <w:r>
        <w:t></w:t>
      </w:r>
      <w:r>
        <w:t></w:t>
      </w:r>
      <w:r>
        <w:t></w:t>
      </w:r>
      <w:r>
        <w:t></w:t>
      </w:r>
      <w:r>
        <w:t></w:t>
      </w:r>
      <w:r>
        <w:t></w:t>
      </w:r>
      <w:r>
        <w:t></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t></w:t>
      </w:r>
      <w:r>
        <w:rPr>
          <w:rFonts w:hint="eastAsia"/>
        </w:rPr>
        <w:t>а</w:t>
      </w:r>
      <w:r>
        <w:t></w:t>
      </w:r>
      <w:r>
        <w:rPr>
          <w:rFonts w:hint="eastAsia"/>
        </w:rPr>
        <w:t>також</w:t>
      </w:r>
      <w:r>
        <w:t></w:t>
      </w:r>
      <w:r>
        <w:rPr>
          <w:rFonts w:hint="eastAsia"/>
        </w:rPr>
        <w:t>при</w:t>
      </w:r>
      <w:r>
        <w:t></w:t>
      </w:r>
      <w:r>
        <w:rPr>
          <w:rFonts w:hint="eastAsia"/>
        </w:rPr>
        <w:t>різних</w:t>
      </w:r>
      <w:r>
        <w:t></w:t>
      </w:r>
      <w:r>
        <w:rPr>
          <w:rFonts w:hint="eastAsia"/>
        </w:rPr>
        <w:t>значеннях</w:t>
      </w:r>
      <w:r>
        <w:t></w:t>
      </w:r>
      <w:r>
        <w:rPr>
          <w:rFonts w:hint="eastAsia"/>
        </w:rPr>
        <w:t>продуктивності</w:t>
      </w:r>
      <w:r>
        <w:t></w:t>
      </w:r>
      <w:r>
        <w:rPr>
          <w:rFonts w:hint="eastAsia"/>
        </w:rPr>
        <w:t>жи</w:t>
      </w:r>
      <w:r>
        <w:t></w:t>
      </w:r>
      <w:r>
        <w:rPr>
          <w:rFonts w:hint="eastAsia"/>
        </w:rPr>
        <w:t>вильника</w:t>
      </w:r>
      <w:r>
        <w:t></w:t>
      </w:r>
      <w:r>
        <w:t></w:t>
      </w:r>
      <w:r>
        <w:t></w:t>
      </w:r>
      <w:r>
        <w:t></w:t>
      </w:r>
      <w:r>
        <w:t></w:t>
      </w:r>
      <w:r>
        <w:rPr>
          <w:rFonts w:hint="eastAsia"/>
        </w:rPr>
        <w:t>див</w:t>
      </w:r>
      <w:r>
        <w:t></w:t>
      </w:r>
      <w:r>
        <w:t></w:t>
      </w:r>
      <w:r>
        <w:rPr>
          <w:rFonts w:hint="eastAsia"/>
        </w:rPr>
        <w:t>рис</w:t>
      </w:r>
      <w:r>
        <w:t></w:t>
      </w:r>
      <w:r>
        <w:t></w:t>
      </w:r>
      <w:r>
        <w:t></w:t>
      </w:r>
      <w:r>
        <w:t></w:t>
      </w:r>
      <w:r>
        <w:t></w:t>
      </w:r>
      <w:r>
        <w:t></w:t>
      </w:r>
      <w:r>
        <w:t></w:t>
      </w:r>
      <w:r>
        <w:t></w:t>
      </w:r>
      <w:r>
        <w:t></w:t>
      </w:r>
      <w:r>
        <w:t></w:t>
      </w:r>
      <w:r>
        <w:rPr>
          <w:rFonts w:hint="eastAsia"/>
        </w:rPr>
        <w:t>де</w:t>
      </w:r>
      <w:r>
        <w:t></w:t>
      </w:r>
      <w:r>
        <w:t></w:t>
      </w:r>
      <w:r>
        <w:t></w:t>
      </w:r>
      <w:r>
        <w:t></w:t>
      </w:r>
      <w:r>
        <w:t></w:t>
      </w:r>
      <w:r>
        <w:t></w:t>
      </w:r>
      <w:r>
        <w:t></w:t>
      </w:r>
      <w:r>
        <w:t></w:t>
      </w:r>
      <w:r>
        <w:t></w:t>
      </w:r>
      <w:r>
        <w:t></w:t>
      </w:r>
      <w:r>
        <w:t></w:t>
      </w:r>
      <w:r>
        <w:t></w:t>
      </w:r>
      <w:r>
        <w:rPr>
          <w:rFonts w:hint="eastAsia"/>
        </w:rPr>
        <w:t>т</w:t>
      </w:r>
      <w:r>
        <w:t></w:t>
      </w:r>
      <w:r>
        <w:rPr>
          <w:rFonts w:hint="eastAsia"/>
        </w:rPr>
        <w:t>хв</w:t>
      </w:r>
      <w:r>
        <w:t></w:t>
      </w:r>
      <w:r>
        <w:t></w:t>
      </w:r>
      <w:r>
        <w:t></w:t>
      </w:r>
      <w:r>
        <w:t></w:t>
      </w:r>
      <w:r>
        <w:t></w:t>
      </w:r>
      <w:r>
        <w:t></w:t>
      </w:r>
      <w:r>
        <w:t></w:t>
      </w:r>
      <w:r>
        <w:t></w:t>
      </w:r>
      <w:r>
        <w:t></w:t>
      </w:r>
      <w:r>
        <w:t></w:t>
      </w:r>
      <w:r>
        <w:t></w:t>
      </w:r>
      <w:r>
        <w:t></w:t>
      </w:r>
      <w:r>
        <w:t></w:t>
      </w:r>
      <w:r>
        <w:rPr>
          <w:rFonts w:hint="eastAsia"/>
        </w:rPr>
        <w:t>т</w:t>
      </w:r>
      <w:r>
        <w:t></w:t>
      </w:r>
      <w:r>
        <w:rPr>
          <w:rFonts w:hint="eastAsia"/>
        </w:rPr>
        <w:t>хв</w:t>
      </w:r>
      <w:r>
        <w:t></w:t>
      </w:r>
      <w:r>
        <w:t></w:t>
      </w:r>
      <w:r>
        <w:t></w:t>
      </w:r>
      <w:r>
        <w:t></w:t>
      </w:r>
      <w:r>
        <w:t></w:t>
      </w:r>
      <w:r>
        <w:t></w:t>
      </w:r>
      <w:r>
        <w:t></w:t>
      </w:r>
      <w:r>
        <w:t></w:t>
      </w:r>
      <w:r>
        <w:t></w:t>
      </w:r>
      <w:r>
        <w:t></w:t>
      </w:r>
      <w:r>
        <w:t></w:t>
      </w:r>
      <w:r>
        <w:t></w:t>
      </w:r>
      <w:r>
        <w:t></w:t>
      </w:r>
      <w:r>
        <w:rPr>
          <w:rFonts w:hint="eastAsia"/>
        </w:rPr>
        <w:t>т</w:t>
      </w:r>
      <w:r>
        <w:t></w:t>
      </w:r>
      <w:r>
        <w:rPr>
          <w:rFonts w:hint="eastAsia"/>
        </w:rPr>
        <w:t>хв</w:t>
      </w:r>
      <w:r>
        <w:t></w:t>
      </w:r>
    </w:p>
    <w:p w:rsidR="00311B8A" w:rsidRDefault="00311B8A" w:rsidP="00311B8A">
      <w:r>
        <w:rPr>
          <w:rFonts w:hint="eastAsia"/>
        </w:rPr>
        <w:t>В</w:t>
      </w:r>
      <w:r>
        <w:t></w:t>
      </w:r>
      <w:r>
        <w:rPr>
          <w:rFonts w:hint="eastAsia"/>
        </w:rPr>
        <w:t>результаті</w:t>
      </w:r>
      <w:r>
        <w:t></w:t>
      </w:r>
      <w:r>
        <w:rPr>
          <w:rFonts w:hint="eastAsia"/>
        </w:rPr>
        <w:t>досліджень</w:t>
      </w:r>
      <w:r>
        <w:t></w:t>
      </w:r>
      <w:r>
        <w:rPr>
          <w:rFonts w:hint="eastAsia"/>
        </w:rPr>
        <w:t>встановлено</w:t>
      </w:r>
      <w:r>
        <w:t></w:t>
      </w:r>
      <w:r>
        <w:t></w:t>
      </w:r>
      <w:r>
        <w:rPr>
          <w:rFonts w:hint="eastAsia"/>
        </w:rPr>
        <w:t>що</w:t>
      </w:r>
      <w:r>
        <w:t></w:t>
      </w:r>
      <w:r>
        <w:rPr>
          <w:rFonts w:hint="eastAsia"/>
        </w:rPr>
        <w:t>середня</w:t>
      </w:r>
      <w:r>
        <w:t></w:t>
      </w:r>
      <w:r>
        <w:rPr>
          <w:rFonts w:hint="eastAsia"/>
        </w:rPr>
        <w:t>пропускна</w:t>
      </w:r>
      <w:r>
        <w:t></w:t>
      </w:r>
      <w:r>
        <w:rPr>
          <w:rFonts w:hint="eastAsia"/>
        </w:rPr>
        <w:t>здатність</w:t>
      </w:r>
      <w:r>
        <w:t></w:t>
      </w:r>
      <w:r>
        <w:t></w:t>
      </w:r>
      <w:r>
        <w:t></w:t>
      </w:r>
      <w:r>
        <w:t></w:t>
      </w:r>
      <w:r>
        <w:rPr>
          <w:rFonts w:hint="eastAsia"/>
        </w:rPr>
        <w:t>і</w:t>
      </w:r>
      <w:r>
        <w:t></w:t>
      </w:r>
      <w:r>
        <w:rPr>
          <w:rFonts w:hint="eastAsia"/>
        </w:rPr>
        <w:t>середня</w:t>
      </w:r>
      <w:r>
        <w:t></w:t>
      </w:r>
      <w:r>
        <w:rPr>
          <w:rFonts w:hint="eastAsia"/>
        </w:rPr>
        <w:t>енергоємність</w:t>
      </w:r>
      <w:r>
        <w:t></w:t>
      </w:r>
      <w:r>
        <w:rPr>
          <w:rFonts w:hint="eastAsia"/>
        </w:rPr>
        <w:t>транспортування</w:t>
      </w:r>
      <w:r>
        <w:t></w:t>
      </w:r>
      <w:r>
        <w:t></w:t>
      </w:r>
      <w:r>
        <w:t></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w:t>
      </w:r>
      <w:r>
        <w:t></w:t>
      </w:r>
      <w:r>
        <w:rPr>
          <w:rFonts w:hint="eastAsia"/>
        </w:rPr>
        <w:t>веєр</w:t>
      </w:r>
      <w:r>
        <w:t></w:t>
      </w:r>
      <w:r>
        <w:t></w:t>
      </w:r>
      <w:r>
        <w:rPr>
          <w:rFonts w:hint="eastAsia"/>
        </w:rPr>
        <w:t>при</w:t>
      </w:r>
      <w:r>
        <w:t></w:t>
      </w:r>
      <w:r>
        <w:t></w:t>
      </w:r>
      <w:r>
        <w:t></w:t>
      </w:r>
      <w:r>
        <w:t></w:t>
      </w:r>
      <w:r>
        <w:t></w:t>
      </w:r>
      <w:r>
        <w:t></w:t>
      </w:r>
      <w:r>
        <w:t></w:t>
      </w:r>
      <w:r>
        <w:rPr>
          <w:rFonts w:hint="eastAsia"/>
        </w:rPr>
        <w:t>зі</w:t>
      </w:r>
      <w:r>
        <w:t></w:t>
      </w:r>
      <w:r>
        <w:rPr>
          <w:rFonts w:hint="eastAsia"/>
        </w:rPr>
        <w:t>збільшенням</w:t>
      </w:r>
      <w:r>
        <w:t></w:t>
      </w:r>
      <w:r>
        <w:rPr>
          <w:rFonts w:hint="eastAsia"/>
        </w:rPr>
        <w:t>середнього</w:t>
      </w:r>
      <w:r>
        <w:t></w:t>
      </w:r>
      <w:r>
        <w:rPr>
          <w:rFonts w:hint="eastAsia"/>
        </w:rPr>
        <w:t>вантажопотоку</w:t>
      </w:r>
      <w:r>
        <w:t></w:t>
      </w:r>
      <w:r>
        <w:t></w:t>
      </w:r>
      <w:r>
        <w:t></w:t>
      </w:r>
      <w:r>
        <w:t></w:t>
      </w:r>
      <w:r>
        <w:t></w:t>
      </w:r>
      <w:r>
        <w:rPr>
          <w:rFonts w:hint="eastAsia"/>
        </w:rPr>
        <w:t>що</w:t>
      </w:r>
      <w:r>
        <w:t></w:t>
      </w:r>
      <w:r>
        <w:rPr>
          <w:rFonts w:hint="eastAsia"/>
        </w:rPr>
        <w:t>надходить</w:t>
      </w:r>
    </w:p>
    <w:p w:rsidR="00311B8A" w:rsidRDefault="00311B8A" w:rsidP="00311B8A">
      <w:r>
        <w:rPr>
          <w:rFonts w:hint="eastAsia"/>
        </w:rPr>
        <w:t>на</w:t>
      </w:r>
      <w:r>
        <w:t></w:t>
      </w:r>
      <w:r>
        <w:rPr>
          <w:rFonts w:hint="eastAsia"/>
        </w:rPr>
        <w:t>надбункерний</w:t>
      </w:r>
      <w:r>
        <w:t></w:t>
      </w:r>
      <w:r>
        <w:rPr>
          <w:rFonts w:hint="eastAsia"/>
        </w:rPr>
        <w:t>конвеєр</w:t>
      </w:r>
      <w:r>
        <w:t></w:t>
      </w:r>
      <w:r>
        <w:t></w:t>
      </w:r>
      <w:r>
        <w:rPr>
          <w:rFonts w:hint="eastAsia"/>
        </w:rPr>
        <w:t>збільшуються</w:t>
      </w:r>
      <w:r>
        <w:t></w:t>
      </w:r>
      <w:r>
        <w:rPr>
          <w:rFonts w:hint="eastAsia"/>
        </w:rPr>
        <w:t>за</w:t>
      </w:r>
      <w:r>
        <w:t></w:t>
      </w:r>
      <w:r>
        <w:rPr>
          <w:rFonts w:hint="eastAsia"/>
        </w:rPr>
        <w:t>лінійним</w:t>
      </w:r>
      <w:r>
        <w:t></w:t>
      </w:r>
      <w:r>
        <w:rPr>
          <w:rFonts w:hint="eastAsia"/>
        </w:rPr>
        <w:t>законом</w:t>
      </w:r>
      <w:r>
        <w:t></w:t>
      </w:r>
      <w:r>
        <w:rPr>
          <w:rFonts w:hint="eastAsia"/>
        </w:rPr>
        <w:t>незалежно</w:t>
      </w:r>
      <w:r>
        <w:t></w:t>
      </w:r>
      <w:r>
        <w:rPr>
          <w:rFonts w:hint="eastAsia"/>
        </w:rPr>
        <w:t>від</w:t>
      </w:r>
      <w:r>
        <w:t></w:t>
      </w:r>
      <w:r>
        <w:rPr>
          <w:rFonts w:hint="eastAsia"/>
        </w:rPr>
        <w:t>ре</w:t>
      </w:r>
      <w:r>
        <w:t></w:t>
      </w:r>
      <w:r>
        <w:rPr>
          <w:rFonts w:hint="eastAsia"/>
        </w:rPr>
        <w:t>жиму</w:t>
      </w:r>
      <w:r>
        <w:t></w:t>
      </w:r>
      <w:r>
        <w:rPr>
          <w:rFonts w:hint="eastAsia"/>
        </w:rPr>
        <w:t>роботи</w:t>
      </w:r>
      <w:r>
        <w:t></w:t>
      </w:r>
      <w:r>
        <w:rPr>
          <w:rFonts w:hint="eastAsia"/>
        </w:rPr>
        <w:t>акумулюючого</w:t>
      </w:r>
      <w:r>
        <w:t></w:t>
      </w:r>
      <w:r>
        <w:rPr>
          <w:rFonts w:hint="eastAsia"/>
        </w:rPr>
        <w:t>бункера</w:t>
      </w:r>
      <w:r>
        <w:t></w:t>
      </w:r>
      <w:r>
        <w:t></w:t>
      </w:r>
      <w:r>
        <w:rPr>
          <w:rFonts w:hint="eastAsia"/>
        </w:rPr>
        <w:t>При</w:t>
      </w:r>
      <w:r>
        <w:t></w:t>
      </w:r>
      <w:r>
        <w:rPr>
          <w:rFonts w:hint="eastAsia"/>
        </w:rPr>
        <w:t>цьому</w:t>
      </w:r>
      <w:r>
        <w:t></w:t>
      </w:r>
      <w:r>
        <w:rPr>
          <w:rFonts w:hint="eastAsia"/>
        </w:rPr>
        <w:t>середня</w:t>
      </w:r>
      <w:r>
        <w:t></w:t>
      </w:r>
      <w:r>
        <w:rPr>
          <w:rFonts w:hint="eastAsia"/>
        </w:rPr>
        <w:t>пропускна</w:t>
      </w:r>
      <w:r>
        <w:t></w:t>
      </w:r>
      <w:r>
        <w:rPr>
          <w:rFonts w:hint="eastAsia"/>
        </w:rPr>
        <w:t>здатність</w:t>
      </w:r>
      <w:r>
        <w:t></w:t>
      </w:r>
      <w:r>
        <w:t></w:t>
      </w:r>
      <w:r>
        <w:t></w:t>
      </w:r>
      <w:r>
        <w:t></w:t>
      </w:r>
      <w:r>
        <w:rPr>
          <w:rFonts w:hint="eastAsia"/>
        </w:rPr>
        <w:t>зі</w:t>
      </w:r>
      <w:r>
        <w:t></w:t>
      </w:r>
      <w:r>
        <w:rPr>
          <w:rFonts w:hint="eastAsia"/>
        </w:rPr>
        <w:t>збільшенням</w:t>
      </w:r>
      <w:r>
        <w:t></w:t>
      </w:r>
      <w:r>
        <w:t></w:t>
      </w:r>
      <w:r>
        <w:t></w:t>
      </w:r>
      <w:r>
        <w:t></w:t>
      </w:r>
      <w:r>
        <w:rPr>
          <w:rFonts w:hint="eastAsia"/>
        </w:rPr>
        <w:t>при</w:t>
      </w:r>
      <w:r>
        <w:t></w:t>
      </w:r>
      <w:r>
        <w:t></w:t>
      </w:r>
      <w:r>
        <w:t></w:t>
      </w:r>
      <w:r>
        <w:t></w:t>
      </w:r>
      <w:r>
        <w:t></w:t>
      </w:r>
      <w:r>
        <w:t></w:t>
      </w:r>
      <w:r>
        <w:t></w:t>
      </w:r>
      <w:r>
        <w:t></w:t>
      </w:r>
      <w:r>
        <w:t></w:t>
      </w:r>
      <w:r>
        <w:rPr>
          <w:rFonts w:hint="eastAsia"/>
        </w:rPr>
        <w:t>практично</w:t>
      </w:r>
      <w:r>
        <w:t></w:t>
      </w:r>
      <w:r>
        <w:rPr>
          <w:rFonts w:hint="eastAsia"/>
        </w:rPr>
        <w:t>не</w:t>
      </w:r>
      <w:r>
        <w:t></w:t>
      </w:r>
      <w:r>
        <w:rPr>
          <w:rFonts w:hint="eastAsia"/>
        </w:rPr>
        <w:t>змінюється</w:t>
      </w:r>
      <w:r>
        <w:t></w:t>
      </w:r>
      <w:r>
        <w:t></w:t>
      </w:r>
      <w:r>
        <w:rPr>
          <w:rFonts w:hint="eastAsia"/>
        </w:rPr>
        <w:t>а</w:t>
      </w:r>
      <w:r>
        <w:t></w:t>
      </w:r>
      <w:r>
        <w:rPr>
          <w:rFonts w:hint="eastAsia"/>
        </w:rPr>
        <w:t>середня</w:t>
      </w:r>
      <w:r>
        <w:t></w:t>
      </w:r>
      <w:r>
        <w:rPr>
          <w:rFonts w:hint="eastAsia"/>
        </w:rPr>
        <w:t>енерго</w:t>
      </w:r>
      <w:r>
        <w:t></w:t>
      </w:r>
      <w:r>
        <w:rPr>
          <w:rFonts w:hint="eastAsia"/>
        </w:rPr>
        <w:t>ємність</w:t>
      </w:r>
      <w:r>
        <w:t></w:t>
      </w:r>
      <w:r>
        <w:rPr>
          <w:rFonts w:hint="eastAsia"/>
        </w:rPr>
        <w:t>транспортування</w:t>
      </w:r>
      <w:r>
        <w:t></w:t>
      </w:r>
      <w:r>
        <w:t></w:t>
      </w:r>
      <w:r>
        <w:t></w:t>
      </w:r>
      <w:r>
        <w:t></w:t>
      </w:r>
      <w:r>
        <w:rPr>
          <w:rFonts w:hint="eastAsia"/>
        </w:rPr>
        <w:t>зі</w:t>
      </w:r>
      <w:r>
        <w:t></w:t>
      </w:r>
      <w:r>
        <w:rPr>
          <w:rFonts w:hint="eastAsia"/>
        </w:rPr>
        <w:t>збільшенням</w:t>
      </w:r>
      <w:r>
        <w:t></w:t>
      </w:r>
      <w:r>
        <w:t></w:t>
      </w:r>
      <w:r>
        <w:t></w:t>
      </w:r>
      <w:r>
        <w:t></w:t>
      </w:r>
      <w:r>
        <w:rPr>
          <w:rFonts w:hint="eastAsia"/>
        </w:rPr>
        <w:t>спочатку</w:t>
      </w:r>
      <w:r>
        <w:t></w:t>
      </w:r>
      <w:r>
        <w:rPr>
          <w:rFonts w:hint="eastAsia"/>
        </w:rPr>
        <w:t>зменшується</w:t>
      </w:r>
      <w:r>
        <w:t></w:t>
      </w:r>
      <w:r>
        <w:t></w:t>
      </w:r>
      <w:r>
        <w:rPr>
          <w:rFonts w:hint="eastAsia"/>
        </w:rPr>
        <w:t>а</w:t>
      </w:r>
      <w:r>
        <w:t></w:t>
      </w:r>
      <w:r>
        <w:rPr>
          <w:rFonts w:hint="eastAsia"/>
        </w:rPr>
        <w:t>потім</w:t>
      </w:r>
      <w:r>
        <w:t></w:t>
      </w:r>
      <w:r>
        <w:rPr>
          <w:rFonts w:hint="eastAsia"/>
        </w:rPr>
        <w:t>прямує</w:t>
      </w:r>
      <w:r>
        <w:t></w:t>
      </w:r>
      <w:r>
        <w:rPr>
          <w:rFonts w:hint="eastAsia"/>
        </w:rPr>
        <w:t>до</w:t>
      </w:r>
      <w:r>
        <w:t></w:t>
      </w:r>
      <w:r>
        <w:rPr>
          <w:rFonts w:hint="eastAsia"/>
        </w:rPr>
        <w:t>постійного</w:t>
      </w:r>
      <w:r>
        <w:t></w:t>
      </w:r>
      <w:r>
        <w:rPr>
          <w:rFonts w:hint="eastAsia"/>
        </w:rPr>
        <w:t>значення</w:t>
      </w:r>
      <w:r>
        <w:t></w:t>
      </w:r>
      <w:r>
        <w:t></w:t>
      </w:r>
      <w:r>
        <w:rPr>
          <w:rFonts w:hint="eastAsia"/>
        </w:rPr>
        <w:t>Крім</w:t>
      </w:r>
      <w:r>
        <w:t></w:t>
      </w:r>
      <w:r>
        <w:rPr>
          <w:rFonts w:hint="eastAsia"/>
        </w:rPr>
        <w:t>того</w:t>
      </w:r>
      <w:r>
        <w:t></w:t>
      </w:r>
      <w:r>
        <w:t></w:t>
      </w:r>
      <w:r>
        <w:rPr>
          <w:rFonts w:hint="eastAsia"/>
        </w:rPr>
        <w:t>середня</w:t>
      </w:r>
      <w:r>
        <w:t></w:t>
      </w:r>
      <w:r>
        <w:rPr>
          <w:rFonts w:hint="eastAsia"/>
        </w:rPr>
        <w:t>пропускна</w:t>
      </w:r>
      <w:r>
        <w:t></w:t>
      </w:r>
      <w:r>
        <w:rPr>
          <w:rFonts w:hint="eastAsia"/>
        </w:rPr>
        <w:t>здатність</w:t>
      </w:r>
      <w:r>
        <w:t></w:t>
      </w:r>
      <w:r>
        <w:t></w:t>
      </w:r>
      <w:r>
        <w:t></w:t>
      </w:r>
      <w:r>
        <w:t></w:t>
      </w:r>
      <w:r>
        <w:rPr>
          <w:rFonts w:hint="eastAsia"/>
        </w:rPr>
        <w:t>і</w:t>
      </w:r>
      <w:r>
        <w:t></w:t>
      </w:r>
      <w:r>
        <w:rPr>
          <w:rFonts w:hint="eastAsia"/>
        </w:rPr>
        <w:t>се</w:t>
      </w:r>
      <w:r>
        <w:t></w:t>
      </w:r>
      <w:r>
        <w:rPr>
          <w:rFonts w:hint="eastAsia"/>
        </w:rPr>
        <w:t>редня</w:t>
      </w:r>
      <w:r>
        <w:t></w:t>
      </w:r>
      <w:r>
        <w:rPr>
          <w:rFonts w:hint="eastAsia"/>
        </w:rPr>
        <w:t>енергоємність</w:t>
      </w:r>
      <w:r>
        <w:t></w:t>
      </w:r>
      <w:r>
        <w:rPr>
          <w:rFonts w:hint="eastAsia"/>
        </w:rPr>
        <w:t>транспортування</w:t>
      </w:r>
      <w:r>
        <w:t></w:t>
      </w:r>
      <w:r>
        <w:t></w:t>
      </w:r>
      <w:r>
        <w:t></w:t>
      </w:r>
      <w:r>
        <w:t></w:t>
      </w:r>
      <w:r>
        <w:rPr>
          <w:rFonts w:hint="eastAsia"/>
        </w:rPr>
        <w:t>при</w:t>
      </w:r>
      <w:r>
        <w:t></w:t>
      </w:r>
      <w:r>
        <w:t></w:t>
      </w:r>
      <w:r>
        <w:t></w:t>
      </w:r>
      <w:r>
        <w:t></w:t>
      </w:r>
      <w:r>
        <w:t></w:t>
      </w:r>
      <w:r>
        <w:t></w:t>
      </w:r>
      <w:r>
        <w:t></w:t>
      </w:r>
      <w:r>
        <w:t></w:t>
      </w:r>
      <w:r>
        <w:rPr>
          <w:rFonts w:hint="eastAsia"/>
        </w:rPr>
        <w:t>не</w:t>
      </w:r>
      <w:r>
        <w:t></w:t>
      </w:r>
      <w:r>
        <w:rPr>
          <w:rFonts w:hint="eastAsia"/>
        </w:rPr>
        <w:t>залежать</w:t>
      </w:r>
      <w:r>
        <w:t></w:t>
      </w:r>
      <w:r>
        <w:rPr>
          <w:rFonts w:hint="eastAsia"/>
        </w:rPr>
        <w:t>від</w:t>
      </w:r>
      <w:r>
        <w:t></w:t>
      </w:r>
      <w:r>
        <w:t></w:t>
      </w:r>
      <w:r>
        <w:t></w:t>
      </w:r>
      <w:r>
        <w:rPr>
          <w:rFonts w:hint="eastAsia"/>
        </w:rPr>
        <w:t>або</w:t>
      </w:r>
      <w:r>
        <w:t></w:t>
      </w:r>
      <w:r>
        <w:t></w:t>
      </w:r>
      <w:r>
        <w:t></w:t>
      </w:r>
    </w:p>
    <w:p w:rsidR="00311B8A" w:rsidRDefault="00311B8A" w:rsidP="00311B8A">
      <w:r>
        <w:rPr>
          <w:rFonts w:hint="eastAsia"/>
        </w:rPr>
        <w:t>і</w:t>
      </w:r>
      <w:r>
        <w:t></w:t>
      </w:r>
      <w:r>
        <w:t></w:t>
      </w:r>
      <w:r>
        <w:t></w:t>
      </w:r>
      <w:r>
        <w:t></w:t>
      </w:r>
      <w:r>
        <w:t></w:t>
      </w:r>
      <w:r>
        <w:rPr>
          <w:rFonts w:hint="eastAsia"/>
        </w:rPr>
        <w:t>при</w:t>
      </w:r>
      <w:r>
        <w:t></w:t>
      </w:r>
      <w:r>
        <w:t></w:t>
      </w:r>
      <w:r>
        <w:t></w:t>
      </w:r>
      <w:r>
        <w:t></w:t>
      </w:r>
      <w:r>
        <w:t></w:t>
      </w:r>
      <w:r>
        <w:t></w:t>
      </w:r>
      <w:r>
        <w:t></w:t>
      </w:r>
      <w:r>
        <w:t></w:t>
      </w:r>
      <w:r>
        <w:t></w:t>
      </w:r>
      <w:r>
        <w:rPr>
          <w:rFonts w:hint="eastAsia"/>
        </w:rPr>
        <w:t>зі</w:t>
      </w:r>
      <w:r>
        <w:t></w:t>
      </w:r>
      <w:r>
        <w:rPr>
          <w:rFonts w:hint="eastAsia"/>
        </w:rPr>
        <w:t>збільшенням</w:t>
      </w:r>
      <w:r>
        <w:t></w:t>
      </w:r>
      <w:r>
        <w:t></w:t>
      </w:r>
      <w:r>
        <w:t></w:t>
      </w:r>
      <w:r>
        <w:rPr>
          <w:rFonts w:hint="eastAsia"/>
        </w:rPr>
        <w:t>або</w:t>
      </w:r>
      <w:r>
        <w:t></w:t>
      </w:r>
      <w:r>
        <w:t></w:t>
      </w:r>
      <w:r>
        <w:t></w:t>
      </w:r>
      <w:r>
        <w:t></w:t>
      </w:r>
      <w:r>
        <w:rPr>
          <w:rFonts w:hint="eastAsia"/>
        </w:rPr>
        <w:t>і</w:t>
      </w:r>
      <w:r>
        <w:t></w:t>
      </w:r>
      <w:r>
        <w:t></w:t>
      </w:r>
      <w:r>
        <w:t></w:t>
      </w:r>
      <w:r>
        <w:t></w:t>
      </w:r>
      <w:r>
        <w:t></w:t>
      </w:r>
      <w:r>
        <w:t></w:t>
      </w:r>
      <w:r>
        <w:rPr>
          <w:rFonts w:hint="eastAsia"/>
        </w:rPr>
        <w:t>збільшуються</w:t>
      </w:r>
      <w:r>
        <w:t></w:t>
      </w:r>
      <w:r>
        <w:t></w:t>
      </w:r>
      <w:r>
        <w:rPr>
          <w:rFonts w:hint="eastAsia"/>
        </w:rPr>
        <w:t>Питома</w:t>
      </w:r>
      <w:r>
        <w:t></w:t>
      </w:r>
      <w:r>
        <w:rPr>
          <w:rFonts w:hint="eastAsia"/>
        </w:rPr>
        <w:t>енер</w:t>
      </w:r>
      <w:r>
        <w:t></w:t>
      </w:r>
      <w:r>
        <w:rPr>
          <w:rFonts w:hint="eastAsia"/>
        </w:rPr>
        <w:t>гоємність</w:t>
      </w:r>
      <w:r>
        <w:t></w:t>
      </w:r>
      <w:r>
        <w:rPr>
          <w:rFonts w:hint="eastAsia"/>
        </w:rPr>
        <w:t>Е</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незалежно</w:t>
      </w:r>
      <w:r>
        <w:t></w:t>
      </w:r>
      <w:r>
        <w:rPr>
          <w:rFonts w:hint="eastAsia"/>
        </w:rPr>
        <w:t>від</w:t>
      </w:r>
      <w:r>
        <w:t></w:t>
      </w:r>
      <w:r>
        <w:rPr>
          <w:rFonts w:hint="eastAsia"/>
        </w:rPr>
        <w:t>режиму</w:t>
      </w:r>
      <w:r>
        <w:t></w:t>
      </w:r>
      <w:r>
        <w:rPr>
          <w:rFonts w:hint="eastAsia"/>
        </w:rPr>
        <w:t>робо</w:t>
      </w:r>
      <w:r>
        <w:t></w:t>
      </w:r>
      <w:r>
        <w:rPr>
          <w:rFonts w:hint="eastAsia"/>
        </w:rPr>
        <w:t>ти</w:t>
      </w:r>
      <w:r>
        <w:t></w:t>
      </w:r>
      <w:r>
        <w:rPr>
          <w:rFonts w:hint="eastAsia"/>
        </w:rPr>
        <w:t>акумулюючого</w:t>
      </w:r>
      <w:r>
        <w:t></w:t>
      </w:r>
      <w:r>
        <w:rPr>
          <w:rFonts w:hint="eastAsia"/>
        </w:rPr>
        <w:t>бункера</w:t>
      </w:r>
      <w:r>
        <w:t></w:t>
      </w:r>
      <w:r>
        <w:rPr>
          <w:rFonts w:hint="eastAsia"/>
        </w:rPr>
        <w:t>при</w:t>
      </w:r>
      <w:r>
        <w:t></w:t>
      </w:r>
      <w:r>
        <w:t></w:t>
      </w:r>
      <w:r>
        <w:t></w:t>
      </w:r>
      <w:r>
        <w:t></w:t>
      </w:r>
      <w:r>
        <w:t></w:t>
      </w:r>
      <w:r>
        <w:t></w:t>
      </w:r>
      <w:r>
        <w:t></w:t>
      </w:r>
      <w:r>
        <w:t></w:t>
      </w:r>
      <w:r>
        <w:t></w:t>
      </w:r>
      <w:r>
        <w:rPr>
          <w:rFonts w:hint="eastAsia"/>
        </w:rPr>
        <w:t>зі</w:t>
      </w:r>
      <w:r>
        <w:t></w:t>
      </w:r>
      <w:r>
        <w:rPr>
          <w:rFonts w:hint="eastAsia"/>
        </w:rPr>
        <w:t>збільшенням</w:t>
      </w:r>
      <w:r>
        <w:t></w:t>
      </w:r>
      <w:r>
        <w:t></w:t>
      </w:r>
      <w:r>
        <w:t></w:t>
      </w:r>
      <w:r>
        <w:t></w:t>
      </w:r>
      <w:r>
        <w:rPr>
          <w:rFonts w:hint="eastAsia"/>
        </w:rPr>
        <w:t>зменшується</w:t>
      </w:r>
      <w:r>
        <w:t></w:t>
      </w:r>
      <w:r>
        <w:rPr>
          <w:rFonts w:hint="eastAsia"/>
        </w:rPr>
        <w:t>за</w:t>
      </w:r>
      <w:r>
        <w:t></w:t>
      </w:r>
      <w:r>
        <w:rPr>
          <w:rFonts w:hint="eastAsia"/>
        </w:rPr>
        <w:t>гіпе</w:t>
      </w:r>
      <w:r>
        <w:t></w:t>
      </w:r>
      <w:r>
        <w:rPr>
          <w:rFonts w:hint="eastAsia"/>
        </w:rPr>
        <w:t>рболічним</w:t>
      </w:r>
      <w:r>
        <w:t></w:t>
      </w:r>
      <w:r>
        <w:rPr>
          <w:rFonts w:hint="eastAsia"/>
        </w:rPr>
        <w:t>законом</w:t>
      </w:r>
      <w:r>
        <w:t></w:t>
      </w:r>
      <w:r>
        <w:rPr>
          <w:rFonts w:hint="eastAsia"/>
        </w:rPr>
        <w:t>і</w:t>
      </w:r>
      <w:r>
        <w:t></w:t>
      </w:r>
      <w:r>
        <w:rPr>
          <w:rFonts w:hint="eastAsia"/>
        </w:rPr>
        <w:t>при</w:t>
      </w:r>
      <w:r>
        <w:t></w:t>
      </w:r>
      <w:r>
        <w:t></w:t>
      </w:r>
      <w:r>
        <w:t></w:t>
      </w:r>
      <w:r>
        <w:t></w:t>
      </w:r>
      <w:r>
        <w:t></w:t>
      </w:r>
      <w:r>
        <w:t></w:t>
      </w:r>
      <w:r>
        <w:t></w:t>
      </w:r>
      <w:r>
        <w:t></w:t>
      </w:r>
      <w:r>
        <w:rPr>
          <w:rFonts w:hint="eastAsia"/>
        </w:rPr>
        <w:t>зі</w:t>
      </w:r>
      <w:r>
        <w:t></w:t>
      </w:r>
      <w:r>
        <w:rPr>
          <w:rFonts w:hint="eastAsia"/>
        </w:rPr>
        <w:t>збільшенням</w:t>
      </w:r>
      <w:r>
        <w:t></w:t>
      </w:r>
      <w:r>
        <w:t></w:t>
      </w:r>
      <w:r>
        <w:t></w:t>
      </w:r>
      <w:r>
        <w:t></w:t>
      </w:r>
      <w:r>
        <w:rPr>
          <w:rFonts w:hint="eastAsia"/>
        </w:rPr>
        <w:t>асимптотично</w:t>
      </w:r>
      <w:r>
        <w:t></w:t>
      </w:r>
      <w:r>
        <w:rPr>
          <w:rFonts w:hint="eastAsia"/>
        </w:rPr>
        <w:t>прямує</w:t>
      </w:r>
      <w:r>
        <w:t></w:t>
      </w:r>
      <w:r>
        <w:rPr>
          <w:rFonts w:hint="eastAsia"/>
        </w:rPr>
        <w:t>до</w:t>
      </w:r>
      <w:r>
        <w:t></w:t>
      </w:r>
      <w:r>
        <w:rPr>
          <w:rFonts w:hint="eastAsia"/>
        </w:rPr>
        <w:t>постійного</w:t>
      </w:r>
      <w:r>
        <w:t></w:t>
      </w:r>
      <w:r>
        <w:rPr>
          <w:rFonts w:hint="eastAsia"/>
        </w:rPr>
        <w:t>значення</w:t>
      </w:r>
      <w:r>
        <w:t></w:t>
      </w:r>
      <w:r>
        <w:t></w:t>
      </w:r>
      <w:r>
        <w:rPr>
          <w:rFonts w:hint="eastAsia"/>
        </w:rPr>
        <w:t>При</w:t>
      </w:r>
      <w:r>
        <w:t></w:t>
      </w:r>
      <w:r>
        <w:rPr>
          <w:rFonts w:hint="eastAsia"/>
        </w:rPr>
        <w:t>цьому</w:t>
      </w:r>
      <w:r>
        <w:t></w:t>
      </w:r>
      <w:r>
        <w:rPr>
          <w:rFonts w:hint="eastAsia"/>
        </w:rPr>
        <w:t>при</w:t>
      </w:r>
      <w:r>
        <w:t></w:t>
      </w:r>
      <w:r>
        <w:t></w:t>
      </w:r>
      <w:r>
        <w:t></w:t>
      </w:r>
      <w:r>
        <w:t></w:t>
      </w:r>
      <w:r>
        <w:t></w:t>
      </w:r>
      <w:r>
        <w:t></w:t>
      </w:r>
      <w:r>
        <w:t></w:t>
      </w:r>
      <w:r>
        <w:t></w:t>
      </w:r>
      <w:r>
        <w:t></w:t>
      </w:r>
      <w:r>
        <w:rPr>
          <w:rFonts w:hint="eastAsia"/>
        </w:rPr>
        <w:t>питома</w:t>
      </w:r>
      <w:r>
        <w:t></w:t>
      </w:r>
      <w:r>
        <w:rPr>
          <w:rFonts w:hint="eastAsia"/>
        </w:rPr>
        <w:t>енергоємність</w:t>
      </w:r>
      <w:r>
        <w:t></w:t>
      </w:r>
      <w:r>
        <w:rPr>
          <w:rFonts w:hint="eastAsia"/>
        </w:rPr>
        <w:t>Е</w:t>
      </w:r>
      <w:r>
        <w:t></w:t>
      </w:r>
      <w:r>
        <w:rPr>
          <w:rFonts w:hint="eastAsia"/>
        </w:rPr>
        <w:t>практич</w:t>
      </w:r>
      <w:r>
        <w:t> </w:t>
      </w:r>
    </w:p>
    <w:p w:rsidR="00311B8A" w:rsidRDefault="00311B8A" w:rsidP="00311B8A">
      <w:r>
        <w:rPr>
          <w:rFonts w:hint="eastAsia"/>
        </w:rPr>
        <w:t>но</w:t>
      </w:r>
      <w:r>
        <w:t></w:t>
      </w:r>
      <w:r>
        <w:rPr>
          <w:rFonts w:hint="eastAsia"/>
        </w:rPr>
        <w:t>не</w:t>
      </w:r>
      <w:r>
        <w:t></w:t>
      </w:r>
      <w:r>
        <w:rPr>
          <w:rFonts w:hint="eastAsia"/>
        </w:rPr>
        <w:t>залежить</w:t>
      </w:r>
      <w:r>
        <w:t></w:t>
      </w:r>
      <w:r>
        <w:rPr>
          <w:rFonts w:hint="eastAsia"/>
        </w:rPr>
        <w:t>від</w:t>
      </w:r>
      <w:r>
        <w:t></w:t>
      </w:r>
      <w:r>
        <w:rPr>
          <w:rFonts w:hint="eastAsia"/>
        </w:rPr>
        <w:t>значень</w:t>
      </w:r>
      <w:r>
        <w:t></w:t>
      </w:r>
      <w:r>
        <w:t></w:t>
      </w:r>
      <w:r>
        <w:rPr>
          <w:rFonts w:hint="eastAsia"/>
        </w:rPr>
        <w:t>або</w:t>
      </w:r>
      <w:r>
        <w:t></w:t>
      </w:r>
      <w:r>
        <w:t></w:t>
      </w:r>
      <w:r>
        <w:t></w:t>
      </w:r>
      <w:r>
        <w:t></w:t>
      </w:r>
      <w:r>
        <w:rPr>
          <w:rFonts w:hint="eastAsia"/>
        </w:rPr>
        <w:t>і</w:t>
      </w:r>
      <w:r>
        <w:t></w:t>
      </w:r>
      <w:r>
        <w:t></w:t>
      </w:r>
      <w:r>
        <w:t></w:t>
      </w:r>
      <w:r>
        <w:t></w:t>
      </w:r>
      <w:r>
        <w:t></w:t>
      </w:r>
      <w:r>
        <w:rPr>
          <w:rFonts w:hint="eastAsia"/>
        </w:rPr>
        <w:t>при</w:t>
      </w:r>
      <w:r>
        <w:t></w:t>
      </w:r>
      <w:r>
        <w:t></w:t>
      </w:r>
      <w:r>
        <w:t></w:t>
      </w:r>
      <w:r>
        <w:t></w:t>
      </w:r>
      <w:r>
        <w:t></w:t>
      </w:r>
      <w:r>
        <w:t></w:t>
      </w:r>
      <w:r>
        <w:t></w:t>
      </w:r>
      <w:r>
        <w:t></w:t>
      </w:r>
      <w:r>
        <w:t></w:t>
      </w:r>
      <w:r>
        <w:rPr>
          <w:rFonts w:hint="eastAsia"/>
        </w:rPr>
        <w:t>питома</w:t>
      </w:r>
      <w:r>
        <w:t></w:t>
      </w:r>
      <w:r>
        <w:rPr>
          <w:rFonts w:hint="eastAsia"/>
        </w:rPr>
        <w:t>енергоємність</w:t>
      </w:r>
      <w:r>
        <w:t></w:t>
      </w:r>
      <w:r>
        <w:rPr>
          <w:rFonts w:hint="eastAsia"/>
        </w:rPr>
        <w:t>Е</w:t>
      </w:r>
      <w:r>
        <w:t></w:t>
      </w:r>
      <w:r>
        <w:rPr>
          <w:rFonts w:hint="eastAsia"/>
        </w:rPr>
        <w:t>зі</w:t>
      </w:r>
      <w:r>
        <w:t></w:t>
      </w:r>
      <w:r>
        <w:rPr>
          <w:rFonts w:hint="eastAsia"/>
        </w:rPr>
        <w:t>збільшенням</w:t>
      </w:r>
      <w:r>
        <w:t></w:t>
      </w:r>
      <w:r>
        <w:t></w:t>
      </w:r>
      <w:r>
        <w:t></w:t>
      </w:r>
      <w:r>
        <w:rPr>
          <w:rFonts w:hint="eastAsia"/>
        </w:rPr>
        <w:t>зменшується</w:t>
      </w:r>
      <w:r>
        <w:t></w:t>
      </w:r>
      <w:r>
        <w:rPr>
          <w:rFonts w:hint="eastAsia"/>
        </w:rPr>
        <w:t>і</w:t>
      </w:r>
      <w:r>
        <w:t></w:t>
      </w:r>
      <w:r>
        <w:rPr>
          <w:rFonts w:hint="eastAsia"/>
        </w:rPr>
        <w:t>практично</w:t>
      </w:r>
      <w:r>
        <w:t></w:t>
      </w:r>
      <w:r>
        <w:rPr>
          <w:rFonts w:hint="eastAsia"/>
        </w:rPr>
        <w:t>не</w:t>
      </w:r>
      <w:r>
        <w:t></w:t>
      </w:r>
      <w:r>
        <w:rPr>
          <w:rFonts w:hint="eastAsia"/>
        </w:rPr>
        <w:t>залежить</w:t>
      </w:r>
      <w:r>
        <w:t></w:t>
      </w:r>
      <w:r>
        <w:rPr>
          <w:rFonts w:hint="eastAsia"/>
        </w:rPr>
        <w:t>від</w:t>
      </w:r>
      <w:r>
        <w:t></w:t>
      </w:r>
      <w:r>
        <w:rPr>
          <w:rFonts w:hint="eastAsia"/>
        </w:rPr>
        <w:t>значень</w:t>
      </w:r>
      <w:r>
        <w:t></w:t>
      </w:r>
      <w:r>
        <w:t></w:t>
      </w:r>
      <w:r>
        <w:t></w:t>
      </w:r>
      <w:r>
        <w:rPr>
          <w:rFonts w:hint="eastAsia"/>
        </w:rPr>
        <w:t>і</w:t>
      </w:r>
      <w:r>
        <w:t></w:t>
      </w:r>
      <w:r>
        <w:t></w:t>
      </w:r>
      <w:r>
        <w:t></w:t>
      </w:r>
      <w:r>
        <w:t></w:t>
      </w:r>
      <w:r>
        <w:t> </w:t>
      </w:r>
    </w:p>
    <w:p w:rsidR="00311B8A" w:rsidRDefault="00311B8A" w:rsidP="00311B8A">
      <w:r>
        <w:rPr>
          <w:rFonts w:hint="eastAsia"/>
        </w:rPr>
        <w:t>Також</w:t>
      </w:r>
      <w:r>
        <w:t></w:t>
      </w:r>
      <w:r>
        <w:rPr>
          <w:rFonts w:hint="eastAsia"/>
        </w:rPr>
        <w:t>в</w:t>
      </w:r>
      <w:r>
        <w:t></w:t>
      </w:r>
      <w:r>
        <w:rPr>
          <w:rFonts w:hint="eastAsia"/>
        </w:rPr>
        <w:t>результаті</w:t>
      </w:r>
      <w:r>
        <w:t></w:t>
      </w:r>
      <w:r>
        <w:rPr>
          <w:rFonts w:hint="eastAsia"/>
        </w:rPr>
        <w:t>досліджень</w:t>
      </w:r>
      <w:r>
        <w:t></w:t>
      </w:r>
      <w:r>
        <w:rPr>
          <w:rFonts w:hint="eastAsia"/>
        </w:rPr>
        <w:t>встановлено</w:t>
      </w:r>
      <w:r>
        <w:t></w:t>
      </w:r>
      <w:r>
        <w:t></w:t>
      </w:r>
      <w:r>
        <w:rPr>
          <w:rFonts w:hint="eastAsia"/>
        </w:rPr>
        <w:t>що</w:t>
      </w:r>
      <w:r>
        <w:t></w:t>
      </w:r>
      <w:r>
        <w:rPr>
          <w:rFonts w:hint="eastAsia"/>
        </w:rPr>
        <w:t>в</w:t>
      </w:r>
      <w:r>
        <w:t></w:t>
      </w:r>
      <w:r>
        <w:rPr>
          <w:rFonts w:hint="eastAsia"/>
        </w:rPr>
        <w:t>разі</w:t>
      </w:r>
      <w:r>
        <w:t></w:t>
      </w:r>
      <w:r>
        <w:rPr>
          <w:rFonts w:hint="eastAsia"/>
        </w:rPr>
        <w:t>рівності</w:t>
      </w:r>
      <w:r>
        <w:t></w:t>
      </w:r>
      <w:r>
        <w:rPr>
          <w:rFonts w:hint="eastAsia"/>
        </w:rPr>
        <w:t>середніх</w:t>
      </w:r>
      <w:r>
        <w:t></w:t>
      </w:r>
      <w:r>
        <w:rPr>
          <w:rFonts w:hint="eastAsia"/>
        </w:rPr>
        <w:t>ва</w:t>
      </w:r>
      <w:r>
        <w:t></w:t>
      </w:r>
      <w:r>
        <w:rPr>
          <w:rFonts w:hint="eastAsia"/>
        </w:rPr>
        <w:t>нтажопотоків</w:t>
      </w:r>
      <w:r>
        <w:t></w:t>
      </w:r>
      <w:r>
        <w:t></w:t>
      </w:r>
      <w:r>
        <w:rPr>
          <w:rFonts w:hint="eastAsia"/>
        </w:rPr>
        <w:t>що</w:t>
      </w:r>
      <w:r>
        <w:t></w:t>
      </w:r>
      <w:r>
        <w:rPr>
          <w:rFonts w:hint="eastAsia"/>
        </w:rPr>
        <w:t>надходить</w:t>
      </w:r>
      <w:r>
        <w:t></w:t>
      </w:r>
      <w:r>
        <w:rPr>
          <w:rFonts w:hint="eastAsia"/>
        </w:rPr>
        <w:t>до</w:t>
      </w:r>
      <w:r>
        <w:t></w:t>
      </w:r>
      <w:r>
        <w:rPr>
          <w:rFonts w:hint="eastAsia"/>
        </w:rPr>
        <w:t>акумулюючого</w:t>
      </w:r>
      <w:r>
        <w:t></w:t>
      </w:r>
      <w:r>
        <w:rPr>
          <w:rFonts w:hint="eastAsia"/>
        </w:rPr>
        <w:t>бункера</w:t>
      </w:r>
      <w:r>
        <w:t></w:t>
      </w:r>
      <w:r>
        <w:rPr>
          <w:rFonts w:hint="eastAsia"/>
        </w:rPr>
        <w:t>і</w:t>
      </w:r>
      <w:r>
        <w:t></w:t>
      </w:r>
      <w:r>
        <w:rPr>
          <w:rFonts w:hint="eastAsia"/>
        </w:rPr>
        <w:t>розвантажується</w:t>
      </w:r>
      <w:r>
        <w:t></w:t>
      </w:r>
      <w:r>
        <w:rPr>
          <w:rFonts w:hint="eastAsia"/>
        </w:rPr>
        <w:t>з</w:t>
      </w:r>
      <w:r>
        <w:t></w:t>
      </w:r>
      <w:r>
        <w:rPr>
          <w:rFonts w:hint="eastAsia"/>
        </w:rPr>
        <w:t>ньо</w:t>
      </w:r>
      <w:r>
        <w:t></w:t>
      </w:r>
      <w:r>
        <w:rPr>
          <w:rFonts w:hint="eastAsia"/>
        </w:rPr>
        <w:t>го</w:t>
      </w:r>
      <w:r>
        <w:t></w:t>
      </w:r>
      <w:r>
        <w:t></w:t>
      </w:r>
      <w:r>
        <w:rPr>
          <w:rFonts w:hint="eastAsia"/>
        </w:rPr>
        <w:t>середня</w:t>
      </w:r>
      <w:r>
        <w:t></w:t>
      </w:r>
      <w:r>
        <w:rPr>
          <w:rFonts w:hint="eastAsia"/>
        </w:rPr>
        <w:t>пропускна</w:t>
      </w:r>
      <w:r>
        <w:t></w:t>
      </w:r>
      <w:r>
        <w:rPr>
          <w:rFonts w:hint="eastAsia"/>
        </w:rPr>
        <w:t>здатність</w:t>
      </w:r>
      <w:r>
        <w:t></w:t>
      </w:r>
      <w:r>
        <w:rPr>
          <w:rFonts w:hint="eastAsia"/>
        </w:rPr>
        <w:t>набуває</w:t>
      </w:r>
      <w:r>
        <w:t></w:t>
      </w:r>
      <w:r>
        <w:rPr>
          <w:rFonts w:hint="eastAsia"/>
        </w:rPr>
        <w:t>максимального</w:t>
      </w:r>
      <w:r>
        <w:t></w:t>
      </w:r>
      <w:r>
        <w:rPr>
          <w:rFonts w:hint="eastAsia"/>
        </w:rPr>
        <w:t>значення</w:t>
      </w:r>
      <w:r>
        <w:t></w:t>
      </w:r>
      <w:r>
        <w:t></w:t>
      </w:r>
      <w:r>
        <w:rPr>
          <w:rFonts w:hint="eastAsia"/>
        </w:rPr>
        <w:t>а</w:t>
      </w:r>
      <w:r>
        <w:t></w:t>
      </w:r>
      <w:r>
        <w:rPr>
          <w:rFonts w:hint="eastAsia"/>
        </w:rPr>
        <w:t>питома</w:t>
      </w:r>
      <w:r>
        <w:t></w:t>
      </w:r>
      <w:r>
        <w:rPr>
          <w:rFonts w:hint="eastAsia"/>
        </w:rPr>
        <w:t>енер</w:t>
      </w:r>
      <w:r>
        <w:t></w:t>
      </w:r>
      <w:r>
        <w:rPr>
          <w:rFonts w:hint="eastAsia"/>
        </w:rPr>
        <w:t>гоємність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набуває</w:t>
      </w:r>
      <w:r>
        <w:t></w:t>
      </w:r>
      <w:r>
        <w:rPr>
          <w:rFonts w:hint="eastAsia"/>
        </w:rPr>
        <w:t>мінімального</w:t>
      </w:r>
      <w:r>
        <w:t></w:t>
      </w:r>
      <w:r>
        <w:rPr>
          <w:rFonts w:hint="eastAsia"/>
        </w:rPr>
        <w:t>значення</w:t>
      </w:r>
      <w:r>
        <w:t></w:t>
      </w:r>
      <w:r>
        <w:t></w:t>
      </w:r>
      <w:r>
        <w:rPr>
          <w:rFonts w:hint="eastAsia"/>
        </w:rPr>
        <w:t>При</w:t>
      </w:r>
      <w:r>
        <w:t></w:t>
      </w:r>
      <w:r>
        <w:rPr>
          <w:rFonts w:hint="eastAsia"/>
        </w:rPr>
        <w:t>цьому</w:t>
      </w:r>
      <w:r>
        <w:t></w:t>
      </w:r>
      <w:r>
        <w:rPr>
          <w:rFonts w:hint="eastAsia"/>
        </w:rPr>
        <w:t>питома</w:t>
      </w:r>
      <w:r>
        <w:t></w:t>
      </w:r>
      <w:r>
        <w:rPr>
          <w:rFonts w:hint="eastAsia"/>
        </w:rPr>
        <w:t>енергоємність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rPr>
          <w:rFonts w:hint="eastAsia"/>
        </w:rPr>
        <w:t>на</w:t>
      </w:r>
      <w:r>
        <w:t></w:t>
      </w:r>
      <w:r>
        <w:t></w:t>
      </w:r>
      <w:r>
        <w:t></w:t>
      </w:r>
      <w:r>
        <w:t></w:t>
      </w:r>
      <w:r>
        <w:t></w:t>
      </w:r>
      <w:r>
        <w:t></w:t>
      </w:r>
      <w:r>
        <w:rPr>
          <w:rFonts w:hint="eastAsia"/>
        </w:rPr>
        <w:t>більша</w:t>
      </w:r>
      <w:r>
        <w:t></w:t>
      </w:r>
      <w:r>
        <w:rPr>
          <w:rFonts w:hint="eastAsia"/>
        </w:rPr>
        <w:t>за</w:t>
      </w:r>
      <w:r>
        <w:t></w:t>
      </w:r>
      <w:r>
        <w:rPr>
          <w:rFonts w:hint="eastAsia"/>
        </w:rPr>
        <w:t>питому</w:t>
      </w:r>
      <w:r>
        <w:t></w:t>
      </w:r>
      <w:r>
        <w:rPr>
          <w:rFonts w:hint="eastAsia"/>
        </w:rPr>
        <w:t>енергоємність</w:t>
      </w:r>
      <w:r>
        <w:t></w:t>
      </w:r>
      <w:r>
        <w:rPr>
          <w:rFonts w:hint="eastAsia"/>
        </w:rPr>
        <w:t>тієї</w:t>
      </w:r>
      <w:r>
        <w:t></w:t>
      </w:r>
      <w:r>
        <w:rPr>
          <w:rFonts w:hint="eastAsia"/>
        </w:rPr>
        <w:t>ж</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некерованими</w:t>
      </w:r>
      <w:r>
        <w:t></w:t>
      </w:r>
      <w:r>
        <w:rPr>
          <w:rFonts w:hint="eastAsia"/>
        </w:rPr>
        <w:t>бункерами</w:t>
      </w:r>
      <w:r>
        <w:t></w:t>
      </w:r>
    </w:p>
    <w:p w:rsidR="00311B8A" w:rsidRDefault="00311B8A" w:rsidP="00311B8A">
      <w:r>
        <w:rPr>
          <w:rFonts w:hint="eastAsia"/>
        </w:rPr>
        <w:t>В</w:t>
      </w:r>
      <w:r>
        <w:t></w:t>
      </w:r>
      <w:r>
        <w:rPr>
          <w:rFonts w:hint="eastAsia"/>
        </w:rPr>
        <w:t>четвертому</w:t>
      </w:r>
      <w:r>
        <w:t></w:t>
      </w:r>
      <w:r>
        <w:rPr>
          <w:rFonts w:hint="eastAsia"/>
        </w:rPr>
        <w:t>розділі</w:t>
      </w:r>
      <w:r>
        <w:t></w:t>
      </w:r>
      <w:r>
        <w:rPr>
          <w:rFonts w:hint="eastAsia"/>
        </w:rPr>
        <w:t>дано</w:t>
      </w:r>
      <w:r>
        <w:t></w:t>
      </w:r>
      <w:r>
        <w:rPr>
          <w:rFonts w:hint="eastAsia"/>
        </w:rPr>
        <w:t>класифікацію</w:t>
      </w:r>
      <w:r>
        <w:t></w:t>
      </w:r>
      <w:r>
        <w:rPr>
          <w:rFonts w:hint="eastAsia"/>
        </w:rPr>
        <w:t>бункерів</w:t>
      </w:r>
      <w:r>
        <w:t></w:t>
      </w:r>
      <w:r>
        <w:rPr>
          <w:rFonts w:hint="eastAsia"/>
        </w:rPr>
        <w:t>конвеєрного</w:t>
      </w:r>
      <w:r>
        <w:t></w:t>
      </w:r>
      <w:r>
        <w:rPr>
          <w:rFonts w:hint="eastAsia"/>
        </w:rPr>
        <w:t>транспор</w:t>
      </w:r>
      <w:r>
        <w:t></w:t>
      </w:r>
      <w:r>
        <w:rPr>
          <w:rFonts w:hint="eastAsia"/>
        </w:rPr>
        <w:t>ту</w:t>
      </w:r>
      <w:r>
        <w:t></w:t>
      </w:r>
      <w:r>
        <w:rPr>
          <w:rFonts w:hint="eastAsia"/>
        </w:rPr>
        <w:t>та</w:t>
      </w:r>
      <w:r>
        <w:t></w:t>
      </w:r>
      <w:r>
        <w:rPr>
          <w:rFonts w:hint="eastAsia"/>
        </w:rPr>
        <w:t>аналіз</w:t>
      </w:r>
      <w:r>
        <w:t></w:t>
      </w:r>
      <w:r>
        <w:rPr>
          <w:rFonts w:hint="eastAsia"/>
        </w:rPr>
        <w:t>їх</w:t>
      </w:r>
      <w:r>
        <w:t></w:t>
      </w:r>
      <w:r>
        <w:rPr>
          <w:rFonts w:hint="eastAsia"/>
        </w:rPr>
        <w:t>роботи</w:t>
      </w:r>
      <w:r>
        <w:t></w:t>
      </w:r>
    </w:p>
    <w:p w:rsidR="00311B8A" w:rsidRDefault="00311B8A" w:rsidP="00311B8A">
      <w:r>
        <w:rPr>
          <w:rFonts w:hint="eastAsia"/>
        </w:rPr>
        <w:t>Розроблено</w:t>
      </w:r>
      <w:r>
        <w:t></w:t>
      </w:r>
      <w:r>
        <w:rPr>
          <w:rFonts w:hint="eastAsia"/>
        </w:rPr>
        <w:t>алгоритми</w:t>
      </w:r>
      <w:r>
        <w:t></w:t>
      </w:r>
      <w:r>
        <w:rPr>
          <w:rFonts w:hint="eastAsia"/>
        </w:rPr>
        <w:t>імітаційного</w:t>
      </w:r>
      <w:r>
        <w:t></w:t>
      </w:r>
      <w:r>
        <w:rPr>
          <w:rFonts w:hint="eastAsia"/>
        </w:rPr>
        <w:t>моделювання</w:t>
      </w:r>
      <w:r>
        <w:t></w:t>
      </w:r>
      <w:r>
        <w:rPr>
          <w:rFonts w:hint="eastAsia"/>
        </w:rPr>
        <w:t>функціонування</w:t>
      </w:r>
      <w:r>
        <w:t></w:t>
      </w:r>
      <w:r>
        <w:rPr>
          <w:rFonts w:hint="eastAsia"/>
        </w:rPr>
        <w:t>акуму</w:t>
      </w:r>
      <w:r>
        <w:t></w:t>
      </w:r>
      <w:r>
        <w:t></w:t>
      </w:r>
      <w:r>
        <w:rPr>
          <w:rFonts w:hint="eastAsia"/>
        </w:rPr>
        <w:t>люючих</w:t>
      </w:r>
      <w:r>
        <w:t></w:t>
      </w:r>
      <w:r>
        <w:rPr>
          <w:rFonts w:hint="eastAsia"/>
        </w:rPr>
        <w:t>бункерів</w:t>
      </w:r>
      <w:r>
        <w:t></w:t>
      </w:r>
      <w:r>
        <w:t></w:t>
      </w:r>
      <w:r>
        <w:rPr>
          <w:rFonts w:hint="eastAsia"/>
        </w:rPr>
        <w:t>за</w:t>
      </w:r>
      <w:r>
        <w:t></w:t>
      </w:r>
      <w:r>
        <w:rPr>
          <w:rFonts w:hint="eastAsia"/>
        </w:rPr>
        <w:t>допомогою</w:t>
      </w:r>
      <w:r>
        <w:t></w:t>
      </w:r>
      <w:r>
        <w:rPr>
          <w:rFonts w:hint="eastAsia"/>
        </w:rPr>
        <w:t>яких</w:t>
      </w:r>
      <w:r>
        <w:t></w:t>
      </w:r>
      <w:r>
        <w:rPr>
          <w:rFonts w:hint="eastAsia"/>
        </w:rPr>
        <w:t>проведено</w:t>
      </w:r>
      <w:r>
        <w:t></w:t>
      </w:r>
      <w:r>
        <w:rPr>
          <w:rFonts w:hint="eastAsia"/>
        </w:rPr>
        <w:t>аналіз</w:t>
      </w:r>
      <w:r>
        <w:t></w:t>
      </w:r>
      <w:r>
        <w:rPr>
          <w:rFonts w:hint="eastAsia"/>
        </w:rPr>
        <w:t>роботи</w:t>
      </w:r>
      <w:r>
        <w:t></w:t>
      </w:r>
      <w:r>
        <w:rPr>
          <w:rFonts w:hint="eastAsia"/>
        </w:rPr>
        <w:t>бункерів</w:t>
      </w:r>
      <w:r>
        <w:t></w:t>
      </w:r>
      <w:r>
        <w:rPr>
          <w:rFonts w:hint="eastAsia"/>
        </w:rPr>
        <w:t>в</w:t>
      </w:r>
      <w:r>
        <w:t></w:t>
      </w:r>
      <w:r>
        <w:rPr>
          <w:rFonts w:hint="eastAsia"/>
        </w:rPr>
        <w:t>різних</w:t>
      </w:r>
      <w:r>
        <w:t></w:t>
      </w:r>
      <w:r>
        <w:rPr>
          <w:rFonts w:hint="eastAsia"/>
        </w:rPr>
        <w:t>режимах</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p>
    <w:p w:rsidR="00311B8A" w:rsidRDefault="00311B8A" w:rsidP="00311B8A">
      <w:r>
        <w:rPr>
          <w:rFonts w:hint="eastAsia"/>
        </w:rPr>
        <w:t>На</w:t>
      </w:r>
      <w:r>
        <w:t></w:t>
      </w:r>
      <w:r>
        <w:rPr>
          <w:rFonts w:hint="eastAsia"/>
        </w:rPr>
        <w:t>основі</w:t>
      </w:r>
      <w:r>
        <w:t></w:t>
      </w:r>
      <w:r>
        <w:rPr>
          <w:rFonts w:hint="eastAsia"/>
        </w:rPr>
        <w:t>розробленої</w:t>
      </w:r>
      <w:r>
        <w:t></w:t>
      </w:r>
      <w:r>
        <w:rPr>
          <w:rFonts w:hint="eastAsia"/>
        </w:rPr>
        <w:t>в</w:t>
      </w:r>
      <w:r>
        <w:t></w:t>
      </w:r>
      <w:r>
        <w:rPr>
          <w:rFonts w:hint="eastAsia"/>
        </w:rPr>
        <w:t>другому</w:t>
      </w:r>
      <w:r>
        <w:t></w:t>
      </w:r>
      <w:r>
        <w:rPr>
          <w:rFonts w:hint="eastAsia"/>
        </w:rPr>
        <w:t>розділі</w:t>
      </w:r>
      <w:r>
        <w:t></w:t>
      </w:r>
      <w:r>
        <w:rPr>
          <w:rFonts w:hint="eastAsia"/>
        </w:rPr>
        <w:t>математичної</w:t>
      </w:r>
      <w:r>
        <w:t></w:t>
      </w:r>
      <w:r>
        <w:rPr>
          <w:rFonts w:hint="eastAsia"/>
        </w:rPr>
        <w:t>моделі</w:t>
      </w:r>
      <w:r>
        <w:t></w:t>
      </w:r>
      <w:r>
        <w:rPr>
          <w:rFonts w:hint="eastAsia"/>
        </w:rPr>
        <w:t>функціону</w:t>
      </w:r>
      <w:r>
        <w:t></w:t>
      </w:r>
      <w:r>
        <w:rPr>
          <w:rFonts w:hint="eastAsia"/>
        </w:rPr>
        <w:t>вання</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у</w:t>
      </w:r>
      <w:r>
        <w:t></w:t>
      </w:r>
      <w:r>
        <w:rPr>
          <w:rFonts w:hint="eastAsia"/>
        </w:rPr>
        <w:t>випадках</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w:t>
      </w:r>
      <w:r>
        <w:rPr>
          <w:rFonts w:hint="eastAsia"/>
        </w:rPr>
        <w:t>визначено</w:t>
      </w:r>
      <w:r>
        <w:t></w:t>
      </w:r>
      <w:r>
        <w:rPr>
          <w:rFonts w:hint="eastAsia"/>
        </w:rPr>
        <w:t>середній</w:t>
      </w:r>
      <w:r>
        <w:t></w:t>
      </w:r>
      <w:r>
        <w:rPr>
          <w:rFonts w:hint="eastAsia"/>
        </w:rPr>
        <w:t>об</w:t>
      </w:r>
      <w:r>
        <w:t></w:t>
      </w:r>
      <w:r>
        <w:rPr>
          <w:rFonts w:hint="eastAsia"/>
        </w:rPr>
        <w:t>єм</w:t>
      </w:r>
      <w:r>
        <w:t></w:t>
      </w:r>
      <w:r>
        <w:rPr>
          <w:rFonts w:hint="eastAsia"/>
        </w:rPr>
        <w:t>ван</w:t>
      </w:r>
      <w:r>
        <w:t></w:t>
      </w:r>
      <w:r>
        <w:rPr>
          <w:rFonts w:hint="eastAsia"/>
        </w:rPr>
        <w:t>тажу</w:t>
      </w:r>
      <w:r>
        <w:t></w:t>
      </w:r>
      <w:r>
        <w:rPr>
          <w:rFonts w:hint="eastAsia"/>
        </w:rPr>
        <w:t>в</w:t>
      </w:r>
      <w:r>
        <w:t></w:t>
      </w:r>
      <w:r>
        <w:rPr>
          <w:rFonts w:hint="eastAsia"/>
        </w:rPr>
        <w:t>акумулюючому</w:t>
      </w:r>
      <w:r>
        <w:t></w:t>
      </w:r>
      <w:r>
        <w:rPr>
          <w:rFonts w:hint="eastAsia"/>
        </w:rPr>
        <w:t>бункері</w:t>
      </w:r>
      <w:r>
        <w:t></w:t>
      </w:r>
      <w:r>
        <w:t></w:t>
      </w:r>
      <w:r>
        <w:t></w:t>
      </w:r>
      <w:r>
        <w:t></w:t>
      </w:r>
      <w:r>
        <w:rPr>
          <w:rFonts w:hint="eastAsia"/>
        </w:rPr>
        <w:t>при</w:t>
      </w:r>
      <w:r>
        <w:t></w:t>
      </w:r>
      <w:r>
        <w:rPr>
          <w:rFonts w:hint="eastAsia"/>
        </w:rPr>
        <w:t>різних</w:t>
      </w:r>
      <w:r>
        <w:t></w:t>
      </w:r>
      <w:r>
        <w:rPr>
          <w:rFonts w:hint="eastAsia"/>
        </w:rPr>
        <w:t>співвідношеннях</w:t>
      </w:r>
      <w:r>
        <w:t></w:t>
      </w:r>
      <w:r>
        <w:rPr>
          <w:rFonts w:hint="eastAsia"/>
        </w:rPr>
        <w:t>середнього</w:t>
      </w:r>
      <w:r>
        <w:t></w:t>
      </w:r>
      <w:r>
        <w:rPr>
          <w:rFonts w:hint="eastAsia"/>
        </w:rPr>
        <w:t>ван</w:t>
      </w:r>
      <w:r>
        <w:t></w:t>
      </w:r>
      <w:r>
        <w:rPr>
          <w:rFonts w:hint="eastAsia"/>
        </w:rPr>
        <w:t>тажопотоку</w:t>
      </w:r>
      <w:r>
        <w:t></w:t>
      </w:r>
      <w:r>
        <w:rPr>
          <w:rFonts w:hint="eastAsia"/>
        </w:rPr>
        <w:t>Шд</w:t>
      </w:r>
      <w:r>
        <w:t></w:t>
      </w:r>
      <w:r>
        <w:t></w:t>
      </w:r>
      <w:r>
        <w:rPr>
          <w:rFonts w:hint="eastAsia"/>
        </w:rPr>
        <w:t>що</w:t>
      </w:r>
      <w:r>
        <w:t></w:t>
      </w:r>
      <w:r>
        <w:rPr>
          <w:rFonts w:hint="eastAsia"/>
        </w:rPr>
        <w:t>поступає</w:t>
      </w:r>
      <w:r>
        <w:t></w:t>
      </w:r>
      <w:r>
        <w:rPr>
          <w:rFonts w:hint="eastAsia"/>
        </w:rPr>
        <w:t>в</w:t>
      </w:r>
      <w:r>
        <w:t></w:t>
      </w:r>
      <w:r>
        <w:rPr>
          <w:rFonts w:hint="eastAsia"/>
        </w:rPr>
        <w:t>бункер</w:t>
      </w:r>
      <w:r>
        <w:t></w:t>
      </w:r>
      <w:r>
        <w:t></w:t>
      </w:r>
      <w:r>
        <w:rPr>
          <w:rFonts w:hint="eastAsia"/>
        </w:rPr>
        <w:t>і</w:t>
      </w:r>
      <w:r>
        <w:t></w:t>
      </w:r>
      <w:r>
        <w:rPr>
          <w:rFonts w:hint="eastAsia"/>
        </w:rPr>
        <w:t>середнього</w:t>
      </w:r>
      <w:r>
        <w:t></w:t>
      </w:r>
      <w:r>
        <w:rPr>
          <w:rFonts w:hint="eastAsia"/>
        </w:rPr>
        <w:t>вантажопотоку</w:t>
      </w:r>
      <w:r>
        <w:t></w:t>
      </w:r>
      <w:r>
        <w:t></w:t>
      </w:r>
      <w:r>
        <w:t></w:t>
      </w:r>
      <w:r>
        <w:t></w:t>
      </w:r>
      <w:r>
        <w:t></w:t>
      </w:r>
      <w:r>
        <w:rPr>
          <w:rFonts w:hint="eastAsia"/>
        </w:rPr>
        <w:t>що</w:t>
      </w:r>
      <w:r>
        <w:t></w:t>
      </w:r>
      <w:r>
        <w:rPr>
          <w:rFonts w:hint="eastAsia"/>
        </w:rPr>
        <w:t>роз</w:t>
      </w:r>
      <w:r>
        <w:t></w:t>
      </w:r>
      <w:r>
        <w:rPr>
          <w:rFonts w:hint="eastAsia"/>
        </w:rPr>
        <w:t>вантажується</w:t>
      </w:r>
      <w:r>
        <w:t></w:t>
      </w:r>
      <w:r>
        <w:rPr>
          <w:rFonts w:hint="eastAsia"/>
        </w:rPr>
        <w:t>з</w:t>
      </w:r>
      <w:r>
        <w:t></w:t>
      </w:r>
      <w:r>
        <w:rPr>
          <w:rFonts w:hint="eastAsia"/>
        </w:rPr>
        <w:t>нього</w:t>
      </w:r>
      <w:r>
        <w:t></w:t>
      </w:r>
    </w:p>
    <w:p w:rsidR="00311B8A" w:rsidRDefault="00311B8A" w:rsidP="00311B8A">
      <w:r>
        <w:rPr>
          <w:rFonts w:hint="eastAsia"/>
        </w:rPr>
        <w:t>В</w:t>
      </w:r>
      <w:r>
        <w:t></w:t>
      </w:r>
      <w:r>
        <w:rPr>
          <w:rFonts w:hint="eastAsia"/>
        </w:rPr>
        <w:t>результаті</w:t>
      </w:r>
      <w:r>
        <w:t></w:t>
      </w:r>
      <w:r>
        <w:rPr>
          <w:rFonts w:hint="eastAsia"/>
        </w:rPr>
        <w:t>встановлено</w:t>
      </w:r>
      <w:r>
        <w:t></w:t>
      </w:r>
      <w:r>
        <w:t></w:t>
      </w:r>
      <w:r>
        <w:rPr>
          <w:rFonts w:hint="eastAsia"/>
        </w:rPr>
        <w:t>що</w:t>
      </w:r>
      <w:r>
        <w:t></w:t>
      </w:r>
      <w:r>
        <w:rPr>
          <w:rFonts w:hint="eastAsia"/>
        </w:rPr>
        <w:t>в</w:t>
      </w:r>
      <w:r>
        <w:t></w:t>
      </w:r>
      <w:r>
        <w:rPr>
          <w:rFonts w:hint="eastAsia"/>
        </w:rPr>
        <w:t>разі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неке</w:t>
      </w:r>
      <w:r>
        <w:t></w:t>
      </w:r>
      <w:r>
        <w:t></w:t>
      </w:r>
      <w:r>
        <w:rPr>
          <w:rFonts w:hint="eastAsia"/>
        </w:rPr>
        <w:t>рованому</w:t>
      </w:r>
      <w:r>
        <w:t></w:t>
      </w:r>
      <w:r>
        <w:rPr>
          <w:rFonts w:hint="eastAsia"/>
        </w:rPr>
        <w:t>режимі</w:t>
      </w:r>
      <w:r>
        <w:t></w:t>
      </w:r>
      <w:r>
        <w:rPr>
          <w:rFonts w:hint="eastAsia"/>
        </w:rPr>
        <w:t>із</w:t>
      </w:r>
      <w:r>
        <w:t></w:t>
      </w:r>
      <w:r>
        <w:rPr>
          <w:rFonts w:hint="eastAsia"/>
        </w:rPr>
        <w:t>збільшенням</w:t>
      </w:r>
      <w:r>
        <w:t></w:t>
      </w:r>
      <w:r>
        <w:rPr>
          <w:rFonts w:hint="eastAsia"/>
        </w:rPr>
        <w:t>продуктивності</w:t>
      </w:r>
      <w:r>
        <w:t></w:t>
      </w:r>
      <w:r>
        <w:rPr>
          <w:rFonts w:hint="eastAsia"/>
        </w:rPr>
        <w:t>живильника</w:t>
      </w:r>
      <w:r>
        <w:t></w:t>
      </w:r>
      <w:r>
        <w:t></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t></w:t>
      </w:r>
      <w:r>
        <w:t></w:t>
      </w:r>
      <w:r>
        <w:t></w:t>
      </w:r>
      <w:r>
        <w:rPr>
          <w:rFonts w:hint="eastAsia"/>
        </w:rPr>
        <w:t>зменшується</w:t>
      </w:r>
      <w:r>
        <w:t></w:t>
      </w:r>
      <w:r>
        <w:rPr>
          <w:rFonts w:hint="eastAsia"/>
        </w:rPr>
        <w:t>від</w:t>
      </w:r>
      <w:r>
        <w:t></w:t>
      </w:r>
      <w:r>
        <w:rPr>
          <w:rFonts w:hint="eastAsia"/>
        </w:rPr>
        <w:t>значення</w:t>
      </w:r>
      <w:r>
        <w:t></w:t>
      </w:r>
      <w:r>
        <w:t></w:t>
      </w:r>
      <w:r>
        <w:rPr>
          <w:rFonts w:hint="eastAsia"/>
        </w:rPr>
        <w:t>що</w:t>
      </w:r>
      <w:r>
        <w:t></w:t>
      </w:r>
      <w:r>
        <w:rPr>
          <w:rFonts w:hint="eastAsia"/>
        </w:rPr>
        <w:t>дорівнює</w:t>
      </w:r>
      <w:r>
        <w:t></w:t>
      </w:r>
      <w:r>
        <w:rPr>
          <w:rFonts w:hint="eastAsia"/>
        </w:rPr>
        <w:t>об</w:t>
      </w:r>
      <w:r>
        <w:t></w:t>
      </w:r>
      <w:r>
        <w:rPr>
          <w:rFonts w:hint="eastAsia"/>
        </w:rPr>
        <w:t>єму</w:t>
      </w:r>
      <w:r>
        <w:t></w:t>
      </w:r>
      <w:r>
        <w:rPr>
          <w:rFonts w:hint="eastAsia"/>
        </w:rPr>
        <w:t>бункера</w:t>
      </w:r>
      <w:r>
        <w:t></w:t>
      </w:r>
      <w:r>
        <w:t></w:t>
      </w:r>
      <w:r>
        <w:t></w:t>
      </w:r>
      <w:r>
        <w:rPr>
          <w:rFonts w:hint="eastAsia"/>
        </w:rPr>
        <w:t>при</w:t>
      </w:r>
      <w:r>
        <w:t></w:t>
      </w:r>
      <w:r>
        <w:t></w:t>
      </w:r>
      <w:r>
        <w:t></w:t>
      </w:r>
      <w:r>
        <w:t></w:t>
      </w:r>
      <w:r>
        <w:t></w:t>
      </w:r>
      <w:r>
        <w:t></w:t>
      </w:r>
      <w:r>
        <w:t></w:t>
      </w:r>
      <w:r>
        <w:t></w:t>
      </w:r>
      <w:r>
        <w:t></w:t>
      </w:r>
      <w:r>
        <w:rPr>
          <w:rFonts w:hint="eastAsia"/>
        </w:rPr>
        <w:t>до</w:t>
      </w:r>
      <w:r>
        <w:t></w:t>
      </w:r>
      <w:r>
        <w:rPr>
          <w:rFonts w:hint="eastAsia"/>
        </w:rPr>
        <w:t>деякого</w:t>
      </w:r>
      <w:r>
        <w:t></w:t>
      </w:r>
      <w:r>
        <w:rPr>
          <w:rFonts w:hint="eastAsia"/>
        </w:rPr>
        <w:t>постійного</w:t>
      </w:r>
      <w:r>
        <w:t></w:t>
      </w:r>
      <w:r>
        <w:rPr>
          <w:rFonts w:hint="eastAsia"/>
        </w:rPr>
        <w:t>значення</w:t>
      </w:r>
      <w:r>
        <w:t></w:t>
      </w:r>
      <w:r>
        <w:rPr>
          <w:rFonts w:hint="eastAsia"/>
        </w:rPr>
        <w:t>при</w:t>
      </w:r>
      <w:r>
        <w:t></w:t>
      </w:r>
      <w:r>
        <w:t></w:t>
      </w:r>
      <w:r>
        <w:t></w:t>
      </w:r>
      <w:r>
        <w:t></w:t>
      </w:r>
      <w:r>
        <w:t></w:t>
      </w:r>
      <w:r>
        <w:t></w:t>
      </w:r>
      <w:r>
        <w:rPr>
          <w:rFonts w:hint="eastAsia"/>
        </w:rPr>
        <w:t>да</w:t>
      </w:r>
      <w:r>
        <w:t></w:t>
      </w:r>
    </w:p>
    <w:p w:rsidR="00311B8A" w:rsidRDefault="00311B8A" w:rsidP="00311B8A">
      <w:r>
        <w:rPr>
          <w:rFonts w:hint="eastAsia"/>
        </w:rPr>
        <w:t>При</w:t>
      </w:r>
      <w:r>
        <w:t></w:t>
      </w:r>
      <w:r>
        <w:rPr>
          <w:rFonts w:hint="eastAsia"/>
        </w:rPr>
        <w:t>цьому</w:t>
      </w:r>
      <w:r>
        <w:t></w:t>
      </w:r>
      <w:r>
        <w:rPr>
          <w:rFonts w:hint="eastAsia"/>
        </w:rPr>
        <w:t>в</w:t>
      </w:r>
      <w:r>
        <w:t></w:t>
      </w:r>
      <w:r>
        <w:rPr>
          <w:rFonts w:hint="eastAsia"/>
        </w:rPr>
        <w:t>разі</w:t>
      </w:r>
      <w:r>
        <w:t></w:t>
      </w:r>
      <w:r>
        <w:rPr>
          <w:rFonts w:hint="eastAsia"/>
        </w:rPr>
        <w:t>рівності</w:t>
      </w:r>
      <w:r>
        <w:t></w:t>
      </w:r>
      <w:r>
        <w:rPr>
          <w:rFonts w:hint="eastAsia"/>
        </w:rPr>
        <w:t>середнього</w:t>
      </w:r>
      <w:r>
        <w:t></w:t>
      </w:r>
      <w:r>
        <w:rPr>
          <w:rFonts w:hint="eastAsia"/>
        </w:rPr>
        <w:t>вантажопотоку</w:t>
      </w:r>
      <w:r>
        <w:t></w:t>
      </w:r>
      <w:r>
        <w:t></w:t>
      </w:r>
      <w:r>
        <w:rPr>
          <w:rFonts w:hint="eastAsia"/>
        </w:rPr>
        <w:t>що</w:t>
      </w:r>
      <w:r>
        <w:t></w:t>
      </w:r>
      <w:r>
        <w:rPr>
          <w:rFonts w:hint="eastAsia"/>
        </w:rPr>
        <w:t>поступає</w:t>
      </w:r>
      <w:r>
        <w:t></w:t>
      </w:r>
      <w:r>
        <w:rPr>
          <w:rFonts w:hint="eastAsia"/>
        </w:rPr>
        <w:t>в</w:t>
      </w:r>
      <w:r>
        <w:t></w:t>
      </w:r>
      <w:r>
        <w:rPr>
          <w:rFonts w:hint="eastAsia"/>
        </w:rPr>
        <w:t>бун</w:t>
      </w:r>
      <w:r>
        <w:t></w:t>
      </w:r>
      <w:r>
        <w:rPr>
          <w:rFonts w:hint="eastAsia"/>
        </w:rPr>
        <w:t>кер</w:t>
      </w:r>
      <w:r>
        <w:t></w:t>
      </w:r>
      <w:r>
        <w:t></w:t>
      </w:r>
      <w:r>
        <w:rPr>
          <w:rFonts w:hint="eastAsia"/>
        </w:rPr>
        <w:t>і</w:t>
      </w:r>
      <w:r>
        <w:t></w:t>
      </w:r>
      <w:r>
        <w:rPr>
          <w:rFonts w:hint="eastAsia"/>
        </w:rPr>
        <w:t>середнього</w:t>
      </w:r>
      <w:r>
        <w:t></w:t>
      </w:r>
      <w:r>
        <w:rPr>
          <w:rFonts w:hint="eastAsia"/>
        </w:rPr>
        <w:t>вантажопотоку</w:t>
      </w:r>
      <w:r>
        <w:t></w:t>
      </w:r>
      <w:r>
        <w:rPr>
          <w:rFonts w:hint="eastAsia"/>
        </w:rPr>
        <w:t>що</w:t>
      </w:r>
      <w:r>
        <w:t></w:t>
      </w:r>
      <w:r>
        <w:rPr>
          <w:rFonts w:hint="eastAsia"/>
        </w:rPr>
        <w:t>розвантажується</w:t>
      </w:r>
      <w:r>
        <w:t></w:t>
      </w:r>
      <w:r>
        <w:rPr>
          <w:rFonts w:hint="eastAsia"/>
        </w:rPr>
        <w:t>з</w:t>
      </w:r>
      <w:r>
        <w:t></w:t>
      </w:r>
      <w:r>
        <w:rPr>
          <w:rFonts w:hint="eastAsia"/>
        </w:rPr>
        <w:t>бункера</w:t>
      </w:r>
      <w:r>
        <w:t></w:t>
      </w:r>
      <w:r>
        <w:t></w:t>
      </w:r>
      <w:r>
        <w:rPr>
          <w:rFonts w:hint="eastAsia"/>
        </w:rPr>
        <w:t>тобто</w:t>
      </w:r>
      <w:r>
        <w:t></w:t>
      </w:r>
      <w:r>
        <w:rPr>
          <w:rFonts w:hint="eastAsia"/>
        </w:rPr>
        <w:t>при</w:t>
      </w:r>
      <w:r>
        <w:t></w:t>
      </w:r>
      <w:r>
        <w:rPr>
          <w:rFonts w:hint="eastAsia"/>
        </w:rPr>
        <w:t>Шд</w:t>
      </w:r>
      <w:r>
        <w:t></w:t>
      </w:r>
      <w:r>
        <w:t></w:t>
      </w:r>
      <w:r>
        <w:t></w:t>
      </w:r>
      <w:r>
        <w:t></w:t>
      </w:r>
      <w:r>
        <w:t></w:t>
      </w:r>
      <w:r>
        <w:t></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t></w:t>
      </w:r>
      <w:r>
        <w:t></w:t>
      </w:r>
      <w:r>
        <w:t></w:t>
      </w:r>
      <w:r>
        <w:t></w:t>
      </w:r>
      <w:r>
        <w:t></w:t>
      </w:r>
      <w:r>
        <w:t></w:t>
      </w:r>
      <w:r>
        <w:t></w:t>
      </w:r>
      <w:r>
        <w:t></w:t>
      </w:r>
    </w:p>
    <w:p w:rsidR="00311B8A" w:rsidRDefault="00311B8A" w:rsidP="00311B8A">
      <w:r>
        <w:rPr>
          <w:rFonts w:hint="eastAsia"/>
        </w:rPr>
        <w:t>Крім</w:t>
      </w:r>
      <w:r>
        <w:t></w:t>
      </w:r>
      <w:r>
        <w:rPr>
          <w:rFonts w:hint="eastAsia"/>
        </w:rPr>
        <w:t>того</w:t>
      </w:r>
      <w:r>
        <w:t></w:t>
      </w:r>
      <w:r>
        <w:t></w:t>
      </w:r>
      <w:r>
        <w:rPr>
          <w:rFonts w:hint="eastAsia"/>
        </w:rPr>
        <w:t>в</w:t>
      </w:r>
      <w:r>
        <w:t></w:t>
      </w:r>
      <w:r>
        <w:rPr>
          <w:rFonts w:hint="eastAsia"/>
        </w:rPr>
        <w:t>результаті</w:t>
      </w:r>
      <w:r>
        <w:t></w:t>
      </w:r>
      <w:r>
        <w:rPr>
          <w:rFonts w:hint="eastAsia"/>
        </w:rPr>
        <w:t>аналізу</w:t>
      </w:r>
      <w:r>
        <w:t></w:t>
      </w:r>
      <w:r>
        <w:rPr>
          <w:rFonts w:hint="eastAsia"/>
        </w:rPr>
        <w:t>встановлено</w:t>
      </w:r>
      <w:r>
        <w:t></w:t>
      </w:r>
      <w:r>
        <w:t></w:t>
      </w:r>
      <w:r>
        <w:rPr>
          <w:rFonts w:hint="eastAsia"/>
        </w:rPr>
        <w:t>що</w:t>
      </w:r>
      <w:r>
        <w:t></w:t>
      </w:r>
      <w:r>
        <w:rPr>
          <w:rFonts w:hint="eastAsia"/>
        </w:rPr>
        <w:t>чим</w:t>
      </w:r>
      <w:r>
        <w:t></w:t>
      </w:r>
      <w:r>
        <w:rPr>
          <w:rFonts w:hint="eastAsia"/>
        </w:rPr>
        <w:t>ближче</w:t>
      </w:r>
      <w:r>
        <w:t></w:t>
      </w:r>
      <w:r>
        <w:rPr>
          <w:rFonts w:hint="eastAsia"/>
        </w:rPr>
        <w:t>до</w:t>
      </w:r>
      <w:r>
        <w:t></w:t>
      </w:r>
      <w:r>
        <w:rPr>
          <w:rFonts w:hint="eastAsia"/>
        </w:rPr>
        <w:t>місця</w:t>
      </w:r>
      <w:r>
        <w:t></w:t>
      </w:r>
      <w:r>
        <w:rPr>
          <w:rFonts w:hint="eastAsia"/>
        </w:rPr>
        <w:t>над</w:t>
      </w:r>
      <w:r>
        <w:t></w:t>
      </w:r>
      <w:r>
        <w:rPr>
          <w:rFonts w:hint="eastAsia"/>
        </w:rPr>
        <w:t>ходження</w:t>
      </w:r>
      <w:r>
        <w:t></w:t>
      </w:r>
      <w:r>
        <w:rPr>
          <w:rFonts w:hint="eastAsia"/>
        </w:rPr>
        <w:t>вантажу</w:t>
      </w:r>
      <w:r>
        <w:t></w:t>
      </w:r>
      <w:r>
        <w:rPr>
          <w:rFonts w:hint="eastAsia"/>
        </w:rPr>
        <w:t>в</w:t>
      </w:r>
      <w:r>
        <w:t></w:t>
      </w:r>
      <w:r>
        <w:rPr>
          <w:rFonts w:hint="eastAsia"/>
        </w:rPr>
        <w:t>систему</w:t>
      </w:r>
      <w:r>
        <w:t></w:t>
      </w:r>
      <w:r>
        <w:rPr>
          <w:rFonts w:hint="eastAsia"/>
        </w:rPr>
        <w:t>конвеєрного</w:t>
      </w:r>
      <w:r>
        <w:t></w:t>
      </w:r>
      <w:r>
        <w:rPr>
          <w:rFonts w:hint="eastAsia"/>
        </w:rPr>
        <w:t>транспорту</w:t>
      </w:r>
      <w:r>
        <w:t></w:t>
      </w:r>
      <w:r>
        <w:rPr>
          <w:rFonts w:hint="eastAsia"/>
        </w:rPr>
        <w:t>розташований</w:t>
      </w:r>
      <w:r>
        <w:t></w:t>
      </w:r>
      <w:r>
        <w:rPr>
          <w:rFonts w:hint="eastAsia"/>
        </w:rPr>
        <w:t>акумулю</w:t>
      </w:r>
      <w:r>
        <w:t></w:t>
      </w:r>
      <w:r>
        <w:t></w:t>
      </w:r>
      <w:r>
        <w:rPr>
          <w:rFonts w:hint="eastAsia"/>
        </w:rPr>
        <w:t>ючий</w:t>
      </w:r>
      <w:r>
        <w:t></w:t>
      </w:r>
      <w:r>
        <w:rPr>
          <w:rFonts w:hint="eastAsia"/>
        </w:rPr>
        <w:t>бункер</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режимі</w:t>
      </w:r>
      <w:r>
        <w:t></w:t>
      </w:r>
      <w:r>
        <w:t></w:t>
      </w:r>
      <w:r>
        <w:rPr>
          <w:rFonts w:hint="eastAsia"/>
        </w:rPr>
        <w:t>тим</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rPr>
          <w:rFonts w:hint="eastAsia"/>
        </w:rPr>
        <w:t>більше</w:t>
      </w:r>
      <w:r>
        <w:t></w:t>
      </w:r>
      <w:r>
        <w:t></w:t>
      </w:r>
      <w:r>
        <w:rPr>
          <w:rFonts w:hint="eastAsia"/>
        </w:rPr>
        <w:t>а</w:t>
      </w:r>
      <w:r>
        <w:t></w:t>
      </w:r>
      <w:r>
        <w:rPr>
          <w:rFonts w:hint="eastAsia"/>
        </w:rPr>
        <w:t>чим</w:t>
      </w:r>
      <w:r>
        <w:t></w:t>
      </w:r>
      <w:r>
        <w:rPr>
          <w:rFonts w:hint="eastAsia"/>
        </w:rPr>
        <w:t>ближче</w:t>
      </w:r>
      <w:r>
        <w:t></w:t>
      </w:r>
      <w:r>
        <w:rPr>
          <w:rFonts w:hint="eastAsia"/>
        </w:rPr>
        <w:t>акумулюючий</w:t>
      </w:r>
      <w:r>
        <w:t></w:t>
      </w:r>
      <w:r>
        <w:rPr>
          <w:rFonts w:hint="eastAsia"/>
        </w:rPr>
        <w:t>бункер</w:t>
      </w:r>
      <w:r>
        <w:t></w:t>
      </w:r>
      <w:r>
        <w:rPr>
          <w:rFonts w:hint="eastAsia"/>
        </w:rPr>
        <w:t>розташований</w:t>
      </w:r>
      <w:r>
        <w:t></w:t>
      </w:r>
      <w:r>
        <w:rPr>
          <w:rFonts w:hint="eastAsia"/>
        </w:rPr>
        <w:t>до</w:t>
      </w:r>
      <w:r>
        <w:t></w:t>
      </w:r>
      <w:r>
        <w:rPr>
          <w:rFonts w:hint="eastAsia"/>
        </w:rPr>
        <w:t>виходу</w:t>
      </w:r>
      <w:r>
        <w:t></w:t>
      </w:r>
      <w:r>
        <w:rPr>
          <w:rFonts w:hint="eastAsia"/>
        </w:rPr>
        <w:t>із</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тобто</w:t>
      </w:r>
      <w:r>
        <w:t></w:t>
      </w:r>
      <w:r>
        <w:rPr>
          <w:rFonts w:hint="eastAsia"/>
        </w:rPr>
        <w:t>ближче</w:t>
      </w:r>
      <w:r>
        <w:t></w:t>
      </w:r>
      <w:r>
        <w:rPr>
          <w:rFonts w:hint="eastAsia"/>
        </w:rPr>
        <w:t>до</w:t>
      </w:r>
      <w:r>
        <w:t></w:t>
      </w:r>
      <w:r>
        <w:rPr>
          <w:rFonts w:hint="eastAsia"/>
        </w:rPr>
        <w:t>пристволового</w:t>
      </w:r>
      <w:r>
        <w:t></w:t>
      </w:r>
      <w:r>
        <w:rPr>
          <w:rFonts w:hint="eastAsia"/>
        </w:rPr>
        <w:t>двору</w:t>
      </w:r>
      <w:r>
        <w:t></w:t>
      </w:r>
      <w:r>
        <w:t></w:t>
      </w:r>
      <w:r>
        <w:rPr>
          <w:rFonts w:hint="eastAsia"/>
        </w:rPr>
        <w:t>тим</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rPr>
          <w:rFonts w:hint="eastAsia"/>
        </w:rPr>
        <w:t>менше</w:t>
      </w:r>
      <w:r>
        <w:t></w:t>
      </w:r>
    </w:p>
    <w:p w:rsidR="00311B8A" w:rsidRDefault="00311B8A" w:rsidP="00311B8A">
      <w:r>
        <w:rPr>
          <w:rFonts w:hint="eastAsia"/>
        </w:rPr>
        <w:t>В</w:t>
      </w:r>
      <w:r>
        <w:t></w:t>
      </w:r>
      <w:r>
        <w:rPr>
          <w:rFonts w:hint="eastAsia"/>
        </w:rPr>
        <w:t>разі</w:t>
      </w:r>
      <w:r>
        <w:t></w:t>
      </w:r>
      <w:r>
        <w:rPr>
          <w:rFonts w:hint="eastAsia"/>
        </w:rPr>
        <w:t>роботи</w:t>
      </w:r>
      <w:r>
        <w:t></w:t>
      </w:r>
      <w:r>
        <w:rPr>
          <w:rFonts w:hint="eastAsia"/>
        </w:rPr>
        <w:t>акумулюючого</w:t>
      </w:r>
      <w:r>
        <w:t></w:t>
      </w:r>
      <w:r>
        <w:rPr>
          <w:rFonts w:hint="eastAsia"/>
        </w:rPr>
        <w:t>бункера</w:t>
      </w:r>
      <w:r>
        <w:t></w:t>
      </w:r>
      <w:r>
        <w:rPr>
          <w:rFonts w:hint="eastAsia"/>
        </w:rPr>
        <w:t>в</w:t>
      </w:r>
      <w:r>
        <w:t></w:t>
      </w:r>
      <w:r>
        <w:rPr>
          <w:rFonts w:hint="eastAsia"/>
        </w:rPr>
        <w:t>керованому</w:t>
      </w:r>
      <w:r>
        <w:t></w:t>
      </w:r>
      <w:r>
        <w:rPr>
          <w:rFonts w:hint="eastAsia"/>
        </w:rPr>
        <w:t>режимі</w:t>
      </w:r>
      <w:r>
        <w:t></w:t>
      </w:r>
      <w:r>
        <w:rPr>
          <w:rFonts w:hint="eastAsia"/>
        </w:rPr>
        <w:t>процес</w:t>
      </w:r>
      <w:r>
        <w:t></w:t>
      </w:r>
      <w:r>
        <w:rPr>
          <w:rFonts w:hint="eastAsia"/>
        </w:rPr>
        <w:t>його</w:t>
      </w:r>
      <w:r>
        <w:t></w:t>
      </w:r>
      <w:r>
        <w:rPr>
          <w:rFonts w:hint="eastAsia"/>
        </w:rPr>
        <w:t>функціонування</w:t>
      </w:r>
      <w:r>
        <w:t></w:t>
      </w:r>
      <w:r>
        <w:rPr>
          <w:rFonts w:hint="eastAsia"/>
        </w:rPr>
        <w:t>являє</w:t>
      </w:r>
      <w:r>
        <w:t></w:t>
      </w:r>
      <w:r>
        <w:rPr>
          <w:rFonts w:hint="eastAsia"/>
        </w:rPr>
        <w:t>собою</w:t>
      </w:r>
      <w:r>
        <w:t></w:t>
      </w:r>
      <w:r>
        <w:rPr>
          <w:rFonts w:hint="eastAsia"/>
        </w:rPr>
        <w:t>кусково</w:t>
      </w:r>
      <w:r>
        <w:t></w:t>
      </w:r>
      <w:r>
        <w:rPr>
          <w:rFonts w:hint="eastAsia"/>
        </w:rPr>
        <w:t>марковський</w:t>
      </w:r>
      <w:r>
        <w:t></w:t>
      </w:r>
      <w:r>
        <w:rPr>
          <w:rFonts w:hint="eastAsia"/>
        </w:rPr>
        <w:t>процес</w:t>
      </w:r>
      <w:r>
        <w:t></w:t>
      </w:r>
      <w:r>
        <w:t></w:t>
      </w:r>
      <w:r>
        <w:rPr>
          <w:rFonts w:hint="eastAsia"/>
        </w:rPr>
        <w:t>що</w:t>
      </w:r>
      <w:r>
        <w:t></w:t>
      </w:r>
      <w:r>
        <w:rPr>
          <w:rFonts w:hint="eastAsia"/>
        </w:rPr>
        <w:t>складається</w:t>
      </w:r>
      <w:r>
        <w:t></w:t>
      </w:r>
      <w:r>
        <w:rPr>
          <w:rFonts w:hint="eastAsia"/>
        </w:rPr>
        <w:t>з</w:t>
      </w:r>
      <w:r>
        <w:t></w:t>
      </w:r>
      <w:r>
        <w:rPr>
          <w:rFonts w:hint="eastAsia"/>
        </w:rPr>
        <w:t>процесу</w:t>
      </w:r>
      <w:r>
        <w:t></w:t>
      </w:r>
      <w:r>
        <w:rPr>
          <w:rFonts w:hint="eastAsia"/>
        </w:rPr>
        <w:t>завантаження</w:t>
      </w:r>
      <w:r>
        <w:t></w:t>
      </w:r>
      <w:r>
        <w:rPr>
          <w:rFonts w:hint="eastAsia"/>
        </w:rPr>
        <w:t>при</w:t>
      </w:r>
      <w:r>
        <w:t></w:t>
      </w:r>
      <w:r>
        <w:rPr>
          <w:rFonts w:hint="eastAsia"/>
        </w:rPr>
        <w:t>непрацюючому</w:t>
      </w:r>
      <w:r>
        <w:t></w:t>
      </w:r>
      <w:r>
        <w:rPr>
          <w:rFonts w:hint="eastAsia"/>
        </w:rPr>
        <w:t>живильнику</w:t>
      </w:r>
      <w:r>
        <w:t></w:t>
      </w:r>
      <w:r>
        <w:t></w:t>
      </w:r>
      <w:r>
        <w:t></w:t>
      </w:r>
      <w:r>
        <w:t></w:t>
      </w:r>
      <w:r>
        <w:t></w:t>
      </w:r>
      <w:r>
        <w:t></w:t>
      </w:r>
      <w:r>
        <w:t></w:t>
      </w:r>
      <w:r>
        <w:t></w:t>
      </w:r>
      <w:r>
        <w:t></w:t>
      </w:r>
      <w:r>
        <w:t></w:t>
      </w:r>
      <w:r>
        <w:rPr>
          <w:rFonts w:hint="eastAsia"/>
        </w:rPr>
        <w:t>і</w:t>
      </w:r>
      <w:r>
        <w:t></w:t>
      </w:r>
      <w:r>
        <w:rPr>
          <w:rFonts w:hint="eastAsia"/>
        </w:rPr>
        <w:t>процесу</w:t>
      </w:r>
      <w:r>
        <w:t></w:t>
      </w:r>
      <w:r>
        <w:rPr>
          <w:rFonts w:hint="eastAsia"/>
        </w:rPr>
        <w:t>розва</w:t>
      </w:r>
      <w:r>
        <w:t></w:t>
      </w:r>
      <w:r>
        <w:rPr>
          <w:rFonts w:hint="eastAsia"/>
        </w:rPr>
        <w:t>нтаження</w:t>
      </w:r>
      <w:r>
        <w:t></w:t>
      </w:r>
      <w:r>
        <w:rPr>
          <w:rFonts w:hint="eastAsia"/>
        </w:rPr>
        <w:t>бункера</w:t>
      </w:r>
      <w:r>
        <w:t></w:t>
      </w:r>
      <w:r>
        <w:rPr>
          <w:rFonts w:hint="eastAsia"/>
        </w:rPr>
        <w:t>при</w:t>
      </w:r>
      <w:r>
        <w:t></w:t>
      </w:r>
      <w:r>
        <w:rPr>
          <w:rFonts w:hint="eastAsia"/>
        </w:rPr>
        <w:t>працюючому</w:t>
      </w:r>
      <w:r>
        <w:t></w:t>
      </w:r>
      <w:r>
        <w:rPr>
          <w:rFonts w:hint="eastAsia"/>
        </w:rPr>
        <w:t>живильнику</w:t>
      </w:r>
      <w:r>
        <w:t></w:t>
      </w:r>
      <w:r>
        <w:t></w:t>
      </w:r>
      <w:r>
        <w:t></w:t>
      </w:r>
      <w:r>
        <w:t></w:t>
      </w:r>
      <w:r>
        <w:t></w:t>
      </w:r>
      <w:r>
        <w:t></w:t>
      </w:r>
      <w:r>
        <w:t></w:t>
      </w:r>
      <w:r>
        <w:t></w:t>
      </w:r>
      <w:r>
        <w:t></w:t>
      </w:r>
      <w:r>
        <w:t></w:t>
      </w:r>
      <w:r>
        <w:t></w:t>
      </w:r>
      <w:r>
        <w:rPr>
          <w:rFonts w:hint="eastAsia"/>
        </w:rPr>
        <w:t>рис</w:t>
      </w:r>
      <w:r>
        <w:t></w:t>
      </w:r>
      <w:r>
        <w:t></w:t>
      </w:r>
      <w:r>
        <w:t></w:t>
      </w:r>
      <w:r>
        <w:t></w:t>
      </w:r>
      <w:r>
        <w:t></w:t>
      </w:r>
      <w:r>
        <w:t></w:t>
      </w:r>
      <w:r>
        <w:t></w:t>
      </w:r>
      <w:r>
        <w:rPr>
          <w:rFonts w:hint="eastAsia"/>
        </w:rPr>
        <w:t>При</w:t>
      </w:r>
      <w:r>
        <w:t></w:t>
      </w:r>
      <w:r>
        <w:rPr>
          <w:rFonts w:hint="eastAsia"/>
        </w:rPr>
        <w:t>цьому</w:t>
      </w:r>
      <w:r>
        <w:t></w:t>
      </w:r>
      <w:r>
        <w:rPr>
          <w:rFonts w:hint="eastAsia"/>
        </w:rPr>
        <w:t>якщо</w:t>
      </w:r>
      <w:r>
        <w:t></w:t>
      </w:r>
      <w:r>
        <w:rPr>
          <w:rFonts w:hint="eastAsia"/>
        </w:rPr>
        <w:t>припустити</w:t>
      </w:r>
      <w:r>
        <w:t></w:t>
      </w:r>
      <w:r>
        <w:t></w:t>
      </w:r>
      <w:r>
        <w:rPr>
          <w:rFonts w:hint="eastAsia"/>
        </w:rPr>
        <w:t>що</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t></w:t>
      </w:r>
      <w:r>
        <w:t></w:t>
      </w:r>
      <w:r>
        <w:t></w:t>
      </w:r>
      <w:r>
        <w:t></w:t>
      </w:r>
      <w:r>
        <w:rPr>
          <w:rFonts w:hint="eastAsia"/>
        </w:rPr>
        <w:t>є</w:t>
      </w:r>
      <w:r>
        <w:t></w:t>
      </w:r>
      <w:r>
        <w:rPr>
          <w:rFonts w:hint="eastAsia"/>
        </w:rPr>
        <w:t>ергодичним</w:t>
      </w:r>
      <w:r>
        <w:t></w:t>
      </w:r>
      <w:r>
        <w:rPr>
          <w:rFonts w:hint="eastAsia"/>
        </w:rPr>
        <w:t>випадковим</w:t>
      </w:r>
      <w:r>
        <w:t></w:t>
      </w:r>
      <w:r>
        <w:rPr>
          <w:rFonts w:hint="eastAsia"/>
        </w:rPr>
        <w:t>процесом</w:t>
      </w:r>
      <w:r>
        <w:t></w:t>
      </w:r>
      <w:r>
        <w:t></w:t>
      </w:r>
      <w:r>
        <w:rPr>
          <w:rFonts w:hint="eastAsia"/>
        </w:rPr>
        <w:t>то</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rPr>
          <w:rFonts w:hint="eastAsia"/>
        </w:rPr>
        <w:t>в</w:t>
      </w:r>
      <w:r>
        <w:t></w:t>
      </w:r>
      <w:r>
        <w:rPr>
          <w:rFonts w:hint="eastAsia"/>
        </w:rPr>
        <w:t>цьому</w:t>
      </w:r>
      <w:r>
        <w:t></w:t>
      </w:r>
      <w:r>
        <w:rPr>
          <w:rFonts w:hint="eastAsia"/>
        </w:rPr>
        <w:t>режимі</w:t>
      </w:r>
      <w:r>
        <w:t></w:t>
      </w:r>
      <w:r>
        <w:rPr>
          <w:rFonts w:hint="eastAsia"/>
        </w:rPr>
        <w:t>роботи</w:t>
      </w:r>
      <w:r>
        <w:t></w:t>
      </w:r>
      <w:r>
        <w:rPr>
          <w:rFonts w:hint="eastAsia"/>
        </w:rPr>
        <w:t>визнача</w:t>
      </w:r>
      <w:r>
        <w:t></w:t>
      </w:r>
      <w:r>
        <w:rPr>
          <w:rFonts w:hint="eastAsia"/>
        </w:rPr>
        <w:t>ється</w:t>
      </w:r>
      <w:r>
        <w:t></w:t>
      </w:r>
      <w:r>
        <w:rPr>
          <w:rFonts w:hint="eastAsia"/>
        </w:rPr>
        <w:t>з</w:t>
      </w:r>
      <w:r>
        <w:t></w:t>
      </w:r>
      <w:r>
        <w:rPr>
          <w:rFonts w:hint="eastAsia"/>
        </w:rPr>
        <w:t>виразу</w:t>
      </w:r>
      <w:r>
        <w:t></w:t>
      </w:r>
    </w:p>
    <w:p w:rsidR="00311B8A" w:rsidRDefault="00311B8A" w:rsidP="00311B8A">
      <w:r>
        <w:rPr>
          <w:rFonts w:hint="eastAsia"/>
        </w:rPr>
        <w:t>де</w:t>
      </w:r>
      <w:r>
        <w:t></w:t>
      </w:r>
      <w:r>
        <w:t></w:t>
      </w:r>
      <w:r>
        <w:t></w:t>
      </w:r>
      <w:r>
        <w:t></w:t>
      </w:r>
      <w:r>
        <w:t></w:t>
      </w:r>
      <w:r>
        <w:t></w:t>
      </w:r>
      <w:r>
        <w:t></w:t>
      </w:r>
      <w:r>
        <w:t></w:t>
      </w:r>
      <w:r>
        <w:t></w:t>
      </w:r>
      <w:r>
        <w:t></w:t>
      </w:r>
      <w:r>
        <w:t></w:t>
      </w:r>
      <w:r>
        <w:t></w:t>
      </w:r>
      <w:r>
        <w:t></w:t>
      </w:r>
      <w:r>
        <w:t></w:t>
      </w:r>
      <w:r>
        <w:t></w:t>
      </w:r>
      <w:r>
        <w:t></w:t>
      </w:r>
      <w:r>
        <w:rPr>
          <w:rFonts w:hint="eastAsia"/>
        </w:rPr>
        <w:t>загальний</w:t>
      </w:r>
      <w:r>
        <w:t></w:t>
      </w:r>
      <w:r>
        <w:rPr>
          <w:rFonts w:hint="eastAsia"/>
        </w:rPr>
        <w:t>середній</w:t>
      </w:r>
      <w:r>
        <w:t></w:t>
      </w:r>
      <w:r>
        <w:rPr>
          <w:rFonts w:hint="eastAsia"/>
        </w:rPr>
        <w:t>час</w:t>
      </w:r>
      <w:r>
        <w:t></w:t>
      </w:r>
      <w:r>
        <w:rPr>
          <w:rFonts w:hint="eastAsia"/>
        </w:rPr>
        <w:t>циклу</w:t>
      </w:r>
      <w:r>
        <w:t></w:t>
      </w:r>
      <w:r>
        <w:rPr>
          <w:rFonts w:hint="eastAsia"/>
        </w:rPr>
        <w:t>завантаження</w:t>
      </w:r>
      <w:r>
        <w:t></w:t>
      </w:r>
      <w:r>
        <w:rPr>
          <w:rFonts w:hint="eastAsia"/>
        </w:rPr>
        <w:t>і</w:t>
      </w:r>
      <w:r>
        <w:t></w:t>
      </w:r>
      <w:r>
        <w:rPr>
          <w:rFonts w:hint="eastAsia"/>
        </w:rPr>
        <w:t>розвантаження</w:t>
      </w:r>
      <w:r>
        <w:t></w:t>
      </w:r>
      <w:r>
        <w:rPr>
          <w:rFonts w:hint="eastAsia"/>
        </w:rPr>
        <w:t>бунке</w:t>
      </w:r>
      <w:r>
        <w:t></w:t>
      </w:r>
      <w:r>
        <w:rPr>
          <w:rFonts w:hint="eastAsia"/>
        </w:rPr>
        <w:t>ра</w:t>
      </w:r>
      <w:r>
        <w:t></w:t>
      </w:r>
      <w:r>
        <w:t></w:t>
      </w:r>
      <w:r>
        <w:rPr>
          <w:rFonts w:hint="eastAsia"/>
        </w:rPr>
        <w:t>с</w:t>
      </w:r>
      <w:r>
        <w:t></w:t>
      </w:r>
      <w:r>
        <w:t></w:t>
      </w:r>
      <w:r>
        <w:t></w:t>
      </w:r>
      <w:r>
        <w:t></w:t>
      </w:r>
      <w:r>
        <w:t></w:t>
      </w:r>
      <w:r>
        <w:rPr>
          <w:rFonts w:hint="eastAsia"/>
        </w:rPr>
        <w:t>—</w:t>
      </w:r>
      <w:r>
        <w:t></w:t>
      </w:r>
      <w:r>
        <w:t></w:t>
      </w:r>
      <w:r>
        <w:t></w:t>
      </w:r>
      <w:r>
        <w:t></w:t>
      </w:r>
      <w:r>
        <w:t></w:t>
      </w:r>
      <w:r>
        <w:t></w:t>
      </w:r>
      <w:r>
        <w:t></w:t>
      </w:r>
      <w:r>
        <w:t></w:t>
      </w:r>
      <w:r>
        <w:t></w:t>
      </w:r>
      <w:r>
        <w:t></w:t>
      </w:r>
      <w:r>
        <w:rPr>
          <w:rFonts w:hint="eastAsia"/>
        </w:rPr>
        <w:t>і</w:t>
      </w:r>
      <w:r>
        <w:t></w:t>
      </w:r>
      <w:r>
        <w:t></w:t>
      </w:r>
      <w:r>
        <w:t></w:t>
      </w:r>
      <w:r>
        <w:t></w:t>
      </w:r>
      <w:r>
        <w:rPr>
          <w:rFonts w:hint="eastAsia"/>
        </w:rPr>
        <w:t>—</w:t>
      </w:r>
      <w:r>
        <w:t></w:t>
      </w:r>
      <w:r>
        <w:t></w:t>
      </w:r>
      <w:r>
        <w:t></w:t>
      </w:r>
      <w:r>
        <w:t></w:t>
      </w:r>
      <w:r>
        <w:t></w:t>
      </w:r>
      <w:r>
        <w:t></w:t>
      </w:r>
      <w:r>
        <w:t></w:t>
      </w:r>
      <w:r>
        <w:t></w:t>
      </w:r>
      <w:r>
        <w:t></w:t>
      </w:r>
      <w:r>
        <w:t></w:t>
      </w:r>
      <w:r>
        <w:t></w:t>
      </w:r>
      <w:r>
        <w:t></w:t>
      </w:r>
      <w:r>
        <w:rPr>
          <w:rFonts w:hint="eastAsia"/>
        </w:rPr>
        <w:t>середні</w:t>
      </w:r>
      <w:r>
        <w:t></w:t>
      </w:r>
      <w:r>
        <w:rPr>
          <w:rFonts w:hint="eastAsia"/>
        </w:rPr>
        <w:t>часи</w:t>
      </w:r>
      <w:r>
        <w:t></w:t>
      </w:r>
      <w:r>
        <w:rPr>
          <w:rFonts w:hint="eastAsia"/>
        </w:rPr>
        <w:t>завантаження</w:t>
      </w:r>
      <w:r>
        <w:t></w:t>
      </w:r>
      <w:r>
        <w:rPr>
          <w:rFonts w:hint="eastAsia"/>
        </w:rPr>
        <w:t>і</w:t>
      </w:r>
      <w:r>
        <w:t></w:t>
      </w:r>
      <w:r>
        <w:rPr>
          <w:rFonts w:hint="eastAsia"/>
        </w:rPr>
        <w:t>розвантаження</w:t>
      </w:r>
      <w:r>
        <w:t></w:t>
      </w:r>
      <w:r>
        <w:rPr>
          <w:rFonts w:hint="eastAsia"/>
        </w:rPr>
        <w:t>бун</w:t>
      </w:r>
      <w:r>
        <w:t></w:t>
      </w:r>
      <w:r>
        <w:rPr>
          <w:rFonts w:hint="eastAsia"/>
        </w:rPr>
        <w:t>кера</w:t>
      </w:r>
      <w:r>
        <w:t></w:t>
      </w:r>
      <w:r>
        <w:rPr>
          <w:rFonts w:hint="eastAsia"/>
        </w:rPr>
        <w:t>відповідно</w:t>
      </w:r>
      <w:r>
        <w:t></w:t>
      </w:r>
      <w:r>
        <w:t></w:t>
      </w:r>
      <w:r>
        <w:rPr>
          <w:rFonts w:hint="eastAsia"/>
        </w:rPr>
        <w:t>с</w:t>
      </w:r>
      <w:r>
        <w:t></w:t>
      </w:r>
      <w:r>
        <w:t></w:t>
      </w:r>
      <w:r>
        <w:rPr>
          <w:rFonts w:hint="eastAsia"/>
        </w:rPr>
        <w:t>Ъ</w:t>
      </w:r>
      <w:r>
        <w:t></w:t>
      </w:r>
      <w:r>
        <w:rPr>
          <w:rFonts w:hint="eastAsia"/>
        </w:rPr>
        <w:t>с</w:t>
      </w:r>
      <w:r>
        <w:t></w:t>
      </w:r>
      <w:r>
        <w:t></w:t>
      </w:r>
      <w:r>
        <w:t></w:t>
      </w:r>
      <w:r>
        <w:rPr>
          <w:rFonts w:hint="eastAsia"/>
        </w:rPr>
        <w:t>час</w:t>
      </w:r>
      <w:r>
        <w:t></w:t>
      </w:r>
      <w:r>
        <w:rPr>
          <w:rFonts w:hint="eastAsia"/>
        </w:rPr>
        <w:t>циклу</w:t>
      </w:r>
      <w:r>
        <w:t></w:t>
      </w:r>
      <w:r>
        <w:rPr>
          <w:rFonts w:hint="eastAsia"/>
        </w:rPr>
        <w:t>завантаження</w:t>
      </w:r>
      <w:r>
        <w:t></w:t>
      </w:r>
      <w:r>
        <w:rPr>
          <w:rFonts w:hint="eastAsia"/>
        </w:rPr>
        <w:t>і</w:t>
      </w:r>
      <w:r>
        <w:t></w:t>
      </w:r>
      <w:r>
        <w:rPr>
          <w:rFonts w:hint="eastAsia"/>
        </w:rPr>
        <w:t>розвантаження</w:t>
      </w:r>
      <w:r>
        <w:t></w:t>
      </w:r>
      <w:r>
        <w:rPr>
          <w:rFonts w:hint="eastAsia"/>
        </w:rPr>
        <w:t>бункера</w:t>
      </w:r>
      <w:r>
        <w:t></w:t>
      </w:r>
      <w:r>
        <w:t></w:t>
      </w:r>
      <w:r>
        <w:rPr>
          <w:rFonts w:hint="eastAsia"/>
        </w:rPr>
        <w:t>с</w:t>
      </w:r>
      <w:r>
        <w:t></w:t>
      </w:r>
      <w:r>
        <w:t></w:t>
      </w:r>
      <w:r>
        <w:t></w:t>
      </w:r>
      <w:r>
        <w:rPr>
          <w:rFonts w:hint="eastAsia"/>
        </w:rPr>
        <w:t>з</w:t>
      </w:r>
      <w:r>
        <w:t></w:t>
      </w:r>
      <w:r>
        <w:t></w:t>
      </w:r>
      <w:r>
        <w:t></w:t>
      </w:r>
      <w:r>
        <w:t></w:t>
      </w:r>
      <w:r>
        <w:rPr>
          <w:rFonts w:hint="eastAsia"/>
        </w:rPr>
        <w:t>р</w:t>
      </w:r>
      <w:r>
        <w:t></w:t>
      </w:r>
      <w:r>
        <w:t></w:t>
      </w:r>
      <w:r>
        <w:t></w:t>
      </w:r>
      <w:r>
        <w:rPr>
          <w:rFonts w:hint="eastAsia"/>
        </w:rPr>
        <w:t>час</w:t>
      </w:r>
      <w:r>
        <w:t></w:t>
      </w:r>
      <w:r>
        <w:rPr>
          <w:rFonts w:hint="eastAsia"/>
        </w:rPr>
        <w:t>завантаження</w:t>
      </w:r>
      <w:r>
        <w:t></w:t>
      </w:r>
      <w:r>
        <w:rPr>
          <w:rFonts w:hint="eastAsia"/>
        </w:rPr>
        <w:t>і</w:t>
      </w:r>
      <w:r>
        <w:t></w:t>
      </w:r>
      <w:r>
        <w:rPr>
          <w:rFonts w:hint="eastAsia"/>
        </w:rPr>
        <w:t>розвантаження</w:t>
      </w:r>
      <w:r>
        <w:t></w:t>
      </w:r>
      <w:r>
        <w:rPr>
          <w:rFonts w:hint="eastAsia"/>
        </w:rPr>
        <w:t>бункера</w:t>
      </w:r>
      <w:r>
        <w:t></w:t>
      </w:r>
      <w:r>
        <w:rPr>
          <w:rFonts w:hint="eastAsia"/>
        </w:rPr>
        <w:t>відповідно</w:t>
      </w:r>
      <w:r>
        <w:t></w:t>
      </w:r>
      <w:r>
        <w:t></w:t>
      </w:r>
      <w:r>
        <w:rPr>
          <w:rFonts w:hint="eastAsia"/>
        </w:rPr>
        <w:t>с</w:t>
      </w:r>
      <w:r>
        <w:t></w:t>
      </w:r>
      <w:r>
        <w:t></w:t>
      </w:r>
      <w:r>
        <w:rPr>
          <w:rFonts w:hint="eastAsia"/>
        </w:rPr>
        <w:t>аз</w:t>
      </w:r>
      <w:r>
        <w:t></w:t>
      </w:r>
      <w:r>
        <w:t></w:t>
      </w:r>
      <w:r>
        <w:rPr>
          <w:rFonts w:hint="eastAsia"/>
        </w:rPr>
        <w:t>а</w:t>
      </w:r>
      <w:r>
        <w:t></w:t>
      </w:r>
      <w:r>
        <w:t></w:t>
      </w:r>
      <w:r>
        <w:t></w:t>
      </w:r>
      <w:r>
        <w:t></w:t>
      </w:r>
      <w:r>
        <w:rPr>
          <w:rFonts w:hint="eastAsia"/>
        </w:rPr>
        <w:t>середні</w:t>
      </w:r>
      <w:r>
        <w:t></w:t>
      </w:r>
      <w:r>
        <w:rPr>
          <w:rFonts w:hint="eastAsia"/>
        </w:rPr>
        <w:t>квадра</w:t>
      </w:r>
      <w:r>
        <w:t></w:t>
      </w:r>
      <w:r>
        <w:rPr>
          <w:rFonts w:hint="eastAsia"/>
        </w:rPr>
        <w:t>тичні</w:t>
      </w:r>
      <w:r>
        <w:t></w:t>
      </w:r>
      <w:r>
        <w:rPr>
          <w:rFonts w:hint="eastAsia"/>
        </w:rPr>
        <w:t>відхилення</w:t>
      </w:r>
      <w:r>
        <w:t></w:t>
      </w:r>
      <w:r>
        <w:rPr>
          <w:rFonts w:hint="eastAsia"/>
        </w:rPr>
        <w:t>часів</w:t>
      </w:r>
      <w:r>
        <w:t></w:t>
      </w:r>
      <w:r>
        <w:rPr>
          <w:rFonts w:hint="eastAsia"/>
        </w:rPr>
        <w:t>завантаження</w:t>
      </w:r>
      <w:r>
        <w:t></w:t>
      </w:r>
      <w:r>
        <w:rPr>
          <w:rFonts w:hint="eastAsia"/>
        </w:rPr>
        <w:t>і</w:t>
      </w:r>
      <w:r>
        <w:t></w:t>
      </w:r>
      <w:r>
        <w:rPr>
          <w:rFonts w:hint="eastAsia"/>
        </w:rPr>
        <w:t>розвантаження</w:t>
      </w:r>
      <w:r>
        <w:t></w:t>
      </w:r>
      <w:r>
        <w:rPr>
          <w:rFonts w:hint="eastAsia"/>
        </w:rPr>
        <w:t>бункера</w:t>
      </w:r>
      <w:r>
        <w:t></w:t>
      </w:r>
      <w:r>
        <w:rPr>
          <w:rFonts w:hint="eastAsia"/>
        </w:rPr>
        <w:t>відповідно</w:t>
      </w:r>
      <w:r>
        <w:t></w:t>
      </w:r>
      <w:r>
        <w:t></w:t>
      </w:r>
      <w:r>
        <w:rPr>
          <w:rFonts w:hint="eastAsia"/>
        </w:rPr>
        <w:t>с</w:t>
      </w:r>
      <w:r>
        <w:t></w:t>
      </w:r>
    </w:p>
    <w:p w:rsidR="00311B8A" w:rsidRDefault="00311B8A" w:rsidP="00311B8A">
      <w:r>
        <w:rPr>
          <w:rFonts w:hint="eastAsia"/>
        </w:rPr>
        <w:t>Для</w:t>
      </w:r>
      <w:r>
        <w:t></w:t>
      </w:r>
      <w:r>
        <w:rPr>
          <w:rFonts w:hint="eastAsia"/>
        </w:rPr>
        <w:t>визначення</w:t>
      </w:r>
      <w:r>
        <w:t></w:t>
      </w:r>
      <w:r>
        <w:rPr>
          <w:rFonts w:hint="eastAsia"/>
        </w:rPr>
        <w:t>середніх</w:t>
      </w:r>
      <w:r>
        <w:t></w:t>
      </w:r>
      <w:r>
        <w:rPr>
          <w:rFonts w:hint="eastAsia"/>
        </w:rPr>
        <w:t>ча</w:t>
      </w:r>
      <w:r>
        <w:t></w:t>
      </w:r>
      <w:r>
        <w:rPr>
          <w:rFonts w:hint="eastAsia"/>
        </w:rPr>
        <w:t>сів</w:t>
      </w:r>
      <w:r>
        <w:t></w:t>
      </w:r>
      <w:r>
        <w:rPr>
          <w:rFonts w:hint="eastAsia"/>
        </w:rPr>
        <w:t>завантаження</w:t>
      </w:r>
      <w:r>
        <w:t></w:t>
      </w:r>
      <w:r>
        <w:t></w:t>
      </w:r>
      <w:r>
        <w:t></w:t>
      </w:r>
      <w:r>
        <w:t></w:t>
      </w:r>
      <w:r>
        <w:rPr>
          <w:rFonts w:hint="eastAsia"/>
        </w:rPr>
        <w:t>і</w:t>
      </w:r>
      <w:r>
        <w:t></w:t>
      </w:r>
      <w:r>
        <w:rPr>
          <w:rFonts w:hint="eastAsia"/>
        </w:rPr>
        <w:t>розвантаження</w:t>
      </w:r>
      <w:r>
        <w:t></w:t>
      </w:r>
      <w:r>
        <w:t></w:t>
      </w:r>
      <w:r>
        <w:t></w:t>
      </w:r>
      <w:r>
        <w:t></w:t>
      </w:r>
      <w:r>
        <w:rPr>
          <w:rFonts w:hint="eastAsia"/>
        </w:rPr>
        <w:t>акумулюючого</w:t>
      </w:r>
      <w:r>
        <w:t></w:t>
      </w:r>
      <w:r>
        <w:rPr>
          <w:rFonts w:hint="eastAsia"/>
        </w:rPr>
        <w:t>бункера</w:t>
      </w:r>
      <w:r>
        <w:t></w:t>
      </w:r>
      <w:r>
        <w:rPr>
          <w:rFonts w:hint="eastAsia"/>
        </w:rPr>
        <w:t>та</w:t>
      </w:r>
      <w:r>
        <w:t></w:t>
      </w:r>
      <w:r>
        <w:rPr>
          <w:rFonts w:hint="eastAsia"/>
        </w:rPr>
        <w:t>їх</w:t>
      </w:r>
      <w:r>
        <w:t></w:t>
      </w:r>
      <w:r>
        <w:rPr>
          <w:rFonts w:hint="eastAsia"/>
        </w:rPr>
        <w:t>се</w:t>
      </w:r>
      <w:r>
        <w:t></w:t>
      </w:r>
      <w:r>
        <w:rPr>
          <w:rFonts w:hint="eastAsia"/>
        </w:rPr>
        <w:t>редніх</w:t>
      </w:r>
      <w:r>
        <w:t></w:t>
      </w:r>
      <w:r>
        <w:rPr>
          <w:rFonts w:hint="eastAsia"/>
        </w:rPr>
        <w:t>квадратичних</w:t>
      </w:r>
      <w:r>
        <w:t></w:t>
      </w:r>
      <w:r>
        <w:rPr>
          <w:rFonts w:hint="eastAsia"/>
        </w:rPr>
        <w:t>відхилень</w:t>
      </w:r>
      <w:r>
        <w:t></w:t>
      </w:r>
      <w:r>
        <w:rPr>
          <w:rFonts w:hint="eastAsia"/>
        </w:rPr>
        <w:t>а</w:t>
      </w:r>
      <w:r>
        <w:t></w:t>
      </w:r>
      <w:r>
        <w:t></w:t>
      </w:r>
      <w:r>
        <w:rPr>
          <w:rFonts w:hint="eastAsia"/>
        </w:rPr>
        <w:t>і</w:t>
      </w:r>
      <w:r>
        <w:t></w:t>
      </w:r>
      <w:r>
        <w:rPr>
          <w:rFonts w:hint="eastAsia"/>
        </w:rPr>
        <w:t>а</w:t>
      </w:r>
      <w:r>
        <w:t></w:t>
      </w:r>
      <w:r>
        <w:t></w:t>
      </w:r>
      <w:r>
        <w:t></w:t>
      </w:r>
      <w:r>
        <w:rPr>
          <w:rFonts w:hint="eastAsia"/>
        </w:rPr>
        <w:t>в</w:t>
      </w:r>
      <w:r>
        <w:t></w:t>
      </w:r>
      <w:r>
        <w:rPr>
          <w:rFonts w:hint="eastAsia"/>
        </w:rPr>
        <w:t>роботі</w:t>
      </w:r>
      <w:r>
        <w:t></w:t>
      </w:r>
      <w:r>
        <w:rPr>
          <w:rFonts w:hint="eastAsia"/>
        </w:rPr>
        <w:t>на</w:t>
      </w:r>
      <w:r>
        <w:t></w:t>
      </w:r>
      <w:r>
        <w:rPr>
          <w:rFonts w:hint="eastAsia"/>
        </w:rPr>
        <w:t>підставі</w:t>
      </w:r>
      <w:r>
        <w:t></w:t>
      </w:r>
      <w:r>
        <w:rPr>
          <w:rFonts w:hint="eastAsia"/>
        </w:rPr>
        <w:t>методу</w:t>
      </w:r>
      <w:r>
        <w:t></w:t>
      </w:r>
      <w:r>
        <w:rPr>
          <w:rFonts w:hint="eastAsia"/>
        </w:rPr>
        <w:t>По</w:t>
      </w:r>
      <w:r>
        <w:t></w:t>
      </w:r>
    </w:p>
    <w:p w:rsidR="00311B8A" w:rsidRDefault="00311B8A" w:rsidP="00311B8A">
      <w:r>
        <w:rPr>
          <w:rFonts w:hint="eastAsia"/>
        </w:rPr>
        <w:t>нтрягіна</w:t>
      </w:r>
      <w:r>
        <w:t></w:t>
      </w:r>
      <w:r>
        <w:rPr>
          <w:rFonts w:hint="eastAsia"/>
        </w:rPr>
        <w:t>для</w:t>
      </w:r>
      <w:r>
        <w:t></w:t>
      </w:r>
      <w:r>
        <w:rPr>
          <w:rFonts w:hint="eastAsia"/>
        </w:rPr>
        <w:t>марковських</w:t>
      </w:r>
      <w:r>
        <w:t></w:t>
      </w:r>
      <w:r>
        <w:rPr>
          <w:rFonts w:hint="eastAsia"/>
        </w:rPr>
        <w:t>процесів</w:t>
      </w:r>
      <w:r>
        <w:t></w:t>
      </w:r>
      <w:r>
        <w:rPr>
          <w:rFonts w:hint="eastAsia"/>
        </w:rPr>
        <w:t>з</w:t>
      </w:r>
      <w:r>
        <w:t></w:t>
      </w:r>
      <w:r>
        <w:rPr>
          <w:rFonts w:hint="eastAsia"/>
        </w:rPr>
        <w:t>безперервним</w:t>
      </w:r>
      <w:r>
        <w:t></w:t>
      </w:r>
      <w:r>
        <w:rPr>
          <w:rFonts w:hint="eastAsia"/>
        </w:rPr>
        <w:t>часом</w:t>
      </w:r>
      <w:r>
        <w:t></w:t>
      </w:r>
      <w:r>
        <w:rPr>
          <w:rFonts w:hint="eastAsia"/>
        </w:rPr>
        <w:t>і</w:t>
      </w:r>
      <w:r>
        <w:t></w:t>
      </w:r>
      <w:r>
        <w:rPr>
          <w:rFonts w:hint="eastAsia"/>
        </w:rPr>
        <w:t>двохфазо</w:t>
      </w:r>
      <w:r>
        <w:t></w:t>
      </w:r>
      <w:r>
        <w:t></w:t>
      </w:r>
      <w:r>
        <w:rPr>
          <w:rFonts w:hint="eastAsia"/>
        </w:rPr>
        <w:t>вим</w:t>
      </w:r>
      <w:r>
        <w:t></w:t>
      </w:r>
      <w:r>
        <w:rPr>
          <w:rFonts w:hint="eastAsia"/>
        </w:rPr>
        <w:t>станом</w:t>
      </w:r>
      <w:r>
        <w:t></w:t>
      </w:r>
      <w:r>
        <w:rPr>
          <w:rFonts w:hint="eastAsia"/>
        </w:rPr>
        <w:t>отримано</w:t>
      </w:r>
      <w:r>
        <w:t></w:t>
      </w:r>
      <w:r>
        <w:rPr>
          <w:rFonts w:hint="eastAsia"/>
        </w:rPr>
        <w:t>системи</w:t>
      </w:r>
      <w:r>
        <w:t></w:t>
      </w:r>
      <w:r>
        <w:rPr>
          <w:rFonts w:hint="eastAsia"/>
        </w:rPr>
        <w:t>рів</w:t>
      </w:r>
      <w:r>
        <w:t></w:t>
      </w:r>
      <w:r>
        <w:rPr>
          <w:rFonts w:hint="eastAsia"/>
        </w:rPr>
        <w:t>нянь</w:t>
      </w:r>
      <w:r>
        <w:t></w:t>
      </w:r>
      <w:r>
        <w:rPr>
          <w:rFonts w:hint="eastAsia"/>
        </w:rPr>
        <w:t>відносно</w:t>
      </w:r>
      <w:r>
        <w:t></w:t>
      </w:r>
      <w:r>
        <w:rPr>
          <w:rFonts w:hint="eastAsia"/>
        </w:rPr>
        <w:t>середніх</w:t>
      </w:r>
      <w:r>
        <w:t></w:t>
      </w:r>
      <w:r>
        <w:rPr>
          <w:rFonts w:hint="eastAsia"/>
        </w:rPr>
        <w:t>часів</w:t>
      </w:r>
      <w:r>
        <w:t></w:t>
      </w:r>
      <w:r>
        <w:rPr>
          <w:rFonts w:hint="eastAsia"/>
        </w:rPr>
        <w:t>заван</w:t>
      </w:r>
      <w:r>
        <w:t></w:t>
      </w:r>
      <w:r>
        <w:rPr>
          <w:rFonts w:hint="eastAsia"/>
        </w:rPr>
        <w:t>таження</w:t>
      </w:r>
      <w:r>
        <w:t></w:t>
      </w:r>
      <w:r>
        <w:t></w:t>
      </w:r>
      <w:r>
        <w:t></w:t>
      </w:r>
      <w:r>
        <w:t></w:t>
      </w:r>
      <w:r>
        <w:rPr>
          <w:rFonts w:hint="eastAsia"/>
        </w:rPr>
        <w:t>і</w:t>
      </w:r>
      <w:r>
        <w:t></w:t>
      </w:r>
      <w:r>
        <w:rPr>
          <w:rFonts w:hint="eastAsia"/>
        </w:rPr>
        <w:t>розвантаження</w:t>
      </w:r>
      <w:r>
        <w:t></w:t>
      </w:r>
      <w:r>
        <w:rPr>
          <w:rFonts w:hint="eastAsia"/>
        </w:rPr>
        <w:t>бун</w:t>
      </w:r>
      <w:r>
        <w:t></w:t>
      </w:r>
    </w:p>
    <w:p w:rsidR="00311B8A" w:rsidRDefault="00311B8A" w:rsidP="00311B8A">
      <w:r>
        <w:rPr>
          <w:rFonts w:hint="eastAsia"/>
        </w:rPr>
        <w:t>де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В</w:t>
      </w:r>
      <w:r>
        <w:t></w:t>
      </w:r>
      <w:r>
        <w:rPr>
          <w:rFonts w:hint="eastAsia"/>
        </w:rPr>
        <w:t>рівняннях</w:t>
      </w:r>
      <w:r>
        <w:t></w:t>
      </w:r>
      <w:r>
        <w:t></w:t>
      </w:r>
      <w:r>
        <w:t></w:t>
      </w:r>
      <w:r>
        <w:t></w:t>
      </w:r>
      <w:r>
        <w:t></w:t>
      </w:r>
      <w:r>
        <w:t></w:t>
      </w:r>
      <w:r>
        <w:t></w:t>
      </w:r>
      <w:r>
        <w:rPr>
          <w:rFonts w:hint="eastAsia"/>
        </w:rPr>
        <w:t>І</w:t>
      </w:r>
      <w:r>
        <w:t></w:t>
      </w:r>
      <w:r>
        <w:t></w:t>
      </w:r>
      <w:r>
        <w:t></w:t>
      </w:r>
      <w:r>
        <w:rPr>
          <w:rFonts w:hint="eastAsia"/>
        </w:rPr>
        <w:t>з</w:t>
      </w:r>
      <w:r>
        <w:t></w:t>
      </w:r>
      <w:r>
        <w:rPr>
          <w:rFonts w:hint="eastAsia"/>
        </w:rPr>
        <w:t>при</w:t>
      </w:r>
      <w:r>
        <w:t></w:t>
      </w:r>
      <w:r>
        <w:t></w:t>
      </w:r>
      <w:r>
        <w:t></w:t>
      </w:r>
      <w:r>
        <w:t></w:t>
      </w:r>
      <w:r>
        <w:t></w:t>
      </w:r>
      <w:r>
        <w:t></w:t>
      </w:r>
      <w:r>
        <w:t></w:t>
      </w:r>
      <w:r>
        <w:t></w:t>
      </w:r>
      <w:r>
        <w:t></w:t>
      </w:r>
      <w:r>
        <w:rPr>
          <w:rFonts w:hint="eastAsia"/>
        </w:rPr>
        <w:t>І</w:t>
      </w:r>
      <w:r>
        <w:t></w:t>
      </w:r>
      <w:r>
        <w:t></w:t>
      </w:r>
      <w:r>
        <w:t></w:t>
      </w:r>
      <w:r>
        <w:t></w:t>
      </w:r>
      <w:r>
        <w:t></w:t>
      </w:r>
      <w:r>
        <w:rPr>
          <w:rFonts w:hint="eastAsia"/>
        </w:rPr>
        <w:t>при</w:t>
      </w:r>
      <w:r>
        <w:t></w:t>
      </w:r>
      <w:r>
        <w:t></w:t>
      </w:r>
      <w:r>
        <w:t></w:t>
      </w:r>
      <w:r>
        <w:t></w:t>
      </w:r>
      <w:r>
        <w:t></w:t>
      </w:r>
      <w:r>
        <w:t></w:t>
      </w:r>
      <w:r>
        <w:t></w:t>
      </w:r>
      <w:r>
        <w:t></w:t>
      </w:r>
    </w:p>
    <w:p w:rsidR="00311B8A" w:rsidRDefault="00311B8A" w:rsidP="00311B8A">
      <w:r>
        <w:rPr>
          <w:rFonts w:hint="eastAsia"/>
        </w:rPr>
        <w:t>Тут</w:t>
      </w:r>
      <w:r>
        <w:t></w:t>
      </w:r>
      <w:r>
        <w:t></w:t>
      </w:r>
      <w:r>
        <w:t></w:t>
      </w:r>
      <w:r>
        <w:t></w:t>
      </w:r>
      <w:r>
        <w:t></w:t>
      </w:r>
      <w:r>
        <w:t></w:t>
      </w:r>
      <w:r>
        <w:t></w:t>
      </w:r>
      <w:r>
        <w:t></w:t>
      </w:r>
      <w:r>
        <w:t></w:t>
      </w:r>
      <w:r>
        <w:t></w:t>
      </w:r>
      <w:r>
        <w:t></w:t>
      </w:r>
      <w:r>
        <w:t></w:t>
      </w:r>
      <w:r>
        <w:t></w:t>
      </w:r>
      <w:r>
        <w:t></w:t>
      </w:r>
      <w:r>
        <w:t></w:t>
      </w:r>
      <w:r>
        <w:t></w:t>
      </w:r>
      <w:r>
        <w:t></w:t>
      </w:r>
      <w:r>
        <w:rPr>
          <w:rFonts w:hint="eastAsia"/>
        </w:rPr>
        <w:t>середні</w:t>
      </w:r>
      <w:r>
        <w:t></w:t>
      </w:r>
      <w:r>
        <w:rPr>
          <w:rFonts w:hint="eastAsia"/>
        </w:rPr>
        <w:t>часи</w:t>
      </w:r>
      <w:r>
        <w:t></w:t>
      </w:r>
      <w:r>
        <w:rPr>
          <w:rFonts w:hint="eastAsia"/>
        </w:rPr>
        <w:t>заповнення</w:t>
      </w:r>
      <w:r>
        <w:t></w:t>
      </w:r>
      <w:r>
        <w:rPr>
          <w:rFonts w:hint="eastAsia"/>
        </w:rPr>
        <w:t>заданої</w:t>
      </w:r>
      <w:r>
        <w:t></w:t>
      </w:r>
      <w:r>
        <w:rPr>
          <w:rFonts w:hint="eastAsia"/>
        </w:rPr>
        <w:t>кількості</w:t>
      </w:r>
      <w:r>
        <w:t></w:t>
      </w:r>
      <w:r>
        <w:rPr>
          <w:rFonts w:hint="eastAsia"/>
        </w:rPr>
        <w:t>вантажу</w:t>
      </w:r>
      <w:r>
        <w:t></w:t>
      </w:r>
      <w:r>
        <w:rPr>
          <w:rFonts w:hint="eastAsia"/>
        </w:rPr>
        <w:t>в</w:t>
      </w:r>
      <w:r>
        <w:t></w:t>
      </w:r>
      <w:r>
        <w:rPr>
          <w:rFonts w:hint="eastAsia"/>
        </w:rPr>
        <w:t>бун</w:t>
      </w:r>
      <w:r>
        <w:t></w:t>
      </w:r>
      <w:r>
        <w:rPr>
          <w:rFonts w:hint="eastAsia"/>
        </w:rPr>
        <w:t>кер</w:t>
      </w:r>
      <w:r>
        <w:t></w:t>
      </w:r>
      <w:r>
        <w:t></w:t>
      </w:r>
      <w:r>
        <w:rPr>
          <w:rFonts w:hint="eastAsia"/>
        </w:rPr>
        <w:t>які</w:t>
      </w:r>
      <w:r>
        <w:t></w:t>
      </w:r>
      <w:r>
        <w:rPr>
          <w:rFonts w:hint="eastAsia"/>
        </w:rPr>
        <w:t>відповідають</w:t>
      </w:r>
      <w:r>
        <w:t></w:t>
      </w:r>
      <w:r>
        <w:rPr>
          <w:rFonts w:hint="eastAsia"/>
        </w:rPr>
        <w:t>в</w:t>
      </w:r>
      <w:r>
        <w:t></w:t>
      </w:r>
      <w:r>
        <w:rPr>
          <w:rFonts w:hint="eastAsia"/>
        </w:rPr>
        <w:t>початковий</w:t>
      </w:r>
      <w:r>
        <w:t></w:t>
      </w:r>
      <w:r>
        <w:rPr>
          <w:rFonts w:hint="eastAsia"/>
        </w:rPr>
        <w:t>момент</w:t>
      </w:r>
      <w:r>
        <w:t></w:t>
      </w:r>
      <w:r>
        <w:rPr>
          <w:rFonts w:hint="eastAsia"/>
        </w:rPr>
        <w:t>часу</w:t>
      </w:r>
      <w:r>
        <w:t></w:t>
      </w:r>
      <w:r>
        <w:rPr>
          <w:rFonts w:hint="eastAsia"/>
        </w:rPr>
        <w:t>першому</w:t>
      </w:r>
      <w:r>
        <w:t></w:t>
      </w:r>
      <w:r>
        <w:t></w:t>
      </w:r>
      <w:r>
        <w:rPr>
          <w:rFonts w:hint="eastAsia"/>
        </w:rPr>
        <w:t>другому</w:t>
      </w:r>
      <w:r>
        <w:t></w:t>
      </w:r>
      <w:r>
        <w:t></w:t>
      </w:r>
      <w:r>
        <w:rPr>
          <w:rFonts w:hint="eastAsia"/>
        </w:rPr>
        <w:t>третьому</w:t>
      </w:r>
      <w:r>
        <w:t></w:t>
      </w:r>
      <w:r>
        <w:rPr>
          <w:rFonts w:hint="eastAsia"/>
        </w:rPr>
        <w:t>і</w:t>
      </w:r>
      <w:r>
        <w:t></w:t>
      </w:r>
      <w:r>
        <w:rPr>
          <w:rFonts w:hint="eastAsia"/>
        </w:rPr>
        <w:t>четвертому</w:t>
      </w:r>
      <w:r>
        <w:t></w:t>
      </w:r>
      <w:r>
        <w:rPr>
          <w:rFonts w:hint="eastAsia"/>
        </w:rPr>
        <w:t>станам</w:t>
      </w:r>
      <w:r>
        <w:t></w:t>
      </w:r>
      <w:r>
        <w:rPr>
          <w:rFonts w:hint="eastAsia"/>
        </w:rPr>
        <w:t>надбункерного</w:t>
      </w:r>
      <w:r>
        <w:t></w:t>
      </w:r>
      <w:r>
        <w:rPr>
          <w:rFonts w:hint="eastAsia"/>
        </w:rPr>
        <w:t>і</w:t>
      </w:r>
      <w:r>
        <w:t></w:t>
      </w:r>
      <w:r>
        <w:rPr>
          <w:rFonts w:hint="eastAsia"/>
        </w:rPr>
        <w:t>підбункерного</w:t>
      </w:r>
      <w:r>
        <w:t></w:t>
      </w:r>
      <w:r>
        <w:rPr>
          <w:rFonts w:hint="eastAsia"/>
        </w:rPr>
        <w:t>конвеєрів</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відповідно</w:t>
      </w:r>
      <w:r>
        <w:t></w:t>
      </w:r>
      <w:r>
        <w:t></w:t>
      </w:r>
      <w:r>
        <w:t></w:t>
      </w:r>
      <w:r>
        <w:t></w:t>
      </w:r>
      <w:r>
        <w:t></w:t>
      </w:r>
      <w:r>
        <w:t></w:t>
      </w:r>
      <w:r>
        <w:rPr>
          <w:rFonts w:hint="eastAsia"/>
        </w:rPr>
        <w:t>поточне</w:t>
      </w:r>
      <w:r>
        <w:t></w:t>
      </w:r>
      <w:r>
        <w:rPr>
          <w:rFonts w:hint="eastAsia"/>
        </w:rPr>
        <w:t>значення</w:t>
      </w:r>
      <w:r>
        <w:t></w:t>
      </w:r>
      <w:r>
        <w:rPr>
          <w:rFonts w:hint="eastAsia"/>
        </w:rPr>
        <w:t>кількості</w:t>
      </w:r>
      <w:r>
        <w:t></w:t>
      </w:r>
      <w:r>
        <w:rPr>
          <w:rFonts w:hint="eastAsia"/>
        </w:rPr>
        <w:t>вантажу</w:t>
      </w:r>
      <w:r>
        <w:t></w:t>
      </w:r>
      <w:r>
        <w:rPr>
          <w:rFonts w:hint="eastAsia"/>
        </w:rPr>
        <w:t>в</w:t>
      </w:r>
      <w:r>
        <w:t></w:t>
      </w:r>
      <w:r>
        <w:rPr>
          <w:rFonts w:hint="eastAsia"/>
        </w:rPr>
        <w:t>бункері</w:t>
      </w:r>
      <w:r>
        <w:t></w:t>
      </w:r>
    </w:p>
    <w:p w:rsidR="00311B8A" w:rsidRDefault="00311B8A" w:rsidP="00311B8A">
      <w:r>
        <w:rPr>
          <w:rFonts w:hint="eastAsia"/>
        </w:rPr>
        <w:t>При</w:t>
      </w:r>
      <w:r>
        <w:t></w:t>
      </w:r>
      <w:r>
        <w:rPr>
          <w:rFonts w:hint="eastAsia"/>
        </w:rPr>
        <w:t>цьому</w:t>
      </w:r>
      <w:r>
        <w:t></w:t>
      </w:r>
      <w:r>
        <w:rPr>
          <w:rFonts w:hint="eastAsia"/>
        </w:rPr>
        <w:t>перший</w:t>
      </w:r>
      <w:r>
        <w:t></w:t>
      </w:r>
      <w:r>
        <w:rPr>
          <w:rFonts w:hint="eastAsia"/>
        </w:rPr>
        <w:t>стан</w:t>
      </w:r>
      <w:r>
        <w:t></w:t>
      </w:r>
      <w:r>
        <w:rPr>
          <w:rFonts w:hint="eastAsia"/>
        </w:rPr>
        <w:t>конвеєрних</w:t>
      </w:r>
      <w:r>
        <w:t></w:t>
      </w:r>
      <w:r>
        <w:rPr>
          <w:rFonts w:hint="eastAsia"/>
        </w:rPr>
        <w:t>ліній</w:t>
      </w:r>
      <w:r>
        <w:t></w:t>
      </w:r>
      <w:r>
        <w:rPr>
          <w:rFonts w:hint="eastAsia"/>
        </w:rPr>
        <w:t>цієї</w:t>
      </w:r>
      <w:r>
        <w:t></w:t>
      </w:r>
      <w:r>
        <w:rPr>
          <w:rFonts w:hint="eastAsia"/>
        </w:rPr>
        <w:t>системи</w:t>
      </w:r>
      <w:r>
        <w:t></w:t>
      </w:r>
      <w:r>
        <w:rPr>
          <w:rFonts w:hint="eastAsia"/>
        </w:rPr>
        <w:t>відповідає</w:t>
      </w:r>
      <w:r>
        <w:t></w:t>
      </w:r>
      <w:r>
        <w:rPr>
          <w:rFonts w:hint="eastAsia"/>
        </w:rPr>
        <w:t>роботі</w:t>
      </w:r>
      <w:r>
        <w:t></w:t>
      </w:r>
      <w:r>
        <w:rPr>
          <w:rFonts w:hint="eastAsia"/>
        </w:rPr>
        <w:t>надбункерного</w:t>
      </w:r>
      <w:r>
        <w:t></w:t>
      </w:r>
      <w:r>
        <w:rPr>
          <w:rFonts w:hint="eastAsia"/>
        </w:rPr>
        <w:t>конвеєра</w:t>
      </w:r>
      <w:r>
        <w:t></w:t>
      </w:r>
      <w:r>
        <w:rPr>
          <w:rFonts w:hint="eastAsia"/>
        </w:rPr>
        <w:t>і</w:t>
      </w:r>
      <w:r>
        <w:t></w:t>
      </w:r>
      <w:r>
        <w:rPr>
          <w:rFonts w:hint="eastAsia"/>
        </w:rPr>
        <w:t>роботі</w:t>
      </w:r>
      <w:r>
        <w:t></w:t>
      </w:r>
      <w:r>
        <w:rPr>
          <w:rFonts w:hint="eastAsia"/>
        </w:rPr>
        <w:t>підбункерного</w:t>
      </w:r>
      <w:r>
        <w:t></w:t>
      </w:r>
      <w:r>
        <w:rPr>
          <w:rFonts w:hint="eastAsia"/>
        </w:rPr>
        <w:t>конвеєра</w:t>
      </w:r>
      <w:r>
        <w:t></w:t>
      </w:r>
      <w:r>
        <w:t></w:t>
      </w:r>
      <w:r>
        <w:rPr>
          <w:rFonts w:hint="eastAsia"/>
        </w:rPr>
        <w:t>другий</w:t>
      </w:r>
      <w:r>
        <w:t></w:t>
      </w:r>
      <w:r>
        <w:rPr>
          <w:rFonts w:hint="eastAsia"/>
        </w:rPr>
        <w:t>стан</w:t>
      </w:r>
      <w:r>
        <w:t></w:t>
      </w:r>
      <w:r>
        <w:rPr>
          <w:rFonts w:hint="eastAsia"/>
        </w:rPr>
        <w:t>відповідає</w:t>
      </w:r>
      <w:r>
        <w:t></w:t>
      </w:r>
      <w:r>
        <w:rPr>
          <w:rFonts w:hint="eastAsia"/>
        </w:rPr>
        <w:t>роботі</w:t>
      </w:r>
      <w:r>
        <w:t></w:t>
      </w:r>
      <w:r>
        <w:rPr>
          <w:rFonts w:hint="eastAsia"/>
        </w:rPr>
        <w:t>надбункерного</w:t>
      </w:r>
      <w:r>
        <w:t></w:t>
      </w:r>
      <w:r>
        <w:rPr>
          <w:rFonts w:hint="eastAsia"/>
        </w:rPr>
        <w:t>конвеєра</w:t>
      </w:r>
      <w:r>
        <w:t></w:t>
      </w:r>
      <w:r>
        <w:rPr>
          <w:rFonts w:hint="eastAsia"/>
        </w:rPr>
        <w:t>і</w:t>
      </w:r>
      <w:r>
        <w:t></w:t>
      </w:r>
      <w:r>
        <w:rPr>
          <w:rFonts w:hint="eastAsia"/>
        </w:rPr>
        <w:t>простою</w:t>
      </w:r>
      <w:r>
        <w:t></w:t>
      </w:r>
      <w:r>
        <w:rPr>
          <w:rFonts w:hint="eastAsia"/>
        </w:rPr>
        <w:t>підбункерного</w:t>
      </w:r>
      <w:r>
        <w:t></w:t>
      </w:r>
      <w:r>
        <w:rPr>
          <w:rFonts w:hint="eastAsia"/>
        </w:rPr>
        <w:t>конвеєра</w:t>
      </w:r>
      <w:r>
        <w:t></w:t>
      </w:r>
      <w:r>
        <w:t></w:t>
      </w:r>
      <w:r>
        <w:rPr>
          <w:rFonts w:hint="eastAsia"/>
        </w:rPr>
        <w:t>третій</w:t>
      </w:r>
      <w:r>
        <w:t></w:t>
      </w:r>
      <w:r>
        <w:rPr>
          <w:rFonts w:hint="eastAsia"/>
        </w:rPr>
        <w:t>стан</w:t>
      </w:r>
      <w:r>
        <w:t></w:t>
      </w:r>
      <w:r>
        <w:rPr>
          <w:rFonts w:hint="eastAsia"/>
        </w:rPr>
        <w:t>відповідає</w:t>
      </w:r>
      <w:r>
        <w:t></w:t>
      </w:r>
      <w:r>
        <w:rPr>
          <w:rFonts w:hint="eastAsia"/>
        </w:rPr>
        <w:t>постою</w:t>
      </w:r>
      <w:r>
        <w:t></w:t>
      </w:r>
      <w:r>
        <w:rPr>
          <w:rFonts w:hint="eastAsia"/>
        </w:rPr>
        <w:t>надбункерного</w:t>
      </w:r>
      <w:r>
        <w:t></w:t>
      </w:r>
      <w:r>
        <w:rPr>
          <w:rFonts w:hint="eastAsia"/>
        </w:rPr>
        <w:t>конвеєра</w:t>
      </w:r>
      <w:r>
        <w:t></w:t>
      </w:r>
      <w:r>
        <w:rPr>
          <w:rFonts w:hint="eastAsia"/>
        </w:rPr>
        <w:t>і</w:t>
      </w:r>
      <w:r>
        <w:t></w:t>
      </w:r>
      <w:r>
        <w:rPr>
          <w:rFonts w:hint="eastAsia"/>
        </w:rPr>
        <w:t>роботі</w:t>
      </w:r>
      <w:r>
        <w:t></w:t>
      </w:r>
      <w:r>
        <w:rPr>
          <w:rFonts w:hint="eastAsia"/>
        </w:rPr>
        <w:t>підбункерного</w:t>
      </w:r>
      <w:r>
        <w:t></w:t>
      </w:r>
      <w:r>
        <w:rPr>
          <w:rFonts w:hint="eastAsia"/>
        </w:rPr>
        <w:t>конвеєра</w:t>
      </w:r>
      <w:r>
        <w:t></w:t>
      </w:r>
      <w:r>
        <w:t></w:t>
      </w:r>
      <w:r>
        <w:rPr>
          <w:rFonts w:hint="eastAsia"/>
        </w:rPr>
        <w:t>че</w:t>
      </w:r>
      <w:r>
        <w:t></w:t>
      </w:r>
      <w:r>
        <w:rPr>
          <w:rFonts w:hint="eastAsia"/>
        </w:rPr>
        <w:t>твертий</w:t>
      </w:r>
      <w:r>
        <w:t></w:t>
      </w:r>
      <w:r>
        <w:rPr>
          <w:rFonts w:hint="eastAsia"/>
        </w:rPr>
        <w:t>стан</w:t>
      </w:r>
      <w:r>
        <w:t></w:t>
      </w:r>
      <w:r>
        <w:rPr>
          <w:rFonts w:hint="eastAsia"/>
        </w:rPr>
        <w:t>відповідає</w:t>
      </w:r>
      <w:r>
        <w:t></w:t>
      </w:r>
      <w:r>
        <w:rPr>
          <w:rFonts w:hint="eastAsia"/>
        </w:rPr>
        <w:t>простою</w:t>
      </w:r>
      <w:r>
        <w:t></w:t>
      </w:r>
      <w:r>
        <w:rPr>
          <w:rFonts w:hint="eastAsia"/>
        </w:rPr>
        <w:t>надбункерного</w:t>
      </w:r>
      <w:r>
        <w:t></w:t>
      </w:r>
      <w:r>
        <w:rPr>
          <w:rFonts w:hint="eastAsia"/>
        </w:rPr>
        <w:t>конвеєра</w:t>
      </w:r>
      <w:r>
        <w:t></w:t>
      </w:r>
      <w:r>
        <w:rPr>
          <w:rFonts w:hint="eastAsia"/>
        </w:rPr>
        <w:t>і</w:t>
      </w:r>
      <w:r>
        <w:t></w:t>
      </w:r>
      <w:r>
        <w:rPr>
          <w:rFonts w:hint="eastAsia"/>
        </w:rPr>
        <w:t>простою</w:t>
      </w:r>
      <w:r>
        <w:t></w:t>
      </w:r>
      <w:r>
        <w:rPr>
          <w:rFonts w:hint="eastAsia"/>
        </w:rPr>
        <w:t>підбункер</w:t>
      </w:r>
      <w:r>
        <w:t></w:t>
      </w:r>
      <w:r>
        <w:rPr>
          <w:rFonts w:hint="eastAsia"/>
        </w:rPr>
        <w:t>ного</w:t>
      </w:r>
      <w:r>
        <w:t></w:t>
      </w:r>
      <w:r>
        <w:rPr>
          <w:rFonts w:hint="eastAsia"/>
        </w:rPr>
        <w:t>конвеєра</w:t>
      </w:r>
      <w:r>
        <w:t> </w:t>
      </w:r>
    </w:p>
    <w:p w:rsidR="00311B8A" w:rsidRDefault="00311B8A" w:rsidP="00311B8A">
      <w:r>
        <w:rPr>
          <w:rFonts w:hint="eastAsia"/>
        </w:rPr>
        <w:t>Початкові</w:t>
      </w:r>
      <w:r>
        <w:t></w:t>
      </w:r>
      <w:r>
        <w:rPr>
          <w:rFonts w:hint="eastAsia"/>
        </w:rPr>
        <w:t>умови</w:t>
      </w:r>
      <w:r>
        <w:t></w:t>
      </w:r>
      <w:r>
        <w:rPr>
          <w:rFonts w:hint="eastAsia"/>
        </w:rPr>
        <w:t>для</w:t>
      </w:r>
      <w:r>
        <w:t></w:t>
      </w:r>
      <w:r>
        <w:rPr>
          <w:rFonts w:hint="eastAsia"/>
        </w:rPr>
        <w:t>системи</w:t>
      </w:r>
      <w:r>
        <w:t></w:t>
      </w:r>
      <w:r>
        <w:rPr>
          <w:rFonts w:hint="eastAsia"/>
        </w:rPr>
        <w:t>рівнянь</w:t>
      </w:r>
      <w:r>
        <w:t></w:t>
      </w:r>
      <w:r>
        <w:t></w:t>
      </w:r>
      <w:r>
        <w:t></w:t>
      </w:r>
      <w:r>
        <w:t></w:t>
      </w:r>
      <w:r>
        <w:t></w:t>
      </w:r>
      <w:r>
        <w:t></w:t>
      </w:r>
      <w:r>
        <w:rPr>
          <w:rFonts w:hint="eastAsia"/>
        </w:rPr>
        <w:t>приймають</w:t>
      </w:r>
      <w:r>
        <w:t></w:t>
      </w:r>
      <w:r>
        <w:rPr>
          <w:rFonts w:hint="eastAsia"/>
        </w:rPr>
        <w:t>вигляд</w:t>
      </w:r>
      <w:r>
        <w:t></w:t>
      </w:r>
      <w:r>
        <w:t></w:t>
      </w:r>
      <w:r>
        <w:rPr>
          <w:rFonts w:hint="eastAsia"/>
        </w:rPr>
        <w:t>при</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Для</w:t>
      </w:r>
      <w:r>
        <w:t></w:t>
      </w:r>
      <w:r>
        <w:rPr>
          <w:rFonts w:hint="eastAsia"/>
        </w:rPr>
        <w:t>середніх</w:t>
      </w:r>
      <w:r>
        <w:t></w:t>
      </w:r>
      <w:r>
        <w:rPr>
          <w:rFonts w:hint="eastAsia"/>
        </w:rPr>
        <w:t>квадратичних</w:t>
      </w:r>
      <w:r>
        <w:t></w:t>
      </w:r>
      <w:r>
        <w:rPr>
          <w:rFonts w:hint="eastAsia"/>
        </w:rPr>
        <w:t>відхилень</w:t>
      </w:r>
      <w:r>
        <w:t></w:t>
      </w:r>
      <w:r>
        <w:rPr>
          <w:rFonts w:hint="eastAsia"/>
        </w:rPr>
        <w:t>часів</w:t>
      </w:r>
      <w:r>
        <w:t></w:t>
      </w:r>
      <w:r>
        <w:rPr>
          <w:rFonts w:hint="eastAsia"/>
        </w:rPr>
        <w:t>завантаження</w:t>
      </w:r>
      <w:r>
        <w:t></w:t>
      </w:r>
      <w:r>
        <w:rPr>
          <w:rFonts w:hint="eastAsia"/>
        </w:rPr>
        <w:t>і</w:t>
      </w:r>
      <w:r>
        <w:t></w:t>
      </w:r>
      <w:r>
        <w:rPr>
          <w:rFonts w:hint="eastAsia"/>
        </w:rPr>
        <w:t>розвантаження</w:t>
      </w:r>
      <w:r>
        <w:t></w:t>
      </w:r>
      <w:r>
        <w:rPr>
          <w:rFonts w:hint="eastAsia"/>
        </w:rPr>
        <w:t>бункера</w:t>
      </w:r>
      <w:r>
        <w:t></w:t>
      </w:r>
      <w:r>
        <w:rPr>
          <w:rFonts w:hint="eastAsia"/>
        </w:rPr>
        <w:t>маємо</w:t>
      </w:r>
    </w:p>
    <w:p w:rsidR="00311B8A" w:rsidRDefault="00311B8A" w:rsidP="00311B8A">
      <w:r>
        <w:rPr>
          <w:rFonts w:hint="eastAsia"/>
        </w:rPr>
        <w:t>а</w:t>
      </w:r>
      <w:r>
        <w:t></w:t>
      </w:r>
      <w:r>
        <w:t></w:t>
      </w:r>
      <w:r>
        <w:t></w:t>
      </w:r>
      <w:r>
        <w:t></w:t>
      </w:r>
      <w:r>
        <w:t></w:t>
      </w:r>
      <w:r>
        <w:t></w:t>
      </w:r>
      <w:r>
        <w:rPr>
          <w:rFonts w:hint="eastAsia"/>
        </w:rPr>
        <w:t>х</w:t>
      </w:r>
      <w:r>
        <w:t></w:t>
      </w:r>
      <w:r>
        <w:t></w:t>
      </w:r>
      <w:r>
        <w:rPr>
          <w:rFonts w:hint="eastAsia"/>
        </w:rPr>
        <w:t>—</w:t>
      </w:r>
      <w:r>
        <w:t></w:t>
      </w:r>
      <w:r>
        <w:t></w:t>
      </w:r>
      <w:r>
        <w:t></w:t>
      </w:r>
      <w:r>
        <w:t></w:t>
      </w:r>
      <w:r>
        <w:rPr>
          <w:rFonts w:hint="eastAsia"/>
        </w:rPr>
        <w:t>і</w:t>
      </w:r>
      <w:r>
        <w:t></w:t>
      </w:r>
      <w:r>
        <w:t></w:t>
      </w:r>
      <w:r>
        <w:t></w:t>
      </w:r>
      <w:r>
        <w:t></w:t>
      </w:r>
      <w:r>
        <w:t></w:t>
      </w:r>
      <w:r>
        <w:t></w:t>
      </w:r>
      <w:r>
        <w:t></w:t>
      </w:r>
      <w:r>
        <w:t></w:t>
      </w:r>
      <w:r>
        <w:t></w:t>
      </w:r>
      <w:r>
        <w:t></w:t>
      </w:r>
      <w:r>
        <w:t></w:t>
      </w:r>
      <w:r>
        <w:t></w:t>
      </w:r>
      <w:r>
        <w:t></w:t>
      </w:r>
      <w:r>
        <w:t></w:t>
      </w:r>
      <w:r>
        <w:tab/>
      </w:r>
      <w:r>
        <w:t></w:t>
      </w:r>
      <w:r>
        <w:t></w:t>
      </w:r>
      <w:r>
        <w:t></w:t>
      </w:r>
      <w:r>
        <w:t></w:t>
      </w:r>
    </w:p>
    <w:p w:rsidR="00311B8A" w:rsidRDefault="00311B8A" w:rsidP="00311B8A">
      <w:r>
        <w:rPr>
          <w:rFonts w:hint="eastAsia"/>
        </w:rPr>
        <w:t>Тут</w:t>
      </w:r>
      <w:r>
        <w:t></w:t>
      </w:r>
      <w:r>
        <w:rPr>
          <w:rFonts w:hint="eastAsia"/>
        </w:rPr>
        <w:t>аг</w:t>
      </w:r>
      <w:r>
        <w:t></w:t>
      </w:r>
      <w:r>
        <w:t></w:t>
      </w:r>
      <w:r>
        <w:t></w:t>
      </w:r>
      <w:r>
        <w:t></w:t>
      </w:r>
      <w:r>
        <w:rPr>
          <w:rFonts w:hint="eastAsia"/>
        </w:rPr>
        <w:t>початкові</w:t>
      </w:r>
      <w:r>
        <w:t></w:t>
      </w:r>
      <w:r>
        <w:rPr>
          <w:rFonts w:hint="eastAsia"/>
        </w:rPr>
        <w:t>другі</w:t>
      </w:r>
      <w:r>
        <w:t></w:t>
      </w:r>
      <w:r>
        <w:rPr>
          <w:rFonts w:hint="eastAsia"/>
        </w:rPr>
        <w:t>моменти</w:t>
      </w:r>
      <w:r>
        <w:t></w:t>
      </w:r>
      <w:r>
        <w:rPr>
          <w:rFonts w:hint="eastAsia"/>
        </w:rPr>
        <w:t>часу</w:t>
      </w:r>
      <w:r>
        <w:t></w:t>
      </w:r>
      <w:r>
        <w:rPr>
          <w:rFonts w:hint="eastAsia"/>
        </w:rPr>
        <w:t>завантаження</w:t>
      </w:r>
      <w:r>
        <w:t></w:t>
      </w:r>
      <w:r>
        <w:rPr>
          <w:rFonts w:hint="eastAsia"/>
        </w:rPr>
        <w:t>і</w:t>
      </w:r>
      <w:r>
        <w:t></w:t>
      </w:r>
      <w:r>
        <w:rPr>
          <w:rFonts w:hint="eastAsia"/>
        </w:rPr>
        <w:t>розвантаження</w:t>
      </w:r>
      <w:r>
        <w:t></w:t>
      </w:r>
      <w:r>
        <w:rPr>
          <w:rFonts w:hint="eastAsia"/>
        </w:rPr>
        <w:t>бун</w:t>
      </w:r>
      <w:r>
        <w:t></w:t>
      </w:r>
      <w:r>
        <w:rPr>
          <w:rFonts w:hint="eastAsia"/>
        </w:rPr>
        <w:t>кера</w:t>
      </w:r>
      <w:r>
        <w:t></w:t>
      </w:r>
      <w:r>
        <w:t></w:t>
      </w:r>
      <w:r>
        <w:rPr>
          <w:rFonts w:hint="eastAsia"/>
        </w:rPr>
        <w:t>що</w:t>
      </w:r>
      <w:r>
        <w:t></w:t>
      </w:r>
      <w:r>
        <w:rPr>
          <w:rFonts w:hint="eastAsia"/>
        </w:rPr>
        <w:t>відповідають</w:t>
      </w:r>
      <w:r>
        <w:t></w:t>
      </w:r>
      <w:r>
        <w:rPr>
          <w:rFonts w:hint="eastAsia"/>
        </w:rPr>
        <w:t>різним</w:t>
      </w:r>
      <w:r>
        <w:t></w:t>
      </w:r>
      <w:r>
        <w:rPr>
          <w:rFonts w:hint="eastAsia"/>
        </w:rPr>
        <w:t>початковим</w:t>
      </w:r>
      <w:r>
        <w:t></w:t>
      </w:r>
      <w:r>
        <w:rPr>
          <w:rFonts w:hint="eastAsia"/>
        </w:rPr>
        <w:t>станам</w:t>
      </w:r>
      <w:r>
        <w:t></w:t>
      </w:r>
      <w:r>
        <w:rPr>
          <w:rFonts w:hint="eastAsia"/>
        </w:rPr>
        <w:t>надбункерного</w:t>
      </w:r>
      <w:r>
        <w:t></w:t>
      </w:r>
      <w:r>
        <w:rPr>
          <w:rFonts w:hint="eastAsia"/>
        </w:rPr>
        <w:t>і</w:t>
      </w:r>
      <w:r>
        <w:t></w:t>
      </w:r>
      <w:r>
        <w:rPr>
          <w:rFonts w:hint="eastAsia"/>
        </w:rPr>
        <w:t>підбункерного</w:t>
      </w:r>
      <w:r>
        <w:t></w:t>
      </w:r>
      <w:r>
        <w:rPr>
          <w:rFonts w:hint="eastAsia"/>
        </w:rPr>
        <w:t>конвеєрів</w:t>
      </w:r>
      <w:r>
        <w:t></w:t>
      </w:r>
      <w:r>
        <w:t></w:t>
      </w:r>
      <w:r>
        <w:rPr>
          <w:rFonts w:hint="eastAsia"/>
        </w:rPr>
        <w:t>які</w:t>
      </w:r>
      <w:r>
        <w:t></w:t>
      </w:r>
      <w:r>
        <w:rPr>
          <w:rFonts w:hint="eastAsia"/>
        </w:rPr>
        <w:t>визначаються</w:t>
      </w:r>
      <w:r>
        <w:t></w:t>
      </w:r>
      <w:r>
        <w:rPr>
          <w:rFonts w:hint="eastAsia"/>
        </w:rPr>
        <w:t>із</w:t>
      </w:r>
      <w:r>
        <w:t></w:t>
      </w:r>
      <w:r>
        <w:rPr>
          <w:rFonts w:hint="eastAsia"/>
        </w:rPr>
        <w:t>системи</w:t>
      </w:r>
      <w:r>
        <w:t></w:t>
      </w:r>
      <w:r>
        <w:rPr>
          <w:rFonts w:hint="eastAsia"/>
        </w:rPr>
        <w:t>рівнянь</w:t>
      </w:r>
    </w:p>
    <w:p w:rsidR="00311B8A" w:rsidRDefault="00311B8A" w:rsidP="00311B8A">
      <w:r>
        <w:t></w:t>
      </w:r>
      <w:r>
        <w:t></w:t>
      </w:r>
      <w:r>
        <w:t></w:t>
      </w:r>
    </w:p>
    <w:p w:rsidR="00311B8A" w:rsidRDefault="00311B8A" w:rsidP="00311B8A">
      <w:r>
        <w:t></w:t>
      </w:r>
      <w:r>
        <w:t></w:t>
      </w:r>
      <w:r>
        <w:t></w:t>
      </w:r>
      <w:r>
        <w:t></w:t>
      </w:r>
      <w:r>
        <w:t></w:t>
      </w:r>
      <w:r>
        <w:t></w:t>
      </w:r>
      <w:r>
        <w:t></w:t>
      </w:r>
      <w:r>
        <w:t></w:t>
      </w:r>
      <w:r>
        <w:rPr>
          <w:rFonts w:hint="eastAsia"/>
        </w:rPr>
        <w:t>ц</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rPr>
          <w:rFonts w:hint="eastAsia"/>
        </w:rPr>
        <w:t>ц</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Для</w:t>
      </w:r>
      <w:r>
        <w:t></w:t>
      </w:r>
      <w:r>
        <w:rPr>
          <w:rFonts w:hint="eastAsia"/>
        </w:rPr>
        <w:t>системи</w:t>
      </w:r>
      <w:r>
        <w:t></w:t>
      </w:r>
      <w:r>
        <w:rPr>
          <w:rFonts w:hint="eastAsia"/>
        </w:rPr>
        <w:t>рівнянь</w:t>
      </w:r>
      <w:r>
        <w:t></w:t>
      </w:r>
      <w:r>
        <w:t></w:t>
      </w:r>
      <w:r>
        <w:t></w:t>
      </w:r>
      <w:r>
        <w:t></w:t>
      </w:r>
      <w:r>
        <w:t></w:t>
      </w:r>
      <w:r>
        <w:t></w:t>
      </w:r>
      <w:r>
        <w:rPr>
          <w:rFonts w:hint="eastAsia"/>
        </w:rPr>
        <w:t>початкові</w:t>
      </w:r>
      <w:r>
        <w:t></w:t>
      </w:r>
      <w:r>
        <w:rPr>
          <w:rFonts w:hint="eastAsia"/>
        </w:rPr>
        <w:t>умови</w:t>
      </w:r>
      <w:r>
        <w:t></w:t>
      </w:r>
      <w:r>
        <w:rPr>
          <w:rFonts w:hint="eastAsia"/>
        </w:rPr>
        <w:t>мають</w:t>
      </w:r>
      <w:r>
        <w:t></w:t>
      </w:r>
      <w:r>
        <w:rPr>
          <w:rFonts w:hint="eastAsia"/>
        </w:rPr>
        <w:t>вигляд</w:t>
      </w:r>
      <w:r>
        <w:t></w:t>
      </w:r>
      <w:r>
        <w:t></w:t>
      </w:r>
      <w:r>
        <w:rPr>
          <w:rFonts w:hint="eastAsia"/>
        </w:rPr>
        <w:t>при</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p>
    <w:p w:rsidR="00311B8A" w:rsidRDefault="00311B8A" w:rsidP="00311B8A">
      <w:r>
        <w:rPr>
          <w:rFonts w:hint="eastAsia"/>
        </w:rPr>
        <w:t>Визначаючи</w:t>
      </w:r>
      <w:r>
        <w:t></w:t>
      </w:r>
      <w:r>
        <w:rPr>
          <w:rFonts w:hint="eastAsia"/>
        </w:rPr>
        <w:t>з</w:t>
      </w:r>
      <w:r>
        <w:t></w:t>
      </w:r>
      <w:r>
        <w:rPr>
          <w:rFonts w:hint="eastAsia"/>
        </w:rPr>
        <w:t>цих</w:t>
      </w:r>
      <w:r>
        <w:t></w:t>
      </w:r>
      <w:r>
        <w:rPr>
          <w:rFonts w:hint="eastAsia"/>
        </w:rPr>
        <w:t>рівнянь</w:t>
      </w:r>
      <w:r>
        <w:t></w:t>
      </w:r>
      <w:r>
        <w:rPr>
          <w:rFonts w:hint="eastAsia"/>
        </w:rPr>
        <w:t>значення</w:t>
      </w:r>
      <w:r>
        <w:t></w:t>
      </w:r>
      <w:r>
        <w:t></w:t>
      </w:r>
      <w:r>
        <w:rPr>
          <w:rFonts w:hint="eastAsia"/>
        </w:rPr>
        <w:t>ЗІ</w:t>
      </w:r>
      <w:r>
        <w:t></w:t>
      </w:r>
      <w:r>
        <w:rPr>
          <w:rFonts w:hint="eastAsia"/>
        </w:rPr>
        <w:t>і</w:t>
      </w:r>
      <w:r>
        <w:t></w:t>
      </w:r>
      <w:r>
        <w:t></w:t>
      </w:r>
      <w:r>
        <w:rPr>
          <w:rFonts w:hint="eastAsia"/>
        </w:rPr>
        <w:t>р</w:t>
      </w:r>
      <w:r>
        <w:t></w:t>
      </w:r>
      <w:r>
        <w:t></w:t>
      </w:r>
      <w:r>
        <w:rPr>
          <w:rFonts w:hint="eastAsia"/>
        </w:rPr>
        <w:t>для</w:t>
      </w:r>
      <w:r>
        <w:t></w:t>
      </w:r>
      <w:r>
        <w:rPr>
          <w:rFonts w:hint="eastAsia"/>
        </w:rPr>
        <w:t>періодів</w:t>
      </w:r>
      <w:r>
        <w:t></w:t>
      </w:r>
      <w:r>
        <w:rPr>
          <w:rFonts w:hint="eastAsia"/>
        </w:rPr>
        <w:t>завантаження</w:t>
      </w:r>
    </w:p>
    <w:p w:rsidR="00311B8A" w:rsidRDefault="00311B8A" w:rsidP="00311B8A">
      <w:r>
        <w:rPr>
          <w:rFonts w:hint="eastAsia"/>
        </w:rPr>
        <w:t>та</w:t>
      </w:r>
      <w:r>
        <w:t></w:t>
      </w:r>
      <w:r>
        <w:rPr>
          <w:rFonts w:hint="eastAsia"/>
        </w:rPr>
        <w:t>розвантаження</w:t>
      </w:r>
      <w:r>
        <w:t></w:t>
      </w:r>
      <w:r>
        <w:rPr>
          <w:rFonts w:hint="eastAsia"/>
        </w:rPr>
        <w:t>акумулюючого</w:t>
      </w:r>
      <w:r>
        <w:t></w:t>
      </w:r>
      <w:r>
        <w:rPr>
          <w:rFonts w:hint="eastAsia"/>
        </w:rPr>
        <w:t>бункера</w:t>
      </w:r>
      <w:r>
        <w:t></w:t>
      </w:r>
      <w:r>
        <w:t></w:t>
      </w:r>
      <w:r>
        <w:rPr>
          <w:rFonts w:hint="eastAsia"/>
        </w:rPr>
        <w:t>обчислимо</w:t>
      </w:r>
      <w:r>
        <w:t></w:t>
      </w:r>
      <w:r>
        <w:rPr>
          <w:rFonts w:hint="eastAsia"/>
        </w:rPr>
        <w:t>значення</w:t>
      </w:r>
      <w:r>
        <w:t></w:t>
      </w:r>
      <w:r>
        <w:rPr>
          <w:rFonts w:hint="eastAsia"/>
        </w:rPr>
        <w:t>середніх</w:t>
      </w:r>
      <w:r>
        <w:t></w:t>
      </w:r>
      <w:r>
        <w:rPr>
          <w:rFonts w:hint="eastAsia"/>
        </w:rPr>
        <w:t>часів</w:t>
      </w:r>
      <w:r>
        <w:t></w:t>
      </w:r>
      <w:r>
        <w:rPr>
          <w:rFonts w:hint="eastAsia"/>
        </w:rPr>
        <w:t>завантаження</w:t>
      </w:r>
      <w:r>
        <w:t></w:t>
      </w:r>
      <w:r>
        <w:t></w:t>
      </w:r>
      <w:r>
        <w:t></w:t>
      </w:r>
      <w:r>
        <w:t></w:t>
      </w:r>
      <w:r>
        <w:rPr>
          <w:rFonts w:hint="eastAsia"/>
        </w:rPr>
        <w:t>і</w:t>
      </w:r>
      <w:r>
        <w:t></w:t>
      </w:r>
      <w:r>
        <w:rPr>
          <w:rFonts w:hint="eastAsia"/>
        </w:rPr>
        <w:t>розвантаження</w:t>
      </w:r>
      <w:r>
        <w:t></w:t>
      </w:r>
      <w:r>
        <w:t></w:t>
      </w:r>
      <w:r>
        <w:t></w:t>
      </w:r>
      <w:r>
        <w:t></w:t>
      </w:r>
      <w:r>
        <w:rPr>
          <w:rFonts w:hint="eastAsia"/>
        </w:rPr>
        <w:t>акумулюючого</w:t>
      </w:r>
      <w:r>
        <w:t></w:t>
      </w:r>
      <w:r>
        <w:rPr>
          <w:rFonts w:hint="eastAsia"/>
        </w:rPr>
        <w:t>бункера</w:t>
      </w:r>
      <w:r>
        <w:t></w:t>
      </w:r>
      <w:r>
        <w:rPr>
          <w:rFonts w:hint="eastAsia"/>
        </w:rPr>
        <w:t>як</w:t>
      </w:r>
      <w:r>
        <w:t></w:t>
      </w:r>
      <w:r>
        <w:rPr>
          <w:rFonts w:hint="eastAsia"/>
        </w:rPr>
        <w:t>математичне</w:t>
      </w:r>
      <w:r>
        <w:t></w:t>
      </w:r>
      <w:r>
        <w:rPr>
          <w:rFonts w:hint="eastAsia"/>
        </w:rPr>
        <w:t>спо</w:t>
      </w:r>
      <w:r>
        <w:t></w:t>
      </w:r>
      <w:r>
        <w:rPr>
          <w:rFonts w:hint="eastAsia"/>
        </w:rPr>
        <w:t>дівання</w:t>
      </w:r>
      <w:r>
        <w:t></w:t>
      </w:r>
      <w:r>
        <w:rPr>
          <w:rFonts w:hint="eastAsia"/>
        </w:rPr>
        <w:t>величин</w:t>
      </w:r>
      <w:r>
        <w:t></w:t>
      </w:r>
      <w:r>
        <w:t></w:t>
      </w:r>
      <w:r>
        <w:t></w:t>
      </w:r>
      <w:r>
        <w:t></w:t>
      </w:r>
      <w:r>
        <w:t></w:t>
      </w:r>
      <w:r>
        <w:rPr>
          <w:rFonts w:hint="eastAsia"/>
        </w:rPr>
        <w:t>і</w:t>
      </w:r>
      <w:r>
        <w:t></w:t>
      </w:r>
      <w:r>
        <w:t></w:t>
      </w:r>
      <w:r>
        <w:t></w:t>
      </w:r>
      <w:r>
        <w:t></w:t>
      </w:r>
    </w:p>
    <w:p w:rsidR="00311B8A" w:rsidRDefault="00311B8A" w:rsidP="00311B8A">
      <w:r>
        <w:t></w:t>
      </w:r>
      <w:r>
        <w:t></w:t>
      </w:r>
      <w:r>
        <w:tab/>
      </w:r>
      <w:r>
        <w:rPr>
          <w:rFonts w:hint="eastAsia"/>
        </w:rPr>
        <w:t>Р</w:t>
      </w:r>
      <w:r>
        <w:t></w:t>
      </w:r>
      <w:r>
        <w:rPr>
          <w:rFonts w:hint="eastAsia"/>
        </w:rPr>
        <w:t>І</w:t>
      </w:r>
    </w:p>
    <w:p w:rsidR="00311B8A" w:rsidRDefault="00311B8A" w:rsidP="00311B8A">
      <w:r>
        <w:rPr>
          <w:rFonts w:hint="eastAsia"/>
        </w:rPr>
        <w:t>На</w:t>
      </w:r>
      <w:r>
        <w:t></w:t>
      </w:r>
      <w:r>
        <w:rPr>
          <w:rFonts w:hint="eastAsia"/>
        </w:rPr>
        <w:t>рисунку</w:t>
      </w:r>
      <w:r>
        <w:t></w:t>
      </w:r>
      <w:r>
        <w:t></w:t>
      </w:r>
      <w:r>
        <w:t></w:t>
      </w:r>
      <w:r>
        <w:t></w:t>
      </w:r>
      <w:r>
        <w:rPr>
          <w:rFonts w:hint="eastAsia"/>
        </w:rPr>
        <w:t>показано</w:t>
      </w:r>
      <w:r>
        <w:t></w:t>
      </w:r>
      <w:r>
        <w:rPr>
          <w:rFonts w:hint="eastAsia"/>
        </w:rPr>
        <w:t>графіки</w:t>
      </w:r>
      <w:r>
        <w:t></w:t>
      </w:r>
      <w:r>
        <w:rPr>
          <w:rFonts w:hint="eastAsia"/>
        </w:rPr>
        <w:t>залежності</w:t>
      </w:r>
      <w:r>
        <w:t></w:t>
      </w:r>
      <w:r>
        <w:rPr>
          <w:rFonts w:hint="eastAsia"/>
        </w:rPr>
        <w:t>середнього</w:t>
      </w:r>
      <w:r>
        <w:t></w:t>
      </w:r>
      <w:r>
        <w:rPr>
          <w:rFonts w:hint="eastAsia"/>
        </w:rPr>
        <w:t>об</w:t>
      </w:r>
      <w:r>
        <w:t></w:t>
      </w:r>
      <w:r>
        <w:rPr>
          <w:rFonts w:hint="eastAsia"/>
        </w:rPr>
        <w:t>єму</w:t>
      </w:r>
      <w:r>
        <w:t></w:t>
      </w:r>
      <w:r>
        <w:rPr>
          <w:rFonts w:hint="eastAsia"/>
        </w:rPr>
        <w:t>вантажу</w:t>
      </w:r>
      <w:r>
        <w:t></w:t>
      </w:r>
      <w:r>
        <w:rPr>
          <w:rFonts w:hint="eastAsia"/>
        </w:rPr>
        <w:t>в</w:t>
      </w:r>
      <w:r>
        <w:t></w:t>
      </w:r>
      <w:r>
        <w:rPr>
          <w:rFonts w:hint="eastAsia"/>
        </w:rPr>
        <w:t>бункері</w:t>
      </w:r>
      <w:r>
        <w:t></w:t>
      </w:r>
      <w:r>
        <w:t></w:t>
      </w:r>
      <w:r>
        <w:t></w:t>
      </w:r>
      <w:r>
        <w:t></w:t>
      </w:r>
      <w:r>
        <w:rPr>
          <w:rFonts w:hint="eastAsia"/>
        </w:rPr>
        <w:t>від</w:t>
      </w:r>
      <w:r>
        <w:t></w:t>
      </w:r>
      <w:r>
        <w:rPr>
          <w:rFonts w:hint="eastAsia"/>
        </w:rPr>
        <w:t>продуктивності</w:t>
      </w:r>
      <w:r>
        <w:t></w:t>
      </w:r>
      <w:r>
        <w:rPr>
          <w:rFonts w:hint="eastAsia"/>
        </w:rPr>
        <w:t>живильника</w:t>
      </w:r>
      <w:r>
        <w:t></w:t>
      </w:r>
      <w:r>
        <w:t></w:t>
      </w:r>
      <w:r>
        <w:t></w:t>
      </w:r>
      <w:r>
        <w:t></w:t>
      </w:r>
      <w:r>
        <w:rPr>
          <w:rFonts w:hint="eastAsia"/>
        </w:rPr>
        <w:t>при</w:t>
      </w:r>
      <w:r>
        <w:t></w:t>
      </w:r>
      <w:r>
        <w:rPr>
          <w:rFonts w:hint="eastAsia"/>
        </w:rPr>
        <w:t>різних</w:t>
      </w:r>
      <w:r>
        <w:t></w:t>
      </w:r>
      <w:r>
        <w:rPr>
          <w:rFonts w:hint="eastAsia"/>
        </w:rPr>
        <w:t>значеннях</w:t>
      </w:r>
      <w:r>
        <w:t></w:t>
      </w:r>
      <w:r>
        <w:rPr>
          <w:rFonts w:hint="eastAsia"/>
        </w:rPr>
        <w:t>інтенсивно</w:t>
      </w:r>
      <w:r>
        <w:t></w:t>
      </w:r>
      <w:r>
        <w:rPr>
          <w:rFonts w:hint="eastAsia"/>
        </w:rPr>
        <w:t>сті</w:t>
      </w:r>
      <w:r>
        <w:t></w:t>
      </w:r>
      <w:r>
        <w:rPr>
          <w:rFonts w:hint="eastAsia"/>
        </w:rPr>
        <w:t>простоїв</w:t>
      </w:r>
      <w:r>
        <w:t></w:t>
      </w:r>
      <w:r>
        <w:rPr>
          <w:rFonts w:hint="eastAsia"/>
        </w:rPr>
        <w:t>надбункерной</w:t>
      </w:r>
      <w:r>
        <w:t></w:t>
      </w:r>
      <w:r>
        <w:rPr>
          <w:rFonts w:hint="eastAsia"/>
        </w:rPr>
        <w:t>конвеєрної</w:t>
      </w:r>
      <w:r>
        <w:t></w:t>
      </w:r>
      <w:r>
        <w:rPr>
          <w:rFonts w:hint="eastAsia"/>
        </w:rPr>
        <w:t>лінії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w:t>
      </w:r>
    </w:p>
    <w:p w:rsidR="00311B8A" w:rsidRDefault="00311B8A" w:rsidP="00311B8A">
      <w:r>
        <w:t></w:t>
      </w:r>
      <w:r>
        <w:tab/>
      </w:r>
      <w:r>
        <w:t></w:t>
      </w:r>
    </w:p>
    <w:p w:rsidR="00311B8A" w:rsidRDefault="00311B8A" w:rsidP="00311B8A">
      <w:r>
        <w:t></w:t>
      </w:r>
      <w:r>
        <w:t></w:t>
      </w:r>
      <w:r>
        <w:t></w:t>
      </w:r>
      <w:r>
        <w:t></w:t>
      </w:r>
      <w:r>
        <w:t></w:t>
      </w:r>
      <w:r>
        <w:t></w:t>
      </w:r>
      <w:r>
        <w:rPr>
          <w:rFonts w:hint="eastAsia"/>
        </w:rPr>
        <w:t>хв</w:t>
      </w:r>
      <w:r>
        <w:t></w:t>
      </w:r>
      <w:r>
        <w:t></w:t>
      </w:r>
      <w:r>
        <w:t></w:t>
      </w:r>
      <w:r>
        <w:t></w:t>
      </w:r>
      <w:r>
        <w:rPr>
          <w:rFonts w:hint="eastAsia"/>
        </w:rPr>
        <w:t>При</w:t>
      </w:r>
      <w:r>
        <w:t></w:t>
      </w:r>
      <w:r>
        <w:rPr>
          <w:rFonts w:hint="eastAsia"/>
        </w:rPr>
        <w:t>цьому</w:t>
      </w:r>
      <w:r>
        <w:t></w:t>
      </w:r>
      <w:r>
        <w:rPr>
          <w:rFonts w:hint="eastAsia"/>
        </w:rPr>
        <w:t>вхідні</w:t>
      </w:r>
      <w:r>
        <w:t></w:t>
      </w:r>
      <w:r>
        <w:rPr>
          <w:rFonts w:hint="eastAsia"/>
        </w:rPr>
        <w:t>дані</w:t>
      </w:r>
      <w:r>
        <w:t></w:t>
      </w:r>
      <w:r>
        <w:rPr>
          <w:rFonts w:hint="eastAsia"/>
        </w:rPr>
        <w:t>приймали</w:t>
      </w:r>
      <w:r>
        <w:t></w:t>
      </w:r>
      <w:r>
        <w:rPr>
          <w:rFonts w:hint="eastAsia"/>
        </w:rPr>
        <w:t>значення</w:t>
      </w:r>
      <w:r>
        <w:t></w:t>
      </w:r>
      <w:r>
        <w:t></w:t>
      </w:r>
      <w:r>
        <w:t></w:t>
      </w:r>
      <w:r>
        <w:t></w:t>
      </w:r>
      <w:r>
        <w:t></w:t>
      </w:r>
      <w:r>
        <w:t></w:t>
      </w:r>
      <w:r>
        <w:t></w:t>
      </w:r>
      <w:r>
        <w:t></w:t>
      </w:r>
      <w:r>
        <w:t></w:t>
      </w:r>
      <w:r>
        <w:t></w:t>
      </w:r>
      <w:r>
        <w:t></w:t>
      </w:r>
      <w:r>
        <w:rPr>
          <w:rFonts w:hint="eastAsia"/>
        </w:rPr>
        <w:t>т</w:t>
      </w:r>
      <w:r>
        <w:t></w:t>
      </w:r>
      <w:r>
        <w:rPr>
          <w:rFonts w:hint="eastAsia"/>
        </w:rPr>
        <w:t>хв</w:t>
      </w:r>
      <w:r>
        <w:t></w:t>
      </w:r>
      <w:r>
        <w:t></w:t>
      </w:r>
      <w:r>
        <w:t></w:t>
      </w:r>
      <w:r>
        <w:t></w:t>
      </w:r>
      <w:r>
        <w:t></w:t>
      </w:r>
      <w:r>
        <w:t></w:t>
      </w:r>
      <w:r>
        <w:t></w:t>
      </w:r>
      <w:r>
        <w:t></w:t>
      </w:r>
      <w:r>
        <w:rPr>
          <w:rFonts w:hint="eastAsia"/>
        </w:rPr>
        <w:t>м</w:t>
      </w:r>
      <w:r>
        <w:t></w:t>
      </w:r>
      <w:r>
        <w:t></w:t>
      </w:r>
      <w:r>
        <w:t></w:t>
      </w:r>
      <w:r>
        <w:rPr>
          <w:rFonts w:hint="eastAsia"/>
        </w:rPr>
        <w:t>У</w:t>
      </w:r>
      <w:r>
        <w:t></w:t>
      </w:r>
      <w:r>
        <w:t></w:t>
      </w:r>
      <w:r>
        <w:t></w:t>
      </w:r>
      <w:r>
        <w:t></w:t>
      </w:r>
      <w:r>
        <w:t></w:t>
      </w:r>
      <w:r>
        <w:t></w:t>
      </w:r>
      <w:r>
        <w:t></w:t>
      </w:r>
      <w:r>
        <w:t></w:t>
      </w:r>
      <w:r>
        <w:t></w:t>
      </w:r>
      <w:r>
        <w:rPr>
          <w:rFonts w:hint="eastAsia"/>
        </w:rPr>
        <w:t>м</w:t>
      </w:r>
      <w:r>
        <w:t></w:t>
      </w:r>
      <w:r>
        <w:t></w:t>
      </w:r>
      <w:r>
        <w:t></w:t>
      </w:r>
      <w:r>
        <w:rPr>
          <w:rFonts w:hint="eastAsia"/>
        </w:rPr>
        <w:t>ц</w:t>
      </w:r>
      <w:r>
        <w:t></w:t>
      </w:r>
      <w:r>
        <w:t></w:t>
      </w:r>
      <w:r>
        <w:t></w:t>
      </w:r>
      <w:r>
        <w:t></w:t>
      </w:r>
      <w:r>
        <w:t></w:t>
      </w:r>
      <w:r>
        <w:t></w:t>
      </w:r>
      <w:r>
        <w:t></w:t>
      </w:r>
      <w:r>
        <w:t></w:t>
      </w:r>
      <w:r>
        <w:t></w:t>
      </w:r>
      <w:r>
        <w:t></w:t>
      </w:r>
      <w:r>
        <w:t></w:t>
      </w:r>
      <w:r>
        <w:t></w:t>
      </w:r>
      <w:r>
        <w:rPr>
          <w:rFonts w:hint="eastAsia"/>
        </w:rPr>
        <w:t>хв</w:t>
      </w:r>
      <w:r>
        <w:t></w:t>
      </w:r>
      <w:r>
        <w:t></w:t>
      </w:r>
      <w:r>
        <w:t></w:t>
      </w:r>
      <w:r>
        <w:t></w:t>
      </w:r>
      <w:r>
        <w:rPr>
          <w:rFonts w:hint="eastAsia"/>
        </w:rPr>
        <w:t>Х</w:t>
      </w:r>
      <w:r>
        <w:t></w:t>
      </w:r>
      <w:r>
        <w:t></w:t>
      </w:r>
      <w:r>
        <w:t></w:t>
      </w:r>
      <w:r>
        <w:t></w:t>
      </w:r>
      <w:r>
        <w:t></w:t>
      </w:r>
      <w:r>
        <w:t></w:t>
      </w:r>
      <w:r>
        <w:t></w:t>
      </w:r>
      <w:r>
        <w:t></w:t>
      </w:r>
      <w:r>
        <w:t></w:t>
      </w:r>
      <w:r>
        <w:t></w:t>
      </w:r>
      <w:r>
        <w:rPr>
          <w:rFonts w:hint="eastAsia"/>
        </w:rPr>
        <w:t>хв</w:t>
      </w:r>
      <w:r>
        <w:t></w:t>
      </w:r>
      <w:r>
        <w:t></w:t>
      </w:r>
      <w:r>
        <w:t></w:t>
      </w:r>
      <w:r>
        <w:t></w:t>
      </w:r>
      <w:r>
        <w:rPr>
          <w:rFonts w:hint="eastAsia"/>
        </w:rPr>
        <w:t>р</w:t>
      </w:r>
      <w:r>
        <w:t></w:t>
      </w:r>
      <w:r>
        <w:t></w:t>
      </w:r>
      <w:r>
        <w:t></w:t>
      </w:r>
      <w:r>
        <w:t></w:t>
      </w:r>
      <w:r>
        <w:t></w:t>
      </w:r>
      <w:r>
        <w:t></w:t>
      </w:r>
      <w:r>
        <w:t></w:t>
      </w:r>
      <w:r>
        <w:t></w:t>
      </w:r>
      <w:r>
        <w:t></w:t>
      </w:r>
      <w:r>
        <w:t></w:t>
      </w:r>
      <w:r>
        <w:rPr>
          <w:rFonts w:hint="eastAsia"/>
        </w:rPr>
        <w:t>хв</w:t>
      </w:r>
      <w:r>
        <w:t></w:t>
      </w:r>
      <w:r>
        <w:t></w:t>
      </w:r>
      <w:r>
        <w:t></w:t>
      </w:r>
    </w:p>
    <w:p w:rsidR="00311B8A" w:rsidRDefault="00311B8A" w:rsidP="00311B8A">
      <w:r>
        <w:rPr>
          <w:rFonts w:hint="eastAsia"/>
        </w:rPr>
        <w:t>Там</w:t>
      </w:r>
      <w:r>
        <w:t></w:t>
      </w:r>
      <w:r>
        <w:rPr>
          <w:rFonts w:hint="eastAsia"/>
        </w:rPr>
        <w:t>же</w:t>
      </w:r>
      <w:r>
        <w:t></w:t>
      </w:r>
      <w:r>
        <w:rPr>
          <w:rFonts w:hint="eastAsia"/>
        </w:rPr>
        <w:t>показано</w:t>
      </w:r>
      <w:r>
        <w:t></w:t>
      </w:r>
      <w:r>
        <w:rPr>
          <w:rFonts w:hint="eastAsia"/>
        </w:rPr>
        <w:t>результати</w:t>
      </w:r>
      <w:r>
        <w:t></w:t>
      </w:r>
      <w:r>
        <w:rPr>
          <w:rFonts w:hint="eastAsia"/>
        </w:rPr>
        <w:t>імітаційного</w:t>
      </w:r>
      <w:r>
        <w:t></w:t>
      </w:r>
      <w:r>
        <w:rPr>
          <w:rFonts w:hint="eastAsia"/>
        </w:rPr>
        <w:t>моделювання</w:t>
      </w:r>
      <w:r>
        <w:t></w:t>
      </w:r>
      <w:r>
        <w:rPr>
          <w:rFonts w:hint="eastAsia"/>
        </w:rPr>
        <w:t>при</w:t>
      </w:r>
      <w:r>
        <w:t></w:t>
      </w:r>
      <w:r>
        <w:rPr>
          <w:rFonts w:hint="eastAsia"/>
        </w:rPr>
        <w:t>тих</w:t>
      </w:r>
      <w:r>
        <w:t></w:t>
      </w:r>
      <w:r>
        <w:rPr>
          <w:rFonts w:hint="eastAsia"/>
        </w:rPr>
        <w:t>же</w:t>
      </w:r>
      <w:r>
        <w:t></w:t>
      </w:r>
      <w:r>
        <w:rPr>
          <w:rFonts w:hint="eastAsia"/>
        </w:rPr>
        <w:t>зна</w:t>
      </w:r>
      <w:r>
        <w:t></w:t>
      </w:r>
      <w:r>
        <w:rPr>
          <w:rFonts w:hint="eastAsia"/>
        </w:rPr>
        <w:t>ченнях</w:t>
      </w:r>
      <w:r>
        <w:t></w:t>
      </w:r>
      <w:r>
        <w:rPr>
          <w:rFonts w:hint="eastAsia"/>
        </w:rPr>
        <w:t>Х</w:t>
      </w:r>
      <w:r>
        <w:t></w:t>
      </w:r>
      <w:r>
        <w:t></w:t>
      </w:r>
      <w:r>
        <w:t></w:t>
      </w:r>
      <w:r>
        <w:rPr>
          <w:rFonts w:hint="eastAsia"/>
        </w:rPr>
        <w:t>•</w:t>
      </w:r>
      <w:r>
        <w:t></w:t>
      </w:r>
      <w:r>
        <w:t></w:t>
      </w:r>
      <w:r>
        <w:t></w:t>
      </w:r>
      <w:r>
        <w:rPr>
          <w:rFonts w:hint="eastAsia"/>
        </w:rPr>
        <w:t>Х</w:t>
      </w:r>
      <w:r>
        <w:t></w:t>
      </w:r>
      <w:r>
        <w:t></w:t>
      </w:r>
      <w:r>
        <w:t></w:t>
      </w:r>
      <w:r>
        <w:t></w:t>
      </w:r>
      <w:r>
        <w:t></w:t>
      </w:r>
      <w:r>
        <w:t></w:t>
      </w:r>
      <w:r>
        <w:t></w:t>
      </w:r>
      <w:r>
        <w:t></w:t>
      </w:r>
      <w:r>
        <w:t></w:t>
      </w:r>
      <w:r>
        <w:t></w:t>
      </w:r>
      <w:r>
        <w:rPr>
          <w:rFonts w:hint="eastAsia"/>
        </w:rPr>
        <w:t>хв</w:t>
      </w:r>
      <w:r>
        <w:t></w:t>
      </w:r>
      <w:r>
        <w:t></w:t>
      </w:r>
      <w:r>
        <w:t></w:t>
      </w:r>
      <w:r>
        <w:t>▲</w:t>
      </w:r>
      <w:r>
        <w:t></w:t>
      </w:r>
      <w:r>
        <w:t></w:t>
      </w:r>
      <w:r>
        <w:t></w:t>
      </w:r>
      <w:r>
        <w:rPr>
          <w:rFonts w:hint="eastAsia"/>
        </w:rPr>
        <w:t>Х</w:t>
      </w:r>
      <w:r>
        <w:t></w:t>
      </w:r>
      <w:r>
        <w:t></w:t>
      </w:r>
      <w:r>
        <w:t></w:t>
      </w:r>
      <w:r>
        <w:t></w:t>
      </w:r>
      <w:r>
        <w:t></w:t>
      </w:r>
      <w:r>
        <w:t></w:t>
      </w:r>
      <w:r>
        <w:t></w:t>
      </w:r>
      <w:r>
        <w:t></w:t>
      </w:r>
      <w:r>
        <w:t></w:t>
      </w:r>
      <w:r>
        <w:rPr>
          <w:rFonts w:hint="eastAsia"/>
        </w:rPr>
        <w:t>хв</w:t>
      </w:r>
      <w:r>
        <w:t></w:t>
      </w:r>
      <w:r>
        <w:t></w:t>
      </w:r>
      <w:r>
        <w:t></w:t>
      </w:r>
      <w:r>
        <w:t>♦</w:t>
      </w:r>
      <w:r>
        <w:t></w:t>
      </w:r>
      <w:r>
        <w:t></w:t>
      </w:r>
      <w:r>
        <w:t></w:t>
      </w:r>
      <w:r>
        <w:rPr>
          <w:rFonts w:hint="eastAsia"/>
        </w:rPr>
        <w:t>Х</w:t>
      </w:r>
      <w:r>
        <w:t></w:t>
      </w:r>
      <w:r>
        <w:t></w:t>
      </w:r>
      <w:r>
        <w:t></w:t>
      </w:r>
      <w:r>
        <w:t></w:t>
      </w:r>
      <w:r>
        <w:t></w:t>
      </w:r>
      <w:r>
        <w:t></w:t>
      </w:r>
      <w:r>
        <w:t></w:t>
      </w:r>
      <w:r>
        <w:t></w:t>
      </w:r>
      <w:r>
        <w:rPr>
          <w:rFonts w:hint="eastAsia"/>
        </w:rPr>
        <w:t>хв</w:t>
      </w:r>
      <w:r>
        <w:t></w:t>
      </w:r>
      <w:r>
        <w:t></w:t>
      </w:r>
      <w:r>
        <w:t></w:t>
      </w:r>
    </w:p>
    <w:p w:rsidR="00311B8A" w:rsidRDefault="00311B8A" w:rsidP="00311B8A">
      <w:r>
        <w:rPr>
          <w:rFonts w:hint="eastAsia"/>
        </w:rPr>
        <w:t>Із</w:t>
      </w:r>
      <w:r>
        <w:t></w:t>
      </w:r>
      <w:r>
        <w:rPr>
          <w:rFonts w:hint="eastAsia"/>
        </w:rPr>
        <w:t>рис</w:t>
      </w:r>
      <w:r>
        <w:t></w:t>
      </w:r>
      <w:r>
        <w:t></w:t>
      </w:r>
      <w:r>
        <w:t></w:t>
      </w:r>
      <w:r>
        <w:t></w:t>
      </w:r>
      <w:r>
        <w:t></w:t>
      </w:r>
      <w:r>
        <w:rPr>
          <w:rFonts w:hint="eastAsia"/>
        </w:rPr>
        <w:t>видно</w:t>
      </w:r>
      <w:r>
        <w:t></w:t>
      </w:r>
      <w:r>
        <w:t></w:t>
      </w:r>
      <w:r>
        <w:rPr>
          <w:rFonts w:hint="eastAsia"/>
        </w:rPr>
        <w:t>що</w:t>
      </w:r>
      <w:r>
        <w:t></w:t>
      </w:r>
      <w:r>
        <w:rPr>
          <w:rFonts w:hint="eastAsia"/>
        </w:rPr>
        <w:t>середній</w:t>
      </w:r>
      <w:r>
        <w:t></w:t>
      </w:r>
      <w:r>
        <w:rPr>
          <w:rFonts w:hint="eastAsia"/>
        </w:rPr>
        <w:t>об</w:t>
      </w:r>
      <w:r>
        <w:t></w:t>
      </w:r>
      <w:r>
        <w:rPr>
          <w:rFonts w:hint="eastAsia"/>
        </w:rPr>
        <w:t>єм</w:t>
      </w:r>
      <w:r>
        <w:t></w:t>
      </w:r>
      <w:r>
        <w:rPr>
          <w:rFonts w:hint="eastAsia"/>
        </w:rPr>
        <w:t>акумулюючого</w:t>
      </w:r>
      <w:r>
        <w:t></w:t>
      </w:r>
      <w:r>
        <w:rPr>
          <w:rFonts w:hint="eastAsia"/>
        </w:rPr>
        <w:t>бункера</w:t>
      </w:r>
      <w:r>
        <w:t></w:t>
      </w:r>
      <w:r>
        <w:t></w:t>
      </w:r>
      <w:r>
        <w:t></w:t>
      </w:r>
      <w:r>
        <w:t></w:t>
      </w:r>
      <w:r>
        <w:rPr>
          <w:rFonts w:hint="eastAsia"/>
        </w:rPr>
        <w:t>із</w:t>
      </w:r>
      <w:r>
        <w:t></w:t>
      </w:r>
      <w:r>
        <w:rPr>
          <w:rFonts w:hint="eastAsia"/>
        </w:rPr>
        <w:t>збільшенням</w:t>
      </w:r>
      <w:r>
        <w:t></w:t>
      </w:r>
      <w:r>
        <w:rPr>
          <w:rFonts w:hint="eastAsia"/>
        </w:rPr>
        <w:t>продуктивності</w:t>
      </w:r>
      <w:r>
        <w:t></w:t>
      </w:r>
      <w:r>
        <w:rPr>
          <w:rFonts w:hint="eastAsia"/>
        </w:rPr>
        <w:t>живи</w:t>
      </w:r>
      <w:r>
        <w:t></w:t>
      </w:r>
      <w:r>
        <w:rPr>
          <w:rFonts w:hint="eastAsia"/>
        </w:rPr>
        <w:t>льника</w:t>
      </w:r>
      <w:r>
        <w:t></w:t>
      </w:r>
      <w:r>
        <w:t></w:t>
      </w:r>
      <w:r>
        <w:t></w:t>
      </w:r>
      <w:r>
        <w:t></w:t>
      </w:r>
      <w:r>
        <w:rPr>
          <w:rFonts w:hint="eastAsia"/>
        </w:rPr>
        <w:t>зменшується</w:t>
      </w:r>
      <w:r>
        <w:t></w:t>
      </w:r>
      <w:r>
        <w:rPr>
          <w:rFonts w:hint="eastAsia"/>
        </w:rPr>
        <w:t>за</w:t>
      </w:r>
      <w:r>
        <w:t></w:t>
      </w:r>
      <w:r>
        <w:rPr>
          <w:rFonts w:hint="eastAsia"/>
        </w:rPr>
        <w:t>параболіч</w:t>
      </w:r>
      <w:r>
        <w:t></w:t>
      </w:r>
      <w:r>
        <w:rPr>
          <w:rFonts w:hint="eastAsia"/>
        </w:rPr>
        <w:t>ним</w:t>
      </w:r>
      <w:r>
        <w:t></w:t>
      </w:r>
      <w:r>
        <w:rPr>
          <w:rFonts w:hint="eastAsia"/>
        </w:rPr>
        <w:t>законом</w:t>
      </w:r>
      <w:r>
        <w:t></w:t>
      </w:r>
      <w:r>
        <w:rPr>
          <w:rFonts w:hint="eastAsia"/>
        </w:rPr>
        <w:t>і</w:t>
      </w:r>
      <w:r>
        <w:t></w:t>
      </w:r>
      <w:r>
        <w:rPr>
          <w:rFonts w:hint="eastAsia"/>
        </w:rPr>
        <w:t>при</w:t>
      </w:r>
      <w:r>
        <w:t></w:t>
      </w:r>
      <w:r>
        <w:t></w:t>
      </w:r>
      <w:r>
        <w:t></w:t>
      </w:r>
      <w:r>
        <w:t></w:t>
      </w:r>
      <w:r>
        <w:t></w:t>
      </w:r>
      <w:r>
        <w:t></w:t>
      </w:r>
      <w:r>
        <w:rPr>
          <w:rFonts w:hint="eastAsia"/>
        </w:rPr>
        <w:t>да</w:t>
      </w:r>
      <w:r>
        <w:t></w:t>
      </w:r>
      <w:r>
        <w:rPr>
          <w:rFonts w:hint="eastAsia"/>
        </w:rPr>
        <w:t>асимпто</w:t>
      </w:r>
      <w:r>
        <w:t></w:t>
      </w:r>
      <w:r>
        <w:rPr>
          <w:rFonts w:hint="eastAsia"/>
        </w:rPr>
        <w:t>тично</w:t>
      </w:r>
      <w:r>
        <w:t></w:t>
      </w:r>
      <w:r>
        <w:rPr>
          <w:rFonts w:hint="eastAsia"/>
        </w:rPr>
        <w:t>прямує</w:t>
      </w:r>
      <w:r>
        <w:t></w:t>
      </w:r>
      <w:r>
        <w:rPr>
          <w:rFonts w:hint="eastAsia"/>
        </w:rPr>
        <w:t>приблизно</w:t>
      </w:r>
      <w:r>
        <w:t></w:t>
      </w:r>
      <w:r>
        <w:rPr>
          <w:rFonts w:hint="eastAsia"/>
        </w:rPr>
        <w:t>до</w:t>
      </w:r>
      <w:r>
        <w:t></w:t>
      </w:r>
      <w:r>
        <w:rPr>
          <w:rFonts w:hint="eastAsia"/>
        </w:rPr>
        <w:t>півсуми</w:t>
      </w:r>
    </w:p>
    <w:p w:rsidR="00311B8A" w:rsidRDefault="00311B8A" w:rsidP="00311B8A">
      <w:r>
        <w:rPr>
          <w:rFonts w:hint="eastAsia"/>
        </w:rPr>
        <w:t>мінімального</w:t>
      </w:r>
      <w:r>
        <w:t></w:t>
      </w:r>
      <w:r>
        <w:t></w:t>
      </w:r>
      <w:r>
        <w:t></w:t>
      </w:r>
      <w:r>
        <w:rPr>
          <w:rFonts w:hint="eastAsia"/>
        </w:rPr>
        <w:t>і</w:t>
      </w:r>
      <w:r>
        <w:t></w:t>
      </w:r>
      <w:r>
        <w:rPr>
          <w:rFonts w:hint="eastAsia"/>
        </w:rPr>
        <w:t>максимального</w:t>
      </w:r>
    </w:p>
    <w:p w:rsidR="00311B8A" w:rsidRDefault="00311B8A" w:rsidP="00311B8A">
      <w:r>
        <w:t></w:t>
      </w:r>
      <w:r>
        <w:t></w:t>
      </w:r>
    </w:p>
    <w:p w:rsidR="00311B8A" w:rsidRDefault="00311B8A" w:rsidP="00311B8A">
      <w:r>
        <w:t></w:t>
      </w:r>
      <w:r>
        <w:t></w:t>
      </w:r>
      <w:r>
        <w:t></w:t>
      </w:r>
      <w:r>
        <w:rPr>
          <w:rFonts w:hint="eastAsia"/>
        </w:rPr>
        <w:t>заданих</w:t>
      </w:r>
      <w:r>
        <w:t></w:t>
      </w:r>
      <w:r>
        <w:rPr>
          <w:rFonts w:hint="eastAsia"/>
        </w:rPr>
        <w:t>об</w:t>
      </w:r>
      <w:r>
        <w:t></w:t>
      </w:r>
      <w:r>
        <w:rPr>
          <w:rFonts w:hint="eastAsia"/>
        </w:rPr>
        <w:t>ємів</w:t>
      </w:r>
      <w:r>
        <w:t></w:t>
      </w:r>
      <w:r>
        <w:rPr>
          <w:rFonts w:hint="eastAsia"/>
        </w:rPr>
        <w:t>вантажу</w:t>
      </w:r>
      <w:r>
        <w:t></w:t>
      </w:r>
      <w:r>
        <w:rPr>
          <w:rFonts w:hint="eastAsia"/>
        </w:rPr>
        <w:t>в</w:t>
      </w:r>
      <w:r>
        <w:t></w:t>
      </w:r>
      <w:r>
        <w:rPr>
          <w:rFonts w:hint="eastAsia"/>
        </w:rPr>
        <w:t>бунке</w:t>
      </w:r>
      <w:r>
        <w:t></w:t>
      </w:r>
      <w:r>
        <w:rPr>
          <w:rFonts w:hint="eastAsia"/>
        </w:rPr>
        <w:t>рі</w:t>
      </w:r>
      <w:r>
        <w:t></w:t>
      </w:r>
      <w:r>
        <w:t></w:t>
      </w:r>
      <w:r>
        <w:rPr>
          <w:rFonts w:hint="eastAsia"/>
        </w:rPr>
        <w:t>тобто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p>
    <w:p w:rsidR="00311B8A" w:rsidRDefault="00311B8A" w:rsidP="00311B8A">
      <w:r>
        <w:rPr>
          <w:rFonts w:hint="eastAsia"/>
        </w:rPr>
        <w:t>Дослідження</w:t>
      </w:r>
      <w:r>
        <w:t></w:t>
      </w:r>
      <w:r>
        <w:rPr>
          <w:rFonts w:hint="eastAsia"/>
        </w:rPr>
        <w:t>показали</w:t>
      </w:r>
      <w:r>
        <w:t></w:t>
      </w:r>
      <w:r>
        <w:t></w:t>
      </w:r>
      <w:r>
        <w:rPr>
          <w:rFonts w:hint="eastAsia"/>
        </w:rPr>
        <w:t>що</w:t>
      </w:r>
      <w:r>
        <w:t></w:t>
      </w:r>
      <w:r>
        <w:rPr>
          <w:rFonts w:hint="eastAsia"/>
        </w:rPr>
        <w:t>се</w:t>
      </w:r>
      <w:r>
        <w:t></w:t>
      </w:r>
      <w:r>
        <w:rPr>
          <w:rFonts w:hint="eastAsia"/>
        </w:rPr>
        <w:t>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t></w:t>
      </w:r>
      <w:r>
        <w:t></w:t>
      </w:r>
      <w:r>
        <w:rPr>
          <w:rFonts w:hint="eastAsia"/>
        </w:rPr>
        <w:t>із</w:t>
      </w:r>
      <w:r>
        <w:t></w:t>
      </w:r>
      <w:r>
        <w:rPr>
          <w:rFonts w:hint="eastAsia"/>
        </w:rPr>
        <w:t>збільшенням</w:t>
      </w:r>
      <w:r>
        <w:t></w:t>
      </w:r>
      <w:r>
        <w:rPr>
          <w:rFonts w:hint="eastAsia"/>
        </w:rPr>
        <w:t>інтенсивності</w:t>
      </w:r>
      <w:r>
        <w:t></w:t>
      </w:r>
      <w:r>
        <w:rPr>
          <w:rFonts w:hint="eastAsia"/>
        </w:rPr>
        <w:t>простоїв</w:t>
      </w:r>
      <w:r>
        <w:t></w:t>
      </w:r>
      <w:r>
        <w:rPr>
          <w:rFonts w:hint="eastAsia"/>
        </w:rPr>
        <w:t>надбункерного</w:t>
      </w:r>
      <w:r>
        <w:t></w:t>
      </w:r>
      <w:r>
        <w:rPr>
          <w:rFonts w:hint="eastAsia"/>
        </w:rPr>
        <w:t>конвеєра</w:t>
      </w:r>
      <w:r>
        <w:t></w:t>
      </w:r>
      <w:r>
        <w:rPr>
          <w:rFonts w:hint="eastAsia"/>
        </w:rPr>
        <w:t>Х</w:t>
      </w:r>
      <w:r>
        <w:t></w:t>
      </w:r>
      <w:r>
        <w:t></w:t>
      </w:r>
      <w:r>
        <w:rPr>
          <w:rFonts w:hint="eastAsia"/>
        </w:rPr>
        <w:t>зменшу</w:t>
      </w:r>
      <w:r>
        <w:t></w:t>
      </w:r>
      <w:r>
        <w:rPr>
          <w:rFonts w:hint="eastAsia"/>
        </w:rPr>
        <w:t>ється</w:t>
      </w:r>
      <w:r>
        <w:t></w:t>
      </w:r>
      <w:r>
        <w:t></w:t>
      </w:r>
      <w:r>
        <w:rPr>
          <w:rFonts w:hint="eastAsia"/>
        </w:rPr>
        <w:t>а</w:t>
      </w:r>
      <w:r>
        <w:t></w:t>
      </w:r>
      <w:r>
        <w:rPr>
          <w:rFonts w:hint="eastAsia"/>
        </w:rPr>
        <w:t>із</w:t>
      </w:r>
      <w:r>
        <w:t></w:t>
      </w:r>
      <w:r>
        <w:rPr>
          <w:rFonts w:hint="eastAsia"/>
        </w:rPr>
        <w:t>збільшенням</w:t>
      </w:r>
      <w:r>
        <w:t></w:t>
      </w:r>
      <w:r>
        <w:rPr>
          <w:rFonts w:hint="eastAsia"/>
        </w:rPr>
        <w:t>інтенсивнос</w:t>
      </w:r>
      <w:r>
        <w:t></w:t>
      </w:r>
      <w:r>
        <w:rPr>
          <w:rFonts w:hint="eastAsia"/>
        </w:rPr>
        <w:t>ті</w:t>
      </w:r>
      <w:r>
        <w:t></w:t>
      </w:r>
      <w:r>
        <w:rPr>
          <w:rFonts w:hint="eastAsia"/>
        </w:rPr>
        <w:t>простоїв</w:t>
      </w:r>
      <w:r>
        <w:t></w:t>
      </w:r>
      <w:r>
        <w:rPr>
          <w:rFonts w:hint="eastAsia"/>
        </w:rPr>
        <w:t>підбункерного</w:t>
      </w:r>
      <w:r>
        <w:t></w:t>
      </w:r>
      <w:r>
        <w:rPr>
          <w:rFonts w:hint="eastAsia"/>
        </w:rPr>
        <w:t>конвеєра</w:t>
      </w:r>
      <w:r>
        <w:t></w:t>
      </w:r>
      <w:r>
        <w:rPr>
          <w:rFonts w:hint="eastAsia"/>
        </w:rPr>
        <w:t>Х</w:t>
      </w:r>
      <w:r>
        <w:t></w:t>
      </w:r>
      <w:r>
        <w:t></w:t>
      </w:r>
      <w:r>
        <w:t></w:t>
      </w:r>
      <w:r>
        <w:t></w:t>
      </w:r>
      <w:r>
        <w:rPr>
          <w:rFonts w:hint="eastAsia"/>
        </w:rPr>
        <w:t>збільшується</w:t>
      </w:r>
      <w:r>
        <w:t></w:t>
      </w:r>
      <w:r>
        <w:t></w:t>
      </w:r>
      <w:r>
        <w:rPr>
          <w:rFonts w:hint="eastAsia"/>
        </w:rPr>
        <w:t>При</w:t>
      </w:r>
      <w:r>
        <w:t></w:t>
      </w:r>
      <w:r>
        <w:rPr>
          <w:rFonts w:hint="eastAsia"/>
        </w:rPr>
        <w:t>цьому</w:t>
      </w:r>
      <w:r>
        <w:t></w:t>
      </w:r>
      <w:r>
        <w:rPr>
          <w:rFonts w:hint="eastAsia"/>
        </w:rPr>
        <w:t>із</w:t>
      </w:r>
      <w:r>
        <w:t></w:t>
      </w:r>
      <w:r>
        <w:rPr>
          <w:rFonts w:hint="eastAsia"/>
        </w:rPr>
        <w:t>збільшен</w:t>
      </w:r>
      <w:r>
        <w:t></w:t>
      </w:r>
      <w:r>
        <w:rPr>
          <w:rFonts w:hint="eastAsia"/>
        </w:rPr>
        <w:t>ням</w:t>
      </w:r>
      <w:r>
        <w:t></w:t>
      </w:r>
      <w:r>
        <w:rPr>
          <w:rFonts w:hint="eastAsia"/>
        </w:rPr>
        <w:t>максимального</w:t>
      </w:r>
      <w:r>
        <w:t></w:t>
      </w:r>
      <w:r>
        <w:rPr>
          <w:rFonts w:hint="eastAsia"/>
        </w:rPr>
        <w:t>заданого</w:t>
      </w:r>
      <w:r>
        <w:t></w:t>
      </w:r>
      <w:r>
        <w:rPr>
          <w:rFonts w:hint="eastAsia"/>
        </w:rPr>
        <w:t>об</w:t>
      </w:r>
      <w:r>
        <w:t></w:t>
      </w:r>
      <w:r>
        <w:rPr>
          <w:rFonts w:hint="eastAsia"/>
        </w:rPr>
        <w:t>єму</w:t>
      </w:r>
      <w:r>
        <w:t></w:t>
      </w:r>
      <w:r>
        <w:rPr>
          <w:rFonts w:hint="eastAsia"/>
        </w:rPr>
        <w:t>вантажу</w:t>
      </w:r>
      <w:r>
        <w:t></w:t>
      </w:r>
      <w:r>
        <w:rPr>
          <w:rFonts w:hint="eastAsia"/>
        </w:rPr>
        <w:t>в</w:t>
      </w:r>
      <w:r>
        <w:t></w:t>
      </w:r>
      <w:r>
        <w:rPr>
          <w:rFonts w:hint="eastAsia"/>
        </w:rPr>
        <w:t>бункері</w:t>
      </w:r>
      <w:r>
        <w:t></w:t>
      </w:r>
      <w:r>
        <w:t></w:t>
      </w:r>
      <w:r>
        <w:t></w:t>
      </w:r>
      <w:r>
        <w:t></w:t>
      </w:r>
      <w:r>
        <w:rPr>
          <w:rFonts w:hint="eastAsia"/>
        </w:rPr>
        <w:t>середній</w:t>
      </w:r>
      <w:r>
        <w:t></w:t>
      </w:r>
      <w:r>
        <w:rPr>
          <w:rFonts w:hint="eastAsia"/>
        </w:rPr>
        <w:t>об</w:t>
      </w:r>
      <w:r>
        <w:t></w:t>
      </w:r>
      <w:r>
        <w:rPr>
          <w:rFonts w:hint="eastAsia"/>
        </w:rPr>
        <w:t>єм</w:t>
      </w:r>
      <w:r>
        <w:t></w:t>
      </w:r>
      <w:r>
        <w:rPr>
          <w:rFonts w:hint="eastAsia"/>
        </w:rPr>
        <w:t>ванта</w:t>
      </w:r>
      <w:r>
        <w:t></w:t>
      </w:r>
      <w:r>
        <w:rPr>
          <w:rFonts w:hint="eastAsia"/>
        </w:rPr>
        <w:t>жу</w:t>
      </w:r>
      <w:r>
        <w:t></w:t>
      </w:r>
      <w:r>
        <w:rPr>
          <w:rFonts w:hint="eastAsia"/>
        </w:rPr>
        <w:t>в</w:t>
      </w:r>
      <w:r>
        <w:t></w:t>
      </w:r>
      <w:r>
        <w:rPr>
          <w:rFonts w:hint="eastAsia"/>
        </w:rPr>
        <w:t>бункері</w:t>
      </w:r>
      <w:r>
        <w:t></w:t>
      </w:r>
      <w:r>
        <w:t></w:t>
      </w:r>
      <w:r>
        <w:t></w:t>
      </w:r>
      <w:r>
        <w:t></w:t>
      </w:r>
      <w:r>
        <w:rPr>
          <w:rFonts w:hint="eastAsia"/>
        </w:rPr>
        <w:t>також</w:t>
      </w:r>
      <w:r>
        <w:t></w:t>
      </w:r>
      <w:r>
        <w:rPr>
          <w:rFonts w:hint="eastAsia"/>
        </w:rPr>
        <w:t>збільшується</w:t>
      </w:r>
      <w:r>
        <w:t></w:t>
      </w:r>
    </w:p>
    <w:p w:rsidR="00311B8A" w:rsidRDefault="00311B8A" w:rsidP="00311B8A">
      <w:r>
        <w:rPr>
          <w:rFonts w:hint="eastAsia"/>
        </w:rPr>
        <w:t>Крім</w:t>
      </w:r>
      <w:r>
        <w:t></w:t>
      </w:r>
      <w:r>
        <w:rPr>
          <w:rFonts w:hint="eastAsia"/>
        </w:rPr>
        <w:t>того</w:t>
      </w:r>
      <w:r>
        <w:t></w:t>
      </w:r>
      <w:r>
        <w:t></w:t>
      </w:r>
      <w:r>
        <w:rPr>
          <w:rFonts w:hint="eastAsia"/>
        </w:rPr>
        <w:t>було</w:t>
      </w:r>
      <w:r>
        <w:t></w:t>
      </w:r>
      <w:r>
        <w:rPr>
          <w:rFonts w:hint="eastAsia"/>
        </w:rPr>
        <w:t>отримано</w:t>
      </w:r>
      <w:r>
        <w:t></w:t>
      </w:r>
      <w:r>
        <w:rPr>
          <w:rFonts w:hint="eastAsia"/>
        </w:rPr>
        <w:t>аналітичні</w:t>
      </w:r>
      <w:r>
        <w:t></w:t>
      </w:r>
      <w:r>
        <w:rPr>
          <w:rFonts w:hint="eastAsia"/>
        </w:rPr>
        <w:t>вирази</w:t>
      </w:r>
      <w:r>
        <w:t></w:t>
      </w:r>
      <w:r>
        <w:rPr>
          <w:rFonts w:hint="eastAsia"/>
        </w:rPr>
        <w:t>для</w:t>
      </w:r>
      <w:r>
        <w:t></w:t>
      </w:r>
      <w:r>
        <w:rPr>
          <w:rFonts w:hint="eastAsia"/>
        </w:rPr>
        <w:t>визначення</w:t>
      </w:r>
      <w:r>
        <w:t></w:t>
      </w:r>
      <w:r>
        <w:rPr>
          <w:rFonts w:hint="eastAsia"/>
        </w:rPr>
        <w:t>середнього</w:t>
      </w:r>
      <w:r>
        <w:t></w:t>
      </w:r>
      <w:r>
        <w:rPr>
          <w:rFonts w:hint="eastAsia"/>
        </w:rPr>
        <w:t>об</w:t>
      </w:r>
      <w:r>
        <w:t></w:t>
      </w:r>
      <w:r>
        <w:rPr>
          <w:rFonts w:hint="eastAsia"/>
        </w:rPr>
        <w:t>єму</w:t>
      </w:r>
      <w:r>
        <w:t></w:t>
      </w:r>
      <w:r>
        <w:rPr>
          <w:rFonts w:hint="eastAsia"/>
        </w:rPr>
        <w:t>вантажу</w:t>
      </w:r>
      <w:r>
        <w:t></w:t>
      </w:r>
      <w:r>
        <w:rPr>
          <w:rFonts w:hint="eastAsia"/>
        </w:rPr>
        <w:t>в</w:t>
      </w:r>
      <w:r>
        <w:t></w:t>
      </w:r>
      <w:r>
        <w:rPr>
          <w:rFonts w:hint="eastAsia"/>
        </w:rPr>
        <w:t>бункері</w:t>
      </w:r>
      <w:r>
        <w:t></w:t>
      </w:r>
      <w:r>
        <w:t></w:t>
      </w:r>
      <w:r>
        <w:rPr>
          <w:rFonts w:hint="eastAsia"/>
        </w:rPr>
        <w:t>що</w:t>
      </w:r>
      <w:r>
        <w:t></w:t>
      </w:r>
      <w:r>
        <w:rPr>
          <w:rFonts w:hint="eastAsia"/>
        </w:rPr>
        <w:t>працює</w:t>
      </w:r>
      <w:r>
        <w:t></w:t>
      </w:r>
      <w:r>
        <w:rPr>
          <w:rFonts w:hint="eastAsia"/>
        </w:rPr>
        <w:t>в</w:t>
      </w:r>
      <w:r>
        <w:t></w:t>
      </w:r>
      <w:r>
        <w:rPr>
          <w:rFonts w:hint="eastAsia"/>
        </w:rPr>
        <w:t>керованому</w:t>
      </w:r>
      <w:r>
        <w:t></w:t>
      </w:r>
      <w:r>
        <w:rPr>
          <w:rFonts w:hint="eastAsia"/>
        </w:rPr>
        <w:t>режимі</w:t>
      </w:r>
      <w:r>
        <w:t></w:t>
      </w:r>
      <w:r>
        <w:t></w:t>
      </w:r>
      <w:r>
        <w:rPr>
          <w:rFonts w:hint="eastAsia"/>
        </w:rPr>
        <w:t>у</w:t>
      </w:r>
      <w:r>
        <w:t></w:t>
      </w:r>
      <w:r>
        <w:rPr>
          <w:rFonts w:hint="eastAsia"/>
        </w:rPr>
        <w:t>разі</w:t>
      </w:r>
      <w:r>
        <w:t></w:t>
      </w:r>
      <w:r>
        <w:rPr>
          <w:rFonts w:hint="eastAsia"/>
        </w:rPr>
        <w:t>двохшвидкіс</w:t>
      </w:r>
      <w:r>
        <w:t></w:t>
      </w:r>
      <w:r>
        <w:t></w:t>
      </w:r>
      <w:r>
        <w:rPr>
          <w:rFonts w:hint="eastAsia"/>
        </w:rPr>
        <w:t>ного</w:t>
      </w:r>
      <w:r>
        <w:t></w:t>
      </w:r>
      <w:r>
        <w:rPr>
          <w:rFonts w:hint="eastAsia"/>
        </w:rPr>
        <w:t>живильника</w:t>
      </w:r>
      <w:r>
        <w:t></w:t>
      </w:r>
      <w:r>
        <w:t></w:t>
      </w:r>
      <w:r>
        <w:rPr>
          <w:rFonts w:hint="eastAsia"/>
        </w:rPr>
        <w:t>а</w:t>
      </w:r>
      <w:r>
        <w:t></w:t>
      </w:r>
      <w:r>
        <w:rPr>
          <w:rFonts w:hint="eastAsia"/>
        </w:rPr>
        <w:t>також</w:t>
      </w:r>
      <w:r>
        <w:t></w:t>
      </w:r>
      <w:r>
        <w:rPr>
          <w:rFonts w:hint="eastAsia"/>
        </w:rPr>
        <w:t>у</w:t>
      </w:r>
      <w:r>
        <w:t></w:t>
      </w:r>
      <w:r>
        <w:rPr>
          <w:rFonts w:hint="eastAsia"/>
        </w:rPr>
        <w:t>разі</w:t>
      </w:r>
      <w:r>
        <w:t></w:t>
      </w:r>
      <w:r>
        <w:rPr>
          <w:rFonts w:hint="eastAsia"/>
        </w:rPr>
        <w:t>завантаження</w:t>
      </w:r>
      <w:r>
        <w:t></w:t>
      </w:r>
      <w:r>
        <w:rPr>
          <w:rFonts w:hint="eastAsia"/>
        </w:rPr>
        <w:t>бункера</w:t>
      </w:r>
      <w:r>
        <w:t></w:t>
      </w:r>
      <w:r>
        <w:rPr>
          <w:rFonts w:hint="eastAsia"/>
        </w:rPr>
        <w:t>двома</w:t>
      </w:r>
      <w:r>
        <w:t></w:t>
      </w:r>
      <w:r>
        <w:rPr>
          <w:rFonts w:hint="eastAsia"/>
        </w:rPr>
        <w:t>паралельними</w:t>
      </w:r>
      <w:r>
        <w:t></w:t>
      </w:r>
      <w:r>
        <w:rPr>
          <w:rFonts w:hint="eastAsia"/>
        </w:rPr>
        <w:t>конвеєрами</w:t>
      </w:r>
      <w:r>
        <w:t></w:t>
      </w:r>
      <w:r>
        <w:rPr>
          <w:rFonts w:hint="eastAsia"/>
        </w:rPr>
        <w:t>при</w:t>
      </w:r>
      <w:r>
        <w:t></w:t>
      </w:r>
      <w:r>
        <w:rPr>
          <w:rFonts w:hint="eastAsia"/>
        </w:rPr>
        <w:t>тому</w:t>
      </w:r>
      <w:r>
        <w:t></w:t>
      </w:r>
      <w:r>
        <w:rPr>
          <w:rFonts w:hint="eastAsia"/>
        </w:rPr>
        <w:t>ж</w:t>
      </w:r>
      <w:r>
        <w:t></w:t>
      </w:r>
      <w:r>
        <w:rPr>
          <w:rFonts w:hint="eastAsia"/>
        </w:rPr>
        <w:t>режимі</w:t>
      </w:r>
      <w:r>
        <w:t></w:t>
      </w:r>
      <w:r>
        <w:rPr>
          <w:rFonts w:hint="eastAsia"/>
        </w:rPr>
        <w:t>роботи</w:t>
      </w:r>
      <w:r>
        <w:t></w:t>
      </w:r>
      <w:r>
        <w:rPr>
          <w:rFonts w:hint="eastAsia"/>
        </w:rPr>
        <w:t>бункера</w:t>
      </w:r>
      <w:r>
        <w:t></w:t>
      </w:r>
    </w:p>
    <w:p w:rsidR="00311B8A" w:rsidRDefault="00311B8A" w:rsidP="00311B8A">
      <w:r>
        <w:rPr>
          <w:rFonts w:hint="eastAsia"/>
        </w:rPr>
        <w:t>При</w:t>
      </w:r>
      <w:r>
        <w:t></w:t>
      </w:r>
      <w:r>
        <w:rPr>
          <w:rFonts w:hint="eastAsia"/>
        </w:rPr>
        <w:t>цьому</w:t>
      </w:r>
      <w:r>
        <w:t></w:t>
      </w:r>
      <w:r>
        <w:rPr>
          <w:rFonts w:hint="eastAsia"/>
        </w:rPr>
        <w:t>встановлено</w:t>
      </w:r>
      <w:r>
        <w:t></w:t>
      </w:r>
      <w:r>
        <w:t></w:t>
      </w:r>
      <w:r>
        <w:rPr>
          <w:rFonts w:hint="eastAsia"/>
        </w:rPr>
        <w:t>що</w:t>
      </w:r>
      <w:r>
        <w:t></w:t>
      </w:r>
      <w:r>
        <w:rPr>
          <w:rFonts w:hint="eastAsia"/>
        </w:rPr>
        <w:t>у</w:t>
      </w:r>
      <w:r>
        <w:t></w:t>
      </w:r>
      <w:r>
        <w:rPr>
          <w:rFonts w:hint="eastAsia"/>
        </w:rPr>
        <w:t>разі</w:t>
      </w:r>
      <w:r>
        <w:t></w:t>
      </w:r>
      <w:r>
        <w:rPr>
          <w:rFonts w:hint="eastAsia"/>
        </w:rPr>
        <w:t>двохшвидкісного</w:t>
      </w:r>
      <w:r>
        <w:t></w:t>
      </w:r>
      <w:r>
        <w:rPr>
          <w:rFonts w:hint="eastAsia"/>
        </w:rPr>
        <w:t>живильника</w:t>
      </w:r>
      <w:r>
        <w:t></w:t>
      </w:r>
      <w:r>
        <w:rPr>
          <w:rFonts w:hint="eastAsia"/>
        </w:rPr>
        <w:t>із</w:t>
      </w:r>
      <w:r>
        <w:t></w:t>
      </w:r>
      <w:r>
        <w:rPr>
          <w:rFonts w:hint="eastAsia"/>
        </w:rPr>
        <w:t>збіль</w:t>
      </w:r>
      <w:r>
        <w:t></w:t>
      </w:r>
      <w:r>
        <w:rPr>
          <w:rFonts w:hint="eastAsia"/>
        </w:rPr>
        <w:t>шенням</w:t>
      </w:r>
      <w:r>
        <w:t></w:t>
      </w:r>
      <w:r>
        <w:rPr>
          <w:rFonts w:hint="eastAsia"/>
        </w:rPr>
        <w:t>продуктивності</w:t>
      </w:r>
      <w:r>
        <w:t></w:t>
      </w:r>
      <w:r>
        <w:rPr>
          <w:rFonts w:hint="eastAsia"/>
        </w:rPr>
        <w:t>другого</w:t>
      </w:r>
      <w:r>
        <w:t></w:t>
      </w:r>
      <w:r>
        <w:rPr>
          <w:rFonts w:hint="eastAsia"/>
        </w:rPr>
        <w:t>живильника</w:t>
      </w:r>
      <w:r>
        <w:t></w:t>
      </w:r>
      <w:r>
        <w:t></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w:t>
      </w:r>
      <w:r>
        <w:t></w:t>
      </w:r>
      <w:r>
        <w:rPr>
          <w:rFonts w:hint="eastAsia"/>
        </w:rPr>
        <w:t>кері</w:t>
      </w:r>
      <w:r>
        <w:t></w:t>
      </w:r>
      <w:r>
        <w:t></w:t>
      </w:r>
      <w:r>
        <w:t></w:t>
      </w:r>
      <w:r>
        <w:t></w:t>
      </w:r>
      <w:r>
        <w:rPr>
          <w:rFonts w:hint="eastAsia"/>
        </w:rPr>
        <w:t>зменшується</w:t>
      </w:r>
      <w:r>
        <w:t></w:t>
      </w:r>
      <w:r>
        <w:rPr>
          <w:rFonts w:hint="eastAsia"/>
        </w:rPr>
        <w:t>і</w:t>
      </w:r>
      <w:r>
        <w:t></w:t>
      </w:r>
      <w:r>
        <w:rPr>
          <w:rFonts w:hint="eastAsia"/>
        </w:rPr>
        <w:t>надалі</w:t>
      </w:r>
      <w:r>
        <w:t></w:t>
      </w:r>
      <w:r>
        <w:rPr>
          <w:rFonts w:hint="eastAsia"/>
        </w:rPr>
        <w:t>із</w:t>
      </w:r>
      <w:r>
        <w:t></w:t>
      </w:r>
      <w:r>
        <w:rPr>
          <w:rFonts w:hint="eastAsia"/>
        </w:rPr>
        <w:t>збільшенням</w:t>
      </w:r>
      <w:r>
        <w:t></w:t>
      </w:r>
      <w:r>
        <w:t></w:t>
      </w:r>
      <w:r>
        <w:t></w:t>
      </w:r>
      <w:r>
        <w:rPr>
          <w:rFonts w:hint="eastAsia"/>
        </w:rPr>
        <w:t>незалежно</w:t>
      </w:r>
      <w:r>
        <w:t></w:t>
      </w:r>
      <w:r>
        <w:rPr>
          <w:rFonts w:hint="eastAsia"/>
        </w:rPr>
        <w:t>від</w:t>
      </w:r>
      <w:r>
        <w:t></w:t>
      </w:r>
      <w:r>
        <w:rPr>
          <w:rFonts w:hint="eastAsia"/>
        </w:rPr>
        <w:t>продуктивності</w:t>
      </w:r>
    </w:p>
    <w:p w:rsidR="00311B8A" w:rsidRDefault="00311B8A" w:rsidP="00311B8A">
      <w:r>
        <w:t></w:t>
      </w:r>
      <w:r>
        <w:t></w:t>
      </w:r>
      <w:r>
        <w:t></w:t>
      </w:r>
      <w:r>
        <w:t></w:t>
      </w:r>
      <w:r>
        <w:t></w:t>
      </w:r>
      <w:r>
        <w:t></w:t>
      </w:r>
      <w:r>
        <w:t></w:t>
      </w:r>
      <w:r>
        <w:t></w:t>
      </w:r>
      <w:r>
        <w:t></w:t>
      </w:r>
      <w:r>
        <w:t></w:t>
      </w:r>
      <w:r>
        <w:t></w:t>
      </w:r>
      <w:r>
        <w:t></w:t>
      </w:r>
      <w:r>
        <w:rPr>
          <w:rFonts w:hint="eastAsia"/>
        </w:rPr>
        <w:t>прямує</w:t>
      </w:r>
      <w:r>
        <w:t></w:t>
      </w:r>
      <w:r>
        <w:rPr>
          <w:rFonts w:hint="eastAsia"/>
        </w:rPr>
        <w:t>приблизно</w:t>
      </w:r>
      <w:r>
        <w:t></w:t>
      </w:r>
      <w:r>
        <w:rPr>
          <w:rFonts w:hint="eastAsia"/>
        </w:rPr>
        <w:t>до</w:t>
      </w:r>
      <w:r>
        <w:t></w:t>
      </w:r>
      <w:r>
        <w:rPr>
          <w:rFonts w:hint="eastAsia"/>
        </w:rPr>
        <w:t>півсуми</w:t>
      </w:r>
      <w:r>
        <w:t></w:t>
      </w:r>
      <w:r>
        <w:rPr>
          <w:rFonts w:hint="eastAsia"/>
        </w:rPr>
        <w:t>заданих</w:t>
      </w:r>
    </w:p>
    <w:p w:rsidR="00311B8A" w:rsidRDefault="00311B8A" w:rsidP="00311B8A">
      <w:r>
        <w:rPr>
          <w:rFonts w:hint="eastAsia"/>
        </w:rPr>
        <w:t>максимального</w:t>
      </w:r>
      <w:r>
        <w:t></w:t>
      </w:r>
      <w:r>
        <w:t></w:t>
      </w:r>
      <w:r>
        <w:t></w:t>
      </w:r>
      <w:r>
        <w:rPr>
          <w:rFonts w:hint="eastAsia"/>
        </w:rPr>
        <w:t>і</w:t>
      </w:r>
      <w:r>
        <w:t></w:t>
      </w:r>
      <w:r>
        <w:rPr>
          <w:rFonts w:hint="eastAsia"/>
        </w:rPr>
        <w:t>мінімального</w:t>
      </w:r>
      <w:r>
        <w:t></w:t>
      </w:r>
      <w:r>
        <w:t></w:t>
      </w:r>
      <w:r>
        <w:t></w:t>
      </w:r>
      <w:r>
        <w:rPr>
          <w:rFonts w:hint="eastAsia"/>
        </w:rPr>
        <w:t>об</w:t>
      </w:r>
      <w:r>
        <w:t></w:t>
      </w:r>
      <w:r>
        <w:rPr>
          <w:rFonts w:hint="eastAsia"/>
        </w:rPr>
        <w:t>ємів</w:t>
      </w:r>
      <w:r>
        <w:t></w:t>
      </w:r>
      <w:r>
        <w:rPr>
          <w:rFonts w:hint="eastAsia"/>
        </w:rPr>
        <w:t>вантажу</w:t>
      </w:r>
      <w:r>
        <w:t></w:t>
      </w:r>
      <w:r>
        <w:rPr>
          <w:rFonts w:hint="eastAsia"/>
        </w:rPr>
        <w:t>в</w:t>
      </w:r>
      <w:r>
        <w:t></w:t>
      </w:r>
      <w:r>
        <w:rPr>
          <w:rFonts w:hint="eastAsia"/>
        </w:rPr>
        <w:t>бункері</w:t>
      </w:r>
      <w:r>
        <w:t></w:t>
      </w:r>
      <w:r>
        <w:t></w:t>
      </w:r>
      <w:r>
        <w:rPr>
          <w:rFonts w:hint="eastAsia"/>
        </w:rPr>
        <w:t>тобто</w:t>
      </w:r>
      <w:r>
        <w:t></w:t>
      </w:r>
      <w:r>
        <w:rPr>
          <w:rFonts w:hint="eastAsia"/>
        </w:rPr>
        <w:t>до</w:t>
      </w:r>
      <w:r>
        <w:t></w:t>
      </w:r>
      <w:r>
        <w:t></w:t>
      </w:r>
      <w:r>
        <w:t></w:t>
      </w:r>
      <w:r>
        <w:t></w:t>
      </w:r>
      <w:r>
        <w:t></w:t>
      </w:r>
      <w:r>
        <w:t></w:t>
      </w:r>
      <w:r>
        <w:t></w:t>
      </w:r>
      <w:r>
        <w:t></w:t>
      </w:r>
      <w:r>
        <w:t></w:t>
      </w:r>
      <w:r>
        <w:t></w:t>
      </w:r>
      <w:r>
        <w:t></w:t>
      </w:r>
      <w:r>
        <w:t></w:t>
      </w:r>
      <w:r>
        <w:t></w:t>
      </w:r>
      <w:r>
        <w:rPr>
          <w:rFonts w:hint="eastAsia"/>
        </w:rPr>
        <w:t>При</w:t>
      </w:r>
      <w:r>
        <w:t></w:t>
      </w:r>
      <w:r>
        <w:rPr>
          <w:rFonts w:hint="eastAsia"/>
        </w:rPr>
        <w:t>цьому</w:t>
      </w:r>
      <w:r>
        <w:t></w:t>
      </w:r>
      <w:r>
        <w:rPr>
          <w:rFonts w:hint="eastAsia"/>
        </w:rPr>
        <w:t>із</w:t>
      </w:r>
      <w:r>
        <w:t></w:t>
      </w:r>
      <w:r>
        <w:rPr>
          <w:rFonts w:hint="eastAsia"/>
        </w:rPr>
        <w:t>збільшенням</w:t>
      </w:r>
      <w:r>
        <w:t></w:t>
      </w:r>
      <w:r>
        <w:rPr>
          <w:rFonts w:hint="eastAsia"/>
        </w:rPr>
        <w:t>меншої</w:t>
      </w:r>
      <w:r>
        <w:t></w:t>
      </w:r>
      <w:r>
        <w:rPr>
          <w:rFonts w:hint="eastAsia"/>
        </w:rPr>
        <w:t>продуктивності</w:t>
      </w:r>
      <w:r>
        <w:t></w:t>
      </w:r>
      <w:r>
        <w:rPr>
          <w:rFonts w:hint="eastAsia"/>
        </w:rPr>
        <w:t>живильника</w:t>
      </w:r>
      <w:r>
        <w:t></w:t>
      </w:r>
      <w:r>
        <w:t></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t></w:t>
      </w:r>
      <w:r>
        <w:t></w:t>
      </w:r>
      <w:r>
        <w:rPr>
          <w:rFonts w:hint="eastAsia"/>
        </w:rPr>
        <w:t>практично</w:t>
      </w:r>
      <w:r>
        <w:t></w:t>
      </w:r>
      <w:r>
        <w:rPr>
          <w:rFonts w:hint="eastAsia"/>
        </w:rPr>
        <w:t>не</w:t>
      </w:r>
      <w:r>
        <w:t></w:t>
      </w:r>
      <w:r>
        <w:rPr>
          <w:rFonts w:hint="eastAsia"/>
        </w:rPr>
        <w:t>змінюється</w:t>
      </w:r>
      <w:r>
        <w:t></w:t>
      </w:r>
    </w:p>
    <w:p w:rsidR="00311B8A" w:rsidRDefault="00311B8A" w:rsidP="00311B8A">
      <w:r>
        <w:rPr>
          <w:rFonts w:hint="eastAsia"/>
        </w:rPr>
        <w:t>Результати</w:t>
      </w:r>
      <w:r>
        <w:t></w:t>
      </w:r>
      <w:r>
        <w:rPr>
          <w:rFonts w:hint="eastAsia"/>
        </w:rPr>
        <w:t>теоретичних</w:t>
      </w:r>
      <w:r>
        <w:t></w:t>
      </w:r>
      <w:r>
        <w:rPr>
          <w:rFonts w:hint="eastAsia"/>
        </w:rPr>
        <w:t>досліджень</w:t>
      </w:r>
      <w:r>
        <w:t></w:t>
      </w:r>
      <w:r>
        <w:rPr>
          <w:rFonts w:hint="eastAsia"/>
        </w:rPr>
        <w:t>відрізняються</w:t>
      </w:r>
      <w:r>
        <w:t></w:t>
      </w:r>
      <w:r>
        <w:rPr>
          <w:rFonts w:hint="eastAsia"/>
        </w:rPr>
        <w:t>від</w:t>
      </w:r>
      <w:r>
        <w:t></w:t>
      </w:r>
      <w:r>
        <w:rPr>
          <w:rFonts w:hint="eastAsia"/>
        </w:rPr>
        <w:t>результатів</w:t>
      </w:r>
      <w:r>
        <w:t></w:t>
      </w:r>
      <w:r>
        <w:rPr>
          <w:rFonts w:hint="eastAsia"/>
        </w:rPr>
        <w:t>іміта</w:t>
      </w:r>
      <w:r>
        <w:t></w:t>
      </w:r>
      <w:r>
        <w:rPr>
          <w:rFonts w:hint="eastAsia"/>
        </w:rPr>
        <w:t>ційних</w:t>
      </w:r>
      <w:r>
        <w:t></w:t>
      </w:r>
      <w:r>
        <w:rPr>
          <w:rFonts w:hint="eastAsia"/>
        </w:rPr>
        <w:t>досліджень</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p>
    <w:p w:rsidR="00311B8A" w:rsidRDefault="00311B8A" w:rsidP="00311B8A">
      <w:r>
        <w:rPr>
          <w:rFonts w:hint="eastAsia"/>
        </w:rPr>
        <w:t>В</w:t>
      </w:r>
      <w:r>
        <w:t></w:t>
      </w:r>
      <w:r>
        <w:rPr>
          <w:rFonts w:hint="eastAsia"/>
        </w:rPr>
        <w:t>п’ятому</w:t>
      </w:r>
      <w:r>
        <w:t></w:t>
      </w:r>
      <w:r>
        <w:rPr>
          <w:rFonts w:hint="eastAsia"/>
        </w:rPr>
        <w:t>розділі</w:t>
      </w:r>
      <w:r>
        <w:t></w:t>
      </w:r>
      <w:r>
        <w:rPr>
          <w:rFonts w:hint="eastAsia"/>
        </w:rPr>
        <w:t>дано</w:t>
      </w:r>
      <w:r>
        <w:t></w:t>
      </w:r>
      <w:r>
        <w:rPr>
          <w:rFonts w:hint="eastAsia"/>
        </w:rPr>
        <w:t>загальну</w:t>
      </w:r>
      <w:r>
        <w:t></w:t>
      </w:r>
      <w:r>
        <w:rPr>
          <w:rFonts w:hint="eastAsia"/>
        </w:rPr>
        <w:t>схему</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t></w:t>
      </w:r>
      <w:r>
        <w:rPr>
          <w:rFonts w:hint="eastAsia"/>
        </w:rPr>
        <w:t>а</w:t>
      </w:r>
      <w:r>
        <w:t></w:t>
      </w:r>
      <w:r>
        <w:rPr>
          <w:rFonts w:hint="eastAsia"/>
        </w:rPr>
        <w:t>також</w:t>
      </w:r>
      <w:r>
        <w:t></w:t>
      </w:r>
      <w:r>
        <w:rPr>
          <w:rFonts w:hint="eastAsia"/>
        </w:rPr>
        <w:t>методи</w:t>
      </w:r>
      <w:r>
        <w:t></w:t>
      </w:r>
      <w:r>
        <w:rPr>
          <w:rFonts w:hint="eastAsia"/>
        </w:rPr>
        <w:t>та</w:t>
      </w:r>
      <w:r>
        <w:t></w:t>
      </w:r>
      <w:r>
        <w:rPr>
          <w:rFonts w:hint="eastAsia"/>
        </w:rPr>
        <w:t>способи</w:t>
      </w:r>
      <w:r>
        <w:t></w:t>
      </w:r>
      <w:r>
        <w:rPr>
          <w:rFonts w:hint="eastAsia"/>
        </w:rPr>
        <w:t>підвищення</w:t>
      </w:r>
      <w:r>
        <w:t></w:t>
      </w:r>
      <w:r>
        <w:rPr>
          <w:rFonts w:hint="eastAsia"/>
        </w:rPr>
        <w:t>енергетичної</w:t>
      </w:r>
      <w:r>
        <w:t></w:t>
      </w:r>
      <w:r>
        <w:rPr>
          <w:rFonts w:hint="eastAsia"/>
        </w:rPr>
        <w:t>ефективності</w:t>
      </w:r>
      <w:r>
        <w:t></w:t>
      </w:r>
      <w:r>
        <w:rPr>
          <w:rFonts w:hint="eastAsia"/>
        </w:rPr>
        <w:t>її</w:t>
      </w:r>
      <w:r>
        <w:t></w:t>
      </w:r>
      <w:r>
        <w:rPr>
          <w:rFonts w:hint="eastAsia"/>
        </w:rPr>
        <w:t>функціонування</w:t>
      </w:r>
      <w:r>
        <w:t></w:t>
      </w:r>
    </w:p>
    <w:p w:rsidR="00311B8A" w:rsidRDefault="00311B8A" w:rsidP="00311B8A">
      <w:r>
        <w:rPr>
          <w:rFonts w:hint="eastAsia"/>
        </w:rPr>
        <w:t>При</w:t>
      </w:r>
      <w:r>
        <w:t></w:t>
      </w:r>
      <w:r>
        <w:rPr>
          <w:rFonts w:hint="eastAsia"/>
        </w:rPr>
        <w:t>цьому</w:t>
      </w:r>
      <w:r>
        <w:t></w:t>
      </w:r>
      <w:r>
        <w:rPr>
          <w:rFonts w:hint="eastAsia"/>
        </w:rPr>
        <w:t>поставлено</w:t>
      </w:r>
      <w:r>
        <w:t></w:t>
      </w:r>
      <w:r>
        <w:rPr>
          <w:rFonts w:hint="eastAsia"/>
        </w:rPr>
        <w:t>й</w:t>
      </w:r>
      <w:r>
        <w:t></w:t>
      </w:r>
      <w:r>
        <w:rPr>
          <w:rFonts w:hint="eastAsia"/>
        </w:rPr>
        <w:t>вирішено</w:t>
      </w:r>
      <w:r>
        <w:t></w:t>
      </w:r>
      <w:r>
        <w:rPr>
          <w:rFonts w:hint="eastAsia"/>
        </w:rPr>
        <w:t>задачі</w:t>
      </w:r>
      <w:r>
        <w:t></w:t>
      </w:r>
      <w:r>
        <w:rPr>
          <w:rFonts w:hint="eastAsia"/>
        </w:rPr>
        <w:t>оптимального</w:t>
      </w:r>
      <w:r>
        <w:t></w:t>
      </w:r>
      <w:r>
        <w:rPr>
          <w:rFonts w:hint="eastAsia"/>
        </w:rPr>
        <w:t>і</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w:t>
      </w:r>
      <w:r>
        <w:t></w:t>
      </w:r>
      <w:r>
        <w:rPr>
          <w:rFonts w:hint="eastAsia"/>
        </w:rPr>
        <w:t>ктурою</w:t>
      </w:r>
      <w:r>
        <w:t> </w:t>
      </w:r>
    </w:p>
    <w:p w:rsidR="00311B8A" w:rsidRDefault="00311B8A" w:rsidP="00311B8A">
      <w:r>
        <w:rPr>
          <w:rFonts w:hint="eastAsia"/>
        </w:rPr>
        <w:t>Через</w:t>
      </w:r>
      <w:r>
        <w:t></w:t>
      </w:r>
      <w:r>
        <w:rPr>
          <w:rFonts w:hint="eastAsia"/>
        </w:rPr>
        <w:t>складність</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w:t>
      </w:r>
      <w:r>
        <w:t></w:t>
      </w:r>
      <w:r>
        <w:rPr>
          <w:rFonts w:hint="eastAsia"/>
        </w:rPr>
        <w:t>турою</w:t>
      </w:r>
      <w:r>
        <w:t></w:t>
      </w:r>
      <w:r>
        <w:rPr>
          <w:rFonts w:hint="eastAsia"/>
        </w:rPr>
        <w:t>здійснити</w:t>
      </w:r>
      <w:r>
        <w:t></w:t>
      </w:r>
      <w:r>
        <w:rPr>
          <w:rFonts w:hint="eastAsia"/>
        </w:rPr>
        <w:t>управління</w:t>
      </w:r>
      <w:r>
        <w:t></w:t>
      </w:r>
      <w:r>
        <w:rPr>
          <w:rFonts w:hint="eastAsia"/>
        </w:rPr>
        <w:t>ними</w:t>
      </w:r>
      <w:r>
        <w:t></w:t>
      </w:r>
      <w:r>
        <w:rPr>
          <w:rFonts w:hint="eastAsia"/>
        </w:rPr>
        <w:t>можливо</w:t>
      </w:r>
      <w:r>
        <w:t></w:t>
      </w:r>
      <w:r>
        <w:rPr>
          <w:rFonts w:hint="eastAsia"/>
        </w:rPr>
        <w:t>лише</w:t>
      </w:r>
      <w:r>
        <w:t></w:t>
      </w:r>
      <w:r>
        <w:rPr>
          <w:rFonts w:hint="eastAsia"/>
        </w:rPr>
        <w:t>при</w:t>
      </w:r>
      <w:r>
        <w:t></w:t>
      </w:r>
      <w:r>
        <w:rPr>
          <w:rFonts w:hint="eastAsia"/>
        </w:rPr>
        <w:t>ієрархічній</w:t>
      </w:r>
      <w:r>
        <w:t></w:t>
      </w:r>
      <w:r>
        <w:rPr>
          <w:rFonts w:hint="eastAsia"/>
        </w:rPr>
        <w:t>структурі</w:t>
      </w:r>
      <w:r>
        <w:t></w:t>
      </w:r>
      <w:r>
        <w:rPr>
          <w:rFonts w:hint="eastAsia"/>
        </w:rPr>
        <w:t>управління</w:t>
      </w:r>
      <w:r>
        <w:t></w:t>
      </w:r>
    </w:p>
    <w:p w:rsidR="00311B8A" w:rsidRDefault="00311B8A" w:rsidP="00311B8A">
      <w:r>
        <w:rPr>
          <w:rFonts w:hint="eastAsia"/>
        </w:rPr>
        <w:t>На</w:t>
      </w:r>
      <w:r>
        <w:t></w:t>
      </w:r>
      <w:r>
        <w:rPr>
          <w:rFonts w:hint="eastAsia"/>
        </w:rPr>
        <w:t>верхньому</w:t>
      </w:r>
      <w:r>
        <w:t></w:t>
      </w:r>
      <w:r>
        <w:rPr>
          <w:rFonts w:hint="eastAsia"/>
        </w:rPr>
        <w:t>рівні</w:t>
      </w:r>
      <w:r>
        <w:t></w:t>
      </w:r>
      <w:r>
        <w:rPr>
          <w:rFonts w:hint="eastAsia"/>
        </w:rPr>
        <w:t>управління</w:t>
      </w:r>
      <w:r>
        <w:t></w:t>
      </w:r>
      <w:r>
        <w:rPr>
          <w:rFonts w:hint="eastAsia"/>
        </w:rPr>
        <w:t>вирішується</w:t>
      </w:r>
      <w:r>
        <w:t></w:t>
      </w:r>
      <w:r>
        <w:rPr>
          <w:rFonts w:hint="eastAsia"/>
        </w:rPr>
        <w:t>задача</w:t>
      </w:r>
      <w:r>
        <w:t></w:t>
      </w:r>
      <w:r>
        <w:rPr>
          <w:rFonts w:hint="eastAsia"/>
        </w:rPr>
        <w:t>автоматизованого</w:t>
      </w:r>
      <w:r>
        <w:t></w:t>
      </w:r>
      <w:r>
        <w:rPr>
          <w:rFonts w:hint="eastAsia"/>
        </w:rPr>
        <w:t>управління</w:t>
      </w:r>
      <w:r>
        <w:t></w:t>
      </w:r>
      <w:r>
        <w:rPr>
          <w:rFonts w:hint="eastAsia"/>
        </w:rPr>
        <w:t>конвеєрними</w:t>
      </w:r>
      <w:r>
        <w:t></w:t>
      </w:r>
      <w:r>
        <w:rPr>
          <w:rFonts w:hint="eastAsia"/>
        </w:rPr>
        <w:t>лініями</w:t>
      </w:r>
      <w:r>
        <w:t></w:t>
      </w:r>
      <w:r>
        <w:t></w:t>
      </w:r>
      <w:r>
        <w:rPr>
          <w:rFonts w:hint="eastAsia"/>
        </w:rPr>
        <w:t>тобто</w:t>
      </w:r>
      <w:r>
        <w:t></w:t>
      </w:r>
      <w:r>
        <w:rPr>
          <w:rFonts w:hint="eastAsia"/>
        </w:rPr>
        <w:t>управління</w:t>
      </w:r>
      <w:r>
        <w:t></w:t>
      </w:r>
      <w:r>
        <w:rPr>
          <w:rFonts w:hint="eastAsia"/>
        </w:rPr>
        <w:t>здійснюється</w:t>
      </w:r>
      <w:r>
        <w:t></w:t>
      </w:r>
      <w:r>
        <w:rPr>
          <w:rFonts w:hint="eastAsia"/>
        </w:rPr>
        <w:t>з</w:t>
      </w:r>
      <w:r>
        <w:t></w:t>
      </w:r>
      <w:r>
        <w:rPr>
          <w:rFonts w:hint="eastAsia"/>
        </w:rPr>
        <w:t>участю</w:t>
      </w:r>
      <w:r>
        <w:t></w:t>
      </w:r>
      <w:r>
        <w:rPr>
          <w:rFonts w:hint="eastAsia"/>
        </w:rPr>
        <w:t>лю</w:t>
      </w:r>
      <w:r>
        <w:t></w:t>
      </w:r>
      <w:r>
        <w:t></w:t>
      </w:r>
      <w:r>
        <w:rPr>
          <w:rFonts w:hint="eastAsia"/>
        </w:rPr>
        <w:t>дини</w:t>
      </w:r>
      <w:r>
        <w:t></w:t>
      </w:r>
      <w:r>
        <w:rPr>
          <w:rFonts w:hint="eastAsia"/>
        </w:rPr>
        <w:t>оператора</w:t>
      </w:r>
      <w:r>
        <w:t></w:t>
      </w:r>
      <w:r>
        <w:rPr>
          <w:rFonts w:hint="eastAsia"/>
        </w:rPr>
        <w:t>у</w:t>
      </w:r>
      <w:r>
        <w:t></w:t>
      </w:r>
      <w:r>
        <w:rPr>
          <w:rFonts w:hint="eastAsia"/>
        </w:rPr>
        <w:t>діалоговому</w:t>
      </w:r>
      <w:r>
        <w:t></w:t>
      </w:r>
      <w:r>
        <w:rPr>
          <w:rFonts w:hint="eastAsia"/>
        </w:rPr>
        <w:t>режимі</w:t>
      </w:r>
      <w:r>
        <w:t></w:t>
      </w:r>
      <w:r>
        <w:t></w:t>
      </w:r>
      <w:r>
        <w:rPr>
          <w:rFonts w:hint="eastAsia"/>
        </w:rPr>
        <w:t>При</w:t>
      </w:r>
      <w:r>
        <w:t></w:t>
      </w:r>
      <w:r>
        <w:rPr>
          <w:rFonts w:hint="eastAsia"/>
        </w:rPr>
        <w:t>цьому</w:t>
      </w:r>
      <w:r>
        <w:t></w:t>
      </w:r>
      <w:r>
        <w:t></w:t>
      </w:r>
      <w:r>
        <w:rPr>
          <w:rFonts w:hint="eastAsia"/>
        </w:rPr>
        <w:t>як</w:t>
      </w:r>
      <w:r>
        <w:t></w:t>
      </w:r>
      <w:r>
        <w:rPr>
          <w:rFonts w:hint="eastAsia"/>
        </w:rPr>
        <w:t>правило</w:t>
      </w:r>
      <w:r>
        <w:t></w:t>
      </w:r>
      <w:r>
        <w:t></w:t>
      </w:r>
      <w:r>
        <w:rPr>
          <w:rFonts w:hint="eastAsia"/>
        </w:rPr>
        <w:t>за</w:t>
      </w:r>
      <w:r>
        <w:t></w:t>
      </w:r>
      <w:r>
        <w:rPr>
          <w:rFonts w:hint="eastAsia"/>
        </w:rPr>
        <w:t>допомогою</w:t>
      </w:r>
      <w:r>
        <w:t></w:t>
      </w:r>
      <w:r>
        <w:rPr>
          <w:rFonts w:hint="eastAsia"/>
        </w:rPr>
        <w:t>перемикання</w:t>
      </w:r>
      <w:r>
        <w:t></w:t>
      </w:r>
      <w:r>
        <w:rPr>
          <w:rFonts w:hint="eastAsia"/>
        </w:rPr>
        <w:t>вантажопотоку</w:t>
      </w:r>
      <w:r>
        <w:t></w:t>
      </w:r>
      <w:r>
        <w:rPr>
          <w:rFonts w:hint="eastAsia"/>
        </w:rPr>
        <w:t>міняється</w:t>
      </w:r>
      <w:r>
        <w:t></w:t>
      </w:r>
      <w:r>
        <w:rPr>
          <w:rFonts w:hint="eastAsia"/>
        </w:rPr>
        <w:t>конфігурація</w:t>
      </w:r>
      <w:r>
        <w:t></w:t>
      </w:r>
      <w:r>
        <w:rPr>
          <w:rFonts w:hint="eastAsia"/>
        </w:rPr>
        <w:t>конвеєрного</w:t>
      </w:r>
      <w:r>
        <w:t></w:t>
      </w:r>
      <w:r>
        <w:rPr>
          <w:rFonts w:hint="eastAsia"/>
        </w:rPr>
        <w:t>транспорту</w:t>
      </w:r>
      <w:r>
        <w:t></w:t>
      </w:r>
      <w:r>
        <w:t></w:t>
      </w:r>
      <w:r>
        <w:rPr>
          <w:rFonts w:hint="eastAsia"/>
        </w:rPr>
        <w:t>тобто</w:t>
      </w:r>
      <w:r>
        <w:t></w:t>
      </w:r>
      <w:r>
        <w:rPr>
          <w:rFonts w:hint="eastAsia"/>
        </w:rPr>
        <w:t>змінюється</w:t>
      </w:r>
      <w:r>
        <w:t></w:t>
      </w:r>
      <w:r>
        <w:rPr>
          <w:rFonts w:hint="eastAsia"/>
        </w:rPr>
        <w:t>його</w:t>
      </w:r>
      <w:r>
        <w:t></w:t>
      </w:r>
      <w:r>
        <w:rPr>
          <w:rFonts w:hint="eastAsia"/>
        </w:rPr>
        <w:t>структура</w:t>
      </w:r>
      <w:r>
        <w:t></w:t>
      </w:r>
    </w:p>
    <w:p w:rsidR="00311B8A" w:rsidRDefault="00311B8A" w:rsidP="00311B8A">
      <w:r>
        <w:rPr>
          <w:rFonts w:hint="eastAsia"/>
        </w:rPr>
        <w:t>На</w:t>
      </w:r>
      <w:r>
        <w:t></w:t>
      </w:r>
      <w:r>
        <w:rPr>
          <w:rFonts w:hint="eastAsia"/>
        </w:rPr>
        <w:t>нижніх</w:t>
      </w:r>
      <w:r>
        <w:t></w:t>
      </w:r>
      <w:r>
        <w:rPr>
          <w:rFonts w:hint="eastAsia"/>
        </w:rPr>
        <w:t>рівнях</w:t>
      </w:r>
      <w:r>
        <w:t></w:t>
      </w:r>
      <w:r>
        <w:rPr>
          <w:rFonts w:hint="eastAsia"/>
        </w:rPr>
        <w:t>управління</w:t>
      </w:r>
      <w:r>
        <w:t></w:t>
      </w:r>
      <w:r>
        <w:rPr>
          <w:rFonts w:hint="eastAsia"/>
        </w:rPr>
        <w:t>вирішується</w:t>
      </w:r>
      <w:r>
        <w:t></w:t>
      </w:r>
      <w:r>
        <w:rPr>
          <w:rFonts w:hint="eastAsia"/>
        </w:rPr>
        <w:t>задача</w:t>
      </w:r>
      <w:r>
        <w:t></w:t>
      </w:r>
      <w:r>
        <w:rPr>
          <w:rFonts w:hint="eastAsia"/>
        </w:rPr>
        <w:t>управління</w:t>
      </w:r>
      <w:r>
        <w:t></w:t>
      </w:r>
      <w:r>
        <w:rPr>
          <w:rFonts w:hint="eastAsia"/>
        </w:rPr>
        <w:t>бункерами</w:t>
      </w:r>
      <w:r>
        <w:t></w:t>
      </w:r>
      <w:r>
        <w:t></w:t>
      </w:r>
      <w:r>
        <w:rPr>
          <w:rFonts w:hint="eastAsia"/>
        </w:rPr>
        <w:t>швидкостями</w:t>
      </w:r>
      <w:r>
        <w:t></w:t>
      </w:r>
      <w:r>
        <w:rPr>
          <w:rFonts w:hint="eastAsia"/>
        </w:rPr>
        <w:t>конвеєра</w:t>
      </w:r>
      <w:r>
        <w:t></w:t>
      </w:r>
      <w:r>
        <w:rPr>
          <w:rFonts w:hint="eastAsia"/>
        </w:rPr>
        <w:t>і</w:t>
      </w:r>
      <w:r>
        <w:t></w:t>
      </w:r>
      <w:r>
        <w:rPr>
          <w:rFonts w:hint="eastAsia"/>
        </w:rPr>
        <w:t>живильника</w:t>
      </w:r>
      <w:r>
        <w:t></w:t>
      </w:r>
    </w:p>
    <w:p w:rsidR="00311B8A" w:rsidRDefault="00311B8A" w:rsidP="00311B8A">
      <w:r>
        <w:rPr>
          <w:rFonts w:hint="eastAsia"/>
        </w:rPr>
        <w:t>При</w:t>
      </w:r>
      <w:r>
        <w:t></w:t>
      </w:r>
      <w:r>
        <w:rPr>
          <w:rFonts w:hint="eastAsia"/>
        </w:rPr>
        <w:t>цьому</w:t>
      </w:r>
      <w:r>
        <w:t></w:t>
      </w:r>
      <w:r>
        <w:rPr>
          <w:rFonts w:hint="eastAsia"/>
        </w:rPr>
        <w:t>інформація</w:t>
      </w:r>
      <w:r>
        <w:t></w:t>
      </w:r>
      <w:r>
        <w:rPr>
          <w:rFonts w:hint="eastAsia"/>
        </w:rPr>
        <w:t>про</w:t>
      </w:r>
      <w:r>
        <w:t></w:t>
      </w:r>
      <w:r>
        <w:rPr>
          <w:rFonts w:hint="eastAsia"/>
        </w:rPr>
        <w:t>значення</w:t>
      </w:r>
      <w:r>
        <w:t></w:t>
      </w:r>
      <w:r>
        <w:rPr>
          <w:rFonts w:hint="eastAsia"/>
        </w:rPr>
        <w:t>параметрів</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яка</w:t>
      </w:r>
      <w:r>
        <w:t></w:t>
      </w:r>
      <w:r>
        <w:rPr>
          <w:rFonts w:hint="eastAsia"/>
        </w:rPr>
        <w:t>необхідна</w:t>
      </w:r>
      <w:r>
        <w:t></w:t>
      </w:r>
      <w:r>
        <w:rPr>
          <w:rFonts w:hint="eastAsia"/>
        </w:rPr>
        <w:t>для</w:t>
      </w:r>
      <w:r>
        <w:t></w:t>
      </w:r>
      <w:r>
        <w:rPr>
          <w:rFonts w:hint="eastAsia"/>
        </w:rPr>
        <w:t>управління</w:t>
      </w:r>
      <w:r>
        <w:t></w:t>
      </w:r>
      <w:r>
        <w:rPr>
          <w:rFonts w:hint="eastAsia"/>
        </w:rPr>
        <w:t>на</w:t>
      </w:r>
      <w:r>
        <w:t></w:t>
      </w:r>
      <w:r>
        <w:rPr>
          <w:rFonts w:hint="eastAsia"/>
        </w:rPr>
        <w:t>нижньому</w:t>
      </w:r>
      <w:r>
        <w:t></w:t>
      </w:r>
      <w:r>
        <w:rPr>
          <w:rFonts w:hint="eastAsia"/>
        </w:rPr>
        <w:t>рівні</w:t>
      </w:r>
      <w:r>
        <w:t></w:t>
      </w:r>
      <w:r>
        <w:t></w:t>
      </w:r>
      <w:r>
        <w:rPr>
          <w:rFonts w:hint="eastAsia"/>
        </w:rPr>
        <w:t>пос</w:t>
      </w:r>
      <w:r>
        <w:t></w:t>
      </w:r>
      <w:r>
        <w:rPr>
          <w:rFonts w:hint="eastAsia"/>
        </w:rPr>
        <w:t>тупає</w:t>
      </w:r>
      <w:r>
        <w:t></w:t>
      </w:r>
      <w:r>
        <w:rPr>
          <w:rFonts w:hint="eastAsia"/>
        </w:rPr>
        <w:t>з</w:t>
      </w:r>
      <w:r>
        <w:t></w:t>
      </w:r>
      <w:r>
        <w:rPr>
          <w:rFonts w:hint="eastAsia"/>
        </w:rPr>
        <w:t>верхнього</w:t>
      </w:r>
      <w:r>
        <w:t></w:t>
      </w:r>
      <w:r>
        <w:rPr>
          <w:rFonts w:hint="eastAsia"/>
        </w:rPr>
        <w:t>рівня</w:t>
      </w:r>
      <w:r>
        <w:t></w:t>
      </w:r>
      <w:r>
        <w:rPr>
          <w:rFonts w:hint="eastAsia"/>
        </w:rPr>
        <w:t>управління</w:t>
      </w:r>
      <w:r>
        <w:t></w:t>
      </w:r>
    </w:p>
    <w:p w:rsidR="00311B8A" w:rsidRDefault="00311B8A" w:rsidP="00311B8A">
      <w:r>
        <w:rPr>
          <w:rFonts w:hint="eastAsia"/>
        </w:rPr>
        <w:t>Основною</w:t>
      </w:r>
      <w:r>
        <w:t></w:t>
      </w:r>
      <w:r>
        <w:rPr>
          <w:rFonts w:hint="eastAsia"/>
        </w:rPr>
        <w:t>задачею</w:t>
      </w:r>
      <w:r>
        <w:t></w:t>
      </w:r>
      <w:r>
        <w:rPr>
          <w:rFonts w:hint="eastAsia"/>
        </w:rPr>
        <w:t>управління</w:t>
      </w:r>
      <w:r>
        <w:t></w:t>
      </w:r>
      <w:r>
        <w:rPr>
          <w:rFonts w:hint="eastAsia"/>
        </w:rPr>
        <w:t>конвеєрним</w:t>
      </w:r>
      <w:r>
        <w:t></w:t>
      </w:r>
      <w:r>
        <w:rPr>
          <w:rFonts w:hint="eastAsia"/>
        </w:rPr>
        <w:t>транспортом</w:t>
      </w:r>
      <w:r>
        <w:t></w:t>
      </w:r>
      <w:r>
        <w:rPr>
          <w:rFonts w:hint="eastAsia"/>
        </w:rPr>
        <w:t>на</w:t>
      </w:r>
      <w:r>
        <w:t></w:t>
      </w:r>
      <w:r>
        <w:rPr>
          <w:rFonts w:hint="eastAsia"/>
        </w:rPr>
        <w:t>верхньому</w:t>
      </w:r>
      <w:r>
        <w:t></w:t>
      </w:r>
      <w:r>
        <w:rPr>
          <w:rFonts w:hint="eastAsia"/>
        </w:rPr>
        <w:t>рі</w:t>
      </w:r>
      <w:r>
        <w:t></w:t>
      </w:r>
      <w:r>
        <w:rPr>
          <w:rFonts w:hint="eastAsia"/>
        </w:rPr>
        <w:t>вні</w:t>
      </w:r>
      <w:r>
        <w:t></w:t>
      </w:r>
      <w:r>
        <w:rPr>
          <w:rFonts w:hint="eastAsia"/>
        </w:rPr>
        <w:t>управління</w:t>
      </w:r>
      <w:r>
        <w:t></w:t>
      </w:r>
      <w:r>
        <w:rPr>
          <w:rFonts w:hint="eastAsia"/>
        </w:rPr>
        <w:t>є</w:t>
      </w:r>
      <w:r>
        <w:t></w:t>
      </w:r>
      <w:r>
        <w:rPr>
          <w:rFonts w:hint="eastAsia"/>
        </w:rPr>
        <w:t>забезпечення</w:t>
      </w:r>
      <w:r>
        <w:t></w:t>
      </w:r>
      <w:r>
        <w:rPr>
          <w:rFonts w:hint="eastAsia"/>
        </w:rPr>
        <w:t>його</w:t>
      </w:r>
      <w:r>
        <w:t></w:t>
      </w:r>
      <w:r>
        <w:rPr>
          <w:rFonts w:hint="eastAsia"/>
        </w:rPr>
        <w:t>максимальної</w:t>
      </w:r>
      <w:r>
        <w:t></w:t>
      </w:r>
      <w:r>
        <w:rPr>
          <w:rFonts w:hint="eastAsia"/>
        </w:rPr>
        <w:t>пропускної</w:t>
      </w:r>
      <w:r>
        <w:t></w:t>
      </w:r>
      <w:r>
        <w:rPr>
          <w:rFonts w:hint="eastAsia"/>
        </w:rPr>
        <w:t>здатності</w:t>
      </w:r>
      <w:r>
        <w:t></w:t>
      </w:r>
      <w:r>
        <w:rPr>
          <w:rFonts w:hint="eastAsia"/>
        </w:rPr>
        <w:t>при</w:t>
      </w:r>
      <w:r>
        <w:t></w:t>
      </w:r>
      <w:r>
        <w:rPr>
          <w:rFonts w:hint="eastAsia"/>
        </w:rPr>
        <w:t>мі</w:t>
      </w:r>
      <w:r>
        <w:t></w:t>
      </w:r>
      <w:r>
        <w:rPr>
          <w:rFonts w:hint="eastAsia"/>
        </w:rPr>
        <w:t>німальних</w:t>
      </w:r>
      <w:r>
        <w:t></w:t>
      </w:r>
      <w:r>
        <w:rPr>
          <w:rFonts w:hint="eastAsia"/>
        </w:rPr>
        <w:t>енерговитратах</w:t>
      </w:r>
      <w:r>
        <w:t></w:t>
      </w:r>
      <w:r>
        <w:rPr>
          <w:rFonts w:hint="eastAsia"/>
        </w:rPr>
        <w:t>на</w:t>
      </w:r>
      <w:r>
        <w:t></w:t>
      </w:r>
      <w:r>
        <w:rPr>
          <w:rFonts w:hint="eastAsia"/>
        </w:rPr>
        <w:t>транспортування</w:t>
      </w:r>
      <w:r>
        <w:t></w:t>
      </w:r>
      <w:r>
        <w:rPr>
          <w:rFonts w:hint="eastAsia"/>
        </w:rPr>
        <w:t>вантажу</w:t>
      </w:r>
      <w:r>
        <w:t></w:t>
      </w:r>
    </w:p>
    <w:p w:rsidR="00311B8A" w:rsidRDefault="00311B8A" w:rsidP="00311B8A">
      <w:r>
        <w:rPr>
          <w:rFonts w:hint="eastAsia"/>
        </w:rPr>
        <w:t>Задача</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є</w:t>
      </w:r>
      <w:r>
        <w:t></w:t>
      </w:r>
      <w:r>
        <w:rPr>
          <w:rFonts w:hint="eastAsia"/>
        </w:rPr>
        <w:t>задачею</w:t>
      </w:r>
      <w:r>
        <w:t></w:t>
      </w:r>
      <w:r>
        <w:rPr>
          <w:rFonts w:hint="eastAsia"/>
        </w:rPr>
        <w:t>оптима</w:t>
      </w:r>
      <w:r>
        <w:t></w:t>
      </w:r>
      <w:r>
        <w:rPr>
          <w:rFonts w:hint="eastAsia"/>
        </w:rPr>
        <w:t>льного</w:t>
      </w:r>
      <w:r>
        <w:t></w:t>
      </w:r>
      <w:r>
        <w:rPr>
          <w:rFonts w:hint="eastAsia"/>
        </w:rPr>
        <w:t>управління</w:t>
      </w:r>
      <w:r>
        <w:t></w:t>
      </w:r>
      <w:r>
        <w:rPr>
          <w:rFonts w:hint="eastAsia"/>
        </w:rPr>
        <w:t>складною</w:t>
      </w:r>
      <w:r>
        <w:t></w:t>
      </w:r>
      <w:r>
        <w:rPr>
          <w:rFonts w:hint="eastAsia"/>
        </w:rPr>
        <w:t>системою</w:t>
      </w:r>
      <w:r>
        <w:t></w:t>
      </w:r>
      <w:r>
        <w:rPr>
          <w:rFonts w:hint="eastAsia"/>
        </w:rPr>
        <w:t>й</w:t>
      </w:r>
      <w:r>
        <w:t></w:t>
      </w:r>
      <w:r>
        <w:rPr>
          <w:rFonts w:hint="eastAsia"/>
        </w:rPr>
        <w:t>відноситься</w:t>
      </w:r>
      <w:r>
        <w:t></w:t>
      </w:r>
      <w:r>
        <w:rPr>
          <w:rFonts w:hint="eastAsia"/>
        </w:rPr>
        <w:t>до</w:t>
      </w:r>
      <w:r>
        <w:t></w:t>
      </w:r>
      <w:r>
        <w:rPr>
          <w:rFonts w:hint="eastAsia"/>
        </w:rPr>
        <w:t>системного</w:t>
      </w:r>
      <w:r>
        <w:t></w:t>
      </w:r>
      <w:r>
        <w:rPr>
          <w:rFonts w:hint="eastAsia"/>
        </w:rPr>
        <w:t>аналізу</w:t>
      </w:r>
      <w:r>
        <w:t></w:t>
      </w:r>
    </w:p>
    <w:p w:rsidR="00311B8A" w:rsidRDefault="00311B8A" w:rsidP="00311B8A">
      <w:r>
        <w:rPr>
          <w:rFonts w:hint="eastAsia"/>
        </w:rPr>
        <w:t>Одним</w:t>
      </w:r>
      <w:r>
        <w:t></w:t>
      </w:r>
      <w:r>
        <w:rPr>
          <w:rFonts w:hint="eastAsia"/>
        </w:rPr>
        <w:t>із</w:t>
      </w:r>
      <w:r>
        <w:t></w:t>
      </w:r>
      <w:r>
        <w:rPr>
          <w:rFonts w:hint="eastAsia"/>
        </w:rPr>
        <w:t>шляхів</w:t>
      </w:r>
      <w:r>
        <w:t></w:t>
      </w:r>
      <w:r>
        <w:rPr>
          <w:rFonts w:hint="eastAsia"/>
        </w:rPr>
        <w:t>вирішення</w:t>
      </w:r>
      <w:r>
        <w:t></w:t>
      </w:r>
      <w:r>
        <w:rPr>
          <w:rFonts w:hint="eastAsia"/>
        </w:rPr>
        <w:t>цієї</w:t>
      </w:r>
      <w:r>
        <w:t></w:t>
      </w:r>
      <w:r>
        <w:rPr>
          <w:rFonts w:hint="eastAsia"/>
        </w:rPr>
        <w:t>задачі</w:t>
      </w:r>
      <w:r>
        <w:t></w:t>
      </w:r>
      <w:r>
        <w:rPr>
          <w:rFonts w:hint="eastAsia"/>
        </w:rPr>
        <w:t>являється</w:t>
      </w:r>
      <w:r>
        <w:t></w:t>
      </w:r>
      <w:r>
        <w:rPr>
          <w:rFonts w:hint="eastAsia"/>
        </w:rPr>
        <w:t>управління</w:t>
      </w:r>
      <w:r>
        <w:t></w:t>
      </w:r>
      <w:r>
        <w:rPr>
          <w:rFonts w:hint="eastAsia"/>
        </w:rPr>
        <w:t>вантажопото</w:t>
      </w:r>
      <w:r>
        <w:t></w:t>
      </w:r>
      <w:r>
        <w:rPr>
          <w:rFonts w:hint="eastAsia"/>
        </w:rPr>
        <w:t>ками</w:t>
      </w:r>
      <w:r>
        <w:t></w:t>
      </w:r>
      <w:r>
        <w:rPr>
          <w:rFonts w:hint="eastAsia"/>
        </w:rPr>
        <w:t>за</w:t>
      </w:r>
      <w:r>
        <w:t></w:t>
      </w:r>
      <w:r>
        <w:rPr>
          <w:rFonts w:hint="eastAsia"/>
        </w:rPr>
        <w:t>допомогою</w:t>
      </w:r>
      <w:r>
        <w:t></w:t>
      </w:r>
      <w:r>
        <w:rPr>
          <w:rFonts w:hint="eastAsia"/>
        </w:rPr>
        <w:t>акумулюючих</w:t>
      </w:r>
      <w:r>
        <w:t></w:t>
      </w:r>
      <w:r>
        <w:rPr>
          <w:rFonts w:hint="eastAsia"/>
        </w:rPr>
        <w:t>бункерів</w:t>
      </w:r>
      <w:r>
        <w:t></w:t>
      </w:r>
      <w:r>
        <w:rPr>
          <w:rFonts w:hint="eastAsia"/>
        </w:rPr>
        <w:t>і</w:t>
      </w:r>
      <w:r>
        <w:t></w:t>
      </w:r>
      <w:r>
        <w:rPr>
          <w:rFonts w:hint="eastAsia"/>
        </w:rPr>
        <w:t>регулювання</w:t>
      </w:r>
      <w:r>
        <w:t></w:t>
      </w:r>
      <w:r>
        <w:rPr>
          <w:rFonts w:hint="eastAsia"/>
        </w:rPr>
        <w:t>швидкості</w:t>
      </w:r>
      <w:r>
        <w:t></w:t>
      </w:r>
      <w:r>
        <w:rPr>
          <w:rFonts w:hint="eastAsia"/>
        </w:rPr>
        <w:t>стрічки</w:t>
      </w:r>
      <w:r>
        <w:t></w:t>
      </w:r>
      <w:r>
        <w:rPr>
          <w:rFonts w:hint="eastAsia"/>
        </w:rPr>
        <w:t>конвеєрів</w:t>
      </w:r>
      <w:r>
        <w:t></w:t>
      </w:r>
      <w:r>
        <w:rPr>
          <w:rFonts w:hint="eastAsia"/>
        </w:rPr>
        <w:t>із</w:t>
      </w:r>
      <w:r>
        <w:t></w:t>
      </w:r>
      <w:r>
        <w:rPr>
          <w:rFonts w:hint="eastAsia"/>
        </w:rPr>
        <w:t>використанням</w:t>
      </w:r>
      <w:r>
        <w:t></w:t>
      </w:r>
      <w:r>
        <w:rPr>
          <w:rFonts w:hint="eastAsia"/>
        </w:rPr>
        <w:t>контролерів</w:t>
      </w:r>
      <w:r>
        <w:t></w:t>
      </w:r>
      <w:r>
        <w:rPr>
          <w:rFonts w:hint="eastAsia"/>
        </w:rPr>
        <w:t>і</w:t>
      </w:r>
      <w:r>
        <w:t></w:t>
      </w:r>
      <w:r>
        <w:rPr>
          <w:rFonts w:hint="eastAsia"/>
        </w:rPr>
        <w:t>частотних</w:t>
      </w:r>
      <w:r>
        <w:t></w:t>
      </w:r>
      <w:r>
        <w:rPr>
          <w:rFonts w:hint="eastAsia"/>
        </w:rPr>
        <w:t>перетворювачів</w:t>
      </w:r>
      <w:r>
        <w:t></w:t>
      </w:r>
    </w:p>
    <w:p w:rsidR="00311B8A" w:rsidRDefault="00311B8A" w:rsidP="00311B8A">
      <w:r>
        <w:rPr>
          <w:rFonts w:hint="eastAsia"/>
        </w:rPr>
        <w:t>На</w:t>
      </w:r>
      <w:r>
        <w:t></w:t>
      </w:r>
      <w:r>
        <w:rPr>
          <w:rFonts w:hint="eastAsia"/>
        </w:rPr>
        <w:t>верхньому</w:t>
      </w:r>
      <w:r>
        <w:t></w:t>
      </w:r>
      <w:r>
        <w:rPr>
          <w:rFonts w:hint="eastAsia"/>
        </w:rPr>
        <w:t>рівні</w:t>
      </w:r>
      <w:r>
        <w:t></w:t>
      </w:r>
      <w:r>
        <w:rPr>
          <w:rFonts w:hint="eastAsia"/>
        </w:rPr>
        <w:t>управління</w:t>
      </w:r>
      <w:r>
        <w:t></w:t>
      </w:r>
      <w:r>
        <w:rPr>
          <w:rFonts w:hint="eastAsia"/>
        </w:rPr>
        <w:t>конвеєрним</w:t>
      </w:r>
      <w:r>
        <w:t></w:t>
      </w:r>
      <w:r>
        <w:rPr>
          <w:rFonts w:hint="eastAsia"/>
        </w:rPr>
        <w:t>транспортом</w:t>
      </w:r>
      <w:r>
        <w:t></w:t>
      </w:r>
      <w:r>
        <w:rPr>
          <w:rFonts w:hint="eastAsia"/>
        </w:rPr>
        <w:t>з</w:t>
      </w:r>
      <w:r>
        <w:t></w:t>
      </w:r>
      <w:r>
        <w:rPr>
          <w:rFonts w:hint="eastAsia"/>
        </w:rPr>
        <w:t>розгалуженою</w:t>
      </w:r>
      <w:r>
        <w:t></w:t>
      </w:r>
      <w:r>
        <w:rPr>
          <w:rFonts w:hint="eastAsia"/>
        </w:rPr>
        <w:t>структурою</w:t>
      </w:r>
      <w:r>
        <w:t></w:t>
      </w:r>
      <w:r>
        <w:rPr>
          <w:rFonts w:hint="eastAsia"/>
        </w:rPr>
        <w:t>через</w:t>
      </w:r>
      <w:r>
        <w:t></w:t>
      </w:r>
      <w:r>
        <w:rPr>
          <w:rFonts w:hint="eastAsia"/>
        </w:rPr>
        <w:t>складність</w:t>
      </w:r>
      <w:r>
        <w:t></w:t>
      </w:r>
      <w:r>
        <w:rPr>
          <w:rFonts w:hint="eastAsia"/>
        </w:rPr>
        <w:t>умов</w:t>
      </w:r>
      <w:r>
        <w:t></w:t>
      </w:r>
      <w:r>
        <w:rPr>
          <w:rFonts w:hint="eastAsia"/>
        </w:rPr>
        <w:t>експлуатації</w:t>
      </w:r>
      <w:r>
        <w:t></w:t>
      </w:r>
      <w:r>
        <w:rPr>
          <w:rFonts w:hint="eastAsia"/>
        </w:rPr>
        <w:t>та</w:t>
      </w:r>
      <w:r>
        <w:t></w:t>
      </w:r>
      <w:r>
        <w:rPr>
          <w:rFonts w:hint="eastAsia"/>
        </w:rPr>
        <w:t>велику</w:t>
      </w:r>
      <w:r>
        <w:t></w:t>
      </w:r>
      <w:r>
        <w:rPr>
          <w:rFonts w:hint="eastAsia"/>
        </w:rPr>
        <w:t>кількість</w:t>
      </w:r>
      <w:r>
        <w:t></w:t>
      </w:r>
      <w:r>
        <w:rPr>
          <w:rFonts w:hint="eastAsia"/>
        </w:rPr>
        <w:t>вхідних</w:t>
      </w:r>
      <w:r>
        <w:t></w:t>
      </w:r>
      <w:r>
        <w:rPr>
          <w:rFonts w:hint="eastAsia"/>
        </w:rPr>
        <w:t>да</w:t>
      </w:r>
      <w:r>
        <w:t></w:t>
      </w:r>
      <w:r>
        <w:rPr>
          <w:rFonts w:hint="eastAsia"/>
        </w:rPr>
        <w:t>них</w:t>
      </w:r>
      <w:r>
        <w:t></w:t>
      </w:r>
      <w:r>
        <w:rPr>
          <w:rFonts w:hint="eastAsia"/>
        </w:rPr>
        <w:t>дуже</w:t>
      </w:r>
      <w:r>
        <w:t></w:t>
      </w:r>
      <w:r>
        <w:rPr>
          <w:rFonts w:hint="eastAsia"/>
        </w:rPr>
        <w:t>важко</w:t>
      </w:r>
      <w:r>
        <w:t></w:t>
      </w:r>
      <w:r>
        <w:rPr>
          <w:rFonts w:hint="eastAsia"/>
        </w:rPr>
        <w:t>отримати</w:t>
      </w:r>
      <w:r>
        <w:t></w:t>
      </w:r>
      <w:r>
        <w:rPr>
          <w:rFonts w:hint="eastAsia"/>
        </w:rPr>
        <w:t>достовірну</w:t>
      </w:r>
      <w:r>
        <w:t></w:t>
      </w:r>
      <w:r>
        <w:rPr>
          <w:rFonts w:hint="eastAsia"/>
        </w:rPr>
        <w:t>інформацію</w:t>
      </w:r>
      <w:r>
        <w:t></w:t>
      </w:r>
      <w:r>
        <w:rPr>
          <w:rFonts w:hint="eastAsia"/>
        </w:rPr>
        <w:t>про</w:t>
      </w:r>
      <w:r>
        <w:t></w:t>
      </w:r>
      <w:r>
        <w:rPr>
          <w:rFonts w:hint="eastAsia"/>
        </w:rPr>
        <w:t>змінні</w:t>
      </w:r>
      <w:r>
        <w:t></w:t>
      </w:r>
      <w:r>
        <w:rPr>
          <w:rFonts w:hint="eastAsia"/>
        </w:rPr>
        <w:t>зовнішні</w:t>
      </w:r>
      <w:r>
        <w:t></w:t>
      </w:r>
      <w:r>
        <w:rPr>
          <w:rFonts w:hint="eastAsia"/>
        </w:rPr>
        <w:t>умови</w:t>
      </w:r>
      <w:r>
        <w:t></w:t>
      </w:r>
      <w:r>
        <w:rPr>
          <w:rFonts w:hint="eastAsia"/>
        </w:rPr>
        <w:t>та</w:t>
      </w:r>
      <w:r>
        <w:t></w:t>
      </w:r>
      <w:r>
        <w:rPr>
          <w:rFonts w:hint="eastAsia"/>
        </w:rPr>
        <w:t>параметри</w:t>
      </w:r>
      <w:r>
        <w:t></w:t>
      </w:r>
      <w:r>
        <w:t></w:t>
      </w:r>
      <w:r>
        <w:rPr>
          <w:rFonts w:hint="eastAsia"/>
        </w:rPr>
        <w:t>що</w:t>
      </w:r>
      <w:r>
        <w:t></w:t>
      </w:r>
      <w:r>
        <w:rPr>
          <w:rFonts w:hint="eastAsia"/>
        </w:rPr>
        <w:t>характеризують</w:t>
      </w:r>
      <w:r>
        <w:t></w:t>
      </w:r>
      <w:r>
        <w:rPr>
          <w:rFonts w:hint="eastAsia"/>
        </w:rPr>
        <w:t>стан</w:t>
      </w:r>
      <w:r>
        <w:t></w:t>
      </w:r>
      <w:r>
        <w:rPr>
          <w:rFonts w:hint="eastAsia"/>
        </w:rPr>
        <w:t>системи</w:t>
      </w:r>
      <w:r>
        <w:t></w:t>
      </w:r>
      <w:r>
        <w:rPr>
          <w:rFonts w:hint="eastAsia"/>
        </w:rPr>
        <w:t>транспорту</w:t>
      </w:r>
      <w:r>
        <w:t></w:t>
      </w:r>
      <w:r>
        <w:rPr>
          <w:rFonts w:hint="eastAsia"/>
        </w:rPr>
        <w:t>в</w:t>
      </w:r>
      <w:r>
        <w:t></w:t>
      </w:r>
      <w:r>
        <w:rPr>
          <w:rFonts w:hint="eastAsia"/>
        </w:rPr>
        <w:t>кожний</w:t>
      </w:r>
      <w:r>
        <w:t></w:t>
      </w:r>
      <w:r>
        <w:rPr>
          <w:rFonts w:hint="eastAsia"/>
        </w:rPr>
        <w:t>момент</w:t>
      </w:r>
      <w:r>
        <w:t></w:t>
      </w:r>
      <w:r>
        <w:rPr>
          <w:rFonts w:hint="eastAsia"/>
        </w:rPr>
        <w:t>часу</w:t>
      </w:r>
      <w:r>
        <w:t></w:t>
      </w:r>
    </w:p>
    <w:p w:rsidR="00311B8A" w:rsidRDefault="00311B8A" w:rsidP="00311B8A">
      <w:r>
        <w:rPr>
          <w:rFonts w:hint="eastAsia"/>
        </w:rPr>
        <w:t>Тому</w:t>
      </w:r>
      <w:r>
        <w:t></w:t>
      </w:r>
      <w:r>
        <w:rPr>
          <w:rFonts w:hint="eastAsia"/>
        </w:rPr>
        <w:t>для</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структурою</w:t>
      </w:r>
      <w:r>
        <w:t></w:t>
      </w:r>
      <w:r>
        <w:rPr>
          <w:rFonts w:hint="eastAsia"/>
        </w:rPr>
        <w:t>в</w:t>
      </w:r>
      <w:r>
        <w:t></w:t>
      </w:r>
      <w:r>
        <w:rPr>
          <w:rFonts w:hint="eastAsia"/>
        </w:rPr>
        <w:t>складних</w:t>
      </w:r>
      <w:r>
        <w:t></w:t>
      </w:r>
      <w:r>
        <w:rPr>
          <w:rFonts w:hint="eastAsia"/>
        </w:rPr>
        <w:t>умовах</w:t>
      </w:r>
      <w:r>
        <w:t></w:t>
      </w:r>
      <w:r>
        <w:rPr>
          <w:rFonts w:hint="eastAsia"/>
        </w:rPr>
        <w:t>експлуатації</w:t>
      </w:r>
      <w:r>
        <w:t></w:t>
      </w:r>
      <w:r>
        <w:rPr>
          <w:rFonts w:hint="eastAsia"/>
        </w:rPr>
        <w:t>необхідно</w:t>
      </w:r>
      <w:r>
        <w:t></w:t>
      </w:r>
      <w:r>
        <w:rPr>
          <w:rFonts w:hint="eastAsia"/>
        </w:rPr>
        <w:t>передба</w:t>
      </w:r>
      <w:r>
        <w:t></w:t>
      </w:r>
      <w:r>
        <w:rPr>
          <w:rFonts w:hint="eastAsia"/>
        </w:rPr>
        <w:t>чити</w:t>
      </w:r>
      <w:r>
        <w:t></w:t>
      </w:r>
      <w:r>
        <w:rPr>
          <w:rFonts w:hint="eastAsia"/>
        </w:rPr>
        <w:t>її</w:t>
      </w:r>
      <w:r>
        <w:t></w:t>
      </w:r>
      <w:r>
        <w:rPr>
          <w:rFonts w:hint="eastAsia"/>
        </w:rPr>
        <w:t>адаптивне</w:t>
      </w:r>
      <w:r>
        <w:t></w:t>
      </w:r>
      <w:r>
        <w:rPr>
          <w:rFonts w:hint="eastAsia"/>
        </w:rPr>
        <w:t>управління</w:t>
      </w:r>
      <w:r>
        <w:t></w:t>
      </w:r>
      <w:r>
        <w:t></w:t>
      </w:r>
      <w:r>
        <w:rPr>
          <w:rFonts w:hint="eastAsia"/>
        </w:rPr>
        <w:t>яке</w:t>
      </w:r>
      <w:r>
        <w:t></w:t>
      </w:r>
      <w:r>
        <w:rPr>
          <w:rFonts w:hint="eastAsia"/>
        </w:rPr>
        <w:t>дозволить</w:t>
      </w:r>
      <w:r>
        <w:t></w:t>
      </w:r>
      <w:r>
        <w:rPr>
          <w:rFonts w:hint="eastAsia"/>
        </w:rPr>
        <w:t>у</w:t>
      </w:r>
      <w:r>
        <w:t></w:t>
      </w:r>
      <w:r>
        <w:rPr>
          <w:rFonts w:hint="eastAsia"/>
        </w:rPr>
        <w:t>разі</w:t>
      </w:r>
      <w:r>
        <w:t></w:t>
      </w:r>
      <w:r>
        <w:rPr>
          <w:rFonts w:hint="eastAsia"/>
        </w:rPr>
        <w:t>зміни</w:t>
      </w:r>
      <w:r>
        <w:t></w:t>
      </w:r>
      <w:r>
        <w:rPr>
          <w:rFonts w:hint="eastAsia"/>
        </w:rPr>
        <w:t>структури</w:t>
      </w:r>
      <w:r>
        <w:t></w:t>
      </w:r>
      <w:r>
        <w:rPr>
          <w:rFonts w:hint="eastAsia"/>
        </w:rPr>
        <w:t>системи</w:t>
      </w:r>
      <w:r>
        <w:t></w:t>
      </w:r>
      <w:r>
        <w:t></w:t>
      </w:r>
      <w:r>
        <w:rPr>
          <w:rFonts w:hint="eastAsia"/>
        </w:rPr>
        <w:t>вели</w:t>
      </w:r>
      <w:r>
        <w:t></w:t>
      </w:r>
      <w:r>
        <w:rPr>
          <w:rFonts w:hint="eastAsia"/>
        </w:rPr>
        <w:t>чин</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простоїв</w:t>
      </w:r>
      <w:r>
        <w:t></w:t>
      </w:r>
      <w:r>
        <w:rPr>
          <w:rFonts w:hint="eastAsia"/>
        </w:rPr>
        <w:t>конвеєрів</w:t>
      </w:r>
      <w:r>
        <w:t></w:t>
      </w:r>
      <w:r>
        <w:rPr>
          <w:rFonts w:hint="eastAsia"/>
        </w:rPr>
        <w:t>че</w:t>
      </w:r>
      <w:r>
        <w:t></w:t>
      </w:r>
      <w:r>
        <w:rPr>
          <w:rFonts w:hint="eastAsia"/>
        </w:rPr>
        <w:t>рез</w:t>
      </w:r>
      <w:r>
        <w:t></w:t>
      </w:r>
      <w:r>
        <w:rPr>
          <w:rFonts w:hint="eastAsia"/>
        </w:rPr>
        <w:t>різні</w:t>
      </w:r>
      <w:r>
        <w:t></w:t>
      </w:r>
      <w:r>
        <w:rPr>
          <w:rFonts w:hint="eastAsia"/>
        </w:rPr>
        <w:t>причини</w:t>
      </w:r>
      <w:r>
        <w:t></w:t>
      </w:r>
      <w:r>
        <w:rPr>
          <w:rFonts w:hint="eastAsia"/>
        </w:rPr>
        <w:t>відповідно</w:t>
      </w:r>
      <w:r>
        <w:t></w:t>
      </w:r>
      <w:r>
        <w:rPr>
          <w:rFonts w:hint="eastAsia"/>
        </w:rPr>
        <w:t>змінити</w:t>
      </w:r>
      <w:r>
        <w:t></w:t>
      </w:r>
      <w:r>
        <w:rPr>
          <w:rFonts w:hint="eastAsia"/>
        </w:rPr>
        <w:t>швидкості</w:t>
      </w:r>
      <w:r>
        <w:t></w:t>
      </w:r>
      <w:r>
        <w:rPr>
          <w:rFonts w:hint="eastAsia"/>
        </w:rPr>
        <w:t>конвеєрів</w:t>
      </w:r>
      <w:r>
        <w:t></w:t>
      </w:r>
      <w:r>
        <w:rPr>
          <w:rFonts w:hint="eastAsia"/>
        </w:rPr>
        <w:t>і</w:t>
      </w:r>
      <w:r>
        <w:t></w:t>
      </w:r>
      <w:r>
        <w:rPr>
          <w:rFonts w:hint="eastAsia"/>
        </w:rPr>
        <w:t>живильників</w:t>
      </w:r>
      <w:r>
        <w:t></w:t>
      </w:r>
      <w:r>
        <w:t></w:t>
      </w:r>
      <w:r>
        <w:rPr>
          <w:rFonts w:hint="eastAsia"/>
        </w:rPr>
        <w:t>а</w:t>
      </w:r>
      <w:r>
        <w:t></w:t>
      </w:r>
      <w:r>
        <w:rPr>
          <w:rFonts w:hint="eastAsia"/>
        </w:rPr>
        <w:t>також</w:t>
      </w:r>
      <w:r>
        <w:t></w:t>
      </w:r>
      <w:r>
        <w:rPr>
          <w:rFonts w:hint="eastAsia"/>
        </w:rPr>
        <w:t>регулювати</w:t>
      </w:r>
      <w:r>
        <w:t></w:t>
      </w:r>
      <w:r>
        <w:rPr>
          <w:rFonts w:hint="eastAsia"/>
        </w:rPr>
        <w:t>кількість</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rPr>
          <w:rFonts w:hint="eastAsia"/>
        </w:rPr>
        <w:t>так</w:t>
      </w:r>
      <w:r>
        <w:t></w:t>
      </w:r>
      <w:r>
        <w:t></w:t>
      </w:r>
      <w:r>
        <w:rPr>
          <w:rFonts w:hint="eastAsia"/>
        </w:rPr>
        <w:t>щоб</w:t>
      </w:r>
      <w:r>
        <w:t></w:t>
      </w:r>
      <w:r>
        <w:rPr>
          <w:rFonts w:hint="eastAsia"/>
        </w:rPr>
        <w:t>критерій</w:t>
      </w:r>
      <w:r>
        <w:t></w:t>
      </w:r>
      <w:r>
        <w:rPr>
          <w:rFonts w:hint="eastAsia"/>
        </w:rPr>
        <w:t>ефек</w:t>
      </w:r>
      <w:r>
        <w:t></w:t>
      </w:r>
      <w:r>
        <w:rPr>
          <w:rFonts w:hint="eastAsia"/>
        </w:rPr>
        <w:t>тивності</w:t>
      </w:r>
      <w:r>
        <w:t></w:t>
      </w:r>
      <w:r>
        <w:rPr>
          <w:rFonts w:hint="eastAsia"/>
        </w:rPr>
        <w:t>функціонування</w:t>
      </w:r>
      <w:r>
        <w:t></w:t>
      </w:r>
      <w:r>
        <w:rPr>
          <w:rFonts w:hint="eastAsia"/>
        </w:rPr>
        <w:t>системи</w:t>
      </w:r>
      <w:r>
        <w:t></w:t>
      </w:r>
      <w:r>
        <w:rPr>
          <w:rFonts w:hint="eastAsia"/>
        </w:rPr>
        <w:t>конвеєрного</w:t>
      </w:r>
      <w:r>
        <w:t></w:t>
      </w:r>
      <w:r>
        <w:rPr>
          <w:rFonts w:hint="eastAsia"/>
        </w:rPr>
        <w:t>транспорту</w:t>
      </w:r>
      <w:r>
        <w:t></w:t>
      </w:r>
      <w:r>
        <w:rPr>
          <w:rFonts w:hint="eastAsia"/>
        </w:rPr>
        <w:t>був</w:t>
      </w:r>
      <w:r>
        <w:t></w:t>
      </w:r>
      <w:r>
        <w:rPr>
          <w:rFonts w:hint="eastAsia"/>
        </w:rPr>
        <w:t>би</w:t>
      </w:r>
      <w:r>
        <w:t></w:t>
      </w:r>
      <w:r>
        <w:rPr>
          <w:rFonts w:hint="eastAsia"/>
        </w:rPr>
        <w:t>оптимальним</w:t>
      </w:r>
      <w:r>
        <w:t></w:t>
      </w:r>
    </w:p>
    <w:p w:rsidR="00311B8A" w:rsidRDefault="00311B8A" w:rsidP="00311B8A">
      <w:r>
        <w:rPr>
          <w:rFonts w:hint="eastAsia"/>
        </w:rPr>
        <w:t>Як</w:t>
      </w:r>
      <w:r>
        <w:t></w:t>
      </w:r>
      <w:r>
        <w:rPr>
          <w:rFonts w:hint="eastAsia"/>
        </w:rPr>
        <w:t>наголошувалося</w:t>
      </w:r>
      <w:r>
        <w:t></w:t>
      </w:r>
      <w:r>
        <w:rPr>
          <w:rFonts w:hint="eastAsia"/>
        </w:rPr>
        <w:t>вище</w:t>
      </w:r>
      <w:r>
        <w:t></w:t>
      </w:r>
      <w:r>
        <w:t></w:t>
      </w:r>
      <w:r>
        <w:rPr>
          <w:rFonts w:hint="eastAsia"/>
        </w:rPr>
        <w:t>одним</w:t>
      </w:r>
      <w:r>
        <w:t></w:t>
      </w:r>
      <w:r>
        <w:rPr>
          <w:rFonts w:hint="eastAsia"/>
        </w:rPr>
        <w:t>з</w:t>
      </w:r>
      <w:r>
        <w:t></w:t>
      </w:r>
      <w:r>
        <w:rPr>
          <w:rFonts w:hint="eastAsia"/>
        </w:rPr>
        <w:t>методів</w:t>
      </w:r>
      <w:r>
        <w:t></w:t>
      </w:r>
      <w:r>
        <w:rPr>
          <w:rFonts w:hint="eastAsia"/>
        </w:rPr>
        <w:t>зниження</w:t>
      </w:r>
      <w:r>
        <w:t></w:t>
      </w:r>
      <w:r>
        <w:rPr>
          <w:rFonts w:hint="eastAsia"/>
        </w:rPr>
        <w:t>енерговитрат</w:t>
      </w:r>
      <w:r>
        <w:t></w:t>
      </w:r>
      <w:r>
        <w:rPr>
          <w:rFonts w:hint="eastAsia"/>
        </w:rPr>
        <w:t>при</w:t>
      </w:r>
      <w:r>
        <w:t></w:t>
      </w:r>
      <w:r>
        <w:rPr>
          <w:rFonts w:hint="eastAsia"/>
        </w:rPr>
        <w:t>транспортуванні</w:t>
      </w:r>
      <w:r>
        <w:t></w:t>
      </w:r>
      <w:r>
        <w:rPr>
          <w:rFonts w:hint="eastAsia"/>
        </w:rPr>
        <w:t>вантажу</w:t>
      </w:r>
      <w:r>
        <w:t></w:t>
      </w:r>
      <w:r>
        <w:rPr>
          <w:rFonts w:hint="eastAsia"/>
        </w:rPr>
        <w:t>є</w:t>
      </w:r>
      <w:r>
        <w:t></w:t>
      </w:r>
      <w:r>
        <w:rPr>
          <w:rFonts w:hint="eastAsia"/>
        </w:rPr>
        <w:t>зменшення</w:t>
      </w:r>
      <w:r>
        <w:t></w:t>
      </w:r>
      <w:r>
        <w:rPr>
          <w:rFonts w:hint="eastAsia"/>
        </w:rPr>
        <w:t>швидкості</w:t>
      </w:r>
      <w:r>
        <w:t></w:t>
      </w:r>
      <w:r>
        <w:rPr>
          <w:rFonts w:hint="eastAsia"/>
        </w:rPr>
        <w:t>стрічки</w:t>
      </w:r>
      <w:r>
        <w:t></w:t>
      </w:r>
      <w:r>
        <w:rPr>
          <w:rFonts w:hint="eastAsia"/>
        </w:rPr>
        <w:t>конвеєра</w:t>
      </w:r>
      <w:r>
        <w:t></w:t>
      </w:r>
      <w:r>
        <w:rPr>
          <w:rFonts w:hint="eastAsia"/>
        </w:rPr>
        <w:t>при</w:t>
      </w:r>
      <w:r>
        <w:t></w:t>
      </w:r>
      <w:r>
        <w:rPr>
          <w:rFonts w:hint="eastAsia"/>
        </w:rPr>
        <w:t>змен</w:t>
      </w:r>
      <w:r>
        <w:t></w:t>
      </w:r>
      <w:r>
        <w:rPr>
          <w:rFonts w:hint="eastAsia"/>
        </w:rPr>
        <w:t>шенні</w:t>
      </w:r>
      <w:r>
        <w:t></w:t>
      </w:r>
      <w:r>
        <w:rPr>
          <w:rFonts w:hint="eastAsia"/>
        </w:rPr>
        <w:t>величини</w:t>
      </w:r>
      <w:r>
        <w:t></w:t>
      </w:r>
      <w:r>
        <w:rPr>
          <w:rFonts w:hint="eastAsia"/>
        </w:rPr>
        <w:t>вантажопотоку</w:t>
      </w:r>
      <w:r>
        <w:t></w:t>
      </w:r>
      <w:r>
        <w:t></w:t>
      </w:r>
      <w:r>
        <w:rPr>
          <w:rFonts w:hint="eastAsia"/>
        </w:rPr>
        <w:t>що</w:t>
      </w:r>
      <w:r>
        <w:t></w:t>
      </w:r>
      <w:r>
        <w:rPr>
          <w:rFonts w:hint="eastAsia"/>
        </w:rPr>
        <w:t>надходить</w:t>
      </w:r>
      <w:r>
        <w:t></w:t>
      </w:r>
      <w:r>
        <w:rPr>
          <w:rFonts w:hint="eastAsia"/>
        </w:rPr>
        <w:t>до</w:t>
      </w:r>
      <w:r>
        <w:t></w:t>
      </w:r>
      <w:r>
        <w:rPr>
          <w:rFonts w:hint="eastAsia"/>
        </w:rPr>
        <w:t>системи</w:t>
      </w:r>
      <w:r>
        <w:t></w:t>
      </w:r>
      <w:r>
        <w:rPr>
          <w:rFonts w:hint="eastAsia"/>
        </w:rPr>
        <w:t>конвеєрного</w:t>
      </w:r>
      <w:r>
        <w:t></w:t>
      </w:r>
      <w:r>
        <w:rPr>
          <w:rFonts w:hint="eastAsia"/>
        </w:rPr>
        <w:t>транспо</w:t>
      </w:r>
      <w:r>
        <w:t></w:t>
      </w:r>
      <w:r>
        <w:rPr>
          <w:rFonts w:hint="eastAsia"/>
        </w:rPr>
        <w:t>рту</w:t>
      </w:r>
      <w:r>
        <w:t></w:t>
      </w:r>
      <w:r>
        <w:t></w:t>
      </w:r>
      <w:r>
        <w:rPr>
          <w:rFonts w:hint="eastAsia"/>
        </w:rPr>
        <w:t>тобто</w:t>
      </w:r>
      <w:r>
        <w:t></w:t>
      </w:r>
      <w:r>
        <w:rPr>
          <w:rFonts w:hint="eastAsia"/>
        </w:rPr>
        <w:t>управління</w:t>
      </w:r>
      <w:r>
        <w:t></w:t>
      </w:r>
      <w:r>
        <w:rPr>
          <w:rFonts w:hint="eastAsia"/>
        </w:rPr>
        <w:t>погонним</w:t>
      </w:r>
      <w:r>
        <w:t></w:t>
      </w:r>
      <w:r>
        <w:rPr>
          <w:rFonts w:hint="eastAsia"/>
        </w:rPr>
        <w:t>навантаженням</w:t>
      </w:r>
      <w:r>
        <w:t></w:t>
      </w:r>
      <w:r>
        <w:rPr>
          <w:rFonts w:hint="eastAsia"/>
        </w:rPr>
        <w:t>конвеєра</w:t>
      </w:r>
      <w:r>
        <w:t></w:t>
      </w:r>
      <w:r>
        <w:rPr>
          <w:rFonts w:hint="eastAsia"/>
        </w:rPr>
        <w:t>за</w:t>
      </w:r>
      <w:r>
        <w:t></w:t>
      </w:r>
      <w:r>
        <w:rPr>
          <w:rFonts w:hint="eastAsia"/>
        </w:rPr>
        <w:t>рахунок</w:t>
      </w:r>
      <w:r>
        <w:t></w:t>
      </w:r>
      <w:r>
        <w:rPr>
          <w:rFonts w:hint="eastAsia"/>
        </w:rPr>
        <w:t>регулюван</w:t>
      </w:r>
      <w:r>
        <w:t></w:t>
      </w:r>
      <w:r>
        <w:rPr>
          <w:rFonts w:hint="eastAsia"/>
        </w:rPr>
        <w:t>ня</w:t>
      </w:r>
      <w:r>
        <w:t></w:t>
      </w:r>
      <w:r>
        <w:rPr>
          <w:rFonts w:hint="eastAsia"/>
        </w:rPr>
        <w:t>швидкості</w:t>
      </w:r>
      <w:r>
        <w:t></w:t>
      </w:r>
      <w:r>
        <w:rPr>
          <w:rFonts w:hint="eastAsia"/>
        </w:rPr>
        <w:t>руху</w:t>
      </w:r>
      <w:r>
        <w:t></w:t>
      </w:r>
      <w:r>
        <w:rPr>
          <w:rFonts w:hint="eastAsia"/>
        </w:rPr>
        <w:t>стрічки</w:t>
      </w:r>
      <w:r>
        <w:t></w:t>
      </w:r>
      <w:r>
        <w:rPr>
          <w:rFonts w:hint="eastAsia"/>
        </w:rPr>
        <w:t>за</w:t>
      </w:r>
      <w:r>
        <w:t></w:t>
      </w:r>
      <w:r>
        <w:rPr>
          <w:rFonts w:hint="eastAsia"/>
        </w:rPr>
        <w:t>допомогою</w:t>
      </w:r>
      <w:r>
        <w:t></w:t>
      </w:r>
      <w:r>
        <w:rPr>
          <w:rFonts w:hint="eastAsia"/>
        </w:rPr>
        <w:t>частотно</w:t>
      </w:r>
      <w:r>
        <w:t></w:t>
      </w:r>
      <w:r>
        <w:rPr>
          <w:rFonts w:hint="eastAsia"/>
        </w:rPr>
        <w:t>керованого</w:t>
      </w:r>
      <w:r>
        <w:t></w:t>
      </w:r>
      <w:r>
        <w:rPr>
          <w:rFonts w:hint="eastAsia"/>
        </w:rPr>
        <w:t>приводу</w:t>
      </w:r>
      <w:r>
        <w:t></w:t>
      </w:r>
    </w:p>
    <w:p w:rsidR="00311B8A" w:rsidRDefault="00311B8A" w:rsidP="00311B8A">
      <w:r>
        <w:rPr>
          <w:rFonts w:hint="eastAsia"/>
        </w:rPr>
        <w:t>При</w:t>
      </w:r>
      <w:r>
        <w:t></w:t>
      </w:r>
      <w:r>
        <w:rPr>
          <w:rFonts w:hint="eastAsia"/>
        </w:rPr>
        <w:t>цьому</w:t>
      </w:r>
      <w:r>
        <w:t></w:t>
      </w:r>
      <w:r>
        <w:rPr>
          <w:rFonts w:hint="eastAsia"/>
        </w:rPr>
        <w:t>методі</w:t>
      </w:r>
      <w:r>
        <w:t></w:t>
      </w:r>
      <w:r>
        <w:rPr>
          <w:rFonts w:hint="eastAsia"/>
        </w:rPr>
        <w:t>оптимальним</w:t>
      </w:r>
      <w:r>
        <w:t></w:t>
      </w:r>
      <w:r>
        <w:rPr>
          <w:rFonts w:hint="eastAsia"/>
        </w:rPr>
        <w:t>управлінням</w:t>
      </w:r>
      <w:r>
        <w:t></w:t>
      </w:r>
      <w:r>
        <w:rPr>
          <w:rFonts w:hint="eastAsia"/>
        </w:rPr>
        <w:t>швидкістю</w:t>
      </w:r>
      <w:r>
        <w:t></w:t>
      </w:r>
      <w:r>
        <w:rPr>
          <w:rFonts w:hint="eastAsia"/>
        </w:rPr>
        <w:t>стрічки</w:t>
      </w:r>
      <w:r>
        <w:t></w:t>
      </w:r>
      <w:r>
        <w:rPr>
          <w:rFonts w:hint="eastAsia"/>
        </w:rPr>
        <w:t>конвеєра</w:t>
      </w:r>
      <w:r>
        <w:t></w:t>
      </w:r>
      <w:r>
        <w:rPr>
          <w:rFonts w:hint="eastAsia"/>
        </w:rPr>
        <w:t>з</w:t>
      </w:r>
      <w:r>
        <w:t></w:t>
      </w:r>
      <w:r>
        <w:rPr>
          <w:rFonts w:hint="eastAsia"/>
        </w:rPr>
        <w:t>погляду</w:t>
      </w:r>
      <w:r>
        <w:t></w:t>
      </w:r>
      <w:r>
        <w:rPr>
          <w:rFonts w:hint="eastAsia"/>
        </w:rPr>
        <w:t>енерговитрат</w:t>
      </w:r>
      <w:r>
        <w:t></w:t>
      </w:r>
      <w:r>
        <w:rPr>
          <w:rFonts w:hint="eastAsia"/>
        </w:rPr>
        <w:t>буде</w:t>
      </w:r>
      <w:r>
        <w:t></w:t>
      </w:r>
      <w:r>
        <w:rPr>
          <w:rFonts w:hint="eastAsia"/>
        </w:rPr>
        <w:t>таке</w:t>
      </w:r>
      <w:r>
        <w:t></w:t>
      </w:r>
      <w:r>
        <w:rPr>
          <w:rFonts w:hint="eastAsia"/>
        </w:rPr>
        <w:t>управління</w:t>
      </w:r>
      <w:r>
        <w:t></w:t>
      </w:r>
      <w:r>
        <w:t></w:t>
      </w:r>
      <w:r>
        <w:rPr>
          <w:rFonts w:hint="eastAsia"/>
        </w:rPr>
        <w:t>при</w:t>
      </w:r>
      <w:r>
        <w:t></w:t>
      </w:r>
      <w:r>
        <w:rPr>
          <w:rFonts w:hint="eastAsia"/>
        </w:rPr>
        <w:t>якому</w:t>
      </w:r>
      <w:r>
        <w:t></w:t>
      </w:r>
      <w:r>
        <w:rPr>
          <w:rFonts w:hint="eastAsia"/>
        </w:rPr>
        <w:t>швидкість</w:t>
      </w:r>
      <w:r>
        <w:t></w:t>
      </w:r>
      <w:r>
        <w:rPr>
          <w:rFonts w:hint="eastAsia"/>
        </w:rPr>
        <w:t>стрічки</w:t>
      </w:r>
      <w:r>
        <w:t></w:t>
      </w:r>
      <w:r>
        <w:rPr>
          <w:rFonts w:hint="eastAsia"/>
        </w:rPr>
        <w:t>бу</w:t>
      </w:r>
      <w:r>
        <w:t></w:t>
      </w:r>
      <w:r>
        <w:rPr>
          <w:rFonts w:hint="eastAsia"/>
        </w:rPr>
        <w:t>де</w:t>
      </w:r>
      <w:r>
        <w:t></w:t>
      </w:r>
      <w:r>
        <w:rPr>
          <w:rFonts w:hint="eastAsia"/>
        </w:rPr>
        <w:t>мінімальною</w:t>
      </w:r>
      <w:r>
        <w:t></w:t>
      </w:r>
      <w:r>
        <w:t></w:t>
      </w:r>
      <w:r>
        <w:rPr>
          <w:rFonts w:hint="eastAsia"/>
        </w:rPr>
        <w:t>а</w:t>
      </w:r>
      <w:r>
        <w:t></w:t>
      </w:r>
      <w:r>
        <w:rPr>
          <w:rFonts w:hint="eastAsia"/>
        </w:rPr>
        <w:t>погонне</w:t>
      </w:r>
      <w:r>
        <w:t></w:t>
      </w:r>
      <w:r>
        <w:rPr>
          <w:rFonts w:hint="eastAsia"/>
        </w:rPr>
        <w:t>навантаження</w:t>
      </w:r>
      <w:r>
        <w:t></w:t>
      </w:r>
      <w:r>
        <w:rPr>
          <w:rFonts w:hint="eastAsia"/>
        </w:rPr>
        <w:t>на</w:t>
      </w:r>
      <w:r>
        <w:t></w:t>
      </w:r>
      <w:r>
        <w:rPr>
          <w:rFonts w:hint="eastAsia"/>
        </w:rPr>
        <w:t>конвеєрі</w:t>
      </w:r>
      <w:r>
        <w:t></w:t>
      </w:r>
      <w:r>
        <w:rPr>
          <w:rFonts w:hint="eastAsia"/>
        </w:rPr>
        <w:t>підтримуватиметься</w:t>
      </w:r>
      <w:r>
        <w:t></w:t>
      </w:r>
      <w:r>
        <w:rPr>
          <w:rFonts w:hint="eastAsia"/>
        </w:rPr>
        <w:t>мак</w:t>
      </w:r>
      <w:r>
        <w:t></w:t>
      </w:r>
      <w:r>
        <w:rPr>
          <w:rFonts w:hint="eastAsia"/>
        </w:rPr>
        <w:t>симальним</w:t>
      </w:r>
      <w:r>
        <w:t></w:t>
      </w:r>
    </w:p>
    <w:p w:rsidR="00311B8A" w:rsidRDefault="00311B8A" w:rsidP="00311B8A">
      <w:r>
        <w:rPr>
          <w:rFonts w:hint="eastAsia"/>
        </w:rPr>
        <w:t>ЯГ</w:t>
      </w:r>
      <w:r>
        <w:t></w:t>
      </w:r>
      <w:r>
        <w:t></w:t>
      </w:r>
      <w:r>
        <w:t></w:t>
      </w:r>
      <w:r>
        <w:rPr>
          <w:rFonts w:hint="eastAsia"/>
        </w:rPr>
        <w:t>ЯГ</w:t>
      </w:r>
      <w:r>
        <w:t></w:t>
      </w:r>
      <w:r>
        <w:t></w:t>
      </w:r>
      <w:r>
        <w:t></w:t>
      </w:r>
      <w:r>
        <w:t></w:t>
      </w:r>
      <w:r>
        <w:t></w:t>
      </w:r>
      <w:r>
        <w:t></w:t>
      </w:r>
      <w:r>
        <w:t></w:t>
      </w:r>
      <w:r>
        <w:t></w:t>
      </w:r>
      <w:r>
        <w:t></w:t>
      </w:r>
      <w:r>
        <w:t></w:t>
      </w:r>
      <w:r>
        <w:t></w:t>
      </w:r>
      <w:r>
        <w:t></w:t>
      </w:r>
      <w:r>
        <w:t></w:t>
      </w:r>
      <w:r>
        <w:tab/>
      </w:r>
      <w:r>
        <w:t></w:t>
      </w:r>
      <w:r>
        <w:t></w:t>
      </w:r>
      <w:r>
        <w:t></w:t>
      </w:r>
      <w:r>
        <w:t></w:t>
      </w:r>
    </w:p>
    <w:p w:rsidR="00311B8A" w:rsidRDefault="00311B8A" w:rsidP="00311B8A">
      <w:r>
        <w:rPr>
          <w:rFonts w:hint="eastAsia"/>
        </w:rPr>
        <w:t>Дослідження</w:t>
      </w:r>
      <w:r>
        <w:t></w:t>
      </w:r>
      <w:r>
        <w:rPr>
          <w:rFonts w:hint="eastAsia"/>
        </w:rPr>
        <w:t>показали</w:t>
      </w:r>
      <w:r>
        <w:t></w:t>
      </w:r>
      <w:r>
        <w:t></w:t>
      </w:r>
      <w:r>
        <w:rPr>
          <w:rFonts w:hint="eastAsia"/>
        </w:rPr>
        <w:t>що</w:t>
      </w:r>
      <w:r>
        <w:t></w:t>
      </w:r>
      <w:r>
        <w:rPr>
          <w:rFonts w:hint="eastAsia"/>
        </w:rPr>
        <w:t>втрати</w:t>
      </w:r>
      <w:r>
        <w:t></w:t>
      </w:r>
      <w:r>
        <w:rPr>
          <w:rFonts w:hint="eastAsia"/>
        </w:rPr>
        <w:t>електроенергії</w:t>
      </w:r>
      <w:r>
        <w:t></w:t>
      </w:r>
      <w:r>
        <w:rPr>
          <w:rFonts w:hint="eastAsia"/>
        </w:rPr>
        <w:t>при</w:t>
      </w:r>
      <w:r>
        <w:t></w:t>
      </w:r>
      <w:r>
        <w:rPr>
          <w:rFonts w:hint="eastAsia"/>
        </w:rPr>
        <w:t>частотному</w:t>
      </w:r>
      <w:r>
        <w:t></w:t>
      </w:r>
      <w:r>
        <w:rPr>
          <w:rFonts w:hint="eastAsia"/>
        </w:rPr>
        <w:t>регулю</w:t>
      </w:r>
      <w:r>
        <w:t></w:t>
      </w:r>
      <w:r>
        <w:rPr>
          <w:rFonts w:hint="eastAsia"/>
        </w:rPr>
        <w:t>ванні</w:t>
      </w:r>
      <w:r>
        <w:t></w:t>
      </w:r>
      <w:r>
        <w:rPr>
          <w:rFonts w:hint="eastAsia"/>
        </w:rPr>
        <w:t>швидкості</w:t>
      </w:r>
      <w:r>
        <w:t></w:t>
      </w:r>
      <w:r>
        <w:rPr>
          <w:rFonts w:hint="eastAsia"/>
        </w:rPr>
        <w:t>стрічки</w:t>
      </w:r>
      <w:r>
        <w:t></w:t>
      </w:r>
      <w:r>
        <w:rPr>
          <w:rFonts w:hint="eastAsia"/>
        </w:rPr>
        <w:t>конвеєра</w:t>
      </w:r>
      <w:r>
        <w:t></w:t>
      </w:r>
      <w:r>
        <w:rPr>
          <w:rFonts w:hint="eastAsia"/>
        </w:rPr>
        <w:t>у</w:t>
      </w:r>
      <w:r>
        <w:t></w:t>
      </w:r>
      <w:r>
        <w:rPr>
          <w:rFonts w:hint="eastAsia"/>
        </w:rPr>
        <w:t>разі</w:t>
      </w:r>
      <w:r>
        <w:t></w:t>
      </w:r>
      <w:r>
        <w:rPr>
          <w:rFonts w:hint="eastAsia"/>
        </w:rPr>
        <w:t>зменшення</w:t>
      </w:r>
      <w:r>
        <w:t></w:t>
      </w:r>
      <w:r>
        <w:rPr>
          <w:rFonts w:hint="eastAsia"/>
        </w:rPr>
        <w:t>в</w:t>
      </w:r>
      <w:r>
        <w:t></w:t>
      </w:r>
      <w:r>
        <w:rPr>
          <w:rFonts w:hint="eastAsia"/>
        </w:rPr>
        <w:t>два</w:t>
      </w:r>
      <w:r>
        <w:t></w:t>
      </w:r>
      <w:r>
        <w:rPr>
          <w:rFonts w:hint="eastAsia"/>
        </w:rPr>
        <w:t>рази</w:t>
      </w:r>
      <w:r>
        <w:t></w:t>
      </w:r>
      <w:r>
        <w:rPr>
          <w:rFonts w:hint="eastAsia"/>
        </w:rPr>
        <w:t>величини</w:t>
      </w:r>
      <w:r>
        <w:t></w:t>
      </w:r>
      <w:r>
        <w:rPr>
          <w:rFonts w:hint="eastAsia"/>
        </w:rPr>
        <w:t>ванта</w:t>
      </w:r>
      <w:r>
        <w:t></w:t>
      </w:r>
      <w:r>
        <w:t></w:t>
      </w:r>
    </w:p>
    <w:p w:rsidR="00311B8A" w:rsidRDefault="00311B8A" w:rsidP="00311B8A">
      <w:r>
        <w:rPr>
          <w:rFonts w:hint="eastAsia"/>
        </w:rPr>
        <w:t>жопотоку</w:t>
      </w:r>
      <w:r>
        <w:t></w:t>
      </w:r>
      <w:r>
        <w:t></w:t>
      </w:r>
      <w:r>
        <w:rPr>
          <w:rFonts w:hint="eastAsia"/>
        </w:rPr>
        <w:t>що</w:t>
      </w:r>
      <w:r>
        <w:t></w:t>
      </w:r>
      <w:r>
        <w:rPr>
          <w:rFonts w:hint="eastAsia"/>
        </w:rPr>
        <w:t>поступає</w:t>
      </w:r>
      <w:r>
        <w:t></w:t>
      </w:r>
      <w:r>
        <w:rPr>
          <w:rFonts w:hint="eastAsia"/>
        </w:rPr>
        <w:t>на</w:t>
      </w:r>
      <w:r>
        <w:t></w:t>
      </w:r>
      <w:r>
        <w:rPr>
          <w:rFonts w:hint="eastAsia"/>
        </w:rPr>
        <w:t>конвеєр</w:t>
      </w:r>
      <w:r>
        <w:t></w:t>
      </w:r>
      <w:r>
        <w:t></w:t>
      </w:r>
      <w:r>
        <w:rPr>
          <w:rFonts w:hint="eastAsia"/>
        </w:rPr>
        <w:t>знижуються</w:t>
      </w:r>
      <w:r>
        <w:t></w:t>
      </w:r>
      <w:r>
        <w:rPr>
          <w:rFonts w:hint="eastAsia"/>
        </w:rPr>
        <w:t>на</w:t>
      </w:r>
      <w:r>
        <w:t></w:t>
      </w:r>
      <w:r>
        <w:t></w:t>
      </w:r>
      <w:r>
        <w:t></w:t>
      </w:r>
      <w:r>
        <w:t></w:t>
      </w:r>
      <w:r>
        <w:t></w:t>
      </w:r>
      <w:r>
        <w:t></w:t>
      </w:r>
      <w:r>
        <w:rPr>
          <w:rFonts w:hint="eastAsia"/>
        </w:rPr>
        <w:t>в</w:t>
      </w:r>
      <w:r>
        <w:t></w:t>
      </w:r>
      <w:r>
        <w:rPr>
          <w:rFonts w:hint="eastAsia"/>
        </w:rPr>
        <w:t>порівнянні</w:t>
      </w:r>
      <w:r>
        <w:t></w:t>
      </w:r>
      <w:r>
        <w:rPr>
          <w:rFonts w:hint="eastAsia"/>
        </w:rPr>
        <w:t>з</w:t>
      </w:r>
      <w:r>
        <w:t></w:t>
      </w:r>
      <w:r>
        <w:rPr>
          <w:rFonts w:hint="eastAsia"/>
        </w:rPr>
        <w:t>нерегу</w:t>
      </w:r>
      <w:r>
        <w:t></w:t>
      </w:r>
      <w:r>
        <w:t></w:t>
      </w:r>
      <w:r>
        <w:rPr>
          <w:rFonts w:hint="eastAsia"/>
        </w:rPr>
        <w:t>льованою</w:t>
      </w:r>
      <w:r>
        <w:t></w:t>
      </w:r>
      <w:r>
        <w:rPr>
          <w:rFonts w:hint="eastAsia"/>
        </w:rPr>
        <w:t>швидкістю</w:t>
      </w:r>
      <w:r>
        <w:t></w:t>
      </w:r>
      <w:r>
        <w:rPr>
          <w:rFonts w:hint="eastAsia"/>
        </w:rPr>
        <w:t>конвеєра</w:t>
      </w:r>
    </w:p>
    <w:p w:rsidR="00311B8A" w:rsidRDefault="00311B8A" w:rsidP="00311B8A">
      <w:r>
        <w:rPr>
          <w:rFonts w:hint="eastAsia"/>
        </w:rPr>
        <w:t>На</w:t>
      </w:r>
      <w:r>
        <w:t></w:t>
      </w:r>
      <w:r>
        <w:rPr>
          <w:rFonts w:hint="eastAsia"/>
        </w:rPr>
        <w:t>рисунку</w:t>
      </w:r>
      <w:r>
        <w:t></w:t>
      </w:r>
      <w:r>
        <w:t></w:t>
      </w:r>
      <w:r>
        <w:t></w:t>
      </w:r>
      <w:r>
        <w:t></w:t>
      </w:r>
      <w:r>
        <w:rPr>
          <w:rFonts w:hint="eastAsia"/>
        </w:rPr>
        <w:t>показано</w:t>
      </w:r>
      <w:r>
        <w:t></w:t>
      </w:r>
      <w:r>
        <w:rPr>
          <w:rFonts w:hint="eastAsia"/>
        </w:rPr>
        <w:t>графіки</w:t>
      </w:r>
      <w:r>
        <w:t></w:t>
      </w:r>
      <w:r>
        <w:rPr>
          <w:rFonts w:hint="eastAsia"/>
        </w:rPr>
        <w:t>залежності</w:t>
      </w:r>
      <w:r>
        <w:t></w:t>
      </w:r>
      <w:r>
        <w:rPr>
          <w:rFonts w:hint="eastAsia"/>
        </w:rPr>
        <w:t>питомої</w:t>
      </w:r>
      <w:r>
        <w:t></w:t>
      </w:r>
      <w:r>
        <w:rPr>
          <w:rFonts w:hint="eastAsia"/>
        </w:rPr>
        <w:t>енергоємності</w:t>
      </w:r>
      <w:r>
        <w:t></w:t>
      </w:r>
      <w:r>
        <w:rPr>
          <w:rFonts w:hint="eastAsia"/>
        </w:rPr>
        <w:t>Е</w:t>
      </w:r>
      <w:r>
        <w:t></w:t>
      </w:r>
      <w:r>
        <w:rPr>
          <w:rFonts w:hint="eastAsia"/>
        </w:rPr>
        <w:t>сис</w:t>
      </w:r>
      <w:r>
        <w:t></w:t>
      </w:r>
      <w:r>
        <w:rPr>
          <w:rFonts w:hint="eastAsia"/>
        </w:rPr>
        <w:t>теми</w:t>
      </w:r>
      <w:r>
        <w:t></w:t>
      </w:r>
      <w:r>
        <w:t></w:t>
      </w:r>
      <w:r>
        <w:rPr>
          <w:rFonts w:hint="eastAsia"/>
        </w:rPr>
        <w:t>бункер</w:t>
      </w:r>
      <w:r>
        <w:t></w:t>
      </w:r>
      <w:r>
        <w:t></w:t>
      </w:r>
      <w:r>
        <w:t></w:t>
      </w:r>
      <w:r>
        <w:rPr>
          <w:rFonts w:hint="eastAsia"/>
        </w:rPr>
        <w:t>конвеєр</w:t>
      </w:r>
      <w:r>
        <w:t></w:t>
      </w:r>
      <w:r>
        <w:t></w:t>
      </w:r>
      <w:r>
        <w:t></w:t>
      </w:r>
      <w:r>
        <w:rPr>
          <w:rFonts w:hint="eastAsia"/>
        </w:rPr>
        <w:t>бункер</w:t>
      </w:r>
      <w:r>
        <w:t></w:t>
      </w:r>
      <w:r>
        <w:t></w:t>
      </w:r>
      <w:r>
        <w:rPr>
          <w:rFonts w:hint="eastAsia"/>
        </w:rPr>
        <w:t>з</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не</w:t>
      </w:r>
      <w:r>
        <w:t></w:t>
      </w:r>
      <w:r>
        <w:t></w:t>
      </w:r>
      <w:r>
        <w:rPr>
          <w:rFonts w:hint="eastAsia"/>
        </w:rPr>
        <w:t>керованому</w:t>
      </w:r>
      <w:r>
        <w:t></w:t>
      </w:r>
      <w:r>
        <w:rPr>
          <w:rFonts w:hint="eastAsia"/>
        </w:rPr>
        <w:t>режимі</w:t>
      </w:r>
      <w:r>
        <w:t></w:t>
      </w:r>
      <w:r>
        <w:t></w:t>
      </w:r>
      <w:r>
        <w:rPr>
          <w:rFonts w:hint="eastAsia"/>
        </w:rPr>
        <w:t>від</w:t>
      </w:r>
      <w:r>
        <w:t></w:t>
      </w:r>
      <w:r>
        <w:rPr>
          <w:rFonts w:hint="eastAsia"/>
        </w:rPr>
        <w:t>середнього</w:t>
      </w:r>
      <w:r>
        <w:t></w:t>
      </w:r>
      <w:r>
        <w:rPr>
          <w:rFonts w:hint="eastAsia"/>
        </w:rPr>
        <w:t>вантажопотоку</w:t>
      </w:r>
      <w:r>
        <w:t></w:t>
      </w:r>
      <w:r>
        <w:rPr>
          <w:rFonts w:hint="eastAsia"/>
        </w:rPr>
        <w:t>тс</w:t>
      </w:r>
      <w:r>
        <w:t></w:t>
      </w:r>
      <w:r>
        <w:t></w:t>
      </w:r>
      <w:r>
        <w:rPr>
          <w:rFonts w:hint="eastAsia"/>
        </w:rPr>
        <w:t>який</w:t>
      </w:r>
      <w:r>
        <w:t></w:t>
      </w:r>
      <w:r>
        <w:rPr>
          <w:rFonts w:hint="eastAsia"/>
        </w:rPr>
        <w:t>поступає</w:t>
      </w:r>
      <w:r>
        <w:t></w:t>
      </w:r>
      <w:r>
        <w:rPr>
          <w:rFonts w:hint="eastAsia"/>
        </w:rPr>
        <w:t>на</w:t>
      </w:r>
      <w:r>
        <w:t></w:t>
      </w:r>
      <w:r>
        <w:rPr>
          <w:rFonts w:hint="eastAsia"/>
        </w:rPr>
        <w:t>надбу</w:t>
      </w:r>
      <w:r>
        <w:t></w:t>
      </w:r>
      <w:r>
        <w:t></w:t>
      </w:r>
      <w:r>
        <w:rPr>
          <w:rFonts w:hint="eastAsia"/>
        </w:rPr>
        <w:t>нкерний</w:t>
      </w:r>
      <w:r>
        <w:t></w:t>
      </w:r>
      <w:r>
        <w:rPr>
          <w:rFonts w:hint="eastAsia"/>
        </w:rPr>
        <w:t>конвеєр</w:t>
      </w:r>
      <w:r>
        <w:t></w:t>
      </w:r>
      <w:r>
        <w:t></w:t>
      </w:r>
      <w:r>
        <w:rPr>
          <w:rFonts w:hint="eastAsia"/>
        </w:rPr>
        <w:t>при</w:t>
      </w:r>
      <w:r>
        <w:t></w:t>
      </w:r>
      <w:r>
        <w:rPr>
          <w:rFonts w:hint="eastAsia"/>
        </w:rPr>
        <w:t>різних</w:t>
      </w:r>
      <w:r>
        <w:t></w:t>
      </w:r>
      <w:r>
        <w:rPr>
          <w:rFonts w:hint="eastAsia"/>
        </w:rPr>
        <w:t>значеннях</w:t>
      </w:r>
      <w:r>
        <w:t></w:t>
      </w:r>
      <w:r>
        <w:rPr>
          <w:rFonts w:hint="eastAsia"/>
        </w:rPr>
        <w:t>максимальної</w:t>
      </w:r>
      <w:r>
        <w:t></w:t>
      </w:r>
      <w:r>
        <w:rPr>
          <w:rFonts w:hint="eastAsia"/>
        </w:rPr>
        <w:t>приймальної</w:t>
      </w:r>
      <w:r>
        <w:t></w:t>
      </w:r>
      <w:r>
        <w:rPr>
          <w:rFonts w:hint="eastAsia"/>
        </w:rPr>
        <w:t>здатності</w:t>
      </w:r>
      <w:r>
        <w:t></w:t>
      </w:r>
      <w:r>
        <w:rPr>
          <w:rFonts w:hint="eastAsia"/>
        </w:rPr>
        <w:t>надбункерного</w:t>
      </w:r>
      <w:r>
        <w:t></w:t>
      </w:r>
      <w:r>
        <w:rPr>
          <w:rFonts w:hint="eastAsia"/>
        </w:rPr>
        <w:t>конвеєра</w:t>
      </w:r>
      <w:r>
        <w:t></w:t>
      </w:r>
      <w:r>
        <w:t></w:t>
      </w:r>
      <w:r>
        <w:t></w:t>
      </w:r>
      <w:r>
        <w:t></w:t>
      </w:r>
      <w:r>
        <w:t></w:t>
      </w:r>
      <w:r>
        <w:t></w:t>
      </w:r>
      <w:r>
        <w:t></w:t>
      </w:r>
      <w:r>
        <w:t></w:t>
      </w:r>
      <w:r>
        <w:t></w:t>
      </w:r>
      <w:r>
        <w:t></w:t>
      </w:r>
      <w:r>
        <w:t></w:t>
      </w:r>
      <w:r>
        <w:t></w:t>
      </w:r>
      <w:r>
        <w:t></w:t>
      </w:r>
      <w:r>
        <w:t></w:t>
      </w:r>
      <w:r>
        <w:t></w:t>
      </w:r>
      <w:r>
        <w:rPr>
          <w:rFonts w:hint="eastAsia"/>
        </w:rPr>
        <w:t>т</w:t>
      </w:r>
      <w:r>
        <w:t></w:t>
      </w:r>
      <w:r>
        <w:rPr>
          <w:rFonts w:hint="eastAsia"/>
        </w:rPr>
        <w:t>хв</w:t>
      </w:r>
      <w:r>
        <w:t></w:t>
      </w:r>
      <w:r>
        <w:t></w:t>
      </w:r>
      <w:r>
        <w:rPr>
          <w:rFonts w:hint="eastAsia"/>
        </w:rPr>
        <w:t>При</w:t>
      </w:r>
      <w:r>
        <w:t></w:t>
      </w:r>
      <w:r>
        <w:rPr>
          <w:rFonts w:hint="eastAsia"/>
        </w:rPr>
        <w:t>цьому</w:t>
      </w:r>
      <w:r>
        <w:t></w:t>
      </w:r>
      <w:r>
        <w:rPr>
          <w:rFonts w:hint="eastAsia"/>
        </w:rPr>
        <w:t>продуктивність</w:t>
      </w:r>
      <w:r>
        <w:t></w:t>
      </w:r>
      <w:r>
        <w:rPr>
          <w:rFonts w:hint="eastAsia"/>
        </w:rPr>
        <w:t>живиль</w:t>
      </w:r>
      <w:r>
        <w:t></w:t>
      </w:r>
      <w:r>
        <w:rPr>
          <w:rFonts w:hint="eastAsia"/>
        </w:rPr>
        <w:t>ника</w:t>
      </w:r>
      <w:r>
        <w:t></w:t>
      </w:r>
      <w:r>
        <w:t></w:t>
      </w:r>
      <w:r>
        <w:t></w:t>
      </w:r>
      <w:r>
        <w:t></w:t>
      </w:r>
      <w:r>
        <w:t></w:t>
      </w:r>
      <w:r>
        <w:t></w:t>
      </w:r>
      <w:r>
        <w:t></w:t>
      </w:r>
      <w:r>
        <w:t></w:t>
      </w:r>
      <w:r>
        <w:rPr>
          <w:rFonts w:hint="eastAsia"/>
        </w:rPr>
        <w:t>т</w:t>
      </w:r>
      <w:r>
        <w:t></w:t>
      </w:r>
      <w:r>
        <w:rPr>
          <w:rFonts w:hint="eastAsia"/>
        </w:rPr>
        <w:t>хв</w:t>
      </w:r>
      <w:r>
        <w:t></w:t>
      </w:r>
    </w:p>
    <w:p w:rsidR="00311B8A" w:rsidRDefault="00311B8A" w:rsidP="00311B8A">
      <w:r>
        <w:rPr>
          <w:rFonts w:hint="eastAsia"/>
        </w:rPr>
        <w:t>Дослідження</w:t>
      </w:r>
      <w:r>
        <w:t></w:t>
      </w:r>
      <w:r>
        <w:rPr>
          <w:rFonts w:hint="eastAsia"/>
        </w:rPr>
        <w:t>показали</w:t>
      </w:r>
      <w:r>
        <w:t></w:t>
      </w:r>
      <w:r>
        <w:t></w:t>
      </w:r>
      <w:r>
        <w:rPr>
          <w:rFonts w:hint="eastAsia"/>
        </w:rPr>
        <w:t>що</w:t>
      </w:r>
      <w:r>
        <w:t></w:t>
      </w:r>
      <w:r>
        <w:rPr>
          <w:rFonts w:hint="eastAsia"/>
        </w:rPr>
        <w:t>питома</w:t>
      </w:r>
      <w:r>
        <w:t></w:t>
      </w:r>
      <w:r>
        <w:rPr>
          <w:rFonts w:hint="eastAsia"/>
        </w:rPr>
        <w:t>енергоємність</w:t>
      </w:r>
      <w:r>
        <w:t></w:t>
      </w:r>
      <w:r>
        <w:rPr>
          <w:rFonts w:hint="eastAsia"/>
        </w:rPr>
        <w:t>Е</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при</w:t>
      </w:r>
      <w:r>
        <w:t></w:t>
      </w:r>
      <w:r>
        <w:t></w:t>
      </w:r>
      <w:r>
        <w:t></w:t>
      </w:r>
      <w:r>
        <w:t></w:t>
      </w:r>
      <w:r>
        <w:t></w:t>
      </w:r>
      <w:r>
        <w:t></w:t>
      </w:r>
      <w:r>
        <w:t></w:t>
      </w:r>
      <w:r>
        <w:t></w:t>
      </w:r>
      <w:r>
        <w:rPr>
          <w:rFonts w:hint="eastAsia"/>
        </w:rPr>
        <w:t>у</w:t>
      </w:r>
      <w:r>
        <w:t></w:t>
      </w:r>
      <w:r>
        <w:rPr>
          <w:rFonts w:hint="eastAsia"/>
        </w:rPr>
        <w:t>разі</w:t>
      </w:r>
      <w:r>
        <w:t></w:t>
      </w:r>
      <w:r>
        <w:rPr>
          <w:rFonts w:hint="eastAsia"/>
        </w:rPr>
        <w:t>регулювання</w:t>
      </w:r>
      <w:r>
        <w:t></w:t>
      </w:r>
      <w:r>
        <w:rPr>
          <w:rFonts w:hint="eastAsia"/>
        </w:rPr>
        <w:t>швид</w:t>
      </w:r>
      <w:r>
        <w:t></w:t>
      </w:r>
      <w:r>
        <w:rPr>
          <w:rFonts w:hint="eastAsia"/>
        </w:rPr>
        <w:t>кості</w:t>
      </w:r>
      <w:r>
        <w:t></w:t>
      </w:r>
      <w:r>
        <w:rPr>
          <w:rFonts w:hint="eastAsia"/>
        </w:rPr>
        <w:t>підбункерного</w:t>
      </w:r>
      <w:r>
        <w:t></w:t>
      </w:r>
      <w:r>
        <w:rPr>
          <w:rFonts w:hint="eastAsia"/>
        </w:rPr>
        <w:t>конвеєра</w:t>
      </w:r>
      <w:r>
        <w:t></w:t>
      </w:r>
      <w:r>
        <w:rPr>
          <w:rFonts w:hint="eastAsia"/>
        </w:rPr>
        <w:t>в</w:t>
      </w:r>
      <w:r>
        <w:t></w:t>
      </w:r>
      <w:r>
        <w:rPr>
          <w:rFonts w:hint="eastAsia"/>
        </w:rPr>
        <w:t>се</w:t>
      </w:r>
      <w:r>
        <w:t></w:t>
      </w:r>
      <w:r>
        <w:rPr>
          <w:rFonts w:hint="eastAsia"/>
        </w:rPr>
        <w:t>редньому</w:t>
      </w:r>
      <w:r>
        <w:t></w:t>
      </w:r>
      <w:r>
        <w:rPr>
          <w:rFonts w:hint="eastAsia"/>
        </w:rPr>
        <w:t>на</w:t>
      </w:r>
      <w:r>
        <w:t></w:t>
      </w:r>
      <w:r>
        <w:t></w:t>
      </w:r>
      <w:r>
        <w:t></w:t>
      </w:r>
      <w:r>
        <w:t></w:t>
      </w:r>
      <w:r>
        <w:t></w:t>
      </w:r>
      <w:r>
        <w:t></w:t>
      </w:r>
      <w:r>
        <w:rPr>
          <w:rFonts w:hint="eastAsia"/>
        </w:rPr>
        <w:t>менша</w:t>
      </w:r>
      <w:r>
        <w:t></w:t>
      </w:r>
      <w:r>
        <w:rPr>
          <w:rFonts w:hint="eastAsia"/>
        </w:rPr>
        <w:t>за</w:t>
      </w:r>
      <w:r>
        <w:t></w:t>
      </w:r>
      <w:r>
        <w:rPr>
          <w:rFonts w:hint="eastAsia"/>
        </w:rPr>
        <w:t>енерго</w:t>
      </w:r>
      <w:r>
        <w:t></w:t>
      </w:r>
      <w:r>
        <w:rPr>
          <w:rFonts w:hint="eastAsia"/>
        </w:rPr>
        <w:t>ємність</w:t>
      </w:r>
      <w:r>
        <w:t></w:t>
      </w:r>
      <w:r>
        <w:rPr>
          <w:rFonts w:hint="eastAsia"/>
        </w:rPr>
        <w:t>Е</w:t>
      </w:r>
      <w:r>
        <w:t></w:t>
      </w:r>
      <w:r>
        <w:rPr>
          <w:rFonts w:hint="eastAsia"/>
        </w:rPr>
        <w:t>цієї</w:t>
      </w:r>
      <w:r>
        <w:t></w:t>
      </w:r>
      <w:r>
        <w:rPr>
          <w:rFonts w:hint="eastAsia"/>
        </w:rPr>
        <w:t>ж</w:t>
      </w:r>
      <w:r>
        <w:t></w:t>
      </w:r>
      <w:r>
        <w:rPr>
          <w:rFonts w:hint="eastAsia"/>
        </w:rPr>
        <w:t>системи</w:t>
      </w:r>
      <w:r>
        <w:t></w:t>
      </w:r>
      <w:r>
        <w:rPr>
          <w:rFonts w:hint="eastAsia"/>
        </w:rPr>
        <w:t>у</w:t>
      </w:r>
      <w:r>
        <w:t></w:t>
      </w:r>
      <w:r>
        <w:rPr>
          <w:rFonts w:hint="eastAsia"/>
        </w:rPr>
        <w:t>разі</w:t>
      </w:r>
      <w:r>
        <w:t></w:t>
      </w:r>
      <w:r>
        <w:rPr>
          <w:rFonts w:hint="eastAsia"/>
        </w:rPr>
        <w:t>не</w:t>
      </w:r>
      <w:r>
        <w:t></w:t>
      </w:r>
      <w:r>
        <w:t></w:t>
      </w:r>
      <w:r>
        <w:rPr>
          <w:rFonts w:hint="eastAsia"/>
        </w:rPr>
        <w:t>регульованої</w:t>
      </w:r>
      <w:r>
        <w:t></w:t>
      </w:r>
      <w:r>
        <w:rPr>
          <w:rFonts w:hint="eastAsia"/>
        </w:rPr>
        <w:t>швидкості</w:t>
      </w:r>
      <w:r>
        <w:t></w:t>
      </w:r>
      <w:r>
        <w:rPr>
          <w:rFonts w:hint="eastAsia"/>
        </w:rPr>
        <w:t>стрічки</w:t>
      </w:r>
      <w:r>
        <w:t></w:t>
      </w:r>
      <w:r>
        <w:rPr>
          <w:rFonts w:hint="eastAsia"/>
        </w:rPr>
        <w:t>пі</w:t>
      </w:r>
      <w:r>
        <w:t></w:t>
      </w:r>
      <w:r>
        <w:rPr>
          <w:rFonts w:hint="eastAsia"/>
        </w:rPr>
        <w:t>дбункерного</w:t>
      </w:r>
      <w:r>
        <w:t></w:t>
      </w:r>
      <w:r>
        <w:rPr>
          <w:rFonts w:hint="eastAsia"/>
        </w:rPr>
        <w:t>конвеєра</w:t>
      </w:r>
      <w:r>
        <w:t></w:t>
      </w:r>
    </w:p>
    <w:p w:rsidR="00311B8A" w:rsidRDefault="00311B8A" w:rsidP="00311B8A">
      <w:r>
        <w:rPr>
          <w:rFonts w:hint="eastAsia"/>
        </w:rPr>
        <w:t>Як</w:t>
      </w:r>
      <w:r>
        <w:t></w:t>
      </w:r>
      <w:r>
        <w:rPr>
          <w:rFonts w:hint="eastAsia"/>
        </w:rPr>
        <w:t>було</w:t>
      </w:r>
      <w:r>
        <w:t></w:t>
      </w:r>
      <w:r>
        <w:rPr>
          <w:rFonts w:hint="eastAsia"/>
        </w:rPr>
        <w:t>сказано</w:t>
      </w:r>
      <w:r>
        <w:t></w:t>
      </w:r>
      <w:r>
        <w:rPr>
          <w:rFonts w:hint="eastAsia"/>
        </w:rPr>
        <w:t>раніше</w:t>
      </w:r>
      <w:r>
        <w:t></w:t>
      </w:r>
      <w:r>
        <w:t></w:t>
      </w:r>
      <w:r>
        <w:rPr>
          <w:rFonts w:hint="eastAsia"/>
        </w:rPr>
        <w:t>аку</w:t>
      </w:r>
      <w:r>
        <w:t></w:t>
      </w:r>
      <w:r>
        <w:t></w:t>
      </w:r>
      <w:r>
        <w:rPr>
          <w:rFonts w:hint="eastAsia"/>
        </w:rPr>
        <w:t>мулюючі</w:t>
      </w:r>
      <w:r>
        <w:t></w:t>
      </w:r>
      <w:r>
        <w:rPr>
          <w:rFonts w:hint="eastAsia"/>
        </w:rPr>
        <w:t>бункери</w:t>
      </w:r>
      <w:r>
        <w:t></w:t>
      </w:r>
      <w:r>
        <w:rPr>
          <w:rFonts w:hint="eastAsia"/>
        </w:rPr>
        <w:t>можуть</w:t>
      </w:r>
      <w:r>
        <w:t></w:t>
      </w:r>
      <w:r>
        <w:rPr>
          <w:rFonts w:hint="eastAsia"/>
        </w:rPr>
        <w:t>викорис</w:t>
      </w:r>
      <w:r>
        <w:t></w:t>
      </w:r>
      <w:r>
        <w:rPr>
          <w:rFonts w:hint="eastAsia"/>
        </w:rPr>
        <w:t>товуватись</w:t>
      </w:r>
      <w:r>
        <w:t></w:t>
      </w:r>
      <w:r>
        <w:rPr>
          <w:rFonts w:hint="eastAsia"/>
        </w:rPr>
        <w:t>для</w:t>
      </w:r>
      <w:r>
        <w:t></w:t>
      </w:r>
      <w:r>
        <w:rPr>
          <w:rFonts w:hint="eastAsia"/>
        </w:rPr>
        <w:t>управління</w:t>
      </w:r>
      <w:r>
        <w:t></w:t>
      </w:r>
      <w:r>
        <w:rPr>
          <w:rFonts w:hint="eastAsia"/>
        </w:rPr>
        <w:t>ванта</w:t>
      </w:r>
      <w:r>
        <w:t></w:t>
      </w:r>
      <w:r>
        <w:rPr>
          <w:rFonts w:hint="eastAsia"/>
        </w:rPr>
        <w:t>жопотоками</w:t>
      </w:r>
      <w:r>
        <w:t></w:t>
      </w:r>
      <w:r>
        <w:t></w:t>
      </w:r>
      <w:r>
        <w:rPr>
          <w:rFonts w:hint="eastAsia"/>
        </w:rPr>
        <w:t>що</w:t>
      </w:r>
      <w:r>
        <w:t></w:t>
      </w:r>
      <w:r>
        <w:rPr>
          <w:rFonts w:hint="eastAsia"/>
        </w:rPr>
        <w:t>дозволить</w:t>
      </w:r>
      <w:r>
        <w:t></w:t>
      </w:r>
      <w:r>
        <w:rPr>
          <w:rFonts w:hint="eastAsia"/>
        </w:rPr>
        <w:t>змен</w:t>
      </w:r>
      <w:r>
        <w:t></w:t>
      </w:r>
      <w:r>
        <w:rPr>
          <w:rFonts w:hint="eastAsia"/>
        </w:rPr>
        <w:t>шити</w:t>
      </w:r>
      <w:r>
        <w:t></w:t>
      </w:r>
      <w:r>
        <w:rPr>
          <w:rFonts w:hint="eastAsia"/>
        </w:rPr>
        <w:t>простої</w:t>
      </w:r>
      <w:r>
        <w:t></w:t>
      </w:r>
      <w:r>
        <w:rPr>
          <w:rFonts w:hint="eastAsia"/>
        </w:rPr>
        <w:t>та</w:t>
      </w:r>
      <w:r>
        <w:t></w:t>
      </w:r>
      <w:r>
        <w:rPr>
          <w:rFonts w:hint="eastAsia"/>
        </w:rPr>
        <w:t>енергетичні</w:t>
      </w:r>
      <w:r>
        <w:t></w:t>
      </w:r>
      <w:r>
        <w:rPr>
          <w:rFonts w:hint="eastAsia"/>
        </w:rPr>
        <w:t>втрати</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t></w:t>
      </w:r>
      <w:r>
        <w:rPr>
          <w:rFonts w:hint="eastAsia"/>
        </w:rPr>
        <w:t>Для</w:t>
      </w:r>
      <w:r>
        <w:t></w:t>
      </w:r>
      <w:r>
        <w:rPr>
          <w:rFonts w:hint="eastAsia"/>
        </w:rPr>
        <w:t>цього</w:t>
      </w:r>
      <w:r>
        <w:t></w:t>
      </w:r>
      <w:r>
        <w:rPr>
          <w:rFonts w:hint="eastAsia"/>
        </w:rPr>
        <w:t>необхідно</w:t>
      </w:r>
      <w:r>
        <w:t></w:t>
      </w:r>
      <w:r>
        <w:rPr>
          <w:rFonts w:hint="eastAsia"/>
        </w:rPr>
        <w:t>управляти</w:t>
      </w:r>
      <w:r>
        <w:t></w:t>
      </w:r>
      <w:r>
        <w:rPr>
          <w:rFonts w:hint="eastAsia"/>
        </w:rPr>
        <w:t>кі</w:t>
      </w:r>
      <w:r>
        <w:t></w:t>
      </w:r>
      <w:r>
        <w:rPr>
          <w:rFonts w:hint="eastAsia"/>
        </w:rPr>
        <w:t>лькістю</w:t>
      </w:r>
      <w:r>
        <w:t></w:t>
      </w:r>
      <w:r>
        <w:rPr>
          <w:rFonts w:hint="eastAsia"/>
        </w:rPr>
        <w:t>вантажу</w:t>
      </w:r>
      <w:r>
        <w:t></w:t>
      </w:r>
      <w:r>
        <w:rPr>
          <w:rFonts w:hint="eastAsia"/>
        </w:rPr>
        <w:t>в</w:t>
      </w:r>
      <w:r>
        <w:t></w:t>
      </w:r>
      <w:r>
        <w:rPr>
          <w:rFonts w:hint="eastAsia"/>
        </w:rPr>
        <w:t>бункері</w:t>
      </w:r>
      <w:r>
        <w:t></w:t>
      </w:r>
      <w:r>
        <w:rPr>
          <w:rFonts w:hint="eastAsia"/>
        </w:rPr>
        <w:t>за</w:t>
      </w:r>
      <w:r>
        <w:t></w:t>
      </w:r>
      <w:r>
        <w:rPr>
          <w:rFonts w:hint="eastAsia"/>
        </w:rPr>
        <w:t>допо</w:t>
      </w:r>
      <w:r>
        <w:t></w:t>
      </w:r>
      <w:r>
        <w:rPr>
          <w:rFonts w:hint="eastAsia"/>
        </w:rPr>
        <w:t>могою</w:t>
      </w:r>
      <w:r>
        <w:t></w:t>
      </w:r>
      <w:r>
        <w:rPr>
          <w:rFonts w:hint="eastAsia"/>
        </w:rPr>
        <w:t>живильника</w:t>
      </w:r>
      <w:r>
        <w:t></w:t>
      </w:r>
      <w:r>
        <w:t></w:t>
      </w:r>
      <w:r>
        <w:rPr>
          <w:rFonts w:hint="eastAsia"/>
        </w:rPr>
        <w:t>тобто</w:t>
      </w:r>
      <w:r>
        <w:t></w:t>
      </w:r>
      <w:r>
        <w:rPr>
          <w:rFonts w:hint="eastAsia"/>
        </w:rPr>
        <w:t>за</w:t>
      </w:r>
      <w:r>
        <w:t></w:t>
      </w:r>
      <w:r>
        <w:rPr>
          <w:rFonts w:hint="eastAsia"/>
        </w:rPr>
        <w:t>допо</w:t>
      </w:r>
      <w:r>
        <w:t></w:t>
      </w:r>
      <w:r>
        <w:rPr>
          <w:rFonts w:hint="eastAsia"/>
        </w:rPr>
        <w:t>могою</w:t>
      </w:r>
      <w:r>
        <w:t></w:t>
      </w:r>
      <w:r>
        <w:rPr>
          <w:rFonts w:hint="eastAsia"/>
        </w:rPr>
        <w:t>включення</w:t>
      </w:r>
      <w:r>
        <w:t></w:t>
      </w:r>
      <w:r>
        <w:rPr>
          <w:rFonts w:hint="eastAsia"/>
        </w:rPr>
        <w:t>і</w:t>
      </w:r>
      <w:r>
        <w:t></w:t>
      </w:r>
      <w:r>
        <w:rPr>
          <w:rFonts w:hint="eastAsia"/>
        </w:rPr>
        <w:t>виключення</w:t>
      </w:r>
      <w:r>
        <w:t></w:t>
      </w:r>
      <w:r>
        <w:rPr>
          <w:rFonts w:hint="eastAsia"/>
        </w:rPr>
        <w:t>живильника</w:t>
      </w:r>
      <w:r>
        <w:t></w:t>
      </w:r>
      <w:r>
        <w:rPr>
          <w:rFonts w:hint="eastAsia"/>
        </w:rPr>
        <w:t>підтримувати</w:t>
      </w:r>
      <w:r>
        <w:t></w:t>
      </w:r>
      <w:r>
        <w:rPr>
          <w:rFonts w:hint="eastAsia"/>
        </w:rPr>
        <w:t>мінімальний</w:t>
      </w:r>
      <w:r>
        <w:t></w:t>
      </w:r>
      <w:r>
        <w:rPr>
          <w:rFonts w:hint="eastAsia"/>
        </w:rPr>
        <w:t>серед</w:t>
      </w:r>
      <w:r>
        <w:t></w:t>
      </w:r>
      <w:r>
        <w:rPr>
          <w:rFonts w:hint="eastAsia"/>
        </w:rPr>
        <w:t>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rPr>
          <w:rFonts w:hint="eastAsia"/>
        </w:rPr>
        <w:t>залежно</w:t>
      </w:r>
      <w:r>
        <w:t></w:t>
      </w:r>
      <w:r>
        <w:rPr>
          <w:rFonts w:hint="eastAsia"/>
        </w:rPr>
        <w:t>від</w:t>
      </w:r>
      <w:r>
        <w:t></w:t>
      </w:r>
      <w:r>
        <w:rPr>
          <w:rFonts w:hint="eastAsia"/>
        </w:rPr>
        <w:t>величини</w:t>
      </w:r>
      <w:r>
        <w:t></w:t>
      </w:r>
      <w:r>
        <w:rPr>
          <w:rFonts w:hint="eastAsia"/>
        </w:rPr>
        <w:t>вантажопотоку</w:t>
      </w:r>
      <w:r>
        <w:t></w:t>
      </w:r>
      <w:r>
        <w:t></w:t>
      </w:r>
      <w:r>
        <w:rPr>
          <w:rFonts w:hint="eastAsia"/>
        </w:rPr>
        <w:t>що</w:t>
      </w:r>
      <w:r>
        <w:t></w:t>
      </w:r>
      <w:r>
        <w:rPr>
          <w:rFonts w:hint="eastAsia"/>
        </w:rPr>
        <w:t>надхо</w:t>
      </w:r>
      <w:r>
        <w:t></w:t>
      </w:r>
      <w:r>
        <w:rPr>
          <w:rFonts w:hint="eastAsia"/>
        </w:rPr>
        <w:t>дить</w:t>
      </w:r>
      <w:r>
        <w:t></w:t>
      </w:r>
      <w:r>
        <w:rPr>
          <w:rFonts w:hint="eastAsia"/>
        </w:rPr>
        <w:t>в</w:t>
      </w:r>
      <w:r>
        <w:t></w:t>
      </w:r>
      <w:r>
        <w:rPr>
          <w:rFonts w:hint="eastAsia"/>
        </w:rPr>
        <w:t>бункер</w:t>
      </w:r>
      <w:r>
        <w:t></w:t>
      </w:r>
      <w:r>
        <w:t></w:t>
      </w:r>
      <w:r>
        <w:rPr>
          <w:rFonts w:hint="eastAsia"/>
        </w:rPr>
        <w:t>Такий</w:t>
      </w:r>
      <w:r>
        <w:t></w:t>
      </w:r>
      <w:r>
        <w:rPr>
          <w:rFonts w:hint="eastAsia"/>
        </w:rPr>
        <w:t>режим</w:t>
      </w:r>
      <w:r>
        <w:t></w:t>
      </w:r>
      <w:r>
        <w:rPr>
          <w:rFonts w:hint="eastAsia"/>
        </w:rPr>
        <w:t>роботи</w:t>
      </w:r>
      <w:r>
        <w:t></w:t>
      </w:r>
      <w:r>
        <w:rPr>
          <w:rFonts w:hint="eastAsia"/>
        </w:rPr>
        <w:t>акумулюючого</w:t>
      </w:r>
      <w:r>
        <w:t></w:t>
      </w:r>
      <w:r>
        <w:rPr>
          <w:rFonts w:hint="eastAsia"/>
        </w:rPr>
        <w:t>бункера</w:t>
      </w:r>
      <w:r>
        <w:t></w:t>
      </w:r>
      <w:r>
        <w:t></w:t>
      </w:r>
      <w:r>
        <w:rPr>
          <w:rFonts w:hint="eastAsia"/>
        </w:rPr>
        <w:t>тобто</w:t>
      </w:r>
      <w:r>
        <w:t></w:t>
      </w:r>
      <w:r>
        <w:rPr>
          <w:rFonts w:hint="eastAsia"/>
        </w:rPr>
        <w:t>керований</w:t>
      </w:r>
      <w:r>
        <w:t></w:t>
      </w:r>
      <w:r>
        <w:rPr>
          <w:rFonts w:hint="eastAsia"/>
        </w:rPr>
        <w:t>режим</w:t>
      </w:r>
      <w:r>
        <w:t></w:t>
      </w:r>
      <w:r>
        <w:t></w:t>
      </w:r>
      <w:r>
        <w:rPr>
          <w:rFonts w:hint="eastAsia"/>
        </w:rPr>
        <w:t>було</w:t>
      </w:r>
      <w:r>
        <w:t></w:t>
      </w:r>
      <w:r>
        <w:rPr>
          <w:rFonts w:hint="eastAsia"/>
        </w:rPr>
        <w:t>розглянуто</w:t>
      </w:r>
      <w:r>
        <w:t></w:t>
      </w:r>
      <w:r>
        <w:rPr>
          <w:rFonts w:hint="eastAsia"/>
        </w:rPr>
        <w:t>вище</w:t>
      </w:r>
      <w:r>
        <w:t></w:t>
      </w:r>
    </w:p>
    <w:p w:rsidR="00311B8A" w:rsidRDefault="00311B8A" w:rsidP="00311B8A">
      <w:r>
        <w:rPr>
          <w:rFonts w:hint="eastAsia"/>
        </w:rPr>
        <w:t>На</w:t>
      </w:r>
      <w:r>
        <w:t></w:t>
      </w:r>
      <w:r>
        <w:rPr>
          <w:rFonts w:hint="eastAsia"/>
        </w:rPr>
        <w:t>основі</w:t>
      </w:r>
      <w:r>
        <w:t></w:t>
      </w:r>
      <w:r>
        <w:rPr>
          <w:rFonts w:hint="eastAsia"/>
        </w:rPr>
        <w:t>результатів</w:t>
      </w:r>
      <w:r>
        <w:t></w:t>
      </w:r>
      <w:r>
        <w:rPr>
          <w:rFonts w:hint="eastAsia"/>
        </w:rPr>
        <w:t>досліджень</w:t>
      </w:r>
      <w:r>
        <w:t></w:t>
      </w:r>
      <w:r>
        <w:rPr>
          <w:rFonts w:hint="eastAsia"/>
        </w:rPr>
        <w:t>процесів</w:t>
      </w:r>
      <w:r>
        <w:t></w:t>
      </w:r>
      <w:r>
        <w:rPr>
          <w:rFonts w:hint="eastAsia"/>
        </w:rPr>
        <w:t>функціонування</w:t>
      </w:r>
      <w:r>
        <w:t></w:t>
      </w:r>
      <w:r>
        <w:rPr>
          <w:rFonts w:hint="eastAsia"/>
        </w:rPr>
        <w:t>акумулюючо</w:t>
      </w:r>
      <w:r>
        <w:t></w:t>
      </w:r>
      <w:r>
        <w:t></w:t>
      </w:r>
      <w:r>
        <w:rPr>
          <w:rFonts w:hint="eastAsia"/>
        </w:rPr>
        <w:t>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керованому</w:t>
      </w:r>
      <w:r>
        <w:t></w:t>
      </w:r>
      <w:r>
        <w:t></w:t>
      </w:r>
      <w:r>
        <w:rPr>
          <w:rFonts w:hint="eastAsia"/>
        </w:rPr>
        <w:t>було</w:t>
      </w:r>
      <w:r>
        <w:t></w:t>
      </w:r>
      <w:r>
        <w:rPr>
          <w:rFonts w:hint="eastAsia"/>
        </w:rPr>
        <w:t>вирішено</w:t>
      </w:r>
      <w:r>
        <w:t></w:t>
      </w:r>
      <w:r>
        <w:rPr>
          <w:rFonts w:hint="eastAsia"/>
        </w:rPr>
        <w:t>задачу</w:t>
      </w:r>
      <w:r>
        <w:t></w:t>
      </w:r>
      <w:r>
        <w:rPr>
          <w:rFonts w:hint="eastAsia"/>
        </w:rPr>
        <w:t>і</w:t>
      </w:r>
      <w:r>
        <w:t></w:t>
      </w:r>
      <w:r>
        <w:rPr>
          <w:rFonts w:hint="eastAsia"/>
        </w:rPr>
        <w:t>розроблено</w:t>
      </w:r>
      <w:r>
        <w:t></w:t>
      </w:r>
      <w:r>
        <w:rPr>
          <w:rFonts w:hint="eastAsia"/>
        </w:rPr>
        <w:t>алго</w:t>
      </w:r>
      <w:r>
        <w:t></w:t>
      </w:r>
      <w:r>
        <w:rPr>
          <w:rFonts w:hint="eastAsia"/>
        </w:rPr>
        <w:t>ритм</w:t>
      </w:r>
      <w:r>
        <w:t></w:t>
      </w:r>
      <w:r>
        <w:rPr>
          <w:rFonts w:hint="eastAsia"/>
        </w:rPr>
        <w:t>оптимального</w:t>
      </w:r>
      <w:r>
        <w:t></w:t>
      </w:r>
      <w:r>
        <w:rPr>
          <w:rFonts w:hint="eastAsia"/>
        </w:rPr>
        <w:t>і</w:t>
      </w:r>
      <w:r>
        <w:t></w:t>
      </w:r>
      <w:r>
        <w:rPr>
          <w:rFonts w:hint="eastAsia"/>
        </w:rPr>
        <w:t>адаптивного</w:t>
      </w:r>
      <w:r>
        <w:t></w:t>
      </w:r>
      <w:r>
        <w:rPr>
          <w:rFonts w:hint="eastAsia"/>
        </w:rPr>
        <w:t>управління</w:t>
      </w:r>
      <w:r>
        <w:t></w:t>
      </w:r>
      <w:r>
        <w:rPr>
          <w:rFonts w:hint="eastAsia"/>
        </w:rPr>
        <w:t>акумулюючим</w:t>
      </w:r>
      <w:r>
        <w:t></w:t>
      </w:r>
      <w:r>
        <w:rPr>
          <w:rFonts w:hint="eastAsia"/>
        </w:rPr>
        <w:t>бункером</w:t>
      </w:r>
      <w:r>
        <w:t></w:t>
      </w:r>
      <w:r>
        <w:t></w:t>
      </w:r>
      <w:r>
        <w:rPr>
          <w:rFonts w:hint="eastAsia"/>
        </w:rPr>
        <w:t>При</w:t>
      </w:r>
      <w:r>
        <w:t></w:t>
      </w:r>
      <w:r>
        <w:rPr>
          <w:rFonts w:hint="eastAsia"/>
        </w:rPr>
        <w:t>цьому</w:t>
      </w:r>
      <w:r>
        <w:t></w:t>
      </w:r>
      <w:r>
        <w:rPr>
          <w:rFonts w:hint="eastAsia"/>
        </w:rPr>
        <w:t>за</w:t>
      </w:r>
      <w:r>
        <w:t></w:t>
      </w:r>
      <w:r>
        <w:rPr>
          <w:rFonts w:hint="eastAsia"/>
        </w:rPr>
        <w:t>критерій</w:t>
      </w:r>
      <w:r>
        <w:t></w:t>
      </w:r>
      <w:r>
        <w:rPr>
          <w:rFonts w:hint="eastAsia"/>
        </w:rPr>
        <w:t>ефективності</w:t>
      </w:r>
      <w:r>
        <w:t></w:t>
      </w:r>
      <w:r>
        <w:rPr>
          <w:rFonts w:hint="eastAsia"/>
        </w:rPr>
        <w:t>управління</w:t>
      </w:r>
      <w:r>
        <w:t></w:t>
      </w:r>
      <w:r>
        <w:rPr>
          <w:rFonts w:hint="eastAsia"/>
        </w:rPr>
        <w:t>приймався</w:t>
      </w:r>
      <w:r>
        <w:t></w:t>
      </w:r>
      <w:r>
        <w:rPr>
          <w:rFonts w:hint="eastAsia"/>
        </w:rPr>
        <w:t>мінімальний</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t></w:t>
      </w:r>
      <w:r>
        <w:t></w:t>
      </w:r>
      <w:r>
        <w:t></w:t>
      </w:r>
      <w:r>
        <w:t></w:t>
      </w:r>
      <w:r>
        <w:rPr>
          <w:rFonts w:hint="eastAsia"/>
        </w:rPr>
        <w:t>який</w:t>
      </w:r>
      <w:r>
        <w:t></w:t>
      </w:r>
      <w:r>
        <w:rPr>
          <w:rFonts w:hint="eastAsia"/>
        </w:rPr>
        <w:t>дорівнює</w:t>
      </w:r>
      <w:r>
        <w:t> </w:t>
      </w:r>
    </w:p>
    <w:p w:rsidR="00311B8A" w:rsidRDefault="00311B8A" w:rsidP="00311B8A">
      <w:r>
        <w:rPr>
          <w:rFonts w:hint="eastAsia"/>
        </w:rPr>
        <w:t>максимальну</w:t>
      </w:r>
      <w:r>
        <w:t></w:t>
      </w:r>
      <w:r>
        <w:rPr>
          <w:rFonts w:hint="eastAsia"/>
        </w:rPr>
        <w:t>пропускну</w:t>
      </w:r>
      <w:r>
        <w:t></w:t>
      </w:r>
      <w:r>
        <w:rPr>
          <w:rFonts w:hint="eastAsia"/>
        </w:rPr>
        <w:t>здатність</w:t>
      </w:r>
      <w:r>
        <w:t></w:t>
      </w:r>
      <w:r>
        <w:rPr>
          <w:rFonts w:hint="eastAsia"/>
        </w:rPr>
        <w:t>і</w:t>
      </w:r>
      <w:r>
        <w:t></w:t>
      </w:r>
      <w:r>
        <w:rPr>
          <w:rFonts w:hint="eastAsia"/>
        </w:rPr>
        <w:t>мінімальні</w:t>
      </w:r>
      <w:r>
        <w:t></w:t>
      </w:r>
      <w:r>
        <w:rPr>
          <w:rFonts w:hint="eastAsia"/>
        </w:rPr>
        <w:t>витрати</w:t>
      </w:r>
      <w:r>
        <w:t></w:t>
      </w:r>
      <w:r>
        <w:rPr>
          <w:rFonts w:hint="eastAsia"/>
        </w:rPr>
        <w:t>електроенергії</w:t>
      </w:r>
      <w:r>
        <w:t></w:t>
      </w:r>
      <w:r>
        <w:rPr>
          <w:rFonts w:hint="eastAsia"/>
        </w:rPr>
        <w:t>на</w:t>
      </w:r>
      <w:r>
        <w:t></w:t>
      </w:r>
      <w:r>
        <w:rPr>
          <w:rFonts w:hint="eastAsia"/>
        </w:rPr>
        <w:t>транс</w:t>
      </w:r>
      <w:r>
        <w:t></w:t>
      </w:r>
      <w:r>
        <w:rPr>
          <w:rFonts w:hint="eastAsia"/>
        </w:rPr>
        <w:t>портування</w:t>
      </w:r>
      <w:r>
        <w:t></w:t>
      </w:r>
      <w:r>
        <w:rPr>
          <w:rFonts w:hint="eastAsia"/>
        </w:rPr>
        <w:t>вантажу</w:t>
      </w:r>
      <w:r>
        <w:t></w:t>
      </w:r>
    </w:p>
    <w:p w:rsidR="00311B8A" w:rsidRDefault="00311B8A" w:rsidP="00311B8A">
      <w:r>
        <w:rPr>
          <w:rFonts w:hint="eastAsia"/>
        </w:rPr>
        <w:t>Класичні</w:t>
      </w:r>
      <w:r>
        <w:t></w:t>
      </w:r>
      <w:r>
        <w:rPr>
          <w:rFonts w:hint="eastAsia"/>
        </w:rPr>
        <w:t>методи</w:t>
      </w:r>
      <w:r>
        <w:t></w:t>
      </w:r>
      <w:r>
        <w:rPr>
          <w:rFonts w:hint="eastAsia"/>
        </w:rPr>
        <w:t>розв’язку</w:t>
      </w:r>
      <w:r>
        <w:t></w:t>
      </w:r>
      <w:r>
        <w:rPr>
          <w:rFonts w:hint="eastAsia"/>
        </w:rPr>
        <w:t>поставленої</w:t>
      </w:r>
      <w:r>
        <w:t></w:t>
      </w:r>
      <w:r>
        <w:rPr>
          <w:rFonts w:hint="eastAsia"/>
        </w:rPr>
        <w:t>задачі</w:t>
      </w:r>
      <w:r>
        <w:t></w:t>
      </w:r>
      <w:r>
        <w:rPr>
          <w:rFonts w:hint="eastAsia"/>
        </w:rPr>
        <w:t>оптимального</w:t>
      </w:r>
      <w:r>
        <w:t></w:t>
      </w:r>
      <w:r>
        <w:rPr>
          <w:rFonts w:hint="eastAsia"/>
        </w:rPr>
        <w:t>управління</w:t>
      </w:r>
      <w:r>
        <w:t></w:t>
      </w:r>
      <w:r>
        <w:rPr>
          <w:rFonts w:hint="eastAsia"/>
        </w:rPr>
        <w:t>у</w:t>
      </w:r>
      <w:r>
        <w:t></w:t>
      </w:r>
      <w:r>
        <w:rPr>
          <w:rFonts w:hint="eastAsia"/>
        </w:rPr>
        <w:t>разі</w:t>
      </w:r>
      <w:r>
        <w:t></w:t>
      </w:r>
      <w:r>
        <w:rPr>
          <w:rFonts w:hint="eastAsia"/>
        </w:rPr>
        <w:t>розгалуженої</w:t>
      </w:r>
      <w:r>
        <w:t></w:t>
      </w:r>
      <w:r>
        <w:rPr>
          <w:rFonts w:hint="eastAsia"/>
        </w:rPr>
        <w:t>та</w:t>
      </w:r>
      <w:r>
        <w:t></w:t>
      </w:r>
      <w:r>
        <w:rPr>
          <w:rFonts w:hint="eastAsia"/>
        </w:rPr>
        <w:t>складної</w:t>
      </w:r>
      <w:r>
        <w:t></w:t>
      </w:r>
      <w:r>
        <w:rPr>
          <w:rFonts w:hint="eastAsia"/>
        </w:rPr>
        <w:t>структури</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кі</w:t>
      </w:r>
      <w:r>
        <w:t></w:t>
      </w:r>
      <w:r>
        <w:rPr>
          <w:rFonts w:hint="eastAsia"/>
        </w:rPr>
        <w:t>лькістю</w:t>
      </w:r>
      <w:r>
        <w:t></w:t>
      </w:r>
      <w:r>
        <w:rPr>
          <w:rFonts w:hint="eastAsia"/>
        </w:rPr>
        <w:t>бункерів</w:t>
      </w:r>
      <w:r>
        <w:t></w:t>
      </w:r>
      <w:r>
        <w:rPr>
          <w:rFonts w:hint="eastAsia"/>
        </w:rPr>
        <w:t>і</w:t>
      </w:r>
      <w:r>
        <w:t></w:t>
      </w:r>
      <w:r>
        <w:rPr>
          <w:rFonts w:hint="eastAsia"/>
        </w:rPr>
        <w:t>конвеєрів</w:t>
      </w:r>
      <w:r>
        <w:t></w:t>
      </w:r>
      <w:r>
        <w:t></w:t>
      </w:r>
      <w:r>
        <w:t></w:t>
      </w:r>
      <w:r>
        <w:t></w:t>
      </w:r>
      <w:r>
        <w:t></w:t>
      </w:r>
      <w:r>
        <w:t></w:t>
      </w:r>
      <w:r>
        <w:t></w:t>
      </w:r>
      <w:r>
        <w:rPr>
          <w:rFonts w:hint="eastAsia"/>
        </w:rPr>
        <w:t>призводять</w:t>
      </w:r>
      <w:r>
        <w:t></w:t>
      </w:r>
      <w:r>
        <w:rPr>
          <w:rFonts w:hint="eastAsia"/>
        </w:rPr>
        <w:t>до</w:t>
      </w:r>
      <w:r>
        <w:t></w:t>
      </w:r>
      <w:r>
        <w:rPr>
          <w:rFonts w:hint="eastAsia"/>
        </w:rPr>
        <w:t>громіздких</w:t>
      </w:r>
      <w:r>
        <w:t></w:t>
      </w:r>
      <w:r>
        <w:rPr>
          <w:rFonts w:hint="eastAsia"/>
        </w:rPr>
        <w:t>обчислювальних</w:t>
      </w:r>
      <w:r>
        <w:t></w:t>
      </w:r>
      <w:r>
        <w:rPr>
          <w:rFonts w:hint="eastAsia"/>
        </w:rPr>
        <w:t>процесів</w:t>
      </w:r>
      <w:r>
        <w:t></w:t>
      </w:r>
      <w:r>
        <w:rPr>
          <w:rFonts w:hint="eastAsia"/>
        </w:rPr>
        <w:t>і</w:t>
      </w:r>
      <w:r>
        <w:t></w:t>
      </w:r>
      <w:r>
        <w:rPr>
          <w:rFonts w:hint="eastAsia"/>
        </w:rPr>
        <w:t>на</w:t>
      </w:r>
      <w:r>
        <w:t></w:t>
      </w:r>
      <w:r>
        <w:rPr>
          <w:rFonts w:hint="eastAsia"/>
        </w:rPr>
        <w:t>практиці</w:t>
      </w:r>
      <w:r>
        <w:t></w:t>
      </w:r>
      <w:r>
        <w:rPr>
          <w:rFonts w:hint="eastAsia"/>
        </w:rPr>
        <w:t>застосовуватися</w:t>
      </w:r>
      <w:r>
        <w:t></w:t>
      </w:r>
      <w:r>
        <w:rPr>
          <w:rFonts w:hint="eastAsia"/>
        </w:rPr>
        <w:t>не</w:t>
      </w:r>
      <w:r>
        <w:t></w:t>
      </w:r>
      <w:r>
        <w:rPr>
          <w:rFonts w:hint="eastAsia"/>
        </w:rPr>
        <w:t>можуть</w:t>
      </w:r>
      <w:r>
        <w:t></w:t>
      </w:r>
    </w:p>
    <w:p w:rsidR="00311B8A" w:rsidRDefault="00311B8A" w:rsidP="00311B8A">
      <w:r>
        <w:rPr>
          <w:rFonts w:hint="eastAsia"/>
        </w:rPr>
        <w:t>В</w:t>
      </w:r>
      <w:r>
        <w:t></w:t>
      </w:r>
      <w:r>
        <w:rPr>
          <w:rFonts w:hint="eastAsia"/>
        </w:rPr>
        <w:t>цьому</w:t>
      </w:r>
      <w:r>
        <w:t></w:t>
      </w:r>
      <w:r>
        <w:rPr>
          <w:rFonts w:hint="eastAsia"/>
        </w:rPr>
        <w:t>випадку</w:t>
      </w:r>
      <w:r>
        <w:t></w:t>
      </w:r>
      <w:r>
        <w:rPr>
          <w:rFonts w:hint="eastAsia"/>
        </w:rPr>
        <w:t>задачу</w:t>
      </w:r>
      <w:r>
        <w:t></w:t>
      </w:r>
      <w:r>
        <w:rPr>
          <w:rFonts w:hint="eastAsia"/>
        </w:rPr>
        <w:t>оптимального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на</w:t>
      </w:r>
      <w:r>
        <w:t></w:t>
      </w:r>
      <w:r>
        <w:rPr>
          <w:rFonts w:hint="eastAsia"/>
        </w:rPr>
        <w:t>верхньому</w:t>
      </w:r>
      <w:r>
        <w:t></w:t>
      </w:r>
      <w:r>
        <w:rPr>
          <w:rFonts w:hint="eastAsia"/>
        </w:rPr>
        <w:t>рівні</w:t>
      </w:r>
      <w:r>
        <w:t></w:t>
      </w:r>
      <w:r>
        <w:rPr>
          <w:rFonts w:hint="eastAsia"/>
        </w:rPr>
        <w:t>можна</w:t>
      </w:r>
      <w:r>
        <w:t></w:t>
      </w:r>
      <w:r>
        <w:rPr>
          <w:rFonts w:hint="eastAsia"/>
        </w:rPr>
        <w:t>представити</w:t>
      </w:r>
      <w:r>
        <w:t></w:t>
      </w:r>
      <w:r>
        <w:rPr>
          <w:rFonts w:hint="eastAsia"/>
        </w:rPr>
        <w:t>як</w:t>
      </w:r>
      <w:r>
        <w:t></w:t>
      </w:r>
      <w:r>
        <w:rPr>
          <w:rFonts w:hint="eastAsia"/>
        </w:rPr>
        <w:t>дворівневу</w:t>
      </w:r>
      <w:r>
        <w:t></w:t>
      </w:r>
      <w:r>
        <w:rPr>
          <w:rFonts w:hint="eastAsia"/>
        </w:rPr>
        <w:t>ієрархічну</w:t>
      </w:r>
      <w:r>
        <w:t></w:t>
      </w:r>
      <w:r>
        <w:rPr>
          <w:rFonts w:hint="eastAsia"/>
        </w:rPr>
        <w:t>систему</w:t>
      </w:r>
      <w:r>
        <w:t></w:t>
      </w:r>
      <w:r>
        <w:rPr>
          <w:rFonts w:hint="eastAsia"/>
        </w:rPr>
        <w:t>оптимального</w:t>
      </w:r>
      <w:r>
        <w:t></w:t>
      </w:r>
      <w:r>
        <w:rPr>
          <w:rFonts w:hint="eastAsia"/>
        </w:rPr>
        <w:t>управління</w:t>
      </w:r>
      <w:r>
        <w:t></w:t>
      </w:r>
      <w:r>
        <w:t></w:t>
      </w:r>
      <w:r>
        <w:rPr>
          <w:rFonts w:hint="eastAsia"/>
        </w:rPr>
        <w:t>рис</w:t>
      </w:r>
      <w:r>
        <w:t></w:t>
      </w:r>
      <w:r>
        <w:t></w:t>
      </w:r>
      <w:r>
        <w:t></w:t>
      </w:r>
      <w:r>
        <w:t></w:t>
      </w:r>
      <w:r>
        <w:t></w:t>
      </w:r>
      <w:r>
        <w:t></w:t>
      </w:r>
    </w:p>
    <w:p w:rsidR="00311B8A" w:rsidRDefault="00311B8A" w:rsidP="00311B8A">
      <w:r>
        <w:rPr>
          <w:rFonts w:hint="eastAsia"/>
        </w:rPr>
        <w:t>На</w:t>
      </w:r>
      <w:r>
        <w:t></w:t>
      </w:r>
      <w:r>
        <w:rPr>
          <w:rFonts w:hint="eastAsia"/>
        </w:rPr>
        <w:t>першому</w:t>
      </w:r>
      <w:r>
        <w:t></w:t>
      </w:r>
      <w:r>
        <w:t></w:t>
      </w:r>
      <w:r>
        <w:t></w:t>
      </w:r>
      <w:r>
        <w:rPr>
          <w:rFonts w:hint="eastAsia"/>
        </w:rPr>
        <w:t>рівні</w:t>
      </w:r>
      <w:r>
        <w:t></w:t>
      </w:r>
      <w:r>
        <w:rPr>
          <w:rFonts w:hint="eastAsia"/>
        </w:rPr>
        <w:t>цієї</w:t>
      </w:r>
      <w:r>
        <w:t></w:t>
      </w:r>
      <w:r>
        <w:rPr>
          <w:rFonts w:hint="eastAsia"/>
        </w:rPr>
        <w:t>сис</w:t>
      </w:r>
      <w:r>
        <w:t></w:t>
      </w:r>
      <w:r>
        <w:rPr>
          <w:rFonts w:hint="eastAsia"/>
        </w:rPr>
        <w:t>теми</w:t>
      </w:r>
      <w:r>
        <w:t></w:t>
      </w:r>
      <w:r>
        <w:rPr>
          <w:rFonts w:hint="eastAsia"/>
        </w:rPr>
        <w:t>оптимального</w:t>
      </w:r>
      <w:r>
        <w:t></w:t>
      </w:r>
      <w:r>
        <w:rPr>
          <w:rFonts w:hint="eastAsia"/>
        </w:rPr>
        <w:t>управління</w:t>
      </w:r>
      <w:r>
        <w:t></w:t>
      </w:r>
      <w:r>
        <w:rPr>
          <w:rFonts w:hint="eastAsia"/>
        </w:rPr>
        <w:t>си</w:t>
      </w:r>
      <w:r>
        <w:t></w:t>
      </w:r>
      <w:r>
        <w:rPr>
          <w:rFonts w:hint="eastAsia"/>
        </w:rPr>
        <w:t>стемою</w:t>
      </w:r>
      <w:r>
        <w:t></w:t>
      </w:r>
      <w:r>
        <w:rPr>
          <w:rFonts w:hint="eastAsia"/>
        </w:rPr>
        <w:t>конвеєрного</w:t>
      </w:r>
      <w:r>
        <w:t></w:t>
      </w:r>
      <w:r>
        <w:rPr>
          <w:rFonts w:hint="eastAsia"/>
        </w:rPr>
        <w:t>транспорту</w:t>
      </w:r>
      <w:r>
        <w:t></w:t>
      </w:r>
      <w:r>
        <w:t></w:t>
      </w:r>
      <w:r>
        <w:rPr>
          <w:rFonts w:hint="eastAsia"/>
        </w:rPr>
        <w:t>виходячи</w:t>
      </w:r>
      <w:r>
        <w:t></w:t>
      </w:r>
      <w:r>
        <w:rPr>
          <w:rFonts w:hint="eastAsia"/>
        </w:rPr>
        <w:t>з</w:t>
      </w:r>
      <w:r>
        <w:t></w:t>
      </w:r>
      <w:r>
        <w:rPr>
          <w:rFonts w:hint="eastAsia"/>
        </w:rPr>
        <w:t>поточної</w:t>
      </w:r>
      <w:r>
        <w:t></w:t>
      </w:r>
      <w:r>
        <w:rPr>
          <w:rFonts w:hint="eastAsia"/>
        </w:rPr>
        <w:t>інформації</w:t>
      </w:r>
      <w:r>
        <w:t></w:t>
      </w:r>
      <w:r>
        <w:rPr>
          <w:rFonts w:hint="eastAsia"/>
        </w:rPr>
        <w:t>про</w:t>
      </w:r>
      <w:r>
        <w:t></w:t>
      </w:r>
      <w:r>
        <w:rPr>
          <w:rFonts w:hint="eastAsia"/>
        </w:rPr>
        <w:t>величини</w:t>
      </w:r>
      <w:r>
        <w:t></w:t>
      </w:r>
      <w:r>
        <w:rPr>
          <w:rFonts w:hint="eastAsia"/>
        </w:rPr>
        <w:t>вантажопотоків</w:t>
      </w:r>
      <w:r>
        <w:t></w:t>
      </w:r>
      <w:r>
        <w:t></w:t>
      </w:r>
      <w:r>
        <w:t></w:t>
      </w:r>
      <w:r>
        <w:t></w:t>
      </w:r>
      <w:r>
        <w:t></w:t>
      </w:r>
    </w:p>
    <w:p w:rsidR="00311B8A" w:rsidRDefault="00311B8A" w:rsidP="00311B8A">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w:t>
      </w:r>
      <w:r>
        <w:t></w:t>
      </w:r>
      <w:r>
        <w:rPr>
          <w:rFonts w:hint="eastAsia"/>
        </w:rPr>
        <w:t>рту</w:t>
      </w:r>
      <w:r>
        <w:t></w:t>
      </w:r>
      <w:r>
        <w:t></w:t>
      </w:r>
      <w:r>
        <w:rPr>
          <w:rFonts w:hint="eastAsia"/>
        </w:rPr>
        <w:t>про</w:t>
      </w:r>
      <w:r>
        <w:t></w:t>
      </w:r>
      <w:r>
        <w:rPr>
          <w:rFonts w:hint="eastAsia"/>
        </w:rPr>
        <w:t>стан</w:t>
      </w:r>
      <w:r>
        <w:t></w:t>
      </w:r>
      <w:r>
        <w:rPr>
          <w:rFonts w:hint="eastAsia"/>
        </w:rPr>
        <w:t>конвеєрів</w:t>
      </w:r>
      <w:r>
        <w:t></w:t>
      </w:r>
      <w:r>
        <w:rPr>
          <w:rFonts w:hint="eastAsia"/>
        </w:rPr>
        <w:t>і</w:t>
      </w:r>
      <w:r>
        <w:t></w:t>
      </w:r>
      <w:r>
        <w:rPr>
          <w:rFonts w:hint="eastAsia"/>
        </w:rPr>
        <w:t>техноло</w:t>
      </w:r>
      <w:r>
        <w:t></w:t>
      </w:r>
      <w:r>
        <w:rPr>
          <w:rFonts w:hint="eastAsia"/>
        </w:rPr>
        <w:t>гічного</w:t>
      </w:r>
      <w:r>
        <w:t></w:t>
      </w:r>
      <w:r>
        <w:rPr>
          <w:rFonts w:hint="eastAsia"/>
        </w:rPr>
        <w:t>обладнання</w:t>
      </w:r>
      <w:r>
        <w:t></w:t>
      </w:r>
      <w:r>
        <w:rPr>
          <w:rFonts w:hint="eastAsia"/>
        </w:rPr>
        <w:t>системи</w:t>
      </w:r>
      <w:r>
        <w:t></w:t>
      </w:r>
      <w:r>
        <w:rPr>
          <w:rFonts w:hint="eastAsia"/>
        </w:rPr>
        <w:t>конве</w:t>
      </w:r>
      <w:r>
        <w:t></w:t>
      </w:r>
      <w:r>
        <w:rPr>
          <w:rFonts w:hint="eastAsia"/>
        </w:rPr>
        <w:t>єрного</w:t>
      </w:r>
      <w:r>
        <w:t></w:t>
      </w:r>
      <w:r>
        <w:rPr>
          <w:rFonts w:hint="eastAsia"/>
        </w:rPr>
        <w:t>транспорту</w:t>
      </w:r>
      <w:r>
        <w:t></w:t>
      </w:r>
      <w:r>
        <w:t></w:t>
      </w:r>
      <w:r>
        <w:rPr>
          <w:rFonts w:hint="eastAsia"/>
        </w:rPr>
        <w:t>вирішується</w:t>
      </w:r>
      <w:r>
        <w:t></w:t>
      </w:r>
      <w:r>
        <w:rPr>
          <w:rFonts w:hint="eastAsia"/>
        </w:rPr>
        <w:t>задача</w:t>
      </w:r>
      <w:r>
        <w:t></w:t>
      </w:r>
      <w:r>
        <w:rPr>
          <w:rFonts w:hint="eastAsia"/>
        </w:rPr>
        <w:t>структурного</w:t>
      </w:r>
      <w:r>
        <w:t></w:t>
      </w:r>
      <w:r>
        <w:rPr>
          <w:rFonts w:hint="eastAsia"/>
        </w:rPr>
        <w:t>синтезу</w:t>
      </w:r>
      <w:r>
        <w:t></w:t>
      </w:r>
      <w:r>
        <w:t></w:t>
      </w:r>
      <w:r>
        <w:rPr>
          <w:rFonts w:hint="eastAsia"/>
        </w:rPr>
        <w:t>тобто</w:t>
      </w:r>
      <w:r>
        <w:t></w:t>
      </w:r>
      <w:r>
        <w:rPr>
          <w:rFonts w:hint="eastAsia"/>
        </w:rPr>
        <w:t>вибирається</w:t>
      </w:r>
      <w:r>
        <w:t></w:t>
      </w:r>
      <w:r>
        <w:rPr>
          <w:rFonts w:hint="eastAsia"/>
        </w:rPr>
        <w:t>схема</w:t>
      </w:r>
      <w:r>
        <w:t></w:t>
      </w:r>
      <w:r>
        <w:rPr>
          <w:rFonts w:hint="eastAsia"/>
        </w:rPr>
        <w:t>конвеєрного</w:t>
      </w:r>
      <w:r>
        <w:t></w:t>
      </w:r>
      <w:r>
        <w:rPr>
          <w:rFonts w:hint="eastAsia"/>
        </w:rPr>
        <w:t>транспорту</w:t>
      </w:r>
      <w:r>
        <w:t></w:t>
      </w:r>
      <w:r>
        <w:t></w:t>
      </w:r>
      <w:r>
        <w:rPr>
          <w:rFonts w:hint="eastAsia"/>
        </w:rPr>
        <w:t>при</w:t>
      </w:r>
      <w:r>
        <w:t></w:t>
      </w:r>
      <w:r>
        <w:rPr>
          <w:rFonts w:hint="eastAsia"/>
        </w:rPr>
        <w:t>якій</w:t>
      </w:r>
      <w:r>
        <w:t></w:t>
      </w:r>
      <w:r>
        <w:rPr>
          <w:rFonts w:hint="eastAsia"/>
        </w:rPr>
        <w:t>середня</w:t>
      </w:r>
      <w:r>
        <w:t></w:t>
      </w:r>
      <w:r>
        <w:rPr>
          <w:rFonts w:hint="eastAsia"/>
        </w:rPr>
        <w:t>пропускна</w:t>
      </w:r>
      <w:r>
        <w:t></w:t>
      </w:r>
      <w:r>
        <w:rPr>
          <w:rFonts w:hint="eastAsia"/>
        </w:rPr>
        <w:t>здатність</w:t>
      </w:r>
      <w:r>
        <w:t></w:t>
      </w:r>
      <w:r>
        <w:rPr>
          <w:rFonts w:hint="eastAsia"/>
        </w:rPr>
        <w:t>системи</w:t>
      </w:r>
      <w:r>
        <w:t></w:t>
      </w:r>
      <w:r>
        <w:t></w:t>
      </w:r>
      <w:r>
        <w:t></w:t>
      </w:r>
      <w:r>
        <w:t></w:t>
      </w:r>
      <w:r>
        <w:rPr>
          <w:rFonts w:hint="eastAsia"/>
        </w:rPr>
        <w:t>набуває</w:t>
      </w:r>
      <w:r>
        <w:t></w:t>
      </w:r>
      <w:r>
        <w:rPr>
          <w:rFonts w:hint="eastAsia"/>
        </w:rPr>
        <w:t>максимального</w:t>
      </w:r>
      <w:r>
        <w:t></w:t>
      </w:r>
      <w:r>
        <w:rPr>
          <w:rFonts w:hint="eastAsia"/>
        </w:rPr>
        <w:t>зна</w:t>
      </w:r>
      <w:r>
        <w:t></w:t>
      </w:r>
      <w:r>
        <w:rPr>
          <w:rFonts w:hint="eastAsia"/>
        </w:rPr>
        <w:t>чення</w:t>
      </w:r>
      <w:r>
        <w:t></w:t>
      </w:r>
      <w:r>
        <w:t></w:t>
      </w:r>
      <w:r>
        <w:rPr>
          <w:rFonts w:hint="eastAsia"/>
        </w:rPr>
        <w:t>При</w:t>
      </w:r>
      <w:r>
        <w:t></w:t>
      </w:r>
      <w:r>
        <w:rPr>
          <w:rFonts w:hint="eastAsia"/>
        </w:rPr>
        <w:t>цьому</w:t>
      </w:r>
      <w:r>
        <w:t></w:t>
      </w:r>
      <w:r>
        <w:rPr>
          <w:rFonts w:hint="eastAsia"/>
        </w:rPr>
        <w:t>передбачається</w:t>
      </w:r>
      <w:r>
        <w:t></w:t>
      </w:r>
      <w:r>
        <w:t></w:t>
      </w:r>
      <w:r>
        <w:rPr>
          <w:rFonts w:hint="eastAsia"/>
        </w:rPr>
        <w:t>що</w:t>
      </w:r>
      <w:r>
        <w:t></w:t>
      </w:r>
      <w:r>
        <w:rPr>
          <w:rFonts w:hint="eastAsia"/>
        </w:rPr>
        <w:t>всі</w:t>
      </w:r>
      <w:r>
        <w:t></w:t>
      </w:r>
      <w:r>
        <w:rPr>
          <w:rFonts w:hint="eastAsia"/>
        </w:rPr>
        <w:t>акумулюючі</w:t>
      </w:r>
      <w:r>
        <w:t></w:t>
      </w:r>
      <w:r>
        <w:rPr>
          <w:rFonts w:hint="eastAsia"/>
        </w:rPr>
        <w:t>бункери</w:t>
      </w:r>
      <w:r>
        <w:t></w:t>
      </w:r>
      <w:r>
        <w:rPr>
          <w:rFonts w:hint="eastAsia"/>
        </w:rPr>
        <w:t>працюють</w:t>
      </w:r>
      <w:r>
        <w:t></w:t>
      </w:r>
      <w:r>
        <w:rPr>
          <w:rFonts w:hint="eastAsia"/>
        </w:rPr>
        <w:t>в</w:t>
      </w:r>
      <w:r>
        <w:t></w:t>
      </w:r>
      <w:r>
        <w:rPr>
          <w:rFonts w:hint="eastAsia"/>
        </w:rPr>
        <w:t>не</w:t>
      </w:r>
      <w:r>
        <w:t></w:t>
      </w:r>
      <w:r>
        <w:t></w:t>
      </w:r>
      <w:r>
        <w:rPr>
          <w:rFonts w:hint="eastAsia"/>
        </w:rPr>
        <w:t>керованому</w:t>
      </w:r>
      <w:r>
        <w:t></w:t>
      </w:r>
      <w:r>
        <w:rPr>
          <w:rFonts w:hint="eastAsia"/>
        </w:rPr>
        <w:t>режимі</w:t>
      </w:r>
      <w:r>
        <w:t></w:t>
      </w:r>
      <w:r>
        <w:t></w:t>
      </w:r>
      <w:r>
        <w:rPr>
          <w:rFonts w:hint="eastAsia"/>
        </w:rPr>
        <w:t>Потім</w:t>
      </w:r>
      <w:r>
        <w:t></w:t>
      </w:r>
      <w:r>
        <w:rPr>
          <w:rFonts w:hint="eastAsia"/>
        </w:rPr>
        <w:t>на</w:t>
      </w:r>
      <w:r>
        <w:t></w:t>
      </w:r>
      <w:r>
        <w:rPr>
          <w:rFonts w:hint="eastAsia"/>
        </w:rPr>
        <w:t>першому</w:t>
      </w:r>
      <w:r>
        <w:t></w:t>
      </w:r>
      <w:r>
        <w:t></w:t>
      </w:r>
      <w:r>
        <w:t></w:t>
      </w:r>
      <w:r>
        <w:rPr>
          <w:rFonts w:hint="eastAsia"/>
        </w:rPr>
        <w:t>рівні</w:t>
      </w:r>
      <w:r>
        <w:t></w:t>
      </w:r>
      <w:r>
        <w:rPr>
          <w:rFonts w:hint="eastAsia"/>
        </w:rPr>
        <w:t>вирішується</w:t>
      </w:r>
      <w:r>
        <w:t></w:t>
      </w:r>
      <w:r>
        <w:rPr>
          <w:rFonts w:hint="eastAsia"/>
        </w:rPr>
        <w:t>задача</w:t>
      </w:r>
      <w:r>
        <w:t></w:t>
      </w:r>
      <w:r>
        <w:rPr>
          <w:rFonts w:hint="eastAsia"/>
        </w:rPr>
        <w:t>параметрич</w:t>
      </w:r>
      <w:r>
        <w:t></w:t>
      </w:r>
      <w:r>
        <w:rPr>
          <w:rFonts w:hint="eastAsia"/>
        </w:rPr>
        <w:t>ного</w:t>
      </w:r>
      <w:r>
        <w:t></w:t>
      </w:r>
      <w:r>
        <w:rPr>
          <w:rFonts w:hint="eastAsia"/>
        </w:rPr>
        <w:t>синтезу</w:t>
      </w:r>
      <w:r>
        <w:t></w:t>
      </w:r>
      <w:r>
        <w:t></w:t>
      </w:r>
      <w:r>
        <w:rPr>
          <w:rFonts w:hint="eastAsia"/>
        </w:rPr>
        <w:t>При</w:t>
      </w:r>
      <w:r>
        <w:t></w:t>
      </w:r>
      <w:r>
        <w:rPr>
          <w:rFonts w:hint="eastAsia"/>
        </w:rPr>
        <w:t>цьому</w:t>
      </w:r>
      <w:r>
        <w:t></w:t>
      </w:r>
      <w:r>
        <w:rPr>
          <w:rFonts w:hint="eastAsia"/>
        </w:rPr>
        <w:t>вибираються</w:t>
      </w:r>
      <w:r>
        <w:t></w:t>
      </w:r>
      <w:r>
        <w:rPr>
          <w:rFonts w:hint="eastAsia"/>
        </w:rPr>
        <w:t>різні</w:t>
      </w:r>
      <w:r>
        <w:t></w:t>
      </w:r>
      <w:r>
        <w:rPr>
          <w:rFonts w:hint="eastAsia"/>
        </w:rPr>
        <w:t>альтернативи</w:t>
      </w:r>
      <w:r>
        <w:t></w:t>
      </w:r>
      <w:r>
        <w:rPr>
          <w:rFonts w:hint="eastAsia"/>
        </w:rPr>
        <w:t>параметрів</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тобто</w:t>
      </w:r>
      <w:r>
        <w:t></w:t>
      </w:r>
      <w:r>
        <w:rPr>
          <w:rFonts w:hint="eastAsia"/>
        </w:rPr>
        <w:t>різні</w:t>
      </w:r>
      <w:r>
        <w:t></w:t>
      </w:r>
      <w:r>
        <w:rPr>
          <w:rFonts w:hint="eastAsia"/>
        </w:rPr>
        <w:t>швидкості</w:t>
      </w:r>
      <w:r>
        <w:t></w:t>
      </w:r>
      <w:r>
        <w:rPr>
          <w:rFonts w:hint="eastAsia"/>
        </w:rPr>
        <w:t>конвеєра</w:t>
      </w:r>
      <w:r>
        <w:t></w:t>
      </w:r>
      <w:r>
        <w:t></w:t>
      </w:r>
      <w:r>
        <w:t></w:t>
      </w:r>
      <w:r>
        <w:rPr>
          <w:rFonts w:hint="eastAsia"/>
        </w:rPr>
        <w:t>і</w:t>
      </w:r>
      <w:r>
        <w:t></w:t>
      </w:r>
      <w:r>
        <w:rPr>
          <w:rFonts w:hint="eastAsia"/>
        </w:rPr>
        <w:t>продуктивності</w:t>
      </w:r>
    </w:p>
    <w:p w:rsidR="00311B8A" w:rsidRDefault="00311B8A" w:rsidP="00311B8A">
      <w:r>
        <w:rPr>
          <w:rFonts w:hint="eastAsia"/>
        </w:rPr>
        <w:t>живильників</w:t>
      </w:r>
      <w:r>
        <w:t></w:t>
      </w:r>
      <w:r>
        <w:t></w:t>
      </w:r>
      <w:r>
        <w:t></w:t>
      </w:r>
      <w:r>
        <w:t></w:t>
      </w:r>
    </w:p>
    <w:p w:rsidR="00311B8A" w:rsidRDefault="00311B8A" w:rsidP="00311B8A">
      <w:r>
        <w:rPr>
          <w:rFonts w:hint="eastAsia"/>
        </w:rPr>
        <w:t>ПІ</w:t>
      </w:r>
    </w:p>
    <w:p w:rsidR="00311B8A" w:rsidRDefault="00311B8A" w:rsidP="00311B8A">
      <w:r>
        <w:rPr>
          <w:rFonts w:hint="eastAsia"/>
        </w:rPr>
        <w:t>Потім</w:t>
      </w:r>
      <w:r>
        <w:t></w:t>
      </w:r>
      <w:r>
        <w:rPr>
          <w:rFonts w:hint="eastAsia"/>
        </w:rPr>
        <w:t>цю</w:t>
      </w:r>
      <w:r>
        <w:t></w:t>
      </w:r>
      <w:r>
        <w:rPr>
          <w:rFonts w:hint="eastAsia"/>
        </w:rPr>
        <w:t>інформацію</w:t>
      </w:r>
      <w:r>
        <w:t></w:t>
      </w:r>
      <w:r>
        <w:t></w:t>
      </w:r>
      <w:r>
        <w:rPr>
          <w:rFonts w:hint="eastAsia"/>
        </w:rPr>
        <w:t>тобто</w:t>
      </w:r>
      <w:r>
        <w:t></w:t>
      </w:r>
      <w:r>
        <w:rPr>
          <w:rFonts w:hint="eastAsia"/>
        </w:rPr>
        <w:t>значення</w:t>
      </w:r>
      <w:r>
        <w:t></w:t>
      </w:r>
      <w:r>
        <w:t></w:t>
      </w:r>
      <w:r>
        <w:rPr>
          <w:rFonts w:hint="eastAsia"/>
        </w:rPr>
        <w:t>л</w:t>
      </w:r>
      <w:r>
        <w:t></w:t>
      </w:r>
      <w:r>
        <w:rPr>
          <w:rFonts w:hint="eastAsia"/>
        </w:rPr>
        <w:t>і</w:t>
      </w:r>
      <w:r>
        <w:t></w:t>
      </w:r>
      <w:r>
        <w:t></w:t>
      </w:r>
      <w:r>
        <w:t></w:t>
      </w:r>
      <w:r>
        <w:t></w:t>
      </w:r>
      <w:r>
        <w:t></w:t>
      </w:r>
      <w:r>
        <w:rPr>
          <w:rFonts w:hint="eastAsia"/>
        </w:rPr>
        <w:t>передають</w:t>
      </w:r>
      <w:r>
        <w:t></w:t>
      </w:r>
      <w:r>
        <w:rPr>
          <w:rFonts w:hint="eastAsia"/>
        </w:rPr>
        <w:t>на</w:t>
      </w:r>
      <w:r>
        <w:t></w:t>
      </w:r>
      <w:r>
        <w:rPr>
          <w:rFonts w:hint="eastAsia"/>
        </w:rPr>
        <w:t>другий</w:t>
      </w:r>
      <w:r>
        <w:t></w:t>
      </w:r>
      <w:r>
        <w:t></w:t>
      </w:r>
      <w:r>
        <w:t></w:t>
      </w:r>
    </w:p>
    <w:p w:rsidR="00311B8A" w:rsidRDefault="00311B8A" w:rsidP="00311B8A">
      <w:r>
        <w:rPr>
          <w:rFonts w:hint="eastAsia"/>
        </w:rPr>
        <w:t>рівень</w:t>
      </w:r>
      <w:r>
        <w:t></w:t>
      </w:r>
      <w:r>
        <w:rPr>
          <w:rFonts w:hint="eastAsia"/>
        </w:rPr>
        <w:t>оптимального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t></w:t>
      </w:r>
      <w:r>
        <w:rPr>
          <w:rFonts w:hint="eastAsia"/>
        </w:rPr>
        <w:t>тобто</w:t>
      </w:r>
      <w:r>
        <w:t></w:t>
      </w:r>
      <w:r>
        <w:rPr>
          <w:rFonts w:hint="eastAsia"/>
        </w:rPr>
        <w:t>на</w:t>
      </w:r>
      <w:r>
        <w:t></w:t>
      </w:r>
      <w:r>
        <w:rPr>
          <w:rFonts w:hint="eastAsia"/>
        </w:rPr>
        <w:t>рівень</w:t>
      </w:r>
      <w:r>
        <w:t></w:t>
      </w:r>
      <w:r>
        <w:rPr>
          <w:rFonts w:hint="eastAsia"/>
        </w:rPr>
        <w:t>управління</w:t>
      </w:r>
      <w:r>
        <w:t></w:t>
      </w:r>
      <w:r>
        <w:rPr>
          <w:rFonts w:hint="eastAsia"/>
        </w:rPr>
        <w:t>бункерами</w:t>
      </w:r>
      <w:r>
        <w:t></w:t>
      </w:r>
      <w:r>
        <w:rPr>
          <w:rFonts w:hint="eastAsia"/>
        </w:rPr>
        <w:t>за</w:t>
      </w:r>
      <w:r>
        <w:t></w:t>
      </w:r>
      <w:r>
        <w:rPr>
          <w:rFonts w:hint="eastAsia"/>
        </w:rPr>
        <w:t>допомогою</w:t>
      </w:r>
      <w:r>
        <w:t></w:t>
      </w:r>
      <w:r>
        <w:rPr>
          <w:rFonts w:hint="eastAsia"/>
        </w:rPr>
        <w:t>контролерів</w:t>
      </w:r>
      <w:r>
        <w:t></w:t>
      </w:r>
      <w:r>
        <w:t></w:t>
      </w:r>
      <w:r>
        <w:rPr>
          <w:rFonts w:hint="eastAsia"/>
        </w:rPr>
        <w:t>які</w:t>
      </w:r>
      <w:r>
        <w:t></w:t>
      </w:r>
      <w:r>
        <w:rPr>
          <w:rFonts w:hint="eastAsia"/>
        </w:rPr>
        <w:t>визначають</w:t>
      </w:r>
      <w:r>
        <w:t></w:t>
      </w:r>
      <w:r>
        <w:rPr>
          <w:rFonts w:hint="eastAsia"/>
        </w:rPr>
        <w:t>мак</w:t>
      </w:r>
      <w:r>
        <w:t></w:t>
      </w:r>
      <w:r>
        <w:rPr>
          <w:rFonts w:hint="eastAsia"/>
        </w:rPr>
        <w:t>симальні</w:t>
      </w:r>
      <w:r>
        <w:t></w:t>
      </w:r>
      <w:r>
        <w:rPr>
          <w:rFonts w:hint="eastAsia"/>
        </w:rPr>
        <w:t>задані</w:t>
      </w:r>
      <w:r>
        <w:t></w:t>
      </w:r>
      <w:r>
        <w:rPr>
          <w:rFonts w:hint="eastAsia"/>
        </w:rPr>
        <w:t>об</w:t>
      </w:r>
      <w:r>
        <w:t></w:t>
      </w:r>
      <w:r>
        <w:rPr>
          <w:rFonts w:hint="eastAsia"/>
        </w:rPr>
        <w:t>єми</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t></w:t>
      </w:r>
      <w:r>
        <w:t></w:t>
      </w:r>
      <w:r>
        <w:t></w:t>
      </w:r>
      <w:r>
        <w:t></w:t>
      </w:r>
      <w:r>
        <w:t></w:t>
      </w:r>
    </w:p>
    <w:p w:rsidR="00311B8A" w:rsidRDefault="00311B8A" w:rsidP="00311B8A">
      <w:r>
        <w:rPr>
          <w:rFonts w:hint="eastAsia"/>
        </w:rPr>
        <w:t>Вхідними</w:t>
      </w:r>
      <w:r>
        <w:t></w:t>
      </w:r>
      <w:r>
        <w:rPr>
          <w:rFonts w:hint="eastAsia"/>
        </w:rPr>
        <w:t>змінними</w:t>
      </w:r>
      <w:r>
        <w:t></w:t>
      </w:r>
      <w:r>
        <w:rPr>
          <w:rFonts w:hint="eastAsia"/>
        </w:rPr>
        <w:t>цієї</w:t>
      </w:r>
      <w:r>
        <w:t></w:t>
      </w:r>
      <w:r>
        <w:rPr>
          <w:rFonts w:hint="eastAsia"/>
        </w:rPr>
        <w:t>системи</w:t>
      </w:r>
      <w:r>
        <w:t></w:t>
      </w:r>
      <w:r>
        <w:rPr>
          <w:rFonts w:hint="eastAsia"/>
        </w:rPr>
        <w:t>оптимального</w:t>
      </w:r>
      <w:r>
        <w:t></w:t>
      </w:r>
      <w:r>
        <w:rPr>
          <w:rFonts w:hint="eastAsia"/>
        </w:rPr>
        <w:t>управління</w:t>
      </w:r>
      <w:r>
        <w:t></w:t>
      </w:r>
      <w:r>
        <w:rPr>
          <w:rFonts w:hint="eastAsia"/>
        </w:rPr>
        <w:t>конвеєрним</w:t>
      </w:r>
      <w:r>
        <w:t></w:t>
      </w:r>
      <w:r>
        <w:rPr>
          <w:rFonts w:hint="eastAsia"/>
        </w:rPr>
        <w:t>транспортом</w:t>
      </w:r>
      <w:r>
        <w:t></w:t>
      </w:r>
      <w:r>
        <w:rPr>
          <w:rFonts w:hint="eastAsia"/>
        </w:rPr>
        <w:t>є</w:t>
      </w:r>
      <w:r>
        <w:t></w:t>
      </w:r>
      <w:r>
        <w:rPr>
          <w:rFonts w:hint="eastAsia"/>
        </w:rPr>
        <w:t>середні</w:t>
      </w:r>
      <w:r>
        <w:t></w:t>
      </w:r>
      <w:r>
        <w:rPr>
          <w:rFonts w:hint="eastAsia"/>
        </w:rPr>
        <w:t>значення</w:t>
      </w:r>
      <w:r>
        <w:t></w:t>
      </w:r>
      <w:r>
        <w:rPr>
          <w:rFonts w:hint="eastAsia"/>
        </w:rPr>
        <w:t>вантажопотоків</w:t>
      </w:r>
      <w:r>
        <w:t></w:t>
      </w:r>
      <w:r>
        <w:t></w:t>
      </w:r>
      <w:r>
        <w:t></w:t>
      </w:r>
      <w:r>
        <w:t></w:t>
      </w:r>
      <w:r>
        <w:t></w:t>
      </w:r>
      <w:r>
        <w:t></w:t>
      </w:r>
      <w:r>
        <w:rPr>
          <w:rFonts w:hint="eastAsia"/>
        </w:rPr>
        <w:t>що</w:t>
      </w:r>
      <w:r>
        <w:t></w:t>
      </w:r>
      <w:r>
        <w:rPr>
          <w:rFonts w:hint="eastAsia"/>
        </w:rPr>
        <w:t>надходять</w:t>
      </w:r>
      <w:r>
        <w:t></w:t>
      </w:r>
      <w:r>
        <w:rPr>
          <w:rFonts w:hint="eastAsia"/>
        </w:rPr>
        <w:t>до</w:t>
      </w:r>
      <w:r>
        <w:t></w:t>
      </w:r>
      <w:r>
        <w:rPr>
          <w:rFonts w:hint="eastAsia"/>
        </w:rPr>
        <w:t>системи</w:t>
      </w:r>
    </w:p>
    <w:p w:rsidR="00311B8A" w:rsidRDefault="00311B8A" w:rsidP="00311B8A">
      <w:r>
        <w:rPr>
          <w:rFonts w:hint="eastAsia"/>
        </w:rPr>
        <w:t>транспорту</w:t>
      </w:r>
      <w:r>
        <w:t></w:t>
      </w:r>
    </w:p>
    <w:p w:rsidR="00311B8A" w:rsidRDefault="00311B8A" w:rsidP="00311B8A">
      <w:r>
        <w:rPr>
          <w:rFonts w:hint="eastAsia"/>
        </w:rPr>
        <w:t>Вихідними</w:t>
      </w:r>
      <w:r>
        <w:t></w:t>
      </w:r>
      <w:r>
        <w:rPr>
          <w:rFonts w:hint="eastAsia"/>
        </w:rPr>
        <w:t>змінними</w:t>
      </w:r>
      <w:r>
        <w:t></w:t>
      </w:r>
      <w:r>
        <w:rPr>
          <w:rFonts w:hint="eastAsia"/>
        </w:rPr>
        <w:t>системи</w:t>
      </w:r>
      <w:r>
        <w:t></w:t>
      </w:r>
      <w:r>
        <w:rPr>
          <w:rFonts w:hint="eastAsia"/>
        </w:rPr>
        <w:t>оптимального</w:t>
      </w:r>
      <w:r>
        <w:t></w:t>
      </w:r>
      <w:r>
        <w:rPr>
          <w:rFonts w:hint="eastAsia"/>
        </w:rPr>
        <w:t>управління</w:t>
      </w:r>
      <w:r>
        <w:t></w:t>
      </w:r>
      <w:r>
        <w:rPr>
          <w:rFonts w:hint="eastAsia"/>
        </w:rPr>
        <w:t>є</w:t>
      </w:r>
      <w:r>
        <w:t></w:t>
      </w:r>
      <w:r>
        <w:rPr>
          <w:rFonts w:hint="eastAsia"/>
        </w:rPr>
        <w:t>середнє</w:t>
      </w:r>
      <w:r>
        <w:t></w:t>
      </w:r>
      <w:r>
        <w:rPr>
          <w:rFonts w:hint="eastAsia"/>
        </w:rPr>
        <w:t>зна</w:t>
      </w:r>
      <w:r>
        <w:t></w:t>
      </w:r>
      <w:r>
        <w:rPr>
          <w:rFonts w:hint="eastAsia"/>
        </w:rPr>
        <w:t>чення</w:t>
      </w:r>
      <w:r>
        <w:t></w:t>
      </w:r>
      <w:r>
        <w:rPr>
          <w:rFonts w:hint="eastAsia"/>
        </w:rPr>
        <w:t>пропускної</w:t>
      </w:r>
      <w:r>
        <w:t></w:t>
      </w:r>
      <w:r>
        <w:rPr>
          <w:rFonts w:hint="eastAsia"/>
        </w:rPr>
        <w:t>здатності</w:t>
      </w:r>
      <w:r>
        <w:t></w:t>
      </w:r>
      <w:r>
        <w:t></w:t>
      </w:r>
      <w:r>
        <w:t></w:t>
      </w:r>
      <w:r>
        <w:t></w:t>
      </w:r>
      <w:r>
        <w:rPr>
          <w:rFonts w:hint="eastAsia"/>
        </w:rPr>
        <w:t>і</w:t>
      </w:r>
      <w:r>
        <w:t></w:t>
      </w:r>
      <w:r>
        <w:rPr>
          <w:rFonts w:hint="eastAsia"/>
        </w:rPr>
        <w:t>середнє</w:t>
      </w:r>
      <w:r>
        <w:t></w:t>
      </w:r>
      <w:r>
        <w:rPr>
          <w:rFonts w:hint="eastAsia"/>
        </w:rPr>
        <w:t>значення</w:t>
      </w:r>
      <w:r>
        <w:t></w:t>
      </w:r>
      <w:r>
        <w:rPr>
          <w:rFonts w:hint="eastAsia"/>
        </w:rPr>
        <w:t>енергоємності</w:t>
      </w:r>
      <w:r>
        <w:t></w:t>
      </w:r>
      <w:r>
        <w:rPr>
          <w:rFonts w:hint="eastAsia"/>
        </w:rPr>
        <w:t>транспорту</w:t>
      </w:r>
      <w:r>
        <w:t></w:t>
      </w:r>
      <w:r>
        <w:rPr>
          <w:rFonts w:hint="eastAsia"/>
        </w:rPr>
        <w:t>вання</w:t>
      </w:r>
      <w:r>
        <w:t></w:t>
      </w:r>
      <w:r>
        <w:t></w:t>
      </w:r>
      <w:r>
        <w:t></w:t>
      </w:r>
      <w:r>
        <w:t></w:t>
      </w:r>
      <w:r>
        <w:rPr>
          <w:rFonts w:hint="eastAsia"/>
        </w:rPr>
        <w:t>системи</w:t>
      </w:r>
      <w:r>
        <w:t></w:t>
      </w:r>
      <w:r>
        <w:rPr>
          <w:rFonts w:hint="eastAsia"/>
        </w:rPr>
        <w:t>конвеєрного</w:t>
      </w:r>
      <w:r>
        <w:t></w:t>
      </w:r>
      <w:r>
        <w:rPr>
          <w:rFonts w:hint="eastAsia"/>
        </w:rPr>
        <w:t>транспорту</w:t>
      </w:r>
      <w:r>
        <w:t></w:t>
      </w:r>
    </w:p>
    <w:p w:rsidR="00311B8A" w:rsidRDefault="00311B8A" w:rsidP="00311B8A">
      <w:r>
        <w:rPr>
          <w:rFonts w:hint="eastAsia"/>
        </w:rPr>
        <w:t>Законом</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є</w:t>
      </w:r>
      <w:r>
        <w:t></w:t>
      </w:r>
      <w:r>
        <w:rPr>
          <w:rFonts w:hint="eastAsia"/>
        </w:rPr>
        <w:t>залежність</w:t>
      </w:r>
      <w:r>
        <w:t></w:t>
      </w:r>
      <w:r>
        <w:t></w:t>
      </w:r>
      <w:r>
        <w:t></w:t>
      </w:r>
      <w:r>
        <w:t></w:t>
      </w:r>
      <w:r>
        <w:rPr>
          <w:rFonts w:hint="eastAsia"/>
        </w:rPr>
        <w:t>і</w:t>
      </w:r>
      <w:r>
        <w:t></w:t>
      </w:r>
      <w:r>
        <w:t></w:t>
      </w:r>
      <w:r>
        <w:t></w:t>
      </w:r>
      <w:r>
        <w:t></w:t>
      </w:r>
      <w:r>
        <w:rPr>
          <w:rFonts w:hint="eastAsia"/>
        </w:rPr>
        <w:t>від</w:t>
      </w:r>
      <w:r>
        <w:t></w:t>
      </w:r>
      <w:r>
        <w:rPr>
          <w:rFonts w:hint="eastAsia"/>
        </w:rPr>
        <w:t>вхідних</w:t>
      </w:r>
      <w:r>
        <w:t></w:t>
      </w:r>
      <w:r>
        <w:rPr>
          <w:rFonts w:hint="eastAsia"/>
        </w:rPr>
        <w:t>фазових</w:t>
      </w:r>
      <w:r>
        <w:t></w:t>
      </w:r>
      <w:r>
        <w:rPr>
          <w:rFonts w:hint="eastAsia"/>
        </w:rPr>
        <w:t>і</w:t>
      </w:r>
      <w:r>
        <w:t></w:t>
      </w:r>
      <w:r>
        <w:rPr>
          <w:rFonts w:hint="eastAsia"/>
        </w:rPr>
        <w:t>керованих</w:t>
      </w:r>
      <w:r>
        <w:t></w:t>
      </w:r>
      <w:r>
        <w:rPr>
          <w:rFonts w:hint="eastAsia"/>
        </w:rPr>
        <w:t>параметрів</w:t>
      </w:r>
      <w:r>
        <w:t></w:t>
      </w:r>
      <w:r>
        <w:t></w:t>
      </w:r>
      <w:r>
        <w:rPr>
          <w:rFonts w:hint="eastAsia"/>
        </w:rPr>
        <w:t>а</w:t>
      </w:r>
      <w:r>
        <w:t></w:t>
      </w:r>
      <w:r>
        <w:rPr>
          <w:rFonts w:hint="eastAsia"/>
        </w:rPr>
        <w:t>також</w:t>
      </w:r>
      <w:r>
        <w:t></w:t>
      </w:r>
      <w:r>
        <w:rPr>
          <w:rFonts w:hint="eastAsia"/>
        </w:rPr>
        <w:t>від</w:t>
      </w:r>
      <w:r>
        <w:t></w:t>
      </w:r>
      <w:r>
        <w:rPr>
          <w:rFonts w:hint="eastAsia"/>
        </w:rPr>
        <w:t>параметрів</w:t>
      </w:r>
      <w:r>
        <w:t></w:t>
      </w:r>
      <w:r>
        <w:rPr>
          <w:rFonts w:hint="eastAsia"/>
        </w:rPr>
        <w:t>конвеє</w:t>
      </w:r>
      <w:r>
        <w:t></w:t>
      </w:r>
      <w:r>
        <w:rPr>
          <w:rFonts w:hint="eastAsia"/>
        </w:rPr>
        <w:t>рів</w:t>
      </w:r>
      <w:r>
        <w:t></w:t>
      </w:r>
      <w:r>
        <w:t></w:t>
      </w:r>
      <w:r>
        <w:rPr>
          <w:rFonts w:hint="eastAsia"/>
        </w:rPr>
        <w:t>об</w:t>
      </w:r>
      <w:r>
        <w:t></w:t>
      </w:r>
      <w:r>
        <w:rPr>
          <w:rFonts w:hint="eastAsia"/>
        </w:rPr>
        <w:t>ємів</w:t>
      </w:r>
      <w:r>
        <w:t></w:t>
      </w:r>
      <w:r>
        <w:rPr>
          <w:rFonts w:hint="eastAsia"/>
        </w:rPr>
        <w:t>акумулюючих</w:t>
      </w:r>
      <w:r>
        <w:t></w:t>
      </w:r>
      <w:r>
        <w:rPr>
          <w:rFonts w:hint="eastAsia"/>
        </w:rPr>
        <w:t>бункерів</w:t>
      </w:r>
      <w:r>
        <w:t></w:t>
      </w:r>
      <w:r>
        <w:rPr>
          <w:rFonts w:hint="eastAsia"/>
        </w:rPr>
        <w:t>і</w:t>
      </w:r>
      <w:r>
        <w:t></w:t>
      </w:r>
      <w:r>
        <w:rPr>
          <w:rFonts w:hint="eastAsia"/>
        </w:rPr>
        <w:t>швидкостей</w:t>
      </w:r>
      <w:r>
        <w:t></w:t>
      </w:r>
      <w:r>
        <w:rPr>
          <w:rFonts w:hint="eastAsia"/>
        </w:rPr>
        <w:t>живильників</w:t>
      </w:r>
      <w:r>
        <w:t></w:t>
      </w:r>
      <w:r>
        <w:t></w:t>
      </w:r>
      <w:r>
        <w:rPr>
          <w:rFonts w:hint="eastAsia"/>
        </w:rPr>
        <w:t>див</w:t>
      </w:r>
      <w:r>
        <w:t></w:t>
      </w:r>
      <w:r>
        <w:t></w:t>
      </w:r>
      <w:r>
        <w:rPr>
          <w:rFonts w:hint="eastAsia"/>
        </w:rPr>
        <w:t>формули</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rPr>
          <w:rFonts w:hint="eastAsia"/>
        </w:rPr>
        <w:t>к</w:t>
      </w:r>
      <w:r>
        <w:tab/>
      </w:r>
      <w:r>
        <w:rPr>
          <w:rFonts w:hint="eastAsia"/>
        </w:rPr>
        <w:t>Ці</w:t>
      </w:r>
      <w:r>
        <w:t></w:t>
      </w:r>
      <w:r>
        <w:tab/>
      </w:r>
      <w:r>
        <w:t></w:t>
      </w:r>
      <w:r>
        <w:t></w:t>
      </w:r>
      <w:r>
        <w:t></w:t>
      </w:r>
      <w:r>
        <w:t></w:t>
      </w:r>
      <w:r>
        <w:tab/>
      </w:r>
      <w:r>
        <w:t></w:t>
      </w:r>
      <w:r>
        <w:t></w:t>
      </w:r>
      <w:r>
        <w:t></w:t>
      </w:r>
      <w:r>
        <w:tab/>
      </w:r>
      <w:r>
        <w:t></w:t>
      </w:r>
      <w:r>
        <w:t></w:t>
      </w:r>
      <w:r>
        <w:t></w:t>
      </w:r>
      <w:r>
        <w:t></w:t>
      </w:r>
      <w:r>
        <w:tab/>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ab/>
      </w:r>
      <w:r>
        <w:rPr>
          <w:rFonts w:hint="eastAsia"/>
        </w:rPr>
        <w:t>Ці</w:t>
      </w:r>
      <w:r>
        <w:t></w:t>
      </w:r>
      <w:r>
        <w:tab/>
      </w:r>
      <w:r>
        <w:t></w:t>
      </w:r>
      <w:r>
        <w:t></w:t>
      </w:r>
      <w:r>
        <w:t></w:t>
      </w:r>
      <w:r>
        <w:t></w:t>
      </w:r>
      <w:r>
        <w:tab/>
      </w:r>
      <w:r>
        <w:t></w:t>
      </w:r>
      <w:r>
        <w:t></w:t>
      </w:r>
      <w:r>
        <w:t></w:t>
      </w:r>
      <w:r>
        <w:t></w:t>
      </w:r>
      <w:r>
        <w:tab/>
      </w:r>
      <w:r>
        <w:t></w:t>
      </w:r>
      <w:r>
        <w:t></w:t>
      </w:r>
      <w:r>
        <w:t></w:t>
      </w:r>
      <w:r>
        <w:t></w:t>
      </w:r>
      <w:r>
        <w:tab/>
      </w:r>
      <w:r>
        <w:t></w:t>
      </w:r>
      <w:r>
        <w:t></w:t>
      </w:r>
      <w:r>
        <w:t></w:t>
      </w:r>
      <w:r>
        <w:t></w:t>
      </w:r>
      <w:r>
        <w:t></w:t>
      </w:r>
      <w:r>
        <w:t></w:t>
      </w:r>
      <w:r>
        <w:t></w:t>
      </w:r>
      <w:r>
        <w:t></w:t>
      </w:r>
      <w:r>
        <w:t> </w:t>
      </w:r>
    </w:p>
    <w:p w:rsidR="00311B8A" w:rsidRDefault="00311B8A" w:rsidP="00311B8A">
      <w:r>
        <w:rPr>
          <w:rFonts w:hint="eastAsia"/>
        </w:rPr>
        <w:t>де</w:t>
      </w:r>
      <w:r>
        <w:t></w:t>
      </w:r>
      <w:r>
        <w:rPr>
          <w:rFonts w:hint="eastAsia"/>
        </w:rPr>
        <w:t>ХІ</w:t>
      </w:r>
      <w:r>
        <w:t></w:t>
      </w:r>
      <w:r>
        <w:t></w:t>
      </w:r>
      <w:r>
        <w:rPr>
          <w:rFonts w:hint="eastAsia"/>
        </w:rPr>
        <w:t>Ц</w:t>
      </w:r>
      <w:r>
        <w:t></w:t>
      </w:r>
      <w:r>
        <w:t></w:t>
      </w:r>
      <w:r>
        <w:t></w:t>
      </w:r>
      <w:r>
        <w:rPr>
          <w:rFonts w:hint="eastAsia"/>
        </w:rPr>
        <w:t>інтенсивності</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r>
        <w:t></w:t>
      </w:r>
      <w:r>
        <w:rPr>
          <w:rFonts w:hint="eastAsia"/>
        </w:rPr>
        <w:t>хв</w:t>
      </w:r>
      <w:r>
        <w:t></w:t>
      </w:r>
      <w:r>
        <w:t></w:t>
      </w:r>
      <w:r>
        <w:t></w:t>
      </w:r>
      <w:r>
        <w:t></w:t>
      </w:r>
      <w:r>
        <w:t></w:t>
      </w:r>
      <w:r>
        <w:t></w:t>
      </w:r>
      <w:r>
        <w:t></w:t>
      </w:r>
      <w:r>
        <w:t></w:t>
      </w:r>
      <w:r>
        <w:t></w:t>
      </w:r>
      <w:r>
        <w:rPr>
          <w:rFonts w:hint="eastAsia"/>
        </w:rPr>
        <w:t>об</w:t>
      </w:r>
      <w:r>
        <w:t></w:t>
      </w:r>
      <w:r>
        <w:rPr>
          <w:rFonts w:hint="eastAsia"/>
        </w:rPr>
        <w:t>єми</w:t>
      </w:r>
      <w:r>
        <w:t></w:t>
      </w:r>
      <w:r>
        <w:rPr>
          <w:rFonts w:hint="eastAsia"/>
        </w:rPr>
        <w:t>акуму</w:t>
      </w:r>
      <w:r>
        <w:t></w:t>
      </w:r>
      <w:r>
        <w:t></w:t>
      </w:r>
      <w:r>
        <w:rPr>
          <w:rFonts w:hint="eastAsia"/>
        </w:rPr>
        <w:t>люючих</w:t>
      </w:r>
      <w:r>
        <w:t></w:t>
      </w:r>
      <w:r>
        <w:rPr>
          <w:rFonts w:hint="eastAsia"/>
        </w:rPr>
        <w:t>бункерів</w:t>
      </w:r>
      <w:r>
        <w:t></w:t>
      </w:r>
      <w:r>
        <w:t></w:t>
      </w:r>
      <w:r>
        <w:rPr>
          <w:rFonts w:hint="eastAsia"/>
        </w:rPr>
        <w:t>м</w:t>
      </w:r>
      <w:r>
        <w:t></w:t>
      </w:r>
      <w:r>
        <w:t></w:t>
      </w:r>
      <w:r>
        <w:t></w:t>
      </w:r>
      <w:r>
        <w:t></w:t>
      </w:r>
      <w:r>
        <w:t></w:t>
      </w:r>
      <w:r>
        <w:t></w:t>
      </w:r>
      <w:r>
        <w:t></w:t>
      </w:r>
      <w:r>
        <w:t></w:t>
      </w:r>
      <w:r>
        <w:rPr>
          <w:rFonts w:hint="eastAsia"/>
        </w:rPr>
        <w:t>потужності</w:t>
      </w:r>
      <w:r>
        <w:t></w:t>
      </w:r>
      <w:r>
        <w:t></w:t>
      </w:r>
      <w:r>
        <w:rPr>
          <w:rFonts w:hint="eastAsia"/>
        </w:rPr>
        <w:t>що</w:t>
      </w:r>
      <w:r>
        <w:t></w:t>
      </w:r>
      <w:r>
        <w:rPr>
          <w:rFonts w:hint="eastAsia"/>
        </w:rPr>
        <w:t>споживаються</w:t>
      </w:r>
      <w:r>
        <w:t></w:t>
      </w:r>
      <w:r>
        <w:rPr>
          <w:rFonts w:hint="eastAsia"/>
        </w:rPr>
        <w:t>приводами</w:t>
      </w:r>
      <w:r>
        <w:t></w:t>
      </w:r>
      <w:r>
        <w:rPr>
          <w:rFonts w:hint="eastAsia"/>
        </w:rPr>
        <w:t>конвеєрів</w:t>
      </w:r>
      <w:r>
        <w:t></w:t>
      </w:r>
      <w:r>
        <w:t></w:t>
      </w:r>
      <w:r>
        <w:rPr>
          <w:rFonts w:hint="eastAsia"/>
        </w:rPr>
        <w:t>кВт</w:t>
      </w:r>
      <w:r>
        <w:t></w:t>
      </w:r>
    </w:p>
    <w:p w:rsidR="00311B8A" w:rsidRDefault="00311B8A" w:rsidP="00311B8A">
      <w:r>
        <w:rPr>
          <w:rFonts w:hint="eastAsia"/>
        </w:rPr>
        <w:t>Г</w:t>
      </w:r>
      <w:r>
        <w:t></w:t>
      </w:r>
      <w:r>
        <w:rPr>
          <w:rFonts w:hint="eastAsia"/>
        </w:rPr>
        <w:t>лобальною</w:t>
      </w:r>
      <w:r>
        <w:t></w:t>
      </w:r>
      <w:r>
        <w:rPr>
          <w:rFonts w:hint="eastAsia"/>
        </w:rPr>
        <w:t>функцією</w:t>
      </w:r>
      <w:r>
        <w:t></w:t>
      </w:r>
      <w:r>
        <w:rPr>
          <w:rFonts w:hint="eastAsia"/>
        </w:rPr>
        <w:t>цілі</w:t>
      </w:r>
      <w:r>
        <w:t></w:t>
      </w:r>
      <w:r>
        <w:t></w:t>
      </w:r>
      <w:r>
        <w:rPr>
          <w:rFonts w:hint="eastAsia"/>
        </w:rPr>
        <w:t>тобто</w:t>
      </w:r>
      <w:r>
        <w:t></w:t>
      </w:r>
      <w:r>
        <w:rPr>
          <w:rFonts w:hint="eastAsia"/>
        </w:rPr>
        <w:t>критерієм</w:t>
      </w:r>
      <w:r>
        <w:t></w:t>
      </w:r>
      <w:r>
        <w:rPr>
          <w:rFonts w:hint="eastAsia"/>
        </w:rPr>
        <w:t>ефективності</w:t>
      </w:r>
      <w:r>
        <w:t></w:t>
      </w:r>
      <w:r>
        <w:rPr>
          <w:rFonts w:hint="eastAsia"/>
        </w:rPr>
        <w:t>цієї</w:t>
      </w:r>
      <w:r>
        <w:t></w:t>
      </w:r>
      <w:r>
        <w:rPr>
          <w:rFonts w:hint="eastAsia"/>
        </w:rPr>
        <w:t>дворівневої</w:t>
      </w:r>
      <w:r>
        <w:t></w:t>
      </w:r>
      <w:r>
        <w:rPr>
          <w:rFonts w:hint="eastAsia"/>
        </w:rPr>
        <w:t>системи</w:t>
      </w:r>
      <w:r>
        <w:t></w:t>
      </w:r>
      <w:r>
        <w:rPr>
          <w:rFonts w:hint="eastAsia"/>
        </w:rPr>
        <w:t>оптимального</w:t>
      </w:r>
      <w:r>
        <w:t></w:t>
      </w:r>
      <w:r>
        <w:rPr>
          <w:rFonts w:hint="eastAsia"/>
        </w:rPr>
        <w:t>управління</w:t>
      </w:r>
      <w:r>
        <w:t></w:t>
      </w:r>
      <w:r>
        <w:rPr>
          <w:rFonts w:hint="eastAsia"/>
        </w:rPr>
        <w:t>конвеєрним</w:t>
      </w:r>
      <w:r>
        <w:t></w:t>
      </w:r>
      <w:r>
        <w:rPr>
          <w:rFonts w:hint="eastAsia"/>
        </w:rPr>
        <w:t>транспортом</w:t>
      </w:r>
      <w:r>
        <w:t></w:t>
      </w:r>
      <w:r>
        <w:t></w:t>
      </w:r>
      <w:r>
        <w:rPr>
          <w:rFonts w:hint="eastAsia"/>
        </w:rPr>
        <w:t>є</w:t>
      </w:r>
      <w:r>
        <w:t></w:t>
      </w:r>
      <w:r>
        <w:rPr>
          <w:rFonts w:hint="eastAsia"/>
        </w:rPr>
        <w:t>питома</w:t>
      </w:r>
      <w:r>
        <w:t></w:t>
      </w:r>
      <w:r>
        <w:rPr>
          <w:rFonts w:hint="eastAsia"/>
        </w:rPr>
        <w:t>енерго</w:t>
      </w:r>
      <w:r>
        <w:t></w:t>
      </w:r>
      <w:r>
        <w:rPr>
          <w:rFonts w:hint="eastAsia"/>
        </w:rPr>
        <w:t>ємність</w:t>
      </w:r>
      <w:r>
        <w:t></w:t>
      </w:r>
      <w:r>
        <w:rPr>
          <w:rFonts w:hint="eastAsia"/>
        </w:rPr>
        <w:t>транспортування</w:t>
      </w:r>
      <w:r>
        <w:t></w:t>
      </w:r>
      <w:r>
        <w:t></w:t>
      </w:r>
      <w:r>
        <w:rPr>
          <w:rFonts w:hint="eastAsia"/>
        </w:rPr>
        <w:t>тобто</w:t>
      </w:r>
      <w:r>
        <w:t></w:t>
      </w:r>
      <w:r>
        <w:rPr>
          <w:rFonts w:hint="eastAsia"/>
        </w:rPr>
        <w:t>комплексна</w:t>
      </w:r>
      <w:r>
        <w:t></w:t>
      </w:r>
      <w:r>
        <w:rPr>
          <w:rFonts w:hint="eastAsia"/>
        </w:rPr>
        <w:t>величина</w:t>
      </w:r>
      <w:r>
        <w:t></w:t>
      </w:r>
      <w:r>
        <w:t></w:t>
      </w:r>
      <w:r>
        <w:t></w:t>
      </w:r>
      <w:r>
        <w:t></w:t>
      </w:r>
      <w:r>
        <w:rPr>
          <w:rFonts w:hint="eastAsia"/>
        </w:rPr>
        <w:t>яка</w:t>
      </w:r>
      <w:r>
        <w:t></w:t>
      </w:r>
      <w:r>
        <w:rPr>
          <w:rFonts w:hint="eastAsia"/>
        </w:rPr>
        <w:t>визначається</w:t>
      </w:r>
      <w:r>
        <w:t></w:t>
      </w:r>
      <w:r>
        <w:rPr>
          <w:rFonts w:hint="eastAsia"/>
        </w:rPr>
        <w:t>за</w:t>
      </w:r>
      <w:r>
        <w:t></w:t>
      </w:r>
      <w:r>
        <w:rPr>
          <w:rFonts w:hint="eastAsia"/>
        </w:rPr>
        <w:t>формулою</w:t>
      </w:r>
      <w:r>
        <w:t></w:t>
      </w:r>
      <w:r>
        <w:t></w:t>
      </w:r>
      <w:r>
        <w:t></w:t>
      </w:r>
      <w:r>
        <w:t></w:t>
      </w:r>
      <w:r>
        <w:t></w:t>
      </w:r>
      <w:r>
        <w:t></w:t>
      </w:r>
    </w:p>
    <w:p w:rsidR="00311B8A" w:rsidRDefault="00311B8A" w:rsidP="00311B8A">
      <w:r>
        <w:t></w:t>
      </w:r>
      <w:r>
        <w:t></w:t>
      </w:r>
      <w:r>
        <w:t></w:t>
      </w:r>
      <w:r>
        <w:t></w:t>
      </w:r>
      <w:r>
        <w:rPr>
          <w:rFonts w:hint="eastAsia"/>
        </w:rPr>
        <w:t>Е</w:t>
      </w:r>
      <w:r>
        <w:t></w:t>
      </w:r>
      <w:r>
        <w:t></w:t>
      </w:r>
      <w:r>
        <w:t></w:t>
      </w:r>
      <w:r>
        <w:t></w:t>
      </w:r>
      <w:r>
        <w:t></w:t>
      </w:r>
      <w:r>
        <w:t></w:t>
      </w:r>
      <w:r>
        <w:t></w:t>
      </w:r>
      <w:r>
        <w:tab/>
      </w:r>
      <w:r>
        <w:t></w:t>
      </w:r>
      <w:r>
        <w:t></w:t>
      </w:r>
      <w:r>
        <w:t></w:t>
      </w:r>
      <w:r>
        <w:t></w:t>
      </w:r>
    </w:p>
    <w:p w:rsidR="00311B8A" w:rsidRDefault="00311B8A" w:rsidP="00311B8A">
      <w:r>
        <w:rPr>
          <w:rFonts w:hint="eastAsia"/>
        </w:rPr>
        <w:t>Крім</w:t>
      </w:r>
      <w:r>
        <w:t></w:t>
      </w:r>
      <w:r>
        <w:rPr>
          <w:rFonts w:hint="eastAsia"/>
        </w:rPr>
        <w:t>того</w:t>
      </w:r>
      <w:r>
        <w:t></w:t>
      </w:r>
      <w:r>
        <w:t></w:t>
      </w:r>
      <w:r>
        <w:rPr>
          <w:rFonts w:hint="eastAsia"/>
        </w:rPr>
        <w:t>локальними</w:t>
      </w:r>
      <w:r>
        <w:t></w:t>
      </w:r>
      <w:r>
        <w:rPr>
          <w:rFonts w:hint="eastAsia"/>
        </w:rPr>
        <w:t>функціями</w:t>
      </w:r>
      <w:r>
        <w:t></w:t>
      </w:r>
      <w:r>
        <w:rPr>
          <w:rFonts w:hint="eastAsia"/>
        </w:rPr>
        <w:t>цілі</w:t>
      </w:r>
      <w:r>
        <w:t></w:t>
      </w:r>
      <w:r>
        <w:rPr>
          <w:rFonts w:hint="eastAsia"/>
        </w:rPr>
        <w:t>в</w:t>
      </w:r>
      <w:r>
        <w:t></w:t>
      </w:r>
      <w:r>
        <w:rPr>
          <w:rFonts w:hint="eastAsia"/>
        </w:rPr>
        <w:t>цій</w:t>
      </w:r>
      <w:r>
        <w:t></w:t>
      </w:r>
      <w:r>
        <w:rPr>
          <w:rFonts w:hint="eastAsia"/>
        </w:rPr>
        <w:t>задачі</w:t>
      </w:r>
      <w:r>
        <w:t></w:t>
      </w:r>
      <w:r>
        <w:rPr>
          <w:rFonts w:hint="eastAsia"/>
        </w:rPr>
        <w:t>є</w:t>
      </w:r>
      <w:r>
        <w:t></w:t>
      </w:r>
      <w:r>
        <w:rPr>
          <w:rFonts w:hint="eastAsia"/>
        </w:rPr>
        <w:t>середні</w:t>
      </w:r>
      <w:r>
        <w:t></w:t>
      </w:r>
      <w:r>
        <w:rPr>
          <w:rFonts w:hint="eastAsia"/>
        </w:rPr>
        <w:t>об</w:t>
      </w:r>
      <w:r>
        <w:t></w:t>
      </w:r>
      <w:r>
        <w:rPr>
          <w:rFonts w:hint="eastAsia"/>
        </w:rPr>
        <w:t>єми</w:t>
      </w:r>
      <w:r>
        <w:t></w:t>
      </w:r>
      <w:r>
        <w:rPr>
          <w:rFonts w:hint="eastAsia"/>
        </w:rPr>
        <w:t>ван</w:t>
      </w:r>
      <w:r>
        <w:t></w:t>
      </w:r>
      <w:r>
        <w:rPr>
          <w:rFonts w:hint="eastAsia"/>
        </w:rPr>
        <w:t>тажу</w:t>
      </w:r>
      <w:r>
        <w:t></w:t>
      </w:r>
      <w:r>
        <w:rPr>
          <w:rFonts w:hint="eastAsia"/>
        </w:rPr>
        <w:t>в</w:t>
      </w:r>
      <w:r>
        <w:t></w:t>
      </w:r>
      <w:r>
        <w:rPr>
          <w:rFonts w:hint="eastAsia"/>
        </w:rPr>
        <w:t>акумулюючих</w:t>
      </w:r>
      <w:r>
        <w:t></w:t>
      </w:r>
      <w:r>
        <w:rPr>
          <w:rFonts w:hint="eastAsia"/>
        </w:rPr>
        <w:t>бункерах</w:t>
      </w:r>
      <w:r>
        <w:t></w:t>
      </w:r>
      <w:r>
        <w:t></w:t>
      </w:r>
      <w:r>
        <w:rPr>
          <w:rFonts w:hint="eastAsia"/>
        </w:rPr>
        <w:t>які</w:t>
      </w:r>
      <w:r>
        <w:t></w:t>
      </w:r>
      <w:r>
        <w:rPr>
          <w:rFonts w:hint="eastAsia"/>
        </w:rPr>
        <w:t>повинні</w:t>
      </w:r>
      <w:r>
        <w:t></w:t>
      </w:r>
      <w:r>
        <w:rPr>
          <w:rFonts w:hint="eastAsia"/>
        </w:rPr>
        <w:t>приймати</w:t>
      </w:r>
      <w:r>
        <w:t></w:t>
      </w:r>
      <w:r>
        <w:rPr>
          <w:rFonts w:hint="eastAsia"/>
        </w:rPr>
        <w:t>мінімальні</w:t>
      </w:r>
      <w:r>
        <w:t></w:t>
      </w:r>
      <w:r>
        <w:rPr>
          <w:rFonts w:hint="eastAsia"/>
        </w:rPr>
        <w:t>значення</w:t>
      </w:r>
      <w:r>
        <w:t></w:t>
      </w:r>
      <w:r>
        <w:t></w:t>
      </w:r>
      <w:r>
        <w:t></w:t>
      </w:r>
      <w:r>
        <w:t></w:t>
      </w:r>
    </w:p>
    <w:p w:rsidR="00311B8A" w:rsidRDefault="00311B8A" w:rsidP="00311B8A">
      <w:r>
        <w:t></w:t>
      </w:r>
      <w:r>
        <w:rPr>
          <w:rFonts w:hint="eastAsia"/>
        </w:rPr>
        <w:t>І</w:t>
      </w:r>
      <w:r>
        <w:t></w:t>
      </w:r>
      <w:r>
        <w:t></w:t>
      </w:r>
      <w:r>
        <w:t></w:t>
      </w:r>
      <w:r>
        <w:t></w:t>
      </w:r>
      <w:r>
        <w:t></w:t>
      </w:r>
    </w:p>
    <w:p w:rsidR="00311B8A" w:rsidRDefault="00311B8A" w:rsidP="00311B8A">
      <w:r>
        <w:rPr>
          <w:rFonts w:hint="eastAsia"/>
        </w:rPr>
        <w:t>нкерних</w:t>
      </w:r>
      <w:r>
        <w:t></w:t>
      </w:r>
      <w:r>
        <w:rPr>
          <w:rFonts w:hint="eastAsia"/>
        </w:rPr>
        <w:t>конвеєрних</w:t>
      </w:r>
      <w:r>
        <w:t></w:t>
      </w:r>
      <w:r>
        <w:rPr>
          <w:rFonts w:hint="eastAsia"/>
        </w:rPr>
        <w:t>ЛІНІЙ</w:t>
      </w:r>
      <w:r>
        <w:t></w:t>
      </w:r>
      <w:r>
        <w:t></w:t>
      </w:r>
      <w:r>
        <w:rPr>
          <w:rFonts w:hint="eastAsia"/>
        </w:rPr>
        <w:t>хв</w:t>
      </w:r>
      <w:r>
        <w:t></w:t>
      </w:r>
      <w:r>
        <w:t></w:t>
      </w:r>
      <w:r>
        <w:t></w:t>
      </w:r>
      <w:r>
        <w:rPr>
          <w:rFonts w:hint="eastAsia"/>
        </w:rPr>
        <w:t>т</w:t>
      </w:r>
      <w:r>
        <w:t></w:t>
      </w:r>
      <w:r>
        <w:t></w:t>
      </w:r>
      <w:r>
        <w:t></w:t>
      </w:r>
      <w:r>
        <w:t></w:t>
      </w:r>
      <w:r>
        <w:t></w:t>
      </w:r>
      <w:r>
        <w:t></w:t>
      </w:r>
      <w:r>
        <w:rPr>
          <w:rFonts w:hint="eastAsia"/>
        </w:rPr>
        <w:t>середні</w:t>
      </w:r>
      <w:r>
        <w:t></w:t>
      </w:r>
      <w:r>
        <w:rPr>
          <w:rFonts w:hint="eastAsia"/>
        </w:rPr>
        <w:t>значення</w:t>
      </w:r>
      <w:r>
        <w:t></w:t>
      </w:r>
      <w:r>
        <w:rPr>
          <w:rFonts w:hint="eastAsia"/>
        </w:rPr>
        <w:t>вантажопотоків</w:t>
      </w:r>
      <w:r>
        <w:t></w:t>
      </w:r>
      <w:r>
        <w:t></w:t>
      </w:r>
      <w:r>
        <w:rPr>
          <w:rFonts w:hint="eastAsia"/>
        </w:rPr>
        <w:t>що</w:t>
      </w:r>
      <w:r>
        <w:t></w:t>
      </w:r>
      <w:r>
        <w:rPr>
          <w:rFonts w:hint="eastAsia"/>
        </w:rPr>
        <w:t>по</w:t>
      </w:r>
      <w:r>
        <w:t></w:t>
      </w:r>
      <w:r>
        <w:rPr>
          <w:rFonts w:hint="eastAsia"/>
        </w:rPr>
        <w:t>ступають</w:t>
      </w:r>
      <w:r>
        <w:t></w:t>
      </w:r>
      <w:r>
        <w:rPr>
          <w:rFonts w:hint="eastAsia"/>
        </w:rPr>
        <w:t>в</w:t>
      </w:r>
      <w:r>
        <w:t></w:t>
      </w:r>
      <w:r>
        <w:rPr>
          <w:rFonts w:hint="eastAsia"/>
        </w:rPr>
        <w:t>керовані</w:t>
      </w:r>
      <w:r>
        <w:t></w:t>
      </w:r>
      <w:r>
        <w:rPr>
          <w:rFonts w:hint="eastAsia"/>
        </w:rPr>
        <w:t>акумулюючі</w:t>
      </w:r>
      <w:r>
        <w:t></w:t>
      </w:r>
      <w:r>
        <w:rPr>
          <w:rFonts w:hint="eastAsia"/>
        </w:rPr>
        <w:t>бункери</w:t>
      </w:r>
      <w:r>
        <w:t></w:t>
      </w:r>
      <w:r>
        <w:t></w:t>
      </w:r>
      <w:r>
        <w:rPr>
          <w:rFonts w:hint="eastAsia"/>
        </w:rPr>
        <w:t>т</w:t>
      </w:r>
      <w:r>
        <w:t></w:t>
      </w:r>
      <w:r>
        <w:rPr>
          <w:rFonts w:hint="eastAsia"/>
        </w:rPr>
        <w:t>хв</w:t>
      </w:r>
      <w:r>
        <w:t></w:t>
      </w:r>
      <w:r>
        <w:t></w:t>
      </w:r>
      <w:r>
        <w:t></w:t>
      </w:r>
      <w:r>
        <w:t></w:t>
      </w:r>
      <w:r>
        <w:t></w:t>
      </w:r>
      <w:r>
        <w:t></w:t>
      </w:r>
      <w:r>
        <w:rPr>
          <w:rFonts w:hint="eastAsia"/>
        </w:rPr>
        <w:t>кількість</w:t>
      </w:r>
      <w:r>
        <w:t></w:t>
      </w:r>
      <w:r>
        <w:rPr>
          <w:rFonts w:hint="eastAsia"/>
        </w:rPr>
        <w:t>керованих</w:t>
      </w:r>
      <w:r>
        <w:t></w:t>
      </w:r>
      <w:r>
        <w:rPr>
          <w:rFonts w:hint="eastAsia"/>
        </w:rPr>
        <w:t>акуму</w:t>
      </w:r>
      <w:r>
        <w:t></w:t>
      </w:r>
      <w:r>
        <w:rPr>
          <w:rFonts w:hint="eastAsia"/>
        </w:rPr>
        <w:t>люючих</w:t>
      </w:r>
      <w:r>
        <w:t></w:t>
      </w:r>
      <w:r>
        <w:rPr>
          <w:rFonts w:hint="eastAsia"/>
        </w:rPr>
        <w:t>бункерів</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p>
    <w:p w:rsidR="00311B8A" w:rsidRDefault="00311B8A" w:rsidP="00311B8A">
      <w:r>
        <w:rPr>
          <w:rFonts w:hint="eastAsia"/>
        </w:rPr>
        <w:t>Обмеженнями</w:t>
      </w:r>
      <w:r>
        <w:t></w:t>
      </w:r>
      <w:r>
        <w:rPr>
          <w:rFonts w:hint="eastAsia"/>
        </w:rPr>
        <w:t>в</w:t>
      </w:r>
      <w:r>
        <w:t></w:t>
      </w:r>
      <w:r>
        <w:rPr>
          <w:rFonts w:hint="eastAsia"/>
        </w:rPr>
        <w:t>цій</w:t>
      </w:r>
      <w:r>
        <w:t></w:t>
      </w:r>
      <w:r>
        <w:rPr>
          <w:rFonts w:hint="eastAsia"/>
        </w:rPr>
        <w:t>задачі</w:t>
      </w:r>
      <w:r>
        <w:t></w:t>
      </w:r>
      <w:r>
        <w:rPr>
          <w:rFonts w:hint="eastAsia"/>
        </w:rPr>
        <w:t>оптимального</w:t>
      </w:r>
      <w:r>
        <w:t></w:t>
      </w:r>
      <w:r>
        <w:rPr>
          <w:rFonts w:hint="eastAsia"/>
        </w:rPr>
        <w:t>управління</w:t>
      </w:r>
      <w:r>
        <w:t></w:t>
      </w:r>
      <w:r>
        <w:rPr>
          <w:rFonts w:hint="eastAsia"/>
        </w:rPr>
        <w:t>є</w:t>
      </w:r>
      <w:r>
        <w:t></w:t>
      </w:r>
    </w:p>
    <w:p w:rsidR="00311B8A" w:rsidRDefault="00311B8A" w:rsidP="00311B8A">
      <w:r>
        <w:t></w:t>
      </w:r>
      <w:r>
        <w:tab/>
      </w:r>
      <w:r>
        <w:rPr>
          <w:rFonts w:hint="eastAsia"/>
        </w:rPr>
        <w:t>обмеження</w:t>
      </w:r>
      <w:r>
        <w:t></w:t>
      </w:r>
      <w:r>
        <w:rPr>
          <w:rFonts w:hint="eastAsia"/>
        </w:rPr>
        <w:t>по</w:t>
      </w:r>
      <w:r>
        <w:t></w:t>
      </w:r>
      <w:r>
        <w:rPr>
          <w:rFonts w:hint="eastAsia"/>
        </w:rPr>
        <w:t>продуктивності</w:t>
      </w:r>
      <w:r>
        <w:t></w:t>
      </w:r>
      <w:r>
        <w:rPr>
          <w:rFonts w:hint="eastAsia"/>
        </w:rPr>
        <w:t>живильників</w:t>
      </w:r>
      <w:r>
        <w:t></w:t>
      </w:r>
    </w:p>
    <w:p w:rsidR="00311B8A" w:rsidRDefault="00311B8A" w:rsidP="00311B8A">
      <w:r>
        <w:t></w:t>
      </w:r>
      <w:r>
        <w:tab/>
      </w:r>
      <w:r>
        <w:rPr>
          <w:rFonts w:hint="eastAsia"/>
        </w:rPr>
        <w:t>обмеження</w:t>
      </w:r>
      <w:r>
        <w:t></w:t>
      </w:r>
      <w:r>
        <w:rPr>
          <w:rFonts w:hint="eastAsia"/>
        </w:rPr>
        <w:t>на</w:t>
      </w:r>
      <w:r>
        <w:t></w:t>
      </w:r>
      <w:r>
        <w:rPr>
          <w:rFonts w:hint="eastAsia"/>
        </w:rPr>
        <w:t>об</w:t>
      </w:r>
      <w:r>
        <w:t></w:t>
      </w:r>
      <w:r>
        <w:rPr>
          <w:rFonts w:hint="eastAsia"/>
        </w:rPr>
        <w:t>єми</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p>
    <w:p w:rsidR="00311B8A" w:rsidRDefault="00311B8A" w:rsidP="00311B8A">
      <w:r>
        <w:rPr>
          <w:rFonts w:hint="eastAsia"/>
        </w:rPr>
        <w:t>В</w:t>
      </w:r>
      <w:r>
        <w:t></w:t>
      </w:r>
      <w:r>
        <w:rPr>
          <w:rFonts w:hint="eastAsia"/>
        </w:rPr>
        <w:t>задаче</w:t>
      </w:r>
      <w:r>
        <w:t></w:t>
      </w:r>
      <w:r>
        <w:rPr>
          <w:rFonts w:hint="eastAsia"/>
        </w:rPr>
        <w:t>оптимального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для</w:t>
      </w:r>
      <w:r>
        <w:t></w:t>
      </w:r>
      <w:r>
        <w:rPr>
          <w:rFonts w:hint="eastAsia"/>
        </w:rPr>
        <w:t>управління</w:t>
      </w:r>
      <w:r>
        <w:t></w:t>
      </w:r>
      <w:r>
        <w:rPr>
          <w:rFonts w:hint="eastAsia"/>
        </w:rPr>
        <w:t>об</w:t>
      </w:r>
      <w:r>
        <w:t></w:t>
      </w:r>
      <w:r>
        <w:rPr>
          <w:rFonts w:hint="eastAsia"/>
        </w:rPr>
        <w:t>ємом</w:t>
      </w:r>
      <w:r>
        <w:t></w:t>
      </w:r>
      <w:r>
        <w:rPr>
          <w:rFonts w:hint="eastAsia"/>
        </w:rPr>
        <w:t>вантажу</w:t>
      </w:r>
      <w:r>
        <w:t></w:t>
      </w:r>
      <w:r>
        <w:rPr>
          <w:rFonts w:hint="eastAsia"/>
        </w:rPr>
        <w:t>в</w:t>
      </w:r>
      <w:r>
        <w:t></w:t>
      </w:r>
      <w:r>
        <w:rPr>
          <w:rFonts w:hint="eastAsia"/>
        </w:rPr>
        <w:t>бункері</w:t>
      </w:r>
      <w:r>
        <w:t></w:t>
      </w:r>
      <w:r>
        <w:rPr>
          <w:rFonts w:hint="eastAsia"/>
        </w:rPr>
        <w:t>за</w:t>
      </w:r>
      <w:r>
        <w:t></w:t>
      </w:r>
      <w:r>
        <w:rPr>
          <w:rFonts w:hint="eastAsia"/>
        </w:rPr>
        <w:t>допомогою</w:t>
      </w:r>
      <w:r>
        <w:t></w:t>
      </w:r>
      <w:r>
        <w:rPr>
          <w:rFonts w:hint="eastAsia"/>
        </w:rPr>
        <w:t>контролера</w:t>
      </w:r>
      <w:r>
        <w:t></w:t>
      </w:r>
      <w:r>
        <w:rPr>
          <w:rFonts w:hint="eastAsia"/>
        </w:rPr>
        <w:t>необхідно</w:t>
      </w:r>
      <w:r>
        <w:t></w:t>
      </w:r>
      <w:r>
        <w:rPr>
          <w:rFonts w:hint="eastAsia"/>
        </w:rPr>
        <w:t>зна</w:t>
      </w:r>
      <w:r>
        <w:t></w:t>
      </w:r>
      <w:r>
        <w:rPr>
          <w:rFonts w:hint="eastAsia"/>
        </w:rPr>
        <w:t>ти</w:t>
      </w:r>
      <w:r>
        <w:t></w:t>
      </w:r>
      <w:r>
        <w:rPr>
          <w:rFonts w:hint="eastAsia"/>
        </w:rPr>
        <w:t>величини</w:t>
      </w:r>
      <w:r>
        <w:t></w:t>
      </w:r>
      <w:r>
        <w:rPr>
          <w:rFonts w:hint="eastAsia"/>
        </w:rPr>
        <w:t>середніх</w:t>
      </w:r>
      <w:r>
        <w:t></w:t>
      </w:r>
      <w:r>
        <w:rPr>
          <w:rFonts w:hint="eastAsia"/>
        </w:rPr>
        <w:t>вантажопотоків</w:t>
      </w:r>
      <w:r>
        <w:t></w:t>
      </w:r>
      <w:r>
        <w:t></w:t>
      </w:r>
      <w:r>
        <w:rPr>
          <w:rFonts w:hint="eastAsia"/>
        </w:rPr>
        <w:t>що</w:t>
      </w:r>
      <w:r>
        <w:t></w:t>
      </w:r>
      <w:r>
        <w:rPr>
          <w:rFonts w:hint="eastAsia"/>
        </w:rPr>
        <w:t>поступають</w:t>
      </w:r>
      <w:r>
        <w:t></w:t>
      </w:r>
      <w:r>
        <w:rPr>
          <w:rFonts w:hint="eastAsia"/>
        </w:rPr>
        <w:t>до</w:t>
      </w:r>
      <w:r>
        <w:t></w:t>
      </w:r>
      <w:r>
        <w:rPr>
          <w:rFonts w:hint="eastAsia"/>
        </w:rPr>
        <w:t>акумулюючих</w:t>
      </w:r>
      <w:r>
        <w:t></w:t>
      </w:r>
      <w:r>
        <w:rPr>
          <w:rFonts w:hint="eastAsia"/>
        </w:rPr>
        <w:t>бунке</w:t>
      </w:r>
      <w:r>
        <w:t></w:t>
      </w:r>
      <w:r>
        <w:rPr>
          <w:rFonts w:hint="eastAsia"/>
        </w:rPr>
        <w:t>рів</w:t>
      </w:r>
      <w:r>
        <w:t></w:t>
      </w:r>
      <w:r>
        <w:rPr>
          <w:rFonts w:hint="eastAsia"/>
        </w:rPr>
        <w:t>т</w:t>
      </w:r>
      <w:r>
        <w:t></w:t>
      </w:r>
      <w:r>
        <w:t></w:t>
      </w:r>
      <w:r>
        <w:t></w:t>
      </w:r>
      <w:r>
        <w:t></w:t>
      </w:r>
      <w:r>
        <w:rPr>
          <w:rFonts w:hint="eastAsia"/>
        </w:rPr>
        <w:t>і</w:t>
      </w:r>
      <w:r>
        <w:t></w:t>
      </w:r>
      <w:r>
        <w:rPr>
          <w:rFonts w:hint="eastAsia"/>
        </w:rPr>
        <w:t>розвантажуються</w:t>
      </w:r>
      <w:r>
        <w:t></w:t>
      </w:r>
      <w:r>
        <w:rPr>
          <w:rFonts w:hint="eastAsia"/>
        </w:rPr>
        <w:t>з</w:t>
      </w:r>
      <w:r>
        <w:t></w:t>
      </w:r>
      <w:r>
        <w:rPr>
          <w:rFonts w:hint="eastAsia"/>
        </w:rPr>
        <w:t>них</w:t>
      </w:r>
      <w:r>
        <w:t></w:t>
      </w:r>
      <w:r>
        <w:t></w:t>
      </w:r>
      <w:r>
        <w:t></w:t>
      </w:r>
      <w:r>
        <w:t></w:t>
      </w:r>
      <w:r>
        <w:t></w:t>
      </w:r>
      <w:r>
        <w:rPr>
          <w:rFonts w:hint="eastAsia"/>
        </w:rPr>
        <w:t>Проте</w:t>
      </w:r>
      <w:r>
        <w:t></w:t>
      </w:r>
      <w:r>
        <w:rPr>
          <w:rFonts w:hint="eastAsia"/>
        </w:rPr>
        <w:t>через</w:t>
      </w:r>
      <w:r>
        <w:t></w:t>
      </w:r>
      <w:r>
        <w:rPr>
          <w:rFonts w:hint="eastAsia"/>
        </w:rPr>
        <w:t>простої</w:t>
      </w:r>
      <w:r>
        <w:t></w:t>
      </w:r>
      <w:r>
        <w:rPr>
          <w:rFonts w:hint="eastAsia"/>
        </w:rPr>
        <w:t>конвеєрного</w:t>
      </w:r>
      <w:r>
        <w:t></w:t>
      </w:r>
      <w:r>
        <w:rPr>
          <w:rFonts w:hint="eastAsia"/>
        </w:rPr>
        <w:t>облад</w:t>
      </w:r>
      <w:r>
        <w:t></w:t>
      </w:r>
      <w:r>
        <w:rPr>
          <w:rFonts w:hint="eastAsia"/>
        </w:rPr>
        <w:t>нання</w:t>
      </w:r>
      <w:r>
        <w:t></w:t>
      </w:r>
      <w:r>
        <w:rPr>
          <w:rFonts w:hint="eastAsia"/>
        </w:rPr>
        <w:t>і</w:t>
      </w:r>
      <w:r>
        <w:t></w:t>
      </w:r>
      <w:r>
        <w:rPr>
          <w:rFonts w:hint="eastAsia"/>
        </w:rPr>
        <w:t>нерівномірності</w:t>
      </w:r>
      <w:r>
        <w:t></w:t>
      </w:r>
      <w:r>
        <w:rPr>
          <w:rFonts w:hint="eastAsia"/>
        </w:rPr>
        <w:t>вантажопотоків</w:t>
      </w:r>
      <w:r>
        <w:t></w:t>
      </w:r>
      <w:r>
        <w:t></w:t>
      </w:r>
      <w:r>
        <w:rPr>
          <w:rFonts w:hint="eastAsia"/>
        </w:rPr>
        <w:t>що</w:t>
      </w:r>
      <w:r>
        <w:t></w:t>
      </w:r>
      <w:r>
        <w:rPr>
          <w:rFonts w:hint="eastAsia"/>
        </w:rPr>
        <w:t>поступають</w:t>
      </w:r>
      <w:r>
        <w:t></w:t>
      </w:r>
      <w:r>
        <w:rPr>
          <w:rFonts w:hint="eastAsia"/>
        </w:rPr>
        <w:t>в</w:t>
      </w:r>
      <w:r>
        <w:t></w:t>
      </w:r>
      <w:r>
        <w:rPr>
          <w:rFonts w:hint="eastAsia"/>
        </w:rPr>
        <w:t>систему</w:t>
      </w:r>
      <w:r>
        <w:t></w:t>
      </w:r>
      <w:r>
        <w:rPr>
          <w:rFonts w:hint="eastAsia"/>
        </w:rPr>
        <w:t>транспорту</w:t>
      </w:r>
      <w:r>
        <w:t></w:t>
      </w:r>
      <w:r>
        <w:t></w:t>
      </w:r>
      <w:r>
        <w:rPr>
          <w:rFonts w:hint="eastAsia"/>
        </w:rPr>
        <w:t>визначити</w:t>
      </w:r>
      <w:r>
        <w:t></w:t>
      </w:r>
      <w:r>
        <w:rPr>
          <w:rFonts w:hint="eastAsia"/>
        </w:rPr>
        <w:t>їх</w:t>
      </w:r>
      <w:r>
        <w:t></w:t>
      </w:r>
      <w:r>
        <w:rPr>
          <w:rFonts w:hint="eastAsia"/>
        </w:rPr>
        <w:t>значення</w:t>
      </w:r>
      <w:r>
        <w:t></w:t>
      </w:r>
      <w:r>
        <w:rPr>
          <w:rFonts w:hint="eastAsia"/>
        </w:rPr>
        <w:t>теоретично</w:t>
      </w:r>
      <w:r>
        <w:t></w:t>
      </w:r>
      <w:r>
        <w:rPr>
          <w:rFonts w:hint="eastAsia"/>
        </w:rPr>
        <w:t>неможливо</w:t>
      </w:r>
      <w:r>
        <w:t></w:t>
      </w:r>
      <w:r>
        <w:t></w:t>
      </w:r>
      <w:r>
        <w:rPr>
          <w:rFonts w:hint="eastAsia"/>
        </w:rPr>
        <w:t>а</w:t>
      </w:r>
      <w:r>
        <w:t></w:t>
      </w:r>
      <w:r>
        <w:rPr>
          <w:rFonts w:hint="eastAsia"/>
        </w:rPr>
        <w:t>практичне</w:t>
      </w:r>
      <w:r>
        <w:t></w:t>
      </w:r>
      <w:r>
        <w:rPr>
          <w:rFonts w:hint="eastAsia"/>
        </w:rPr>
        <w:t>їх</w:t>
      </w:r>
      <w:r>
        <w:t></w:t>
      </w:r>
      <w:r>
        <w:rPr>
          <w:rFonts w:hint="eastAsia"/>
        </w:rPr>
        <w:t>визначення</w:t>
      </w:r>
      <w:r>
        <w:t></w:t>
      </w:r>
      <w:r>
        <w:rPr>
          <w:rFonts w:hint="eastAsia"/>
        </w:rPr>
        <w:t>за</w:t>
      </w:r>
      <w:r>
        <w:t></w:t>
      </w:r>
      <w:r>
        <w:rPr>
          <w:rFonts w:hint="eastAsia"/>
        </w:rPr>
        <w:t>до</w:t>
      </w:r>
      <w:r>
        <w:t></w:t>
      </w:r>
      <w:r>
        <w:rPr>
          <w:rFonts w:hint="eastAsia"/>
        </w:rPr>
        <w:t>помогою</w:t>
      </w:r>
      <w:r>
        <w:t></w:t>
      </w:r>
      <w:r>
        <w:rPr>
          <w:rFonts w:hint="eastAsia"/>
        </w:rPr>
        <w:t>терезів</w:t>
      </w:r>
      <w:r>
        <w:t></w:t>
      </w:r>
      <w:r>
        <w:rPr>
          <w:rFonts w:hint="eastAsia"/>
        </w:rPr>
        <w:t>вимагає</w:t>
      </w:r>
      <w:r>
        <w:t></w:t>
      </w:r>
      <w:r>
        <w:rPr>
          <w:rFonts w:hint="eastAsia"/>
        </w:rPr>
        <w:t>величезних</w:t>
      </w:r>
      <w:r>
        <w:t></w:t>
      </w:r>
      <w:r>
        <w:rPr>
          <w:rFonts w:hint="eastAsia"/>
        </w:rPr>
        <w:t>матеріальних</w:t>
      </w:r>
      <w:r>
        <w:t></w:t>
      </w:r>
      <w:r>
        <w:rPr>
          <w:rFonts w:hint="eastAsia"/>
        </w:rPr>
        <w:t>витрат</w:t>
      </w:r>
      <w:r>
        <w:t></w:t>
      </w:r>
      <w:r>
        <w:t></w:t>
      </w:r>
      <w:r>
        <w:rPr>
          <w:rFonts w:hint="eastAsia"/>
        </w:rPr>
        <w:t>Тому</w:t>
      </w:r>
      <w:r>
        <w:t></w:t>
      </w:r>
      <w:r>
        <w:rPr>
          <w:rFonts w:hint="eastAsia"/>
        </w:rPr>
        <w:t>для</w:t>
      </w:r>
      <w:r>
        <w:t></w:t>
      </w:r>
      <w:r>
        <w:rPr>
          <w:rFonts w:hint="eastAsia"/>
        </w:rPr>
        <w:t>управління</w:t>
      </w:r>
      <w:r>
        <w:t></w:t>
      </w:r>
      <w:r>
        <w:rPr>
          <w:rFonts w:hint="eastAsia"/>
        </w:rPr>
        <w:t>акумулюючими</w:t>
      </w:r>
      <w:r>
        <w:t></w:t>
      </w:r>
      <w:r>
        <w:rPr>
          <w:rFonts w:hint="eastAsia"/>
        </w:rPr>
        <w:t>бункерами</w:t>
      </w:r>
      <w:r>
        <w:t></w:t>
      </w:r>
      <w:r>
        <w:rPr>
          <w:rFonts w:hint="eastAsia"/>
        </w:rPr>
        <w:t>системи</w:t>
      </w:r>
      <w:r>
        <w:t></w:t>
      </w:r>
      <w:r>
        <w:rPr>
          <w:rFonts w:hint="eastAsia"/>
        </w:rPr>
        <w:t>конвеєрного</w:t>
      </w:r>
      <w:r>
        <w:t></w:t>
      </w:r>
      <w:r>
        <w:rPr>
          <w:rFonts w:hint="eastAsia"/>
        </w:rPr>
        <w:t>транспорту</w:t>
      </w:r>
      <w:r>
        <w:t></w:t>
      </w:r>
      <w:r>
        <w:rPr>
          <w:rFonts w:hint="eastAsia"/>
        </w:rPr>
        <w:t>застосовується</w:t>
      </w:r>
      <w:r>
        <w:t></w:t>
      </w:r>
      <w:r>
        <w:rPr>
          <w:rFonts w:hint="eastAsia"/>
        </w:rPr>
        <w:t>адаптивне</w:t>
      </w:r>
      <w:r>
        <w:t></w:t>
      </w:r>
      <w:r>
        <w:rPr>
          <w:rFonts w:hint="eastAsia"/>
        </w:rPr>
        <w:t>управління</w:t>
      </w:r>
      <w:r>
        <w:t></w:t>
      </w:r>
    </w:p>
    <w:p w:rsidR="00311B8A" w:rsidRDefault="00311B8A" w:rsidP="00311B8A">
      <w:r>
        <w:rPr>
          <w:rFonts w:hint="eastAsia"/>
        </w:rPr>
        <w:t>В</w:t>
      </w:r>
      <w:r>
        <w:t></w:t>
      </w:r>
      <w:r>
        <w:rPr>
          <w:rFonts w:hint="eastAsia"/>
        </w:rPr>
        <w:t>цьому</w:t>
      </w:r>
      <w:r>
        <w:t></w:t>
      </w:r>
      <w:r>
        <w:rPr>
          <w:rFonts w:hint="eastAsia"/>
        </w:rPr>
        <w:t>випадку</w:t>
      </w:r>
      <w:r>
        <w:t></w:t>
      </w:r>
      <w:r>
        <w:rPr>
          <w:rFonts w:hint="eastAsia"/>
        </w:rPr>
        <w:t>для</w:t>
      </w:r>
      <w:r>
        <w:t></w:t>
      </w:r>
      <w:r>
        <w:rPr>
          <w:rFonts w:hint="eastAsia"/>
        </w:rPr>
        <w:t>визначення</w:t>
      </w:r>
      <w:r>
        <w:t></w:t>
      </w:r>
      <w:r>
        <w:rPr>
          <w:rFonts w:hint="eastAsia"/>
        </w:rPr>
        <w:t>середнього</w:t>
      </w:r>
      <w:r>
        <w:t></w:t>
      </w:r>
      <w:r>
        <w:rPr>
          <w:rFonts w:hint="eastAsia"/>
        </w:rPr>
        <w:t>вантажопотоку</w:t>
      </w:r>
      <w:r>
        <w:t></w:t>
      </w:r>
      <w:r>
        <w:rPr>
          <w:rFonts w:hint="eastAsia"/>
        </w:rPr>
        <w:t>т</w:t>
      </w:r>
      <w:r>
        <w:t></w:t>
      </w:r>
      <w:r>
        <w:t></w:t>
      </w:r>
      <w:r>
        <w:t></w:t>
      </w:r>
      <w:r>
        <w:t></w:t>
      </w:r>
      <w:r>
        <w:t></w:t>
      </w:r>
      <w:r>
        <w:t></w:t>
      </w:r>
      <w:r>
        <w:rPr>
          <w:rFonts w:hint="eastAsia"/>
        </w:rPr>
        <w:t>що</w:t>
      </w:r>
      <w:r>
        <w:t></w:t>
      </w:r>
      <w:r>
        <w:rPr>
          <w:rFonts w:hint="eastAsia"/>
        </w:rPr>
        <w:t>пос</w:t>
      </w:r>
      <w:r>
        <w:t></w:t>
      </w:r>
      <w:r>
        <w:rPr>
          <w:rFonts w:hint="eastAsia"/>
        </w:rPr>
        <w:t>тупає</w:t>
      </w:r>
      <w:r>
        <w:t></w:t>
      </w:r>
      <w:r>
        <w:rPr>
          <w:rFonts w:hint="eastAsia"/>
        </w:rPr>
        <w:t>до</w:t>
      </w:r>
      <w:r>
        <w:t></w:t>
      </w:r>
      <w:r>
        <w:t></w:t>
      </w:r>
      <w:r>
        <w:t></w:t>
      </w:r>
      <w:r>
        <w:rPr>
          <w:rFonts w:hint="eastAsia"/>
        </w:rPr>
        <w:t>го</w:t>
      </w:r>
      <w:r>
        <w:t></w:t>
      </w:r>
      <w:r>
        <w:rPr>
          <w:rFonts w:hint="eastAsia"/>
        </w:rPr>
        <w:t>бункера</w:t>
      </w:r>
      <w:r>
        <w:t></w:t>
      </w:r>
      <w:r>
        <w:t></w:t>
      </w:r>
      <w:r>
        <w:rPr>
          <w:rFonts w:hint="eastAsia"/>
        </w:rPr>
        <w:t>і</w:t>
      </w:r>
      <w:r>
        <w:t></w:t>
      </w:r>
      <w:r>
        <w:rPr>
          <w:rFonts w:hint="eastAsia"/>
        </w:rPr>
        <w:t>середнього</w:t>
      </w:r>
      <w:r>
        <w:t></w:t>
      </w:r>
      <w:r>
        <w:rPr>
          <w:rFonts w:hint="eastAsia"/>
        </w:rPr>
        <w:t>значення</w:t>
      </w:r>
      <w:r>
        <w:t></w:t>
      </w:r>
      <w:r>
        <w:rPr>
          <w:rFonts w:hint="eastAsia"/>
        </w:rPr>
        <w:t>вантажопотоку</w:t>
      </w:r>
      <w:r>
        <w:t></w:t>
      </w:r>
      <w:r>
        <w:rPr>
          <w:rFonts w:hint="eastAsia"/>
        </w:rPr>
        <w:t>на</w:t>
      </w:r>
      <w:r>
        <w:t></w:t>
      </w:r>
      <w:r>
        <w:rPr>
          <w:rFonts w:hint="eastAsia"/>
        </w:rPr>
        <w:t>виході</w:t>
      </w:r>
      <w:r>
        <w:t></w:t>
      </w:r>
      <w:r>
        <w:rPr>
          <w:rFonts w:hint="eastAsia"/>
        </w:rPr>
        <w:t>з</w:t>
      </w:r>
      <w:r>
        <w:t></w:t>
      </w:r>
      <w:r>
        <w:t></w:t>
      </w:r>
      <w:r>
        <w:t></w:t>
      </w:r>
      <w:r>
        <w:rPr>
          <w:rFonts w:hint="eastAsia"/>
        </w:rPr>
        <w:t>го</w:t>
      </w:r>
      <w:r>
        <w:t></w:t>
      </w:r>
      <w:r>
        <w:rPr>
          <w:rFonts w:hint="eastAsia"/>
        </w:rPr>
        <w:t>бу</w:t>
      </w:r>
      <w:r>
        <w:t></w:t>
      </w:r>
      <w:r>
        <w:rPr>
          <w:rFonts w:hint="eastAsia"/>
        </w:rPr>
        <w:t>нкера</w:t>
      </w:r>
      <w:r>
        <w:t></w:t>
      </w:r>
      <w:r>
        <w:t></w:t>
      </w:r>
      <w:r>
        <w:rPr>
          <w:rFonts w:hint="eastAsia"/>
        </w:rPr>
        <w:t>’</w:t>
      </w:r>
      <w:r>
        <w:t></w:t>
      </w:r>
      <w:r>
        <w:t></w:t>
      </w:r>
      <w:r>
        <w:rPr>
          <w:rFonts w:hint="eastAsia"/>
        </w:rPr>
        <w:t>спочатку</w:t>
      </w:r>
      <w:r>
        <w:t></w:t>
      </w:r>
      <w:r>
        <w:rPr>
          <w:rFonts w:hint="eastAsia"/>
        </w:rPr>
        <w:t>за</w:t>
      </w:r>
      <w:r>
        <w:t></w:t>
      </w:r>
      <w:r>
        <w:rPr>
          <w:rFonts w:hint="eastAsia"/>
        </w:rPr>
        <w:t>допомогою</w:t>
      </w:r>
      <w:r>
        <w:t></w:t>
      </w:r>
      <w:r>
        <w:rPr>
          <w:rFonts w:hint="eastAsia"/>
        </w:rPr>
        <w:t>датчиків</w:t>
      </w:r>
      <w:r>
        <w:t></w:t>
      </w:r>
      <w:r>
        <w:rPr>
          <w:rFonts w:hint="eastAsia"/>
        </w:rPr>
        <w:t>часу</w:t>
      </w:r>
      <w:r>
        <w:t></w:t>
      </w:r>
      <w:r>
        <w:rPr>
          <w:rFonts w:hint="eastAsia"/>
        </w:rPr>
        <w:t>визначаються</w:t>
      </w:r>
      <w:r>
        <w:t></w:t>
      </w:r>
      <w:r>
        <w:rPr>
          <w:rFonts w:hint="eastAsia"/>
        </w:rPr>
        <w:t>поточні</w:t>
      </w:r>
      <w:r>
        <w:t></w:t>
      </w:r>
      <w:r>
        <w:rPr>
          <w:rFonts w:hint="eastAsia"/>
        </w:rPr>
        <w:t>часи</w:t>
      </w:r>
      <w:r>
        <w:t></w:t>
      </w:r>
      <w:r>
        <w:t></w:t>
      </w:r>
      <w:r>
        <w:t></w:t>
      </w:r>
      <w:r>
        <w:rPr>
          <w:rFonts w:hint="eastAsia"/>
        </w:rPr>
        <w:t>го</w:t>
      </w:r>
    </w:p>
    <w:p w:rsidR="00311B8A" w:rsidRDefault="00311B8A" w:rsidP="00311B8A">
      <w:r>
        <w:rPr>
          <w:rFonts w:hint="eastAsia"/>
        </w:rPr>
        <w:t>циклу</w:t>
      </w:r>
      <w:r>
        <w:t></w:t>
      </w:r>
      <w:r>
        <w:rPr>
          <w:rFonts w:hint="eastAsia"/>
        </w:rPr>
        <w:t>завантаження</w:t>
      </w:r>
      <w:r>
        <w:t></w:t>
      </w:r>
      <w:r>
        <w:rPr>
          <w:rFonts w:hint="eastAsia"/>
        </w:rPr>
        <w:t>Тзк</w:t>
      </w:r>
      <w:r>
        <w:t></w:t>
      </w:r>
      <w:r>
        <w:rPr>
          <w:rFonts w:hint="eastAsia"/>
        </w:rPr>
        <w:t>і</w:t>
      </w:r>
      <w:r>
        <w:t></w:t>
      </w:r>
      <w:r>
        <w:rPr>
          <w:rFonts w:hint="eastAsia"/>
        </w:rPr>
        <w:t>розвантаження</w:t>
      </w:r>
      <w:r>
        <w:t></w:t>
      </w:r>
      <w:r>
        <w:rPr>
          <w:rFonts w:hint="eastAsia"/>
        </w:rPr>
        <w:t>Т</w:t>
      </w:r>
      <w:r>
        <w:t></w:t>
      </w:r>
      <w:r>
        <w:rPr>
          <w:rFonts w:hint="eastAsia"/>
        </w:rPr>
        <w:t>в</w:t>
      </w:r>
      <w:r>
        <w:t></w:t>
      </w:r>
      <w:r>
        <w:t></w:t>
      </w:r>
      <w:r>
        <w:t></w:t>
      </w:r>
      <w:r>
        <w:rPr>
          <w:rFonts w:hint="eastAsia"/>
        </w:rPr>
        <w:t>му</w:t>
      </w:r>
      <w:r>
        <w:t></w:t>
      </w:r>
      <w:r>
        <w:rPr>
          <w:rFonts w:hint="eastAsia"/>
        </w:rPr>
        <w:t>акумулюючому</w:t>
      </w:r>
      <w:r>
        <w:t></w:t>
      </w:r>
      <w:r>
        <w:rPr>
          <w:rFonts w:hint="eastAsia"/>
        </w:rPr>
        <w:t>бункері</w:t>
      </w:r>
      <w:r>
        <w:t></w:t>
      </w:r>
      <w:r>
        <w:t></w:t>
      </w:r>
      <w:r>
        <w:rPr>
          <w:rFonts w:hint="eastAsia"/>
        </w:rPr>
        <w:t>що</w:t>
      </w:r>
      <w:r>
        <w:t> </w:t>
      </w:r>
    </w:p>
    <w:p w:rsidR="00311B8A" w:rsidRDefault="00311B8A" w:rsidP="00311B8A">
      <w:r>
        <w:rPr>
          <w:rFonts w:hint="eastAsia"/>
        </w:rPr>
        <w:t>де</w:t>
      </w:r>
      <w:r>
        <w:t></w:t>
      </w:r>
      <w:r>
        <w:t></w:t>
      </w:r>
      <w:r>
        <w:t></w:t>
      </w:r>
      <w:r>
        <w:t></w:t>
      </w:r>
      <w:r>
        <w:t></w:t>
      </w:r>
      <w:r>
        <w:t></w:t>
      </w:r>
      <w:r>
        <w:t></w:t>
      </w:r>
      <w:r>
        <w:t></w:t>
      </w:r>
      <w:r>
        <w:t></w:t>
      </w:r>
      <w:r>
        <w:rPr>
          <w:rFonts w:hint="eastAsia"/>
        </w:rPr>
        <w:t>значення</w:t>
      </w:r>
      <w:r>
        <w:t></w:t>
      </w:r>
      <w:r>
        <w:rPr>
          <w:rFonts w:hint="eastAsia"/>
        </w:rPr>
        <w:t>початкових</w:t>
      </w:r>
      <w:r>
        <w:t></w:t>
      </w:r>
      <w:r>
        <w:rPr>
          <w:rFonts w:hint="eastAsia"/>
        </w:rPr>
        <w:t>максимальних</w:t>
      </w:r>
      <w:r>
        <w:t></w:t>
      </w:r>
      <w:r>
        <w:rPr>
          <w:rFonts w:hint="eastAsia"/>
        </w:rPr>
        <w:t>об</w:t>
      </w:r>
      <w:r>
        <w:t></w:t>
      </w:r>
      <w:r>
        <w:rPr>
          <w:rFonts w:hint="eastAsia"/>
        </w:rPr>
        <w:t>ємів</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p>
    <w:p w:rsidR="00311B8A" w:rsidRDefault="00311B8A" w:rsidP="00311B8A">
      <w:r>
        <w:rPr>
          <w:rFonts w:hint="eastAsia"/>
        </w:rPr>
        <w:t>Тут</w:t>
      </w:r>
      <w:r>
        <w:t></w:t>
      </w:r>
      <w:r>
        <w:t></w:t>
      </w:r>
      <w:r>
        <w:t></w:t>
      </w:r>
      <w:r>
        <w:t></w:t>
      </w:r>
      <w:r>
        <w:t></w:t>
      </w:r>
      <w:r>
        <w:t></w:t>
      </w:r>
      <w:r>
        <w:t></w:t>
      </w:r>
      <w:r>
        <w:t></w:t>
      </w:r>
      <w:r>
        <w:rPr>
          <w:rFonts w:hint="eastAsia"/>
        </w:rPr>
        <w:t>для</w:t>
      </w:r>
      <w:r>
        <w:t></w:t>
      </w:r>
      <w:r>
        <w:rPr>
          <w:rFonts w:hint="eastAsia"/>
        </w:rPr>
        <w:t>послідовного</w:t>
      </w:r>
      <w:r>
        <w:t></w:t>
      </w:r>
      <w:r>
        <w:rPr>
          <w:rFonts w:hint="eastAsia"/>
        </w:rPr>
        <w:t>з</w:t>
      </w:r>
      <w:r>
        <w:t></w:t>
      </w:r>
      <w:r>
        <w:rPr>
          <w:rFonts w:hint="eastAsia"/>
        </w:rPr>
        <w:t>єднання</w:t>
      </w:r>
      <w:r>
        <w:t></w:t>
      </w:r>
      <w:r>
        <w:rPr>
          <w:rFonts w:hint="eastAsia"/>
        </w:rPr>
        <w:t>бункерів</w:t>
      </w:r>
      <w:r>
        <w:t></w:t>
      </w:r>
      <w:r>
        <w:t></w:t>
      </w:r>
      <w:r>
        <w:t></w:t>
      </w:r>
      <w:r>
        <w:t></w:t>
      </w:r>
      <w:r>
        <w:t></w:t>
      </w:r>
      <w:r>
        <w:t></w:t>
      </w:r>
      <w:r>
        <w:rPr>
          <w:rFonts w:hint="eastAsia"/>
        </w:rPr>
        <w:t>Шд</w:t>
      </w:r>
      <w:r>
        <w:t></w:t>
      </w:r>
      <w:r>
        <w:rPr>
          <w:rFonts w:hint="eastAsia"/>
        </w:rPr>
        <w:t>для</w:t>
      </w:r>
      <w:r>
        <w:t></w:t>
      </w:r>
      <w:r>
        <w:rPr>
          <w:rFonts w:hint="eastAsia"/>
        </w:rPr>
        <w:t>парале</w:t>
      </w:r>
      <w:r>
        <w:t></w:t>
      </w:r>
    </w:p>
    <w:p w:rsidR="00311B8A" w:rsidRDefault="00311B8A" w:rsidP="00311B8A">
      <w:r>
        <w:rPr>
          <w:rFonts w:hint="eastAsia"/>
        </w:rPr>
        <w:t>І</w:t>
      </w:r>
    </w:p>
    <w:p w:rsidR="00311B8A" w:rsidRDefault="00311B8A" w:rsidP="00311B8A">
      <w:r>
        <w:rPr>
          <w:rFonts w:hint="eastAsia"/>
        </w:rPr>
        <w:t>льного</w:t>
      </w:r>
      <w:r>
        <w:t></w:t>
      </w:r>
      <w:r>
        <w:rPr>
          <w:rFonts w:hint="eastAsia"/>
        </w:rPr>
        <w:t>з</w:t>
      </w:r>
      <w:r>
        <w:t></w:t>
      </w:r>
      <w:r>
        <w:rPr>
          <w:rFonts w:hint="eastAsia"/>
        </w:rPr>
        <w:t>єднання</w:t>
      </w:r>
      <w:r>
        <w:t></w:t>
      </w:r>
      <w:r>
        <w:rPr>
          <w:rFonts w:hint="eastAsia"/>
        </w:rPr>
        <w:t>бункерів</w:t>
      </w:r>
      <w:r>
        <w:t></w:t>
      </w:r>
      <w:r>
        <w:t></w:t>
      </w:r>
      <w:r>
        <w:t></w:t>
      </w:r>
      <w:r>
        <w:t></w:t>
      </w:r>
      <w:r>
        <w:t></w:t>
      </w:r>
      <w:r>
        <w:t></w:t>
      </w:r>
      <w:r>
        <w:t></w:t>
      </w:r>
      <w:r>
        <w:t></w:t>
      </w:r>
      <w:r>
        <w:t></w:t>
      </w:r>
      <w:r>
        <w:t></w:t>
      </w:r>
      <w:r>
        <w:t></w:t>
      </w:r>
      <w:r>
        <w:t></w:t>
      </w:r>
      <w:r>
        <w:rPr>
          <w:rFonts w:hint="eastAsia"/>
        </w:rPr>
        <w:t>для</w:t>
      </w:r>
      <w:r>
        <w:t></w:t>
      </w:r>
      <w:r>
        <w:rPr>
          <w:rFonts w:hint="eastAsia"/>
        </w:rPr>
        <w:t>системи</w:t>
      </w:r>
      <w:r>
        <w:t></w:t>
      </w:r>
      <w:r>
        <w:rPr>
          <w:rFonts w:hint="eastAsia"/>
        </w:rPr>
        <w:t>конвеєрного</w:t>
      </w:r>
      <w:r>
        <w:t></w:t>
      </w:r>
      <w:r>
        <w:rPr>
          <w:rFonts w:hint="eastAsia"/>
        </w:rPr>
        <w:t>транспорту</w:t>
      </w:r>
      <w:r>
        <w:t></w:t>
      </w:r>
      <w:r>
        <w:rPr>
          <w:rFonts w:hint="eastAsia"/>
        </w:rPr>
        <w:t>із</w:t>
      </w:r>
    </w:p>
    <w:p w:rsidR="00311B8A" w:rsidRDefault="00311B8A" w:rsidP="00311B8A">
      <w:r>
        <w:rPr>
          <w:rFonts w:hint="eastAsia"/>
        </w:rPr>
        <w:t>І</w:t>
      </w:r>
      <w:r>
        <w:t></w:t>
      </w:r>
      <w:r>
        <w:rPr>
          <w:rFonts w:hint="eastAsia"/>
        </w:rPr>
        <w:t>к</w:t>
      </w:r>
      <w:r>
        <w:t></w:t>
      </w:r>
      <w:r>
        <w:rPr>
          <w:rFonts w:hint="eastAsia"/>
        </w:rPr>
        <w:t>і</w:t>
      </w:r>
    </w:p>
    <w:p w:rsidR="00311B8A" w:rsidRDefault="00311B8A" w:rsidP="00311B8A">
      <w:r>
        <w:rPr>
          <w:rFonts w:hint="eastAsia"/>
        </w:rPr>
        <w:t>самоподібною</w:t>
      </w:r>
      <w:r>
        <w:t></w:t>
      </w:r>
      <w:r>
        <w:rPr>
          <w:rFonts w:hint="eastAsia"/>
        </w:rPr>
        <w:t>деревовидною</w:t>
      </w:r>
      <w:r>
        <w:t></w:t>
      </w:r>
      <w:r>
        <w:rPr>
          <w:rFonts w:hint="eastAsia"/>
        </w:rPr>
        <w:t>структурою</w:t>
      </w:r>
      <w:r>
        <w:t></w:t>
      </w:r>
    </w:p>
    <w:p w:rsidR="00311B8A" w:rsidRDefault="00311B8A" w:rsidP="00311B8A">
      <w:r>
        <w:rPr>
          <w:rFonts w:hint="eastAsia"/>
        </w:rPr>
        <w:t>Максимальні</w:t>
      </w:r>
      <w:r>
        <w:t></w:t>
      </w:r>
      <w:r>
        <w:rPr>
          <w:rFonts w:hint="eastAsia"/>
        </w:rPr>
        <w:t>значення</w:t>
      </w:r>
      <w:r>
        <w:t></w:t>
      </w:r>
      <w:r>
        <w:rPr>
          <w:rFonts w:hint="eastAsia"/>
        </w:rPr>
        <w:t>заданих</w:t>
      </w:r>
      <w:r>
        <w:t></w:t>
      </w:r>
      <w:r>
        <w:rPr>
          <w:rFonts w:hint="eastAsia"/>
        </w:rPr>
        <w:t>об</w:t>
      </w:r>
      <w:r>
        <w:t></w:t>
      </w:r>
      <w:r>
        <w:rPr>
          <w:rFonts w:hint="eastAsia"/>
        </w:rPr>
        <w:t>ємів</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r>
        <w:t></w:t>
      </w:r>
      <w:r>
        <w:rPr>
          <w:rFonts w:hint="eastAsia"/>
        </w:rPr>
        <w:t>при</w:t>
      </w:r>
      <w:r>
        <w:t></w:t>
      </w:r>
      <w:r>
        <w:rPr>
          <w:rFonts w:hint="eastAsia"/>
        </w:rPr>
        <w:t>яких</w:t>
      </w:r>
      <w:r>
        <w:t></w:t>
      </w:r>
      <w:r>
        <w:rPr>
          <w:rFonts w:hint="eastAsia"/>
        </w:rPr>
        <w:t>середні</w:t>
      </w:r>
      <w:r>
        <w:t></w:t>
      </w:r>
      <w:r>
        <w:rPr>
          <w:rFonts w:hint="eastAsia"/>
        </w:rPr>
        <w:t>об</w:t>
      </w:r>
      <w:r>
        <w:t></w:t>
      </w:r>
      <w:r>
        <w:rPr>
          <w:rFonts w:hint="eastAsia"/>
        </w:rPr>
        <w:t>єми</w:t>
      </w:r>
      <w:r>
        <w:t></w:t>
      </w:r>
      <w:r>
        <w:rPr>
          <w:rFonts w:hint="eastAsia"/>
        </w:rPr>
        <w:t>вантажу</w:t>
      </w:r>
      <w:r>
        <w:t></w:t>
      </w:r>
      <w:r>
        <w:rPr>
          <w:rFonts w:hint="eastAsia"/>
        </w:rPr>
        <w:t>в</w:t>
      </w:r>
      <w:r>
        <w:t></w:t>
      </w:r>
      <w:r>
        <w:rPr>
          <w:rFonts w:hint="eastAsia"/>
        </w:rPr>
        <w:t>бункерах</w:t>
      </w:r>
      <w:r>
        <w:t></w:t>
      </w:r>
      <w:r>
        <w:t></w:t>
      </w:r>
      <w:r>
        <w:t></w:t>
      </w:r>
      <w:r>
        <w:rPr>
          <w:rFonts w:hint="eastAsia"/>
        </w:rPr>
        <w:t>приймають</w:t>
      </w:r>
      <w:r>
        <w:t></w:t>
      </w:r>
      <w:r>
        <w:rPr>
          <w:rFonts w:hint="eastAsia"/>
        </w:rPr>
        <w:t>мінімальні</w:t>
      </w:r>
      <w:r>
        <w:t></w:t>
      </w:r>
      <w:r>
        <w:rPr>
          <w:rFonts w:hint="eastAsia"/>
        </w:rPr>
        <w:t>значення</w:t>
      </w:r>
      <w:r>
        <w:t></w:t>
      </w:r>
      <w:r>
        <w:t></w:t>
      </w:r>
      <w:r>
        <w:t></w:t>
      </w:r>
      <w:r>
        <w:t></w:t>
      </w:r>
      <w:r>
        <w:t></w:t>
      </w:r>
      <w:r>
        <w:rPr>
          <w:rFonts w:hint="eastAsia"/>
        </w:rPr>
        <w:t>визначаються</w:t>
      </w:r>
      <w:r>
        <w:t></w:t>
      </w:r>
      <w:r>
        <w:rPr>
          <w:rFonts w:hint="eastAsia"/>
        </w:rPr>
        <w:t>із</w:t>
      </w:r>
      <w:r>
        <w:t></w:t>
      </w:r>
      <w:r>
        <w:rPr>
          <w:rFonts w:hint="eastAsia"/>
        </w:rPr>
        <w:t>системи</w:t>
      </w:r>
      <w:r>
        <w:t></w:t>
      </w:r>
      <w:r>
        <w:rPr>
          <w:rFonts w:hint="eastAsia"/>
        </w:rPr>
        <w:t>алгебраїчних</w:t>
      </w:r>
    </w:p>
    <w:p w:rsidR="00311B8A" w:rsidRDefault="00311B8A" w:rsidP="00311B8A">
      <w:r>
        <w:rPr>
          <w:rFonts w:hint="eastAsia"/>
        </w:rPr>
        <w:t>При</w:t>
      </w:r>
      <w:r>
        <w:t></w:t>
      </w:r>
      <w:r>
        <w:rPr>
          <w:rFonts w:hint="eastAsia"/>
        </w:rPr>
        <w:t>імітаційному</w:t>
      </w:r>
      <w:r>
        <w:t></w:t>
      </w:r>
      <w:r>
        <w:rPr>
          <w:rFonts w:hint="eastAsia"/>
        </w:rPr>
        <w:t>моделюванні</w:t>
      </w:r>
      <w:r>
        <w:t></w:t>
      </w:r>
      <w:r>
        <w:rPr>
          <w:rFonts w:hint="eastAsia"/>
        </w:rPr>
        <w:t>використовувався</w:t>
      </w:r>
      <w:r>
        <w:t></w:t>
      </w:r>
      <w:r>
        <w:rPr>
          <w:rFonts w:hint="eastAsia"/>
        </w:rPr>
        <w:t>пакет</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w:t>
      </w:r>
      <w:r>
        <w:t></w:t>
      </w:r>
      <w:r>
        <w:rPr>
          <w:rFonts w:hint="eastAsia"/>
        </w:rPr>
        <w:t>отримані</w:t>
      </w:r>
      <w:r>
        <w:t></w:t>
      </w:r>
      <w:r>
        <w:rPr>
          <w:rFonts w:hint="eastAsia"/>
        </w:rPr>
        <w:t>алгоритми</w:t>
      </w:r>
      <w:r>
        <w:t></w:t>
      </w:r>
      <w:r>
        <w:rPr>
          <w:rFonts w:hint="eastAsia"/>
        </w:rPr>
        <w:t>оптимального</w:t>
      </w:r>
      <w:r>
        <w:t></w:t>
      </w:r>
      <w:r>
        <w:rPr>
          <w:rFonts w:hint="eastAsia"/>
        </w:rPr>
        <w:t>й</w:t>
      </w:r>
      <w:r>
        <w:t></w:t>
      </w:r>
      <w:r>
        <w:rPr>
          <w:rFonts w:hint="eastAsia"/>
        </w:rPr>
        <w:t>адаптивного</w:t>
      </w:r>
      <w:r>
        <w:t></w:t>
      </w:r>
      <w:r>
        <w:rPr>
          <w:rFonts w:hint="eastAsia"/>
        </w:rPr>
        <w:t>управління</w:t>
      </w:r>
      <w:r>
        <w:t></w:t>
      </w:r>
      <w:r>
        <w:rPr>
          <w:rFonts w:hint="eastAsia"/>
        </w:rPr>
        <w:t>реалізо</w:t>
      </w:r>
      <w:r>
        <w:t></w:t>
      </w:r>
      <w:r>
        <w:rPr>
          <w:rFonts w:hint="eastAsia"/>
        </w:rPr>
        <w:t>вано</w:t>
      </w:r>
      <w:r>
        <w:t></w:t>
      </w:r>
      <w:r>
        <w:rPr>
          <w:rFonts w:hint="eastAsia"/>
        </w:rPr>
        <w:t>на</w:t>
      </w:r>
      <w:r>
        <w:t></w:t>
      </w:r>
      <w:r>
        <w:rPr>
          <w:rFonts w:hint="eastAsia"/>
        </w:rPr>
        <w:t>алгоритмічному</w:t>
      </w:r>
      <w:r>
        <w:t></w:t>
      </w:r>
      <w:r>
        <w:rPr>
          <w:rFonts w:hint="eastAsia"/>
        </w:rPr>
        <w:t>язиці</w:t>
      </w:r>
      <w:r>
        <w:t></w:t>
      </w:r>
      <w:r>
        <w:rPr>
          <w:rFonts w:hint="eastAsia"/>
        </w:rPr>
        <w:t>Паскаль</w:t>
      </w:r>
      <w:r>
        <w:t></w:t>
      </w:r>
      <w:r>
        <w:rPr>
          <w:rFonts w:hint="eastAsia"/>
        </w:rPr>
        <w:t>в</w:t>
      </w:r>
      <w:r>
        <w:t></w:t>
      </w:r>
      <w:r>
        <w:rPr>
          <w:rFonts w:hint="eastAsia"/>
        </w:rPr>
        <w:t>системі</w:t>
      </w:r>
      <w:r>
        <w:t></w:t>
      </w:r>
      <w:r>
        <w:rPr>
          <w:rFonts w:hint="eastAsia"/>
        </w:rPr>
        <w:t>програмування</w:t>
      </w:r>
      <w:r>
        <w:t></w:t>
      </w:r>
      <w:r>
        <w:t></w:t>
      </w:r>
      <w:r>
        <w:t></w:t>
      </w:r>
      <w:r>
        <w:t></w:t>
      </w:r>
      <w:r>
        <w:t></w:t>
      </w:r>
      <w:r>
        <w:t></w:t>
      </w:r>
      <w:r>
        <w:t></w:t>
      </w:r>
      <w:r>
        <w:t></w:t>
      </w:r>
    </w:p>
    <w:p w:rsidR="00311B8A" w:rsidRDefault="00311B8A" w:rsidP="00311B8A">
      <w:r>
        <w:rPr>
          <w:rFonts w:hint="eastAsia"/>
        </w:rPr>
        <w:t>На</w:t>
      </w:r>
      <w:r>
        <w:t></w:t>
      </w:r>
      <w:r>
        <w:rPr>
          <w:rFonts w:hint="eastAsia"/>
        </w:rPr>
        <w:t>основі</w:t>
      </w:r>
      <w:r>
        <w:t></w:t>
      </w:r>
      <w:r>
        <w:rPr>
          <w:rFonts w:hint="eastAsia"/>
        </w:rPr>
        <w:t>отриманих</w:t>
      </w:r>
      <w:r>
        <w:t></w:t>
      </w:r>
      <w:r>
        <w:rPr>
          <w:rFonts w:hint="eastAsia"/>
        </w:rPr>
        <w:t>рішень</w:t>
      </w:r>
      <w:r>
        <w:t></w:t>
      </w:r>
      <w:r>
        <w:rPr>
          <w:rFonts w:hint="eastAsia"/>
        </w:rPr>
        <w:t>задач</w:t>
      </w:r>
      <w:r>
        <w:t></w:t>
      </w:r>
      <w:r>
        <w:rPr>
          <w:rFonts w:hint="eastAsia"/>
        </w:rPr>
        <w:t>оптимального</w:t>
      </w:r>
      <w:r>
        <w:t></w:t>
      </w:r>
      <w:r>
        <w:rPr>
          <w:rFonts w:hint="eastAsia"/>
        </w:rPr>
        <w:t>й</w:t>
      </w:r>
      <w:r>
        <w:t></w:t>
      </w:r>
      <w:r>
        <w:rPr>
          <w:rFonts w:hint="eastAsia"/>
        </w:rPr>
        <w:t>адаптивного</w:t>
      </w:r>
      <w:r>
        <w:t></w:t>
      </w:r>
      <w:r>
        <w:rPr>
          <w:rFonts w:hint="eastAsia"/>
        </w:rPr>
        <w:t>управ</w:t>
      </w:r>
      <w:r>
        <w:t></w:t>
      </w:r>
      <w:r>
        <w:rPr>
          <w:rFonts w:hint="eastAsia"/>
        </w:rPr>
        <w:t>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було</w:t>
      </w:r>
      <w:r>
        <w:t></w:t>
      </w:r>
      <w:r>
        <w:rPr>
          <w:rFonts w:hint="eastAsia"/>
        </w:rPr>
        <w:t>розроблено</w:t>
      </w:r>
      <w:r>
        <w:t></w:t>
      </w:r>
      <w:r>
        <w:t></w:t>
      </w:r>
      <w:r>
        <w:rPr>
          <w:rFonts w:hint="eastAsia"/>
        </w:rPr>
        <w:t>Методику</w:t>
      </w:r>
      <w:r>
        <w:t></w:t>
      </w:r>
      <w:r>
        <w:rPr>
          <w:rFonts w:hint="eastAsia"/>
        </w:rPr>
        <w:t>визна</w:t>
      </w:r>
      <w:r>
        <w:t></w:t>
      </w:r>
      <w:r>
        <w:rPr>
          <w:rFonts w:hint="eastAsia"/>
        </w:rPr>
        <w:t>чення</w:t>
      </w:r>
      <w:r>
        <w:t></w:t>
      </w:r>
      <w:r>
        <w:rPr>
          <w:rFonts w:hint="eastAsia"/>
        </w:rPr>
        <w:t>пропускної</w:t>
      </w:r>
      <w:r>
        <w:t></w:t>
      </w:r>
      <w:r>
        <w:rPr>
          <w:rFonts w:hint="eastAsia"/>
        </w:rPr>
        <w:t>здатності</w:t>
      </w:r>
      <w:r>
        <w:t></w:t>
      </w:r>
      <w:r>
        <w:t></w:t>
      </w:r>
      <w:r>
        <w:rPr>
          <w:rFonts w:hint="eastAsia"/>
        </w:rPr>
        <w:t>енергоємності</w:t>
      </w:r>
      <w:r>
        <w:t></w:t>
      </w:r>
      <w:r>
        <w:rPr>
          <w:rFonts w:hint="eastAsia"/>
        </w:rPr>
        <w:t>транспортування</w:t>
      </w:r>
      <w:r>
        <w:t></w:t>
      </w:r>
      <w:r>
        <w:t></w:t>
      </w:r>
      <w:r>
        <w:rPr>
          <w:rFonts w:hint="eastAsia"/>
        </w:rPr>
        <w:t>структури</w:t>
      </w:r>
      <w:r>
        <w:t></w:t>
      </w:r>
      <w:r>
        <w:rPr>
          <w:rFonts w:hint="eastAsia"/>
        </w:rPr>
        <w:t>алгори</w:t>
      </w:r>
      <w:r>
        <w:t></w:t>
      </w:r>
      <w:r>
        <w:rPr>
          <w:rFonts w:hint="eastAsia"/>
        </w:rPr>
        <w:t>тмів</w:t>
      </w:r>
      <w:r>
        <w:t></w:t>
      </w:r>
      <w:r>
        <w:rPr>
          <w:rFonts w:hint="eastAsia"/>
        </w:rPr>
        <w:t>і</w:t>
      </w:r>
      <w:r>
        <w:t></w:t>
      </w:r>
      <w:r>
        <w:rPr>
          <w:rFonts w:hint="eastAsia"/>
        </w:rPr>
        <w:t>параметрів</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t></w:t>
      </w:r>
      <w:r>
        <w:t></w:t>
      </w:r>
      <w:r>
        <w:rPr>
          <w:rFonts w:hint="eastAsia"/>
        </w:rPr>
        <w:t>яку</w:t>
      </w:r>
      <w:r>
        <w:t></w:t>
      </w:r>
      <w:r>
        <w:rPr>
          <w:rFonts w:hint="eastAsia"/>
        </w:rPr>
        <w:t>передано</w:t>
      </w:r>
      <w:r>
        <w:t></w:t>
      </w:r>
      <w:r>
        <w:rPr>
          <w:rFonts w:hint="eastAsia"/>
        </w:rPr>
        <w:t>до</w:t>
      </w:r>
      <w:r>
        <w:t></w:t>
      </w:r>
      <w:r>
        <w:rPr>
          <w:rFonts w:hint="eastAsia"/>
        </w:rPr>
        <w:t>Національного</w:t>
      </w:r>
      <w:r>
        <w:t></w:t>
      </w:r>
      <w:r>
        <w:rPr>
          <w:rFonts w:hint="eastAsia"/>
        </w:rPr>
        <w:t>технічного</w:t>
      </w:r>
      <w:r>
        <w:t></w:t>
      </w:r>
      <w:r>
        <w:rPr>
          <w:rFonts w:hint="eastAsia"/>
        </w:rPr>
        <w:t>університету</w:t>
      </w:r>
      <w:r>
        <w:t></w:t>
      </w:r>
      <w:r>
        <w:t></w:t>
      </w:r>
      <w:r>
        <w:rPr>
          <w:rFonts w:hint="eastAsia"/>
        </w:rPr>
        <w:t>Дніпровська</w:t>
      </w:r>
      <w:r>
        <w:t></w:t>
      </w:r>
      <w:r>
        <w:rPr>
          <w:rFonts w:hint="eastAsia"/>
        </w:rPr>
        <w:t>політех</w:t>
      </w:r>
      <w:r>
        <w:t></w:t>
      </w:r>
      <w:r>
        <w:rPr>
          <w:rFonts w:hint="eastAsia"/>
        </w:rPr>
        <w:t>ніка</w:t>
      </w:r>
      <w:r>
        <w:t></w:t>
      </w:r>
      <w:r>
        <w:t></w:t>
      </w:r>
      <w:r>
        <w:rPr>
          <w:rFonts w:hint="eastAsia"/>
        </w:rPr>
        <w:t>МОН</w:t>
      </w:r>
      <w:r>
        <w:t></w:t>
      </w:r>
      <w:r>
        <w:rPr>
          <w:rFonts w:hint="eastAsia"/>
        </w:rPr>
        <w:t>України</w:t>
      </w:r>
      <w:r>
        <w:t></w:t>
      </w:r>
      <w:r>
        <w:rPr>
          <w:rFonts w:hint="eastAsia"/>
        </w:rPr>
        <w:t>та</w:t>
      </w:r>
      <w:r>
        <w:t></w:t>
      </w:r>
      <w:r>
        <w:rPr>
          <w:rFonts w:hint="eastAsia"/>
        </w:rPr>
        <w:t>Національної</w:t>
      </w:r>
      <w:r>
        <w:t></w:t>
      </w:r>
      <w:r>
        <w:rPr>
          <w:rFonts w:hint="eastAsia"/>
        </w:rPr>
        <w:t>металургійної</w:t>
      </w:r>
      <w:r>
        <w:t></w:t>
      </w:r>
      <w:r>
        <w:rPr>
          <w:rFonts w:hint="eastAsia"/>
        </w:rPr>
        <w:t>академії</w:t>
      </w:r>
      <w:r>
        <w:t></w:t>
      </w:r>
      <w:r>
        <w:rPr>
          <w:rFonts w:hint="eastAsia"/>
        </w:rPr>
        <w:t>України</w:t>
      </w:r>
      <w:r>
        <w:t></w:t>
      </w:r>
      <w:r>
        <w:rPr>
          <w:rFonts w:hint="eastAsia"/>
        </w:rPr>
        <w:t>МОН</w:t>
      </w:r>
      <w:r>
        <w:t></w:t>
      </w:r>
      <w:r>
        <w:rPr>
          <w:rFonts w:hint="eastAsia"/>
        </w:rPr>
        <w:t>Укра</w:t>
      </w:r>
      <w:r>
        <w:t></w:t>
      </w:r>
      <w:r>
        <w:rPr>
          <w:rFonts w:hint="eastAsia"/>
        </w:rPr>
        <w:t>їни</w:t>
      </w:r>
      <w:r>
        <w:t></w:t>
      </w:r>
      <w:r>
        <w:t></w:t>
      </w:r>
      <w:r>
        <w:t></w:t>
      </w:r>
      <w:r>
        <w:t></w:t>
      </w:r>
      <w:r>
        <w:t></w:t>
      </w:r>
      <w:r>
        <w:t></w:t>
      </w:r>
      <w:r>
        <w:t></w:t>
      </w:r>
      <w:r>
        <w:rPr>
          <w:rFonts w:hint="eastAsia"/>
        </w:rPr>
        <w:t>р</w:t>
      </w:r>
      <w:r>
        <w:t></w:t>
      </w:r>
      <w:r>
        <w:t></w:t>
      </w:r>
      <w:r>
        <w:t></w:t>
      </w:r>
    </w:p>
    <w:p w:rsidR="00311B8A" w:rsidRDefault="00311B8A" w:rsidP="00311B8A">
      <w:r>
        <w:rPr>
          <w:rFonts w:hint="eastAsia"/>
        </w:rPr>
        <w:t>Використання</w:t>
      </w:r>
      <w:r>
        <w:t></w:t>
      </w:r>
      <w:r>
        <w:rPr>
          <w:rFonts w:hint="eastAsia"/>
        </w:rPr>
        <w:t>цієї</w:t>
      </w:r>
      <w:r>
        <w:t></w:t>
      </w:r>
      <w:r>
        <w:rPr>
          <w:rFonts w:hint="eastAsia"/>
        </w:rPr>
        <w:t>методики</w:t>
      </w:r>
      <w:r>
        <w:t></w:t>
      </w:r>
      <w:r>
        <w:rPr>
          <w:rFonts w:hint="eastAsia"/>
        </w:rPr>
        <w:t>в</w:t>
      </w:r>
      <w:r>
        <w:t></w:t>
      </w:r>
      <w:r>
        <w:rPr>
          <w:rFonts w:hint="eastAsia"/>
        </w:rPr>
        <w:t>промисловості</w:t>
      </w:r>
      <w:r>
        <w:t></w:t>
      </w:r>
      <w:r>
        <w:rPr>
          <w:rFonts w:hint="eastAsia"/>
        </w:rPr>
        <w:t>дозволить</w:t>
      </w:r>
      <w:r>
        <w:t></w:t>
      </w:r>
      <w:r>
        <w:rPr>
          <w:rFonts w:hint="eastAsia"/>
        </w:rPr>
        <w:t>за</w:t>
      </w:r>
      <w:r>
        <w:t></w:t>
      </w:r>
      <w:r>
        <w:rPr>
          <w:rFonts w:hint="eastAsia"/>
        </w:rPr>
        <w:t>рахунок</w:t>
      </w:r>
      <w:r>
        <w:t></w:t>
      </w:r>
      <w:r>
        <w:rPr>
          <w:rFonts w:hint="eastAsia"/>
        </w:rPr>
        <w:t>управління</w:t>
      </w:r>
      <w:r>
        <w:t></w:t>
      </w:r>
      <w:r>
        <w:rPr>
          <w:rFonts w:hint="eastAsia"/>
        </w:rPr>
        <w:t>об</w:t>
      </w:r>
      <w:r>
        <w:t></w:t>
      </w:r>
      <w:r>
        <w:rPr>
          <w:rFonts w:hint="eastAsia"/>
        </w:rPr>
        <w:t>ємами</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rPr>
          <w:rFonts w:hint="eastAsia"/>
        </w:rPr>
        <w:t>і</w:t>
      </w:r>
      <w:r>
        <w:t></w:t>
      </w:r>
      <w:r>
        <w:rPr>
          <w:rFonts w:hint="eastAsia"/>
        </w:rPr>
        <w:t>швидкістю</w:t>
      </w:r>
      <w:r>
        <w:t></w:t>
      </w:r>
      <w:r>
        <w:rPr>
          <w:rFonts w:hint="eastAsia"/>
        </w:rPr>
        <w:t>живильни</w:t>
      </w:r>
      <w:r>
        <w:t></w:t>
      </w:r>
      <w:r>
        <w:rPr>
          <w:rFonts w:hint="eastAsia"/>
        </w:rPr>
        <w:t>ків</w:t>
      </w:r>
      <w:r>
        <w:t></w:t>
      </w:r>
      <w:r>
        <w:rPr>
          <w:rFonts w:hint="eastAsia"/>
        </w:rPr>
        <w:t>з</w:t>
      </w:r>
      <w:r>
        <w:t></w:t>
      </w:r>
      <w:r>
        <w:rPr>
          <w:rFonts w:hint="eastAsia"/>
        </w:rPr>
        <w:t>використанням</w:t>
      </w:r>
      <w:r>
        <w:t></w:t>
      </w:r>
      <w:r>
        <w:rPr>
          <w:rFonts w:hint="eastAsia"/>
        </w:rPr>
        <w:t>контролерів</w:t>
      </w:r>
      <w:r>
        <w:t></w:t>
      </w:r>
      <w:r>
        <w:rPr>
          <w:rFonts w:hint="eastAsia"/>
        </w:rPr>
        <w:t>і</w:t>
      </w:r>
      <w:r>
        <w:t></w:t>
      </w:r>
      <w:r>
        <w:rPr>
          <w:rFonts w:hint="eastAsia"/>
        </w:rPr>
        <w:t>частотних</w:t>
      </w:r>
      <w:r>
        <w:t></w:t>
      </w:r>
      <w:r>
        <w:rPr>
          <w:rFonts w:hint="eastAsia"/>
        </w:rPr>
        <w:t>перетворювачів</w:t>
      </w:r>
      <w:r>
        <w:t></w:t>
      </w:r>
      <w:r>
        <w:rPr>
          <w:rFonts w:hint="eastAsia"/>
        </w:rPr>
        <w:t>підвищити</w:t>
      </w:r>
      <w:r>
        <w:t></w:t>
      </w:r>
      <w:r>
        <w:rPr>
          <w:rFonts w:hint="eastAsia"/>
        </w:rPr>
        <w:t>пропу</w:t>
      </w:r>
      <w:r>
        <w:t></w:t>
      </w:r>
      <w:r>
        <w:rPr>
          <w:rFonts w:hint="eastAsia"/>
        </w:rPr>
        <w:t>скну</w:t>
      </w:r>
      <w:r>
        <w:t></w:t>
      </w:r>
      <w:r>
        <w:rPr>
          <w:rFonts w:hint="eastAsia"/>
        </w:rPr>
        <w:t>здатність</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структурою</w:t>
      </w:r>
      <w:r>
        <w:t></w:t>
      </w:r>
      <w:r>
        <w:rPr>
          <w:rFonts w:hint="eastAsia"/>
        </w:rPr>
        <w:t>до</w:t>
      </w:r>
      <w:r>
        <w:t></w:t>
      </w:r>
      <w:r>
        <w:t></w:t>
      </w:r>
      <w:r>
        <w:t></w:t>
      </w:r>
      <w:r>
        <w:t></w:t>
      </w:r>
      <w:r>
        <w:t></w:t>
      </w:r>
      <w:r>
        <w:t></w:t>
      </w:r>
      <w:r>
        <w:rPr>
          <w:rFonts w:hint="eastAsia"/>
        </w:rPr>
        <w:t>і</w:t>
      </w:r>
      <w:r>
        <w:t></w:t>
      </w:r>
      <w:r>
        <w:rPr>
          <w:rFonts w:hint="eastAsia"/>
        </w:rPr>
        <w:t>знизити</w:t>
      </w:r>
      <w:r>
        <w:t></w:t>
      </w:r>
      <w:r>
        <w:rPr>
          <w:rFonts w:hint="eastAsia"/>
        </w:rPr>
        <w:t>енерговитрати</w:t>
      </w:r>
      <w:r>
        <w:t></w:t>
      </w:r>
      <w:r>
        <w:rPr>
          <w:rFonts w:hint="eastAsia"/>
        </w:rPr>
        <w:t>на</w:t>
      </w:r>
      <w:r>
        <w:t></w:t>
      </w:r>
      <w:r>
        <w:rPr>
          <w:rFonts w:hint="eastAsia"/>
        </w:rPr>
        <w:t>транспортування</w:t>
      </w:r>
      <w:r>
        <w:t></w:t>
      </w:r>
      <w:r>
        <w:rPr>
          <w:rFonts w:hint="eastAsia"/>
        </w:rPr>
        <w:t>гірської</w:t>
      </w:r>
      <w:r>
        <w:t></w:t>
      </w:r>
      <w:r>
        <w:rPr>
          <w:rFonts w:hint="eastAsia"/>
        </w:rPr>
        <w:t>маси</w:t>
      </w:r>
      <w:r>
        <w:t></w:t>
      </w:r>
      <w:r>
        <w:rPr>
          <w:rFonts w:hint="eastAsia"/>
        </w:rPr>
        <w:t>до</w:t>
      </w:r>
      <w:r>
        <w:t></w:t>
      </w:r>
      <w:r>
        <w:t></w:t>
      </w:r>
      <w:r>
        <w:t></w:t>
      </w:r>
      <w:r>
        <w:t></w:t>
      </w:r>
      <w:r>
        <w:t></w:t>
      </w:r>
      <w:r>
        <w:t></w:t>
      </w:r>
    </w:p>
    <w:p w:rsidR="00311B8A" w:rsidRDefault="00311B8A" w:rsidP="00311B8A">
      <w:r>
        <w:rPr>
          <w:rFonts w:hint="eastAsia"/>
        </w:rPr>
        <w:t>ВИСНОВОК</w:t>
      </w:r>
    </w:p>
    <w:p w:rsidR="00311B8A" w:rsidRDefault="00311B8A" w:rsidP="00311B8A">
      <w:r>
        <w:rPr>
          <w:rFonts w:hint="eastAsia"/>
        </w:rPr>
        <w:t>Дисертація</w:t>
      </w:r>
      <w:r>
        <w:t></w:t>
      </w:r>
      <w:r>
        <w:rPr>
          <w:rFonts w:hint="eastAsia"/>
        </w:rPr>
        <w:t>є</w:t>
      </w:r>
      <w:r>
        <w:t></w:t>
      </w:r>
      <w:r>
        <w:rPr>
          <w:rFonts w:hint="eastAsia"/>
        </w:rPr>
        <w:t>завершеною</w:t>
      </w:r>
      <w:r>
        <w:t></w:t>
      </w:r>
      <w:r>
        <w:rPr>
          <w:rFonts w:hint="eastAsia"/>
        </w:rPr>
        <w:t>науково</w:t>
      </w:r>
      <w:r>
        <w:t></w:t>
      </w:r>
      <w:r>
        <w:rPr>
          <w:rFonts w:hint="eastAsia"/>
        </w:rPr>
        <w:t>дослідною</w:t>
      </w:r>
      <w:r>
        <w:t></w:t>
      </w:r>
      <w:r>
        <w:rPr>
          <w:rFonts w:hint="eastAsia"/>
        </w:rPr>
        <w:t>роботою</w:t>
      </w:r>
      <w:r>
        <w:t></w:t>
      </w:r>
      <w:r>
        <w:t></w:t>
      </w:r>
      <w:r>
        <w:rPr>
          <w:rFonts w:hint="eastAsia"/>
        </w:rPr>
        <w:t>в</w:t>
      </w:r>
      <w:r>
        <w:t></w:t>
      </w:r>
      <w:r>
        <w:rPr>
          <w:rFonts w:hint="eastAsia"/>
        </w:rPr>
        <w:t>якій</w:t>
      </w:r>
      <w:r>
        <w:t></w:t>
      </w:r>
      <w:r>
        <w:rPr>
          <w:rFonts w:hint="eastAsia"/>
        </w:rPr>
        <w:t>дано</w:t>
      </w:r>
      <w:r>
        <w:t></w:t>
      </w:r>
      <w:r>
        <w:rPr>
          <w:rFonts w:hint="eastAsia"/>
        </w:rPr>
        <w:t>рі</w:t>
      </w:r>
      <w:r>
        <w:t></w:t>
      </w:r>
      <w:r>
        <w:rPr>
          <w:rFonts w:hint="eastAsia"/>
        </w:rPr>
        <w:t>шення</w:t>
      </w:r>
      <w:r>
        <w:t></w:t>
      </w:r>
      <w:r>
        <w:rPr>
          <w:rFonts w:hint="eastAsia"/>
        </w:rPr>
        <w:t>актуальної</w:t>
      </w:r>
      <w:r>
        <w:t></w:t>
      </w:r>
      <w:r>
        <w:rPr>
          <w:rFonts w:hint="eastAsia"/>
        </w:rPr>
        <w:t>наукової</w:t>
      </w:r>
      <w:r>
        <w:t></w:t>
      </w:r>
      <w:r>
        <w:rPr>
          <w:rFonts w:hint="eastAsia"/>
        </w:rPr>
        <w:t>проблеми</w:t>
      </w:r>
      <w:r>
        <w:t></w:t>
      </w:r>
      <w:r>
        <w:rPr>
          <w:rFonts w:hint="eastAsia"/>
        </w:rPr>
        <w:t>розробки</w:t>
      </w:r>
      <w:r>
        <w:t></w:t>
      </w:r>
      <w:r>
        <w:rPr>
          <w:rFonts w:hint="eastAsia"/>
        </w:rPr>
        <w:t>математичних</w:t>
      </w:r>
      <w:r>
        <w:t></w:t>
      </w:r>
      <w:r>
        <w:rPr>
          <w:rFonts w:hint="eastAsia"/>
        </w:rPr>
        <w:t>моделей</w:t>
      </w:r>
      <w:r>
        <w:t></w:t>
      </w:r>
      <w:r>
        <w:rPr>
          <w:rFonts w:hint="eastAsia"/>
        </w:rPr>
        <w:t>процесів</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складною</w:t>
      </w:r>
      <w:r>
        <w:t></w:t>
      </w:r>
      <w:r>
        <w:rPr>
          <w:rFonts w:hint="eastAsia"/>
        </w:rPr>
        <w:t>розгалуженою</w:t>
      </w:r>
      <w:r>
        <w:t></w:t>
      </w:r>
      <w:r>
        <w:rPr>
          <w:rFonts w:hint="eastAsia"/>
        </w:rPr>
        <w:t>структурою</w:t>
      </w:r>
      <w:r>
        <w:t></w:t>
      </w:r>
      <w:r>
        <w:rPr>
          <w:rFonts w:hint="eastAsia"/>
        </w:rPr>
        <w:t>з</w:t>
      </w:r>
      <w:r>
        <w:t></w:t>
      </w:r>
      <w:r>
        <w:rPr>
          <w:rFonts w:hint="eastAsia"/>
        </w:rPr>
        <w:t>акумулюючими</w:t>
      </w:r>
      <w:r>
        <w:t></w:t>
      </w:r>
      <w:r>
        <w:rPr>
          <w:rFonts w:hint="eastAsia"/>
        </w:rPr>
        <w:t>бункерами</w:t>
      </w:r>
      <w:r>
        <w:t></w:t>
      </w:r>
      <w:r>
        <w:rPr>
          <w:rFonts w:hint="eastAsia"/>
        </w:rPr>
        <w:t>з</w:t>
      </w:r>
      <w:r>
        <w:t></w:t>
      </w:r>
      <w:r>
        <w:rPr>
          <w:rFonts w:hint="eastAsia"/>
        </w:rPr>
        <w:t>урахуванням</w:t>
      </w:r>
      <w:r>
        <w:t></w:t>
      </w:r>
      <w:r>
        <w:rPr>
          <w:rFonts w:hint="eastAsia"/>
        </w:rPr>
        <w:t>імовірнісного</w:t>
      </w:r>
      <w:r>
        <w:t></w:t>
      </w:r>
      <w:r>
        <w:rPr>
          <w:rFonts w:hint="eastAsia"/>
        </w:rPr>
        <w:t>характе</w:t>
      </w:r>
      <w:r>
        <w:t></w:t>
      </w:r>
      <w:r>
        <w:rPr>
          <w:rFonts w:hint="eastAsia"/>
        </w:rPr>
        <w:t>ру</w:t>
      </w:r>
      <w:r>
        <w:t></w:t>
      </w:r>
      <w:r>
        <w:rPr>
          <w:rFonts w:hint="eastAsia"/>
        </w:rPr>
        <w:t>простоїв</w:t>
      </w:r>
      <w:r>
        <w:t></w:t>
      </w:r>
      <w:r>
        <w:rPr>
          <w:rFonts w:hint="eastAsia"/>
        </w:rPr>
        <w:t>конвеєрного</w:t>
      </w:r>
      <w:r>
        <w:t></w:t>
      </w:r>
      <w:r>
        <w:rPr>
          <w:rFonts w:hint="eastAsia"/>
        </w:rPr>
        <w:t>обладнання</w:t>
      </w:r>
      <w:r>
        <w:t></w:t>
      </w:r>
      <w:r>
        <w:rPr>
          <w:rFonts w:hint="eastAsia"/>
        </w:rPr>
        <w:t>і</w:t>
      </w:r>
      <w:r>
        <w:t></w:t>
      </w:r>
      <w:r>
        <w:rPr>
          <w:rFonts w:hint="eastAsia"/>
        </w:rPr>
        <w:t>визначення</w:t>
      </w:r>
      <w:r>
        <w:t></w:t>
      </w:r>
      <w:r>
        <w:rPr>
          <w:rFonts w:hint="eastAsia"/>
        </w:rPr>
        <w:t>показників</w:t>
      </w:r>
      <w:r>
        <w:t></w:t>
      </w:r>
      <w:r>
        <w:rPr>
          <w:rFonts w:hint="eastAsia"/>
        </w:rPr>
        <w:t>ефективності</w:t>
      </w:r>
      <w:r>
        <w:t></w:t>
      </w:r>
      <w:r>
        <w:rPr>
          <w:rFonts w:hint="eastAsia"/>
        </w:rPr>
        <w:t>сис</w:t>
      </w:r>
      <w:r>
        <w:t></w:t>
      </w:r>
      <w:r>
        <w:t></w:t>
      </w:r>
    </w:p>
    <w:p w:rsidR="00311B8A" w:rsidRDefault="00311B8A" w:rsidP="00311B8A">
      <w:r>
        <w:rPr>
          <w:rFonts w:hint="eastAsia"/>
        </w:rPr>
        <w:t>тем</w:t>
      </w:r>
      <w:r>
        <w:t></w:t>
      </w:r>
      <w:r>
        <w:rPr>
          <w:rFonts w:hint="eastAsia"/>
        </w:rPr>
        <w:t>транспорту</w:t>
      </w:r>
      <w:r>
        <w:t></w:t>
      </w:r>
      <w:r>
        <w:rPr>
          <w:rFonts w:hint="eastAsia"/>
        </w:rPr>
        <w:t>і</w:t>
      </w:r>
      <w:r>
        <w:t></w:t>
      </w:r>
      <w:r>
        <w:rPr>
          <w:rFonts w:hint="eastAsia"/>
        </w:rPr>
        <w:t>на</w:t>
      </w:r>
      <w:r>
        <w:t></w:t>
      </w:r>
      <w:r>
        <w:rPr>
          <w:rFonts w:hint="eastAsia"/>
        </w:rPr>
        <w:t>підставі</w:t>
      </w:r>
      <w:r>
        <w:t></w:t>
      </w:r>
      <w:r>
        <w:rPr>
          <w:rFonts w:hint="eastAsia"/>
        </w:rPr>
        <w:t>цього</w:t>
      </w:r>
      <w:r>
        <w:t></w:t>
      </w:r>
      <w:r>
        <w:rPr>
          <w:rFonts w:hint="eastAsia"/>
        </w:rPr>
        <w:t>створення</w:t>
      </w:r>
      <w:r>
        <w:t></w:t>
      </w:r>
      <w:r>
        <w:rPr>
          <w:rFonts w:hint="eastAsia"/>
        </w:rPr>
        <w:t>методів</w:t>
      </w:r>
      <w:r>
        <w:t></w:t>
      </w:r>
      <w:r>
        <w:rPr>
          <w:rFonts w:hint="eastAsia"/>
        </w:rPr>
        <w:t>оптимального</w:t>
      </w:r>
      <w:r>
        <w:t></w:t>
      </w:r>
      <w:r>
        <w:rPr>
          <w:rFonts w:hint="eastAsia"/>
        </w:rPr>
        <w:t>та</w:t>
      </w:r>
      <w:r>
        <w:t></w:t>
      </w:r>
      <w:r>
        <w:rPr>
          <w:rFonts w:hint="eastAsia"/>
        </w:rPr>
        <w:t>адаптив</w:t>
      </w:r>
      <w:r>
        <w:t></w:t>
      </w:r>
      <w:r>
        <w:rPr>
          <w:rFonts w:hint="eastAsia"/>
        </w:rPr>
        <w:t>ного</w:t>
      </w:r>
      <w:r>
        <w:t></w:t>
      </w:r>
      <w:r>
        <w:rPr>
          <w:rFonts w:hint="eastAsia"/>
        </w:rPr>
        <w:t>управління</w:t>
      </w:r>
      <w:r>
        <w:t></w:t>
      </w:r>
      <w:r>
        <w:t></w:t>
      </w:r>
      <w:r>
        <w:rPr>
          <w:rFonts w:hint="eastAsia"/>
        </w:rPr>
        <w:t>що</w:t>
      </w:r>
      <w:r>
        <w:t></w:t>
      </w:r>
      <w:r>
        <w:rPr>
          <w:rFonts w:hint="eastAsia"/>
        </w:rPr>
        <w:t>підвищують</w:t>
      </w:r>
      <w:r>
        <w:t></w:t>
      </w:r>
      <w:r>
        <w:rPr>
          <w:rFonts w:hint="eastAsia"/>
        </w:rPr>
        <w:t>ефективність</w:t>
      </w:r>
      <w:r>
        <w:t></w:t>
      </w:r>
      <w:r>
        <w:rPr>
          <w:rFonts w:hint="eastAsia"/>
        </w:rPr>
        <w:t>їх</w:t>
      </w:r>
      <w:r>
        <w:t></w:t>
      </w:r>
      <w:r>
        <w:rPr>
          <w:rFonts w:hint="eastAsia"/>
        </w:rPr>
        <w:t>роботи</w:t>
      </w:r>
      <w:r>
        <w:t></w:t>
      </w:r>
    </w:p>
    <w:p w:rsidR="00311B8A" w:rsidRDefault="00311B8A" w:rsidP="00311B8A">
      <w:r>
        <w:rPr>
          <w:rFonts w:hint="eastAsia"/>
        </w:rPr>
        <w:t>Основні</w:t>
      </w:r>
      <w:r>
        <w:t></w:t>
      </w:r>
      <w:r>
        <w:rPr>
          <w:rFonts w:hint="eastAsia"/>
        </w:rPr>
        <w:t>наукові</w:t>
      </w:r>
      <w:r>
        <w:t></w:t>
      </w:r>
      <w:r>
        <w:rPr>
          <w:rFonts w:hint="eastAsia"/>
        </w:rPr>
        <w:t>і</w:t>
      </w:r>
      <w:r>
        <w:t></w:t>
      </w:r>
      <w:r>
        <w:rPr>
          <w:rFonts w:hint="eastAsia"/>
        </w:rPr>
        <w:t>практичні</w:t>
      </w:r>
      <w:r>
        <w:t></w:t>
      </w:r>
      <w:r>
        <w:rPr>
          <w:rFonts w:hint="eastAsia"/>
        </w:rPr>
        <w:t>результати</w:t>
      </w:r>
      <w:r>
        <w:t></w:t>
      </w:r>
      <w:r>
        <w:rPr>
          <w:rFonts w:hint="eastAsia"/>
        </w:rPr>
        <w:t>роботи</w:t>
      </w:r>
      <w:r>
        <w:t></w:t>
      </w:r>
      <w:r>
        <w:rPr>
          <w:rFonts w:hint="eastAsia"/>
        </w:rPr>
        <w:t>зводяться</w:t>
      </w:r>
      <w:r>
        <w:t></w:t>
      </w:r>
      <w:r>
        <w:rPr>
          <w:rFonts w:hint="eastAsia"/>
        </w:rPr>
        <w:t>до</w:t>
      </w:r>
      <w:r>
        <w:t></w:t>
      </w:r>
      <w:r>
        <w:rPr>
          <w:rFonts w:hint="eastAsia"/>
        </w:rPr>
        <w:t>наступного</w:t>
      </w:r>
      <w:r>
        <w:t></w:t>
      </w:r>
    </w:p>
    <w:p w:rsidR="00311B8A" w:rsidRDefault="00311B8A" w:rsidP="00311B8A">
      <w:r>
        <w:t></w:t>
      </w:r>
      <w:r>
        <w:t></w:t>
      </w:r>
      <w:r>
        <w:tab/>
      </w:r>
      <w:r>
        <w:rPr>
          <w:rFonts w:hint="eastAsia"/>
        </w:rPr>
        <w:t>Аналіз</w:t>
      </w:r>
      <w:r>
        <w:t></w:t>
      </w:r>
      <w:r>
        <w:rPr>
          <w:rFonts w:hint="eastAsia"/>
        </w:rPr>
        <w:t>роботи</w:t>
      </w:r>
      <w:r>
        <w:t></w:t>
      </w:r>
      <w:r>
        <w:rPr>
          <w:rFonts w:hint="eastAsia"/>
        </w:rPr>
        <w:t>систем</w:t>
      </w:r>
      <w:r>
        <w:t></w:t>
      </w:r>
      <w:r>
        <w:rPr>
          <w:rFonts w:hint="eastAsia"/>
        </w:rPr>
        <w:t>конвеєрного</w:t>
      </w:r>
      <w:r>
        <w:t></w:t>
      </w:r>
      <w:r>
        <w:rPr>
          <w:rFonts w:hint="eastAsia"/>
        </w:rPr>
        <w:t>транспорту</w:t>
      </w:r>
      <w:r>
        <w:t></w:t>
      </w:r>
      <w:r>
        <w:rPr>
          <w:rFonts w:hint="eastAsia"/>
        </w:rPr>
        <w:t>показав</w:t>
      </w:r>
      <w:r>
        <w:t></w:t>
      </w:r>
      <w:r>
        <w:t></w:t>
      </w:r>
      <w:r>
        <w:rPr>
          <w:rFonts w:hint="eastAsia"/>
        </w:rPr>
        <w:t>що</w:t>
      </w:r>
      <w:r>
        <w:t></w:t>
      </w:r>
      <w:r>
        <w:rPr>
          <w:rFonts w:hint="eastAsia"/>
        </w:rPr>
        <w:t>через</w:t>
      </w:r>
      <w:r>
        <w:t></w:t>
      </w:r>
      <w:r>
        <w:rPr>
          <w:rFonts w:hint="eastAsia"/>
        </w:rPr>
        <w:t>розга</w:t>
      </w:r>
      <w:r>
        <w:t></w:t>
      </w:r>
      <w:r>
        <w:rPr>
          <w:rFonts w:hint="eastAsia"/>
        </w:rPr>
        <w:t>луженість</w:t>
      </w:r>
      <w:r>
        <w:t></w:t>
      </w:r>
      <w:r>
        <w:rPr>
          <w:rFonts w:hint="eastAsia"/>
        </w:rPr>
        <w:t>їх</w:t>
      </w:r>
      <w:r>
        <w:t></w:t>
      </w:r>
      <w:r>
        <w:rPr>
          <w:rFonts w:hint="eastAsia"/>
        </w:rPr>
        <w:t>структури</w:t>
      </w:r>
      <w:r>
        <w:t></w:t>
      </w:r>
      <w:r>
        <w:rPr>
          <w:rFonts w:hint="eastAsia"/>
        </w:rPr>
        <w:t>та</w:t>
      </w:r>
      <w:r>
        <w:t></w:t>
      </w:r>
      <w:r>
        <w:rPr>
          <w:rFonts w:hint="eastAsia"/>
        </w:rPr>
        <w:t>простої</w:t>
      </w:r>
      <w:r>
        <w:t></w:t>
      </w:r>
      <w:r>
        <w:rPr>
          <w:rFonts w:hint="eastAsia"/>
        </w:rPr>
        <w:t>конвеєрного</w:t>
      </w:r>
      <w:r>
        <w:t></w:t>
      </w:r>
      <w:r>
        <w:rPr>
          <w:rFonts w:hint="eastAsia"/>
        </w:rPr>
        <w:t>обладнання</w:t>
      </w:r>
      <w:r>
        <w:t></w:t>
      </w:r>
      <w:r>
        <w:rPr>
          <w:rFonts w:hint="eastAsia"/>
        </w:rPr>
        <w:t>їх</w:t>
      </w:r>
      <w:r>
        <w:t></w:t>
      </w:r>
      <w:r>
        <w:rPr>
          <w:rFonts w:hint="eastAsia"/>
        </w:rPr>
        <w:t>пропускна</w:t>
      </w:r>
      <w:r>
        <w:t></w:t>
      </w:r>
      <w:r>
        <w:rPr>
          <w:rFonts w:hint="eastAsia"/>
        </w:rPr>
        <w:t>здат</w:t>
      </w:r>
      <w:r>
        <w:t></w:t>
      </w:r>
      <w:r>
        <w:rPr>
          <w:rFonts w:hint="eastAsia"/>
        </w:rPr>
        <w:t>ність</w:t>
      </w:r>
      <w:r>
        <w:t></w:t>
      </w:r>
      <w:r>
        <w:rPr>
          <w:rFonts w:hint="eastAsia"/>
        </w:rPr>
        <w:t>низька</w:t>
      </w:r>
      <w:r>
        <w:t></w:t>
      </w:r>
      <w:r>
        <w:t></w:t>
      </w:r>
      <w:r>
        <w:rPr>
          <w:rFonts w:hint="eastAsia"/>
        </w:rPr>
        <w:t>а</w:t>
      </w:r>
      <w:r>
        <w:t></w:t>
      </w:r>
      <w:r>
        <w:rPr>
          <w:rFonts w:hint="eastAsia"/>
        </w:rPr>
        <w:t>через</w:t>
      </w:r>
      <w:r>
        <w:t></w:t>
      </w:r>
      <w:r>
        <w:rPr>
          <w:rFonts w:hint="eastAsia"/>
        </w:rPr>
        <w:t>нерівномірність</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rPr>
          <w:rFonts w:hint="eastAsia"/>
        </w:rPr>
        <w:t>високі</w:t>
      </w:r>
      <w:r>
        <w:t></w:t>
      </w:r>
    </w:p>
    <w:p w:rsidR="00311B8A" w:rsidRDefault="00311B8A" w:rsidP="00311B8A">
      <w:r>
        <w:rPr>
          <w:rFonts w:hint="eastAsia"/>
        </w:rPr>
        <w:t>Крім</w:t>
      </w:r>
      <w:r>
        <w:t></w:t>
      </w:r>
      <w:r>
        <w:rPr>
          <w:rFonts w:hint="eastAsia"/>
        </w:rPr>
        <w:t>того</w:t>
      </w:r>
      <w:r>
        <w:t></w:t>
      </w:r>
      <w:r>
        <w:t></w:t>
      </w:r>
      <w:r>
        <w:rPr>
          <w:rFonts w:hint="eastAsia"/>
        </w:rPr>
        <w:t>системи</w:t>
      </w:r>
      <w:r>
        <w:t></w:t>
      </w:r>
      <w:r>
        <w:rPr>
          <w:rFonts w:hint="eastAsia"/>
        </w:rPr>
        <w:t>конвеєрного</w:t>
      </w:r>
      <w:r>
        <w:t></w:t>
      </w:r>
      <w:r>
        <w:rPr>
          <w:rFonts w:hint="eastAsia"/>
        </w:rPr>
        <w:t>транспорту</w:t>
      </w:r>
      <w:r>
        <w:t></w:t>
      </w:r>
      <w:r>
        <w:rPr>
          <w:rFonts w:hint="eastAsia"/>
        </w:rPr>
        <w:t>з</w:t>
      </w:r>
      <w:r>
        <w:t></w:t>
      </w:r>
      <w:r>
        <w:rPr>
          <w:rFonts w:hint="eastAsia"/>
        </w:rPr>
        <w:t>розгалуженою</w:t>
      </w:r>
      <w:r>
        <w:t></w:t>
      </w:r>
      <w:r>
        <w:rPr>
          <w:rFonts w:hint="eastAsia"/>
        </w:rPr>
        <w:t>структурою</w:t>
      </w:r>
      <w:r>
        <w:t></w:t>
      </w:r>
      <w:r>
        <w:rPr>
          <w:rFonts w:hint="eastAsia"/>
        </w:rPr>
        <w:t>через</w:t>
      </w:r>
      <w:r>
        <w:t></w:t>
      </w:r>
      <w:r>
        <w:rPr>
          <w:rFonts w:hint="eastAsia"/>
        </w:rPr>
        <w:t>повторення</w:t>
      </w:r>
      <w:r>
        <w:t></w:t>
      </w:r>
      <w:r>
        <w:rPr>
          <w:rFonts w:hint="eastAsia"/>
        </w:rPr>
        <w:t>технологічного</w:t>
      </w:r>
      <w:r>
        <w:t></w:t>
      </w:r>
      <w:r>
        <w:rPr>
          <w:rFonts w:hint="eastAsia"/>
        </w:rPr>
        <w:t>процесу</w:t>
      </w:r>
      <w:r>
        <w:t></w:t>
      </w:r>
      <w:r>
        <w:rPr>
          <w:rFonts w:hint="eastAsia"/>
        </w:rPr>
        <w:t>транспортування</w:t>
      </w:r>
      <w:r>
        <w:t></w:t>
      </w:r>
      <w:r>
        <w:rPr>
          <w:rFonts w:hint="eastAsia"/>
        </w:rPr>
        <w:t>вантажу</w:t>
      </w:r>
      <w:r>
        <w:t></w:t>
      </w:r>
      <w:r>
        <w:rPr>
          <w:rFonts w:hint="eastAsia"/>
        </w:rPr>
        <w:t>мають</w:t>
      </w:r>
      <w:r>
        <w:t></w:t>
      </w:r>
      <w:r>
        <w:rPr>
          <w:rFonts w:hint="eastAsia"/>
        </w:rPr>
        <w:t>са</w:t>
      </w:r>
      <w:r>
        <w:t></w:t>
      </w:r>
      <w:r>
        <w:t></w:t>
      </w:r>
      <w:r>
        <w:rPr>
          <w:rFonts w:hint="eastAsia"/>
        </w:rPr>
        <w:t>моподібну</w:t>
      </w:r>
      <w:r>
        <w:t></w:t>
      </w:r>
      <w:r>
        <w:rPr>
          <w:rFonts w:hint="eastAsia"/>
        </w:rPr>
        <w:t>структуру</w:t>
      </w:r>
      <w:r>
        <w:t></w:t>
      </w:r>
      <w:r>
        <w:t></w:t>
      </w:r>
      <w:r>
        <w:rPr>
          <w:rFonts w:hint="eastAsia"/>
        </w:rPr>
        <w:t>що</w:t>
      </w:r>
      <w:r>
        <w:t></w:t>
      </w:r>
      <w:r>
        <w:rPr>
          <w:rFonts w:hint="eastAsia"/>
        </w:rPr>
        <w:t>змінюється</w:t>
      </w:r>
      <w:r>
        <w:t></w:t>
      </w:r>
      <w:r>
        <w:t></w:t>
      </w:r>
      <w:r>
        <w:rPr>
          <w:rFonts w:hint="eastAsia"/>
        </w:rPr>
        <w:t>у</w:t>
      </w:r>
      <w:r>
        <w:t></w:t>
      </w:r>
      <w:r>
        <w:rPr>
          <w:rFonts w:hint="eastAsia"/>
        </w:rPr>
        <w:t>вигляді</w:t>
      </w:r>
      <w:r>
        <w:t></w:t>
      </w:r>
      <w:r>
        <w:rPr>
          <w:rFonts w:hint="eastAsia"/>
        </w:rPr>
        <w:t>деревовидного</w:t>
      </w:r>
      <w:r>
        <w:t></w:t>
      </w:r>
      <w:r>
        <w:rPr>
          <w:rFonts w:hint="eastAsia"/>
        </w:rPr>
        <w:t>графа</w:t>
      </w:r>
      <w:r>
        <w:t></w:t>
      </w:r>
    </w:p>
    <w:p w:rsidR="00311B8A" w:rsidRDefault="00311B8A" w:rsidP="00311B8A">
      <w:r>
        <w:t></w:t>
      </w:r>
      <w:r>
        <w:t></w:t>
      </w:r>
      <w:r>
        <w:tab/>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з</w:t>
      </w:r>
      <w:r>
        <w:t></w:t>
      </w:r>
      <w:r>
        <w:rPr>
          <w:rFonts w:hint="eastAsia"/>
        </w:rPr>
        <w:t>використанням</w:t>
      </w:r>
      <w:r>
        <w:t></w:t>
      </w:r>
      <w:r>
        <w:rPr>
          <w:rFonts w:hint="eastAsia"/>
        </w:rPr>
        <w:t>методу</w:t>
      </w:r>
      <w:r>
        <w:t></w:t>
      </w:r>
      <w:r>
        <w:rPr>
          <w:rFonts w:hint="eastAsia"/>
        </w:rPr>
        <w:t>динамі</w:t>
      </w:r>
      <w:r>
        <w:t></w:t>
      </w:r>
      <w:r>
        <w:rPr>
          <w:rFonts w:hint="eastAsia"/>
        </w:rPr>
        <w:t>ки</w:t>
      </w:r>
      <w:r>
        <w:t></w:t>
      </w:r>
      <w:r>
        <w:rPr>
          <w:rFonts w:hint="eastAsia"/>
        </w:rPr>
        <w:t>середніх</w:t>
      </w:r>
      <w:r>
        <w:t></w:t>
      </w:r>
      <w:r>
        <w:rPr>
          <w:rFonts w:hint="eastAsia"/>
        </w:rPr>
        <w:t>для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t></w:t>
      </w:r>
      <w:r>
        <w:rPr>
          <w:rFonts w:hint="eastAsia"/>
        </w:rPr>
        <w:t>паралельним</w:t>
      </w:r>
      <w:r>
        <w:t></w:t>
      </w:r>
      <w:r>
        <w:rPr>
          <w:rFonts w:hint="eastAsia"/>
        </w:rPr>
        <w:t>з</w:t>
      </w:r>
      <w:r>
        <w:t></w:t>
      </w:r>
      <w:r>
        <w:rPr>
          <w:rFonts w:hint="eastAsia"/>
        </w:rPr>
        <w:t>єднанням</w:t>
      </w:r>
      <w:r>
        <w:t></w:t>
      </w:r>
      <w:r>
        <w:rPr>
          <w:rFonts w:hint="eastAsia"/>
        </w:rPr>
        <w:t>конвеєрів</w:t>
      </w:r>
      <w:r>
        <w:t></w:t>
      </w:r>
      <w:r>
        <w:rPr>
          <w:rFonts w:hint="eastAsia"/>
        </w:rPr>
        <w:t>та</w:t>
      </w:r>
      <w:r>
        <w:t></w:t>
      </w:r>
      <w:r>
        <w:rPr>
          <w:rFonts w:hint="eastAsia"/>
        </w:rPr>
        <w:t>із</w:t>
      </w:r>
      <w:r>
        <w:t></w:t>
      </w:r>
      <w:r>
        <w:rPr>
          <w:rFonts w:hint="eastAsia"/>
        </w:rPr>
        <w:t>самоподібною</w:t>
      </w:r>
      <w:r>
        <w:t></w:t>
      </w:r>
      <w:r>
        <w:rPr>
          <w:rFonts w:hint="eastAsia"/>
        </w:rPr>
        <w:t>деревовидною</w:t>
      </w:r>
      <w:r>
        <w:t></w:t>
      </w:r>
      <w:r>
        <w:rPr>
          <w:rFonts w:hint="eastAsia"/>
        </w:rPr>
        <w:t>структурою</w:t>
      </w:r>
      <w:r>
        <w:t></w:t>
      </w:r>
      <w:r>
        <w:rPr>
          <w:rFonts w:hint="eastAsia"/>
        </w:rPr>
        <w:t>без</w:t>
      </w:r>
      <w:r>
        <w:t></w:t>
      </w:r>
      <w:r>
        <w:rPr>
          <w:rFonts w:hint="eastAsia"/>
        </w:rPr>
        <w:t>бунке</w:t>
      </w:r>
      <w:r>
        <w:t></w:t>
      </w:r>
      <w:r>
        <w:rPr>
          <w:rFonts w:hint="eastAsia"/>
        </w:rPr>
        <w:t>рів</w:t>
      </w:r>
      <w:r>
        <w:t></w:t>
      </w:r>
      <w:r>
        <w:rPr>
          <w:rFonts w:hint="eastAsia"/>
        </w:rPr>
        <w:t>було</w:t>
      </w:r>
      <w:r>
        <w:t></w:t>
      </w:r>
      <w:r>
        <w:rPr>
          <w:rFonts w:hint="eastAsia"/>
        </w:rPr>
        <w:t>розроблено</w:t>
      </w:r>
      <w:r>
        <w:t></w:t>
      </w:r>
      <w:r>
        <w:rPr>
          <w:rFonts w:hint="eastAsia"/>
        </w:rPr>
        <w:t>математичні</w:t>
      </w:r>
      <w:r>
        <w:t></w:t>
      </w:r>
      <w:r>
        <w:rPr>
          <w:rFonts w:hint="eastAsia"/>
        </w:rPr>
        <w:t>моделі</w:t>
      </w:r>
      <w:r>
        <w:t></w:t>
      </w:r>
      <w:r>
        <w:rPr>
          <w:rFonts w:hint="eastAsia"/>
        </w:rPr>
        <w:t>і</w:t>
      </w:r>
      <w:r>
        <w:t></w:t>
      </w:r>
      <w:r>
        <w:rPr>
          <w:rFonts w:hint="eastAsia"/>
        </w:rPr>
        <w:t>методи</w:t>
      </w:r>
      <w:r>
        <w:t></w:t>
      </w:r>
      <w:r>
        <w:rPr>
          <w:rFonts w:hint="eastAsia"/>
        </w:rPr>
        <w:t>визначення</w:t>
      </w:r>
      <w:r>
        <w:t></w:t>
      </w:r>
      <w:r>
        <w:rPr>
          <w:rFonts w:hint="eastAsia"/>
        </w:rPr>
        <w:t>їх</w:t>
      </w:r>
      <w:r>
        <w:t></w:t>
      </w:r>
      <w:r>
        <w:rPr>
          <w:rFonts w:hint="eastAsia"/>
        </w:rPr>
        <w:t>пропускної</w:t>
      </w:r>
      <w:r>
        <w:t></w:t>
      </w:r>
      <w:r>
        <w:rPr>
          <w:rFonts w:hint="eastAsia"/>
        </w:rPr>
        <w:t>зда</w:t>
      </w:r>
      <w:r>
        <w:t></w:t>
      </w:r>
      <w:r>
        <w:rPr>
          <w:rFonts w:hint="eastAsia"/>
        </w:rPr>
        <w:t>тності</w:t>
      </w:r>
      <w:r>
        <w:t></w:t>
      </w:r>
      <w:r>
        <w:rPr>
          <w:rFonts w:hint="eastAsia"/>
        </w:rPr>
        <w:t>й</w:t>
      </w:r>
      <w:r>
        <w:t></w:t>
      </w:r>
      <w:r>
        <w:rPr>
          <w:rFonts w:hint="eastAsia"/>
        </w:rPr>
        <w:t>енергоємності</w:t>
      </w:r>
      <w:r>
        <w:t></w:t>
      </w:r>
      <w:r>
        <w:rPr>
          <w:rFonts w:hint="eastAsia"/>
        </w:rPr>
        <w:t>транспортування</w:t>
      </w:r>
      <w:r>
        <w:t></w:t>
      </w:r>
      <w:r>
        <w:rPr>
          <w:rFonts w:hint="eastAsia"/>
        </w:rPr>
        <w:t>в</w:t>
      </w:r>
      <w:r>
        <w:t></w:t>
      </w:r>
      <w:r>
        <w:rPr>
          <w:rFonts w:hint="eastAsia"/>
        </w:rPr>
        <w:t>припущенні</w:t>
      </w:r>
      <w:r>
        <w:t></w:t>
      </w:r>
      <w:r>
        <w:t></w:t>
      </w:r>
      <w:r>
        <w:rPr>
          <w:rFonts w:hint="eastAsia"/>
        </w:rPr>
        <w:t>що</w:t>
      </w:r>
      <w:r>
        <w:t></w:t>
      </w:r>
      <w:r>
        <w:rPr>
          <w:rFonts w:hint="eastAsia"/>
        </w:rPr>
        <w:t>інтенсивності</w:t>
      </w:r>
      <w:r>
        <w:t></w:t>
      </w:r>
      <w:r>
        <w:rPr>
          <w:rFonts w:hint="eastAsia"/>
        </w:rPr>
        <w:t>прос</w:t>
      </w:r>
      <w:r>
        <w:t></w:t>
      </w:r>
      <w:r>
        <w:rPr>
          <w:rFonts w:hint="eastAsia"/>
        </w:rPr>
        <w:t>тоїв</w:t>
      </w:r>
      <w:r>
        <w:t></w:t>
      </w:r>
      <w:r>
        <w:rPr>
          <w:rFonts w:hint="eastAsia"/>
        </w:rPr>
        <w:t>конвеєрів</w:t>
      </w:r>
      <w:r>
        <w:t></w:t>
      </w:r>
      <w:r>
        <w:rPr>
          <w:rFonts w:hint="eastAsia"/>
        </w:rPr>
        <w:t>на</w:t>
      </w:r>
      <w:r>
        <w:t></w:t>
      </w:r>
      <w:r>
        <w:rPr>
          <w:rFonts w:hint="eastAsia"/>
        </w:rPr>
        <w:t>порядок</w:t>
      </w:r>
      <w:r>
        <w:t></w:t>
      </w:r>
      <w:r>
        <w:rPr>
          <w:rFonts w:hint="eastAsia"/>
        </w:rPr>
        <w:t>менше</w:t>
      </w:r>
      <w:r>
        <w:t></w:t>
      </w:r>
      <w:r>
        <w:rPr>
          <w:rFonts w:hint="eastAsia"/>
        </w:rPr>
        <w:t>за</w:t>
      </w:r>
      <w:r>
        <w:t></w:t>
      </w:r>
      <w:r>
        <w:rPr>
          <w:rFonts w:hint="eastAsia"/>
        </w:rPr>
        <w:t>їх</w:t>
      </w:r>
      <w:r>
        <w:t></w:t>
      </w:r>
      <w:r>
        <w:rPr>
          <w:rFonts w:hint="eastAsia"/>
        </w:rPr>
        <w:t>інтенсивності</w:t>
      </w:r>
      <w:r>
        <w:t></w:t>
      </w:r>
      <w:r>
        <w:rPr>
          <w:rFonts w:hint="eastAsia"/>
        </w:rPr>
        <w:t>відновлень</w:t>
      </w:r>
      <w:r>
        <w:t></w:t>
      </w:r>
      <w:r>
        <w:t></w:t>
      </w:r>
      <w:r>
        <w:rPr>
          <w:rFonts w:hint="eastAsia"/>
        </w:rPr>
        <w:t>При</w:t>
      </w:r>
      <w:r>
        <w:t></w:t>
      </w:r>
      <w:r>
        <w:rPr>
          <w:rFonts w:hint="eastAsia"/>
        </w:rPr>
        <w:t>цьому</w:t>
      </w:r>
      <w:r>
        <w:t></w:t>
      </w:r>
      <w:r>
        <w:rPr>
          <w:rFonts w:hint="eastAsia"/>
        </w:rPr>
        <w:t>ре</w:t>
      </w:r>
      <w:r>
        <w:t></w:t>
      </w:r>
      <w:r>
        <w:rPr>
          <w:rFonts w:hint="eastAsia"/>
        </w:rPr>
        <w:t>зультати</w:t>
      </w:r>
      <w:r>
        <w:t></w:t>
      </w:r>
      <w:r>
        <w:rPr>
          <w:rFonts w:hint="eastAsia"/>
        </w:rPr>
        <w:t>імітаційного</w:t>
      </w:r>
      <w:r>
        <w:t></w:t>
      </w:r>
      <w:r>
        <w:rPr>
          <w:rFonts w:hint="eastAsia"/>
        </w:rPr>
        <w:t>моделювання</w:t>
      </w:r>
      <w:r>
        <w:t></w:t>
      </w:r>
      <w:r>
        <w:t></w:t>
      </w:r>
      <w:r>
        <w:rPr>
          <w:rFonts w:hint="eastAsia"/>
        </w:rPr>
        <w:t>проведеного</w:t>
      </w:r>
      <w:r>
        <w:t></w:t>
      </w:r>
      <w:r>
        <w:rPr>
          <w:rFonts w:hint="eastAsia"/>
        </w:rPr>
        <w:t>для</w:t>
      </w:r>
      <w:r>
        <w:t></w:t>
      </w:r>
      <w:r>
        <w:rPr>
          <w:rFonts w:hint="eastAsia"/>
        </w:rPr>
        <w:t>різних</w:t>
      </w:r>
      <w:r>
        <w:t></w:t>
      </w:r>
      <w:r>
        <w:rPr>
          <w:rFonts w:hint="eastAsia"/>
        </w:rPr>
        <w:t>випадків</w:t>
      </w:r>
      <w:r>
        <w:t></w:t>
      </w:r>
      <w:r>
        <w:rPr>
          <w:rFonts w:hint="eastAsia"/>
        </w:rPr>
        <w:t>поєднан</w:t>
      </w:r>
      <w:r>
        <w:t></w:t>
      </w:r>
      <w:r>
        <w:rPr>
          <w:rFonts w:hint="eastAsia"/>
        </w:rPr>
        <w:t>ня</w:t>
      </w:r>
      <w:r>
        <w:t></w:t>
      </w:r>
      <w:r>
        <w:rPr>
          <w:rFonts w:hint="eastAsia"/>
        </w:rPr>
        <w:t>нормального</w:t>
      </w:r>
      <w:r>
        <w:t></w:t>
      </w:r>
      <w:r>
        <w:rPr>
          <w:rFonts w:hint="eastAsia"/>
        </w:rPr>
        <w:t>й</w:t>
      </w:r>
      <w:r>
        <w:t></w:t>
      </w:r>
      <w:r>
        <w:rPr>
          <w:rFonts w:hint="eastAsia"/>
        </w:rPr>
        <w:t>експоненціального</w:t>
      </w:r>
      <w:r>
        <w:t></w:t>
      </w:r>
      <w:r>
        <w:rPr>
          <w:rFonts w:hint="eastAsia"/>
        </w:rPr>
        <w:t>законів</w:t>
      </w:r>
      <w:r>
        <w:t></w:t>
      </w:r>
      <w:r>
        <w:rPr>
          <w:rFonts w:hint="eastAsia"/>
        </w:rPr>
        <w:t>розподілу</w:t>
      </w:r>
      <w:r>
        <w:t></w:t>
      </w:r>
      <w:r>
        <w:rPr>
          <w:rFonts w:hint="eastAsia"/>
        </w:rPr>
        <w:t>інтервалів</w:t>
      </w:r>
      <w:r>
        <w:t></w:t>
      </w:r>
      <w:r>
        <w:rPr>
          <w:rFonts w:hint="eastAsia"/>
        </w:rPr>
        <w:t>часу</w:t>
      </w:r>
      <w:r>
        <w:t></w:t>
      </w:r>
      <w:r>
        <w:rPr>
          <w:rFonts w:hint="eastAsia"/>
        </w:rPr>
        <w:t>простоїв</w:t>
      </w:r>
      <w:r>
        <w:t></w:t>
      </w:r>
      <w:r>
        <w:rPr>
          <w:rFonts w:hint="eastAsia"/>
        </w:rPr>
        <w:t>і</w:t>
      </w:r>
      <w:r>
        <w:t></w:t>
      </w:r>
      <w:r>
        <w:rPr>
          <w:rFonts w:hint="eastAsia"/>
        </w:rPr>
        <w:t>відновлень</w:t>
      </w:r>
      <w:r>
        <w:t></w:t>
      </w:r>
      <w:r>
        <w:rPr>
          <w:rFonts w:hint="eastAsia"/>
        </w:rPr>
        <w:t>конвеєрів</w:t>
      </w:r>
      <w:r>
        <w:t></w:t>
      </w:r>
      <w:r>
        <w:t></w:t>
      </w:r>
      <w:r>
        <w:rPr>
          <w:rFonts w:hint="eastAsia"/>
        </w:rPr>
        <w:t>відрізняються</w:t>
      </w:r>
      <w:r>
        <w:t></w:t>
      </w:r>
      <w:r>
        <w:rPr>
          <w:rFonts w:hint="eastAsia"/>
        </w:rPr>
        <w:t>від</w:t>
      </w:r>
      <w:r>
        <w:t></w:t>
      </w:r>
      <w:r>
        <w:rPr>
          <w:rFonts w:hint="eastAsia"/>
        </w:rPr>
        <w:t>результатів</w:t>
      </w:r>
      <w:r>
        <w:t></w:t>
      </w:r>
      <w:r>
        <w:t></w:t>
      </w:r>
      <w:r>
        <w:rPr>
          <w:rFonts w:hint="eastAsia"/>
        </w:rPr>
        <w:t>отриманих</w:t>
      </w:r>
      <w:r>
        <w:t></w:t>
      </w:r>
      <w:r>
        <w:rPr>
          <w:rFonts w:hint="eastAsia"/>
        </w:rPr>
        <w:t>на</w:t>
      </w:r>
      <w:r>
        <w:t></w:t>
      </w:r>
      <w:r>
        <w:rPr>
          <w:rFonts w:hint="eastAsia"/>
        </w:rPr>
        <w:t>основі</w:t>
      </w:r>
      <w:r>
        <w:t></w:t>
      </w:r>
      <w:r>
        <w:rPr>
          <w:rFonts w:hint="eastAsia"/>
        </w:rPr>
        <w:t>роз</w:t>
      </w:r>
      <w:r>
        <w:t></w:t>
      </w:r>
      <w:r>
        <w:rPr>
          <w:rFonts w:hint="eastAsia"/>
        </w:rPr>
        <w:t>роблених</w:t>
      </w:r>
      <w:r>
        <w:t></w:t>
      </w:r>
      <w:r>
        <w:rPr>
          <w:rFonts w:hint="eastAsia"/>
        </w:rPr>
        <w:t>методів</w:t>
      </w:r>
      <w:r>
        <w:t></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p>
    <w:p w:rsidR="00311B8A" w:rsidRDefault="00311B8A" w:rsidP="00311B8A">
      <w:r>
        <w:t></w:t>
      </w:r>
      <w:r>
        <w:t></w:t>
      </w:r>
      <w:r>
        <w:tab/>
      </w:r>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розроблено</w:t>
      </w:r>
      <w:r>
        <w:t></w:t>
      </w:r>
      <w:r>
        <w:rPr>
          <w:rFonts w:hint="eastAsia"/>
        </w:rPr>
        <w:t>математичні</w:t>
      </w:r>
      <w:r>
        <w:t></w:t>
      </w:r>
      <w:r>
        <w:rPr>
          <w:rFonts w:hint="eastAsia"/>
        </w:rPr>
        <w:t>моделі</w:t>
      </w:r>
      <w:r>
        <w:t></w:t>
      </w:r>
      <w:r>
        <w:t></w:t>
      </w:r>
      <w:r>
        <w:rPr>
          <w:rFonts w:hint="eastAsia"/>
        </w:rPr>
        <w:t>які</w:t>
      </w:r>
      <w:r>
        <w:t></w:t>
      </w:r>
      <w:r>
        <w:rPr>
          <w:rFonts w:hint="eastAsia"/>
        </w:rPr>
        <w:t>описують</w:t>
      </w:r>
      <w:r>
        <w:t></w:t>
      </w:r>
      <w:r>
        <w:rPr>
          <w:rFonts w:hint="eastAsia"/>
        </w:rPr>
        <w:t>процес</w:t>
      </w:r>
      <w:r>
        <w:t></w:t>
      </w:r>
      <w:r>
        <w:rPr>
          <w:rFonts w:hint="eastAsia"/>
        </w:rPr>
        <w:t>функціонування</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з</w:t>
      </w:r>
      <w:r>
        <w:t></w:t>
      </w:r>
      <w:r>
        <w:rPr>
          <w:rFonts w:hint="eastAsia"/>
        </w:rPr>
        <w:t>акумулюючими</w:t>
      </w:r>
      <w:r>
        <w:t></w:t>
      </w:r>
      <w:r>
        <w:rPr>
          <w:rFonts w:hint="eastAsia"/>
        </w:rPr>
        <w:t>бункером</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режимі</w:t>
      </w:r>
      <w:r>
        <w:t></w:t>
      </w:r>
      <w:r>
        <w:rPr>
          <w:rFonts w:hint="eastAsia"/>
        </w:rPr>
        <w:t>та</w:t>
      </w:r>
      <w:r>
        <w:t></w:t>
      </w:r>
      <w:r>
        <w:rPr>
          <w:rFonts w:hint="eastAsia"/>
        </w:rPr>
        <w:t>в</w:t>
      </w:r>
      <w:r>
        <w:t></w:t>
      </w:r>
      <w:r>
        <w:rPr>
          <w:rFonts w:hint="eastAsia"/>
        </w:rPr>
        <w:t>режимі</w:t>
      </w:r>
      <w:r>
        <w:t></w:t>
      </w:r>
      <w:r>
        <w:rPr>
          <w:rFonts w:hint="eastAsia"/>
        </w:rPr>
        <w:t>пі</w:t>
      </w:r>
      <w:r>
        <w:t></w:t>
      </w:r>
      <w:r>
        <w:rPr>
          <w:rFonts w:hint="eastAsia"/>
        </w:rPr>
        <w:t>дтримки</w:t>
      </w:r>
      <w:r>
        <w:t></w:t>
      </w:r>
      <w:r>
        <w:rPr>
          <w:rFonts w:hint="eastAsia"/>
        </w:rPr>
        <w:t>в</w:t>
      </w:r>
      <w:r>
        <w:t></w:t>
      </w:r>
      <w:r>
        <w:rPr>
          <w:rFonts w:hint="eastAsia"/>
        </w:rPr>
        <w:t>ньому</w:t>
      </w:r>
      <w:r>
        <w:t></w:t>
      </w:r>
      <w:r>
        <w:rPr>
          <w:rFonts w:hint="eastAsia"/>
        </w:rPr>
        <w:t>об’єму</w:t>
      </w:r>
      <w:r>
        <w:t></w:t>
      </w:r>
      <w:r>
        <w:rPr>
          <w:rFonts w:hint="eastAsia"/>
        </w:rPr>
        <w:t>вантажу</w:t>
      </w:r>
      <w:r>
        <w:t></w:t>
      </w:r>
      <w:r>
        <w:rPr>
          <w:rFonts w:hint="eastAsia"/>
        </w:rPr>
        <w:t>в</w:t>
      </w:r>
      <w:r>
        <w:t></w:t>
      </w:r>
      <w:r>
        <w:rPr>
          <w:rFonts w:hint="eastAsia"/>
        </w:rPr>
        <w:t>заданих</w:t>
      </w:r>
      <w:r>
        <w:t></w:t>
      </w:r>
      <w:r>
        <w:rPr>
          <w:rFonts w:hint="eastAsia"/>
        </w:rPr>
        <w:t>межах</w:t>
      </w:r>
      <w:r>
        <w:t></w:t>
      </w:r>
      <w:r>
        <w:t></w:t>
      </w:r>
      <w:r>
        <w:rPr>
          <w:rFonts w:hint="eastAsia"/>
        </w:rPr>
        <w:t>тобто</w:t>
      </w:r>
      <w:r>
        <w:t></w:t>
      </w:r>
      <w:r>
        <w:rPr>
          <w:rFonts w:hint="eastAsia"/>
        </w:rPr>
        <w:t>у</w:t>
      </w:r>
      <w:r>
        <w:t></w:t>
      </w:r>
      <w:r>
        <w:rPr>
          <w:rFonts w:hint="eastAsia"/>
        </w:rPr>
        <w:t>керованому</w:t>
      </w:r>
      <w:r>
        <w:t></w:t>
      </w:r>
      <w:r>
        <w:rPr>
          <w:rFonts w:hint="eastAsia"/>
        </w:rPr>
        <w:t>режимі</w:t>
      </w:r>
      <w:r>
        <w:t></w:t>
      </w:r>
    </w:p>
    <w:p w:rsidR="00311B8A" w:rsidRDefault="00311B8A" w:rsidP="00311B8A">
      <w:r>
        <w:rPr>
          <w:rFonts w:hint="eastAsia"/>
        </w:rPr>
        <w:t>При</w:t>
      </w:r>
      <w:r>
        <w:t></w:t>
      </w:r>
      <w:r>
        <w:rPr>
          <w:rFonts w:hint="eastAsia"/>
        </w:rPr>
        <w:t>цьому</w:t>
      </w:r>
      <w:r>
        <w:t></w:t>
      </w:r>
      <w:r>
        <w:rPr>
          <w:rFonts w:hint="eastAsia"/>
        </w:rPr>
        <w:t>встановлено</w:t>
      </w:r>
      <w:r>
        <w:t></w:t>
      </w:r>
      <w:r>
        <w:t></w:t>
      </w:r>
      <w:r>
        <w:rPr>
          <w:rFonts w:hint="eastAsia"/>
        </w:rPr>
        <w:t>що</w:t>
      </w:r>
      <w:r>
        <w:t></w:t>
      </w:r>
      <w:r>
        <w:rPr>
          <w:rFonts w:hint="eastAsia"/>
        </w:rPr>
        <w:t>середня</w:t>
      </w:r>
      <w:r>
        <w:t></w:t>
      </w:r>
      <w:r>
        <w:rPr>
          <w:rFonts w:hint="eastAsia"/>
        </w:rPr>
        <w:t>пропускна</w:t>
      </w:r>
      <w:r>
        <w:t></w:t>
      </w:r>
      <w:r>
        <w:rPr>
          <w:rFonts w:hint="eastAsia"/>
        </w:rPr>
        <w:t>здатність</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за</w:t>
      </w:r>
      <w:r>
        <w:t></w:t>
      </w:r>
      <w:r>
        <w:rPr>
          <w:rFonts w:hint="eastAsia"/>
        </w:rPr>
        <w:t>будь</w:t>
      </w:r>
      <w:r>
        <w:t></w:t>
      </w:r>
      <w:r>
        <w:rPr>
          <w:rFonts w:hint="eastAsia"/>
        </w:rPr>
        <w:t>яких</w:t>
      </w:r>
      <w:r>
        <w:t></w:t>
      </w:r>
      <w:r>
        <w:rPr>
          <w:rFonts w:hint="eastAsia"/>
        </w:rPr>
        <w:t>співвідношеннях</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t></w:t>
      </w:r>
      <w:r>
        <w:t></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t></w:t>
      </w:r>
      <w:r>
        <w:t></w:t>
      </w:r>
      <w:r>
        <w:t></w:t>
      </w:r>
      <w:r>
        <w:rPr>
          <w:rFonts w:hint="eastAsia"/>
        </w:rPr>
        <w:t>зі</w:t>
      </w:r>
      <w:r>
        <w:t></w:t>
      </w:r>
      <w:r>
        <w:rPr>
          <w:rFonts w:hint="eastAsia"/>
        </w:rPr>
        <w:t>збільшенням</w:t>
      </w:r>
      <w:r>
        <w:t></w:t>
      </w:r>
      <w:r>
        <w:rPr>
          <w:rFonts w:hint="eastAsia"/>
        </w:rPr>
        <w:t>об’єму</w:t>
      </w:r>
    </w:p>
    <w:p w:rsidR="00311B8A" w:rsidRDefault="00311B8A" w:rsidP="00311B8A">
      <w:r>
        <w:rPr>
          <w:rFonts w:hint="eastAsia"/>
        </w:rPr>
        <w:t>акумулюючого</w:t>
      </w:r>
      <w:r>
        <w:t></w:t>
      </w:r>
      <w:r>
        <w:rPr>
          <w:rFonts w:hint="eastAsia"/>
        </w:rPr>
        <w:t>бункера</w:t>
      </w:r>
      <w:r>
        <w:t></w:t>
      </w:r>
      <w:r>
        <w:rPr>
          <w:rFonts w:hint="eastAsia"/>
        </w:rPr>
        <w:t>або</w:t>
      </w:r>
      <w:r>
        <w:t></w:t>
      </w:r>
      <w:r>
        <w:rPr>
          <w:rFonts w:hint="eastAsia"/>
        </w:rPr>
        <w:t>об’єму</w:t>
      </w:r>
      <w:r>
        <w:t></w:t>
      </w:r>
      <w:r>
        <w:rPr>
          <w:rFonts w:hint="eastAsia"/>
        </w:rPr>
        <w:t>незаповненої</w:t>
      </w:r>
      <w:r>
        <w:t></w:t>
      </w:r>
      <w:r>
        <w:rPr>
          <w:rFonts w:hint="eastAsia"/>
        </w:rPr>
        <w:t>вантажем</w:t>
      </w:r>
      <w:r>
        <w:t></w:t>
      </w:r>
      <w:r>
        <w:rPr>
          <w:rFonts w:hint="eastAsia"/>
        </w:rPr>
        <w:t>частини</w:t>
      </w:r>
      <w:r>
        <w:t></w:t>
      </w:r>
      <w:r>
        <w:rPr>
          <w:rFonts w:hint="eastAsia"/>
        </w:rPr>
        <w:t>акумулюю</w:t>
      </w:r>
      <w:r>
        <w:t></w:t>
      </w:r>
      <w:r>
        <w:t></w:t>
      </w:r>
      <w:r>
        <w:rPr>
          <w:rFonts w:hint="eastAsia"/>
        </w:rPr>
        <w:t>чого</w:t>
      </w:r>
      <w:r>
        <w:t></w:t>
      </w:r>
      <w:r>
        <w:rPr>
          <w:rFonts w:hint="eastAsia"/>
        </w:rPr>
        <w:t>бункера</w:t>
      </w:r>
      <w:r>
        <w:t></w:t>
      </w:r>
      <w:r>
        <w:rPr>
          <w:rFonts w:hint="eastAsia"/>
        </w:rPr>
        <w:t>спочатку</w:t>
      </w:r>
      <w:r>
        <w:t></w:t>
      </w:r>
      <w:r>
        <w:rPr>
          <w:rFonts w:hint="eastAsia"/>
        </w:rPr>
        <w:t>збільшується</w:t>
      </w:r>
      <w:r>
        <w:t></w:t>
      </w:r>
      <w:r>
        <w:rPr>
          <w:rFonts w:hint="eastAsia"/>
        </w:rPr>
        <w:t>і</w:t>
      </w:r>
      <w:r>
        <w:t></w:t>
      </w:r>
      <w:r>
        <w:rPr>
          <w:rFonts w:hint="eastAsia"/>
        </w:rPr>
        <w:t>потім</w:t>
      </w:r>
      <w:r>
        <w:t></w:t>
      </w:r>
      <w:r>
        <w:rPr>
          <w:rFonts w:hint="eastAsia"/>
        </w:rPr>
        <w:t>асимптотично</w:t>
      </w:r>
      <w:r>
        <w:t></w:t>
      </w:r>
      <w:r>
        <w:rPr>
          <w:rFonts w:hint="eastAsia"/>
        </w:rPr>
        <w:t>прямує</w:t>
      </w:r>
      <w:r>
        <w:t></w:t>
      </w:r>
      <w:r>
        <w:rPr>
          <w:rFonts w:hint="eastAsia"/>
        </w:rPr>
        <w:t>до</w:t>
      </w:r>
      <w:r>
        <w:t></w:t>
      </w:r>
      <w:r>
        <w:rPr>
          <w:rFonts w:hint="eastAsia"/>
        </w:rPr>
        <w:t>постійного</w:t>
      </w:r>
      <w:r>
        <w:t></w:t>
      </w:r>
      <w:r>
        <w:rPr>
          <w:rFonts w:hint="eastAsia"/>
        </w:rPr>
        <w:t>значення</w:t>
      </w:r>
      <w:r>
        <w:t></w:t>
      </w:r>
      <w:r>
        <w:t></w:t>
      </w:r>
      <w:r>
        <w:rPr>
          <w:rFonts w:hint="eastAsia"/>
        </w:rPr>
        <w:t>що</w:t>
      </w:r>
      <w:r>
        <w:t></w:t>
      </w:r>
      <w:r>
        <w:rPr>
          <w:rFonts w:hint="eastAsia"/>
        </w:rPr>
        <w:t>дорівнює</w:t>
      </w:r>
      <w:r>
        <w:t></w:t>
      </w:r>
      <w:r>
        <w:t></w:t>
      </w:r>
      <w:r>
        <w:t></w:t>
      </w:r>
      <w:r>
        <w:t></w:t>
      </w:r>
      <w:r>
        <w:rPr>
          <w:rFonts w:hint="eastAsia"/>
        </w:rPr>
        <w:t>при</w:t>
      </w:r>
      <w:r>
        <w:t></w:t>
      </w:r>
      <w:r>
        <w:t></w:t>
      </w:r>
      <w:r>
        <w:t></w:t>
      </w:r>
      <w:r>
        <w:t></w:t>
      </w:r>
      <w:r>
        <w:t></w:t>
      </w:r>
      <w:r>
        <w:t></w:t>
      </w:r>
      <w:r>
        <w:t></w:t>
      </w:r>
      <w:r>
        <w:t></w:t>
      </w:r>
      <w:r>
        <w:t></w:t>
      </w:r>
      <w:r>
        <w:rPr>
          <w:rFonts w:hint="eastAsia"/>
        </w:rPr>
        <w:t>і</w:t>
      </w:r>
      <w:r>
        <w:t></w:t>
      </w:r>
      <w:r>
        <w:t></w:t>
      </w:r>
      <w:r>
        <w:t></w:t>
      </w:r>
      <w:r>
        <w:t></w:t>
      </w:r>
      <w:r>
        <w:rPr>
          <w:rFonts w:hint="eastAsia"/>
        </w:rPr>
        <w:t>при</w:t>
      </w:r>
      <w:r>
        <w:t></w:t>
      </w:r>
      <w:r>
        <w:t></w:t>
      </w:r>
      <w:r>
        <w:t></w:t>
      </w:r>
      <w:r>
        <w:t></w:t>
      </w:r>
      <w:r>
        <w:t></w:t>
      </w:r>
      <w:r>
        <w:t></w:t>
      </w:r>
      <w:r>
        <w:t></w:t>
      </w:r>
      <w:r>
        <w:t></w:t>
      </w:r>
      <w:r>
        <w:t></w:t>
      </w:r>
      <w:r>
        <w:t></w:t>
      </w:r>
      <w:r>
        <w:rPr>
          <w:rFonts w:hint="eastAsia"/>
        </w:rPr>
        <w:t>Крім</w:t>
      </w:r>
      <w:r>
        <w:t></w:t>
      </w:r>
      <w:r>
        <w:rPr>
          <w:rFonts w:hint="eastAsia"/>
        </w:rPr>
        <w:t>того</w:t>
      </w:r>
      <w:r>
        <w:t></w:t>
      </w:r>
      <w:r>
        <w:t></w:t>
      </w:r>
      <w:r>
        <w:rPr>
          <w:rFonts w:hint="eastAsia"/>
        </w:rPr>
        <w:t>пропускна</w:t>
      </w:r>
    </w:p>
    <w:p w:rsidR="00311B8A" w:rsidRDefault="00311B8A" w:rsidP="00311B8A">
      <w:r>
        <w:rPr>
          <w:rFonts w:hint="eastAsia"/>
        </w:rPr>
        <w:t>здатність</w:t>
      </w:r>
      <w:r>
        <w:t></w:t>
      </w:r>
      <w:r>
        <w:rPr>
          <w:rFonts w:hint="eastAsia"/>
        </w:rPr>
        <w:t>із</w:t>
      </w:r>
      <w:r>
        <w:t></w:t>
      </w:r>
      <w:r>
        <w:rPr>
          <w:rFonts w:hint="eastAsia"/>
        </w:rPr>
        <w:t>збільшенням</w:t>
      </w:r>
      <w:r>
        <w:t></w:t>
      </w:r>
      <w:r>
        <w:t></w:t>
      </w:r>
      <w:r>
        <w:t></w:t>
      </w:r>
      <w:r>
        <w:t></w:t>
      </w:r>
      <w:r>
        <w:rPr>
          <w:rFonts w:hint="eastAsia"/>
        </w:rPr>
        <w:t>при</w:t>
      </w:r>
      <w:r>
        <w:t></w:t>
      </w:r>
      <w:r>
        <w:t></w:t>
      </w:r>
      <w:r>
        <w:t></w:t>
      </w:r>
      <w:r>
        <w:t></w:t>
      </w:r>
      <w:r>
        <w:t></w:t>
      </w:r>
      <w:r>
        <w:t></w:t>
      </w:r>
      <w:r>
        <w:t></w:t>
      </w:r>
      <w:r>
        <w:t></w:t>
      </w:r>
      <w:r>
        <w:t></w:t>
      </w:r>
      <w:r>
        <w:rPr>
          <w:rFonts w:hint="eastAsia"/>
        </w:rPr>
        <w:t>збільшується</w:t>
      </w:r>
      <w:r>
        <w:t></w:t>
      </w:r>
      <w:r>
        <w:t></w:t>
      </w:r>
      <w:r>
        <w:rPr>
          <w:rFonts w:hint="eastAsia"/>
        </w:rPr>
        <w:t>а</w:t>
      </w:r>
      <w:r>
        <w:t></w:t>
      </w:r>
      <w:r>
        <w:rPr>
          <w:rFonts w:hint="eastAsia"/>
        </w:rPr>
        <w:t>при</w:t>
      </w:r>
      <w:r>
        <w:t></w:t>
      </w:r>
      <w:r>
        <w:t></w:t>
      </w:r>
      <w:r>
        <w:t></w:t>
      </w:r>
      <w:r>
        <w:t></w:t>
      </w:r>
      <w:r>
        <w:t></w:t>
      </w:r>
      <w:r>
        <w:t></w:t>
      </w:r>
      <w:r>
        <w:t></w:t>
      </w:r>
      <w:r>
        <w:t></w:t>
      </w:r>
      <w:r>
        <w:t></w:t>
      </w:r>
      <w:r>
        <w:rPr>
          <w:rFonts w:hint="eastAsia"/>
        </w:rPr>
        <w:t>практич</w:t>
      </w:r>
      <w:r>
        <w:t></w:t>
      </w:r>
      <w:r>
        <w:rPr>
          <w:rFonts w:hint="eastAsia"/>
        </w:rPr>
        <w:t>но</w:t>
      </w:r>
      <w:r>
        <w:t></w:t>
      </w:r>
      <w:r>
        <w:rPr>
          <w:rFonts w:hint="eastAsia"/>
        </w:rPr>
        <w:t>не</w:t>
      </w:r>
      <w:r>
        <w:t></w:t>
      </w:r>
      <w:r>
        <w:rPr>
          <w:rFonts w:hint="eastAsia"/>
        </w:rPr>
        <w:t>змінюється</w:t>
      </w:r>
      <w:r>
        <w:t></w:t>
      </w:r>
    </w:p>
    <w:p w:rsidR="00311B8A" w:rsidRDefault="00311B8A" w:rsidP="00311B8A">
      <w:r>
        <w:t></w:t>
      </w:r>
      <w:r>
        <w:t></w:t>
      </w:r>
      <w:r>
        <w:tab/>
      </w:r>
      <w:r>
        <w:rPr>
          <w:rFonts w:hint="eastAsia"/>
        </w:rPr>
        <w:t>Визначено</w:t>
      </w:r>
      <w:r>
        <w:t></w:t>
      </w:r>
      <w:r>
        <w:rPr>
          <w:rFonts w:hint="eastAsia"/>
        </w:rPr>
        <w:t>максимальний</w:t>
      </w:r>
      <w:r>
        <w:t></w:t>
      </w:r>
      <w:r>
        <w:rPr>
          <w:rFonts w:hint="eastAsia"/>
        </w:rPr>
        <w:t>об</w:t>
      </w:r>
      <w:r>
        <w:t></w:t>
      </w:r>
      <w:r>
        <w:rPr>
          <w:rFonts w:hint="eastAsia"/>
        </w:rPr>
        <w:t>єм</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t></w:t>
      </w:r>
      <w:r>
        <w:rPr>
          <w:rFonts w:hint="eastAsia"/>
        </w:rPr>
        <w:t>більше</w:t>
      </w:r>
      <w:r>
        <w:t></w:t>
      </w:r>
      <w:r>
        <w:rPr>
          <w:rFonts w:hint="eastAsia"/>
        </w:rPr>
        <w:t>за</w:t>
      </w:r>
      <w:r>
        <w:t></w:t>
      </w:r>
      <w:r>
        <w:rPr>
          <w:rFonts w:hint="eastAsia"/>
        </w:rPr>
        <w:t>який</w:t>
      </w:r>
      <w:r>
        <w:t></w:t>
      </w:r>
      <w:r>
        <w:rPr>
          <w:rFonts w:hint="eastAsia"/>
        </w:rPr>
        <w:t>пропускна</w:t>
      </w:r>
      <w:r>
        <w:t></w:t>
      </w:r>
      <w:r>
        <w:rPr>
          <w:rFonts w:hint="eastAsia"/>
        </w:rPr>
        <w:t>здатність</w:t>
      </w:r>
      <w:r>
        <w:t></w:t>
      </w:r>
      <w:r>
        <w:rPr>
          <w:rFonts w:hint="eastAsia"/>
        </w:rPr>
        <w:t>бункера</w:t>
      </w:r>
      <w:r>
        <w:t></w:t>
      </w:r>
      <w:r>
        <w:rPr>
          <w:rFonts w:hint="eastAsia"/>
        </w:rPr>
        <w:t>не</w:t>
      </w:r>
      <w:r>
        <w:t></w:t>
      </w:r>
      <w:r>
        <w:rPr>
          <w:rFonts w:hint="eastAsia"/>
        </w:rPr>
        <w:t>збільшується</w:t>
      </w:r>
      <w:r>
        <w:t></w:t>
      </w:r>
      <w:r>
        <w:t></w:t>
      </w:r>
      <w:r>
        <w:rPr>
          <w:rFonts w:hint="eastAsia"/>
        </w:rPr>
        <w:t>При</w:t>
      </w:r>
      <w:r>
        <w:t></w:t>
      </w:r>
      <w:r>
        <w:rPr>
          <w:rFonts w:hint="eastAsia"/>
        </w:rPr>
        <w:t>цьому</w:t>
      </w:r>
      <w:r>
        <w:t></w:t>
      </w:r>
      <w:r>
        <w:rPr>
          <w:rFonts w:hint="eastAsia"/>
        </w:rPr>
        <w:t>максимальний</w:t>
      </w:r>
      <w:r>
        <w:t></w:t>
      </w:r>
      <w:r>
        <w:rPr>
          <w:rFonts w:hint="eastAsia"/>
        </w:rPr>
        <w:t>об’єм</w:t>
      </w:r>
      <w:r>
        <w:t></w:t>
      </w:r>
      <w:r>
        <w:rPr>
          <w:rFonts w:hint="eastAsia"/>
        </w:rPr>
        <w:t>акумулюючого</w:t>
      </w:r>
      <w:r>
        <w:t></w:t>
      </w:r>
      <w:r>
        <w:rPr>
          <w:rFonts w:hint="eastAsia"/>
        </w:rPr>
        <w:t>бункера</w:t>
      </w:r>
      <w:r>
        <w:t></w:t>
      </w:r>
      <w:r>
        <w:rPr>
          <w:rFonts w:hint="eastAsia"/>
        </w:rPr>
        <w:t>пря</w:t>
      </w:r>
      <w:r>
        <w:t></w:t>
      </w:r>
      <w:r>
        <w:rPr>
          <w:rFonts w:hint="eastAsia"/>
        </w:rPr>
        <w:t>мо</w:t>
      </w:r>
      <w:r>
        <w:t></w:t>
      </w:r>
      <w:r>
        <w:rPr>
          <w:rFonts w:hint="eastAsia"/>
        </w:rPr>
        <w:t>пропорційний</w:t>
      </w:r>
      <w:r>
        <w:t></w:t>
      </w:r>
      <w:r>
        <w:rPr>
          <w:rFonts w:hint="eastAsia"/>
        </w:rPr>
        <w:t>середньому</w:t>
      </w:r>
      <w:r>
        <w:t></w:t>
      </w:r>
      <w:r>
        <w:rPr>
          <w:rFonts w:hint="eastAsia"/>
        </w:rPr>
        <w:t>вантажопотоку</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t></w:t>
      </w:r>
      <w:r>
        <w:rPr>
          <w:rFonts w:hint="eastAsia"/>
        </w:rPr>
        <w:t>залежить</w:t>
      </w:r>
      <w:r>
        <w:t></w:t>
      </w:r>
      <w:r>
        <w:rPr>
          <w:rFonts w:hint="eastAsia"/>
        </w:rPr>
        <w:t>від</w:t>
      </w:r>
      <w:r>
        <w:t></w:t>
      </w:r>
      <w:r>
        <w:rPr>
          <w:rFonts w:hint="eastAsia"/>
        </w:rPr>
        <w:t>інтенсивностей</w:t>
      </w:r>
      <w:r>
        <w:t></w:t>
      </w:r>
      <w:r>
        <w:rPr>
          <w:rFonts w:hint="eastAsia"/>
        </w:rPr>
        <w:t>простоїв</w:t>
      </w:r>
      <w:r>
        <w:t></w:t>
      </w:r>
      <w:r>
        <w:rPr>
          <w:rFonts w:hint="eastAsia"/>
        </w:rPr>
        <w:t>і</w:t>
      </w:r>
      <w:r>
        <w:t></w:t>
      </w:r>
      <w:r>
        <w:rPr>
          <w:rFonts w:hint="eastAsia"/>
        </w:rPr>
        <w:t>відновлень</w:t>
      </w:r>
      <w:r>
        <w:t></w:t>
      </w:r>
      <w:r>
        <w:rPr>
          <w:rFonts w:hint="eastAsia"/>
        </w:rPr>
        <w:t>підбункерного</w:t>
      </w:r>
      <w:r>
        <w:t></w:t>
      </w:r>
      <w:r>
        <w:rPr>
          <w:rFonts w:hint="eastAsia"/>
        </w:rPr>
        <w:t>конвеєра</w:t>
      </w:r>
      <w:r>
        <w:t></w:t>
      </w:r>
      <w:r>
        <w:rPr>
          <w:rFonts w:hint="eastAsia"/>
        </w:rPr>
        <w:t>і</w:t>
      </w:r>
      <w:r>
        <w:t></w:t>
      </w:r>
      <w:r>
        <w:rPr>
          <w:rFonts w:hint="eastAsia"/>
        </w:rPr>
        <w:t>не</w:t>
      </w:r>
      <w:r>
        <w:t></w:t>
      </w:r>
      <w:r>
        <w:rPr>
          <w:rFonts w:hint="eastAsia"/>
        </w:rPr>
        <w:t>залежить</w:t>
      </w:r>
      <w:r>
        <w:t></w:t>
      </w:r>
      <w:r>
        <w:rPr>
          <w:rFonts w:hint="eastAsia"/>
        </w:rPr>
        <w:t>від</w:t>
      </w:r>
      <w:r>
        <w:t></w:t>
      </w:r>
      <w:r>
        <w:rPr>
          <w:rFonts w:hint="eastAsia"/>
        </w:rPr>
        <w:t>продуктивності</w:t>
      </w:r>
      <w:r>
        <w:t></w:t>
      </w:r>
      <w:r>
        <w:rPr>
          <w:rFonts w:hint="eastAsia"/>
        </w:rPr>
        <w:t>живильника</w:t>
      </w:r>
      <w:r>
        <w:t></w:t>
      </w:r>
    </w:p>
    <w:p w:rsidR="00311B8A" w:rsidRDefault="00311B8A" w:rsidP="00311B8A">
      <w:r>
        <w:t></w:t>
      </w:r>
      <w:r>
        <w:t></w:t>
      </w:r>
      <w:r>
        <w:tab/>
      </w:r>
      <w:r>
        <w:rPr>
          <w:rFonts w:hint="eastAsia"/>
        </w:rPr>
        <w:t>На</w:t>
      </w:r>
      <w:r>
        <w:t></w:t>
      </w:r>
      <w:r>
        <w:rPr>
          <w:rFonts w:hint="eastAsia"/>
        </w:rPr>
        <w:t>основі</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та</w:t>
      </w:r>
      <w:r>
        <w:t></w:t>
      </w:r>
      <w:r>
        <w:rPr>
          <w:rFonts w:hint="eastAsia"/>
        </w:rPr>
        <w:t>отриманих</w:t>
      </w:r>
      <w:r>
        <w:t></w:t>
      </w:r>
      <w:r>
        <w:rPr>
          <w:rFonts w:hint="eastAsia"/>
        </w:rPr>
        <w:t>залежностей</w:t>
      </w:r>
      <w:r>
        <w:t></w:t>
      </w:r>
      <w:r>
        <w:rPr>
          <w:rFonts w:hint="eastAsia"/>
        </w:rPr>
        <w:t>середньої</w:t>
      </w:r>
      <w:r>
        <w:t></w:t>
      </w:r>
      <w:r>
        <w:rPr>
          <w:rFonts w:hint="eastAsia"/>
        </w:rPr>
        <w:t>пропускної</w:t>
      </w:r>
      <w:r>
        <w:t></w:t>
      </w:r>
      <w:r>
        <w:rPr>
          <w:rFonts w:hint="eastAsia"/>
        </w:rPr>
        <w:t>здатності</w:t>
      </w:r>
      <w:r>
        <w:t></w:t>
      </w:r>
      <w:r>
        <w:rPr>
          <w:rFonts w:hint="eastAsia"/>
        </w:rPr>
        <w:t>системи</w:t>
      </w:r>
      <w:r>
        <w:t></w:t>
      </w:r>
      <w:r>
        <w:t></w:t>
      </w:r>
      <w:r>
        <w:rPr>
          <w:rFonts w:hint="eastAsia"/>
        </w:rPr>
        <w:t>конвеєр</w:t>
      </w:r>
      <w:r>
        <w:t></w:t>
      </w:r>
      <w:r>
        <w:t></w:t>
      </w:r>
      <w:r>
        <w:t></w:t>
      </w:r>
      <w:r>
        <w:rPr>
          <w:rFonts w:hint="eastAsia"/>
        </w:rPr>
        <w:t>бу</w:t>
      </w:r>
      <w:r>
        <w:t></w:t>
      </w:r>
      <w:r>
        <w:rPr>
          <w:rFonts w:hint="eastAsia"/>
        </w:rPr>
        <w:t>нкер</w:t>
      </w:r>
      <w:r>
        <w:t></w:t>
      </w:r>
      <w:r>
        <w:t></w:t>
      </w:r>
      <w:r>
        <w:t></w:t>
      </w:r>
      <w:r>
        <w:rPr>
          <w:rFonts w:hint="eastAsia"/>
        </w:rPr>
        <w:t>конвеєр</w:t>
      </w:r>
      <w:r>
        <w:t></w:t>
      </w:r>
      <w:r>
        <w:t></w:t>
      </w:r>
      <w:r>
        <w:rPr>
          <w:rFonts w:hint="eastAsia"/>
        </w:rPr>
        <w:t>від</w:t>
      </w:r>
      <w:r>
        <w:t></w:t>
      </w:r>
      <w:r>
        <w:rPr>
          <w:rFonts w:hint="eastAsia"/>
        </w:rPr>
        <w:t>величини</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до</w:t>
      </w:r>
      <w:r>
        <w:t></w:t>
      </w:r>
      <w:r>
        <w:rPr>
          <w:rFonts w:hint="eastAsia"/>
        </w:rPr>
        <w:t>аку</w:t>
      </w:r>
      <w:r>
        <w:t></w:t>
      </w:r>
      <w:r>
        <w:rPr>
          <w:rFonts w:hint="eastAsia"/>
        </w:rPr>
        <w:t>мулюючого</w:t>
      </w:r>
      <w:r>
        <w:t></w:t>
      </w:r>
      <w:r>
        <w:rPr>
          <w:rFonts w:hint="eastAsia"/>
        </w:rPr>
        <w:t>бункера</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rPr>
          <w:rFonts w:hint="eastAsia"/>
        </w:rPr>
        <w:t>було</w:t>
      </w:r>
      <w:r>
        <w:t></w:t>
      </w:r>
      <w:r>
        <w:rPr>
          <w:rFonts w:hint="eastAsia"/>
        </w:rPr>
        <w:t>розроблено</w:t>
      </w:r>
      <w:r>
        <w:t></w:t>
      </w:r>
      <w:r>
        <w:rPr>
          <w:rFonts w:hint="eastAsia"/>
        </w:rPr>
        <w:t>методи</w:t>
      </w:r>
      <w:r>
        <w:t></w:t>
      </w:r>
      <w:r>
        <w:rPr>
          <w:rFonts w:hint="eastAsia"/>
        </w:rPr>
        <w:t>визна</w:t>
      </w:r>
      <w:r>
        <w:t></w:t>
      </w:r>
      <w:r>
        <w:rPr>
          <w:rFonts w:hint="eastAsia"/>
        </w:rPr>
        <w:t>чення</w:t>
      </w:r>
      <w:r>
        <w:t></w:t>
      </w:r>
      <w:r>
        <w:rPr>
          <w:rFonts w:hint="eastAsia"/>
        </w:rPr>
        <w:t>пропускної</w:t>
      </w:r>
      <w:r>
        <w:t></w:t>
      </w:r>
      <w:r>
        <w:rPr>
          <w:rFonts w:hint="eastAsia"/>
        </w:rPr>
        <w:t>здатності</w:t>
      </w:r>
      <w:r>
        <w:t></w:t>
      </w:r>
      <w:r>
        <w:rPr>
          <w:rFonts w:hint="eastAsia"/>
        </w:rPr>
        <w:t>та</w:t>
      </w:r>
      <w:r>
        <w:t></w:t>
      </w:r>
      <w:r>
        <w:rPr>
          <w:rFonts w:hint="eastAsia"/>
        </w:rPr>
        <w:t>енергоємності</w:t>
      </w:r>
      <w:r>
        <w:t></w:t>
      </w:r>
      <w:r>
        <w:rPr>
          <w:rFonts w:hint="eastAsia"/>
        </w:rPr>
        <w:t>транспортування</w:t>
      </w:r>
      <w:r>
        <w:t></w:t>
      </w:r>
      <w:r>
        <w:rPr>
          <w:rFonts w:hint="eastAsia"/>
        </w:rPr>
        <w:t>і</w:t>
      </w:r>
      <w:r>
        <w:t></w:t>
      </w:r>
      <w:r>
        <w:rPr>
          <w:rFonts w:hint="eastAsia"/>
        </w:rPr>
        <w:t>показник</w:t>
      </w:r>
      <w:r>
        <w:t></w:t>
      </w:r>
      <w:r>
        <w:rPr>
          <w:rFonts w:hint="eastAsia"/>
        </w:rPr>
        <w:t>енер</w:t>
      </w:r>
      <w:r>
        <w:t></w:t>
      </w:r>
      <w:r>
        <w:rPr>
          <w:rFonts w:hint="eastAsia"/>
        </w:rPr>
        <w:t>гетичної</w:t>
      </w:r>
      <w:r>
        <w:t></w:t>
      </w:r>
      <w:r>
        <w:rPr>
          <w:rFonts w:hint="eastAsia"/>
        </w:rPr>
        <w:t>ефективності</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rPr>
          <w:rFonts w:hint="eastAsia"/>
        </w:rPr>
        <w:t>і</w:t>
      </w:r>
      <w:r>
        <w:t></w:t>
      </w:r>
      <w:r>
        <w:rPr>
          <w:rFonts w:hint="eastAsia"/>
        </w:rPr>
        <w:t>парале</w:t>
      </w:r>
      <w:r>
        <w:t></w:t>
      </w:r>
      <w:r>
        <w:rPr>
          <w:rFonts w:hint="eastAsia"/>
        </w:rPr>
        <w:t>льним</w:t>
      </w:r>
      <w:r>
        <w:t></w:t>
      </w:r>
      <w:r>
        <w:rPr>
          <w:rFonts w:hint="eastAsia"/>
        </w:rPr>
        <w:t>з</w:t>
      </w:r>
      <w:r>
        <w:t></w:t>
      </w:r>
      <w:r>
        <w:rPr>
          <w:rFonts w:hint="eastAsia"/>
        </w:rPr>
        <w:t>єднанням</w:t>
      </w:r>
      <w:r>
        <w:t></w:t>
      </w:r>
      <w:r>
        <w:rPr>
          <w:rFonts w:hint="eastAsia"/>
        </w:rPr>
        <w:t>акумулюючих</w:t>
      </w:r>
      <w:r>
        <w:t></w:t>
      </w:r>
      <w:r>
        <w:rPr>
          <w:rFonts w:hint="eastAsia"/>
        </w:rPr>
        <w:t>бункерів</w:t>
      </w:r>
      <w:r>
        <w:t></w:t>
      </w:r>
      <w:r>
        <w:t></w:t>
      </w:r>
      <w:r>
        <w:rPr>
          <w:rFonts w:hint="eastAsia"/>
        </w:rPr>
        <w:t>а</w:t>
      </w:r>
      <w:r>
        <w:t></w:t>
      </w:r>
      <w:r>
        <w:rPr>
          <w:rFonts w:hint="eastAsia"/>
        </w:rPr>
        <w:t>також</w:t>
      </w:r>
      <w:r>
        <w:t></w:t>
      </w:r>
      <w:r>
        <w:rPr>
          <w:rFonts w:hint="eastAsia"/>
        </w:rPr>
        <w:t>із</w:t>
      </w:r>
      <w:r>
        <w:t></w:t>
      </w:r>
      <w:r>
        <w:rPr>
          <w:rFonts w:hint="eastAsia"/>
        </w:rPr>
        <w:t>самоподібною</w:t>
      </w:r>
      <w:r>
        <w:t></w:t>
      </w:r>
      <w:r>
        <w:rPr>
          <w:rFonts w:hint="eastAsia"/>
        </w:rPr>
        <w:t>деревовид</w:t>
      </w:r>
      <w:r>
        <w:t></w:t>
      </w:r>
      <w:r>
        <w:rPr>
          <w:rFonts w:hint="eastAsia"/>
        </w:rPr>
        <w:t>ною</w:t>
      </w:r>
      <w:r>
        <w:t></w:t>
      </w:r>
      <w:r>
        <w:rPr>
          <w:rFonts w:hint="eastAsia"/>
        </w:rPr>
        <w:t>структурою</w:t>
      </w:r>
      <w:r>
        <w:t></w:t>
      </w:r>
      <w:r>
        <w:rPr>
          <w:rFonts w:hint="eastAsia"/>
        </w:rPr>
        <w:t>з</w:t>
      </w:r>
      <w:r>
        <w:t></w:t>
      </w:r>
      <w:r>
        <w:rPr>
          <w:rFonts w:hint="eastAsia"/>
        </w:rPr>
        <w:t>акумулюючими</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w:t>
      </w:r>
    </w:p>
    <w:p w:rsidR="00311B8A" w:rsidRDefault="00311B8A" w:rsidP="00311B8A">
      <w:r>
        <w:rPr>
          <w:rFonts w:hint="eastAsia"/>
        </w:rPr>
        <w:t>При</w:t>
      </w:r>
      <w:r>
        <w:t></w:t>
      </w:r>
      <w:r>
        <w:rPr>
          <w:rFonts w:hint="eastAsia"/>
        </w:rPr>
        <w:t>цьому</w:t>
      </w:r>
      <w:r>
        <w:t></w:t>
      </w:r>
      <w:r>
        <w:rPr>
          <w:rFonts w:hint="eastAsia"/>
        </w:rPr>
        <w:t>результати</w:t>
      </w:r>
      <w:r>
        <w:t></w:t>
      </w:r>
      <w:r>
        <w:rPr>
          <w:rFonts w:hint="eastAsia"/>
        </w:rPr>
        <w:t>теоретичних</w:t>
      </w:r>
      <w:r>
        <w:t></w:t>
      </w:r>
      <w:r>
        <w:rPr>
          <w:rFonts w:hint="eastAsia"/>
        </w:rPr>
        <w:t>досліджень</w:t>
      </w:r>
      <w:r>
        <w:t></w:t>
      </w:r>
      <w:r>
        <w:rPr>
          <w:rFonts w:hint="eastAsia"/>
        </w:rPr>
        <w:t>відрізняються</w:t>
      </w:r>
      <w:r>
        <w:t></w:t>
      </w:r>
      <w:r>
        <w:rPr>
          <w:rFonts w:hint="eastAsia"/>
        </w:rPr>
        <w:t>від</w:t>
      </w:r>
      <w:r>
        <w:t></w:t>
      </w:r>
      <w:r>
        <w:rPr>
          <w:rFonts w:hint="eastAsia"/>
        </w:rPr>
        <w:t>експлу</w:t>
      </w:r>
      <w:r>
        <w:t></w:t>
      </w:r>
      <w:r>
        <w:rPr>
          <w:rFonts w:hint="eastAsia"/>
        </w:rPr>
        <w:t>атаційного</w:t>
      </w:r>
      <w:r>
        <w:t></w:t>
      </w:r>
      <w:r>
        <w:rPr>
          <w:rFonts w:hint="eastAsia"/>
        </w:rPr>
        <w:t>даних</w:t>
      </w:r>
      <w:r>
        <w:t></w:t>
      </w:r>
      <w:r>
        <w:rPr>
          <w:rFonts w:hint="eastAsia"/>
        </w:rPr>
        <w:t>не</w:t>
      </w:r>
      <w:r>
        <w:t></w:t>
      </w:r>
      <w:r>
        <w:rPr>
          <w:rFonts w:hint="eastAsia"/>
        </w:rPr>
        <w:t>більше</w:t>
      </w:r>
      <w:r>
        <w:t></w:t>
      </w:r>
      <w:r>
        <w:rPr>
          <w:rFonts w:hint="eastAsia"/>
        </w:rPr>
        <w:t>ніж</w:t>
      </w:r>
      <w:r>
        <w:t></w:t>
      </w:r>
      <w:r>
        <w:rPr>
          <w:rFonts w:hint="eastAsia"/>
        </w:rPr>
        <w:t>на</w:t>
      </w:r>
      <w:r>
        <w:t></w:t>
      </w:r>
      <w:r>
        <w:t></w:t>
      </w:r>
      <w:r>
        <w:t></w:t>
      </w:r>
      <w:r>
        <w:t></w:t>
      </w:r>
      <w:r>
        <w:t></w:t>
      </w:r>
      <w:r>
        <w:t></w:t>
      </w:r>
    </w:p>
    <w:p w:rsidR="00311B8A" w:rsidRDefault="00311B8A" w:rsidP="00311B8A">
      <w:r>
        <w:t></w:t>
      </w:r>
      <w:r>
        <w:t></w:t>
      </w:r>
      <w:r>
        <w:tab/>
      </w:r>
      <w:r>
        <w:rPr>
          <w:rFonts w:hint="eastAsia"/>
        </w:rPr>
        <w:t>Питома</w:t>
      </w:r>
      <w:r>
        <w:t></w:t>
      </w:r>
      <w:r>
        <w:rPr>
          <w:rFonts w:hint="eastAsia"/>
        </w:rPr>
        <w:t>енергоємність</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незалежно</w:t>
      </w:r>
      <w:r>
        <w:t></w:t>
      </w:r>
      <w:r>
        <w:rPr>
          <w:rFonts w:hint="eastAsia"/>
        </w:rPr>
        <w:t>від</w:t>
      </w:r>
      <w:r>
        <w:t></w:t>
      </w:r>
      <w:r>
        <w:rPr>
          <w:rFonts w:hint="eastAsia"/>
        </w:rPr>
        <w:t>режиму</w:t>
      </w:r>
      <w:r>
        <w:t></w:t>
      </w:r>
      <w:r>
        <w:rPr>
          <w:rFonts w:hint="eastAsia"/>
        </w:rPr>
        <w:t>роботи</w:t>
      </w:r>
      <w:r>
        <w:t></w:t>
      </w:r>
      <w:r>
        <w:rPr>
          <w:rFonts w:hint="eastAsia"/>
        </w:rPr>
        <w:t>акумулюючого</w:t>
      </w:r>
      <w:r>
        <w:t></w:t>
      </w:r>
      <w:r>
        <w:rPr>
          <w:rFonts w:hint="eastAsia"/>
        </w:rPr>
        <w:t>бункера</w:t>
      </w:r>
      <w:r>
        <w:t></w:t>
      </w:r>
      <w:r>
        <w:rPr>
          <w:rFonts w:hint="eastAsia"/>
        </w:rPr>
        <w:t>при</w:t>
      </w:r>
      <w:r>
        <w:t></w:t>
      </w:r>
      <w:r>
        <w:t></w:t>
      </w:r>
      <w:r>
        <w:t></w:t>
      </w:r>
      <w:r>
        <w:t></w:t>
      </w:r>
      <w:r>
        <w:t></w:t>
      </w:r>
      <w:r>
        <w:t></w:t>
      </w:r>
      <w:r>
        <w:t></w:t>
      </w:r>
      <w:r>
        <w:t></w:t>
      </w:r>
      <w:r>
        <w:t></w:t>
      </w:r>
      <w:r>
        <w:rPr>
          <w:rFonts w:hint="eastAsia"/>
        </w:rPr>
        <w:t>із</w:t>
      </w:r>
      <w:r>
        <w:t></w:t>
      </w:r>
      <w:r>
        <w:rPr>
          <w:rFonts w:hint="eastAsia"/>
        </w:rPr>
        <w:t>збільшенням</w:t>
      </w:r>
      <w:r>
        <w:t></w:t>
      </w:r>
      <w:r>
        <w:rPr>
          <w:rFonts w:hint="eastAsia"/>
        </w:rPr>
        <w:t>ванта</w:t>
      </w:r>
      <w:r>
        <w:t></w:t>
      </w:r>
      <w:r>
        <w:rPr>
          <w:rFonts w:hint="eastAsia"/>
        </w:rPr>
        <w:t>жопотоку</w:t>
      </w:r>
      <w:r>
        <w:t></w:t>
      </w:r>
      <w:r>
        <w:t></w:t>
      </w:r>
      <w:r>
        <w:t></w:t>
      </w:r>
      <w:r>
        <w:t></w:t>
      </w:r>
      <w:r>
        <w:t></w:t>
      </w:r>
      <w:r>
        <w:rPr>
          <w:rFonts w:hint="eastAsia"/>
        </w:rPr>
        <w:t>що</w:t>
      </w:r>
      <w:r>
        <w:t></w:t>
      </w:r>
      <w:r>
        <w:rPr>
          <w:rFonts w:hint="eastAsia"/>
        </w:rPr>
        <w:t>поступає</w:t>
      </w:r>
      <w:r>
        <w:t></w:t>
      </w:r>
      <w:r>
        <w:rPr>
          <w:rFonts w:hint="eastAsia"/>
        </w:rPr>
        <w:t>на</w:t>
      </w:r>
      <w:r>
        <w:t></w:t>
      </w:r>
      <w:r>
        <w:rPr>
          <w:rFonts w:hint="eastAsia"/>
        </w:rPr>
        <w:t>надбункерный</w:t>
      </w:r>
      <w:r>
        <w:t></w:t>
      </w:r>
      <w:r>
        <w:rPr>
          <w:rFonts w:hint="eastAsia"/>
        </w:rPr>
        <w:t>конвеєр</w:t>
      </w:r>
      <w:r>
        <w:t></w:t>
      </w:r>
      <w:r>
        <w:t></w:t>
      </w:r>
      <w:r>
        <w:rPr>
          <w:rFonts w:hint="eastAsia"/>
        </w:rPr>
        <w:t>зменшується</w:t>
      </w:r>
      <w:r>
        <w:t></w:t>
      </w:r>
      <w:r>
        <w:rPr>
          <w:rFonts w:hint="eastAsia"/>
        </w:rPr>
        <w:t>за</w:t>
      </w:r>
      <w:r>
        <w:t></w:t>
      </w:r>
      <w:r>
        <w:rPr>
          <w:rFonts w:hint="eastAsia"/>
        </w:rPr>
        <w:t>гіперболі</w:t>
      </w:r>
      <w:r>
        <w:t></w:t>
      </w:r>
      <w:r>
        <w:rPr>
          <w:rFonts w:hint="eastAsia"/>
        </w:rPr>
        <w:t>чним</w:t>
      </w:r>
      <w:r>
        <w:t></w:t>
      </w:r>
      <w:r>
        <w:rPr>
          <w:rFonts w:hint="eastAsia"/>
        </w:rPr>
        <w:t>законом</w:t>
      </w:r>
      <w:r>
        <w:t></w:t>
      </w:r>
      <w:r>
        <w:t></w:t>
      </w:r>
      <w:r>
        <w:rPr>
          <w:rFonts w:hint="eastAsia"/>
        </w:rPr>
        <w:t>практично</w:t>
      </w:r>
      <w:r>
        <w:t></w:t>
      </w:r>
      <w:r>
        <w:rPr>
          <w:rFonts w:hint="eastAsia"/>
        </w:rPr>
        <w:t>не</w:t>
      </w:r>
      <w:r>
        <w:t></w:t>
      </w:r>
      <w:r>
        <w:rPr>
          <w:rFonts w:hint="eastAsia"/>
        </w:rPr>
        <w:t>залежить</w:t>
      </w:r>
      <w:r>
        <w:t></w:t>
      </w:r>
      <w:r>
        <w:rPr>
          <w:rFonts w:hint="eastAsia"/>
        </w:rPr>
        <w:t>від</w:t>
      </w:r>
      <w:r>
        <w:t></w:t>
      </w:r>
      <w:r>
        <w:rPr>
          <w:rFonts w:hint="eastAsia"/>
        </w:rPr>
        <w:t>продуктивності</w:t>
      </w:r>
      <w:r>
        <w:t></w:t>
      </w:r>
      <w:r>
        <w:rPr>
          <w:rFonts w:hint="eastAsia"/>
        </w:rPr>
        <w:t>живильника</w:t>
      </w:r>
      <w:r>
        <w:t></w:t>
      </w:r>
      <w:r>
        <w:t></w:t>
      </w:r>
      <w:r>
        <w:t></w:t>
      </w:r>
      <w:r>
        <w:t></w:t>
      </w:r>
      <w:r>
        <w:t></w:t>
      </w:r>
      <w:r>
        <w:rPr>
          <w:rFonts w:hint="eastAsia"/>
        </w:rPr>
        <w:t>об</w:t>
      </w:r>
      <w:r>
        <w:t></w:t>
      </w:r>
      <w:r>
        <w:rPr>
          <w:rFonts w:hint="eastAsia"/>
        </w:rPr>
        <w:t>єму</w:t>
      </w:r>
      <w:r>
        <w:t></w:t>
      </w:r>
      <w:r>
        <w:rPr>
          <w:rFonts w:hint="eastAsia"/>
        </w:rPr>
        <w:t>бункера</w:t>
      </w:r>
      <w:r>
        <w:t></w:t>
      </w:r>
      <w:r>
        <w:t></w:t>
      </w:r>
      <w:r>
        <w:t></w:t>
      </w:r>
      <w:r>
        <w:rPr>
          <w:rFonts w:hint="eastAsia"/>
        </w:rPr>
        <w:t>або</w:t>
      </w:r>
      <w:r>
        <w:t></w:t>
      </w:r>
      <w:r>
        <w:rPr>
          <w:rFonts w:hint="eastAsia"/>
        </w:rPr>
        <w:t>об</w:t>
      </w:r>
      <w:r>
        <w:t></w:t>
      </w:r>
      <w:r>
        <w:rPr>
          <w:rFonts w:hint="eastAsia"/>
        </w:rPr>
        <w:t>єму</w:t>
      </w:r>
      <w:r>
        <w:t></w:t>
      </w:r>
      <w:r>
        <w:rPr>
          <w:rFonts w:hint="eastAsia"/>
        </w:rPr>
        <w:t>незаповненої</w:t>
      </w:r>
      <w:r>
        <w:t></w:t>
      </w:r>
      <w:r>
        <w:rPr>
          <w:rFonts w:hint="eastAsia"/>
        </w:rPr>
        <w:t>вантажем</w:t>
      </w:r>
      <w:r>
        <w:t></w:t>
      </w:r>
      <w:r>
        <w:rPr>
          <w:rFonts w:hint="eastAsia"/>
        </w:rPr>
        <w:t>частини</w:t>
      </w:r>
      <w:r>
        <w:t></w:t>
      </w:r>
      <w:r>
        <w:rPr>
          <w:rFonts w:hint="eastAsia"/>
        </w:rPr>
        <w:t>бункера</w:t>
      </w:r>
      <w:r>
        <w:t></w:t>
      </w:r>
      <w:r>
        <w:t></w:t>
      </w:r>
      <w:r>
        <w:t></w:t>
      </w:r>
      <w:r>
        <w:t></w:t>
      </w:r>
      <w:r>
        <w:t></w:t>
      </w:r>
      <w:r>
        <w:rPr>
          <w:rFonts w:hint="eastAsia"/>
        </w:rPr>
        <w:t>а</w:t>
      </w:r>
      <w:r>
        <w:t></w:t>
      </w:r>
      <w:r>
        <w:rPr>
          <w:rFonts w:hint="eastAsia"/>
        </w:rPr>
        <w:t>при</w:t>
      </w:r>
      <w:r>
        <w:t></w:t>
      </w:r>
      <w:r>
        <w:t></w:t>
      </w:r>
      <w:r>
        <w:t></w:t>
      </w:r>
      <w:r>
        <w:t></w:t>
      </w:r>
      <w:r>
        <w:t></w:t>
      </w:r>
      <w:r>
        <w:t></w:t>
      </w:r>
      <w:r>
        <w:t></w:t>
      </w:r>
      <w:r>
        <w:t></w:t>
      </w:r>
    </w:p>
    <w:p w:rsidR="00311B8A" w:rsidRDefault="00311B8A" w:rsidP="00311B8A">
      <w:r>
        <w:rPr>
          <w:rFonts w:hint="eastAsia"/>
        </w:rPr>
        <w:t>питома</w:t>
      </w:r>
      <w:r>
        <w:t></w:t>
      </w:r>
      <w:r>
        <w:rPr>
          <w:rFonts w:hint="eastAsia"/>
        </w:rPr>
        <w:t>енергоємність</w:t>
      </w:r>
      <w:r>
        <w:t></w:t>
      </w:r>
      <w:r>
        <w:rPr>
          <w:rFonts w:hint="eastAsia"/>
        </w:rPr>
        <w:t>із</w:t>
      </w:r>
      <w:r>
        <w:t></w:t>
      </w:r>
      <w:r>
        <w:rPr>
          <w:rFonts w:hint="eastAsia"/>
        </w:rPr>
        <w:t>збільшенням</w:t>
      </w:r>
      <w:r>
        <w:t></w:t>
      </w:r>
      <w:r>
        <w:t></w:t>
      </w:r>
      <w:r>
        <w:t></w:t>
      </w:r>
      <w:r>
        <w:t></w:t>
      </w:r>
      <w:r>
        <w:rPr>
          <w:rFonts w:hint="eastAsia"/>
        </w:rPr>
        <w:t>приймає</w:t>
      </w:r>
      <w:r>
        <w:t></w:t>
      </w:r>
      <w:r>
        <w:rPr>
          <w:rFonts w:hint="eastAsia"/>
        </w:rPr>
        <w:t>постійне</w:t>
      </w:r>
      <w:r>
        <w:t></w:t>
      </w:r>
      <w:r>
        <w:rPr>
          <w:rFonts w:hint="eastAsia"/>
        </w:rPr>
        <w:t>мінімальне</w:t>
      </w:r>
      <w:r>
        <w:t></w:t>
      </w:r>
      <w:r>
        <w:rPr>
          <w:rFonts w:hint="eastAsia"/>
        </w:rPr>
        <w:t>значення</w:t>
      </w:r>
      <w:r>
        <w:t></w:t>
      </w:r>
      <w:r>
        <w:t></w:t>
      </w:r>
      <w:r>
        <w:rPr>
          <w:rFonts w:hint="eastAsia"/>
        </w:rPr>
        <w:t>із</w:t>
      </w:r>
      <w:r>
        <w:t></w:t>
      </w:r>
      <w:r>
        <w:rPr>
          <w:rFonts w:hint="eastAsia"/>
        </w:rPr>
        <w:t>збільшенням</w:t>
      </w:r>
      <w:r>
        <w:t></w:t>
      </w:r>
      <w:r>
        <w:rPr>
          <w:rFonts w:hint="eastAsia"/>
        </w:rPr>
        <w:t>продуктивності</w:t>
      </w:r>
      <w:r>
        <w:t></w:t>
      </w:r>
      <w:r>
        <w:rPr>
          <w:rFonts w:hint="eastAsia"/>
        </w:rPr>
        <w:t>живильника</w:t>
      </w:r>
      <w:r>
        <w:t></w:t>
      </w:r>
      <w:r>
        <w:t></w:t>
      </w:r>
      <w:r>
        <w:t></w:t>
      </w:r>
      <w:r>
        <w:t></w:t>
      </w:r>
      <w:r>
        <w:rPr>
          <w:rFonts w:hint="eastAsia"/>
        </w:rPr>
        <w:t>зменшується</w:t>
      </w:r>
      <w:r>
        <w:t></w:t>
      </w:r>
      <w:r>
        <w:rPr>
          <w:rFonts w:hint="eastAsia"/>
        </w:rPr>
        <w:t>і</w:t>
      </w:r>
      <w:r>
        <w:t></w:t>
      </w:r>
      <w:r>
        <w:rPr>
          <w:rFonts w:hint="eastAsia"/>
        </w:rPr>
        <w:t>не</w:t>
      </w:r>
      <w:r>
        <w:t></w:t>
      </w:r>
      <w:r>
        <w:rPr>
          <w:rFonts w:hint="eastAsia"/>
        </w:rPr>
        <w:t>залежить</w:t>
      </w:r>
      <w:r>
        <w:t></w:t>
      </w:r>
      <w:r>
        <w:rPr>
          <w:rFonts w:hint="eastAsia"/>
        </w:rPr>
        <w:t>від</w:t>
      </w:r>
      <w:r>
        <w:t></w:t>
      </w:r>
      <w:r>
        <w:rPr>
          <w:rFonts w:hint="eastAsia"/>
        </w:rPr>
        <w:t>об</w:t>
      </w:r>
      <w:r>
        <w:t></w:t>
      </w:r>
      <w:r>
        <w:rPr>
          <w:rFonts w:hint="eastAsia"/>
        </w:rPr>
        <w:t>єму</w:t>
      </w:r>
      <w:r>
        <w:t></w:t>
      </w:r>
      <w:r>
        <w:rPr>
          <w:rFonts w:hint="eastAsia"/>
        </w:rPr>
        <w:t>бункера</w:t>
      </w:r>
      <w:r>
        <w:t></w:t>
      </w:r>
      <w:r>
        <w:t></w:t>
      </w:r>
      <w:r>
        <w:t></w:t>
      </w:r>
      <w:r>
        <w:rPr>
          <w:rFonts w:hint="eastAsia"/>
        </w:rPr>
        <w:t>або</w:t>
      </w:r>
      <w:r>
        <w:t></w:t>
      </w:r>
      <w:r>
        <w:rPr>
          <w:rFonts w:hint="eastAsia"/>
        </w:rPr>
        <w:t>об</w:t>
      </w:r>
      <w:r>
        <w:t></w:t>
      </w:r>
      <w:r>
        <w:rPr>
          <w:rFonts w:hint="eastAsia"/>
        </w:rPr>
        <w:t>єму</w:t>
      </w:r>
      <w:r>
        <w:t></w:t>
      </w:r>
      <w:r>
        <w:rPr>
          <w:rFonts w:hint="eastAsia"/>
        </w:rPr>
        <w:t>незаповненої</w:t>
      </w:r>
      <w:r>
        <w:t></w:t>
      </w:r>
      <w:r>
        <w:rPr>
          <w:rFonts w:hint="eastAsia"/>
        </w:rPr>
        <w:t>вантажем</w:t>
      </w:r>
      <w:r>
        <w:t></w:t>
      </w:r>
      <w:r>
        <w:rPr>
          <w:rFonts w:hint="eastAsia"/>
        </w:rPr>
        <w:t>частини</w:t>
      </w:r>
      <w:r>
        <w:t></w:t>
      </w:r>
      <w:r>
        <w:rPr>
          <w:rFonts w:hint="eastAsia"/>
        </w:rPr>
        <w:t>бункера</w:t>
      </w:r>
      <w:r>
        <w:t></w:t>
      </w:r>
      <w:r>
        <w:t></w:t>
      </w:r>
      <w:r>
        <w:t></w:t>
      </w:r>
      <w:r>
        <w:t></w:t>
      </w:r>
      <w:r>
        <w:t></w:t>
      </w:r>
    </w:p>
    <w:p w:rsidR="00311B8A" w:rsidRDefault="00311B8A" w:rsidP="00311B8A">
      <w:r>
        <w:t></w:t>
      </w:r>
      <w:r>
        <w:t></w:t>
      </w:r>
      <w:r>
        <w:tab/>
      </w:r>
      <w:r>
        <w:rPr>
          <w:rFonts w:hint="eastAsia"/>
        </w:rPr>
        <w:t>На</w:t>
      </w:r>
      <w:r>
        <w:t></w:t>
      </w:r>
      <w:r>
        <w:rPr>
          <w:rFonts w:hint="eastAsia"/>
        </w:rPr>
        <w:t>основі</w:t>
      </w:r>
      <w:r>
        <w:t></w:t>
      </w:r>
      <w:r>
        <w:rPr>
          <w:rFonts w:hint="eastAsia"/>
        </w:rPr>
        <w:t>розроблених</w:t>
      </w:r>
      <w:r>
        <w:t></w:t>
      </w:r>
      <w:r>
        <w:rPr>
          <w:rFonts w:hint="eastAsia"/>
        </w:rPr>
        <w:t>математичних</w:t>
      </w:r>
      <w:r>
        <w:t></w:t>
      </w:r>
      <w:r>
        <w:rPr>
          <w:rFonts w:hint="eastAsia"/>
        </w:rPr>
        <w:t>моделей</w:t>
      </w:r>
      <w:r>
        <w:t></w:t>
      </w:r>
      <w:r>
        <w:rPr>
          <w:rFonts w:hint="eastAsia"/>
        </w:rPr>
        <w:t>процесу</w:t>
      </w:r>
      <w:r>
        <w:t></w:t>
      </w:r>
      <w:r>
        <w:rPr>
          <w:rFonts w:hint="eastAsia"/>
        </w:rPr>
        <w:t>функціонування</w:t>
      </w:r>
      <w:r>
        <w:t></w:t>
      </w:r>
      <w:r>
        <w:rPr>
          <w:rFonts w:hint="eastAsia"/>
        </w:rPr>
        <w:t>акумулюючих</w:t>
      </w:r>
      <w:r>
        <w:t></w:t>
      </w:r>
      <w:r>
        <w:rPr>
          <w:rFonts w:hint="eastAsia"/>
        </w:rPr>
        <w:t>бункерів</w:t>
      </w:r>
      <w:r>
        <w:t></w:t>
      </w:r>
      <w:r>
        <w:t></w:t>
      </w:r>
      <w:r>
        <w:rPr>
          <w:rFonts w:hint="eastAsia"/>
        </w:rPr>
        <w:t>які</w:t>
      </w:r>
      <w:r>
        <w:t></w:t>
      </w:r>
      <w:r>
        <w:rPr>
          <w:rFonts w:hint="eastAsia"/>
        </w:rPr>
        <w:t>працюють</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rPr>
          <w:rFonts w:hint="eastAsia"/>
        </w:rPr>
        <w:t>в</w:t>
      </w:r>
      <w:r>
        <w:t></w:t>
      </w:r>
      <w:r>
        <w:rPr>
          <w:rFonts w:hint="eastAsia"/>
        </w:rPr>
        <w:t>неке</w:t>
      </w:r>
      <w:r>
        <w:t></w:t>
      </w:r>
      <w:r>
        <w:rPr>
          <w:rFonts w:hint="eastAsia"/>
        </w:rPr>
        <w:t>рованому</w:t>
      </w:r>
      <w:r>
        <w:t></w:t>
      </w:r>
      <w:r>
        <w:rPr>
          <w:rFonts w:hint="eastAsia"/>
        </w:rPr>
        <w:t>режимі</w:t>
      </w:r>
      <w:r>
        <w:t></w:t>
      </w:r>
      <w:r>
        <w:t></w:t>
      </w:r>
      <w:r>
        <w:rPr>
          <w:rFonts w:hint="eastAsia"/>
        </w:rPr>
        <w:t>визначено</w:t>
      </w:r>
      <w:r>
        <w:t></w:t>
      </w:r>
      <w:r>
        <w:rPr>
          <w:rFonts w:hint="eastAsia"/>
        </w:rPr>
        <w:t>залежності</w:t>
      </w:r>
      <w:r>
        <w:t></w:t>
      </w:r>
      <w:r>
        <w:rPr>
          <w:rFonts w:hint="eastAsia"/>
        </w:rPr>
        <w:t>середнього</w:t>
      </w:r>
      <w:r>
        <w:t></w:t>
      </w:r>
      <w:r>
        <w:rPr>
          <w:rFonts w:hint="eastAsia"/>
        </w:rPr>
        <w:t>об’єму</w:t>
      </w:r>
      <w:r>
        <w:t></w:t>
      </w:r>
      <w:r>
        <w:rPr>
          <w:rFonts w:hint="eastAsia"/>
        </w:rPr>
        <w:t>вантажу</w:t>
      </w:r>
      <w:r>
        <w:t></w:t>
      </w:r>
      <w:r>
        <w:rPr>
          <w:rFonts w:hint="eastAsia"/>
        </w:rPr>
        <w:t>в</w:t>
      </w:r>
      <w:r>
        <w:t></w:t>
      </w:r>
      <w:r>
        <w:rPr>
          <w:rFonts w:hint="eastAsia"/>
        </w:rPr>
        <w:t>акумулю</w:t>
      </w:r>
      <w:r>
        <w:t></w:t>
      </w:r>
      <w:r>
        <w:t></w:t>
      </w:r>
      <w:r>
        <w:rPr>
          <w:rFonts w:hint="eastAsia"/>
        </w:rPr>
        <w:t>ючому</w:t>
      </w:r>
      <w:r>
        <w:t></w:t>
      </w:r>
      <w:r>
        <w:rPr>
          <w:rFonts w:hint="eastAsia"/>
        </w:rPr>
        <w:t>бункері</w:t>
      </w:r>
      <w:r>
        <w:t></w:t>
      </w:r>
      <w:r>
        <w:rPr>
          <w:rFonts w:hint="eastAsia"/>
        </w:rPr>
        <w:t>від</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надходить</w:t>
      </w:r>
      <w:r>
        <w:t></w:t>
      </w:r>
      <w:r>
        <w:rPr>
          <w:rFonts w:hint="eastAsia"/>
        </w:rPr>
        <w:t>в</w:t>
      </w:r>
      <w:r>
        <w:t></w:t>
      </w:r>
      <w:r>
        <w:rPr>
          <w:rFonts w:hint="eastAsia"/>
        </w:rPr>
        <w:t>бункер</w:t>
      </w:r>
      <w:r>
        <w:t></w:t>
      </w:r>
      <w:r>
        <w:rPr>
          <w:rFonts w:hint="eastAsia"/>
        </w:rPr>
        <w:t>і</w:t>
      </w:r>
      <w:r>
        <w:t></w:t>
      </w:r>
      <w:r>
        <w:rPr>
          <w:rFonts w:hint="eastAsia"/>
        </w:rPr>
        <w:t>розванта</w:t>
      </w:r>
      <w:r>
        <w:t></w:t>
      </w:r>
      <w:r>
        <w:rPr>
          <w:rFonts w:hint="eastAsia"/>
        </w:rPr>
        <w:t>жується</w:t>
      </w:r>
      <w:r>
        <w:t></w:t>
      </w:r>
      <w:r>
        <w:rPr>
          <w:rFonts w:hint="eastAsia"/>
        </w:rPr>
        <w:t>з</w:t>
      </w:r>
      <w:r>
        <w:t></w:t>
      </w:r>
      <w:r>
        <w:rPr>
          <w:rFonts w:hint="eastAsia"/>
        </w:rPr>
        <w:t>нього</w:t>
      </w:r>
      <w:r>
        <w:t></w:t>
      </w:r>
      <w:r>
        <w:t></w:t>
      </w:r>
      <w:r>
        <w:rPr>
          <w:rFonts w:hint="eastAsia"/>
        </w:rPr>
        <w:t>продуктивності</w:t>
      </w:r>
      <w:r>
        <w:t></w:t>
      </w:r>
      <w:r>
        <w:rPr>
          <w:rFonts w:hint="eastAsia"/>
        </w:rPr>
        <w:t>живильника</w:t>
      </w:r>
      <w:r>
        <w:t></w:t>
      </w:r>
      <w:r>
        <w:t></w:t>
      </w:r>
      <w:r>
        <w:rPr>
          <w:rFonts w:hint="eastAsia"/>
        </w:rPr>
        <w:t>а</w:t>
      </w:r>
      <w:r>
        <w:t></w:t>
      </w:r>
      <w:r>
        <w:rPr>
          <w:rFonts w:hint="eastAsia"/>
        </w:rPr>
        <w:t>також</w:t>
      </w:r>
      <w:r>
        <w:t></w:t>
      </w:r>
      <w:r>
        <w:rPr>
          <w:rFonts w:hint="eastAsia"/>
        </w:rPr>
        <w:t>об’єму</w:t>
      </w:r>
      <w:r>
        <w:t></w:t>
      </w:r>
      <w:r>
        <w:rPr>
          <w:rFonts w:hint="eastAsia"/>
        </w:rPr>
        <w:t>бункера</w:t>
      </w:r>
      <w:r>
        <w:t></w:t>
      </w:r>
    </w:p>
    <w:p w:rsidR="00311B8A" w:rsidRDefault="00311B8A" w:rsidP="00311B8A">
      <w:r>
        <w:rPr>
          <w:rFonts w:hint="eastAsia"/>
        </w:rPr>
        <w:t>При</w:t>
      </w:r>
      <w:r>
        <w:t></w:t>
      </w:r>
      <w:r>
        <w:rPr>
          <w:rFonts w:hint="eastAsia"/>
        </w:rPr>
        <w:t>цьому</w:t>
      </w:r>
      <w:r>
        <w:t></w:t>
      </w:r>
      <w:r>
        <w:rPr>
          <w:rFonts w:hint="eastAsia"/>
        </w:rPr>
        <w:t>встановлено</w:t>
      </w:r>
      <w:r>
        <w:t></w:t>
      </w:r>
      <w:r>
        <w:t></w:t>
      </w:r>
      <w:r>
        <w:rPr>
          <w:rFonts w:hint="eastAsia"/>
        </w:rPr>
        <w:t>що</w:t>
      </w:r>
      <w:r>
        <w:t></w:t>
      </w:r>
      <w:r>
        <w:rPr>
          <w:rFonts w:hint="eastAsia"/>
        </w:rPr>
        <w:t>середній</w:t>
      </w:r>
      <w:r>
        <w:t></w:t>
      </w:r>
      <w:r>
        <w:rPr>
          <w:rFonts w:hint="eastAsia"/>
        </w:rPr>
        <w:t>об’єм</w:t>
      </w:r>
      <w:r>
        <w:t></w:t>
      </w:r>
      <w:r>
        <w:rPr>
          <w:rFonts w:hint="eastAsia"/>
        </w:rPr>
        <w:t>вантажу</w:t>
      </w:r>
      <w:r>
        <w:t></w:t>
      </w:r>
      <w:r>
        <w:rPr>
          <w:rFonts w:hint="eastAsia"/>
        </w:rPr>
        <w:t>в</w:t>
      </w:r>
      <w:r>
        <w:t></w:t>
      </w:r>
      <w:r>
        <w:rPr>
          <w:rFonts w:hint="eastAsia"/>
        </w:rPr>
        <w:t>акумулюючому</w:t>
      </w:r>
      <w:r>
        <w:t></w:t>
      </w:r>
      <w:r>
        <w:rPr>
          <w:rFonts w:hint="eastAsia"/>
        </w:rPr>
        <w:t>бу</w:t>
      </w:r>
      <w:r>
        <w:t></w:t>
      </w:r>
      <w:r>
        <w:rPr>
          <w:rFonts w:hint="eastAsia"/>
        </w:rPr>
        <w:t>нкері</w:t>
      </w:r>
      <w:r>
        <w:t></w:t>
      </w:r>
      <w:r>
        <w:rPr>
          <w:rFonts w:hint="eastAsia"/>
        </w:rPr>
        <w:t>при</w:t>
      </w:r>
      <w:r>
        <w:t></w:t>
      </w:r>
      <w:r>
        <w:rPr>
          <w:rFonts w:hint="eastAsia"/>
        </w:rPr>
        <w:t>зміні</w:t>
      </w:r>
      <w:r>
        <w:t></w:t>
      </w:r>
      <w:r>
        <w:rPr>
          <w:rFonts w:hint="eastAsia"/>
        </w:rPr>
        <w:t>продуктивності</w:t>
      </w:r>
      <w:r>
        <w:t></w:t>
      </w:r>
      <w:r>
        <w:rPr>
          <w:rFonts w:hint="eastAsia"/>
        </w:rPr>
        <w:t>живильника</w:t>
      </w:r>
      <w:r>
        <w:t></w:t>
      </w:r>
      <w:r>
        <w:rPr>
          <w:rFonts w:hint="eastAsia"/>
        </w:rPr>
        <w:t>від</w:t>
      </w:r>
      <w:r>
        <w:t></w:t>
      </w:r>
      <w:r>
        <w:rPr>
          <w:rFonts w:hint="eastAsia"/>
        </w:rPr>
        <w:t>нуля</w:t>
      </w:r>
      <w:r>
        <w:t></w:t>
      </w:r>
      <w:r>
        <w:rPr>
          <w:rFonts w:hint="eastAsia"/>
        </w:rPr>
        <w:t>до</w:t>
      </w:r>
      <w:r>
        <w:t></w:t>
      </w:r>
      <w:r>
        <w:rPr>
          <w:rFonts w:hint="eastAsia"/>
        </w:rPr>
        <w:t>нескінченності</w:t>
      </w:r>
      <w:r>
        <w:t></w:t>
      </w:r>
      <w:r>
        <w:rPr>
          <w:rFonts w:hint="eastAsia"/>
        </w:rPr>
        <w:t>зменшу</w:t>
      </w:r>
      <w:r>
        <w:t></w:t>
      </w:r>
      <w:r>
        <w:rPr>
          <w:rFonts w:hint="eastAsia"/>
        </w:rPr>
        <w:t>ється</w:t>
      </w:r>
      <w:r>
        <w:t></w:t>
      </w:r>
      <w:r>
        <w:rPr>
          <w:rFonts w:hint="eastAsia"/>
        </w:rPr>
        <w:t>від</w:t>
      </w:r>
      <w:r>
        <w:t></w:t>
      </w:r>
      <w:r>
        <w:rPr>
          <w:rFonts w:hint="eastAsia"/>
        </w:rPr>
        <w:t>максимального</w:t>
      </w:r>
      <w:r>
        <w:t></w:t>
      </w:r>
      <w:r>
        <w:rPr>
          <w:rFonts w:hint="eastAsia"/>
        </w:rPr>
        <w:t>допустимого</w:t>
      </w:r>
      <w:r>
        <w:t></w:t>
      </w:r>
      <w:r>
        <w:rPr>
          <w:rFonts w:hint="eastAsia"/>
        </w:rPr>
        <w:t>значення</w:t>
      </w:r>
      <w:r>
        <w:t></w:t>
      </w:r>
      <w:r>
        <w:rPr>
          <w:rFonts w:hint="eastAsia"/>
        </w:rPr>
        <w:t>об’єму</w:t>
      </w:r>
      <w:r>
        <w:t></w:t>
      </w:r>
      <w:r>
        <w:rPr>
          <w:rFonts w:hint="eastAsia"/>
        </w:rPr>
        <w:t>вантажу</w:t>
      </w:r>
      <w:r>
        <w:t></w:t>
      </w:r>
      <w:r>
        <w:rPr>
          <w:rFonts w:hint="eastAsia"/>
        </w:rPr>
        <w:t>в</w:t>
      </w:r>
      <w:r>
        <w:t></w:t>
      </w:r>
      <w:r>
        <w:rPr>
          <w:rFonts w:hint="eastAsia"/>
        </w:rPr>
        <w:t>бункері</w:t>
      </w:r>
      <w:r>
        <w:t></w:t>
      </w:r>
      <w:r>
        <w:rPr>
          <w:rFonts w:hint="eastAsia"/>
        </w:rPr>
        <w:t>до</w:t>
      </w:r>
      <w:r>
        <w:t></w:t>
      </w:r>
      <w:r>
        <w:rPr>
          <w:rFonts w:hint="eastAsia"/>
        </w:rPr>
        <w:t>деякого</w:t>
      </w:r>
      <w:r>
        <w:t></w:t>
      </w:r>
      <w:r>
        <w:rPr>
          <w:rFonts w:hint="eastAsia"/>
        </w:rPr>
        <w:t>постійного</w:t>
      </w:r>
      <w:r>
        <w:t></w:t>
      </w:r>
      <w:r>
        <w:rPr>
          <w:rFonts w:hint="eastAsia"/>
        </w:rPr>
        <w:t>значення</w:t>
      </w:r>
      <w:r>
        <w:t></w:t>
      </w:r>
      <w:r>
        <w:rPr>
          <w:rFonts w:hint="eastAsia"/>
        </w:rPr>
        <w:t>і</w:t>
      </w:r>
      <w:r>
        <w:t></w:t>
      </w:r>
      <w:r>
        <w:rPr>
          <w:rFonts w:hint="eastAsia"/>
        </w:rPr>
        <w:t>при</w:t>
      </w:r>
      <w:r>
        <w:t></w:t>
      </w:r>
      <w:r>
        <w:rPr>
          <w:rFonts w:hint="eastAsia"/>
        </w:rPr>
        <w:t>рівності</w:t>
      </w:r>
      <w:r>
        <w:t></w:t>
      </w:r>
      <w:r>
        <w:rPr>
          <w:rFonts w:hint="eastAsia"/>
        </w:rPr>
        <w:t>середніх</w:t>
      </w:r>
      <w:r>
        <w:t></w:t>
      </w:r>
      <w:r>
        <w:rPr>
          <w:rFonts w:hint="eastAsia"/>
        </w:rPr>
        <w:t>вантажопотоків</w:t>
      </w:r>
      <w:r>
        <w:t></w:t>
      </w:r>
      <w:r>
        <w:t></w:t>
      </w:r>
      <w:r>
        <w:rPr>
          <w:rFonts w:hint="eastAsia"/>
        </w:rPr>
        <w:t>що</w:t>
      </w:r>
      <w:r>
        <w:t></w:t>
      </w:r>
      <w:r>
        <w:rPr>
          <w:rFonts w:hint="eastAsia"/>
        </w:rPr>
        <w:t>надхо</w:t>
      </w:r>
      <w:r>
        <w:t></w:t>
      </w:r>
      <w:r>
        <w:rPr>
          <w:rFonts w:hint="eastAsia"/>
        </w:rPr>
        <w:t>дить</w:t>
      </w:r>
      <w:r>
        <w:t></w:t>
      </w:r>
      <w:r>
        <w:rPr>
          <w:rFonts w:hint="eastAsia"/>
        </w:rPr>
        <w:t>в</w:t>
      </w:r>
      <w:r>
        <w:t></w:t>
      </w:r>
      <w:r>
        <w:rPr>
          <w:rFonts w:hint="eastAsia"/>
        </w:rPr>
        <w:t>бункер</w:t>
      </w:r>
      <w:r>
        <w:t></w:t>
      </w:r>
      <w:r>
        <w:rPr>
          <w:rFonts w:hint="eastAsia"/>
        </w:rPr>
        <w:t>і</w:t>
      </w:r>
      <w:r>
        <w:t></w:t>
      </w:r>
      <w:r>
        <w:rPr>
          <w:rFonts w:hint="eastAsia"/>
        </w:rPr>
        <w:t>розвантажується</w:t>
      </w:r>
      <w:r>
        <w:t></w:t>
      </w:r>
      <w:r>
        <w:rPr>
          <w:rFonts w:hint="eastAsia"/>
        </w:rPr>
        <w:t>з</w:t>
      </w:r>
      <w:r>
        <w:t></w:t>
      </w:r>
      <w:r>
        <w:rPr>
          <w:rFonts w:hint="eastAsia"/>
        </w:rPr>
        <w:t>нього</w:t>
      </w:r>
      <w:r>
        <w:t></w:t>
      </w:r>
      <w:r>
        <w:t></w:t>
      </w:r>
      <w:r>
        <w:rPr>
          <w:rFonts w:hint="eastAsia"/>
        </w:rPr>
        <w:t>приблизно</w:t>
      </w:r>
      <w:r>
        <w:t></w:t>
      </w:r>
      <w:r>
        <w:rPr>
          <w:rFonts w:hint="eastAsia"/>
        </w:rPr>
        <w:t>дорівнює</w:t>
      </w:r>
      <w:r>
        <w:t></w:t>
      </w:r>
      <w:r>
        <w:rPr>
          <w:rFonts w:hint="eastAsia"/>
        </w:rPr>
        <w:t>половині</w:t>
      </w:r>
      <w:r>
        <w:t></w:t>
      </w:r>
      <w:r>
        <w:rPr>
          <w:rFonts w:hint="eastAsia"/>
        </w:rPr>
        <w:t>макси</w:t>
      </w:r>
      <w:r>
        <w:t></w:t>
      </w:r>
      <w:r>
        <w:rPr>
          <w:rFonts w:hint="eastAsia"/>
        </w:rPr>
        <w:t>мального</w:t>
      </w:r>
      <w:r>
        <w:t></w:t>
      </w:r>
      <w:r>
        <w:rPr>
          <w:rFonts w:hint="eastAsia"/>
        </w:rPr>
        <w:t>допустимого</w:t>
      </w:r>
      <w:r>
        <w:t></w:t>
      </w:r>
      <w:r>
        <w:rPr>
          <w:rFonts w:hint="eastAsia"/>
        </w:rPr>
        <w:t>значення</w:t>
      </w:r>
      <w:r>
        <w:t></w:t>
      </w:r>
      <w:r>
        <w:rPr>
          <w:rFonts w:hint="eastAsia"/>
        </w:rPr>
        <w:t>об’єму</w:t>
      </w:r>
      <w:r>
        <w:t></w:t>
      </w:r>
      <w:r>
        <w:rPr>
          <w:rFonts w:hint="eastAsia"/>
        </w:rPr>
        <w:t>вантажу</w:t>
      </w:r>
      <w:r>
        <w:t></w:t>
      </w:r>
      <w:r>
        <w:rPr>
          <w:rFonts w:hint="eastAsia"/>
        </w:rPr>
        <w:t>в</w:t>
      </w:r>
      <w:r>
        <w:t></w:t>
      </w:r>
      <w:r>
        <w:rPr>
          <w:rFonts w:hint="eastAsia"/>
        </w:rPr>
        <w:t>бункері</w:t>
      </w:r>
      <w:r>
        <w:t></w:t>
      </w:r>
    </w:p>
    <w:p w:rsidR="00311B8A" w:rsidRDefault="00311B8A" w:rsidP="00311B8A">
      <w:r>
        <w:t></w:t>
      </w:r>
      <w:r>
        <w:t></w:t>
      </w:r>
      <w:r>
        <w:tab/>
      </w:r>
      <w:r>
        <w:rPr>
          <w:rFonts w:hint="eastAsia"/>
        </w:rPr>
        <w:t>На</w:t>
      </w:r>
      <w:r>
        <w:t></w:t>
      </w:r>
      <w:r>
        <w:rPr>
          <w:rFonts w:hint="eastAsia"/>
        </w:rPr>
        <w:t>основі</w:t>
      </w:r>
      <w:r>
        <w:t></w:t>
      </w:r>
      <w:r>
        <w:rPr>
          <w:rFonts w:hint="eastAsia"/>
        </w:rPr>
        <w:t>методу</w:t>
      </w:r>
      <w:r>
        <w:t></w:t>
      </w:r>
      <w:r>
        <w:rPr>
          <w:rFonts w:hint="eastAsia"/>
        </w:rPr>
        <w:t>Понтрягіна</w:t>
      </w:r>
      <w:r>
        <w:t></w:t>
      </w:r>
      <w:r>
        <w:rPr>
          <w:rFonts w:hint="eastAsia"/>
        </w:rPr>
        <w:t>для</w:t>
      </w:r>
      <w:r>
        <w:t></w:t>
      </w:r>
      <w:r>
        <w:rPr>
          <w:rFonts w:hint="eastAsia"/>
        </w:rPr>
        <w:t>марковських</w:t>
      </w:r>
      <w:r>
        <w:t></w:t>
      </w:r>
      <w:r>
        <w:rPr>
          <w:rFonts w:hint="eastAsia"/>
        </w:rPr>
        <w:t>процесів</w:t>
      </w:r>
      <w:r>
        <w:t></w:t>
      </w:r>
      <w:r>
        <w:rPr>
          <w:rFonts w:hint="eastAsia"/>
        </w:rPr>
        <w:t>розроблено</w:t>
      </w:r>
      <w:r>
        <w:t></w:t>
      </w:r>
      <w:r>
        <w:rPr>
          <w:rFonts w:hint="eastAsia"/>
        </w:rPr>
        <w:t>ма</w:t>
      </w:r>
      <w:r>
        <w:t></w:t>
      </w:r>
      <w:r>
        <w:rPr>
          <w:rFonts w:hint="eastAsia"/>
        </w:rPr>
        <w:t>тематичну</w:t>
      </w:r>
      <w:r>
        <w:t></w:t>
      </w:r>
      <w:r>
        <w:rPr>
          <w:rFonts w:hint="eastAsia"/>
        </w:rPr>
        <w:t>модель</w:t>
      </w:r>
      <w:r>
        <w:t></w:t>
      </w:r>
      <w:r>
        <w:rPr>
          <w:rFonts w:hint="eastAsia"/>
        </w:rPr>
        <w:t>функціонування</w:t>
      </w:r>
      <w:r>
        <w:t></w:t>
      </w:r>
      <w:r>
        <w:rPr>
          <w:rFonts w:hint="eastAsia"/>
        </w:rPr>
        <w:t>акумулюючого</w:t>
      </w:r>
      <w:r>
        <w:t></w:t>
      </w:r>
      <w:r>
        <w:rPr>
          <w:rFonts w:hint="eastAsia"/>
        </w:rPr>
        <w:t>бункера</w:t>
      </w:r>
      <w:r>
        <w:t></w:t>
      </w:r>
      <w:r>
        <w:t></w:t>
      </w:r>
      <w:r>
        <w:rPr>
          <w:rFonts w:hint="eastAsia"/>
        </w:rPr>
        <w:t>що</w:t>
      </w:r>
      <w:r>
        <w:t></w:t>
      </w:r>
      <w:r>
        <w:rPr>
          <w:rFonts w:hint="eastAsia"/>
        </w:rPr>
        <w:t>працює</w:t>
      </w:r>
      <w:r>
        <w:t></w:t>
      </w:r>
      <w:r>
        <w:rPr>
          <w:rFonts w:hint="eastAsia"/>
        </w:rPr>
        <w:t>в</w:t>
      </w:r>
      <w:r>
        <w:t></w:t>
      </w:r>
      <w:r>
        <w:rPr>
          <w:rFonts w:hint="eastAsia"/>
        </w:rPr>
        <w:t>режимі</w:t>
      </w:r>
      <w:r>
        <w:t></w:t>
      </w:r>
      <w:r>
        <w:rPr>
          <w:rFonts w:hint="eastAsia"/>
        </w:rPr>
        <w:t>підтримки</w:t>
      </w:r>
      <w:r>
        <w:t></w:t>
      </w:r>
      <w:r>
        <w:rPr>
          <w:rFonts w:hint="eastAsia"/>
        </w:rPr>
        <w:t>в</w:t>
      </w:r>
      <w:r>
        <w:t></w:t>
      </w:r>
      <w:r>
        <w:rPr>
          <w:rFonts w:hint="eastAsia"/>
        </w:rPr>
        <w:t>ньому</w:t>
      </w:r>
      <w:r>
        <w:t></w:t>
      </w:r>
      <w:r>
        <w:rPr>
          <w:rFonts w:hint="eastAsia"/>
        </w:rPr>
        <w:t>об’єму</w:t>
      </w:r>
      <w:r>
        <w:t></w:t>
      </w:r>
      <w:r>
        <w:rPr>
          <w:rFonts w:hint="eastAsia"/>
        </w:rPr>
        <w:t>вантажу</w:t>
      </w:r>
      <w:r>
        <w:t></w:t>
      </w:r>
      <w:r>
        <w:rPr>
          <w:rFonts w:hint="eastAsia"/>
        </w:rPr>
        <w:t>в</w:t>
      </w:r>
      <w:r>
        <w:t></w:t>
      </w:r>
      <w:r>
        <w:rPr>
          <w:rFonts w:hint="eastAsia"/>
        </w:rPr>
        <w:t>заданих</w:t>
      </w:r>
      <w:r>
        <w:t></w:t>
      </w:r>
      <w:r>
        <w:rPr>
          <w:rFonts w:hint="eastAsia"/>
        </w:rPr>
        <w:t>межах</w:t>
      </w:r>
      <w:r>
        <w:t></w:t>
      </w:r>
      <w:r>
        <w:t></w:t>
      </w:r>
      <w:r>
        <w:rPr>
          <w:rFonts w:hint="eastAsia"/>
        </w:rPr>
        <w:t>При</w:t>
      </w:r>
      <w:r>
        <w:t></w:t>
      </w:r>
      <w:r>
        <w:rPr>
          <w:rFonts w:hint="eastAsia"/>
        </w:rPr>
        <w:t>цьому</w:t>
      </w:r>
      <w:r>
        <w:t></w:t>
      </w:r>
      <w:r>
        <w:rPr>
          <w:rFonts w:hint="eastAsia"/>
        </w:rPr>
        <w:t>отримано</w:t>
      </w:r>
      <w:r>
        <w:t></w:t>
      </w:r>
      <w:r>
        <w:rPr>
          <w:rFonts w:hint="eastAsia"/>
        </w:rPr>
        <w:t>систе</w:t>
      </w:r>
      <w:r>
        <w:t></w:t>
      </w:r>
      <w:r>
        <w:rPr>
          <w:rFonts w:hint="eastAsia"/>
        </w:rPr>
        <w:t>ми</w:t>
      </w:r>
      <w:r>
        <w:t></w:t>
      </w:r>
      <w:r>
        <w:rPr>
          <w:rFonts w:hint="eastAsia"/>
        </w:rPr>
        <w:t>рівнянь</w:t>
      </w:r>
      <w:r>
        <w:t></w:t>
      </w:r>
      <w:r>
        <w:rPr>
          <w:rFonts w:hint="eastAsia"/>
        </w:rPr>
        <w:t>відносно</w:t>
      </w:r>
      <w:r>
        <w:t></w:t>
      </w:r>
      <w:r>
        <w:rPr>
          <w:rFonts w:hint="eastAsia"/>
        </w:rPr>
        <w:t>середніх</w:t>
      </w:r>
      <w:r>
        <w:t></w:t>
      </w:r>
      <w:r>
        <w:rPr>
          <w:rFonts w:hint="eastAsia"/>
        </w:rPr>
        <w:t>і</w:t>
      </w:r>
      <w:r>
        <w:t></w:t>
      </w:r>
      <w:r>
        <w:rPr>
          <w:rFonts w:hint="eastAsia"/>
        </w:rPr>
        <w:t>дисперсій</w:t>
      </w:r>
      <w:r>
        <w:t></w:t>
      </w:r>
      <w:r>
        <w:rPr>
          <w:rFonts w:hint="eastAsia"/>
        </w:rPr>
        <w:t>часів</w:t>
      </w:r>
      <w:r>
        <w:t></w:t>
      </w:r>
      <w:r>
        <w:rPr>
          <w:rFonts w:hint="eastAsia"/>
        </w:rPr>
        <w:t>заповнення</w:t>
      </w:r>
      <w:r>
        <w:t></w:t>
      </w:r>
      <w:r>
        <w:rPr>
          <w:rFonts w:hint="eastAsia"/>
        </w:rPr>
        <w:t>і</w:t>
      </w:r>
      <w:r>
        <w:t></w:t>
      </w:r>
      <w:r>
        <w:rPr>
          <w:rFonts w:hint="eastAsia"/>
        </w:rPr>
        <w:t>розвантаження</w:t>
      </w:r>
      <w:r>
        <w:t></w:t>
      </w:r>
      <w:r>
        <w:rPr>
          <w:rFonts w:hint="eastAsia"/>
        </w:rPr>
        <w:t>аку</w:t>
      </w:r>
      <w:r>
        <w:t></w:t>
      </w:r>
      <w:r>
        <w:rPr>
          <w:rFonts w:hint="eastAsia"/>
        </w:rPr>
        <w:t>мулюючого</w:t>
      </w:r>
      <w:r>
        <w:t></w:t>
      </w:r>
      <w:r>
        <w:rPr>
          <w:rFonts w:hint="eastAsia"/>
        </w:rPr>
        <w:t>бункера</w:t>
      </w:r>
      <w:r>
        <w:t></w:t>
      </w:r>
      <w:r>
        <w:rPr>
          <w:rFonts w:hint="eastAsia"/>
        </w:rPr>
        <w:t>для</w:t>
      </w:r>
      <w:r>
        <w:t></w:t>
      </w:r>
      <w:r>
        <w:rPr>
          <w:rFonts w:hint="eastAsia"/>
        </w:rPr>
        <w:t>одношвидкісного</w:t>
      </w:r>
      <w:r>
        <w:t></w:t>
      </w:r>
      <w:r>
        <w:rPr>
          <w:rFonts w:hint="eastAsia"/>
        </w:rPr>
        <w:t>і</w:t>
      </w:r>
      <w:r>
        <w:t></w:t>
      </w:r>
      <w:r>
        <w:rPr>
          <w:rFonts w:hint="eastAsia"/>
        </w:rPr>
        <w:t>двохшвидкісного</w:t>
      </w:r>
      <w:r>
        <w:t></w:t>
      </w:r>
      <w:r>
        <w:rPr>
          <w:rFonts w:hint="eastAsia"/>
        </w:rPr>
        <w:t>живильників</w:t>
      </w:r>
      <w:r>
        <w:t></w:t>
      </w:r>
    </w:p>
    <w:p w:rsidR="00311B8A" w:rsidRDefault="00311B8A" w:rsidP="00311B8A">
      <w:r>
        <w:rPr>
          <w:rFonts w:hint="eastAsia"/>
        </w:rPr>
        <w:t>Встановлено</w:t>
      </w:r>
      <w:r>
        <w:t></w:t>
      </w:r>
      <w:r>
        <w:t></w:t>
      </w:r>
      <w:r>
        <w:rPr>
          <w:rFonts w:hint="eastAsia"/>
        </w:rPr>
        <w:t>що</w:t>
      </w:r>
      <w:r>
        <w:t></w:t>
      </w:r>
      <w:r>
        <w:rPr>
          <w:rFonts w:hint="eastAsia"/>
        </w:rPr>
        <w:t>зі</w:t>
      </w:r>
      <w:r>
        <w:t></w:t>
      </w:r>
      <w:r>
        <w:rPr>
          <w:rFonts w:hint="eastAsia"/>
        </w:rPr>
        <w:t>збільшенням</w:t>
      </w:r>
      <w:r>
        <w:t></w:t>
      </w:r>
      <w:r>
        <w:rPr>
          <w:rFonts w:hint="eastAsia"/>
        </w:rPr>
        <w:t>продуктивності</w:t>
      </w:r>
      <w:r>
        <w:t></w:t>
      </w:r>
      <w:r>
        <w:rPr>
          <w:rFonts w:hint="eastAsia"/>
        </w:rPr>
        <w:t>живильника</w:t>
      </w:r>
      <w:r>
        <w:t></w:t>
      </w:r>
      <w:r>
        <w:rPr>
          <w:rFonts w:hint="eastAsia"/>
        </w:rPr>
        <w:t>середній</w:t>
      </w:r>
      <w:r>
        <w:t></w:t>
      </w:r>
      <w:r>
        <w:rPr>
          <w:rFonts w:hint="eastAsia"/>
        </w:rPr>
        <w:t>об’єм</w:t>
      </w:r>
      <w:r>
        <w:t></w:t>
      </w:r>
      <w:r>
        <w:rPr>
          <w:rFonts w:hint="eastAsia"/>
        </w:rPr>
        <w:t>вантажу</w:t>
      </w:r>
      <w:r>
        <w:t></w:t>
      </w:r>
      <w:r>
        <w:rPr>
          <w:rFonts w:hint="eastAsia"/>
        </w:rPr>
        <w:t>в</w:t>
      </w:r>
      <w:r>
        <w:t></w:t>
      </w:r>
      <w:r>
        <w:rPr>
          <w:rFonts w:hint="eastAsia"/>
        </w:rPr>
        <w:t>акумулюючому</w:t>
      </w:r>
      <w:r>
        <w:t></w:t>
      </w:r>
      <w:r>
        <w:rPr>
          <w:rFonts w:hint="eastAsia"/>
        </w:rPr>
        <w:t>бункері</w:t>
      </w:r>
      <w:r>
        <w:t></w:t>
      </w:r>
      <w:r>
        <w:rPr>
          <w:rFonts w:hint="eastAsia"/>
        </w:rPr>
        <w:t>спочатку</w:t>
      </w:r>
      <w:r>
        <w:t></w:t>
      </w:r>
      <w:r>
        <w:rPr>
          <w:rFonts w:hint="eastAsia"/>
        </w:rPr>
        <w:t>зменшується</w:t>
      </w:r>
      <w:r>
        <w:t></w:t>
      </w:r>
      <w:r>
        <w:rPr>
          <w:rFonts w:hint="eastAsia"/>
        </w:rPr>
        <w:t>за</w:t>
      </w:r>
      <w:r>
        <w:t></w:t>
      </w:r>
      <w:r>
        <w:rPr>
          <w:rFonts w:hint="eastAsia"/>
        </w:rPr>
        <w:t>гіперболіч</w:t>
      </w:r>
      <w:r>
        <w:t></w:t>
      </w:r>
      <w:r>
        <w:rPr>
          <w:rFonts w:hint="eastAsia"/>
        </w:rPr>
        <w:t>ним</w:t>
      </w:r>
      <w:r>
        <w:t></w:t>
      </w:r>
      <w:r>
        <w:rPr>
          <w:rFonts w:hint="eastAsia"/>
        </w:rPr>
        <w:t>законом</w:t>
      </w:r>
      <w:r>
        <w:t></w:t>
      </w:r>
      <w:r>
        <w:rPr>
          <w:rFonts w:hint="eastAsia"/>
        </w:rPr>
        <w:t>і</w:t>
      </w:r>
      <w:r>
        <w:t></w:t>
      </w:r>
      <w:r>
        <w:rPr>
          <w:rFonts w:hint="eastAsia"/>
        </w:rPr>
        <w:t>при</w:t>
      </w:r>
      <w:r>
        <w:t></w:t>
      </w:r>
      <w:r>
        <w:rPr>
          <w:rFonts w:hint="eastAsia"/>
        </w:rPr>
        <w:t>подальшому</w:t>
      </w:r>
      <w:r>
        <w:t></w:t>
      </w:r>
      <w:r>
        <w:rPr>
          <w:rFonts w:hint="eastAsia"/>
        </w:rPr>
        <w:t>збільшенні</w:t>
      </w:r>
      <w:r>
        <w:t></w:t>
      </w:r>
      <w:r>
        <w:rPr>
          <w:rFonts w:hint="eastAsia"/>
        </w:rPr>
        <w:t>продуктивності</w:t>
      </w:r>
      <w:r>
        <w:t></w:t>
      </w:r>
      <w:r>
        <w:rPr>
          <w:rFonts w:hint="eastAsia"/>
        </w:rPr>
        <w:t>живильника</w:t>
      </w:r>
      <w:r>
        <w:t></w:t>
      </w:r>
      <w:r>
        <w:rPr>
          <w:rFonts w:hint="eastAsia"/>
        </w:rPr>
        <w:t>асимп</w:t>
      </w:r>
      <w:r>
        <w:t></w:t>
      </w:r>
      <w:r>
        <w:rPr>
          <w:rFonts w:hint="eastAsia"/>
        </w:rPr>
        <w:t>тотично</w:t>
      </w:r>
      <w:r>
        <w:t></w:t>
      </w:r>
      <w:r>
        <w:rPr>
          <w:rFonts w:hint="eastAsia"/>
        </w:rPr>
        <w:t>прямує</w:t>
      </w:r>
      <w:r>
        <w:t></w:t>
      </w:r>
      <w:r>
        <w:rPr>
          <w:rFonts w:hint="eastAsia"/>
        </w:rPr>
        <w:t>приблизно</w:t>
      </w:r>
      <w:r>
        <w:t></w:t>
      </w:r>
      <w:r>
        <w:rPr>
          <w:rFonts w:hint="eastAsia"/>
        </w:rPr>
        <w:t>до</w:t>
      </w:r>
      <w:r>
        <w:t></w:t>
      </w:r>
      <w:r>
        <w:rPr>
          <w:rFonts w:hint="eastAsia"/>
        </w:rPr>
        <w:t>півсуми</w:t>
      </w:r>
      <w:r>
        <w:t></w:t>
      </w:r>
      <w:r>
        <w:rPr>
          <w:rFonts w:hint="eastAsia"/>
        </w:rPr>
        <w:t>заданих</w:t>
      </w:r>
      <w:r>
        <w:t></w:t>
      </w:r>
      <w:r>
        <w:rPr>
          <w:rFonts w:hint="eastAsia"/>
        </w:rPr>
        <w:t>максимального</w:t>
      </w:r>
      <w:r>
        <w:t></w:t>
      </w:r>
      <w:r>
        <w:rPr>
          <w:rFonts w:hint="eastAsia"/>
        </w:rPr>
        <w:t>і</w:t>
      </w:r>
      <w:r>
        <w:t></w:t>
      </w:r>
      <w:r>
        <w:rPr>
          <w:rFonts w:hint="eastAsia"/>
        </w:rPr>
        <w:t>мінімального</w:t>
      </w:r>
      <w:r>
        <w:t></w:t>
      </w:r>
      <w:r>
        <w:rPr>
          <w:rFonts w:hint="eastAsia"/>
        </w:rPr>
        <w:t>об’ємів</w:t>
      </w:r>
      <w:r>
        <w:t></w:t>
      </w:r>
      <w:r>
        <w:rPr>
          <w:rFonts w:hint="eastAsia"/>
        </w:rPr>
        <w:t>вантажу</w:t>
      </w:r>
      <w:r>
        <w:t></w:t>
      </w:r>
      <w:r>
        <w:rPr>
          <w:rFonts w:hint="eastAsia"/>
        </w:rPr>
        <w:t>в</w:t>
      </w:r>
      <w:r>
        <w:t></w:t>
      </w:r>
      <w:r>
        <w:rPr>
          <w:rFonts w:hint="eastAsia"/>
        </w:rPr>
        <w:t>бункері</w:t>
      </w:r>
      <w:r>
        <w:t></w:t>
      </w:r>
    </w:p>
    <w:p w:rsidR="00311B8A" w:rsidRDefault="00311B8A" w:rsidP="00311B8A">
      <w:r>
        <w:t></w:t>
      </w:r>
      <w:r>
        <w:t></w:t>
      </w:r>
      <w:r>
        <w:tab/>
      </w:r>
      <w:r>
        <w:rPr>
          <w:rFonts w:hint="eastAsia"/>
        </w:rPr>
        <w:t>При</w:t>
      </w:r>
      <w:r>
        <w:t></w:t>
      </w:r>
      <w:r>
        <w:rPr>
          <w:rFonts w:hint="eastAsia"/>
        </w:rPr>
        <w:t>регулюванні</w:t>
      </w:r>
      <w:r>
        <w:t></w:t>
      </w:r>
      <w:r>
        <w:rPr>
          <w:rFonts w:hint="eastAsia"/>
        </w:rPr>
        <w:t>швидкості</w:t>
      </w:r>
      <w:r>
        <w:t></w:t>
      </w:r>
      <w:r>
        <w:rPr>
          <w:rFonts w:hint="eastAsia"/>
        </w:rPr>
        <w:t>стрічки</w:t>
      </w:r>
      <w:r>
        <w:t></w:t>
      </w:r>
      <w:r>
        <w:rPr>
          <w:rFonts w:hint="eastAsia"/>
        </w:rPr>
        <w:t>конвеєра</w:t>
      </w:r>
      <w:r>
        <w:t></w:t>
      </w:r>
      <w:r>
        <w:rPr>
          <w:rFonts w:hint="eastAsia"/>
        </w:rPr>
        <w:t>при</w:t>
      </w:r>
      <w:r>
        <w:t></w:t>
      </w:r>
      <w:r>
        <w:rPr>
          <w:rFonts w:hint="eastAsia"/>
        </w:rPr>
        <w:t>постійному</w:t>
      </w:r>
      <w:r>
        <w:t></w:t>
      </w:r>
      <w:r>
        <w:rPr>
          <w:rFonts w:hint="eastAsia"/>
        </w:rPr>
        <w:t>максима</w:t>
      </w:r>
      <w:r>
        <w:t></w:t>
      </w:r>
      <w:r>
        <w:rPr>
          <w:rFonts w:hint="eastAsia"/>
        </w:rPr>
        <w:t>льному</w:t>
      </w:r>
      <w:r>
        <w:t></w:t>
      </w:r>
      <w:r>
        <w:rPr>
          <w:rFonts w:hint="eastAsia"/>
        </w:rPr>
        <w:t>погонному</w:t>
      </w:r>
      <w:r>
        <w:t></w:t>
      </w:r>
      <w:r>
        <w:rPr>
          <w:rFonts w:hint="eastAsia"/>
        </w:rPr>
        <w:t>навантаженні</w:t>
      </w:r>
      <w:r>
        <w:t></w:t>
      </w:r>
      <w:r>
        <w:rPr>
          <w:rFonts w:hint="eastAsia"/>
        </w:rPr>
        <w:t>на</w:t>
      </w:r>
      <w:r>
        <w:t></w:t>
      </w:r>
      <w:r>
        <w:rPr>
          <w:rFonts w:hint="eastAsia"/>
        </w:rPr>
        <w:t>стрічці</w:t>
      </w:r>
      <w:r>
        <w:t></w:t>
      </w:r>
      <w:r>
        <w:rPr>
          <w:rFonts w:hint="eastAsia"/>
        </w:rPr>
        <w:t>в</w:t>
      </w:r>
      <w:r>
        <w:t></w:t>
      </w:r>
      <w:r>
        <w:rPr>
          <w:rFonts w:hint="eastAsia"/>
        </w:rPr>
        <w:t>разі</w:t>
      </w:r>
      <w:r>
        <w:t></w:t>
      </w:r>
      <w:r>
        <w:rPr>
          <w:rFonts w:hint="eastAsia"/>
        </w:rPr>
        <w:t>зменшення</w:t>
      </w:r>
      <w:r>
        <w:t></w:t>
      </w:r>
      <w:r>
        <w:rPr>
          <w:rFonts w:hint="eastAsia"/>
        </w:rPr>
        <w:t>в</w:t>
      </w:r>
      <w:r>
        <w:t></w:t>
      </w:r>
      <w:r>
        <w:rPr>
          <w:rFonts w:hint="eastAsia"/>
        </w:rPr>
        <w:t>два</w:t>
      </w:r>
      <w:r>
        <w:t></w:t>
      </w:r>
      <w:r>
        <w:rPr>
          <w:rFonts w:hint="eastAsia"/>
        </w:rPr>
        <w:t>рази</w:t>
      </w:r>
      <w:r>
        <w:t></w:t>
      </w:r>
      <w:r>
        <w:rPr>
          <w:rFonts w:hint="eastAsia"/>
        </w:rPr>
        <w:t>величи</w:t>
      </w:r>
      <w:r>
        <w:t></w:t>
      </w:r>
      <w:r>
        <w:rPr>
          <w:rFonts w:hint="eastAsia"/>
        </w:rPr>
        <w:t>ни</w:t>
      </w:r>
      <w:r>
        <w:t></w:t>
      </w:r>
      <w:r>
        <w:rPr>
          <w:rFonts w:hint="eastAsia"/>
        </w:rPr>
        <w:t>вантажопотоку</w:t>
      </w:r>
      <w:r>
        <w:t></w:t>
      </w:r>
      <w:r>
        <w:t></w:t>
      </w:r>
      <w:r>
        <w:rPr>
          <w:rFonts w:hint="eastAsia"/>
        </w:rPr>
        <w:t>що</w:t>
      </w:r>
      <w:r>
        <w:t></w:t>
      </w:r>
      <w:r>
        <w:rPr>
          <w:rFonts w:hint="eastAsia"/>
        </w:rPr>
        <w:t>надходить</w:t>
      </w:r>
      <w:r>
        <w:t></w:t>
      </w:r>
      <w:r>
        <w:rPr>
          <w:rFonts w:hint="eastAsia"/>
        </w:rPr>
        <w:t>на</w:t>
      </w:r>
      <w:r>
        <w:t></w:t>
      </w:r>
      <w:r>
        <w:rPr>
          <w:rFonts w:hint="eastAsia"/>
        </w:rPr>
        <w:t>конвеєр</w:t>
      </w:r>
      <w:r>
        <w:t></w:t>
      </w:r>
      <w:r>
        <w:t></w:t>
      </w:r>
      <w:r>
        <w:rPr>
          <w:rFonts w:hint="eastAsia"/>
        </w:rPr>
        <w:t>втрати</w:t>
      </w:r>
      <w:r>
        <w:t></w:t>
      </w:r>
      <w:r>
        <w:rPr>
          <w:rFonts w:hint="eastAsia"/>
        </w:rPr>
        <w:t>електроенергії</w:t>
      </w:r>
      <w:r>
        <w:t></w:t>
      </w:r>
      <w:r>
        <w:rPr>
          <w:rFonts w:hint="eastAsia"/>
        </w:rPr>
        <w:t>при</w:t>
      </w:r>
      <w:r>
        <w:t></w:t>
      </w:r>
      <w:r>
        <w:rPr>
          <w:rFonts w:hint="eastAsia"/>
        </w:rPr>
        <w:t>регу</w:t>
      </w:r>
      <w:r>
        <w:t></w:t>
      </w:r>
      <w:r>
        <w:rPr>
          <w:rFonts w:hint="eastAsia"/>
        </w:rPr>
        <w:t>люванні</w:t>
      </w:r>
      <w:r>
        <w:t></w:t>
      </w:r>
      <w:r>
        <w:rPr>
          <w:rFonts w:hint="eastAsia"/>
        </w:rPr>
        <w:t>швидкості</w:t>
      </w:r>
      <w:r>
        <w:t></w:t>
      </w:r>
      <w:r>
        <w:rPr>
          <w:rFonts w:hint="eastAsia"/>
        </w:rPr>
        <w:t>стрічки</w:t>
      </w:r>
      <w:r>
        <w:t></w:t>
      </w:r>
      <w:r>
        <w:rPr>
          <w:rFonts w:hint="eastAsia"/>
        </w:rPr>
        <w:t>конвеєра</w:t>
      </w:r>
      <w:r>
        <w:t></w:t>
      </w:r>
      <w:r>
        <w:rPr>
          <w:rFonts w:hint="eastAsia"/>
        </w:rPr>
        <w:t>зменшуються</w:t>
      </w:r>
      <w:r>
        <w:t></w:t>
      </w:r>
      <w:r>
        <w:rPr>
          <w:rFonts w:hint="eastAsia"/>
        </w:rPr>
        <w:t>на</w:t>
      </w:r>
      <w:r>
        <w:t></w:t>
      </w:r>
      <w:r>
        <w:t></w:t>
      </w:r>
      <w:r>
        <w:t></w:t>
      </w:r>
      <w:r>
        <w:t></w:t>
      </w:r>
      <w:r>
        <w:t></w:t>
      </w:r>
      <w:r>
        <w:t></w:t>
      </w:r>
      <w:r>
        <w:rPr>
          <w:rFonts w:hint="eastAsia"/>
        </w:rPr>
        <w:t>в</w:t>
      </w:r>
      <w:r>
        <w:t></w:t>
      </w:r>
      <w:r>
        <w:rPr>
          <w:rFonts w:hint="eastAsia"/>
        </w:rPr>
        <w:t>порівнянні</w:t>
      </w:r>
      <w:r>
        <w:t></w:t>
      </w:r>
      <w:r>
        <w:rPr>
          <w:rFonts w:hint="eastAsia"/>
        </w:rPr>
        <w:t>з</w:t>
      </w:r>
      <w:r>
        <w:t></w:t>
      </w:r>
      <w:r>
        <w:rPr>
          <w:rFonts w:hint="eastAsia"/>
        </w:rPr>
        <w:t>втра</w:t>
      </w:r>
      <w:r>
        <w:t></w:t>
      </w:r>
      <w:r>
        <w:rPr>
          <w:rFonts w:hint="eastAsia"/>
        </w:rPr>
        <w:t>тами</w:t>
      </w:r>
      <w:r>
        <w:t></w:t>
      </w:r>
      <w:r>
        <w:rPr>
          <w:rFonts w:hint="eastAsia"/>
        </w:rPr>
        <w:t>при</w:t>
      </w:r>
      <w:r>
        <w:t></w:t>
      </w:r>
      <w:r>
        <w:rPr>
          <w:rFonts w:hint="eastAsia"/>
        </w:rPr>
        <w:t>нерегульованій</w:t>
      </w:r>
      <w:r>
        <w:t></w:t>
      </w:r>
      <w:r>
        <w:rPr>
          <w:rFonts w:hint="eastAsia"/>
        </w:rPr>
        <w:t>швидкості</w:t>
      </w:r>
      <w:r>
        <w:t></w:t>
      </w:r>
      <w:r>
        <w:rPr>
          <w:rFonts w:hint="eastAsia"/>
        </w:rPr>
        <w:t>стрічки</w:t>
      </w:r>
      <w:r>
        <w:t></w:t>
      </w:r>
      <w:r>
        <w:t></w:t>
      </w:r>
      <w:r>
        <w:rPr>
          <w:rFonts w:hint="eastAsia"/>
        </w:rPr>
        <w:t>При</w:t>
      </w:r>
      <w:r>
        <w:t></w:t>
      </w:r>
      <w:r>
        <w:rPr>
          <w:rFonts w:hint="eastAsia"/>
        </w:rPr>
        <w:t>цьому</w:t>
      </w:r>
      <w:r>
        <w:t></w:t>
      </w:r>
      <w:r>
        <w:rPr>
          <w:rFonts w:hint="eastAsia"/>
        </w:rPr>
        <w:t>в</w:t>
      </w:r>
      <w:r>
        <w:t></w:t>
      </w:r>
      <w:r>
        <w:rPr>
          <w:rFonts w:hint="eastAsia"/>
        </w:rPr>
        <w:t>разі</w:t>
      </w:r>
      <w:r>
        <w:t></w:t>
      </w:r>
      <w:r>
        <w:rPr>
          <w:rFonts w:hint="eastAsia"/>
        </w:rPr>
        <w:t>регулювання</w:t>
      </w:r>
      <w:r>
        <w:t></w:t>
      </w:r>
      <w:r>
        <w:rPr>
          <w:rFonts w:hint="eastAsia"/>
        </w:rPr>
        <w:t>швидкості</w:t>
      </w:r>
      <w:r>
        <w:t></w:t>
      </w:r>
      <w:r>
        <w:rPr>
          <w:rFonts w:hint="eastAsia"/>
        </w:rPr>
        <w:t>стрічки</w:t>
      </w:r>
      <w:r>
        <w:t></w:t>
      </w:r>
      <w:r>
        <w:rPr>
          <w:rFonts w:hint="eastAsia"/>
        </w:rPr>
        <w:t>конвеєра</w:t>
      </w:r>
      <w:r>
        <w:t></w:t>
      </w:r>
      <w:r>
        <w:rPr>
          <w:rFonts w:hint="eastAsia"/>
        </w:rPr>
        <w:t>питома</w:t>
      </w:r>
      <w:r>
        <w:t></w:t>
      </w:r>
      <w:r>
        <w:rPr>
          <w:rFonts w:hint="eastAsia"/>
        </w:rPr>
        <w:t>енергоємність</w:t>
      </w:r>
      <w:r>
        <w:t></w:t>
      </w:r>
      <w:r>
        <w:rPr>
          <w:rFonts w:hint="eastAsia"/>
        </w:rPr>
        <w:t>стрічкового</w:t>
      </w:r>
      <w:r>
        <w:t></w:t>
      </w:r>
      <w:r>
        <w:rPr>
          <w:rFonts w:hint="eastAsia"/>
        </w:rPr>
        <w:t>конвеєра</w:t>
      </w:r>
      <w:r>
        <w:t></w:t>
      </w:r>
      <w:r>
        <w:rPr>
          <w:rFonts w:hint="eastAsia"/>
        </w:rPr>
        <w:t>набу</w:t>
      </w:r>
      <w:r>
        <w:t></w:t>
      </w:r>
      <w:r>
        <w:rPr>
          <w:rFonts w:hint="eastAsia"/>
        </w:rPr>
        <w:t>ває</w:t>
      </w:r>
      <w:r>
        <w:t></w:t>
      </w:r>
      <w:r>
        <w:rPr>
          <w:rFonts w:hint="eastAsia"/>
        </w:rPr>
        <w:t>постійного</w:t>
      </w:r>
      <w:r>
        <w:t></w:t>
      </w:r>
      <w:r>
        <w:rPr>
          <w:rFonts w:hint="eastAsia"/>
        </w:rPr>
        <w:t>мінімального</w:t>
      </w:r>
      <w:r>
        <w:t></w:t>
      </w:r>
      <w:r>
        <w:rPr>
          <w:rFonts w:hint="eastAsia"/>
        </w:rPr>
        <w:t>значення</w:t>
      </w:r>
      <w:r>
        <w:t></w:t>
      </w:r>
      <w:r>
        <w:t></w:t>
      </w:r>
      <w:r>
        <w:rPr>
          <w:rFonts w:hint="eastAsia"/>
        </w:rPr>
        <w:t>яке</w:t>
      </w:r>
      <w:r>
        <w:t></w:t>
      </w:r>
      <w:r>
        <w:rPr>
          <w:rFonts w:hint="eastAsia"/>
        </w:rPr>
        <w:t>не</w:t>
      </w:r>
      <w:r>
        <w:t></w:t>
      </w:r>
      <w:r>
        <w:rPr>
          <w:rFonts w:hint="eastAsia"/>
        </w:rPr>
        <w:t>залежить</w:t>
      </w:r>
      <w:r>
        <w:t></w:t>
      </w:r>
      <w:r>
        <w:rPr>
          <w:rFonts w:hint="eastAsia"/>
        </w:rPr>
        <w:t>від</w:t>
      </w:r>
      <w:r>
        <w:t></w:t>
      </w:r>
      <w:r>
        <w:rPr>
          <w:rFonts w:hint="eastAsia"/>
        </w:rPr>
        <w:t>величини</w:t>
      </w:r>
      <w:r>
        <w:t></w:t>
      </w:r>
      <w:r>
        <w:rPr>
          <w:rFonts w:hint="eastAsia"/>
        </w:rPr>
        <w:t>вантажо</w:t>
      </w:r>
      <w:r>
        <w:t></w:t>
      </w:r>
      <w:r>
        <w:rPr>
          <w:rFonts w:hint="eastAsia"/>
        </w:rPr>
        <w:t>потоку</w:t>
      </w:r>
      <w:r>
        <w:t></w:t>
      </w:r>
      <w:r>
        <w:t></w:t>
      </w:r>
      <w:r>
        <w:rPr>
          <w:rFonts w:hint="eastAsia"/>
        </w:rPr>
        <w:t>що</w:t>
      </w:r>
      <w:r>
        <w:t></w:t>
      </w:r>
      <w:r>
        <w:rPr>
          <w:rFonts w:hint="eastAsia"/>
        </w:rPr>
        <w:t>надходить</w:t>
      </w:r>
      <w:r>
        <w:t></w:t>
      </w:r>
      <w:r>
        <w:rPr>
          <w:rFonts w:hint="eastAsia"/>
        </w:rPr>
        <w:t>на</w:t>
      </w:r>
      <w:r>
        <w:t></w:t>
      </w:r>
      <w:r>
        <w:rPr>
          <w:rFonts w:hint="eastAsia"/>
        </w:rPr>
        <w:t>конвеєр</w:t>
      </w:r>
      <w:r>
        <w:t></w:t>
      </w:r>
    </w:p>
    <w:p w:rsidR="00311B8A" w:rsidRDefault="00311B8A" w:rsidP="00311B8A">
      <w:r>
        <w:t></w:t>
      </w:r>
      <w:r>
        <w:t></w:t>
      </w:r>
      <w:r>
        <w:t></w:t>
      </w:r>
      <w:r>
        <w:tab/>
      </w:r>
      <w:r>
        <w:rPr>
          <w:rFonts w:hint="eastAsia"/>
        </w:rPr>
        <w:t>Поставлено</w:t>
      </w:r>
      <w:r>
        <w:t></w:t>
      </w:r>
      <w:r>
        <w:rPr>
          <w:rFonts w:hint="eastAsia"/>
        </w:rPr>
        <w:t>і</w:t>
      </w:r>
      <w:r>
        <w:t></w:t>
      </w:r>
      <w:r>
        <w:rPr>
          <w:rFonts w:hint="eastAsia"/>
        </w:rPr>
        <w:t>вирішено</w:t>
      </w:r>
      <w:r>
        <w:t></w:t>
      </w:r>
      <w:r>
        <w:rPr>
          <w:rFonts w:hint="eastAsia"/>
        </w:rPr>
        <w:t>задачі</w:t>
      </w:r>
      <w:r>
        <w:t></w:t>
      </w:r>
      <w:r>
        <w:rPr>
          <w:rFonts w:hint="eastAsia"/>
        </w:rPr>
        <w:t>та</w:t>
      </w:r>
      <w:r>
        <w:t></w:t>
      </w:r>
      <w:r>
        <w:rPr>
          <w:rFonts w:hint="eastAsia"/>
        </w:rPr>
        <w:t>розроблено</w:t>
      </w:r>
      <w:r>
        <w:t></w:t>
      </w:r>
      <w:r>
        <w:rPr>
          <w:rFonts w:hint="eastAsia"/>
        </w:rPr>
        <w:t>структури</w:t>
      </w:r>
      <w:r>
        <w:t></w:t>
      </w:r>
      <w:r>
        <w:rPr>
          <w:rFonts w:hint="eastAsia"/>
        </w:rPr>
        <w:t>алгоритмів</w:t>
      </w:r>
      <w:r>
        <w:t></w:t>
      </w:r>
      <w:r>
        <w:rPr>
          <w:rFonts w:hint="eastAsia"/>
        </w:rPr>
        <w:t>оп</w:t>
      </w:r>
      <w:r>
        <w:t></w:t>
      </w:r>
      <w:r>
        <w:rPr>
          <w:rFonts w:hint="eastAsia"/>
        </w:rPr>
        <w:t>тимального</w:t>
      </w:r>
      <w:r>
        <w:t></w:t>
      </w:r>
      <w:r>
        <w:rPr>
          <w:rFonts w:hint="eastAsia"/>
        </w:rPr>
        <w:t>й</w:t>
      </w:r>
      <w:r>
        <w:t></w:t>
      </w:r>
      <w:r>
        <w:rPr>
          <w:rFonts w:hint="eastAsia"/>
        </w:rPr>
        <w:t>адаптивного</w:t>
      </w:r>
      <w:r>
        <w:t></w:t>
      </w:r>
      <w:r>
        <w:rPr>
          <w:rFonts w:hint="eastAsia"/>
        </w:rPr>
        <w:t>управління</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системі</w:t>
      </w:r>
      <w:r>
        <w:t></w:t>
      </w:r>
      <w:r>
        <w:rPr>
          <w:rFonts w:hint="eastAsia"/>
        </w:rPr>
        <w:t>конвеєрного</w:t>
      </w:r>
      <w:r>
        <w:t></w:t>
      </w:r>
      <w:r>
        <w:rPr>
          <w:rFonts w:hint="eastAsia"/>
        </w:rPr>
        <w:t>транспорту</w:t>
      </w:r>
      <w:r>
        <w:t></w:t>
      </w:r>
      <w:r>
        <w:rPr>
          <w:rFonts w:hint="eastAsia"/>
        </w:rPr>
        <w:t>в</w:t>
      </w:r>
      <w:r>
        <w:t></w:t>
      </w:r>
      <w:r>
        <w:rPr>
          <w:rFonts w:hint="eastAsia"/>
        </w:rPr>
        <w:t>керованому</w:t>
      </w:r>
      <w:r>
        <w:t></w:t>
      </w:r>
      <w:r>
        <w:rPr>
          <w:rFonts w:hint="eastAsia"/>
        </w:rPr>
        <w:t>режимі</w:t>
      </w:r>
      <w:r>
        <w:t></w:t>
      </w:r>
      <w:r>
        <w:t></w:t>
      </w:r>
      <w:r>
        <w:rPr>
          <w:rFonts w:hint="eastAsia"/>
        </w:rPr>
        <w:t>При</w:t>
      </w:r>
      <w:r>
        <w:t></w:t>
      </w:r>
      <w:r>
        <w:rPr>
          <w:rFonts w:hint="eastAsia"/>
        </w:rPr>
        <w:t>цьому</w:t>
      </w:r>
      <w:r>
        <w:t></w:t>
      </w:r>
      <w:r>
        <w:rPr>
          <w:rFonts w:hint="eastAsia"/>
        </w:rPr>
        <w:t>за</w:t>
      </w:r>
      <w:r>
        <w:t></w:t>
      </w:r>
      <w:r>
        <w:rPr>
          <w:rFonts w:hint="eastAsia"/>
        </w:rPr>
        <w:t>критерій</w:t>
      </w:r>
      <w:r>
        <w:t></w:t>
      </w:r>
      <w:r>
        <w:rPr>
          <w:rFonts w:hint="eastAsia"/>
        </w:rPr>
        <w:t>ефективності</w:t>
      </w:r>
      <w:r>
        <w:t></w:t>
      </w:r>
      <w:r>
        <w:rPr>
          <w:rFonts w:hint="eastAsia"/>
        </w:rPr>
        <w:t>управління</w:t>
      </w:r>
      <w:r>
        <w:t></w:t>
      </w:r>
      <w:r>
        <w:rPr>
          <w:rFonts w:hint="eastAsia"/>
        </w:rPr>
        <w:t>приймався</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r>
        <w:t></w:t>
      </w:r>
      <w:r>
        <w:rPr>
          <w:rFonts w:hint="eastAsia"/>
        </w:rPr>
        <w:t>а</w:t>
      </w:r>
      <w:r>
        <w:t></w:t>
      </w:r>
      <w:r>
        <w:rPr>
          <w:rFonts w:hint="eastAsia"/>
        </w:rPr>
        <w:t>пара</w:t>
      </w:r>
      <w:r>
        <w:t></w:t>
      </w:r>
      <w:r>
        <w:rPr>
          <w:rFonts w:hint="eastAsia"/>
        </w:rPr>
        <w:t>метром</w:t>
      </w:r>
      <w:r>
        <w:t></w:t>
      </w:r>
      <w:r>
        <w:rPr>
          <w:rFonts w:hint="eastAsia"/>
        </w:rPr>
        <w:t>управління</w:t>
      </w:r>
      <w:r>
        <w:t></w:t>
      </w:r>
      <w:r>
        <w:rPr>
          <w:rFonts w:hint="eastAsia"/>
        </w:rPr>
        <w:t>був</w:t>
      </w:r>
      <w:r>
        <w:t></w:t>
      </w:r>
      <w:r>
        <w:rPr>
          <w:rFonts w:hint="eastAsia"/>
        </w:rPr>
        <w:t>максимальній</w:t>
      </w:r>
      <w:r>
        <w:t></w:t>
      </w:r>
      <w:r>
        <w:rPr>
          <w:rFonts w:hint="eastAsia"/>
        </w:rPr>
        <w:t>заданий</w:t>
      </w:r>
      <w:r>
        <w:t></w:t>
      </w:r>
      <w:r>
        <w:rPr>
          <w:rFonts w:hint="eastAsia"/>
        </w:rPr>
        <w:t>об’єм</w:t>
      </w:r>
      <w:r>
        <w:t></w:t>
      </w:r>
      <w:r>
        <w:rPr>
          <w:rFonts w:hint="eastAsia"/>
        </w:rPr>
        <w:t>вантажу</w:t>
      </w:r>
      <w:r>
        <w:t></w:t>
      </w:r>
      <w:r>
        <w:rPr>
          <w:rFonts w:hint="eastAsia"/>
        </w:rPr>
        <w:t>в</w:t>
      </w:r>
      <w:r>
        <w:t></w:t>
      </w:r>
      <w:r>
        <w:rPr>
          <w:rFonts w:hint="eastAsia"/>
        </w:rPr>
        <w:t>бункері</w:t>
      </w:r>
      <w:r>
        <w:t></w:t>
      </w:r>
    </w:p>
    <w:p w:rsidR="00311B8A" w:rsidRDefault="00311B8A" w:rsidP="00311B8A">
      <w:r>
        <w:t></w:t>
      </w:r>
      <w:r>
        <w:t></w:t>
      </w:r>
      <w:r>
        <w:t></w:t>
      </w:r>
      <w:r>
        <w:tab/>
      </w:r>
      <w:r>
        <w:rPr>
          <w:rFonts w:hint="eastAsia"/>
        </w:rPr>
        <w:t>Поставлено</w:t>
      </w:r>
      <w:r>
        <w:t></w:t>
      </w:r>
      <w:r>
        <w:rPr>
          <w:rFonts w:hint="eastAsia"/>
        </w:rPr>
        <w:t>і</w:t>
      </w:r>
      <w:r>
        <w:t></w:t>
      </w:r>
      <w:r>
        <w:rPr>
          <w:rFonts w:hint="eastAsia"/>
        </w:rPr>
        <w:t>вирішено</w:t>
      </w:r>
      <w:r>
        <w:t></w:t>
      </w:r>
      <w:r>
        <w:rPr>
          <w:rFonts w:hint="eastAsia"/>
        </w:rPr>
        <w:t>задачі</w:t>
      </w:r>
      <w:r>
        <w:t></w:t>
      </w:r>
      <w:r>
        <w:rPr>
          <w:rFonts w:hint="eastAsia"/>
        </w:rPr>
        <w:t>та</w:t>
      </w:r>
      <w:r>
        <w:t></w:t>
      </w:r>
      <w:r>
        <w:rPr>
          <w:rFonts w:hint="eastAsia"/>
        </w:rPr>
        <w:t>розроблено</w:t>
      </w:r>
      <w:r>
        <w:t></w:t>
      </w:r>
      <w:r>
        <w:rPr>
          <w:rFonts w:hint="eastAsia"/>
        </w:rPr>
        <w:t>структури</w:t>
      </w:r>
      <w:r>
        <w:t></w:t>
      </w:r>
      <w:r>
        <w:rPr>
          <w:rFonts w:hint="eastAsia"/>
        </w:rPr>
        <w:t>алгоритмів</w:t>
      </w:r>
      <w:r>
        <w:t></w:t>
      </w:r>
      <w:r>
        <w:rPr>
          <w:rFonts w:hint="eastAsia"/>
        </w:rPr>
        <w:t>оп</w:t>
      </w:r>
      <w:r>
        <w:t></w:t>
      </w:r>
      <w:r>
        <w:rPr>
          <w:rFonts w:hint="eastAsia"/>
        </w:rPr>
        <w:t>тимального</w:t>
      </w:r>
      <w:r>
        <w:t></w:t>
      </w:r>
      <w:r>
        <w:rPr>
          <w:rFonts w:hint="eastAsia"/>
        </w:rPr>
        <w:t>й</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w:t>
      </w:r>
      <w:r>
        <w:t></w:t>
      </w:r>
      <w:r>
        <w:rPr>
          <w:rFonts w:hint="eastAsia"/>
        </w:rPr>
        <w:t>аку</w:t>
      </w:r>
      <w:r>
        <w:t></w:t>
      </w:r>
      <w:r>
        <w:t></w:t>
      </w:r>
      <w:r>
        <w:rPr>
          <w:rFonts w:hint="eastAsia"/>
        </w:rPr>
        <w:t>мулюючими</w:t>
      </w:r>
      <w:r>
        <w:t></w:t>
      </w:r>
      <w:r>
        <w:rPr>
          <w:rFonts w:hint="eastAsia"/>
        </w:rPr>
        <w:t>бункерами</w:t>
      </w:r>
      <w:r>
        <w:t></w:t>
      </w:r>
      <w:r>
        <w:t></w:t>
      </w:r>
      <w:r>
        <w:rPr>
          <w:rFonts w:hint="eastAsia"/>
        </w:rPr>
        <w:t>Оптимальне</w:t>
      </w:r>
      <w:r>
        <w:t></w:t>
      </w:r>
      <w:r>
        <w:rPr>
          <w:rFonts w:hint="eastAsia"/>
        </w:rPr>
        <w:t>та</w:t>
      </w:r>
      <w:r>
        <w:t></w:t>
      </w:r>
      <w:r>
        <w:rPr>
          <w:rFonts w:hint="eastAsia"/>
        </w:rPr>
        <w:t>адаптивне</w:t>
      </w:r>
      <w:r>
        <w:t></w:t>
      </w:r>
      <w:r>
        <w:rPr>
          <w:rFonts w:hint="eastAsia"/>
        </w:rPr>
        <w:t>управління</w:t>
      </w:r>
      <w:r>
        <w:t></w:t>
      </w:r>
      <w:r>
        <w:rPr>
          <w:rFonts w:hint="eastAsia"/>
        </w:rPr>
        <w:t>системою</w:t>
      </w:r>
      <w:r>
        <w:t></w:t>
      </w:r>
      <w:r>
        <w:rPr>
          <w:rFonts w:hint="eastAsia"/>
        </w:rPr>
        <w:t>конве</w:t>
      </w:r>
      <w:r>
        <w:t></w:t>
      </w:r>
      <w:r>
        <w:rPr>
          <w:rFonts w:hint="eastAsia"/>
        </w:rPr>
        <w:t>єрного</w:t>
      </w:r>
      <w:r>
        <w:t></w:t>
      </w:r>
      <w:r>
        <w:rPr>
          <w:rFonts w:hint="eastAsia"/>
        </w:rPr>
        <w:t>транспорту</w:t>
      </w:r>
      <w:r>
        <w:t></w:t>
      </w:r>
      <w:r>
        <w:rPr>
          <w:rFonts w:hint="eastAsia"/>
        </w:rPr>
        <w:t>являють</w:t>
      </w:r>
      <w:r>
        <w:t></w:t>
      </w:r>
      <w:r>
        <w:rPr>
          <w:rFonts w:hint="eastAsia"/>
        </w:rPr>
        <w:t>собою</w:t>
      </w:r>
      <w:r>
        <w:t></w:t>
      </w:r>
      <w:r>
        <w:rPr>
          <w:rFonts w:hint="eastAsia"/>
        </w:rPr>
        <w:t>задачу</w:t>
      </w:r>
      <w:r>
        <w:t></w:t>
      </w:r>
      <w:r>
        <w:rPr>
          <w:rFonts w:hint="eastAsia"/>
        </w:rPr>
        <w:t>управління</w:t>
      </w:r>
      <w:r>
        <w:t></w:t>
      </w:r>
      <w:r>
        <w:rPr>
          <w:rFonts w:hint="eastAsia"/>
        </w:rPr>
        <w:t>дворівневою</w:t>
      </w:r>
      <w:r>
        <w:t></w:t>
      </w:r>
      <w:r>
        <w:rPr>
          <w:rFonts w:hint="eastAsia"/>
        </w:rPr>
        <w:t>ієрархічною</w:t>
      </w:r>
      <w:r>
        <w:t></w:t>
      </w:r>
      <w:r>
        <w:rPr>
          <w:rFonts w:hint="eastAsia"/>
        </w:rPr>
        <w:t>системою</w:t>
      </w:r>
      <w:r>
        <w:t></w:t>
      </w:r>
      <w:r>
        <w:t></w:t>
      </w:r>
      <w:r>
        <w:rPr>
          <w:rFonts w:hint="eastAsia"/>
        </w:rPr>
        <w:t>яка</w:t>
      </w:r>
      <w:r>
        <w:t></w:t>
      </w:r>
      <w:r>
        <w:rPr>
          <w:rFonts w:hint="eastAsia"/>
        </w:rPr>
        <w:t>дозволяє</w:t>
      </w:r>
      <w:r>
        <w:t></w:t>
      </w:r>
      <w:r>
        <w:rPr>
          <w:rFonts w:hint="eastAsia"/>
        </w:rPr>
        <w:t>при</w:t>
      </w:r>
      <w:r>
        <w:t></w:t>
      </w:r>
      <w:r>
        <w:rPr>
          <w:rFonts w:hint="eastAsia"/>
        </w:rPr>
        <w:t>зміні</w:t>
      </w:r>
      <w:r>
        <w:t></w:t>
      </w:r>
      <w:r>
        <w:rPr>
          <w:rFonts w:hint="eastAsia"/>
        </w:rPr>
        <w:t>структури</w:t>
      </w:r>
      <w:r>
        <w:t></w:t>
      </w:r>
      <w:r>
        <w:rPr>
          <w:rFonts w:hint="eastAsia"/>
        </w:rPr>
        <w:t>системи</w:t>
      </w:r>
      <w:r>
        <w:t></w:t>
      </w:r>
      <w:r>
        <w:rPr>
          <w:rFonts w:hint="eastAsia"/>
        </w:rPr>
        <w:t>конвеєрного</w:t>
      </w:r>
      <w:r>
        <w:t></w:t>
      </w:r>
      <w:r>
        <w:rPr>
          <w:rFonts w:hint="eastAsia"/>
        </w:rPr>
        <w:t>транспорту</w:t>
      </w:r>
      <w:r>
        <w:t></w:t>
      </w:r>
      <w:r>
        <w:rPr>
          <w:rFonts w:hint="eastAsia"/>
        </w:rPr>
        <w:t>і</w:t>
      </w:r>
      <w:r>
        <w:t></w:t>
      </w:r>
      <w:r>
        <w:rPr>
          <w:rFonts w:hint="eastAsia"/>
        </w:rPr>
        <w:t>величин</w:t>
      </w:r>
      <w:r>
        <w:t></w:t>
      </w:r>
      <w:r>
        <w:rPr>
          <w:rFonts w:hint="eastAsia"/>
        </w:rPr>
        <w:t>вантажопотоків</w:t>
      </w:r>
      <w:r>
        <w:t></w:t>
      </w:r>
      <w:r>
        <w:t></w:t>
      </w:r>
      <w:r>
        <w:rPr>
          <w:rFonts w:hint="eastAsia"/>
        </w:rPr>
        <w:t>що</w:t>
      </w:r>
      <w:r>
        <w:t></w:t>
      </w:r>
      <w:r>
        <w:rPr>
          <w:rFonts w:hint="eastAsia"/>
        </w:rPr>
        <w:t>надходять</w:t>
      </w:r>
      <w:r>
        <w:t></w:t>
      </w:r>
      <w:r>
        <w:rPr>
          <w:rFonts w:hint="eastAsia"/>
        </w:rPr>
        <w:t>до</w:t>
      </w:r>
      <w:r>
        <w:t></w:t>
      </w:r>
      <w:r>
        <w:rPr>
          <w:rFonts w:hint="eastAsia"/>
        </w:rPr>
        <w:t>системи</w:t>
      </w:r>
      <w:r>
        <w:t></w:t>
      </w:r>
      <w:r>
        <w:rPr>
          <w:rFonts w:hint="eastAsia"/>
        </w:rPr>
        <w:t>транспорту</w:t>
      </w:r>
      <w:r>
        <w:t></w:t>
      </w:r>
      <w:r>
        <w:t></w:t>
      </w:r>
      <w:r>
        <w:rPr>
          <w:rFonts w:hint="eastAsia"/>
        </w:rPr>
        <w:t>за</w:t>
      </w:r>
      <w:r>
        <w:t></w:t>
      </w:r>
      <w:r>
        <w:rPr>
          <w:rFonts w:hint="eastAsia"/>
        </w:rPr>
        <w:t>допомогою</w:t>
      </w:r>
      <w:r>
        <w:t></w:t>
      </w:r>
      <w:r>
        <w:rPr>
          <w:rFonts w:hint="eastAsia"/>
        </w:rPr>
        <w:t>вибору</w:t>
      </w:r>
      <w:r>
        <w:t></w:t>
      </w:r>
      <w:r>
        <w:rPr>
          <w:rFonts w:hint="eastAsia"/>
        </w:rPr>
        <w:t>швидкостей</w:t>
      </w:r>
      <w:r>
        <w:t></w:t>
      </w:r>
      <w:r>
        <w:rPr>
          <w:rFonts w:hint="eastAsia"/>
        </w:rPr>
        <w:t>конвеєрів</w:t>
      </w:r>
      <w:r>
        <w:t></w:t>
      </w:r>
      <w:r>
        <w:rPr>
          <w:rFonts w:hint="eastAsia"/>
        </w:rPr>
        <w:t>і</w:t>
      </w:r>
      <w:r>
        <w:t></w:t>
      </w:r>
      <w:r>
        <w:rPr>
          <w:rFonts w:hint="eastAsia"/>
        </w:rPr>
        <w:t>живильників</w:t>
      </w:r>
      <w:r>
        <w:t></w:t>
      </w:r>
      <w:r>
        <w:t></w:t>
      </w:r>
      <w:r>
        <w:rPr>
          <w:rFonts w:hint="eastAsia"/>
        </w:rPr>
        <w:t>а</w:t>
      </w:r>
      <w:r>
        <w:t></w:t>
      </w:r>
      <w:r>
        <w:rPr>
          <w:rFonts w:hint="eastAsia"/>
        </w:rPr>
        <w:t>також</w:t>
      </w:r>
      <w:r>
        <w:t></w:t>
      </w:r>
      <w:r>
        <w:rPr>
          <w:rFonts w:hint="eastAsia"/>
        </w:rPr>
        <w:t>максимальних</w:t>
      </w:r>
      <w:r>
        <w:t></w:t>
      </w:r>
      <w:r>
        <w:rPr>
          <w:rFonts w:hint="eastAsia"/>
        </w:rPr>
        <w:t>заданих</w:t>
      </w:r>
      <w:r>
        <w:t></w:t>
      </w:r>
      <w:r>
        <w:rPr>
          <w:rFonts w:hint="eastAsia"/>
        </w:rPr>
        <w:t>об’ємів</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r>
        <w:rPr>
          <w:rFonts w:hint="eastAsia"/>
        </w:rPr>
        <w:t>забезпечити</w:t>
      </w:r>
      <w:r>
        <w:t></w:t>
      </w:r>
      <w:r>
        <w:rPr>
          <w:rFonts w:hint="eastAsia"/>
        </w:rPr>
        <w:t>максимальну</w:t>
      </w:r>
      <w:r>
        <w:t></w:t>
      </w:r>
      <w:r>
        <w:rPr>
          <w:rFonts w:hint="eastAsia"/>
        </w:rPr>
        <w:t>пропускну</w:t>
      </w:r>
      <w:r>
        <w:t></w:t>
      </w:r>
      <w:r>
        <w:rPr>
          <w:rFonts w:hint="eastAsia"/>
        </w:rPr>
        <w:t>здатність</w:t>
      </w:r>
      <w:r>
        <w:t></w:t>
      </w:r>
      <w:r>
        <w:rPr>
          <w:rFonts w:hint="eastAsia"/>
        </w:rPr>
        <w:t>і</w:t>
      </w:r>
      <w:r>
        <w:t></w:t>
      </w:r>
      <w:r>
        <w:rPr>
          <w:rFonts w:hint="eastAsia"/>
        </w:rPr>
        <w:t>мінімальну</w:t>
      </w:r>
      <w:r>
        <w:t></w:t>
      </w:r>
      <w:r>
        <w:rPr>
          <w:rFonts w:hint="eastAsia"/>
        </w:rPr>
        <w:t>питому</w:t>
      </w:r>
      <w:r>
        <w:t></w:t>
      </w:r>
      <w:r>
        <w:rPr>
          <w:rFonts w:hint="eastAsia"/>
        </w:rPr>
        <w:t>енергоємність</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При</w:t>
      </w:r>
      <w:r>
        <w:t></w:t>
      </w:r>
      <w:r>
        <w:rPr>
          <w:rFonts w:hint="eastAsia"/>
        </w:rPr>
        <w:t>цьому</w:t>
      </w:r>
      <w:r>
        <w:t></w:t>
      </w:r>
      <w:r>
        <w:rPr>
          <w:rFonts w:hint="eastAsia"/>
        </w:rPr>
        <w:t>глобальною</w:t>
      </w:r>
      <w:r>
        <w:t></w:t>
      </w:r>
      <w:r>
        <w:rPr>
          <w:rFonts w:hint="eastAsia"/>
        </w:rPr>
        <w:t>функцією</w:t>
      </w:r>
      <w:r>
        <w:t></w:t>
      </w:r>
      <w:r>
        <w:rPr>
          <w:rFonts w:hint="eastAsia"/>
        </w:rPr>
        <w:t>цілі</w:t>
      </w:r>
      <w:r>
        <w:t></w:t>
      </w:r>
      <w:r>
        <w:rPr>
          <w:rFonts w:hint="eastAsia"/>
        </w:rPr>
        <w:t>є</w:t>
      </w:r>
      <w:r>
        <w:t></w:t>
      </w:r>
      <w:r>
        <w:rPr>
          <w:rFonts w:hint="eastAsia"/>
        </w:rPr>
        <w:t>мінімальне</w:t>
      </w:r>
      <w:r>
        <w:t></w:t>
      </w:r>
      <w:r>
        <w:rPr>
          <w:rFonts w:hint="eastAsia"/>
        </w:rPr>
        <w:t>значення</w:t>
      </w:r>
      <w:r>
        <w:t></w:t>
      </w:r>
      <w:r>
        <w:rPr>
          <w:rFonts w:hint="eastAsia"/>
        </w:rPr>
        <w:t>питомої</w:t>
      </w:r>
      <w:r>
        <w:t></w:t>
      </w:r>
      <w:r>
        <w:rPr>
          <w:rFonts w:hint="eastAsia"/>
        </w:rPr>
        <w:t>енергоєм</w:t>
      </w:r>
      <w:r>
        <w:t></w:t>
      </w:r>
      <w:r>
        <w:rPr>
          <w:rFonts w:hint="eastAsia"/>
        </w:rPr>
        <w:t>ності</w:t>
      </w:r>
      <w:r>
        <w:t></w:t>
      </w:r>
      <w:r>
        <w:rPr>
          <w:rFonts w:hint="eastAsia"/>
        </w:rPr>
        <w:t>системи</w:t>
      </w:r>
      <w:r>
        <w:t></w:t>
      </w:r>
      <w:r>
        <w:rPr>
          <w:rFonts w:hint="eastAsia"/>
        </w:rPr>
        <w:t>конвеєрного</w:t>
      </w:r>
      <w:r>
        <w:t></w:t>
      </w:r>
      <w:r>
        <w:rPr>
          <w:rFonts w:hint="eastAsia"/>
        </w:rPr>
        <w:t>транспорту</w:t>
      </w:r>
      <w:r>
        <w:t></w:t>
      </w:r>
      <w:r>
        <w:t></w:t>
      </w:r>
      <w:r>
        <w:rPr>
          <w:rFonts w:hint="eastAsia"/>
        </w:rPr>
        <w:t>а</w:t>
      </w:r>
      <w:r>
        <w:t></w:t>
      </w:r>
      <w:r>
        <w:rPr>
          <w:rFonts w:hint="eastAsia"/>
        </w:rPr>
        <w:t>локальними</w:t>
      </w:r>
      <w:r>
        <w:t></w:t>
      </w:r>
      <w:r>
        <w:rPr>
          <w:rFonts w:hint="eastAsia"/>
        </w:rPr>
        <w:t>критеріями</w:t>
      </w:r>
      <w:r>
        <w:t></w:t>
      </w:r>
      <w:r>
        <w:rPr>
          <w:rFonts w:hint="eastAsia"/>
        </w:rPr>
        <w:t>ефективності</w:t>
      </w:r>
      <w:r>
        <w:t></w:t>
      </w:r>
      <w:r>
        <w:rPr>
          <w:rFonts w:hint="eastAsia"/>
        </w:rPr>
        <w:t>управління</w:t>
      </w:r>
      <w:r>
        <w:t></w:t>
      </w:r>
      <w:r>
        <w:rPr>
          <w:rFonts w:hint="eastAsia"/>
        </w:rPr>
        <w:t>є</w:t>
      </w:r>
      <w:r>
        <w:t></w:t>
      </w:r>
      <w:r>
        <w:rPr>
          <w:rFonts w:hint="eastAsia"/>
        </w:rPr>
        <w:t>мінімальні</w:t>
      </w:r>
      <w:r>
        <w:t></w:t>
      </w:r>
      <w:r>
        <w:rPr>
          <w:rFonts w:hint="eastAsia"/>
        </w:rPr>
        <w:t>середні</w:t>
      </w:r>
      <w:r>
        <w:t></w:t>
      </w:r>
      <w:r>
        <w:rPr>
          <w:rFonts w:hint="eastAsia"/>
        </w:rPr>
        <w:t>об’єми</w:t>
      </w:r>
      <w:r>
        <w:t></w:t>
      </w:r>
      <w:r>
        <w:rPr>
          <w:rFonts w:hint="eastAsia"/>
        </w:rPr>
        <w:t>вантажу</w:t>
      </w:r>
      <w:r>
        <w:t></w:t>
      </w:r>
      <w:r>
        <w:rPr>
          <w:rFonts w:hint="eastAsia"/>
        </w:rPr>
        <w:t>в</w:t>
      </w:r>
      <w:r>
        <w:t></w:t>
      </w:r>
      <w:r>
        <w:rPr>
          <w:rFonts w:hint="eastAsia"/>
        </w:rPr>
        <w:t>акумулюючих</w:t>
      </w:r>
      <w:r>
        <w:t></w:t>
      </w:r>
      <w:r>
        <w:rPr>
          <w:rFonts w:hint="eastAsia"/>
        </w:rPr>
        <w:t>бункерах</w:t>
      </w:r>
      <w:r>
        <w:t></w:t>
      </w:r>
    </w:p>
    <w:p w:rsidR="00311B8A" w:rsidRDefault="00311B8A" w:rsidP="00311B8A">
      <w:r>
        <w:t></w:t>
      </w:r>
      <w:r>
        <w:t></w:t>
      </w:r>
      <w:r>
        <w:t></w:t>
      </w:r>
      <w:r>
        <w:tab/>
      </w:r>
      <w:r>
        <w:rPr>
          <w:rFonts w:hint="eastAsia"/>
        </w:rPr>
        <w:t>Розроблено</w:t>
      </w:r>
      <w:r>
        <w:t></w:t>
      </w:r>
      <w:r>
        <w:t></w:t>
      </w:r>
      <w:r>
        <w:rPr>
          <w:rFonts w:hint="eastAsia"/>
        </w:rPr>
        <w:t>Методику</w:t>
      </w:r>
      <w:r>
        <w:t></w:t>
      </w:r>
      <w:r>
        <w:rPr>
          <w:rFonts w:hint="eastAsia"/>
        </w:rPr>
        <w:t>визначення</w:t>
      </w:r>
      <w:r>
        <w:t></w:t>
      </w:r>
      <w:r>
        <w:rPr>
          <w:rFonts w:hint="eastAsia"/>
        </w:rPr>
        <w:t>пропускної</w:t>
      </w:r>
      <w:r>
        <w:t></w:t>
      </w:r>
      <w:r>
        <w:rPr>
          <w:rFonts w:hint="eastAsia"/>
        </w:rPr>
        <w:t>здатності</w:t>
      </w:r>
      <w:r>
        <w:t></w:t>
      </w:r>
      <w:r>
        <w:t></w:t>
      </w:r>
      <w:r>
        <w:rPr>
          <w:rFonts w:hint="eastAsia"/>
        </w:rPr>
        <w:t>енергоємно</w:t>
      </w:r>
      <w:r>
        <w:t></w:t>
      </w:r>
      <w:r>
        <w:rPr>
          <w:rFonts w:hint="eastAsia"/>
        </w:rPr>
        <w:t>сті</w:t>
      </w:r>
      <w:r>
        <w:t></w:t>
      </w:r>
      <w:r>
        <w:rPr>
          <w:rFonts w:hint="eastAsia"/>
        </w:rPr>
        <w:t>транспортування</w:t>
      </w:r>
      <w:r>
        <w:t></w:t>
      </w:r>
      <w:r>
        <w:t></w:t>
      </w:r>
      <w:r>
        <w:rPr>
          <w:rFonts w:hint="eastAsia"/>
        </w:rPr>
        <w:t>структури</w:t>
      </w:r>
      <w:r>
        <w:t></w:t>
      </w:r>
      <w:r>
        <w:rPr>
          <w:rFonts w:hint="eastAsia"/>
        </w:rPr>
        <w:t>алгоритмів</w:t>
      </w:r>
      <w:r>
        <w:t></w:t>
      </w:r>
      <w:r>
        <w:rPr>
          <w:rFonts w:hint="eastAsia"/>
        </w:rPr>
        <w:t>і</w:t>
      </w:r>
      <w:r>
        <w:t></w:t>
      </w:r>
      <w:r>
        <w:rPr>
          <w:rFonts w:hint="eastAsia"/>
        </w:rPr>
        <w:t>параметрів</w:t>
      </w:r>
      <w:r>
        <w:t></w:t>
      </w:r>
      <w:r>
        <w:rPr>
          <w:rFonts w:hint="eastAsia"/>
        </w:rPr>
        <w:t>адаптивного</w:t>
      </w:r>
      <w:r>
        <w:t></w:t>
      </w:r>
      <w:r>
        <w:rPr>
          <w:rFonts w:hint="eastAsia"/>
        </w:rPr>
        <w:t>управлін</w:t>
      </w:r>
      <w:r>
        <w:t></w:t>
      </w:r>
      <w:r>
        <w:rPr>
          <w:rFonts w:hint="eastAsia"/>
        </w:rPr>
        <w:t>ня</w:t>
      </w:r>
      <w:r>
        <w:t></w:t>
      </w:r>
      <w:r>
        <w:rPr>
          <w:rFonts w:hint="eastAsia"/>
        </w:rPr>
        <w:t>системою</w:t>
      </w:r>
      <w:r>
        <w:t></w:t>
      </w:r>
      <w:r>
        <w:rPr>
          <w:rFonts w:hint="eastAsia"/>
        </w:rPr>
        <w:t>конвеєрного</w:t>
      </w:r>
      <w:r>
        <w:t></w:t>
      </w:r>
      <w:r>
        <w:rPr>
          <w:rFonts w:hint="eastAsia"/>
        </w:rPr>
        <w:t>транспорту</w:t>
      </w:r>
      <w:r>
        <w:t></w:t>
      </w:r>
      <w:r>
        <w:t></w:t>
      </w:r>
      <w:r>
        <w:t></w:t>
      </w:r>
      <w:r>
        <w:rPr>
          <w:rFonts w:hint="eastAsia"/>
        </w:rPr>
        <w:t>яку</w:t>
      </w:r>
      <w:r>
        <w:t></w:t>
      </w:r>
      <w:r>
        <w:rPr>
          <w:rFonts w:hint="eastAsia"/>
        </w:rPr>
        <w:t>передано</w:t>
      </w:r>
      <w:r>
        <w:t></w:t>
      </w:r>
      <w:r>
        <w:rPr>
          <w:rFonts w:hint="eastAsia"/>
        </w:rPr>
        <w:t>до</w:t>
      </w:r>
      <w:r>
        <w:t></w:t>
      </w:r>
      <w:r>
        <w:rPr>
          <w:rFonts w:hint="eastAsia"/>
        </w:rPr>
        <w:t>Національного</w:t>
      </w:r>
      <w:r>
        <w:t></w:t>
      </w:r>
      <w:r>
        <w:rPr>
          <w:rFonts w:hint="eastAsia"/>
        </w:rPr>
        <w:t>техніч</w:t>
      </w:r>
      <w:r>
        <w:t></w:t>
      </w:r>
      <w:r>
        <w:rPr>
          <w:rFonts w:hint="eastAsia"/>
        </w:rPr>
        <w:t>ного</w:t>
      </w:r>
      <w:r>
        <w:t></w:t>
      </w:r>
      <w:r>
        <w:rPr>
          <w:rFonts w:hint="eastAsia"/>
        </w:rPr>
        <w:t>університету</w:t>
      </w:r>
      <w:r>
        <w:t></w:t>
      </w:r>
      <w:r>
        <w:t></w:t>
      </w:r>
      <w:r>
        <w:rPr>
          <w:rFonts w:hint="eastAsia"/>
        </w:rPr>
        <w:t>Дніпровська</w:t>
      </w:r>
      <w:r>
        <w:t></w:t>
      </w:r>
      <w:r>
        <w:rPr>
          <w:rFonts w:hint="eastAsia"/>
        </w:rPr>
        <w:t>політехніка</w:t>
      </w:r>
      <w:r>
        <w:t></w:t>
      </w:r>
      <w:r>
        <w:t></w:t>
      </w:r>
      <w:r>
        <w:rPr>
          <w:rFonts w:hint="eastAsia"/>
        </w:rPr>
        <w:t>МОН</w:t>
      </w:r>
      <w:r>
        <w:t></w:t>
      </w:r>
      <w:r>
        <w:rPr>
          <w:rFonts w:hint="eastAsia"/>
        </w:rPr>
        <w:t>України</w:t>
      </w:r>
      <w:r>
        <w:t></w:t>
      </w:r>
      <w:r>
        <w:rPr>
          <w:rFonts w:hint="eastAsia"/>
        </w:rPr>
        <w:t>та</w:t>
      </w:r>
      <w:r>
        <w:t></w:t>
      </w:r>
      <w:r>
        <w:rPr>
          <w:rFonts w:hint="eastAsia"/>
        </w:rPr>
        <w:t>Національної</w:t>
      </w:r>
      <w:r>
        <w:t></w:t>
      </w:r>
      <w:r>
        <w:rPr>
          <w:rFonts w:hint="eastAsia"/>
        </w:rPr>
        <w:t>ме</w:t>
      </w:r>
      <w:r>
        <w:t></w:t>
      </w:r>
      <w:r>
        <w:rPr>
          <w:rFonts w:hint="eastAsia"/>
        </w:rPr>
        <w:t>талургійної</w:t>
      </w:r>
      <w:r>
        <w:t></w:t>
      </w:r>
      <w:r>
        <w:rPr>
          <w:rFonts w:hint="eastAsia"/>
        </w:rPr>
        <w:t>академії</w:t>
      </w:r>
      <w:r>
        <w:t></w:t>
      </w:r>
      <w:r>
        <w:rPr>
          <w:rFonts w:hint="eastAsia"/>
        </w:rPr>
        <w:t>України</w:t>
      </w:r>
      <w:r>
        <w:t></w:t>
      </w:r>
      <w:r>
        <w:rPr>
          <w:rFonts w:hint="eastAsia"/>
        </w:rPr>
        <w:t>МОН</w:t>
      </w:r>
      <w:r>
        <w:t></w:t>
      </w:r>
      <w:r>
        <w:rPr>
          <w:rFonts w:hint="eastAsia"/>
        </w:rPr>
        <w:t>України</w:t>
      </w:r>
      <w:r>
        <w:t></w:t>
      </w:r>
      <w:r>
        <w:t></w:t>
      </w:r>
      <w:r>
        <w:t></w:t>
      </w:r>
      <w:r>
        <w:t></w:t>
      </w:r>
      <w:r>
        <w:t></w:t>
      </w:r>
      <w:r>
        <w:t></w:t>
      </w:r>
      <w:r>
        <w:t></w:t>
      </w:r>
      <w:r>
        <w:rPr>
          <w:rFonts w:hint="eastAsia"/>
        </w:rPr>
        <w:t>р</w:t>
      </w:r>
      <w:r>
        <w:t></w:t>
      </w:r>
      <w:r>
        <w:t></w:t>
      </w:r>
      <w:r>
        <w:t></w:t>
      </w:r>
    </w:p>
    <w:p w:rsidR="00311B8A" w:rsidRDefault="00311B8A" w:rsidP="00311B8A">
      <w:r>
        <w:rPr>
          <w:rFonts w:hint="eastAsia"/>
        </w:rPr>
        <w:t>Застосування</w:t>
      </w:r>
      <w:r>
        <w:t></w:t>
      </w:r>
      <w:r>
        <w:rPr>
          <w:rFonts w:hint="eastAsia"/>
        </w:rPr>
        <w:t>розробленої</w:t>
      </w:r>
      <w:r>
        <w:t></w:t>
      </w:r>
      <w:r>
        <w:rPr>
          <w:rFonts w:hint="eastAsia"/>
        </w:rPr>
        <w:t>методики</w:t>
      </w:r>
      <w:r>
        <w:t></w:t>
      </w:r>
      <w:r>
        <w:rPr>
          <w:rFonts w:hint="eastAsia"/>
        </w:rPr>
        <w:t>в</w:t>
      </w:r>
      <w:r>
        <w:t></w:t>
      </w:r>
      <w:r>
        <w:rPr>
          <w:rFonts w:hint="eastAsia"/>
        </w:rPr>
        <w:t>промисловості</w:t>
      </w:r>
      <w:r>
        <w:t></w:t>
      </w:r>
      <w:r>
        <w:rPr>
          <w:rFonts w:hint="eastAsia"/>
        </w:rPr>
        <w:t>дозволить</w:t>
      </w:r>
      <w:r>
        <w:t></w:t>
      </w:r>
      <w:r>
        <w:rPr>
          <w:rFonts w:hint="eastAsia"/>
        </w:rPr>
        <w:t>за</w:t>
      </w:r>
      <w:r>
        <w:t></w:t>
      </w:r>
      <w:r>
        <w:rPr>
          <w:rFonts w:hint="eastAsia"/>
        </w:rPr>
        <w:t>допо</w:t>
      </w:r>
      <w:r>
        <w:t></w:t>
      </w:r>
      <w:r>
        <w:rPr>
          <w:rFonts w:hint="eastAsia"/>
        </w:rPr>
        <w:t>могою</w:t>
      </w:r>
      <w:r>
        <w:t></w:t>
      </w:r>
      <w:r>
        <w:rPr>
          <w:rFonts w:hint="eastAsia"/>
        </w:rPr>
        <w:t>контролерів</w:t>
      </w:r>
      <w:r>
        <w:t></w:t>
      </w:r>
      <w:r>
        <w:rPr>
          <w:rFonts w:hint="eastAsia"/>
        </w:rPr>
        <w:t>і</w:t>
      </w:r>
      <w:r>
        <w:t></w:t>
      </w:r>
      <w:r>
        <w:rPr>
          <w:rFonts w:hint="eastAsia"/>
        </w:rPr>
        <w:t>частотного</w:t>
      </w:r>
      <w:r>
        <w:t></w:t>
      </w:r>
      <w:r>
        <w:rPr>
          <w:rFonts w:hint="eastAsia"/>
        </w:rPr>
        <w:t>управління</w:t>
      </w:r>
      <w:r>
        <w:t></w:t>
      </w:r>
      <w:r>
        <w:rPr>
          <w:rFonts w:hint="eastAsia"/>
        </w:rPr>
        <w:t>електроприводами</w:t>
      </w:r>
      <w:r>
        <w:t></w:t>
      </w:r>
      <w:r>
        <w:rPr>
          <w:rFonts w:hint="eastAsia"/>
        </w:rPr>
        <w:t>конвеєрів</w:t>
      </w:r>
      <w:r>
        <w:t></w:t>
      </w:r>
      <w:r>
        <w:rPr>
          <w:rFonts w:hint="eastAsia"/>
        </w:rPr>
        <w:t>і</w:t>
      </w:r>
      <w:r>
        <w:t></w:t>
      </w:r>
      <w:r>
        <w:rPr>
          <w:rFonts w:hint="eastAsia"/>
        </w:rPr>
        <w:t>жи</w:t>
      </w:r>
      <w:r>
        <w:t></w:t>
      </w:r>
      <w:r>
        <w:rPr>
          <w:rFonts w:hint="eastAsia"/>
        </w:rPr>
        <w:t>вильників</w:t>
      </w:r>
      <w:r>
        <w:t></w:t>
      </w:r>
      <w:r>
        <w:rPr>
          <w:rFonts w:hint="eastAsia"/>
        </w:rPr>
        <w:t>збільшити</w:t>
      </w:r>
      <w:r>
        <w:t></w:t>
      </w:r>
      <w:r>
        <w:rPr>
          <w:rFonts w:hint="eastAsia"/>
        </w:rPr>
        <w:t>пропускну</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до</w:t>
      </w:r>
      <w:r>
        <w:t></w:t>
      </w:r>
      <w:r>
        <w:t></w:t>
      </w:r>
      <w:r>
        <w:t></w:t>
      </w:r>
      <w:r>
        <w:t></w:t>
      </w:r>
      <w:r>
        <w:t></w:t>
      </w:r>
      <w:r>
        <w:rPr>
          <w:rFonts w:hint="eastAsia"/>
        </w:rPr>
        <w:t>і</w:t>
      </w:r>
      <w:r>
        <w:t></w:t>
      </w:r>
      <w:r>
        <w:rPr>
          <w:rFonts w:hint="eastAsia"/>
        </w:rPr>
        <w:t>зменшити</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rPr>
          <w:rFonts w:hint="eastAsia"/>
        </w:rPr>
        <w:t>до</w:t>
      </w:r>
      <w:r>
        <w:t></w:t>
      </w:r>
      <w:r>
        <w:t></w:t>
      </w:r>
      <w:r>
        <w:t></w:t>
      </w:r>
      <w:r>
        <w:t></w:t>
      </w:r>
      <w:r>
        <w:t></w:t>
      </w:r>
      <w:r>
        <w:t></w:t>
      </w:r>
    </w:p>
    <w:p w:rsidR="00311B8A" w:rsidRDefault="00311B8A" w:rsidP="00311B8A">
      <w:r>
        <w:rPr>
          <w:rFonts w:hint="eastAsia"/>
        </w:rPr>
        <w:t>Розроблено</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визначення</w:t>
      </w:r>
      <w:r>
        <w:t></w:t>
      </w:r>
      <w:r>
        <w:rPr>
          <w:rFonts w:hint="eastAsia"/>
        </w:rPr>
        <w:t>критеріїв</w:t>
      </w:r>
      <w:r>
        <w:t></w:t>
      </w:r>
      <w:r>
        <w:rPr>
          <w:rFonts w:hint="eastAsia"/>
        </w:rPr>
        <w:t>ефективності</w:t>
      </w:r>
      <w:r>
        <w:t></w:t>
      </w:r>
      <w:r>
        <w:t></w:t>
      </w:r>
      <w:r>
        <w:rPr>
          <w:rFonts w:hint="eastAsia"/>
        </w:rPr>
        <w:t>параметрів</w:t>
      </w:r>
      <w:r>
        <w:t></w:t>
      </w:r>
      <w:r>
        <w:rPr>
          <w:rFonts w:hint="eastAsia"/>
        </w:rPr>
        <w:t>і</w:t>
      </w:r>
      <w:r>
        <w:t></w:t>
      </w:r>
      <w:r>
        <w:rPr>
          <w:rFonts w:hint="eastAsia"/>
        </w:rPr>
        <w:t>вибору</w:t>
      </w:r>
      <w:r>
        <w:t></w:t>
      </w:r>
      <w:r>
        <w:rPr>
          <w:rFonts w:hint="eastAsia"/>
        </w:rPr>
        <w:t>структури</w:t>
      </w:r>
      <w:r>
        <w:t></w:t>
      </w:r>
      <w:r>
        <w:rPr>
          <w:rFonts w:hint="eastAsia"/>
        </w:rPr>
        <w:t>алгоритмів</w:t>
      </w:r>
      <w:r>
        <w:t></w:t>
      </w:r>
      <w:r>
        <w:rPr>
          <w:rFonts w:hint="eastAsia"/>
        </w:rPr>
        <w:t>адаптивного</w:t>
      </w:r>
      <w:r>
        <w:t></w:t>
      </w:r>
      <w:r>
        <w:rPr>
          <w:rFonts w:hint="eastAsia"/>
        </w:rPr>
        <w:t>управління</w:t>
      </w:r>
      <w:r>
        <w:t></w:t>
      </w:r>
      <w:r>
        <w:t></w:t>
      </w:r>
      <w:r>
        <w:rPr>
          <w:rFonts w:hint="eastAsia"/>
        </w:rPr>
        <w:t>а</w:t>
      </w:r>
      <w:r>
        <w:t></w:t>
      </w:r>
      <w:r>
        <w:rPr>
          <w:rFonts w:hint="eastAsia"/>
        </w:rPr>
        <w:t>також</w:t>
      </w:r>
      <w:r>
        <w:t></w:t>
      </w:r>
      <w:r>
        <w:rPr>
          <w:rFonts w:hint="eastAsia"/>
        </w:rPr>
        <w:t>засобів</w:t>
      </w:r>
      <w:r>
        <w:t></w:t>
      </w:r>
      <w:r>
        <w:rPr>
          <w:rFonts w:hint="eastAsia"/>
        </w:rPr>
        <w:t>регулю</w:t>
      </w:r>
      <w:r>
        <w:t></w:t>
      </w:r>
      <w:r>
        <w:rPr>
          <w:rFonts w:hint="eastAsia"/>
        </w:rPr>
        <w:t>вання</w:t>
      </w:r>
      <w:r>
        <w:t></w:t>
      </w:r>
      <w:r>
        <w:rPr>
          <w:rFonts w:hint="eastAsia"/>
        </w:rPr>
        <w:t>швидкості</w:t>
      </w:r>
      <w:r>
        <w:t></w:t>
      </w:r>
      <w:r>
        <w:rPr>
          <w:rFonts w:hint="eastAsia"/>
        </w:rPr>
        <w:t>приводу</w:t>
      </w:r>
      <w:r>
        <w:t></w:t>
      </w:r>
      <w:r>
        <w:rPr>
          <w:rFonts w:hint="eastAsia"/>
        </w:rPr>
        <w:t>стрічкових</w:t>
      </w:r>
      <w:r>
        <w:t></w:t>
      </w:r>
      <w:r>
        <w:rPr>
          <w:rFonts w:hint="eastAsia"/>
        </w:rPr>
        <w:t>конвеєрів</w:t>
      </w:r>
      <w:r>
        <w:t></w:t>
      </w:r>
      <w:r>
        <w:t></w:t>
      </w:r>
      <w:r>
        <w:rPr>
          <w:rFonts w:hint="eastAsia"/>
        </w:rPr>
        <w:t>і</w:t>
      </w:r>
      <w:r>
        <w:t></w:t>
      </w:r>
      <w:r>
        <w:rPr>
          <w:rFonts w:hint="eastAsia"/>
        </w:rPr>
        <w:t>передано</w:t>
      </w:r>
      <w:r>
        <w:t></w:t>
      </w:r>
      <w:r>
        <w:rPr>
          <w:rFonts w:hint="eastAsia"/>
        </w:rPr>
        <w:t>ДВАТ</w:t>
      </w:r>
      <w:r>
        <w:t></w:t>
      </w:r>
      <w:r>
        <w:t></w:t>
      </w:r>
      <w:r>
        <w:rPr>
          <w:rFonts w:hint="eastAsia"/>
        </w:rPr>
        <w:t>проектний</w:t>
      </w:r>
      <w:r>
        <w:t></w:t>
      </w:r>
      <w:r>
        <w:rPr>
          <w:rFonts w:hint="eastAsia"/>
        </w:rPr>
        <w:t>інститут</w:t>
      </w:r>
      <w:r>
        <w:t></w:t>
      </w:r>
      <w:r>
        <w:rPr>
          <w:rFonts w:hint="eastAsia"/>
        </w:rPr>
        <w:t>Дніпрогіпрошахт</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системи</w:t>
      </w:r>
      <w:r>
        <w:t></w:t>
      </w:r>
      <w:r>
        <w:rPr>
          <w:rFonts w:hint="eastAsia"/>
        </w:rPr>
        <w:t>підземно</w:t>
      </w:r>
      <w:r>
        <w:t></w:t>
      </w:r>
      <w:r>
        <w:rPr>
          <w:rFonts w:hint="eastAsia"/>
        </w:rPr>
        <w:t>го</w:t>
      </w:r>
      <w:r>
        <w:t></w:t>
      </w:r>
      <w:r>
        <w:rPr>
          <w:rFonts w:hint="eastAsia"/>
        </w:rPr>
        <w:t>конвеєрного</w:t>
      </w:r>
      <w:r>
        <w:t></w:t>
      </w:r>
      <w:r>
        <w:rPr>
          <w:rFonts w:hint="eastAsia"/>
        </w:rPr>
        <w:t>транспорту</w:t>
      </w:r>
      <w:r>
        <w:t></w:t>
      </w:r>
      <w:r>
        <w:t></w:t>
      </w:r>
      <w:r>
        <w:rPr>
          <w:rFonts w:hint="eastAsia"/>
        </w:rPr>
        <w:t>ш</w:t>
      </w:r>
      <w:r>
        <w:t></w:t>
      </w:r>
      <w:r>
        <w:rPr>
          <w:rFonts w:hint="eastAsia"/>
        </w:rPr>
        <w:t>у</w:t>
      </w:r>
      <w:r>
        <w:t></w:t>
      </w:r>
      <w:r>
        <w:t></w:t>
      </w:r>
      <w:r>
        <w:rPr>
          <w:rFonts w:hint="eastAsia"/>
        </w:rPr>
        <w:t>Луганське</w:t>
      </w:r>
      <w:r>
        <w:t></w:t>
      </w:r>
      <w:r>
        <w:t></w:t>
      </w:r>
      <w:r>
        <w:rPr>
          <w:rFonts w:hint="eastAsia"/>
        </w:rPr>
        <w:t>ДП</w:t>
      </w:r>
      <w:r>
        <w:t></w:t>
      </w:r>
      <w:r>
        <w:t></w:t>
      </w:r>
      <w:r>
        <w:rPr>
          <w:rFonts w:hint="eastAsia"/>
        </w:rPr>
        <w:t>Луганськвугілля</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t></w:t>
      </w:r>
      <w:r>
        <w:rPr>
          <w:rFonts w:hint="eastAsia"/>
        </w:rPr>
        <w:t>ерного</w:t>
      </w:r>
      <w:r>
        <w:t></w:t>
      </w:r>
      <w:r>
        <w:rPr>
          <w:rFonts w:hint="eastAsia"/>
        </w:rPr>
        <w:t>транспорту</w:t>
      </w:r>
      <w:r>
        <w:t></w:t>
      </w:r>
      <w:r>
        <w:rPr>
          <w:rFonts w:hint="eastAsia"/>
        </w:rPr>
        <w:t>шахти</w:t>
      </w:r>
      <w:r>
        <w:t></w:t>
      </w:r>
      <w:r>
        <w:t></w:t>
      </w:r>
      <w:r>
        <w:rPr>
          <w:rFonts w:hint="eastAsia"/>
        </w:rPr>
        <w:t>Мащенська</w:t>
      </w:r>
      <w:r>
        <w:t></w:t>
      </w:r>
      <w:r>
        <w:t></w:t>
      </w:r>
      <w:r>
        <w:rPr>
          <w:rFonts w:hint="eastAsia"/>
        </w:rPr>
        <w:t>ш</w:t>
      </w:r>
      <w:r>
        <w:t></w:t>
      </w:r>
      <w:r>
        <w:rPr>
          <w:rFonts w:hint="eastAsia"/>
        </w:rPr>
        <w:t>у</w:t>
      </w:r>
      <w:r>
        <w:t></w:t>
      </w:r>
      <w:r>
        <w:t></w:t>
      </w:r>
      <w:r>
        <w:rPr>
          <w:rFonts w:hint="eastAsia"/>
        </w:rPr>
        <w:t>Луганське</w:t>
      </w:r>
      <w:r>
        <w:t></w:t>
      </w:r>
      <w:r>
        <w:t></w:t>
      </w:r>
      <w:r>
        <w:rPr>
          <w:rFonts w:hint="eastAsia"/>
        </w:rPr>
        <w:t>і</w:t>
      </w:r>
      <w:r>
        <w:t></w:t>
      </w:r>
      <w:r>
        <w:rPr>
          <w:rFonts w:hint="eastAsia"/>
        </w:rPr>
        <w:t>передано</w:t>
      </w:r>
      <w:r>
        <w:t></w:t>
      </w:r>
      <w:r>
        <w:rPr>
          <w:rFonts w:hint="eastAsia"/>
        </w:rPr>
        <w:t>ДП</w:t>
      </w:r>
      <w:r>
        <w:t></w:t>
      </w:r>
      <w:r>
        <w:t></w:t>
      </w:r>
      <w:r>
        <w:rPr>
          <w:rFonts w:hint="eastAsia"/>
        </w:rPr>
        <w:t>Лу</w:t>
      </w:r>
      <w:r>
        <w:t></w:t>
      </w:r>
      <w:r>
        <w:rPr>
          <w:rFonts w:hint="eastAsia"/>
        </w:rPr>
        <w:t>ганськвугілля</w:t>
      </w:r>
      <w:r>
        <w:t></w:t>
      </w:r>
      <w:r>
        <w:t></w:t>
      </w:r>
      <w:r>
        <w:t></w:t>
      </w:r>
      <w:r>
        <w:t></w:t>
      </w:r>
      <w:r>
        <w:t></w:t>
      </w:r>
      <w:r>
        <w:t></w:t>
      </w:r>
      <w:r>
        <w:t></w:t>
      </w:r>
      <w:r>
        <w:t></w:t>
      </w:r>
      <w:r>
        <w:rPr>
          <w:rFonts w:hint="eastAsia"/>
        </w:rPr>
        <w:t>р</w:t>
      </w:r>
      <w:r>
        <w:t></w:t>
      </w:r>
      <w:r>
        <w:t></w:t>
      </w:r>
      <w:r>
        <w:t></w:t>
      </w:r>
      <w:r>
        <w:t></w:t>
      </w:r>
      <w:r>
        <w:rPr>
          <w:rFonts w:hint="eastAsia"/>
        </w:rPr>
        <w:t>очікуваний</w:t>
      </w:r>
      <w:r>
        <w:t></w:t>
      </w:r>
      <w:r>
        <w:rPr>
          <w:rFonts w:hint="eastAsia"/>
        </w:rPr>
        <w:t>річний</w:t>
      </w:r>
      <w:r>
        <w:t></w:t>
      </w:r>
      <w:r>
        <w:rPr>
          <w:rFonts w:hint="eastAsia"/>
        </w:rPr>
        <w:t>економічний</w:t>
      </w:r>
      <w:r>
        <w:t></w:t>
      </w:r>
      <w:r>
        <w:rPr>
          <w:rFonts w:hint="eastAsia"/>
        </w:rPr>
        <w:t>ефект</w:t>
      </w:r>
      <w:r>
        <w:t></w:t>
      </w:r>
      <w:r>
        <w:rPr>
          <w:rFonts w:hint="eastAsia"/>
        </w:rPr>
        <w:t>становить</w:t>
      </w:r>
      <w:r>
        <w:t></w:t>
      </w:r>
      <w:r>
        <w:t></w:t>
      </w:r>
      <w:r>
        <w:t></w:t>
      </w:r>
      <w:r>
        <w:t></w:t>
      </w:r>
      <w:r>
        <w:t></w:t>
      </w:r>
      <w:r>
        <w:rPr>
          <w:rFonts w:hint="eastAsia"/>
        </w:rPr>
        <w:t>тис</w:t>
      </w:r>
      <w:r>
        <w:t></w:t>
      </w:r>
      <w:r>
        <w:t></w:t>
      </w:r>
      <w:r>
        <w:rPr>
          <w:rFonts w:hint="eastAsia"/>
        </w:rPr>
        <w:t>грн</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на</w:t>
      </w:r>
      <w:r>
        <w:t></w:t>
      </w:r>
      <w:r>
        <w:rPr>
          <w:rFonts w:hint="eastAsia"/>
        </w:rPr>
        <w:t>шахті</w:t>
      </w:r>
      <w:r>
        <w:t></w:t>
      </w:r>
      <w:r>
        <w:t></w:t>
      </w:r>
      <w:r>
        <w:rPr>
          <w:rFonts w:hint="eastAsia"/>
        </w:rPr>
        <w:t>Алмазна</w:t>
      </w:r>
      <w:r>
        <w:t></w:t>
      </w:r>
      <w:r>
        <w:t></w:t>
      </w:r>
      <w:r>
        <w:rPr>
          <w:rFonts w:hint="eastAsia"/>
        </w:rPr>
        <w:t>ш</w:t>
      </w:r>
      <w:r>
        <w:t></w:t>
      </w:r>
      <w:r>
        <w:rPr>
          <w:rFonts w:hint="eastAsia"/>
        </w:rPr>
        <w:t>у</w:t>
      </w:r>
      <w:r>
        <w:t></w:t>
      </w:r>
      <w:r>
        <w:t></w:t>
      </w:r>
      <w:r>
        <w:rPr>
          <w:rFonts w:hint="eastAsia"/>
        </w:rPr>
        <w:t>Добропольское</w:t>
      </w:r>
      <w:r>
        <w:t></w:t>
      </w:r>
      <w:r>
        <w:t></w:t>
      </w:r>
      <w:r>
        <w:rPr>
          <w:rFonts w:hint="eastAsia"/>
        </w:rPr>
        <w:t>і</w:t>
      </w:r>
      <w:r>
        <w:t></w:t>
      </w:r>
      <w:r>
        <w:rPr>
          <w:rFonts w:hint="eastAsia"/>
        </w:rPr>
        <w:t>передано</w:t>
      </w:r>
      <w:r>
        <w:t></w:t>
      </w:r>
      <w:r>
        <w:rPr>
          <w:rFonts w:hint="eastAsia"/>
        </w:rPr>
        <w:t>ПСП</w:t>
      </w:r>
      <w:r>
        <w:t></w:t>
      </w:r>
      <w:r>
        <w:rPr>
          <w:rFonts w:hint="eastAsia"/>
        </w:rPr>
        <w:t>ШУ</w:t>
      </w:r>
      <w:r>
        <w:t></w:t>
      </w:r>
      <w:r>
        <w:t></w:t>
      </w:r>
      <w:r>
        <w:rPr>
          <w:rFonts w:hint="eastAsia"/>
        </w:rPr>
        <w:t>Добропольское</w:t>
      </w:r>
      <w:r>
        <w:t></w:t>
      </w:r>
      <w:r>
        <w:t></w:t>
      </w:r>
      <w:r>
        <w:rPr>
          <w:rFonts w:hint="eastAsia"/>
        </w:rPr>
        <w:t>ТОВ</w:t>
      </w:r>
      <w:r>
        <w:t></w:t>
      </w:r>
      <w:r>
        <w:t></w:t>
      </w:r>
      <w:r>
        <w:rPr>
          <w:rFonts w:hint="eastAsia"/>
        </w:rPr>
        <w:t>ДТЕК</w:t>
      </w:r>
      <w:r>
        <w:t></w:t>
      </w:r>
      <w:r>
        <w:rPr>
          <w:rFonts w:hint="eastAsia"/>
        </w:rPr>
        <w:t>Добропіллявугілля</w:t>
      </w:r>
      <w:r>
        <w:t></w:t>
      </w:r>
      <w:r>
        <w:t></w:t>
      </w:r>
      <w:r>
        <w:t></w:t>
      </w:r>
      <w:r>
        <w:t></w:t>
      </w:r>
      <w:r>
        <w:t></w:t>
      </w:r>
      <w:r>
        <w:t></w:t>
      </w:r>
      <w:r>
        <w:t></w:t>
      </w:r>
      <w:r>
        <w:t></w:t>
      </w:r>
      <w:r>
        <w:rPr>
          <w:rFonts w:hint="eastAsia"/>
        </w:rPr>
        <w:t>р</w:t>
      </w:r>
      <w:r>
        <w:t></w:t>
      </w:r>
      <w:r>
        <w:t></w:t>
      </w:r>
      <w:r>
        <w:t></w:t>
      </w:r>
    </w:p>
    <w:p w:rsidR="00311B8A" w:rsidRDefault="00311B8A" w:rsidP="00311B8A">
      <w:r>
        <w:t></w:t>
      </w:r>
      <w:r>
        <w:tab/>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w:t>
      </w:r>
      <w:r>
        <w:t></w:t>
      </w:r>
      <w:r>
        <w:rPr>
          <w:rFonts w:hint="eastAsia"/>
        </w:rPr>
        <w:t>конвеєр</w:t>
      </w:r>
      <w:r>
        <w:t></w:t>
      </w:r>
      <w:r>
        <w:rPr>
          <w:rFonts w:hint="eastAsia"/>
        </w:rPr>
        <w:t>ного</w:t>
      </w:r>
      <w:r>
        <w:t></w:t>
      </w:r>
      <w:r>
        <w:rPr>
          <w:rFonts w:hint="eastAsia"/>
        </w:rPr>
        <w:t>транспорту</w:t>
      </w:r>
      <w:r>
        <w:t></w:t>
      </w:r>
      <w:r>
        <w:rPr>
          <w:rFonts w:hint="eastAsia"/>
        </w:rPr>
        <w:t>на</w:t>
      </w:r>
      <w:r>
        <w:t></w:t>
      </w:r>
      <w:r>
        <w:rPr>
          <w:rFonts w:hint="eastAsia"/>
        </w:rPr>
        <w:t>шахтах</w:t>
      </w:r>
      <w:r>
        <w:t></w:t>
      </w:r>
      <w:r>
        <w:rPr>
          <w:rFonts w:hint="eastAsia"/>
        </w:rPr>
        <w:t>ДП</w:t>
      </w:r>
      <w:r>
        <w:t></w:t>
      </w:r>
      <w:r>
        <w:t></w:t>
      </w:r>
      <w:r>
        <w:rPr>
          <w:rFonts w:hint="eastAsia"/>
        </w:rPr>
        <w:t>Красноармійськвугілля</w:t>
      </w:r>
      <w:r>
        <w:t></w:t>
      </w:r>
      <w:r>
        <w:t></w:t>
      </w:r>
      <w:r>
        <w:t></w:t>
      </w:r>
      <w:r>
        <w:t></w:t>
      </w:r>
      <w:r>
        <w:t></w:t>
      </w:r>
      <w:r>
        <w:t></w:t>
      </w:r>
      <w:r>
        <w:t></w:t>
      </w:r>
      <w:r>
        <w:t></w:t>
      </w:r>
      <w:r>
        <w:rPr>
          <w:rFonts w:hint="eastAsia"/>
        </w:rPr>
        <w:t>р</w:t>
      </w:r>
      <w:r>
        <w:t></w:t>
      </w:r>
      <w:r>
        <w:t></w:t>
      </w:r>
      <w:r>
        <w:t></w:t>
      </w:r>
    </w:p>
    <w:p w:rsidR="00311B8A" w:rsidRDefault="00311B8A" w:rsidP="00311B8A">
      <w:r>
        <w:rPr>
          <w:rFonts w:hint="eastAsia"/>
        </w:rPr>
        <w:t>Результати</w:t>
      </w:r>
      <w:r>
        <w:t></w:t>
      </w:r>
      <w:r>
        <w:rPr>
          <w:rFonts w:hint="eastAsia"/>
        </w:rPr>
        <w:t>роботи</w:t>
      </w:r>
      <w:r>
        <w:t></w:t>
      </w:r>
      <w:r>
        <w:rPr>
          <w:rFonts w:hint="eastAsia"/>
        </w:rPr>
        <w:t>можуть</w:t>
      </w:r>
      <w:r>
        <w:t></w:t>
      </w:r>
      <w:r>
        <w:rPr>
          <w:rFonts w:hint="eastAsia"/>
        </w:rPr>
        <w:t>бути</w:t>
      </w:r>
      <w:r>
        <w:t></w:t>
      </w:r>
      <w:r>
        <w:rPr>
          <w:rFonts w:hint="eastAsia"/>
        </w:rPr>
        <w:t>використаними</w:t>
      </w:r>
      <w:r>
        <w:t></w:t>
      </w:r>
      <w:r>
        <w:rPr>
          <w:rFonts w:hint="eastAsia"/>
        </w:rPr>
        <w:t>в</w:t>
      </w:r>
      <w:r>
        <w:t></w:t>
      </w:r>
      <w:r>
        <w:rPr>
          <w:rFonts w:hint="eastAsia"/>
        </w:rPr>
        <w:t>гірничодобувній</w:t>
      </w:r>
      <w:r>
        <w:t></w:t>
      </w:r>
      <w:r>
        <w:t></w:t>
      </w:r>
      <w:r>
        <w:rPr>
          <w:rFonts w:hint="eastAsia"/>
        </w:rPr>
        <w:t>мета</w:t>
      </w:r>
      <w:r>
        <w:t></w:t>
      </w:r>
      <w:r>
        <w:rPr>
          <w:rFonts w:hint="eastAsia"/>
        </w:rPr>
        <w:t>лургійній</w:t>
      </w:r>
      <w:r>
        <w:t></w:t>
      </w:r>
      <w:r>
        <w:rPr>
          <w:rFonts w:hint="eastAsia"/>
        </w:rPr>
        <w:t>та</w:t>
      </w:r>
      <w:r>
        <w:t></w:t>
      </w:r>
      <w:r>
        <w:rPr>
          <w:rFonts w:hint="eastAsia"/>
        </w:rPr>
        <w:t>будівельній</w:t>
      </w:r>
      <w:r>
        <w:t></w:t>
      </w:r>
      <w:r>
        <w:rPr>
          <w:rFonts w:hint="eastAsia"/>
        </w:rPr>
        <w:t>галузях</w:t>
      </w:r>
      <w:r>
        <w:t></w:t>
      </w:r>
      <w:r>
        <w:rPr>
          <w:rFonts w:hint="eastAsia"/>
        </w:rPr>
        <w:t>промисловості</w:t>
      </w:r>
      <w:r>
        <w:t></w:t>
      </w:r>
    </w:p>
    <w:p w:rsidR="00311B8A" w:rsidRDefault="00311B8A" w:rsidP="00311B8A">
      <w:r>
        <w:rPr>
          <w:rFonts w:hint="eastAsia"/>
        </w:rPr>
        <w:t>ОСНОВНІ</w:t>
      </w:r>
      <w:r>
        <w:t></w:t>
      </w:r>
      <w:r>
        <w:rPr>
          <w:rFonts w:hint="eastAsia"/>
        </w:rPr>
        <w:t>ПОЛОЖЕННЯ</w:t>
      </w:r>
      <w:r>
        <w:t></w:t>
      </w:r>
      <w:r>
        <w:rPr>
          <w:rFonts w:hint="eastAsia"/>
        </w:rPr>
        <w:t>І</w:t>
      </w:r>
      <w:r>
        <w:t></w:t>
      </w:r>
      <w:r>
        <w:rPr>
          <w:rFonts w:hint="eastAsia"/>
        </w:rPr>
        <w:t>РЕЗУЛЬТАТИ</w:t>
      </w:r>
      <w:r>
        <w:t></w:t>
      </w:r>
      <w:r>
        <w:rPr>
          <w:rFonts w:hint="eastAsia"/>
        </w:rPr>
        <w:t>ДИСЕРТАЦІЇ</w:t>
      </w:r>
    </w:p>
    <w:p w:rsidR="00311B8A" w:rsidRDefault="00311B8A" w:rsidP="00311B8A">
      <w:r>
        <w:rPr>
          <w:rFonts w:hint="eastAsia"/>
        </w:rPr>
        <w:t>ОФОРМЛЕНІ</w:t>
      </w:r>
      <w:r>
        <w:t></w:t>
      </w:r>
      <w:r>
        <w:rPr>
          <w:rFonts w:hint="eastAsia"/>
        </w:rPr>
        <w:t>В</w:t>
      </w:r>
      <w:r>
        <w:t></w:t>
      </w:r>
      <w:r>
        <w:rPr>
          <w:rFonts w:hint="eastAsia"/>
        </w:rPr>
        <w:t>ТАКИХ</w:t>
      </w:r>
      <w:r>
        <w:t></w:t>
      </w:r>
      <w:r>
        <w:rPr>
          <w:rFonts w:hint="eastAsia"/>
        </w:rPr>
        <w:t>РОБОТАХ</w:t>
      </w:r>
    </w:p>
    <w:p w:rsidR="00311B8A" w:rsidRDefault="00311B8A" w:rsidP="00311B8A">
      <w:r>
        <w:rPr>
          <w:rFonts w:hint="eastAsia"/>
        </w:rPr>
        <w:t>Статті</w:t>
      </w:r>
      <w:r>
        <w:t></w:t>
      </w:r>
      <w:r>
        <w:rPr>
          <w:rFonts w:hint="eastAsia"/>
        </w:rPr>
        <w:t>у</w:t>
      </w:r>
      <w:r>
        <w:t></w:t>
      </w:r>
      <w:r>
        <w:rPr>
          <w:rFonts w:hint="eastAsia"/>
        </w:rPr>
        <w:t>виданнях</w:t>
      </w:r>
      <w:r>
        <w:t></w:t>
      </w:r>
      <w:r>
        <w:t></w:t>
      </w:r>
      <w:r>
        <w:rPr>
          <w:rFonts w:hint="eastAsia"/>
        </w:rPr>
        <w:t>що</w:t>
      </w:r>
      <w:r>
        <w:t></w:t>
      </w:r>
      <w:r>
        <w:rPr>
          <w:rFonts w:hint="eastAsia"/>
        </w:rPr>
        <w:t>включені</w:t>
      </w:r>
      <w:r>
        <w:t></w:t>
      </w:r>
      <w:r>
        <w:rPr>
          <w:rFonts w:hint="eastAsia"/>
        </w:rPr>
        <w:t>до</w:t>
      </w:r>
      <w:r>
        <w:t></w:t>
      </w:r>
      <w:r>
        <w:rPr>
          <w:rFonts w:hint="eastAsia"/>
        </w:rPr>
        <w:t>міжнародних</w:t>
      </w:r>
      <w:r>
        <w:t></w:t>
      </w:r>
      <w:r>
        <w:rPr>
          <w:rFonts w:hint="eastAsia"/>
        </w:rPr>
        <w:t>наукометричних</w:t>
      </w:r>
      <w:r>
        <w:t></w:t>
      </w:r>
      <w:r>
        <w:rPr>
          <w:rFonts w:hint="eastAsia"/>
        </w:rPr>
        <w:t>баз</w:t>
      </w:r>
      <w:r>
        <w:t></w:t>
      </w:r>
    </w:p>
    <w:p w:rsidR="00311B8A" w:rsidRDefault="00311B8A" w:rsidP="00311B8A">
      <w:r>
        <w:t></w:t>
      </w:r>
      <w:r>
        <w:t></w:t>
      </w:r>
      <w:r>
        <w:tab/>
      </w:r>
      <w:r>
        <w:rPr>
          <w:rFonts w:hint="eastAsia"/>
        </w:rPr>
        <w:t>Методика</w:t>
      </w:r>
      <w:r>
        <w:t></w:t>
      </w:r>
      <w:r>
        <w:rPr>
          <w:rFonts w:hint="eastAsia"/>
        </w:rPr>
        <w:t>определения</w:t>
      </w:r>
      <w:r>
        <w:t></w:t>
      </w:r>
      <w:r>
        <w:rPr>
          <w:rFonts w:hint="eastAsia"/>
        </w:rPr>
        <w:t>показателей</w:t>
      </w:r>
      <w:r>
        <w:t></w:t>
      </w:r>
      <w:r>
        <w:rPr>
          <w:rFonts w:hint="eastAsia"/>
        </w:rPr>
        <w:t>качества</w:t>
      </w:r>
      <w:r>
        <w:t></w:t>
      </w:r>
      <w:r>
        <w:rPr>
          <w:rFonts w:hint="eastAsia"/>
        </w:rPr>
        <w:t>ленточных</w:t>
      </w:r>
      <w:r>
        <w:t></w:t>
      </w:r>
      <w:r>
        <w:rPr>
          <w:rFonts w:hint="eastAsia"/>
        </w:rPr>
        <w:t>конвейеров</w:t>
      </w:r>
      <w:r>
        <w:t></w:t>
      </w:r>
      <w:r>
        <w:rPr>
          <w:rFonts w:hint="eastAsia"/>
        </w:rPr>
        <w:t>для</w:t>
      </w:r>
      <w:r>
        <w:t></w:t>
      </w:r>
      <w:r>
        <w:rPr>
          <w:rFonts w:hint="eastAsia"/>
        </w:rPr>
        <w:t>условий</w:t>
      </w:r>
      <w:r>
        <w:t></w:t>
      </w:r>
      <w:r>
        <w:rPr>
          <w:rFonts w:hint="eastAsia"/>
        </w:rPr>
        <w:t>их</w:t>
      </w:r>
      <w:r>
        <w:t></w:t>
      </w:r>
      <w:r>
        <w:rPr>
          <w:rFonts w:hint="eastAsia"/>
        </w:rPr>
        <w:t>эксплуатации</w:t>
      </w:r>
      <w:r>
        <w:t></w:t>
      </w:r>
      <w:r>
        <w:rPr>
          <w:rFonts w:hint="eastAsia"/>
        </w:rPr>
        <w:t>в</w:t>
      </w:r>
      <w:r>
        <w:t></w:t>
      </w:r>
      <w:r>
        <w:rPr>
          <w:rFonts w:hint="eastAsia"/>
        </w:rPr>
        <w:t>АК</w:t>
      </w:r>
      <w:r>
        <w:t></w:t>
      </w:r>
      <w:r>
        <w:t></w:t>
      </w:r>
      <w:r>
        <w:rPr>
          <w:rFonts w:hint="eastAsia"/>
        </w:rPr>
        <w:t>АЛРОСА</w:t>
      </w:r>
      <w:r>
        <w:t></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В</w:t>
      </w:r>
      <w:r>
        <w:t></w:t>
      </w:r>
      <w:r>
        <w:t></w:t>
      </w:r>
      <w:r>
        <w:rPr>
          <w:rFonts w:hint="eastAsia"/>
        </w:rPr>
        <w:t>С</w:t>
      </w:r>
      <w:r>
        <w:t></w:t>
      </w:r>
      <w:r>
        <w:t></w:t>
      </w:r>
      <w:r>
        <w:rPr>
          <w:rFonts w:hint="eastAsia"/>
        </w:rPr>
        <w:t>Во</w:t>
      </w:r>
      <w:r>
        <w:t></w:t>
      </w:r>
      <w:r>
        <w:rPr>
          <w:rFonts w:hint="eastAsia"/>
        </w:rPr>
        <w:t>ронцов</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Кирия</w:t>
      </w:r>
      <w:r>
        <w:t></w:t>
      </w:r>
      <w:r>
        <w:t></w:t>
      </w:r>
      <w:r>
        <w:rPr>
          <w:rFonts w:hint="eastAsia"/>
        </w:rPr>
        <w:t>и</w:t>
      </w:r>
      <w:r>
        <w:t></w:t>
      </w:r>
      <w:r>
        <w:rPr>
          <w:rFonts w:hint="eastAsia"/>
        </w:rPr>
        <w:t>др</w:t>
      </w:r>
      <w:r>
        <w:t></w:t>
      </w:r>
      <w:r>
        <w:t></w:t>
      </w:r>
      <w:r>
        <w:t></w:t>
      </w:r>
      <w:r>
        <w:t></w:t>
      </w:r>
      <w:r>
        <w:t></w:t>
      </w:r>
      <w:r>
        <w:t></w:t>
      </w:r>
      <w:r>
        <w:rPr>
          <w:rFonts w:hint="eastAsia"/>
        </w:rPr>
        <w:t>Горный</w:t>
      </w:r>
      <w:r>
        <w:t></w:t>
      </w:r>
      <w:r>
        <w:rPr>
          <w:rFonts w:hint="eastAsia"/>
        </w:rPr>
        <w:t>журнал</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rPr>
          <w:rFonts w:hint="eastAsia"/>
        </w:rPr>
        <w:t>РІНЦ</w:t>
      </w:r>
      <w:r>
        <w:t></w:t>
      </w:r>
    </w:p>
    <w:p w:rsidR="00311B8A" w:rsidRDefault="00311B8A" w:rsidP="00311B8A">
      <w:r>
        <w:t></w:t>
      </w:r>
      <w:r>
        <w:t></w:t>
      </w:r>
      <w:r>
        <w:tab/>
      </w:r>
      <w:r>
        <w:rPr>
          <w:rFonts w:hint="eastAsia"/>
        </w:rPr>
        <w:t>Крутонаклонные</w:t>
      </w:r>
      <w:r>
        <w:t></w:t>
      </w:r>
      <w:r>
        <w:rPr>
          <w:rFonts w:hint="eastAsia"/>
        </w:rPr>
        <w:t>конвейеры</w:t>
      </w:r>
      <w:r>
        <w:t></w:t>
      </w:r>
      <w:r>
        <w:rPr>
          <w:rFonts w:hint="eastAsia"/>
        </w:rPr>
        <w:t>для</w:t>
      </w:r>
      <w:r>
        <w:t></w:t>
      </w:r>
      <w:r>
        <w:rPr>
          <w:rFonts w:hint="eastAsia"/>
        </w:rPr>
        <w:t>транспортирования</w:t>
      </w:r>
      <w:r>
        <w:t></w:t>
      </w:r>
      <w:r>
        <w:rPr>
          <w:rFonts w:hint="eastAsia"/>
        </w:rPr>
        <w:t>крупнокусковых</w:t>
      </w:r>
      <w:r>
        <w:t></w:t>
      </w:r>
      <w:r>
        <w:rPr>
          <w:rFonts w:hint="eastAsia"/>
        </w:rPr>
        <w:t>грузов</w:t>
      </w:r>
      <w:r>
        <w:t></w:t>
      </w:r>
      <w:r>
        <w:rPr>
          <w:rFonts w:hint="eastAsia"/>
        </w:rPr>
        <w:t>в</w:t>
      </w:r>
      <w:r>
        <w:t></w:t>
      </w:r>
      <w:r>
        <w:rPr>
          <w:rFonts w:hint="eastAsia"/>
        </w:rPr>
        <w:t>горнодобывающей</w:t>
      </w:r>
      <w:r>
        <w:t></w:t>
      </w:r>
      <w:r>
        <w:rPr>
          <w:rFonts w:hint="eastAsia"/>
        </w:rPr>
        <w:t>промышленности</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Р</w:t>
      </w:r>
      <w:r>
        <w:t></w:t>
      </w:r>
      <w:r>
        <w:t></w:t>
      </w:r>
      <w:r>
        <w:rPr>
          <w:rFonts w:hint="eastAsia"/>
        </w:rPr>
        <w:t>В</w:t>
      </w:r>
      <w:r>
        <w:t></w:t>
      </w:r>
      <w:r>
        <w:t></w:t>
      </w:r>
      <w:r>
        <w:rPr>
          <w:rFonts w:hint="eastAsia"/>
        </w:rPr>
        <w:t>Кирия</w:t>
      </w:r>
      <w:r>
        <w:t></w:t>
      </w:r>
      <w:r>
        <w:t></w:t>
      </w:r>
      <w:r>
        <w:rPr>
          <w:rFonts w:hint="eastAsia"/>
        </w:rPr>
        <w:t>Д</w:t>
      </w:r>
      <w:r>
        <w:t></w:t>
      </w:r>
      <w:r>
        <w:t></w:t>
      </w:r>
      <w:r>
        <w:rPr>
          <w:rFonts w:hint="eastAsia"/>
        </w:rPr>
        <w:t>Д</w:t>
      </w:r>
      <w:r>
        <w:t></w:t>
      </w:r>
      <w:r>
        <w:t></w:t>
      </w:r>
      <w:r>
        <w:rPr>
          <w:rFonts w:hint="eastAsia"/>
        </w:rPr>
        <w:t>Брагинец</w:t>
      </w:r>
      <w:r>
        <w:t></w:t>
      </w:r>
      <w:r>
        <w:t></w:t>
      </w:r>
      <w:r>
        <w:rPr>
          <w:rFonts w:hint="eastAsia"/>
        </w:rPr>
        <w:t>Д</w:t>
      </w:r>
      <w:r>
        <w:t></w:t>
      </w:r>
      <w:r>
        <w:t></w:t>
      </w:r>
      <w:r>
        <w:rPr>
          <w:rFonts w:hint="eastAsia"/>
        </w:rPr>
        <w:t>А</w:t>
      </w:r>
      <w:r>
        <w:t></w:t>
      </w:r>
      <w:r>
        <w:t></w:t>
      </w:r>
      <w:r>
        <w:rPr>
          <w:rFonts w:hint="eastAsia"/>
        </w:rPr>
        <w:t>Номеровский</w:t>
      </w:r>
      <w:r>
        <w:t></w:t>
      </w:r>
      <w:r>
        <w:t></w:t>
      </w:r>
      <w:r>
        <w:t></w:t>
      </w:r>
      <w:r>
        <w:t></w:t>
      </w:r>
      <w:r>
        <w:rPr>
          <w:rFonts w:hint="eastAsia"/>
        </w:rPr>
        <w:t>Горный</w:t>
      </w:r>
      <w:r>
        <w:t></w:t>
      </w:r>
      <w:r>
        <w:rPr>
          <w:rFonts w:hint="eastAsia"/>
        </w:rPr>
        <w:t>журнал</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rPr>
          <w:rFonts w:hint="eastAsia"/>
        </w:rPr>
        <w:t>РІНЦ</w:t>
      </w:r>
      <w:r>
        <w:t></w:t>
      </w:r>
    </w:p>
    <w:p w:rsidR="00311B8A" w:rsidRDefault="00311B8A" w:rsidP="00311B8A">
      <w:r>
        <w:t></w:t>
      </w:r>
      <w:r>
        <w:t></w:t>
      </w:r>
      <w:r>
        <w:tab/>
      </w:r>
      <w:r>
        <w:rPr>
          <w:rFonts w:hint="eastAsia"/>
        </w:rPr>
        <w:t>Монастырский</w:t>
      </w:r>
      <w:r>
        <w:t></w:t>
      </w:r>
      <w:r>
        <w:rPr>
          <w:rFonts w:hint="eastAsia"/>
        </w:rPr>
        <w:t>В</w:t>
      </w:r>
      <w:r>
        <w:t></w:t>
      </w:r>
      <w:r>
        <w:t></w:t>
      </w:r>
      <w:r>
        <w:rPr>
          <w:rFonts w:hint="eastAsia"/>
        </w:rPr>
        <w:t>Ф</w:t>
      </w:r>
      <w:r>
        <w:t></w:t>
      </w:r>
      <w:r>
        <w:t></w:t>
      </w:r>
      <w:r>
        <w:rPr>
          <w:rFonts w:hint="eastAsia"/>
        </w:rPr>
        <w:t>Адаптивное</w:t>
      </w:r>
      <w:r>
        <w:t></w:t>
      </w:r>
      <w:r>
        <w:rPr>
          <w:rFonts w:hint="eastAsia"/>
        </w:rPr>
        <w:t>управление</w:t>
      </w:r>
      <w:r>
        <w:t></w:t>
      </w:r>
      <w:r>
        <w:rPr>
          <w:rFonts w:hint="eastAsia"/>
        </w:rPr>
        <w:t>подземным</w:t>
      </w:r>
      <w:r>
        <w:t></w:t>
      </w:r>
      <w:r>
        <w:rPr>
          <w:rFonts w:hint="eastAsia"/>
        </w:rPr>
        <w:t>конвейерным</w:t>
      </w:r>
      <w:r>
        <w:t></w:t>
      </w:r>
      <w:r>
        <w:rPr>
          <w:rFonts w:hint="eastAsia"/>
        </w:rPr>
        <w:t>транспортом</w:t>
      </w:r>
      <w:r>
        <w:t></w:t>
      </w:r>
      <w:r>
        <w:rPr>
          <w:rFonts w:hint="eastAsia"/>
        </w:rPr>
        <w:t>с</w:t>
      </w:r>
      <w:r>
        <w:t></w:t>
      </w:r>
      <w:r>
        <w:rPr>
          <w:rFonts w:hint="eastAsia"/>
        </w:rPr>
        <w:t>бункерами</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Р</w:t>
      </w:r>
      <w:r>
        <w:t></w:t>
      </w:r>
      <w:r>
        <w:t></w:t>
      </w:r>
      <w:r>
        <w:rPr>
          <w:rFonts w:hint="eastAsia"/>
        </w:rPr>
        <w:t>В</w:t>
      </w:r>
      <w:r>
        <w:t></w:t>
      </w:r>
      <w:r>
        <w:t></w:t>
      </w:r>
      <w:r>
        <w:rPr>
          <w:rFonts w:hint="eastAsia"/>
        </w:rPr>
        <w:t>Кирия</w:t>
      </w:r>
      <w:r>
        <w:t></w:t>
      </w:r>
      <w:r>
        <w:t></w:t>
      </w:r>
      <w:r>
        <w:rPr>
          <w:rFonts w:hint="eastAsia"/>
        </w:rPr>
        <w:t>Д</w:t>
      </w:r>
      <w:r>
        <w:t></w:t>
      </w:r>
      <w:r>
        <w:t></w:t>
      </w:r>
      <w:r>
        <w:rPr>
          <w:rFonts w:hint="eastAsia"/>
        </w:rPr>
        <w:t>Д</w:t>
      </w:r>
      <w:r>
        <w:t></w:t>
      </w:r>
      <w:r>
        <w:t></w:t>
      </w:r>
      <w:r>
        <w:rPr>
          <w:rFonts w:hint="eastAsia"/>
        </w:rPr>
        <w:t>Брагинец</w:t>
      </w:r>
      <w:r>
        <w:t></w:t>
      </w:r>
      <w:r>
        <w:t></w:t>
      </w:r>
      <w:r>
        <w:t></w:t>
      </w:r>
      <w:r>
        <w:t></w:t>
      </w:r>
      <w:r>
        <w:rPr>
          <w:rFonts w:hint="eastAsia"/>
        </w:rPr>
        <w:t>Вестник</w:t>
      </w:r>
      <w:r>
        <w:t></w:t>
      </w:r>
      <w:r>
        <w:rPr>
          <w:rFonts w:hint="eastAsia"/>
        </w:rPr>
        <w:t>Северо</w:t>
      </w:r>
      <w:r>
        <w:t></w:t>
      </w:r>
      <w:r>
        <w:rPr>
          <w:rFonts w:hint="eastAsia"/>
        </w:rPr>
        <w:t>Восточного</w:t>
      </w:r>
      <w:r>
        <w:t></w:t>
      </w:r>
      <w:r>
        <w:rPr>
          <w:rFonts w:hint="eastAsia"/>
        </w:rPr>
        <w:t>федерального</w:t>
      </w:r>
      <w:r>
        <w:t></w:t>
      </w:r>
      <w:r>
        <w:rPr>
          <w:rFonts w:hint="eastAsia"/>
        </w:rPr>
        <w:t>университета</w:t>
      </w:r>
      <w:r>
        <w:t></w:t>
      </w:r>
      <w:r>
        <w:rPr>
          <w:rFonts w:hint="eastAsia"/>
        </w:rPr>
        <w:t>им</w:t>
      </w:r>
      <w:r>
        <w:t></w:t>
      </w:r>
      <w:r>
        <w:t></w:t>
      </w:r>
      <w:r>
        <w:rPr>
          <w:rFonts w:hint="eastAsia"/>
        </w:rPr>
        <w:t>М</w:t>
      </w:r>
      <w:r>
        <w:t></w:t>
      </w:r>
      <w:r>
        <w:t></w:t>
      </w:r>
      <w:r>
        <w:rPr>
          <w:rFonts w:hint="eastAsia"/>
        </w:rPr>
        <w:t>Н</w:t>
      </w:r>
      <w:r>
        <w:t></w:t>
      </w:r>
      <w:r>
        <w:t></w:t>
      </w:r>
      <w:r>
        <w:rPr>
          <w:rFonts w:hint="eastAsia"/>
        </w:rPr>
        <w:t>Амосова</w:t>
      </w:r>
      <w:r>
        <w:t></w:t>
      </w:r>
      <w:r>
        <w:t></w:t>
      </w:r>
      <w:r>
        <w:t></w:t>
      </w:r>
      <w:r>
        <w:t></w:t>
      </w:r>
      <w:r>
        <w:rPr>
          <w:rFonts w:hint="eastAsia"/>
        </w:rPr>
        <w:t>Россия</w:t>
      </w:r>
      <w:r>
        <w:t></w:t>
      </w:r>
      <w:r>
        <w:t></w:t>
      </w:r>
      <w:r>
        <w:rPr>
          <w:rFonts w:hint="eastAsia"/>
        </w:rPr>
        <w:t>Якутск</w:t>
      </w:r>
      <w:r>
        <w:t></w:t>
      </w:r>
      <w:r>
        <w:t></w:t>
      </w:r>
      <w:r>
        <w:t></w:t>
      </w:r>
      <w:r>
        <w:t></w:t>
      </w:r>
      <w:r>
        <w:t></w:t>
      </w:r>
      <w:r>
        <w:t></w:t>
      </w:r>
      <w:r>
        <w:t></w:t>
      </w:r>
      <w:r>
        <w:t></w:t>
      </w:r>
      <w:r>
        <w:t></w:t>
      </w:r>
      <w:r>
        <w:t></w:t>
      </w:r>
      <w:r>
        <w:rPr>
          <w:rFonts w:hint="eastAsia"/>
        </w:rPr>
        <w:t>Том</w:t>
      </w:r>
      <w:r>
        <w:t></w:t>
      </w:r>
      <w:r>
        <w:t></w:t>
      </w:r>
      <w:r>
        <w:t></w:t>
      </w:r>
      <w:r>
        <w:t></w:t>
      </w:r>
      <w:r>
        <w:t></w:t>
      </w:r>
      <w:r>
        <w:rPr>
          <w:rFonts w:hint="eastAsia"/>
        </w:rP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rPr>
          <w:rFonts w:hint="eastAsia"/>
        </w:rPr>
        <w:t>РИНЦ</w:t>
      </w:r>
      <w:r>
        <w:t></w:t>
      </w:r>
    </w:p>
    <w:p w:rsidR="00311B8A" w:rsidRDefault="00311B8A" w:rsidP="00311B8A">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МНБ</w:t>
      </w:r>
      <w:r>
        <w:t></w:t>
      </w:r>
      <w:r>
        <w:t></w:t>
      </w:r>
      <w:r>
        <w:t></w:t>
      </w:r>
      <w:r>
        <w:t></w:t>
      </w:r>
      <w:r>
        <w:t></w:t>
      </w:r>
      <w:r>
        <w:t></w:t>
      </w:r>
      <w:r>
        <w:t></w:t>
      </w:r>
      <w:r>
        <w:t></w:t>
      </w:r>
      <w:r>
        <w:t></w:t>
      </w:r>
    </w:p>
    <w:p w:rsidR="00311B8A" w:rsidRDefault="00311B8A" w:rsidP="00311B8A">
      <w:r>
        <w:t></w:t>
      </w:r>
      <w:r>
        <w:t></w:t>
      </w:r>
      <w:r>
        <w:tab/>
      </w:r>
      <w:r>
        <w:rPr>
          <w:rFonts w:hint="eastAsia"/>
        </w:rPr>
        <w:t>Кирия</w:t>
      </w:r>
      <w:r>
        <w:t></w:t>
      </w:r>
      <w:r>
        <w:rPr>
          <w:rFonts w:hint="eastAsia"/>
        </w:rPr>
        <w:t>Р</w:t>
      </w:r>
      <w:r>
        <w:t></w:t>
      </w:r>
      <w:r>
        <w:t></w:t>
      </w:r>
      <w:r>
        <w:rPr>
          <w:rFonts w:hint="eastAsia"/>
        </w:rPr>
        <w:t>В</w:t>
      </w:r>
      <w:r>
        <w:t></w:t>
      </w:r>
      <w:r>
        <w:t></w:t>
      </w:r>
      <w:r>
        <w:rPr>
          <w:rFonts w:hint="eastAsia"/>
        </w:rPr>
        <w:t>Определение</w:t>
      </w:r>
      <w:r>
        <w:t></w:t>
      </w:r>
      <w:r>
        <w:rPr>
          <w:rFonts w:hint="eastAsia"/>
        </w:rPr>
        <w:t>критерия</w:t>
      </w:r>
      <w:r>
        <w:t></w:t>
      </w:r>
      <w:r>
        <w:rPr>
          <w:rFonts w:hint="eastAsia"/>
        </w:rPr>
        <w:t>эффективности</w:t>
      </w:r>
      <w:r>
        <w:t></w:t>
      </w:r>
      <w:r>
        <w:rPr>
          <w:rFonts w:hint="eastAsia"/>
        </w:rPr>
        <w:t>системы</w:t>
      </w:r>
      <w:r>
        <w:t></w:t>
      </w:r>
      <w:r>
        <w:rPr>
          <w:rFonts w:hint="eastAsia"/>
        </w:rPr>
        <w:t>подземного</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rPr>
          <w:rFonts w:hint="eastAsia"/>
        </w:rPr>
        <w:t>в</w:t>
      </w:r>
      <w:r>
        <w:t></w:t>
      </w:r>
      <w:r>
        <w:rPr>
          <w:rFonts w:hint="eastAsia"/>
        </w:rPr>
        <w:t>режиме</w:t>
      </w:r>
      <w:r>
        <w:t></w:t>
      </w:r>
      <w:r>
        <w:rPr>
          <w:rFonts w:hint="eastAsia"/>
        </w:rPr>
        <w:t>поддержания</w:t>
      </w:r>
      <w:r>
        <w:t></w:t>
      </w:r>
      <w:r>
        <w:rPr>
          <w:rFonts w:hint="eastAsia"/>
        </w:rPr>
        <w:t>заданного</w:t>
      </w:r>
      <w:r>
        <w:t></w:t>
      </w:r>
      <w:r>
        <w:rPr>
          <w:rFonts w:hint="eastAsia"/>
        </w:rPr>
        <w:t>уровня</w:t>
      </w:r>
      <w:r>
        <w:t></w:t>
      </w:r>
      <w:r>
        <w:rPr>
          <w:rFonts w:hint="eastAsia"/>
        </w:rPr>
        <w:t>груза</w:t>
      </w:r>
      <w:r>
        <w:t></w:t>
      </w:r>
      <w:r>
        <w:rPr>
          <w:rFonts w:hint="eastAsia"/>
        </w:rPr>
        <w:t>в</w:t>
      </w:r>
      <w:r>
        <w:t></w:t>
      </w:r>
      <w:r>
        <w:rPr>
          <w:rFonts w:hint="eastAsia"/>
        </w:rPr>
        <w:t>аккумулирующих</w:t>
      </w:r>
      <w:r>
        <w:t></w:t>
      </w:r>
      <w:r>
        <w:rPr>
          <w:rFonts w:hint="eastAsia"/>
        </w:rPr>
        <w:t>бункерах</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w:t>
      </w:r>
      <w:r>
        <w:t></w:t>
      </w:r>
      <w:r>
        <w:rPr>
          <w:rFonts w:hint="eastAsia"/>
        </w:rPr>
        <w:t>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r>
        <w:t></w:t>
      </w:r>
      <w:r>
        <w:rPr>
          <w:rFonts w:hint="eastAsia"/>
        </w:rPr>
        <w:t>МНБ</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ab/>
      </w:r>
      <w:r>
        <w:rPr>
          <w:rFonts w:hint="eastAsia"/>
        </w:rPr>
        <w:t>Кирия</w:t>
      </w:r>
      <w:r>
        <w:t></w:t>
      </w:r>
      <w:r>
        <w:rPr>
          <w:rFonts w:hint="eastAsia"/>
        </w:rPr>
        <w:t>Р</w:t>
      </w:r>
      <w:r>
        <w:t></w:t>
      </w:r>
      <w:r>
        <w:t></w:t>
      </w:r>
      <w:r>
        <w:rPr>
          <w:rFonts w:hint="eastAsia"/>
        </w:rPr>
        <w:t>В</w:t>
      </w:r>
      <w:r>
        <w:t></w:t>
      </w:r>
      <w:r>
        <w:t></w:t>
      </w:r>
      <w:r>
        <w:rPr>
          <w:rFonts w:hint="eastAsia"/>
        </w:rPr>
        <w:t>Математические</w:t>
      </w:r>
      <w:r>
        <w:t></w:t>
      </w:r>
      <w:r>
        <w:rPr>
          <w:rFonts w:hint="eastAsia"/>
        </w:rPr>
        <w:t>модели</w:t>
      </w:r>
      <w:r>
        <w:t></w:t>
      </w:r>
      <w:r>
        <w:rPr>
          <w:rFonts w:hint="eastAsia"/>
        </w:rPr>
        <w:t>функционирования</w:t>
      </w:r>
      <w:r>
        <w:t></w:t>
      </w:r>
      <w:r>
        <w:rPr>
          <w:rFonts w:hint="eastAsia"/>
        </w:rPr>
        <w:t>систем</w:t>
      </w:r>
      <w:r>
        <w:t></w:t>
      </w:r>
      <w:r>
        <w:rPr>
          <w:rFonts w:hint="eastAsia"/>
        </w:rPr>
        <w:t>конвей</w:t>
      </w:r>
      <w:r>
        <w:t></w:t>
      </w:r>
      <w:r>
        <w:rPr>
          <w:rFonts w:hint="eastAsia"/>
        </w:rPr>
        <w:t>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ab/>
      </w:r>
      <w:r>
        <w:rPr>
          <w:rFonts w:hint="eastAsia"/>
        </w:rPr>
        <w:t>Критерии</w:t>
      </w:r>
      <w:r>
        <w:t></w:t>
      </w:r>
      <w:r>
        <w:rPr>
          <w:rFonts w:hint="eastAsia"/>
        </w:rPr>
        <w:t>выбора</w:t>
      </w:r>
      <w:r>
        <w:t></w:t>
      </w:r>
      <w:r>
        <w:rPr>
          <w:rFonts w:hint="eastAsia"/>
        </w:rPr>
        <w:t>крутонаклонных</w:t>
      </w:r>
      <w:r>
        <w:t></w:t>
      </w:r>
      <w:r>
        <w:rPr>
          <w:rFonts w:hint="eastAsia"/>
        </w:rPr>
        <w:t>конвейеров</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Р</w:t>
      </w:r>
      <w:r>
        <w:t></w:t>
      </w:r>
      <w:r>
        <w:t></w:t>
      </w:r>
      <w:r>
        <w:rPr>
          <w:rFonts w:hint="eastAsia"/>
        </w:rPr>
        <w:t>В</w:t>
      </w:r>
      <w:r>
        <w:t></w:t>
      </w:r>
      <w:r>
        <w:t></w:t>
      </w:r>
      <w:r>
        <w:rPr>
          <w:rFonts w:hint="eastAsia"/>
        </w:rPr>
        <w:t>Кирия</w:t>
      </w:r>
      <w:r>
        <w:t></w:t>
      </w:r>
      <w:r>
        <w:t></w:t>
      </w:r>
      <w:r>
        <w:rPr>
          <w:rFonts w:hint="eastAsia"/>
        </w:rPr>
        <w:t>Д</w:t>
      </w:r>
      <w:r>
        <w:t></w:t>
      </w:r>
      <w:r>
        <w:t></w:t>
      </w:r>
      <w:r>
        <w:rPr>
          <w:rFonts w:hint="eastAsia"/>
        </w:rPr>
        <w:t>Д</w:t>
      </w:r>
      <w:r>
        <w:t></w:t>
      </w:r>
      <w:r>
        <w:t></w:t>
      </w:r>
      <w:r>
        <w:rPr>
          <w:rFonts w:hint="eastAsia"/>
        </w:rPr>
        <w:t>Брагинец</w:t>
      </w:r>
      <w:r>
        <w:t></w:t>
      </w:r>
      <w:r>
        <w:t></w:t>
      </w:r>
      <w:r>
        <w:rPr>
          <w:rFonts w:hint="eastAsia"/>
        </w:rPr>
        <w:t>Д</w:t>
      </w:r>
      <w:r>
        <w:t></w:t>
      </w:r>
      <w:r>
        <w:t></w:t>
      </w:r>
      <w:r>
        <w:rPr>
          <w:rFonts w:hint="eastAsia"/>
        </w:rPr>
        <w:t>А</w:t>
      </w:r>
      <w:r>
        <w:t></w:t>
      </w:r>
      <w:r>
        <w:t></w:t>
      </w:r>
      <w:r>
        <w:rPr>
          <w:rFonts w:hint="eastAsia"/>
        </w:rPr>
        <w:t>Номеровский</w:t>
      </w:r>
      <w:r>
        <w:t></w:t>
      </w:r>
      <w:r>
        <w:t></w:t>
      </w:r>
      <w:r>
        <w:t></w:t>
      </w:r>
      <w:r>
        <w:t></w:t>
      </w:r>
      <w:r>
        <w:rPr>
          <w:rFonts w:hint="eastAsia"/>
        </w:rPr>
        <w:t>Горный</w:t>
      </w:r>
      <w:r>
        <w:t></w:t>
      </w:r>
      <w:r>
        <w:rPr>
          <w:rFonts w:hint="eastAsia"/>
        </w:rPr>
        <w:t>журнал</w:t>
      </w:r>
      <w:r>
        <w:t></w:t>
      </w:r>
      <w:r>
        <w:t></w:t>
      </w:r>
      <w:r>
        <w:t></w:t>
      </w:r>
      <w:r>
        <w:t></w:t>
      </w:r>
      <w:r>
        <w:rPr>
          <w:rFonts w:hint="eastAsia"/>
        </w:rPr>
        <w:t>Россия</w:t>
      </w:r>
      <w:r>
        <w:t></w:t>
      </w:r>
      <w:r>
        <w:t></w:t>
      </w:r>
      <w:r>
        <w:rPr>
          <w:rFonts w:hint="eastAsia"/>
        </w:rPr>
        <w:t>Москва</w:t>
      </w:r>
      <w:r>
        <w:t></w:t>
      </w:r>
      <w:r>
        <w:t></w:t>
      </w:r>
      <w:r>
        <w:t></w:t>
      </w:r>
      <w:r>
        <w:t></w:t>
      </w:r>
      <w:r>
        <w:t></w:t>
      </w:r>
      <w:r>
        <w:t></w:t>
      </w:r>
      <w:r>
        <w:t></w:t>
      </w:r>
      <w:r>
        <w:t></w:t>
      </w:r>
      <w:r>
        <w:t></w:t>
      </w:r>
      <w:r>
        <w:t></w:t>
      </w:r>
      <w:r>
        <w:rPr>
          <w:rFonts w:hint="eastAsia"/>
        </w:rP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rPr>
          <w:rFonts w:hint="eastAsia"/>
        </w:rPr>
        <w:t>РІНЦ</w:t>
      </w:r>
      <w:r>
        <w:t></w:t>
      </w:r>
    </w:p>
    <w:p w:rsidR="00311B8A" w:rsidRDefault="00311B8A" w:rsidP="00311B8A">
      <w:r>
        <w:t></w:t>
      </w:r>
      <w:r>
        <w:t></w:t>
      </w:r>
      <w:r>
        <w:tab/>
      </w:r>
      <w:r>
        <w:rPr>
          <w:rFonts w:hint="eastAsia"/>
        </w:rPr>
        <w:t>Кирия</w:t>
      </w:r>
      <w:r>
        <w:t></w:t>
      </w:r>
      <w:r>
        <w:rPr>
          <w:rFonts w:hint="eastAsia"/>
        </w:rPr>
        <w:t>Р</w:t>
      </w:r>
      <w:r>
        <w:t></w:t>
      </w:r>
      <w:r>
        <w:t></w:t>
      </w:r>
      <w:r>
        <w:rPr>
          <w:rFonts w:hint="eastAsia"/>
        </w:rPr>
        <w:t>В</w:t>
      </w:r>
      <w:r>
        <w:t></w:t>
      </w:r>
      <w:r>
        <w:t></w:t>
      </w:r>
      <w:r>
        <w:rPr>
          <w:rFonts w:hint="eastAsia"/>
        </w:rPr>
        <w:t>Алгоритм</w:t>
      </w:r>
      <w:r>
        <w:t></w:t>
      </w:r>
      <w:r>
        <w:rPr>
          <w:rFonts w:hint="eastAsia"/>
        </w:rPr>
        <w:t>управления</w:t>
      </w:r>
      <w:r>
        <w:t></w:t>
      </w:r>
      <w:r>
        <w:rPr>
          <w:rFonts w:hint="eastAsia"/>
        </w:rPr>
        <w:t>системой</w:t>
      </w:r>
      <w:r>
        <w:t></w:t>
      </w:r>
      <w:r>
        <w:rPr>
          <w:rFonts w:hint="eastAsia"/>
        </w:rPr>
        <w:t>подземного</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ab/>
      </w:r>
      <w:r>
        <w:rPr>
          <w:rFonts w:hint="eastAsia"/>
        </w:rPr>
        <w:t>Кирия</w:t>
      </w:r>
      <w:r>
        <w:t></w:t>
      </w:r>
      <w:r>
        <w:rPr>
          <w:rFonts w:hint="eastAsia"/>
        </w:rPr>
        <w:t>Р</w:t>
      </w:r>
      <w:r>
        <w:t></w:t>
      </w:r>
      <w:r>
        <w:t></w:t>
      </w:r>
      <w:r>
        <w:rPr>
          <w:rFonts w:hint="eastAsia"/>
        </w:rPr>
        <w:t>В</w:t>
      </w:r>
      <w:r>
        <w:t></w:t>
      </w:r>
      <w:r>
        <w:t></w:t>
      </w:r>
      <w:r>
        <w:rPr>
          <w:rFonts w:hint="eastAsia"/>
        </w:rPr>
        <w:t>Математическая</w:t>
      </w:r>
      <w:r>
        <w:t></w:t>
      </w:r>
      <w:r>
        <w:rPr>
          <w:rFonts w:hint="eastAsia"/>
        </w:rPr>
        <w:t>модель</w:t>
      </w:r>
      <w:r>
        <w:t></w:t>
      </w:r>
      <w:r>
        <w:rPr>
          <w:rFonts w:hint="eastAsia"/>
        </w:rPr>
        <w:t>функционирования</w:t>
      </w:r>
      <w:r>
        <w:t></w:t>
      </w:r>
      <w:r>
        <w:rPr>
          <w:rFonts w:hint="eastAsia"/>
        </w:rPr>
        <w:t>аккумулиру</w:t>
      </w:r>
      <w:r>
        <w:t></w:t>
      </w:r>
      <w:r>
        <w:rPr>
          <w:rFonts w:hint="eastAsia"/>
        </w:rPr>
        <w:t>ющего</w:t>
      </w:r>
      <w:r>
        <w:t></w:t>
      </w:r>
      <w:r>
        <w:rPr>
          <w:rFonts w:hint="eastAsia"/>
        </w:rPr>
        <w:t>бункера</w:t>
      </w:r>
      <w:r>
        <w:t></w:t>
      </w:r>
      <w:r>
        <w:rPr>
          <w:rFonts w:hint="eastAsia"/>
        </w:rPr>
        <w:t>в</w:t>
      </w:r>
      <w:r>
        <w:t></w:t>
      </w:r>
      <w:r>
        <w:rPr>
          <w:rFonts w:hint="eastAsia"/>
        </w:rPr>
        <w:t>режиме</w:t>
      </w:r>
      <w:r>
        <w:t></w:t>
      </w:r>
      <w:r>
        <w:rPr>
          <w:rFonts w:hint="eastAsia"/>
        </w:rPr>
        <w:t>поддержания</w:t>
      </w:r>
      <w:r>
        <w:t></w:t>
      </w:r>
      <w:r>
        <w:rPr>
          <w:rFonts w:hint="eastAsia"/>
        </w:rPr>
        <w:t>заданного</w:t>
      </w:r>
      <w:r>
        <w:t></w:t>
      </w:r>
      <w:r>
        <w:rPr>
          <w:rFonts w:hint="eastAsia"/>
        </w:rPr>
        <w:t>объема</w:t>
      </w:r>
      <w:r>
        <w:t></w:t>
      </w:r>
      <w:r>
        <w:rPr>
          <w:rFonts w:hint="eastAsia"/>
        </w:rPr>
        <w:t>груза</w:t>
      </w:r>
      <w:r>
        <w:t></w:t>
      </w:r>
      <w:r>
        <w:rPr>
          <w:rFonts w:hint="eastAsia"/>
        </w:rPr>
        <w:t>в</w:t>
      </w:r>
      <w:r>
        <w:t></w:t>
      </w:r>
      <w:r>
        <w:rPr>
          <w:rFonts w:hint="eastAsia"/>
        </w:rPr>
        <w:t>случае</w:t>
      </w:r>
      <w:r>
        <w:t></w:t>
      </w:r>
      <w:r>
        <w:rPr>
          <w:rFonts w:hint="eastAsia"/>
        </w:rPr>
        <w:t>двух</w:t>
      </w:r>
      <w:r>
        <w:t></w:t>
      </w:r>
      <w:r>
        <w:rPr>
          <w:rFonts w:hint="eastAsia"/>
        </w:rPr>
        <w:t>скоростного</w:t>
      </w:r>
      <w:r>
        <w:t></w:t>
      </w:r>
      <w:r>
        <w:rPr>
          <w:rFonts w:hint="eastAsia"/>
        </w:rPr>
        <w:t>питателя</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r>
        <w:t></w:t>
      </w:r>
      <w:r>
        <w:rPr>
          <w:rFonts w:hint="eastAsia"/>
        </w:rPr>
        <w:t>МНБ</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w:t>
      </w:r>
      <w:r>
        <w:t></w:t>
      </w:r>
      <w:r>
        <w:rPr>
          <w:rFonts w:hint="eastAsia"/>
        </w:rPr>
        <w:t>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t></w:t>
      </w:r>
      <w:r>
        <w:rPr>
          <w:rFonts w:hint="eastAsia"/>
        </w:rPr>
        <w:t>Дніпро</w:t>
      </w:r>
      <w:r>
        <w:t></w:t>
      </w:r>
      <w:r>
        <w:t></w:t>
      </w:r>
      <w:r>
        <w:t></w:t>
      </w:r>
      <w:r>
        <w:t></w:t>
      </w:r>
      <w:r>
        <w:t></w:t>
      </w:r>
      <w:r>
        <w:t></w:t>
      </w:r>
      <w:r>
        <w:t></w:t>
      </w:r>
      <w:r>
        <w:t></w:t>
      </w:r>
      <w:r>
        <w:t></w:t>
      </w:r>
      <w:r>
        <w:rPr>
          <w:rFonts w:hint="eastAsia"/>
        </w:rPr>
        <w:t>С</w:t>
      </w:r>
      <w:r>
        <w:t></w:t>
      </w:r>
      <w:r>
        <w:t></w:t>
      </w:r>
      <w:r>
        <w:t></w:t>
      </w:r>
      <w:r>
        <w:t></w:t>
      </w:r>
      <w:r>
        <w:t></w:t>
      </w:r>
      <w:r>
        <w:t></w:t>
      </w:r>
      <w:r>
        <w:t></w:t>
      </w:r>
      <w:r>
        <w:t></w:t>
      </w:r>
      <w:r>
        <w:t></w:t>
      </w:r>
      <w:r>
        <w:rPr>
          <w:rFonts w:hint="eastAsia"/>
        </w:rPr>
        <w:t>МНБ</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Статті</w:t>
      </w:r>
      <w:r>
        <w:t></w:t>
      </w:r>
      <w:r>
        <w:rPr>
          <w:rFonts w:hint="eastAsia"/>
        </w:rPr>
        <w:t>у</w:t>
      </w:r>
      <w:r>
        <w:t></w:t>
      </w:r>
      <w:r>
        <w:rPr>
          <w:rFonts w:hint="eastAsia"/>
        </w:rPr>
        <w:t>наукових</w:t>
      </w:r>
      <w:r>
        <w:t></w:t>
      </w:r>
      <w:r>
        <w:rPr>
          <w:rFonts w:hint="eastAsia"/>
        </w:rPr>
        <w:t>фахових</w:t>
      </w:r>
      <w:r>
        <w:t></w:t>
      </w:r>
      <w:r>
        <w:rPr>
          <w:rFonts w:hint="eastAsia"/>
        </w:rPr>
        <w:t>виданнях</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Минимальный</w:t>
      </w:r>
      <w:r>
        <w:t></w:t>
      </w:r>
      <w:r>
        <w:rPr>
          <w:rFonts w:hint="eastAsia"/>
        </w:rPr>
        <w:t>объем</w:t>
      </w:r>
      <w:r>
        <w:t></w:t>
      </w:r>
      <w:r>
        <w:rPr>
          <w:rFonts w:hint="eastAsia"/>
        </w:rPr>
        <w:t>аккумулирующего</w:t>
      </w:r>
      <w:r>
        <w:t></w:t>
      </w:r>
      <w:r>
        <w:rPr>
          <w:rFonts w:hint="eastAsia"/>
        </w:rPr>
        <w:t>бункера</w:t>
      </w:r>
      <w:r>
        <w:t></w:t>
      </w:r>
      <w:r>
        <w:t></w:t>
      </w:r>
      <w:r>
        <w:t></w:t>
      </w:r>
      <w:r>
        <w:rPr>
          <w:rFonts w:hint="eastAsia"/>
        </w:rPr>
        <w:t>Р</w:t>
      </w:r>
      <w:r>
        <w:t></w:t>
      </w:r>
      <w:r>
        <w:t></w:t>
      </w:r>
      <w:r>
        <w:rPr>
          <w:rFonts w:hint="eastAsia"/>
        </w:rPr>
        <w:t>В</w:t>
      </w:r>
      <w:r>
        <w:t></w:t>
      </w:r>
      <w:r>
        <w:t></w:t>
      </w:r>
      <w:r>
        <w:rPr>
          <w:rFonts w:hint="eastAsia"/>
        </w:rPr>
        <w:t>Ки</w:t>
      </w:r>
      <w:r>
        <w:t></w:t>
      </w:r>
      <w:r>
        <w:t></w:t>
      </w:r>
      <w:r>
        <w:rPr>
          <w:rFonts w:hint="eastAsia"/>
        </w:rPr>
        <w:t>рия</w:t>
      </w:r>
      <w:r>
        <w:t></w:t>
      </w:r>
      <w:r>
        <w:t></w:t>
      </w:r>
      <w:r>
        <w:rPr>
          <w:rFonts w:hint="eastAsia"/>
        </w:rPr>
        <w:t>Д</w:t>
      </w:r>
      <w:r>
        <w:t></w:t>
      </w:r>
      <w:r>
        <w:t></w:t>
      </w:r>
      <w:r>
        <w:rPr>
          <w:rFonts w:hint="eastAsia"/>
        </w:rPr>
        <w:t>Д</w:t>
      </w:r>
      <w:r>
        <w:t></w:t>
      </w:r>
      <w:r>
        <w:t></w:t>
      </w:r>
      <w:r>
        <w:rPr>
          <w:rFonts w:hint="eastAsia"/>
        </w:rPr>
        <w:t>Брагинец</w:t>
      </w:r>
      <w:r>
        <w:t></w:t>
      </w:r>
      <w:r>
        <w:t></w:t>
      </w:r>
      <w:r>
        <w:t></w:t>
      </w:r>
      <w:r>
        <w:t></w:t>
      </w:r>
      <w:r>
        <w:rPr>
          <w:rFonts w:hint="eastAsia"/>
        </w:rPr>
        <w:t>Г</w:t>
      </w:r>
      <w:r>
        <w:t></w:t>
      </w:r>
      <w:r>
        <w:rPr>
          <w:rFonts w:hint="eastAsia"/>
        </w:rPr>
        <w:t>еотехническая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Днепропетровск</w:t>
      </w:r>
      <w:r>
        <w:t></w:t>
      </w:r>
      <w:r>
        <w:t></w:t>
      </w:r>
      <w:r>
        <w:t></w:t>
      </w:r>
      <w:r>
        <w:t></w:t>
      </w:r>
      <w:r>
        <w:t></w:t>
      </w:r>
      <w:r>
        <w:t></w:t>
      </w:r>
      <w:r>
        <w:t></w:t>
      </w:r>
      <w:r>
        <w:t></w:t>
      </w:r>
      <w:r>
        <w:t></w:t>
      </w:r>
      <w:r>
        <w:t></w:t>
      </w:r>
      <w:r>
        <w:rPr>
          <w:rFonts w:hint="eastAsia"/>
        </w:rPr>
        <w:t>Вып</w:t>
      </w:r>
      <w:r>
        <w:t></w:t>
      </w:r>
      <w: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Снижение</w:t>
      </w:r>
      <w:r>
        <w:t></w:t>
      </w:r>
      <w:r>
        <w:rPr>
          <w:rFonts w:hint="eastAsia"/>
        </w:rPr>
        <w:t>энергозатрат</w:t>
      </w:r>
      <w:r>
        <w:t></w:t>
      </w:r>
      <w:r>
        <w:rPr>
          <w:rFonts w:hint="eastAsia"/>
        </w:rPr>
        <w:t>при</w:t>
      </w:r>
      <w:r>
        <w:t></w:t>
      </w:r>
      <w:r>
        <w:rPr>
          <w:rFonts w:hint="eastAsia"/>
        </w:rPr>
        <w:t>транспортировании</w:t>
      </w:r>
      <w:r>
        <w:t></w:t>
      </w:r>
      <w:r>
        <w:rPr>
          <w:rFonts w:hint="eastAsia"/>
        </w:rPr>
        <w:t>насыпных</w:t>
      </w:r>
      <w:r>
        <w:t></w:t>
      </w:r>
      <w:r>
        <w:rPr>
          <w:rFonts w:hint="eastAsia"/>
        </w:rPr>
        <w:t>грузов</w:t>
      </w:r>
      <w:r>
        <w:t></w:t>
      </w:r>
      <w:r>
        <w:rPr>
          <w:rFonts w:hint="eastAsia"/>
        </w:rPr>
        <w:t>с</w:t>
      </w:r>
      <w:r>
        <w:t></w:t>
      </w:r>
      <w:r>
        <w:rPr>
          <w:rFonts w:hint="eastAsia"/>
        </w:rPr>
        <w:t>помощью</w:t>
      </w:r>
      <w:r>
        <w:t></w:t>
      </w:r>
      <w:r>
        <w:rPr>
          <w:rFonts w:hint="eastAsia"/>
        </w:rPr>
        <w:t>управления</w:t>
      </w:r>
      <w:r>
        <w:t></w:t>
      </w:r>
      <w:r>
        <w:rPr>
          <w:rFonts w:hint="eastAsia"/>
        </w:rPr>
        <w:t>скоростью</w:t>
      </w:r>
      <w:r>
        <w:t></w:t>
      </w:r>
      <w:r>
        <w:rPr>
          <w:rFonts w:hint="eastAsia"/>
        </w:rPr>
        <w:t>ленты</w:t>
      </w:r>
      <w:r>
        <w:t></w:t>
      </w:r>
      <w:r>
        <w:rPr>
          <w:rFonts w:hint="eastAsia"/>
        </w:rPr>
        <w:t>конвейера</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Кирия</w:t>
      </w:r>
      <w:r>
        <w:t></w:t>
      </w:r>
      <w:r>
        <w:t></w:t>
      </w:r>
      <w:r>
        <w:rPr>
          <w:rFonts w:hint="eastAsia"/>
        </w:rPr>
        <w:t>И</w:t>
      </w:r>
      <w:r>
        <w:t></w:t>
      </w:r>
      <w:r>
        <w:t></w:t>
      </w:r>
      <w:r>
        <w:rPr>
          <w:rFonts w:hint="eastAsia"/>
        </w:rPr>
        <w:t>А</w:t>
      </w:r>
      <w:r>
        <w:t></w:t>
      </w:r>
      <w:r>
        <w:t></w:t>
      </w:r>
      <w:r>
        <w:rPr>
          <w:rFonts w:hint="eastAsia"/>
        </w:rPr>
        <w:t>Бужинский</w:t>
      </w:r>
      <w:r>
        <w:t></w:t>
      </w:r>
      <w:r>
        <w:t></w:t>
      </w:r>
      <w:r>
        <w:t></w:t>
      </w:r>
      <w:r>
        <w:t></w:t>
      </w:r>
      <w:r>
        <w:rPr>
          <w:rFonts w:hint="eastAsia"/>
        </w:rPr>
        <w:t>Науковий</w:t>
      </w:r>
      <w:r>
        <w:t></w:t>
      </w:r>
      <w:r>
        <w:rPr>
          <w:rFonts w:hint="eastAsia"/>
        </w:rPr>
        <w:t>вісник</w:t>
      </w:r>
      <w:r>
        <w:t></w:t>
      </w:r>
      <w:r>
        <w:rPr>
          <w:rFonts w:hint="eastAsia"/>
        </w:rPr>
        <w:t>НГУ</w:t>
      </w:r>
      <w:r>
        <w:t></w:t>
      </w:r>
      <w:r>
        <w:t></w:t>
      </w:r>
      <w:r>
        <w:t></w:t>
      </w:r>
      <w:r>
        <w:t></w:t>
      </w:r>
      <w:r>
        <w:rPr>
          <w:rFonts w:hint="eastAsia"/>
        </w:rPr>
        <w:t>Дніпропетровськ</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Увеличение</w:t>
      </w:r>
      <w:r>
        <w:t></w:t>
      </w:r>
      <w:r>
        <w:rPr>
          <w:rFonts w:hint="eastAsia"/>
        </w:rPr>
        <w:t>пропускной</w:t>
      </w:r>
      <w:r>
        <w:t></w:t>
      </w:r>
      <w:r>
        <w:rPr>
          <w:rFonts w:hint="eastAsia"/>
        </w:rPr>
        <w:t>способности</w:t>
      </w:r>
      <w:r>
        <w:t></w:t>
      </w:r>
      <w:r>
        <w:rPr>
          <w:rFonts w:hint="eastAsia"/>
        </w:rPr>
        <w:t>конвейерных</w:t>
      </w:r>
      <w:r>
        <w:t></w:t>
      </w:r>
      <w:r>
        <w:rPr>
          <w:rFonts w:hint="eastAsia"/>
        </w:rPr>
        <w:t>линий</w:t>
      </w:r>
      <w:r>
        <w:t></w:t>
      </w:r>
      <w:r>
        <w:rPr>
          <w:rFonts w:hint="eastAsia"/>
        </w:rPr>
        <w:t>при</w:t>
      </w:r>
      <w:r>
        <w:t></w:t>
      </w:r>
      <w:r>
        <w:rPr>
          <w:rFonts w:hint="eastAsia"/>
        </w:rPr>
        <w:t>использовании</w:t>
      </w:r>
      <w:r>
        <w:t></w:t>
      </w:r>
      <w:r>
        <w:rPr>
          <w:rFonts w:hint="eastAsia"/>
        </w:rPr>
        <w:t>аккумулирующих</w:t>
      </w:r>
      <w:r>
        <w:t></w:t>
      </w:r>
      <w:r>
        <w:rPr>
          <w:rFonts w:hint="eastAsia"/>
        </w:rPr>
        <w:t>бункеров</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Геотехническая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научн</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Днепропетровск</w:t>
      </w:r>
      <w:r>
        <w:t></w:t>
      </w:r>
      <w:r>
        <w:t></w:t>
      </w:r>
      <w:r>
        <w:t></w:t>
      </w:r>
      <w:r>
        <w:t></w:t>
      </w:r>
      <w:r>
        <w:t></w:t>
      </w:r>
      <w:r>
        <w:t></w:t>
      </w:r>
      <w:r>
        <w:t></w:t>
      </w:r>
      <w:r>
        <w:t></w:t>
      </w:r>
      <w:r>
        <w:t></w:t>
      </w:r>
      <w:r>
        <w:t></w:t>
      </w:r>
      <w:r>
        <w:rPr>
          <w:rFonts w:hint="eastAsia"/>
        </w:rPr>
        <w:t>Вып</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Имитационные</w:t>
      </w:r>
      <w:r>
        <w:t></w:t>
      </w:r>
      <w:r>
        <w:rPr>
          <w:rFonts w:hint="eastAsia"/>
        </w:rPr>
        <w:t>модели</w:t>
      </w:r>
      <w:r>
        <w:t></w:t>
      </w:r>
      <w:r>
        <w:rPr>
          <w:rFonts w:hint="eastAsia"/>
        </w:rPr>
        <w:t>функционирования</w:t>
      </w:r>
      <w:r>
        <w:t></w:t>
      </w:r>
      <w:r>
        <w:rPr>
          <w:rFonts w:hint="eastAsia"/>
        </w:rPr>
        <w:t>усредняющих</w:t>
      </w:r>
      <w:r>
        <w:t></w:t>
      </w:r>
      <w:r>
        <w:rPr>
          <w:rFonts w:hint="eastAsia"/>
        </w:rPr>
        <w:t>и</w:t>
      </w:r>
      <w:r>
        <w:t></w:t>
      </w:r>
      <w:r>
        <w:rPr>
          <w:rFonts w:hint="eastAsia"/>
        </w:rPr>
        <w:t>аккумулирующих</w:t>
      </w:r>
      <w:r>
        <w:t></w:t>
      </w:r>
      <w:r>
        <w:rPr>
          <w:rFonts w:hint="eastAsia"/>
        </w:rPr>
        <w:t>бункеров</w:t>
      </w:r>
      <w:r>
        <w:t></w:t>
      </w:r>
      <w:r>
        <w:rPr>
          <w:rFonts w:hint="eastAsia"/>
        </w:rPr>
        <w:t>конвейерных</w:t>
      </w:r>
      <w:r>
        <w:t></w:t>
      </w:r>
      <w:r>
        <w:rPr>
          <w:rFonts w:hint="eastAsia"/>
        </w:rPr>
        <w:t>линий</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Д</w:t>
      </w:r>
      <w:r>
        <w:t></w:t>
      </w:r>
      <w:r>
        <w:t></w:t>
      </w:r>
      <w:r>
        <w:rPr>
          <w:rFonts w:hint="eastAsia"/>
        </w:rPr>
        <w:t>Д</w:t>
      </w:r>
      <w:r>
        <w:t></w:t>
      </w:r>
      <w:r>
        <w:t></w:t>
      </w:r>
      <w:r>
        <w:rPr>
          <w:rFonts w:hint="eastAsia"/>
        </w:rPr>
        <w:t>Брагинец</w:t>
      </w:r>
      <w:r>
        <w:t></w:t>
      </w:r>
      <w:r>
        <w:t></w:t>
      </w:r>
      <w:r>
        <w:rPr>
          <w:rFonts w:hint="eastAsia"/>
        </w:rPr>
        <w:t>Т</w:t>
      </w:r>
      <w:r>
        <w:t></w:t>
      </w:r>
      <w:r>
        <w:t></w:t>
      </w:r>
      <w:r>
        <w:rPr>
          <w:rFonts w:hint="eastAsia"/>
        </w:rPr>
        <w:t>Ф</w:t>
      </w:r>
      <w:r>
        <w:t></w:t>
      </w:r>
      <w:r>
        <w:t></w:t>
      </w:r>
      <w:r>
        <w:rPr>
          <w:rFonts w:hint="eastAsia"/>
        </w:rPr>
        <w:t>Мищенко</w:t>
      </w:r>
      <w:r>
        <w:t></w:t>
      </w:r>
      <w:r>
        <w:t></w:t>
      </w:r>
      <w:r>
        <w:t></w:t>
      </w:r>
      <w:r>
        <w:t></w:t>
      </w:r>
      <w:r>
        <w:rPr>
          <w:rFonts w:hint="eastAsia"/>
        </w:rPr>
        <w:t>Г</w:t>
      </w:r>
      <w:r>
        <w:t></w:t>
      </w:r>
      <w:r>
        <w:rPr>
          <w:rFonts w:hint="eastAsia"/>
        </w:rPr>
        <w:t>еотехническая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научн</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Днепропетровск</w:t>
      </w:r>
      <w:r>
        <w:t></w:t>
      </w:r>
      <w:r>
        <w:t></w:t>
      </w:r>
      <w:r>
        <w:t></w:t>
      </w:r>
      <w:r>
        <w:t></w:t>
      </w:r>
      <w:r>
        <w:t></w:t>
      </w:r>
      <w:r>
        <w:t></w:t>
      </w:r>
      <w:r>
        <w:t></w:t>
      </w:r>
      <w:r>
        <w:t></w:t>
      </w:r>
      <w:r>
        <w:t></w:t>
      </w:r>
      <w:r>
        <w:t></w:t>
      </w:r>
      <w:r>
        <w:rPr>
          <w:rFonts w:hint="eastAsia"/>
        </w:rPr>
        <w:t>Вып</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Применение</w:t>
      </w:r>
      <w:r>
        <w:t></w:t>
      </w:r>
      <w:r>
        <w:rPr>
          <w:rFonts w:hint="eastAsia"/>
        </w:rPr>
        <w:t>фракталов</w:t>
      </w:r>
      <w:r>
        <w:t></w:t>
      </w:r>
      <w:r>
        <w:rPr>
          <w:rFonts w:hint="eastAsia"/>
        </w:rPr>
        <w:t>к</w:t>
      </w:r>
      <w:r>
        <w:t></w:t>
      </w:r>
      <w:r>
        <w:rPr>
          <w:rFonts w:hint="eastAsia"/>
        </w:rPr>
        <w:t>определению</w:t>
      </w:r>
      <w:r>
        <w:t></w:t>
      </w:r>
      <w:r>
        <w:rPr>
          <w:rFonts w:hint="eastAsia"/>
        </w:rPr>
        <w:t>пропускной</w:t>
      </w:r>
      <w:r>
        <w:t></w:t>
      </w:r>
      <w:r>
        <w:rPr>
          <w:rFonts w:hint="eastAsia"/>
        </w:rPr>
        <w:t>спо</w:t>
      </w:r>
      <w:r>
        <w:t></w:t>
      </w:r>
      <w:r>
        <w:rPr>
          <w:rFonts w:hint="eastAsia"/>
        </w:rPr>
        <w:t>собности</w:t>
      </w:r>
      <w:r>
        <w:t></w:t>
      </w:r>
      <w:r>
        <w:rPr>
          <w:rFonts w:hint="eastAsia"/>
        </w:rPr>
        <w:t>систем</w:t>
      </w:r>
      <w:r>
        <w:t></w:t>
      </w:r>
      <w:r>
        <w:rPr>
          <w:rFonts w:hint="eastAsia"/>
        </w:rPr>
        <w:t>конвейерного</w:t>
      </w:r>
      <w:r>
        <w:t></w:t>
      </w:r>
      <w:r>
        <w:rPr>
          <w:rFonts w:hint="eastAsia"/>
        </w:rPr>
        <w:t>транспорта</w:t>
      </w:r>
      <w:r>
        <w:t></w:t>
      </w:r>
      <w:r>
        <w:rPr>
          <w:rFonts w:hint="eastAsia"/>
        </w:rPr>
        <w:t>горных</w:t>
      </w:r>
      <w:r>
        <w:t></w:t>
      </w:r>
      <w:r>
        <w:rPr>
          <w:rFonts w:hint="eastAsia"/>
        </w:rPr>
        <w:t>предприятий</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Монастырский</w:t>
      </w:r>
      <w:r>
        <w:t></w:t>
      </w:r>
      <w:r>
        <w:rPr>
          <w:rFonts w:hint="eastAsia"/>
        </w:rPr>
        <w:t>В</w:t>
      </w:r>
      <w:r>
        <w:t></w:t>
      </w:r>
      <w:r>
        <w:t></w:t>
      </w:r>
      <w:r>
        <w:rPr>
          <w:rFonts w:hint="eastAsia"/>
        </w:rPr>
        <w:t>Ф</w:t>
      </w:r>
      <w:r>
        <w:t></w:t>
      </w:r>
      <w:r>
        <w:t></w:t>
      </w:r>
      <w:r>
        <w:rPr>
          <w:rFonts w:hint="eastAsia"/>
        </w:rPr>
        <w:t>Эффективность</w:t>
      </w:r>
      <w:r>
        <w:t></w:t>
      </w:r>
      <w:r>
        <w:rPr>
          <w:rFonts w:hint="eastAsia"/>
        </w:rPr>
        <w:t>работы</w:t>
      </w:r>
      <w:r>
        <w:t></w:t>
      </w:r>
      <w:r>
        <w:rPr>
          <w:rFonts w:hint="eastAsia"/>
        </w:rPr>
        <w:t>ленточных</w:t>
      </w:r>
      <w:r>
        <w:t></w:t>
      </w:r>
      <w:r>
        <w:rPr>
          <w:rFonts w:hint="eastAsia"/>
        </w:rPr>
        <w:t>конвейеров</w:t>
      </w:r>
      <w:r>
        <w:t></w:t>
      </w:r>
      <w:r>
        <w:rPr>
          <w:rFonts w:hint="eastAsia"/>
        </w:rPr>
        <w:t>на</w:t>
      </w:r>
      <w:r>
        <w:t></w:t>
      </w:r>
      <w:r>
        <w:rPr>
          <w:rFonts w:hint="eastAsia"/>
        </w:rPr>
        <w:t>горных</w:t>
      </w:r>
      <w:r>
        <w:t></w:t>
      </w:r>
      <w:r>
        <w:rPr>
          <w:rFonts w:hint="eastAsia"/>
        </w:rPr>
        <w:t>предприятиях</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Г</w:t>
      </w:r>
      <w:r>
        <w:t></w:t>
      </w:r>
      <w:r>
        <w:rPr>
          <w:rFonts w:hint="eastAsia"/>
        </w:rPr>
        <w:t>еотехническая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научн</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Днепропетровск</w:t>
      </w:r>
      <w:r>
        <w:t></w:t>
      </w:r>
      <w:r>
        <w:t></w:t>
      </w:r>
      <w:r>
        <w:t></w:t>
      </w:r>
      <w:r>
        <w:t></w:t>
      </w:r>
      <w:r>
        <w:t></w:t>
      </w:r>
      <w:r>
        <w:t></w:t>
      </w:r>
      <w:r>
        <w:t></w:t>
      </w:r>
      <w:r>
        <w:t></w:t>
      </w:r>
      <w:r>
        <w:t></w:t>
      </w:r>
      <w:r>
        <w:t></w:t>
      </w:r>
      <w:r>
        <w:rPr>
          <w:rFonts w:hint="eastAsia"/>
        </w:rPr>
        <w:t>Вып</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rPr>
          <w:rFonts w:hint="eastAsia"/>
        </w:rPr>
        <w:t>Методология</w:t>
      </w:r>
      <w:r>
        <w:t></w:t>
      </w:r>
      <w:r>
        <w:rPr>
          <w:rFonts w:hint="eastAsia"/>
        </w:rPr>
        <w:t>адаптивного</w:t>
      </w:r>
      <w:r>
        <w:t></w:t>
      </w:r>
      <w:r>
        <w:rPr>
          <w:rFonts w:hint="eastAsia"/>
        </w:rPr>
        <w:t>управления</w:t>
      </w:r>
      <w:r>
        <w:t></w:t>
      </w:r>
      <w:r>
        <w:rPr>
          <w:rFonts w:hint="eastAsia"/>
        </w:rPr>
        <w:t>конвейерным</w:t>
      </w:r>
      <w:r>
        <w:t></w:t>
      </w:r>
      <w:r>
        <w:rPr>
          <w:rFonts w:hint="eastAsia"/>
        </w:rPr>
        <w:t>транспортом</w:t>
      </w:r>
      <w:r>
        <w:t></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t></w:t>
      </w:r>
      <w:r>
        <w:t></w:t>
      </w:r>
      <w:r>
        <w:rPr>
          <w:rFonts w:hint="eastAsia"/>
        </w:rPr>
        <w:t>Геотех</w:t>
      </w:r>
      <w:r>
        <w:t></w:t>
      </w:r>
      <w:r>
        <w:rPr>
          <w:rFonts w:hint="eastAsia"/>
        </w:rPr>
        <w:t>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научн</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w:t>
      </w:r>
      <w:r>
        <w:t></w:t>
      </w:r>
      <w:r>
        <w:rPr>
          <w:rFonts w:hint="eastAsia"/>
        </w:rPr>
        <w:t>петровск</w:t>
      </w:r>
      <w:r>
        <w:t></w:t>
      </w:r>
      <w:r>
        <w:t></w:t>
      </w:r>
      <w:r>
        <w:t></w:t>
      </w:r>
      <w:r>
        <w:t></w:t>
      </w:r>
      <w:r>
        <w:t></w:t>
      </w:r>
      <w:r>
        <w:t></w:t>
      </w:r>
      <w:r>
        <w:t></w:t>
      </w:r>
      <w:r>
        <w:t></w:t>
      </w:r>
      <w:r>
        <w:t></w:t>
      </w:r>
      <w:r>
        <w:rPr>
          <w:rFonts w:hint="eastAsia"/>
        </w:rPr>
        <w:t>Вып</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rPr>
          <w:rFonts w:hint="eastAsia"/>
        </w:rPr>
        <w:t>В</w:t>
      </w:r>
      <w:r>
        <w:t></w:t>
      </w:r>
      <w:r>
        <w:t></w:t>
      </w:r>
      <w:r>
        <w:rPr>
          <w:rFonts w:hint="eastAsia"/>
        </w:rPr>
        <w:t>Математическая</w:t>
      </w:r>
      <w:r>
        <w:t></w:t>
      </w:r>
      <w:r>
        <w:rPr>
          <w:rFonts w:hint="eastAsia"/>
        </w:rPr>
        <w:t>модель</w:t>
      </w:r>
      <w:r>
        <w:t></w:t>
      </w:r>
      <w:r>
        <w:rPr>
          <w:rFonts w:hint="eastAsia"/>
        </w:rPr>
        <w:t>функционирования</w:t>
      </w:r>
      <w:r>
        <w:t></w:t>
      </w:r>
      <w:r>
        <w:rPr>
          <w:rFonts w:hint="eastAsia"/>
        </w:rPr>
        <w:t>усредняющего</w:t>
      </w:r>
      <w:r>
        <w:t></w:t>
      </w:r>
      <w:r>
        <w:rPr>
          <w:rFonts w:hint="eastAsia"/>
        </w:rPr>
        <w:t>бункера</w:t>
      </w:r>
      <w:r>
        <w:t></w:t>
      </w:r>
      <w:r>
        <w:rPr>
          <w:rFonts w:hint="eastAsia"/>
        </w:rPr>
        <w:t>в</w:t>
      </w:r>
      <w:r>
        <w:t></w:t>
      </w:r>
      <w:r>
        <w:rPr>
          <w:rFonts w:hint="eastAsia"/>
        </w:rPr>
        <w:t>условиях</w:t>
      </w:r>
      <w:r>
        <w:t></w:t>
      </w:r>
      <w:r>
        <w:rPr>
          <w:rFonts w:hint="eastAsia"/>
        </w:rPr>
        <w:t>угольных</w:t>
      </w:r>
      <w:r>
        <w:t></w:t>
      </w:r>
      <w:r>
        <w:rPr>
          <w:rFonts w:hint="eastAsia"/>
        </w:rPr>
        <w:t>шахт</w:t>
      </w:r>
      <w:r>
        <w:t></w:t>
      </w:r>
      <w:r>
        <w:t></w:t>
      </w:r>
      <w:r>
        <w:t></w:t>
      </w:r>
      <w:r>
        <w:rPr>
          <w:rFonts w:hint="eastAsia"/>
        </w:rPr>
        <w:t>Р</w:t>
      </w:r>
      <w:r>
        <w:t></w:t>
      </w:r>
      <w:r>
        <w:rPr>
          <w:rFonts w:hint="eastAsia"/>
        </w:rPr>
        <w:t>В</w:t>
      </w:r>
      <w:r>
        <w:t></w:t>
      </w:r>
      <w:r>
        <w:t></w:t>
      </w:r>
      <w:r>
        <w:rPr>
          <w:rFonts w:hint="eastAsia"/>
        </w:rPr>
        <w:t>Кирия</w:t>
      </w:r>
      <w:r>
        <w:t></w:t>
      </w:r>
      <w:r>
        <w:t></w:t>
      </w:r>
      <w:r>
        <w:t></w:t>
      </w:r>
      <w:r>
        <w:t></w:t>
      </w:r>
      <w:r>
        <w:rPr>
          <w:rFonts w:hint="eastAsia"/>
        </w:rPr>
        <w:t>Системні</w:t>
      </w:r>
      <w:r>
        <w:t></w:t>
      </w:r>
      <w:r>
        <w:rPr>
          <w:rFonts w:hint="eastAsia"/>
        </w:rPr>
        <w:t>технології</w:t>
      </w:r>
      <w:r>
        <w:t></w:t>
      </w:r>
      <w:r>
        <w:t></w:t>
      </w:r>
      <w:r>
        <w:rPr>
          <w:rFonts w:hint="eastAsia"/>
        </w:rPr>
        <w:t>Регіо</w:t>
      </w:r>
      <w:r>
        <w:t></w:t>
      </w:r>
      <w:r>
        <w:rPr>
          <w:rFonts w:hint="eastAsia"/>
        </w:rPr>
        <w:t>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rPr>
          <w:rFonts w:hint="eastAsia"/>
        </w:rPr>
        <w:t>Дніпропет</w:t>
      </w:r>
      <w:r>
        <w:t></w:t>
      </w:r>
      <w:r>
        <w:rPr>
          <w:rFonts w:hint="eastAsia"/>
        </w:rPr>
        <w:t>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Математическая</w:t>
      </w:r>
      <w:r>
        <w:t></w:t>
      </w:r>
      <w:r>
        <w:rPr>
          <w:rFonts w:hint="eastAsia"/>
        </w:rPr>
        <w:t>модель</w:t>
      </w:r>
      <w:r>
        <w:t></w:t>
      </w:r>
      <w:r>
        <w:rPr>
          <w:rFonts w:hint="eastAsia"/>
        </w:rPr>
        <w:t>функционирования</w:t>
      </w:r>
      <w:r>
        <w:t></w:t>
      </w:r>
      <w:r>
        <w:rPr>
          <w:rFonts w:hint="eastAsia"/>
        </w:rPr>
        <w:t>аккумулиру</w:t>
      </w:r>
      <w:r>
        <w:t></w:t>
      </w:r>
      <w:r>
        <w:rPr>
          <w:rFonts w:hint="eastAsia"/>
        </w:rPr>
        <w:t>ющего</w:t>
      </w:r>
      <w:r>
        <w:t></w:t>
      </w:r>
      <w:r>
        <w:rPr>
          <w:rFonts w:hint="eastAsia"/>
        </w:rPr>
        <w:t>бункера</w:t>
      </w:r>
      <w:r>
        <w:t></w:t>
      </w:r>
      <w:r>
        <w:rPr>
          <w:rFonts w:hint="eastAsia"/>
        </w:rPr>
        <w:t>конвейерных</w:t>
      </w:r>
      <w:r>
        <w:t></w:t>
      </w:r>
      <w:r>
        <w:rPr>
          <w:rFonts w:hint="eastAsia"/>
        </w:rPr>
        <w:t>линий</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Системні</w:t>
      </w:r>
      <w:r>
        <w:t></w:t>
      </w:r>
      <w:r>
        <w:rPr>
          <w:rFonts w:hint="eastAsia"/>
        </w:rPr>
        <w:t>тех</w:t>
      </w:r>
      <w:r>
        <w:t></w:t>
      </w:r>
      <w:r>
        <w:rPr>
          <w:rFonts w:hint="eastAsia"/>
        </w:rPr>
        <w:t>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Управление</w:t>
      </w:r>
      <w:r>
        <w:t></w:t>
      </w:r>
      <w:r>
        <w:rPr>
          <w:rFonts w:hint="eastAsia"/>
        </w:rPr>
        <w:t>бункерами</w:t>
      </w:r>
      <w:r>
        <w:t></w:t>
      </w:r>
      <w:r>
        <w:t></w:t>
      </w:r>
      <w:r>
        <w:rPr>
          <w:rFonts w:hint="eastAsia"/>
        </w:rPr>
        <w:t>работающими</w:t>
      </w:r>
      <w:r>
        <w:t></w:t>
      </w:r>
      <w:r>
        <w:rPr>
          <w:rFonts w:hint="eastAsia"/>
        </w:rPr>
        <w:t>в</w:t>
      </w:r>
      <w:r>
        <w:t></w:t>
      </w:r>
      <w:r>
        <w:rPr>
          <w:rFonts w:hint="eastAsia"/>
        </w:rPr>
        <w:t>системах</w:t>
      </w:r>
      <w:r>
        <w:t></w:t>
      </w:r>
      <w:r>
        <w:rPr>
          <w:rFonts w:hint="eastAsia"/>
        </w:rPr>
        <w:t>конвей</w:t>
      </w:r>
      <w:r>
        <w:t></w:t>
      </w:r>
      <w:r>
        <w:rPr>
          <w:rFonts w:hint="eastAsia"/>
        </w:rPr>
        <w:t>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Д</w:t>
      </w:r>
      <w:r>
        <w:t></w:t>
      </w:r>
      <w:r>
        <w:t></w:t>
      </w:r>
      <w:r>
        <w:rPr>
          <w:rFonts w:hint="eastAsia"/>
        </w:rPr>
        <w:t>Д</w:t>
      </w:r>
      <w:r>
        <w:t></w:t>
      </w:r>
      <w:r>
        <w:t></w:t>
      </w:r>
      <w:r>
        <w:rPr>
          <w:rFonts w:hint="eastAsia"/>
        </w:rPr>
        <w:t>Брагинец</w:t>
      </w:r>
      <w:r>
        <w:t></w:t>
      </w:r>
      <w:r>
        <w:t></w:t>
      </w:r>
      <w:r>
        <w:t></w:t>
      </w:r>
      <w:r>
        <w:t></w:t>
      </w:r>
      <w:r>
        <w:rPr>
          <w:rFonts w:hint="eastAsia"/>
        </w:rPr>
        <w:t>Збірник</w:t>
      </w:r>
      <w:r>
        <w:t></w:t>
      </w:r>
      <w:r>
        <w:rPr>
          <w:rFonts w:hint="eastAsia"/>
        </w:rPr>
        <w:t>наукових</w:t>
      </w:r>
      <w:r>
        <w:t></w:t>
      </w:r>
      <w:r>
        <w:rPr>
          <w:rFonts w:hint="eastAsia"/>
        </w:rPr>
        <w:t>праць</w:t>
      </w:r>
      <w:r>
        <w:t></w:t>
      </w:r>
      <w:r>
        <w:rPr>
          <w:rFonts w:hint="eastAsia"/>
        </w:rPr>
        <w:t>НГУ</w:t>
      </w:r>
      <w:r>
        <w:t></w:t>
      </w:r>
      <w:r>
        <w:t></w:t>
      </w:r>
      <w:r>
        <w:t></w:t>
      </w:r>
      <w:r>
        <w:t></w:t>
      </w:r>
      <w:r>
        <w:rPr>
          <w:rFonts w:hint="eastAsia"/>
        </w:rP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Разработка</w:t>
      </w:r>
      <w:r>
        <w:t></w:t>
      </w:r>
      <w:r>
        <w:rPr>
          <w:rFonts w:hint="eastAsia"/>
        </w:rPr>
        <w:t>быстрого</w:t>
      </w:r>
      <w:r>
        <w:t></w:t>
      </w:r>
      <w:r>
        <w:rPr>
          <w:rFonts w:hint="eastAsia"/>
        </w:rPr>
        <w:t>алгоритма</w:t>
      </w:r>
      <w:r>
        <w:t></w:t>
      </w:r>
      <w:r>
        <w:rPr>
          <w:rFonts w:hint="eastAsia"/>
        </w:rPr>
        <w:t>определения</w:t>
      </w:r>
      <w:r>
        <w:t></w:t>
      </w:r>
      <w:r>
        <w:rPr>
          <w:rFonts w:hint="eastAsia"/>
        </w:rPr>
        <w:t>пропускной</w:t>
      </w:r>
      <w:r>
        <w:t></w:t>
      </w:r>
      <w:r>
        <w:rPr>
          <w:rFonts w:hint="eastAsia"/>
        </w:rPr>
        <w:t>способности</w:t>
      </w:r>
      <w:r>
        <w:t></w:t>
      </w:r>
      <w:r>
        <w:rPr>
          <w:rFonts w:hint="eastAsia"/>
        </w:rPr>
        <w:t>системы</w:t>
      </w:r>
      <w:r>
        <w:t></w:t>
      </w:r>
      <w:r>
        <w:t></w:t>
      </w:r>
      <w:r>
        <w:rPr>
          <w:rFonts w:hint="eastAsia"/>
        </w:rPr>
        <w:t>конвейер</w:t>
      </w:r>
      <w:r>
        <w:t></w:t>
      </w:r>
      <w:r>
        <w:t></w:t>
      </w:r>
      <w:r>
        <w:t></w:t>
      </w:r>
      <w:r>
        <w:rPr>
          <w:rFonts w:hint="eastAsia"/>
        </w:rPr>
        <w:t>бункер</w:t>
      </w:r>
      <w:r>
        <w:t></w:t>
      </w:r>
      <w:r>
        <w:t></w:t>
      </w:r>
      <w:r>
        <w:t></w:t>
      </w:r>
      <w:r>
        <w:rPr>
          <w:rFonts w:hint="eastAsia"/>
        </w:rPr>
        <w:t>конвейер</w:t>
      </w:r>
      <w:r>
        <w:t></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Л</w:t>
      </w:r>
      <w:r>
        <w:t></w:t>
      </w:r>
      <w:r>
        <w:t></w:t>
      </w:r>
      <w:r>
        <w:rPr>
          <w:rFonts w:hint="eastAsia"/>
        </w:rPr>
        <w:t>В</w:t>
      </w:r>
      <w:r>
        <w:t></w:t>
      </w:r>
      <w:r>
        <w:t></w:t>
      </w:r>
      <w:r>
        <w:rPr>
          <w:rFonts w:hint="eastAsia"/>
        </w:rPr>
        <w:t>Камкина</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w:t>
      </w:r>
      <w:r>
        <w:t></w:t>
      </w:r>
      <w:r>
        <w:rPr>
          <w:rFonts w:hint="eastAsia"/>
        </w:rPr>
        <w:t>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rPr>
          <w:rFonts w:hint="eastAsia"/>
        </w:rPr>
        <w:t>Г</w:t>
      </w:r>
      <w:r>
        <w:t></w:t>
      </w:r>
      <w: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Определение</w:t>
      </w:r>
      <w:r>
        <w:t></w:t>
      </w:r>
      <w:r>
        <w:rPr>
          <w:rFonts w:hint="eastAsia"/>
        </w:rPr>
        <w:t>пропускной</w:t>
      </w:r>
      <w:r>
        <w:t></w:t>
      </w:r>
      <w:r>
        <w:rPr>
          <w:rFonts w:hint="eastAsia"/>
        </w:rPr>
        <w:t>способности</w:t>
      </w:r>
      <w:r>
        <w:t></w:t>
      </w:r>
      <w:r>
        <w:rPr>
          <w:rFonts w:hint="eastAsia"/>
        </w:rPr>
        <w:t>подземного</w:t>
      </w:r>
      <w:r>
        <w:t></w:t>
      </w:r>
      <w:r>
        <w:rPr>
          <w:rFonts w:hint="eastAsia"/>
        </w:rPr>
        <w:t>кон</w:t>
      </w:r>
      <w:r>
        <w:t></w:t>
      </w:r>
      <w:r>
        <w:rPr>
          <w:rFonts w:hint="eastAsia"/>
        </w:rPr>
        <w:t>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Збірник</w:t>
      </w:r>
      <w:r>
        <w:t></w:t>
      </w:r>
      <w:r>
        <w:rPr>
          <w:rFonts w:hint="eastAsia"/>
        </w:rPr>
        <w:t>наукових</w:t>
      </w:r>
      <w:r>
        <w:t></w:t>
      </w:r>
      <w:r>
        <w:rPr>
          <w:rFonts w:hint="eastAsia"/>
        </w:rPr>
        <w:t>праць</w:t>
      </w:r>
      <w:r>
        <w:t></w:t>
      </w:r>
      <w:r>
        <w:rPr>
          <w:rFonts w:hint="eastAsia"/>
        </w:rPr>
        <w:t>НГУ</w:t>
      </w:r>
      <w:r>
        <w:t></w:t>
      </w:r>
      <w:r>
        <w:t></w:t>
      </w:r>
      <w:r>
        <w:t></w:t>
      </w:r>
      <w:r>
        <w:t></w:t>
      </w:r>
      <w:r>
        <w:rPr>
          <w:rFonts w:hint="eastAsia"/>
        </w:rPr>
        <w:t>Дніпропетровськ</w:t>
      </w:r>
      <w:r>
        <w:t></w:t>
      </w:r>
      <w:r>
        <w:t></w:t>
      </w:r>
      <w:r>
        <w:rPr>
          <w:rFonts w:hint="eastAsia"/>
        </w:rPr>
        <w:t>Національний</w:t>
      </w:r>
      <w:r>
        <w:t></w:t>
      </w:r>
      <w:r>
        <w:rPr>
          <w:rFonts w:hint="eastAsia"/>
        </w:rPr>
        <w:t>гірничий</w:t>
      </w:r>
      <w:r>
        <w:t></w:t>
      </w:r>
      <w:r>
        <w:rPr>
          <w:rFonts w:hint="eastAsia"/>
        </w:rPr>
        <w:t>університет</w:t>
      </w:r>
      <w:r>
        <w:t></w:t>
      </w:r>
      <w:r>
        <w:t></w:t>
      </w:r>
      <w:r>
        <w:t></w:t>
      </w:r>
      <w:r>
        <w:t></w:t>
      </w:r>
      <w:r>
        <w:t></w:t>
      </w:r>
      <w:r>
        <w:t></w:t>
      </w:r>
      <w:r>
        <w:t></w:t>
      </w:r>
      <w:r>
        <w:t></w:t>
      </w:r>
      <w:r>
        <w:t></w:t>
      </w:r>
      <w:r>
        <w:t></w:t>
      </w:r>
      <w:r>
        <w:rPr>
          <w:rFonts w:hint="eastAsia"/>
        </w:rP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Определение</w:t>
      </w:r>
      <w:r>
        <w:t></w:t>
      </w:r>
      <w:r>
        <w:rPr>
          <w:rFonts w:hint="eastAsia"/>
        </w:rPr>
        <w:t>критерия</w:t>
      </w:r>
      <w:r>
        <w:t></w:t>
      </w:r>
      <w:r>
        <w:rPr>
          <w:rFonts w:hint="eastAsia"/>
        </w:rPr>
        <w:t>эффективности</w:t>
      </w:r>
      <w:r>
        <w:t></w:t>
      </w:r>
      <w:r>
        <w:rPr>
          <w:rFonts w:hint="eastAsia"/>
        </w:rPr>
        <w:t>функционирования</w:t>
      </w:r>
      <w:r>
        <w:t></w:t>
      </w:r>
      <w:r>
        <w:rPr>
          <w:rFonts w:hint="eastAsia"/>
        </w:rPr>
        <w:t>систем</w:t>
      </w:r>
      <w:r>
        <w:t></w:t>
      </w:r>
      <w:r>
        <w:rPr>
          <w:rFonts w:hint="eastAsia"/>
        </w:rPr>
        <w:t>подземного</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Наукові</w:t>
      </w:r>
      <w:r>
        <w:t></w:t>
      </w:r>
      <w:r>
        <w:rPr>
          <w:rFonts w:hint="eastAsia"/>
        </w:rPr>
        <w:t>вісті</w:t>
      </w:r>
      <w:r>
        <w:t></w:t>
      </w:r>
      <w:r>
        <w:t></w:t>
      </w:r>
      <w:r>
        <w:rPr>
          <w:rFonts w:hint="eastAsia"/>
        </w:rPr>
        <w:t>Сучасні</w:t>
      </w:r>
      <w:r>
        <w:t></w:t>
      </w:r>
      <w:r>
        <w:rPr>
          <w:rFonts w:hint="eastAsia"/>
        </w:rPr>
        <w:t>проблемі</w:t>
      </w:r>
      <w:r>
        <w:t></w:t>
      </w:r>
      <w:r>
        <w:rPr>
          <w:rFonts w:hint="eastAsia"/>
        </w:rPr>
        <w:t>металургії</w:t>
      </w:r>
      <w:r>
        <w:t></w:t>
      </w:r>
      <w:r>
        <w:t></w:t>
      </w:r>
      <w:r>
        <w:t></w:t>
      </w:r>
      <w:r>
        <w:t></w:t>
      </w:r>
      <w:r>
        <w:rPr>
          <w:rFonts w:hint="eastAsia"/>
        </w:rPr>
        <w:t>№</w:t>
      </w:r>
      <w:r>
        <w:t></w:t>
      </w:r>
      <w:r>
        <w:t></w:t>
      </w:r>
      <w:r>
        <w:t></w:t>
      </w:r>
      <w:r>
        <w:t></w:t>
      </w:r>
      <w:r>
        <w:t></w:t>
      </w:r>
      <w:r>
        <w:t></w:t>
      </w:r>
      <w:r>
        <w:rPr>
          <w:rFonts w:hint="eastAsia"/>
        </w:rPr>
        <w:t>Дніпропетровськ</w:t>
      </w:r>
      <w:r>
        <w:t></w:t>
      </w:r>
      <w:r>
        <w:t></w:t>
      </w:r>
      <w:r>
        <w:t></w:t>
      </w:r>
      <w: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Повышение</w:t>
      </w:r>
      <w:r>
        <w:t></w:t>
      </w:r>
      <w:r>
        <w:rPr>
          <w:rFonts w:hint="eastAsia"/>
        </w:rPr>
        <w:t>эффективности</w:t>
      </w:r>
      <w:r>
        <w:t></w:t>
      </w:r>
      <w:r>
        <w:rPr>
          <w:rFonts w:hint="eastAsia"/>
        </w:rPr>
        <w:t>функционирования</w:t>
      </w:r>
      <w:r>
        <w:t></w:t>
      </w:r>
      <w:r>
        <w:rPr>
          <w:rFonts w:hint="eastAsia"/>
        </w:rPr>
        <w:t>систем</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В</w:t>
      </w:r>
      <w:r>
        <w:t></w:t>
      </w:r>
      <w:r>
        <w:t></w:t>
      </w:r>
      <w:r>
        <w:rPr>
          <w:rFonts w:hint="eastAsia"/>
        </w:rPr>
        <w:t>Ф</w:t>
      </w:r>
      <w:r>
        <w:t></w:t>
      </w:r>
      <w:r>
        <w:t></w:t>
      </w:r>
      <w:r>
        <w:rPr>
          <w:rFonts w:hint="eastAsia"/>
        </w:rPr>
        <w:t>Монастырский</w:t>
      </w:r>
      <w:r>
        <w:t></w:t>
      </w:r>
      <w:r>
        <w:t></w:t>
      </w:r>
      <w:r>
        <w:rPr>
          <w:rFonts w:hint="eastAsia"/>
        </w:rPr>
        <w:t>Т</w:t>
      </w:r>
      <w:r>
        <w:t></w:t>
      </w:r>
      <w:r>
        <w:t></w:t>
      </w:r>
      <w:r>
        <w:rPr>
          <w:rFonts w:hint="eastAsia"/>
        </w:rPr>
        <w:t>Ф</w:t>
      </w:r>
      <w:r>
        <w:t></w:t>
      </w:r>
      <w:r>
        <w:t></w:t>
      </w:r>
      <w:r>
        <w:rPr>
          <w:rFonts w:hint="eastAsia"/>
        </w:rPr>
        <w:t>Мищенко</w:t>
      </w:r>
      <w:r>
        <w:t></w:t>
      </w:r>
      <w:r>
        <w:t></w:t>
      </w:r>
      <w:r>
        <w:t></w:t>
      </w:r>
      <w:r>
        <w:t></w:t>
      </w:r>
      <w:r>
        <w:rPr>
          <w:rFonts w:hint="eastAsia"/>
        </w:rPr>
        <w:t>Г</w:t>
      </w:r>
      <w:r>
        <w:t></w:t>
      </w:r>
      <w:r>
        <w:rPr>
          <w:rFonts w:hint="eastAsia"/>
        </w:rPr>
        <w:t>еотехническая</w:t>
      </w:r>
      <w:r>
        <w:t></w:t>
      </w:r>
      <w:r>
        <w:rPr>
          <w:rFonts w:hint="eastAsia"/>
        </w:rPr>
        <w:t>механика</w:t>
      </w:r>
      <w:r>
        <w:t></w:t>
      </w:r>
      <w:r>
        <w:t></w:t>
      </w:r>
      <w:r>
        <w:rPr>
          <w:rFonts w:hint="eastAsia"/>
        </w:rPr>
        <w:t>Межвед</w:t>
      </w:r>
      <w:r>
        <w:t></w:t>
      </w:r>
      <w:r>
        <w:t></w:t>
      </w:r>
      <w:r>
        <w:rPr>
          <w:rFonts w:hint="eastAsia"/>
        </w:rPr>
        <w:t>сб</w:t>
      </w:r>
      <w:r>
        <w:t></w:t>
      </w:r>
      <w:r>
        <w:t></w:t>
      </w:r>
      <w:r>
        <w:rPr>
          <w:rFonts w:hint="eastAsia"/>
        </w:rPr>
        <w:t>научн</w:t>
      </w:r>
      <w:r>
        <w:t></w:t>
      </w:r>
      <w:r>
        <w:t></w:t>
      </w:r>
      <w:r>
        <w:rPr>
          <w:rFonts w:hint="eastAsia"/>
        </w:rPr>
        <w:t>тр</w:t>
      </w:r>
      <w:r>
        <w:t></w:t>
      </w:r>
      <w:r>
        <w:t></w:t>
      </w:r>
      <w:r>
        <w:t></w:t>
      </w:r>
      <w:r>
        <w:t></w:t>
      </w:r>
      <w:r>
        <w:rPr>
          <w:rFonts w:hint="eastAsia"/>
        </w:rPr>
        <w:t>ИГТМ</w:t>
      </w:r>
      <w:r>
        <w:t></w:t>
      </w:r>
      <w:r>
        <w:rPr>
          <w:rFonts w:hint="eastAsia"/>
        </w:rPr>
        <w:t>НАН</w:t>
      </w:r>
      <w:r>
        <w:t></w:t>
      </w:r>
      <w:r>
        <w:rPr>
          <w:rFonts w:hint="eastAsia"/>
        </w:rPr>
        <w:t>Украины</w:t>
      </w:r>
      <w:r>
        <w:t></w:t>
      </w:r>
      <w:r>
        <w:t></w:t>
      </w:r>
      <w:r>
        <w:t></w:t>
      </w:r>
      <w:r>
        <w:t></w:t>
      </w:r>
      <w:r>
        <w:rPr>
          <w:rFonts w:hint="eastAsia"/>
        </w:rPr>
        <w:t>Днепропетровск</w:t>
      </w:r>
      <w:r>
        <w:t></w:t>
      </w:r>
      <w:r>
        <w:t></w:t>
      </w:r>
      <w:r>
        <w:t></w:t>
      </w:r>
      <w:r>
        <w:t></w:t>
      </w:r>
      <w:r>
        <w:t></w:t>
      </w:r>
      <w:r>
        <w:t></w:t>
      </w:r>
      <w:r>
        <w:t></w:t>
      </w:r>
      <w:r>
        <w:t></w:t>
      </w:r>
      <w:r>
        <w:t></w:t>
      </w:r>
      <w:r>
        <w:t></w:t>
      </w:r>
      <w:r>
        <w:rPr>
          <w:rFonts w:hint="eastAsia"/>
        </w:rPr>
        <w:t>Вып</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Математическое</w:t>
      </w:r>
      <w:r>
        <w:t></w:t>
      </w:r>
      <w:r>
        <w:rPr>
          <w:rFonts w:hint="eastAsia"/>
        </w:rPr>
        <w:t>моделирование</w:t>
      </w:r>
      <w:r>
        <w:t></w:t>
      </w:r>
      <w:r>
        <w:rPr>
          <w:rFonts w:hint="eastAsia"/>
        </w:rPr>
        <w:t>процессов</w:t>
      </w:r>
      <w:r>
        <w:t></w:t>
      </w:r>
      <w:r>
        <w:rPr>
          <w:rFonts w:hint="eastAsia"/>
        </w:rPr>
        <w:t>функциониро</w:t>
      </w:r>
      <w:r>
        <w:t></w:t>
      </w:r>
      <w:r>
        <w:rPr>
          <w:rFonts w:hint="eastAsia"/>
        </w:rPr>
        <w:t>вания</w:t>
      </w:r>
      <w:r>
        <w:t></w:t>
      </w:r>
      <w:r>
        <w:rPr>
          <w:rFonts w:hint="eastAsia"/>
        </w:rPr>
        <w:t>систем</w:t>
      </w:r>
      <w:r>
        <w:t></w:t>
      </w:r>
      <w:r>
        <w:rPr>
          <w:rFonts w:hint="eastAsia"/>
        </w:rPr>
        <w:t>конвейерного</w:t>
      </w:r>
      <w:r>
        <w:t></w:t>
      </w:r>
      <w:r>
        <w:rPr>
          <w:rFonts w:hint="eastAsia"/>
        </w:rPr>
        <w:t>транспорта</w:t>
      </w:r>
      <w:r>
        <w:t></w:t>
      </w:r>
      <w:r>
        <w:rPr>
          <w:rFonts w:hint="eastAsia"/>
        </w:rPr>
        <w:t>самоподобной</w:t>
      </w:r>
      <w:r>
        <w:t></w:t>
      </w:r>
      <w:r>
        <w:rPr>
          <w:rFonts w:hint="eastAsia"/>
        </w:rPr>
        <w:t>структуры</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А</w:t>
      </w:r>
      <w:r>
        <w:t></w:t>
      </w:r>
      <w:r>
        <w:t></w:t>
      </w:r>
      <w:r>
        <w:rPr>
          <w:rFonts w:hint="eastAsia"/>
        </w:rPr>
        <w:t>И</w:t>
      </w:r>
      <w:r>
        <w:t></w:t>
      </w:r>
      <w:r>
        <w:t></w:t>
      </w:r>
      <w:r>
        <w:rPr>
          <w:rFonts w:hint="eastAsia"/>
        </w:rPr>
        <w:t>Михалев</w:t>
      </w:r>
      <w:r>
        <w:t></w:t>
      </w:r>
      <w:r>
        <w:t></w:t>
      </w:r>
      <w:r>
        <w:t></w:t>
      </w:r>
      <w:r>
        <w:t></w:t>
      </w:r>
      <w:r>
        <w:rPr>
          <w:rFonts w:hint="eastAsia"/>
        </w:rPr>
        <w:t>Системные</w:t>
      </w:r>
      <w:r>
        <w:t></w:t>
      </w:r>
      <w:r>
        <w:rPr>
          <w:rFonts w:hint="eastAsia"/>
        </w:rPr>
        <w:t>технологии</w:t>
      </w:r>
      <w:r>
        <w:t></w:t>
      </w:r>
      <w:r>
        <w:rPr>
          <w:rFonts w:hint="eastAsia"/>
        </w:rPr>
        <w:t>моделирования</w:t>
      </w:r>
      <w:r>
        <w:t></w:t>
      </w:r>
      <w:r>
        <w:rPr>
          <w:rFonts w:hint="eastAsia"/>
        </w:rPr>
        <w:t>сложных</w:t>
      </w:r>
      <w:r>
        <w:t></w:t>
      </w:r>
      <w:r>
        <w:rPr>
          <w:rFonts w:hint="eastAsia"/>
        </w:rPr>
        <w:t>систем</w:t>
      </w:r>
      <w:r>
        <w:t></w:t>
      </w:r>
      <w:r>
        <w:t></w:t>
      </w:r>
      <w:r>
        <w:rPr>
          <w:rFonts w:hint="eastAsia"/>
        </w:rPr>
        <w:t>Мо</w:t>
      </w:r>
      <w:r>
        <w:t></w:t>
      </w:r>
      <w:r>
        <w:rPr>
          <w:rFonts w:hint="eastAsia"/>
        </w:rPr>
        <w:t>нография</w:t>
      </w:r>
      <w:r>
        <w:t></w:t>
      </w:r>
      <w:r>
        <w:rPr>
          <w:rFonts w:hint="eastAsia"/>
        </w:rPr>
        <w:t>под</w:t>
      </w:r>
      <w:r>
        <w:t></w:t>
      </w:r>
      <w:r>
        <w:rPr>
          <w:rFonts w:hint="eastAsia"/>
        </w:rPr>
        <w:t>общей</w:t>
      </w:r>
      <w:r>
        <w:t></w:t>
      </w:r>
      <w:r>
        <w:rPr>
          <w:rFonts w:hint="eastAsia"/>
        </w:rPr>
        <w:t>редакцией</w:t>
      </w:r>
      <w:r>
        <w:t></w:t>
      </w:r>
      <w:r>
        <w:rPr>
          <w:rFonts w:hint="eastAsia"/>
        </w:rPr>
        <w:t>проф</w:t>
      </w:r>
      <w:r>
        <w:t></w:t>
      </w:r>
      <w:r>
        <w:t></w:t>
      </w:r>
      <w:r>
        <w:rPr>
          <w:rFonts w:hint="eastAsia"/>
        </w:rPr>
        <w:t>А</w:t>
      </w:r>
      <w:r>
        <w:t></w:t>
      </w:r>
      <w:r>
        <w:t></w:t>
      </w:r>
      <w:r>
        <w:rPr>
          <w:rFonts w:hint="eastAsia"/>
        </w:rPr>
        <w:t>И</w:t>
      </w:r>
      <w:r>
        <w:t></w:t>
      </w:r>
      <w:r>
        <w:t></w:t>
      </w:r>
      <w:r>
        <w:rPr>
          <w:rFonts w:hint="eastAsia"/>
        </w:rPr>
        <w:t>Михалева</w:t>
      </w:r>
      <w:r>
        <w:t></w:t>
      </w:r>
      <w:r>
        <w:t></w:t>
      </w:r>
      <w:r>
        <w:t></w:t>
      </w:r>
      <w:r>
        <w:t></w:t>
      </w:r>
      <w:r>
        <w:rPr>
          <w:rFonts w:hint="eastAsia"/>
        </w:rPr>
        <w:t>Днепр</w:t>
      </w:r>
      <w:r>
        <w:t></w:t>
      </w:r>
      <w:r>
        <w:t></w:t>
      </w:r>
      <w:r>
        <w:rPr>
          <w:rFonts w:hint="eastAsia"/>
        </w:rPr>
        <w:t>НМетАУ</w:t>
      </w:r>
      <w:r>
        <w:t></w:t>
      </w:r>
      <w:r>
        <w:rPr>
          <w:rFonts w:hint="eastAsia"/>
        </w:rPr>
        <w:t>ИВК</w:t>
      </w:r>
      <w:r>
        <w:t></w:t>
      </w:r>
      <w:r>
        <w:t></w:t>
      </w:r>
      <w:r>
        <w:rPr>
          <w:rFonts w:hint="eastAsia"/>
        </w:rPr>
        <w:t>Системные</w:t>
      </w:r>
      <w:r>
        <w:t></w:t>
      </w:r>
      <w:r>
        <w:rPr>
          <w:rFonts w:hint="eastAsia"/>
        </w:rPr>
        <w:t>технологии</w:t>
      </w:r>
      <w:r>
        <w:t></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Определение</w:t>
      </w:r>
      <w:r>
        <w:t></w:t>
      </w:r>
      <w:r>
        <w:rPr>
          <w:rFonts w:hint="eastAsia"/>
        </w:rPr>
        <w:t>среднего</w:t>
      </w:r>
      <w:r>
        <w:t></w:t>
      </w:r>
      <w:r>
        <w:rPr>
          <w:rFonts w:hint="eastAsia"/>
        </w:rPr>
        <w:t>объема</w:t>
      </w:r>
      <w:r>
        <w:t></w:t>
      </w:r>
      <w:r>
        <w:rPr>
          <w:rFonts w:hint="eastAsia"/>
        </w:rPr>
        <w:t>груза</w:t>
      </w:r>
      <w:r>
        <w:t></w:t>
      </w:r>
      <w:r>
        <w:rPr>
          <w:rFonts w:hint="eastAsia"/>
        </w:rPr>
        <w:t>в</w:t>
      </w:r>
      <w:r>
        <w:t></w:t>
      </w:r>
      <w:r>
        <w:rPr>
          <w:rFonts w:hint="eastAsia"/>
        </w:rPr>
        <w:t>аккумулирующем</w:t>
      </w:r>
      <w:r>
        <w:t></w:t>
      </w:r>
      <w:r>
        <w:rPr>
          <w:rFonts w:hint="eastAsia"/>
        </w:rPr>
        <w:t>бункере</w:t>
      </w:r>
      <w:r>
        <w:t></w:t>
      </w:r>
      <w:r>
        <w:t></w:t>
      </w:r>
      <w:r>
        <w:rPr>
          <w:rFonts w:hint="eastAsia"/>
        </w:rPr>
        <w:t>работающем</w:t>
      </w:r>
      <w:r>
        <w:t></w:t>
      </w:r>
      <w:r>
        <w:rPr>
          <w:rFonts w:hint="eastAsia"/>
        </w:rPr>
        <w:t>в</w:t>
      </w:r>
      <w:r>
        <w:t></w:t>
      </w:r>
      <w:r>
        <w:rPr>
          <w:rFonts w:hint="eastAsia"/>
        </w:rPr>
        <w:t>системе</w:t>
      </w:r>
      <w:r>
        <w:t></w:t>
      </w:r>
      <w:r>
        <w:rPr>
          <w:rFonts w:hint="eastAsia"/>
        </w:rPr>
        <w:t>подземного</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Ю</w:t>
      </w:r>
      <w:r>
        <w:t></w:t>
      </w:r>
      <w:r>
        <w:t></w:t>
      </w:r>
      <w:r>
        <w:rPr>
          <w:rFonts w:hint="eastAsia"/>
        </w:rPr>
        <w:t>В</w:t>
      </w:r>
      <w:r>
        <w:t></w:t>
      </w:r>
      <w:r>
        <w:t></w:t>
      </w:r>
      <w:r>
        <w:rPr>
          <w:rFonts w:hint="eastAsia"/>
        </w:rPr>
        <w:t>Бабенко</w:t>
      </w:r>
      <w:r>
        <w:t></w:t>
      </w:r>
      <w:r>
        <w:t></w:t>
      </w:r>
      <w:r>
        <w:rPr>
          <w:rFonts w:hint="eastAsia"/>
        </w:rPr>
        <w:t>Т</w:t>
      </w:r>
      <w:r>
        <w:t></w:t>
      </w:r>
      <w:r>
        <w:t></w:t>
      </w:r>
      <w:r>
        <w:rPr>
          <w:rFonts w:hint="eastAsia"/>
        </w:rPr>
        <w:t>Ф</w:t>
      </w:r>
      <w:r>
        <w:t></w:t>
      </w:r>
      <w:r>
        <w:t></w:t>
      </w:r>
      <w:r>
        <w:rPr>
          <w:rFonts w:hint="eastAsia"/>
        </w:rPr>
        <w:t>Мищенко</w:t>
      </w:r>
      <w:r>
        <w:t></w:t>
      </w:r>
      <w:r>
        <w:t></w:t>
      </w:r>
      <w:r>
        <w:t></w:t>
      </w:r>
      <w:r>
        <w:t></w:t>
      </w:r>
      <w:r>
        <w:rPr>
          <w:rFonts w:hint="eastAsia"/>
        </w:rPr>
        <w:t>Системні</w:t>
      </w:r>
      <w:r>
        <w:t></w:t>
      </w:r>
      <w:r>
        <w:rPr>
          <w:rFonts w:hint="eastAsia"/>
        </w:rPr>
        <w:t>технології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t></w:t>
      </w:r>
      <w:r>
        <w:rPr>
          <w:rFonts w:hint="eastAsia"/>
        </w:rPr>
        <w:t>Дніпро</w:t>
      </w:r>
      <w:r>
        <w:t></w:t>
      </w:r>
      <w:r>
        <w:t></w:t>
      </w:r>
      <w:r>
        <w:t></w:t>
      </w:r>
      <w:r>
        <w:t></w:t>
      </w:r>
      <w:r>
        <w:t></w:t>
      </w:r>
      <w:r>
        <w:t></w:t>
      </w:r>
      <w:r>
        <w:t></w:t>
      </w:r>
      <w:r>
        <w:t></w:t>
      </w:r>
      <w:r>
        <w:t></w:t>
      </w:r>
      <w:r>
        <w:t></w:t>
      </w:r>
      <w:r>
        <w:rPr>
          <w:rFonts w:hint="eastAsia"/>
        </w:rPr>
        <w:t>С</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Применение</w:t>
      </w:r>
      <w:r>
        <w:t></w:t>
      </w:r>
      <w:r>
        <w:rPr>
          <w:rFonts w:hint="eastAsia"/>
        </w:rPr>
        <w:t>метода</w:t>
      </w:r>
      <w:r>
        <w:t></w:t>
      </w:r>
      <w:r>
        <w:rPr>
          <w:rFonts w:hint="eastAsia"/>
        </w:rPr>
        <w:t>Понтрягина</w:t>
      </w:r>
      <w:r>
        <w:t></w:t>
      </w:r>
      <w:r>
        <w:rPr>
          <w:rFonts w:hint="eastAsia"/>
        </w:rPr>
        <w:t>при</w:t>
      </w:r>
      <w:r>
        <w:t></w:t>
      </w:r>
      <w:r>
        <w:rPr>
          <w:rFonts w:hint="eastAsia"/>
        </w:rPr>
        <w:t>определении</w:t>
      </w:r>
      <w:r>
        <w:t></w:t>
      </w:r>
      <w:r>
        <w:rPr>
          <w:rFonts w:hint="eastAsia"/>
        </w:rPr>
        <w:t>средне</w:t>
      </w:r>
      <w:r>
        <w:t></w:t>
      </w:r>
      <w:r>
        <w:rPr>
          <w:rFonts w:hint="eastAsia"/>
        </w:rPr>
        <w:t>го</w:t>
      </w:r>
      <w:r>
        <w:t></w:t>
      </w:r>
      <w:r>
        <w:rPr>
          <w:rFonts w:hint="eastAsia"/>
        </w:rPr>
        <w:t>объема</w:t>
      </w:r>
      <w:r>
        <w:t></w:t>
      </w:r>
      <w:r>
        <w:rPr>
          <w:rFonts w:hint="eastAsia"/>
        </w:rPr>
        <w:t>груза</w:t>
      </w:r>
      <w:r>
        <w:t></w:t>
      </w:r>
      <w:r>
        <w:rPr>
          <w:rFonts w:hint="eastAsia"/>
        </w:rPr>
        <w:t>в</w:t>
      </w:r>
      <w:r>
        <w:t></w:t>
      </w:r>
      <w:r>
        <w:rPr>
          <w:rFonts w:hint="eastAsia"/>
        </w:rPr>
        <w:t>аккумулирующем</w:t>
      </w:r>
      <w:r>
        <w:t></w:t>
      </w:r>
      <w:r>
        <w:rPr>
          <w:rFonts w:hint="eastAsia"/>
        </w:rPr>
        <w:t>бункере</w:t>
      </w:r>
      <w:r>
        <w:t></w:t>
      </w:r>
      <w:r>
        <w:t></w:t>
      </w:r>
      <w:r>
        <w:rPr>
          <w:rFonts w:hint="eastAsia"/>
        </w:rPr>
        <w:t>работающем</w:t>
      </w:r>
      <w:r>
        <w:t></w:t>
      </w:r>
      <w:r>
        <w:rPr>
          <w:rFonts w:hint="eastAsia"/>
        </w:rPr>
        <w:t>в</w:t>
      </w:r>
      <w:r>
        <w:t></w:t>
      </w:r>
      <w:r>
        <w:rPr>
          <w:rFonts w:hint="eastAsia"/>
        </w:rPr>
        <w:t>режиме</w:t>
      </w:r>
      <w:r>
        <w:t></w:t>
      </w:r>
      <w:r>
        <w:rPr>
          <w:rFonts w:hint="eastAsia"/>
        </w:rPr>
        <w:t>поддержа</w:t>
      </w:r>
      <w:r>
        <w:t></w:t>
      </w:r>
      <w:r>
        <w:rPr>
          <w:rFonts w:hint="eastAsia"/>
        </w:rPr>
        <w:t>ния</w:t>
      </w:r>
      <w:r>
        <w:t></w:t>
      </w:r>
      <w:r>
        <w:rPr>
          <w:rFonts w:hint="eastAsia"/>
        </w:rPr>
        <w:t>в</w:t>
      </w:r>
      <w:r>
        <w:t></w:t>
      </w:r>
      <w:r>
        <w:rPr>
          <w:rFonts w:hint="eastAsia"/>
        </w:rPr>
        <w:t>нем</w:t>
      </w:r>
      <w:r>
        <w:t></w:t>
      </w:r>
      <w:r>
        <w:rPr>
          <w:rFonts w:hint="eastAsia"/>
        </w:rPr>
        <w:t>объема</w:t>
      </w:r>
      <w:r>
        <w:t></w:t>
      </w:r>
      <w:r>
        <w:rPr>
          <w:rFonts w:hint="eastAsia"/>
        </w:rPr>
        <w:t>груза</w:t>
      </w:r>
      <w:r>
        <w:t></w:t>
      </w:r>
      <w:r>
        <w:rPr>
          <w:rFonts w:hint="eastAsia"/>
        </w:rPr>
        <w:t>в</w:t>
      </w:r>
      <w:r>
        <w:t></w:t>
      </w:r>
      <w:r>
        <w:rPr>
          <w:rFonts w:hint="eastAsia"/>
        </w:rPr>
        <w:t>заданных</w:t>
      </w:r>
      <w:r>
        <w:t></w:t>
      </w:r>
      <w:r>
        <w:rPr>
          <w:rFonts w:hint="eastAsia"/>
        </w:rPr>
        <w:t>пределах</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Системні</w:t>
      </w:r>
      <w:r>
        <w:t></w:t>
      </w:r>
      <w:r>
        <w:rPr>
          <w:rFonts w:hint="eastAsia"/>
        </w:rPr>
        <w:t>техно</w:t>
      </w:r>
      <w:r>
        <w:t></w:t>
      </w:r>
      <w:r>
        <w:rPr>
          <w:rFonts w:hint="eastAsia"/>
        </w:rPr>
        <w:t>логії</w:t>
      </w:r>
      <w:r>
        <w:t></w:t>
      </w:r>
      <w:r>
        <w:t></w:t>
      </w:r>
      <w:r>
        <w:rPr>
          <w:rFonts w:hint="eastAsia"/>
        </w:rPr>
        <w:t>Регіональний</w:t>
      </w:r>
      <w:r>
        <w:t></w:t>
      </w:r>
      <w:r>
        <w:rPr>
          <w:rFonts w:hint="eastAsia"/>
        </w:rPr>
        <w:t>міжвузівський</w:t>
      </w:r>
      <w:r>
        <w:t></w:t>
      </w:r>
      <w:r>
        <w:rPr>
          <w:rFonts w:hint="eastAsia"/>
        </w:rPr>
        <w:t>збірник</w:t>
      </w:r>
      <w:r>
        <w:t></w:t>
      </w:r>
      <w:r>
        <w:rPr>
          <w:rFonts w:hint="eastAsia"/>
        </w:rPr>
        <w:t>наукових</w:t>
      </w:r>
      <w:r>
        <w:t></w:t>
      </w:r>
      <w:r>
        <w:rPr>
          <w:rFonts w:hint="eastAsia"/>
        </w:rPr>
        <w:t>праць</w:t>
      </w:r>
      <w:r>
        <w:t></w:t>
      </w:r>
      <w:r>
        <w:t></w:t>
      </w:r>
      <w:r>
        <w:t></w:t>
      </w:r>
      <w:r>
        <w:t></w:t>
      </w:r>
      <w:r>
        <w:rPr>
          <w:rFonts w:hint="eastAsia"/>
        </w:rPr>
        <w:t>Випуск</w:t>
      </w:r>
      <w:r>
        <w:t></w:t>
      </w:r>
      <w:r>
        <w:t></w:t>
      </w:r>
      <w:r>
        <w:t></w:t>
      </w:r>
      <w:r>
        <w:t></w:t>
      </w:r>
      <w:r>
        <w:t></w:t>
      </w:r>
      <w:r>
        <w:t></w:t>
      </w:r>
      <w:r>
        <w:t></w:t>
      </w:r>
      <w:r>
        <w:t></w:t>
      </w:r>
      <w:r>
        <w:t></w:t>
      </w:r>
      <w:r>
        <w:t></w:t>
      </w:r>
      <w:r>
        <w:t></w:t>
      </w:r>
      <w:r>
        <w:t></w:t>
      </w:r>
      <w:r>
        <w:rPr>
          <w:rFonts w:hint="eastAsia"/>
        </w:rPr>
        <w:t>Дніпро</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rPr>
          <w:rFonts w:hint="eastAsia"/>
        </w:rPr>
        <w:t>Статті</w:t>
      </w:r>
      <w:r>
        <w:t></w:t>
      </w:r>
      <w:r>
        <w:rPr>
          <w:rFonts w:hint="eastAsia"/>
        </w:rPr>
        <w:t>в</w:t>
      </w:r>
      <w:r>
        <w:t></w:t>
      </w:r>
      <w:r>
        <w:rPr>
          <w:rFonts w:hint="eastAsia"/>
        </w:rPr>
        <w:t>закордонних</w:t>
      </w:r>
      <w:r>
        <w:t></w:t>
      </w:r>
      <w:r>
        <w:rPr>
          <w:rFonts w:hint="eastAsia"/>
        </w:rPr>
        <w:t>виданнях</w:t>
      </w:r>
      <w:r>
        <w:t></w:t>
      </w:r>
    </w:p>
    <w:p w:rsidR="00311B8A" w:rsidRDefault="00311B8A" w:rsidP="00311B8A">
      <w:r>
        <w:t></w:t>
      </w:r>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rPr>
          <w:rFonts w:hint="eastAsia"/>
        </w:rPr>
        <w:t>Матеріали</w:t>
      </w:r>
      <w:r>
        <w:t></w:t>
      </w:r>
      <w:r>
        <w:rPr>
          <w:rFonts w:hint="eastAsia"/>
        </w:rPr>
        <w:t>наукових</w:t>
      </w:r>
      <w:r>
        <w:t></w:t>
      </w:r>
      <w:r>
        <w:rPr>
          <w:rFonts w:hint="eastAsia"/>
        </w:rPr>
        <w:t>конференцій</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Моделирование</w:t>
      </w:r>
      <w:r>
        <w:t></w:t>
      </w:r>
      <w:r>
        <w:rPr>
          <w:rFonts w:hint="eastAsia"/>
        </w:rPr>
        <w:t>функционирования</w:t>
      </w:r>
      <w:r>
        <w:t></w:t>
      </w:r>
      <w:r>
        <w:rPr>
          <w:rFonts w:hint="eastAsia"/>
        </w:rPr>
        <w:t>систем</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t></w:t>
      </w:r>
      <w:r>
        <w:t></w:t>
      </w:r>
      <w:r>
        <w:rPr>
          <w:rFonts w:hint="eastAsia"/>
        </w:rPr>
        <w:t>Автоматизация</w:t>
      </w:r>
      <w:r>
        <w:t></w:t>
      </w:r>
      <w:r>
        <w:t></w:t>
      </w:r>
      <w:r>
        <w:rPr>
          <w:rFonts w:hint="eastAsia"/>
        </w:rPr>
        <w:t>проблемы</w:t>
      </w:r>
      <w:r>
        <w:t></w:t>
      </w:r>
      <w:r>
        <w:t></w:t>
      </w:r>
      <w:r>
        <w:rPr>
          <w:rFonts w:hint="eastAsia"/>
        </w:rPr>
        <w:t>идеи</w:t>
      </w:r>
      <w:r>
        <w:t></w:t>
      </w:r>
      <w:r>
        <w:t></w:t>
      </w:r>
      <w:r>
        <w:rPr>
          <w:rFonts w:hint="eastAsia"/>
        </w:rPr>
        <w:t>ре</w:t>
      </w:r>
      <w:r>
        <w:t></w:t>
      </w:r>
      <w:r>
        <w:rPr>
          <w:rFonts w:hint="eastAsia"/>
        </w:rPr>
        <w:t>шения</w:t>
      </w:r>
      <w:r>
        <w:t></w:t>
      </w:r>
      <w:r>
        <w:t></w:t>
      </w:r>
      <w:r>
        <w:rPr>
          <w:rFonts w:hint="eastAsia"/>
        </w:rPr>
        <w:t>Материалы</w:t>
      </w:r>
      <w:r>
        <w:t></w:t>
      </w:r>
      <w:r>
        <w:rPr>
          <w:rFonts w:hint="eastAsia"/>
        </w:rPr>
        <w:t>международной</w:t>
      </w:r>
      <w:r>
        <w:t></w:t>
      </w:r>
      <w:r>
        <w:rPr>
          <w:rFonts w:hint="eastAsia"/>
        </w:rPr>
        <w:t>научно</w:t>
      </w:r>
      <w:r>
        <w:t></w:t>
      </w:r>
      <w:r>
        <w:rPr>
          <w:rFonts w:hint="eastAsia"/>
        </w:rPr>
        <w:t>технической</w:t>
      </w:r>
      <w:r>
        <w:t></w:t>
      </w:r>
      <w:r>
        <w:rPr>
          <w:rFonts w:hint="eastAsia"/>
        </w:rPr>
        <w:t>конференции</w:t>
      </w:r>
      <w:r>
        <w:t></w:t>
      </w:r>
      <w:r>
        <w:t></w:t>
      </w:r>
      <w:r>
        <w:t></w:t>
      </w:r>
      <w:r>
        <w:t></w:t>
      </w:r>
      <w:r>
        <w:t></w:t>
      </w:r>
      <w:r>
        <w:t></w:t>
      </w:r>
      <w:r>
        <w:t></w:t>
      </w:r>
      <w:r>
        <w:t></w:t>
      </w:r>
      <w:r>
        <w:rPr>
          <w:rFonts w:hint="eastAsia"/>
        </w:rPr>
        <w:t>сентября</w:t>
      </w:r>
      <w:r>
        <w:t></w:t>
      </w:r>
      <w:r>
        <w:t></w:t>
      </w:r>
      <w:r>
        <w:t></w:t>
      </w:r>
      <w:r>
        <w:t></w:t>
      </w:r>
      <w:r>
        <w:rPr>
          <w:rFonts w:hint="eastAsia"/>
        </w:rPr>
        <w:t>Севастополь</w:t>
      </w:r>
      <w:r>
        <w:t></w:t>
      </w:r>
      <w:r>
        <w:t></w:t>
      </w:r>
      <w:r>
        <w:rPr>
          <w:rFonts w:hint="eastAsia"/>
        </w:rPr>
        <w:t>Изд</w:t>
      </w:r>
      <w:r>
        <w:t></w:t>
      </w:r>
      <w:r>
        <w:rPr>
          <w:rFonts w:hint="eastAsia"/>
        </w:rPr>
        <w:t>во</w:t>
      </w:r>
      <w:r>
        <w:t></w:t>
      </w:r>
      <w:r>
        <w:rPr>
          <w:rFonts w:hint="eastAsia"/>
        </w:rPr>
        <w:t>СевНТУ</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Моделирование</w:t>
      </w:r>
      <w:r>
        <w:t></w:t>
      </w:r>
      <w:r>
        <w:rPr>
          <w:rFonts w:hint="eastAsia"/>
        </w:rPr>
        <w:t>процессов</w:t>
      </w:r>
      <w:r>
        <w:t></w:t>
      </w:r>
      <w:r>
        <w:rPr>
          <w:rFonts w:hint="eastAsia"/>
        </w:rPr>
        <w:t>функционирования</w:t>
      </w:r>
      <w:r>
        <w:t></w:t>
      </w:r>
      <w:r>
        <w:rPr>
          <w:rFonts w:hint="eastAsia"/>
        </w:rPr>
        <w:t>усредняю</w:t>
      </w:r>
      <w:r>
        <w:t></w:t>
      </w:r>
      <w:r>
        <w:rPr>
          <w:rFonts w:hint="eastAsia"/>
        </w:rPr>
        <w:t>щих</w:t>
      </w:r>
      <w:r>
        <w:t></w:t>
      </w:r>
      <w:r>
        <w:rPr>
          <w:rFonts w:hint="eastAsia"/>
        </w:rPr>
        <w:t>и</w:t>
      </w:r>
      <w:r>
        <w:t></w:t>
      </w:r>
      <w:r>
        <w:rPr>
          <w:rFonts w:hint="eastAsia"/>
        </w:rPr>
        <w:t>аккумулирующих</w:t>
      </w:r>
      <w:r>
        <w:t></w:t>
      </w:r>
      <w:r>
        <w:rPr>
          <w:rFonts w:hint="eastAsia"/>
        </w:rPr>
        <w:t>бункеров</w:t>
      </w:r>
      <w:r>
        <w:t></w:t>
      </w:r>
      <w:r>
        <w:rPr>
          <w:rFonts w:hint="eastAsia"/>
        </w:rPr>
        <w:t>конвейерных</w:t>
      </w:r>
      <w:r>
        <w:t></w:t>
      </w:r>
      <w:r>
        <w:rPr>
          <w:rFonts w:hint="eastAsia"/>
        </w:rPr>
        <w:t>линий</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Д</w:t>
      </w:r>
      <w:r>
        <w:t></w:t>
      </w:r>
      <w:r>
        <w:t></w:t>
      </w:r>
      <w:r>
        <w:rPr>
          <w:rFonts w:hint="eastAsia"/>
        </w:rPr>
        <w:t>Д</w:t>
      </w:r>
      <w:r>
        <w:t></w:t>
      </w:r>
      <w:r>
        <w:t></w:t>
      </w:r>
      <w:r>
        <w:rPr>
          <w:rFonts w:hint="eastAsia"/>
        </w:rPr>
        <w:t>Брагинец</w:t>
      </w:r>
      <w:r>
        <w:t></w:t>
      </w:r>
      <w:r>
        <w:t></w:t>
      </w:r>
      <w:r>
        <w:t></w:t>
      </w:r>
      <w:r>
        <w:t></w:t>
      </w:r>
      <w:r>
        <w:rPr>
          <w:rFonts w:hint="eastAsia"/>
        </w:rPr>
        <w:t>Автоматизация</w:t>
      </w:r>
      <w:r>
        <w:t></w:t>
      </w:r>
      <w:r>
        <w:t></w:t>
      </w:r>
      <w:r>
        <w:rPr>
          <w:rFonts w:hint="eastAsia"/>
        </w:rPr>
        <w:t>проблемы</w:t>
      </w:r>
      <w:r>
        <w:t></w:t>
      </w:r>
      <w:r>
        <w:t></w:t>
      </w:r>
      <w:r>
        <w:rPr>
          <w:rFonts w:hint="eastAsia"/>
        </w:rPr>
        <w:t>идеи</w:t>
      </w:r>
      <w:r>
        <w:t></w:t>
      </w:r>
      <w:r>
        <w:t></w:t>
      </w:r>
      <w:r>
        <w:rPr>
          <w:rFonts w:hint="eastAsia"/>
        </w:rPr>
        <w:t>решения</w:t>
      </w:r>
      <w:r>
        <w:t></w:t>
      </w:r>
      <w:r>
        <w:t></w:t>
      </w:r>
      <w:r>
        <w:rPr>
          <w:rFonts w:hint="eastAsia"/>
        </w:rPr>
        <w:t>Материалы</w:t>
      </w:r>
      <w:r>
        <w:t></w:t>
      </w:r>
      <w:r>
        <w:rPr>
          <w:rFonts w:hint="eastAsia"/>
        </w:rPr>
        <w:t>международная</w:t>
      </w:r>
      <w:r>
        <w:t></w:t>
      </w:r>
      <w:r>
        <w:rPr>
          <w:rFonts w:hint="eastAsia"/>
        </w:rPr>
        <w:t>научно</w:t>
      </w:r>
      <w:r>
        <w:t></w:t>
      </w:r>
      <w:r>
        <w:rPr>
          <w:rFonts w:hint="eastAsia"/>
        </w:rPr>
        <w:t>техническая</w:t>
      </w:r>
      <w:r>
        <w:t></w:t>
      </w:r>
      <w:r>
        <w:rPr>
          <w:rFonts w:hint="eastAsia"/>
        </w:rPr>
        <w:t>конференции</w:t>
      </w:r>
      <w:r>
        <w:t></w:t>
      </w:r>
      <w:r>
        <w:t></w:t>
      </w:r>
      <w:r>
        <w:t></w:t>
      </w:r>
      <w:r>
        <w:t></w:t>
      </w:r>
      <w:r>
        <w:t></w:t>
      </w:r>
      <w:r>
        <w:t></w:t>
      </w:r>
      <w:r>
        <w:t></w:t>
      </w:r>
      <w:r>
        <w:rPr>
          <w:rFonts w:hint="eastAsia"/>
        </w:rPr>
        <w:t>сентября</w:t>
      </w:r>
      <w:r>
        <w:t></w:t>
      </w:r>
      <w:r>
        <w:t></w:t>
      </w:r>
      <w:r>
        <w:t></w:t>
      </w:r>
      <w:r>
        <w:t></w:t>
      </w:r>
      <w:r>
        <w:rPr>
          <w:rFonts w:hint="eastAsia"/>
        </w:rPr>
        <w:t>Севастополь</w:t>
      </w:r>
      <w:r>
        <w:t></w:t>
      </w:r>
      <w:r>
        <w:t></w:t>
      </w:r>
      <w:r>
        <w:rPr>
          <w:rFonts w:hint="eastAsia"/>
        </w:rPr>
        <w:t>Изд</w:t>
      </w:r>
      <w:r>
        <w:t></w:t>
      </w:r>
      <w:r>
        <w:rPr>
          <w:rFonts w:hint="eastAsia"/>
        </w:rPr>
        <w:t>во</w:t>
      </w:r>
      <w:r>
        <w:t></w:t>
      </w:r>
      <w:r>
        <w:rPr>
          <w:rFonts w:hint="eastAsia"/>
        </w:rPr>
        <w:t>СевНТУ</w:t>
      </w:r>
      <w:r>
        <w:t></w:t>
      </w:r>
      <w:r>
        <w:t></w:t>
      </w:r>
      <w:r>
        <w:t></w:t>
      </w:r>
      <w:r>
        <w:t></w:t>
      </w:r>
      <w:r>
        <w:t></w:t>
      </w:r>
      <w:r>
        <w:t></w:t>
      </w:r>
      <w:r>
        <w:t></w:t>
      </w:r>
      <w:r>
        <w:t></w:t>
      </w:r>
      <w:r>
        <w:t></w:t>
      </w:r>
      <w:r>
        <w:t></w:t>
      </w:r>
      <w:r>
        <w:rPr>
          <w:rFonts w:hint="eastAsia"/>
        </w:rPr>
        <w:t>С</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rPr>
          <w:rFonts w:hint="eastAsia"/>
        </w:rPr>
        <w:t>В</w:t>
      </w:r>
      <w:r>
        <w:t></w:t>
      </w:r>
      <w:r>
        <w:t></w:t>
      </w:r>
      <w:r>
        <w:rPr>
          <w:rFonts w:hint="eastAsia"/>
        </w:rPr>
        <w:t>Применение</w:t>
      </w:r>
      <w:r>
        <w:t></w:t>
      </w:r>
      <w:r>
        <w:rPr>
          <w:rFonts w:hint="eastAsia"/>
        </w:rPr>
        <w:t>фракталов</w:t>
      </w:r>
      <w:r>
        <w:t></w:t>
      </w:r>
      <w:r>
        <w:rPr>
          <w:rFonts w:hint="eastAsia"/>
        </w:rPr>
        <w:t>при</w:t>
      </w:r>
      <w:r>
        <w:t></w:t>
      </w:r>
      <w:r>
        <w:rPr>
          <w:rFonts w:hint="eastAsia"/>
        </w:rPr>
        <w:t>определении</w:t>
      </w:r>
      <w:r>
        <w:t></w:t>
      </w:r>
      <w:r>
        <w:rPr>
          <w:rFonts w:hint="eastAsia"/>
        </w:rPr>
        <w:t>пропускной</w:t>
      </w:r>
      <w:r>
        <w:t></w:t>
      </w:r>
      <w:r>
        <w:rPr>
          <w:rFonts w:hint="eastAsia"/>
        </w:rPr>
        <w:t>спо</w:t>
      </w:r>
      <w:r>
        <w:t></w:t>
      </w:r>
      <w:r>
        <w:rPr>
          <w:rFonts w:hint="eastAsia"/>
        </w:rPr>
        <w:t>собности</w:t>
      </w:r>
      <w:r>
        <w:t></w:t>
      </w:r>
      <w:r>
        <w:rPr>
          <w:rFonts w:hint="eastAsia"/>
        </w:rPr>
        <w:t>систем</w:t>
      </w:r>
      <w:r>
        <w:t></w:t>
      </w:r>
      <w:r>
        <w:rPr>
          <w:rFonts w:hint="eastAsia"/>
        </w:rPr>
        <w:t>конвейерных</w:t>
      </w:r>
      <w:r>
        <w:t></w:t>
      </w:r>
      <w:r>
        <w:rPr>
          <w:rFonts w:hint="eastAsia"/>
        </w:rPr>
        <w:t>линий</w:t>
      </w:r>
      <w:r>
        <w:t></w:t>
      </w:r>
      <w:r>
        <w:t></w:t>
      </w:r>
      <w:r>
        <w:t></w:t>
      </w:r>
      <w:r>
        <w:rPr>
          <w:rFonts w:hint="eastAsia"/>
        </w:rPr>
        <w:t>Р</w:t>
      </w:r>
      <w:r>
        <w:t></w:t>
      </w:r>
      <w:r>
        <w:rPr>
          <w:rFonts w:hint="eastAsia"/>
        </w:rPr>
        <w:t>В</w:t>
      </w:r>
      <w:r>
        <w:t></w:t>
      </w:r>
      <w:r>
        <w:t></w:t>
      </w:r>
      <w:r>
        <w:rPr>
          <w:rFonts w:hint="eastAsia"/>
        </w:rPr>
        <w:t>Кирия</w:t>
      </w:r>
      <w:r>
        <w:t></w:t>
      </w:r>
      <w:r>
        <w:t></w:t>
      </w:r>
      <w:r>
        <w:t></w:t>
      </w:r>
      <w:r>
        <w:t></w:t>
      </w:r>
      <w:r>
        <w:rPr>
          <w:rFonts w:hint="eastAsia"/>
        </w:rPr>
        <w:t>Автоматизация</w:t>
      </w:r>
      <w:r>
        <w:t></w:t>
      </w:r>
      <w:r>
        <w:t></w:t>
      </w:r>
      <w:r>
        <w:rPr>
          <w:rFonts w:hint="eastAsia"/>
        </w:rPr>
        <w:t>проблемы</w:t>
      </w:r>
      <w:r>
        <w:t></w:t>
      </w:r>
      <w:r>
        <w:t></w:t>
      </w:r>
      <w:r>
        <w:rPr>
          <w:rFonts w:hint="eastAsia"/>
        </w:rPr>
        <w:t>идеи</w:t>
      </w:r>
      <w:r>
        <w:t></w:t>
      </w:r>
      <w:r>
        <w:t></w:t>
      </w:r>
      <w:r>
        <w:rPr>
          <w:rFonts w:hint="eastAsia"/>
        </w:rPr>
        <w:t>решения</w:t>
      </w:r>
      <w:r>
        <w:t></w:t>
      </w:r>
      <w:r>
        <w:t></w:t>
      </w:r>
      <w:r>
        <w:rPr>
          <w:rFonts w:hint="eastAsia"/>
        </w:rPr>
        <w:t>Материалы</w:t>
      </w:r>
      <w:r>
        <w:t></w:t>
      </w:r>
      <w:r>
        <w:rPr>
          <w:rFonts w:hint="eastAsia"/>
        </w:rPr>
        <w:t>международной</w:t>
      </w:r>
      <w:r>
        <w:t></w:t>
      </w:r>
      <w:r>
        <w:rPr>
          <w:rFonts w:hint="eastAsia"/>
        </w:rPr>
        <w:t>научно</w:t>
      </w:r>
      <w:r>
        <w:t></w:t>
      </w:r>
      <w:r>
        <w:rPr>
          <w:rFonts w:hint="eastAsia"/>
        </w:rPr>
        <w:t>технической</w:t>
      </w:r>
      <w:r>
        <w:t></w:t>
      </w:r>
      <w:r>
        <w:rPr>
          <w:rFonts w:hint="eastAsia"/>
        </w:rPr>
        <w:t>конференции</w:t>
      </w:r>
      <w:r>
        <w:t></w:t>
      </w:r>
      <w:r>
        <w:t></w:t>
      </w:r>
      <w:r>
        <w:t></w:t>
      </w:r>
      <w:r>
        <w:t></w:t>
      </w:r>
      <w:r>
        <w:t></w:t>
      </w:r>
      <w:r>
        <w:t></w:t>
      </w:r>
      <w:r>
        <w:t></w:t>
      </w:r>
      <w:r>
        <w:rPr>
          <w:rFonts w:hint="eastAsia"/>
        </w:rPr>
        <w:t>сентября</w:t>
      </w:r>
      <w:r>
        <w:t></w:t>
      </w:r>
      <w:r>
        <w:t></w:t>
      </w:r>
      <w:r>
        <w:t></w:t>
      </w:r>
      <w:r>
        <w:t></w:t>
      </w:r>
      <w:r>
        <w:t></w:t>
      </w:r>
      <w:r>
        <w:t></w:t>
      </w:r>
      <w:r>
        <w:rPr>
          <w:rFonts w:hint="eastAsia"/>
        </w:rPr>
        <w:t>г</w:t>
      </w:r>
      <w:r>
        <w:t></w:t>
      </w:r>
      <w:r>
        <w:t></w:t>
      </w:r>
      <w:r>
        <w:t></w:t>
      </w:r>
      <w:r>
        <w:t></w:t>
      </w:r>
      <w:r>
        <w:rPr>
          <w:rFonts w:hint="eastAsia"/>
        </w:rPr>
        <w:t>Севастополь</w:t>
      </w:r>
      <w:r>
        <w:t></w:t>
      </w:r>
      <w:r>
        <w:t></w:t>
      </w:r>
      <w:r>
        <w:rPr>
          <w:rFonts w:hint="eastAsia"/>
        </w:rPr>
        <w:t>Изд</w:t>
      </w:r>
      <w:r>
        <w:t></w:t>
      </w:r>
      <w:r>
        <w:rPr>
          <w:rFonts w:hint="eastAsia"/>
        </w:rPr>
        <w:t>во</w:t>
      </w:r>
      <w:r>
        <w:t></w:t>
      </w:r>
      <w:r>
        <w:rPr>
          <w:rFonts w:hint="eastAsia"/>
        </w:rPr>
        <w:t>СевНТУ</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rPr>
          <w:rFonts w:hint="eastAsia"/>
        </w:rPr>
        <w:t>В</w:t>
      </w:r>
      <w:r>
        <w:t></w:t>
      </w:r>
      <w:r>
        <w:t></w:t>
      </w:r>
      <w:r>
        <w:rPr>
          <w:rFonts w:hint="eastAsia"/>
        </w:rPr>
        <w:t>Адаптивное</w:t>
      </w:r>
      <w:r>
        <w:t></w:t>
      </w:r>
      <w:r>
        <w:rPr>
          <w:rFonts w:hint="eastAsia"/>
        </w:rPr>
        <w:t>управление</w:t>
      </w:r>
      <w:r>
        <w:t></w:t>
      </w:r>
      <w:r>
        <w:rPr>
          <w:rFonts w:hint="eastAsia"/>
        </w:rPr>
        <w:t>конвейерными</w:t>
      </w:r>
      <w:r>
        <w:t></w:t>
      </w:r>
      <w:r>
        <w:rPr>
          <w:rFonts w:hint="eastAsia"/>
        </w:rPr>
        <w:t>линиями</w:t>
      </w:r>
      <w:r>
        <w:t></w:t>
      </w:r>
      <w:r>
        <w:rPr>
          <w:rFonts w:hint="eastAsia"/>
        </w:rPr>
        <w:t>горных</w:t>
      </w:r>
      <w:r>
        <w:t></w:t>
      </w:r>
      <w:r>
        <w:rPr>
          <w:rFonts w:hint="eastAsia"/>
        </w:rPr>
        <w:t>предприятий</w:t>
      </w:r>
      <w:r>
        <w:t></w:t>
      </w:r>
      <w:r>
        <w:t></w:t>
      </w:r>
      <w:r>
        <w:t></w:t>
      </w:r>
      <w:r>
        <w:rPr>
          <w:rFonts w:hint="eastAsia"/>
        </w:rPr>
        <w:t>Р</w:t>
      </w:r>
      <w:r>
        <w:t></w:t>
      </w:r>
      <w:r>
        <w:rPr>
          <w:rFonts w:hint="eastAsia"/>
        </w:rPr>
        <w:t>В</w:t>
      </w:r>
      <w:r>
        <w:t></w:t>
      </w:r>
      <w:r>
        <w:t></w:t>
      </w:r>
      <w:r>
        <w:rPr>
          <w:rFonts w:hint="eastAsia"/>
        </w:rPr>
        <w:t>Кирия</w:t>
      </w:r>
      <w:r>
        <w:t></w:t>
      </w:r>
      <w:r>
        <w:t></w:t>
      </w:r>
      <w:r>
        <w:rPr>
          <w:rFonts w:hint="eastAsia"/>
        </w:rPr>
        <w:t>В</w:t>
      </w:r>
      <w:r>
        <w:t></w:t>
      </w:r>
      <w:r>
        <w:rPr>
          <w:rFonts w:hint="eastAsia"/>
        </w:rPr>
        <w:t>Ф</w:t>
      </w:r>
      <w:r>
        <w:t></w:t>
      </w:r>
      <w:r>
        <w:t></w:t>
      </w:r>
      <w:r>
        <w:rPr>
          <w:rFonts w:hint="eastAsia"/>
        </w:rPr>
        <w:t>Монастырский</w:t>
      </w:r>
      <w:r>
        <w:t></w:t>
      </w:r>
      <w:r>
        <w:t></w:t>
      </w:r>
      <w:r>
        <w:rPr>
          <w:rFonts w:hint="eastAsia"/>
        </w:rPr>
        <w:t>В</w:t>
      </w:r>
      <w:r>
        <w:t></w:t>
      </w:r>
      <w:r>
        <w:rPr>
          <w:rFonts w:hint="eastAsia"/>
        </w:rPr>
        <w:t>Ю</w:t>
      </w:r>
      <w:r>
        <w:t></w:t>
      </w:r>
      <w:r>
        <w:t></w:t>
      </w:r>
      <w:r>
        <w:rPr>
          <w:rFonts w:hint="eastAsia"/>
        </w:rPr>
        <w:t>Максютенко</w:t>
      </w:r>
      <w:r>
        <w:t></w:t>
      </w:r>
      <w:r>
        <w:t></w:t>
      </w:r>
      <w:r>
        <w:t></w:t>
      </w:r>
      <w:r>
        <w:t></w:t>
      </w:r>
      <w:r>
        <w:rPr>
          <w:rFonts w:hint="eastAsia"/>
        </w:rPr>
        <w:t>Форум</w:t>
      </w:r>
      <w:r>
        <w:t></w:t>
      </w:r>
      <w:r>
        <w:rPr>
          <w:rFonts w:hint="eastAsia"/>
        </w:rPr>
        <w:t>гір</w:t>
      </w:r>
      <w:r>
        <w:t></w:t>
      </w:r>
      <w:r>
        <w:rPr>
          <w:rFonts w:hint="eastAsia"/>
        </w:rPr>
        <w:t>ників</w:t>
      </w:r>
      <w:r>
        <w:t></w:t>
      </w:r>
      <w:r>
        <w:t></w:t>
      </w:r>
      <w:r>
        <w:t></w:t>
      </w:r>
      <w:r>
        <w:t></w:t>
      </w:r>
      <w:r>
        <w:t></w:t>
      </w:r>
      <w:r>
        <w:t></w:t>
      </w:r>
      <w:r>
        <w:t></w:t>
      </w:r>
      <w:r>
        <w:t></w:t>
      </w:r>
      <w:r>
        <w:t></w:t>
      </w:r>
      <w:r>
        <w:rPr>
          <w:rFonts w:hint="eastAsia"/>
        </w:rPr>
        <w:t>Матеріали</w:t>
      </w:r>
      <w:r>
        <w:t></w:t>
      </w:r>
      <w:r>
        <w:rPr>
          <w:rFonts w:hint="eastAsia"/>
        </w:rPr>
        <w:t>міжнародної</w:t>
      </w:r>
      <w:r>
        <w:t></w:t>
      </w:r>
      <w:r>
        <w:rPr>
          <w:rFonts w:hint="eastAsia"/>
        </w:rPr>
        <w:t>конференції</w:t>
      </w:r>
      <w:r>
        <w:t></w:t>
      </w:r>
      <w:r>
        <w:t></w:t>
      </w:r>
      <w:r>
        <w:t></w:t>
      </w:r>
      <w:r>
        <w:t></w:t>
      </w:r>
      <w:r>
        <w:t></w:t>
      </w:r>
      <w:r>
        <w:t></w:t>
      </w:r>
      <w:r>
        <w:t></w:t>
      </w:r>
      <w:r>
        <w:t></w:t>
      </w:r>
      <w:r>
        <w:rPr>
          <w:rFonts w:hint="eastAsia"/>
        </w:rPr>
        <w:t>жовтня</w:t>
      </w:r>
      <w:r>
        <w:t></w:t>
      </w:r>
      <w:r>
        <w:t></w:t>
      </w:r>
      <w:r>
        <w:t></w:t>
      </w:r>
      <w:r>
        <w:t></w:t>
      </w:r>
      <w:r>
        <w:rPr>
          <w:rFonts w:hint="eastAsia"/>
        </w:rPr>
        <w:t>Дніпропет</w:t>
      </w:r>
      <w:r>
        <w:t></w:t>
      </w:r>
      <w:r>
        <w:rPr>
          <w:rFonts w:hint="eastAsia"/>
        </w:rPr>
        <w:t>ровськ</w:t>
      </w:r>
      <w:r>
        <w:t></w:t>
      </w:r>
      <w:r>
        <w:t></w:t>
      </w:r>
      <w:r>
        <w:rPr>
          <w:rFonts w:hint="eastAsia"/>
        </w:rPr>
        <w:t>ДВНЗ</w:t>
      </w:r>
      <w:r>
        <w:t></w:t>
      </w:r>
      <w:r>
        <w:t></w:t>
      </w:r>
      <w:r>
        <w:rPr>
          <w:rFonts w:hint="eastAsia"/>
        </w:rPr>
        <w:t>Національний</w:t>
      </w:r>
      <w:r>
        <w:t></w:t>
      </w:r>
      <w:r>
        <w:rPr>
          <w:rFonts w:hint="eastAsia"/>
        </w:rPr>
        <w:t>гірничий</w:t>
      </w:r>
      <w:r>
        <w:t></w:t>
      </w:r>
      <w:r>
        <w:rPr>
          <w:rFonts w:hint="eastAsia"/>
        </w:rPr>
        <w:t>університет</w:t>
      </w:r>
      <w:r>
        <w:t></w:t>
      </w:r>
      <w:r>
        <w:t></w:t>
      </w:r>
      <w:r>
        <w:t></w:t>
      </w:r>
      <w:r>
        <w:t></w:t>
      </w:r>
      <w: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Применение</w:t>
      </w:r>
      <w:r>
        <w:t></w:t>
      </w:r>
      <w:r>
        <w:rPr>
          <w:rFonts w:hint="eastAsia"/>
        </w:rPr>
        <w:t>генетического</w:t>
      </w:r>
      <w:r>
        <w:t></w:t>
      </w:r>
      <w:r>
        <w:rPr>
          <w:rFonts w:hint="eastAsia"/>
        </w:rPr>
        <w:t>алгоритма</w:t>
      </w:r>
      <w:r>
        <w:t></w:t>
      </w:r>
      <w:r>
        <w:rPr>
          <w:rFonts w:hint="eastAsia"/>
        </w:rPr>
        <w:t>при</w:t>
      </w:r>
      <w:r>
        <w:t></w:t>
      </w:r>
      <w:r>
        <w:rPr>
          <w:rFonts w:hint="eastAsia"/>
        </w:rPr>
        <w:t>оптимизации</w:t>
      </w:r>
      <w:r>
        <w:t></w:t>
      </w:r>
      <w:r>
        <w:rPr>
          <w:rFonts w:hint="eastAsia"/>
        </w:rPr>
        <w:t>процесса</w:t>
      </w:r>
      <w:r>
        <w:t></w:t>
      </w:r>
      <w:r>
        <w:rPr>
          <w:rFonts w:hint="eastAsia"/>
        </w:rPr>
        <w:t>управления</w:t>
      </w:r>
      <w:r>
        <w:t></w:t>
      </w:r>
      <w:r>
        <w:rPr>
          <w:rFonts w:hint="eastAsia"/>
        </w:rPr>
        <w:t>горнотранспортными</w:t>
      </w:r>
      <w:r>
        <w:t></w:t>
      </w:r>
      <w:r>
        <w:rPr>
          <w:rFonts w:hint="eastAsia"/>
        </w:rPr>
        <w:t>системами</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А</w:t>
      </w:r>
      <w:r>
        <w:t></w:t>
      </w:r>
      <w:r>
        <w:t></w:t>
      </w:r>
      <w:r>
        <w:rPr>
          <w:rFonts w:hint="eastAsia"/>
        </w:rPr>
        <w:t>И</w:t>
      </w:r>
      <w:r>
        <w:t></w:t>
      </w:r>
      <w:r>
        <w:t></w:t>
      </w:r>
      <w:r>
        <w:rPr>
          <w:rFonts w:hint="eastAsia"/>
        </w:rPr>
        <w:t>Михалев</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Теорія</w:t>
      </w:r>
      <w:r>
        <w:t></w:t>
      </w:r>
      <w:r>
        <w:rPr>
          <w:rFonts w:hint="eastAsia"/>
        </w:rPr>
        <w:t>прийняття</w:t>
      </w:r>
      <w:r>
        <w:t></w:t>
      </w:r>
      <w:r>
        <w:rPr>
          <w:rFonts w:hint="eastAsia"/>
        </w:rPr>
        <w:t>рішень</w:t>
      </w:r>
      <w:r>
        <w:t></w:t>
      </w:r>
      <w:r>
        <w:t></w:t>
      </w:r>
      <w:r>
        <w:rPr>
          <w:rFonts w:hint="eastAsia"/>
        </w:rPr>
        <w:t>Праці</w:t>
      </w:r>
      <w:r>
        <w:t></w:t>
      </w:r>
      <w:r>
        <w:t></w:t>
      </w:r>
      <w:r>
        <w:t></w:t>
      </w:r>
      <w:r>
        <w:t></w:t>
      </w:r>
      <w:r>
        <w:rPr>
          <w:rFonts w:hint="eastAsia"/>
        </w:rPr>
        <w:t>міжнарод</w:t>
      </w:r>
      <w:r>
        <w:t></w:t>
      </w:r>
      <w:r>
        <w:rPr>
          <w:rFonts w:hint="eastAsia"/>
        </w:rPr>
        <w:t>ної</w:t>
      </w:r>
      <w:r>
        <w:t></w:t>
      </w:r>
      <w:r>
        <w:rPr>
          <w:rFonts w:hint="eastAsia"/>
        </w:rPr>
        <w:t>школи</w:t>
      </w:r>
      <w:r>
        <w:t></w:t>
      </w:r>
      <w:r>
        <w:rPr>
          <w:rFonts w:hint="eastAsia"/>
        </w:rPr>
        <w:t>семінару</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Ужгород</w:t>
      </w:r>
      <w:r>
        <w:t></w:t>
      </w:r>
      <w:r>
        <w:t></w:t>
      </w:r>
      <w:r>
        <w:rPr>
          <w:rFonts w:hint="eastAsia"/>
        </w:rPr>
        <w:t>УжНУ</w:t>
      </w:r>
      <w:r>
        <w:t></w:t>
      </w:r>
      <w:r>
        <w:t></w:t>
      </w:r>
      <w:r>
        <w:t></w:t>
      </w:r>
      <w:r>
        <w:t></w:t>
      </w:r>
      <w:r>
        <w:t></w:t>
      </w:r>
      <w:r>
        <w:t></w:t>
      </w:r>
      <w:r>
        <w:t></w:t>
      </w:r>
      <w:r>
        <w:t></w:t>
      </w:r>
      <w:r>
        <w:t></w:t>
      </w:r>
      <w:r>
        <w:t></w:t>
      </w:r>
      <w:r>
        <w:rPr>
          <w:rFonts w:hint="eastAsia"/>
        </w:rPr>
        <w:t>С</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Применение</w:t>
      </w:r>
      <w:r>
        <w:t></w:t>
      </w:r>
      <w:r>
        <w:rPr>
          <w:rFonts w:hint="eastAsia"/>
        </w:rPr>
        <w:t>метода</w:t>
      </w:r>
      <w:r>
        <w:t></w:t>
      </w:r>
      <w:r>
        <w:rPr>
          <w:rFonts w:hint="eastAsia"/>
        </w:rPr>
        <w:t>Ховарда</w:t>
      </w:r>
      <w:r>
        <w:t></w:t>
      </w:r>
      <w:r>
        <w:rPr>
          <w:rFonts w:hint="eastAsia"/>
        </w:rPr>
        <w:t>при</w:t>
      </w:r>
      <w:r>
        <w:t></w:t>
      </w:r>
      <w:r>
        <w:rPr>
          <w:rFonts w:hint="eastAsia"/>
        </w:rPr>
        <w:t>моделировании</w:t>
      </w:r>
      <w:r>
        <w:t></w:t>
      </w:r>
      <w:r>
        <w:rPr>
          <w:rFonts w:hint="eastAsia"/>
        </w:rPr>
        <w:t>функци</w:t>
      </w:r>
      <w:r>
        <w:t></w:t>
      </w:r>
      <w:r>
        <w:rPr>
          <w:rFonts w:hint="eastAsia"/>
        </w:rPr>
        <w:t>онирования</w:t>
      </w:r>
      <w:r>
        <w:t></w:t>
      </w:r>
      <w:r>
        <w:rPr>
          <w:rFonts w:hint="eastAsia"/>
        </w:rPr>
        <w:t>аккумулирующих</w:t>
      </w:r>
      <w:r>
        <w:t></w:t>
      </w:r>
      <w:r>
        <w:rPr>
          <w:rFonts w:hint="eastAsia"/>
        </w:rPr>
        <w:t>бункеров</w:t>
      </w:r>
      <w:r>
        <w:t></w:t>
      </w:r>
      <w:r>
        <w:rPr>
          <w:rFonts w:hint="eastAsia"/>
        </w:rPr>
        <w:t>в</w:t>
      </w:r>
      <w:r>
        <w:t></w:t>
      </w:r>
      <w:r>
        <w:rPr>
          <w:rFonts w:hint="eastAsia"/>
        </w:rPr>
        <w:t>системах</w:t>
      </w:r>
      <w:r>
        <w:t></w:t>
      </w:r>
      <w:r>
        <w:rPr>
          <w:rFonts w:hint="eastAsia"/>
        </w:rPr>
        <w:t>конвейерного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Т</w:t>
      </w:r>
      <w:r>
        <w:t></w:t>
      </w:r>
      <w:r>
        <w:t></w:t>
      </w:r>
      <w:r>
        <w:rPr>
          <w:rFonts w:hint="eastAsia"/>
        </w:rPr>
        <w:t>Ф</w:t>
      </w:r>
      <w:r>
        <w:t></w:t>
      </w:r>
      <w:r>
        <w:t></w:t>
      </w:r>
      <w:r>
        <w:rPr>
          <w:rFonts w:hint="eastAsia"/>
        </w:rPr>
        <w:t>Мищенко</w:t>
      </w:r>
      <w:r>
        <w:t></w:t>
      </w:r>
      <w:r>
        <w:t></w:t>
      </w:r>
      <w:r>
        <w:t></w:t>
      </w:r>
      <w:r>
        <w:t></w:t>
      </w:r>
      <w:r>
        <w:rPr>
          <w:rFonts w:hint="eastAsia"/>
        </w:rPr>
        <w:t>Автомати</w:t>
      </w:r>
      <w:r>
        <w:t></w:t>
      </w:r>
      <w:r>
        <w:rPr>
          <w:rFonts w:hint="eastAsia"/>
        </w:rPr>
        <w:t>зация</w:t>
      </w:r>
      <w:r>
        <w:t></w:t>
      </w:r>
      <w:r>
        <w:t></w:t>
      </w:r>
      <w:r>
        <w:rPr>
          <w:rFonts w:hint="eastAsia"/>
        </w:rPr>
        <w:t>проблемы</w:t>
      </w:r>
      <w:r>
        <w:t></w:t>
      </w:r>
      <w:r>
        <w:t></w:t>
      </w:r>
      <w:r>
        <w:rPr>
          <w:rFonts w:hint="eastAsia"/>
        </w:rPr>
        <w:t>идеи</w:t>
      </w:r>
      <w:r>
        <w:t></w:t>
      </w:r>
      <w:r>
        <w:t></w:t>
      </w:r>
      <w:r>
        <w:rPr>
          <w:rFonts w:hint="eastAsia"/>
        </w:rPr>
        <w:t>решения</w:t>
      </w:r>
      <w:r>
        <w:t></w:t>
      </w:r>
      <w:r>
        <w:t></w:t>
      </w:r>
      <w:r>
        <w:rPr>
          <w:rFonts w:hint="eastAsia"/>
        </w:rPr>
        <w:t>Материалы</w:t>
      </w:r>
      <w:r>
        <w:t></w:t>
      </w:r>
      <w:r>
        <w:rPr>
          <w:rFonts w:hint="eastAsia"/>
        </w:rPr>
        <w:t>Международной</w:t>
      </w:r>
      <w:r>
        <w:t></w:t>
      </w:r>
      <w:r>
        <w:rPr>
          <w:rFonts w:hint="eastAsia"/>
        </w:rPr>
        <w:t>научно</w:t>
      </w:r>
      <w:r>
        <w:t></w:t>
      </w:r>
      <w:r>
        <w:rPr>
          <w:rFonts w:hint="eastAsia"/>
        </w:rPr>
        <w:t>технической</w:t>
      </w:r>
      <w:r>
        <w:t></w:t>
      </w:r>
      <w:r>
        <w:rPr>
          <w:rFonts w:hint="eastAsia"/>
        </w:rPr>
        <w:t>конференции</w:t>
      </w:r>
      <w:r>
        <w:t></w:t>
      </w:r>
      <w:r>
        <w:t></w:t>
      </w:r>
      <w:r>
        <w:t></w:t>
      </w:r>
      <w:r>
        <w:t></w:t>
      </w:r>
      <w:r>
        <w:t></w:t>
      </w:r>
      <w:r>
        <w:t></w:t>
      </w:r>
      <w:r>
        <w:rPr>
          <w:rFonts w:hint="eastAsia"/>
        </w:rPr>
        <w:t>сентября</w:t>
      </w:r>
      <w:r>
        <w:t></w:t>
      </w:r>
      <w:r>
        <w:t></w:t>
      </w:r>
      <w:r>
        <w:t></w:t>
      </w:r>
      <w:r>
        <w:t></w:t>
      </w:r>
      <w:r>
        <w:rPr>
          <w:rFonts w:hint="eastAsia"/>
        </w:rPr>
        <w:t>Севастополь</w:t>
      </w:r>
      <w:r>
        <w:t></w:t>
      </w:r>
      <w:r>
        <w:t></w:t>
      </w:r>
      <w:r>
        <w:rPr>
          <w:rFonts w:hint="eastAsia"/>
        </w:rPr>
        <w:t>СевНТУ</w:t>
      </w:r>
      <w:r>
        <w:t></w:t>
      </w:r>
      <w:r>
        <w:t></w:t>
      </w:r>
      <w:r>
        <w:t></w:t>
      </w:r>
      <w:r>
        <w:t></w:t>
      </w:r>
      <w:r>
        <w:t></w:t>
      </w:r>
      <w:r>
        <w:t></w:t>
      </w:r>
      <w:r>
        <w:t></w:t>
      </w:r>
      <w:r>
        <w:t></w:t>
      </w:r>
      <w:r>
        <w:t></w:t>
      </w:r>
      <w:r>
        <w:t></w:t>
      </w:r>
      <w:r>
        <w:rPr>
          <w:rFonts w:hint="eastAsia"/>
        </w:rPr>
        <w:t>С</w:t>
      </w:r>
      <w:r>
        <w:t></w:t>
      </w:r>
      <w:r>
        <w:t></w:t>
      </w:r>
      <w:r>
        <w:t></w:t>
      </w:r>
      <w:r>
        <w:t></w:t>
      </w:r>
      <w:r>
        <w:t></w:t>
      </w:r>
      <w:r>
        <w:t></w:t>
      </w:r>
      <w:r>
        <w:t></w:t>
      </w:r>
      <w:r>
        <w:t></w:t>
      </w:r>
    </w:p>
    <w:p w:rsidR="00311B8A" w:rsidRDefault="00311B8A" w:rsidP="00311B8A">
      <w:r>
        <w:t></w:t>
      </w:r>
      <w:r>
        <w:t></w:t>
      </w:r>
      <w:r>
        <w:t></w:t>
      </w:r>
      <w:r>
        <w:tab/>
      </w:r>
      <w:r>
        <w:rPr>
          <w:rFonts w:hint="eastAsia"/>
        </w:rPr>
        <w:t>Бабенко</w:t>
      </w:r>
      <w:r>
        <w:t></w:t>
      </w:r>
      <w:r>
        <w:rPr>
          <w:rFonts w:hint="eastAsia"/>
        </w:rPr>
        <w:t>Ю</w:t>
      </w:r>
      <w:r>
        <w:t></w:t>
      </w:r>
      <w:r>
        <w:t></w:t>
      </w:r>
      <w:r>
        <w:rPr>
          <w:rFonts w:hint="eastAsia"/>
        </w:rPr>
        <w:t>В</w:t>
      </w:r>
      <w:r>
        <w:t></w:t>
      </w:r>
      <w:r>
        <w:t></w:t>
      </w:r>
      <w:r>
        <w:rPr>
          <w:rFonts w:hint="eastAsia"/>
        </w:rPr>
        <w:t>Проблемы</w:t>
      </w:r>
      <w:r>
        <w:t></w:t>
      </w:r>
      <w:r>
        <w:rPr>
          <w:rFonts w:hint="eastAsia"/>
        </w:rPr>
        <w:t>оптимального</w:t>
      </w:r>
      <w:r>
        <w:t></w:t>
      </w:r>
      <w:r>
        <w:rPr>
          <w:rFonts w:hint="eastAsia"/>
        </w:rPr>
        <w:t>управления</w:t>
      </w:r>
      <w:r>
        <w:t></w:t>
      </w:r>
      <w:r>
        <w:rPr>
          <w:rFonts w:hint="eastAsia"/>
        </w:rPr>
        <w:t>конвейерными</w:t>
      </w:r>
      <w:r>
        <w:t></w:t>
      </w:r>
      <w:r>
        <w:rPr>
          <w:rFonts w:hint="eastAsia"/>
        </w:rPr>
        <w:t>ГТС</w:t>
      </w:r>
      <w:r>
        <w:t></w:t>
      </w:r>
      <w:r>
        <w:rPr>
          <w:rFonts w:hint="eastAsia"/>
        </w:rPr>
        <w:t>различной</w:t>
      </w:r>
      <w:r>
        <w:t></w:t>
      </w:r>
      <w:r>
        <w:rPr>
          <w:rFonts w:hint="eastAsia"/>
        </w:rPr>
        <w:t>структуры</w:t>
      </w:r>
      <w:r>
        <w:t></w:t>
      </w:r>
      <w:r>
        <w:t></w:t>
      </w:r>
      <w:r>
        <w:t></w:t>
      </w:r>
      <w:r>
        <w:rPr>
          <w:rFonts w:hint="eastAsia"/>
        </w:rPr>
        <w:t>Ю</w:t>
      </w:r>
      <w:r>
        <w:t></w:t>
      </w:r>
      <w:r>
        <w:t></w:t>
      </w:r>
      <w:r>
        <w:rPr>
          <w:rFonts w:hint="eastAsia"/>
        </w:rPr>
        <w:t>В</w:t>
      </w:r>
      <w:r>
        <w:t></w:t>
      </w:r>
      <w:r>
        <w:t></w:t>
      </w:r>
      <w:r>
        <w:rPr>
          <w:rFonts w:hint="eastAsia"/>
        </w:rPr>
        <w:t>Бабенко</w:t>
      </w:r>
      <w:r>
        <w:t></w:t>
      </w:r>
      <w:r>
        <w:t></w:t>
      </w:r>
      <w:r>
        <w:rPr>
          <w:rFonts w:hint="eastAsia"/>
        </w:rPr>
        <w:t>Р</w:t>
      </w:r>
      <w:r>
        <w:t></w:t>
      </w:r>
      <w:r>
        <w:t></w:t>
      </w:r>
      <w:r>
        <w:rPr>
          <w:rFonts w:hint="eastAsia"/>
        </w:rPr>
        <w:t>В</w:t>
      </w:r>
      <w:r>
        <w:t></w:t>
      </w:r>
      <w:r>
        <w:t></w:t>
      </w:r>
      <w:r>
        <w:rPr>
          <w:rFonts w:hint="eastAsia"/>
        </w:rPr>
        <w:t>Кирия</w:t>
      </w:r>
      <w:r>
        <w:t></w:t>
      </w:r>
      <w:r>
        <w:t></w:t>
      </w:r>
      <w:r>
        <w:rPr>
          <w:rFonts w:hint="eastAsia"/>
        </w:rPr>
        <w:t>А</w:t>
      </w:r>
      <w:r>
        <w:t></w:t>
      </w:r>
      <w:r>
        <w:t></w:t>
      </w:r>
      <w:r>
        <w:rPr>
          <w:rFonts w:hint="eastAsia"/>
        </w:rPr>
        <w:t>И</w:t>
      </w:r>
      <w:r>
        <w:t></w:t>
      </w:r>
      <w:r>
        <w:t></w:t>
      </w:r>
      <w:r>
        <w:rPr>
          <w:rFonts w:hint="eastAsia"/>
        </w:rPr>
        <w:t>Михалев</w:t>
      </w:r>
      <w:r>
        <w:t></w:t>
      </w:r>
      <w:r>
        <w:t></w:t>
      </w:r>
      <w:r>
        <w:t></w:t>
      </w:r>
      <w:r>
        <w:t></w:t>
      </w:r>
      <w:r>
        <w:rPr>
          <w:rFonts w:hint="eastAsia"/>
        </w:rPr>
        <w:t>Мате</w:t>
      </w:r>
      <w:r>
        <w:t></w:t>
      </w:r>
      <w:r>
        <w:rPr>
          <w:rFonts w:hint="eastAsia"/>
        </w:rPr>
        <w:t>матичне</w:t>
      </w:r>
      <w:r>
        <w:t></w:t>
      </w:r>
      <w:r>
        <w:rPr>
          <w:rFonts w:hint="eastAsia"/>
        </w:rPr>
        <w:t>та</w:t>
      </w:r>
      <w:r>
        <w:t></w:t>
      </w:r>
      <w:r>
        <w:rPr>
          <w:rFonts w:hint="eastAsia"/>
        </w:rPr>
        <w:t>програмне</w:t>
      </w:r>
      <w:r>
        <w:t></w:t>
      </w:r>
      <w:r>
        <w:rPr>
          <w:rFonts w:hint="eastAsia"/>
        </w:rPr>
        <w:t>забезпечення</w:t>
      </w:r>
      <w:r>
        <w:t></w:t>
      </w:r>
      <w:r>
        <w:rPr>
          <w:rFonts w:hint="eastAsia"/>
        </w:rPr>
        <w:t>інтелектуальних</w:t>
      </w:r>
      <w:r>
        <w:t></w:t>
      </w:r>
      <w:r>
        <w:rPr>
          <w:rFonts w:hint="eastAsia"/>
        </w:rPr>
        <w:t>систем</w:t>
      </w:r>
      <w:r>
        <w:t></w:t>
      </w:r>
      <w:r>
        <w:t></w:t>
      </w:r>
      <w:r>
        <w:rPr>
          <w:rFonts w:hint="eastAsia"/>
        </w:rPr>
        <w:t>Матеріали</w:t>
      </w:r>
      <w:r>
        <w:t></w:t>
      </w:r>
      <w:r>
        <w:t></w:t>
      </w:r>
      <w:r>
        <w:t></w:t>
      </w:r>
      <w:r>
        <w:t></w:t>
      </w:r>
      <w:r>
        <w:rPr>
          <w:rFonts w:hint="eastAsia"/>
        </w:rPr>
        <w:t>мі</w:t>
      </w:r>
      <w:r>
        <w:t></w:t>
      </w:r>
      <w:r>
        <w:rPr>
          <w:rFonts w:hint="eastAsia"/>
        </w:rPr>
        <w:t>жнародної</w:t>
      </w:r>
      <w:r>
        <w:t></w:t>
      </w:r>
      <w:r>
        <w:rPr>
          <w:rFonts w:hint="eastAsia"/>
        </w:rPr>
        <w:t>науково</w:t>
      </w:r>
      <w:r>
        <w:t></w:t>
      </w:r>
      <w:r>
        <w:rPr>
          <w:rFonts w:hint="eastAsia"/>
        </w:rPr>
        <w:t>технічної</w:t>
      </w:r>
      <w:r>
        <w:t></w:t>
      </w:r>
      <w:r>
        <w:rPr>
          <w:rFonts w:hint="eastAsia"/>
        </w:rPr>
        <w:t>конференції</w:t>
      </w:r>
      <w:r>
        <w:t></w:t>
      </w:r>
      <w:r>
        <w:t></w:t>
      </w:r>
      <w:r>
        <w:t></w:t>
      </w:r>
      <w:r>
        <w:t></w:t>
      </w:r>
      <w:r>
        <w:t></w:t>
      </w:r>
      <w:r>
        <w:t></w:t>
      </w:r>
      <w:r>
        <w:t></w:t>
      </w:r>
      <w:r>
        <w:t></w:t>
      </w:r>
      <w:r>
        <w:rPr>
          <w:rFonts w:hint="eastAsia"/>
        </w:rPr>
        <w:t>листопада</w:t>
      </w:r>
      <w:r>
        <w:t></w:t>
      </w:r>
      <w:r>
        <w:t></w:t>
      </w:r>
      <w:r>
        <w:t></w:t>
      </w:r>
      <w:r>
        <w:t></w:t>
      </w:r>
      <w:r>
        <w:t></w:t>
      </w:r>
      <w:r>
        <w:t></w:t>
      </w:r>
      <w:r>
        <w:rPr>
          <w:rFonts w:hint="eastAsia"/>
        </w:rPr>
        <w:t>р</w:t>
      </w:r>
      <w:r>
        <w:t></w:t>
      </w:r>
      <w:r>
        <w:t></w:t>
      </w:r>
      <w:r>
        <w:t></w:t>
      </w:r>
      <w:r>
        <w:t></w:t>
      </w:r>
      <w:r>
        <w:rPr>
          <w:rFonts w:hint="eastAsia"/>
        </w:rPr>
        <w:t>Дніпропе</w:t>
      </w:r>
      <w:r>
        <w:t></w:t>
      </w:r>
      <w:r>
        <w:rPr>
          <w:rFonts w:hint="eastAsia"/>
        </w:rPr>
        <w:t>тровськ</w:t>
      </w:r>
      <w:r>
        <w:t></w:t>
      </w:r>
      <w:r>
        <w:t></w:t>
      </w:r>
      <w:r>
        <w:rPr>
          <w:rFonts w:hint="eastAsia"/>
        </w:rPr>
        <w:t>ДНУ</w:t>
      </w:r>
      <w:r>
        <w:t></w:t>
      </w:r>
      <w:r>
        <w:t></w:t>
      </w:r>
      <w:r>
        <w:t></w:t>
      </w:r>
      <w:r>
        <w:t></w:t>
      </w:r>
      <w:r>
        <w:t></w:t>
      </w:r>
      <w:r>
        <w:t></w:t>
      </w:r>
      <w:r>
        <w:t></w:t>
      </w:r>
      <w:r>
        <w:t></w:t>
      </w:r>
      <w:r>
        <w:t></w:t>
      </w:r>
      <w:r>
        <w:t></w:t>
      </w:r>
      <w:r>
        <w:rPr>
          <w:rFonts w:hint="eastAsia"/>
        </w:rPr>
        <w:t>С</w:t>
      </w:r>
      <w:r>
        <w:t></w:t>
      </w:r>
      <w:r>
        <w:t></w:t>
      </w:r>
      <w:r>
        <w:t></w:t>
      </w:r>
      <w:r>
        <w:t></w:t>
      </w:r>
      <w:r>
        <w:t></w:t>
      </w:r>
      <w:r>
        <w:t></w:t>
      </w:r>
    </w:p>
    <w:p w:rsidR="00311B8A" w:rsidRDefault="00311B8A" w:rsidP="00311B8A">
      <w:r>
        <w:t></w:t>
      </w:r>
      <w:r>
        <w:t></w:t>
      </w:r>
      <w:r>
        <w:t></w:t>
      </w:r>
      <w:r>
        <w:tab/>
      </w:r>
      <w:r>
        <w:rPr>
          <w:rFonts w:hint="eastAsia"/>
        </w:rPr>
        <w:t>Кирия</w:t>
      </w:r>
      <w:r>
        <w:t></w:t>
      </w:r>
      <w:r>
        <w:rPr>
          <w:rFonts w:hint="eastAsia"/>
        </w:rPr>
        <w:t>Р</w:t>
      </w:r>
      <w:r>
        <w:t></w:t>
      </w:r>
      <w:r>
        <w:t></w:t>
      </w:r>
      <w:r>
        <w:rPr>
          <w:rFonts w:hint="eastAsia"/>
        </w:rPr>
        <w:t>В</w:t>
      </w:r>
      <w:r>
        <w:t></w:t>
      </w:r>
      <w:r>
        <w:t></w:t>
      </w:r>
      <w:r>
        <w:rPr>
          <w:rFonts w:hint="eastAsia"/>
        </w:rPr>
        <w:t>Математическая</w:t>
      </w:r>
      <w:r>
        <w:t></w:t>
      </w:r>
      <w:r>
        <w:rPr>
          <w:rFonts w:hint="eastAsia"/>
        </w:rPr>
        <w:t>модель</w:t>
      </w:r>
      <w:r>
        <w:t></w:t>
      </w:r>
      <w:r>
        <w:rPr>
          <w:rFonts w:hint="eastAsia"/>
        </w:rPr>
        <w:t>функционирования</w:t>
      </w:r>
      <w:r>
        <w:t></w:t>
      </w:r>
      <w:r>
        <w:rPr>
          <w:rFonts w:hint="eastAsia"/>
        </w:rPr>
        <w:t>систем</w:t>
      </w:r>
      <w:r>
        <w:t></w:t>
      </w:r>
      <w:r>
        <w:rPr>
          <w:rFonts w:hint="eastAsia"/>
        </w:rPr>
        <w:t>кон</w:t>
      </w:r>
      <w:r>
        <w:t></w:t>
      </w:r>
      <w:r>
        <w:rPr>
          <w:rFonts w:hint="eastAsia"/>
        </w:rPr>
        <w:t>вейерного</w:t>
      </w:r>
      <w:r>
        <w:t></w:t>
      </w:r>
      <w:r>
        <w:rPr>
          <w:rFonts w:hint="eastAsia"/>
        </w:rPr>
        <w:t>транспорта</w:t>
      </w:r>
      <w:r>
        <w:t></w:t>
      </w:r>
      <w:r>
        <w:rPr>
          <w:rFonts w:hint="eastAsia"/>
        </w:rPr>
        <w:t>угольных</w:t>
      </w:r>
      <w:r>
        <w:t></w:t>
      </w:r>
      <w:r>
        <w:rPr>
          <w:rFonts w:hint="eastAsia"/>
        </w:rPr>
        <w:t>шахт</w:t>
      </w:r>
      <w:r>
        <w:t></w:t>
      </w:r>
      <w:r>
        <w:t></w:t>
      </w:r>
      <w:r>
        <w:t></w:t>
      </w:r>
      <w:r>
        <w:rPr>
          <w:rFonts w:hint="eastAsia"/>
        </w:rPr>
        <w:t>Р</w:t>
      </w:r>
      <w:r>
        <w:t></w:t>
      </w:r>
      <w:r>
        <w:t></w:t>
      </w:r>
      <w:r>
        <w:rPr>
          <w:rFonts w:hint="eastAsia"/>
        </w:rPr>
        <w:t>В</w:t>
      </w:r>
      <w:r>
        <w:t></w:t>
      </w:r>
      <w:r>
        <w:t></w:t>
      </w:r>
      <w:r>
        <w:rPr>
          <w:rFonts w:hint="eastAsia"/>
        </w:rPr>
        <w:t>Кирия</w:t>
      </w:r>
      <w:r>
        <w:t></w:t>
      </w:r>
      <w:r>
        <w:t></w:t>
      </w:r>
      <w:r>
        <w:rPr>
          <w:rFonts w:hint="eastAsia"/>
        </w:rPr>
        <w:t>Т</w:t>
      </w:r>
      <w:r>
        <w:t></w:t>
      </w:r>
      <w:r>
        <w:t></w:t>
      </w:r>
      <w:r>
        <w:rPr>
          <w:rFonts w:hint="eastAsia"/>
        </w:rPr>
        <w:t>Ф</w:t>
      </w:r>
      <w:r>
        <w:t></w:t>
      </w:r>
      <w:r>
        <w:t></w:t>
      </w:r>
      <w:r>
        <w:rPr>
          <w:rFonts w:hint="eastAsia"/>
        </w:rPr>
        <w:t>Мищенко</w:t>
      </w:r>
      <w:r>
        <w:t></w:t>
      </w:r>
      <w:r>
        <w:t></w:t>
      </w:r>
      <w:r>
        <w:rPr>
          <w:rFonts w:hint="eastAsia"/>
        </w:rPr>
        <w:t>Ю</w:t>
      </w:r>
      <w:r>
        <w:t></w:t>
      </w:r>
      <w:r>
        <w:t></w:t>
      </w:r>
      <w:r>
        <w:rPr>
          <w:rFonts w:hint="eastAsia"/>
        </w:rPr>
        <w:t>В</w:t>
      </w:r>
      <w:r>
        <w:t></w:t>
      </w:r>
      <w:r>
        <w:t></w:t>
      </w:r>
      <w:r>
        <w:rPr>
          <w:rFonts w:hint="eastAsia"/>
        </w:rPr>
        <w:t>Бабенко</w:t>
      </w:r>
      <w:r>
        <w:t></w:t>
      </w:r>
      <w:r>
        <w:t></w:t>
      </w:r>
      <w:r>
        <w:t></w:t>
      </w:r>
      <w:r>
        <w:t></w:t>
      </w:r>
      <w:r>
        <w:rPr>
          <w:rFonts w:hint="eastAsia"/>
        </w:rPr>
        <w:t>Автоматизація</w:t>
      </w:r>
      <w:r>
        <w:t></w:t>
      </w:r>
      <w:r>
        <w:t></w:t>
      </w:r>
      <w:r>
        <w:rPr>
          <w:rFonts w:hint="eastAsia"/>
        </w:rPr>
        <w:t>проблеми</w:t>
      </w:r>
      <w:r>
        <w:t></w:t>
      </w:r>
      <w:r>
        <w:t></w:t>
      </w:r>
      <w:r>
        <w:rPr>
          <w:rFonts w:hint="eastAsia"/>
        </w:rPr>
        <w:t>ідеї</w:t>
      </w:r>
      <w:r>
        <w:t></w:t>
      </w:r>
      <w:r>
        <w:t></w:t>
      </w:r>
      <w:r>
        <w:rPr>
          <w:rFonts w:hint="eastAsia"/>
        </w:rPr>
        <w:t>рішення</w:t>
      </w:r>
      <w:r>
        <w:t></w:t>
      </w:r>
      <w:r>
        <w:t></w:t>
      </w:r>
      <w:r>
        <w:rPr>
          <w:rFonts w:hint="eastAsia"/>
        </w:rPr>
        <w:t>Матеріали</w:t>
      </w:r>
      <w:r>
        <w:t></w:t>
      </w:r>
      <w:r>
        <w:rPr>
          <w:rFonts w:hint="eastAsia"/>
        </w:rPr>
        <w:t>міжнарод</w:t>
      </w:r>
      <w:r>
        <w:t></w:t>
      </w:r>
      <w:r>
        <w:rPr>
          <w:rFonts w:hint="eastAsia"/>
        </w:rPr>
        <w:t>ної</w:t>
      </w:r>
      <w:r>
        <w:t></w:t>
      </w:r>
      <w:r>
        <w:rPr>
          <w:rFonts w:hint="eastAsia"/>
        </w:rPr>
        <w:t>науково</w:t>
      </w:r>
      <w:r>
        <w:t></w:t>
      </w:r>
      <w:r>
        <w:rPr>
          <w:rFonts w:hint="eastAsia"/>
        </w:rPr>
        <w:t>технічної</w:t>
      </w:r>
      <w:r>
        <w:t></w:t>
      </w:r>
      <w:r>
        <w:rPr>
          <w:rFonts w:hint="eastAsia"/>
        </w:rPr>
        <w:t>конференції</w:t>
      </w:r>
      <w:r>
        <w:t></w:t>
      </w:r>
      <w:r>
        <w:t></w:t>
      </w:r>
      <w:r>
        <w:t></w:t>
      </w:r>
      <w:r>
        <w:t></w:t>
      </w:r>
      <w:r>
        <w:t></w:t>
      </w:r>
      <w:r>
        <w:t></w:t>
      </w:r>
      <w:r>
        <w:t></w:t>
      </w:r>
      <w:r>
        <w:rPr>
          <w:rFonts w:hint="eastAsia"/>
        </w:rPr>
        <w:t>вересня</w:t>
      </w:r>
      <w:r>
        <w:t></w:t>
      </w:r>
      <w:r>
        <w:t></w:t>
      </w:r>
      <w:r>
        <w:t></w:t>
      </w:r>
      <w:r>
        <w:t></w:t>
      </w:r>
      <w:r>
        <w:rPr>
          <w:rFonts w:hint="eastAsia"/>
        </w:rPr>
        <w:t>Севастополь</w:t>
      </w:r>
      <w:r>
        <w:t></w:t>
      </w:r>
      <w:r>
        <w:t></w:t>
      </w:r>
      <w:r>
        <w:rPr>
          <w:rFonts w:hint="eastAsia"/>
        </w:rPr>
        <w:t>СевНТУ</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311B8A" w:rsidRDefault="00311B8A" w:rsidP="00311B8A">
      <w:r>
        <w:t></w:t>
      </w:r>
      <w:r>
        <w:t></w:t>
      </w:r>
      <w:r>
        <w:t></w:t>
      </w:r>
      <w:r>
        <w:tab/>
      </w:r>
      <w:r>
        <w:rPr>
          <w:rFonts w:hint="eastAsia"/>
        </w:rPr>
        <w:t>Бабенко</w:t>
      </w:r>
      <w:r>
        <w:t></w:t>
      </w:r>
      <w:r>
        <w:rPr>
          <w:rFonts w:hint="eastAsia"/>
        </w:rPr>
        <w:t>Ю</w:t>
      </w:r>
      <w:r>
        <w:t></w:t>
      </w:r>
      <w:r>
        <w:t></w:t>
      </w:r>
      <w:r>
        <w:rPr>
          <w:rFonts w:hint="eastAsia"/>
        </w:rPr>
        <w:t>В</w:t>
      </w:r>
      <w:r>
        <w:t></w:t>
      </w:r>
      <w:r>
        <w:t></w:t>
      </w:r>
      <w:r>
        <w:rPr>
          <w:rFonts w:hint="eastAsia"/>
        </w:rPr>
        <w:t>Моделирование</w:t>
      </w:r>
      <w:r>
        <w:t></w:t>
      </w:r>
      <w:r>
        <w:rPr>
          <w:rFonts w:hint="eastAsia"/>
        </w:rPr>
        <w:t>и</w:t>
      </w:r>
      <w:r>
        <w:t></w:t>
      </w:r>
      <w:r>
        <w:rPr>
          <w:rFonts w:hint="eastAsia"/>
        </w:rPr>
        <w:t>оптимизация</w:t>
      </w:r>
      <w:r>
        <w:t></w:t>
      </w:r>
      <w:r>
        <w:rPr>
          <w:rFonts w:hint="eastAsia"/>
        </w:rPr>
        <w:t>параметров</w:t>
      </w:r>
      <w:r>
        <w:t></w:t>
      </w:r>
      <w:r>
        <w:rPr>
          <w:rFonts w:hint="eastAsia"/>
        </w:rPr>
        <w:t>аккумули</w:t>
      </w:r>
      <w:r>
        <w:t></w:t>
      </w:r>
      <w:r>
        <w:rPr>
          <w:rFonts w:hint="eastAsia"/>
        </w:rPr>
        <w:t>рующих</w:t>
      </w:r>
      <w:r>
        <w:t></w:t>
      </w:r>
      <w:r>
        <w:rPr>
          <w:rFonts w:hint="eastAsia"/>
        </w:rPr>
        <w:t>бункеров</w:t>
      </w:r>
      <w:r>
        <w:t></w:t>
      </w:r>
      <w:r>
        <w:rPr>
          <w:rFonts w:hint="eastAsia"/>
        </w:rPr>
        <w:t>систем</w:t>
      </w:r>
      <w:r>
        <w:t></w:t>
      </w:r>
      <w:r>
        <w:rPr>
          <w:rFonts w:hint="eastAsia"/>
        </w:rPr>
        <w:t>подземного</w:t>
      </w:r>
      <w:r>
        <w:t></w:t>
      </w:r>
      <w:r>
        <w:rPr>
          <w:rFonts w:hint="eastAsia"/>
        </w:rPr>
        <w:t>конвейерного</w:t>
      </w:r>
      <w:r>
        <w:t></w:t>
      </w:r>
      <w:r>
        <w:rPr>
          <w:rFonts w:hint="eastAsia"/>
        </w:rPr>
        <w:t>транспорта</w:t>
      </w:r>
      <w:r>
        <w:t></w:t>
      </w:r>
      <w:r>
        <w:t></w:t>
      </w:r>
      <w:r>
        <w:t></w:t>
      </w:r>
      <w:r>
        <w:rPr>
          <w:rFonts w:hint="eastAsia"/>
        </w:rPr>
        <w:t>Ю</w:t>
      </w:r>
      <w:r>
        <w:t></w:t>
      </w:r>
      <w:r>
        <w:t></w:t>
      </w:r>
      <w:r>
        <w:rPr>
          <w:rFonts w:hint="eastAsia"/>
        </w:rPr>
        <w:t>В</w:t>
      </w:r>
      <w:r>
        <w:t></w:t>
      </w:r>
      <w:r>
        <w:t></w:t>
      </w:r>
      <w:r>
        <w:rPr>
          <w:rFonts w:hint="eastAsia"/>
        </w:rPr>
        <w:t>Бабенко</w:t>
      </w:r>
      <w:r>
        <w:t></w:t>
      </w:r>
      <w:r>
        <w:t></w:t>
      </w:r>
      <w:r>
        <w:rPr>
          <w:rFonts w:hint="eastAsia"/>
        </w:rPr>
        <w:t>Р</w:t>
      </w:r>
      <w:r>
        <w:t></w:t>
      </w:r>
      <w:r>
        <w:t></w:t>
      </w:r>
      <w:r>
        <w:rPr>
          <w:rFonts w:hint="eastAsia"/>
        </w:rPr>
        <w:t>В</w:t>
      </w:r>
      <w:r>
        <w:t></w:t>
      </w:r>
      <w:r>
        <w:t></w:t>
      </w:r>
      <w:r>
        <w:rPr>
          <w:rFonts w:hint="eastAsia"/>
        </w:rPr>
        <w:t>Кирия</w:t>
      </w:r>
      <w:r>
        <w:t></w:t>
      </w:r>
      <w:r>
        <w:t></w:t>
      </w:r>
      <w:r>
        <w:rPr>
          <w:rFonts w:hint="eastAsia"/>
        </w:rPr>
        <w:t>А</w:t>
      </w:r>
      <w:r>
        <w:t></w:t>
      </w:r>
      <w:r>
        <w:t></w:t>
      </w:r>
      <w:r>
        <w:rPr>
          <w:rFonts w:hint="eastAsia"/>
        </w:rPr>
        <w:t>И</w:t>
      </w:r>
      <w:r>
        <w:t></w:t>
      </w:r>
      <w:r>
        <w:t></w:t>
      </w:r>
      <w:r>
        <w:rPr>
          <w:rFonts w:hint="eastAsia"/>
        </w:rPr>
        <w:t>Михалев</w:t>
      </w:r>
      <w:r>
        <w:t></w:t>
      </w:r>
      <w:r>
        <w:t></w:t>
      </w:r>
      <w:r>
        <w:t></w:t>
      </w:r>
      <w:r>
        <w:t></w:t>
      </w:r>
      <w:r>
        <w:rPr>
          <w:rFonts w:hint="eastAsia"/>
        </w:rPr>
        <w:t>Теорія</w:t>
      </w:r>
      <w:r>
        <w:t></w:t>
      </w:r>
      <w:r>
        <w:rPr>
          <w:rFonts w:hint="eastAsia"/>
        </w:rPr>
        <w:t>прийняття</w:t>
      </w:r>
      <w:r>
        <w:t></w:t>
      </w:r>
      <w:r>
        <w:rPr>
          <w:rFonts w:hint="eastAsia"/>
        </w:rPr>
        <w:t>рішень</w:t>
      </w:r>
      <w:r>
        <w:t></w:t>
      </w:r>
      <w:r>
        <w:t></w:t>
      </w:r>
      <w:r>
        <w:rPr>
          <w:rFonts w:hint="eastAsia"/>
        </w:rPr>
        <w:t>Праці</w:t>
      </w:r>
      <w:r>
        <w:t></w:t>
      </w:r>
      <w:r>
        <w:t></w:t>
      </w:r>
      <w:r>
        <w:t></w:t>
      </w:r>
      <w:r>
        <w:t></w:t>
      </w:r>
      <w:r>
        <w:t></w:t>
      </w:r>
      <w:r>
        <w:rPr>
          <w:rFonts w:hint="eastAsia"/>
        </w:rPr>
        <w:t>міжнародної</w:t>
      </w:r>
      <w:r>
        <w:t></w:t>
      </w:r>
      <w:r>
        <w:rPr>
          <w:rFonts w:hint="eastAsia"/>
        </w:rPr>
        <w:t>школи</w:t>
      </w:r>
      <w:r>
        <w:t></w:t>
      </w:r>
      <w:r>
        <w:rPr>
          <w:rFonts w:hint="eastAsia"/>
        </w:rPr>
        <w:t>семінару</w:t>
      </w:r>
      <w:r>
        <w:t></w:t>
      </w:r>
      <w:r>
        <w:t></w:t>
      </w:r>
      <w:r>
        <w:t></w:t>
      </w:r>
      <w:r>
        <w:t></w:t>
      </w:r>
      <w:r>
        <w:t></w:t>
      </w:r>
      <w:r>
        <w:rPr>
          <w:rFonts w:hint="eastAsia"/>
        </w:rPr>
        <w:t>вересня</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Ужгород</w:t>
      </w:r>
      <w:r>
        <w:t></w:t>
      </w:r>
      <w:r>
        <w:t></w:t>
      </w:r>
      <w:r>
        <w:rPr>
          <w:rFonts w:hint="eastAsia"/>
        </w:rPr>
        <w:t>УжНУ</w:t>
      </w:r>
      <w:r>
        <w:t></w:t>
      </w:r>
      <w:r>
        <w:t></w:t>
      </w:r>
      <w:r>
        <w:t></w:t>
      </w:r>
      <w:r>
        <w:t></w:t>
      </w:r>
      <w:r>
        <w:t></w:t>
      </w:r>
      <w:r>
        <w:t></w:t>
      </w:r>
      <w:r>
        <w:t></w:t>
      </w:r>
      <w:r>
        <w:t></w:t>
      </w:r>
      <w:r>
        <w:t></w:t>
      </w:r>
      <w:r>
        <w:t></w:t>
      </w:r>
      <w:r>
        <w:rPr>
          <w:rFonts w:hint="eastAsia"/>
        </w:rPr>
        <w:t>С</w:t>
      </w:r>
      <w:r>
        <w:t></w:t>
      </w:r>
      <w:r>
        <w:t></w:t>
      </w:r>
      <w:r>
        <w:t></w:t>
      </w:r>
      <w:r>
        <w:t></w:t>
      </w:r>
      <w:r>
        <w:t></w:t>
      </w:r>
    </w:p>
    <w:p w:rsidR="00311B8A" w:rsidRDefault="00311B8A" w:rsidP="00311B8A">
      <w:r>
        <w:rPr>
          <w:rFonts w:hint="eastAsia"/>
        </w:rPr>
        <w:t>Патенти</w:t>
      </w:r>
      <w:r>
        <w:t></w:t>
      </w:r>
    </w:p>
    <w:p w:rsidR="00311B8A" w:rsidRDefault="00311B8A" w:rsidP="00311B8A">
      <w:r>
        <w:t></w:t>
      </w:r>
      <w:r>
        <w:t></w:t>
      </w:r>
      <w:r>
        <w:t></w:t>
      </w:r>
      <w:r>
        <w:tab/>
      </w:r>
      <w:r>
        <w:rPr>
          <w:rFonts w:hint="eastAsia"/>
        </w:rPr>
        <w:t>Патент</w:t>
      </w:r>
      <w:r>
        <w:t></w:t>
      </w:r>
      <w:r>
        <w:rPr>
          <w:rFonts w:hint="eastAsia"/>
        </w:rPr>
        <w:t>на</w:t>
      </w:r>
      <w:r>
        <w:t></w:t>
      </w:r>
      <w:r>
        <w:rPr>
          <w:rFonts w:hint="eastAsia"/>
        </w:rPr>
        <w:t>корисну</w:t>
      </w:r>
      <w:r>
        <w:t></w:t>
      </w:r>
      <w:r>
        <w:rPr>
          <w:rFonts w:hint="eastAsia"/>
        </w:rPr>
        <w:t>модель</w:t>
      </w:r>
      <w:r>
        <w:t></w:t>
      </w:r>
      <w:r>
        <w:rPr>
          <w:rFonts w:hint="eastAsia"/>
        </w:rPr>
        <w:t>№</w:t>
      </w:r>
      <w:r>
        <w:t></w:t>
      </w:r>
      <w:r>
        <w:t></w:t>
      </w:r>
      <w:r>
        <w:t></w:t>
      </w:r>
      <w:r>
        <w:t></w:t>
      </w:r>
      <w:r>
        <w:t></w:t>
      </w:r>
      <w:r>
        <w:t></w:t>
      </w:r>
      <w:r>
        <w:t></w:t>
      </w:r>
      <w:r>
        <w:t></w:t>
      </w:r>
      <w:r>
        <w:t></w:t>
      </w:r>
      <w:r>
        <w:t></w:t>
      </w:r>
      <w:r>
        <w:t></w:t>
      </w:r>
      <w:r>
        <w:rPr>
          <w:rFonts w:hint="eastAsia"/>
        </w:rPr>
        <w:t>МПК</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Спосіб</w:t>
      </w:r>
      <w:r>
        <w:t></w:t>
      </w:r>
      <w:r>
        <w:rPr>
          <w:rFonts w:hint="eastAsia"/>
        </w:rPr>
        <w:t>управління</w:t>
      </w:r>
      <w:r>
        <w:t></w:t>
      </w:r>
      <w:r>
        <w:rPr>
          <w:rFonts w:hint="eastAsia"/>
        </w:rPr>
        <w:t>бункерами</w:t>
      </w:r>
      <w:r>
        <w:t></w:t>
      </w:r>
      <w:r>
        <w:t></w:t>
      </w:r>
      <w:r>
        <w:rPr>
          <w:rFonts w:hint="eastAsia"/>
        </w:rPr>
        <w:t>що</w:t>
      </w:r>
      <w:r>
        <w:t></w:t>
      </w:r>
      <w:r>
        <w:rPr>
          <w:rFonts w:hint="eastAsia"/>
        </w:rPr>
        <w:t>працюють</w:t>
      </w:r>
      <w:r>
        <w:t></w:t>
      </w:r>
      <w:r>
        <w:rPr>
          <w:rFonts w:hint="eastAsia"/>
        </w:rPr>
        <w:t>у</w:t>
      </w:r>
      <w:r>
        <w:t></w:t>
      </w:r>
      <w:r>
        <w:rPr>
          <w:rFonts w:hint="eastAsia"/>
        </w:rPr>
        <w:t>системах</w:t>
      </w:r>
      <w:r>
        <w:t></w:t>
      </w:r>
      <w:r>
        <w:rPr>
          <w:rFonts w:hint="eastAsia"/>
        </w:rPr>
        <w:t>конвеєрного</w:t>
      </w:r>
      <w:r>
        <w:t></w:t>
      </w:r>
      <w:r>
        <w:rPr>
          <w:rFonts w:hint="eastAsia"/>
        </w:rPr>
        <w:t>транспор</w:t>
      </w:r>
      <w:r>
        <w:t></w:t>
      </w:r>
      <w:r>
        <w:rPr>
          <w:rFonts w:hint="eastAsia"/>
        </w:rPr>
        <w:t>ту</w:t>
      </w:r>
      <w:r>
        <w:t></w:t>
      </w:r>
      <w:r>
        <w:rPr>
          <w:rFonts w:hint="eastAsia"/>
        </w:rPr>
        <w:t>вугільних</w:t>
      </w:r>
      <w:r>
        <w:t></w:t>
      </w:r>
      <w:r>
        <w:rPr>
          <w:rFonts w:hint="eastAsia"/>
        </w:rPr>
        <w:t>шахт</w:t>
      </w:r>
      <w:r>
        <w:t></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Кірія</w:t>
      </w:r>
      <w:r>
        <w:t></w:t>
      </w:r>
      <w:r>
        <w:t></w:t>
      </w:r>
      <w:r>
        <w:rPr>
          <w:rFonts w:hint="eastAsia"/>
        </w:rPr>
        <w:t>Д</w:t>
      </w:r>
      <w:r>
        <w:t></w:t>
      </w:r>
      <w:r>
        <w:t></w:t>
      </w:r>
      <w:r>
        <w:rPr>
          <w:rFonts w:hint="eastAsia"/>
        </w:rPr>
        <w:t>Д</w:t>
      </w:r>
      <w:r>
        <w:t></w:t>
      </w:r>
      <w:r>
        <w:t></w:t>
      </w:r>
      <w:r>
        <w:rPr>
          <w:rFonts w:hint="eastAsia"/>
        </w:rPr>
        <w:t>Брагінець</w:t>
      </w:r>
      <w:r>
        <w:t></w:t>
      </w:r>
      <w:r>
        <w:t></w:t>
      </w:r>
      <w:r>
        <w:rPr>
          <w:rFonts w:hint="eastAsia"/>
        </w:rPr>
        <w:t>А</w:t>
      </w:r>
      <w:r>
        <w:t></w:t>
      </w:r>
      <w:r>
        <w:t></w:t>
      </w:r>
      <w:r>
        <w:rPr>
          <w:rFonts w:hint="eastAsia"/>
        </w:rPr>
        <w:t>М</w:t>
      </w:r>
      <w:r>
        <w:t></w:t>
      </w:r>
      <w:r>
        <w:t></w:t>
      </w:r>
      <w:r>
        <w:rPr>
          <w:rFonts w:hint="eastAsia"/>
        </w:rPr>
        <w:t>Смірнов</w:t>
      </w:r>
      <w:r>
        <w:t></w:t>
      </w:r>
      <w:r>
        <w:t></w:t>
      </w:r>
      <w:r>
        <w:rPr>
          <w:rFonts w:hint="eastAsia"/>
        </w:rPr>
        <w:t>О</w:t>
      </w:r>
      <w:r>
        <w:t></w:t>
      </w:r>
      <w:r>
        <w:t></w:t>
      </w:r>
      <w:r>
        <w:rPr>
          <w:rFonts w:hint="eastAsia"/>
        </w:rPr>
        <w:t>Л</w:t>
      </w:r>
      <w:r>
        <w:t></w:t>
      </w:r>
      <w:r>
        <w:t></w:t>
      </w:r>
      <w:r>
        <w:rPr>
          <w:rFonts w:hint="eastAsia"/>
        </w:rPr>
        <w:t>Кравчук</w:t>
      </w:r>
      <w:r>
        <w:t></w:t>
      </w:r>
      <w:r>
        <w:t></w:t>
      </w:r>
      <w:r>
        <w:rPr>
          <w:rFonts w:hint="eastAsia"/>
        </w:rPr>
        <w:t>Р</w:t>
      </w:r>
      <w:r>
        <w:t></w:t>
      </w:r>
      <w:r>
        <w:t></w:t>
      </w:r>
      <w:r>
        <w:rPr>
          <w:rFonts w:hint="eastAsia"/>
        </w:rPr>
        <w:t>В</w:t>
      </w:r>
      <w:r>
        <w:t></w:t>
      </w:r>
      <w:r>
        <w:t></w:t>
      </w:r>
      <w:r>
        <w:rPr>
          <w:rFonts w:hint="eastAsia"/>
        </w:rPr>
        <w:t>Касандін</w:t>
      </w:r>
      <w:r>
        <w:t></w:t>
      </w:r>
      <w:r>
        <w:t></w:t>
      </w:r>
      <w:r>
        <w:rPr>
          <w:rFonts w:hint="eastAsia"/>
        </w:rPr>
        <w:t>С</w:t>
      </w:r>
      <w:r>
        <w:t></w:t>
      </w:r>
      <w:r>
        <w:t></w:t>
      </w:r>
      <w:r>
        <w:rPr>
          <w:rFonts w:hint="eastAsia"/>
        </w:rPr>
        <w:t>В</w:t>
      </w:r>
      <w:r>
        <w:t></w:t>
      </w:r>
      <w:r>
        <w:t></w:t>
      </w:r>
      <w:r>
        <w:rPr>
          <w:rFonts w:hint="eastAsia"/>
        </w:rPr>
        <w:t>Уколов</w:t>
      </w:r>
      <w:r>
        <w:t></w:t>
      </w:r>
      <w:r>
        <w:t></w:t>
      </w:r>
      <w:r>
        <w:rPr>
          <w:rFonts w:hint="eastAsia"/>
        </w:rPr>
        <w:t>заявник</w:t>
      </w:r>
      <w:r>
        <w:t></w:t>
      </w:r>
      <w:r>
        <w:rPr>
          <w:rFonts w:hint="eastAsia"/>
        </w:rPr>
        <w:t>і</w:t>
      </w:r>
      <w:r>
        <w:t></w:t>
      </w:r>
      <w:r>
        <w:rPr>
          <w:rFonts w:hint="eastAsia"/>
        </w:rPr>
        <w:t>патенто</w:t>
      </w:r>
      <w:r>
        <w:t></w:t>
      </w:r>
      <w:r>
        <w:t></w:t>
      </w:r>
      <w:r>
        <w:rPr>
          <w:rFonts w:hint="eastAsia"/>
        </w:rPr>
        <w:t>власник</w:t>
      </w:r>
      <w:r>
        <w:t></w:t>
      </w:r>
      <w:r>
        <w:rPr>
          <w:rFonts w:hint="eastAsia"/>
        </w:rPr>
        <w:t>Інститут</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t></w:t>
      </w:r>
      <w:r>
        <w:rPr>
          <w:rFonts w:hint="eastAsia"/>
        </w:rPr>
        <w:t>С</w:t>
      </w:r>
      <w:r>
        <w:t></w:t>
      </w:r>
      <w:r>
        <w:t></w:t>
      </w:r>
      <w:r>
        <w:rPr>
          <w:rFonts w:hint="eastAsia"/>
        </w:rPr>
        <w:t>Полякова</w:t>
      </w:r>
      <w:r>
        <w:t></w:t>
      </w:r>
      <w:r>
        <w:rPr>
          <w:rFonts w:hint="eastAsia"/>
        </w:rPr>
        <w:t>НАН</w:t>
      </w:r>
      <w:r>
        <w:t></w:t>
      </w:r>
      <w:r>
        <w:rPr>
          <w:rFonts w:hint="eastAsia"/>
        </w:rPr>
        <w:t>України</w:t>
      </w:r>
      <w:r>
        <w:t></w:t>
      </w:r>
      <w:r>
        <w:t></w:t>
      </w:r>
      <w:r>
        <w:t></w:t>
      </w:r>
      <w:r>
        <w:t></w:t>
      </w:r>
      <w:r>
        <w:t></w:t>
      </w:r>
      <w:r>
        <w:t></w:t>
      </w:r>
      <w:r>
        <w:t></w:t>
      </w:r>
      <w:r>
        <w:t></w:t>
      </w:r>
      <w:r>
        <w:t></w:t>
      </w:r>
      <w:r>
        <w:t></w:t>
      </w:r>
      <w:r>
        <w:t></w:t>
      </w:r>
      <w:r>
        <w:t></w:t>
      </w:r>
      <w:r>
        <w:t></w:t>
      </w:r>
      <w:r>
        <w:t></w:t>
      </w:r>
      <w:r>
        <w:t></w:t>
      </w:r>
      <w:r>
        <w:t></w:t>
      </w:r>
      <w:r>
        <w:t></w:t>
      </w:r>
      <w:r>
        <w:t></w:t>
      </w:r>
      <w:r>
        <w:rPr>
          <w:rFonts w:hint="eastAsia"/>
        </w:rPr>
        <w:t>заявл</w:t>
      </w:r>
      <w:r>
        <w:t></w:t>
      </w:r>
      <w:r>
        <w:t></w:t>
      </w:r>
      <w:r>
        <w:t></w:t>
      </w:r>
      <w:r>
        <w:t></w:t>
      </w:r>
      <w:r>
        <w:t></w:t>
      </w:r>
      <w:r>
        <w:t></w:t>
      </w:r>
      <w:r>
        <w:t></w:t>
      </w:r>
      <w:r>
        <w:t></w:t>
      </w:r>
      <w:r>
        <w:t></w:t>
      </w:r>
      <w:r>
        <w:t></w:t>
      </w:r>
      <w:r>
        <w:t></w:t>
      </w:r>
      <w:r>
        <w:t></w:t>
      </w:r>
      <w:r>
        <w:t></w:t>
      </w:r>
      <w:r>
        <w:t></w:t>
      </w:r>
      <w:r>
        <w:rPr>
          <w:rFonts w:hint="eastAsia"/>
        </w:rPr>
        <w:t>опубл</w:t>
      </w:r>
      <w:r>
        <w:t></w:t>
      </w:r>
      <w:r>
        <w:t></w:t>
      </w:r>
      <w:r>
        <w:t></w:t>
      </w:r>
      <w:r>
        <w:t></w:t>
      </w:r>
      <w:r>
        <w:t></w:t>
      </w:r>
      <w:r>
        <w:t></w:t>
      </w:r>
      <w:r>
        <w:t></w:t>
      </w:r>
      <w:r>
        <w:t></w:t>
      </w:r>
      <w:r>
        <w:t></w:t>
      </w:r>
      <w:r>
        <w:t></w:t>
      </w:r>
      <w:r>
        <w:t></w:t>
      </w:r>
      <w:r>
        <w:t></w:t>
      </w:r>
      <w:r>
        <w:t></w:t>
      </w:r>
      <w:r>
        <w:t></w:t>
      </w:r>
      <w:r>
        <w:rPr>
          <w:rFonts w:hint="eastAsia"/>
        </w:rPr>
        <w:t>Бюл</w:t>
      </w:r>
      <w:r>
        <w:t></w:t>
      </w:r>
      <w:r>
        <w:t></w:t>
      </w:r>
      <w:r>
        <w:rPr>
          <w:rFonts w:hint="eastAsia"/>
        </w:rPr>
        <w:t>№</w:t>
      </w:r>
      <w:r>
        <w:t></w:t>
      </w:r>
      <w:r>
        <w:t></w:t>
      </w:r>
      <w:r>
        <w:t></w:t>
      </w:r>
      <w:r>
        <w:t></w:t>
      </w:r>
      <w:r>
        <w:t></w:t>
      </w:r>
      <w:r>
        <w:t></w:t>
      </w:r>
      <w:r>
        <w:t></w:t>
      </w:r>
      <w:r>
        <w:rPr>
          <w:rFonts w:hint="eastAsia"/>
        </w:rPr>
        <w:t>с</w:t>
      </w:r>
      <w:r>
        <w:t></w:t>
      </w:r>
    </w:p>
    <w:p w:rsidR="00311B8A" w:rsidRDefault="00311B8A" w:rsidP="00311B8A">
      <w:r>
        <w:t></w:t>
      </w:r>
      <w:r>
        <w:t></w:t>
      </w:r>
      <w:r>
        <w:t></w:t>
      </w:r>
      <w:r>
        <w:tab/>
      </w:r>
      <w:r>
        <w:rPr>
          <w:rFonts w:hint="eastAsia"/>
        </w:rPr>
        <w:t>Патент</w:t>
      </w:r>
      <w:r>
        <w:t></w:t>
      </w:r>
      <w:r>
        <w:rPr>
          <w:rFonts w:hint="eastAsia"/>
        </w:rPr>
        <w:t>на</w:t>
      </w:r>
      <w:r>
        <w:t></w:t>
      </w:r>
      <w:r>
        <w:rPr>
          <w:rFonts w:hint="eastAsia"/>
        </w:rPr>
        <w:t>винахід</w:t>
      </w:r>
      <w:r>
        <w:t></w:t>
      </w:r>
      <w:r>
        <w:rPr>
          <w:rFonts w:hint="eastAsia"/>
        </w:rPr>
        <w:t>№</w:t>
      </w:r>
      <w:r>
        <w:t></w:t>
      </w:r>
      <w:r>
        <w:t></w:t>
      </w:r>
      <w:r>
        <w:t></w:t>
      </w:r>
      <w:r>
        <w:t></w:t>
      </w:r>
      <w:r>
        <w:t></w:t>
      </w:r>
      <w:r>
        <w:t></w:t>
      </w:r>
      <w:r>
        <w:t></w:t>
      </w:r>
      <w:r>
        <w:t></w:t>
      </w:r>
      <w:r>
        <w:t></w:t>
      </w:r>
      <w:r>
        <w:t></w:t>
      </w:r>
      <w:r>
        <w:t></w:t>
      </w:r>
      <w:r>
        <w:t></w:t>
      </w:r>
      <w:r>
        <w:rPr>
          <w:rFonts w:hint="eastAsia"/>
        </w:rPr>
        <w:t>МПК</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Спосіб</w:t>
      </w:r>
      <w:r>
        <w:t></w:t>
      </w:r>
      <w:r>
        <w:rPr>
          <w:rFonts w:hint="eastAsia"/>
        </w:rPr>
        <w:t>управління</w:t>
      </w:r>
      <w:r>
        <w:t></w:t>
      </w:r>
      <w:r>
        <w:rPr>
          <w:rFonts w:hint="eastAsia"/>
        </w:rPr>
        <w:t>завантаженням</w:t>
      </w:r>
      <w:r>
        <w:t></w:t>
      </w:r>
      <w:r>
        <w:rPr>
          <w:rFonts w:hint="eastAsia"/>
        </w:rPr>
        <w:t>і</w:t>
      </w:r>
      <w:r>
        <w:t></w:t>
      </w:r>
      <w:r>
        <w:rPr>
          <w:rFonts w:hint="eastAsia"/>
        </w:rPr>
        <w:t>розвантаженням</w:t>
      </w:r>
      <w:r>
        <w:t></w:t>
      </w:r>
      <w:r>
        <w:rPr>
          <w:rFonts w:hint="eastAsia"/>
        </w:rPr>
        <w:t>бункера</w:t>
      </w:r>
      <w:r>
        <w:t></w:t>
      </w:r>
      <w:r>
        <w:rPr>
          <w:rFonts w:hint="eastAsia"/>
        </w:rPr>
        <w:t>насипним</w:t>
      </w:r>
      <w:r>
        <w:t></w:t>
      </w:r>
      <w:r>
        <w:rPr>
          <w:rFonts w:hint="eastAsia"/>
        </w:rPr>
        <w:t>матеріалом</w:t>
      </w:r>
      <w:r>
        <w:t></w:t>
      </w:r>
      <w:r>
        <w:t></w:t>
      </w:r>
      <w:r>
        <w:t></w:t>
      </w:r>
      <w:r>
        <w:rPr>
          <w:rFonts w:hint="eastAsia"/>
        </w:rPr>
        <w:t>В</w:t>
      </w:r>
      <w:r>
        <w:t></w:t>
      </w:r>
      <w:r>
        <w:t></w:t>
      </w:r>
      <w:r>
        <w:rPr>
          <w:rFonts w:hint="eastAsia"/>
        </w:rPr>
        <w:t>Ф</w:t>
      </w:r>
      <w:r>
        <w:t></w:t>
      </w:r>
      <w:r>
        <w:t></w:t>
      </w:r>
      <w:r>
        <w:rPr>
          <w:rFonts w:hint="eastAsia"/>
        </w:rPr>
        <w:t>Монастирський</w:t>
      </w:r>
      <w:r>
        <w:t></w:t>
      </w:r>
      <w:r>
        <w:t></w:t>
      </w:r>
      <w:r>
        <w:rPr>
          <w:rFonts w:hint="eastAsia"/>
        </w:rPr>
        <w:t>В</w:t>
      </w:r>
      <w:r>
        <w:t></w:t>
      </w:r>
      <w:r>
        <w:t></w:t>
      </w:r>
      <w:r>
        <w:rPr>
          <w:rFonts w:hint="eastAsia"/>
        </w:rPr>
        <w:t>Ю</w:t>
      </w:r>
      <w:r>
        <w:t></w:t>
      </w:r>
      <w:r>
        <w:t></w:t>
      </w:r>
      <w:r>
        <w:rPr>
          <w:rFonts w:hint="eastAsia"/>
        </w:rPr>
        <w:t>Максютенко</w:t>
      </w:r>
      <w:r>
        <w:t></w:t>
      </w:r>
      <w:r>
        <w:t></w:t>
      </w:r>
      <w:r>
        <w:rPr>
          <w:rFonts w:hint="eastAsia"/>
        </w:rPr>
        <w:t>Р</w:t>
      </w:r>
      <w:r>
        <w:t></w:t>
      </w:r>
      <w:r>
        <w:t></w:t>
      </w:r>
      <w:r>
        <w:rPr>
          <w:rFonts w:hint="eastAsia"/>
        </w:rPr>
        <w:t>В</w:t>
      </w:r>
      <w:r>
        <w:t></w:t>
      </w:r>
      <w:r>
        <w:t></w:t>
      </w:r>
      <w:r>
        <w:rPr>
          <w:rFonts w:hint="eastAsia"/>
        </w:rPr>
        <w:t>Кірія</w:t>
      </w:r>
      <w:r>
        <w:t></w:t>
      </w:r>
      <w:r>
        <w:t></w:t>
      </w:r>
      <w:r>
        <w:rPr>
          <w:rFonts w:hint="eastAsia"/>
        </w:rPr>
        <w:t>Д</w:t>
      </w:r>
      <w:r>
        <w:t></w:t>
      </w:r>
      <w:r>
        <w:t></w:t>
      </w:r>
      <w:r>
        <w:rPr>
          <w:rFonts w:hint="eastAsia"/>
        </w:rPr>
        <w:t>Д</w:t>
      </w:r>
      <w:r>
        <w:t></w:t>
      </w:r>
      <w:r>
        <w:t></w:t>
      </w:r>
      <w:r>
        <w:rPr>
          <w:rFonts w:hint="eastAsia"/>
        </w:rPr>
        <w:t>Брагінець</w:t>
      </w:r>
      <w:r>
        <w:t></w:t>
      </w:r>
      <w:r>
        <w:t></w:t>
      </w:r>
      <w:r>
        <w:rPr>
          <w:rFonts w:hint="eastAsia"/>
        </w:rPr>
        <w:t>Б</w:t>
      </w:r>
      <w:r>
        <w:t></w:t>
      </w:r>
      <w:r>
        <w:t></w:t>
      </w:r>
      <w:r>
        <w:rPr>
          <w:rFonts w:hint="eastAsia"/>
        </w:rPr>
        <w:t>І</w:t>
      </w:r>
      <w:r>
        <w:t></w:t>
      </w:r>
      <w:r>
        <w:t></w:t>
      </w:r>
      <w:r>
        <w:rPr>
          <w:rFonts w:hint="eastAsia"/>
        </w:rPr>
        <w:t>Мо</w:t>
      </w:r>
      <w:r>
        <w:t></w:t>
      </w:r>
      <w:r>
        <w:rPr>
          <w:rFonts w:hint="eastAsia"/>
        </w:rPr>
        <w:t>стовий</w:t>
      </w:r>
      <w:r>
        <w:t></w:t>
      </w:r>
      <w:r>
        <w:t></w:t>
      </w:r>
      <w:r>
        <w:rPr>
          <w:rFonts w:hint="eastAsia"/>
        </w:rPr>
        <w:t>А</w:t>
      </w:r>
      <w:r>
        <w:t></w:t>
      </w:r>
      <w:r>
        <w:t></w:t>
      </w:r>
      <w:r>
        <w:rPr>
          <w:rFonts w:hint="eastAsia"/>
        </w:rPr>
        <w:t>М</w:t>
      </w:r>
      <w:r>
        <w:t></w:t>
      </w:r>
      <w:r>
        <w:t></w:t>
      </w:r>
      <w:r>
        <w:rPr>
          <w:rFonts w:hint="eastAsia"/>
        </w:rPr>
        <w:t>Смірнов</w:t>
      </w:r>
      <w:r>
        <w:t></w:t>
      </w:r>
      <w:r>
        <w:t></w:t>
      </w:r>
      <w:r>
        <w:rPr>
          <w:rFonts w:hint="eastAsia"/>
        </w:rPr>
        <w:t>заявник</w:t>
      </w:r>
      <w:r>
        <w:t></w:t>
      </w:r>
      <w:r>
        <w:rPr>
          <w:rFonts w:hint="eastAsia"/>
        </w:rPr>
        <w:t>і</w:t>
      </w:r>
      <w:r>
        <w:t></w:t>
      </w:r>
      <w:r>
        <w:rPr>
          <w:rFonts w:hint="eastAsia"/>
        </w:rPr>
        <w:t>патентовласник</w:t>
      </w:r>
      <w:r>
        <w:t></w:t>
      </w:r>
      <w:r>
        <w:rPr>
          <w:rFonts w:hint="eastAsia"/>
        </w:rPr>
        <w:t>Інститут</w:t>
      </w:r>
      <w:r>
        <w:t></w:t>
      </w:r>
      <w:r>
        <w:rPr>
          <w:rFonts w:hint="eastAsia"/>
        </w:rPr>
        <w:t>геотехнічної</w:t>
      </w:r>
      <w:r>
        <w:t></w:t>
      </w:r>
      <w:r>
        <w:rPr>
          <w:rFonts w:hint="eastAsia"/>
        </w:rPr>
        <w:t>ме</w:t>
      </w:r>
      <w:r>
        <w:t></w:t>
      </w:r>
      <w:r>
        <w:rPr>
          <w:rFonts w:hint="eastAsia"/>
        </w:rPr>
        <w:t>ханіки</w:t>
      </w:r>
      <w:r>
        <w:t></w:t>
      </w:r>
      <w:r>
        <w:rPr>
          <w:rFonts w:hint="eastAsia"/>
        </w:rPr>
        <w:t>ім</w:t>
      </w:r>
      <w:r>
        <w:t></w:t>
      </w:r>
      <w:r>
        <w:t></w:t>
      </w:r>
      <w:r>
        <w:rPr>
          <w:rFonts w:hint="eastAsia"/>
        </w:rPr>
        <w:t>М</w:t>
      </w:r>
      <w:r>
        <w:t></w:t>
      </w:r>
      <w:r>
        <w:t></w:t>
      </w:r>
      <w:r>
        <w:rPr>
          <w:rFonts w:hint="eastAsia"/>
        </w:rPr>
        <w:t>С</w:t>
      </w:r>
      <w:r>
        <w:t></w:t>
      </w:r>
      <w:r>
        <w:t></w:t>
      </w:r>
      <w:r>
        <w:rPr>
          <w:rFonts w:hint="eastAsia"/>
        </w:rPr>
        <w:t>Полякова</w:t>
      </w:r>
      <w:r>
        <w:t></w:t>
      </w:r>
      <w:r>
        <w:rPr>
          <w:rFonts w:hint="eastAsia"/>
        </w:rPr>
        <w:t>НАН</w:t>
      </w:r>
      <w:r>
        <w:t></w:t>
      </w:r>
      <w:r>
        <w:rPr>
          <w:rFonts w:hint="eastAsia"/>
        </w:rPr>
        <w:t>України</w:t>
      </w:r>
      <w:r>
        <w:t></w:t>
      </w:r>
      <w:r>
        <w:t></w:t>
      </w:r>
      <w:r>
        <w:t></w:t>
      </w:r>
      <w:r>
        <w:t></w:t>
      </w:r>
      <w:r>
        <w:rPr>
          <w:rFonts w:hint="eastAsia"/>
        </w:rPr>
        <w:t>а</w:t>
      </w:r>
      <w:r>
        <w:t></w:t>
      </w:r>
      <w:r>
        <w:t></w:t>
      </w:r>
      <w:r>
        <w:t></w:t>
      </w:r>
      <w:r>
        <w:t></w:t>
      </w:r>
      <w:r>
        <w:t></w:t>
      </w:r>
      <w:r>
        <w:t></w:t>
      </w:r>
      <w:r>
        <w:t></w:t>
      </w:r>
      <w:r>
        <w:t></w:t>
      </w:r>
      <w:r>
        <w:t></w:t>
      </w:r>
      <w:r>
        <w:t></w:t>
      </w:r>
      <w:r>
        <w:t></w:t>
      </w:r>
      <w:r>
        <w:t></w:t>
      </w:r>
      <w:r>
        <w:t></w:t>
      </w:r>
      <w:r>
        <w:rPr>
          <w:rFonts w:hint="eastAsia"/>
        </w:rPr>
        <w:t>заявл</w:t>
      </w:r>
      <w:r>
        <w:t></w:t>
      </w:r>
      <w:r>
        <w:t></w:t>
      </w:r>
      <w:r>
        <w:t></w:t>
      </w:r>
      <w:r>
        <w:t></w:t>
      </w:r>
      <w:r>
        <w:t></w:t>
      </w:r>
      <w:r>
        <w:t></w:t>
      </w:r>
      <w:r>
        <w:t></w:t>
      </w:r>
      <w:r>
        <w:t></w:t>
      </w:r>
      <w:r>
        <w:t></w:t>
      </w:r>
      <w:r>
        <w:t></w:t>
      </w:r>
      <w:r>
        <w:t></w:t>
      </w:r>
      <w:r>
        <w:t></w:t>
      </w:r>
      <w:r>
        <w:t></w:t>
      </w:r>
      <w:r>
        <w:t></w:t>
      </w:r>
      <w:r>
        <w:rPr>
          <w:rFonts w:hint="eastAsia"/>
        </w:rPr>
        <w:t>опубл</w:t>
      </w:r>
      <w:r>
        <w:t></w:t>
      </w:r>
      <w:r>
        <w:t></w:t>
      </w:r>
      <w:r>
        <w:t></w:t>
      </w:r>
      <w:r>
        <w:t></w:t>
      </w:r>
      <w:r>
        <w:t></w:t>
      </w:r>
      <w:r>
        <w:t></w:t>
      </w:r>
      <w:r>
        <w:t></w:t>
      </w:r>
      <w:r>
        <w:t></w:t>
      </w:r>
      <w:r>
        <w:t></w:t>
      </w:r>
      <w:r>
        <w:t></w:t>
      </w:r>
      <w:r>
        <w:t></w:t>
      </w:r>
      <w:r>
        <w:t></w:t>
      </w:r>
      <w:r>
        <w:t></w:t>
      </w:r>
      <w:r>
        <w:t></w:t>
      </w:r>
      <w:r>
        <w:rPr>
          <w:rFonts w:hint="eastAsia"/>
        </w:rPr>
        <w:t>Бюл</w:t>
      </w:r>
      <w:r>
        <w:t></w:t>
      </w:r>
      <w:r>
        <w:t></w:t>
      </w:r>
      <w:r>
        <w:rPr>
          <w:rFonts w:hint="eastAsia"/>
        </w:rPr>
        <w:t>№</w:t>
      </w:r>
      <w:r>
        <w:t></w:t>
      </w:r>
      <w:r>
        <w:t></w:t>
      </w:r>
      <w:r>
        <w:t></w:t>
      </w:r>
      <w:r>
        <w:t></w:t>
      </w:r>
      <w:r>
        <w:t></w:t>
      </w:r>
      <w:r>
        <w:t></w:t>
      </w:r>
      <w:r>
        <w:t></w:t>
      </w:r>
      <w:r>
        <w:rPr>
          <w:rFonts w:hint="eastAsia"/>
        </w:rPr>
        <w:t>с</w:t>
      </w:r>
      <w:r>
        <w:t></w:t>
      </w:r>
    </w:p>
    <w:p w:rsidR="00311B8A" w:rsidRDefault="00311B8A" w:rsidP="00311B8A">
      <w:r>
        <w:t></w:t>
      </w:r>
      <w:r>
        <w:t></w:t>
      </w:r>
      <w:r>
        <w:t></w:t>
      </w:r>
      <w:r>
        <w:tab/>
      </w:r>
      <w:r>
        <w:rPr>
          <w:rFonts w:hint="eastAsia"/>
        </w:rPr>
        <w:t>Патент</w:t>
      </w:r>
      <w:r>
        <w:t></w:t>
      </w:r>
      <w:r>
        <w:rPr>
          <w:rFonts w:hint="eastAsia"/>
        </w:rPr>
        <w:t>на</w:t>
      </w:r>
      <w:r>
        <w:t></w:t>
      </w:r>
      <w:r>
        <w:rPr>
          <w:rFonts w:hint="eastAsia"/>
        </w:rPr>
        <w:t>винахід</w:t>
      </w:r>
      <w:r>
        <w:t></w:t>
      </w:r>
      <w:r>
        <w:rPr>
          <w:rFonts w:hint="eastAsia"/>
        </w:rPr>
        <w:t>№</w:t>
      </w:r>
      <w:r>
        <w:t></w:t>
      </w:r>
      <w:r>
        <w:t></w:t>
      </w:r>
      <w:r>
        <w:t></w:t>
      </w:r>
      <w:r>
        <w:t></w:t>
      </w:r>
      <w:r>
        <w:t></w:t>
      </w:r>
      <w:r>
        <w:t></w:t>
      </w:r>
      <w:r>
        <w:t></w:t>
      </w:r>
      <w:r>
        <w:t></w:t>
      </w:r>
      <w:r>
        <w:rPr>
          <w:rFonts w:hint="eastAsia"/>
        </w:rPr>
        <w:t>С</w:t>
      </w:r>
      <w:r>
        <w:t></w:t>
      </w:r>
      <w:r>
        <w:t></w:t>
      </w:r>
      <w:r>
        <w:t></w:t>
      </w:r>
      <w:r>
        <w:t></w:t>
      </w:r>
      <w:r>
        <w:t></w:t>
      </w:r>
      <w:r>
        <w:t></w:t>
      </w:r>
      <w:r>
        <w:rPr>
          <w:rFonts w:hint="eastAsia"/>
        </w:rPr>
        <w:t>МПК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Спосіб</w:t>
      </w:r>
      <w:r>
        <w:t></w:t>
      </w:r>
      <w:r>
        <w:rPr>
          <w:rFonts w:hint="eastAsia"/>
        </w:rPr>
        <w:t>управління</w:t>
      </w:r>
      <w:r>
        <w:t></w:t>
      </w:r>
      <w:r>
        <w:rPr>
          <w:rFonts w:hint="eastAsia"/>
        </w:rPr>
        <w:t>завантаженням</w:t>
      </w:r>
      <w:r>
        <w:t></w:t>
      </w:r>
      <w:r>
        <w:rPr>
          <w:rFonts w:hint="eastAsia"/>
        </w:rPr>
        <w:t>та</w:t>
      </w:r>
      <w:r>
        <w:t></w:t>
      </w:r>
      <w:r>
        <w:rPr>
          <w:rFonts w:hint="eastAsia"/>
        </w:rPr>
        <w:t>розвантаженням</w:t>
      </w:r>
      <w:r>
        <w:t></w:t>
      </w:r>
      <w:r>
        <w:rPr>
          <w:rFonts w:hint="eastAsia"/>
        </w:rPr>
        <w:t>па</w:t>
      </w:r>
      <w:r>
        <w:t></w:t>
      </w:r>
      <w:r>
        <w:rPr>
          <w:rFonts w:hint="eastAsia"/>
        </w:rPr>
        <w:t>ралельно</w:t>
      </w:r>
      <w:r>
        <w:t></w:t>
      </w:r>
      <w:r>
        <w:rPr>
          <w:rFonts w:hint="eastAsia"/>
        </w:rPr>
        <w:t>встановлених</w:t>
      </w:r>
      <w:r>
        <w:t></w:t>
      </w:r>
      <w:r>
        <w:rPr>
          <w:rFonts w:hint="eastAsia"/>
        </w:rPr>
        <w:t>бункерів</w:t>
      </w:r>
      <w:r>
        <w:t></w:t>
      </w:r>
      <w:r>
        <w:rPr>
          <w:rFonts w:hint="eastAsia"/>
        </w:rPr>
        <w:t>насипним</w:t>
      </w:r>
      <w:r>
        <w:t></w:t>
      </w:r>
      <w:r>
        <w:rPr>
          <w:rFonts w:hint="eastAsia"/>
        </w:rPr>
        <w:t>матеріалом</w:t>
      </w:r>
      <w:r>
        <w:t></w:t>
      </w:r>
      <w:r>
        <w:t></w:t>
      </w:r>
      <w:r>
        <w:t></w:t>
      </w:r>
      <w:r>
        <w:rPr>
          <w:rFonts w:hint="eastAsia"/>
        </w:rPr>
        <w:t>В</w:t>
      </w:r>
      <w:r>
        <w:t></w:t>
      </w:r>
      <w:r>
        <w:t></w:t>
      </w:r>
      <w:r>
        <w:rPr>
          <w:rFonts w:hint="eastAsia"/>
        </w:rPr>
        <w:t>Ф</w:t>
      </w:r>
      <w:r>
        <w:t></w:t>
      </w:r>
      <w:r>
        <w:t></w:t>
      </w:r>
      <w:r>
        <w:rPr>
          <w:rFonts w:hint="eastAsia"/>
        </w:rPr>
        <w:t>Монастирський</w:t>
      </w:r>
      <w:r>
        <w:t></w:t>
      </w:r>
      <w:r>
        <w:t></w:t>
      </w:r>
      <w:r>
        <w:rPr>
          <w:rFonts w:hint="eastAsia"/>
        </w:rPr>
        <w:t>Р</w:t>
      </w:r>
      <w:r>
        <w:t></w:t>
      </w:r>
      <w:r>
        <w:t></w:t>
      </w:r>
      <w:r>
        <w:rPr>
          <w:rFonts w:hint="eastAsia"/>
        </w:rPr>
        <w:t>В</w:t>
      </w:r>
      <w:r>
        <w:t></w:t>
      </w:r>
      <w:r>
        <w:t></w:t>
      </w:r>
      <w:r>
        <w:rPr>
          <w:rFonts w:hint="eastAsia"/>
        </w:rPr>
        <w:t>Кірія</w:t>
      </w:r>
      <w:r>
        <w:t></w:t>
      </w:r>
      <w:r>
        <w:t></w:t>
      </w:r>
      <w:r>
        <w:rPr>
          <w:rFonts w:hint="eastAsia"/>
        </w:rPr>
        <w:t>Д</w:t>
      </w:r>
      <w:r>
        <w:t></w:t>
      </w:r>
      <w:r>
        <w:t></w:t>
      </w:r>
      <w:r>
        <w:rPr>
          <w:rFonts w:hint="eastAsia"/>
        </w:rPr>
        <w:t>А</w:t>
      </w:r>
      <w:r>
        <w:t></w:t>
      </w:r>
      <w:r>
        <w:t></w:t>
      </w:r>
      <w:r>
        <w:rPr>
          <w:rFonts w:hint="eastAsia"/>
        </w:rPr>
        <w:t>Номеровський</w:t>
      </w:r>
      <w:r>
        <w:t></w:t>
      </w:r>
      <w:r>
        <w:t></w:t>
      </w:r>
      <w:r>
        <w:rPr>
          <w:rFonts w:hint="eastAsia"/>
        </w:rPr>
        <w:t>Б</w:t>
      </w:r>
      <w:r>
        <w:t></w:t>
      </w:r>
      <w:r>
        <w:t></w:t>
      </w:r>
      <w:r>
        <w:rPr>
          <w:rFonts w:hint="eastAsia"/>
        </w:rPr>
        <w:t>І</w:t>
      </w:r>
      <w:r>
        <w:t></w:t>
      </w:r>
      <w:r>
        <w:t></w:t>
      </w:r>
      <w:r>
        <w:rPr>
          <w:rFonts w:hint="eastAsia"/>
        </w:rPr>
        <w:t>Мостовий</w:t>
      </w:r>
      <w:r>
        <w:t></w:t>
      </w:r>
      <w:r>
        <w:t></w:t>
      </w:r>
      <w:r>
        <w:rPr>
          <w:rFonts w:hint="eastAsia"/>
        </w:rPr>
        <w:t>А</w:t>
      </w:r>
      <w:r>
        <w:t></w:t>
      </w:r>
      <w:r>
        <w:t></w:t>
      </w:r>
      <w:r>
        <w:rPr>
          <w:rFonts w:hint="eastAsia"/>
        </w:rPr>
        <w:t>М</w:t>
      </w:r>
      <w:r>
        <w:t></w:t>
      </w:r>
      <w:r>
        <w:t></w:t>
      </w:r>
      <w:r>
        <w:rPr>
          <w:rFonts w:hint="eastAsia"/>
        </w:rPr>
        <w:t>Смірнов</w:t>
      </w:r>
      <w:r>
        <w:t></w:t>
      </w:r>
      <w:r>
        <w:t></w:t>
      </w:r>
      <w:r>
        <w:rPr>
          <w:rFonts w:hint="eastAsia"/>
        </w:rPr>
        <w:t>заявник</w:t>
      </w:r>
      <w:r>
        <w:t></w:t>
      </w:r>
      <w:r>
        <w:rPr>
          <w:rFonts w:hint="eastAsia"/>
        </w:rPr>
        <w:t>і</w:t>
      </w:r>
      <w:r>
        <w:t></w:t>
      </w:r>
      <w:r>
        <w:rPr>
          <w:rFonts w:hint="eastAsia"/>
        </w:rPr>
        <w:t>патен</w:t>
      </w:r>
      <w:r>
        <w:t></w:t>
      </w:r>
      <w:r>
        <w:t></w:t>
      </w:r>
      <w:r>
        <w:rPr>
          <w:rFonts w:hint="eastAsia"/>
        </w:rPr>
        <w:t>товласник</w:t>
      </w:r>
      <w:r>
        <w:t></w:t>
      </w:r>
      <w:r>
        <w:rPr>
          <w:rFonts w:hint="eastAsia"/>
        </w:rPr>
        <w:t>Інститут</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t></w:t>
      </w:r>
      <w:r>
        <w:rPr>
          <w:rFonts w:hint="eastAsia"/>
        </w:rPr>
        <w:t>С</w:t>
      </w:r>
      <w:r>
        <w:t></w:t>
      </w:r>
      <w:r>
        <w:t></w:t>
      </w:r>
      <w:r>
        <w:rPr>
          <w:rFonts w:hint="eastAsia"/>
        </w:rPr>
        <w:t>Полякова</w:t>
      </w:r>
      <w:r>
        <w:t></w:t>
      </w:r>
      <w:r>
        <w:rPr>
          <w:rFonts w:hint="eastAsia"/>
        </w:rPr>
        <w:t>НАН</w:t>
      </w:r>
      <w:r>
        <w:t></w:t>
      </w:r>
      <w:r>
        <w:rPr>
          <w:rFonts w:hint="eastAsia"/>
        </w:rPr>
        <w:t>України</w:t>
      </w:r>
      <w:r>
        <w:t></w:t>
      </w:r>
      <w:r>
        <w:t></w:t>
      </w:r>
      <w:r>
        <w:t></w:t>
      </w:r>
      <w:r>
        <w:t></w:t>
      </w:r>
      <w:r>
        <w:rPr>
          <w:rFonts w:hint="eastAsia"/>
        </w:rPr>
        <w:t>а</w:t>
      </w:r>
      <w:r>
        <w:t></w:t>
      </w:r>
      <w:r>
        <w:t></w:t>
      </w:r>
      <w:r>
        <w:t></w:t>
      </w:r>
      <w:r>
        <w:t></w:t>
      </w:r>
      <w:r>
        <w:t></w:t>
      </w:r>
      <w:r>
        <w:t></w:t>
      </w:r>
      <w:r>
        <w:t></w:t>
      </w:r>
      <w:r>
        <w:t></w:t>
      </w:r>
      <w:r>
        <w:t></w:t>
      </w:r>
      <w:r>
        <w:t></w:t>
      </w:r>
      <w:r>
        <w:t></w:t>
      </w:r>
      <w:r>
        <w:t></w:t>
      </w:r>
      <w:r>
        <w:t></w:t>
      </w:r>
      <w:r>
        <w:rPr>
          <w:rFonts w:hint="eastAsia"/>
        </w:rPr>
        <w:t>заявл</w:t>
      </w:r>
      <w:r>
        <w:t></w:t>
      </w:r>
      <w:r>
        <w:t></w:t>
      </w:r>
      <w:r>
        <w:t></w:t>
      </w:r>
      <w:r>
        <w:t></w:t>
      </w:r>
      <w:r>
        <w:t></w:t>
      </w:r>
      <w:r>
        <w:t></w:t>
      </w:r>
      <w:r>
        <w:t></w:t>
      </w:r>
      <w:r>
        <w:t></w:t>
      </w:r>
      <w:r>
        <w:t></w:t>
      </w:r>
      <w:r>
        <w:t></w:t>
      </w:r>
      <w:r>
        <w:t></w:t>
      </w:r>
      <w:r>
        <w:t></w:t>
      </w:r>
      <w:r>
        <w:t></w:t>
      </w:r>
      <w:r>
        <w:t></w:t>
      </w:r>
      <w:r>
        <w:rPr>
          <w:rFonts w:hint="eastAsia"/>
        </w:rPr>
        <w:t>опубл</w:t>
      </w:r>
      <w:r>
        <w:t></w:t>
      </w:r>
      <w:r>
        <w:t></w:t>
      </w:r>
      <w:r>
        <w:t></w:t>
      </w:r>
      <w:r>
        <w:t></w:t>
      </w:r>
      <w:r>
        <w:t></w:t>
      </w:r>
      <w:r>
        <w:t></w:t>
      </w:r>
      <w:r>
        <w:t></w:t>
      </w:r>
      <w:r>
        <w:t></w:t>
      </w:r>
      <w:r>
        <w:t></w:t>
      </w:r>
      <w:r>
        <w:t></w:t>
      </w:r>
      <w:r>
        <w:t></w:t>
      </w:r>
      <w:r>
        <w:t></w:t>
      </w:r>
      <w:r>
        <w:t></w:t>
      </w:r>
      <w:r>
        <w:t></w:t>
      </w:r>
      <w:r>
        <w:rPr>
          <w:rFonts w:hint="eastAsia"/>
        </w:rPr>
        <w:t>Бюл</w:t>
      </w:r>
      <w:r>
        <w:t></w:t>
      </w:r>
      <w:r>
        <w:t></w:t>
      </w:r>
      <w:r>
        <w:rPr>
          <w:rFonts w:hint="eastAsia"/>
        </w:rPr>
        <w:t>№</w:t>
      </w:r>
      <w:r>
        <w:t></w:t>
      </w:r>
      <w:r>
        <w:t></w:t>
      </w:r>
      <w:r>
        <w:t></w:t>
      </w:r>
      <w:r>
        <w:t></w:t>
      </w:r>
      <w:r>
        <w:t></w:t>
      </w:r>
      <w:r>
        <w:t></w:t>
      </w:r>
      <w:r>
        <w:t></w:t>
      </w:r>
      <w:r>
        <w:rPr>
          <w:rFonts w:hint="eastAsia"/>
        </w:rPr>
        <w:t>с</w:t>
      </w:r>
      <w:r>
        <w:t></w:t>
      </w:r>
    </w:p>
    <w:p w:rsidR="00311B8A" w:rsidRDefault="00311B8A" w:rsidP="00311B8A">
      <w:r>
        <w:t></w:t>
      </w:r>
      <w:r>
        <w:t></w:t>
      </w:r>
      <w:r>
        <w:t></w:t>
      </w:r>
      <w:r>
        <w:tab/>
      </w:r>
      <w:r>
        <w:rPr>
          <w:rFonts w:hint="eastAsia"/>
        </w:rPr>
        <w:t>Патент</w:t>
      </w:r>
      <w:r>
        <w:t></w:t>
      </w:r>
      <w:r>
        <w:rPr>
          <w:rFonts w:hint="eastAsia"/>
        </w:rPr>
        <w:t>на</w:t>
      </w:r>
      <w:r>
        <w:t></w:t>
      </w:r>
      <w:r>
        <w:rPr>
          <w:rFonts w:hint="eastAsia"/>
        </w:rPr>
        <w:t>корисну</w:t>
      </w:r>
      <w:r>
        <w:t></w:t>
      </w:r>
      <w:r>
        <w:rPr>
          <w:rFonts w:hint="eastAsia"/>
        </w:rPr>
        <w:t>модель</w:t>
      </w:r>
      <w:r>
        <w:t></w:t>
      </w:r>
      <w:r>
        <w:rPr>
          <w:rFonts w:hint="eastAsia"/>
        </w:rPr>
        <w:t>№</w:t>
      </w:r>
      <w:r>
        <w:t></w:t>
      </w:r>
      <w:r>
        <w:t></w:t>
      </w:r>
      <w:r>
        <w:t></w:t>
      </w:r>
      <w:r>
        <w:t></w:t>
      </w:r>
      <w:r>
        <w:t></w:t>
      </w:r>
      <w:r>
        <w:t></w:t>
      </w:r>
      <w:r>
        <w:t></w:t>
      </w:r>
      <w:r>
        <w:t></w:t>
      </w:r>
      <w:r>
        <w:t></w:t>
      </w:r>
      <w:r>
        <w:t></w:t>
      </w:r>
      <w:r>
        <w:t></w:t>
      </w:r>
      <w:r>
        <w:t></w:t>
      </w:r>
      <w:r>
        <w:rPr>
          <w:rFonts w:hint="eastAsia"/>
        </w:rPr>
        <w:t>МПК</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Спосіб</w:t>
      </w:r>
      <w:r>
        <w:t></w:t>
      </w:r>
      <w:r>
        <w:rPr>
          <w:rFonts w:hint="eastAsia"/>
        </w:rPr>
        <w:t>адаптивного</w:t>
      </w:r>
      <w:r>
        <w:t></w:t>
      </w:r>
      <w:r>
        <w:rPr>
          <w:rFonts w:hint="eastAsia"/>
        </w:rPr>
        <w:t>управління</w:t>
      </w:r>
      <w:r>
        <w:t></w:t>
      </w:r>
      <w:r>
        <w:rPr>
          <w:rFonts w:hint="eastAsia"/>
        </w:rPr>
        <w:t>шахтним</w:t>
      </w:r>
      <w:r>
        <w:t></w:t>
      </w:r>
      <w:r>
        <w:rPr>
          <w:rFonts w:hint="eastAsia"/>
        </w:rPr>
        <w:t>конвеєрним</w:t>
      </w:r>
      <w:r>
        <w:t></w:t>
      </w:r>
      <w:r>
        <w:rPr>
          <w:rFonts w:hint="eastAsia"/>
        </w:rPr>
        <w:t>транспортом</w:t>
      </w:r>
      <w:r>
        <w:t></w:t>
      </w:r>
      <w:r>
        <w:t></w:t>
      </w:r>
      <w:r>
        <w:t></w:t>
      </w:r>
      <w:r>
        <w:rPr>
          <w:rFonts w:hint="eastAsia"/>
        </w:rPr>
        <w:t>Р</w:t>
      </w:r>
      <w:r>
        <w:t></w:t>
      </w:r>
      <w:r>
        <w:t></w:t>
      </w:r>
      <w:r>
        <w:rPr>
          <w:rFonts w:hint="eastAsia"/>
        </w:rPr>
        <w:t>В</w:t>
      </w:r>
      <w:r>
        <w:t></w:t>
      </w:r>
      <w:r>
        <w:t></w:t>
      </w:r>
      <w:r>
        <w:rPr>
          <w:rFonts w:hint="eastAsia"/>
        </w:rPr>
        <w:t>Кірія</w:t>
      </w:r>
      <w:r>
        <w:t></w:t>
      </w:r>
      <w:r>
        <w:t></w:t>
      </w:r>
      <w:r>
        <w:rPr>
          <w:rFonts w:hint="eastAsia"/>
        </w:rPr>
        <w:t>А</w:t>
      </w:r>
      <w:r>
        <w:t></w:t>
      </w:r>
      <w:r>
        <w:t></w:t>
      </w:r>
      <w:r>
        <w:rPr>
          <w:rFonts w:hint="eastAsia"/>
        </w:rPr>
        <w:t>М</w:t>
      </w:r>
      <w:r>
        <w:t></w:t>
      </w:r>
      <w:r>
        <w:t></w:t>
      </w:r>
      <w:r>
        <w:rPr>
          <w:rFonts w:hint="eastAsia"/>
        </w:rPr>
        <w:t>Смірнов</w:t>
      </w:r>
      <w:r>
        <w:t></w:t>
      </w:r>
      <w:r>
        <w:t></w:t>
      </w:r>
      <w:r>
        <w:rPr>
          <w:rFonts w:hint="eastAsia"/>
        </w:rPr>
        <w:t>В</w:t>
      </w:r>
      <w:r>
        <w:t></w:t>
      </w:r>
      <w:r>
        <w:t></w:t>
      </w:r>
      <w:r>
        <w:rPr>
          <w:rFonts w:hint="eastAsia"/>
        </w:rPr>
        <w:t>Ф</w:t>
      </w:r>
      <w:r>
        <w:t></w:t>
      </w:r>
      <w:r>
        <w:t></w:t>
      </w:r>
      <w:r>
        <w:rPr>
          <w:rFonts w:hint="eastAsia"/>
        </w:rPr>
        <w:t>Монастирський</w:t>
      </w:r>
      <w:r>
        <w:t></w:t>
      </w:r>
      <w:r>
        <w:t></w:t>
      </w:r>
      <w:r>
        <w:rPr>
          <w:rFonts w:hint="eastAsia"/>
        </w:rPr>
        <w:t>Б</w:t>
      </w:r>
      <w:r>
        <w:t></w:t>
      </w:r>
      <w:r>
        <w:t></w:t>
      </w:r>
      <w:r>
        <w:rPr>
          <w:rFonts w:hint="eastAsia"/>
        </w:rPr>
        <w:t>І</w:t>
      </w:r>
      <w:r>
        <w:t></w:t>
      </w:r>
      <w:r>
        <w:t></w:t>
      </w:r>
      <w:r>
        <w:rPr>
          <w:rFonts w:hint="eastAsia"/>
        </w:rPr>
        <w:t>Мостовий</w:t>
      </w:r>
      <w:r>
        <w:t></w:t>
      </w:r>
      <w:r>
        <w:t></w:t>
      </w:r>
      <w:r>
        <w:rPr>
          <w:rFonts w:hint="eastAsia"/>
        </w:rPr>
        <w:t>заявник</w:t>
      </w:r>
      <w:r>
        <w:t></w:t>
      </w:r>
      <w:r>
        <w:rPr>
          <w:rFonts w:hint="eastAsia"/>
        </w:rPr>
        <w:t>і</w:t>
      </w:r>
      <w:r>
        <w:t></w:t>
      </w:r>
      <w:r>
        <w:rPr>
          <w:rFonts w:hint="eastAsia"/>
        </w:rPr>
        <w:t>патентовласник</w:t>
      </w:r>
      <w:r>
        <w:t></w:t>
      </w:r>
      <w:r>
        <w:rPr>
          <w:rFonts w:hint="eastAsia"/>
        </w:rPr>
        <w:t>Інститут</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t></w:t>
      </w:r>
      <w:r>
        <w:rPr>
          <w:rFonts w:hint="eastAsia"/>
        </w:rPr>
        <w:t>С</w:t>
      </w:r>
      <w:r>
        <w:t></w:t>
      </w:r>
      <w:r>
        <w:t></w:t>
      </w:r>
      <w:r>
        <w:rPr>
          <w:rFonts w:hint="eastAsia"/>
        </w:rPr>
        <w:t>Полякова</w:t>
      </w:r>
      <w:r>
        <w:t></w:t>
      </w:r>
      <w:r>
        <w:rPr>
          <w:rFonts w:hint="eastAsia"/>
        </w:rPr>
        <w:t>НАН</w:t>
      </w:r>
      <w:r>
        <w:t></w:t>
      </w:r>
      <w:r>
        <w:rPr>
          <w:rFonts w:hint="eastAsia"/>
        </w:rPr>
        <w:t>України</w:t>
      </w:r>
      <w:r>
        <w:t></w:t>
      </w:r>
      <w:r>
        <w:t></w:t>
      </w:r>
      <w:r>
        <w:t></w:t>
      </w:r>
      <w:r>
        <w:t></w:t>
      </w:r>
      <w:r>
        <w:t></w:t>
      </w:r>
      <w:r>
        <w:t></w:t>
      </w:r>
      <w:r>
        <w:t></w:t>
      </w:r>
      <w:r>
        <w:t></w:t>
      </w:r>
      <w:r>
        <w:t></w:t>
      </w:r>
      <w:r>
        <w:t></w:t>
      </w:r>
      <w:r>
        <w:t></w:t>
      </w:r>
      <w:r>
        <w:t></w:t>
      </w:r>
      <w:r>
        <w:t></w:t>
      </w:r>
      <w:r>
        <w:t></w:t>
      </w:r>
      <w:r>
        <w:t></w:t>
      </w:r>
      <w:r>
        <w:t></w:t>
      </w:r>
      <w:r>
        <w:t></w:t>
      </w:r>
      <w:r>
        <w:t></w:t>
      </w:r>
      <w:r>
        <w:rPr>
          <w:rFonts w:hint="eastAsia"/>
        </w:rPr>
        <w:t>заявл</w:t>
      </w:r>
      <w:r>
        <w:t></w:t>
      </w:r>
      <w:r>
        <w:t></w:t>
      </w:r>
      <w:r>
        <w:t></w:t>
      </w:r>
      <w:r>
        <w:t></w:t>
      </w:r>
      <w:r>
        <w:t></w:t>
      </w:r>
      <w:r>
        <w:t></w:t>
      </w:r>
      <w:r>
        <w:t></w:t>
      </w:r>
      <w:r>
        <w:t></w:t>
      </w:r>
      <w:r>
        <w:t></w:t>
      </w:r>
      <w:r>
        <w:t></w:t>
      </w:r>
      <w:r>
        <w:t></w:t>
      </w:r>
      <w:r>
        <w:t></w:t>
      </w:r>
      <w:r>
        <w:t></w:t>
      </w:r>
      <w:r>
        <w:t></w:t>
      </w:r>
      <w:r>
        <w:rPr>
          <w:rFonts w:hint="eastAsia"/>
        </w:rPr>
        <w:t>опубл</w:t>
      </w:r>
      <w:r>
        <w:t></w:t>
      </w:r>
      <w:r>
        <w:t></w:t>
      </w:r>
      <w:r>
        <w:t></w:t>
      </w:r>
      <w:r>
        <w:t></w:t>
      </w:r>
      <w:r>
        <w:t></w:t>
      </w:r>
      <w:r>
        <w:t></w:t>
      </w:r>
      <w:r>
        <w:t></w:t>
      </w:r>
      <w:r>
        <w:t></w:t>
      </w:r>
      <w:r>
        <w:t></w:t>
      </w:r>
      <w:r>
        <w:t></w:t>
      </w:r>
      <w:r>
        <w:t></w:t>
      </w:r>
      <w:r>
        <w:t></w:t>
      </w:r>
      <w:r>
        <w:t></w:t>
      </w:r>
      <w:r>
        <w:t></w:t>
      </w:r>
      <w:r>
        <w:rPr>
          <w:rFonts w:hint="eastAsia"/>
        </w:rPr>
        <w:t>Бюл</w:t>
      </w:r>
      <w:r>
        <w:t></w:t>
      </w:r>
      <w:r>
        <w:t></w:t>
      </w:r>
      <w:r>
        <w:rPr>
          <w:rFonts w:hint="eastAsia"/>
        </w:rPr>
        <w:t>№</w:t>
      </w:r>
      <w:r>
        <w:t></w:t>
      </w:r>
      <w:r>
        <w:t></w:t>
      </w:r>
      <w:r>
        <w:t></w:t>
      </w:r>
      <w:r>
        <w:t></w:t>
      </w:r>
      <w:r>
        <w:t></w:t>
      </w:r>
      <w:r>
        <w:t></w:t>
      </w:r>
      <w:r>
        <w:t></w:t>
      </w:r>
      <w:r>
        <w:t></w:t>
      </w:r>
      <w:r>
        <w:rPr>
          <w:rFonts w:hint="eastAsia"/>
        </w:rPr>
        <w:t>с</w:t>
      </w:r>
      <w:r>
        <w:t></w:t>
      </w:r>
    </w:p>
    <w:p w:rsidR="00311B8A" w:rsidRDefault="00311B8A" w:rsidP="00311B8A">
      <w:r>
        <w:rPr>
          <w:rFonts w:hint="eastAsia"/>
        </w:rPr>
        <w:t>АНОТАЦІЯ</w:t>
      </w:r>
    </w:p>
    <w:p w:rsidR="00311B8A" w:rsidRDefault="00311B8A" w:rsidP="00311B8A">
      <w:r>
        <w:rPr>
          <w:rFonts w:hint="eastAsia"/>
        </w:rPr>
        <w:t>Кірія</w:t>
      </w:r>
      <w:r>
        <w:t></w:t>
      </w:r>
      <w:r>
        <w:rPr>
          <w:rFonts w:hint="eastAsia"/>
        </w:rPr>
        <w:t>Р</w:t>
      </w:r>
      <w:r>
        <w:t></w:t>
      </w:r>
      <w:r>
        <w:t></w:t>
      </w:r>
      <w:r>
        <w:rPr>
          <w:rFonts w:hint="eastAsia"/>
        </w:rPr>
        <w:t>В</w:t>
      </w:r>
      <w:r>
        <w:t></w:t>
      </w:r>
      <w:r>
        <w:t></w:t>
      </w:r>
      <w:r>
        <w:rPr>
          <w:rFonts w:hint="eastAsia"/>
        </w:rPr>
        <w:t>Моделювання</w:t>
      </w:r>
      <w:r>
        <w:t></w:t>
      </w:r>
      <w:r>
        <w:rPr>
          <w:rFonts w:hint="eastAsia"/>
        </w:rPr>
        <w:t>процесів</w:t>
      </w:r>
      <w:r>
        <w:t></w:t>
      </w:r>
      <w:r>
        <w:rPr>
          <w:rFonts w:hint="eastAsia"/>
        </w:rPr>
        <w:t>функціонування</w:t>
      </w:r>
      <w:r>
        <w:t></w:t>
      </w:r>
      <w:r>
        <w:rPr>
          <w:rFonts w:hint="eastAsia"/>
        </w:rPr>
        <w:t>систем</w:t>
      </w:r>
      <w:r>
        <w:t></w:t>
      </w:r>
      <w:r>
        <w:rPr>
          <w:rFonts w:hint="eastAsia"/>
        </w:rPr>
        <w:t>конвеєрно</w:t>
      </w:r>
      <w:r>
        <w:t></w:t>
      </w:r>
      <w:r>
        <w:rPr>
          <w:rFonts w:hint="eastAsia"/>
        </w:rPr>
        <w:t>го</w:t>
      </w:r>
      <w:r>
        <w:t></w:t>
      </w:r>
      <w:r>
        <w:rPr>
          <w:rFonts w:hint="eastAsia"/>
        </w:rPr>
        <w:t>транспорту</w:t>
      </w:r>
      <w:r>
        <w:t></w:t>
      </w:r>
      <w:r>
        <w:rPr>
          <w:rFonts w:hint="eastAsia"/>
        </w:rPr>
        <w:t>зі</w:t>
      </w:r>
      <w:r>
        <w:t></w:t>
      </w:r>
      <w:r>
        <w:rPr>
          <w:rFonts w:hint="eastAsia"/>
        </w:rPr>
        <w:t>складною</w:t>
      </w:r>
      <w:r>
        <w:t></w:t>
      </w:r>
      <w:r>
        <w:rPr>
          <w:rFonts w:hint="eastAsia"/>
        </w:rPr>
        <w:t>структурою</w:t>
      </w:r>
      <w:r>
        <w:t></w:t>
      </w:r>
      <w:r>
        <w:rPr>
          <w:rFonts w:hint="eastAsia"/>
        </w:rPr>
        <w:t>і</w:t>
      </w:r>
      <w:r>
        <w:t></w:t>
      </w:r>
      <w:r>
        <w:rPr>
          <w:rFonts w:hint="eastAsia"/>
        </w:rPr>
        <w:t>методи</w:t>
      </w:r>
      <w:r>
        <w:t></w:t>
      </w:r>
      <w:r>
        <w:rPr>
          <w:rFonts w:hint="eastAsia"/>
        </w:rPr>
        <w:t>підвищення</w:t>
      </w:r>
      <w:r>
        <w:t></w:t>
      </w:r>
      <w:r>
        <w:rPr>
          <w:rFonts w:hint="eastAsia"/>
        </w:rPr>
        <w:t>їх</w:t>
      </w:r>
      <w:r>
        <w:t></w:t>
      </w:r>
      <w:r>
        <w:rPr>
          <w:rFonts w:hint="eastAsia"/>
        </w:rPr>
        <w:t>ефективнос</w:t>
      </w:r>
      <w:r>
        <w:t></w:t>
      </w:r>
      <w:r>
        <w:rPr>
          <w:rFonts w:hint="eastAsia"/>
        </w:rPr>
        <w:t>ті</w:t>
      </w:r>
      <w:r>
        <w:t></w:t>
      </w:r>
      <w:r>
        <w:t></w:t>
      </w:r>
      <w:r>
        <w:t></w:t>
      </w:r>
      <w:r>
        <w:t></w:t>
      </w:r>
      <w:r>
        <w:rPr>
          <w:rFonts w:hint="eastAsia"/>
        </w:rPr>
        <w:t>Кваліфікаційна</w:t>
      </w:r>
      <w:r>
        <w:t></w:t>
      </w:r>
      <w:r>
        <w:rPr>
          <w:rFonts w:hint="eastAsia"/>
        </w:rPr>
        <w:t>наукова</w:t>
      </w:r>
      <w:r>
        <w:t></w:t>
      </w:r>
      <w:r>
        <w:rPr>
          <w:rFonts w:hint="eastAsia"/>
        </w:rPr>
        <w:t>праця</w:t>
      </w:r>
      <w:r>
        <w:t></w:t>
      </w:r>
      <w:r>
        <w:rPr>
          <w:rFonts w:hint="eastAsia"/>
        </w:rPr>
        <w:t>на</w:t>
      </w:r>
      <w:r>
        <w:t></w:t>
      </w:r>
      <w:r>
        <w:rPr>
          <w:rFonts w:hint="eastAsia"/>
        </w:rPr>
        <w:t>правах</w:t>
      </w:r>
      <w:r>
        <w:t></w:t>
      </w:r>
      <w:r>
        <w:rPr>
          <w:rFonts w:hint="eastAsia"/>
        </w:rPr>
        <w:t>рукопису</w:t>
      </w:r>
      <w:r>
        <w:t></w:t>
      </w:r>
    </w:p>
    <w:p w:rsidR="00311B8A" w:rsidRDefault="00311B8A" w:rsidP="00311B8A">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доктора</w:t>
      </w:r>
      <w:r>
        <w:t></w:t>
      </w:r>
      <w:r>
        <w:rPr>
          <w:rFonts w:hint="eastAsia"/>
        </w:rPr>
        <w:t>технічних</w:t>
      </w:r>
      <w:r>
        <w:t></w:t>
      </w:r>
      <w:r>
        <w:rPr>
          <w:rFonts w:hint="eastAsia"/>
        </w:rPr>
        <w:t>наук</w:t>
      </w:r>
      <w:r>
        <w:t></w:t>
      </w:r>
      <w:r>
        <w:rPr>
          <w:rFonts w:hint="eastAsia"/>
        </w:rPr>
        <w:t>за</w:t>
      </w:r>
      <w:r>
        <w:t></w:t>
      </w:r>
      <w:r>
        <w:rPr>
          <w:rFonts w:hint="eastAsia"/>
        </w:rPr>
        <w:t>спе</w:t>
      </w:r>
      <w:r>
        <w:t></w:t>
      </w:r>
      <w:r>
        <w:rPr>
          <w:rFonts w:hint="eastAsia"/>
        </w:rPr>
        <w:t>ціальністю</w:t>
      </w:r>
      <w:r>
        <w:t></w:t>
      </w:r>
      <w:r>
        <w:t></w:t>
      </w:r>
      <w:r>
        <w:t></w:t>
      </w:r>
      <w:r>
        <w:t></w:t>
      </w:r>
      <w:r>
        <w:t></w:t>
      </w:r>
      <w:r>
        <w:t></w:t>
      </w:r>
      <w:r>
        <w:t></w:t>
      </w:r>
      <w:r>
        <w:t></w:t>
      </w:r>
      <w:r>
        <w:t></w:t>
      </w:r>
      <w:r>
        <w:t></w:t>
      </w:r>
      <w:r>
        <w:t></w:t>
      </w:r>
      <w:r>
        <w:t></w:t>
      </w:r>
      <w:r>
        <w:t></w:t>
      </w:r>
      <w:r>
        <w:rPr>
          <w:rFonts w:hint="eastAsia"/>
        </w:rPr>
        <w:t>Математичне</w:t>
      </w:r>
      <w:r>
        <w:t></w:t>
      </w:r>
      <w:r>
        <w:rPr>
          <w:rFonts w:hint="eastAsia"/>
        </w:rPr>
        <w:t>моделювання</w:t>
      </w:r>
      <w:r>
        <w:t></w:t>
      </w:r>
      <w:r>
        <w:rPr>
          <w:rFonts w:hint="eastAsia"/>
        </w:rPr>
        <w:t>та</w:t>
      </w:r>
      <w:r>
        <w:t></w:t>
      </w:r>
      <w:r>
        <w:rPr>
          <w:rFonts w:hint="eastAsia"/>
        </w:rPr>
        <w:t>обчислювальні</w:t>
      </w:r>
      <w:r>
        <w:t></w:t>
      </w:r>
      <w:r>
        <w:rPr>
          <w:rFonts w:hint="eastAsia"/>
        </w:rPr>
        <w:t>методи</w:t>
      </w:r>
      <w:r>
        <w:t></w:t>
      </w:r>
      <w:r>
        <w:t></w:t>
      </w:r>
      <w:r>
        <w:t></w:t>
      </w:r>
      <w:r>
        <w:t></w:t>
      </w:r>
      <w:r>
        <w:t></w:t>
      </w:r>
      <w:r>
        <w:rPr>
          <w:rFonts w:hint="eastAsia"/>
        </w:rPr>
        <w:t>Інститут</w:t>
      </w:r>
      <w:r>
        <w:t></w:t>
      </w:r>
      <w:r>
        <w:rPr>
          <w:rFonts w:hint="eastAsia"/>
        </w:rPr>
        <w:t>геотехнічної</w:t>
      </w:r>
      <w:r>
        <w:t></w:t>
      </w:r>
      <w:r>
        <w:rPr>
          <w:rFonts w:hint="eastAsia"/>
        </w:rPr>
        <w:t>механіки</w:t>
      </w:r>
      <w:r>
        <w:t></w:t>
      </w:r>
      <w:r>
        <w:rPr>
          <w:rFonts w:hint="eastAsia"/>
        </w:rPr>
        <w:t>ім</w:t>
      </w:r>
      <w:r>
        <w:t></w:t>
      </w:r>
      <w:r>
        <w:t></w:t>
      </w:r>
      <w:r>
        <w:rPr>
          <w:rFonts w:hint="eastAsia"/>
        </w:rPr>
        <w:t>М</w:t>
      </w:r>
      <w:r>
        <w:t></w:t>
      </w:r>
      <w:r>
        <w:t></w:t>
      </w:r>
      <w:r>
        <w:rPr>
          <w:rFonts w:hint="eastAsia"/>
        </w:rPr>
        <w:t>С</w:t>
      </w:r>
      <w:r>
        <w:t></w:t>
      </w:r>
      <w:r>
        <w:t></w:t>
      </w:r>
      <w:r>
        <w:rPr>
          <w:rFonts w:hint="eastAsia"/>
        </w:rPr>
        <w:t>Полякова</w:t>
      </w:r>
      <w:r>
        <w:t></w:t>
      </w:r>
      <w:r>
        <w:rPr>
          <w:rFonts w:hint="eastAsia"/>
        </w:rPr>
        <w:t>Національної</w:t>
      </w:r>
      <w:r>
        <w:t></w:t>
      </w:r>
      <w:r>
        <w:rPr>
          <w:rFonts w:hint="eastAsia"/>
        </w:rPr>
        <w:t>академії</w:t>
      </w:r>
      <w:r>
        <w:t></w:t>
      </w:r>
      <w:r>
        <w:rPr>
          <w:rFonts w:hint="eastAsia"/>
        </w:rPr>
        <w:t>наук</w:t>
      </w:r>
      <w:r>
        <w:t></w:t>
      </w:r>
      <w:r>
        <w:rPr>
          <w:rFonts w:hint="eastAsia"/>
        </w:rPr>
        <w:t>України</w:t>
      </w:r>
      <w:r>
        <w:t></w:t>
      </w:r>
      <w:r>
        <w:t></w:t>
      </w:r>
      <w:r>
        <w:rPr>
          <w:rFonts w:hint="eastAsia"/>
        </w:rPr>
        <w:t>Дніпро</w:t>
      </w:r>
      <w:r>
        <w:t></w:t>
      </w:r>
      <w:r>
        <w:t></w:t>
      </w:r>
      <w:r>
        <w:t></w:t>
      </w:r>
      <w:r>
        <w:t></w:t>
      </w:r>
      <w:r>
        <w:t></w:t>
      </w:r>
      <w:r>
        <w:t></w:t>
      </w:r>
      <w:r>
        <w:t></w:t>
      </w:r>
    </w:p>
    <w:p w:rsidR="00311B8A" w:rsidRDefault="00311B8A" w:rsidP="00311B8A">
      <w:r>
        <w:rPr>
          <w:rFonts w:hint="eastAsia"/>
        </w:rPr>
        <w:t>Дисертаційна</w:t>
      </w:r>
      <w:r>
        <w:t></w:t>
      </w:r>
      <w:r>
        <w:rPr>
          <w:rFonts w:hint="eastAsia"/>
        </w:rPr>
        <w:t>робота</w:t>
      </w:r>
      <w:r>
        <w:t></w:t>
      </w:r>
      <w:r>
        <w:rPr>
          <w:rFonts w:hint="eastAsia"/>
        </w:rPr>
        <w:t>присвячена</w:t>
      </w:r>
      <w:r>
        <w:t></w:t>
      </w:r>
      <w:r>
        <w:rPr>
          <w:rFonts w:hint="eastAsia"/>
        </w:rPr>
        <w:t>актуальній</w:t>
      </w:r>
      <w:r>
        <w:t></w:t>
      </w:r>
      <w:r>
        <w:rPr>
          <w:rFonts w:hint="eastAsia"/>
        </w:rPr>
        <w:t>науково</w:t>
      </w:r>
      <w:r>
        <w:t></w:t>
      </w:r>
      <w:r>
        <w:rPr>
          <w:rFonts w:hint="eastAsia"/>
        </w:rPr>
        <w:t>технічній</w:t>
      </w:r>
      <w:r>
        <w:t></w:t>
      </w:r>
      <w:r>
        <w:rPr>
          <w:rFonts w:hint="eastAsia"/>
        </w:rPr>
        <w:t>проблемі</w:t>
      </w:r>
      <w:r>
        <w:t></w:t>
      </w:r>
      <w:r>
        <w:rPr>
          <w:rFonts w:hint="eastAsia"/>
        </w:rPr>
        <w:t>моделювання</w:t>
      </w:r>
      <w:r>
        <w:t></w:t>
      </w:r>
      <w:r>
        <w:rPr>
          <w:rFonts w:hint="eastAsia"/>
        </w:rPr>
        <w:t>процесів</w:t>
      </w:r>
      <w:r>
        <w:t></w:t>
      </w:r>
      <w:r>
        <w:rPr>
          <w:rFonts w:hint="eastAsia"/>
        </w:rPr>
        <w:t>функціонування</w:t>
      </w:r>
      <w:r>
        <w:t></w:t>
      </w:r>
      <w:r>
        <w:rPr>
          <w:rFonts w:hint="eastAsia"/>
        </w:rPr>
        <w:t>систем</w:t>
      </w:r>
      <w:r>
        <w:t></w:t>
      </w:r>
      <w:r>
        <w:rPr>
          <w:rFonts w:hint="eastAsia"/>
        </w:rPr>
        <w:t>конвеєрного</w:t>
      </w:r>
      <w:r>
        <w:t></w:t>
      </w:r>
      <w:r>
        <w:rPr>
          <w:rFonts w:hint="eastAsia"/>
        </w:rPr>
        <w:t>транспорту</w:t>
      </w:r>
      <w:r>
        <w:t></w:t>
      </w:r>
      <w:r>
        <w:rPr>
          <w:rFonts w:hint="eastAsia"/>
        </w:rPr>
        <w:t>зі</w:t>
      </w:r>
      <w:r>
        <w:t></w:t>
      </w:r>
      <w:r>
        <w:rPr>
          <w:rFonts w:hint="eastAsia"/>
        </w:rPr>
        <w:t>склад</w:t>
      </w:r>
      <w:r>
        <w:t></w:t>
      </w:r>
      <w:r>
        <w:rPr>
          <w:rFonts w:hint="eastAsia"/>
        </w:rPr>
        <w:t>ною</w:t>
      </w:r>
      <w:r>
        <w:t></w:t>
      </w:r>
      <w:r>
        <w:rPr>
          <w:rFonts w:hint="eastAsia"/>
        </w:rPr>
        <w:t>розгалуженою</w:t>
      </w:r>
      <w:r>
        <w:t></w:t>
      </w:r>
      <w:r>
        <w:rPr>
          <w:rFonts w:hint="eastAsia"/>
        </w:rPr>
        <w:t>структурою</w:t>
      </w:r>
      <w:r>
        <w:t></w:t>
      </w:r>
      <w:r>
        <w:rPr>
          <w:rFonts w:hint="eastAsia"/>
        </w:rPr>
        <w:t>без</w:t>
      </w:r>
      <w:r>
        <w:t></w:t>
      </w:r>
      <w:r>
        <w:rPr>
          <w:rFonts w:hint="eastAsia"/>
        </w:rPr>
        <w:t>бункерів</w:t>
      </w:r>
      <w:r>
        <w:t></w:t>
      </w:r>
      <w:r>
        <w:rPr>
          <w:rFonts w:hint="eastAsia"/>
        </w:rPr>
        <w:t>і</w:t>
      </w:r>
      <w:r>
        <w:t></w:t>
      </w:r>
      <w:r>
        <w:rPr>
          <w:rFonts w:hint="eastAsia"/>
        </w:rPr>
        <w:t>з</w:t>
      </w:r>
      <w:r>
        <w:t></w:t>
      </w:r>
      <w:r>
        <w:rPr>
          <w:rFonts w:hint="eastAsia"/>
        </w:rPr>
        <w:t>акумулюючими</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різних</w:t>
      </w:r>
      <w:r>
        <w:t></w:t>
      </w:r>
      <w:r>
        <w:rPr>
          <w:rFonts w:hint="eastAsia"/>
        </w:rPr>
        <w:t>режимах</w:t>
      </w:r>
      <w:r>
        <w:t></w:t>
      </w:r>
      <w:r>
        <w:t></w:t>
      </w:r>
      <w:r>
        <w:rPr>
          <w:rFonts w:hint="eastAsia"/>
        </w:rPr>
        <w:t>і</w:t>
      </w:r>
      <w:r>
        <w:t></w:t>
      </w:r>
      <w:r>
        <w:rPr>
          <w:rFonts w:hint="eastAsia"/>
        </w:rPr>
        <w:t>на</w:t>
      </w:r>
      <w:r>
        <w:t></w:t>
      </w:r>
      <w:r>
        <w:rPr>
          <w:rFonts w:hint="eastAsia"/>
        </w:rPr>
        <w:t>підставі</w:t>
      </w:r>
      <w:r>
        <w:t></w:t>
      </w:r>
      <w:r>
        <w:rPr>
          <w:rFonts w:hint="eastAsia"/>
        </w:rPr>
        <w:t>цього</w:t>
      </w:r>
      <w:r>
        <w:t></w:t>
      </w:r>
      <w:r>
        <w:rPr>
          <w:rFonts w:hint="eastAsia"/>
        </w:rPr>
        <w:t>розробці</w:t>
      </w:r>
      <w:r>
        <w:t></w:t>
      </w:r>
      <w:r>
        <w:rPr>
          <w:rFonts w:hint="eastAsia"/>
        </w:rPr>
        <w:t>методів</w:t>
      </w:r>
      <w:r>
        <w:t></w:t>
      </w:r>
      <w:r>
        <w:rPr>
          <w:rFonts w:hint="eastAsia"/>
        </w:rPr>
        <w:t>підвищення</w:t>
      </w:r>
      <w:r>
        <w:t></w:t>
      </w:r>
      <w:r>
        <w:rPr>
          <w:rFonts w:hint="eastAsia"/>
        </w:rPr>
        <w:t>ефективності</w:t>
      </w:r>
      <w:r>
        <w:t></w:t>
      </w:r>
      <w:r>
        <w:rPr>
          <w:rFonts w:hint="eastAsia"/>
        </w:rPr>
        <w:t>їх</w:t>
      </w:r>
      <w:r>
        <w:t></w:t>
      </w:r>
      <w:r>
        <w:rPr>
          <w:rFonts w:hint="eastAsia"/>
        </w:rPr>
        <w:t>роботи</w:t>
      </w:r>
      <w:r>
        <w:t></w:t>
      </w:r>
      <w:r>
        <w:rPr>
          <w:rFonts w:hint="eastAsia"/>
        </w:rPr>
        <w:t>за</w:t>
      </w:r>
      <w:r>
        <w:t></w:t>
      </w:r>
      <w:r>
        <w:rPr>
          <w:rFonts w:hint="eastAsia"/>
        </w:rPr>
        <w:t>рахунок</w:t>
      </w:r>
      <w:r>
        <w:t></w:t>
      </w:r>
      <w:r>
        <w:rPr>
          <w:rFonts w:hint="eastAsia"/>
        </w:rPr>
        <w:t>оптимального</w:t>
      </w:r>
      <w:r>
        <w:t></w:t>
      </w:r>
      <w:r>
        <w:rPr>
          <w:rFonts w:hint="eastAsia"/>
        </w:rPr>
        <w:t>управління</w:t>
      </w:r>
      <w:r>
        <w:t></w:t>
      </w:r>
      <w:r>
        <w:rPr>
          <w:rFonts w:hint="eastAsia"/>
        </w:rPr>
        <w:t>бункерами</w:t>
      </w:r>
      <w:r>
        <w:t></w:t>
      </w:r>
      <w:r>
        <w:rPr>
          <w:rFonts w:hint="eastAsia"/>
        </w:rPr>
        <w:t>і</w:t>
      </w:r>
      <w:r>
        <w:t></w:t>
      </w:r>
      <w:r>
        <w:rPr>
          <w:rFonts w:hint="eastAsia"/>
        </w:rPr>
        <w:t>живи</w:t>
      </w:r>
      <w:r>
        <w:t></w:t>
      </w:r>
      <w:r>
        <w:rPr>
          <w:rFonts w:hint="eastAsia"/>
        </w:rPr>
        <w:t>льниками</w:t>
      </w:r>
      <w:r>
        <w:t></w:t>
      </w:r>
    </w:p>
    <w:p w:rsidR="00311B8A" w:rsidRDefault="00311B8A" w:rsidP="00311B8A">
      <w:r>
        <w:rPr>
          <w:rFonts w:hint="eastAsia"/>
        </w:rPr>
        <w:t>На</w:t>
      </w:r>
      <w:r>
        <w:t></w:t>
      </w:r>
      <w:r>
        <w:rPr>
          <w:rFonts w:hint="eastAsia"/>
        </w:rPr>
        <w:t>основі</w:t>
      </w:r>
      <w:r>
        <w:t></w:t>
      </w:r>
      <w:r>
        <w:rPr>
          <w:rFonts w:hint="eastAsia"/>
        </w:rPr>
        <w:t>теорії</w:t>
      </w:r>
      <w:r>
        <w:t></w:t>
      </w:r>
      <w:r>
        <w:rPr>
          <w:rFonts w:hint="eastAsia"/>
        </w:rPr>
        <w:t>марковських</w:t>
      </w:r>
      <w:r>
        <w:t></w:t>
      </w:r>
      <w:r>
        <w:rPr>
          <w:rFonts w:hint="eastAsia"/>
        </w:rPr>
        <w:t>процесів</w:t>
      </w:r>
      <w:r>
        <w:t></w:t>
      </w:r>
      <w:r>
        <w:rPr>
          <w:rFonts w:hint="eastAsia"/>
        </w:rPr>
        <w:t>розроблено</w:t>
      </w:r>
      <w:r>
        <w:t></w:t>
      </w:r>
      <w:r>
        <w:rPr>
          <w:rFonts w:hint="eastAsia"/>
        </w:rPr>
        <w:t>математичні</w:t>
      </w:r>
      <w:r>
        <w:t></w:t>
      </w:r>
      <w:r>
        <w:rPr>
          <w:rFonts w:hint="eastAsia"/>
        </w:rPr>
        <w:t>моделі</w:t>
      </w:r>
      <w:r>
        <w:t></w:t>
      </w:r>
      <w:r>
        <w:rPr>
          <w:rFonts w:hint="eastAsia"/>
        </w:rPr>
        <w:t>найпростішої</w:t>
      </w:r>
      <w:r>
        <w:t></w:t>
      </w:r>
      <w:r>
        <w:rPr>
          <w:rFonts w:hint="eastAsia"/>
        </w:rPr>
        <w:t>системи</w:t>
      </w:r>
      <w:r>
        <w:t></w:t>
      </w:r>
      <w:r>
        <w:t></w:t>
      </w:r>
      <w:r>
        <w:rPr>
          <w:rFonts w:hint="eastAsia"/>
        </w:rPr>
        <w:t>конвеєр</w:t>
      </w:r>
      <w:r>
        <w:t></w:t>
      </w:r>
      <w:r>
        <w:t></w:t>
      </w:r>
      <w:r>
        <w:t></w:t>
      </w:r>
      <w:r>
        <w:rPr>
          <w:rFonts w:hint="eastAsia"/>
        </w:rPr>
        <w:t>бункер</w:t>
      </w:r>
      <w:r>
        <w:t></w:t>
      </w:r>
      <w:r>
        <w:t></w:t>
      </w:r>
      <w:r>
        <w:t></w:t>
      </w:r>
      <w:r>
        <w:rPr>
          <w:rFonts w:hint="eastAsia"/>
        </w:rPr>
        <w:t>конвеєр</w:t>
      </w:r>
      <w:r>
        <w:t></w:t>
      </w:r>
      <w:r>
        <w:t></w:t>
      </w:r>
      <w:r>
        <w:rPr>
          <w:rFonts w:hint="eastAsia"/>
        </w:rPr>
        <w:t>з</w:t>
      </w:r>
      <w:r>
        <w:t></w:t>
      </w:r>
      <w:r>
        <w:rPr>
          <w:rFonts w:hint="eastAsia"/>
        </w:rPr>
        <w:t>акумулюючим</w:t>
      </w:r>
      <w:r>
        <w:t></w:t>
      </w:r>
      <w:r>
        <w:rPr>
          <w:rFonts w:hint="eastAsia"/>
        </w:rPr>
        <w:t>бункером</w:t>
      </w:r>
      <w:r>
        <w:t></w:t>
      </w:r>
      <w:r>
        <w:t></w:t>
      </w:r>
      <w:r>
        <w:rPr>
          <w:rFonts w:hint="eastAsia"/>
        </w:rPr>
        <w:t>що</w:t>
      </w:r>
      <w:r>
        <w:t></w:t>
      </w:r>
      <w:r>
        <w:rPr>
          <w:rFonts w:hint="eastAsia"/>
        </w:rPr>
        <w:t>працює</w:t>
      </w:r>
      <w:r>
        <w:t></w:t>
      </w:r>
      <w:r>
        <w:rPr>
          <w:rFonts w:hint="eastAsia"/>
        </w:rPr>
        <w:t>в</w:t>
      </w:r>
      <w:r>
        <w:t></w:t>
      </w:r>
      <w:r>
        <w:rPr>
          <w:rFonts w:hint="eastAsia"/>
        </w:rPr>
        <w:t>некерованому</w:t>
      </w:r>
      <w:r>
        <w:t></w:t>
      </w:r>
      <w:r>
        <w:rPr>
          <w:rFonts w:hint="eastAsia"/>
        </w:rPr>
        <w:t>режимі</w:t>
      </w:r>
      <w:r>
        <w:t></w:t>
      </w:r>
      <w:r>
        <w:rPr>
          <w:rFonts w:hint="eastAsia"/>
        </w:rPr>
        <w:t>та</w:t>
      </w:r>
      <w:r>
        <w:t></w:t>
      </w:r>
      <w:r>
        <w:rPr>
          <w:rFonts w:hint="eastAsia"/>
        </w:rPr>
        <w:t>в</w:t>
      </w:r>
      <w:r>
        <w:t></w:t>
      </w:r>
      <w:r>
        <w:rPr>
          <w:rFonts w:hint="eastAsia"/>
        </w:rPr>
        <w:t>режимі</w:t>
      </w:r>
      <w:r>
        <w:t></w:t>
      </w:r>
      <w:r>
        <w:rPr>
          <w:rFonts w:hint="eastAsia"/>
        </w:rPr>
        <w:t>підтримки</w:t>
      </w:r>
      <w:r>
        <w:t></w:t>
      </w:r>
      <w:r>
        <w:rPr>
          <w:rFonts w:hint="eastAsia"/>
        </w:rPr>
        <w:t>в</w:t>
      </w:r>
      <w:r>
        <w:t></w:t>
      </w:r>
      <w:r>
        <w:rPr>
          <w:rFonts w:hint="eastAsia"/>
        </w:rPr>
        <w:t>ньому</w:t>
      </w:r>
      <w:r>
        <w:t></w:t>
      </w:r>
      <w:r>
        <w:rPr>
          <w:rFonts w:hint="eastAsia"/>
        </w:rPr>
        <w:t>об</w:t>
      </w:r>
      <w:r>
        <w:t></w:t>
      </w:r>
      <w:r>
        <w:rPr>
          <w:rFonts w:hint="eastAsia"/>
        </w:rPr>
        <w:t>єму</w:t>
      </w:r>
      <w:r>
        <w:t></w:t>
      </w:r>
      <w:r>
        <w:rPr>
          <w:rFonts w:hint="eastAsia"/>
        </w:rPr>
        <w:t>ван</w:t>
      </w:r>
      <w:r>
        <w:t></w:t>
      </w:r>
      <w:r>
        <w:rPr>
          <w:rFonts w:hint="eastAsia"/>
        </w:rPr>
        <w:t>тажу</w:t>
      </w:r>
      <w:r>
        <w:t></w:t>
      </w:r>
      <w:r>
        <w:rPr>
          <w:rFonts w:hint="eastAsia"/>
        </w:rPr>
        <w:t>в</w:t>
      </w:r>
      <w:r>
        <w:t></w:t>
      </w:r>
      <w:r>
        <w:rPr>
          <w:rFonts w:hint="eastAsia"/>
        </w:rPr>
        <w:t>заданих</w:t>
      </w:r>
      <w:r>
        <w:t></w:t>
      </w:r>
      <w:r>
        <w:rPr>
          <w:rFonts w:hint="eastAsia"/>
        </w:rPr>
        <w:t>межах</w:t>
      </w:r>
      <w:r>
        <w:t></w:t>
      </w:r>
      <w:r>
        <w:t></w:t>
      </w:r>
      <w:r>
        <w:rPr>
          <w:rFonts w:hint="eastAsia"/>
        </w:rPr>
        <w:t>тобто</w:t>
      </w:r>
      <w:r>
        <w:t></w:t>
      </w:r>
      <w:r>
        <w:rPr>
          <w:rFonts w:hint="eastAsia"/>
        </w:rPr>
        <w:t>в</w:t>
      </w:r>
      <w:r>
        <w:t></w:t>
      </w:r>
      <w:r>
        <w:rPr>
          <w:rFonts w:hint="eastAsia"/>
        </w:rPr>
        <w:t>керованому</w:t>
      </w:r>
      <w:r>
        <w:t></w:t>
      </w:r>
      <w:r>
        <w:rPr>
          <w:rFonts w:hint="eastAsia"/>
        </w:rPr>
        <w:t>режимі</w:t>
      </w:r>
      <w:r>
        <w:t></w:t>
      </w:r>
    </w:p>
    <w:p w:rsidR="00311B8A" w:rsidRDefault="00311B8A" w:rsidP="00311B8A">
      <w:r>
        <w:rPr>
          <w:rFonts w:hint="eastAsia"/>
        </w:rPr>
        <w:t>З</w:t>
      </w:r>
      <w:r>
        <w:t></w:t>
      </w:r>
      <w:r>
        <w:rPr>
          <w:rFonts w:hint="eastAsia"/>
        </w:rPr>
        <w:t>використанням</w:t>
      </w:r>
      <w:r>
        <w:t></w:t>
      </w:r>
      <w:r>
        <w:rPr>
          <w:rFonts w:hint="eastAsia"/>
        </w:rPr>
        <w:t>методу</w:t>
      </w:r>
      <w:r>
        <w:t></w:t>
      </w:r>
      <w:r>
        <w:rPr>
          <w:rFonts w:hint="eastAsia"/>
        </w:rPr>
        <w:t>динаміки</w:t>
      </w:r>
      <w:r>
        <w:t></w:t>
      </w:r>
      <w:r>
        <w:rPr>
          <w:rFonts w:hint="eastAsia"/>
        </w:rPr>
        <w:t>середніх</w:t>
      </w:r>
      <w:r>
        <w:t></w:t>
      </w:r>
      <w:r>
        <w:rPr>
          <w:rFonts w:hint="eastAsia"/>
        </w:rPr>
        <w:t>для</w:t>
      </w:r>
      <w:r>
        <w:t></w:t>
      </w:r>
      <w:r>
        <w:rPr>
          <w:rFonts w:hint="eastAsia"/>
        </w:rPr>
        <w:t>марковських</w:t>
      </w:r>
      <w:r>
        <w:t></w:t>
      </w:r>
      <w:r>
        <w:rPr>
          <w:rFonts w:hint="eastAsia"/>
        </w:rPr>
        <w:t>процесів</w:t>
      </w:r>
      <w:r>
        <w:t></w:t>
      </w:r>
      <w:r>
        <w:rPr>
          <w:rFonts w:hint="eastAsia"/>
        </w:rPr>
        <w:t>для</w:t>
      </w:r>
      <w:r>
        <w:t></w:t>
      </w:r>
      <w:r>
        <w:rPr>
          <w:rFonts w:hint="eastAsia"/>
        </w:rPr>
        <w:t>систем</w:t>
      </w:r>
      <w:r>
        <w:t></w:t>
      </w:r>
      <w:r>
        <w:rPr>
          <w:rFonts w:hint="eastAsia"/>
        </w:rPr>
        <w:t>конвеєрного</w:t>
      </w:r>
      <w:r>
        <w:t></w:t>
      </w:r>
      <w:r>
        <w:rPr>
          <w:rFonts w:hint="eastAsia"/>
        </w:rPr>
        <w:t>транспорту</w:t>
      </w:r>
      <w:r>
        <w:t></w:t>
      </w:r>
      <w:r>
        <w:rPr>
          <w:rFonts w:hint="eastAsia"/>
        </w:rPr>
        <w:t>з</w:t>
      </w:r>
      <w:r>
        <w:t></w:t>
      </w:r>
      <w:r>
        <w:rPr>
          <w:rFonts w:hint="eastAsia"/>
        </w:rPr>
        <w:t>послідовним</w:t>
      </w:r>
      <w:r>
        <w:t></w:t>
      </w:r>
      <w:r>
        <w:t></w:t>
      </w:r>
      <w:r>
        <w:rPr>
          <w:rFonts w:hint="eastAsia"/>
        </w:rPr>
        <w:t>паралельним</w:t>
      </w:r>
      <w:r>
        <w:t></w:t>
      </w:r>
      <w:r>
        <w:rPr>
          <w:rFonts w:hint="eastAsia"/>
        </w:rPr>
        <w:t>з’єднанням</w:t>
      </w:r>
      <w:r>
        <w:t></w:t>
      </w:r>
      <w:r>
        <w:rPr>
          <w:rFonts w:hint="eastAsia"/>
        </w:rPr>
        <w:t>конвеє</w:t>
      </w:r>
      <w:r>
        <w:t></w:t>
      </w:r>
      <w:r>
        <w:rPr>
          <w:rFonts w:hint="eastAsia"/>
        </w:rPr>
        <w:t>рів</w:t>
      </w:r>
      <w:r>
        <w:t></w:t>
      </w:r>
      <w:r>
        <w:rPr>
          <w:rFonts w:hint="eastAsia"/>
        </w:rPr>
        <w:t>та</w:t>
      </w:r>
      <w:r>
        <w:t></w:t>
      </w:r>
      <w:r>
        <w:rPr>
          <w:rFonts w:hint="eastAsia"/>
        </w:rPr>
        <w:t>із</w:t>
      </w:r>
      <w:r>
        <w:t></w:t>
      </w:r>
      <w:r>
        <w:rPr>
          <w:rFonts w:hint="eastAsia"/>
        </w:rPr>
        <w:t>самоподібною</w:t>
      </w:r>
      <w:r>
        <w:t></w:t>
      </w:r>
      <w:r>
        <w:rPr>
          <w:rFonts w:hint="eastAsia"/>
        </w:rPr>
        <w:t>структурою</w:t>
      </w:r>
      <w:r>
        <w:t></w:t>
      </w:r>
      <w:r>
        <w:rPr>
          <w:rFonts w:hint="eastAsia"/>
        </w:rPr>
        <w:t>без</w:t>
      </w:r>
      <w:r>
        <w:t></w:t>
      </w:r>
      <w:r>
        <w:rPr>
          <w:rFonts w:hint="eastAsia"/>
        </w:rPr>
        <w:t>бункерів</w:t>
      </w:r>
      <w:r>
        <w:t></w:t>
      </w:r>
      <w:r>
        <w:rPr>
          <w:rFonts w:hint="eastAsia"/>
        </w:rPr>
        <w:t>і</w:t>
      </w:r>
      <w:r>
        <w:t></w:t>
      </w:r>
      <w:r>
        <w:rPr>
          <w:rFonts w:hint="eastAsia"/>
        </w:rPr>
        <w:t>з</w:t>
      </w:r>
      <w:r>
        <w:t></w:t>
      </w:r>
      <w:r>
        <w:rPr>
          <w:rFonts w:hint="eastAsia"/>
        </w:rPr>
        <w:t>бункерами</w:t>
      </w:r>
      <w:r>
        <w:t></w:t>
      </w:r>
      <w:r>
        <w:rPr>
          <w:rFonts w:hint="eastAsia"/>
        </w:rPr>
        <w:t>отримано</w:t>
      </w:r>
      <w:r>
        <w:t></w:t>
      </w:r>
      <w:r>
        <w:rPr>
          <w:rFonts w:hint="eastAsia"/>
        </w:rPr>
        <w:t>рекуре</w:t>
      </w:r>
      <w:r>
        <w:t></w:t>
      </w:r>
      <w:r>
        <w:rPr>
          <w:rFonts w:hint="eastAsia"/>
        </w:rPr>
        <w:t>нтні</w:t>
      </w:r>
      <w:r>
        <w:t></w:t>
      </w:r>
      <w:r>
        <w:rPr>
          <w:rFonts w:hint="eastAsia"/>
        </w:rPr>
        <w:t>залежності</w:t>
      </w:r>
      <w:r>
        <w:t></w:t>
      </w:r>
      <w:r>
        <w:t></w:t>
      </w:r>
      <w:r>
        <w:rPr>
          <w:rFonts w:hint="eastAsia"/>
        </w:rPr>
        <w:t>що</w:t>
      </w:r>
      <w:r>
        <w:t></w:t>
      </w:r>
      <w:r>
        <w:rPr>
          <w:rFonts w:hint="eastAsia"/>
        </w:rPr>
        <w:t>визначають</w:t>
      </w:r>
      <w:r>
        <w:t></w:t>
      </w:r>
      <w:r>
        <w:rPr>
          <w:rFonts w:hint="eastAsia"/>
        </w:rPr>
        <w:t>середню</w:t>
      </w:r>
      <w:r>
        <w:t></w:t>
      </w:r>
      <w:r>
        <w:rPr>
          <w:rFonts w:hint="eastAsia"/>
        </w:rPr>
        <w:t>пропускну</w:t>
      </w:r>
      <w:r>
        <w:t></w:t>
      </w:r>
      <w:r>
        <w:rPr>
          <w:rFonts w:hint="eastAsia"/>
        </w:rPr>
        <w:t>здатність</w:t>
      </w:r>
      <w:r>
        <w:t></w:t>
      </w:r>
      <w:r>
        <w:t></w:t>
      </w:r>
      <w:r>
        <w:rPr>
          <w:rFonts w:hint="eastAsia"/>
        </w:rPr>
        <w:t>середню</w:t>
      </w:r>
      <w:r>
        <w:t></w:t>
      </w:r>
      <w:r>
        <w:rPr>
          <w:rFonts w:hint="eastAsia"/>
        </w:rPr>
        <w:t>енерго</w:t>
      </w:r>
      <w:r>
        <w:t></w:t>
      </w:r>
      <w:r>
        <w:rPr>
          <w:rFonts w:hint="eastAsia"/>
        </w:rPr>
        <w:t>ємність</w:t>
      </w:r>
      <w:r>
        <w:t></w:t>
      </w:r>
      <w:r>
        <w:rPr>
          <w:rFonts w:hint="eastAsia"/>
        </w:rPr>
        <w:t>транспортування</w:t>
      </w:r>
      <w:r>
        <w:t></w:t>
      </w:r>
      <w:r>
        <w:rPr>
          <w:rFonts w:hint="eastAsia"/>
        </w:rPr>
        <w:t>та</w:t>
      </w:r>
      <w:r>
        <w:t></w:t>
      </w:r>
      <w:r>
        <w:rPr>
          <w:rFonts w:hint="eastAsia"/>
        </w:rPr>
        <w:t>середню</w:t>
      </w:r>
      <w:r>
        <w:t></w:t>
      </w:r>
      <w:r>
        <w:rPr>
          <w:rFonts w:hint="eastAsia"/>
        </w:rPr>
        <w:t>питому</w:t>
      </w:r>
      <w:r>
        <w:t></w:t>
      </w:r>
      <w:r>
        <w:rPr>
          <w:rFonts w:hint="eastAsia"/>
        </w:rPr>
        <w:t>енергоємність</w:t>
      </w:r>
      <w:r>
        <w:t></w:t>
      </w:r>
      <w:r>
        <w:rPr>
          <w:rFonts w:hint="eastAsia"/>
        </w:rPr>
        <w:t>системи</w:t>
      </w:r>
      <w:r>
        <w:t></w:t>
      </w:r>
      <w:r>
        <w:rPr>
          <w:rFonts w:hint="eastAsia"/>
        </w:rPr>
        <w:t>транспорту</w:t>
      </w:r>
      <w:r>
        <w:t></w:t>
      </w:r>
    </w:p>
    <w:p w:rsidR="00311B8A" w:rsidRDefault="00311B8A" w:rsidP="00311B8A">
      <w:r>
        <w:rPr>
          <w:rFonts w:hint="eastAsia"/>
        </w:rPr>
        <w:t>Із</w:t>
      </w:r>
      <w:r>
        <w:t></w:t>
      </w:r>
      <w:r>
        <w:rPr>
          <w:rFonts w:hint="eastAsia"/>
        </w:rPr>
        <w:t>використанням</w:t>
      </w:r>
      <w:r>
        <w:t></w:t>
      </w:r>
      <w:r>
        <w:rPr>
          <w:rFonts w:hint="eastAsia"/>
        </w:rPr>
        <w:t>методу</w:t>
      </w:r>
      <w:r>
        <w:t></w:t>
      </w:r>
      <w:r>
        <w:rPr>
          <w:rFonts w:hint="eastAsia"/>
        </w:rPr>
        <w:t>Понтрягіна</w:t>
      </w:r>
      <w:r>
        <w:t></w:t>
      </w:r>
      <w:r>
        <w:rPr>
          <w:rFonts w:hint="eastAsia"/>
        </w:rPr>
        <w:t>отримано</w:t>
      </w:r>
      <w:r>
        <w:t></w:t>
      </w:r>
      <w:r>
        <w:rPr>
          <w:rFonts w:hint="eastAsia"/>
        </w:rPr>
        <w:t>системи</w:t>
      </w:r>
      <w:r>
        <w:t></w:t>
      </w:r>
      <w:r>
        <w:rPr>
          <w:rFonts w:hint="eastAsia"/>
        </w:rPr>
        <w:t>рівнянь</w:t>
      </w:r>
      <w:r>
        <w:t></w:t>
      </w:r>
      <w:r>
        <w:rPr>
          <w:rFonts w:hint="eastAsia"/>
        </w:rPr>
        <w:t>для</w:t>
      </w:r>
      <w:r>
        <w:t></w:t>
      </w:r>
      <w:r>
        <w:rPr>
          <w:rFonts w:hint="eastAsia"/>
        </w:rPr>
        <w:t>сере</w:t>
      </w:r>
      <w:r>
        <w:t></w:t>
      </w:r>
      <w:r>
        <w:rPr>
          <w:rFonts w:hint="eastAsia"/>
        </w:rPr>
        <w:t>дніх</w:t>
      </w:r>
      <w:r>
        <w:t></w:t>
      </w:r>
      <w:r>
        <w:rPr>
          <w:rFonts w:hint="eastAsia"/>
        </w:rPr>
        <w:t>і</w:t>
      </w:r>
      <w:r>
        <w:t></w:t>
      </w:r>
      <w:r>
        <w:rPr>
          <w:rFonts w:hint="eastAsia"/>
        </w:rPr>
        <w:t>дисперсій</w:t>
      </w:r>
      <w:r>
        <w:t></w:t>
      </w:r>
      <w:r>
        <w:rPr>
          <w:rFonts w:hint="eastAsia"/>
        </w:rPr>
        <w:t>часів</w:t>
      </w:r>
      <w:r>
        <w:t></w:t>
      </w:r>
      <w:r>
        <w:rPr>
          <w:rFonts w:hint="eastAsia"/>
        </w:rPr>
        <w:t>завантаження</w:t>
      </w:r>
      <w:r>
        <w:t></w:t>
      </w:r>
      <w:r>
        <w:rPr>
          <w:rFonts w:hint="eastAsia"/>
        </w:rPr>
        <w:t>і</w:t>
      </w:r>
      <w:r>
        <w:t></w:t>
      </w:r>
      <w:r>
        <w:rPr>
          <w:rFonts w:hint="eastAsia"/>
        </w:rPr>
        <w:t>розвантаження</w:t>
      </w:r>
      <w:r>
        <w:t></w:t>
      </w:r>
      <w:r>
        <w:rPr>
          <w:rFonts w:hint="eastAsia"/>
        </w:rPr>
        <w:t>акумулюючого</w:t>
      </w:r>
      <w:r>
        <w:t></w:t>
      </w:r>
      <w:r>
        <w:rPr>
          <w:rFonts w:hint="eastAsia"/>
        </w:rPr>
        <w:t>бункера</w:t>
      </w:r>
      <w:r>
        <w:t></w:t>
      </w:r>
      <w:r>
        <w:t></w:t>
      </w:r>
      <w:r>
        <w:rPr>
          <w:rFonts w:hint="eastAsia"/>
        </w:rPr>
        <w:t>який</w:t>
      </w:r>
      <w:r>
        <w:t></w:t>
      </w:r>
      <w:r>
        <w:rPr>
          <w:rFonts w:hint="eastAsia"/>
        </w:rPr>
        <w:t>працює</w:t>
      </w:r>
      <w:r>
        <w:t></w:t>
      </w:r>
      <w:r>
        <w:rPr>
          <w:rFonts w:hint="eastAsia"/>
        </w:rPr>
        <w:t>в</w:t>
      </w:r>
      <w:r>
        <w:t></w:t>
      </w:r>
      <w:r>
        <w:rPr>
          <w:rFonts w:hint="eastAsia"/>
        </w:rPr>
        <w:t>некерованому</w:t>
      </w:r>
      <w:r>
        <w:t></w:t>
      </w:r>
      <w:r>
        <w:rPr>
          <w:rFonts w:hint="eastAsia"/>
        </w:rPr>
        <w:t>та</w:t>
      </w:r>
      <w:r>
        <w:t></w:t>
      </w:r>
      <w:r>
        <w:rPr>
          <w:rFonts w:hint="eastAsia"/>
        </w:rPr>
        <w:t>керованому</w:t>
      </w:r>
      <w:r>
        <w:t></w:t>
      </w:r>
      <w:r>
        <w:rPr>
          <w:rFonts w:hint="eastAsia"/>
        </w:rPr>
        <w:t>режимах</w:t>
      </w:r>
      <w:r>
        <w:t></w:t>
      </w:r>
      <w:r>
        <w:t></w:t>
      </w:r>
      <w:r>
        <w:rPr>
          <w:rFonts w:hint="eastAsia"/>
        </w:rPr>
        <w:t>що</w:t>
      </w:r>
      <w:r>
        <w:t></w:t>
      </w:r>
      <w:r>
        <w:rPr>
          <w:rFonts w:hint="eastAsia"/>
        </w:rPr>
        <w:t>дозволило</w:t>
      </w:r>
      <w:r>
        <w:t></w:t>
      </w:r>
      <w:r>
        <w:rPr>
          <w:rFonts w:hint="eastAsia"/>
        </w:rPr>
        <w:t>визначити</w:t>
      </w:r>
      <w:r>
        <w:t></w:t>
      </w:r>
      <w:r>
        <w:rPr>
          <w:rFonts w:hint="eastAsia"/>
        </w:rPr>
        <w:t>середній</w:t>
      </w:r>
      <w:r>
        <w:t></w:t>
      </w:r>
      <w:r>
        <w:rPr>
          <w:rFonts w:hint="eastAsia"/>
        </w:rPr>
        <w:t>об</w:t>
      </w:r>
      <w:r>
        <w:t></w:t>
      </w:r>
      <w:r>
        <w:rPr>
          <w:rFonts w:hint="eastAsia"/>
        </w:rPr>
        <w:t>єм</w:t>
      </w:r>
      <w:r>
        <w:t></w:t>
      </w:r>
      <w:r>
        <w:rPr>
          <w:rFonts w:hint="eastAsia"/>
        </w:rPr>
        <w:t>вантажу</w:t>
      </w:r>
      <w:r>
        <w:t></w:t>
      </w:r>
      <w:r>
        <w:rPr>
          <w:rFonts w:hint="eastAsia"/>
        </w:rPr>
        <w:t>в</w:t>
      </w:r>
      <w:r>
        <w:t></w:t>
      </w:r>
      <w:r>
        <w:rPr>
          <w:rFonts w:hint="eastAsia"/>
        </w:rPr>
        <w:t>бункері</w:t>
      </w:r>
      <w:r>
        <w:t></w:t>
      </w:r>
    </w:p>
    <w:p w:rsidR="00311B8A" w:rsidRDefault="00311B8A" w:rsidP="00311B8A">
      <w:r>
        <w:rPr>
          <w:rFonts w:hint="eastAsia"/>
        </w:rPr>
        <w:t>Вирішено</w:t>
      </w:r>
      <w:r>
        <w:t></w:t>
      </w:r>
      <w:r>
        <w:rPr>
          <w:rFonts w:hint="eastAsia"/>
        </w:rPr>
        <w:t>задачі</w:t>
      </w:r>
      <w:r>
        <w:t></w:t>
      </w:r>
      <w:r>
        <w:rPr>
          <w:rFonts w:hint="eastAsia"/>
        </w:rPr>
        <w:t>та</w:t>
      </w:r>
      <w:r>
        <w:t></w:t>
      </w:r>
      <w:r>
        <w:rPr>
          <w:rFonts w:hint="eastAsia"/>
        </w:rPr>
        <w:t>отримано</w:t>
      </w:r>
      <w:r>
        <w:t></w:t>
      </w:r>
      <w:r>
        <w:rPr>
          <w:rFonts w:hint="eastAsia"/>
        </w:rPr>
        <w:t>алгоритми</w:t>
      </w:r>
      <w:r>
        <w:t></w:t>
      </w:r>
      <w:r>
        <w:rPr>
          <w:rFonts w:hint="eastAsia"/>
        </w:rPr>
        <w:t>оптимального</w:t>
      </w:r>
      <w:r>
        <w:t></w:t>
      </w:r>
      <w:r>
        <w:rPr>
          <w:rFonts w:hint="eastAsia"/>
        </w:rPr>
        <w:t>та</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rPr>
          <w:rFonts w:hint="eastAsia"/>
        </w:rPr>
        <w:t>з</w:t>
      </w:r>
      <w:r>
        <w:t></w:t>
      </w:r>
      <w:r>
        <w:rPr>
          <w:rFonts w:hint="eastAsia"/>
        </w:rPr>
        <w:t>акумулюючими</w:t>
      </w:r>
      <w:r>
        <w:t></w:t>
      </w:r>
      <w:r>
        <w:rPr>
          <w:rFonts w:hint="eastAsia"/>
        </w:rPr>
        <w:t>бункерами</w:t>
      </w:r>
      <w:r>
        <w:t></w:t>
      </w:r>
      <w:r>
        <w:t></w:t>
      </w:r>
      <w:r>
        <w:rPr>
          <w:rFonts w:hint="eastAsia"/>
        </w:rPr>
        <w:t>що</w:t>
      </w:r>
      <w:r>
        <w:t></w:t>
      </w:r>
      <w:r>
        <w:rPr>
          <w:rFonts w:hint="eastAsia"/>
        </w:rPr>
        <w:t>працюють</w:t>
      </w:r>
      <w:r>
        <w:t></w:t>
      </w:r>
      <w:r>
        <w:rPr>
          <w:rFonts w:hint="eastAsia"/>
        </w:rPr>
        <w:t>в</w:t>
      </w:r>
      <w:r>
        <w:t></w:t>
      </w:r>
      <w:r>
        <w:rPr>
          <w:rFonts w:hint="eastAsia"/>
        </w:rPr>
        <w:t>керованому</w:t>
      </w:r>
      <w:r>
        <w:t></w:t>
      </w:r>
      <w:r>
        <w:rPr>
          <w:rFonts w:hint="eastAsia"/>
        </w:rPr>
        <w:t>режимі</w:t>
      </w:r>
      <w:r>
        <w:t></w:t>
      </w:r>
    </w:p>
    <w:p w:rsidR="00311B8A" w:rsidRDefault="00311B8A" w:rsidP="00311B8A">
      <w:r>
        <w:rPr>
          <w:rFonts w:hint="eastAsia"/>
        </w:rPr>
        <w:t>Розроблено</w:t>
      </w:r>
      <w:r>
        <w:t></w:t>
      </w:r>
      <w:r>
        <w:rPr>
          <w:rFonts w:hint="eastAsia"/>
        </w:rPr>
        <w:t>методику</w:t>
      </w:r>
      <w:r>
        <w:t></w:t>
      </w:r>
      <w:r>
        <w:rPr>
          <w:rFonts w:hint="eastAsia"/>
        </w:rPr>
        <w:t>визначення</w:t>
      </w:r>
      <w:r>
        <w:t></w:t>
      </w:r>
      <w:r>
        <w:rPr>
          <w:rFonts w:hint="eastAsia"/>
        </w:rPr>
        <w:t>пропускної</w:t>
      </w:r>
      <w:r>
        <w:t></w:t>
      </w:r>
      <w:r>
        <w:rPr>
          <w:rFonts w:hint="eastAsia"/>
        </w:rPr>
        <w:t>здатності</w:t>
      </w:r>
      <w:r>
        <w:t></w:t>
      </w:r>
      <w:r>
        <w:t></w:t>
      </w:r>
      <w:r>
        <w:rPr>
          <w:rFonts w:hint="eastAsia"/>
        </w:rPr>
        <w:t>енергоємності</w:t>
      </w:r>
      <w:r>
        <w:t></w:t>
      </w:r>
      <w:r>
        <w:rPr>
          <w:rFonts w:hint="eastAsia"/>
        </w:rPr>
        <w:t>транспортування</w:t>
      </w:r>
      <w:r>
        <w:t></w:t>
      </w:r>
      <w:r>
        <w:t></w:t>
      </w:r>
      <w:r>
        <w:rPr>
          <w:rFonts w:hint="eastAsia"/>
        </w:rPr>
        <w:t>структури</w:t>
      </w:r>
      <w:r>
        <w:t></w:t>
      </w:r>
      <w:r>
        <w:rPr>
          <w:rFonts w:hint="eastAsia"/>
        </w:rPr>
        <w:t>алгоритмів</w:t>
      </w:r>
      <w:r>
        <w:t></w:t>
      </w:r>
      <w:r>
        <w:rPr>
          <w:rFonts w:hint="eastAsia"/>
        </w:rPr>
        <w:t>і</w:t>
      </w:r>
      <w:r>
        <w:t></w:t>
      </w:r>
      <w:r>
        <w:rPr>
          <w:rFonts w:hint="eastAsia"/>
        </w:rPr>
        <w:t>параметрів</w:t>
      </w:r>
      <w:r>
        <w:t></w:t>
      </w:r>
      <w:r>
        <w:rPr>
          <w:rFonts w:hint="eastAsia"/>
        </w:rPr>
        <w:t>адаптивного</w:t>
      </w:r>
      <w:r>
        <w:t></w:t>
      </w:r>
      <w:r>
        <w:rPr>
          <w:rFonts w:hint="eastAsia"/>
        </w:rPr>
        <w:t>управління</w:t>
      </w:r>
      <w:r>
        <w:t></w:t>
      </w:r>
      <w:r>
        <w:rPr>
          <w:rFonts w:hint="eastAsia"/>
        </w:rPr>
        <w:t>системою</w:t>
      </w:r>
      <w:r>
        <w:t></w:t>
      </w:r>
      <w:r>
        <w:rPr>
          <w:rFonts w:hint="eastAsia"/>
        </w:rPr>
        <w:t>конвеєрного</w:t>
      </w:r>
      <w:r>
        <w:t></w:t>
      </w:r>
      <w:r>
        <w:rPr>
          <w:rFonts w:hint="eastAsia"/>
        </w:rPr>
        <w:t>транспорту</w:t>
      </w:r>
      <w:r>
        <w:t></w:t>
      </w:r>
      <w:r>
        <w:t></w:t>
      </w:r>
      <w:r>
        <w:rPr>
          <w:rFonts w:hint="eastAsia"/>
        </w:rPr>
        <w:t>використання</w:t>
      </w:r>
      <w:r>
        <w:t></w:t>
      </w:r>
      <w:r>
        <w:rPr>
          <w:rFonts w:hint="eastAsia"/>
        </w:rPr>
        <w:t>якої</w:t>
      </w:r>
      <w:r>
        <w:t></w:t>
      </w:r>
      <w:r>
        <w:rPr>
          <w:rFonts w:hint="eastAsia"/>
        </w:rPr>
        <w:t>дозволить</w:t>
      </w:r>
      <w:r>
        <w:t></w:t>
      </w:r>
      <w:r>
        <w:rPr>
          <w:rFonts w:hint="eastAsia"/>
        </w:rPr>
        <w:t>за</w:t>
      </w:r>
      <w:r>
        <w:t></w:t>
      </w:r>
      <w:r>
        <w:rPr>
          <w:rFonts w:hint="eastAsia"/>
        </w:rPr>
        <w:t>допомогою</w:t>
      </w:r>
      <w:r>
        <w:t></w:t>
      </w:r>
      <w:r>
        <w:rPr>
          <w:rFonts w:hint="eastAsia"/>
        </w:rPr>
        <w:t>контролерів</w:t>
      </w:r>
      <w:r>
        <w:t></w:t>
      </w:r>
      <w:r>
        <w:rPr>
          <w:rFonts w:hint="eastAsia"/>
        </w:rPr>
        <w:t>і</w:t>
      </w:r>
      <w:r>
        <w:t></w:t>
      </w:r>
      <w:r>
        <w:rPr>
          <w:rFonts w:hint="eastAsia"/>
        </w:rPr>
        <w:t>частотного</w:t>
      </w:r>
      <w:r>
        <w:t></w:t>
      </w:r>
      <w:r>
        <w:rPr>
          <w:rFonts w:hint="eastAsia"/>
        </w:rPr>
        <w:t>управління</w:t>
      </w:r>
      <w:r>
        <w:t></w:t>
      </w:r>
      <w:r>
        <w:rPr>
          <w:rFonts w:hint="eastAsia"/>
        </w:rPr>
        <w:t>електроприводами</w:t>
      </w:r>
      <w:r>
        <w:t></w:t>
      </w:r>
      <w:r>
        <w:rPr>
          <w:rFonts w:hint="eastAsia"/>
        </w:rPr>
        <w:t>конвеєрів</w:t>
      </w:r>
      <w:r>
        <w:t></w:t>
      </w:r>
      <w:r>
        <w:rPr>
          <w:rFonts w:hint="eastAsia"/>
        </w:rPr>
        <w:t>і</w:t>
      </w:r>
      <w:r>
        <w:t></w:t>
      </w:r>
      <w:r>
        <w:rPr>
          <w:rFonts w:hint="eastAsia"/>
        </w:rPr>
        <w:t>живильни</w:t>
      </w:r>
      <w:r>
        <w:t></w:t>
      </w:r>
      <w:r>
        <w:rPr>
          <w:rFonts w:hint="eastAsia"/>
        </w:rPr>
        <w:t>ків</w:t>
      </w:r>
      <w:r>
        <w:t></w:t>
      </w:r>
      <w:r>
        <w:rPr>
          <w:rFonts w:hint="eastAsia"/>
        </w:rPr>
        <w:t>збільшити</w:t>
      </w:r>
      <w:r>
        <w:t></w:t>
      </w:r>
      <w:r>
        <w:rPr>
          <w:rFonts w:hint="eastAsia"/>
        </w:rPr>
        <w:t>пропускну</w:t>
      </w:r>
      <w:r>
        <w:t></w:t>
      </w:r>
      <w:r>
        <w:rPr>
          <w:rFonts w:hint="eastAsia"/>
        </w:rPr>
        <w:t>здатність</w:t>
      </w:r>
      <w:r>
        <w:t></w:t>
      </w:r>
      <w:r>
        <w:rPr>
          <w:rFonts w:hint="eastAsia"/>
        </w:rPr>
        <w:t>системи</w:t>
      </w:r>
      <w:r>
        <w:t></w:t>
      </w:r>
      <w:r>
        <w:rPr>
          <w:rFonts w:hint="eastAsia"/>
        </w:rPr>
        <w:t>конвеєрного</w:t>
      </w:r>
      <w:r>
        <w:t></w:t>
      </w:r>
      <w:r>
        <w:rPr>
          <w:rFonts w:hint="eastAsia"/>
        </w:rPr>
        <w:t>транспорту</w:t>
      </w:r>
      <w:r>
        <w:t></w:t>
      </w:r>
      <w:r>
        <w:rPr>
          <w:rFonts w:hint="eastAsia"/>
        </w:rPr>
        <w:t>до</w:t>
      </w:r>
      <w:r>
        <w:t></w:t>
      </w:r>
      <w:r>
        <w:t></w:t>
      </w:r>
      <w:r>
        <w:t></w:t>
      </w:r>
      <w:r>
        <w:t></w:t>
      </w:r>
      <w:r>
        <w:t></w:t>
      </w:r>
      <w:r>
        <w:t></w:t>
      </w:r>
      <w:r>
        <w:rPr>
          <w:rFonts w:hint="eastAsia"/>
        </w:rPr>
        <w:t>і</w:t>
      </w:r>
      <w:r>
        <w:t></w:t>
      </w:r>
      <w:r>
        <w:rPr>
          <w:rFonts w:hint="eastAsia"/>
        </w:rPr>
        <w:t>зменшити</w:t>
      </w:r>
      <w:r>
        <w:t></w:t>
      </w:r>
      <w:r>
        <w:rPr>
          <w:rFonts w:hint="eastAsia"/>
        </w:rPr>
        <w:t>енерговитрати</w:t>
      </w:r>
      <w:r>
        <w:t></w:t>
      </w:r>
      <w:r>
        <w:rPr>
          <w:rFonts w:hint="eastAsia"/>
        </w:rPr>
        <w:t>на</w:t>
      </w:r>
      <w:r>
        <w:t></w:t>
      </w:r>
      <w:r>
        <w:rPr>
          <w:rFonts w:hint="eastAsia"/>
        </w:rPr>
        <w:t>транспортування</w:t>
      </w:r>
      <w:r>
        <w:t></w:t>
      </w:r>
      <w:r>
        <w:rPr>
          <w:rFonts w:hint="eastAsia"/>
        </w:rPr>
        <w:t>вантажу</w:t>
      </w:r>
      <w:r>
        <w:t></w:t>
      </w:r>
      <w:r>
        <w:rPr>
          <w:rFonts w:hint="eastAsia"/>
        </w:rPr>
        <w:t>до</w:t>
      </w:r>
      <w:r>
        <w:t></w:t>
      </w:r>
      <w:r>
        <w:t></w:t>
      </w:r>
      <w:r>
        <w:t></w:t>
      </w:r>
      <w:r>
        <w:t></w:t>
      </w:r>
      <w:r>
        <w:t></w:t>
      </w:r>
      <w:r>
        <w:t></w:t>
      </w:r>
    </w:p>
    <w:p w:rsidR="00311B8A" w:rsidRDefault="00311B8A" w:rsidP="00311B8A">
      <w:r>
        <w:rPr>
          <w:rFonts w:hint="eastAsia"/>
        </w:rPr>
        <w:t>Результати</w:t>
      </w:r>
      <w:r>
        <w:t></w:t>
      </w:r>
      <w:r>
        <w:rPr>
          <w:rFonts w:hint="eastAsia"/>
        </w:rPr>
        <w:t>роботи</w:t>
      </w:r>
      <w:r>
        <w:t></w:t>
      </w:r>
      <w:r>
        <w:rPr>
          <w:rFonts w:hint="eastAsia"/>
        </w:rPr>
        <w:t>у</w:t>
      </w:r>
      <w:r>
        <w:t></w:t>
      </w:r>
      <w:r>
        <w:rPr>
          <w:rFonts w:hint="eastAsia"/>
        </w:rPr>
        <w:t>вигляді</w:t>
      </w:r>
      <w:r>
        <w:t></w:t>
      </w:r>
      <w:r>
        <w:rPr>
          <w:rFonts w:hint="eastAsia"/>
        </w:rPr>
        <w:t>рекомендацій</w:t>
      </w:r>
      <w:r>
        <w:t></w:t>
      </w:r>
      <w:r>
        <w:rPr>
          <w:rFonts w:hint="eastAsia"/>
        </w:rPr>
        <w:t>при</w:t>
      </w:r>
      <w:r>
        <w:t></w:t>
      </w:r>
      <w:r>
        <w:rPr>
          <w:rFonts w:hint="eastAsia"/>
        </w:rPr>
        <w:t>проектуванні</w:t>
      </w:r>
      <w:r>
        <w:t></w:t>
      </w:r>
      <w:r>
        <w:rPr>
          <w:rFonts w:hint="eastAsia"/>
        </w:rPr>
        <w:t>та</w:t>
      </w:r>
      <w:r>
        <w:t></w:t>
      </w:r>
      <w:r>
        <w:rPr>
          <w:rFonts w:hint="eastAsia"/>
        </w:rPr>
        <w:t>експлуа</w:t>
      </w:r>
      <w:r>
        <w:t></w:t>
      </w:r>
      <w:r>
        <w:rPr>
          <w:rFonts w:hint="eastAsia"/>
        </w:rPr>
        <w:t>тації</w:t>
      </w:r>
      <w:r>
        <w:t></w:t>
      </w:r>
      <w:r>
        <w:rPr>
          <w:rFonts w:hint="eastAsia"/>
        </w:rPr>
        <w:t>систем</w:t>
      </w:r>
      <w:r>
        <w:t></w:t>
      </w:r>
      <w:r>
        <w:rPr>
          <w:rFonts w:hint="eastAsia"/>
        </w:rPr>
        <w:t>конвеєрного</w:t>
      </w:r>
      <w:r>
        <w:t></w:t>
      </w:r>
      <w:r>
        <w:rPr>
          <w:rFonts w:hint="eastAsia"/>
        </w:rPr>
        <w:t>транспорту</w:t>
      </w:r>
      <w:r>
        <w:t></w:t>
      </w:r>
      <w:r>
        <w:rPr>
          <w:rFonts w:hint="eastAsia"/>
        </w:rPr>
        <w:t>передано</w:t>
      </w:r>
      <w:r>
        <w:t></w:t>
      </w:r>
      <w:r>
        <w:rPr>
          <w:rFonts w:hint="eastAsia"/>
        </w:rPr>
        <w:t>до</w:t>
      </w:r>
      <w:r>
        <w:t></w:t>
      </w:r>
      <w:r>
        <w:rPr>
          <w:rFonts w:hint="eastAsia"/>
        </w:rPr>
        <w:t>проектних</w:t>
      </w:r>
      <w:r>
        <w:t></w:t>
      </w:r>
      <w:r>
        <w:rPr>
          <w:rFonts w:hint="eastAsia"/>
        </w:rPr>
        <w:t>організацій</w:t>
      </w:r>
      <w:r>
        <w:t></w:t>
      </w:r>
      <w:r>
        <w:rPr>
          <w:rFonts w:hint="eastAsia"/>
        </w:rPr>
        <w:t>і</w:t>
      </w:r>
      <w:r>
        <w:t></w:t>
      </w:r>
      <w:r>
        <w:rPr>
          <w:rFonts w:hint="eastAsia"/>
        </w:rPr>
        <w:t>на</w:t>
      </w:r>
      <w:r>
        <w:t></w:t>
      </w:r>
      <w:r>
        <w:rPr>
          <w:rFonts w:hint="eastAsia"/>
        </w:rPr>
        <w:t>гірничі</w:t>
      </w:r>
      <w:r>
        <w:t></w:t>
      </w:r>
      <w:r>
        <w:rPr>
          <w:rFonts w:hint="eastAsia"/>
        </w:rPr>
        <w:t>підприємства</w:t>
      </w:r>
      <w:r>
        <w:t></w:t>
      </w:r>
      <w:r>
        <w:rPr>
          <w:rFonts w:hint="eastAsia"/>
        </w:rPr>
        <w:t>України</w:t>
      </w:r>
      <w:r>
        <w:t></w:t>
      </w:r>
      <w:r>
        <w:t></w:t>
      </w:r>
      <w:r>
        <w:rPr>
          <w:rFonts w:hint="eastAsia"/>
        </w:rPr>
        <w:t>Розроблена</w:t>
      </w:r>
      <w:r>
        <w:t></w:t>
      </w:r>
      <w:r>
        <w:rPr>
          <w:rFonts w:hint="eastAsia"/>
        </w:rPr>
        <w:t>методика</w:t>
      </w:r>
      <w:r>
        <w:t></w:t>
      </w:r>
      <w:r>
        <w:rPr>
          <w:rFonts w:hint="eastAsia"/>
        </w:rPr>
        <w:t>передана</w:t>
      </w:r>
      <w:r>
        <w:t></w:t>
      </w:r>
      <w:r>
        <w:rPr>
          <w:rFonts w:hint="eastAsia"/>
        </w:rPr>
        <w:t>для</w:t>
      </w:r>
      <w:r>
        <w:t></w:t>
      </w:r>
      <w:r>
        <w:rPr>
          <w:rFonts w:hint="eastAsia"/>
        </w:rPr>
        <w:t>використання</w:t>
      </w:r>
      <w:r>
        <w:t></w:t>
      </w:r>
      <w:r>
        <w:rPr>
          <w:rFonts w:hint="eastAsia"/>
        </w:rPr>
        <w:t>в</w:t>
      </w:r>
      <w:r>
        <w:t></w:t>
      </w:r>
      <w:r>
        <w:rPr>
          <w:rFonts w:hint="eastAsia"/>
        </w:rPr>
        <w:t>процесі</w:t>
      </w:r>
      <w:r>
        <w:t></w:t>
      </w:r>
      <w:r>
        <w:rPr>
          <w:rFonts w:hint="eastAsia"/>
        </w:rPr>
        <w:t>навчання</w:t>
      </w:r>
      <w:r>
        <w:t></w:t>
      </w:r>
      <w:r>
        <w:rPr>
          <w:rFonts w:hint="eastAsia"/>
        </w:rPr>
        <w:t>студентів</w:t>
      </w:r>
      <w:r>
        <w:t></w:t>
      </w:r>
      <w:r>
        <w:rPr>
          <w:rFonts w:hint="eastAsia"/>
        </w:rPr>
        <w:t>гірничих</w:t>
      </w:r>
      <w:r>
        <w:t></w:t>
      </w:r>
      <w:r>
        <w:t></w:t>
      </w:r>
      <w:r>
        <w:rPr>
          <w:rFonts w:hint="eastAsia"/>
        </w:rPr>
        <w:t>металургійних</w:t>
      </w:r>
      <w:r>
        <w:t></w:t>
      </w:r>
      <w:r>
        <w:rPr>
          <w:rFonts w:hint="eastAsia"/>
        </w:rPr>
        <w:t>і</w:t>
      </w:r>
      <w:r>
        <w:t></w:t>
      </w:r>
      <w:r>
        <w:rPr>
          <w:rFonts w:hint="eastAsia"/>
        </w:rPr>
        <w:t>машинобудівних</w:t>
      </w:r>
      <w:r>
        <w:t></w:t>
      </w:r>
      <w:r>
        <w:rPr>
          <w:rFonts w:hint="eastAsia"/>
        </w:rPr>
        <w:t>спеці</w:t>
      </w:r>
      <w:r>
        <w:t></w:t>
      </w:r>
      <w:r>
        <w:rPr>
          <w:rFonts w:hint="eastAsia"/>
        </w:rPr>
        <w:t>альностей</w:t>
      </w:r>
      <w:r>
        <w:t></w:t>
      </w:r>
      <w:r>
        <w:rPr>
          <w:rFonts w:hint="eastAsia"/>
        </w:rPr>
        <w:t>вузів</w:t>
      </w:r>
      <w:r>
        <w:t></w:t>
      </w:r>
    </w:p>
    <w:p w:rsidR="00311B8A" w:rsidRDefault="00311B8A" w:rsidP="00311B8A">
      <w:r>
        <w:rPr>
          <w:rFonts w:hint="eastAsia"/>
        </w:rPr>
        <w:t>Ключові</w:t>
      </w:r>
      <w:r>
        <w:t></w:t>
      </w:r>
      <w:r>
        <w:rPr>
          <w:rFonts w:hint="eastAsia"/>
        </w:rPr>
        <w:t>слова</w:t>
      </w:r>
      <w:r>
        <w:t></w:t>
      </w:r>
      <w:r>
        <w:t></w:t>
      </w:r>
      <w:r>
        <w:rPr>
          <w:rFonts w:hint="eastAsia"/>
        </w:rPr>
        <w:t>система</w:t>
      </w:r>
      <w:r>
        <w:t></w:t>
      </w:r>
      <w:r>
        <w:rPr>
          <w:rFonts w:hint="eastAsia"/>
        </w:rPr>
        <w:t>конвеєрного</w:t>
      </w:r>
      <w:r>
        <w:t></w:t>
      </w:r>
      <w:r>
        <w:rPr>
          <w:rFonts w:hint="eastAsia"/>
        </w:rPr>
        <w:t>транспорту</w:t>
      </w:r>
      <w:r>
        <w:t></w:t>
      </w:r>
      <w:r>
        <w:t></w:t>
      </w:r>
      <w:r>
        <w:rPr>
          <w:rFonts w:hint="eastAsia"/>
        </w:rPr>
        <w:t>акумулюючі</w:t>
      </w:r>
      <w:r>
        <w:t></w:t>
      </w:r>
      <w:r>
        <w:rPr>
          <w:rFonts w:hint="eastAsia"/>
        </w:rPr>
        <w:t>бункери</w:t>
      </w:r>
      <w:r>
        <w:t></w:t>
      </w:r>
      <w:r>
        <w:t></w:t>
      </w:r>
      <w:r>
        <w:rPr>
          <w:rFonts w:hint="eastAsia"/>
        </w:rPr>
        <w:t>процеси</w:t>
      </w:r>
      <w:r>
        <w:t></w:t>
      </w:r>
      <w:r>
        <w:rPr>
          <w:rFonts w:hint="eastAsia"/>
        </w:rPr>
        <w:t>функціонування</w:t>
      </w:r>
      <w:r>
        <w:t></w:t>
      </w:r>
      <w:r>
        <w:t></w:t>
      </w:r>
      <w:r>
        <w:rPr>
          <w:rFonts w:hint="eastAsia"/>
        </w:rPr>
        <w:t>марковські</w:t>
      </w:r>
      <w:r>
        <w:t></w:t>
      </w:r>
      <w:r>
        <w:rPr>
          <w:rFonts w:hint="eastAsia"/>
        </w:rPr>
        <w:t>процеси</w:t>
      </w:r>
      <w:r>
        <w:t></w:t>
      </w:r>
      <w:r>
        <w:t></w:t>
      </w:r>
      <w:r>
        <w:rPr>
          <w:rFonts w:hint="eastAsia"/>
        </w:rPr>
        <w:t>середня</w:t>
      </w:r>
      <w:r>
        <w:t></w:t>
      </w:r>
      <w:r>
        <w:rPr>
          <w:rFonts w:hint="eastAsia"/>
        </w:rPr>
        <w:t>пропускна</w:t>
      </w:r>
      <w:r>
        <w:t></w:t>
      </w:r>
      <w:r>
        <w:rPr>
          <w:rFonts w:hint="eastAsia"/>
        </w:rPr>
        <w:t>здатність</w:t>
      </w:r>
      <w:r>
        <w:t></w:t>
      </w:r>
      <w:r>
        <w:t></w:t>
      </w:r>
      <w:r>
        <w:rPr>
          <w:rFonts w:hint="eastAsia"/>
        </w:rPr>
        <w:t>пи</w:t>
      </w:r>
      <w:r>
        <w:t></w:t>
      </w:r>
      <w:r>
        <w:rPr>
          <w:rFonts w:hint="eastAsia"/>
        </w:rPr>
        <w:t>тома</w:t>
      </w:r>
      <w:r>
        <w:t></w:t>
      </w:r>
      <w:r>
        <w:rPr>
          <w:rFonts w:hint="eastAsia"/>
        </w:rPr>
        <w:t>енергоємність</w:t>
      </w:r>
      <w:r>
        <w:t></w:t>
      </w:r>
      <w:r>
        <w:t></w:t>
      </w:r>
      <w:r>
        <w:rPr>
          <w:rFonts w:hint="eastAsia"/>
        </w:rPr>
        <w:t>критерій</w:t>
      </w:r>
      <w:r>
        <w:t></w:t>
      </w:r>
      <w:r>
        <w:rPr>
          <w:rFonts w:hint="eastAsia"/>
        </w:rPr>
        <w:t>ефективності</w:t>
      </w:r>
      <w:r>
        <w:t></w:t>
      </w:r>
      <w:r>
        <w:t></w:t>
      </w:r>
      <w:r>
        <w:rPr>
          <w:rFonts w:hint="eastAsia"/>
        </w:rPr>
        <w:t>оптимальне</w:t>
      </w:r>
      <w:r>
        <w:t></w:t>
      </w:r>
      <w:r>
        <w:rPr>
          <w:rFonts w:hint="eastAsia"/>
        </w:rPr>
        <w:t>і</w:t>
      </w:r>
      <w:r>
        <w:t></w:t>
      </w:r>
      <w:r>
        <w:rPr>
          <w:rFonts w:hint="eastAsia"/>
        </w:rPr>
        <w:t>адаптивне</w:t>
      </w:r>
      <w:r>
        <w:t></w:t>
      </w:r>
      <w:r>
        <w:rPr>
          <w:rFonts w:hint="eastAsia"/>
        </w:rPr>
        <w:t>управління</w:t>
      </w:r>
      <w:r>
        <w:t></w:t>
      </w:r>
    </w:p>
    <w:p w:rsidR="00311B8A" w:rsidRDefault="00311B8A" w:rsidP="00311B8A">
      <w:r>
        <w:rPr>
          <w:rFonts w:hint="eastAsia"/>
        </w:rPr>
        <w:t>АННОТАЦИЯ</w:t>
      </w:r>
    </w:p>
    <w:p w:rsidR="00311B8A" w:rsidRDefault="00311B8A" w:rsidP="00311B8A">
      <w:r>
        <w:rPr>
          <w:rFonts w:hint="eastAsia"/>
        </w:rPr>
        <w:t>Кирия</w:t>
      </w:r>
      <w:r>
        <w:t></w:t>
      </w:r>
      <w:r>
        <w:rPr>
          <w:rFonts w:hint="eastAsia"/>
        </w:rPr>
        <w:t>Р</w:t>
      </w:r>
      <w:r>
        <w:t></w:t>
      </w:r>
      <w:r>
        <w:t></w:t>
      </w:r>
      <w:r>
        <w:rPr>
          <w:rFonts w:hint="eastAsia"/>
        </w:rPr>
        <w:t>В</w:t>
      </w:r>
      <w:r>
        <w:t></w:t>
      </w:r>
      <w:r>
        <w:t></w:t>
      </w:r>
      <w:r>
        <w:rPr>
          <w:rFonts w:hint="eastAsia"/>
        </w:rPr>
        <w:t>Моделирование</w:t>
      </w:r>
      <w:r>
        <w:t></w:t>
      </w:r>
      <w:r>
        <w:rPr>
          <w:rFonts w:hint="eastAsia"/>
        </w:rPr>
        <w:t>процессов</w:t>
      </w:r>
      <w:r>
        <w:t></w:t>
      </w:r>
      <w:r>
        <w:rPr>
          <w:rFonts w:hint="eastAsia"/>
        </w:rPr>
        <w:t>функционирования</w:t>
      </w:r>
      <w:r>
        <w:t></w:t>
      </w:r>
      <w:r>
        <w:rPr>
          <w:rFonts w:hint="eastAsia"/>
        </w:rPr>
        <w:t>систем</w:t>
      </w:r>
      <w:r>
        <w:t></w:t>
      </w:r>
      <w:r>
        <w:rPr>
          <w:rFonts w:hint="eastAsia"/>
        </w:rPr>
        <w:t>конвейерного</w:t>
      </w:r>
      <w:r>
        <w:t></w:t>
      </w:r>
      <w:r>
        <w:rPr>
          <w:rFonts w:hint="eastAsia"/>
        </w:rPr>
        <w:t>транспорта</w:t>
      </w:r>
      <w:r>
        <w:t></w:t>
      </w:r>
      <w:r>
        <w:rPr>
          <w:rFonts w:hint="eastAsia"/>
        </w:rPr>
        <w:t>со</w:t>
      </w:r>
      <w:r>
        <w:t></w:t>
      </w:r>
      <w:r>
        <w:rPr>
          <w:rFonts w:hint="eastAsia"/>
        </w:rPr>
        <w:t>сложной</w:t>
      </w:r>
      <w:r>
        <w:t></w:t>
      </w:r>
      <w:r>
        <w:rPr>
          <w:rFonts w:hint="eastAsia"/>
        </w:rPr>
        <w:t>структурой</w:t>
      </w:r>
      <w:r>
        <w:t></w:t>
      </w:r>
      <w:r>
        <w:rPr>
          <w:rFonts w:hint="eastAsia"/>
        </w:rPr>
        <w:t>и</w:t>
      </w:r>
      <w:r>
        <w:t></w:t>
      </w:r>
      <w:r>
        <w:rPr>
          <w:rFonts w:hint="eastAsia"/>
        </w:rPr>
        <w:t>методы</w:t>
      </w:r>
      <w:r>
        <w:t></w:t>
      </w:r>
      <w:r>
        <w:rPr>
          <w:rFonts w:hint="eastAsia"/>
        </w:rPr>
        <w:t>повышения</w:t>
      </w:r>
      <w:r>
        <w:t></w:t>
      </w:r>
      <w:r>
        <w:rPr>
          <w:rFonts w:hint="eastAsia"/>
        </w:rPr>
        <w:t>их</w:t>
      </w:r>
      <w:r>
        <w:t></w:t>
      </w:r>
      <w:r>
        <w:rPr>
          <w:rFonts w:hint="eastAsia"/>
        </w:rPr>
        <w:t>эффективности</w:t>
      </w:r>
      <w:r>
        <w:t></w:t>
      </w:r>
      <w:r>
        <w:t></w:t>
      </w:r>
      <w:r>
        <w:t></w:t>
      </w:r>
      <w:r>
        <w:t></w:t>
      </w:r>
      <w:r>
        <w:rPr>
          <w:rFonts w:hint="eastAsia"/>
        </w:rPr>
        <w:t>Квалификационный</w:t>
      </w:r>
      <w:r>
        <w:t></w:t>
      </w:r>
      <w:r>
        <w:rPr>
          <w:rFonts w:hint="eastAsia"/>
        </w:rPr>
        <w:t>научный</w:t>
      </w:r>
      <w:r>
        <w:t></w:t>
      </w:r>
      <w:r>
        <w:rPr>
          <w:rFonts w:hint="eastAsia"/>
        </w:rPr>
        <w:t>труд</w:t>
      </w:r>
      <w:r>
        <w:t></w:t>
      </w:r>
      <w:r>
        <w:rPr>
          <w:rFonts w:hint="eastAsia"/>
        </w:rPr>
        <w:t>на</w:t>
      </w:r>
      <w:r>
        <w:t></w:t>
      </w:r>
      <w:r>
        <w:rPr>
          <w:rFonts w:hint="eastAsia"/>
        </w:rPr>
        <w:t>правах</w:t>
      </w:r>
      <w:r>
        <w:t></w:t>
      </w:r>
      <w:r>
        <w:rPr>
          <w:rFonts w:hint="eastAsia"/>
        </w:rPr>
        <w:t>рукописи</w:t>
      </w:r>
      <w:r>
        <w:t></w:t>
      </w:r>
      <w:r>
        <w:t></w:t>
      </w:r>
    </w:p>
    <w:p w:rsidR="00311B8A" w:rsidRDefault="00311B8A" w:rsidP="00311B8A">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доктора</w:t>
      </w:r>
      <w:r>
        <w:t></w:t>
      </w:r>
      <w:r>
        <w:rPr>
          <w:rFonts w:hint="eastAsia"/>
        </w:rPr>
        <w:t>технических</w:t>
      </w:r>
      <w:r>
        <w:t></w:t>
      </w:r>
      <w:r>
        <w:rPr>
          <w:rFonts w:hint="eastAsia"/>
        </w:rPr>
        <w:t>наук</w:t>
      </w:r>
      <w:r>
        <w:t></w:t>
      </w:r>
      <w:r>
        <w:rPr>
          <w:rFonts w:hint="eastAsia"/>
        </w:rPr>
        <w:t>по</w:t>
      </w:r>
      <w:r>
        <w:t></w:t>
      </w:r>
      <w:r>
        <w:rPr>
          <w:rFonts w:hint="eastAsia"/>
        </w:rPr>
        <w:t>специальности</w:t>
      </w:r>
      <w:r>
        <w:t></w:t>
      </w:r>
      <w:r>
        <w:t></w:t>
      </w:r>
      <w:r>
        <w:t></w:t>
      </w:r>
      <w:r>
        <w:t></w:t>
      </w:r>
      <w:r>
        <w:t></w:t>
      </w:r>
      <w:r>
        <w:t></w:t>
      </w:r>
      <w:r>
        <w:t></w:t>
      </w:r>
      <w:r>
        <w:t></w:t>
      </w:r>
      <w:r>
        <w:t></w:t>
      </w:r>
      <w:r>
        <w:t></w:t>
      </w:r>
      <w:r>
        <w:t></w:t>
      </w:r>
      <w:r>
        <w:t></w:t>
      </w:r>
      <w:r>
        <w:t></w:t>
      </w:r>
      <w:r>
        <w:rPr>
          <w:rFonts w:hint="eastAsia"/>
        </w:rPr>
        <w:t>Математическое</w:t>
      </w:r>
      <w:r>
        <w:t></w:t>
      </w:r>
      <w:r>
        <w:rPr>
          <w:rFonts w:hint="eastAsia"/>
        </w:rPr>
        <w:t>моделирование</w:t>
      </w:r>
      <w:r>
        <w:t></w:t>
      </w:r>
      <w:r>
        <w:rPr>
          <w:rFonts w:hint="eastAsia"/>
        </w:rPr>
        <w:t>и</w:t>
      </w:r>
      <w:r>
        <w:t></w:t>
      </w:r>
      <w:r>
        <w:rPr>
          <w:rFonts w:hint="eastAsia"/>
        </w:rPr>
        <w:t>вычислительные</w:t>
      </w:r>
      <w:r>
        <w:t></w:t>
      </w:r>
      <w:r>
        <w:rPr>
          <w:rFonts w:hint="eastAsia"/>
        </w:rPr>
        <w:t>методы</w:t>
      </w:r>
      <w:r>
        <w:t></w:t>
      </w:r>
      <w:r>
        <w:t></w:t>
      </w:r>
      <w:r>
        <w:t></w:t>
      </w:r>
      <w:r>
        <w:t></w:t>
      </w:r>
      <w:r>
        <w:t></w:t>
      </w:r>
      <w:r>
        <w:rPr>
          <w:rFonts w:hint="eastAsia"/>
        </w:rPr>
        <w:t>Институт</w:t>
      </w:r>
      <w:r>
        <w:t></w:t>
      </w:r>
      <w:r>
        <w:rPr>
          <w:rFonts w:hint="eastAsia"/>
        </w:rPr>
        <w:t>геотехнической</w:t>
      </w:r>
      <w:r>
        <w:t></w:t>
      </w:r>
      <w:r>
        <w:rPr>
          <w:rFonts w:hint="eastAsia"/>
        </w:rPr>
        <w:t>механики</w:t>
      </w:r>
      <w:r>
        <w:t></w:t>
      </w:r>
      <w:r>
        <w:rPr>
          <w:rFonts w:hint="eastAsia"/>
        </w:rPr>
        <w:t>им</w:t>
      </w:r>
      <w:r>
        <w:t></w:t>
      </w:r>
      <w:r>
        <w:t></w:t>
      </w:r>
      <w:r>
        <w:rPr>
          <w:rFonts w:hint="eastAsia"/>
        </w:rPr>
        <w:t>Н</w:t>
      </w:r>
      <w:r>
        <w:t></w:t>
      </w:r>
      <w:r>
        <w:t></w:t>
      </w:r>
      <w:r>
        <w:rPr>
          <w:rFonts w:hint="eastAsia"/>
        </w:rPr>
        <w:t>С</w:t>
      </w:r>
      <w:r>
        <w:t></w:t>
      </w:r>
      <w:r>
        <w:t></w:t>
      </w:r>
      <w:r>
        <w:rPr>
          <w:rFonts w:hint="eastAsia"/>
        </w:rPr>
        <w:t>Полякова</w:t>
      </w:r>
      <w:r>
        <w:t></w:t>
      </w:r>
      <w:r>
        <w:rPr>
          <w:rFonts w:hint="eastAsia"/>
        </w:rPr>
        <w:t>Националь</w:t>
      </w:r>
      <w:r>
        <w:t></w:t>
      </w:r>
      <w:r>
        <w:rPr>
          <w:rFonts w:hint="eastAsia"/>
        </w:rPr>
        <w:t>ной</w:t>
      </w:r>
      <w:r>
        <w:t></w:t>
      </w:r>
      <w:r>
        <w:rPr>
          <w:rFonts w:hint="eastAsia"/>
        </w:rPr>
        <w:t>академии</w:t>
      </w:r>
      <w:r>
        <w:t></w:t>
      </w:r>
      <w:r>
        <w:rPr>
          <w:rFonts w:hint="eastAsia"/>
        </w:rPr>
        <w:t>наук</w:t>
      </w:r>
      <w:r>
        <w:t></w:t>
      </w:r>
      <w:r>
        <w:rPr>
          <w:rFonts w:hint="eastAsia"/>
        </w:rPr>
        <w:t>Украины</w:t>
      </w:r>
      <w:r>
        <w:t></w:t>
      </w:r>
      <w:r>
        <w:t></w:t>
      </w:r>
      <w:r>
        <w:rPr>
          <w:rFonts w:hint="eastAsia"/>
        </w:rPr>
        <w:t>Днепр</w:t>
      </w:r>
      <w:r>
        <w:t></w:t>
      </w:r>
      <w:r>
        <w:t></w:t>
      </w:r>
      <w:r>
        <w:t></w:t>
      </w:r>
      <w:r>
        <w:t></w:t>
      </w:r>
      <w:r>
        <w:t></w:t>
      </w:r>
      <w:r>
        <w:t></w:t>
      </w:r>
      <w:r>
        <w:t></w:t>
      </w:r>
    </w:p>
    <w:p w:rsidR="00311B8A" w:rsidRDefault="00311B8A" w:rsidP="00311B8A">
      <w:r>
        <w:rPr>
          <w:rFonts w:hint="eastAsia"/>
        </w:rPr>
        <w:t>Диссертационная</w:t>
      </w:r>
      <w:r>
        <w:t></w:t>
      </w:r>
      <w:r>
        <w:rPr>
          <w:rFonts w:hint="eastAsia"/>
        </w:rPr>
        <w:t>работа</w:t>
      </w:r>
      <w:r>
        <w:t></w:t>
      </w:r>
      <w:r>
        <w:rPr>
          <w:rFonts w:hint="eastAsia"/>
        </w:rPr>
        <w:t>посвящена</w:t>
      </w:r>
      <w:r>
        <w:t></w:t>
      </w:r>
      <w:r>
        <w:rPr>
          <w:rFonts w:hint="eastAsia"/>
        </w:rPr>
        <w:t>актуальной</w:t>
      </w:r>
      <w:r>
        <w:t></w:t>
      </w:r>
      <w:r>
        <w:rPr>
          <w:rFonts w:hint="eastAsia"/>
        </w:rPr>
        <w:t>научно</w:t>
      </w:r>
      <w:r>
        <w:t></w:t>
      </w:r>
      <w:r>
        <w:rPr>
          <w:rFonts w:hint="eastAsia"/>
        </w:rPr>
        <w:t>технической</w:t>
      </w:r>
      <w:r>
        <w:t></w:t>
      </w:r>
      <w:r>
        <w:rPr>
          <w:rFonts w:hint="eastAsia"/>
        </w:rPr>
        <w:t>про</w:t>
      </w:r>
      <w:r>
        <w:t></w:t>
      </w:r>
      <w:r>
        <w:rPr>
          <w:rFonts w:hint="eastAsia"/>
        </w:rPr>
        <w:t>блеме</w:t>
      </w:r>
      <w:r>
        <w:t></w:t>
      </w:r>
      <w:r>
        <w:rPr>
          <w:rFonts w:hint="eastAsia"/>
        </w:rPr>
        <w:t>моделирования</w:t>
      </w:r>
      <w:r>
        <w:t></w:t>
      </w:r>
      <w:r>
        <w:rPr>
          <w:rFonts w:hint="eastAsia"/>
        </w:rPr>
        <w:t>процессов</w:t>
      </w:r>
      <w:r>
        <w:t></w:t>
      </w:r>
      <w:r>
        <w:rPr>
          <w:rFonts w:hint="eastAsia"/>
        </w:rPr>
        <w:t>функционирования</w:t>
      </w:r>
      <w:r>
        <w:t></w:t>
      </w:r>
      <w:r>
        <w:rPr>
          <w:rFonts w:hint="eastAsia"/>
        </w:rPr>
        <w:t>систем</w:t>
      </w:r>
      <w:r>
        <w:t></w:t>
      </w:r>
      <w:r>
        <w:rPr>
          <w:rFonts w:hint="eastAsia"/>
        </w:rPr>
        <w:t>конвейерного</w:t>
      </w:r>
      <w:r>
        <w:t></w:t>
      </w:r>
      <w:r>
        <w:rPr>
          <w:rFonts w:hint="eastAsia"/>
        </w:rPr>
        <w:t>транс</w:t>
      </w:r>
      <w:r>
        <w:t></w:t>
      </w:r>
      <w:r>
        <w:rPr>
          <w:rFonts w:hint="eastAsia"/>
        </w:rPr>
        <w:t>порта</w:t>
      </w:r>
      <w:r>
        <w:t></w:t>
      </w:r>
      <w:r>
        <w:rPr>
          <w:rFonts w:hint="eastAsia"/>
        </w:rPr>
        <w:t>со</w:t>
      </w:r>
      <w:r>
        <w:t></w:t>
      </w:r>
      <w:r>
        <w:rPr>
          <w:rFonts w:hint="eastAsia"/>
        </w:rPr>
        <w:t>сложной</w:t>
      </w:r>
      <w:r>
        <w:t></w:t>
      </w:r>
      <w:r>
        <w:rPr>
          <w:rFonts w:hint="eastAsia"/>
        </w:rPr>
        <w:t>разветвленной</w:t>
      </w:r>
      <w:r>
        <w:t></w:t>
      </w:r>
      <w:r>
        <w:rPr>
          <w:rFonts w:hint="eastAsia"/>
        </w:rPr>
        <w:t>структурой</w:t>
      </w:r>
      <w:r>
        <w:t></w:t>
      </w:r>
      <w:r>
        <w:rPr>
          <w:rFonts w:hint="eastAsia"/>
        </w:rPr>
        <w:t>без</w:t>
      </w:r>
      <w:r>
        <w:t></w:t>
      </w:r>
      <w:r>
        <w:rPr>
          <w:rFonts w:hint="eastAsia"/>
        </w:rPr>
        <w:t>бункеров</w:t>
      </w:r>
      <w:r>
        <w:t></w:t>
      </w:r>
      <w:r>
        <w:rPr>
          <w:rFonts w:hint="eastAsia"/>
        </w:rPr>
        <w:t>и</w:t>
      </w:r>
      <w:r>
        <w:t></w:t>
      </w:r>
      <w:r>
        <w:rPr>
          <w:rFonts w:hint="eastAsia"/>
        </w:rPr>
        <w:t>с</w:t>
      </w:r>
      <w:r>
        <w:t></w:t>
      </w:r>
      <w:r>
        <w:rPr>
          <w:rFonts w:hint="eastAsia"/>
        </w:rPr>
        <w:t>аккумулирующими</w:t>
      </w:r>
      <w:r>
        <w:t></w:t>
      </w:r>
      <w:r>
        <w:rPr>
          <w:rFonts w:hint="eastAsia"/>
        </w:rPr>
        <w:t>бункерами</w:t>
      </w:r>
      <w:r>
        <w:t></w:t>
      </w:r>
      <w:r>
        <w:t></w:t>
      </w:r>
      <w:r>
        <w:rPr>
          <w:rFonts w:hint="eastAsia"/>
        </w:rPr>
        <w:t>работающими</w:t>
      </w:r>
      <w:r>
        <w:t></w:t>
      </w:r>
      <w:r>
        <w:rPr>
          <w:rFonts w:hint="eastAsia"/>
        </w:rPr>
        <w:t>в</w:t>
      </w:r>
      <w:r>
        <w:t></w:t>
      </w:r>
      <w:r>
        <w:rPr>
          <w:rFonts w:hint="eastAsia"/>
        </w:rPr>
        <w:t>различных</w:t>
      </w:r>
      <w:r>
        <w:t></w:t>
      </w:r>
      <w:r>
        <w:rPr>
          <w:rFonts w:hint="eastAsia"/>
        </w:rPr>
        <w:t>режимах</w:t>
      </w:r>
      <w:r>
        <w:t></w:t>
      </w:r>
      <w:r>
        <w:t></w:t>
      </w:r>
      <w:r>
        <w:rPr>
          <w:rFonts w:hint="eastAsia"/>
        </w:rPr>
        <w:t>и</w:t>
      </w:r>
      <w:r>
        <w:t></w:t>
      </w:r>
      <w:r>
        <w:rPr>
          <w:rFonts w:hint="eastAsia"/>
        </w:rPr>
        <w:t>на</w:t>
      </w:r>
      <w:r>
        <w:t></w:t>
      </w:r>
      <w:r>
        <w:rPr>
          <w:rFonts w:hint="eastAsia"/>
        </w:rPr>
        <w:t>основании</w:t>
      </w:r>
      <w:r>
        <w:t></w:t>
      </w:r>
      <w:r>
        <w:rPr>
          <w:rFonts w:hint="eastAsia"/>
        </w:rPr>
        <w:t>этого</w:t>
      </w:r>
      <w:r>
        <w:t></w:t>
      </w:r>
      <w:r>
        <w:rPr>
          <w:rFonts w:hint="eastAsia"/>
        </w:rPr>
        <w:t>разработ</w:t>
      </w:r>
      <w:r>
        <w:t></w:t>
      </w:r>
      <w:r>
        <w:rPr>
          <w:rFonts w:hint="eastAsia"/>
        </w:rPr>
        <w:t>ке</w:t>
      </w:r>
      <w:r>
        <w:t></w:t>
      </w:r>
      <w:r>
        <w:rPr>
          <w:rFonts w:hint="eastAsia"/>
        </w:rPr>
        <w:t>методов</w:t>
      </w:r>
      <w:r>
        <w:t></w:t>
      </w:r>
      <w:r>
        <w:rPr>
          <w:rFonts w:hint="eastAsia"/>
        </w:rPr>
        <w:t>повышения</w:t>
      </w:r>
      <w:r>
        <w:t></w:t>
      </w:r>
      <w:r>
        <w:rPr>
          <w:rFonts w:hint="eastAsia"/>
        </w:rPr>
        <w:t>эффективности</w:t>
      </w:r>
      <w:r>
        <w:t></w:t>
      </w:r>
      <w:r>
        <w:rPr>
          <w:rFonts w:hint="eastAsia"/>
        </w:rPr>
        <w:t>их</w:t>
      </w:r>
      <w:r>
        <w:t></w:t>
      </w:r>
      <w:r>
        <w:rPr>
          <w:rFonts w:hint="eastAsia"/>
        </w:rPr>
        <w:t>работы</w:t>
      </w:r>
      <w:r>
        <w:t></w:t>
      </w:r>
      <w:r>
        <w:rPr>
          <w:rFonts w:hint="eastAsia"/>
        </w:rPr>
        <w:t>за</w:t>
      </w:r>
      <w:r>
        <w:t></w:t>
      </w:r>
      <w:r>
        <w:rPr>
          <w:rFonts w:hint="eastAsia"/>
        </w:rPr>
        <w:t>счет</w:t>
      </w:r>
      <w:r>
        <w:t></w:t>
      </w:r>
      <w:r>
        <w:rPr>
          <w:rFonts w:hint="eastAsia"/>
        </w:rPr>
        <w:t>оптимального</w:t>
      </w:r>
      <w:r>
        <w:t></w:t>
      </w:r>
      <w:r>
        <w:rPr>
          <w:rFonts w:hint="eastAsia"/>
        </w:rPr>
        <w:t>управле</w:t>
      </w:r>
      <w:r>
        <w:t></w:t>
      </w:r>
      <w:r>
        <w:rPr>
          <w:rFonts w:hint="eastAsia"/>
        </w:rPr>
        <w:t>ния</w:t>
      </w:r>
      <w:r>
        <w:t></w:t>
      </w:r>
      <w:r>
        <w:rPr>
          <w:rFonts w:hint="eastAsia"/>
        </w:rPr>
        <w:t>бункерами</w:t>
      </w:r>
      <w:r>
        <w:t></w:t>
      </w:r>
      <w:r>
        <w:rPr>
          <w:rFonts w:hint="eastAsia"/>
        </w:rPr>
        <w:t>и</w:t>
      </w:r>
      <w:r>
        <w:t></w:t>
      </w:r>
      <w:r>
        <w:rPr>
          <w:rFonts w:hint="eastAsia"/>
        </w:rPr>
        <w:t>питателями</w:t>
      </w:r>
      <w:r>
        <w:t></w:t>
      </w:r>
    </w:p>
    <w:p w:rsidR="00311B8A" w:rsidRDefault="00311B8A" w:rsidP="00311B8A">
      <w:r>
        <w:rPr>
          <w:rFonts w:hint="eastAsia"/>
        </w:rPr>
        <w:t>На</w:t>
      </w:r>
      <w:r>
        <w:t></w:t>
      </w:r>
      <w:r>
        <w:rPr>
          <w:rFonts w:hint="eastAsia"/>
        </w:rPr>
        <w:t>основе</w:t>
      </w:r>
      <w:r>
        <w:t></w:t>
      </w:r>
      <w:r>
        <w:rPr>
          <w:rFonts w:hint="eastAsia"/>
        </w:rPr>
        <w:t>теории</w:t>
      </w:r>
      <w:r>
        <w:t></w:t>
      </w:r>
      <w:r>
        <w:rPr>
          <w:rFonts w:hint="eastAsia"/>
        </w:rPr>
        <w:t>марковских</w:t>
      </w:r>
      <w:r>
        <w:t></w:t>
      </w:r>
      <w:r>
        <w:rPr>
          <w:rFonts w:hint="eastAsia"/>
        </w:rPr>
        <w:t>процессов</w:t>
      </w:r>
      <w:r>
        <w:t></w:t>
      </w:r>
      <w:r>
        <w:rPr>
          <w:rFonts w:hint="eastAsia"/>
        </w:rPr>
        <w:t>разработаны</w:t>
      </w:r>
      <w:r>
        <w:t></w:t>
      </w:r>
      <w:r>
        <w:rPr>
          <w:rFonts w:hint="eastAsia"/>
        </w:rPr>
        <w:t>математические</w:t>
      </w:r>
      <w:r>
        <w:t></w:t>
      </w:r>
      <w:r>
        <w:rPr>
          <w:rFonts w:hint="eastAsia"/>
        </w:rPr>
        <w:t>модели</w:t>
      </w:r>
      <w:r>
        <w:t></w:t>
      </w:r>
      <w:r>
        <w:rPr>
          <w:rFonts w:hint="eastAsia"/>
        </w:rPr>
        <w:t>простейшей</w:t>
      </w:r>
      <w:r>
        <w:t></w:t>
      </w:r>
      <w:r>
        <w:rPr>
          <w:rFonts w:hint="eastAsia"/>
        </w:rPr>
        <w:t>системы</w:t>
      </w:r>
      <w:r>
        <w:t></w:t>
      </w:r>
      <w:r>
        <w:t></w:t>
      </w:r>
      <w:r>
        <w:rPr>
          <w:rFonts w:hint="eastAsia"/>
        </w:rPr>
        <w:t>конвейер</w:t>
      </w:r>
      <w:r>
        <w:t></w:t>
      </w:r>
      <w:r>
        <w:t></w:t>
      </w:r>
      <w:r>
        <w:t></w:t>
      </w:r>
      <w:r>
        <w:rPr>
          <w:rFonts w:hint="eastAsia"/>
        </w:rPr>
        <w:t>бункер</w:t>
      </w:r>
      <w:r>
        <w:t></w:t>
      </w:r>
      <w:r>
        <w:t></w:t>
      </w:r>
      <w:r>
        <w:t></w:t>
      </w:r>
      <w:r>
        <w:rPr>
          <w:rFonts w:hint="eastAsia"/>
        </w:rPr>
        <w:t>конвейер</w:t>
      </w:r>
      <w:r>
        <w:t></w:t>
      </w:r>
      <w:r>
        <w:t></w:t>
      </w:r>
      <w:r>
        <w:rPr>
          <w:rFonts w:hint="eastAsia"/>
        </w:rPr>
        <w:t>с</w:t>
      </w:r>
      <w:r>
        <w:t></w:t>
      </w:r>
      <w:r>
        <w:rPr>
          <w:rFonts w:hint="eastAsia"/>
        </w:rPr>
        <w:t>аккумулирую</w:t>
      </w:r>
      <w:r>
        <w:t></w:t>
      </w:r>
      <w:r>
        <w:rPr>
          <w:rFonts w:hint="eastAsia"/>
        </w:rPr>
        <w:t>щим</w:t>
      </w:r>
      <w:r>
        <w:t></w:t>
      </w:r>
      <w:r>
        <w:rPr>
          <w:rFonts w:hint="eastAsia"/>
        </w:rPr>
        <w:t>бункером</w:t>
      </w:r>
      <w:r>
        <w:t></w:t>
      </w:r>
      <w:r>
        <w:t></w:t>
      </w:r>
      <w:r>
        <w:rPr>
          <w:rFonts w:hint="eastAsia"/>
        </w:rPr>
        <w:t>работающим</w:t>
      </w:r>
      <w:r>
        <w:t></w:t>
      </w:r>
      <w:r>
        <w:rPr>
          <w:rFonts w:hint="eastAsia"/>
        </w:rPr>
        <w:t>в</w:t>
      </w:r>
      <w:r>
        <w:t></w:t>
      </w:r>
      <w:r>
        <w:rPr>
          <w:rFonts w:hint="eastAsia"/>
        </w:rPr>
        <w:t>неуправляемом</w:t>
      </w:r>
      <w:r>
        <w:t></w:t>
      </w:r>
      <w:r>
        <w:rPr>
          <w:rFonts w:hint="eastAsia"/>
        </w:rPr>
        <w:t>режиме</w:t>
      </w:r>
      <w:r>
        <w:t></w:t>
      </w:r>
      <w:r>
        <w:rPr>
          <w:rFonts w:hint="eastAsia"/>
        </w:rPr>
        <w:t>и</w:t>
      </w:r>
      <w:r>
        <w:t></w:t>
      </w:r>
      <w:r>
        <w:rPr>
          <w:rFonts w:hint="eastAsia"/>
        </w:rPr>
        <w:t>в</w:t>
      </w:r>
      <w:r>
        <w:t></w:t>
      </w:r>
      <w:r>
        <w:rPr>
          <w:rFonts w:hint="eastAsia"/>
        </w:rPr>
        <w:t>режиме</w:t>
      </w:r>
      <w:r>
        <w:t></w:t>
      </w:r>
      <w:r>
        <w:rPr>
          <w:rFonts w:hint="eastAsia"/>
        </w:rPr>
        <w:t>поддержания</w:t>
      </w:r>
      <w:r>
        <w:t></w:t>
      </w:r>
      <w:r>
        <w:rPr>
          <w:rFonts w:hint="eastAsia"/>
        </w:rPr>
        <w:t>в</w:t>
      </w:r>
      <w:r>
        <w:t></w:t>
      </w:r>
      <w:r>
        <w:rPr>
          <w:rFonts w:hint="eastAsia"/>
        </w:rPr>
        <w:t>нем</w:t>
      </w:r>
      <w:r>
        <w:t></w:t>
      </w:r>
      <w:r>
        <w:rPr>
          <w:rFonts w:hint="eastAsia"/>
        </w:rPr>
        <w:t>объема</w:t>
      </w:r>
      <w:r>
        <w:t></w:t>
      </w:r>
      <w:r>
        <w:rPr>
          <w:rFonts w:hint="eastAsia"/>
        </w:rPr>
        <w:t>груза</w:t>
      </w:r>
      <w:r>
        <w:t></w:t>
      </w:r>
      <w:r>
        <w:rPr>
          <w:rFonts w:hint="eastAsia"/>
        </w:rPr>
        <w:t>в</w:t>
      </w:r>
      <w:r>
        <w:t></w:t>
      </w:r>
      <w:r>
        <w:rPr>
          <w:rFonts w:hint="eastAsia"/>
        </w:rPr>
        <w:t>заданных</w:t>
      </w:r>
      <w:r>
        <w:t></w:t>
      </w:r>
      <w:r>
        <w:rPr>
          <w:rFonts w:hint="eastAsia"/>
        </w:rPr>
        <w:t>пределах</w:t>
      </w:r>
      <w:r>
        <w:t></w:t>
      </w:r>
      <w:r>
        <w:t></w:t>
      </w:r>
      <w:r>
        <w:rPr>
          <w:rFonts w:hint="eastAsia"/>
        </w:rPr>
        <w:t>т</w:t>
      </w:r>
      <w:r>
        <w:t></w:t>
      </w:r>
      <w:r>
        <w:rPr>
          <w:rFonts w:hint="eastAsia"/>
        </w:rPr>
        <w:t>е</w:t>
      </w:r>
      <w:r>
        <w:t></w:t>
      </w:r>
      <w:r>
        <w:t></w:t>
      </w:r>
      <w:r>
        <w:rPr>
          <w:rFonts w:hint="eastAsia"/>
        </w:rPr>
        <w:t>в</w:t>
      </w:r>
      <w:r>
        <w:t></w:t>
      </w:r>
      <w:r>
        <w:rPr>
          <w:rFonts w:hint="eastAsia"/>
        </w:rPr>
        <w:t>управляемом</w:t>
      </w:r>
      <w:r>
        <w:t></w:t>
      </w:r>
      <w:r>
        <w:rPr>
          <w:rFonts w:hint="eastAsia"/>
        </w:rPr>
        <w:t>режиме</w:t>
      </w:r>
      <w:r>
        <w:t></w:t>
      </w:r>
    </w:p>
    <w:p w:rsidR="00311B8A" w:rsidRDefault="00311B8A" w:rsidP="00311B8A">
      <w:r>
        <w:rPr>
          <w:rFonts w:hint="eastAsia"/>
        </w:rPr>
        <w:t>С</w:t>
      </w:r>
      <w:r>
        <w:t></w:t>
      </w:r>
      <w:r>
        <w:rPr>
          <w:rFonts w:hint="eastAsia"/>
        </w:rPr>
        <w:t>использованием</w:t>
      </w:r>
      <w:r>
        <w:t></w:t>
      </w:r>
      <w:r>
        <w:rPr>
          <w:rFonts w:hint="eastAsia"/>
        </w:rPr>
        <w:t>метода</w:t>
      </w:r>
      <w:r>
        <w:t></w:t>
      </w:r>
      <w:r>
        <w:rPr>
          <w:rFonts w:hint="eastAsia"/>
        </w:rPr>
        <w:t>динамики</w:t>
      </w:r>
      <w:r>
        <w:t></w:t>
      </w:r>
      <w:r>
        <w:rPr>
          <w:rFonts w:hint="eastAsia"/>
        </w:rPr>
        <w:t>средних</w:t>
      </w:r>
      <w:r>
        <w:t></w:t>
      </w:r>
      <w:r>
        <w:rPr>
          <w:rFonts w:hint="eastAsia"/>
        </w:rPr>
        <w:t>для</w:t>
      </w:r>
      <w:r>
        <w:t></w:t>
      </w:r>
      <w:r>
        <w:rPr>
          <w:rFonts w:hint="eastAsia"/>
        </w:rPr>
        <w:t>марковских</w:t>
      </w:r>
      <w:r>
        <w:t></w:t>
      </w:r>
      <w:r>
        <w:rPr>
          <w:rFonts w:hint="eastAsia"/>
        </w:rPr>
        <w:t>процессов</w:t>
      </w:r>
      <w:r>
        <w:t></w:t>
      </w:r>
      <w:r>
        <w:rPr>
          <w:rFonts w:hint="eastAsia"/>
        </w:rPr>
        <w:t>для</w:t>
      </w:r>
      <w:r>
        <w:t></w:t>
      </w:r>
      <w:r>
        <w:rPr>
          <w:rFonts w:hint="eastAsia"/>
        </w:rPr>
        <w:t>систем</w:t>
      </w:r>
      <w:r>
        <w:t></w:t>
      </w:r>
      <w:r>
        <w:rPr>
          <w:rFonts w:hint="eastAsia"/>
        </w:rPr>
        <w:t>конвейерного</w:t>
      </w:r>
      <w:r>
        <w:t></w:t>
      </w:r>
      <w:r>
        <w:rPr>
          <w:rFonts w:hint="eastAsia"/>
        </w:rPr>
        <w:t>транспорта</w:t>
      </w:r>
      <w:r>
        <w:t></w:t>
      </w:r>
      <w:r>
        <w:rPr>
          <w:rFonts w:hint="eastAsia"/>
        </w:rPr>
        <w:t>с</w:t>
      </w:r>
      <w:r>
        <w:t></w:t>
      </w:r>
      <w:r>
        <w:rPr>
          <w:rFonts w:hint="eastAsia"/>
        </w:rPr>
        <w:t>последовательным</w:t>
      </w:r>
      <w:r>
        <w:t></w:t>
      </w:r>
      <w:r>
        <w:t></w:t>
      </w:r>
      <w:r>
        <w:rPr>
          <w:rFonts w:hint="eastAsia"/>
        </w:rPr>
        <w:t>параллельным</w:t>
      </w:r>
      <w:r>
        <w:t></w:t>
      </w:r>
      <w:r>
        <w:rPr>
          <w:rFonts w:hint="eastAsia"/>
        </w:rPr>
        <w:t>со</w:t>
      </w:r>
      <w:r>
        <w:t></w:t>
      </w:r>
      <w:r>
        <w:rPr>
          <w:rFonts w:hint="eastAsia"/>
        </w:rPr>
        <w:t>единением</w:t>
      </w:r>
      <w:r>
        <w:t></w:t>
      </w:r>
      <w:r>
        <w:rPr>
          <w:rFonts w:hint="eastAsia"/>
        </w:rPr>
        <w:t>конвейеров</w:t>
      </w:r>
      <w:r>
        <w:t></w:t>
      </w:r>
      <w:r>
        <w:rPr>
          <w:rFonts w:hint="eastAsia"/>
        </w:rPr>
        <w:t>и</w:t>
      </w:r>
      <w:r>
        <w:t></w:t>
      </w:r>
      <w:r>
        <w:rPr>
          <w:rFonts w:hint="eastAsia"/>
        </w:rPr>
        <w:t>с</w:t>
      </w:r>
      <w:r>
        <w:t></w:t>
      </w:r>
      <w:r>
        <w:rPr>
          <w:rFonts w:hint="eastAsia"/>
        </w:rPr>
        <w:t>самоподобной</w:t>
      </w:r>
      <w:r>
        <w:t></w:t>
      </w:r>
      <w:r>
        <w:rPr>
          <w:rFonts w:hint="eastAsia"/>
        </w:rPr>
        <w:t>структурой</w:t>
      </w:r>
      <w:r>
        <w:t></w:t>
      </w:r>
      <w:r>
        <w:rPr>
          <w:rFonts w:hint="eastAsia"/>
        </w:rPr>
        <w:t>без</w:t>
      </w:r>
      <w:r>
        <w:t></w:t>
      </w:r>
      <w:r>
        <w:rPr>
          <w:rFonts w:hint="eastAsia"/>
        </w:rPr>
        <w:t>бункеров</w:t>
      </w:r>
      <w:r>
        <w:t></w:t>
      </w:r>
      <w:r>
        <w:rPr>
          <w:rFonts w:hint="eastAsia"/>
        </w:rPr>
        <w:t>и</w:t>
      </w:r>
      <w:r>
        <w:t></w:t>
      </w:r>
      <w:r>
        <w:rPr>
          <w:rFonts w:hint="eastAsia"/>
        </w:rPr>
        <w:t>с</w:t>
      </w:r>
      <w:r>
        <w:t></w:t>
      </w:r>
      <w:r>
        <w:rPr>
          <w:rFonts w:hint="eastAsia"/>
        </w:rPr>
        <w:t>бункера</w:t>
      </w:r>
      <w:r>
        <w:t></w:t>
      </w:r>
      <w:r>
        <w:rPr>
          <w:rFonts w:hint="eastAsia"/>
        </w:rPr>
        <w:t>ми</w:t>
      </w:r>
      <w:r>
        <w:t></w:t>
      </w:r>
      <w:r>
        <w:rPr>
          <w:rFonts w:hint="eastAsia"/>
        </w:rPr>
        <w:t>получены</w:t>
      </w:r>
      <w:r>
        <w:t></w:t>
      </w:r>
      <w:r>
        <w:rPr>
          <w:rFonts w:hint="eastAsia"/>
        </w:rPr>
        <w:t>рекуррентные</w:t>
      </w:r>
      <w:r>
        <w:t></w:t>
      </w:r>
      <w:r>
        <w:rPr>
          <w:rFonts w:hint="eastAsia"/>
        </w:rPr>
        <w:t>зависимости</w:t>
      </w:r>
      <w:r>
        <w:t></w:t>
      </w:r>
      <w:r>
        <w:t></w:t>
      </w:r>
      <w:r>
        <w:rPr>
          <w:rFonts w:hint="eastAsia"/>
        </w:rPr>
        <w:t>определяющие</w:t>
      </w:r>
      <w:r>
        <w:t></w:t>
      </w:r>
      <w:r>
        <w:rPr>
          <w:rFonts w:hint="eastAsia"/>
        </w:rPr>
        <w:t>среднюю</w:t>
      </w:r>
      <w:r>
        <w:t></w:t>
      </w:r>
      <w:r>
        <w:rPr>
          <w:rFonts w:hint="eastAsia"/>
        </w:rPr>
        <w:t>пропускную</w:t>
      </w:r>
      <w:r>
        <w:t></w:t>
      </w:r>
      <w:r>
        <w:rPr>
          <w:rFonts w:hint="eastAsia"/>
        </w:rPr>
        <w:t>способность</w:t>
      </w:r>
      <w:r>
        <w:t></w:t>
      </w:r>
      <w:r>
        <w:t></w:t>
      </w:r>
      <w:r>
        <w:rPr>
          <w:rFonts w:hint="eastAsia"/>
        </w:rPr>
        <w:t>среднюю</w:t>
      </w:r>
      <w:r>
        <w:t></w:t>
      </w:r>
      <w:r>
        <w:rPr>
          <w:rFonts w:hint="eastAsia"/>
        </w:rPr>
        <w:t>энергоемкость</w:t>
      </w:r>
      <w:r>
        <w:t></w:t>
      </w:r>
      <w:r>
        <w:rPr>
          <w:rFonts w:hint="eastAsia"/>
        </w:rPr>
        <w:t>транспортирования</w:t>
      </w:r>
      <w:r>
        <w:t></w:t>
      </w:r>
      <w:r>
        <w:rPr>
          <w:rFonts w:hint="eastAsia"/>
        </w:rPr>
        <w:t>и</w:t>
      </w:r>
      <w:r>
        <w:t></w:t>
      </w:r>
      <w:r>
        <w:rPr>
          <w:rFonts w:hint="eastAsia"/>
        </w:rPr>
        <w:t>среднюю</w:t>
      </w:r>
      <w:r>
        <w:t></w:t>
      </w:r>
      <w:r>
        <w:rPr>
          <w:rFonts w:hint="eastAsia"/>
        </w:rPr>
        <w:t>удельную</w:t>
      </w:r>
      <w:r>
        <w:t></w:t>
      </w:r>
      <w:r>
        <w:rPr>
          <w:rFonts w:hint="eastAsia"/>
        </w:rPr>
        <w:t>энергоемкость</w:t>
      </w:r>
      <w:r>
        <w:t></w:t>
      </w:r>
      <w:r>
        <w:rPr>
          <w:rFonts w:hint="eastAsia"/>
        </w:rPr>
        <w:t>системы</w:t>
      </w:r>
      <w:r>
        <w:t></w:t>
      </w:r>
      <w:r>
        <w:rPr>
          <w:rFonts w:hint="eastAsia"/>
        </w:rPr>
        <w:t>транспорта</w:t>
      </w:r>
      <w:r>
        <w:t></w:t>
      </w:r>
    </w:p>
    <w:p w:rsidR="00311B8A" w:rsidRDefault="00311B8A" w:rsidP="00311B8A">
      <w:r>
        <w:rPr>
          <w:rFonts w:hint="eastAsia"/>
        </w:rPr>
        <w:t>С</w:t>
      </w:r>
      <w:r>
        <w:t></w:t>
      </w:r>
      <w:r>
        <w:rPr>
          <w:rFonts w:hint="eastAsia"/>
        </w:rPr>
        <w:t>использованием</w:t>
      </w:r>
      <w:r>
        <w:t></w:t>
      </w:r>
      <w:r>
        <w:rPr>
          <w:rFonts w:hint="eastAsia"/>
        </w:rPr>
        <w:t>метода</w:t>
      </w:r>
      <w:r>
        <w:t></w:t>
      </w:r>
      <w:r>
        <w:rPr>
          <w:rFonts w:hint="eastAsia"/>
        </w:rPr>
        <w:t>Понтрягина</w:t>
      </w:r>
      <w:r>
        <w:t></w:t>
      </w:r>
      <w:r>
        <w:rPr>
          <w:rFonts w:hint="eastAsia"/>
        </w:rPr>
        <w:t>получены</w:t>
      </w:r>
      <w:r>
        <w:t></w:t>
      </w:r>
      <w:r>
        <w:rPr>
          <w:rFonts w:hint="eastAsia"/>
        </w:rPr>
        <w:t>системы</w:t>
      </w:r>
      <w:r>
        <w:t></w:t>
      </w:r>
      <w:r>
        <w:rPr>
          <w:rFonts w:hint="eastAsia"/>
        </w:rPr>
        <w:t>уравнений</w:t>
      </w:r>
      <w:r>
        <w:t></w:t>
      </w:r>
      <w:r>
        <w:rPr>
          <w:rFonts w:hint="eastAsia"/>
        </w:rPr>
        <w:t>для</w:t>
      </w:r>
      <w:r>
        <w:t></w:t>
      </w:r>
      <w:r>
        <w:rPr>
          <w:rFonts w:hint="eastAsia"/>
        </w:rPr>
        <w:t>средних</w:t>
      </w:r>
      <w:r>
        <w:t></w:t>
      </w:r>
      <w:r>
        <w:rPr>
          <w:rFonts w:hint="eastAsia"/>
        </w:rPr>
        <w:t>и</w:t>
      </w:r>
      <w:r>
        <w:t></w:t>
      </w:r>
      <w:r>
        <w:rPr>
          <w:rFonts w:hint="eastAsia"/>
        </w:rPr>
        <w:t>дисперсий</w:t>
      </w:r>
      <w:r>
        <w:t></w:t>
      </w:r>
      <w:r>
        <w:rPr>
          <w:rFonts w:hint="eastAsia"/>
        </w:rPr>
        <w:t>времен</w:t>
      </w:r>
      <w:r>
        <w:t></w:t>
      </w:r>
      <w:r>
        <w:rPr>
          <w:rFonts w:hint="eastAsia"/>
        </w:rPr>
        <w:t>загрузки</w:t>
      </w:r>
      <w:r>
        <w:t></w:t>
      </w:r>
      <w:r>
        <w:rPr>
          <w:rFonts w:hint="eastAsia"/>
        </w:rPr>
        <w:t>и</w:t>
      </w:r>
      <w:r>
        <w:t></w:t>
      </w:r>
      <w:r>
        <w:rPr>
          <w:rFonts w:hint="eastAsia"/>
        </w:rPr>
        <w:t>разгрузки</w:t>
      </w:r>
      <w:r>
        <w:t></w:t>
      </w:r>
      <w:r>
        <w:rPr>
          <w:rFonts w:hint="eastAsia"/>
        </w:rPr>
        <w:t>аккумулирующего</w:t>
      </w:r>
      <w:r>
        <w:t></w:t>
      </w:r>
      <w:r>
        <w:rPr>
          <w:rFonts w:hint="eastAsia"/>
        </w:rPr>
        <w:t>бункера</w:t>
      </w:r>
      <w:r>
        <w:t></w:t>
      </w:r>
      <w:r>
        <w:t></w:t>
      </w:r>
      <w:r>
        <w:rPr>
          <w:rFonts w:hint="eastAsia"/>
        </w:rPr>
        <w:t>работающего</w:t>
      </w:r>
      <w:r>
        <w:t></w:t>
      </w:r>
      <w:r>
        <w:rPr>
          <w:rFonts w:hint="eastAsia"/>
        </w:rPr>
        <w:t>в</w:t>
      </w:r>
      <w:r>
        <w:t></w:t>
      </w:r>
      <w:r>
        <w:rPr>
          <w:rFonts w:hint="eastAsia"/>
        </w:rPr>
        <w:t>неуправляемом</w:t>
      </w:r>
      <w:r>
        <w:t></w:t>
      </w:r>
      <w:r>
        <w:rPr>
          <w:rFonts w:hint="eastAsia"/>
        </w:rPr>
        <w:t>и</w:t>
      </w:r>
      <w:r>
        <w:t></w:t>
      </w:r>
      <w:r>
        <w:rPr>
          <w:rFonts w:hint="eastAsia"/>
        </w:rPr>
        <w:t>управляемом</w:t>
      </w:r>
      <w:r>
        <w:t></w:t>
      </w:r>
      <w:r>
        <w:rPr>
          <w:rFonts w:hint="eastAsia"/>
        </w:rPr>
        <w:t>режимах</w:t>
      </w:r>
      <w:r>
        <w:t></w:t>
      </w:r>
      <w:r>
        <w:t></w:t>
      </w:r>
      <w:r>
        <w:rPr>
          <w:rFonts w:hint="eastAsia"/>
        </w:rPr>
        <w:t>что</w:t>
      </w:r>
      <w:r>
        <w:t></w:t>
      </w:r>
      <w:r>
        <w:rPr>
          <w:rFonts w:hint="eastAsia"/>
        </w:rPr>
        <w:t>позволило</w:t>
      </w:r>
      <w:r>
        <w:t></w:t>
      </w:r>
      <w:r>
        <w:rPr>
          <w:rFonts w:hint="eastAsia"/>
        </w:rPr>
        <w:t>опреде</w:t>
      </w:r>
      <w:r>
        <w:t></w:t>
      </w:r>
      <w:r>
        <w:rPr>
          <w:rFonts w:hint="eastAsia"/>
        </w:rPr>
        <w:t>лить</w:t>
      </w:r>
      <w:r>
        <w:t></w:t>
      </w:r>
      <w:r>
        <w:rPr>
          <w:rFonts w:hint="eastAsia"/>
        </w:rPr>
        <w:t>средний</w:t>
      </w:r>
      <w:r>
        <w:t></w:t>
      </w:r>
      <w:r>
        <w:rPr>
          <w:rFonts w:hint="eastAsia"/>
        </w:rPr>
        <w:t>объем</w:t>
      </w:r>
      <w:r>
        <w:t></w:t>
      </w:r>
      <w:r>
        <w:rPr>
          <w:rFonts w:hint="eastAsia"/>
        </w:rPr>
        <w:t>груза</w:t>
      </w:r>
      <w:r>
        <w:t></w:t>
      </w:r>
      <w:r>
        <w:rPr>
          <w:rFonts w:hint="eastAsia"/>
        </w:rPr>
        <w:t>в</w:t>
      </w:r>
      <w:r>
        <w:t></w:t>
      </w:r>
      <w:r>
        <w:rPr>
          <w:rFonts w:hint="eastAsia"/>
        </w:rPr>
        <w:t>бункере</w:t>
      </w:r>
      <w:r>
        <w:t></w:t>
      </w:r>
    </w:p>
    <w:p w:rsidR="00311B8A" w:rsidRDefault="00311B8A" w:rsidP="00311B8A">
      <w:r>
        <w:rPr>
          <w:rFonts w:hint="eastAsia"/>
        </w:rPr>
        <w:t>Решены</w:t>
      </w:r>
      <w:r>
        <w:t></w:t>
      </w:r>
      <w:r>
        <w:rPr>
          <w:rFonts w:hint="eastAsia"/>
        </w:rPr>
        <w:t>задачи</w:t>
      </w:r>
      <w:r>
        <w:t></w:t>
      </w:r>
      <w:r>
        <w:rPr>
          <w:rFonts w:hint="eastAsia"/>
        </w:rPr>
        <w:t>и</w:t>
      </w:r>
      <w:r>
        <w:t></w:t>
      </w:r>
      <w:r>
        <w:rPr>
          <w:rFonts w:hint="eastAsia"/>
        </w:rPr>
        <w:t>получены</w:t>
      </w:r>
      <w:r>
        <w:t></w:t>
      </w:r>
      <w:r>
        <w:rPr>
          <w:rFonts w:hint="eastAsia"/>
        </w:rPr>
        <w:t>алгоритмы</w:t>
      </w:r>
      <w:r>
        <w:t></w:t>
      </w:r>
      <w:r>
        <w:rPr>
          <w:rFonts w:hint="eastAsia"/>
        </w:rPr>
        <w:t>оптимального</w:t>
      </w:r>
      <w:r>
        <w:t></w:t>
      </w:r>
      <w:r>
        <w:rPr>
          <w:rFonts w:hint="eastAsia"/>
        </w:rPr>
        <w:t>и</w:t>
      </w:r>
      <w:r>
        <w:t></w:t>
      </w:r>
      <w:r>
        <w:rPr>
          <w:rFonts w:hint="eastAsia"/>
        </w:rPr>
        <w:t>адаптивного</w:t>
      </w:r>
      <w:r>
        <w:t></w:t>
      </w:r>
      <w:r>
        <w:rPr>
          <w:rFonts w:hint="eastAsia"/>
        </w:rPr>
        <w:t>управления</w:t>
      </w:r>
      <w:r>
        <w:t></w:t>
      </w:r>
      <w:r>
        <w:rPr>
          <w:rFonts w:hint="eastAsia"/>
        </w:rPr>
        <w:t>системой</w:t>
      </w:r>
      <w:r>
        <w:t></w:t>
      </w:r>
      <w:r>
        <w:rPr>
          <w:rFonts w:hint="eastAsia"/>
        </w:rPr>
        <w:t>конвейерного</w:t>
      </w:r>
      <w:r>
        <w:t></w:t>
      </w:r>
      <w:r>
        <w:rPr>
          <w:rFonts w:hint="eastAsia"/>
        </w:rPr>
        <w:t>транспорта</w:t>
      </w:r>
      <w:r>
        <w:t></w:t>
      </w:r>
      <w:r>
        <w:rPr>
          <w:rFonts w:hint="eastAsia"/>
        </w:rPr>
        <w:t>с</w:t>
      </w:r>
      <w:r>
        <w:t></w:t>
      </w:r>
      <w:r>
        <w:rPr>
          <w:rFonts w:hint="eastAsia"/>
        </w:rPr>
        <w:t>аккумулирующими</w:t>
      </w:r>
      <w:r>
        <w:t></w:t>
      </w:r>
      <w:r>
        <w:rPr>
          <w:rFonts w:hint="eastAsia"/>
        </w:rPr>
        <w:t>бункера</w:t>
      </w:r>
      <w:r>
        <w:t></w:t>
      </w:r>
      <w:r>
        <w:rPr>
          <w:rFonts w:hint="eastAsia"/>
        </w:rPr>
        <w:t>ми</w:t>
      </w:r>
      <w:r>
        <w:t></w:t>
      </w:r>
      <w:r>
        <w:t></w:t>
      </w:r>
      <w:r>
        <w:rPr>
          <w:rFonts w:hint="eastAsia"/>
        </w:rPr>
        <w:t>работающими</w:t>
      </w:r>
      <w:r>
        <w:t></w:t>
      </w:r>
      <w:r>
        <w:rPr>
          <w:rFonts w:hint="eastAsia"/>
        </w:rPr>
        <w:t>в</w:t>
      </w:r>
      <w:r>
        <w:t></w:t>
      </w:r>
      <w:r>
        <w:rPr>
          <w:rFonts w:hint="eastAsia"/>
        </w:rPr>
        <w:t>управляемом</w:t>
      </w:r>
      <w:r>
        <w:t></w:t>
      </w:r>
      <w:r>
        <w:rPr>
          <w:rFonts w:hint="eastAsia"/>
        </w:rPr>
        <w:t>режиме</w:t>
      </w:r>
      <w:r>
        <w:t></w:t>
      </w:r>
    </w:p>
    <w:p w:rsidR="00311B8A" w:rsidRDefault="00311B8A" w:rsidP="00311B8A">
      <w:r>
        <w:rPr>
          <w:rFonts w:hint="eastAsia"/>
        </w:rPr>
        <w:t>Разработана</w:t>
      </w:r>
      <w:r>
        <w:t></w:t>
      </w:r>
      <w:r>
        <w:rPr>
          <w:rFonts w:hint="eastAsia"/>
        </w:rPr>
        <w:t>методика</w:t>
      </w:r>
      <w:r>
        <w:t></w:t>
      </w:r>
      <w:r>
        <w:rPr>
          <w:rFonts w:hint="eastAsia"/>
        </w:rPr>
        <w:t>определения</w:t>
      </w:r>
      <w:r>
        <w:t></w:t>
      </w:r>
      <w:r>
        <w:rPr>
          <w:rFonts w:hint="eastAsia"/>
        </w:rPr>
        <w:t>пропускной</w:t>
      </w:r>
      <w:r>
        <w:t></w:t>
      </w:r>
      <w:r>
        <w:rPr>
          <w:rFonts w:hint="eastAsia"/>
        </w:rPr>
        <w:t>способности</w:t>
      </w:r>
      <w:r>
        <w:t></w:t>
      </w:r>
      <w:r>
        <w:t></w:t>
      </w:r>
      <w:r>
        <w:rPr>
          <w:rFonts w:hint="eastAsia"/>
        </w:rPr>
        <w:t>энергоемко</w:t>
      </w:r>
      <w:r>
        <w:t></w:t>
      </w:r>
      <w:r>
        <w:rPr>
          <w:rFonts w:hint="eastAsia"/>
        </w:rPr>
        <w:t>сти</w:t>
      </w:r>
      <w:r>
        <w:t></w:t>
      </w:r>
      <w:r>
        <w:rPr>
          <w:rFonts w:hint="eastAsia"/>
        </w:rPr>
        <w:t>транспортирования</w:t>
      </w:r>
      <w:r>
        <w:t></w:t>
      </w:r>
      <w:r>
        <w:t></w:t>
      </w:r>
      <w:r>
        <w:rPr>
          <w:rFonts w:hint="eastAsia"/>
        </w:rPr>
        <w:t>структуры</w:t>
      </w:r>
      <w:r>
        <w:t></w:t>
      </w:r>
      <w:r>
        <w:rPr>
          <w:rFonts w:hint="eastAsia"/>
        </w:rPr>
        <w:t>алгоритмов</w:t>
      </w:r>
      <w:r>
        <w:t></w:t>
      </w:r>
      <w:r>
        <w:rPr>
          <w:rFonts w:hint="eastAsia"/>
        </w:rPr>
        <w:t>и</w:t>
      </w:r>
      <w:r>
        <w:t></w:t>
      </w:r>
      <w:r>
        <w:rPr>
          <w:rFonts w:hint="eastAsia"/>
        </w:rPr>
        <w:t>параметров</w:t>
      </w:r>
      <w:r>
        <w:t></w:t>
      </w:r>
      <w:r>
        <w:rPr>
          <w:rFonts w:hint="eastAsia"/>
        </w:rPr>
        <w:t>оптимального</w:t>
      </w:r>
      <w:r>
        <w:t></w:t>
      </w:r>
      <w:r>
        <w:rPr>
          <w:rFonts w:hint="eastAsia"/>
        </w:rPr>
        <w:t>и</w:t>
      </w:r>
      <w:r>
        <w:t></w:t>
      </w:r>
      <w:r>
        <w:rPr>
          <w:rFonts w:hint="eastAsia"/>
        </w:rPr>
        <w:t>адаптивного</w:t>
      </w:r>
      <w:r>
        <w:t></w:t>
      </w:r>
      <w:r>
        <w:rPr>
          <w:rFonts w:hint="eastAsia"/>
        </w:rPr>
        <w:t>управления</w:t>
      </w:r>
      <w:r>
        <w:t></w:t>
      </w:r>
      <w:r>
        <w:rPr>
          <w:rFonts w:hint="eastAsia"/>
        </w:rPr>
        <w:t>системой</w:t>
      </w:r>
      <w:r>
        <w:t></w:t>
      </w:r>
      <w:r>
        <w:rPr>
          <w:rFonts w:hint="eastAsia"/>
        </w:rPr>
        <w:t>конвейерного</w:t>
      </w:r>
      <w:r>
        <w:t></w:t>
      </w:r>
      <w:r>
        <w:rPr>
          <w:rFonts w:hint="eastAsia"/>
        </w:rPr>
        <w:t>транспорта</w:t>
      </w:r>
      <w:r>
        <w:t></w:t>
      </w:r>
      <w:r>
        <w:t></w:t>
      </w:r>
      <w:r>
        <w:rPr>
          <w:rFonts w:hint="eastAsia"/>
        </w:rPr>
        <w:t>применение</w:t>
      </w:r>
      <w:r>
        <w:t></w:t>
      </w:r>
      <w:r>
        <w:rPr>
          <w:rFonts w:hint="eastAsia"/>
        </w:rPr>
        <w:t>кото</w:t>
      </w:r>
      <w:r>
        <w:t></w:t>
      </w:r>
      <w:r>
        <w:rPr>
          <w:rFonts w:hint="eastAsia"/>
        </w:rPr>
        <w:t>рой</w:t>
      </w:r>
      <w:r>
        <w:t></w:t>
      </w:r>
      <w:r>
        <w:rPr>
          <w:rFonts w:hint="eastAsia"/>
        </w:rPr>
        <w:t>позволит</w:t>
      </w:r>
      <w:r>
        <w:t></w:t>
      </w:r>
      <w:r>
        <w:rPr>
          <w:rFonts w:hint="eastAsia"/>
        </w:rPr>
        <w:t>с</w:t>
      </w:r>
      <w:r>
        <w:t></w:t>
      </w:r>
      <w:r>
        <w:rPr>
          <w:rFonts w:hint="eastAsia"/>
        </w:rPr>
        <w:t>помощью</w:t>
      </w:r>
      <w:r>
        <w:t></w:t>
      </w:r>
      <w:r>
        <w:rPr>
          <w:rFonts w:hint="eastAsia"/>
        </w:rPr>
        <w:t>контроллеров</w:t>
      </w:r>
      <w:r>
        <w:t></w:t>
      </w:r>
      <w:r>
        <w:rPr>
          <w:rFonts w:hint="eastAsia"/>
        </w:rPr>
        <w:t>и</w:t>
      </w:r>
      <w:r>
        <w:t></w:t>
      </w:r>
      <w:r>
        <w:rPr>
          <w:rFonts w:hint="eastAsia"/>
        </w:rPr>
        <w:t>частотного</w:t>
      </w:r>
      <w:r>
        <w:t></w:t>
      </w:r>
      <w:r>
        <w:rPr>
          <w:rFonts w:hint="eastAsia"/>
        </w:rPr>
        <w:t>управления</w:t>
      </w:r>
      <w:r>
        <w:t></w:t>
      </w:r>
      <w:r>
        <w:rPr>
          <w:rFonts w:hint="eastAsia"/>
        </w:rPr>
        <w:t>электроприво</w:t>
      </w:r>
      <w:r>
        <w:t></w:t>
      </w:r>
      <w:r>
        <w:rPr>
          <w:rFonts w:hint="eastAsia"/>
        </w:rPr>
        <w:t>дами</w:t>
      </w:r>
      <w:r>
        <w:t></w:t>
      </w:r>
      <w:r>
        <w:rPr>
          <w:rFonts w:hint="eastAsia"/>
        </w:rPr>
        <w:t>конвейеров</w:t>
      </w:r>
      <w:r>
        <w:t></w:t>
      </w:r>
      <w:r>
        <w:rPr>
          <w:rFonts w:hint="eastAsia"/>
        </w:rPr>
        <w:t>и</w:t>
      </w:r>
      <w:r>
        <w:t></w:t>
      </w:r>
      <w:r>
        <w:rPr>
          <w:rFonts w:hint="eastAsia"/>
        </w:rPr>
        <w:t>питателей</w:t>
      </w:r>
      <w:r>
        <w:t></w:t>
      </w:r>
      <w:r>
        <w:rPr>
          <w:rFonts w:hint="eastAsia"/>
        </w:rPr>
        <w:t>увеличить</w:t>
      </w:r>
      <w:r>
        <w:t></w:t>
      </w:r>
      <w:r>
        <w:rPr>
          <w:rFonts w:hint="eastAsia"/>
        </w:rPr>
        <w:t>пропускную</w:t>
      </w:r>
      <w:r>
        <w:t></w:t>
      </w:r>
      <w:r>
        <w:rPr>
          <w:rFonts w:hint="eastAsia"/>
        </w:rPr>
        <w:t>способность</w:t>
      </w:r>
      <w:r>
        <w:t></w:t>
      </w:r>
      <w:r>
        <w:rPr>
          <w:rFonts w:hint="eastAsia"/>
        </w:rPr>
        <w:t>системы</w:t>
      </w:r>
      <w:r>
        <w:t></w:t>
      </w:r>
      <w:r>
        <w:rPr>
          <w:rFonts w:hint="eastAsia"/>
        </w:rPr>
        <w:t>конвейерного</w:t>
      </w:r>
      <w:r>
        <w:t></w:t>
      </w:r>
      <w:r>
        <w:rPr>
          <w:rFonts w:hint="eastAsia"/>
        </w:rPr>
        <w:t>транспорта</w:t>
      </w:r>
      <w:r>
        <w:t></w:t>
      </w:r>
      <w:r>
        <w:rPr>
          <w:rFonts w:hint="eastAsia"/>
        </w:rPr>
        <w:t>до</w:t>
      </w:r>
      <w:r>
        <w:t></w:t>
      </w:r>
      <w:r>
        <w:t></w:t>
      </w:r>
      <w:r>
        <w:t></w:t>
      </w:r>
      <w:r>
        <w:t></w:t>
      </w:r>
      <w:r>
        <w:t></w:t>
      </w:r>
      <w:r>
        <w:t></w:t>
      </w:r>
      <w:r>
        <w:rPr>
          <w:rFonts w:hint="eastAsia"/>
        </w:rPr>
        <w:t>и</w:t>
      </w:r>
      <w:r>
        <w:t></w:t>
      </w:r>
      <w:r>
        <w:rPr>
          <w:rFonts w:hint="eastAsia"/>
        </w:rPr>
        <w:t>уменьшить</w:t>
      </w:r>
      <w:r>
        <w:t></w:t>
      </w:r>
      <w:r>
        <w:rPr>
          <w:rFonts w:hint="eastAsia"/>
        </w:rPr>
        <w:t>энергозатраты</w:t>
      </w:r>
      <w:r>
        <w:t></w:t>
      </w:r>
      <w:r>
        <w:rPr>
          <w:rFonts w:hint="eastAsia"/>
        </w:rPr>
        <w:t>на</w:t>
      </w:r>
      <w:r>
        <w:t></w:t>
      </w:r>
      <w:r>
        <w:rPr>
          <w:rFonts w:hint="eastAsia"/>
        </w:rPr>
        <w:t>транспорти</w:t>
      </w:r>
      <w:r>
        <w:t></w:t>
      </w:r>
      <w:r>
        <w:rPr>
          <w:rFonts w:hint="eastAsia"/>
        </w:rPr>
        <w:t>рование</w:t>
      </w:r>
      <w:r>
        <w:t></w:t>
      </w:r>
      <w:r>
        <w:rPr>
          <w:rFonts w:hint="eastAsia"/>
        </w:rPr>
        <w:t>груза</w:t>
      </w:r>
      <w:r>
        <w:t></w:t>
      </w:r>
      <w:r>
        <w:rPr>
          <w:rFonts w:hint="eastAsia"/>
        </w:rPr>
        <w:t>до</w:t>
      </w:r>
      <w:r>
        <w:t></w:t>
      </w:r>
      <w:r>
        <w:t></w:t>
      </w:r>
      <w:r>
        <w:t></w:t>
      </w:r>
      <w:r>
        <w:t></w:t>
      </w:r>
      <w:r>
        <w:t></w:t>
      </w:r>
      <w:r>
        <w:t></w:t>
      </w:r>
    </w:p>
    <w:p w:rsidR="00311B8A" w:rsidRDefault="00311B8A" w:rsidP="00311B8A">
      <w:r>
        <w:rPr>
          <w:rFonts w:hint="eastAsia"/>
        </w:rPr>
        <w:t>Результаты</w:t>
      </w:r>
      <w:r>
        <w:t></w:t>
      </w:r>
      <w:r>
        <w:rPr>
          <w:rFonts w:hint="eastAsia"/>
        </w:rPr>
        <w:t>работы</w:t>
      </w:r>
      <w:r>
        <w:t></w:t>
      </w:r>
      <w:r>
        <w:rPr>
          <w:rFonts w:hint="eastAsia"/>
        </w:rPr>
        <w:t>в</w:t>
      </w:r>
      <w:r>
        <w:t></w:t>
      </w:r>
      <w:r>
        <w:rPr>
          <w:rFonts w:hint="eastAsia"/>
        </w:rPr>
        <w:t>виде</w:t>
      </w:r>
      <w:r>
        <w:t></w:t>
      </w:r>
      <w:r>
        <w:rPr>
          <w:rFonts w:hint="eastAsia"/>
        </w:rPr>
        <w:t>рекомендаций</w:t>
      </w:r>
      <w:r>
        <w:t></w:t>
      </w:r>
      <w:r>
        <w:rPr>
          <w:rFonts w:hint="eastAsia"/>
        </w:rPr>
        <w:t>при</w:t>
      </w:r>
      <w:r>
        <w:t></w:t>
      </w:r>
      <w:r>
        <w:rPr>
          <w:rFonts w:hint="eastAsia"/>
        </w:rPr>
        <w:t>проектировании</w:t>
      </w:r>
      <w:r>
        <w:t></w:t>
      </w:r>
      <w:r>
        <w:rPr>
          <w:rFonts w:hint="eastAsia"/>
        </w:rPr>
        <w:t>и</w:t>
      </w:r>
      <w:r>
        <w:t></w:t>
      </w:r>
      <w:r>
        <w:rPr>
          <w:rFonts w:hint="eastAsia"/>
        </w:rPr>
        <w:t>эксплуата</w:t>
      </w:r>
      <w:r>
        <w:t></w:t>
      </w:r>
      <w:r>
        <w:rPr>
          <w:rFonts w:hint="eastAsia"/>
        </w:rPr>
        <w:t>ции</w:t>
      </w:r>
      <w:r>
        <w:t></w:t>
      </w:r>
      <w:r>
        <w:rPr>
          <w:rFonts w:hint="eastAsia"/>
        </w:rPr>
        <w:t>систем</w:t>
      </w:r>
      <w:r>
        <w:t></w:t>
      </w:r>
      <w:r>
        <w:rPr>
          <w:rFonts w:hint="eastAsia"/>
        </w:rPr>
        <w:t>конвейерного</w:t>
      </w:r>
      <w:r>
        <w:t></w:t>
      </w:r>
      <w:r>
        <w:rPr>
          <w:rFonts w:hint="eastAsia"/>
        </w:rPr>
        <w:t>транспорта</w:t>
      </w:r>
      <w:r>
        <w:t></w:t>
      </w:r>
      <w:r>
        <w:rPr>
          <w:rFonts w:hint="eastAsia"/>
        </w:rPr>
        <w:t>переданы</w:t>
      </w:r>
      <w:r>
        <w:t></w:t>
      </w:r>
      <w:r>
        <w:rPr>
          <w:rFonts w:hint="eastAsia"/>
        </w:rPr>
        <w:t>в</w:t>
      </w:r>
      <w:r>
        <w:t></w:t>
      </w:r>
      <w:r>
        <w:rPr>
          <w:rFonts w:hint="eastAsia"/>
        </w:rPr>
        <w:t>проектные</w:t>
      </w:r>
      <w:r>
        <w:t></w:t>
      </w:r>
      <w:r>
        <w:rPr>
          <w:rFonts w:hint="eastAsia"/>
        </w:rPr>
        <w:t>организации</w:t>
      </w:r>
      <w:r>
        <w:t></w:t>
      </w:r>
      <w:r>
        <w:rPr>
          <w:rFonts w:hint="eastAsia"/>
        </w:rPr>
        <w:t>и</w:t>
      </w:r>
      <w:r>
        <w:t></w:t>
      </w:r>
      <w:r>
        <w:rPr>
          <w:rFonts w:hint="eastAsia"/>
        </w:rPr>
        <w:t>на</w:t>
      </w:r>
      <w:r>
        <w:t></w:t>
      </w:r>
      <w:r>
        <w:rPr>
          <w:rFonts w:hint="eastAsia"/>
        </w:rPr>
        <w:t>горные</w:t>
      </w:r>
      <w:r>
        <w:t></w:t>
      </w:r>
      <w:r>
        <w:rPr>
          <w:rFonts w:hint="eastAsia"/>
        </w:rPr>
        <w:t>предприятия</w:t>
      </w:r>
      <w:r>
        <w:t></w:t>
      </w:r>
      <w:r>
        <w:rPr>
          <w:rFonts w:hint="eastAsia"/>
        </w:rPr>
        <w:t>Украины</w:t>
      </w:r>
      <w:r>
        <w:t></w:t>
      </w:r>
      <w:r>
        <w:t></w:t>
      </w:r>
      <w:r>
        <w:rPr>
          <w:rFonts w:hint="eastAsia"/>
        </w:rPr>
        <w:t>Разработанная</w:t>
      </w:r>
      <w:r>
        <w:t></w:t>
      </w:r>
      <w:r>
        <w:rPr>
          <w:rFonts w:hint="eastAsia"/>
        </w:rPr>
        <w:t>методика</w:t>
      </w:r>
      <w:r>
        <w:t></w:t>
      </w:r>
      <w:r>
        <w:rPr>
          <w:rFonts w:hint="eastAsia"/>
        </w:rPr>
        <w:t>передана</w:t>
      </w:r>
      <w:r>
        <w:t></w:t>
      </w:r>
      <w:r>
        <w:rPr>
          <w:rFonts w:hint="eastAsia"/>
        </w:rPr>
        <w:t>для</w:t>
      </w:r>
      <w:r>
        <w:t></w:t>
      </w:r>
      <w:r>
        <w:rPr>
          <w:rFonts w:hint="eastAsia"/>
        </w:rPr>
        <w:t>использо</w:t>
      </w:r>
      <w:r>
        <w:t></w:t>
      </w:r>
      <w:r>
        <w:rPr>
          <w:rFonts w:hint="eastAsia"/>
        </w:rPr>
        <w:t>вания</w:t>
      </w:r>
      <w:r>
        <w:t></w:t>
      </w:r>
      <w:r>
        <w:rPr>
          <w:rFonts w:hint="eastAsia"/>
        </w:rPr>
        <w:t>в</w:t>
      </w:r>
      <w:r>
        <w:t></w:t>
      </w:r>
      <w:r>
        <w:rPr>
          <w:rFonts w:hint="eastAsia"/>
        </w:rPr>
        <w:t>процессе</w:t>
      </w:r>
      <w:r>
        <w:t></w:t>
      </w:r>
      <w:r>
        <w:rPr>
          <w:rFonts w:hint="eastAsia"/>
        </w:rPr>
        <w:t>обучения</w:t>
      </w:r>
      <w:r>
        <w:t></w:t>
      </w:r>
      <w:r>
        <w:rPr>
          <w:rFonts w:hint="eastAsia"/>
        </w:rPr>
        <w:t>студентов</w:t>
      </w:r>
      <w:r>
        <w:t></w:t>
      </w:r>
      <w:r>
        <w:rPr>
          <w:rFonts w:hint="eastAsia"/>
        </w:rPr>
        <w:t>горных</w:t>
      </w:r>
      <w:r>
        <w:t></w:t>
      </w:r>
      <w:r>
        <w:t></w:t>
      </w:r>
      <w:r>
        <w:rPr>
          <w:rFonts w:hint="eastAsia"/>
        </w:rPr>
        <w:t>металлургических</w:t>
      </w:r>
      <w:r>
        <w:t></w:t>
      </w:r>
      <w:r>
        <w:rPr>
          <w:rFonts w:hint="eastAsia"/>
        </w:rPr>
        <w:t>и</w:t>
      </w:r>
      <w:r>
        <w:t></w:t>
      </w:r>
      <w:r>
        <w:rPr>
          <w:rFonts w:hint="eastAsia"/>
        </w:rPr>
        <w:t>машиностро</w:t>
      </w:r>
      <w:r>
        <w:t></w:t>
      </w:r>
      <w:r>
        <w:rPr>
          <w:rFonts w:hint="eastAsia"/>
        </w:rPr>
        <w:t>ительных</w:t>
      </w:r>
      <w:r>
        <w:t></w:t>
      </w:r>
      <w:r>
        <w:rPr>
          <w:rFonts w:hint="eastAsia"/>
        </w:rPr>
        <w:t>специальностей</w:t>
      </w:r>
      <w:r>
        <w:t></w:t>
      </w:r>
      <w:r>
        <w:rPr>
          <w:rFonts w:hint="eastAsia"/>
        </w:rPr>
        <w:t>вузов</w:t>
      </w:r>
      <w:r>
        <w:t></w:t>
      </w:r>
    </w:p>
    <w:p w:rsidR="00311B8A" w:rsidRDefault="00311B8A" w:rsidP="00311B8A">
      <w:r>
        <w:rPr>
          <w:rFonts w:hint="eastAsia"/>
        </w:rPr>
        <w:t>Ключевые</w:t>
      </w:r>
      <w:r>
        <w:t></w:t>
      </w:r>
      <w:r>
        <w:rPr>
          <w:rFonts w:hint="eastAsia"/>
        </w:rPr>
        <w:t>слова</w:t>
      </w:r>
      <w:r>
        <w:t></w:t>
      </w:r>
      <w:r>
        <w:t></w:t>
      </w:r>
      <w:r>
        <w:rPr>
          <w:rFonts w:hint="eastAsia"/>
        </w:rPr>
        <w:t>система</w:t>
      </w:r>
      <w:r>
        <w:t></w:t>
      </w:r>
      <w:r>
        <w:rPr>
          <w:rFonts w:hint="eastAsia"/>
        </w:rPr>
        <w:t>конвейерного</w:t>
      </w:r>
      <w:r>
        <w:t></w:t>
      </w:r>
      <w:r>
        <w:rPr>
          <w:rFonts w:hint="eastAsia"/>
        </w:rPr>
        <w:t>транспорта</w:t>
      </w:r>
      <w:r>
        <w:t></w:t>
      </w:r>
      <w:r>
        <w:t></w:t>
      </w:r>
      <w:r>
        <w:rPr>
          <w:rFonts w:hint="eastAsia"/>
        </w:rPr>
        <w:t>аккумулирующие</w:t>
      </w:r>
      <w:r>
        <w:t></w:t>
      </w:r>
      <w:r>
        <w:rPr>
          <w:rFonts w:hint="eastAsia"/>
        </w:rPr>
        <w:t>бункеры</w:t>
      </w:r>
      <w:r>
        <w:t></w:t>
      </w:r>
      <w:r>
        <w:t></w:t>
      </w:r>
      <w:r>
        <w:rPr>
          <w:rFonts w:hint="eastAsia"/>
        </w:rPr>
        <w:t>процессы</w:t>
      </w:r>
      <w:r>
        <w:t></w:t>
      </w:r>
      <w:r>
        <w:rPr>
          <w:rFonts w:hint="eastAsia"/>
        </w:rPr>
        <w:t>функционирования</w:t>
      </w:r>
      <w:r>
        <w:t></w:t>
      </w:r>
      <w:r>
        <w:t></w:t>
      </w:r>
      <w:r>
        <w:rPr>
          <w:rFonts w:hint="eastAsia"/>
        </w:rPr>
        <w:t>марковские</w:t>
      </w:r>
      <w:r>
        <w:t></w:t>
      </w:r>
      <w:r>
        <w:rPr>
          <w:rFonts w:hint="eastAsia"/>
        </w:rPr>
        <w:t>процессы</w:t>
      </w:r>
      <w:r>
        <w:t></w:t>
      </w:r>
      <w:r>
        <w:t></w:t>
      </w:r>
      <w:r>
        <w:rPr>
          <w:rFonts w:hint="eastAsia"/>
        </w:rPr>
        <w:t>средняя</w:t>
      </w:r>
      <w:r>
        <w:t></w:t>
      </w:r>
      <w:r>
        <w:rPr>
          <w:rFonts w:hint="eastAsia"/>
        </w:rPr>
        <w:t>про</w:t>
      </w:r>
      <w:r>
        <w:t></w:t>
      </w:r>
      <w:r>
        <w:rPr>
          <w:rFonts w:hint="eastAsia"/>
        </w:rPr>
        <w:t>пускная</w:t>
      </w:r>
      <w:r>
        <w:t></w:t>
      </w:r>
      <w:r>
        <w:rPr>
          <w:rFonts w:hint="eastAsia"/>
        </w:rPr>
        <w:t>способность</w:t>
      </w:r>
      <w:r>
        <w:t></w:t>
      </w:r>
      <w:r>
        <w:t></w:t>
      </w:r>
      <w:r>
        <w:rPr>
          <w:rFonts w:hint="eastAsia"/>
        </w:rPr>
        <w:t>удельная</w:t>
      </w:r>
      <w:r>
        <w:t></w:t>
      </w:r>
      <w:r>
        <w:rPr>
          <w:rFonts w:hint="eastAsia"/>
        </w:rPr>
        <w:t>энергоемкость</w:t>
      </w:r>
      <w:r>
        <w:t></w:t>
      </w:r>
      <w:r>
        <w:t></w:t>
      </w:r>
      <w:r>
        <w:rPr>
          <w:rFonts w:hint="eastAsia"/>
        </w:rPr>
        <w:t>критерий</w:t>
      </w:r>
      <w:r>
        <w:t></w:t>
      </w:r>
      <w:r>
        <w:rPr>
          <w:rFonts w:hint="eastAsia"/>
        </w:rPr>
        <w:t>эффективности</w:t>
      </w:r>
      <w:r>
        <w:t></w:t>
      </w:r>
      <w:r>
        <w:t></w:t>
      </w:r>
      <w:r>
        <w:rPr>
          <w:rFonts w:hint="eastAsia"/>
        </w:rPr>
        <w:t>опти</w:t>
      </w:r>
      <w:r>
        <w:t></w:t>
      </w:r>
      <w:r>
        <w:rPr>
          <w:rFonts w:hint="eastAsia"/>
        </w:rPr>
        <w:t>мальное</w:t>
      </w:r>
      <w:r>
        <w:t></w:t>
      </w:r>
      <w:r>
        <w:rPr>
          <w:rFonts w:hint="eastAsia"/>
        </w:rPr>
        <w:t>и</w:t>
      </w:r>
      <w:r>
        <w:t></w:t>
      </w:r>
      <w:r>
        <w:rPr>
          <w:rFonts w:hint="eastAsia"/>
        </w:rPr>
        <w:t>адаптивное</w:t>
      </w:r>
      <w:r>
        <w:t></w:t>
      </w:r>
      <w:r>
        <w:rPr>
          <w:rFonts w:hint="eastAsia"/>
        </w:rPr>
        <w:t>управление</w:t>
      </w:r>
      <w:r>
        <w:t></w:t>
      </w:r>
    </w:p>
    <w:p w:rsidR="00311B8A" w:rsidRDefault="00311B8A" w:rsidP="00311B8A">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55E8B" w:rsidRPr="00311B8A" w:rsidRDefault="00311B8A" w:rsidP="00311B8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sectPr w:rsidR="00455E8B" w:rsidRPr="00311B8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BD" w:rsidRDefault="00D863BD">
      <w:pPr>
        <w:spacing w:after="0" w:line="240" w:lineRule="auto"/>
      </w:pPr>
      <w:r>
        <w:separator/>
      </w:r>
    </w:p>
  </w:endnote>
  <w:endnote w:type="continuationSeparator" w:id="0">
    <w:p w:rsidR="00D863BD" w:rsidRDefault="00D86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D" w:rsidRDefault="00D863BD">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863BD" w:rsidRDefault="00D863BD">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D" w:rsidRDefault="00D863BD">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863BD" w:rsidRDefault="00D863BD">
                <w:pPr>
                  <w:spacing w:line="240" w:lineRule="auto"/>
                </w:pPr>
                <w:fldSimple w:instr=" PAGE \* MERGEFORMAT ">
                  <w:r w:rsidR="00311B8A" w:rsidRPr="00311B8A">
                    <w:rPr>
                      <w:rStyle w:val="afffff9"/>
                      <w:noProof/>
                    </w:rPr>
                    <w:t>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BD" w:rsidRDefault="00D863BD"/>
    <w:p w:rsidR="00D863BD" w:rsidRDefault="00D863BD"/>
    <w:p w:rsidR="00D863BD" w:rsidRDefault="00D863BD"/>
    <w:p w:rsidR="00D863BD" w:rsidRDefault="00D863BD"/>
    <w:p w:rsidR="00D863BD" w:rsidRDefault="00D863BD"/>
    <w:p w:rsidR="00D863BD" w:rsidRDefault="00D863BD"/>
    <w:p w:rsidR="00D863BD" w:rsidRDefault="00D863BD">
      <w:pPr>
        <w:rPr>
          <w:sz w:val="2"/>
          <w:szCs w:val="2"/>
        </w:rPr>
      </w:pPr>
      <w:r w:rsidRPr="003E19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863BD" w:rsidRDefault="00D863BD">
                  <w:pPr>
                    <w:spacing w:line="240" w:lineRule="auto"/>
                  </w:pPr>
                  <w:fldSimple w:instr=" PAGE \* MERGEFORMAT ">
                    <w:r w:rsidRPr="00384EF7">
                      <w:rPr>
                        <w:rStyle w:val="afffff9"/>
                        <w:b w:val="0"/>
                        <w:bCs w:val="0"/>
                        <w:noProof/>
                      </w:rPr>
                      <w:t>6</w:t>
                    </w:r>
                  </w:fldSimple>
                </w:p>
              </w:txbxContent>
            </v:textbox>
            <w10:wrap anchorx="page" anchory="page"/>
          </v:shape>
        </w:pict>
      </w:r>
    </w:p>
    <w:p w:rsidR="00D863BD" w:rsidRDefault="00D863BD"/>
    <w:p w:rsidR="00D863BD" w:rsidRDefault="00D863BD"/>
    <w:p w:rsidR="00D863BD" w:rsidRDefault="00D863BD">
      <w:pPr>
        <w:rPr>
          <w:sz w:val="2"/>
          <w:szCs w:val="2"/>
        </w:rPr>
      </w:pPr>
      <w:r w:rsidRPr="003E19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863BD" w:rsidRDefault="00D863BD"/>
                <w:p w:rsidR="00D863BD" w:rsidRDefault="00D863BD">
                  <w:pPr>
                    <w:pStyle w:val="1ffffff7"/>
                    <w:spacing w:line="240" w:lineRule="auto"/>
                  </w:pPr>
                  <w:fldSimple w:instr=" PAGE \* MERGEFORMAT ">
                    <w:r w:rsidRPr="00384EF7">
                      <w:rPr>
                        <w:rStyle w:val="3b"/>
                        <w:noProof/>
                      </w:rPr>
                      <w:t>6</w:t>
                    </w:r>
                  </w:fldSimple>
                </w:p>
              </w:txbxContent>
            </v:textbox>
            <w10:wrap anchorx="page" anchory="page"/>
          </v:shape>
        </w:pict>
      </w:r>
    </w:p>
    <w:p w:rsidR="00D863BD" w:rsidRDefault="00D863BD"/>
    <w:p w:rsidR="00D863BD" w:rsidRDefault="00D863BD">
      <w:pPr>
        <w:rPr>
          <w:sz w:val="2"/>
          <w:szCs w:val="2"/>
        </w:rPr>
      </w:pPr>
    </w:p>
    <w:p w:rsidR="00D863BD" w:rsidRDefault="00D863BD"/>
    <w:p w:rsidR="00D863BD" w:rsidRDefault="00D863BD">
      <w:pPr>
        <w:spacing w:after="0" w:line="240" w:lineRule="auto"/>
      </w:pPr>
    </w:p>
  </w:footnote>
  <w:footnote w:type="continuationSeparator" w:id="0">
    <w:p w:rsidR="00D863BD" w:rsidRDefault="00D86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74" w:rsidRDefault="00C25974"/>
  <w:p w:rsidR="00D863BD" w:rsidRPr="005856C0" w:rsidRDefault="00D863BD"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7550B-4139-41D4-990B-EAC698A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5951</TotalTime>
  <Pages>50</Pages>
  <Words>14631</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97839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147</cp:revision>
  <cp:lastPrinted>2009-02-06T05:36:00Z</cp:lastPrinted>
  <dcterms:created xsi:type="dcterms:W3CDTF">2022-08-02T11:55:00Z</dcterms:created>
  <dcterms:modified xsi:type="dcterms:W3CDTF">2022-10-26T09:41:00Z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