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158" w14:textId="77777777" w:rsidR="00AB7F9C" w:rsidRDefault="00AB7F9C" w:rsidP="00AB7F9C">
      <w:r>
        <w:rPr>
          <w:rFonts w:hint="eastAsia"/>
        </w:rPr>
        <w:t>ИВАНОВ</w:t>
      </w:r>
      <w:r>
        <w:t xml:space="preserve"> </w:t>
      </w:r>
      <w:r>
        <w:rPr>
          <w:rFonts w:hint="eastAsia"/>
        </w:rPr>
        <w:t>ДМИТРИЙ</w:t>
      </w:r>
      <w:r>
        <w:t xml:space="preserve"> </w:t>
      </w:r>
      <w:r>
        <w:rPr>
          <w:rFonts w:hint="eastAsia"/>
        </w:rPr>
        <w:t>АЛЕКСАНДРОВИЧ</w:t>
      </w:r>
    </w:p>
    <w:p w14:paraId="130AF6EC" w14:textId="77777777" w:rsidR="00AB7F9C" w:rsidRDefault="00AB7F9C" w:rsidP="00AB7F9C">
      <w:r>
        <w:rPr>
          <w:rFonts w:hint="eastAsia"/>
        </w:rPr>
        <w:t>СОВЕРШЕНСТВОВАНИЕ</w:t>
      </w:r>
      <w:r>
        <w:t xml:space="preserve"> </w:t>
      </w:r>
      <w:r>
        <w:rPr>
          <w:rFonts w:hint="eastAsia"/>
        </w:rPr>
        <w:t>ПЕРЕМЕШИВАЮЩЕГО</w:t>
      </w:r>
      <w:r>
        <w:t xml:space="preserve"> </w:t>
      </w:r>
      <w:r>
        <w:rPr>
          <w:rFonts w:hint="eastAsia"/>
        </w:rPr>
        <w:t>ОБОРУДОВАНИЯ</w:t>
      </w:r>
      <w:r>
        <w:t xml:space="preserve"> </w:t>
      </w:r>
      <w:r>
        <w:rPr>
          <w:rFonts w:hint="eastAsia"/>
        </w:rPr>
        <w:t>ДЛЯ</w:t>
      </w:r>
      <w:r>
        <w:t xml:space="preserve"> </w:t>
      </w:r>
      <w:r>
        <w:rPr>
          <w:rFonts w:hint="eastAsia"/>
        </w:rPr>
        <w:t>ПОЛУЧЕНИЯ</w:t>
      </w:r>
      <w:r>
        <w:t xml:space="preserve"> </w:t>
      </w:r>
      <w:r>
        <w:rPr>
          <w:rFonts w:hint="eastAsia"/>
        </w:rPr>
        <w:t>САНИТАРНО</w:t>
      </w:r>
      <w:r>
        <w:t>-</w:t>
      </w:r>
      <w:r>
        <w:rPr>
          <w:rFonts w:hint="eastAsia"/>
        </w:rPr>
        <w:t>ГИГИЕНИЧЕСКИХ</w:t>
      </w:r>
      <w:r>
        <w:t xml:space="preserve"> </w:t>
      </w:r>
      <w:r>
        <w:rPr>
          <w:rFonts w:hint="eastAsia"/>
        </w:rPr>
        <w:t>ИЗДЕЛИЙ</w:t>
      </w:r>
    </w:p>
    <w:p w14:paraId="26AF6938" w14:textId="77777777" w:rsidR="00AB7F9C" w:rsidRDefault="00AB7F9C" w:rsidP="00AB7F9C">
      <w:r>
        <w:t xml:space="preserve">05.21.03 - </w:t>
      </w:r>
      <w:r>
        <w:rPr>
          <w:rFonts w:hint="eastAsia"/>
        </w:rPr>
        <w:t>Технология</w:t>
      </w:r>
      <w:r>
        <w:t xml:space="preserve"> </w:t>
      </w:r>
      <w:r>
        <w:rPr>
          <w:rFonts w:hint="eastAsia"/>
        </w:rPr>
        <w:t>и</w:t>
      </w:r>
      <w:r>
        <w:t xml:space="preserve"> </w:t>
      </w:r>
      <w:r>
        <w:rPr>
          <w:rFonts w:hint="eastAsia"/>
        </w:rPr>
        <w:t>оборудование</w:t>
      </w:r>
      <w:r>
        <w:t xml:space="preserve"> </w:t>
      </w:r>
      <w:r>
        <w:rPr>
          <w:rFonts w:hint="eastAsia"/>
        </w:rPr>
        <w:t>химической</w:t>
      </w:r>
      <w:r>
        <w:t xml:space="preserve"> </w:t>
      </w:r>
      <w:r>
        <w:rPr>
          <w:rFonts w:hint="eastAsia"/>
        </w:rPr>
        <w:t>переработки</w:t>
      </w:r>
    </w:p>
    <w:p w14:paraId="326446A3" w14:textId="77777777" w:rsidR="00AB7F9C" w:rsidRDefault="00AB7F9C" w:rsidP="00AB7F9C">
      <w:r>
        <w:rPr>
          <w:rFonts w:hint="eastAsia"/>
        </w:rPr>
        <w:t>биомассы</w:t>
      </w:r>
      <w:r>
        <w:t xml:space="preserve"> </w:t>
      </w:r>
      <w:r>
        <w:rPr>
          <w:rFonts w:hint="eastAsia"/>
        </w:rPr>
        <w:t>дерева</w:t>
      </w:r>
      <w:r>
        <w:t xml:space="preserve">; </w:t>
      </w:r>
      <w:r>
        <w:rPr>
          <w:rFonts w:hint="eastAsia"/>
        </w:rPr>
        <w:t>химия</w:t>
      </w:r>
      <w:r>
        <w:t xml:space="preserve"> </w:t>
      </w:r>
      <w:r>
        <w:rPr>
          <w:rFonts w:hint="eastAsia"/>
        </w:rPr>
        <w:t>древесины</w:t>
      </w:r>
    </w:p>
    <w:p w14:paraId="4BF6A505" w14:textId="77777777" w:rsidR="00AB7F9C" w:rsidRDefault="00AB7F9C" w:rsidP="00AB7F9C">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учёной</w:t>
      </w:r>
      <w:r>
        <w:t xml:space="preserve"> </w:t>
      </w:r>
      <w:r>
        <w:rPr>
          <w:rFonts w:hint="eastAsia"/>
        </w:rPr>
        <w:t>степени</w:t>
      </w:r>
    </w:p>
    <w:p w14:paraId="5025876F" w14:textId="77777777" w:rsidR="00AB7F9C" w:rsidRDefault="00AB7F9C" w:rsidP="00AB7F9C">
      <w:r>
        <w:rPr>
          <w:rFonts w:hint="eastAsia"/>
        </w:rPr>
        <w:t>кандидата</w:t>
      </w:r>
      <w:r>
        <w:t xml:space="preserve"> </w:t>
      </w:r>
      <w:r>
        <w:rPr>
          <w:rFonts w:hint="eastAsia"/>
        </w:rPr>
        <w:t>технических</w:t>
      </w:r>
      <w:r>
        <w:t xml:space="preserve"> </w:t>
      </w:r>
      <w:r>
        <w:rPr>
          <w:rFonts w:hint="eastAsia"/>
        </w:rPr>
        <w:t>наук</w:t>
      </w:r>
    </w:p>
    <w:p w14:paraId="4AC98644" w14:textId="77777777" w:rsidR="00AB7F9C" w:rsidRDefault="00AB7F9C" w:rsidP="00AB7F9C">
      <w:r>
        <w:rPr>
          <w:rFonts w:hint="eastAsia"/>
        </w:rPr>
        <w:t>Красноярск</w:t>
      </w:r>
      <w:r>
        <w:t xml:space="preserve"> - 2014 </w:t>
      </w:r>
    </w:p>
    <w:p w14:paraId="3030A97C" w14:textId="77777777" w:rsidR="00AB7F9C" w:rsidRDefault="00AB7F9C" w:rsidP="00AB7F9C">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ФГБОУ</w:t>
      </w:r>
      <w:r>
        <w:t xml:space="preserve"> </w:t>
      </w:r>
      <w:r>
        <w:rPr>
          <w:rFonts w:hint="eastAsia"/>
        </w:rPr>
        <w:t>ВПО</w:t>
      </w:r>
      <w:r>
        <w:t xml:space="preserve"> </w:t>
      </w:r>
      <w:r>
        <w:rPr>
          <w:rFonts w:hint="eastAsia"/>
        </w:rPr>
        <w:t>«</w:t>
      </w:r>
      <w:r>
        <w:rPr>
          <w:rFonts w:hint="eastAsia"/>
        </w:rPr>
        <w:t>Сибирский</w:t>
      </w:r>
      <w:r>
        <w:t xml:space="preserve"> </w:t>
      </w:r>
      <w:r>
        <w:rPr>
          <w:rFonts w:hint="eastAsia"/>
        </w:rPr>
        <w:t>государственный</w:t>
      </w:r>
      <w:r>
        <w:t xml:space="preserve"> </w:t>
      </w:r>
      <w:r>
        <w:rPr>
          <w:rFonts w:hint="eastAsia"/>
        </w:rPr>
        <w:t>техноло</w:t>
      </w:r>
      <w:r>
        <w:rPr>
          <w:rFonts w:hint="eastAsia"/>
        </w:rPr>
        <w:t>¬</w:t>
      </w:r>
      <w:r>
        <w:rPr>
          <w:rFonts w:hint="eastAsia"/>
        </w:rPr>
        <w:t>гический</w:t>
      </w:r>
      <w:r>
        <w:t xml:space="preserve"> </w:t>
      </w:r>
      <w:r>
        <w:rPr>
          <w:rFonts w:hint="eastAsia"/>
        </w:rPr>
        <w:t>университет</w:t>
      </w:r>
      <w:r>
        <w:rPr>
          <w:rFonts w:hint="eastAsia"/>
        </w:rPr>
        <w:t>»</w:t>
      </w:r>
      <w:r>
        <w:t xml:space="preserve"> </w:t>
      </w:r>
      <w:r>
        <w:rPr>
          <w:rFonts w:hint="eastAsia"/>
        </w:rPr>
        <w:t>на</w:t>
      </w:r>
      <w:r>
        <w:t xml:space="preserve"> </w:t>
      </w:r>
      <w:r>
        <w:rPr>
          <w:rFonts w:hint="eastAsia"/>
        </w:rPr>
        <w:t>кафедре</w:t>
      </w:r>
      <w:r>
        <w:t xml:space="preserve"> </w:t>
      </w:r>
      <w:r>
        <w:rPr>
          <w:rFonts w:hint="eastAsia"/>
        </w:rPr>
        <w:t>«</w:t>
      </w:r>
      <w:r>
        <w:rPr>
          <w:rFonts w:hint="eastAsia"/>
        </w:rPr>
        <w:t>Технологии</w:t>
      </w:r>
      <w:r>
        <w:t xml:space="preserve"> </w:t>
      </w:r>
      <w:r>
        <w:rPr>
          <w:rFonts w:hint="eastAsia"/>
        </w:rPr>
        <w:t>конструкционных</w:t>
      </w:r>
      <w:r>
        <w:t xml:space="preserve"> </w:t>
      </w:r>
      <w:r>
        <w:rPr>
          <w:rFonts w:hint="eastAsia"/>
        </w:rPr>
        <w:t>материалов</w:t>
      </w:r>
      <w:r>
        <w:t xml:space="preserve"> </w:t>
      </w:r>
      <w:r>
        <w:rPr>
          <w:rFonts w:hint="eastAsia"/>
        </w:rPr>
        <w:t>и</w:t>
      </w:r>
      <w:r>
        <w:t xml:space="preserve"> </w:t>
      </w:r>
      <w:r>
        <w:rPr>
          <w:rFonts w:hint="eastAsia"/>
        </w:rPr>
        <w:t>машиностроения</w:t>
      </w:r>
      <w:r>
        <w:rPr>
          <w:rFonts w:hint="eastAsia"/>
        </w:rPr>
        <w:t>»</w:t>
      </w:r>
    </w:p>
    <w:p w14:paraId="55E2B829" w14:textId="77777777" w:rsidR="00AB7F9C" w:rsidRDefault="00AB7F9C" w:rsidP="00AB7F9C">
      <w:r>
        <w:rPr>
          <w:rFonts w:hint="eastAsia"/>
        </w:rPr>
        <w:t>Научный</w:t>
      </w:r>
      <w:r>
        <w:t xml:space="preserve"> </w:t>
      </w:r>
      <w:r>
        <w:rPr>
          <w:rFonts w:hint="eastAsia"/>
        </w:rPr>
        <w:t>руководитель</w:t>
      </w:r>
      <w:r>
        <w:t>:</w:t>
      </w:r>
    </w:p>
    <w:p w14:paraId="75BFECFC" w14:textId="77777777" w:rsidR="00AB7F9C" w:rsidRDefault="00AB7F9C" w:rsidP="00AB7F9C">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r>
        <w:tab/>
      </w:r>
      <w:r>
        <w:rPr>
          <w:rFonts w:hint="eastAsia"/>
        </w:rPr>
        <w:t>Руденко</w:t>
      </w:r>
      <w:r>
        <w:t xml:space="preserve"> </w:t>
      </w:r>
      <w:r>
        <w:rPr>
          <w:rFonts w:hint="eastAsia"/>
        </w:rPr>
        <w:t>Анатолий</w:t>
      </w:r>
      <w:r>
        <w:t xml:space="preserve"> </w:t>
      </w:r>
      <w:r>
        <w:rPr>
          <w:rFonts w:hint="eastAsia"/>
        </w:rPr>
        <w:t>Павлович</w:t>
      </w:r>
    </w:p>
    <w:p w14:paraId="5EF3758F" w14:textId="77777777" w:rsidR="00AB7F9C" w:rsidRDefault="00AB7F9C" w:rsidP="00AB7F9C">
      <w:r>
        <w:rPr>
          <w:rFonts w:hint="eastAsia"/>
        </w:rPr>
        <w:t>Официальные</w:t>
      </w:r>
      <w:r>
        <w:t xml:space="preserve"> </w:t>
      </w:r>
      <w:r>
        <w:rPr>
          <w:rFonts w:hint="eastAsia"/>
        </w:rPr>
        <w:t>оппоненты</w:t>
      </w:r>
      <w:r>
        <w:t>:</w:t>
      </w:r>
    </w:p>
    <w:p w14:paraId="3CF1CC16" w14:textId="77777777" w:rsidR="00AB7F9C" w:rsidRDefault="00AB7F9C" w:rsidP="00AB7F9C">
      <w:r>
        <w:rPr>
          <w:rFonts w:hint="eastAsia"/>
        </w:rPr>
        <w:t>Александров</w:t>
      </w:r>
      <w:r>
        <w:t xml:space="preserve"> </w:t>
      </w:r>
      <w:r>
        <w:rPr>
          <w:rFonts w:hint="eastAsia"/>
        </w:rPr>
        <w:t>Александр</w:t>
      </w:r>
      <w:r>
        <w:t xml:space="preserve"> </w:t>
      </w:r>
      <w:r>
        <w:rPr>
          <w:rFonts w:hint="eastAsia"/>
        </w:rPr>
        <w:t>Васильевич</w:t>
      </w:r>
      <w:r>
        <w:t xml:space="preserve">,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r>
        <w:t xml:space="preserve">, </w:t>
      </w:r>
      <w:r>
        <w:rPr>
          <w:rFonts w:hint="eastAsia"/>
        </w:rPr>
        <w:t>ФГБОУ</w:t>
      </w:r>
      <w:r>
        <w:t xml:space="preserve"> </w:t>
      </w:r>
      <w:r>
        <w:rPr>
          <w:rFonts w:hint="eastAsia"/>
        </w:rPr>
        <w:t>ВПО</w:t>
      </w:r>
      <w:r>
        <w:t xml:space="preserve"> </w:t>
      </w:r>
      <w:r>
        <w:rPr>
          <w:rFonts w:hint="eastAsia"/>
        </w:rPr>
        <w:t>«</w:t>
      </w:r>
      <w:r>
        <w:rPr>
          <w:rFonts w:hint="eastAsia"/>
        </w:rPr>
        <w:t>Санкт</w:t>
      </w:r>
      <w:r>
        <w:t>-</w:t>
      </w:r>
      <w:r>
        <w:rPr>
          <w:rFonts w:hint="eastAsia"/>
        </w:rPr>
        <w:t>Петербургский</w:t>
      </w:r>
      <w:r>
        <w:t xml:space="preserve"> </w:t>
      </w:r>
      <w:r>
        <w:rPr>
          <w:rFonts w:hint="eastAsia"/>
        </w:rPr>
        <w:t>государственный</w:t>
      </w:r>
      <w:r>
        <w:t xml:space="preserve"> </w:t>
      </w:r>
      <w:r>
        <w:rPr>
          <w:rFonts w:hint="eastAsia"/>
        </w:rPr>
        <w:t>технологический</w:t>
      </w:r>
      <w:r>
        <w:t xml:space="preserve"> </w:t>
      </w:r>
      <w:r>
        <w:rPr>
          <w:rFonts w:hint="eastAsia"/>
        </w:rPr>
        <w:t>универ</w:t>
      </w:r>
      <w:r>
        <w:rPr>
          <w:rFonts w:hint="eastAsia"/>
        </w:rPr>
        <w:t>¬</w:t>
      </w:r>
      <w:r>
        <w:rPr>
          <w:rFonts w:hint="eastAsia"/>
        </w:rPr>
        <w:t>ситет</w:t>
      </w:r>
      <w:r>
        <w:t xml:space="preserve"> </w:t>
      </w:r>
      <w:r>
        <w:rPr>
          <w:rFonts w:hint="eastAsia"/>
        </w:rPr>
        <w:t>растительных</w:t>
      </w:r>
      <w:r>
        <w:t xml:space="preserve"> </w:t>
      </w:r>
      <w:r>
        <w:rPr>
          <w:rFonts w:hint="eastAsia"/>
        </w:rPr>
        <w:t>полимеров</w:t>
      </w:r>
      <w:r>
        <w:rPr>
          <w:rFonts w:hint="eastAsia"/>
        </w:rPr>
        <w:t>»</w:t>
      </w:r>
      <w:r>
        <w:t xml:space="preserve">, </w:t>
      </w:r>
      <w:r>
        <w:rPr>
          <w:rFonts w:hint="eastAsia"/>
        </w:rPr>
        <w:t>кафедра</w:t>
      </w:r>
      <w:r>
        <w:t xml:space="preserve"> </w:t>
      </w:r>
      <w:r>
        <w:rPr>
          <w:rFonts w:hint="eastAsia"/>
        </w:rPr>
        <w:t>«</w:t>
      </w:r>
      <w:r>
        <w:rPr>
          <w:rFonts w:hint="eastAsia"/>
        </w:rPr>
        <w:t>Машины</w:t>
      </w:r>
      <w:r>
        <w:t xml:space="preserve"> </w:t>
      </w:r>
      <w:r>
        <w:rPr>
          <w:rFonts w:hint="eastAsia"/>
        </w:rPr>
        <w:t>автоматизированных</w:t>
      </w:r>
      <w:r>
        <w:t xml:space="preserve"> </w:t>
      </w:r>
      <w:r>
        <w:rPr>
          <w:rFonts w:hint="eastAsia"/>
        </w:rPr>
        <w:t>си</w:t>
      </w:r>
      <w:r>
        <w:rPr>
          <w:rFonts w:hint="eastAsia"/>
        </w:rPr>
        <w:t>¬</w:t>
      </w:r>
      <w:r>
        <w:rPr>
          <w:rFonts w:hint="eastAsia"/>
        </w:rPr>
        <w:t>стем</w:t>
      </w:r>
      <w:r>
        <w:rPr>
          <w:rFonts w:hint="eastAsia"/>
        </w:rPr>
        <w:t>»</w:t>
      </w:r>
      <w:r>
        <w:t xml:space="preserve">, </w:t>
      </w:r>
      <w:r>
        <w:rPr>
          <w:rFonts w:hint="eastAsia"/>
        </w:rPr>
        <w:t>профессор</w:t>
      </w:r>
    </w:p>
    <w:p w14:paraId="232F395E" w14:textId="77777777" w:rsidR="00AB7F9C" w:rsidRDefault="00AB7F9C" w:rsidP="00AB7F9C">
      <w:r>
        <w:rPr>
          <w:rFonts w:hint="eastAsia"/>
        </w:rPr>
        <w:t>Челышева</w:t>
      </w:r>
      <w:r>
        <w:t xml:space="preserve"> </w:t>
      </w:r>
      <w:r>
        <w:rPr>
          <w:rFonts w:hint="eastAsia"/>
        </w:rPr>
        <w:t>Ирина</w:t>
      </w:r>
      <w:r>
        <w:t xml:space="preserve"> </w:t>
      </w:r>
      <w:r>
        <w:rPr>
          <w:rFonts w:hint="eastAsia"/>
        </w:rPr>
        <w:t>Николаевна</w:t>
      </w:r>
      <w:r>
        <w:t xml:space="preserve">, </w:t>
      </w:r>
      <w:r>
        <w:rPr>
          <w:rFonts w:hint="eastAsia"/>
        </w:rPr>
        <w:t>кандидат</w:t>
      </w:r>
      <w:r>
        <w:t xml:space="preserve"> </w:t>
      </w:r>
      <w:r>
        <w:rPr>
          <w:rFonts w:hint="eastAsia"/>
        </w:rPr>
        <w:t>технических</w:t>
      </w:r>
      <w:r>
        <w:t xml:space="preserve"> </w:t>
      </w:r>
      <w:r>
        <w:rPr>
          <w:rFonts w:hint="eastAsia"/>
        </w:rPr>
        <w:t>наук</w:t>
      </w:r>
      <w:r>
        <w:t xml:space="preserve">, </w:t>
      </w:r>
      <w:r>
        <w:rPr>
          <w:rFonts w:hint="eastAsia"/>
        </w:rPr>
        <w:t>доцент</w:t>
      </w:r>
      <w:r>
        <w:t xml:space="preserve">, </w:t>
      </w:r>
      <w:r>
        <w:rPr>
          <w:rFonts w:hint="eastAsia"/>
        </w:rPr>
        <w:t>ФГБОУ</w:t>
      </w:r>
      <w:r>
        <w:t xml:space="preserve"> </w:t>
      </w:r>
      <w:r>
        <w:rPr>
          <w:rFonts w:hint="eastAsia"/>
        </w:rPr>
        <w:t>ВПО</w:t>
      </w:r>
      <w:r>
        <w:t xml:space="preserve"> </w:t>
      </w:r>
      <w:r>
        <w:rPr>
          <w:rFonts w:hint="eastAsia"/>
        </w:rPr>
        <w:t>«</w:t>
      </w:r>
      <w:r>
        <w:rPr>
          <w:rFonts w:hint="eastAsia"/>
        </w:rPr>
        <w:t>Братский</w:t>
      </w:r>
      <w:r>
        <w:t xml:space="preserve"> </w:t>
      </w:r>
      <w:r>
        <w:rPr>
          <w:rFonts w:hint="eastAsia"/>
        </w:rPr>
        <w:t>государственный</w:t>
      </w:r>
      <w:r>
        <w:t xml:space="preserve"> </w:t>
      </w:r>
      <w:r>
        <w:rPr>
          <w:rFonts w:hint="eastAsia"/>
        </w:rPr>
        <w:t>университет</w:t>
      </w:r>
      <w:r>
        <w:rPr>
          <w:rFonts w:hint="eastAsia"/>
        </w:rPr>
        <w:t>»</w:t>
      </w:r>
      <w:r>
        <w:t xml:space="preserve">, </w:t>
      </w:r>
      <w:r>
        <w:rPr>
          <w:rFonts w:hint="eastAsia"/>
        </w:rPr>
        <w:t>кафедра</w:t>
      </w:r>
      <w:r>
        <w:t xml:space="preserve"> </w:t>
      </w:r>
      <w:r>
        <w:rPr>
          <w:rFonts w:hint="eastAsia"/>
        </w:rPr>
        <w:t>«</w:t>
      </w:r>
      <w:r>
        <w:rPr>
          <w:rFonts w:hint="eastAsia"/>
        </w:rPr>
        <w:t>Воспроизводство</w:t>
      </w:r>
      <w:r>
        <w:t xml:space="preserve"> </w:t>
      </w:r>
      <w:r>
        <w:rPr>
          <w:rFonts w:hint="eastAsia"/>
        </w:rPr>
        <w:t>и</w:t>
      </w:r>
      <w:r>
        <w:t xml:space="preserve"> </w:t>
      </w:r>
      <w:r>
        <w:rPr>
          <w:rFonts w:hint="eastAsia"/>
        </w:rPr>
        <w:t>переработка</w:t>
      </w:r>
      <w:r>
        <w:t xml:space="preserve"> </w:t>
      </w:r>
      <w:r>
        <w:rPr>
          <w:rFonts w:hint="eastAsia"/>
        </w:rPr>
        <w:t>лесных</w:t>
      </w:r>
      <w:r>
        <w:t xml:space="preserve"> </w:t>
      </w:r>
      <w:r>
        <w:rPr>
          <w:rFonts w:hint="eastAsia"/>
        </w:rPr>
        <w:t>ресурсов</w:t>
      </w:r>
      <w:r>
        <w:rPr>
          <w:rFonts w:hint="eastAsia"/>
        </w:rPr>
        <w:t>»</w:t>
      </w:r>
      <w:r>
        <w:t xml:space="preserve">, </w:t>
      </w:r>
      <w:r>
        <w:rPr>
          <w:rFonts w:hint="eastAsia"/>
        </w:rPr>
        <w:t>доцент</w:t>
      </w:r>
    </w:p>
    <w:p w14:paraId="65B888AA" w14:textId="77777777" w:rsidR="00AB7F9C" w:rsidRDefault="00AB7F9C" w:rsidP="00AB7F9C">
      <w:r>
        <w:rPr>
          <w:rFonts w:hint="eastAsia"/>
        </w:rPr>
        <w:t>Ведущая</w:t>
      </w:r>
      <w:r>
        <w:t xml:space="preserve"> </w:t>
      </w:r>
      <w:r>
        <w:rPr>
          <w:rFonts w:hint="eastAsia"/>
        </w:rPr>
        <w:t>организация</w:t>
      </w:r>
      <w:r>
        <w:t xml:space="preserve">: </w:t>
      </w:r>
      <w:r>
        <w:rPr>
          <w:rFonts w:hint="eastAsia"/>
        </w:rPr>
        <w:t>ФГБОУ</w:t>
      </w:r>
      <w:r>
        <w:t xml:space="preserve"> </w:t>
      </w:r>
      <w:r>
        <w:rPr>
          <w:rFonts w:hint="eastAsia"/>
        </w:rPr>
        <w:t>ВПО</w:t>
      </w:r>
      <w:r>
        <w:t xml:space="preserve"> </w:t>
      </w:r>
      <w:r>
        <w:rPr>
          <w:rFonts w:hint="eastAsia"/>
        </w:rPr>
        <w:t>«</w:t>
      </w:r>
      <w:r>
        <w:rPr>
          <w:rFonts w:hint="eastAsia"/>
        </w:rPr>
        <w:t>Уральский</w:t>
      </w:r>
      <w:r>
        <w:t xml:space="preserve"> </w:t>
      </w:r>
      <w:r>
        <w:rPr>
          <w:rFonts w:hint="eastAsia"/>
        </w:rPr>
        <w:t>государственный</w:t>
      </w:r>
      <w:r>
        <w:t xml:space="preserve"> </w:t>
      </w:r>
      <w:r>
        <w:rPr>
          <w:rFonts w:hint="eastAsia"/>
        </w:rPr>
        <w:t>лесо</w:t>
      </w:r>
      <w:r>
        <w:t>-</w:t>
      </w:r>
      <w:r>
        <w:rPr>
          <w:rFonts w:hint="eastAsia"/>
        </w:rPr>
        <w:t>технический</w:t>
      </w:r>
      <w:r>
        <w:t xml:space="preserve"> </w:t>
      </w:r>
      <w:r>
        <w:rPr>
          <w:rFonts w:hint="eastAsia"/>
        </w:rPr>
        <w:t>университет</w:t>
      </w:r>
      <w:r>
        <w:rPr>
          <w:rFonts w:hint="eastAsia"/>
        </w:rPr>
        <w:t>»</w:t>
      </w:r>
    </w:p>
    <w:p w14:paraId="735FC077" w14:textId="77777777" w:rsidR="00AB7F9C" w:rsidRDefault="00AB7F9C" w:rsidP="00AB7F9C">
      <w:r>
        <w:rPr>
          <w:rFonts w:hint="eastAsia"/>
        </w:rPr>
        <w:t>Защита</w:t>
      </w:r>
      <w:r>
        <w:t xml:space="preserve"> </w:t>
      </w:r>
      <w:r>
        <w:rPr>
          <w:rFonts w:hint="eastAsia"/>
        </w:rPr>
        <w:t>диссертации</w:t>
      </w:r>
      <w:r>
        <w:t xml:space="preserve"> </w:t>
      </w:r>
      <w:r>
        <w:rPr>
          <w:rFonts w:hint="eastAsia"/>
        </w:rPr>
        <w:t>состоится</w:t>
      </w:r>
      <w:r>
        <w:t xml:space="preserve"> </w:t>
      </w:r>
      <w:r>
        <w:rPr>
          <w:rFonts w:hint="eastAsia"/>
        </w:rPr>
        <w:t>«</w:t>
      </w:r>
      <w:r>
        <w:t>16</w:t>
      </w:r>
      <w:r>
        <w:rPr>
          <w:rFonts w:hint="eastAsia"/>
        </w:rPr>
        <w:t>»</w:t>
      </w:r>
      <w:r>
        <w:t xml:space="preserve"> </w:t>
      </w:r>
      <w:r>
        <w:rPr>
          <w:rFonts w:hint="eastAsia"/>
        </w:rPr>
        <w:t>мая</w:t>
      </w:r>
      <w:r>
        <w:t xml:space="preserve"> 2014 </w:t>
      </w:r>
      <w:r>
        <w:rPr>
          <w:rFonts w:hint="eastAsia"/>
        </w:rPr>
        <w:t>года</w:t>
      </w:r>
      <w:r>
        <w:t xml:space="preserve"> </w:t>
      </w:r>
      <w:r>
        <w:rPr>
          <w:rFonts w:hint="eastAsia"/>
        </w:rPr>
        <w:t>в</w:t>
      </w:r>
      <w:r>
        <w:t xml:space="preserve"> 13:00 </w:t>
      </w:r>
      <w:r>
        <w:rPr>
          <w:rFonts w:hint="eastAsia"/>
        </w:rPr>
        <w:t>часов</w:t>
      </w:r>
      <w:r>
        <w:t xml:space="preserve"> </w:t>
      </w:r>
      <w:r>
        <w:rPr>
          <w:rFonts w:hint="eastAsia"/>
        </w:rPr>
        <w:t>на</w:t>
      </w:r>
      <w:r>
        <w:t xml:space="preserve"> </w:t>
      </w:r>
      <w:r>
        <w:rPr>
          <w:rFonts w:hint="eastAsia"/>
        </w:rPr>
        <w:t>заседа</w:t>
      </w:r>
      <w:r>
        <w:rPr>
          <w:rFonts w:hint="eastAsia"/>
        </w:rPr>
        <w:t>¬</w:t>
      </w:r>
      <w:r>
        <w:rPr>
          <w:rFonts w:hint="eastAsia"/>
        </w:rPr>
        <w:t>нии</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 212.253.01 </w:t>
      </w:r>
      <w:r>
        <w:rPr>
          <w:rFonts w:hint="eastAsia"/>
        </w:rPr>
        <w:t>при</w:t>
      </w:r>
      <w:r>
        <w:t xml:space="preserve"> </w:t>
      </w:r>
      <w:r>
        <w:rPr>
          <w:rFonts w:hint="eastAsia"/>
        </w:rPr>
        <w:t>Сибирском</w:t>
      </w:r>
      <w:r>
        <w:t xml:space="preserve"> </w:t>
      </w:r>
      <w:r>
        <w:rPr>
          <w:rFonts w:hint="eastAsia"/>
        </w:rPr>
        <w:t>государственном</w:t>
      </w:r>
      <w:r>
        <w:t xml:space="preserve"> </w:t>
      </w:r>
      <w:r>
        <w:rPr>
          <w:rFonts w:hint="eastAsia"/>
        </w:rPr>
        <w:t>технологическом</w:t>
      </w:r>
      <w:r>
        <w:t xml:space="preserve"> </w:t>
      </w:r>
      <w:r>
        <w:rPr>
          <w:rFonts w:hint="eastAsia"/>
        </w:rPr>
        <w:t>университете</w:t>
      </w:r>
      <w:r>
        <w:t xml:space="preserve"> </w:t>
      </w:r>
      <w:r>
        <w:rPr>
          <w:rFonts w:hint="eastAsia"/>
        </w:rPr>
        <w:t>по</w:t>
      </w:r>
      <w:r>
        <w:t xml:space="preserve"> </w:t>
      </w:r>
      <w:r>
        <w:rPr>
          <w:rFonts w:hint="eastAsia"/>
        </w:rPr>
        <w:t>адресу</w:t>
      </w:r>
      <w:r>
        <w:t xml:space="preserve">: 660049, </w:t>
      </w:r>
      <w:r>
        <w:rPr>
          <w:rFonts w:hint="eastAsia"/>
        </w:rPr>
        <w:t>г</w:t>
      </w:r>
      <w:r>
        <w:t xml:space="preserve">. </w:t>
      </w:r>
      <w:r>
        <w:rPr>
          <w:rFonts w:hint="eastAsia"/>
        </w:rPr>
        <w:t>Красноярск</w:t>
      </w:r>
      <w:r>
        <w:t xml:space="preserve">, </w:t>
      </w:r>
      <w:r>
        <w:rPr>
          <w:rFonts w:hint="eastAsia"/>
        </w:rPr>
        <w:t>пр</w:t>
      </w:r>
      <w:r>
        <w:t xml:space="preserve">. </w:t>
      </w:r>
      <w:r>
        <w:rPr>
          <w:rFonts w:hint="eastAsia"/>
        </w:rPr>
        <w:t>Мира</w:t>
      </w:r>
      <w:r>
        <w:t xml:space="preserve">, 82, </w:t>
      </w:r>
      <w:r>
        <w:rPr>
          <w:rFonts w:hint="eastAsia"/>
        </w:rPr>
        <w:t>ауд</w:t>
      </w:r>
      <w:r>
        <w:t xml:space="preserve">. </w:t>
      </w:r>
      <w:r>
        <w:rPr>
          <w:rFonts w:hint="eastAsia"/>
        </w:rPr>
        <w:t>Ц</w:t>
      </w:r>
      <w:r>
        <w:t>-110 (</w:t>
      </w:r>
      <w:r>
        <w:rPr>
          <w:rFonts w:hint="eastAsia"/>
        </w:rPr>
        <w:t>зал</w:t>
      </w:r>
      <w:r>
        <w:t xml:space="preserve"> </w:t>
      </w:r>
      <w:r>
        <w:rPr>
          <w:rFonts w:hint="eastAsia"/>
        </w:rPr>
        <w:t>заседаний</w:t>
      </w:r>
      <w:r>
        <w:t>).</w:t>
      </w:r>
    </w:p>
    <w:p w14:paraId="3B6785D9" w14:textId="77777777" w:rsidR="00AB7F9C" w:rsidRDefault="00AB7F9C" w:rsidP="00AB7F9C">
      <w:r>
        <w:rPr>
          <w:rFonts w:hint="eastAsia"/>
        </w:rPr>
        <w:t>Отзывы</w:t>
      </w:r>
      <w:r>
        <w:t xml:space="preserve"> </w:t>
      </w:r>
      <w:r>
        <w:rPr>
          <w:rFonts w:hint="eastAsia"/>
        </w:rPr>
        <w:t>на</w:t>
      </w:r>
      <w:r>
        <w:t xml:space="preserve"> </w:t>
      </w:r>
      <w:r>
        <w:rPr>
          <w:rFonts w:hint="eastAsia"/>
        </w:rPr>
        <w:t>автореферат</w:t>
      </w:r>
      <w:r>
        <w:t xml:space="preserve"> </w:t>
      </w:r>
      <w:r>
        <w:rPr>
          <w:rFonts w:hint="eastAsia"/>
        </w:rPr>
        <w:t>с</w:t>
      </w:r>
      <w:r>
        <w:t xml:space="preserve"> </w:t>
      </w:r>
      <w:r>
        <w:rPr>
          <w:rFonts w:hint="eastAsia"/>
        </w:rPr>
        <w:t>заверенной</w:t>
      </w:r>
      <w:r>
        <w:t xml:space="preserve"> </w:t>
      </w:r>
      <w:r>
        <w:rPr>
          <w:rFonts w:hint="eastAsia"/>
        </w:rPr>
        <w:t>подписью</w:t>
      </w:r>
      <w:r>
        <w:t xml:space="preserve"> </w:t>
      </w:r>
      <w:r>
        <w:rPr>
          <w:rFonts w:hint="eastAsia"/>
        </w:rPr>
        <w:t>просим</w:t>
      </w:r>
      <w:r>
        <w:t xml:space="preserve"> </w:t>
      </w:r>
      <w:r>
        <w:rPr>
          <w:rFonts w:hint="eastAsia"/>
        </w:rPr>
        <w:t>направлять</w:t>
      </w:r>
      <w:r>
        <w:t xml:space="preserve"> </w:t>
      </w:r>
      <w:r>
        <w:rPr>
          <w:rFonts w:hint="eastAsia"/>
        </w:rPr>
        <w:t>в</w:t>
      </w:r>
      <w:r>
        <w:t xml:space="preserve"> </w:t>
      </w:r>
      <w:r>
        <w:rPr>
          <w:rFonts w:hint="eastAsia"/>
        </w:rPr>
        <w:t>двух</w:t>
      </w:r>
      <w:r>
        <w:t xml:space="preserve"> </w:t>
      </w:r>
      <w:r>
        <w:rPr>
          <w:rFonts w:hint="eastAsia"/>
        </w:rPr>
        <w:t>экземплярах</w:t>
      </w:r>
      <w:r>
        <w:t xml:space="preserve"> </w:t>
      </w:r>
      <w:r>
        <w:rPr>
          <w:rFonts w:hint="eastAsia"/>
        </w:rPr>
        <w:t>ученому</w:t>
      </w:r>
      <w:r>
        <w:t xml:space="preserve"> </w:t>
      </w:r>
      <w:r>
        <w:rPr>
          <w:rFonts w:hint="eastAsia"/>
        </w:rPr>
        <w:t>секретарю</w:t>
      </w:r>
      <w:r>
        <w:t xml:space="preserve"> </w:t>
      </w:r>
      <w:r>
        <w:rPr>
          <w:rFonts w:hint="eastAsia"/>
        </w:rPr>
        <w:t>диссертационного</w:t>
      </w:r>
      <w:r>
        <w:t xml:space="preserve"> </w:t>
      </w:r>
      <w:r>
        <w:rPr>
          <w:rFonts w:hint="eastAsia"/>
        </w:rPr>
        <w:t>совета</w:t>
      </w:r>
      <w:r>
        <w:t xml:space="preserve"> </w:t>
      </w:r>
      <w:r>
        <w:rPr>
          <w:rFonts w:hint="eastAsia"/>
        </w:rPr>
        <w:t>по</w:t>
      </w:r>
      <w:r>
        <w:t xml:space="preserve"> </w:t>
      </w:r>
      <w:r>
        <w:rPr>
          <w:rFonts w:hint="eastAsia"/>
        </w:rPr>
        <w:t>адресу</w:t>
      </w:r>
      <w:r>
        <w:t xml:space="preserve">: 660049, </w:t>
      </w:r>
      <w:r>
        <w:rPr>
          <w:rFonts w:hint="eastAsia"/>
        </w:rPr>
        <w:t>г</w:t>
      </w:r>
      <w:r>
        <w:t xml:space="preserve">. </w:t>
      </w:r>
      <w:r>
        <w:rPr>
          <w:rFonts w:hint="eastAsia"/>
        </w:rPr>
        <w:t>Красноярск</w:t>
      </w:r>
      <w:r>
        <w:t xml:space="preserve">, </w:t>
      </w:r>
      <w:r>
        <w:rPr>
          <w:rFonts w:hint="eastAsia"/>
        </w:rPr>
        <w:t>пр</w:t>
      </w:r>
      <w:r>
        <w:t xml:space="preserve">. </w:t>
      </w:r>
      <w:r>
        <w:rPr>
          <w:rFonts w:hint="eastAsia"/>
        </w:rPr>
        <w:t>Мира</w:t>
      </w:r>
      <w:r>
        <w:t xml:space="preserve">, 82, </w:t>
      </w:r>
      <w:r>
        <w:rPr>
          <w:rFonts w:hint="eastAsia"/>
        </w:rPr>
        <w:t>СибГТУ</w:t>
      </w:r>
      <w:r>
        <w:t>.</w:t>
      </w:r>
    </w:p>
    <w:p w14:paraId="0D86AFF9" w14:textId="77777777" w:rsidR="00AB7F9C" w:rsidRDefault="00AB7F9C" w:rsidP="00AB7F9C">
      <w:r>
        <w:t>E-mail: dissovetsibgtu01@mail.ru</w:t>
      </w:r>
    </w:p>
    <w:p w14:paraId="0319AAA5" w14:textId="77777777" w:rsidR="00AB7F9C" w:rsidRDefault="00AB7F9C" w:rsidP="00AB7F9C">
      <w:r>
        <w:rPr>
          <w:rFonts w:hint="eastAsia"/>
        </w:rPr>
        <w:lastRenderedPageBreak/>
        <w:t>С</w:t>
      </w:r>
      <w:r>
        <w:t xml:space="preserve"> </w:t>
      </w:r>
      <w:r>
        <w:rPr>
          <w:rFonts w:hint="eastAsia"/>
        </w:rPr>
        <w:t>диссертацией</w:t>
      </w:r>
      <w:r>
        <w:t xml:space="preserve"> </w:t>
      </w:r>
      <w:r>
        <w:rPr>
          <w:rFonts w:hint="eastAsia"/>
        </w:rPr>
        <w:t>можно</w:t>
      </w:r>
      <w:r>
        <w:t xml:space="preserve"> </w:t>
      </w:r>
      <w:r>
        <w:rPr>
          <w:rFonts w:hint="eastAsia"/>
        </w:rPr>
        <w:t>ознакомиться</w:t>
      </w:r>
      <w:r>
        <w:t xml:space="preserve"> </w:t>
      </w:r>
      <w:r>
        <w:rPr>
          <w:rFonts w:hint="eastAsia"/>
        </w:rPr>
        <w:t>в</w:t>
      </w:r>
      <w:r>
        <w:t xml:space="preserve"> </w:t>
      </w:r>
      <w:r>
        <w:rPr>
          <w:rFonts w:hint="eastAsia"/>
        </w:rPr>
        <w:t>библиотеке</w:t>
      </w:r>
      <w:r>
        <w:t xml:space="preserve"> </w:t>
      </w:r>
      <w:r>
        <w:rPr>
          <w:rFonts w:hint="eastAsia"/>
        </w:rPr>
        <w:t>Сибирского</w:t>
      </w:r>
      <w:r>
        <w:t xml:space="preserve"> </w:t>
      </w:r>
      <w:r>
        <w:rPr>
          <w:rFonts w:hint="eastAsia"/>
        </w:rPr>
        <w:t>государ</w:t>
      </w:r>
      <w:r>
        <w:rPr>
          <w:rFonts w:hint="eastAsia"/>
        </w:rPr>
        <w:t>¬</w:t>
      </w:r>
      <w:r>
        <w:rPr>
          <w:rFonts w:hint="eastAsia"/>
        </w:rPr>
        <w:t>ственного</w:t>
      </w:r>
      <w:r>
        <w:t xml:space="preserve"> </w:t>
      </w:r>
      <w:r>
        <w:rPr>
          <w:rFonts w:hint="eastAsia"/>
        </w:rPr>
        <w:t>технологического</w:t>
      </w:r>
      <w:r>
        <w:t xml:space="preserve"> </w:t>
      </w:r>
      <w:r>
        <w:rPr>
          <w:rFonts w:hint="eastAsia"/>
        </w:rPr>
        <w:t>университета</w:t>
      </w:r>
    </w:p>
    <w:p w14:paraId="0AB41E7D" w14:textId="77777777" w:rsidR="00AB7F9C" w:rsidRDefault="00AB7F9C" w:rsidP="00AB7F9C">
      <w:r>
        <w:rPr>
          <w:rFonts w:hint="eastAsia"/>
        </w:rPr>
        <w:t>Автореферат</w:t>
      </w:r>
      <w:r>
        <w:t xml:space="preserve"> </w:t>
      </w:r>
      <w:r>
        <w:rPr>
          <w:rFonts w:hint="eastAsia"/>
        </w:rPr>
        <w:t>разослан</w:t>
      </w:r>
      <w:r>
        <w:t xml:space="preserve"> </w:t>
      </w:r>
      <w:r>
        <w:rPr>
          <w:rFonts w:hint="eastAsia"/>
        </w:rPr>
        <w:t>«</w:t>
      </w:r>
      <w:r>
        <w:tab/>
      </w:r>
      <w:r>
        <w:rPr>
          <w:rFonts w:hint="eastAsia"/>
        </w:rPr>
        <w:t>»</w:t>
      </w:r>
      <w:r>
        <w:t xml:space="preserve"> </w:t>
      </w:r>
      <w:r>
        <w:rPr>
          <w:rFonts w:hint="eastAsia"/>
        </w:rPr>
        <w:t>марта</w:t>
      </w:r>
      <w:r>
        <w:t xml:space="preserve"> 2014 </w:t>
      </w:r>
      <w:r>
        <w:rPr>
          <w:rFonts w:hint="eastAsia"/>
        </w:rPr>
        <w:t>года</w:t>
      </w:r>
    </w:p>
    <w:p w14:paraId="3B024AC6" w14:textId="77777777" w:rsidR="00AB7F9C" w:rsidRDefault="00AB7F9C" w:rsidP="00AB7F9C">
      <w:r>
        <w:rPr>
          <w:rFonts w:hint="eastAsia"/>
        </w:rPr>
        <w:t>Ученый</w:t>
      </w:r>
      <w:r>
        <w:t xml:space="preserve"> </w:t>
      </w:r>
      <w:r>
        <w:rPr>
          <w:rFonts w:hint="eastAsia"/>
        </w:rPr>
        <w:t>секретарь</w:t>
      </w:r>
      <w:r>
        <w:t xml:space="preserve"> </w:t>
      </w:r>
      <w:r>
        <w:rPr>
          <w:rFonts w:hint="eastAsia"/>
        </w:rPr>
        <w:t>диссертационного</w:t>
      </w:r>
      <w:r>
        <w:t xml:space="preserve"> </w:t>
      </w:r>
      <w:r>
        <w:rPr>
          <w:rFonts w:hint="eastAsia"/>
        </w:rPr>
        <w:t>совета</w:t>
      </w:r>
      <w:r>
        <w:t xml:space="preserve">, </w:t>
      </w:r>
      <w:r>
        <w:rPr>
          <w:rFonts w:hint="eastAsia"/>
        </w:rPr>
        <w:t>доктор</w:t>
      </w:r>
      <w:r>
        <w:t xml:space="preserve"> </w:t>
      </w:r>
      <w:r>
        <w:rPr>
          <w:rFonts w:hint="eastAsia"/>
        </w:rPr>
        <w:t>технических</w:t>
      </w:r>
      <w:r>
        <w:t xml:space="preserve"> </w:t>
      </w:r>
      <w:r>
        <w:rPr>
          <w:rFonts w:hint="eastAsia"/>
        </w:rPr>
        <w:t>наук</w:t>
      </w:r>
      <w:r>
        <w:t>,</w:t>
      </w:r>
    </w:p>
    <w:p w14:paraId="61FB6296" w14:textId="77777777" w:rsidR="00AB7F9C" w:rsidRDefault="00AB7F9C" w:rsidP="00AB7F9C">
      <w:r>
        <w:rPr>
          <w:rFonts w:hint="eastAsia"/>
        </w:rPr>
        <w:t>профессор</w:t>
      </w:r>
      <w:r>
        <w:tab/>
      </w:r>
      <w:r>
        <w:rPr>
          <w:rFonts w:hint="eastAsia"/>
        </w:rPr>
        <w:t>Исаева</w:t>
      </w:r>
      <w:r>
        <w:t xml:space="preserve"> </w:t>
      </w:r>
      <w:r>
        <w:rPr>
          <w:rFonts w:hint="eastAsia"/>
        </w:rPr>
        <w:t>Елена</w:t>
      </w:r>
      <w:r>
        <w:t xml:space="preserve"> </w:t>
      </w:r>
      <w:r>
        <w:rPr>
          <w:rFonts w:hint="eastAsia"/>
        </w:rPr>
        <w:t>Владимировна</w:t>
      </w:r>
    </w:p>
    <w:p w14:paraId="04020F27" w14:textId="77777777" w:rsidR="00AB7F9C" w:rsidRDefault="00AB7F9C" w:rsidP="00AB7F9C">
      <w:r>
        <w:rPr>
          <w:rFonts w:hint="eastAsia"/>
        </w:rPr>
        <w:t>Общая</w:t>
      </w:r>
      <w:r>
        <w:t xml:space="preserve"> </w:t>
      </w:r>
      <w:r>
        <w:rPr>
          <w:rFonts w:hint="eastAsia"/>
        </w:rPr>
        <w:t>характеристика</w:t>
      </w:r>
      <w:r>
        <w:t xml:space="preserve"> </w:t>
      </w:r>
      <w:r>
        <w:rPr>
          <w:rFonts w:hint="eastAsia"/>
        </w:rPr>
        <w:t>работы</w:t>
      </w:r>
    </w:p>
    <w:p w14:paraId="5E0C0BE8" w14:textId="77777777" w:rsidR="00AB7F9C" w:rsidRDefault="00AB7F9C" w:rsidP="00AB7F9C">
      <w:r>
        <w:rPr>
          <w:rFonts w:hint="eastAsia"/>
        </w:rPr>
        <w:t>Актуальность</w:t>
      </w:r>
      <w:r>
        <w:t xml:space="preserve"> </w:t>
      </w:r>
      <w:r>
        <w:rPr>
          <w:rFonts w:hint="eastAsia"/>
        </w:rPr>
        <w:t>работы</w:t>
      </w:r>
      <w:r>
        <w:t xml:space="preserve">. </w:t>
      </w:r>
      <w:r>
        <w:rPr>
          <w:rFonts w:hint="eastAsia"/>
        </w:rPr>
        <w:t>Производство</w:t>
      </w:r>
      <w:r>
        <w:t xml:space="preserve"> </w:t>
      </w:r>
      <w:r>
        <w:rPr>
          <w:rFonts w:hint="eastAsia"/>
        </w:rPr>
        <w:t>санитарно</w:t>
      </w:r>
      <w:r>
        <w:t>-</w:t>
      </w:r>
      <w:r>
        <w:rPr>
          <w:rFonts w:hint="eastAsia"/>
        </w:rPr>
        <w:t>гигиенических</w:t>
      </w:r>
      <w:r>
        <w:t xml:space="preserve"> </w:t>
      </w:r>
      <w:r>
        <w:rPr>
          <w:rFonts w:hint="eastAsia"/>
        </w:rPr>
        <w:t>изделий</w:t>
      </w:r>
      <w:r>
        <w:t xml:space="preserve"> (</w:t>
      </w:r>
      <w:r>
        <w:rPr>
          <w:rFonts w:hint="eastAsia"/>
        </w:rPr>
        <w:t>СГИ</w:t>
      </w:r>
      <w:r>
        <w:t xml:space="preserve">) - </w:t>
      </w:r>
      <w:r>
        <w:rPr>
          <w:rFonts w:hint="eastAsia"/>
        </w:rPr>
        <w:t>одна</w:t>
      </w:r>
      <w:r>
        <w:t xml:space="preserve"> </w:t>
      </w:r>
      <w:r>
        <w:rPr>
          <w:rFonts w:hint="eastAsia"/>
        </w:rPr>
        <w:t>из</w:t>
      </w:r>
      <w:r>
        <w:t xml:space="preserve"> </w:t>
      </w:r>
      <w:r>
        <w:rPr>
          <w:rFonts w:hint="eastAsia"/>
        </w:rPr>
        <w:t>наиболее</w:t>
      </w:r>
      <w:r>
        <w:t xml:space="preserve"> </w:t>
      </w:r>
      <w:r>
        <w:rPr>
          <w:rFonts w:hint="eastAsia"/>
        </w:rPr>
        <w:t>успешных</w:t>
      </w:r>
      <w:r>
        <w:t xml:space="preserve"> </w:t>
      </w:r>
      <w:r>
        <w:rPr>
          <w:rFonts w:hint="eastAsia"/>
        </w:rPr>
        <w:t>отраслей</w:t>
      </w:r>
      <w:r>
        <w:t xml:space="preserve"> </w:t>
      </w:r>
      <w:r>
        <w:rPr>
          <w:rFonts w:hint="eastAsia"/>
        </w:rPr>
        <w:t>мировой</w:t>
      </w:r>
      <w:r>
        <w:t xml:space="preserve"> </w:t>
      </w:r>
      <w:r>
        <w:rPr>
          <w:rFonts w:hint="eastAsia"/>
        </w:rPr>
        <w:t>целлюлозно</w:t>
      </w:r>
      <w:r>
        <w:t>-</w:t>
      </w:r>
      <w:r>
        <w:rPr>
          <w:rFonts w:hint="eastAsia"/>
        </w:rPr>
        <w:t>бумажной</w:t>
      </w:r>
      <w:r>
        <w:t xml:space="preserve"> </w:t>
      </w:r>
      <w:r>
        <w:rPr>
          <w:rFonts w:hint="eastAsia"/>
        </w:rPr>
        <w:t>промышленно</w:t>
      </w:r>
      <w:r>
        <w:t>-</w:t>
      </w:r>
      <w:r>
        <w:rPr>
          <w:rFonts w:hint="eastAsia"/>
        </w:rPr>
        <w:t>сти</w:t>
      </w:r>
      <w:r>
        <w:t xml:space="preserve">, </w:t>
      </w:r>
      <w:r>
        <w:rPr>
          <w:rFonts w:hint="eastAsia"/>
        </w:rPr>
        <w:t>отличающаяся</w:t>
      </w:r>
      <w:r>
        <w:t xml:space="preserve"> </w:t>
      </w:r>
      <w:r>
        <w:rPr>
          <w:rFonts w:hint="eastAsia"/>
        </w:rPr>
        <w:t>стабильной</w:t>
      </w:r>
      <w:r>
        <w:t xml:space="preserve"> </w:t>
      </w:r>
      <w:r>
        <w:rPr>
          <w:rFonts w:hint="eastAsia"/>
        </w:rPr>
        <w:t>динамикой</w:t>
      </w:r>
      <w:r>
        <w:t xml:space="preserve"> </w:t>
      </w:r>
      <w:r>
        <w:rPr>
          <w:rFonts w:hint="eastAsia"/>
        </w:rPr>
        <w:t>развития</w:t>
      </w:r>
      <w:r>
        <w:t xml:space="preserve"> </w:t>
      </w:r>
      <w:r>
        <w:rPr>
          <w:rFonts w:hint="eastAsia"/>
        </w:rPr>
        <w:t>и</w:t>
      </w:r>
      <w:r>
        <w:t xml:space="preserve"> </w:t>
      </w:r>
      <w:r>
        <w:rPr>
          <w:rFonts w:hint="eastAsia"/>
        </w:rPr>
        <w:t>высокими</w:t>
      </w:r>
      <w:r>
        <w:t xml:space="preserve"> </w:t>
      </w:r>
      <w:r>
        <w:rPr>
          <w:rFonts w:hint="eastAsia"/>
        </w:rPr>
        <w:t>показателями</w:t>
      </w:r>
      <w:r>
        <w:t xml:space="preserve"> </w:t>
      </w:r>
      <w:r>
        <w:rPr>
          <w:rFonts w:hint="eastAsia"/>
        </w:rPr>
        <w:t>произ</w:t>
      </w:r>
      <w:r>
        <w:t>-</w:t>
      </w:r>
      <w:r>
        <w:rPr>
          <w:rFonts w:hint="eastAsia"/>
        </w:rPr>
        <w:t>водственной</w:t>
      </w:r>
      <w:r>
        <w:t xml:space="preserve"> </w:t>
      </w:r>
      <w:r>
        <w:rPr>
          <w:rFonts w:hint="eastAsia"/>
        </w:rPr>
        <w:t>рентабельности</w:t>
      </w:r>
      <w:r>
        <w:t xml:space="preserve">. </w:t>
      </w:r>
      <w:r>
        <w:rPr>
          <w:rFonts w:hint="eastAsia"/>
        </w:rPr>
        <w:t>Более</w:t>
      </w:r>
      <w:r>
        <w:t xml:space="preserve"> </w:t>
      </w:r>
      <w:r>
        <w:rPr>
          <w:rFonts w:hint="eastAsia"/>
        </w:rPr>
        <w:t>того</w:t>
      </w:r>
      <w:r>
        <w:t xml:space="preserve">, </w:t>
      </w:r>
      <w:r>
        <w:rPr>
          <w:rFonts w:hint="eastAsia"/>
        </w:rPr>
        <w:t>эта</w:t>
      </w:r>
      <w:r>
        <w:t xml:space="preserve"> </w:t>
      </w:r>
      <w:r>
        <w:rPr>
          <w:rFonts w:hint="eastAsia"/>
        </w:rPr>
        <w:t>отрасль</w:t>
      </w:r>
      <w:r>
        <w:t xml:space="preserve"> </w:t>
      </w:r>
      <w:r>
        <w:rPr>
          <w:rFonts w:hint="eastAsia"/>
        </w:rPr>
        <w:t>всегда</w:t>
      </w:r>
      <w:r>
        <w:t xml:space="preserve"> </w:t>
      </w:r>
      <w:r>
        <w:rPr>
          <w:rFonts w:hint="eastAsia"/>
        </w:rPr>
        <w:t>была</w:t>
      </w:r>
      <w:r>
        <w:t xml:space="preserve"> </w:t>
      </w:r>
      <w:r>
        <w:rPr>
          <w:rFonts w:hint="eastAsia"/>
        </w:rPr>
        <w:t>очень</w:t>
      </w:r>
      <w:r>
        <w:t xml:space="preserve"> </w:t>
      </w:r>
      <w:r>
        <w:rPr>
          <w:rFonts w:hint="eastAsia"/>
        </w:rPr>
        <w:t>привлекательна</w:t>
      </w:r>
      <w:r>
        <w:t xml:space="preserve"> </w:t>
      </w:r>
      <w:r>
        <w:rPr>
          <w:rFonts w:hint="eastAsia"/>
        </w:rPr>
        <w:t>для</w:t>
      </w:r>
      <w:r>
        <w:t xml:space="preserve"> </w:t>
      </w:r>
      <w:r>
        <w:rPr>
          <w:rFonts w:hint="eastAsia"/>
        </w:rPr>
        <w:t>крупных</w:t>
      </w:r>
      <w:r>
        <w:t xml:space="preserve"> </w:t>
      </w:r>
      <w:r>
        <w:rPr>
          <w:rFonts w:hint="eastAsia"/>
        </w:rPr>
        <w:t>международных</w:t>
      </w:r>
      <w:r>
        <w:t xml:space="preserve"> </w:t>
      </w:r>
      <w:r>
        <w:rPr>
          <w:rFonts w:hint="eastAsia"/>
        </w:rPr>
        <w:t>инвесторов</w:t>
      </w:r>
      <w:r>
        <w:t>.</w:t>
      </w:r>
    </w:p>
    <w:p w14:paraId="0F319ABA" w14:textId="77777777" w:rsidR="00AB7F9C" w:rsidRDefault="00AB7F9C" w:rsidP="00AB7F9C">
      <w:r>
        <w:rPr>
          <w:rFonts w:hint="eastAsia"/>
        </w:rPr>
        <w:t>По</w:t>
      </w:r>
      <w:r>
        <w:t xml:space="preserve"> </w:t>
      </w:r>
      <w:r>
        <w:rPr>
          <w:rFonts w:hint="eastAsia"/>
        </w:rPr>
        <w:t>данным</w:t>
      </w:r>
      <w:r>
        <w:t xml:space="preserve"> </w:t>
      </w:r>
      <w:r>
        <w:rPr>
          <w:rFonts w:hint="eastAsia"/>
        </w:rPr>
        <w:t>на</w:t>
      </w:r>
      <w:r>
        <w:t xml:space="preserve"> 2008 </w:t>
      </w:r>
      <w:r>
        <w:rPr>
          <w:rFonts w:hint="eastAsia"/>
        </w:rPr>
        <w:t>год</w:t>
      </w:r>
      <w:r>
        <w:t xml:space="preserve">, </w:t>
      </w:r>
      <w:r>
        <w:rPr>
          <w:rFonts w:hint="eastAsia"/>
        </w:rPr>
        <w:t>объем</w:t>
      </w:r>
      <w:r>
        <w:t xml:space="preserve"> </w:t>
      </w:r>
      <w:r>
        <w:rPr>
          <w:rFonts w:hint="eastAsia"/>
        </w:rPr>
        <w:t>потребления</w:t>
      </w:r>
      <w:r>
        <w:t xml:space="preserve"> </w:t>
      </w:r>
      <w:r>
        <w:rPr>
          <w:rFonts w:hint="eastAsia"/>
        </w:rPr>
        <w:t>санитарно</w:t>
      </w:r>
      <w:r>
        <w:t>-</w:t>
      </w:r>
      <w:r>
        <w:rPr>
          <w:rFonts w:hint="eastAsia"/>
        </w:rPr>
        <w:t>гигиенических</w:t>
      </w:r>
      <w:r>
        <w:t xml:space="preserve"> </w:t>
      </w:r>
      <w:r>
        <w:rPr>
          <w:rFonts w:hint="eastAsia"/>
        </w:rPr>
        <w:t>изделий</w:t>
      </w:r>
      <w:r>
        <w:t xml:space="preserve"> </w:t>
      </w:r>
      <w:r>
        <w:rPr>
          <w:rFonts w:hint="eastAsia"/>
        </w:rPr>
        <w:t>в</w:t>
      </w:r>
      <w:r>
        <w:t xml:space="preserve"> </w:t>
      </w:r>
      <w:r>
        <w:rPr>
          <w:rFonts w:hint="eastAsia"/>
        </w:rPr>
        <w:t>России</w:t>
      </w:r>
      <w:r>
        <w:t xml:space="preserve"> </w:t>
      </w:r>
      <w:r>
        <w:rPr>
          <w:rFonts w:hint="eastAsia"/>
        </w:rPr>
        <w:t>составил</w:t>
      </w:r>
      <w:r>
        <w:t xml:space="preserve"> </w:t>
      </w:r>
      <w:r>
        <w:rPr>
          <w:rFonts w:hint="eastAsia"/>
        </w:rPr>
        <w:t>около</w:t>
      </w:r>
      <w:r>
        <w:t xml:space="preserve"> 320 </w:t>
      </w:r>
      <w:r>
        <w:rPr>
          <w:rFonts w:hint="eastAsia"/>
        </w:rPr>
        <w:t>тыс</w:t>
      </w:r>
      <w:r>
        <w:t xml:space="preserve">. </w:t>
      </w:r>
      <w:r>
        <w:rPr>
          <w:rFonts w:hint="eastAsia"/>
        </w:rPr>
        <w:t>тонн</w:t>
      </w:r>
      <w:r>
        <w:t xml:space="preserve">, </w:t>
      </w:r>
      <w:r>
        <w:rPr>
          <w:rFonts w:hint="eastAsia"/>
        </w:rPr>
        <w:t>что</w:t>
      </w:r>
      <w:r>
        <w:t xml:space="preserve"> </w:t>
      </w:r>
      <w:r>
        <w:rPr>
          <w:rFonts w:hint="eastAsia"/>
        </w:rPr>
        <w:t>составляет</w:t>
      </w:r>
      <w:r>
        <w:t xml:space="preserve"> </w:t>
      </w:r>
      <w:r>
        <w:rPr>
          <w:rFonts w:hint="eastAsia"/>
        </w:rPr>
        <w:t>около</w:t>
      </w:r>
      <w:r>
        <w:t xml:space="preserve"> 2,3 </w:t>
      </w:r>
      <w:r>
        <w:rPr>
          <w:rFonts w:hint="eastAsia"/>
        </w:rPr>
        <w:t>кг</w:t>
      </w:r>
      <w:r>
        <w:t>/</w:t>
      </w:r>
      <w:r>
        <w:rPr>
          <w:rFonts w:hint="eastAsia"/>
        </w:rPr>
        <w:t>чел</w:t>
      </w:r>
      <w:r>
        <w:t xml:space="preserve">., </w:t>
      </w:r>
      <w:r>
        <w:rPr>
          <w:rFonts w:hint="eastAsia"/>
        </w:rPr>
        <w:t>уровень</w:t>
      </w:r>
      <w:r>
        <w:t xml:space="preserve"> </w:t>
      </w:r>
      <w:r>
        <w:rPr>
          <w:rFonts w:hint="eastAsia"/>
        </w:rPr>
        <w:t>по</w:t>
      </w:r>
      <w:r>
        <w:t>-</w:t>
      </w:r>
      <w:r>
        <w:rPr>
          <w:rFonts w:hint="eastAsia"/>
        </w:rPr>
        <w:t>требления</w:t>
      </w:r>
      <w:r>
        <w:t xml:space="preserve"> </w:t>
      </w:r>
      <w:r>
        <w:rPr>
          <w:rFonts w:hint="eastAsia"/>
        </w:rPr>
        <w:t>в</w:t>
      </w:r>
      <w:r>
        <w:t xml:space="preserve"> </w:t>
      </w:r>
      <w:r>
        <w:rPr>
          <w:rFonts w:hint="eastAsia"/>
        </w:rPr>
        <w:t>странах</w:t>
      </w:r>
      <w:r>
        <w:t xml:space="preserve"> </w:t>
      </w:r>
      <w:r>
        <w:rPr>
          <w:rFonts w:hint="eastAsia"/>
        </w:rPr>
        <w:t>Западной</w:t>
      </w:r>
      <w:r>
        <w:t xml:space="preserve"> </w:t>
      </w:r>
      <w:r>
        <w:rPr>
          <w:rFonts w:hint="eastAsia"/>
        </w:rPr>
        <w:t>Европы</w:t>
      </w:r>
      <w:r>
        <w:t xml:space="preserve"> </w:t>
      </w:r>
      <w:r>
        <w:rPr>
          <w:rFonts w:hint="eastAsia"/>
        </w:rPr>
        <w:t>не</w:t>
      </w:r>
      <w:r>
        <w:t xml:space="preserve"> </w:t>
      </w:r>
      <w:r>
        <w:rPr>
          <w:rFonts w:hint="eastAsia"/>
        </w:rPr>
        <w:t>менее</w:t>
      </w:r>
      <w:r>
        <w:t xml:space="preserve"> 12 </w:t>
      </w:r>
      <w:r>
        <w:rPr>
          <w:rFonts w:hint="eastAsia"/>
        </w:rPr>
        <w:t>кг</w:t>
      </w:r>
      <w:r>
        <w:t>/</w:t>
      </w:r>
      <w:r>
        <w:rPr>
          <w:rFonts w:hint="eastAsia"/>
        </w:rPr>
        <w:t>чел</w:t>
      </w:r>
      <w:r>
        <w:t xml:space="preserve">., </w:t>
      </w:r>
      <w:r>
        <w:rPr>
          <w:rFonts w:hint="eastAsia"/>
        </w:rPr>
        <w:t>а</w:t>
      </w:r>
      <w:r>
        <w:t xml:space="preserve"> </w:t>
      </w:r>
      <w:r>
        <w:rPr>
          <w:rFonts w:hint="eastAsia"/>
        </w:rPr>
        <w:t>в</w:t>
      </w:r>
      <w:r>
        <w:t xml:space="preserve"> </w:t>
      </w:r>
      <w:r>
        <w:rPr>
          <w:rFonts w:hint="eastAsia"/>
        </w:rPr>
        <w:t>США</w:t>
      </w:r>
      <w:r>
        <w:t xml:space="preserve"> - </w:t>
      </w:r>
      <w:r>
        <w:rPr>
          <w:rFonts w:hint="eastAsia"/>
        </w:rPr>
        <w:t>более</w:t>
      </w:r>
      <w:r>
        <w:t xml:space="preserve"> 24 </w:t>
      </w:r>
      <w:r>
        <w:rPr>
          <w:rFonts w:hint="eastAsia"/>
        </w:rPr>
        <w:t>кг</w:t>
      </w:r>
      <w:r>
        <w:t>/</w:t>
      </w:r>
      <w:r>
        <w:rPr>
          <w:rFonts w:hint="eastAsia"/>
        </w:rPr>
        <w:t>чел</w:t>
      </w:r>
      <w:r>
        <w:t xml:space="preserve">. </w:t>
      </w:r>
      <w:r>
        <w:rPr>
          <w:rFonts w:hint="eastAsia"/>
        </w:rPr>
        <w:t>в</w:t>
      </w:r>
      <w:r>
        <w:t xml:space="preserve"> </w:t>
      </w:r>
      <w:r>
        <w:rPr>
          <w:rFonts w:hint="eastAsia"/>
        </w:rPr>
        <w:t>год</w:t>
      </w:r>
      <w:r>
        <w:t xml:space="preserve">. </w:t>
      </w:r>
      <w:r>
        <w:rPr>
          <w:rFonts w:hint="eastAsia"/>
        </w:rPr>
        <w:t>Общий</w:t>
      </w:r>
      <w:r>
        <w:t xml:space="preserve"> </w:t>
      </w:r>
      <w:r>
        <w:rPr>
          <w:rFonts w:hint="eastAsia"/>
        </w:rPr>
        <w:t>выпуск</w:t>
      </w:r>
      <w:r>
        <w:t xml:space="preserve"> </w:t>
      </w:r>
      <w:r>
        <w:rPr>
          <w:rFonts w:hint="eastAsia"/>
        </w:rPr>
        <w:t>санитарно</w:t>
      </w:r>
      <w:r>
        <w:t>-</w:t>
      </w:r>
      <w:r>
        <w:rPr>
          <w:rFonts w:hint="eastAsia"/>
        </w:rPr>
        <w:t>гигиенических</w:t>
      </w:r>
      <w:r>
        <w:t xml:space="preserve"> </w:t>
      </w:r>
      <w:r>
        <w:rPr>
          <w:rFonts w:hint="eastAsia"/>
        </w:rPr>
        <w:t>изделий</w:t>
      </w:r>
      <w:r>
        <w:t xml:space="preserve"> </w:t>
      </w:r>
      <w:r>
        <w:rPr>
          <w:rFonts w:hint="eastAsia"/>
        </w:rPr>
        <w:t>в</w:t>
      </w:r>
      <w:r>
        <w:t xml:space="preserve"> </w:t>
      </w:r>
      <w:r>
        <w:rPr>
          <w:rFonts w:hint="eastAsia"/>
        </w:rPr>
        <w:t>мире</w:t>
      </w:r>
      <w:r>
        <w:t xml:space="preserve"> </w:t>
      </w:r>
      <w:r>
        <w:rPr>
          <w:rFonts w:hint="eastAsia"/>
        </w:rPr>
        <w:t>в</w:t>
      </w:r>
      <w:r>
        <w:t xml:space="preserve"> 2011 </w:t>
      </w:r>
      <w:r>
        <w:rPr>
          <w:rFonts w:hint="eastAsia"/>
        </w:rPr>
        <w:t>году</w:t>
      </w:r>
      <w:r>
        <w:t xml:space="preserve"> </w:t>
      </w:r>
      <w:r>
        <w:rPr>
          <w:rFonts w:hint="eastAsia"/>
        </w:rPr>
        <w:t>составил</w:t>
      </w:r>
      <w:r>
        <w:t xml:space="preserve"> </w:t>
      </w:r>
      <w:r>
        <w:rPr>
          <w:rFonts w:hint="eastAsia"/>
        </w:rPr>
        <w:t>около</w:t>
      </w:r>
      <w:r>
        <w:t xml:space="preserve"> 32,7 </w:t>
      </w:r>
      <w:r>
        <w:rPr>
          <w:rFonts w:hint="eastAsia"/>
        </w:rPr>
        <w:t>миллионов</w:t>
      </w:r>
      <w:r>
        <w:t xml:space="preserve"> </w:t>
      </w:r>
      <w:r>
        <w:rPr>
          <w:rFonts w:hint="eastAsia"/>
        </w:rPr>
        <w:t>тонн</w:t>
      </w:r>
      <w:r>
        <w:t xml:space="preserve">. </w:t>
      </w:r>
      <w:r>
        <w:rPr>
          <w:rFonts w:hint="eastAsia"/>
        </w:rPr>
        <w:t>По</w:t>
      </w:r>
      <w:r>
        <w:t xml:space="preserve"> </w:t>
      </w:r>
      <w:r>
        <w:rPr>
          <w:rFonts w:hint="eastAsia"/>
        </w:rPr>
        <w:t>прогнозам</w:t>
      </w:r>
      <w:r>
        <w:t xml:space="preserve"> </w:t>
      </w:r>
      <w:r>
        <w:rPr>
          <w:rFonts w:hint="eastAsia"/>
        </w:rPr>
        <w:t>отраслевых</w:t>
      </w:r>
      <w:r>
        <w:t xml:space="preserve"> </w:t>
      </w:r>
      <w:r>
        <w:rPr>
          <w:rFonts w:hint="eastAsia"/>
        </w:rPr>
        <w:t>экспертов</w:t>
      </w:r>
      <w:r>
        <w:t xml:space="preserve">, </w:t>
      </w:r>
      <w:r>
        <w:rPr>
          <w:rFonts w:hint="eastAsia"/>
        </w:rPr>
        <w:t>этот</w:t>
      </w:r>
      <w:r>
        <w:t xml:space="preserve"> </w:t>
      </w:r>
      <w:r>
        <w:rPr>
          <w:rFonts w:hint="eastAsia"/>
        </w:rPr>
        <w:t>показатель</w:t>
      </w:r>
      <w:r>
        <w:t xml:space="preserve"> - </w:t>
      </w:r>
      <w:r>
        <w:rPr>
          <w:rFonts w:hint="eastAsia"/>
        </w:rPr>
        <w:t>по</w:t>
      </w:r>
      <w:r>
        <w:t xml:space="preserve"> </w:t>
      </w:r>
      <w:r>
        <w:rPr>
          <w:rFonts w:hint="eastAsia"/>
        </w:rPr>
        <w:t>итогам</w:t>
      </w:r>
      <w:r>
        <w:t xml:space="preserve"> 2013 </w:t>
      </w:r>
      <w:r>
        <w:rPr>
          <w:rFonts w:hint="eastAsia"/>
        </w:rPr>
        <w:t>года</w:t>
      </w:r>
      <w:r>
        <w:t xml:space="preserve"> - </w:t>
      </w:r>
      <w:r>
        <w:rPr>
          <w:rFonts w:hint="eastAsia"/>
        </w:rPr>
        <w:t>составит</w:t>
      </w:r>
      <w:r>
        <w:t xml:space="preserve"> </w:t>
      </w:r>
      <w:r>
        <w:rPr>
          <w:rFonts w:hint="eastAsia"/>
        </w:rPr>
        <w:t>порядка</w:t>
      </w:r>
      <w:r>
        <w:t xml:space="preserve"> </w:t>
      </w:r>
      <w:r>
        <w:rPr>
          <w:rFonts w:hint="eastAsia"/>
        </w:rPr>
        <w:t>от</w:t>
      </w:r>
      <w:r>
        <w:t xml:space="preserve"> 32,9 </w:t>
      </w:r>
      <w:r>
        <w:rPr>
          <w:rFonts w:hint="eastAsia"/>
        </w:rPr>
        <w:t>до</w:t>
      </w:r>
      <w:r>
        <w:t xml:space="preserve"> 33,5 </w:t>
      </w:r>
      <w:r>
        <w:rPr>
          <w:rFonts w:hint="eastAsia"/>
        </w:rPr>
        <w:t>миллионов</w:t>
      </w:r>
      <w:r>
        <w:t xml:space="preserve"> </w:t>
      </w:r>
      <w:r>
        <w:rPr>
          <w:rFonts w:hint="eastAsia"/>
        </w:rPr>
        <w:t>тонн</w:t>
      </w:r>
      <w:r>
        <w:t>.</w:t>
      </w:r>
    </w:p>
    <w:p w14:paraId="7D098412" w14:textId="77777777" w:rsidR="00AB7F9C" w:rsidRDefault="00AB7F9C" w:rsidP="00AB7F9C">
      <w:r>
        <w:rPr>
          <w:rFonts w:hint="eastAsia"/>
        </w:rPr>
        <w:t>Одновременно</w:t>
      </w:r>
      <w:r>
        <w:t xml:space="preserve"> </w:t>
      </w:r>
      <w:r>
        <w:rPr>
          <w:rFonts w:hint="eastAsia"/>
        </w:rPr>
        <w:t>с</w:t>
      </w:r>
      <w:r>
        <w:t xml:space="preserve"> </w:t>
      </w:r>
      <w:r>
        <w:rPr>
          <w:rFonts w:hint="eastAsia"/>
        </w:rPr>
        <w:t>ростом</w:t>
      </w:r>
      <w:r>
        <w:t xml:space="preserve"> </w:t>
      </w:r>
      <w:r>
        <w:rPr>
          <w:rFonts w:hint="eastAsia"/>
        </w:rPr>
        <w:t>объемов</w:t>
      </w:r>
      <w:r>
        <w:t xml:space="preserve"> </w:t>
      </w:r>
      <w:r>
        <w:rPr>
          <w:rFonts w:hint="eastAsia"/>
        </w:rPr>
        <w:t>производства</w:t>
      </w:r>
      <w:r>
        <w:t xml:space="preserve"> </w:t>
      </w:r>
      <w:r>
        <w:rPr>
          <w:rFonts w:hint="eastAsia"/>
        </w:rPr>
        <w:t>санитарно</w:t>
      </w:r>
      <w:r>
        <w:t>-</w:t>
      </w:r>
      <w:r>
        <w:rPr>
          <w:rFonts w:hint="eastAsia"/>
        </w:rPr>
        <w:t>гигиенических</w:t>
      </w:r>
      <w:r>
        <w:t xml:space="preserve"> </w:t>
      </w:r>
      <w:r>
        <w:rPr>
          <w:rFonts w:hint="eastAsia"/>
        </w:rPr>
        <w:t>изде</w:t>
      </w:r>
      <w:r>
        <w:t>-</w:t>
      </w:r>
      <w:r>
        <w:rPr>
          <w:rFonts w:hint="eastAsia"/>
        </w:rPr>
        <w:t>лий</w:t>
      </w:r>
      <w:r>
        <w:t xml:space="preserve"> </w:t>
      </w:r>
      <w:r>
        <w:rPr>
          <w:rFonts w:hint="eastAsia"/>
        </w:rPr>
        <w:t>стремительно</w:t>
      </w:r>
      <w:r>
        <w:t xml:space="preserve"> </w:t>
      </w:r>
      <w:r>
        <w:rPr>
          <w:rFonts w:hint="eastAsia"/>
        </w:rPr>
        <w:t>увеличивается</w:t>
      </w:r>
      <w:r>
        <w:t xml:space="preserve"> </w:t>
      </w:r>
      <w:r>
        <w:rPr>
          <w:rFonts w:hint="eastAsia"/>
        </w:rPr>
        <w:t>конкуренция</w:t>
      </w:r>
      <w:r>
        <w:t xml:space="preserve"> </w:t>
      </w:r>
      <w:r>
        <w:rPr>
          <w:rFonts w:hint="eastAsia"/>
        </w:rPr>
        <w:t>на</w:t>
      </w:r>
      <w:r>
        <w:t xml:space="preserve"> </w:t>
      </w:r>
      <w:r>
        <w:rPr>
          <w:rFonts w:hint="eastAsia"/>
        </w:rPr>
        <w:t>международных</w:t>
      </w:r>
      <w:r>
        <w:t xml:space="preserve"> </w:t>
      </w:r>
      <w:r>
        <w:rPr>
          <w:rFonts w:hint="eastAsia"/>
        </w:rPr>
        <w:t>и</w:t>
      </w:r>
      <w:r>
        <w:t xml:space="preserve"> </w:t>
      </w:r>
      <w:r>
        <w:rPr>
          <w:rFonts w:hint="eastAsia"/>
        </w:rPr>
        <w:t>региональных</w:t>
      </w:r>
      <w:r>
        <w:t xml:space="preserve"> </w:t>
      </w:r>
      <w:r>
        <w:rPr>
          <w:rFonts w:hint="eastAsia"/>
        </w:rPr>
        <w:t>рынках</w:t>
      </w:r>
      <w:r>
        <w:t xml:space="preserve">, </w:t>
      </w:r>
      <w:r>
        <w:rPr>
          <w:rFonts w:hint="eastAsia"/>
        </w:rPr>
        <w:t>что</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заставляет</w:t>
      </w:r>
      <w:r>
        <w:t xml:space="preserve"> </w:t>
      </w:r>
      <w:r>
        <w:rPr>
          <w:rFonts w:hint="eastAsia"/>
        </w:rPr>
        <w:t>производителей</w:t>
      </w:r>
      <w:r>
        <w:t xml:space="preserve"> </w:t>
      </w:r>
      <w:r>
        <w:rPr>
          <w:rFonts w:hint="eastAsia"/>
        </w:rPr>
        <w:t>СГИ</w:t>
      </w:r>
      <w:r>
        <w:t xml:space="preserve"> </w:t>
      </w:r>
      <w:r>
        <w:rPr>
          <w:rFonts w:hint="eastAsia"/>
        </w:rPr>
        <w:t>все</w:t>
      </w:r>
      <w:r>
        <w:t xml:space="preserve"> </w:t>
      </w:r>
      <w:r>
        <w:rPr>
          <w:rFonts w:hint="eastAsia"/>
        </w:rPr>
        <w:t>больше</w:t>
      </w:r>
      <w:r>
        <w:t xml:space="preserve"> </w:t>
      </w:r>
      <w:r>
        <w:rPr>
          <w:rFonts w:hint="eastAsia"/>
        </w:rPr>
        <w:t>внимания</w:t>
      </w:r>
      <w:r>
        <w:t xml:space="preserve"> </w:t>
      </w:r>
      <w:r>
        <w:rPr>
          <w:rFonts w:hint="eastAsia"/>
        </w:rPr>
        <w:t>уделять</w:t>
      </w:r>
      <w:r>
        <w:t xml:space="preserve"> </w:t>
      </w:r>
      <w:r>
        <w:rPr>
          <w:rFonts w:hint="eastAsia"/>
        </w:rPr>
        <w:t>вопросам</w:t>
      </w:r>
      <w:r>
        <w:t xml:space="preserve"> </w:t>
      </w:r>
      <w:r>
        <w:rPr>
          <w:rFonts w:hint="eastAsia"/>
        </w:rPr>
        <w:t>качества</w:t>
      </w:r>
      <w:r>
        <w:t xml:space="preserve"> </w:t>
      </w:r>
      <w:r>
        <w:rPr>
          <w:rFonts w:hint="eastAsia"/>
        </w:rPr>
        <w:t>выпускаемой</w:t>
      </w:r>
      <w:r>
        <w:t xml:space="preserve"> </w:t>
      </w:r>
      <w:r>
        <w:rPr>
          <w:rFonts w:hint="eastAsia"/>
        </w:rPr>
        <w:t>продукции</w:t>
      </w:r>
      <w:r>
        <w:t xml:space="preserve">, </w:t>
      </w:r>
      <w:r>
        <w:rPr>
          <w:rFonts w:hint="eastAsia"/>
        </w:rPr>
        <w:t>а</w:t>
      </w:r>
      <w:r>
        <w:t xml:space="preserve"> </w:t>
      </w:r>
      <w:r>
        <w:rPr>
          <w:rFonts w:hint="eastAsia"/>
        </w:rPr>
        <w:t>также</w:t>
      </w:r>
      <w:r>
        <w:t xml:space="preserve"> </w:t>
      </w:r>
      <w:r>
        <w:rPr>
          <w:rFonts w:hint="eastAsia"/>
        </w:rPr>
        <w:t>сокращению</w:t>
      </w:r>
      <w:r>
        <w:t xml:space="preserve"> </w:t>
      </w:r>
      <w:r>
        <w:rPr>
          <w:rFonts w:hint="eastAsia"/>
        </w:rPr>
        <w:t>производ</w:t>
      </w:r>
      <w:r>
        <w:t>-</w:t>
      </w:r>
      <w:r>
        <w:rPr>
          <w:rFonts w:hint="eastAsia"/>
        </w:rPr>
        <w:t>ственных</w:t>
      </w:r>
      <w:r>
        <w:t xml:space="preserve"> </w:t>
      </w:r>
      <w:r>
        <w:rPr>
          <w:rFonts w:hint="eastAsia"/>
        </w:rPr>
        <w:t>и</w:t>
      </w:r>
      <w:r>
        <w:t xml:space="preserve"> </w:t>
      </w:r>
      <w:r>
        <w:rPr>
          <w:rFonts w:hint="eastAsia"/>
        </w:rPr>
        <w:t>иных</w:t>
      </w:r>
      <w:r>
        <w:t xml:space="preserve"> </w:t>
      </w:r>
      <w:r>
        <w:rPr>
          <w:rFonts w:hint="eastAsia"/>
        </w:rPr>
        <w:t>издержек</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удельные</w:t>
      </w:r>
      <w:r>
        <w:t xml:space="preserve"> </w:t>
      </w:r>
      <w:r>
        <w:rPr>
          <w:rFonts w:hint="eastAsia"/>
        </w:rPr>
        <w:t>затраты</w:t>
      </w:r>
      <w:r>
        <w:t xml:space="preserve"> </w:t>
      </w:r>
      <w:r>
        <w:rPr>
          <w:rFonts w:hint="eastAsia"/>
        </w:rPr>
        <w:t>электроэнергии</w:t>
      </w:r>
      <w:r>
        <w:t xml:space="preserve"> </w:t>
      </w:r>
      <w:r>
        <w:rPr>
          <w:rFonts w:hint="eastAsia"/>
        </w:rPr>
        <w:t>со</w:t>
      </w:r>
      <w:r>
        <w:rPr>
          <w:rFonts w:hint="eastAsia"/>
        </w:rPr>
        <w:t>¬</w:t>
      </w:r>
      <w:r>
        <w:t>-5</w:t>
      </w:r>
    </w:p>
    <w:p w14:paraId="711C90B6" w14:textId="77777777" w:rsidR="00AB7F9C" w:rsidRDefault="00AB7F9C" w:rsidP="00AB7F9C">
      <w:r>
        <w:rPr>
          <w:rFonts w:hint="eastAsia"/>
        </w:rPr>
        <w:t>ставляют</w:t>
      </w:r>
      <w:r>
        <w:t xml:space="preserve"> </w:t>
      </w:r>
      <w:r>
        <w:rPr>
          <w:rFonts w:hint="eastAsia"/>
        </w:rPr>
        <w:t>до</w:t>
      </w:r>
      <w:r>
        <w:t xml:space="preserve"> 0,8 </w:t>
      </w:r>
      <w:r>
        <w:rPr>
          <w:rFonts w:hint="eastAsia"/>
        </w:rPr>
        <w:t>кВт</w:t>
      </w:r>
      <w:r>
        <w:t>/</w:t>
      </w:r>
      <w:r>
        <w:rPr>
          <w:rFonts w:hint="eastAsia"/>
        </w:rPr>
        <w:t>м</w:t>
      </w:r>
      <w:r>
        <w:t xml:space="preserve"> ).</w:t>
      </w:r>
    </w:p>
    <w:p w14:paraId="6FE87ECA" w14:textId="77777777" w:rsidR="00AB7F9C" w:rsidRDefault="00AB7F9C" w:rsidP="00AB7F9C">
      <w:r>
        <w:rPr>
          <w:rFonts w:hint="eastAsia"/>
        </w:rPr>
        <w:t>Одним</w:t>
      </w:r>
      <w:r>
        <w:t xml:space="preserve"> </w:t>
      </w:r>
      <w:r>
        <w:rPr>
          <w:rFonts w:hint="eastAsia"/>
        </w:rPr>
        <w:t>из</w:t>
      </w:r>
      <w:r>
        <w:t xml:space="preserve"> </w:t>
      </w:r>
      <w:r>
        <w:rPr>
          <w:rFonts w:hint="eastAsia"/>
        </w:rPr>
        <w:t>путей</w:t>
      </w:r>
      <w:r>
        <w:t xml:space="preserve"> </w:t>
      </w:r>
      <w:r>
        <w:rPr>
          <w:rFonts w:hint="eastAsia"/>
        </w:rPr>
        <w:t>решения</w:t>
      </w:r>
      <w:r>
        <w:t xml:space="preserve"> </w:t>
      </w:r>
      <w:r>
        <w:rPr>
          <w:rFonts w:hint="eastAsia"/>
        </w:rPr>
        <w:t>поставленных</w:t>
      </w:r>
      <w:r>
        <w:t xml:space="preserve"> </w:t>
      </w:r>
      <w:r>
        <w:rPr>
          <w:rFonts w:hint="eastAsia"/>
        </w:rPr>
        <w:t>вопросов</w:t>
      </w:r>
      <w:r>
        <w:t xml:space="preserve"> </w:t>
      </w:r>
      <w:r>
        <w:rPr>
          <w:rFonts w:hint="eastAsia"/>
        </w:rPr>
        <w:t>является</w:t>
      </w:r>
      <w:r>
        <w:t xml:space="preserve"> </w:t>
      </w:r>
      <w:r>
        <w:rPr>
          <w:rFonts w:hint="eastAsia"/>
        </w:rPr>
        <w:t>внесение</w:t>
      </w:r>
      <w:r>
        <w:t xml:space="preserve"> </w:t>
      </w:r>
      <w:r>
        <w:rPr>
          <w:rFonts w:hint="eastAsia"/>
        </w:rPr>
        <w:t>изме</w:t>
      </w:r>
      <w:r>
        <w:rPr>
          <w:rFonts w:hint="eastAsia"/>
        </w:rPr>
        <w:t>¬</w:t>
      </w:r>
      <w:r>
        <w:rPr>
          <w:rFonts w:hint="eastAsia"/>
        </w:rPr>
        <w:t>нений</w:t>
      </w:r>
      <w:r>
        <w:t xml:space="preserve"> </w:t>
      </w:r>
      <w:r>
        <w:rPr>
          <w:rFonts w:hint="eastAsia"/>
        </w:rPr>
        <w:t>в</w:t>
      </w:r>
      <w:r>
        <w:t xml:space="preserve"> </w:t>
      </w:r>
      <w:r>
        <w:rPr>
          <w:rFonts w:hint="eastAsia"/>
        </w:rPr>
        <w:t>технологический</w:t>
      </w:r>
      <w:r>
        <w:t xml:space="preserve"> </w:t>
      </w:r>
      <w:r>
        <w:rPr>
          <w:rFonts w:hint="eastAsia"/>
        </w:rPr>
        <w:t>процесс</w:t>
      </w:r>
      <w:r>
        <w:t xml:space="preserve"> </w:t>
      </w:r>
      <w:r>
        <w:rPr>
          <w:rFonts w:hint="eastAsia"/>
        </w:rPr>
        <w:t>производства</w:t>
      </w:r>
      <w:r>
        <w:t xml:space="preserve"> </w:t>
      </w:r>
      <w:r>
        <w:rPr>
          <w:rFonts w:hint="eastAsia"/>
        </w:rPr>
        <w:t>СГИ</w:t>
      </w:r>
      <w:r>
        <w:t xml:space="preserve">, </w:t>
      </w:r>
      <w:r>
        <w:rPr>
          <w:rFonts w:hint="eastAsia"/>
        </w:rPr>
        <w:t>предусматривающий</w:t>
      </w:r>
      <w:r>
        <w:t xml:space="preserve"> </w:t>
      </w:r>
      <w:r>
        <w:rPr>
          <w:rFonts w:hint="eastAsia"/>
        </w:rPr>
        <w:t>наряду</w:t>
      </w:r>
      <w:r>
        <w:t xml:space="preserve"> </w:t>
      </w:r>
      <w:r>
        <w:rPr>
          <w:rFonts w:hint="eastAsia"/>
        </w:rPr>
        <w:t>с</w:t>
      </w:r>
      <w:r>
        <w:t xml:space="preserve"> </w:t>
      </w:r>
      <w:r>
        <w:rPr>
          <w:rFonts w:hint="eastAsia"/>
        </w:rPr>
        <w:t>другими</w:t>
      </w:r>
      <w:r>
        <w:t xml:space="preserve"> </w:t>
      </w:r>
      <w:r>
        <w:rPr>
          <w:rFonts w:hint="eastAsia"/>
        </w:rPr>
        <w:t>совершенствование</w:t>
      </w:r>
      <w:r>
        <w:t xml:space="preserve"> </w:t>
      </w:r>
      <w:r>
        <w:rPr>
          <w:rFonts w:hint="eastAsia"/>
        </w:rPr>
        <w:t>операции</w:t>
      </w:r>
      <w:r>
        <w:t xml:space="preserve"> </w:t>
      </w:r>
      <w:r>
        <w:rPr>
          <w:rFonts w:hint="eastAsia"/>
        </w:rPr>
        <w:t>перемешивания</w:t>
      </w:r>
      <w:r>
        <w:t xml:space="preserve"> </w:t>
      </w:r>
      <w:r>
        <w:rPr>
          <w:rFonts w:hint="eastAsia"/>
        </w:rPr>
        <w:t>волокнистых</w:t>
      </w:r>
      <w:r>
        <w:t xml:space="preserve"> </w:t>
      </w:r>
      <w:r>
        <w:rPr>
          <w:rFonts w:hint="eastAsia"/>
        </w:rPr>
        <w:t>суспензий</w:t>
      </w:r>
      <w:r>
        <w:t xml:space="preserve"> </w:t>
      </w:r>
      <w:r>
        <w:rPr>
          <w:rFonts w:hint="eastAsia"/>
        </w:rPr>
        <w:t>при</w:t>
      </w:r>
      <w:r>
        <w:t xml:space="preserve"> </w:t>
      </w:r>
      <w:r>
        <w:rPr>
          <w:rFonts w:hint="eastAsia"/>
        </w:rPr>
        <w:t>подготовке</w:t>
      </w:r>
      <w:r>
        <w:t xml:space="preserve"> </w:t>
      </w:r>
      <w:r>
        <w:rPr>
          <w:rFonts w:hint="eastAsia"/>
        </w:rPr>
        <w:t>композиции</w:t>
      </w:r>
      <w:r>
        <w:t xml:space="preserve"> </w:t>
      </w:r>
      <w:r>
        <w:rPr>
          <w:rFonts w:hint="eastAsia"/>
        </w:rPr>
        <w:t>бумажной</w:t>
      </w:r>
      <w:r>
        <w:t xml:space="preserve"> </w:t>
      </w:r>
      <w:r>
        <w:rPr>
          <w:rFonts w:hint="eastAsia"/>
        </w:rPr>
        <w:t>массы</w:t>
      </w:r>
      <w:r>
        <w:t>.</w:t>
      </w:r>
    </w:p>
    <w:p w14:paraId="45550225" w14:textId="77777777" w:rsidR="00AB7F9C" w:rsidRDefault="00AB7F9C" w:rsidP="00AB7F9C">
      <w:r>
        <w:rPr>
          <w:rFonts w:hint="eastAsia"/>
        </w:rPr>
        <w:t>В</w:t>
      </w:r>
      <w:r>
        <w:t xml:space="preserve"> </w:t>
      </w:r>
      <w:r>
        <w:rPr>
          <w:rFonts w:hint="eastAsia"/>
        </w:rPr>
        <w:t>настоящий</w:t>
      </w:r>
      <w:r>
        <w:t xml:space="preserve"> </w:t>
      </w:r>
      <w:r>
        <w:rPr>
          <w:rFonts w:hint="eastAsia"/>
        </w:rPr>
        <w:t>момент</w:t>
      </w:r>
      <w:r>
        <w:t xml:space="preserve"> </w:t>
      </w:r>
      <w:r>
        <w:rPr>
          <w:rFonts w:hint="eastAsia"/>
        </w:rPr>
        <w:t>применяемые</w:t>
      </w:r>
      <w:r>
        <w:t xml:space="preserve"> </w:t>
      </w:r>
      <w:r>
        <w:rPr>
          <w:rFonts w:hint="eastAsia"/>
        </w:rPr>
        <w:t>в</w:t>
      </w:r>
      <w:r>
        <w:t xml:space="preserve"> </w:t>
      </w:r>
      <w:r>
        <w:rPr>
          <w:rFonts w:hint="eastAsia"/>
        </w:rPr>
        <w:t>целлюлозно</w:t>
      </w:r>
      <w:r>
        <w:t>-</w:t>
      </w:r>
      <w:r>
        <w:rPr>
          <w:rFonts w:hint="eastAsia"/>
        </w:rPr>
        <w:t>бумажной</w:t>
      </w:r>
      <w:r>
        <w:t xml:space="preserve"> </w:t>
      </w:r>
      <w:r>
        <w:rPr>
          <w:rFonts w:hint="eastAsia"/>
        </w:rPr>
        <w:t>промышленности</w:t>
      </w:r>
      <w:r>
        <w:t xml:space="preserve"> </w:t>
      </w:r>
      <w:r>
        <w:rPr>
          <w:rFonts w:hint="eastAsia"/>
        </w:rPr>
        <w:t>перемешивающие</w:t>
      </w:r>
      <w:r>
        <w:t xml:space="preserve"> </w:t>
      </w:r>
      <w:r>
        <w:rPr>
          <w:rFonts w:hint="eastAsia"/>
        </w:rPr>
        <w:t>аппараты</w:t>
      </w:r>
      <w:r>
        <w:t xml:space="preserve"> </w:t>
      </w:r>
      <w:r>
        <w:rPr>
          <w:rFonts w:hint="eastAsia"/>
        </w:rPr>
        <w:t>характеризуются</w:t>
      </w:r>
      <w:r>
        <w:t xml:space="preserve"> </w:t>
      </w:r>
      <w:r>
        <w:rPr>
          <w:rFonts w:hint="eastAsia"/>
        </w:rPr>
        <w:t>несоответствием</w:t>
      </w:r>
      <w:r>
        <w:t xml:space="preserve"> </w:t>
      </w:r>
      <w:r>
        <w:rPr>
          <w:rFonts w:hint="eastAsia"/>
        </w:rPr>
        <w:t>конструктивного</w:t>
      </w:r>
      <w:r>
        <w:t xml:space="preserve"> </w:t>
      </w:r>
      <w:r>
        <w:rPr>
          <w:rFonts w:hint="eastAsia"/>
        </w:rPr>
        <w:t>ис</w:t>
      </w:r>
      <w:r>
        <w:t>-</w:t>
      </w:r>
      <w:r>
        <w:rPr>
          <w:rFonts w:hint="eastAsia"/>
        </w:rPr>
        <w:t>полнения</w:t>
      </w:r>
      <w:r>
        <w:t xml:space="preserve"> </w:t>
      </w:r>
      <w:r>
        <w:rPr>
          <w:rFonts w:hint="eastAsia"/>
        </w:rPr>
        <w:t>аппарата</w:t>
      </w:r>
      <w:r>
        <w:t xml:space="preserve"> </w:t>
      </w:r>
      <w:r>
        <w:rPr>
          <w:rFonts w:hint="eastAsia"/>
        </w:rPr>
        <w:t>и</w:t>
      </w:r>
      <w:r>
        <w:t xml:space="preserve"> </w:t>
      </w:r>
      <w:r>
        <w:rPr>
          <w:rFonts w:hint="eastAsia"/>
        </w:rPr>
        <w:t>выполняемого</w:t>
      </w:r>
      <w:r>
        <w:t xml:space="preserve"> </w:t>
      </w:r>
      <w:r>
        <w:rPr>
          <w:rFonts w:hint="eastAsia"/>
        </w:rPr>
        <w:t>процесса</w:t>
      </w:r>
      <w:r>
        <w:t xml:space="preserve"> </w:t>
      </w:r>
      <w:r>
        <w:rPr>
          <w:rFonts w:hint="eastAsia"/>
        </w:rPr>
        <w:t>перемеш</w:t>
      </w:r>
      <w:r>
        <w:rPr>
          <w:rFonts w:hint="eastAsia"/>
        </w:rPr>
        <w:lastRenderedPageBreak/>
        <w:t>ивания</w:t>
      </w:r>
      <w:r>
        <w:t xml:space="preserve">, </w:t>
      </w:r>
      <w:r>
        <w:rPr>
          <w:rFonts w:hint="eastAsia"/>
        </w:rPr>
        <w:t>что</w:t>
      </w:r>
      <w:r>
        <w:t xml:space="preserve"> </w:t>
      </w:r>
      <w:r>
        <w:rPr>
          <w:rFonts w:hint="eastAsia"/>
        </w:rPr>
        <w:t>приводит</w:t>
      </w:r>
      <w:r>
        <w:t xml:space="preserve"> </w:t>
      </w:r>
      <w:r>
        <w:rPr>
          <w:rFonts w:hint="eastAsia"/>
        </w:rPr>
        <w:t>к</w:t>
      </w:r>
      <w:r>
        <w:t xml:space="preserve"> </w:t>
      </w:r>
      <w:r>
        <w:rPr>
          <w:rFonts w:hint="eastAsia"/>
        </w:rPr>
        <w:t>появле</w:t>
      </w:r>
      <w:r>
        <w:t>-</w:t>
      </w:r>
      <w:r>
        <w:rPr>
          <w:rFonts w:hint="eastAsia"/>
        </w:rPr>
        <w:t>нию</w:t>
      </w:r>
      <w:r>
        <w:t xml:space="preserve"> </w:t>
      </w:r>
      <w:r>
        <w:rPr>
          <w:rFonts w:hint="eastAsia"/>
        </w:rPr>
        <w:t>слабо</w:t>
      </w:r>
      <w:r>
        <w:t xml:space="preserve"> </w:t>
      </w:r>
      <w:r>
        <w:rPr>
          <w:rFonts w:hint="eastAsia"/>
        </w:rPr>
        <w:t>перемешиваемых</w:t>
      </w:r>
      <w:r>
        <w:t xml:space="preserve"> </w:t>
      </w:r>
      <w:r>
        <w:rPr>
          <w:rFonts w:hint="eastAsia"/>
        </w:rPr>
        <w:t>застойных</w:t>
      </w:r>
      <w:r>
        <w:t xml:space="preserve"> </w:t>
      </w:r>
      <w:r>
        <w:rPr>
          <w:rFonts w:hint="eastAsia"/>
        </w:rPr>
        <w:t>зон</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аппарата</w:t>
      </w:r>
      <w:r>
        <w:t xml:space="preserve"> </w:t>
      </w:r>
      <w:r>
        <w:rPr>
          <w:rFonts w:hint="eastAsia"/>
        </w:rPr>
        <w:t>и</w:t>
      </w:r>
      <w:r>
        <w:t xml:space="preserve"> </w:t>
      </w:r>
      <w:r>
        <w:rPr>
          <w:rFonts w:hint="eastAsia"/>
        </w:rPr>
        <w:t>неустой</w:t>
      </w:r>
      <w:r>
        <w:t>-</w:t>
      </w:r>
      <w:r>
        <w:rPr>
          <w:rFonts w:hint="eastAsia"/>
        </w:rPr>
        <w:t>чивости</w:t>
      </w:r>
      <w:r>
        <w:t xml:space="preserve"> </w:t>
      </w:r>
      <w:r>
        <w:rPr>
          <w:rFonts w:hint="eastAsia"/>
        </w:rPr>
        <w:t>протекания</w:t>
      </w:r>
      <w:r>
        <w:t xml:space="preserve"> </w:t>
      </w:r>
      <w:r>
        <w:rPr>
          <w:rFonts w:hint="eastAsia"/>
        </w:rPr>
        <w:t>самого</w:t>
      </w:r>
      <w:r>
        <w:t xml:space="preserve"> </w:t>
      </w:r>
      <w:r>
        <w:rPr>
          <w:rFonts w:hint="eastAsia"/>
        </w:rPr>
        <w:t>процесса</w:t>
      </w:r>
      <w:r>
        <w:t xml:space="preserve">. </w:t>
      </w:r>
      <w:r>
        <w:rPr>
          <w:rFonts w:hint="eastAsia"/>
        </w:rPr>
        <w:t>По</w:t>
      </w:r>
      <w:r>
        <w:t xml:space="preserve"> </w:t>
      </w:r>
      <w:r>
        <w:rPr>
          <w:rFonts w:hint="eastAsia"/>
        </w:rPr>
        <w:t>этой</w:t>
      </w:r>
      <w:r>
        <w:t xml:space="preserve"> </w:t>
      </w:r>
      <w:r>
        <w:rPr>
          <w:rFonts w:hint="eastAsia"/>
        </w:rPr>
        <w:t>причине</w:t>
      </w:r>
      <w:r>
        <w:t xml:space="preserve"> </w:t>
      </w:r>
      <w:r>
        <w:rPr>
          <w:rFonts w:hint="eastAsia"/>
        </w:rPr>
        <w:t>такие</w:t>
      </w:r>
      <w:r>
        <w:t xml:space="preserve"> </w:t>
      </w:r>
      <w:r>
        <w:rPr>
          <w:rFonts w:hint="eastAsia"/>
        </w:rPr>
        <w:t>аппараты</w:t>
      </w:r>
      <w:r>
        <w:t xml:space="preserve"> </w:t>
      </w:r>
      <w:r>
        <w:rPr>
          <w:rFonts w:hint="eastAsia"/>
        </w:rPr>
        <w:t>характеризу</w:t>
      </w:r>
      <w:r>
        <w:t>-</w:t>
      </w:r>
      <w:r>
        <w:rPr>
          <w:rFonts w:hint="eastAsia"/>
        </w:rPr>
        <w:t>ются</w:t>
      </w:r>
      <w:r>
        <w:t xml:space="preserve"> </w:t>
      </w:r>
      <w:r>
        <w:rPr>
          <w:rFonts w:hint="eastAsia"/>
        </w:rPr>
        <w:t>относительно</w:t>
      </w:r>
      <w:r>
        <w:t xml:space="preserve"> </w:t>
      </w:r>
      <w:r>
        <w:rPr>
          <w:rFonts w:hint="eastAsia"/>
        </w:rPr>
        <w:t>невысокой</w:t>
      </w:r>
      <w:r>
        <w:t xml:space="preserve"> </w:t>
      </w:r>
      <w:r>
        <w:rPr>
          <w:rFonts w:hint="eastAsia"/>
        </w:rPr>
        <w:t>удельной</w:t>
      </w:r>
      <w:r>
        <w:t xml:space="preserve"> </w:t>
      </w:r>
      <w:r>
        <w:rPr>
          <w:rFonts w:hint="eastAsia"/>
        </w:rPr>
        <w:t>производительностью</w:t>
      </w:r>
      <w:r>
        <w:t xml:space="preserve"> </w:t>
      </w:r>
      <w:r>
        <w:rPr>
          <w:rFonts w:hint="eastAsia"/>
        </w:rPr>
        <w:t>процессов</w:t>
      </w:r>
      <w:r>
        <w:t xml:space="preserve"> </w:t>
      </w:r>
      <w:r>
        <w:rPr>
          <w:rFonts w:hint="eastAsia"/>
        </w:rPr>
        <w:t>перемеши</w:t>
      </w:r>
      <w:r>
        <w:t>-</w:t>
      </w:r>
      <w:r>
        <w:rPr>
          <w:rFonts w:hint="eastAsia"/>
        </w:rPr>
        <w:t>вания</w:t>
      </w:r>
      <w:r>
        <w:t xml:space="preserve"> </w:t>
      </w:r>
      <w:r>
        <w:rPr>
          <w:rFonts w:hint="eastAsia"/>
        </w:rPr>
        <w:t>и</w:t>
      </w:r>
      <w:r>
        <w:t xml:space="preserve"> </w:t>
      </w:r>
      <w:r>
        <w:rPr>
          <w:rFonts w:hint="eastAsia"/>
        </w:rPr>
        <w:t>низким</w:t>
      </w:r>
      <w:r>
        <w:t xml:space="preserve"> </w:t>
      </w:r>
      <w:r>
        <w:rPr>
          <w:rFonts w:hint="eastAsia"/>
        </w:rPr>
        <w:t>качеством</w:t>
      </w:r>
      <w:r>
        <w:t xml:space="preserve"> </w:t>
      </w:r>
      <w:r>
        <w:rPr>
          <w:rFonts w:hint="eastAsia"/>
        </w:rPr>
        <w:t>получаемого</w:t>
      </w:r>
      <w:r>
        <w:t xml:space="preserve"> </w:t>
      </w:r>
      <w:r>
        <w:rPr>
          <w:rFonts w:hint="eastAsia"/>
        </w:rPr>
        <w:t>целевого</w:t>
      </w:r>
      <w:r>
        <w:t xml:space="preserve"> </w:t>
      </w:r>
      <w:r>
        <w:rPr>
          <w:rFonts w:hint="eastAsia"/>
        </w:rPr>
        <w:t>продукта</w:t>
      </w:r>
      <w:r>
        <w:t xml:space="preserve">. </w:t>
      </w:r>
      <w:r>
        <w:rPr>
          <w:rFonts w:hint="eastAsia"/>
        </w:rPr>
        <w:t>В</w:t>
      </w:r>
      <w:r>
        <w:t xml:space="preserve"> </w:t>
      </w:r>
      <w:r>
        <w:rPr>
          <w:rFonts w:hint="eastAsia"/>
        </w:rPr>
        <w:t>них</w:t>
      </w:r>
      <w:r>
        <w:t xml:space="preserve"> </w:t>
      </w:r>
      <w:r>
        <w:rPr>
          <w:rFonts w:hint="eastAsia"/>
        </w:rPr>
        <w:t>не</w:t>
      </w:r>
      <w:r>
        <w:t xml:space="preserve"> </w:t>
      </w:r>
      <w:r>
        <w:rPr>
          <w:rFonts w:hint="eastAsia"/>
        </w:rPr>
        <w:t>удается</w:t>
      </w:r>
      <w:r>
        <w:t xml:space="preserve"> </w:t>
      </w:r>
      <w:r>
        <w:rPr>
          <w:rFonts w:hint="eastAsia"/>
        </w:rPr>
        <w:t>достичь</w:t>
      </w:r>
      <w:r>
        <w:t xml:space="preserve"> </w:t>
      </w:r>
      <w:r>
        <w:rPr>
          <w:rFonts w:hint="eastAsia"/>
        </w:rPr>
        <w:t>равномерного</w:t>
      </w:r>
      <w:r>
        <w:t xml:space="preserve"> </w:t>
      </w:r>
      <w:r>
        <w:rPr>
          <w:rFonts w:hint="eastAsia"/>
        </w:rPr>
        <w:t>распределения</w:t>
      </w:r>
      <w:r>
        <w:t xml:space="preserve"> </w:t>
      </w:r>
      <w:r>
        <w:rPr>
          <w:rFonts w:hint="eastAsia"/>
        </w:rPr>
        <w:t>подводимой</w:t>
      </w:r>
      <w:r>
        <w:t xml:space="preserve"> </w:t>
      </w:r>
      <w:r>
        <w:rPr>
          <w:rFonts w:hint="eastAsia"/>
        </w:rPr>
        <w:t>энергии</w:t>
      </w:r>
      <w:r>
        <w:t xml:space="preserve">, </w:t>
      </w:r>
      <w:r>
        <w:rPr>
          <w:rFonts w:hint="eastAsia"/>
        </w:rPr>
        <w:t>что</w:t>
      </w:r>
      <w:r>
        <w:t xml:space="preserve"> </w:t>
      </w:r>
      <w:r>
        <w:rPr>
          <w:rFonts w:hint="eastAsia"/>
        </w:rPr>
        <w:t>приводит</w:t>
      </w:r>
      <w:r>
        <w:t xml:space="preserve"> </w:t>
      </w:r>
      <w:r>
        <w:rPr>
          <w:rFonts w:hint="eastAsia"/>
        </w:rPr>
        <w:t>к</w:t>
      </w:r>
      <w:r>
        <w:t xml:space="preserve"> </w:t>
      </w:r>
      <w:r>
        <w:rPr>
          <w:rFonts w:hint="eastAsia"/>
        </w:rPr>
        <w:t>повышенным</w:t>
      </w:r>
      <w:r>
        <w:t xml:space="preserve"> </w:t>
      </w:r>
      <w:r>
        <w:rPr>
          <w:rFonts w:hint="eastAsia"/>
        </w:rPr>
        <w:t>энер</w:t>
      </w:r>
      <w:r>
        <w:t>-</w:t>
      </w:r>
      <w:r>
        <w:rPr>
          <w:rFonts w:hint="eastAsia"/>
        </w:rPr>
        <w:t>гозатратам</w:t>
      </w:r>
      <w:r>
        <w:t xml:space="preserve"> </w:t>
      </w:r>
      <w:r>
        <w:rPr>
          <w:rFonts w:hint="eastAsia"/>
        </w:rPr>
        <w:t>при</w:t>
      </w:r>
      <w:r>
        <w:t xml:space="preserve"> </w:t>
      </w:r>
      <w:r>
        <w:rPr>
          <w:rFonts w:hint="eastAsia"/>
        </w:rPr>
        <w:t>эксплуатации</w:t>
      </w:r>
      <w:r>
        <w:t xml:space="preserve"> </w:t>
      </w:r>
      <w:r>
        <w:rPr>
          <w:rFonts w:hint="eastAsia"/>
        </w:rPr>
        <w:t>и</w:t>
      </w:r>
      <w:r>
        <w:t xml:space="preserve">, </w:t>
      </w:r>
      <w:r>
        <w:rPr>
          <w:rFonts w:hint="eastAsia"/>
        </w:rPr>
        <w:t>следовательно</w:t>
      </w:r>
      <w:r>
        <w:t xml:space="preserve">, </w:t>
      </w:r>
      <w:r>
        <w:rPr>
          <w:rFonts w:hint="eastAsia"/>
        </w:rPr>
        <w:t>к</w:t>
      </w:r>
      <w:r>
        <w:t xml:space="preserve"> </w:t>
      </w:r>
      <w:r>
        <w:rPr>
          <w:rFonts w:hint="eastAsia"/>
        </w:rPr>
        <w:t>повышению</w:t>
      </w:r>
      <w:r>
        <w:t xml:space="preserve"> </w:t>
      </w:r>
      <w:r>
        <w:rPr>
          <w:rFonts w:hint="eastAsia"/>
        </w:rPr>
        <w:t>себестоимости</w:t>
      </w:r>
      <w:r>
        <w:t xml:space="preserve"> </w:t>
      </w:r>
      <w:r>
        <w:rPr>
          <w:rFonts w:hint="eastAsia"/>
        </w:rPr>
        <w:t>продук</w:t>
      </w:r>
      <w:r>
        <w:t>-</w:t>
      </w:r>
      <w:r>
        <w:rPr>
          <w:rFonts w:hint="eastAsia"/>
        </w:rPr>
        <w:t>ции</w:t>
      </w:r>
      <w:r>
        <w:t>.</w:t>
      </w:r>
    </w:p>
    <w:p w14:paraId="69401B88" w14:textId="77777777" w:rsidR="00AB7F9C" w:rsidRDefault="00AB7F9C" w:rsidP="00AB7F9C">
      <w:r>
        <w:rPr>
          <w:rFonts w:hint="eastAsia"/>
        </w:rPr>
        <w:t>Возникновение</w:t>
      </w:r>
      <w:r>
        <w:t xml:space="preserve"> </w:t>
      </w:r>
      <w:r>
        <w:rPr>
          <w:rFonts w:hint="eastAsia"/>
        </w:rPr>
        <w:t>данной</w:t>
      </w:r>
      <w:r>
        <w:t xml:space="preserve"> </w:t>
      </w:r>
      <w:r>
        <w:rPr>
          <w:rFonts w:hint="eastAsia"/>
        </w:rPr>
        <w:t>проблемы</w:t>
      </w:r>
      <w:r>
        <w:t xml:space="preserve">, </w:t>
      </w:r>
      <w:r>
        <w:rPr>
          <w:rFonts w:hint="eastAsia"/>
        </w:rPr>
        <w:t>по</w:t>
      </w:r>
      <w:r>
        <w:t xml:space="preserve"> </w:t>
      </w:r>
      <w:r>
        <w:rPr>
          <w:rFonts w:hint="eastAsia"/>
        </w:rPr>
        <w:t>сути</w:t>
      </w:r>
      <w:r>
        <w:t xml:space="preserve">, </w:t>
      </w:r>
      <w:r>
        <w:rPr>
          <w:rFonts w:hint="eastAsia"/>
        </w:rPr>
        <w:t>объясняется</w:t>
      </w:r>
      <w:r>
        <w:t xml:space="preserve">, </w:t>
      </w:r>
      <w:r>
        <w:rPr>
          <w:rFonts w:hint="eastAsia"/>
        </w:rPr>
        <w:t>в</w:t>
      </w:r>
      <w:r>
        <w:t xml:space="preserve"> </w:t>
      </w:r>
      <w:r>
        <w:rPr>
          <w:rFonts w:hint="eastAsia"/>
        </w:rPr>
        <w:t>первую</w:t>
      </w:r>
      <w:r>
        <w:t xml:space="preserve"> </w:t>
      </w:r>
      <w:r>
        <w:rPr>
          <w:rFonts w:hint="eastAsia"/>
        </w:rPr>
        <w:t>очередь</w:t>
      </w:r>
      <w:r>
        <w:t xml:space="preserve">, </w:t>
      </w:r>
      <w:r>
        <w:rPr>
          <w:rFonts w:hint="eastAsia"/>
        </w:rPr>
        <w:t>отсут</w:t>
      </w:r>
      <w:r>
        <w:t>-</w:t>
      </w:r>
      <w:r>
        <w:rPr>
          <w:rFonts w:hint="eastAsia"/>
        </w:rPr>
        <w:t>ствием</w:t>
      </w:r>
      <w:r>
        <w:t xml:space="preserve"> </w:t>
      </w:r>
      <w:r>
        <w:rPr>
          <w:rFonts w:hint="eastAsia"/>
        </w:rPr>
        <w:t>аналитических</w:t>
      </w:r>
      <w:r>
        <w:t xml:space="preserve"> </w:t>
      </w:r>
      <w:r>
        <w:rPr>
          <w:rFonts w:hint="eastAsia"/>
        </w:rPr>
        <w:t>зависимостей</w:t>
      </w:r>
      <w:r>
        <w:t xml:space="preserve">, </w:t>
      </w:r>
      <w:r>
        <w:rPr>
          <w:rFonts w:hint="eastAsia"/>
        </w:rPr>
        <w:t>позволяющих</w:t>
      </w:r>
      <w:r>
        <w:t xml:space="preserve"> </w:t>
      </w:r>
      <w:r>
        <w:rPr>
          <w:rFonts w:hint="eastAsia"/>
        </w:rPr>
        <w:t>достаточно</w:t>
      </w:r>
      <w:r>
        <w:t xml:space="preserve"> </w:t>
      </w:r>
      <w:r>
        <w:rPr>
          <w:rFonts w:hint="eastAsia"/>
        </w:rPr>
        <w:t>достоверно</w:t>
      </w:r>
      <w:r>
        <w:t xml:space="preserve"> </w:t>
      </w:r>
      <w:r>
        <w:rPr>
          <w:rFonts w:hint="eastAsia"/>
        </w:rPr>
        <w:t>произво</w:t>
      </w:r>
      <w:r>
        <w:t>-</w:t>
      </w:r>
      <w:r>
        <w:rPr>
          <w:rFonts w:hint="eastAsia"/>
        </w:rPr>
        <w:t>дить</w:t>
      </w:r>
      <w:r>
        <w:t xml:space="preserve"> </w:t>
      </w:r>
      <w:r>
        <w:rPr>
          <w:rFonts w:hint="eastAsia"/>
        </w:rPr>
        <w:t>расчеты</w:t>
      </w:r>
      <w:r>
        <w:t xml:space="preserve"> </w:t>
      </w:r>
      <w:r>
        <w:rPr>
          <w:rFonts w:hint="eastAsia"/>
        </w:rPr>
        <w:t>полей</w:t>
      </w:r>
      <w:r>
        <w:t xml:space="preserve"> </w:t>
      </w:r>
      <w:r>
        <w:rPr>
          <w:rFonts w:hint="eastAsia"/>
        </w:rPr>
        <w:t>скоростей</w:t>
      </w:r>
      <w:r>
        <w:t xml:space="preserve"> </w:t>
      </w:r>
      <w:r>
        <w:rPr>
          <w:rFonts w:hint="eastAsia"/>
        </w:rPr>
        <w:t>и</w:t>
      </w:r>
      <w:r>
        <w:t xml:space="preserve"> </w:t>
      </w:r>
      <w:r>
        <w:rPr>
          <w:rFonts w:hint="eastAsia"/>
        </w:rPr>
        <w:t>давлений</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перемешивающих</w:t>
      </w:r>
      <w:r>
        <w:t xml:space="preserve"> </w:t>
      </w:r>
      <w:r>
        <w:rPr>
          <w:rFonts w:hint="eastAsia"/>
        </w:rPr>
        <w:t>устройств</w:t>
      </w:r>
      <w:r>
        <w:t xml:space="preserve">. </w:t>
      </w:r>
      <w:r>
        <w:rPr>
          <w:rFonts w:hint="eastAsia"/>
        </w:rPr>
        <w:t>Поиск</w:t>
      </w:r>
      <w:r>
        <w:t xml:space="preserve"> </w:t>
      </w:r>
      <w:r>
        <w:rPr>
          <w:rFonts w:hint="eastAsia"/>
        </w:rPr>
        <w:t>более</w:t>
      </w:r>
      <w:r>
        <w:t xml:space="preserve"> </w:t>
      </w:r>
      <w:r>
        <w:rPr>
          <w:rFonts w:hint="eastAsia"/>
        </w:rPr>
        <w:t>эффективных</w:t>
      </w:r>
      <w:r>
        <w:t xml:space="preserve"> </w:t>
      </w:r>
      <w:r>
        <w:rPr>
          <w:rFonts w:hint="eastAsia"/>
        </w:rPr>
        <w:t>решений</w:t>
      </w:r>
      <w:r>
        <w:t xml:space="preserve"> </w:t>
      </w:r>
      <w:r>
        <w:rPr>
          <w:rFonts w:hint="eastAsia"/>
        </w:rPr>
        <w:t>в</w:t>
      </w:r>
      <w:r>
        <w:t xml:space="preserve"> </w:t>
      </w:r>
      <w:r>
        <w:rPr>
          <w:rFonts w:hint="eastAsia"/>
        </w:rPr>
        <w:t>этой</w:t>
      </w:r>
      <w:r>
        <w:t xml:space="preserve"> </w:t>
      </w:r>
      <w:r>
        <w:rPr>
          <w:rFonts w:hint="eastAsia"/>
        </w:rPr>
        <w:t>ситуации</w:t>
      </w:r>
      <w:r>
        <w:t xml:space="preserve"> </w:t>
      </w:r>
      <w:r>
        <w:rPr>
          <w:rFonts w:hint="eastAsia"/>
        </w:rPr>
        <w:t>эмпирического</w:t>
      </w:r>
      <w:r>
        <w:t xml:space="preserve"> </w:t>
      </w:r>
      <w:r>
        <w:rPr>
          <w:rFonts w:hint="eastAsia"/>
        </w:rPr>
        <w:t>харак</w:t>
      </w:r>
      <w:r>
        <w:t>-</w:t>
      </w:r>
      <w:r>
        <w:rPr>
          <w:rFonts w:hint="eastAsia"/>
        </w:rPr>
        <w:t>тера</w:t>
      </w:r>
      <w:r>
        <w:t xml:space="preserve"> </w:t>
      </w:r>
      <w:r>
        <w:rPr>
          <w:rFonts w:hint="eastAsia"/>
        </w:rPr>
        <w:t>привел</w:t>
      </w:r>
      <w:r>
        <w:t xml:space="preserve"> </w:t>
      </w:r>
      <w:r>
        <w:rPr>
          <w:rFonts w:hint="eastAsia"/>
        </w:rPr>
        <w:t>к</w:t>
      </w:r>
      <w:r>
        <w:t xml:space="preserve"> </w:t>
      </w:r>
      <w:r>
        <w:rPr>
          <w:rFonts w:hint="eastAsia"/>
        </w:rPr>
        <w:t>появлению</w:t>
      </w:r>
      <w:r>
        <w:t xml:space="preserve"> </w:t>
      </w:r>
      <w:r>
        <w:rPr>
          <w:rFonts w:hint="eastAsia"/>
        </w:rPr>
        <w:t>неоправданно</w:t>
      </w:r>
      <w:r>
        <w:t xml:space="preserve"> </w:t>
      </w:r>
      <w:r>
        <w:rPr>
          <w:rFonts w:hint="eastAsia"/>
        </w:rPr>
        <w:t>большого</w:t>
      </w:r>
      <w:r>
        <w:t xml:space="preserve"> </w:t>
      </w:r>
      <w:r>
        <w:rPr>
          <w:rFonts w:hint="eastAsia"/>
        </w:rPr>
        <w:t>разнообразия</w:t>
      </w:r>
      <w:r>
        <w:t xml:space="preserve"> </w:t>
      </w:r>
      <w:r>
        <w:rPr>
          <w:rFonts w:hint="eastAsia"/>
        </w:rPr>
        <w:t>малоэффективных</w:t>
      </w:r>
      <w:r>
        <w:t xml:space="preserve"> </w:t>
      </w:r>
      <w:r>
        <w:rPr>
          <w:rFonts w:hint="eastAsia"/>
        </w:rPr>
        <w:t>пе</w:t>
      </w:r>
      <w:r>
        <w:t>-</w:t>
      </w:r>
      <w:r>
        <w:rPr>
          <w:rFonts w:hint="eastAsia"/>
        </w:rPr>
        <w:t>ремешивающих</w:t>
      </w:r>
      <w:r>
        <w:t xml:space="preserve"> </w:t>
      </w:r>
      <w:r>
        <w:rPr>
          <w:rFonts w:hint="eastAsia"/>
        </w:rPr>
        <w:t>аппаратов</w:t>
      </w:r>
      <w:r>
        <w:t xml:space="preserve">, </w:t>
      </w:r>
      <w:r>
        <w:rPr>
          <w:rFonts w:hint="eastAsia"/>
        </w:rPr>
        <w:t>отличающихся</w:t>
      </w:r>
      <w:r>
        <w:t xml:space="preserve"> </w:t>
      </w:r>
      <w:r>
        <w:rPr>
          <w:rFonts w:hint="eastAsia"/>
        </w:rPr>
        <w:t>как</w:t>
      </w:r>
      <w:r>
        <w:t xml:space="preserve"> </w:t>
      </w:r>
      <w:r>
        <w:rPr>
          <w:rFonts w:hint="eastAsia"/>
        </w:rPr>
        <w:t>конструктивно</w:t>
      </w:r>
      <w:r>
        <w:t xml:space="preserve">, </w:t>
      </w:r>
      <w:r>
        <w:rPr>
          <w:rFonts w:hint="eastAsia"/>
        </w:rPr>
        <w:t>так</w:t>
      </w:r>
      <w:r>
        <w:t xml:space="preserve"> </w:t>
      </w:r>
      <w:r>
        <w:rPr>
          <w:rFonts w:hint="eastAsia"/>
        </w:rPr>
        <w:t>и</w:t>
      </w:r>
      <w:r>
        <w:t xml:space="preserve"> </w:t>
      </w:r>
      <w:r>
        <w:rPr>
          <w:rFonts w:hint="eastAsia"/>
        </w:rPr>
        <w:t>по</w:t>
      </w:r>
      <w:r>
        <w:t xml:space="preserve"> </w:t>
      </w:r>
      <w:r>
        <w:rPr>
          <w:rFonts w:hint="eastAsia"/>
        </w:rPr>
        <w:t>принципу</w:t>
      </w:r>
      <w:r>
        <w:t xml:space="preserve"> </w:t>
      </w:r>
      <w:r>
        <w:rPr>
          <w:rFonts w:hint="eastAsia"/>
        </w:rPr>
        <w:t>ра</w:t>
      </w:r>
      <w:r>
        <w:t>-</w:t>
      </w:r>
      <w:r>
        <w:rPr>
          <w:rFonts w:hint="eastAsia"/>
        </w:rPr>
        <w:t>боты</w:t>
      </w:r>
      <w:r>
        <w:t xml:space="preserve">. </w:t>
      </w:r>
      <w:r>
        <w:rPr>
          <w:rFonts w:hint="eastAsia"/>
        </w:rPr>
        <w:t>Поэтому</w:t>
      </w:r>
      <w:r>
        <w:t xml:space="preserve"> </w:t>
      </w:r>
      <w:r>
        <w:rPr>
          <w:rFonts w:hint="eastAsia"/>
        </w:rPr>
        <w:t>актуальным</w:t>
      </w:r>
      <w:r>
        <w:t xml:space="preserve"> </w:t>
      </w:r>
      <w:r>
        <w:rPr>
          <w:rFonts w:hint="eastAsia"/>
        </w:rPr>
        <w:t>направлением</w:t>
      </w:r>
      <w:r>
        <w:t xml:space="preserve"> </w:t>
      </w:r>
      <w:r>
        <w:rPr>
          <w:rFonts w:hint="eastAsia"/>
        </w:rPr>
        <w:t>научно</w:t>
      </w:r>
      <w:r>
        <w:t>-</w:t>
      </w:r>
      <w:r>
        <w:rPr>
          <w:rFonts w:hint="eastAsia"/>
        </w:rPr>
        <w:t>технических</w:t>
      </w:r>
      <w:r>
        <w:t xml:space="preserve"> </w:t>
      </w:r>
      <w:r>
        <w:rPr>
          <w:rFonts w:hint="eastAsia"/>
        </w:rPr>
        <w:t>исследований</w:t>
      </w:r>
      <w:r>
        <w:t xml:space="preserve"> </w:t>
      </w:r>
      <w:r>
        <w:rPr>
          <w:rFonts w:hint="eastAsia"/>
        </w:rPr>
        <w:t>является</w:t>
      </w:r>
      <w:r>
        <w:t xml:space="preserve"> </w:t>
      </w:r>
      <w:r>
        <w:rPr>
          <w:rFonts w:hint="eastAsia"/>
        </w:rPr>
        <w:t>разработка</w:t>
      </w:r>
      <w:r>
        <w:t xml:space="preserve"> </w:t>
      </w:r>
      <w:r>
        <w:rPr>
          <w:rFonts w:hint="eastAsia"/>
        </w:rPr>
        <w:t>принципиально</w:t>
      </w:r>
      <w:r>
        <w:t xml:space="preserve"> </w:t>
      </w:r>
      <w:r>
        <w:rPr>
          <w:rFonts w:hint="eastAsia"/>
        </w:rPr>
        <w:t>новых</w:t>
      </w:r>
      <w:r>
        <w:t xml:space="preserve"> </w:t>
      </w:r>
      <w:r>
        <w:rPr>
          <w:rFonts w:hint="eastAsia"/>
        </w:rPr>
        <w:t>конструкций</w:t>
      </w:r>
      <w:r>
        <w:t xml:space="preserve"> </w:t>
      </w:r>
      <w:r>
        <w:rPr>
          <w:rFonts w:hint="eastAsia"/>
        </w:rPr>
        <w:t>перемешивающих</w:t>
      </w:r>
      <w:r>
        <w:t xml:space="preserve"> </w:t>
      </w:r>
      <w:r>
        <w:rPr>
          <w:rFonts w:hint="eastAsia"/>
        </w:rPr>
        <w:t>аппаратов</w:t>
      </w:r>
      <w:r>
        <w:t xml:space="preserve"> </w:t>
      </w:r>
      <w:r>
        <w:rPr>
          <w:rFonts w:hint="eastAsia"/>
        </w:rPr>
        <w:t>и</w:t>
      </w:r>
      <w:r>
        <w:t xml:space="preserve"> </w:t>
      </w:r>
      <w:r>
        <w:rPr>
          <w:rFonts w:hint="eastAsia"/>
        </w:rPr>
        <w:t>мето</w:t>
      </w:r>
      <w:r>
        <w:rPr>
          <w:rFonts w:hint="eastAsia"/>
        </w:rPr>
        <w:t>¬</w:t>
      </w:r>
      <w:r>
        <w:rPr>
          <w:rFonts w:hint="eastAsia"/>
        </w:rPr>
        <w:t>дов</w:t>
      </w:r>
      <w:r>
        <w:t xml:space="preserve"> </w:t>
      </w:r>
      <w:r>
        <w:rPr>
          <w:rFonts w:hint="eastAsia"/>
        </w:rPr>
        <w:t>их</w:t>
      </w:r>
      <w:r>
        <w:t xml:space="preserve"> </w:t>
      </w:r>
      <w:r>
        <w:rPr>
          <w:rFonts w:hint="eastAsia"/>
        </w:rPr>
        <w:t>инженерного</w:t>
      </w:r>
      <w:r>
        <w:t xml:space="preserve"> </w:t>
      </w:r>
      <w:r>
        <w:rPr>
          <w:rFonts w:hint="eastAsia"/>
        </w:rPr>
        <w:t>расчета</w:t>
      </w:r>
      <w:r>
        <w:t xml:space="preserve">, </w:t>
      </w:r>
      <w:r>
        <w:rPr>
          <w:rFonts w:hint="eastAsia"/>
        </w:rPr>
        <w:t>позволяющих</w:t>
      </w:r>
      <w:r>
        <w:t xml:space="preserve"> </w:t>
      </w:r>
      <w:r>
        <w:rPr>
          <w:rFonts w:hint="eastAsia"/>
        </w:rPr>
        <w:t>существенно</w:t>
      </w:r>
      <w:r>
        <w:t xml:space="preserve"> </w:t>
      </w:r>
      <w:r>
        <w:rPr>
          <w:rFonts w:hint="eastAsia"/>
        </w:rPr>
        <w:t>снизить</w:t>
      </w:r>
      <w:r>
        <w:t xml:space="preserve"> </w:t>
      </w:r>
      <w:r>
        <w:rPr>
          <w:rFonts w:hint="eastAsia"/>
        </w:rPr>
        <w:t>энергозатраты</w:t>
      </w:r>
      <w:r>
        <w:t xml:space="preserve"> </w:t>
      </w:r>
      <w:r>
        <w:rPr>
          <w:rFonts w:hint="eastAsia"/>
        </w:rPr>
        <w:t>при</w:t>
      </w:r>
      <w:r>
        <w:t xml:space="preserve"> </w:t>
      </w:r>
      <w:r>
        <w:rPr>
          <w:rFonts w:hint="eastAsia"/>
        </w:rPr>
        <w:t>получении</w:t>
      </w:r>
      <w:r>
        <w:t xml:space="preserve"> </w:t>
      </w:r>
      <w:r>
        <w:rPr>
          <w:rFonts w:hint="eastAsia"/>
        </w:rPr>
        <w:t>СГИ</w:t>
      </w:r>
      <w:r>
        <w:t>.</w:t>
      </w:r>
    </w:p>
    <w:p w14:paraId="5B6D254B" w14:textId="77777777" w:rsidR="00AB7F9C" w:rsidRDefault="00AB7F9C" w:rsidP="00AB7F9C">
      <w:r>
        <w:rPr>
          <w:rFonts w:hint="eastAsia"/>
        </w:rPr>
        <w:t>Наличие</w:t>
      </w:r>
      <w:r>
        <w:t xml:space="preserve"> </w:t>
      </w:r>
      <w:r>
        <w:rPr>
          <w:rFonts w:hint="eastAsia"/>
        </w:rPr>
        <w:t>данного</w:t>
      </w:r>
      <w:r>
        <w:t xml:space="preserve"> </w:t>
      </w:r>
      <w:r>
        <w:rPr>
          <w:rFonts w:hint="eastAsia"/>
        </w:rPr>
        <w:t>обстоятельства</w:t>
      </w:r>
      <w:r>
        <w:t xml:space="preserve"> </w:t>
      </w:r>
      <w:r>
        <w:rPr>
          <w:rFonts w:hint="eastAsia"/>
        </w:rPr>
        <w:t>порождает</w:t>
      </w:r>
      <w:r>
        <w:t xml:space="preserve"> </w:t>
      </w:r>
      <w:r>
        <w:rPr>
          <w:rFonts w:hint="eastAsia"/>
        </w:rPr>
        <w:t>возможность</w:t>
      </w:r>
      <w:r>
        <w:t xml:space="preserve"> </w:t>
      </w:r>
      <w:r>
        <w:rPr>
          <w:rFonts w:hint="eastAsia"/>
        </w:rPr>
        <w:t>использования</w:t>
      </w:r>
      <w:r>
        <w:t xml:space="preserve"> </w:t>
      </w:r>
      <w:r>
        <w:rPr>
          <w:rFonts w:hint="eastAsia"/>
        </w:rPr>
        <w:t>корпус</w:t>
      </w:r>
      <w:r>
        <w:t>-</w:t>
      </w:r>
      <w:r>
        <w:rPr>
          <w:rFonts w:hint="eastAsia"/>
        </w:rPr>
        <w:t>ного</w:t>
      </w:r>
      <w:r>
        <w:t xml:space="preserve"> </w:t>
      </w:r>
      <w:r>
        <w:rPr>
          <w:rFonts w:hint="eastAsia"/>
        </w:rPr>
        <w:t>аппарата</w:t>
      </w:r>
      <w:r>
        <w:t xml:space="preserve"> </w:t>
      </w:r>
      <w:r>
        <w:rPr>
          <w:rFonts w:hint="eastAsia"/>
        </w:rPr>
        <w:t>с</w:t>
      </w:r>
      <w:r>
        <w:t xml:space="preserve"> </w:t>
      </w:r>
      <w:r>
        <w:rPr>
          <w:rFonts w:hint="eastAsia"/>
        </w:rPr>
        <w:t>профилированными</w:t>
      </w:r>
      <w:r>
        <w:t xml:space="preserve"> </w:t>
      </w:r>
      <w:r>
        <w:rPr>
          <w:rFonts w:hint="eastAsia"/>
        </w:rPr>
        <w:t>элементами</w:t>
      </w:r>
      <w:r>
        <w:t xml:space="preserve"> </w:t>
      </w:r>
      <w:r>
        <w:rPr>
          <w:rFonts w:hint="eastAsia"/>
        </w:rPr>
        <w:t>корпуса</w:t>
      </w:r>
      <w:r>
        <w:t xml:space="preserve"> </w:t>
      </w:r>
      <w:r>
        <w:rPr>
          <w:rFonts w:hint="eastAsia"/>
        </w:rPr>
        <w:t>в</w:t>
      </w:r>
      <w:r>
        <w:t xml:space="preserve"> </w:t>
      </w:r>
      <w:r>
        <w:rPr>
          <w:rFonts w:hint="eastAsia"/>
        </w:rPr>
        <w:t>целлюлозно</w:t>
      </w:r>
      <w:r>
        <w:t>-</w:t>
      </w:r>
      <w:r>
        <w:rPr>
          <w:rFonts w:hint="eastAsia"/>
        </w:rPr>
        <w:t>бумажной</w:t>
      </w:r>
      <w:r>
        <w:t xml:space="preserve"> </w:t>
      </w:r>
      <w:r>
        <w:rPr>
          <w:rFonts w:hint="eastAsia"/>
        </w:rPr>
        <w:t>промышленности</w:t>
      </w:r>
      <w:r>
        <w:t xml:space="preserve"> </w:t>
      </w:r>
      <w:r>
        <w:rPr>
          <w:rFonts w:hint="eastAsia"/>
        </w:rPr>
        <w:t>для</w:t>
      </w:r>
      <w:r>
        <w:t xml:space="preserve"> </w:t>
      </w:r>
      <w:r>
        <w:rPr>
          <w:rFonts w:hint="eastAsia"/>
        </w:rPr>
        <w:t>конструктивного</w:t>
      </w:r>
      <w:r>
        <w:t xml:space="preserve"> </w:t>
      </w:r>
      <w:r>
        <w:rPr>
          <w:rFonts w:hint="eastAsia"/>
        </w:rPr>
        <w:t>исполнения</w:t>
      </w:r>
      <w:r>
        <w:t xml:space="preserve"> </w:t>
      </w:r>
      <w:r>
        <w:rPr>
          <w:rFonts w:hint="eastAsia"/>
        </w:rPr>
        <w:t>перемешивающих</w:t>
      </w:r>
      <w:r>
        <w:t xml:space="preserve"> </w:t>
      </w:r>
      <w:r>
        <w:rPr>
          <w:rFonts w:hint="eastAsia"/>
        </w:rPr>
        <w:t>аппаратов</w:t>
      </w:r>
      <w:r>
        <w:t xml:space="preserve"> </w:t>
      </w:r>
      <w:r>
        <w:rPr>
          <w:rFonts w:hint="eastAsia"/>
        </w:rPr>
        <w:t>и</w:t>
      </w:r>
      <w:r>
        <w:t xml:space="preserve"> </w:t>
      </w:r>
      <w:r>
        <w:rPr>
          <w:rFonts w:hint="eastAsia"/>
        </w:rPr>
        <w:t>емкостей</w:t>
      </w:r>
      <w:r>
        <w:t xml:space="preserve"> </w:t>
      </w:r>
      <w:r>
        <w:rPr>
          <w:rFonts w:hint="eastAsia"/>
        </w:rPr>
        <w:t>различного</w:t>
      </w:r>
      <w:r>
        <w:t xml:space="preserve"> </w:t>
      </w:r>
      <w:r>
        <w:rPr>
          <w:rFonts w:hint="eastAsia"/>
        </w:rPr>
        <w:t>функционального</w:t>
      </w:r>
      <w:r>
        <w:t xml:space="preserve"> </w:t>
      </w:r>
      <w:r>
        <w:rPr>
          <w:rFonts w:hint="eastAsia"/>
        </w:rPr>
        <w:t>назначения</w:t>
      </w:r>
      <w:r>
        <w:t xml:space="preserve"> (</w:t>
      </w:r>
      <w:r>
        <w:rPr>
          <w:rFonts w:hint="eastAsia"/>
        </w:rPr>
        <w:t>метальные</w:t>
      </w:r>
      <w:r>
        <w:t xml:space="preserve"> </w:t>
      </w:r>
      <w:r>
        <w:rPr>
          <w:rFonts w:hint="eastAsia"/>
        </w:rPr>
        <w:t>бассейны</w:t>
      </w:r>
      <w:r>
        <w:t xml:space="preserve">, </w:t>
      </w:r>
      <w:r>
        <w:rPr>
          <w:rFonts w:hint="eastAsia"/>
        </w:rPr>
        <w:t>смесители</w:t>
      </w:r>
      <w:r>
        <w:t xml:space="preserve">, </w:t>
      </w:r>
      <w:r>
        <w:rPr>
          <w:rFonts w:hint="eastAsia"/>
        </w:rPr>
        <w:t>хлораторы</w:t>
      </w:r>
      <w:r>
        <w:t xml:space="preserve"> </w:t>
      </w:r>
      <w:r>
        <w:rPr>
          <w:rFonts w:hint="eastAsia"/>
        </w:rPr>
        <w:t>и</w:t>
      </w:r>
      <w:r>
        <w:t xml:space="preserve"> </w:t>
      </w:r>
      <w:r>
        <w:rPr>
          <w:rFonts w:hint="eastAsia"/>
        </w:rPr>
        <w:t>т</w:t>
      </w:r>
      <w:r>
        <w:t>.</w:t>
      </w:r>
      <w:r>
        <w:rPr>
          <w:rFonts w:hint="eastAsia"/>
        </w:rPr>
        <w:t>д</w:t>
      </w:r>
      <w:r>
        <w:t xml:space="preserve">.). </w:t>
      </w:r>
      <w:r>
        <w:rPr>
          <w:rFonts w:hint="eastAsia"/>
        </w:rPr>
        <w:t>Это</w:t>
      </w:r>
      <w:r>
        <w:t xml:space="preserve"> </w:t>
      </w:r>
      <w:r>
        <w:rPr>
          <w:rFonts w:hint="eastAsia"/>
        </w:rPr>
        <w:t>обеспечит</w:t>
      </w:r>
      <w:r>
        <w:t xml:space="preserve"> </w:t>
      </w:r>
      <w:r>
        <w:rPr>
          <w:rFonts w:hint="eastAsia"/>
        </w:rPr>
        <w:t>как</w:t>
      </w:r>
      <w:r>
        <w:t xml:space="preserve"> </w:t>
      </w:r>
      <w:r>
        <w:rPr>
          <w:rFonts w:hint="eastAsia"/>
        </w:rPr>
        <w:t>сравнительно</w:t>
      </w:r>
      <w:r>
        <w:t xml:space="preserve"> </w:t>
      </w:r>
      <w:r>
        <w:rPr>
          <w:rFonts w:hint="eastAsia"/>
        </w:rPr>
        <w:t>оптимальное</w:t>
      </w:r>
      <w:r>
        <w:t xml:space="preserve"> </w:t>
      </w:r>
      <w:r>
        <w:rPr>
          <w:rFonts w:hint="eastAsia"/>
        </w:rPr>
        <w:t>перемешивание</w:t>
      </w:r>
      <w:r>
        <w:t xml:space="preserve"> (</w:t>
      </w:r>
      <w:r>
        <w:rPr>
          <w:rFonts w:hint="eastAsia"/>
        </w:rPr>
        <w:t>ха</w:t>
      </w:r>
      <w:r>
        <w:t>-</w:t>
      </w:r>
      <w:r>
        <w:rPr>
          <w:rFonts w:hint="eastAsia"/>
        </w:rPr>
        <w:t>рактеризующееся</w:t>
      </w:r>
      <w:r>
        <w:t xml:space="preserve"> </w:t>
      </w:r>
      <w:r>
        <w:rPr>
          <w:rFonts w:hint="eastAsia"/>
        </w:rPr>
        <w:t>минимизацией</w:t>
      </w:r>
      <w:r>
        <w:t xml:space="preserve">, </w:t>
      </w:r>
      <w:r>
        <w:rPr>
          <w:rFonts w:hint="eastAsia"/>
        </w:rPr>
        <w:t>как</w:t>
      </w:r>
      <w:r>
        <w:t xml:space="preserve"> </w:t>
      </w:r>
      <w:r>
        <w:rPr>
          <w:rFonts w:hint="eastAsia"/>
        </w:rPr>
        <w:t>количества</w:t>
      </w:r>
      <w:r>
        <w:t xml:space="preserve">, </w:t>
      </w:r>
      <w:r>
        <w:rPr>
          <w:rFonts w:hint="eastAsia"/>
        </w:rPr>
        <w:t>так</w:t>
      </w:r>
      <w:r>
        <w:t xml:space="preserve"> </w:t>
      </w:r>
      <w:r>
        <w:rPr>
          <w:rFonts w:hint="eastAsia"/>
        </w:rPr>
        <w:t>и</w:t>
      </w:r>
      <w:r>
        <w:t xml:space="preserve"> </w:t>
      </w:r>
      <w:r>
        <w:rPr>
          <w:rFonts w:hint="eastAsia"/>
        </w:rPr>
        <w:t>объема</w:t>
      </w:r>
      <w:r>
        <w:t xml:space="preserve"> </w:t>
      </w:r>
      <w:r>
        <w:rPr>
          <w:rFonts w:hint="eastAsia"/>
        </w:rPr>
        <w:t>застойных</w:t>
      </w:r>
      <w:r>
        <w:t xml:space="preserve"> </w:t>
      </w:r>
      <w:r>
        <w:rPr>
          <w:rFonts w:hint="eastAsia"/>
        </w:rPr>
        <w:t>зон</w:t>
      </w:r>
      <w:r>
        <w:t xml:space="preserve">) </w:t>
      </w:r>
      <w:r>
        <w:rPr>
          <w:rFonts w:hint="eastAsia"/>
        </w:rPr>
        <w:t>бумаж</w:t>
      </w:r>
      <w:r>
        <w:t>-</w:t>
      </w:r>
      <w:r>
        <w:rPr>
          <w:rFonts w:hint="eastAsia"/>
        </w:rPr>
        <w:t>ной</w:t>
      </w:r>
      <w:r>
        <w:t xml:space="preserve"> </w:t>
      </w:r>
      <w:r>
        <w:rPr>
          <w:rFonts w:hint="eastAsia"/>
        </w:rPr>
        <w:t>массы</w:t>
      </w:r>
      <w:r>
        <w:t xml:space="preserve">, </w:t>
      </w:r>
      <w:r>
        <w:rPr>
          <w:rFonts w:hint="eastAsia"/>
        </w:rPr>
        <w:t>химических</w:t>
      </w:r>
      <w:r>
        <w:t xml:space="preserve"> </w:t>
      </w:r>
      <w:r>
        <w:rPr>
          <w:rFonts w:hint="eastAsia"/>
        </w:rPr>
        <w:t>компонентов</w:t>
      </w:r>
      <w:r>
        <w:t xml:space="preserve"> </w:t>
      </w:r>
      <w:r>
        <w:rPr>
          <w:rFonts w:hint="eastAsia"/>
        </w:rPr>
        <w:t>путем</w:t>
      </w:r>
      <w:r>
        <w:t xml:space="preserve"> </w:t>
      </w:r>
      <w:r>
        <w:rPr>
          <w:rFonts w:hint="eastAsia"/>
        </w:rPr>
        <w:t>поддержания</w:t>
      </w:r>
      <w:r>
        <w:t xml:space="preserve"> </w:t>
      </w:r>
      <w:r>
        <w:rPr>
          <w:rFonts w:hint="eastAsia"/>
        </w:rPr>
        <w:t>волокон</w:t>
      </w:r>
      <w:r>
        <w:t xml:space="preserve"> </w:t>
      </w:r>
      <w:r>
        <w:rPr>
          <w:rFonts w:hint="eastAsia"/>
        </w:rPr>
        <w:t>и</w:t>
      </w:r>
      <w:r>
        <w:t xml:space="preserve"> </w:t>
      </w:r>
      <w:r>
        <w:rPr>
          <w:rFonts w:hint="eastAsia"/>
        </w:rPr>
        <w:t>ингредиентов</w:t>
      </w:r>
      <w:r>
        <w:t xml:space="preserve"> </w:t>
      </w:r>
      <w:r>
        <w:rPr>
          <w:rFonts w:hint="eastAsia"/>
        </w:rPr>
        <w:t>во</w:t>
      </w:r>
      <w:r>
        <w:t xml:space="preserve"> </w:t>
      </w:r>
      <w:r>
        <w:rPr>
          <w:rFonts w:hint="eastAsia"/>
        </w:rPr>
        <w:t>взвешенном</w:t>
      </w:r>
      <w:r>
        <w:t xml:space="preserve"> </w:t>
      </w:r>
      <w:r>
        <w:rPr>
          <w:rFonts w:hint="eastAsia"/>
        </w:rPr>
        <w:t>состоянии</w:t>
      </w:r>
      <w:r>
        <w:t xml:space="preserve"> </w:t>
      </w:r>
      <w:r>
        <w:rPr>
          <w:rFonts w:hint="eastAsia"/>
        </w:rPr>
        <w:t>для</w:t>
      </w:r>
      <w:r>
        <w:t xml:space="preserve"> </w:t>
      </w:r>
      <w:r>
        <w:rPr>
          <w:rFonts w:hint="eastAsia"/>
        </w:rPr>
        <w:t>обеспечения</w:t>
      </w:r>
      <w:r>
        <w:t xml:space="preserve"> </w:t>
      </w:r>
      <w:r>
        <w:rPr>
          <w:rFonts w:hint="eastAsia"/>
        </w:rPr>
        <w:t>выравнивания</w:t>
      </w:r>
      <w:r>
        <w:t xml:space="preserve"> </w:t>
      </w:r>
      <w:r>
        <w:rPr>
          <w:rFonts w:hint="eastAsia"/>
        </w:rPr>
        <w:t>концентрации</w:t>
      </w:r>
      <w:r>
        <w:t xml:space="preserve"> </w:t>
      </w:r>
      <w:r>
        <w:rPr>
          <w:rFonts w:hint="eastAsia"/>
        </w:rPr>
        <w:t>массы</w:t>
      </w:r>
      <w:r>
        <w:t xml:space="preserve"> </w:t>
      </w:r>
      <w:r>
        <w:rPr>
          <w:rFonts w:hint="eastAsia"/>
        </w:rPr>
        <w:t>и</w:t>
      </w:r>
      <w:r>
        <w:t xml:space="preserve"> </w:t>
      </w:r>
      <w:r>
        <w:rPr>
          <w:rFonts w:hint="eastAsia"/>
        </w:rPr>
        <w:t>прида</w:t>
      </w:r>
      <w:r>
        <w:t>-</w:t>
      </w:r>
      <w:r>
        <w:rPr>
          <w:rFonts w:hint="eastAsia"/>
        </w:rPr>
        <w:t>ния</w:t>
      </w:r>
      <w:r>
        <w:t xml:space="preserve"> </w:t>
      </w:r>
      <w:r>
        <w:rPr>
          <w:rFonts w:hint="eastAsia"/>
        </w:rPr>
        <w:t>однородной</w:t>
      </w:r>
      <w:r>
        <w:t xml:space="preserve"> </w:t>
      </w:r>
      <w:r>
        <w:rPr>
          <w:rFonts w:hint="eastAsia"/>
        </w:rPr>
        <w:t>композиции</w:t>
      </w:r>
      <w:r>
        <w:t xml:space="preserve"> </w:t>
      </w:r>
      <w:r>
        <w:rPr>
          <w:rFonts w:hint="eastAsia"/>
        </w:rPr>
        <w:t>во</w:t>
      </w:r>
      <w:r>
        <w:t xml:space="preserve"> </w:t>
      </w:r>
      <w:r>
        <w:rPr>
          <w:rFonts w:hint="eastAsia"/>
        </w:rPr>
        <w:t>всем</w:t>
      </w:r>
      <w:r>
        <w:t xml:space="preserve"> </w:t>
      </w:r>
      <w:r>
        <w:rPr>
          <w:rFonts w:hint="eastAsia"/>
        </w:rPr>
        <w:t>объеме</w:t>
      </w:r>
      <w:r>
        <w:t xml:space="preserve"> </w:t>
      </w:r>
      <w:r>
        <w:rPr>
          <w:rFonts w:hint="eastAsia"/>
        </w:rPr>
        <w:t>перемешивающего</w:t>
      </w:r>
      <w:r>
        <w:t xml:space="preserve"> </w:t>
      </w:r>
      <w:r>
        <w:rPr>
          <w:rFonts w:hint="eastAsia"/>
        </w:rPr>
        <w:t>аппарата</w:t>
      </w:r>
      <w:r>
        <w:t xml:space="preserve">, </w:t>
      </w:r>
      <w:r>
        <w:rPr>
          <w:rFonts w:hint="eastAsia"/>
        </w:rPr>
        <w:t>так</w:t>
      </w:r>
      <w:r>
        <w:t xml:space="preserve"> </w:t>
      </w:r>
      <w:r>
        <w:rPr>
          <w:rFonts w:hint="eastAsia"/>
        </w:rPr>
        <w:t>и</w:t>
      </w:r>
      <w:r>
        <w:t xml:space="preserve"> </w:t>
      </w:r>
      <w:r>
        <w:rPr>
          <w:rFonts w:hint="eastAsia"/>
        </w:rPr>
        <w:t>воз</w:t>
      </w:r>
      <w:r>
        <w:t>-</w:t>
      </w:r>
      <w:r>
        <w:rPr>
          <w:rFonts w:hint="eastAsia"/>
        </w:rPr>
        <w:t>можность</w:t>
      </w:r>
      <w:r>
        <w:t xml:space="preserve"> </w:t>
      </w:r>
      <w:r>
        <w:rPr>
          <w:rFonts w:hint="eastAsia"/>
        </w:rPr>
        <w:t>более</w:t>
      </w:r>
      <w:r>
        <w:t xml:space="preserve"> </w:t>
      </w:r>
      <w:r>
        <w:rPr>
          <w:rFonts w:hint="eastAsia"/>
        </w:rPr>
        <w:t>интенсивного</w:t>
      </w:r>
      <w:r>
        <w:t xml:space="preserve"> </w:t>
      </w:r>
      <w:r>
        <w:rPr>
          <w:rFonts w:hint="eastAsia"/>
        </w:rPr>
        <w:t>смешивания</w:t>
      </w:r>
      <w:r>
        <w:t xml:space="preserve"> </w:t>
      </w:r>
      <w:r>
        <w:rPr>
          <w:rFonts w:hint="eastAsia"/>
        </w:rPr>
        <w:t>волокнистых</w:t>
      </w:r>
      <w:r>
        <w:t xml:space="preserve"> </w:t>
      </w:r>
      <w:r>
        <w:rPr>
          <w:rFonts w:hint="eastAsia"/>
        </w:rPr>
        <w:t>компонентов</w:t>
      </w:r>
      <w:r>
        <w:t xml:space="preserve"> </w:t>
      </w:r>
      <w:r>
        <w:rPr>
          <w:rFonts w:hint="eastAsia"/>
        </w:rPr>
        <w:t>между</w:t>
      </w:r>
      <w:r>
        <w:t xml:space="preserve"> </w:t>
      </w:r>
      <w:r>
        <w:rPr>
          <w:rFonts w:hint="eastAsia"/>
        </w:rPr>
        <w:t>собой</w:t>
      </w:r>
      <w:r>
        <w:t xml:space="preserve"> </w:t>
      </w:r>
      <w:r>
        <w:rPr>
          <w:rFonts w:hint="eastAsia"/>
        </w:rPr>
        <w:t>и</w:t>
      </w:r>
      <w:r>
        <w:t xml:space="preserve"> </w:t>
      </w:r>
      <w:r>
        <w:rPr>
          <w:rFonts w:hint="eastAsia"/>
        </w:rPr>
        <w:t>с</w:t>
      </w:r>
      <w:r>
        <w:t xml:space="preserve"> </w:t>
      </w:r>
      <w:r>
        <w:rPr>
          <w:rFonts w:hint="eastAsia"/>
        </w:rPr>
        <w:t>химикатами</w:t>
      </w:r>
      <w:r>
        <w:t xml:space="preserve">, </w:t>
      </w:r>
      <w:r>
        <w:rPr>
          <w:rFonts w:hint="eastAsia"/>
        </w:rPr>
        <w:t>что</w:t>
      </w:r>
      <w:r>
        <w:t xml:space="preserve"> </w:t>
      </w:r>
      <w:r>
        <w:rPr>
          <w:rFonts w:hint="eastAsia"/>
        </w:rPr>
        <w:t>позволит</w:t>
      </w:r>
      <w:r>
        <w:t xml:space="preserve"> </w:t>
      </w:r>
      <w:r>
        <w:rPr>
          <w:rFonts w:hint="eastAsia"/>
        </w:rPr>
        <w:t>снизить</w:t>
      </w:r>
      <w:r>
        <w:t xml:space="preserve"> </w:t>
      </w:r>
      <w:r>
        <w:rPr>
          <w:rFonts w:hint="eastAsia"/>
        </w:rPr>
        <w:t>удельные</w:t>
      </w:r>
      <w:r>
        <w:t xml:space="preserve"> </w:t>
      </w:r>
      <w:r>
        <w:rPr>
          <w:rFonts w:hint="eastAsia"/>
        </w:rPr>
        <w:t>затраты</w:t>
      </w:r>
      <w:r>
        <w:t xml:space="preserve"> </w:t>
      </w:r>
      <w:r>
        <w:rPr>
          <w:rFonts w:hint="eastAsia"/>
        </w:rPr>
        <w:t>электроэнергии</w:t>
      </w:r>
      <w:r>
        <w:t>.</w:t>
      </w:r>
    </w:p>
    <w:p w14:paraId="053C95E0" w14:textId="77777777" w:rsidR="00AB7F9C" w:rsidRDefault="00AB7F9C" w:rsidP="00AB7F9C">
      <w:r>
        <w:rPr>
          <w:rFonts w:hint="eastAsia"/>
        </w:rPr>
        <w:t>Цель</w:t>
      </w:r>
      <w:r>
        <w:t xml:space="preserve"> </w:t>
      </w:r>
      <w:r>
        <w:rPr>
          <w:rFonts w:hint="eastAsia"/>
        </w:rPr>
        <w:t>работы</w:t>
      </w:r>
      <w:r>
        <w:t xml:space="preserve">. </w:t>
      </w:r>
      <w:r>
        <w:rPr>
          <w:rFonts w:hint="eastAsia"/>
        </w:rPr>
        <w:t>Разработка</w:t>
      </w:r>
      <w:r>
        <w:t xml:space="preserve"> </w:t>
      </w:r>
      <w:r>
        <w:rPr>
          <w:rFonts w:hint="eastAsia"/>
        </w:rPr>
        <w:t>перемешивающего</w:t>
      </w:r>
      <w:r>
        <w:t xml:space="preserve"> </w:t>
      </w:r>
      <w:r>
        <w:rPr>
          <w:rFonts w:hint="eastAsia"/>
        </w:rPr>
        <w:t>оборудования</w:t>
      </w:r>
      <w:r>
        <w:t xml:space="preserve"> </w:t>
      </w:r>
      <w:r>
        <w:rPr>
          <w:rFonts w:hint="eastAsia"/>
        </w:rPr>
        <w:t>с</w:t>
      </w:r>
      <w:r>
        <w:t xml:space="preserve"> </w:t>
      </w:r>
      <w:r>
        <w:rPr>
          <w:rFonts w:hint="eastAsia"/>
        </w:rPr>
        <w:t>профилированны</w:t>
      </w:r>
      <w:r>
        <w:rPr>
          <w:rFonts w:hint="eastAsia"/>
        </w:rPr>
        <w:t>¬</w:t>
      </w:r>
      <w:r>
        <w:rPr>
          <w:rFonts w:hint="eastAsia"/>
        </w:rPr>
        <w:t>ми</w:t>
      </w:r>
      <w:r>
        <w:t xml:space="preserve"> </w:t>
      </w:r>
      <w:r>
        <w:rPr>
          <w:rFonts w:hint="eastAsia"/>
        </w:rPr>
        <w:t>элементами</w:t>
      </w:r>
      <w:r>
        <w:t xml:space="preserve"> </w:t>
      </w:r>
      <w:r>
        <w:rPr>
          <w:rFonts w:hint="eastAsia"/>
        </w:rPr>
        <w:t>корпуса</w:t>
      </w:r>
      <w:r>
        <w:t xml:space="preserve">, </w:t>
      </w:r>
      <w:r>
        <w:rPr>
          <w:rFonts w:hint="eastAsia"/>
        </w:rPr>
        <w:t>обеспечивающего</w:t>
      </w:r>
      <w:r>
        <w:t xml:space="preserve"> </w:t>
      </w:r>
      <w:r>
        <w:rPr>
          <w:rFonts w:hint="eastAsia"/>
        </w:rPr>
        <w:t>снижение</w:t>
      </w:r>
      <w:r>
        <w:t xml:space="preserve"> </w:t>
      </w:r>
      <w:r>
        <w:rPr>
          <w:rFonts w:hint="eastAsia"/>
        </w:rPr>
        <w:t>энергопотребления</w:t>
      </w:r>
      <w:r>
        <w:t xml:space="preserve"> </w:t>
      </w:r>
      <w:r>
        <w:rPr>
          <w:rFonts w:hint="eastAsia"/>
        </w:rPr>
        <w:t>при</w:t>
      </w:r>
      <w:r>
        <w:t xml:space="preserve"> </w:t>
      </w:r>
      <w:r>
        <w:rPr>
          <w:rFonts w:hint="eastAsia"/>
        </w:rPr>
        <w:t>получе</w:t>
      </w:r>
      <w:r>
        <w:rPr>
          <w:rFonts w:hint="eastAsia"/>
        </w:rPr>
        <w:t>¬</w:t>
      </w:r>
      <w:r>
        <w:rPr>
          <w:rFonts w:hint="eastAsia"/>
        </w:rPr>
        <w:t>нии</w:t>
      </w:r>
      <w:r>
        <w:t xml:space="preserve"> </w:t>
      </w:r>
      <w:r>
        <w:rPr>
          <w:rFonts w:hint="eastAsia"/>
        </w:rPr>
        <w:t>санитарно</w:t>
      </w:r>
      <w:r>
        <w:t>-</w:t>
      </w:r>
      <w:r>
        <w:rPr>
          <w:rFonts w:hint="eastAsia"/>
        </w:rPr>
        <w:t>гигиенических</w:t>
      </w:r>
      <w:r>
        <w:t xml:space="preserve"> </w:t>
      </w:r>
      <w:r>
        <w:rPr>
          <w:rFonts w:hint="eastAsia"/>
        </w:rPr>
        <w:t>изделий</w:t>
      </w:r>
      <w:r>
        <w:t>.</w:t>
      </w:r>
    </w:p>
    <w:p w14:paraId="004E6DDF" w14:textId="77777777" w:rsidR="00AB7F9C" w:rsidRDefault="00AB7F9C" w:rsidP="00AB7F9C">
      <w:r>
        <w:rPr>
          <w:rFonts w:hint="eastAsia"/>
        </w:rPr>
        <w:t>Задачи</w:t>
      </w:r>
      <w:r>
        <w:t xml:space="preserve"> </w:t>
      </w:r>
      <w:r>
        <w:rPr>
          <w:rFonts w:hint="eastAsia"/>
        </w:rPr>
        <w:t>исследования</w:t>
      </w:r>
      <w:r>
        <w:t>:</w:t>
      </w:r>
    </w:p>
    <w:p w14:paraId="5BD9C007" w14:textId="77777777" w:rsidR="00AB7F9C" w:rsidRDefault="00AB7F9C" w:rsidP="00AB7F9C">
      <w:r>
        <w:lastRenderedPageBreak/>
        <w:t>1</w:t>
      </w:r>
      <w:r>
        <w:tab/>
      </w:r>
      <w:r>
        <w:rPr>
          <w:rFonts w:hint="eastAsia"/>
        </w:rPr>
        <w:t>Выполнить</w:t>
      </w:r>
      <w:r>
        <w:t xml:space="preserve"> </w:t>
      </w:r>
      <w:r>
        <w:rPr>
          <w:rFonts w:hint="eastAsia"/>
        </w:rPr>
        <w:t>теоретические</w:t>
      </w:r>
      <w:r>
        <w:t xml:space="preserve"> </w:t>
      </w:r>
      <w:r>
        <w:rPr>
          <w:rFonts w:hint="eastAsia"/>
        </w:rPr>
        <w:t>исследования</w:t>
      </w:r>
      <w:r>
        <w:t xml:space="preserve"> </w:t>
      </w:r>
      <w:r>
        <w:rPr>
          <w:rFonts w:hint="eastAsia"/>
        </w:rPr>
        <w:t>посредством</w:t>
      </w:r>
      <w:r>
        <w:t xml:space="preserve"> </w:t>
      </w:r>
      <w:r>
        <w:rPr>
          <w:rFonts w:hint="eastAsia"/>
        </w:rPr>
        <w:t>численного</w:t>
      </w:r>
      <w:r>
        <w:t xml:space="preserve"> </w:t>
      </w:r>
      <w:r>
        <w:rPr>
          <w:rFonts w:hint="eastAsia"/>
        </w:rPr>
        <w:t>моделирова</w:t>
      </w:r>
      <w:r>
        <w:t>-</w:t>
      </w:r>
      <w:r>
        <w:rPr>
          <w:rFonts w:hint="eastAsia"/>
        </w:rPr>
        <w:t>ния</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цилиндрических</w:t>
      </w:r>
      <w:r>
        <w:t xml:space="preserve"> </w:t>
      </w:r>
      <w:r>
        <w:rPr>
          <w:rFonts w:hint="eastAsia"/>
        </w:rPr>
        <w:t>корпусных</w:t>
      </w:r>
      <w:r>
        <w:t xml:space="preserve"> </w:t>
      </w:r>
      <w:r>
        <w:rPr>
          <w:rFonts w:hint="eastAsia"/>
        </w:rPr>
        <w:t>перемешивающих</w:t>
      </w:r>
      <w:r>
        <w:t xml:space="preserve"> </w:t>
      </w:r>
      <w:r>
        <w:rPr>
          <w:rFonts w:hint="eastAsia"/>
        </w:rPr>
        <w:t>аппаратов</w:t>
      </w:r>
      <w:r>
        <w:t xml:space="preserve"> </w:t>
      </w:r>
      <w:r>
        <w:rPr>
          <w:rFonts w:hint="eastAsia"/>
        </w:rPr>
        <w:t>с</w:t>
      </w:r>
      <w:r>
        <w:t xml:space="preserve"> </w:t>
      </w:r>
      <w:r>
        <w:rPr>
          <w:rFonts w:hint="eastAsia"/>
        </w:rPr>
        <w:t>использованием</w:t>
      </w:r>
      <w:r>
        <w:t xml:space="preserve"> </w:t>
      </w:r>
      <w:r>
        <w:rPr>
          <w:rFonts w:hint="eastAsia"/>
        </w:rPr>
        <w:t>роторов</w:t>
      </w:r>
      <w:r>
        <w:t xml:space="preserve"> </w:t>
      </w:r>
      <w:r>
        <w:rPr>
          <w:rFonts w:hint="eastAsia"/>
        </w:rPr>
        <w:t>геликоидального</w:t>
      </w:r>
      <w:r>
        <w:t xml:space="preserve"> </w:t>
      </w:r>
      <w:r>
        <w:rPr>
          <w:rFonts w:hint="eastAsia"/>
        </w:rPr>
        <w:t>типа</w:t>
      </w:r>
      <w:r>
        <w:t>.</w:t>
      </w:r>
    </w:p>
    <w:p w14:paraId="4BA8B957" w14:textId="77777777" w:rsidR="00AB7F9C" w:rsidRDefault="00AB7F9C" w:rsidP="00AB7F9C">
      <w:r>
        <w:t>2</w:t>
      </w:r>
      <w:r>
        <w:tab/>
      </w:r>
      <w:r>
        <w:rPr>
          <w:rFonts w:hint="eastAsia"/>
        </w:rPr>
        <w:t>Разработать</w:t>
      </w:r>
      <w:r>
        <w:t xml:space="preserve"> </w:t>
      </w:r>
      <w:r>
        <w:rPr>
          <w:rFonts w:hint="eastAsia"/>
        </w:rPr>
        <w:t>методику</w:t>
      </w:r>
      <w:r>
        <w:t xml:space="preserve"> </w:t>
      </w:r>
      <w:r>
        <w:rPr>
          <w:rFonts w:hint="eastAsia"/>
        </w:rPr>
        <w:t>построения</w:t>
      </w:r>
      <w:r>
        <w:t xml:space="preserve"> </w:t>
      </w:r>
      <w:r>
        <w:rPr>
          <w:rFonts w:hint="eastAsia"/>
        </w:rPr>
        <w:t>профилей</w:t>
      </w:r>
      <w:r>
        <w:t xml:space="preserve"> </w:t>
      </w:r>
      <w:r>
        <w:rPr>
          <w:rFonts w:hint="eastAsia"/>
        </w:rPr>
        <w:t>корпусных</w:t>
      </w:r>
      <w:r>
        <w:t xml:space="preserve"> </w:t>
      </w:r>
      <w:r>
        <w:rPr>
          <w:rFonts w:hint="eastAsia"/>
        </w:rPr>
        <w:t>элементов</w:t>
      </w:r>
      <w:r>
        <w:t xml:space="preserve"> </w:t>
      </w:r>
      <w:r>
        <w:rPr>
          <w:rFonts w:hint="eastAsia"/>
        </w:rPr>
        <w:t>аппаратов</w:t>
      </w:r>
      <w:r>
        <w:t xml:space="preserve"> </w:t>
      </w:r>
      <w:r>
        <w:rPr>
          <w:rFonts w:hint="eastAsia"/>
        </w:rPr>
        <w:t>с</w:t>
      </w:r>
      <w:r>
        <w:t xml:space="preserve"> </w:t>
      </w:r>
      <w:r>
        <w:rPr>
          <w:rFonts w:hint="eastAsia"/>
        </w:rPr>
        <w:t>роторами</w:t>
      </w:r>
      <w:r>
        <w:t xml:space="preserve"> </w:t>
      </w:r>
      <w:r>
        <w:rPr>
          <w:rFonts w:hint="eastAsia"/>
        </w:rPr>
        <w:t>геликоидального</w:t>
      </w:r>
      <w:r>
        <w:t xml:space="preserve"> </w:t>
      </w:r>
      <w:r>
        <w:rPr>
          <w:rFonts w:hint="eastAsia"/>
        </w:rPr>
        <w:t>типа</w:t>
      </w:r>
      <w:r>
        <w:t xml:space="preserve">, </w:t>
      </w:r>
      <w:r>
        <w:rPr>
          <w:rFonts w:hint="eastAsia"/>
        </w:rPr>
        <w:t>обеспечивающих</w:t>
      </w:r>
      <w:r>
        <w:t xml:space="preserve"> </w:t>
      </w:r>
      <w:r>
        <w:rPr>
          <w:rFonts w:hint="eastAsia"/>
        </w:rPr>
        <w:t>минимизацию</w:t>
      </w:r>
      <w:r>
        <w:t xml:space="preserve"> </w:t>
      </w:r>
      <w:r>
        <w:rPr>
          <w:rFonts w:hint="eastAsia"/>
        </w:rPr>
        <w:t>энергопотребления</w:t>
      </w:r>
      <w:r>
        <w:t xml:space="preserve"> </w:t>
      </w:r>
      <w:r>
        <w:rPr>
          <w:rFonts w:hint="eastAsia"/>
        </w:rPr>
        <w:t>при</w:t>
      </w:r>
      <w:r>
        <w:t xml:space="preserve"> </w:t>
      </w:r>
      <w:r>
        <w:rPr>
          <w:rFonts w:hint="eastAsia"/>
        </w:rPr>
        <w:t>проведении</w:t>
      </w:r>
      <w:r>
        <w:t xml:space="preserve"> </w:t>
      </w:r>
      <w:r>
        <w:rPr>
          <w:rFonts w:hint="eastAsia"/>
        </w:rPr>
        <w:t>процессов</w:t>
      </w:r>
      <w:r>
        <w:t xml:space="preserve"> </w:t>
      </w:r>
      <w:r>
        <w:rPr>
          <w:rFonts w:hint="eastAsia"/>
        </w:rPr>
        <w:t>перемешивания</w:t>
      </w:r>
      <w:r>
        <w:t>.</w:t>
      </w:r>
    </w:p>
    <w:p w14:paraId="22DB1CF1" w14:textId="77777777" w:rsidR="00AB7F9C" w:rsidRDefault="00AB7F9C" w:rsidP="00AB7F9C">
      <w:r>
        <w:t>3</w:t>
      </w:r>
      <w:r>
        <w:tab/>
      </w:r>
      <w:r>
        <w:rPr>
          <w:rFonts w:hint="eastAsia"/>
        </w:rPr>
        <w:t>Выполнить</w:t>
      </w:r>
      <w:r>
        <w:t xml:space="preserve"> </w:t>
      </w:r>
      <w:r>
        <w:rPr>
          <w:rFonts w:hint="eastAsia"/>
        </w:rPr>
        <w:t>экспериментальные</w:t>
      </w:r>
      <w:r>
        <w:t xml:space="preserve"> </w:t>
      </w:r>
      <w:r>
        <w:rPr>
          <w:rFonts w:hint="eastAsia"/>
        </w:rPr>
        <w:t>исследования</w:t>
      </w:r>
      <w:r>
        <w:t xml:space="preserve"> </w:t>
      </w:r>
      <w:r>
        <w:rPr>
          <w:rFonts w:hint="eastAsia"/>
        </w:rPr>
        <w:t>по</w:t>
      </w:r>
      <w:r>
        <w:t xml:space="preserve"> </w:t>
      </w:r>
      <w:r>
        <w:rPr>
          <w:rFonts w:hint="eastAsia"/>
        </w:rPr>
        <w:t>определению</w:t>
      </w:r>
      <w:r>
        <w:t xml:space="preserve"> </w:t>
      </w:r>
      <w:r>
        <w:rPr>
          <w:rFonts w:hint="eastAsia"/>
        </w:rPr>
        <w:t>гидродинамиче</w:t>
      </w:r>
      <w:r>
        <w:t>-</w:t>
      </w:r>
      <w:r>
        <w:rPr>
          <w:rFonts w:hint="eastAsia"/>
        </w:rPr>
        <w:t>ских</w:t>
      </w:r>
      <w:r>
        <w:t xml:space="preserve"> </w:t>
      </w:r>
      <w:r>
        <w:rPr>
          <w:rFonts w:hint="eastAsia"/>
        </w:rPr>
        <w:t>характеристик</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w:t>
      </w:r>
    </w:p>
    <w:p w14:paraId="4AF21753" w14:textId="77777777" w:rsidR="00AB7F9C" w:rsidRDefault="00AB7F9C" w:rsidP="00AB7F9C">
      <w:r>
        <w:t>4</w:t>
      </w:r>
      <w:r>
        <w:tab/>
      </w:r>
      <w:r>
        <w:rPr>
          <w:rFonts w:hint="eastAsia"/>
        </w:rPr>
        <w:t>Оценить</w:t>
      </w:r>
      <w:r>
        <w:t xml:space="preserve"> </w:t>
      </w:r>
      <w:r>
        <w:rPr>
          <w:rFonts w:hint="eastAsia"/>
        </w:rPr>
        <w:t>степень</w:t>
      </w:r>
      <w:r>
        <w:t xml:space="preserve"> </w:t>
      </w:r>
      <w:r>
        <w:rPr>
          <w:rFonts w:hint="eastAsia"/>
        </w:rPr>
        <w:t>снижения</w:t>
      </w:r>
      <w:r>
        <w:t xml:space="preserve"> </w:t>
      </w:r>
      <w:r>
        <w:rPr>
          <w:rFonts w:hint="eastAsia"/>
        </w:rPr>
        <w:t>потребления</w:t>
      </w:r>
      <w:r>
        <w:t xml:space="preserve"> </w:t>
      </w:r>
      <w:r>
        <w:rPr>
          <w:rFonts w:hint="eastAsia"/>
        </w:rPr>
        <w:t>электроэнергии</w:t>
      </w:r>
      <w:r>
        <w:t xml:space="preserve"> </w:t>
      </w:r>
      <w:r>
        <w:rPr>
          <w:rFonts w:hint="eastAsia"/>
        </w:rPr>
        <w:t>при</w:t>
      </w:r>
      <w:r>
        <w:t xml:space="preserve"> </w:t>
      </w:r>
      <w:r>
        <w:rPr>
          <w:rFonts w:hint="eastAsia"/>
        </w:rPr>
        <w:t>работе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w:t>
      </w:r>
    </w:p>
    <w:p w14:paraId="4475B9D2" w14:textId="77777777" w:rsidR="00AB7F9C" w:rsidRDefault="00AB7F9C" w:rsidP="00AB7F9C">
      <w:r>
        <w:t>5</w:t>
      </w:r>
      <w:r>
        <w:tab/>
      </w:r>
      <w:r>
        <w:rPr>
          <w:rFonts w:hint="eastAsia"/>
        </w:rPr>
        <w:t>Определить</w:t>
      </w:r>
      <w:r>
        <w:t xml:space="preserve"> </w:t>
      </w:r>
      <w:r>
        <w:rPr>
          <w:rFonts w:hint="eastAsia"/>
        </w:rPr>
        <w:t>оптимальные</w:t>
      </w:r>
      <w:r>
        <w:t xml:space="preserve"> </w:t>
      </w:r>
      <w:r>
        <w:rPr>
          <w:rFonts w:hint="eastAsia"/>
        </w:rPr>
        <w:t>режимы</w:t>
      </w:r>
      <w:r>
        <w:t xml:space="preserve"> </w:t>
      </w:r>
      <w:r>
        <w:rPr>
          <w:rFonts w:hint="eastAsia"/>
        </w:rPr>
        <w:t>работы</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в</w:t>
      </w:r>
      <w:r>
        <w:t xml:space="preserve"> </w:t>
      </w:r>
      <w:r>
        <w:rPr>
          <w:rFonts w:hint="eastAsia"/>
        </w:rPr>
        <w:t>условиях</w:t>
      </w:r>
      <w:r>
        <w:t xml:space="preserve"> </w:t>
      </w:r>
      <w:r>
        <w:rPr>
          <w:rFonts w:hint="eastAsia"/>
        </w:rPr>
        <w:t>подготовки</w:t>
      </w:r>
      <w:r>
        <w:t xml:space="preserve"> </w:t>
      </w:r>
      <w:r>
        <w:rPr>
          <w:rFonts w:hint="eastAsia"/>
        </w:rPr>
        <w:t>композиции</w:t>
      </w:r>
      <w:r>
        <w:t xml:space="preserve"> </w:t>
      </w:r>
      <w:r>
        <w:rPr>
          <w:rFonts w:hint="eastAsia"/>
        </w:rPr>
        <w:t>бумажной</w:t>
      </w:r>
      <w:r>
        <w:t xml:space="preserve"> </w:t>
      </w:r>
      <w:r>
        <w:rPr>
          <w:rFonts w:hint="eastAsia"/>
        </w:rPr>
        <w:t>массы</w:t>
      </w:r>
      <w:r>
        <w:t xml:space="preserve"> </w:t>
      </w:r>
      <w:r>
        <w:rPr>
          <w:rFonts w:hint="eastAsia"/>
        </w:rPr>
        <w:t>для</w:t>
      </w:r>
      <w:r>
        <w:t xml:space="preserve"> </w:t>
      </w:r>
      <w:r>
        <w:rPr>
          <w:rFonts w:hint="eastAsia"/>
        </w:rPr>
        <w:t>получения</w:t>
      </w:r>
      <w:r>
        <w:t xml:space="preserve"> </w:t>
      </w:r>
      <w:r>
        <w:rPr>
          <w:rFonts w:hint="eastAsia"/>
        </w:rPr>
        <w:t>санитарно</w:t>
      </w:r>
      <w:r>
        <w:t>-</w:t>
      </w:r>
      <w:r>
        <w:rPr>
          <w:rFonts w:hint="eastAsia"/>
        </w:rPr>
        <w:t>гигиенических</w:t>
      </w:r>
      <w:r>
        <w:t xml:space="preserve"> </w:t>
      </w:r>
      <w:r>
        <w:rPr>
          <w:rFonts w:hint="eastAsia"/>
        </w:rPr>
        <w:t>изделий</w:t>
      </w:r>
      <w:r>
        <w:t>.</w:t>
      </w:r>
    </w:p>
    <w:p w14:paraId="736691FD" w14:textId="77777777" w:rsidR="00AB7F9C" w:rsidRDefault="00AB7F9C" w:rsidP="00AB7F9C">
      <w:r>
        <w:t>6</w:t>
      </w:r>
      <w:r>
        <w:tab/>
      </w:r>
      <w:r>
        <w:rPr>
          <w:rFonts w:hint="eastAsia"/>
        </w:rPr>
        <w:t>Выполнить</w:t>
      </w:r>
      <w:r>
        <w:t xml:space="preserve"> </w:t>
      </w:r>
      <w:r>
        <w:rPr>
          <w:rFonts w:hint="eastAsia"/>
        </w:rPr>
        <w:t>оценку</w:t>
      </w:r>
      <w:r>
        <w:t xml:space="preserve"> </w:t>
      </w:r>
      <w:r>
        <w:rPr>
          <w:rFonts w:hint="eastAsia"/>
        </w:rPr>
        <w:t>экономической</w:t>
      </w:r>
      <w:r>
        <w:t xml:space="preserve"> </w:t>
      </w:r>
      <w:r>
        <w:rPr>
          <w:rFonts w:hint="eastAsia"/>
        </w:rPr>
        <w:t>эффективности</w:t>
      </w:r>
      <w:r>
        <w:t xml:space="preserve"> </w:t>
      </w:r>
      <w:r>
        <w:rPr>
          <w:rFonts w:hint="eastAsia"/>
        </w:rPr>
        <w:t>использования</w:t>
      </w:r>
      <w:r>
        <w:t xml:space="preserve"> </w:t>
      </w:r>
      <w:r>
        <w:rPr>
          <w:rFonts w:hint="eastAsia"/>
        </w:rPr>
        <w:t>аппаратов</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ротором</w:t>
      </w:r>
      <w:r>
        <w:t xml:space="preserve"> </w:t>
      </w:r>
      <w:r>
        <w:rPr>
          <w:rFonts w:hint="eastAsia"/>
        </w:rPr>
        <w:t>геликоидального</w:t>
      </w:r>
      <w:r>
        <w:t xml:space="preserve"> </w:t>
      </w:r>
      <w:r>
        <w:rPr>
          <w:rFonts w:hint="eastAsia"/>
        </w:rPr>
        <w:t>типа</w:t>
      </w:r>
      <w:r>
        <w:t>.</w:t>
      </w:r>
    </w:p>
    <w:p w14:paraId="40FB9BE8" w14:textId="77777777" w:rsidR="00AB7F9C" w:rsidRDefault="00AB7F9C" w:rsidP="00AB7F9C">
      <w:r>
        <w:rPr>
          <w:rFonts w:hint="eastAsia"/>
        </w:rPr>
        <w:t>Объект</w:t>
      </w:r>
      <w:r>
        <w:t xml:space="preserve"> </w:t>
      </w:r>
      <w:r>
        <w:rPr>
          <w:rFonts w:hint="eastAsia"/>
        </w:rPr>
        <w:t>исследования</w:t>
      </w:r>
      <w:r>
        <w:t xml:space="preserve"> - </w:t>
      </w:r>
      <w:r>
        <w:rPr>
          <w:rFonts w:hint="eastAsia"/>
        </w:rPr>
        <w:t>перемешивающее</w:t>
      </w:r>
      <w:r>
        <w:t xml:space="preserve"> </w:t>
      </w:r>
      <w:r>
        <w:rPr>
          <w:rFonts w:hint="eastAsia"/>
        </w:rPr>
        <w:t>оборудование</w:t>
      </w:r>
      <w:r>
        <w:t xml:space="preserve"> </w:t>
      </w:r>
      <w:r>
        <w:rPr>
          <w:rFonts w:hint="eastAsia"/>
        </w:rPr>
        <w:t>предприятий</w:t>
      </w:r>
      <w:r>
        <w:t xml:space="preserve"> </w:t>
      </w:r>
      <w:r>
        <w:rPr>
          <w:rFonts w:hint="eastAsia"/>
        </w:rPr>
        <w:t>ЦБП</w:t>
      </w:r>
      <w:r>
        <w:t>.</w:t>
      </w:r>
    </w:p>
    <w:p w14:paraId="0F98FD02" w14:textId="77777777" w:rsidR="00AB7F9C" w:rsidRDefault="00AB7F9C" w:rsidP="00AB7F9C">
      <w:r>
        <w:rPr>
          <w:rFonts w:hint="eastAsia"/>
        </w:rPr>
        <w:t>Предмет</w:t>
      </w:r>
      <w:r>
        <w:t xml:space="preserve"> </w:t>
      </w:r>
      <w:r>
        <w:rPr>
          <w:rFonts w:hint="eastAsia"/>
        </w:rPr>
        <w:t>исследования</w:t>
      </w:r>
      <w:r>
        <w:t xml:space="preserve"> - </w:t>
      </w:r>
      <w:r>
        <w:rPr>
          <w:rFonts w:hint="eastAsia"/>
        </w:rPr>
        <w:t>гидродинамика</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w:t>
      </w:r>
      <w:r>
        <w:t xml:space="preserve"> </w:t>
      </w:r>
      <w:r>
        <w:rPr>
          <w:rFonts w:hint="eastAsia"/>
        </w:rPr>
        <w:t>проточ</w:t>
      </w:r>
      <w:r>
        <w:rPr>
          <w:rFonts w:hint="eastAsia"/>
        </w:rPr>
        <w:t>¬</w:t>
      </w:r>
      <w:r>
        <w:rPr>
          <w:rFonts w:hint="eastAsia"/>
        </w:rPr>
        <w:t>ной</w:t>
      </w:r>
      <w:r>
        <w:t xml:space="preserve"> </w:t>
      </w:r>
      <w:r>
        <w:rPr>
          <w:rFonts w:hint="eastAsia"/>
        </w:rPr>
        <w:t>полости</w:t>
      </w:r>
      <w:r>
        <w:t xml:space="preserve"> </w:t>
      </w:r>
      <w:r>
        <w:rPr>
          <w:rFonts w:hint="eastAsia"/>
        </w:rPr>
        <w:t>перемешивающего</w:t>
      </w:r>
      <w:r>
        <w:t xml:space="preserve"> </w:t>
      </w:r>
      <w:r>
        <w:rPr>
          <w:rFonts w:hint="eastAsia"/>
        </w:rPr>
        <w:t>оборудования</w:t>
      </w:r>
      <w:r>
        <w:t>.</w:t>
      </w:r>
    </w:p>
    <w:p w14:paraId="7B2EF483" w14:textId="77777777" w:rsidR="00AB7F9C" w:rsidRDefault="00AB7F9C" w:rsidP="00AB7F9C">
      <w:r>
        <w:rPr>
          <w:rFonts w:hint="eastAsia"/>
        </w:rPr>
        <w:t>Методы</w:t>
      </w:r>
      <w:r>
        <w:t xml:space="preserve"> </w:t>
      </w:r>
      <w:r>
        <w:rPr>
          <w:rFonts w:hint="eastAsia"/>
        </w:rPr>
        <w:t>исследования</w:t>
      </w:r>
      <w:r>
        <w:t xml:space="preserve">. </w:t>
      </w:r>
      <w:r>
        <w:rPr>
          <w:rFonts w:hint="eastAsia"/>
        </w:rPr>
        <w:t>Использованы</w:t>
      </w:r>
      <w:r>
        <w:t xml:space="preserve"> </w:t>
      </w:r>
      <w:r>
        <w:rPr>
          <w:rFonts w:hint="eastAsia"/>
        </w:rPr>
        <w:t>теоретические</w:t>
      </w:r>
      <w:r>
        <w:t xml:space="preserve"> </w:t>
      </w:r>
      <w:r>
        <w:rPr>
          <w:rFonts w:hint="eastAsia"/>
        </w:rPr>
        <w:t>и</w:t>
      </w:r>
      <w:r>
        <w:t xml:space="preserve"> </w:t>
      </w:r>
      <w:r>
        <w:rPr>
          <w:rFonts w:hint="eastAsia"/>
        </w:rPr>
        <w:t>экспериментальные</w:t>
      </w:r>
      <w:r>
        <w:t xml:space="preserve"> </w:t>
      </w:r>
      <w:r>
        <w:rPr>
          <w:rFonts w:hint="eastAsia"/>
        </w:rPr>
        <w:t>ме</w:t>
      </w:r>
      <w:r>
        <w:rPr>
          <w:rFonts w:hint="eastAsia"/>
        </w:rPr>
        <w:t>¬</w:t>
      </w:r>
      <w:r>
        <w:rPr>
          <w:rFonts w:hint="eastAsia"/>
        </w:rPr>
        <w:t>тоды</w:t>
      </w:r>
      <w:r>
        <w:t xml:space="preserve"> </w:t>
      </w:r>
      <w:r>
        <w:rPr>
          <w:rFonts w:hint="eastAsia"/>
        </w:rPr>
        <w:t>исследования</w:t>
      </w:r>
      <w:r>
        <w:t xml:space="preserve">, </w:t>
      </w:r>
      <w:r>
        <w:rPr>
          <w:rFonts w:hint="eastAsia"/>
        </w:rPr>
        <w:t>основанные</w:t>
      </w:r>
      <w:r>
        <w:t xml:space="preserve"> </w:t>
      </w:r>
      <w:r>
        <w:rPr>
          <w:rFonts w:hint="eastAsia"/>
        </w:rPr>
        <w:t>на</w:t>
      </w:r>
      <w:r>
        <w:t xml:space="preserve"> </w:t>
      </w:r>
      <w:r>
        <w:rPr>
          <w:rFonts w:hint="eastAsia"/>
        </w:rPr>
        <w:t>современных</w:t>
      </w:r>
      <w:r>
        <w:t xml:space="preserve"> </w:t>
      </w:r>
      <w:r>
        <w:rPr>
          <w:rFonts w:hint="eastAsia"/>
        </w:rPr>
        <w:t>способах</w:t>
      </w:r>
      <w:r>
        <w:t xml:space="preserve"> </w:t>
      </w:r>
      <w:r>
        <w:rPr>
          <w:rFonts w:hint="eastAsia"/>
        </w:rPr>
        <w:t>измерения</w:t>
      </w:r>
      <w:r>
        <w:t xml:space="preserve"> </w:t>
      </w:r>
      <w:r>
        <w:rPr>
          <w:rFonts w:hint="eastAsia"/>
        </w:rPr>
        <w:t>гидродинамиче</w:t>
      </w:r>
      <w:r>
        <w:rPr>
          <w:rFonts w:hint="eastAsia"/>
        </w:rPr>
        <w:t>¬</w:t>
      </w:r>
      <w:r>
        <w:rPr>
          <w:rFonts w:hint="eastAsia"/>
        </w:rPr>
        <w:t>ских</w:t>
      </w:r>
      <w:r>
        <w:t xml:space="preserve"> </w:t>
      </w:r>
      <w:r>
        <w:rPr>
          <w:rFonts w:hint="eastAsia"/>
        </w:rPr>
        <w:t>характеристик</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внутри</w:t>
      </w:r>
      <w:r>
        <w:t xml:space="preserve"> </w:t>
      </w:r>
      <w:r>
        <w:rPr>
          <w:rFonts w:hint="eastAsia"/>
        </w:rPr>
        <w:t>перемешивающих</w:t>
      </w:r>
      <w:r>
        <w:t xml:space="preserve"> </w:t>
      </w:r>
      <w:r>
        <w:rPr>
          <w:rFonts w:hint="eastAsia"/>
        </w:rPr>
        <w:t>аппаратов</w:t>
      </w:r>
      <w:r>
        <w:t>.</w:t>
      </w:r>
    </w:p>
    <w:p w14:paraId="53674E09" w14:textId="77777777" w:rsidR="00AB7F9C" w:rsidRDefault="00AB7F9C" w:rsidP="00AB7F9C">
      <w:r>
        <w:rPr>
          <w:rFonts w:hint="eastAsia"/>
        </w:rPr>
        <w:t>При</w:t>
      </w:r>
      <w:r>
        <w:t xml:space="preserve"> </w:t>
      </w:r>
      <w:r>
        <w:rPr>
          <w:rFonts w:hint="eastAsia"/>
        </w:rPr>
        <w:t>обработке</w:t>
      </w:r>
      <w:r>
        <w:t xml:space="preserve"> </w:t>
      </w:r>
      <w:r>
        <w:rPr>
          <w:rFonts w:hint="eastAsia"/>
        </w:rPr>
        <w:t>экспериментальных</w:t>
      </w:r>
      <w:r>
        <w:t xml:space="preserve"> </w:t>
      </w:r>
      <w:r>
        <w:rPr>
          <w:rFonts w:hint="eastAsia"/>
        </w:rPr>
        <w:t>результатов</w:t>
      </w:r>
      <w:r>
        <w:t xml:space="preserve"> </w:t>
      </w:r>
      <w:r>
        <w:rPr>
          <w:rFonts w:hint="eastAsia"/>
        </w:rPr>
        <w:t>применялись</w:t>
      </w:r>
      <w:r>
        <w:t xml:space="preserve"> </w:t>
      </w:r>
      <w:r>
        <w:rPr>
          <w:rFonts w:hint="eastAsia"/>
        </w:rPr>
        <w:t>как</w:t>
      </w:r>
      <w:r>
        <w:t xml:space="preserve"> </w:t>
      </w:r>
      <w:r>
        <w:rPr>
          <w:rFonts w:hint="eastAsia"/>
        </w:rPr>
        <w:t>аналитические</w:t>
      </w:r>
      <w:r>
        <w:t xml:space="preserve">, </w:t>
      </w:r>
      <w:r>
        <w:rPr>
          <w:rFonts w:hint="eastAsia"/>
        </w:rPr>
        <w:t>так</w:t>
      </w:r>
      <w:r>
        <w:t xml:space="preserve"> </w:t>
      </w:r>
      <w:r>
        <w:rPr>
          <w:rFonts w:hint="eastAsia"/>
        </w:rPr>
        <w:t>и</w:t>
      </w:r>
      <w:r>
        <w:t xml:space="preserve"> </w:t>
      </w:r>
      <w:r>
        <w:rPr>
          <w:rFonts w:hint="eastAsia"/>
        </w:rPr>
        <w:t>численные</w:t>
      </w:r>
      <w:r>
        <w:t xml:space="preserve"> </w:t>
      </w:r>
      <w:r>
        <w:rPr>
          <w:rFonts w:hint="eastAsia"/>
        </w:rPr>
        <w:t>методы</w:t>
      </w:r>
      <w:r>
        <w:t xml:space="preserve"> (</w:t>
      </w:r>
      <w:r>
        <w:rPr>
          <w:rFonts w:hint="eastAsia"/>
        </w:rPr>
        <w:t>методы</w:t>
      </w:r>
      <w:r>
        <w:t xml:space="preserve"> </w:t>
      </w:r>
      <w:r>
        <w:rPr>
          <w:rFonts w:hint="eastAsia"/>
        </w:rPr>
        <w:t>физического</w:t>
      </w:r>
      <w:r>
        <w:t xml:space="preserve"> </w:t>
      </w:r>
      <w:r>
        <w:rPr>
          <w:rFonts w:hint="eastAsia"/>
        </w:rPr>
        <w:t>и</w:t>
      </w:r>
      <w:r>
        <w:t xml:space="preserve"> </w:t>
      </w:r>
      <w:r>
        <w:rPr>
          <w:rFonts w:hint="eastAsia"/>
        </w:rPr>
        <w:t>математического</w:t>
      </w:r>
      <w:r>
        <w:t xml:space="preserve"> </w:t>
      </w:r>
      <w:r>
        <w:rPr>
          <w:rFonts w:hint="eastAsia"/>
        </w:rPr>
        <w:t>моделирования</w:t>
      </w:r>
      <w:r>
        <w:t xml:space="preserve">, </w:t>
      </w:r>
      <w:r>
        <w:rPr>
          <w:rFonts w:hint="eastAsia"/>
        </w:rPr>
        <w:t>ма</w:t>
      </w:r>
      <w:r>
        <w:t>-</w:t>
      </w:r>
      <w:r>
        <w:rPr>
          <w:rFonts w:hint="eastAsia"/>
        </w:rPr>
        <w:t>тематической</w:t>
      </w:r>
      <w:r>
        <w:t xml:space="preserve"> </w:t>
      </w:r>
      <w:r>
        <w:rPr>
          <w:rFonts w:hint="eastAsia"/>
        </w:rPr>
        <w:t>статистики</w:t>
      </w:r>
      <w:r>
        <w:t>).</w:t>
      </w:r>
    </w:p>
    <w:p w14:paraId="3D298044" w14:textId="77777777" w:rsidR="00AB7F9C" w:rsidRDefault="00AB7F9C" w:rsidP="00AB7F9C">
      <w:r>
        <w:rPr>
          <w:rFonts w:hint="eastAsia"/>
        </w:rPr>
        <w:t>Обработка</w:t>
      </w:r>
      <w:r>
        <w:t xml:space="preserve"> </w:t>
      </w:r>
      <w:r>
        <w:rPr>
          <w:rFonts w:hint="eastAsia"/>
        </w:rPr>
        <w:t>данных</w:t>
      </w:r>
      <w:r>
        <w:t xml:space="preserve"> </w:t>
      </w:r>
      <w:r>
        <w:rPr>
          <w:rFonts w:hint="eastAsia"/>
        </w:rPr>
        <w:t>проводилась</w:t>
      </w:r>
      <w:r>
        <w:t xml:space="preserve"> </w:t>
      </w:r>
      <w:r>
        <w:rPr>
          <w:rFonts w:hint="eastAsia"/>
        </w:rPr>
        <w:t>с</w:t>
      </w:r>
      <w:r>
        <w:t xml:space="preserve"> </w:t>
      </w:r>
      <w:r>
        <w:rPr>
          <w:rFonts w:hint="eastAsia"/>
        </w:rPr>
        <w:t>использованием</w:t>
      </w:r>
      <w:r>
        <w:t xml:space="preserve"> </w:t>
      </w:r>
      <w:r>
        <w:rPr>
          <w:rFonts w:hint="eastAsia"/>
        </w:rPr>
        <w:t>ЭВМ</w:t>
      </w:r>
      <w:r>
        <w:t xml:space="preserve">. </w:t>
      </w:r>
      <w:r>
        <w:rPr>
          <w:rFonts w:hint="eastAsia"/>
        </w:rPr>
        <w:t>В</w:t>
      </w:r>
      <w:r>
        <w:t xml:space="preserve"> </w:t>
      </w:r>
      <w:r>
        <w:rPr>
          <w:rFonts w:hint="eastAsia"/>
        </w:rPr>
        <w:t>работе</w:t>
      </w:r>
      <w:r>
        <w:t xml:space="preserve"> </w:t>
      </w:r>
      <w:r>
        <w:rPr>
          <w:rFonts w:hint="eastAsia"/>
        </w:rPr>
        <w:t>применялись</w:t>
      </w:r>
      <w:r>
        <w:t xml:space="preserve">: </w:t>
      </w:r>
      <w:r>
        <w:rPr>
          <w:rFonts w:hint="eastAsia"/>
        </w:rPr>
        <w:t>табличный</w:t>
      </w:r>
      <w:r>
        <w:t xml:space="preserve"> </w:t>
      </w:r>
      <w:r>
        <w:rPr>
          <w:rFonts w:hint="eastAsia"/>
        </w:rPr>
        <w:t>процессор</w:t>
      </w:r>
      <w:r>
        <w:t xml:space="preserve"> </w:t>
      </w:r>
      <w:r>
        <w:rPr>
          <w:rFonts w:hint="eastAsia"/>
        </w:rPr>
        <w:t>«</w:t>
      </w:r>
      <w:r>
        <w:t>Microsoft Excel</w:t>
      </w:r>
      <w:r>
        <w:rPr>
          <w:rFonts w:hint="eastAsia"/>
        </w:rPr>
        <w:t>»</w:t>
      </w:r>
      <w:r>
        <w:t xml:space="preserve">, </w:t>
      </w:r>
      <w:r>
        <w:rPr>
          <w:rFonts w:hint="eastAsia"/>
        </w:rPr>
        <w:t>программа</w:t>
      </w:r>
      <w:r>
        <w:t xml:space="preserve"> </w:t>
      </w:r>
      <w:r>
        <w:rPr>
          <w:rFonts w:hint="eastAsia"/>
        </w:rPr>
        <w:t>статистической</w:t>
      </w:r>
      <w:r>
        <w:t xml:space="preserve"> </w:t>
      </w:r>
      <w:r>
        <w:rPr>
          <w:rFonts w:hint="eastAsia"/>
        </w:rPr>
        <w:t>обработки</w:t>
      </w:r>
      <w:r>
        <w:t xml:space="preserve"> </w:t>
      </w:r>
      <w:r>
        <w:rPr>
          <w:rFonts w:hint="eastAsia"/>
        </w:rPr>
        <w:t>данных</w:t>
      </w:r>
      <w:r>
        <w:t xml:space="preserve"> STATGRAPHICS Plus 5.1, </w:t>
      </w:r>
      <w:r>
        <w:rPr>
          <w:rFonts w:hint="eastAsia"/>
        </w:rPr>
        <w:t>программа</w:t>
      </w:r>
      <w:r>
        <w:t xml:space="preserve"> </w:t>
      </w:r>
      <w:r>
        <w:rPr>
          <w:rFonts w:hint="eastAsia"/>
        </w:rPr>
        <w:t>компьютерного</w:t>
      </w:r>
      <w:r>
        <w:t xml:space="preserve"> </w:t>
      </w:r>
      <w:r>
        <w:rPr>
          <w:rFonts w:hint="eastAsia"/>
        </w:rPr>
        <w:t>моделирования</w:t>
      </w:r>
      <w:r>
        <w:t xml:space="preserve"> </w:t>
      </w:r>
      <w:r>
        <w:rPr>
          <w:rFonts w:hint="eastAsia"/>
        </w:rPr>
        <w:t>«</w:t>
      </w:r>
      <w:r>
        <w:t>Solid Works</w:t>
      </w:r>
      <w:r>
        <w:rPr>
          <w:rFonts w:hint="eastAsia"/>
        </w:rPr>
        <w:t>»</w:t>
      </w:r>
      <w:r>
        <w:t xml:space="preserve"> </w:t>
      </w:r>
      <w:r>
        <w:rPr>
          <w:rFonts w:hint="eastAsia"/>
        </w:rPr>
        <w:t>с</w:t>
      </w:r>
      <w:r>
        <w:t xml:space="preserve"> </w:t>
      </w:r>
      <w:r>
        <w:rPr>
          <w:rFonts w:hint="eastAsia"/>
        </w:rPr>
        <w:t>приложением</w:t>
      </w:r>
      <w:r>
        <w:t xml:space="preserve"> Flow Simulation.</w:t>
      </w:r>
    </w:p>
    <w:p w14:paraId="7C2A981A" w14:textId="77777777" w:rsidR="00AB7F9C" w:rsidRDefault="00AB7F9C" w:rsidP="00AB7F9C">
      <w:r>
        <w:rPr>
          <w:rFonts w:hint="eastAsia"/>
        </w:rPr>
        <w:t>Основные</w:t>
      </w:r>
      <w:r>
        <w:t xml:space="preserve">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r>
        <w:t xml:space="preserve">. </w:t>
      </w:r>
      <w:r>
        <w:rPr>
          <w:rFonts w:hint="eastAsia"/>
        </w:rPr>
        <w:t>В</w:t>
      </w:r>
      <w:r>
        <w:t xml:space="preserve"> </w:t>
      </w:r>
      <w:r>
        <w:rPr>
          <w:rFonts w:hint="eastAsia"/>
        </w:rPr>
        <w:t>рамках</w:t>
      </w:r>
      <w:r>
        <w:t xml:space="preserve"> </w:t>
      </w:r>
      <w:r>
        <w:rPr>
          <w:rFonts w:hint="eastAsia"/>
        </w:rPr>
        <w:t>специальности</w:t>
      </w:r>
      <w:r>
        <w:t xml:space="preserve"> 05.21.03 - </w:t>
      </w:r>
      <w:r>
        <w:rPr>
          <w:rFonts w:hint="eastAsia"/>
        </w:rPr>
        <w:t>Технология</w:t>
      </w:r>
      <w:r>
        <w:t xml:space="preserve"> </w:t>
      </w:r>
      <w:r>
        <w:rPr>
          <w:rFonts w:hint="eastAsia"/>
        </w:rPr>
        <w:t>и</w:t>
      </w:r>
      <w:r>
        <w:t xml:space="preserve"> </w:t>
      </w:r>
      <w:r>
        <w:rPr>
          <w:rFonts w:hint="eastAsia"/>
        </w:rPr>
        <w:t>оборудование</w:t>
      </w:r>
      <w:r>
        <w:t xml:space="preserve"> </w:t>
      </w:r>
      <w:r>
        <w:rPr>
          <w:rFonts w:hint="eastAsia"/>
        </w:rPr>
        <w:t>химической</w:t>
      </w:r>
      <w:r>
        <w:t xml:space="preserve"> </w:t>
      </w:r>
      <w:r>
        <w:rPr>
          <w:rFonts w:hint="eastAsia"/>
        </w:rPr>
        <w:t>переработки</w:t>
      </w:r>
      <w:r>
        <w:t xml:space="preserve"> </w:t>
      </w:r>
      <w:r>
        <w:rPr>
          <w:rFonts w:hint="eastAsia"/>
        </w:rPr>
        <w:t>биомассы</w:t>
      </w:r>
      <w:r>
        <w:t xml:space="preserve"> </w:t>
      </w:r>
      <w:r>
        <w:rPr>
          <w:rFonts w:hint="eastAsia"/>
        </w:rPr>
        <w:t>дерева</w:t>
      </w:r>
      <w:r>
        <w:t xml:space="preserve">; </w:t>
      </w:r>
      <w:r>
        <w:rPr>
          <w:rFonts w:hint="eastAsia"/>
        </w:rPr>
        <w:t>хи</w:t>
      </w:r>
      <w:r>
        <w:rPr>
          <w:rFonts w:hint="eastAsia"/>
        </w:rPr>
        <w:t>¬</w:t>
      </w:r>
      <w:r>
        <w:rPr>
          <w:rFonts w:hint="eastAsia"/>
        </w:rPr>
        <w:t>мия</w:t>
      </w:r>
      <w:r>
        <w:t xml:space="preserve"> </w:t>
      </w:r>
      <w:r>
        <w:rPr>
          <w:rFonts w:hint="eastAsia"/>
        </w:rPr>
        <w:t>древес</w:t>
      </w:r>
      <w:r>
        <w:rPr>
          <w:rFonts w:hint="eastAsia"/>
        </w:rPr>
        <w:lastRenderedPageBreak/>
        <w:t>ины</w:t>
      </w:r>
      <w:r>
        <w:t xml:space="preserve"> (</w:t>
      </w:r>
      <w:r>
        <w:rPr>
          <w:rFonts w:hint="eastAsia"/>
        </w:rPr>
        <w:t>п</w:t>
      </w:r>
      <w:r>
        <w:t xml:space="preserve">. 17 - </w:t>
      </w:r>
      <w:r>
        <w:rPr>
          <w:rFonts w:hint="eastAsia"/>
        </w:rPr>
        <w:t>Оборудование</w:t>
      </w:r>
      <w:r>
        <w:t xml:space="preserve">, </w:t>
      </w:r>
      <w:r>
        <w:rPr>
          <w:rFonts w:hint="eastAsia"/>
        </w:rPr>
        <w:t>машины</w:t>
      </w:r>
      <w:r>
        <w:t xml:space="preserve">, </w:t>
      </w:r>
      <w:r>
        <w:rPr>
          <w:rFonts w:hint="eastAsia"/>
        </w:rPr>
        <w:t>аппараты</w:t>
      </w:r>
      <w:r>
        <w:t xml:space="preserve"> </w:t>
      </w:r>
      <w:r>
        <w:rPr>
          <w:rFonts w:hint="eastAsia"/>
        </w:rPr>
        <w:t>и</w:t>
      </w:r>
      <w:r>
        <w:t xml:space="preserve"> </w:t>
      </w:r>
      <w:r>
        <w:rPr>
          <w:rFonts w:hint="eastAsia"/>
        </w:rPr>
        <w:t>системы</w:t>
      </w:r>
      <w:r>
        <w:t xml:space="preserve"> </w:t>
      </w:r>
      <w:r>
        <w:rPr>
          <w:rFonts w:hint="eastAsia"/>
        </w:rPr>
        <w:t>автоматизации</w:t>
      </w:r>
      <w:r>
        <w:t xml:space="preserve"> </w:t>
      </w:r>
      <w:r>
        <w:rPr>
          <w:rFonts w:hint="eastAsia"/>
        </w:rPr>
        <w:t>химической</w:t>
      </w:r>
      <w:r>
        <w:t xml:space="preserve"> </w:t>
      </w:r>
      <w:r>
        <w:rPr>
          <w:rFonts w:hint="eastAsia"/>
        </w:rPr>
        <w:t>технологии</w:t>
      </w:r>
      <w:r>
        <w:t xml:space="preserve"> </w:t>
      </w:r>
      <w:r>
        <w:rPr>
          <w:rFonts w:hint="eastAsia"/>
        </w:rPr>
        <w:t>биомассы</w:t>
      </w:r>
      <w:r>
        <w:t xml:space="preserve"> </w:t>
      </w:r>
      <w:r>
        <w:rPr>
          <w:rFonts w:hint="eastAsia"/>
        </w:rPr>
        <w:t>дерева</w:t>
      </w:r>
      <w:r>
        <w:t xml:space="preserve">) </w:t>
      </w:r>
      <w:r>
        <w:rPr>
          <w:rFonts w:hint="eastAsia"/>
        </w:rPr>
        <w:t>на</w:t>
      </w:r>
      <w:r>
        <w:t xml:space="preserve"> </w:t>
      </w:r>
      <w:r>
        <w:rPr>
          <w:rFonts w:hint="eastAsia"/>
        </w:rPr>
        <w:t>защиту</w:t>
      </w:r>
      <w:r>
        <w:t xml:space="preserve"> </w:t>
      </w:r>
      <w:r>
        <w:rPr>
          <w:rFonts w:hint="eastAsia"/>
        </w:rPr>
        <w:t>выносятся</w:t>
      </w:r>
      <w:r>
        <w:t>:</w:t>
      </w:r>
    </w:p>
    <w:p w14:paraId="091A10C3" w14:textId="77777777" w:rsidR="00AB7F9C" w:rsidRDefault="00AB7F9C" w:rsidP="00AB7F9C">
      <w:r>
        <w:t>-</w:t>
      </w:r>
      <w:r>
        <w:tab/>
      </w:r>
      <w:r>
        <w:rPr>
          <w:rFonts w:hint="eastAsia"/>
        </w:rPr>
        <w:t>теоретические</w:t>
      </w:r>
      <w:r>
        <w:t xml:space="preserve"> </w:t>
      </w:r>
      <w:r>
        <w:rPr>
          <w:rFonts w:hint="eastAsia"/>
        </w:rPr>
        <w:t>исследования</w:t>
      </w:r>
      <w:r>
        <w:t xml:space="preserve"> </w:t>
      </w:r>
      <w:r>
        <w:rPr>
          <w:rFonts w:hint="eastAsia"/>
        </w:rPr>
        <w:t>по</w:t>
      </w:r>
      <w:r>
        <w:t xml:space="preserve"> </w:t>
      </w:r>
      <w:r>
        <w:rPr>
          <w:rFonts w:hint="eastAsia"/>
        </w:rPr>
        <w:t>получению</w:t>
      </w:r>
      <w:r>
        <w:t xml:space="preserve"> </w:t>
      </w:r>
      <w:r>
        <w:rPr>
          <w:rFonts w:hint="eastAsia"/>
        </w:rPr>
        <w:t>эпюр</w:t>
      </w:r>
      <w:r>
        <w:t xml:space="preserve"> </w:t>
      </w:r>
      <w:r>
        <w:rPr>
          <w:rFonts w:hint="eastAsia"/>
        </w:rPr>
        <w:t>скоростей</w:t>
      </w:r>
      <w:r>
        <w:t xml:space="preserve"> </w:t>
      </w:r>
      <w:r>
        <w:rPr>
          <w:rFonts w:hint="eastAsia"/>
        </w:rPr>
        <w:t>с</w:t>
      </w:r>
      <w:r>
        <w:t xml:space="preserve"> </w:t>
      </w:r>
      <w:r>
        <w:rPr>
          <w:rFonts w:hint="eastAsia"/>
        </w:rPr>
        <w:t>целью</w:t>
      </w:r>
      <w:r>
        <w:t xml:space="preserve"> </w:t>
      </w:r>
      <w:r>
        <w:rPr>
          <w:rFonts w:hint="eastAsia"/>
        </w:rPr>
        <w:t>определе</w:t>
      </w:r>
      <w:r>
        <w:t>-</w:t>
      </w:r>
      <w:r>
        <w:rPr>
          <w:rFonts w:hint="eastAsia"/>
        </w:rPr>
        <w:t>ния</w:t>
      </w:r>
      <w:r>
        <w:t xml:space="preserve"> </w:t>
      </w:r>
      <w:r>
        <w:rPr>
          <w:rFonts w:hint="eastAsia"/>
        </w:rPr>
        <w:t>характера</w:t>
      </w:r>
      <w:r>
        <w:t xml:space="preserve"> </w:t>
      </w:r>
      <w:r>
        <w:rPr>
          <w:rFonts w:hint="eastAsia"/>
        </w:rPr>
        <w:t>движения</w:t>
      </w:r>
      <w:r>
        <w:t xml:space="preserve"> </w:t>
      </w:r>
      <w:r>
        <w:rPr>
          <w:rFonts w:hint="eastAsia"/>
        </w:rPr>
        <w:t>жидкости</w:t>
      </w:r>
      <w:r>
        <w:t xml:space="preserve"> </w:t>
      </w:r>
      <w:r>
        <w:rPr>
          <w:rFonts w:hint="eastAsia"/>
        </w:rPr>
        <w:t>в</w:t>
      </w:r>
      <w:r>
        <w:t xml:space="preserve"> </w:t>
      </w:r>
      <w:r>
        <w:rPr>
          <w:rFonts w:hint="eastAsia"/>
        </w:rPr>
        <w:t>емкостном</w:t>
      </w:r>
      <w:r>
        <w:t xml:space="preserve"> </w:t>
      </w:r>
      <w:r>
        <w:rPr>
          <w:rFonts w:hint="eastAsia"/>
        </w:rPr>
        <w:t>аппарате</w:t>
      </w:r>
      <w:r>
        <w:t xml:space="preserve"> </w:t>
      </w:r>
      <w:r>
        <w:rPr>
          <w:rFonts w:hint="eastAsia"/>
        </w:rPr>
        <w:t>принципиально</w:t>
      </w:r>
      <w:r>
        <w:t xml:space="preserve"> </w:t>
      </w:r>
      <w:r>
        <w:rPr>
          <w:rFonts w:hint="eastAsia"/>
        </w:rPr>
        <w:t>новой</w:t>
      </w:r>
      <w:r>
        <w:t xml:space="preserve"> </w:t>
      </w:r>
      <w:r>
        <w:rPr>
          <w:rFonts w:hint="eastAsia"/>
        </w:rPr>
        <w:t>кон</w:t>
      </w:r>
      <w:r>
        <w:t>-</w:t>
      </w:r>
      <w:r>
        <w:rPr>
          <w:rFonts w:hint="eastAsia"/>
        </w:rPr>
        <w:t>струкции</w:t>
      </w:r>
      <w:r>
        <w:t xml:space="preserve"> </w:t>
      </w:r>
      <w:r>
        <w:rPr>
          <w:rFonts w:hint="eastAsia"/>
        </w:rPr>
        <w:t>с</w:t>
      </w:r>
      <w:r>
        <w:t xml:space="preserve"> </w:t>
      </w:r>
      <w:r>
        <w:rPr>
          <w:rFonts w:hint="eastAsia"/>
        </w:rPr>
        <w:t>ротором</w:t>
      </w:r>
      <w:r>
        <w:t xml:space="preserve"> </w:t>
      </w:r>
      <w:r>
        <w:rPr>
          <w:rFonts w:hint="eastAsia"/>
        </w:rPr>
        <w:t>геликоидального</w:t>
      </w:r>
      <w:r>
        <w:t xml:space="preserve"> </w:t>
      </w:r>
      <w:r>
        <w:rPr>
          <w:rFonts w:hint="eastAsia"/>
        </w:rPr>
        <w:t>типа</w:t>
      </w:r>
      <w:r>
        <w:t>;</w:t>
      </w:r>
    </w:p>
    <w:p w14:paraId="4801D14C" w14:textId="77777777" w:rsidR="00AB7F9C" w:rsidRDefault="00AB7F9C" w:rsidP="00AB7F9C">
      <w:r>
        <w:t>-</w:t>
      </w:r>
      <w:r>
        <w:tab/>
      </w:r>
      <w:r>
        <w:rPr>
          <w:rFonts w:hint="eastAsia"/>
        </w:rPr>
        <w:t>эмпирические</w:t>
      </w:r>
      <w:r>
        <w:t xml:space="preserve"> </w:t>
      </w:r>
      <w:r>
        <w:rPr>
          <w:rFonts w:hint="eastAsia"/>
        </w:rPr>
        <w:t>зависимости</w:t>
      </w:r>
      <w:r>
        <w:t xml:space="preserve"> </w:t>
      </w:r>
      <w:r>
        <w:rPr>
          <w:rFonts w:hint="eastAsia"/>
        </w:rPr>
        <w:t>для</w:t>
      </w:r>
      <w:r>
        <w:t xml:space="preserve"> </w:t>
      </w:r>
      <w:r>
        <w:rPr>
          <w:rFonts w:hint="eastAsia"/>
        </w:rPr>
        <w:t>расчета</w:t>
      </w:r>
      <w:r>
        <w:t xml:space="preserve"> </w:t>
      </w:r>
      <w:r>
        <w:rPr>
          <w:rFonts w:hint="eastAsia"/>
        </w:rPr>
        <w:t>гидродинамики</w:t>
      </w:r>
      <w:r>
        <w:t xml:space="preserve"> </w:t>
      </w:r>
      <w:r>
        <w:rPr>
          <w:rFonts w:hint="eastAsia"/>
        </w:rPr>
        <w:t>движения</w:t>
      </w:r>
      <w:r>
        <w:t xml:space="preserve"> </w:t>
      </w:r>
      <w:r>
        <w:rPr>
          <w:rFonts w:hint="eastAsia"/>
        </w:rPr>
        <w:t>потоков</w:t>
      </w:r>
      <w:r>
        <w:t xml:space="preserve"> </w:t>
      </w:r>
      <w:r>
        <w:rPr>
          <w:rFonts w:hint="eastAsia"/>
        </w:rPr>
        <w:t>жид</w:t>
      </w:r>
      <w:r>
        <w:t>-</w:t>
      </w:r>
      <w:r>
        <w:rPr>
          <w:rFonts w:hint="eastAsia"/>
        </w:rPr>
        <w:t>кости</w:t>
      </w:r>
      <w:r>
        <w:t xml:space="preserve">, </w:t>
      </w:r>
      <w:r>
        <w:rPr>
          <w:rFonts w:hint="eastAsia"/>
        </w:rPr>
        <w:t>физико</w:t>
      </w:r>
      <w:r>
        <w:t>-</w:t>
      </w:r>
      <w:r>
        <w:rPr>
          <w:rFonts w:hint="eastAsia"/>
        </w:rPr>
        <w:t>механических</w:t>
      </w:r>
      <w:r>
        <w:t xml:space="preserve"> </w:t>
      </w:r>
      <w:r>
        <w:rPr>
          <w:rFonts w:hint="eastAsia"/>
        </w:rPr>
        <w:t>и</w:t>
      </w:r>
      <w:r>
        <w:t xml:space="preserve"> </w:t>
      </w:r>
      <w:r>
        <w:rPr>
          <w:rFonts w:hint="eastAsia"/>
        </w:rPr>
        <w:t>гидрофильных</w:t>
      </w:r>
      <w:r>
        <w:t xml:space="preserve"> </w:t>
      </w:r>
      <w:r>
        <w:rPr>
          <w:rFonts w:hint="eastAsia"/>
        </w:rPr>
        <w:t>свойств</w:t>
      </w:r>
      <w:r>
        <w:t xml:space="preserve"> </w:t>
      </w:r>
      <w:r>
        <w:rPr>
          <w:rFonts w:hint="eastAsia"/>
        </w:rPr>
        <w:t>санитарно</w:t>
      </w:r>
      <w:r>
        <w:t xml:space="preserve">- </w:t>
      </w:r>
      <w:r>
        <w:rPr>
          <w:rFonts w:hint="eastAsia"/>
        </w:rPr>
        <w:t>гигиенической</w:t>
      </w:r>
      <w:r>
        <w:t xml:space="preserve"> </w:t>
      </w:r>
      <w:r>
        <w:rPr>
          <w:rFonts w:hint="eastAsia"/>
        </w:rPr>
        <w:t>бу</w:t>
      </w:r>
      <w:r>
        <w:t>-</w:t>
      </w:r>
      <w:r>
        <w:rPr>
          <w:rFonts w:hint="eastAsia"/>
        </w:rPr>
        <w:t>маги</w:t>
      </w:r>
      <w:r>
        <w:t>;</w:t>
      </w:r>
    </w:p>
    <w:p w14:paraId="08C71CE4" w14:textId="77777777" w:rsidR="00AB7F9C" w:rsidRDefault="00AB7F9C" w:rsidP="00AB7F9C">
      <w:r>
        <w:t>-</w:t>
      </w:r>
      <w:r>
        <w:tab/>
      </w:r>
      <w:r>
        <w:rPr>
          <w:rFonts w:hint="eastAsia"/>
        </w:rPr>
        <w:t>установленные</w:t>
      </w:r>
      <w:r>
        <w:t xml:space="preserve"> </w:t>
      </w:r>
      <w:r>
        <w:rPr>
          <w:rFonts w:hint="eastAsia"/>
        </w:rPr>
        <w:t>закономерности</w:t>
      </w:r>
      <w:r>
        <w:t xml:space="preserve"> </w:t>
      </w:r>
      <w:r>
        <w:rPr>
          <w:rFonts w:hint="eastAsia"/>
        </w:rPr>
        <w:t>влияния</w:t>
      </w:r>
      <w:r>
        <w:t xml:space="preserve"> </w:t>
      </w:r>
      <w:r>
        <w:rPr>
          <w:rFonts w:hint="eastAsia"/>
        </w:rPr>
        <w:t>технологических</w:t>
      </w:r>
      <w:r>
        <w:t xml:space="preserve"> </w:t>
      </w:r>
      <w:r>
        <w:rPr>
          <w:rFonts w:hint="eastAsia"/>
        </w:rPr>
        <w:t>режимов</w:t>
      </w:r>
      <w:r>
        <w:t xml:space="preserve"> </w:t>
      </w:r>
      <w:r>
        <w:rPr>
          <w:rFonts w:hint="eastAsia"/>
        </w:rPr>
        <w:t>работы</w:t>
      </w:r>
      <w:r>
        <w:t xml:space="preserve"> </w:t>
      </w:r>
      <w:r>
        <w:rPr>
          <w:rFonts w:hint="eastAsia"/>
        </w:rPr>
        <w:t>ап</w:t>
      </w:r>
      <w:r>
        <w:t>-</w:t>
      </w:r>
      <w:r>
        <w:rPr>
          <w:rFonts w:hint="eastAsia"/>
        </w:rPr>
        <w:t>парата</w:t>
      </w:r>
      <w:r>
        <w:t xml:space="preserve"> </w:t>
      </w:r>
      <w:r>
        <w:rPr>
          <w:rFonts w:hint="eastAsia"/>
        </w:rPr>
        <w:t>профилированной</w:t>
      </w:r>
      <w:r>
        <w:t xml:space="preserve"> </w:t>
      </w:r>
      <w:r>
        <w:rPr>
          <w:rFonts w:hint="eastAsia"/>
        </w:rPr>
        <w:t>формы</w:t>
      </w:r>
      <w:r>
        <w:t xml:space="preserve"> </w:t>
      </w:r>
      <w:r>
        <w:rPr>
          <w:rFonts w:hint="eastAsia"/>
        </w:rPr>
        <w:t>на</w:t>
      </w:r>
      <w:r>
        <w:t xml:space="preserve"> </w:t>
      </w:r>
      <w:r>
        <w:rPr>
          <w:rFonts w:hint="eastAsia"/>
        </w:rPr>
        <w:t>физико</w:t>
      </w:r>
      <w:r>
        <w:t>-</w:t>
      </w:r>
      <w:r>
        <w:rPr>
          <w:rFonts w:hint="eastAsia"/>
        </w:rPr>
        <w:t>механические</w:t>
      </w:r>
      <w:r>
        <w:t xml:space="preserve"> </w:t>
      </w:r>
      <w:r>
        <w:rPr>
          <w:rFonts w:hint="eastAsia"/>
        </w:rPr>
        <w:t>и</w:t>
      </w:r>
      <w:r>
        <w:t xml:space="preserve"> </w:t>
      </w:r>
      <w:r>
        <w:rPr>
          <w:rFonts w:hint="eastAsia"/>
        </w:rPr>
        <w:t>гидрофильные</w:t>
      </w:r>
      <w:r>
        <w:t xml:space="preserve"> </w:t>
      </w:r>
      <w:r>
        <w:rPr>
          <w:rFonts w:hint="eastAsia"/>
        </w:rPr>
        <w:t>свойства</w:t>
      </w:r>
      <w:r>
        <w:t xml:space="preserve"> </w:t>
      </w:r>
      <w:r>
        <w:rPr>
          <w:rFonts w:hint="eastAsia"/>
        </w:rPr>
        <w:t>санитарно</w:t>
      </w:r>
      <w:r>
        <w:t>-</w:t>
      </w:r>
      <w:r>
        <w:rPr>
          <w:rFonts w:hint="eastAsia"/>
        </w:rPr>
        <w:t>гигиенической</w:t>
      </w:r>
      <w:r>
        <w:t xml:space="preserve"> </w:t>
      </w:r>
      <w:r>
        <w:rPr>
          <w:rFonts w:hint="eastAsia"/>
        </w:rPr>
        <w:t>бумаги</w:t>
      </w:r>
      <w:r>
        <w:t>;</w:t>
      </w:r>
    </w:p>
    <w:p w14:paraId="59AC06DB" w14:textId="77777777" w:rsidR="00AB7F9C" w:rsidRDefault="00AB7F9C" w:rsidP="00AB7F9C">
      <w:r>
        <w:t>-</w:t>
      </w:r>
      <w:r>
        <w:tab/>
      </w:r>
      <w:r>
        <w:rPr>
          <w:rFonts w:hint="eastAsia"/>
        </w:rPr>
        <w:t>теоретические</w:t>
      </w:r>
      <w:r>
        <w:t xml:space="preserve"> </w:t>
      </w:r>
      <w:r>
        <w:rPr>
          <w:rFonts w:hint="eastAsia"/>
        </w:rPr>
        <w:t>основы</w:t>
      </w:r>
      <w:r>
        <w:t xml:space="preserve"> </w:t>
      </w:r>
      <w:r>
        <w:rPr>
          <w:rFonts w:hint="eastAsia"/>
        </w:rPr>
        <w:t>проектирования</w:t>
      </w:r>
      <w:r>
        <w:t xml:space="preserve"> </w:t>
      </w:r>
      <w:r>
        <w:rPr>
          <w:rFonts w:hint="eastAsia"/>
        </w:rPr>
        <w:t>построения</w:t>
      </w:r>
      <w:r>
        <w:t xml:space="preserve"> </w:t>
      </w:r>
      <w:r>
        <w:rPr>
          <w:rFonts w:hint="eastAsia"/>
        </w:rPr>
        <w:t>конструкции</w:t>
      </w:r>
      <w:r>
        <w:t xml:space="preserve"> </w:t>
      </w:r>
      <w:r>
        <w:rPr>
          <w:rFonts w:hint="eastAsia"/>
        </w:rPr>
        <w:t>принципиаль</w:t>
      </w:r>
      <w:r>
        <w:rPr>
          <w:rFonts w:hint="eastAsia"/>
        </w:rPr>
        <w:t>¬</w:t>
      </w:r>
      <w:r>
        <w:rPr>
          <w:rFonts w:hint="eastAsia"/>
        </w:rPr>
        <w:t>но</w:t>
      </w:r>
      <w:r>
        <w:t xml:space="preserve"> </w:t>
      </w:r>
      <w:r>
        <w:rPr>
          <w:rFonts w:hint="eastAsia"/>
        </w:rPr>
        <w:t>нового</w:t>
      </w:r>
      <w:r>
        <w:t xml:space="preserve"> </w:t>
      </w:r>
      <w:r>
        <w:rPr>
          <w:rFonts w:hint="eastAsia"/>
        </w:rPr>
        <w:t>емкостного</w:t>
      </w:r>
      <w:r>
        <w:t xml:space="preserve"> </w:t>
      </w:r>
      <w:r>
        <w:rPr>
          <w:rFonts w:hint="eastAsia"/>
        </w:rPr>
        <w:t>аппарата</w:t>
      </w:r>
      <w:r>
        <w:t>;</w:t>
      </w:r>
    </w:p>
    <w:p w14:paraId="378FE9F5" w14:textId="77777777" w:rsidR="00AB7F9C" w:rsidRDefault="00AB7F9C" w:rsidP="00AB7F9C">
      <w:r>
        <w:t>-</w:t>
      </w:r>
      <w:r>
        <w:tab/>
      </w:r>
      <w:r>
        <w:rPr>
          <w:rFonts w:hint="eastAsia"/>
        </w:rPr>
        <w:t>методика</w:t>
      </w:r>
      <w:r>
        <w:t xml:space="preserve"> </w:t>
      </w:r>
      <w:r>
        <w:rPr>
          <w:rFonts w:hint="eastAsia"/>
        </w:rPr>
        <w:t>инженерного</w:t>
      </w:r>
      <w:r>
        <w:t xml:space="preserve"> </w:t>
      </w:r>
      <w:r>
        <w:rPr>
          <w:rFonts w:hint="eastAsia"/>
        </w:rPr>
        <w:t>расчета</w:t>
      </w:r>
      <w:r>
        <w:t xml:space="preserve"> </w:t>
      </w:r>
      <w:r>
        <w:rPr>
          <w:rFonts w:hint="eastAsia"/>
        </w:rPr>
        <w:t>нового</w:t>
      </w:r>
      <w:r>
        <w:t xml:space="preserve"> </w:t>
      </w:r>
      <w:r>
        <w:rPr>
          <w:rFonts w:hint="eastAsia"/>
        </w:rPr>
        <w:t>корпуса</w:t>
      </w:r>
      <w:r>
        <w:t xml:space="preserve"> </w:t>
      </w:r>
      <w:r>
        <w:rPr>
          <w:rFonts w:hint="eastAsia"/>
        </w:rPr>
        <w:t>аппарата</w:t>
      </w:r>
      <w:r>
        <w:t xml:space="preserve"> </w:t>
      </w:r>
      <w:r>
        <w:rPr>
          <w:rFonts w:hint="eastAsia"/>
        </w:rPr>
        <w:t>для</w:t>
      </w:r>
      <w:r>
        <w:t xml:space="preserve"> </w:t>
      </w:r>
      <w:r>
        <w:rPr>
          <w:rFonts w:hint="eastAsia"/>
        </w:rPr>
        <w:t>перемешивания</w:t>
      </w:r>
      <w:r>
        <w:t xml:space="preserve"> </w:t>
      </w:r>
      <w:r>
        <w:rPr>
          <w:rFonts w:hint="eastAsia"/>
        </w:rPr>
        <w:t>волокнистых</w:t>
      </w:r>
      <w:r>
        <w:t xml:space="preserve"> </w:t>
      </w:r>
      <w:r>
        <w:rPr>
          <w:rFonts w:hint="eastAsia"/>
        </w:rPr>
        <w:t>суспензий</w:t>
      </w:r>
      <w:r>
        <w:t>.</w:t>
      </w:r>
    </w:p>
    <w:p w14:paraId="270F3326" w14:textId="77777777" w:rsidR="00AB7F9C" w:rsidRDefault="00AB7F9C" w:rsidP="00AB7F9C">
      <w:r>
        <w:rPr>
          <w:rFonts w:hint="eastAsia"/>
        </w:rPr>
        <w:t>Научная</w:t>
      </w:r>
      <w:r>
        <w:t xml:space="preserve"> </w:t>
      </w:r>
      <w:r>
        <w:rPr>
          <w:rFonts w:hint="eastAsia"/>
        </w:rPr>
        <w:t>новизна</w:t>
      </w:r>
      <w:r>
        <w:t xml:space="preserve"> </w:t>
      </w:r>
      <w:r>
        <w:rPr>
          <w:rFonts w:hint="eastAsia"/>
        </w:rPr>
        <w:t>работы</w:t>
      </w:r>
      <w:r>
        <w:t>:</w:t>
      </w:r>
    </w:p>
    <w:p w14:paraId="0D29F5CD" w14:textId="77777777" w:rsidR="00AB7F9C" w:rsidRDefault="00AB7F9C" w:rsidP="00AB7F9C">
      <w:r>
        <w:t>-</w:t>
      </w:r>
      <w:r>
        <w:tab/>
      </w:r>
      <w:r>
        <w:rPr>
          <w:rFonts w:hint="eastAsia"/>
        </w:rPr>
        <w:t>разработаны</w:t>
      </w:r>
      <w:r>
        <w:t xml:space="preserve"> </w:t>
      </w:r>
      <w:r>
        <w:rPr>
          <w:rFonts w:hint="eastAsia"/>
        </w:rPr>
        <w:t>теоретические</w:t>
      </w:r>
      <w:r>
        <w:t xml:space="preserve"> </w:t>
      </w:r>
      <w:r>
        <w:rPr>
          <w:rFonts w:hint="eastAsia"/>
        </w:rPr>
        <w:t>основы</w:t>
      </w:r>
      <w:r>
        <w:t xml:space="preserve"> </w:t>
      </w:r>
      <w:r>
        <w:rPr>
          <w:rFonts w:hint="eastAsia"/>
        </w:rPr>
        <w:t>построения</w:t>
      </w:r>
      <w:r>
        <w:t xml:space="preserve"> </w:t>
      </w:r>
      <w:r>
        <w:rPr>
          <w:rFonts w:hint="eastAsia"/>
        </w:rPr>
        <w:t>профилированных</w:t>
      </w:r>
      <w:r>
        <w:t xml:space="preserve"> </w:t>
      </w:r>
      <w:r>
        <w:rPr>
          <w:rFonts w:hint="eastAsia"/>
        </w:rPr>
        <w:t>корпусов</w:t>
      </w:r>
      <w:r>
        <w:t xml:space="preserve"> </w:t>
      </w:r>
      <w:r>
        <w:rPr>
          <w:rFonts w:hint="eastAsia"/>
        </w:rPr>
        <w:t>ем</w:t>
      </w:r>
      <w:r>
        <w:t>-</w:t>
      </w:r>
      <w:r>
        <w:rPr>
          <w:rFonts w:hint="eastAsia"/>
        </w:rPr>
        <w:t>костных</w:t>
      </w:r>
      <w:r>
        <w:t xml:space="preserve"> </w:t>
      </w:r>
      <w:r>
        <w:rPr>
          <w:rFonts w:hint="eastAsia"/>
        </w:rPr>
        <w:t>аппаратов</w:t>
      </w:r>
      <w:r>
        <w:t xml:space="preserve"> </w:t>
      </w:r>
      <w:r>
        <w:rPr>
          <w:rFonts w:hint="eastAsia"/>
        </w:rPr>
        <w:t>для</w:t>
      </w:r>
      <w:r>
        <w:t xml:space="preserve"> </w:t>
      </w:r>
      <w:r>
        <w:rPr>
          <w:rFonts w:hint="eastAsia"/>
        </w:rPr>
        <w:t>повышения</w:t>
      </w:r>
      <w:r>
        <w:t xml:space="preserve"> </w:t>
      </w:r>
      <w:r>
        <w:rPr>
          <w:rFonts w:hint="eastAsia"/>
        </w:rPr>
        <w:t>интенсивности</w:t>
      </w:r>
      <w:r>
        <w:t xml:space="preserve"> </w:t>
      </w:r>
      <w:r>
        <w:rPr>
          <w:rFonts w:hint="eastAsia"/>
        </w:rPr>
        <w:t>и</w:t>
      </w:r>
      <w:r>
        <w:t xml:space="preserve"> </w:t>
      </w:r>
      <w:r>
        <w:rPr>
          <w:rFonts w:hint="eastAsia"/>
        </w:rPr>
        <w:t>эффективности</w:t>
      </w:r>
      <w:r>
        <w:t xml:space="preserve"> </w:t>
      </w:r>
      <w:r>
        <w:rPr>
          <w:rFonts w:hint="eastAsia"/>
        </w:rPr>
        <w:t>процесса</w:t>
      </w:r>
      <w:r>
        <w:t xml:space="preserve"> </w:t>
      </w:r>
      <w:r>
        <w:rPr>
          <w:rFonts w:hint="eastAsia"/>
        </w:rPr>
        <w:t>пере</w:t>
      </w:r>
      <w:r>
        <w:t>-</w:t>
      </w:r>
      <w:r>
        <w:rPr>
          <w:rFonts w:hint="eastAsia"/>
        </w:rPr>
        <w:t>мешивания</w:t>
      </w:r>
      <w:r>
        <w:t xml:space="preserve"> </w:t>
      </w:r>
      <w:r>
        <w:rPr>
          <w:rFonts w:hint="eastAsia"/>
        </w:rPr>
        <w:t>в</w:t>
      </w:r>
      <w:r>
        <w:t xml:space="preserve"> </w:t>
      </w:r>
      <w:r>
        <w:rPr>
          <w:rFonts w:hint="eastAsia"/>
        </w:rPr>
        <w:t>ЦБП</w:t>
      </w:r>
      <w:r>
        <w:t>;</w:t>
      </w:r>
    </w:p>
    <w:p w14:paraId="1DC76768" w14:textId="77777777" w:rsidR="00AB7F9C" w:rsidRDefault="00AB7F9C" w:rsidP="00AB7F9C">
      <w:r>
        <w:t>-</w:t>
      </w:r>
      <w:r>
        <w:tab/>
      </w:r>
      <w:r>
        <w:rPr>
          <w:rFonts w:hint="eastAsia"/>
        </w:rPr>
        <w:t>впервые</w:t>
      </w:r>
      <w:r>
        <w:t xml:space="preserve"> </w:t>
      </w:r>
      <w:r>
        <w:rPr>
          <w:rFonts w:hint="eastAsia"/>
        </w:rPr>
        <w:t>проведено</w:t>
      </w:r>
      <w:r>
        <w:t xml:space="preserve"> </w:t>
      </w:r>
      <w:r>
        <w:rPr>
          <w:rFonts w:hint="eastAsia"/>
        </w:rPr>
        <w:t>исследование</w:t>
      </w:r>
      <w:r>
        <w:t xml:space="preserve"> </w:t>
      </w:r>
      <w:r>
        <w:rPr>
          <w:rFonts w:hint="eastAsia"/>
        </w:rPr>
        <w:t>гидродинамики</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посредством</w:t>
      </w:r>
      <w:r>
        <w:t xml:space="preserve"> </w:t>
      </w:r>
      <w:r>
        <w:rPr>
          <w:rFonts w:hint="eastAsia"/>
        </w:rPr>
        <w:t>компьютерного</w:t>
      </w:r>
      <w:r>
        <w:t xml:space="preserve"> </w:t>
      </w:r>
      <w:r>
        <w:rPr>
          <w:rFonts w:hint="eastAsia"/>
        </w:rPr>
        <w:t>моделирования</w:t>
      </w:r>
      <w:r>
        <w:t>;</w:t>
      </w:r>
    </w:p>
    <w:p w14:paraId="05D6C186" w14:textId="77777777" w:rsidR="00AB7F9C" w:rsidRDefault="00AB7F9C" w:rsidP="00AB7F9C">
      <w:r>
        <w:t>-</w:t>
      </w:r>
      <w:r>
        <w:tab/>
      </w:r>
      <w:r>
        <w:rPr>
          <w:rFonts w:hint="eastAsia"/>
        </w:rPr>
        <w:t>установлено</w:t>
      </w:r>
      <w:r>
        <w:t xml:space="preserve">, </w:t>
      </w:r>
      <w:r>
        <w:rPr>
          <w:rFonts w:hint="eastAsia"/>
        </w:rPr>
        <w:t>что</w:t>
      </w:r>
      <w:r>
        <w:t xml:space="preserve"> </w:t>
      </w:r>
      <w:r>
        <w:rPr>
          <w:rFonts w:hint="eastAsia"/>
        </w:rPr>
        <w:t>применение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РГТ</w:t>
      </w:r>
      <w:r>
        <w:t xml:space="preserve">-270 </w:t>
      </w:r>
      <w:r>
        <w:rPr>
          <w:rFonts w:hint="eastAsia"/>
        </w:rPr>
        <w:t>и</w:t>
      </w:r>
      <w:r>
        <w:t xml:space="preserve"> </w:t>
      </w:r>
      <w:r>
        <w:rPr>
          <w:rFonts w:hint="eastAsia"/>
        </w:rPr>
        <w:t>верхней</w:t>
      </w:r>
      <w:r>
        <w:t xml:space="preserve"> </w:t>
      </w:r>
      <w:r>
        <w:rPr>
          <w:rFonts w:hint="eastAsia"/>
        </w:rPr>
        <w:t>направляющей</w:t>
      </w:r>
      <w:r>
        <w:t xml:space="preserve"> </w:t>
      </w:r>
      <w:r>
        <w:rPr>
          <w:rFonts w:hint="eastAsia"/>
        </w:rPr>
        <w:t>вставкой</w:t>
      </w:r>
      <w:r>
        <w:t xml:space="preserve"> </w:t>
      </w:r>
      <w:r>
        <w:rPr>
          <w:rFonts w:hint="eastAsia"/>
        </w:rPr>
        <w:t>приводит</w:t>
      </w:r>
      <w:r>
        <w:t xml:space="preserve"> </w:t>
      </w:r>
      <w:r>
        <w:rPr>
          <w:rFonts w:hint="eastAsia"/>
        </w:rPr>
        <w:t>к</w:t>
      </w:r>
      <w:r>
        <w:t xml:space="preserve"> </w:t>
      </w:r>
      <w:r>
        <w:rPr>
          <w:rFonts w:hint="eastAsia"/>
        </w:rPr>
        <w:t>росту</w:t>
      </w:r>
      <w:r>
        <w:t xml:space="preserve"> </w:t>
      </w:r>
      <w:r>
        <w:rPr>
          <w:rFonts w:hint="eastAsia"/>
        </w:rPr>
        <w:t>осевой</w:t>
      </w:r>
      <w:r>
        <w:t xml:space="preserve"> </w:t>
      </w:r>
      <w:r>
        <w:rPr>
          <w:rFonts w:hint="eastAsia"/>
        </w:rPr>
        <w:t>составляющей</w:t>
      </w:r>
      <w:r>
        <w:t xml:space="preserve"> </w:t>
      </w:r>
      <w:r>
        <w:rPr>
          <w:rFonts w:hint="eastAsia"/>
        </w:rPr>
        <w:t>абсолютной</w:t>
      </w:r>
      <w:r>
        <w:t xml:space="preserve"> </w:t>
      </w:r>
      <w:r>
        <w:rPr>
          <w:rFonts w:hint="eastAsia"/>
        </w:rPr>
        <w:t>скорости</w:t>
      </w:r>
      <w:r>
        <w:t xml:space="preserve"> </w:t>
      </w:r>
      <w:r>
        <w:rPr>
          <w:rFonts w:hint="eastAsia"/>
        </w:rPr>
        <w:t>до</w:t>
      </w:r>
      <w:r>
        <w:t xml:space="preserve"> 35 %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аппаратом</w:t>
      </w:r>
      <w:r>
        <w:t xml:space="preserve"> </w:t>
      </w:r>
      <w:r>
        <w:rPr>
          <w:rFonts w:hint="eastAsia"/>
        </w:rPr>
        <w:t>цилиндрической</w:t>
      </w:r>
      <w:r>
        <w:t xml:space="preserve"> </w:t>
      </w:r>
      <w:r>
        <w:rPr>
          <w:rFonts w:hint="eastAsia"/>
        </w:rPr>
        <w:t>конструкции</w:t>
      </w:r>
      <w:r>
        <w:t>;</w:t>
      </w:r>
    </w:p>
    <w:p w14:paraId="1ACAE2C3" w14:textId="77777777" w:rsidR="00AB7F9C" w:rsidRDefault="00AB7F9C" w:rsidP="00AB7F9C">
      <w:r>
        <w:t>-</w:t>
      </w:r>
      <w:r>
        <w:tab/>
      </w:r>
      <w:r>
        <w:rPr>
          <w:rFonts w:hint="eastAsia"/>
        </w:rPr>
        <w:t>достигнуто</w:t>
      </w:r>
      <w:r>
        <w:t xml:space="preserve"> </w:t>
      </w:r>
      <w:r>
        <w:rPr>
          <w:rFonts w:hint="eastAsia"/>
        </w:rPr>
        <w:t>снижение</w:t>
      </w:r>
      <w:r>
        <w:t xml:space="preserve"> </w:t>
      </w:r>
      <w:r>
        <w:rPr>
          <w:rFonts w:hint="eastAsia"/>
        </w:rPr>
        <w:t>потребления</w:t>
      </w:r>
      <w:r>
        <w:t xml:space="preserve"> </w:t>
      </w:r>
      <w:r>
        <w:rPr>
          <w:rFonts w:hint="eastAsia"/>
        </w:rPr>
        <w:t>электроэнергии</w:t>
      </w:r>
      <w:r>
        <w:t xml:space="preserve"> </w:t>
      </w:r>
      <w:r>
        <w:rPr>
          <w:rFonts w:hint="eastAsia"/>
        </w:rPr>
        <w:t>до</w:t>
      </w:r>
      <w:r>
        <w:t xml:space="preserve"> 40 % </w:t>
      </w:r>
      <w:r>
        <w:rPr>
          <w:rFonts w:hint="eastAsia"/>
        </w:rPr>
        <w:t>в</w:t>
      </w:r>
      <w:r>
        <w:t xml:space="preserve"> </w:t>
      </w:r>
      <w:r>
        <w:rPr>
          <w:rFonts w:hint="eastAsia"/>
        </w:rPr>
        <w:t>аппарате</w:t>
      </w:r>
      <w:r>
        <w:t xml:space="preserve"> </w:t>
      </w:r>
      <w:r>
        <w:rPr>
          <w:rFonts w:hint="eastAsia"/>
        </w:rPr>
        <w:t>профи</w:t>
      </w:r>
      <w:r>
        <w:t>-</w:t>
      </w:r>
      <w:r>
        <w:rPr>
          <w:rFonts w:hint="eastAsia"/>
        </w:rPr>
        <w:t>лированной</w:t>
      </w:r>
      <w:r>
        <w:t xml:space="preserve"> </w:t>
      </w:r>
      <w:r>
        <w:rPr>
          <w:rFonts w:hint="eastAsia"/>
        </w:rPr>
        <w:t>формы</w:t>
      </w:r>
      <w:r>
        <w:t xml:space="preserve"> </w:t>
      </w:r>
      <w:r>
        <w:rPr>
          <w:rFonts w:hint="eastAsia"/>
        </w:rPr>
        <w:t>с</w:t>
      </w:r>
      <w:r>
        <w:t xml:space="preserve"> </w:t>
      </w:r>
      <w:r>
        <w:rPr>
          <w:rFonts w:hint="eastAsia"/>
        </w:rPr>
        <w:t>РГТ</w:t>
      </w:r>
      <w:r>
        <w:t xml:space="preserve">-270 </w:t>
      </w:r>
      <w:r>
        <w:rPr>
          <w:rFonts w:hint="eastAsia"/>
        </w:rPr>
        <w:t>и</w:t>
      </w:r>
      <w:r>
        <w:t xml:space="preserve"> </w:t>
      </w:r>
      <w:r>
        <w:rPr>
          <w:rFonts w:hint="eastAsia"/>
        </w:rPr>
        <w:t>верхним</w:t>
      </w:r>
      <w:r>
        <w:t xml:space="preserve"> </w:t>
      </w:r>
      <w:r>
        <w:rPr>
          <w:rFonts w:hint="eastAsia"/>
        </w:rPr>
        <w:t>направляющим</w:t>
      </w:r>
      <w:r>
        <w:t xml:space="preserve"> </w:t>
      </w:r>
      <w:r>
        <w:rPr>
          <w:rFonts w:hint="eastAsia"/>
        </w:rPr>
        <w:t>аппаратом</w:t>
      </w:r>
      <w:r>
        <w:t xml:space="preserve"> </w:t>
      </w:r>
      <w:r>
        <w:rPr>
          <w:rFonts w:hint="eastAsia"/>
        </w:rPr>
        <w:t>при</w:t>
      </w:r>
      <w:r>
        <w:t xml:space="preserve"> </w:t>
      </w:r>
      <w:r>
        <w:rPr>
          <w:rFonts w:hint="eastAsia"/>
        </w:rPr>
        <w:t>подготовке</w:t>
      </w:r>
      <w:r>
        <w:t xml:space="preserve"> </w:t>
      </w:r>
      <w:r>
        <w:rPr>
          <w:rFonts w:hint="eastAsia"/>
        </w:rPr>
        <w:t>композиции</w:t>
      </w:r>
      <w:r>
        <w:t xml:space="preserve"> </w:t>
      </w:r>
      <w:r>
        <w:rPr>
          <w:rFonts w:hint="eastAsia"/>
        </w:rPr>
        <w:t>бумажной</w:t>
      </w:r>
      <w:r>
        <w:t xml:space="preserve"> </w:t>
      </w:r>
      <w:r>
        <w:rPr>
          <w:rFonts w:hint="eastAsia"/>
        </w:rPr>
        <w:t>массы</w:t>
      </w:r>
      <w:r>
        <w:t xml:space="preserve"> </w:t>
      </w:r>
      <w:r>
        <w:rPr>
          <w:rFonts w:hint="eastAsia"/>
        </w:rPr>
        <w:t>по</w:t>
      </w:r>
      <w:r>
        <w:t xml:space="preserve"> </w:t>
      </w:r>
      <w:r>
        <w:rPr>
          <w:rFonts w:hint="eastAsia"/>
        </w:rPr>
        <w:t>сравнению</w:t>
      </w:r>
      <w:r>
        <w:t xml:space="preserve"> </w:t>
      </w:r>
      <w:r>
        <w:rPr>
          <w:rFonts w:hint="eastAsia"/>
        </w:rPr>
        <w:t>перемешивающими</w:t>
      </w:r>
      <w:r>
        <w:t xml:space="preserve"> </w:t>
      </w:r>
      <w:r>
        <w:rPr>
          <w:rFonts w:hint="eastAsia"/>
        </w:rPr>
        <w:t>аппаратами</w:t>
      </w:r>
      <w:r>
        <w:t xml:space="preserve">, </w:t>
      </w:r>
      <w:r>
        <w:rPr>
          <w:rFonts w:hint="eastAsia"/>
        </w:rPr>
        <w:t>приме</w:t>
      </w:r>
      <w:r>
        <w:t>-</w:t>
      </w:r>
      <w:r>
        <w:rPr>
          <w:rFonts w:hint="eastAsia"/>
        </w:rPr>
        <w:t>няемыми</w:t>
      </w:r>
      <w:r>
        <w:t xml:space="preserve"> </w:t>
      </w:r>
      <w:r>
        <w:rPr>
          <w:rFonts w:hint="eastAsia"/>
        </w:rPr>
        <w:t>в</w:t>
      </w:r>
      <w:r>
        <w:t xml:space="preserve"> </w:t>
      </w:r>
      <w:r>
        <w:rPr>
          <w:rFonts w:hint="eastAsia"/>
        </w:rPr>
        <w:t>ЦБП</w:t>
      </w:r>
      <w:r>
        <w:t>.</w:t>
      </w:r>
    </w:p>
    <w:p w14:paraId="746A0557" w14:textId="77777777" w:rsidR="00AB7F9C" w:rsidRDefault="00AB7F9C" w:rsidP="00AB7F9C">
      <w:r>
        <w:rPr>
          <w:rFonts w:hint="eastAsia"/>
        </w:rPr>
        <w:t>Практическая</w:t>
      </w:r>
      <w:r>
        <w:t xml:space="preserve"> </w:t>
      </w:r>
      <w:r>
        <w:rPr>
          <w:rFonts w:hint="eastAsia"/>
        </w:rPr>
        <w:t>значимость</w:t>
      </w:r>
      <w:r>
        <w:t xml:space="preserve"> </w:t>
      </w:r>
      <w:r>
        <w:rPr>
          <w:rFonts w:hint="eastAsia"/>
        </w:rPr>
        <w:t>работы</w:t>
      </w:r>
    </w:p>
    <w:p w14:paraId="225BC4C8" w14:textId="77777777" w:rsidR="00AB7F9C" w:rsidRDefault="00AB7F9C" w:rsidP="00AB7F9C">
      <w:r>
        <w:rPr>
          <w:rFonts w:hint="eastAsia"/>
        </w:rPr>
        <w:t>Разработана</w:t>
      </w:r>
      <w:r>
        <w:t xml:space="preserve"> </w:t>
      </w:r>
      <w:r>
        <w:rPr>
          <w:rFonts w:hint="eastAsia"/>
        </w:rPr>
        <w:t>принципиально</w:t>
      </w:r>
      <w:r>
        <w:t xml:space="preserve"> </w:t>
      </w:r>
      <w:r>
        <w:rPr>
          <w:rFonts w:hint="eastAsia"/>
        </w:rPr>
        <w:t>новая</w:t>
      </w:r>
      <w:r>
        <w:t xml:space="preserve"> </w:t>
      </w:r>
      <w:r>
        <w:rPr>
          <w:rFonts w:hint="eastAsia"/>
        </w:rPr>
        <w:t>конструкция</w:t>
      </w:r>
      <w:r>
        <w:t xml:space="preserve"> </w:t>
      </w:r>
      <w:r>
        <w:rPr>
          <w:rFonts w:hint="eastAsia"/>
        </w:rPr>
        <w:t>профилированного</w:t>
      </w:r>
      <w:r>
        <w:t xml:space="preserve"> </w:t>
      </w:r>
      <w:r>
        <w:rPr>
          <w:rFonts w:hint="eastAsia"/>
        </w:rPr>
        <w:t>емкостного</w:t>
      </w:r>
      <w:r>
        <w:t xml:space="preserve"> </w:t>
      </w:r>
      <w:r>
        <w:rPr>
          <w:rFonts w:hint="eastAsia"/>
        </w:rPr>
        <w:t>аппарата</w:t>
      </w:r>
      <w:r>
        <w:t xml:space="preserve">, </w:t>
      </w:r>
      <w:r>
        <w:rPr>
          <w:rFonts w:hint="eastAsia"/>
        </w:rPr>
        <w:t>позволяющая</w:t>
      </w:r>
      <w:r>
        <w:t xml:space="preserve"> </w:t>
      </w:r>
      <w:r>
        <w:rPr>
          <w:rFonts w:hint="eastAsia"/>
        </w:rPr>
        <w:t>снизить</w:t>
      </w:r>
      <w:r>
        <w:t xml:space="preserve"> </w:t>
      </w:r>
      <w:r>
        <w:rPr>
          <w:rFonts w:hint="eastAsia"/>
        </w:rPr>
        <w:t>удельные</w:t>
      </w:r>
      <w:r>
        <w:t xml:space="preserve"> </w:t>
      </w:r>
      <w:r>
        <w:rPr>
          <w:rFonts w:hint="eastAsia"/>
        </w:rPr>
        <w:t>энергозатраты</w:t>
      </w:r>
      <w:r>
        <w:t xml:space="preserve"> </w:t>
      </w:r>
      <w:r>
        <w:rPr>
          <w:rFonts w:hint="eastAsia"/>
        </w:rPr>
        <w:t>при</w:t>
      </w:r>
      <w:r>
        <w:t xml:space="preserve"> </w:t>
      </w:r>
      <w:r>
        <w:rPr>
          <w:rFonts w:hint="eastAsia"/>
        </w:rPr>
        <w:t>сохранении</w:t>
      </w:r>
      <w:r>
        <w:t xml:space="preserve"> </w:t>
      </w:r>
      <w:r>
        <w:rPr>
          <w:rFonts w:hint="eastAsia"/>
        </w:rPr>
        <w:t>треб</w:t>
      </w:r>
      <w:r>
        <w:rPr>
          <w:rFonts w:hint="eastAsia"/>
        </w:rPr>
        <w:lastRenderedPageBreak/>
        <w:t>уемых</w:t>
      </w:r>
      <w:r>
        <w:t xml:space="preserve"> </w:t>
      </w:r>
      <w:r>
        <w:rPr>
          <w:rFonts w:hint="eastAsia"/>
        </w:rPr>
        <w:t>свойств</w:t>
      </w:r>
      <w:r>
        <w:t xml:space="preserve"> </w:t>
      </w:r>
      <w:r>
        <w:rPr>
          <w:rFonts w:hint="eastAsia"/>
        </w:rPr>
        <w:t>санитарно</w:t>
      </w:r>
      <w:r>
        <w:t>-</w:t>
      </w:r>
      <w:r>
        <w:rPr>
          <w:rFonts w:hint="eastAsia"/>
        </w:rPr>
        <w:t>гигиенической</w:t>
      </w:r>
      <w:r>
        <w:t xml:space="preserve"> </w:t>
      </w:r>
      <w:r>
        <w:rPr>
          <w:rFonts w:hint="eastAsia"/>
        </w:rPr>
        <w:t>бумаги</w:t>
      </w:r>
      <w:r>
        <w:t xml:space="preserve"> </w:t>
      </w:r>
      <w:r>
        <w:rPr>
          <w:rFonts w:hint="eastAsia"/>
        </w:rPr>
        <w:t>в</w:t>
      </w:r>
      <w:r>
        <w:t xml:space="preserve"> </w:t>
      </w:r>
      <w:r>
        <w:rPr>
          <w:rFonts w:hint="eastAsia"/>
        </w:rPr>
        <w:t>процессе</w:t>
      </w:r>
      <w:r>
        <w:t xml:space="preserve"> </w:t>
      </w:r>
      <w:r>
        <w:rPr>
          <w:rFonts w:hint="eastAsia"/>
        </w:rPr>
        <w:t>подготовки</w:t>
      </w:r>
      <w:r>
        <w:t xml:space="preserve"> </w:t>
      </w:r>
      <w:r>
        <w:rPr>
          <w:rFonts w:hint="eastAsia"/>
        </w:rPr>
        <w:t>композиции</w:t>
      </w:r>
      <w:r>
        <w:t xml:space="preserve"> </w:t>
      </w:r>
      <w:r>
        <w:rPr>
          <w:rFonts w:hint="eastAsia"/>
        </w:rPr>
        <w:t>бумаж</w:t>
      </w:r>
      <w:r>
        <w:t>-</w:t>
      </w:r>
      <w:r>
        <w:rPr>
          <w:rFonts w:hint="eastAsia"/>
        </w:rPr>
        <w:t>ной</w:t>
      </w:r>
      <w:r>
        <w:t xml:space="preserve"> </w:t>
      </w:r>
      <w:r>
        <w:rPr>
          <w:rFonts w:hint="eastAsia"/>
        </w:rPr>
        <w:t>массы</w:t>
      </w:r>
      <w:r>
        <w:t>.</w:t>
      </w:r>
    </w:p>
    <w:p w14:paraId="3598EEF8" w14:textId="77777777" w:rsidR="00AB7F9C" w:rsidRDefault="00AB7F9C" w:rsidP="00AB7F9C">
      <w:r>
        <w:rPr>
          <w:rFonts w:hint="eastAsia"/>
        </w:rPr>
        <w:t>Создана</w:t>
      </w:r>
      <w:r>
        <w:t xml:space="preserve"> </w:t>
      </w:r>
      <w:r>
        <w:rPr>
          <w:rFonts w:hint="eastAsia"/>
        </w:rPr>
        <w:t>инженерная</w:t>
      </w:r>
      <w:r>
        <w:t xml:space="preserve"> </w:t>
      </w:r>
      <w:r>
        <w:rPr>
          <w:rFonts w:hint="eastAsia"/>
        </w:rPr>
        <w:t>методика</w:t>
      </w:r>
      <w:r>
        <w:t xml:space="preserve"> </w:t>
      </w:r>
      <w:r>
        <w:rPr>
          <w:rFonts w:hint="eastAsia"/>
        </w:rPr>
        <w:t>расчета</w:t>
      </w:r>
      <w:r>
        <w:t xml:space="preserve"> </w:t>
      </w:r>
      <w:r>
        <w:rPr>
          <w:rFonts w:hint="eastAsia"/>
        </w:rPr>
        <w:t>основных</w:t>
      </w:r>
      <w:r>
        <w:t xml:space="preserve"> </w:t>
      </w:r>
      <w:r>
        <w:rPr>
          <w:rFonts w:hint="eastAsia"/>
        </w:rPr>
        <w:t>параметров</w:t>
      </w:r>
      <w:r>
        <w:t xml:space="preserve"> </w:t>
      </w:r>
      <w:r>
        <w:rPr>
          <w:rFonts w:hint="eastAsia"/>
        </w:rPr>
        <w:t>принципиально</w:t>
      </w:r>
      <w:r>
        <w:t xml:space="preserve"> </w:t>
      </w:r>
      <w:r>
        <w:rPr>
          <w:rFonts w:hint="eastAsia"/>
        </w:rPr>
        <w:t>но</w:t>
      </w:r>
      <w:r>
        <w:t>-</w:t>
      </w:r>
      <w:r>
        <w:rPr>
          <w:rFonts w:hint="eastAsia"/>
        </w:rPr>
        <w:t>вого</w:t>
      </w:r>
      <w:r>
        <w:t xml:space="preserve"> </w:t>
      </w:r>
      <w:r>
        <w:rPr>
          <w:rFonts w:hint="eastAsia"/>
        </w:rPr>
        <w:t>емкостного</w:t>
      </w:r>
      <w:r>
        <w:t xml:space="preserve"> </w:t>
      </w:r>
      <w:r>
        <w:rPr>
          <w:rFonts w:hint="eastAsia"/>
        </w:rPr>
        <w:t>аппарата</w:t>
      </w:r>
      <w:r>
        <w:t xml:space="preserve"> </w:t>
      </w:r>
      <w:r>
        <w:rPr>
          <w:rFonts w:hint="eastAsia"/>
        </w:rPr>
        <w:t>для</w:t>
      </w:r>
      <w:r>
        <w:t xml:space="preserve"> </w:t>
      </w:r>
      <w:r>
        <w:rPr>
          <w:rFonts w:hint="eastAsia"/>
        </w:rPr>
        <w:t>получения</w:t>
      </w:r>
      <w:r>
        <w:t xml:space="preserve"> </w:t>
      </w:r>
      <w:r>
        <w:rPr>
          <w:rFonts w:hint="eastAsia"/>
        </w:rPr>
        <w:t>композиции</w:t>
      </w:r>
      <w:r>
        <w:t xml:space="preserve"> </w:t>
      </w:r>
      <w:r>
        <w:rPr>
          <w:rFonts w:hint="eastAsia"/>
        </w:rPr>
        <w:t>бумажной</w:t>
      </w:r>
      <w:r>
        <w:t xml:space="preserve"> </w:t>
      </w:r>
      <w:r>
        <w:rPr>
          <w:rFonts w:hint="eastAsia"/>
        </w:rPr>
        <w:t>массы</w:t>
      </w:r>
      <w:r>
        <w:t>.</w:t>
      </w:r>
    </w:p>
    <w:p w14:paraId="4714706B" w14:textId="77777777" w:rsidR="00AB7F9C" w:rsidRDefault="00AB7F9C" w:rsidP="00AB7F9C">
      <w:r>
        <w:rPr>
          <w:rFonts w:hint="eastAsia"/>
        </w:rPr>
        <w:t>Определены</w:t>
      </w:r>
      <w:r>
        <w:t xml:space="preserve"> </w:t>
      </w:r>
      <w:r>
        <w:rPr>
          <w:rFonts w:hint="eastAsia"/>
        </w:rPr>
        <w:t>оптимальные</w:t>
      </w:r>
      <w:r>
        <w:t xml:space="preserve"> </w:t>
      </w:r>
      <w:r>
        <w:rPr>
          <w:rFonts w:hint="eastAsia"/>
        </w:rPr>
        <w:t>технологические</w:t>
      </w:r>
      <w:r>
        <w:t xml:space="preserve"> </w:t>
      </w:r>
      <w:r>
        <w:rPr>
          <w:rFonts w:hint="eastAsia"/>
        </w:rPr>
        <w:t>параметры</w:t>
      </w:r>
      <w:r>
        <w:t xml:space="preserve"> </w:t>
      </w:r>
      <w:r>
        <w:rPr>
          <w:rFonts w:hint="eastAsia"/>
        </w:rPr>
        <w:t>работы</w:t>
      </w:r>
      <w:r>
        <w:t xml:space="preserve"> </w:t>
      </w:r>
      <w:r>
        <w:rPr>
          <w:rFonts w:hint="eastAsia"/>
        </w:rPr>
        <w:t>перемешиваю</w:t>
      </w:r>
      <w:r>
        <w:rPr>
          <w:rFonts w:hint="eastAsia"/>
        </w:rPr>
        <w:t>¬</w:t>
      </w:r>
      <w:r>
        <w:rPr>
          <w:rFonts w:hint="eastAsia"/>
        </w:rPr>
        <w:t>щих</w:t>
      </w:r>
      <w:r>
        <w:t xml:space="preserve"> </w:t>
      </w:r>
      <w:r>
        <w:rPr>
          <w:rFonts w:hint="eastAsia"/>
        </w:rPr>
        <w:t>аппаратов</w:t>
      </w:r>
      <w:r>
        <w:t xml:space="preserve"> </w:t>
      </w:r>
      <w:r>
        <w:rPr>
          <w:rFonts w:hint="eastAsia"/>
        </w:rPr>
        <w:t>профилированной</w:t>
      </w:r>
      <w:r>
        <w:t xml:space="preserve"> </w:t>
      </w:r>
      <w:r>
        <w:rPr>
          <w:rFonts w:hint="eastAsia"/>
        </w:rPr>
        <w:t>формы</w:t>
      </w:r>
      <w:r>
        <w:t xml:space="preserve">, </w:t>
      </w:r>
      <w:r>
        <w:rPr>
          <w:rFonts w:hint="eastAsia"/>
        </w:rPr>
        <w:t>обеспечивающие</w:t>
      </w:r>
      <w:r>
        <w:t xml:space="preserve"> </w:t>
      </w:r>
      <w:r>
        <w:rPr>
          <w:rFonts w:hint="eastAsia"/>
        </w:rPr>
        <w:t>экономное</w:t>
      </w:r>
      <w:r>
        <w:t xml:space="preserve"> </w:t>
      </w:r>
      <w:r>
        <w:rPr>
          <w:rFonts w:hint="eastAsia"/>
        </w:rPr>
        <w:t>перемешива</w:t>
      </w:r>
      <w:r>
        <w:rPr>
          <w:rFonts w:hint="eastAsia"/>
        </w:rPr>
        <w:t>¬</w:t>
      </w:r>
      <w:r>
        <w:rPr>
          <w:rFonts w:hint="eastAsia"/>
        </w:rPr>
        <w:t>ние</w:t>
      </w:r>
      <w:r>
        <w:t xml:space="preserve"> </w:t>
      </w:r>
      <w:r>
        <w:rPr>
          <w:rFonts w:hint="eastAsia"/>
        </w:rPr>
        <w:t>волокнистой</w:t>
      </w:r>
      <w:r>
        <w:t xml:space="preserve"> </w:t>
      </w:r>
      <w:r>
        <w:rPr>
          <w:rFonts w:hint="eastAsia"/>
        </w:rPr>
        <w:t>суспензии</w:t>
      </w:r>
      <w:r>
        <w:t>.</w:t>
      </w:r>
    </w:p>
    <w:p w14:paraId="762987EB" w14:textId="77777777" w:rsidR="00AB7F9C" w:rsidRDefault="00AB7F9C" w:rsidP="00AB7F9C">
      <w:r>
        <w:rPr>
          <w:rFonts w:hint="eastAsia"/>
        </w:rPr>
        <w:t>Даны</w:t>
      </w:r>
      <w:r>
        <w:t xml:space="preserve"> </w:t>
      </w:r>
      <w:r>
        <w:rPr>
          <w:rFonts w:hint="eastAsia"/>
        </w:rPr>
        <w:t>рекомендации</w:t>
      </w:r>
      <w:r>
        <w:t xml:space="preserve"> </w:t>
      </w:r>
      <w:r>
        <w:rPr>
          <w:rFonts w:hint="eastAsia"/>
        </w:rPr>
        <w:t>по</w:t>
      </w:r>
      <w:r>
        <w:t xml:space="preserve"> </w:t>
      </w:r>
      <w:r>
        <w:rPr>
          <w:rFonts w:hint="eastAsia"/>
        </w:rPr>
        <w:t>применению</w:t>
      </w:r>
      <w:r>
        <w:t xml:space="preserve"> </w:t>
      </w:r>
      <w:r>
        <w:rPr>
          <w:rFonts w:hint="eastAsia"/>
        </w:rPr>
        <w:t>аппарата</w:t>
      </w:r>
      <w:r>
        <w:t xml:space="preserve"> </w:t>
      </w:r>
      <w:r>
        <w:rPr>
          <w:rFonts w:hint="eastAsia"/>
        </w:rPr>
        <w:t>с</w:t>
      </w:r>
      <w:r>
        <w:t xml:space="preserve"> </w:t>
      </w:r>
      <w:r>
        <w:rPr>
          <w:rFonts w:hint="eastAsia"/>
        </w:rPr>
        <w:t>профилированными</w:t>
      </w:r>
      <w:r>
        <w:t xml:space="preserve"> </w:t>
      </w:r>
      <w:r>
        <w:rPr>
          <w:rFonts w:hint="eastAsia"/>
        </w:rPr>
        <w:t>элементами</w:t>
      </w:r>
      <w:r>
        <w:t xml:space="preserve"> </w:t>
      </w:r>
      <w:r>
        <w:rPr>
          <w:rFonts w:hint="eastAsia"/>
        </w:rPr>
        <w:t>корпуса</w:t>
      </w:r>
      <w:r>
        <w:t xml:space="preserve"> </w:t>
      </w:r>
      <w:r>
        <w:rPr>
          <w:rFonts w:hint="eastAsia"/>
        </w:rPr>
        <w:t>и</w:t>
      </w:r>
      <w:r>
        <w:t xml:space="preserve"> </w:t>
      </w:r>
      <w:r>
        <w:rPr>
          <w:rFonts w:hint="eastAsia"/>
        </w:rPr>
        <w:t>ротором</w:t>
      </w:r>
      <w:r>
        <w:t xml:space="preserve"> </w:t>
      </w:r>
      <w:r>
        <w:rPr>
          <w:rFonts w:hint="eastAsia"/>
        </w:rPr>
        <w:t>геликоидального</w:t>
      </w:r>
      <w:r>
        <w:t xml:space="preserve"> </w:t>
      </w:r>
      <w:r>
        <w:rPr>
          <w:rFonts w:hint="eastAsia"/>
        </w:rPr>
        <w:t>типа</w:t>
      </w:r>
      <w:r>
        <w:t xml:space="preserve"> </w:t>
      </w:r>
      <w:r>
        <w:rPr>
          <w:rFonts w:hint="eastAsia"/>
        </w:rPr>
        <w:t>для</w:t>
      </w:r>
      <w:r>
        <w:t xml:space="preserve"> </w:t>
      </w:r>
      <w:r>
        <w:rPr>
          <w:rFonts w:hint="eastAsia"/>
        </w:rPr>
        <w:t>производства</w:t>
      </w:r>
      <w:r>
        <w:t xml:space="preserve"> </w:t>
      </w:r>
      <w:r>
        <w:rPr>
          <w:rFonts w:hint="eastAsia"/>
        </w:rPr>
        <w:t>санитарно</w:t>
      </w:r>
      <w:r>
        <w:rPr>
          <w:rFonts w:hint="eastAsia"/>
        </w:rPr>
        <w:t>¬</w:t>
      </w:r>
      <w:r>
        <w:rPr>
          <w:rFonts w:hint="eastAsia"/>
        </w:rPr>
        <w:t>гигиенических</w:t>
      </w:r>
      <w:r>
        <w:t xml:space="preserve"> </w:t>
      </w:r>
      <w:r>
        <w:rPr>
          <w:rFonts w:hint="eastAsia"/>
        </w:rPr>
        <w:t>изделий</w:t>
      </w:r>
      <w:r>
        <w:t>.</w:t>
      </w:r>
    </w:p>
    <w:p w14:paraId="3250346A" w14:textId="77777777" w:rsidR="00AB7F9C" w:rsidRDefault="00AB7F9C" w:rsidP="00AB7F9C">
      <w:r>
        <w:rPr>
          <w:rFonts w:hint="eastAsia"/>
        </w:rPr>
        <w:t>Новизна</w:t>
      </w:r>
      <w:r>
        <w:t xml:space="preserve"> </w:t>
      </w:r>
      <w:r>
        <w:rPr>
          <w:rFonts w:hint="eastAsia"/>
        </w:rPr>
        <w:t>технического</w:t>
      </w:r>
      <w:r>
        <w:t xml:space="preserve"> </w:t>
      </w:r>
      <w:r>
        <w:rPr>
          <w:rFonts w:hint="eastAsia"/>
        </w:rPr>
        <w:t>решения</w:t>
      </w:r>
      <w:r>
        <w:t xml:space="preserve"> </w:t>
      </w:r>
      <w:r>
        <w:rPr>
          <w:rFonts w:hint="eastAsia"/>
        </w:rPr>
        <w:t>подтверждена</w:t>
      </w:r>
      <w:r>
        <w:t xml:space="preserve"> </w:t>
      </w:r>
      <w:r>
        <w:rPr>
          <w:rFonts w:hint="eastAsia"/>
        </w:rPr>
        <w:t>получением</w:t>
      </w:r>
      <w:r>
        <w:t xml:space="preserve"> </w:t>
      </w:r>
      <w:r>
        <w:rPr>
          <w:rFonts w:hint="eastAsia"/>
        </w:rPr>
        <w:t>положительного</w:t>
      </w:r>
      <w:r>
        <w:t xml:space="preserve"> </w:t>
      </w:r>
      <w:r>
        <w:rPr>
          <w:rFonts w:hint="eastAsia"/>
        </w:rPr>
        <w:t>ре</w:t>
      </w:r>
      <w:r>
        <w:t>-</w:t>
      </w:r>
      <w:r>
        <w:rPr>
          <w:rFonts w:hint="eastAsia"/>
        </w:rPr>
        <w:t>шения</w:t>
      </w:r>
      <w:r>
        <w:t xml:space="preserve"> </w:t>
      </w:r>
      <w:r>
        <w:rPr>
          <w:rFonts w:hint="eastAsia"/>
        </w:rPr>
        <w:t>о</w:t>
      </w:r>
      <w:r>
        <w:t xml:space="preserve"> </w:t>
      </w:r>
      <w:r>
        <w:rPr>
          <w:rFonts w:hint="eastAsia"/>
        </w:rPr>
        <w:t>выдаче</w:t>
      </w:r>
      <w:r>
        <w:t xml:space="preserve"> </w:t>
      </w:r>
      <w:r>
        <w:rPr>
          <w:rFonts w:hint="eastAsia"/>
        </w:rPr>
        <w:t>патента</w:t>
      </w:r>
      <w:r>
        <w:t xml:space="preserve"> </w:t>
      </w:r>
      <w:r>
        <w:rPr>
          <w:rFonts w:hint="eastAsia"/>
        </w:rPr>
        <w:t>на</w:t>
      </w:r>
      <w:r>
        <w:t xml:space="preserve"> </w:t>
      </w:r>
      <w:r>
        <w:rPr>
          <w:rFonts w:hint="eastAsia"/>
        </w:rPr>
        <w:t>изобретение</w:t>
      </w:r>
      <w:r>
        <w:t>.</w:t>
      </w:r>
    </w:p>
    <w:p w14:paraId="49F78BAB" w14:textId="77777777" w:rsidR="00AB7F9C" w:rsidRDefault="00AB7F9C" w:rsidP="00AB7F9C">
      <w:r>
        <w:rPr>
          <w:rFonts w:hint="eastAsia"/>
        </w:rPr>
        <w:t>Апробация</w:t>
      </w:r>
      <w:r>
        <w:t xml:space="preserve"> </w:t>
      </w:r>
      <w:r>
        <w:rPr>
          <w:rFonts w:hint="eastAsia"/>
        </w:rPr>
        <w:t>работы</w:t>
      </w:r>
      <w:r>
        <w:t>.</w:t>
      </w:r>
    </w:p>
    <w:p w14:paraId="38B5EBB3" w14:textId="77777777" w:rsidR="00AB7F9C" w:rsidRDefault="00AB7F9C" w:rsidP="00AB7F9C">
      <w:r>
        <w:rPr>
          <w:rFonts w:hint="eastAsia"/>
        </w:rPr>
        <w:t>Основные</w:t>
      </w:r>
      <w:r>
        <w:t xml:space="preserve"> </w:t>
      </w:r>
      <w:r>
        <w:rPr>
          <w:rFonts w:hint="eastAsia"/>
        </w:rPr>
        <w:t>результаты</w:t>
      </w:r>
      <w:r>
        <w:t xml:space="preserve"> </w:t>
      </w:r>
      <w:r>
        <w:rPr>
          <w:rFonts w:hint="eastAsia"/>
        </w:rPr>
        <w:t>работы</w:t>
      </w:r>
      <w:r>
        <w:t xml:space="preserve"> </w:t>
      </w:r>
      <w:r>
        <w:rPr>
          <w:rFonts w:hint="eastAsia"/>
        </w:rPr>
        <w:t>были</w:t>
      </w:r>
      <w:r>
        <w:t xml:space="preserve"> </w:t>
      </w:r>
      <w:r>
        <w:rPr>
          <w:rFonts w:hint="eastAsia"/>
        </w:rPr>
        <w:t>представлены</w:t>
      </w:r>
      <w:r>
        <w:t xml:space="preserve"> </w:t>
      </w:r>
      <w:r>
        <w:rPr>
          <w:rFonts w:hint="eastAsia"/>
        </w:rPr>
        <w:t>на</w:t>
      </w:r>
      <w:r>
        <w:t xml:space="preserve"> </w:t>
      </w:r>
      <w:r>
        <w:rPr>
          <w:rFonts w:hint="eastAsia"/>
        </w:rPr>
        <w:t>международной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w:t>
      </w:r>
      <w:r>
        <w:rPr>
          <w:rFonts w:hint="eastAsia"/>
        </w:rPr>
        <w:t>Наука</w:t>
      </w:r>
      <w:r>
        <w:t xml:space="preserve"> </w:t>
      </w:r>
      <w:r>
        <w:rPr>
          <w:rFonts w:hint="eastAsia"/>
        </w:rPr>
        <w:t>и</w:t>
      </w:r>
      <w:r>
        <w:t xml:space="preserve"> </w:t>
      </w:r>
      <w:r>
        <w:rPr>
          <w:rFonts w:hint="eastAsia"/>
        </w:rPr>
        <w:t>современность</w:t>
      </w:r>
      <w:r>
        <w:rPr>
          <w:rFonts w:hint="eastAsia"/>
        </w:rPr>
        <w:t>»</w:t>
      </w:r>
      <w:r>
        <w:t xml:space="preserve"> (</w:t>
      </w:r>
      <w:r>
        <w:rPr>
          <w:rFonts w:hint="eastAsia"/>
        </w:rPr>
        <w:t>Новосибирск</w:t>
      </w:r>
      <w:r>
        <w:t xml:space="preserve">, 2011); </w:t>
      </w:r>
      <w:r>
        <w:rPr>
          <w:rFonts w:hint="eastAsia"/>
        </w:rPr>
        <w:t>всерос</w:t>
      </w:r>
      <w:r>
        <w:t>-</w:t>
      </w:r>
      <w:r>
        <w:rPr>
          <w:rFonts w:hint="eastAsia"/>
        </w:rPr>
        <w:t>сийских</w:t>
      </w:r>
      <w:r>
        <w:t xml:space="preserve"> </w:t>
      </w:r>
      <w:r>
        <w:rPr>
          <w:rFonts w:hint="eastAsia"/>
        </w:rPr>
        <w:t>научно</w:t>
      </w:r>
      <w:r>
        <w:t xml:space="preserve"> - </w:t>
      </w:r>
      <w:r>
        <w:rPr>
          <w:rFonts w:hint="eastAsia"/>
        </w:rPr>
        <w:t>практических</w:t>
      </w:r>
      <w:r>
        <w:t xml:space="preserve"> </w:t>
      </w:r>
      <w:r>
        <w:rPr>
          <w:rFonts w:hint="eastAsia"/>
        </w:rPr>
        <w:t>конференциях</w:t>
      </w:r>
      <w:r>
        <w:t xml:space="preserve">: </w:t>
      </w:r>
      <w:r>
        <w:rPr>
          <w:rFonts w:hint="eastAsia"/>
        </w:rPr>
        <w:t>«</w:t>
      </w:r>
      <w:r>
        <w:rPr>
          <w:rFonts w:hint="eastAsia"/>
        </w:rPr>
        <w:t>Молодые</w:t>
      </w:r>
      <w:r>
        <w:t xml:space="preserve"> </w:t>
      </w:r>
      <w:r>
        <w:rPr>
          <w:rFonts w:hint="eastAsia"/>
        </w:rPr>
        <w:t>ученые</w:t>
      </w:r>
      <w:r>
        <w:t xml:space="preserve"> </w:t>
      </w:r>
      <w:r>
        <w:rPr>
          <w:rFonts w:hint="eastAsia"/>
        </w:rPr>
        <w:t>в</w:t>
      </w:r>
      <w:r>
        <w:t xml:space="preserve"> </w:t>
      </w:r>
      <w:r>
        <w:rPr>
          <w:rFonts w:hint="eastAsia"/>
        </w:rPr>
        <w:t>решении</w:t>
      </w:r>
      <w:r>
        <w:t xml:space="preserve"> </w:t>
      </w:r>
      <w:r>
        <w:rPr>
          <w:rFonts w:hint="eastAsia"/>
        </w:rPr>
        <w:t>актуаль</w:t>
      </w:r>
      <w:r>
        <w:t>-</w:t>
      </w:r>
      <w:r>
        <w:rPr>
          <w:rFonts w:hint="eastAsia"/>
        </w:rPr>
        <w:t>ных</w:t>
      </w:r>
      <w:r>
        <w:t xml:space="preserve"> </w:t>
      </w:r>
      <w:r>
        <w:rPr>
          <w:rFonts w:hint="eastAsia"/>
        </w:rPr>
        <w:t>проблем</w:t>
      </w:r>
      <w:r>
        <w:t xml:space="preserve"> </w:t>
      </w:r>
      <w:r>
        <w:rPr>
          <w:rFonts w:hint="eastAsia"/>
        </w:rPr>
        <w:t>науки</w:t>
      </w:r>
      <w:r>
        <w:rPr>
          <w:rFonts w:hint="eastAsia"/>
        </w:rPr>
        <w:t>»</w:t>
      </w:r>
      <w:r>
        <w:t xml:space="preserve"> (</w:t>
      </w:r>
      <w:r>
        <w:rPr>
          <w:rFonts w:hint="eastAsia"/>
        </w:rPr>
        <w:t>Красноярск</w:t>
      </w:r>
      <w:r>
        <w:t xml:space="preserve">, 2010, 2011), </w:t>
      </w:r>
      <w:r>
        <w:rPr>
          <w:rFonts w:hint="eastAsia"/>
        </w:rPr>
        <w:t>«</w:t>
      </w:r>
      <w:r>
        <w:rPr>
          <w:rFonts w:hint="eastAsia"/>
        </w:rPr>
        <w:t>Лесной</w:t>
      </w:r>
      <w:r>
        <w:t xml:space="preserve"> </w:t>
      </w:r>
      <w:r>
        <w:rPr>
          <w:rFonts w:hint="eastAsia"/>
        </w:rPr>
        <w:t>и</w:t>
      </w:r>
      <w:r>
        <w:t xml:space="preserve"> </w:t>
      </w:r>
      <w:r>
        <w:rPr>
          <w:rFonts w:hint="eastAsia"/>
        </w:rPr>
        <w:t>химический</w:t>
      </w:r>
      <w:r>
        <w:t xml:space="preserve"> </w:t>
      </w:r>
      <w:r>
        <w:rPr>
          <w:rFonts w:hint="eastAsia"/>
        </w:rPr>
        <w:t>комплексы</w:t>
      </w:r>
      <w:r>
        <w:t xml:space="preserve"> - </w:t>
      </w:r>
      <w:r>
        <w:rPr>
          <w:rFonts w:hint="eastAsia"/>
        </w:rPr>
        <w:t>проблемы</w:t>
      </w:r>
      <w:r>
        <w:t xml:space="preserve"> </w:t>
      </w:r>
      <w:r>
        <w:rPr>
          <w:rFonts w:hint="eastAsia"/>
        </w:rPr>
        <w:t>и</w:t>
      </w:r>
      <w:r>
        <w:t xml:space="preserve"> </w:t>
      </w:r>
      <w:r>
        <w:rPr>
          <w:rFonts w:hint="eastAsia"/>
        </w:rPr>
        <w:t>решения</w:t>
      </w:r>
      <w:r>
        <w:rPr>
          <w:rFonts w:hint="eastAsia"/>
        </w:rPr>
        <w:t>»</w:t>
      </w:r>
      <w:r>
        <w:t xml:space="preserve"> (</w:t>
      </w:r>
      <w:r>
        <w:rPr>
          <w:rFonts w:hint="eastAsia"/>
        </w:rPr>
        <w:t>Красноярск</w:t>
      </w:r>
      <w:r>
        <w:t xml:space="preserve">, 2011, 2012 </w:t>
      </w:r>
      <w:r>
        <w:rPr>
          <w:rFonts w:hint="eastAsia"/>
        </w:rPr>
        <w:t>гг</w:t>
      </w:r>
      <w:r>
        <w:t>.).</w:t>
      </w:r>
    </w:p>
    <w:p w14:paraId="361FFDEE" w14:textId="77777777" w:rsidR="00AB7F9C" w:rsidRDefault="00AB7F9C" w:rsidP="00AB7F9C">
      <w:r>
        <w:rPr>
          <w:rFonts w:hint="eastAsia"/>
        </w:rPr>
        <w:t>Работа</w:t>
      </w:r>
      <w:r>
        <w:t xml:space="preserve"> </w:t>
      </w:r>
      <w:r>
        <w:rPr>
          <w:rFonts w:hint="eastAsia"/>
        </w:rPr>
        <w:t>выполнялась</w:t>
      </w:r>
      <w:r>
        <w:t xml:space="preserve"> </w:t>
      </w:r>
      <w:r>
        <w:rPr>
          <w:rFonts w:hint="eastAsia"/>
        </w:rPr>
        <w:t>по</w:t>
      </w:r>
      <w:r>
        <w:t xml:space="preserve"> </w:t>
      </w:r>
      <w:r>
        <w:rPr>
          <w:rFonts w:hint="eastAsia"/>
        </w:rPr>
        <w:t>заданию</w:t>
      </w:r>
      <w:r>
        <w:t xml:space="preserve"> </w:t>
      </w:r>
      <w:r>
        <w:rPr>
          <w:rFonts w:hint="eastAsia"/>
        </w:rPr>
        <w:t>Министерства</w:t>
      </w:r>
      <w:r>
        <w:t xml:space="preserve"> </w:t>
      </w:r>
      <w:r>
        <w:rPr>
          <w:rFonts w:hint="eastAsia"/>
        </w:rPr>
        <w:t>образования</w:t>
      </w:r>
      <w:r>
        <w:t xml:space="preserve"> </w:t>
      </w:r>
      <w:r>
        <w:rPr>
          <w:rFonts w:hint="eastAsia"/>
        </w:rPr>
        <w:t>и</w:t>
      </w:r>
      <w:r>
        <w:t xml:space="preserve"> </w:t>
      </w:r>
      <w:r>
        <w:rPr>
          <w:rFonts w:hint="eastAsia"/>
        </w:rPr>
        <w:t>науки</w:t>
      </w:r>
      <w:r>
        <w:t xml:space="preserve"> </w:t>
      </w:r>
      <w:r>
        <w:rPr>
          <w:rFonts w:hint="eastAsia"/>
        </w:rPr>
        <w:t>Российской</w:t>
      </w:r>
      <w:r>
        <w:t xml:space="preserve"> </w:t>
      </w:r>
      <w:r>
        <w:rPr>
          <w:rFonts w:hint="eastAsia"/>
        </w:rPr>
        <w:t>Федерации</w:t>
      </w:r>
      <w:r>
        <w:t xml:space="preserve">, </w:t>
      </w:r>
      <w:r>
        <w:rPr>
          <w:rFonts w:hint="eastAsia"/>
        </w:rPr>
        <w:t>финансируемому</w:t>
      </w:r>
      <w:r>
        <w:t xml:space="preserve"> </w:t>
      </w:r>
      <w:r>
        <w:rPr>
          <w:rFonts w:hint="eastAsia"/>
        </w:rPr>
        <w:t>из</w:t>
      </w:r>
      <w:r>
        <w:t xml:space="preserve"> </w:t>
      </w:r>
      <w:r>
        <w:rPr>
          <w:rFonts w:hint="eastAsia"/>
        </w:rPr>
        <w:t>средств</w:t>
      </w:r>
      <w:r>
        <w:t xml:space="preserve"> </w:t>
      </w:r>
      <w:r>
        <w:rPr>
          <w:rFonts w:hint="eastAsia"/>
        </w:rPr>
        <w:t>федерального</w:t>
      </w:r>
      <w:r>
        <w:t xml:space="preserve"> </w:t>
      </w:r>
      <w:r>
        <w:rPr>
          <w:rFonts w:hint="eastAsia"/>
        </w:rPr>
        <w:t>бюджета</w:t>
      </w:r>
      <w:r>
        <w:t xml:space="preserve"> </w:t>
      </w:r>
      <w:r>
        <w:rPr>
          <w:rFonts w:hint="eastAsia"/>
        </w:rPr>
        <w:t>№</w:t>
      </w:r>
      <w:r>
        <w:t xml:space="preserve"> 01201267254 (</w:t>
      </w:r>
      <w:r>
        <w:rPr>
          <w:rFonts w:hint="eastAsia"/>
        </w:rPr>
        <w:t>по</w:t>
      </w:r>
      <w:r>
        <w:t xml:space="preserve"> </w:t>
      </w:r>
      <w:r>
        <w:rPr>
          <w:rFonts w:hint="eastAsia"/>
        </w:rPr>
        <w:t>теме</w:t>
      </w:r>
      <w:r>
        <w:t xml:space="preserve"> </w:t>
      </w:r>
      <w:r>
        <w:rPr>
          <w:rFonts w:hint="eastAsia"/>
        </w:rPr>
        <w:t>«</w:t>
      </w:r>
      <w:r>
        <w:rPr>
          <w:rFonts w:hint="eastAsia"/>
        </w:rPr>
        <w:t>Теоретические</w:t>
      </w:r>
      <w:r>
        <w:t xml:space="preserve"> </w:t>
      </w:r>
      <w:r>
        <w:rPr>
          <w:rFonts w:hint="eastAsia"/>
        </w:rPr>
        <w:t>основы</w:t>
      </w:r>
      <w:r>
        <w:t xml:space="preserve"> </w:t>
      </w:r>
      <w:r>
        <w:rPr>
          <w:rFonts w:hint="eastAsia"/>
        </w:rPr>
        <w:t>процессов</w:t>
      </w:r>
      <w:r>
        <w:t xml:space="preserve"> </w:t>
      </w:r>
      <w:r>
        <w:rPr>
          <w:rFonts w:hint="eastAsia"/>
        </w:rPr>
        <w:t>переработки</w:t>
      </w:r>
      <w:r>
        <w:t xml:space="preserve"> </w:t>
      </w:r>
      <w:r>
        <w:rPr>
          <w:rFonts w:hint="eastAsia"/>
        </w:rPr>
        <w:t>растительного</w:t>
      </w:r>
      <w:r>
        <w:t xml:space="preserve"> </w:t>
      </w:r>
      <w:r>
        <w:rPr>
          <w:rFonts w:hint="eastAsia"/>
        </w:rPr>
        <w:t>сырья</w:t>
      </w:r>
      <w:r>
        <w:t xml:space="preserve"> </w:t>
      </w:r>
      <w:r>
        <w:rPr>
          <w:rFonts w:hint="eastAsia"/>
        </w:rPr>
        <w:t>в</w:t>
      </w:r>
      <w:r>
        <w:t xml:space="preserve"> </w:t>
      </w:r>
      <w:r>
        <w:rPr>
          <w:rFonts w:hint="eastAsia"/>
        </w:rPr>
        <w:t>техноло</w:t>
      </w:r>
      <w:r>
        <w:t>-</w:t>
      </w:r>
      <w:r>
        <w:rPr>
          <w:rFonts w:hint="eastAsia"/>
        </w:rPr>
        <w:t>гических</w:t>
      </w:r>
      <w:r>
        <w:t xml:space="preserve"> </w:t>
      </w:r>
      <w:r>
        <w:rPr>
          <w:rFonts w:hint="eastAsia"/>
        </w:rPr>
        <w:t>машинах</w:t>
      </w:r>
      <w:r>
        <w:t xml:space="preserve"> </w:t>
      </w:r>
      <w:r>
        <w:rPr>
          <w:rFonts w:hint="eastAsia"/>
        </w:rPr>
        <w:t>и</w:t>
      </w:r>
      <w:r>
        <w:t xml:space="preserve"> </w:t>
      </w:r>
      <w:r>
        <w:rPr>
          <w:rFonts w:hint="eastAsia"/>
        </w:rPr>
        <w:t>аппаратах</w:t>
      </w:r>
      <w:r>
        <w:rPr>
          <w:rFonts w:hint="eastAsia"/>
        </w:rPr>
        <w:t>»</w:t>
      </w:r>
      <w:r>
        <w:t>).</w:t>
      </w:r>
    </w:p>
    <w:p w14:paraId="045D6D61" w14:textId="77777777" w:rsidR="00AB7F9C" w:rsidRDefault="00AB7F9C" w:rsidP="00AB7F9C">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диссертационной</w:t>
      </w:r>
      <w:r>
        <w:t xml:space="preserve"> </w:t>
      </w:r>
      <w:r>
        <w:rPr>
          <w:rFonts w:hint="eastAsia"/>
        </w:rPr>
        <w:t>работы</w:t>
      </w:r>
      <w:r>
        <w:t xml:space="preserve"> </w:t>
      </w:r>
      <w:r>
        <w:rPr>
          <w:rFonts w:hint="eastAsia"/>
        </w:rPr>
        <w:t>опубликовано</w:t>
      </w:r>
      <w:r>
        <w:t xml:space="preserve"> 15 </w:t>
      </w:r>
      <w:r>
        <w:rPr>
          <w:rFonts w:hint="eastAsia"/>
        </w:rPr>
        <w:t>печатных</w:t>
      </w:r>
      <w:r>
        <w:t xml:space="preserve"> </w:t>
      </w:r>
      <w:r>
        <w:rPr>
          <w:rFonts w:hint="eastAsia"/>
        </w:rPr>
        <w:t>ра</w:t>
      </w:r>
      <w:r>
        <w:rPr>
          <w:rFonts w:hint="eastAsia"/>
        </w:rPr>
        <w:t>¬</w:t>
      </w:r>
      <w:r>
        <w:rPr>
          <w:rFonts w:hint="eastAsia"/>
        </w:rPr>
        <w:t>бот</w:t>
      </w:r>
      <w:r>
        <w:t xml:space="preserve"> (</w:t>
      </w:r>
      <w:r>
        <w:rPr>
          <w:rFonts w:hint="eastAsia"/>
        </w:rPr>
        <w:t>из</w:t>
      </w:r>
      <w:r>
        <w:t xml:space="preserve"> </w:t>
      </w:r>
      <w:r>
        <w:rPr>
          <w:rFonts w:hint="eastAsia"/>
        </w:rPr>
        <w:t>них</w:t>
      </w:r>
      <w:r>
        <w:t xml:space="preserve"> </w:t>
      </w:r>
      <w:r>
        <w:rPr>
          <w:rFonts w:hint="eastAsia"/>
        </w:rPr>
        <w:t>автора</w:t>
      </w:r>
      <w:r>
        <w:t xml:space="preserve"> 1,68 </w:t>
      </w:r>
      <w:r>
        <w:rPr>
          <w:rFonts w:hint="eastAsia"/>
        </w:rPr>
        <w:t>п</w:t>
      </w:r>
      <w:r>
        <w:t>.</w:t>
      </w:r>
      <w:r>
        <w:rPr>
          <w:rFonts w:hint="eastAsia"/>
        </w:rPr>
        <w:t>л</w:t>
      </w:r>
      <w:r>
        <w:t xml:space="preserve">.), </w:t>
      </w:r>
      <w:r>
        <w:rPr>
          <w:rFonts w:hint="eastAsia"/>
        </w:rPr>
        <w:t>в</w:t>
      </w:r>
      <w:r>
        <w:t xml:space="preserve"> </w:t>
      </w:r>
      <w:r>
        <w:rPr>
          <w:rFonts w:hint="eastAsia"/>
        </w:rPr>
        <w:t>том</w:t>
      </w:r>
      <w:r>
        <w:t xml:space="preserve"> </w:t>
      </w:r>
      <w:r>
        <w:rPr>
          <w:rFonts w:hint="eastAsia"/>
        </w:rPr>
        <w:t>числе</w:t>
      </w:r>
      <w:r>
        <w:t xml:space="preserve"> 3 </w:t>
      </w:r>
      <w:r>
        <w:rPr>
          <w:rFonts w:hint="eastAsia"/>
        </w:rPr>
        <w:t>статьи</w:t>
      </w:r>
      <w:r>
        <w:t xml:space="preserve"> </w:t>
      </w:r>
      <w:r>
        <w:rPr>
          <w:rFonts w:hint="eastAsia"/>
        </w:rPr>
        <w:t>в</w:t>
      </w:r>
      <w:r>
        <w:t xml:space="preserve"> </w:t>
      </w:r>
      <w:r>
        <w:rPr>
          <w:rFonts w:hint="eastAsia"/>
        </w:rPr>
        <w:t>журнале</w:t>
      </w:r>
      <w:r>
        <w:t xml:space="preserve">, </w:t>
      </w:r>
      <w:r>
        <w:rPr>
          <w:rFonts w:hint="eastAsia"/>
        </w:rPr>
        <w:t>рекомендованном</w:t>
      </w:r>
      <w:r>
        <w:t xml:space="preserve"> </w:t>
      </w:r>
      <w:r>
        <w:rPr>
          <w:rFonts w:hint="eastAsia"/>
        </w:rPr>
        <w:t>ВАК</w:t>
      </w:r>
      <w:r>
        <w:t>.</w:t>
      </w:r>
    </w:p>
    <w:p w14:paraId="0F39D485" w14:textId="77777777" w:rsidR="00AB7F9C" w:rsidRDefault="00AB7F9C" w:rsidP="00AB7F9C">
      <w:r>
        <w:rPr>
          <w:rFonts w:hint="eastAsia"/>
        </w:rPr>
        <w:t>Объем</w:t>
      </w:r>
      <w:r>
        <w:t xml:space="preserve"> </w:t>
      </w:r>
      <w:r>
        <w:rPr>
          <w:rFonts w:hint="eastAsia"/>
        </w:rPr>
        <w:t>и</w:t>
      </w:r>
      <w:r>
        <w:t xml:space="preserve"> </w:t>
      </w:r>
      <w:r>
        <w:rPr>
          <w:rFonts w:hint="eastAsia"/>
        </w:rPr>
        <w:t>структура</w:t>
      </w:r>
      <w:r>
        <w:t xml:space="preserve"> </w:t>
      </w:r>
      <w:r>
        <w:rPr>
          <w:rFonts w:hint="eastAsia"/>
        </w:rPr>
        <w:t>диссертации</w:t>
      </w:r>
      <w:r>
        <w:t xml:space="preserve">. </w:t>
      </w:r>
      <w:r>
        <w:rPr>
          <w:rFonts w:hint="eastAsia"/>
        </w:rPr>
        <w:t>Диссертационная</w:t>
      </w:r>
      <w:r>
        <w:t xml:space="preserve"> </w:t>
      </w:r>
      <w:r>
        <w:rPr>
          <w:rFonts w:hint="eastAsia"/>
        </w:rPr>
        <w:t>работа</w:t>
      </w:r>
      <w:r>
        <w:t xml:space="preserve"> </w:t>
      </w:r>
      <w:r>
        <w:rPr>
          <w:rFonts w:hint="eastAsia"/>
        </w:rPr>
        <w:t>состоит</w:t>
      </w:r>
      <w:r>
        <w:t xml:space="preserve"> </w:t>
      </w:r>
      <w:r>
        <w:rPr>
          <w:rFonts w:hint="eastAsia"/>
        </w:rPr>
        <w:t>из</w:t>
      </w:r>
      <w:r>
        <w:t xml:space="preserve"> </w:t>
      </w:r>
      <w:r>
        <w:rPr>
          <w:rFonts w:hint="eastAsia"/>
        </w:rPr>
        <w:t>введе</w:t>
      </w:r>
      <w:r>
        <w:rPr>
          <w:rFonts w:hint="eastAsia"/>
        </w:rPr>
        <w:t>¬</w:t>
      </w:r>
      <w:r>
        <w:rPr>
          <w:rFonts w:hint="eastAsia"/>
        </w:rPr>
        <w:t>ния</w:t>
      </w:r>
      <w:r>
        <w:t xml:space="preserve">, </w:t>
      </w:r>
      <w:r>
        <w:rPr>
          <w:rFonts w:hint="eastAsia"/>
        </w:rPr>
        <w:t>пяти</w:t>
      </w:r>
      <w:r>
        <w:t xml:space="preserve"> </w:t>
      </w:r>
      <w:r>
        <w:rPr>
          <w:rFonts w:hint="eastAsia"/>
        </w:rPr>
        <w:t>глав</w:t>
      </w:r>
      <w:r>
        <w:t xml:space="preserve">, </w:t>
      </w:r>
      <w:r>
        <w:rPr>
          <w:rFonts w:hint="eastAsia"/>
        </w:rPr>
        <w:t>заключения</w:t>
      </w:r>
      <w:r>
        <w:t xml:space="preserve">, </w:t>
      </w:r>
      <w:r>
        <w:rPr>
          <w:rFonts w:hint="eastAsia"/>
        </w:rPr>
        <w:t>библиографического</w:t>
      </w:r>
      <w:r>
        <w:t xml:space="preserve"> </w:t>
      </w:r>
      <w:r>
        <w:rPr>
          <w:rFonts w:hint="eastAsia"/>
        </w:rPr>
        <w:t>списка</w:t>
      </w:r>
      <w:r>
        <w:t xml:space="preserve"> </w:t>
      </w:r>
      <w:r>
        <w:rPr>
          <w:rFonts w:hint="eastAsia"/>
        </w:rPr>
        <w:t>из</w:t>
      </w:r>
      <w:r>
        <w:t xml:space="preserve"> 111 </w:t>
      </w:r>
      <w:r>
        <w:rPr>
          <w:rFonts w:hint="eastAsia"/>
        </w:rPr>
        <w:t>наименований</w:t>
      </w:r>
      <w:r>
        <w:t xml:space="preserve">. </w:t>
      </w:r>
      <w:r>
        <w:rPr>
          <w:rFonts w:hint="eastAsia"/>
        </w:rPr>
        <w:t>Объем</w:t>
      </w:r>
      <w:r>
        <w:t xml:space="preserve"> </w:t>
      </w:r>
      <w:r>
        <w:rPr>
          <w:rFonts w:hint="eastAsia"/>
        </w:rPr>
        <w:t>работы</w:t>
      </w:r>
      <w:r>
        <w:t xml:space="preserve"> </w:t>
      </w:r>
      <w:r>
        <w:rPr>
          <w:rFonts w:hint="eastAsia"/>
        </w:rPr>
        <w:t>составляет</w:t>
      </w:r>
      <w:r>
        <w:t xml:space="preserve"> 156 </w:t>
      </w:r>
      <w:r>
        <w:rPr>
          <w:rFonts w:hint="eastAsia"/>
        </w:rPr>
        <w:t>страниц</w:t>
      </w:r>
      <w:r>
        <w:t xml:space="preserve"> </w:t>
      </w:r>
      <w:r>
        <w:rPr>
          <w:rFonts w:hint="eastAsia"/>
        </w:rPr>
        <w:t>машинописного</w:t>
      </w:r>
      <w:r>
        <w:t xml:space="preserve"> </w:t>
      </w:r>
      <w:r>
        <w:rPr>
          <w:rFonts w:hint="eastAsia"/>
        </w:rPr>
        <w:t>текста</w:t>
      </w:r>
      <w:r>
        <w:t xml:space="preserve">, </w:t>
      </w:r>
      <w:r>
        <w:rPr>
          <w:rFonts w:hint="eastAsia"/>
        </w:rPr>
        <w:t>включая</w:t>
      </w:r>
      <w:r>
        <w:t xml:space="preserve"> 62 </w:t>
      </w:r>
      <w:r>
        <w:rPr>
          <w:rFonts w:hint="eastAsia"/>
        </w:rPr>
        <w:t>иллюстрации</w:t>
      </w:r>
      <w:r>
        <w:t xml:space="preserve"> </w:t>
      </w:r>
      <w:r>
        <w:rPr>
          <w:rFonts w:hint="eastAsia"/>
        </w:rPr>
        <w:t>и</w:t>
      </w:r>
      <w:r>
        <w:t xml:space="preserve"> 39 </w:t>
      </w:r>
      <w:r>
        <w:rPr>
          <w:rFonts w:hint="eastAsia"/>
        </w:rPr>
        <w:t>таблиц</w:t>
      </w:r>
      <w:r>
        <w:t>.</w:t>
      </w:r>
    </w:p>
    <w:p w14:paraId="389AA139" w14:textId="77777777" w:rsidR="00AB7F9C" w:rsidRDefault="00AB7F9C" w:rsidP="00AB7F9C">
      <w:r>
        <w:rPr>
          <w:rFonts w:hint="eastAsia"/>
        </w:rPr>
        <w:t>Содержание</w:t>
      </w:r>
      <w:r>
        <w:t xml:space="preserve"> </w:t>
      </w:r>
      <w:r>
        <w:rPr>
          <w:rFonts w:hint="eastAsia"/>
        </w:rPr>
        <w:t>работы</w:t>
      </w:r>
    </w:p>
    <w:p w14:paraId="1F27D64F" w14:textId="77777777" w:rsidR="00AB7F9C" w:rsidRDefault="00AB7F9C" w:rsidP="00AB7F9C">
      <w:r>
        <w:rPr>
          <w:rFonts w:hint="eastAsia"/>
        </w:rPr>
        <w:t>Во</w:t>
      </w:r>
      <w:r>
        <w:t xml:space="preserve"> </w:t>
      </w:r>
      <w:r>
        <w:rPr>
          <w:rFonts w:hint="eastAsia"/>
        </w:rPr>
        <w:t>введении</w:t>
      </w:r>
      <w:r>
        <w:t xml:space="preserve"> </w:t>
      </w:r>
      <w:r>
        <w:rPr>
          <w:rFonts w:hint="eastAsia"/>
        </w:rPr>
        <w:t>показана</w:t>
      </w:r>
      <w:r>
        <w:t xml:space="preserve"> </w:t>
      </w:r>
      <w:r>
        <w:rPr>
          <w:rFonts w:hint="eastAsia"/>
        </w:rPr>
        <w:t>актуальность</w:t>
      </w:r>
      <w:r>
        <w:t xml:space="preserve"> </w:t>
      </w:r>
      <w:r>
        <w:rPr>
          <w:rFonts w:hint="eastAsia"/>
        </w:rPr>
        <w:t>работы</w:t>
      </w:r>
      <w:r>
        <w:t xml:space="preserve"> </w:t>
      </w:r>
      <w:r>
        <w:rPr>
          <w:rFonts w:hint="eastAsia"/>
        </w:rPr>
        <w:t>по</w:t>
      </w:r>
      <w:r>
        <w:t xml:space="preserve"> </w:t>
      </w:r>
      <w:r>
        <w:rPr>
          <w:rFonts w:hint="eastAsia"/>
        </w:rPr>
        <w:t>снижению</w:t>
      </w:r>
      <w:r>
        <w:t xml:space="preserve"> </w:t>
      </w:r>
      <w:r>
        <w:rPr>
          <w:rFonts w:hint="eastAsia"/>
        </w:rPr>
        <w:t>энергопотребления</w:t>
      </w:r>
      <w:r>
        <w:t xml:space="preserve"> </w:t>
      </w:r>
      <w:r>
        <w:rPr>
          <w:rFonts w:hint="eastAsia"/>
        </w:rPr>
        <w:t>оборудования</w:t>
      </w:r>
      <w:r>
        <w:t xml:space="preserve"> </w:t>
      </w:r>
      <w:r>
        <w:rPr>
          <w:rFonts w:hint="eastAsia"/>
        </w:rPr>
        <w:t>для</w:t>
      </w:r>
      <w:r>
        <w:t xml:space="preserve"> </w:t>
      </w:r>
      <w:r>
        <w:rPr>
          <w:rFonts w:hint="eastAsia"/>
        </w:rPr>
        <w:t>производства</w:t>
      </w:r>
      <w:r>
        <w:t xml:space="preserve"> </w:t>
      </w:r>
      <w:r>
        <w:rPr>
          <w:rFonts w:hint="eastAsia"/>
        </w:rPr>
        <w:t>санитарно</w:t>
      </w:r>
      <w:r>
        <w:t>-</w:t>
      </w:r>
      <w:r>
        <w:rPr>
          <w:rFonts w:hint="eastAsia"/>
        </w:rPr>
        <w:t>гигиенических</w:t>
      </w:r>
      <w:r>
        <w:t xml:space="preserve"> </w:t>
      </w:r>
      <w:r>
        <w:rPr>
          <w:rFonts w:hint="eastAsia"/>
        </w:rPr>
        <w:t>видов</w:t>
      </w:r>
      <w:r>
        <w:t xml:space="preserve"> </w:t>
      </w:r>
      <w:r>
        <w:rPr>
          <w:rFonts w:hint="eastAsia"/>
        </w:rPr>
        <w:t>бумаги</w:t>
      </w:r>
      <w:r>
        <w:t>.</w:t>
      </w:r>
    </w:p>
    <w:p w14:paraId="56555CEE" w14:textId="77777777" w:rsidR="00AB7F9C" w:rsidRDefault="00AB7F9C" w:rsidP="00AB7F9C">
      <w:r>
        <w:rPr>
          <w:rFonts w:hint="eastAsia"/>
        </w:rPr>
        <w:lastRenderedPageBreak/>
        <w:t>В</w:t>
      </w:r>
      <w:r>
        <w:t xml:space="preserve"> </w:t>
      </w:r>
      <w:r>
        <w:rPr>
          <w:rFonts w:hint="eastAsia"/>
        </w:rPr>
        <w:t>литературном</w:t>
      </w:r>
      <w:r>
        <w:t xml:space="preserve"> </w:t>
      </w:r>
      <w:r>
        <w:rPr>
          <w:rFonts w:hint="eastAsia"/>
        </w:rPr>
        <w:t>обзоре</w:t>
      </w:r>
      <w:r>
        <w:t xml:space="preserve"> </w:t>
      </w:r>
      <w:r>
        <w:rPr>
          <w:rFonts w:hint="eastAsia"/>
        </w:rPr>
        <w:t>показана</w:t>
      </w:r>
      <w:r>
        <w:t xml:space="preserve"> </w:t>
      </w:r>
      <w:r>
        <w:rPr>
          <w:rFonts w:hint="eastAsia"/>
        </w:rPr>
        <w:t>тенденция</w:t>
      </w:r>
      <w:r>
        <w:t xml:space="preserve"> </w:t>
      </w:r>
      <w:r>
        <w:rPr>
          <w:rFonts w:hint="eastAsia"/>
        </w:rPr>
        <w:t>развития</w:t>
      </w:r>
      <w:r>
        <w:t xml:space="preserve"> </w:t>
      </w:r>
      <w:r>
        <w:rPr>
          <w:rFonts w:hint="eastAsia"/>
        </w:rPr>
        <w:t>рынка</w:t>
      </w:r>
      <w:r>
        <w:t xml:space="preserve"> </w:t>
      </w:r>
      <w:r>
        <w:rPr>
          <w:rFonts w:hint="eastAsia"/>
        </w:rPr>
        <w:t>и</w:t>
      </w:r>
      <w:r>
        <w:t xml:space="preserve"> </w:t>
      </w:r>
      <w:r>
        <w:rPr>
          <w:rFonts w:hint="eastAsia"/>
        </w:rPr>
        <w:t>технология</w:t>
      </w:r>
      <w:r>
        <w:t xml:space="preserve"> </w:t>
      </w:r>
      <w:r>
        <w:rPr>
          <w:rFonts w:hint="eastAsia"/>
        </w:rPr>
        <w:t>про</w:t>
      </w:r>
      <w:r>
        <w:t>-</w:t>
      </w:r>
      <w:r>
        <w:rPr>
          <w:rFonts w:hint="eastAsia"/>
        </w:rPr>
        <w:t>изводства</w:t>
      </w:r>
      <w:r>
        <w:t xml:space="preserve"> </w:t>
      </w:r>
      <w:r>
        <w:rPr>
          <w:rFonts w:hint="eastAsia"/>
        </w:rPr>
        <w:t>санитарно</w:t>
      </w:r>
      <w:r>
        <w:t>-</w:t>
      </w:r>
      <w:r>
        <w:rPr>
          <w:rFonts w:hint="eastAsia"/>
        </w:rPr>
        <w:t>гигиенических</w:t>
      </w:r>
      <w:r>
        <w:t xml:space="preserve"> </w:t>
      </w:r>
      <w:r>
        <w:rPr>
          <w:rFonts w:hint="eastAsia"/>
        </w:rPr>
        <w:t>видов</w:t>
      </w:r>
      <w:r>
        <w:t xml:space="preserve"> </w:t>
      </w:r>
      <w:r>
        <w:rPr>
          <w:rFonts w:hint="eastAsia"/>
        </w:rPr>
        <w:t>бумаги</w:t>
      </w:r>
      <w:r>
        <w:t xml:space="preserve">. </w:t>
      </w:r>
      <w:r>
        <w:rPr>
          <w:rFonts w:hint="eastAsia"/>
        </w:rPr>
        <w:t>Проведена</w:t>
      </w:r>
      <w:r>
        <w:t xml:space="preserve"> </w:t>
      </w:r>
      <w:r>
        <w:rPr>
          <w:rFonts w:hint="eastAsia"/>
        </w:rPr>
        <w:t>оценка</w:t>
      </w:r>
      <w:r>
        <w:t xml:space="preserve"> </w:t>
      </w:r>
      <w:r>
        <w:rPr>
          <w:rFonts w:hint="eastAsia"/>
        </w:rPr>
        <w:t>теоретических</w:t>
      </w:r>
      <w:r>
        <w:t xml:space="preserve"> </w:t>
      </w:r>
      <w:r>
        <w:rPr>
          <w:rFonts w:hint="eastAsia"/>
        </w:rPr>
        <w:t>и</w:t>
      </w:r>
      <w:r>
        <w:t xml:space="preserve"> </w:t>
      </w:r>
      <w:r>
        <w:rPr>
          <w:rFonts w:hint="eastAsia"/>
        </w:rPr>
        <w:t>экспериментальных</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перемешивания</w:t>
      </w:r>
      <w:r>
        <w:t xml:space="preserve"> </w:t>
      </w:r>
      <w:r>
        <w:rPr>
          <w:rFonts w:hint="eastAsia"/>
        </w:rPr>
        <w:t>жидких</w:t>
      </w:r>
      <w:r>
        <w:t xml:space="preserve"> </w:t>
      </w:r>
      <w:r>
        <w:rPr>
          <w:rFonts w:hint="eastAsia"/>
        </w:rPr>
        <w:t>сред</w:t>
      </w:r>
      <w:r>
        <w:t xml:space="preserve">. </w:t>
      </w:r>
      <w:r>
        <w:rPr>
          <w:rFonts w:hint="eastAsia"/>
        </w:rPr>
        <w:t>Выполнен</w:t>
      </w:r>
      <w:r>
        <w:t xml:space="preserve"> </w:t>
      </w:r>
      <w:r>
        <w:rPr>
          <w:rFonts w:hint="eastAsia"/>
        </w:rPr>
        <w:t>анализ</w:t>
      </w:r>
      <w:r>
        <w:t xml:space="preserve"> </w:t>
      </w:r>
      <w:r>
        <w:rPr>
          <w:rFonts w:hint="eastAsia"/>
        </w:rPr>
        <w:t>влияния</w:t>
      </w:r>
      <w:r>
        <w:t xml:space="preserve"> </w:t>
      </w:r>
      <w:r>
        <w:rPr>
          <w:rFonts w:hint="eastAsia"/>
        </w:rPr>
        <w:t>основных</w:t>
      </w:r>
      <w:r>
        <w:t xml:space="preserve"> </w:t>
      </w:r>
      <w:r>
        <w:rPr>
          <w:rFonts w:hint="eastAsia"/>
        </w:rPr>
        <w:t>элементов</w:t>
      </w:r>
      <w:r>
        <w:t xml:space="preserve"> </w:t>
      </w:r>
      <w:r>
        <w:rPr>
          <w:rFonts w:hint="eastAsia"/>
        </w:rPr>
        <w:t>конструкций</w:t>
      </w:r>
      <w:r>
        <w:t xml:space="preserve"> </w:t>
      </w:r>
      <w:r>
        <w:rPr>
          <w:rFonts w:hint="eastAsia"/>
        </w:rPr>
        <w:t>аппаратов</w:t>
      </w:r>
      <w:r>
        <w:t xml:space="preserve"> </w:t>
      </w:r>
      <w:r>
        <w:rPr>
          <w:rFonts w:hint="eastAsia"/>
        </w:rPr>
        <w:t>на</w:t>
      </w:r>
      <w:r>
        <w:t xml:space="preserve"> </w:t>
      </w:r>
      <w:r>
        <w:rPr>
          <w:rFonts w:hint="eastAsia"/>
        </w:rPr>
        <w:t>процесс</w:t>
      </w:r>
      <w:r>
        <w:t xml:space="preserve"> </w:t>
      </w:r>
      <w:r>
        <w:rPr>
          <w:rFonts w:hint="eastAsia"/>
        </w:rPr>
        <w:t>перемешива</w:t>
      </w:r>
      <w:r>
        <w:t>-</w:t>
      </w:r>
      <w:r>
        <w:rPr>
          <w:rFonts w:hint="eastAsia"/>
        </w:rPr>
        <w:t>ния</w:t>
      </w:r>
      <w:r>
        <w:t xml:space="preserve">. </w:t>
      </w:r>
      <w:r>
        <w:rPr>
          <w:rFonts w:hint="eastAsia"/>
        </w:rPr>
        <w:t>Показаны</w:t>
      </w:r>
      <w:r>
        <w:t xml:space="preserve"> </w:t>
      </w:r>
      <w:r>
        <w:rPr>
          <w:rFonts w:hint="eastAsia"/>
        </w:rPr>
        <w:t>особенности</w:t>
      </w:r>
      <w:r>
        <w:t xml:space="preserve"> </w:t>
      </w:r>
      <w:r>
        <w:rPr>
          <w:rFonts w:hint="eastAsia"/>
        </w:rPr>
        <w:t>перемешивания</w:t>
      </w:r>
      <w:r>
        <w:t xml:space="preserve"> </w:t>
      </w:r>
      <w:r>
        <w:rPr>
          <w:rFonts w:hint="eastAsia"/>
        </w:rPr>
        <w:t>волокнистой</w:t>
      </w:r>
      <w:r>
        <w:t xml:space="preserve"> </w:t>
      </w:r>
      <w:r>
        <w:rPr>
          <w:rFonts w:hint="eastAsia"/>
        </w:rPr>
        <w:t>суспензии</w:t>
      </w:r>
      <w:r>
        <w:t xml:space="preserve"> </w:t>
      </w:r>
      <w:r>
        <w:rPr>
          <w:rFonts w:hint="eastAsia"/>
        </w:rPr>
        <w:t>в</w:t>
      </w:r>
      <w:r>
        <w:t xml:space="preserve"> </w:t>
      </w:r>
      <w:r>
        <w:rPr>
          <w:rFonts w:hint="eastAsia"/>
        </w:rPr>
        <w:t>массном</w:t>
      </w:r>
      <w:r>
        <w:t xml:space="preserve"> </w:t>
      </w:r>
      <w:r>
        <w:rPr>
          <w:rFonts w:hint="eastAsia"/>
        </w:rPr>
        <w:t>бассейне</w:t>
      </w:r>
      <w:r>
        <w:t>.</w:t>
      </w:r>
    </w:p>
    <w:p w14:paraId="23DAF433" w14:textId="77777777" w:rsidR="00AB7F9C" w:rsidRDefault="00AB7F9C" w:rsidP="00AB7F9C">
      <w:r>
        <w:rPr>
          <w:rFonts w:hint="eastAsia"/>
        </w:rPr>
        <w:t>Анализ</w:t>
      </w:r>
      <w:r>
        <w:t xml:space="preserve"> </w:t>
      </w:r>
      <w:r>
        <w:rPr>
          <w:rFonts w:hint="eastAsia"/>
        </w:rPr>
        <w:t>литературных</w:t>
      </w:r>
      <w:r>
        <w:t xml:space="preserve"> </w:t>
      </w:r>
      <w:r>
        <w:rPr>
          <w:rFonts w:hint="eastAsia"/>
        </w:rPr>
        <w:t>источников</w:t>
      </w:r>
      <w:r>
        <w:t xml:space="preserve"> </w:t>
      </w:r>
      <w:r>
        <w:rPr>
          <w:rFonts w:hint="eastAsia"/>
        </w:rPr>
        <w:t>позволил</w:t>
      </w:r>
      <w:r>
        <w:t xml:space="preserve"> </w:t>
      </w:r>
      <w:r>
        <w:rPr>
          <w:rFonts w:hint="eastAsia"/>
        </w:rPr>
        <w:t>сформулировать</w:t>
      </w:r>
      <w:r>
        <w:t xml:space="preserve"> </w:t>
      </w:r>
      <w:r>
        <w:rPr>
          <w:rFonts w:hint="eastAsia"/>
        </w:rPr>
        <w:t>цель</w:t>
      </w:r>
      <w:r>
        <w:t xml:space="preserve"> </w:t>
      </w:r>
      <w:r>
        <w:rPr>
          <w:rFonts w:hint="eastAsia"/>
        </w:rPr>
        <w:t>и</w:t>
      </w:r>
      <w:r>
        <w:t xml:space="preserve"> </w:t>
      </w:r>
      <w:r>
        <w:rPr>
          <w:rFonts w:hint="eastAsia"/>
        </w:rPr>
        <w:t>основные</w:t>
      </w:r>
      <w:r>
        <w:t xml:space="preserve"> </w:t>
      </w:r>
      <w:r>
        <w:rPr>
          <w:rFonts w:hint="eastAsia"/>
        </w:rPr>
        <w:t>за</w:t>
      </w:r>
      <w:r>
        <w:t>-</w:t>
      </w:r>
      <w:r>
        <w:rPr>
          <w:rFonts w:hint="eastAsia"/>
        </w:rPr>
        <w:t>дачи</w:t>
      </w:r>
      <w:r>
        <w:t xml:space="preserve"> </w:t>
      </w:r>
      <w:r>
        <w:rPr>
          <w:rFonts w:hint="eastAsia"/>
        </w:rPr>
        <w:t>исследования</w:t>
      </w:r>
      <w:r>
        <w:t>.</w:t>
      </w:r>
    </w:p>
    <w:p w14:paraId="21D704EC" w14:textId="77777777" w:rsidR="00AB7F9C" w:rsidRDefault="00AB7F9C" w:rsidP="00AB7F9C">
      <w:r>
        <w:rPr>
          <w:rFonts w:hint="eastAsia"/>
        </w:rPr>
        <w:t>В</w:t>
      </w:r>
      <w:r>
        <w:t xml:space="preserve"> </w:t>
      </w:r>
      <w:r>
        <w:rPr>
          <w:rFonts w:hint="eastAsia"/>
        </w:rPr>
        <w:t>теоретической</w:t>
      </w:r>
      <w:r>
        <w:t xml:space="preserve"> </w:t>
      </w:r>
      <w:r>
        <w:rPr>
          <w:rFonts w:hint="eastAsia"/>
        </w:rPr>
        <w:t>части</w:t>
      </w:r>
      <w:r>
        <w:t xml:space="preserve"> </w:t>
      </w:r>
      <w:r>
        <w:rPr>
          <w:rFonts w:hint="eastAsia"/>
        </w:rPr>
        <w:t>проведено</w:t>
      </w:r>
      <w:r>
        <w:t xml:space="preserve"> </w:t>
      </w:r>
      <w:r>
        <w:rPr>
          <w:rFonts w:hint="eastAsia"/>
        </w:rPr>
        <w:t>изучение</w:t>
      </w:r>
      <w:r>
        <w:t xml:space="preserve"> </w:t>
      </w:r>
      <w:r>
        <w:rPr>
          <w:rFonts w:hint="eastAsia"/>
        </w:rPr>
        <w:t>гидродинамики</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w:t>
      </w:r>
      <w:r>
        <w:t xml:space="preserve"> </w:t>
      </w:r>
      <w:r>
        <w:rPr>
          <w:rFonts w:hint="eastAsia"/>
        </w:rPr>
        <w:t>перемешивающих</w:t>
      </w:r>
      <w:r>
        <w:t xml:space="preserve"> </w:t>
      </w:r>
      <w:r>
        <w:rPr>
          <w:rFonts w:hint="eastAsia"/>
        </w:rPr>
        <w:t>аппаратах</w:t>
      </w:r>
      <w:r>
        <w:t xml:space="preserve"> </w:t>
      </w:r>
      <w:r>
        <w:rPr>
          <w:rFonts w:hint="eastAsia"/>
        </w:rPr>
        <w:t>различной</w:t>
      </w:r>
      <w:r>
        <w:t xml:space="preserve"> </w:t>
      </w:r>
      <w:r>
        <w:rPr>
          <w:rFonts w:hint="eastAsia"/>
        </w:rPr>
        <w:t>конструкции</w:t>
      </w:r>
      <w:r>
        <w:t xml:space="preserve"> </w:t>
      </w:r>
      <w:r>
        <w:rPr>
          <w:rFonts w:hint="eastAsia"/>
        </w:rPr>
        <w:t>с</w:t>
      </w:r>
      <w:r>
        <w:t xml:space="preserve"> </w:t>
      </w:r>
      <w:r>
        <w:rPr>
          <w:rFonts w:hint="eastAsia"/>
        </w:rPr>
        <w:t>ротором</w:t>
      </w:r>
      <w:r>
        <w:t xml:space="preserve"> </w:t>
      </w:r>
      <w:r>
        <w:rPr>
          <w:rFonts w:hint="eastAsia"/>
        </w:rPr>
        <w:t>геликои</w:t>
      </w:r>
      <w:r>
        <w:t>-</w:t>
      </w:r>
      <w:r>
        <w:rPr>
          <w:rFonts w:hint="eastAsia"/>
        </w:rPr>
        <w:t>дального</w:t>
      </w:r>
      <w:r>
        <w:t xml:space="preserve"> </w:t>
      </w:r>
      <w:r>
        <w:rPr>
          <w:rFonts w:hint="eastAsia"/>
        </w:rPr>
        <w:t>типа</w:t>
      </w:r>
      <w:r>
        <w:t xml:space="preserve"> </w:t>
      </w:r>
      <w:r>
        <w:rPr>
          <w:rFonts w:hint="eastAsia"/>
        </w:rPr>
        <w:t>с</w:t>
      </w:r>
      <w:r>
        <w:t xml:space="preserve"> </w:t>
      </w:r>
      <w:r>
        <w:rPr>
          <w:rFonts w:hint="eastAsia"/>
        </w:rPr>
        <w:t>применением</w:t>
      </w:r>
      <w:r>
        <w:t xml:space="preserve"> </w:t>
      </w:r>
      <w:r>
        <w:rPr>
          <w:rFonts w:hint="eastAsia"/>
        </w:rPr>
        <w:t>современных</w:t>
      </w:r>
      <w:r>
        <w:t xml:space="preserve"> </w:t>
      </w:r>
      <w:r>
        <w:rPr>
          <w:rFonts w:hint="eastAsia"/>
        </w:rPr>
        <w:t>методов</w:t>
      </w:r>
      <w:r>
        <w:t xml:space="preserve"> </w:t>
      </w:r>
      <w:r>
        <w:rPr>
          <w:rFonts w:hint="eastAsia"/>
        </w:rPr>
        <w:t>исследования</w:t>
      </w:r>
      <w:r>
        <w:t xml:space="preserve">, </w:t>
      </w:r>
      <w:r>
        <w:rPr>
          <w:rFonts w:hint="eastAsia"/>
        </w:rPr>
        <w:t>основанных</w:t>
      </w:r>
      <w:r>
        <w:t xml:space="preserve"> </w:t>
      </w:r>
      <w:r>
        <w:rPr>
          <w:rFonts w:hint="eastAsia"/>
        </w:rPr>
        <w:t>на</w:t>
      </w:r>
      <w:r>
        <w:t xml:space="preserve"> </w:t>
      </w:r>
      <w:r>
        <w:rPr>
          <w:rFonts w:hint="eastAsia"/>
        </w:rPr>
        <w:t>компьютерном</w:t>
      </w:r>
      <w:r>
        <w:t xml:space="preserve"> </w:t>
      </w:r>
      <w:r>
        <w:rPr>
          <w:rFonts w:hint="eastAsia"/>
        </w:rPr>
        <w:t>моделировании</w:t>
      </w:r>
      <w:r>
        <w:t>.</w:t>
      </w:r>
    </w:p>
    <w:p w14:paraId="50E494A5" w14:textId="77777777" w:rsidR="00AB7F9C" w:rsidRDefault="00AB7F9C" w:rsidP="00AB7F9C">
      <w:r>
        <w:rPr>
          <w:rFonts w:hint="eastAsia"/>
        </w:rPr>
        <w:t>Исследование</w:t>
      </w:r>
      <w:r>
        <w:t xml:space="preserve"> </w:t>
      </w:r>
      <w:r>
        <w:rPr>
          <w:rFonts w:hint="eastAsia"/>
        </w:rPr>
        <w:t>гидродинамики</w:t>
      </w:r>
      <w:r>
        <w:t xml:space="preserve"> </w:t>
      </w:r>
      <w:r>
        <w:rPr>
          <w:rFonts w:hint="eastAsia"/>
        </w:rPr>
        <w:t>процесса</w:t>
      </w:r>
      <w:r>
        <w:t xml:space="preserve"> </w:t>
      </w:r>
      <w:r>
        <w:rPr>
          <w:rFonts w:hint="eastAsia"/>
        </w:rPr>
        <w:t>перемешивания</w:t>
      </w:r>
      <w:r>
        <w:t xml:space="preserve"> </w:t>
      </w:r>
      <w:r>
        <w:rPr>
          <w:rFonts w:hint="eastAsia"/>
        </w:rPr>
        <w:t>в</w:t>
      </w:r>
      <w:r>
        <w:t xml:space="preserve"> </w:t>
      </w:r>
      <w:r>
        <w:rPr>
          <w:rFonts w:hint="eastAsia"/>
        </w:rPr>
        <w:t>аппарате</w:t>
      </w:r>
      <w:r>
        <w:t xml:space="preserve"> </w:t>
      </w:r>
      <w:r>
        <w:rPr>
          <w:rFonts w:hint="eastAsia"/>
        </w:rPr>
        <w:t>цилиндриче</w:t>
      </w:r>
      <w:r>
        <w:rPr>
          <w:rFonts w:hint="eastAsia"/>
        </w:rPr>
        <w:t>¬</w:t>
      </w:r>
      <w:r>
        <w:rPr>
          <w:rFonts w:hint="eastAsia"/>
        </w:rPr>
        <w:t>ской</w:t>
      </w:r>
      <w:r>
        <w:t xml:space="preserve"> </w:t>
      </w:r>
      <w:r>
        <w:rPr>
          <w:rFonts w:hint="eastAsia"/>
        </w:rPr>
        <w:t>конструкции</w:t>
      </w:r>
      <w:r>
        <w:t xml:space="preserve"> </w:t>
      </w:r>
      <w:r>
        <w:rPr>
          <w:rFonts w:hint="eastAsia"/>
        </w:rPr>
        <w:t>на</w:t>
      </w:r>
      <w:r>
        <w:t xml:space="preserve"> </w:t>
      </w:r>
      <w:r>
        <w:rPr>
          <w:rFonts w:hint="eastAsia"/>
        </w:rPr>
        <w:t>компьютерной</w:t>
      </w:r>
      <w:r>
        <w:t xml:space="preserve"> </w:t>
      </w:r>
      <w:r>
        <w:rPr>
          <w:rFonts w:hint="eastAsia"/>
        </w:rPr>
        <w:t>модели</w:t>
      </w:r>
      <w:r>
        <w:t xml:space="preserve"> </w:t>
      </w:r>
      <w:r>
        <w:rPr>
          <w:rFonts w:hint="eastAsia"/>
        </w:rPr>
        <w:t>осуществлялось</w:t>
      </w:r>
      <w:r>
        <w:t xml:space="preserve"> </w:t>
      </w:r>
      <w:r>
        <w:rPr>
          <w:rFonts w:hint="eastAsia"/>
        </w:rPr>
        <w:t>с</w:t>
      </w:r>
      <w:r>
        <w:t xml:space="preserve"> </w:t>
      </w:r>
      <w:r>
        <w:rPr>
          <w:rFonts w:hint="eastAsia"/>
        </w:rPr>
        <w:t>использованием</w:t>
      </w:r>
      <w:r>
        <w:t xml:space="preserve"> </w:t>
      </w:r>
      <w:r>
        <w:rPr>
          <w:rFonts w:hint="eastAsia"/>
        </w:rPr>
        <w:t>про</w:t>
      </w:r>
      <w:r>
        <w:rPr>
          <w:rFonts w:hint="eastAsia"/>
        </w:rPr>
        <w:t>¬</w:t>
      </w:r>
      <w:r>
        <w:rPr>
          <w:rFonts w:hint="eastAsia"/>
        </w:rPr>
        <w:t>граммы</w:t>
      </w:r>
      <w:r>
        <w:t xml:space="preserve"> Solid Works </w:t>
      </w:r>
      <w:r>
        <w:rPr>
          <w:rFonts w:hint="eastAsia"/>
        </w:rPr>
        <w:t>с</w:t>
      </w:r>
      <w:r>
        <w:t xml:space="preserve"> </w:t>
      </w:r>
      <w:r>
        <w:rPr>
          <w:rFonts w:hint="eastAsia"/>
        </w:rPr>
        <w:t>приложением</w:t>
      </w:r>
      <w:r>
        <w:t xml:space="preserve"> Flow Simulation.</w:t>
      </w:r>
    </w:p>
    <w:p w14:paraId="6C275FA5" w14:textId="77777777" w:rsidR="00AB7F9C" w:rsidRDefault="00AB7F9C" w:rsidP="00AB7F9C">
      <w:r>
        <w:rPr>
          <w:rFonts w:hint="eastAsia"/>
        </w:rPr>
        <w:t>Теоретические</w:t>
      </w:r>
      <w:r>
        <w:t xml:space="preserve"> </w:t>
      </w:r>
      <w:r>
        <w:rPr>
          <w:rFonts w:hint="eastAsia"/>
        </w:rPr>
        <w:t>исследования</w:t>
      </w:r>
      <w:r>
        <w:t xml:space="preserve"> </w:t>
      </w:r>
      <w:r>
        <w:rPr>
          <w:rFonts w:hint="eastAsia"/>
        </w:rPr>
        <w:t>в</w:t>
      </w:r>
      <w:r>
        <w:t xml:space="preserve"> </w:t>
      </w:r>
      <w:r>
        <w:rPr>
          <w:rFonts w:hint="eastAsia"/>
        </w:rPr>
        <w:t>программе</w:t>
      </w:r>
      <w:r>
        <w:t xml:space="preserve"> Solid Works </w:t>
      </w:r>
      <w:r>
        <w:rPr>
          <w:rFonts w:hint="eastAsia"/>
        </w:rPr>
        <w:t>показали</w:t>
      </w:r>
      <w:r>
        <w:t xml:space="preserve">, </w:t>
      </w:r>
      <w:r>
        <w:rPr>
          <w:rFonts w:hint="eastAsia"/>
        </w:rPr>
        <w:t>что</w:t>
      </w:r>
      <w:r>
        <w:t xml:space="preserve"> </w:t>
      </w:r>
      <w:r>
        <w:rPr>
          <w:rFonts w:hint="eastAsia"/>
        </w:rPr>
        <w:t>аппарат</w:t>
      </w:r>
      <w:r>
        <w:t xml:space="preserve"> </w:t>
      </w:r>
      <w:r>
        <w:rPr>
          <w:rFonts w:hint="eastAsia"/>
        </w:rPr>
        <w:t>с</w:t>
      </w:r>
      <w:r>
        <w:t xml:space="preserve"> </w:t>
      </w:r>
      <w:r>
        <w:rPr>
          <w:rFonts w:hint="eastAsia"/>
        </w:rPr>
        <w:t>цилиндрическим</w:t>
      </w:r>
      <w:r>
        <w:t xml:space="preserve"> </w:t>
      </w:r>
      <w:r>
        <w:rPr>
          <w:rFonts w:hint="eastAsia"/>
        </w:rPr>
        <w:t>корпусом</w:t>
      </w:r>
      <w:r>
        <w:t xml:space="preserve"> (</w:t>
      </w:r>
      <w:r>
        <w:rPr>
          <w:rFonts w:hint="eastAsia"/>
        </w:rPr>
        <w:t>рисунок</w:t>
      </w:r>
      <w:r>
        <w:t xml:space="preserve"> 1 ), </w:t>
      </w:r>
      <w:r>
        <w:rPr>
          <w:rFonts w:hint="eastAsia"/>
        </w:rPr>
        <w:t>как</w:t>
      </w:r>
      <w:r>
        <w:t xml:space="preserve"> </w:t>
      </w:r>
      <w:r>
        <w:rPr>
          <w:rFonts w:hint="eastAsia"/>
        </w:rPr>
        <w:t>и</w:t>
      </w:r>
      <w:r>
        <w:t xml:space="preserve"> </w:t>
      </w:r>
      <w:r>
        <w:rPr>
          <w:rFonts w:hint="eastAsia"/>
        </w:rPr>
        <w:t>предполагалось</w:t>
      </w:r>
      <w:r>
        <w:t xml:space="preserve">, </w:t>
      </w:r>
      <w:r>
        <w:rPr>
          <w:rFonts w:hint="eastAsia"/>
        </w:rPr>
        <w:t>позволяет</w:t>
      </w:r>
      <w:r>
        <w:t xml:space="preserve"> </w:t>
      </w:r>
      <w:r>
        <w:rPr>
          <w:rFonts w:hint="eastAsia"/>
        </w:rPr>
        <w:t>исключить</w:t>
      </w:r>
      <w:r>
        <w:t xml:space="preserve"> </w:t>
      </w:r>
      <w:r>
        <w:rPr>
          <w:rFonts w:hint="eastAsia"/>
        </w:rPr>
        <w:t>эффект</w:t>
      </w:r>
      <w:r>
        <w:t xml:space="preserve"> </w:t>
      </w:r>
      <w:r>
        <w:rPr>
          <w:rFonts w:hint="eastAsia"/>
        </w:rPr>
        <w:t>образования</w:t>
      </w:r>
      <w:r>
        <w:t xml:space="preserve"> </w:t>
      </w:r>
      <w:r>
        <w:rPr>
          <w:rFonts w:hint="eastAsia"/>
        </w:rPr>
        <w:t>центральной</w:t>
      </w:r>
      <w:r>
        <w:t xml:space="preserve"> </w:t>
      </w:r>
      <w:r>
        <w:rPr>
          <w:rFonts w:hint="eastAsia"/>
        </w:rPr>
        <w:t>воронки</w:t>
      </w:r>
      <w:r>
        <w:t xml:space="preserve"> </w:t>
      </w:r>
      <w:r>
        <w:rPr>
          <w:rFonts w:hint="eastAsia"/>
        </w:rPr>
        <w:t>благодаря</w:t>
      </w:r>
      <w:r>
        <w:t xml:space="preserve"> </w:t>
      </w:r>
      <w:r>
        <w:rPr>
          <w:rFonts w:hint="eastAsia"/>
        </w:rPr>
        <w:t>вертикальным</w:t>
      </w:r>
      <w:r>
        <w:t xml:space="preserve"> </w:t>
      </w:r>
      <w:r>
        <w:rPr>
          <w:rFonts w:hint="eastAsia"/>
        </w:rPr>
        <w:t>отражательным</w:t>
      </w:r>
      <w:r>
        <w:t xml:space="preserve"> </w:t>
      </w:r>
      <w:r>
        <w:rPr>
          <w:rFonts w:hint="eastAsia"/>
        </w:rPr>
        <w:t>планкам</w:t>
      </w:r>
      <w:r>
        <w:t xml:space="preserve">, </w:t>
      </w:r>
      <w:r>
        <w:rPr>
          <w:rFonts w:hint="eastAsia"/>
        </w:rPr>
        <w:t>но</w:t>
      </w:r>
      <w:r>
        <w:t xml:space="preserve"> </w:t>
      </w:r>
      <w:r>
        <w:rPr>
          <w:rFonts w:hint="eastAsia"/>
        </w:rPr>
        <w:t>при</w:t>
      </w:r>
      <w:r>
        <w:t xml:space="preserve"> </w:t>
      </w:r>
      <w:r>
        <w:rPr>
          <w:rFonts w:hint="eastAsia"/>
        </w:rPr>
        <w:t>этом</w:t>
      </w:r>
      <w:r>
        <w:t xml:space="preserve"> </w:t>
      </w:r>
      <w:r>
        <w:rPr>
          <w:rFonts w:hint="eastAsia"/>
        </w:rPr>
        <w:t>они</w:t>
      </w:r>
      <w:r>
        <w:t xml:space="preserve"> </w:t>
      </w:r>
      <w:r>
        <w:rPr>
          <w:rFonts w:hint="eastAsia"/>
        </w:rPr>
        <w:t>создают</w:t>
      </w:r>
      <w:r>
        <w:t xml:space="preserve"> </w:t>
      </w:r>
      <w:r>
        <w:rPr>
          <w:rFonts w:hint="eastAsia"/>
        </w:rPr>
        <w:t>большие</w:t>
      </w:r>
      <w:r>
        <w:t xml:space="preserve"> </w:t>
      </w:r>
      <w:r>
        <w:rPr>
          <w:rFonts w:hint="eastAsia"/>
        </w:rPr>
        <w:t>гидравлические</w:t>
      </w:r>
      <w:r>
        <w:t xml:space="preserve"> </w:t>
      </w:r>
      <w:r>
        <w:rPr>
          <w:rFonts w:hint="eastAsia"/>
        </w:rPr>
        <w:t>потери</w:t>
      </w:r>
      <w:r>
        <w:t xml:space="preserve"> </w:t>
      </w:r>
      <w:r>
        <w:rPr>
          <w:rFonts w:hint="eastAsia"/>
        </w:rPr>
        <w:t>при</w:t>
      </w:r>
      <w:r>
        <w:t xml:space="preserve"> </w:t>
      </w:r>
      <w:r>
        <w:rPr>
          <w:rFonts w:hint="eastAsia"/>
        </w:rPr>
        <w:t>движении</w:t>
      </w:r>
      <w:r>
        <w:t xml:space="preserve"> </w:t>
      </w:r>
      <w:r>
        <w:rPr>
          <w:rFonts w:hint="eastAsia"/>
        </w:rPr>
        <w:t>жидкости</w:t>
      </w:r>
      <w:r>
        <w:t xml:space="preserve">, </w:t>
      </w:r>
      <w:r>
        <w:rPr>
          <w:rFonts w:hint="eastAsia"/>
        </w:rPr>
        <w:t>что</w:t>
      </w:r>
      <w:r>
        <w:t xml:space="preserve"> </w:t>
      </w:r>
      <w:r>
        <w:rPr>
          <w:rFonts w:hint="eastAsia"/>
        </w:rPr>
        <w:t>отрицательно</w:t>
      </w:r>
      <w:r>
        <w:t xml:space="preserve"> </w:t>
      </w:r>
      <w:r>
        <w:rPr>
          <w:rFonts w:hint="eastAsia"/>
        </w:rPr>
        <w:t>сказывается</w:t>
      </w:r>
      <w:r>
        <w:t xml:space="preserve"> </w:t>
      </w:r>
      <w:r>
        <w:rPr>
          <w:rFonts w:hint="eastAsia"/>
        </w:rPr>
        <w:t>на</w:t>
      </w:r>
      <w:r>
        <w:t xml:space="preserve"> </w:t>
      </w:r>
      <w:r>
        <w:rPr>
          <w:rFonts w:hint="eastAsia"/>
        </w:rPr>
        <w:t>качестве</w:t>
      </w:r>
      <w:r>
        <w:t xml:space="preserve"> </w:t>
      </w:r>
      <w:r>
        <w:rPr>
          <w:rFonts w:hint="eastAsia"/>
        </w:rPr>
        <w:t>перемешивания</w:t>
      </w:r>
      <w:r>
        <w:t xml:space="preserve">, </w:t>
      </w:r>
      <w:r>
        <w:rPr>
          <w:rFonts w:hint="eastAsia"/>
        </w:rPr>
        <w:t>увеличивая</w:t>
      </w:r>
      <w:r>
        <w:t xml:space="preserve"> </w:t>
      </w:r>
      <w:r>
        <w:rPr>
          <w:rFonts w:hint="eastAsia"/>
        </w:rPr>
        <w:t>при</w:t>
      </w:r>
      <w:r>
        <w:t xml:space="preserve"> </w:t>
      </w:r>
      <w:r>
        <w:rPr>
          <w:rFonts w:hint="eastAsia"/>
        </w:rPr>
        <w:t>этом</w:t>
      </w:r>
      <w:r>
        <w:t xml:space="preserve"> </w:t>
      </w:r>
      <w:r>
        <w:rPr>
          <w:rFonts w:hint="eastAsia"/>
        </w:rPr>
        <w:t>энергопотребление</w:t>
      </w:r>
      <w:r>
        <w:t>.</w:t>
      </w:r>
    </w:p>
    <w:p w14:paraId="3D8D37C0" w14:textId="77777777" w:rsidR="00AB7F9C" w:rsidRDefault="00AB7F9C" w:rsidP="00AB7F9C">
      <w:r>
        <w:rPr>
          <w:rFonts w:hint="eastAsia"/>
        </w:rPr>
        <w:t>Кроме</w:t>
      </w:r>
      <w:r>
        <w:t xml:space="preserve"> </w:t>
      </w:r>
      <w:r>
        <w:rPr>
          <w:rFonts w:hint="eastAsia"/>
        </w:rPr>
        <w:t>того</w:t>
      </w:r>
      <w:r>
        <w:t xml:space="preserve">, </w:t>
      </w:r>
      <w:r>
        <w:rPr>
          <w:rFonts w:hint="eastAsia"/>
        </w:rPr>
        <w:t>в</w:t>
      </w:r>
      <w:r>
        <w:t xml:space="preserve"> </w:t>
      </w:r>
      <w:r>
        <w:rPr>
          <w:rFonts w:hint="eastAsia"/>
        </w:rPr>
        <w:t>рабочей</w:t>
      </w:r>
      <w:r>
        <w:t xml:space="preserve"> </w:t>
      </w:r>
      <w:r>
        <w:rPr>
          <w:rFonts w:hint="eastAsia"/>
        </w:rPr>
        <w:t>полости</w:t>
      </w:r>
      <w:r>
        <w:t xml:space="preserve"> </w:t>
      </w:r>
      <w:r>
        <w:rPr>
          <w:rFonts w:hint="eastAsia"/>
        </w:rPr>
        <w:t>аппарата</w:t>
      </w:r>
      <w:r>
        <w:t xml:space="preserve"> </w:t>
      </w:r>
      <w:r>
        <w:rPr>
          <w:rFonts w:hint="eastAsia"/>
        </w:rPr>
        <w:t>были</w:t>
      </w:r>
      <w:r>
        <w:t xml:space="preserve"> </w:t>
      </w:r>
      <w:r>
        <w:rPr>
          <w:rFonts w:hint="eastAsia"/>
        </w:rPr>
        <w:t>обнаружены</w:t>
      </w:r>
      <w:r>
        <w:t xml:space="preserve"> </w:t>
      </w:r>
      <w:r>
        <w:rPr>
          <w:rFonts w:hint="eastAsia"/>
        </w:rPr>
        <w:t>застойные</w:t>
      </w:r>
      <w:r>
        <w:t xml:space="preserve"> </w:t>
      </w:r>
      <w:r>
        <w:rPr>
          <w:rFonts w:hint="eastAsia"/>
        </w:rPr>
        <w:t>зоны</w:t>
      </w:r>
      <w:r>
        <w:t xml:space="preserve"> </w:t>
      </w:r>
      <w:r>
        <w:rPr>
          <w:rFonts w:hint="eastAsia"/>
        </w:rPr>
        <w:t>ди</w:t>
      </w:r>
      <w:r>
        <w:t>-</w:t>
      </w:r>
      <w:r>
        <w:rPr>
          <w:rFonts w:hint="eastAsia"/>
        </w:rPr>
        <w:t>намического</w:t>
      </w:r>
      <w:r>
        <w:t xml:space="preserve"> </w:t>
      </w:r>
      <w:r>
        <w:rPr>
          <w:rFonts w:hint="eastAsia"/>
        </w:rPr>
        <w:t>характера</w:t>
      </w:r>
      <w:r>
        <w:t xml:space="preserve"> (</w:t>
      </w:r>
      <w:r>
        <w:rPr>
          <w:rFonts w:hint="eastAsia"/>
        </w:rPr>
        <w:t>рисунок</w:t>
      </w:r>
      <w:r>
        <w:t xml:space="preserve"> 2), </w:t>
      </w:r>
      <w:r>
        <w:rPr>
          <w:rFonts w:hint="eastAsia"/>
        </w:rPr>
        <w:t>которые</w:t>
      </w:r>
      <w:r>
        <w:t xml:space="preserve"> </w:t>
      </w:r>
      <w:r>
        <w:rPr>
          <w:rFonts w:hint="eastAsia"/>
        </w:rPr>
        <w:t>в</w:t>
      </w:r>
      <w:r>
        <w:t xml:space="preserve"> </w:t>
      </w:r>
      <w:r>
        <w:rPr>
          <w:rFonts w:hint="eastAsia"/>
        </w:rPr>
        <w:t>отличие</w:t>
      </w:r>
      <w:r>
        <w:t xml:space="preserve"> </w:t>
      </w:r>
      <w:r>
        <w:rPr>
          <w:rFonts w:hint="eastAsia"/>
        </w:rPr>
        <w:t>от</w:t>
      </w:r>
      <w:r>
        <w:t xml:space="preserve"> </w:t>
      </w:r>
      <w:r>
        <w:rPr>
          <w:rFonts w:hint="eastAsia"/>
        </w:rPr>
        <w:t>зон</w:t>
      </w:r>
      <w:r>
        <w:t xml:space="preserve"> </w:t>
      </w:r>
      <w:r>
        <w:rPr>
          <w:rFonts w:hint="eastAsia"/>
        </w:rPr>
        <w:t>статического</w:t>
      </w:r>
      <w:r>
        <w:t xml:space="preserve"> </w:t>
      </w:r>
      <w:r>
        <w:rPr>
          <w:rFonts w:hint="eastAsia"/>
        </w:rPr>
        <w:t>типа</w:t>
      </w:r>
      <w:r>
        <w:t xml:space="preserve"> </w:t>
      </w:r>
      <w:r>
        <w:rPr>
          <w:rFonts w:hint="eastAsia"/>
        </w:rPr>
        <w:t>рас</w:t>
      </w:r>
      <w:r>
        <w:t>-</w:t>
      </w:r>
      <w:r>
        <w:rPr>
          <w:rFonts w:hint="eastAsia"/>
        </w:rPr>
        <w:t>полагаются</w:t>
      </w:r>
      <w:r>
        <w:t xml:space="preserve"> </w:t>
      </w:r>
      <w:r>
        <w:rPr>
          <w:rFonts w:hint="eastAsia"/>
        </w:rPr>
        <w:t>не</w:t>
      </w:r>
      <w:r>
        <w:t xml:space="preserve"> </w:t>
      </w:r>
      <w:r>
        <w:rPr>
          <w:rFonts w:hint="eastAsia"/>
        </w:rPr>
        <w:t>в</w:t>
      </w:r>
      <w:r>
        <w:t xml:space="preserve"> </w:t>
      </w:r>
      <w:r>
        <w:rPr>
          <w:rFonts w:hint="eastAsia"/>
        </w:rPr>
        <w:t>пристенной</w:t>
      </w:r>
      <w:r>
        <w:t xml:space="preserve"> </w:t>
      </w:r>
      <w:r>
        <w:rPr>
          <w:rFonts w:hint="eastAsia"/>
        </w:rPr>
        <w:t>зоне</w:t>
      </w:r>
      <w:r>
        <w:t xml:space="preserve">, </w:t>
      </w:r>
      <w:r>
        <w:rPr>
          <w:rFonts w:hint="eastAsia"/>
        </w:rPr>
        <w:t>а</w:t>
      </w:r>
      <w:r>
        <w:t xml:space="preserve"> </w:t>
      </w:r>
      <w:r>
        <w:rPr>
          <w:rFonts w:hint="eastAsia"/>
        </w:rPr>
        <w:t>во</w:t>
      </w:r>
      <w:r>
        <w:t xml:space="preserve"> </w:t>
      </w:r>
      <w:r>
        <w:rPr>
          <w:rFonts w:hint="eastAsia"/>
        </w:rPr>
        <w:t>внутренней</w:t>
      </w:r>
      <w:r>
        <w:t xml:space="preserve"> </w:t>
      </w:r>
      <w:r>
        <w:rPr>
          <w:rFonts w:hint="eastAsia"/>
        </w:rPr>
        <w:t>полости</w:t>
      </w:r>
      <w:r>
        <w:t xml:space="preserve">, </w:t>
      </w:r>
      <w:r>
        <w:rPr>
          <w:rFonts w:hint="eastAsia"/>
        </w:rPr>
        <w:t>что</w:t>
      </w:r>
      <w:r>
        <w:t xml:space="preserve"> </w:t>
      </w:r>
      <w:r>
        <w:rPr>
          <w:rFonts w:hint="eastAsia"/>
        </w:rPr>
        <w:t>усложняет</w:t>
      </w:r>
      <w:r>
        <w:t xml:space="preserve"> </w:t>
      </w:r>
      <w:r>
        <w:rPr>
          <w:rFonts w:hint="eastAsia"/>
        </w:rPr>
        <w:t>возмож</w:t>
      </w:r>
      <w:r>
        <w:t>-</w:t>
      </w:r>
      <w:r>
        <w:rPr>
          <w:rFonts w:hint="eastAsia"/>
        </w:rPr>
        <w:t>ность</w:t>
      </w:r>
      <w:r>
        <w:t xml:space="preserve"> </w:t>
      </w:r>
      <w:r>
        <w:rPr>
          <w:rFonts w:hint="eastAsia"/>
        </w:rPr>
        <w:t>снижения</w:t>
      </w:r>
      <w:r>
        <w:t xml:space="preserve"> </w:t>
      </w:r>
      <w:r>
        <w:rPr>
          <w:rFonts w:hint="eastAsia"/>
        </w:rPr>
        <w:t>их</w:t>
      </w:r>
      <w:r>
        <w:t xml:space="preserve"> </w:t>
      </w:r>
      <w:r>
        <w:rPr>
          <w:rFonts w:hint="eastAsia"/>
        </w:rPr>
        <w:t>отрицательного</w:t>
      </w:r>
      <w:r>
        <w:t xml:space="preserve"> </w:t>
      </w:r>
      <w:r>
        <w:rPr>
          <w:rFonts w:hint="eastAsia"/>
        </w:rPr>
        <w:t>эффекта</w:t>
      </w:r>
      <w:r>
        <w:t xml:space="preserve">. </w:t>
      </w:r>
      <w:r>
        <w:rPr>
          <w:rFonts w:hint="eastAsia"/>
        </w:rPr>
        <w:t>Наличие</w:t>
      </w:r>
      <w:r>
        <w:t xml:space="preserve"> </w:t>
      </w:r>
      <w:r>
        <w:rPr>
          <w:rFonts w:hint="eastAsia"/>
        </w:rPr>
        <w:t>динамических</w:t>
      </w:r>
      <w:r>
        <w:t xml:space="preserve"> </w:t>
      </w:r>
      <w:r>
        <w:rPr>
          <w:rFonts w:hint="eastAsia"/>
        </w:rPr>
        <w:t>застойных</w:t>
      </w:r>
      <w:r>
        <w:t xml:space="preserve"> </w:t>
      </w:r>
      <w:r>
        <w:rPr>
          <w:rFonts w:hint="eastAsia"/>
        </w:rPr>
        <w:t>зон</w:t>
      </w:r>
      <w:r>
        <w:t xml:space="preserve"> </w:t>
      </w:r>
      <w:r>
        <w:rPr>
          <w:rFonts w:hint="eastAsia"/>
        </w:rPr>
        <w:t>указывает</w:t>
      </w:r>
      <w:r>
        <w:t xml:space="preserve"> </w:t>
      </w:r>
      <w:r>
        <w:rPr>
          <w:rFonts w:hint="eastAsia"/>
        </w:rPr>
        <w:t>на</w:t>
      </w:r>
      <w:r>
        <w:t xml:space="preserve"> </w:t>
      </w:r>
      <w:r>
        <w:rPr>
          <w:rFonts w:hint="eastAsia"/>
        </w:rPr>
        <w:t>то</w:t>
      </w:r>
      <w:r>
        <w:t xml:space="preserve">, </w:t>
      </w:r>
      <w:r>
        <w:rPr>
          <w:rFonts w:hint="eastAsia"/>
        </w:rPr>
        <w:t>что</w:t>
      </w:r>
      <w:r>
        <w:t xml:space="preserve"> </w:t>
      </w:r>
      <w:r>
        <w:rPr>
          <w:rFonts w:hint="eastAsia"/>
        </w:rPr>
        <w:t>ротор</w:t>
      </w:r>
      <w:r>
        <w:t xml:space="preserve"> </w:t>
      </w:r>
      <w:r>
        <w:rPr>
          <w:rFonts w:hint="eastAsia"/>
        </w:rPr>
        <w:t>геликоидального</w:t>
      </w:r>
      <w:r>
        <w:t xml:space="preserve"> </w:t>
      </w:r>
      <w:r>
        <w:rPr>
          <w:rFonts w:hint="eastAsia"/>
        </w:rPr>
        <w:t>типа</w:t>
      </w:r>
      <w:r>
        <w:t xml:space="preserve"> </w:t>
      </w:r>
      <w:r>
        <w:rPr>
          <w:rFonts w:hint="eastAsia"/>
        </w:rPr>
        <w:t>при</w:t>
      </w:r>
      <w:r>
        <w:t xml:space="preserve"> </w:t>
      </w:r>
      <w:r>
        <w:rPr>
          <w:rFonts w:hint="eastAsia"/>
        </w:rPr>
        <w:t>установке</w:t>
      </w:r>
      <w:r>
        <w:t xml:space="preserve"> </w:t>
      </w:r>
      <w:r>
        <w:rPr>
          <w:rFonts w:hint="eastAsia"/>
        </w:rPr>
        <w:t>в</w:t>
      </w:r>
      <w:r>
        <w:t xml:space="preserve"> </w:t>
      </w:r>
      <w:r>
        <w:rPr>
          <w:rFonts w:hint="eastAsia"/>
        </w:rPr>
        <w:t>аппарат</w:t>
      </w:r>
      <w:r>
        <w:t xml:space="preserve"> </w:t>
      </w:r>
      <w:r>
        <w:rPr>
          <w:rFonts w:hint="eastAsia"/>
        </w:rPr>
        <w:t>цилиндри</w:t>
      </w:r>
      <w:r>
        <w:t>-</w:t>
      </w:r>
      <w:r>
        <w:rPr>
          <w:rFonts w:hint="eastAsia"/>
        </w:rPr>
        <w:t>ческой</w:t>
      </w:r>
      <w:r>
        <w:t xml:space="preserve"> </w:t>
      </w:r>
      <w:r>
        <w:rPr>
          <w:rFonts w:hint="eastAsia"/>
        </w:rPr>
        <w:t>конструкции</w:t>
      </w:r>
      <w:r>
        <w:t xml:space="preserve"> </w:t>
      </w:r>
      <w:r>
        <w:rPr>
          <w:rFonts w:hint="eastAsia"/>
        </w:rPr>
        <w:t>не</w:t>
      </w:r>
      <w:r>
        <w:t xml:space="preserve"> </w:t>
      </w:r>
      <w:r>
        <w:rPr>
          <w:rFonts w:hint="eastAsia"/>
        </w:rPr>
        <w:t>в</w:t>
      </w:r>
      <w:r>
        <w:t xml:space="preserve"> </w:t>
      </w:r>
      <w:r>
        <w:rPr>
          <w:rFonts w:hint="eastAsia"/>
        </w:rPr>
        <w:t>полной</w:t>
      </w:r>
      <w:r>
        <w:t xml:space="preserve"> </w:t>
      </w:r>
      <w:r>
        <w:rPr>
          <w:rFonts w:hint="eastAsia"/>
        </w:rPr>
        <w:t>мере</w:t>
      </w:r>
      <w:r>
        <w:t xml:space="preserve"> </w:t>
      </w:r>
      <w:r>
        <w:rPr>
          <w:rFonts w:hint="eastAsia"/>
        </w:rPr>
        <w:t>справляется</w:t>
      </w:r>
      <w:r>
        <w:t xml:space="preserve"> </w:t>
      </w:r>
      <w:r>
        <w:rPr>
          <w:rFonts w:hint="eastAsia"/>
        </w:rPr>
        <w:t>с</w:t>
      </w:r>
      <w:r>
        <w:t xml:space="preserve"> </w:t>
      </w:r>
      <w:r>
        <w:rPr>
          <w:rFonts w:hint="eastAsia"/>
        </w:rPr>
        <w:t>задачей</w:t>
      </w:r>
      <w:r>
        <w:t xml:space="preserve"> </w:t>
      </w:r>
      <w:r>
        <w:rPr>
          <w:rFonts w:hint="eastAsia"/>
        </w:rPr>
        <w:t>по</w:t>
      </w:r>
      <w:r>
        <w:t xml:space="preserve"> </w:t>
      </w:r>
      <w:r>
        <w:rPr>
          <w:rFonts w:hint="eastAsia"/>
        </w:rPr>
        <w:t>управлению</w:t>
      </w:r>
      <w:r>
        <w:t xml:space="preserve"> </w:t>
      </w:r>
      <w:r>
        <w:rPr>
          <w:rFonts w:hint="eastAsia"/>
        </w:rPr>
        <w:t>потоками</w:t>
      </w:r>
      <w:r>
        <w:t xml:space="preserve"> </w:t>
      </w:r>
      <w:r>
        <w:rPr>
          <w:rFonts w:hint="eastAsia"/>
        </w:rPr>
        <w:t>рабочей</w:t>
      </w:r>
      <w:r>
        <w:t xml:space="preserve"> </w:t>
      </w:r>
      <w:r>
        <w:rPr>
          <w:rFonts w:hint="eastAsia"/>
        </w:rPr>
        <w:t>жидкости</w:t>
      </w:r>
      <w:r>
        <w:t>. </w:t>
      </w:r>
    </w:p>
    <w:p w14:paraId="6DA08F7F" w14:textId="77777777" w:rsidR="00AB7F9C" w:rsidRDefault="00AB7F9C" w:rsidP="00AB7F9C">
      <w:r>
        <w:rPr>
          <w:rFonts w:hint="eastAsia"/>
        </w:rPr>
        <w:t>Поэтому</w:t>
      </w:r>
      <w:r>
        <w:t xml:space="preserve"> </w:t>
      </w:r>
      <w:r>
        <w:rPr>
          <w:rFonts w:hint="eastAsia"/>
        </w:rPr>
        <w:t>возникает</w:t>
      </w:r>
      <w:r>
        <w:t xml:space="preserve"> </w:t>
      </w:r>
      <w:r>
        <w:rPr>
          <w:rFonts w:hint="eastAsia"/>
        </w:rPr>
        <w:t>необходимость</w:t>
      </w:r>
      <w:r>
        <w:t xml:space="preserve"> </w:t>
      </w:r>
      <w:r>
        <w:rPr>
          <w:rFonts w:hint="eastAsia"/>
        </w:rPr>
        <w:t>коррекции</w:t>
      </w:r>
      <w:r>
        <w:t xml:space="preserve"> </w:t>
      </w:r>
      <w:r>
        <w:rPr>
          <w:rFonts w:hint="eastAsia"/>
        </w:rPr>
        <w:t>при</w:t>
      </w:r>
      <w:r>
        <w:t xml:space="preserve"> </w:t>
      </w:r>
      <w:r>
        <w:rPr>
          <w:rFonts w:hint="eastAsia"/>
        </w:rPr>
        <w:t>конструировании</w:t>
      </w:r>
      <w:r>
        <w:t xml:space="preserve"> </w:t>
      </w:r>
      <w:r>
        <w:rPr>
          <w:rFonts w:hint="eastAsia"/>
        </w:rPr>
        <w:t>корпуса</w:t>
      </w:r>
      <w:r>
        <w:t xml:space="preserve"> </w:t>
      </w:r>
      <w:r>
        <w:rPr>
          <w:rFonts w:hint="eastAsia"/>
        </w:rPr>
        <w:t>ци</w:t>
      </w:r>
      <w:r>
        <w:t>-</w:t>
      </w:r>
      <w:r>
        <w:rPr>
          <w:rFonts w:hint="eastAsia"/>
        </w:rPr>
        <w:t>линдрического</w:t>
      </w:r>
      <w:r>
        <w:t xml:space="preserve"> </w:t>
      </w:r>
      <w:r>
        <w:rPr>
          <w:rFonts w:hint="eastAsia"/>
        </w:rPr>
        <w:t>аппарата</w:t>
      </w:r>
      <w:r>
        <w:t xml:space="preserve"> </w:t>
      </w:r>
      <w:r>
        <w:rPr>
          <w:rFonts w:hint="eastAsia"/>
        </w:rPr>
        <w:t>таким</w:t>
      </w:r>
      <w:r>
        <w:t xml:space="preserve"> </w:t>
      </w:r>
      <w:r>
        <w:rPr>
          <w:rFonts w:hint="eastAsia"/>
        </w:rPr>
        <w:t>образом</w:t>
      </w:r>
      <w:r>
        <w:t xml:space="preserve">, </w:t>
      </w:r>
      <w:r>
        <w:rPr>
          <w:rFonts w:hint="eastAsia"/>
        </w:rPr>
        <w:t>чтобы</w:t>
      </w:r>
      <w:r>
        <w:t xml:space="preserve"> </w:t>
      </w:r>
      <w:r>
        <w:rPr>
          <w:rFonts w:hint="eastAsia"/>
        </w:rPr>
        <w:t>поток</w:t>
      </w:r>
      <w:r>
        <w:t xml:space="preserve">, </w:t>
      </w:r>
      <w:r>
        <w:rPr>
          <w:rFonts w:hint="eastAsia"/>
        </w:rPr>
        <w:t>сходя</w:t>
      </w:r>
      <w:r>
        <w:t xml:space="preserve"> </w:t>
      </w:r>
      <w:r>
        <w:rPr>
          <w:rFonts w:hint="eastAsia"/>
        </w:rPr>
        <w:t>с</w:t>
      </w:r>
      <w:r>
        <w:t xml:space="preserve"> </w:t>
      </w:r>
      <w:r>
        <w:rPr>
          <w:rFonts w:hint="eastAsia"/>
        </w:rPr>
        <w:t>ротора</w:t>
      </w:r>
      <w:r>
        <w:t xml:space="preserve">, </w:t>
      </w:r>
      <w:r>
        <w:rPr>
          <w:rFonts w:hint="eastAsia"/>
        </w:rPr>
        <w:t>двигался</w:t>
      </w:r>
      <w:r>
        <w:t xml:space="preserve"> </w:t>
      </w:r>
      <w:r>
        <w:rPr>
          <w:rFonts w:hint="eastAsia"/>
        </w:rPr>
        <w:t>по</w:t>
      </w:r>
      <w:r>
        <w:t xml:space="preserve"> </w:t>
      </w:r>
      <w:r>
        <w:rPr>
          <w:rFonts w:hint="eastAsia"/>
        </w:rPr>
        <w:t>кратчайшему</w:t>
      </w:r>
      <w:r>
        <w:t xml:space="preserve"> </w:t>
      </w:r>
      <w:r>
        <w:rPr>
          <w:rFonts w:hint="eastAsia"/>
        </w:rPr>
        <w:t>замкнутому</w:t>
      </w:r>
      <w:r>
        <w:t xml:space="preserve"> </w:t>
      </w:r>
      <w:r>
        <w:rPr>
          <w:rFonts w:hint="eastAsia"/>
        </w:rPr>
        <w:t>контуру</w:t>
      </w:r>
      <w:r>
        <w:t xml:space="preserve"> </w:t>
      </w:r>
      <w:r>
        <w:rPr>
          <w:rFonts w:hint="eastAsia"/>
        </w:rPr>
        <w:t>снизу</w:t>
      </w:r>
      <w:r>
        <w:t xml:space="preserve"> </w:t>
      </w:r>
      <w:r>
        <w:rPr>
          <w:rFonts w:hint="eastAsia"/>
        </w:rPr>
        <w:t>вверх</w:t>
      </w:r>
      <w:r>
        <w:t xml:space="preserve"> </w:t>
      </w:r>
      <w:r>
        <w:rPr>
          <w:rFonts w:hint="eastAsia"/>
        </w:rPr>
        <w:t>и</w:t>
      </w:r>
      <w:r>
        <w:t xml:space="preserve"> </w:t>
      </w:r>
      <w:r>
        <w:rPr>
          <w:rFonts w:hint="eastAsia"/>
        </w:rPr>
        <w:t>затем</w:t>
      </w:r>
      <w:r>
        <w:t xml:space="preserve"> </w:t>
      </w:r>
      <w:r>
        <w:rPr>
          <w:rFonts w:hint="eastAsia"/>
        </w:rPr>
        <w:t>сверху</w:t>
      </w:r>
      <w:r>
        <w:t xml:space="preserve"> </w:t>
      </w:r>
      <w:r>
        <w:rPr>
          <w:rFonts w:hint="eastAsia"/>
        </w:rPr>
        <w:t>вниз</w:t>
      </w:r>
      <w:r>
        <w:t xml:space="preserve">, </w:t>
      </w:r>
      <w:r>
        <w:rPr>
          <w:rFonts w:hint="eastAsia"/>
        </w:rPr>
        <w:t>попадая</w:t>
      </w:r>
      <w:r>
        <w:t xml:space="preserve"> </w:t>
      </w:r>
      <w:r>
        <w:rPr>
          <w:rFonts w:hint="eastAsia"/>
        </w:rPr>
        <w:t>снова</w:t>
      </w:r>
      <w:r>
        <w:t xml:space="preserve"> </w:t>
      </w:r>
      <w:r>
        <w:rPr>
          <w:rFonts w:hint="eastAsia"/>
        </w:rPr>
        <w:t>в</w:t>
      </w:r>
      <w:r>
        <w:t xml:space="preserve"> </w:t>
      </w:r>
      <w:r>
        <w:rPr>
          <w:rFonts w:hint="eastAsia"/>
        </w:rPr>
        <w:t>ротор</w:t>
      </w:r>
      <w:r>
        <w:t xml:space="preserve">. </w:t>
      </w:r>
      <w:r>
        <w:rPr>
          <w:rFonts w:hint="eastAsia"/>
        </w:rPr>
        <w:t>При</w:t>
      </w:r>
      <w:r>
        <w:t xml:space="preserve"> </w:t>
      </w:r>
      <w:r>
        <w:rPr>
          <w:rFonts w:hint="eastAsia"/>
        </w:rPr>
        <w:t>этом</w:t>
      </w:r>
      <w:r>
        <w:t xml:space="preserve"> </w:t>
      </w:r>
      <w:r>
        <w:rPr>
          <w:rFonts w:hint="eastAsia"/>
        </w:rPr>
        <w:t>траектория</w:t>
      </w:r>
      <w:r>
        <w:t xml:space="preserve"> </w:t>
      </w:r>
      <w:r>
        <w:rPr>
          <w:rFonts w:hint="eastAsia"/>
        </w:rPr>
        <w:t>движения</w:t>
      </w:r>
      <w:r>
        <w:t xml:space="preserve"> </w:t>
      </w:r>
      <w:r>
        <w:rPr>
          <w:rFonts w:hint="eastAsia"/>
        </w:rPr>
        <w:t>потока</w:t>
      </w:r>
      <w:r>
        <w:t xml:space="preserve"> </w:t>
      </w:r>
      <w:r>
        <w:rPr>
          <w:rFonts w:hint="eastAsia"/>
        </w:rPr>
        <w:t>все</w:t>
      </w:r>
      <w:r>
        <w:t xml:space="preserve"> </w:t>
      </w:r>
      <w:r>
        <w:rPr>
          <w:rFonts w:hint="eastAsia"/>
        </w:rPr>
        <w:t>время</w:t>
      </w:r>
      <w:r>
        <w:t xml:space="preserve"> </w:t>
      </w:r>
      <w:r>
        <w:rPr>
          <w:rFonts w:hint="eastAsia"/>
        </w:rPr>
        <w:t>должна</w:t>
      </w:r>
      <w:r>
        <w:t xml:space="preserve"> </w:t>
      </w:r>
      <w:r>
        <w:rPr>
          <w:rFonts w:hint="eastAsia"/>
        </w:rPr>
        <w:t>быть</w:t>
      </w:r>
      <w:r>
        <w:t xml:space="preserve"> </w:t>
      </w:r>
      <w:r>
        <w:rPr>
          <w:rFonts w:hint="eastAsia"/>
        </w:rPr>
        <w:t>ограничена</w:t>
      </w:r>
      <w:r>
        <w:t xml:space="preserve"> </w:t>
      </w:r>
      <w:r>
        <w:rPr>
          <w:rFonts w:hint="eastAsia"/>
        </w:rPr>
        <w:t>кор</w:t>
      </w:r>
      <w:r>
        <w:t>-</w:t>
      </w:r>
      <w:r>
        <w:rPr>
          <w:rFonts w:hint="eastAsia"/>
        </w:rPr>
        <w:t>пусными</w:t>
      </w:r>
      <w:r>
        <w:t xml:space="preserve"> </w:t>
      </w:r>
      <w:r>
        <w:rPr>
          <w:rFonts w:hint="eastAsia"/>
        </w:rPr>
        <w:t>элементами</w:t>
      </w:r>
      <w:r>
        <w:t xml:space="preserve"> </w:t>
      </w:r>
      <w:r>
        <w:rPr>
          <w:rFonts w:hint="eastAsia"/>
        </w:rPr>
        <w:t>аппарата</w:t>
      </w:r>
      <w:r>
        <w:t xml:space="preserve"> </w:t>
      </w:r>
      <w:r>
        <w:rPr>
          <w:rFonts w:hint="eastAsia"/>
        </w:rPr>
        <w:t>для</w:t>
      </w:r>
      <w:r>
        <w:t xml:space="preserve"> </w:t>
      </w:r>
      <w:r>
        <w:rPr>
          <w:rFonts w:hint="eastAsia"/>
        </w:rPr>
        <w:t>предотвращения</w:t>
      </w:r>
      <w:r>
        <w:t xml:space="preserve"> </w:t>
      </w:r>
      <w:r>
        <w:rPr>
          <w:rFonts w:hint="eastAsia"/>
        </w:rPr>
        <w:t>возникновения</w:t>
      </w:r>
      <w:r>
        <w:t xml:space="preserve"> </w:t>
      </w:r>
      <w:r>
        <w:rPr>
          <w:rFonts w:hint="eastAsia"/>
        </w:rPr>
        <w:t>свободного</w:t>
      </w:r>
      <w:r>
        <w:t xml:space="preserve"> </w:t>
      </w:r>
      <w:r>
        <w:rPr>
          <w:rFonts w:hint="eastAsia"/>
        </w:rPr>
        <w:t>дви</w:t>
      </w:r>
      <w:r>
        <w:t>-</w:t>
      </w:r>
      <w:r>
        <w:rPr>
          <w:rFonts w:hint="eastAsia"/>
        </w:rPr>
        <w:t>жения</w:t>
      </w:r>
      <w:r>
        <w:t xml:space="preserve"> </w:t>
      </w:r>
      <w:r>
        <w:rPr>
          <w:rFonts w:hint="eastAsia"/>
        </w:rPr>
        <w:t>и</w:t>
      </w:r>
      <w:r>
        <w:t xml:space="preserve">, </w:t>
      </w:r>
      <w:r>
        <w:rPr>
          <w:rFonts w:hint="eastAsia"/>
        </w:rPr>
        <w:t>так</w:t>
      </w:r>
      <w:r>
        <w:rPr>
          <w:rFonts w:hint="eastAsia"/>
        </w:rPr>
        <w:lastRenderedPageBreak/>
        <w:t>им</w:t>
      </w:r>
      <w:r>
        <w:t xml:space="preserve"> </w:t>
      </w:r>
      <w:r>
        <w:rPr>
          <w:rFonts w:hint="eastAsia"/>
        </w:rPr>
        <w:t>образом</w:t>
      </w:r>
      <w:r>
        <w:t xml:space="preserve">, </w:t>
      </w:r>
      <w:r>
        <w:rPr>
          <w:rFonts w:hint="eastAsia"/>
        </w:rPr>
        <w:t>изолирована</w:t>
      </w:r>
      <w:r>
        <w:t xml:space="preserve"> </w:t>
      </w:r>
      <w:r>
        <w:rPr>
          <w:rFonts w:hint="eastAsia"/>
        </w:rPr>
        <w:t>от</w:t>
      </w:r>
      <w:r>
        <w:t xml:space="preserve"> </w:t>
      </w:r>
      <w:r>
        <w:rPr>
          <w:rFonts w:hint="eastAsia"/>
        </w:rPr>
        <w:t>соприкосновения</w:t>
      </w:r>
      <w:r>
        <w:t xml:space="preserve"> </w:t>
      </w:r>
      <w:r>
        <w:rPr>
          <w:rFonts w:hint="eastAsia"/>
        </w:rPr>
        <w:t>с</w:t>
      </w:r>
      <w:r>
        <w:t xml:space="preserve"> </w:t>
      </w:r>
      <w:r>
        <w:rPr>
          <w:rFonts w:hint="eastAsia"/>
        </w:rPr>
        <w:t>внешней</w:t>
      </w:r>
      <w:r>
        <w:t xml:space="preserve"> </w:t>
      </w:r>
      <w:r>
        <w:rPr>
          <w:rFonts w:hint="eastAsia"/>
        </w:rPr>
        <w:t>окружающей</w:t>
      </w:r>
      <w:r>
        <w:t xml:space="preserve"> </w:t>
      </w:r>
      <w:r>
        <w:rPr>
          <w:rFonts w:hint="eastAsia"/>
        </w:rPr>
        <w:t>средой</w:t>
      </w:r>
      <w:r>
        <w:t xml:space="preserve"> </w:t>
      </w:r>
      <w:r>
        <w:rPr>
          <w:rFonts w:hint="eastAsia"/>
        </w:rPr>
        <w:t>со</w:t>
      </w:r>
      <w:r>
        <w:t xml:space="preserve"> </w:t>
      </w:r>
      <w:r>
        <w:rPr>
          <w:rFonts w:hint="eastAsia"/>
        </w:rPr>
        <w:t>всех</w:t>
      </w:r>
      <w:r>
        <w:t xml:space="preserve"> </w:t>
      </w:r>
      <w:r>
        <w:rPr>
          <w:rFonts w:hint="eastAsia"/>
        </w:rPr>
        <w:t>сторон</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поток</w:t>
      </w:r>
      <w:r>
        <w:t xml:space="preserve"> </w:t>
      </w:r>
      <w:r>
        <w:rPr>
          <w:rFonts w:hint="eastAsia"/>
        </w:rPr>
        <w:t>во</w:t>
      </w:r>
      <w:r>
        <w:t xml:space="preserve"> </w:t>
      </w:r>
      <w:r>
        <w:rPr>
          <w:rFonts w:hint="eastAsia"/>
        </w:rPr>
        <w:t>всех</w:t>
      </w:r>
      <w:r>
        <w:t xml:space="preserve"> </w:t>
      </w:r>
      <w:r>
        <w:rPr>
          <w:rFonts w:hint="eastAsia"/>
        </w:rPr>
        <w:t>его</w:t>
      </w:r>
      <w:r>
        <w:t xml:space="preserve"> </w:t>
      </w:r>
      <w:r>
        <w:rPr>
          <w:rFonts w:hint="eastAsia"/>
        </w:rPr>
        <w:t>составляющих</w:t>
      </w:r>
      <w:r>
        <w:t xml:space="preserve"> </w:t>
      </w:r>
      <w:r>
        <w:rPr>
          <w:rFonts w:hint="eastAsia"/>
        </w:rPr>
        <w:t>элементах</w:t>
      </w:r>
      <w:r>
        <w:t xml:space="preserve"> </w:t>
      </w:r>
      <w:r>
        <w:rPr>
          <w:rFonts w:hint="eastAsia"/>
        </w:rPr>
        <w:t>дол</w:t>
      </w:r>
      <w:r>
        <w:t>-</w:t>
      </w:r>
      <w:r>
        <w:rPr>
          <w:rFonts w:hint="eastAsia"/>
        </w:rPr>
        <w:t>жен</w:t>
      </w:r>
      <w:r>
        <w:t xml:space="preserve"> </w:t>
      </w:r>
      <w:r>
        <w:rPr>
          <w:rFonts w:hint="eastAsia"/>
        </w:rPr>
        <w:t>быть</w:t>
      </w:r>
      <w:r>
        <w:t xml:space="preserve"> </w:t>
      </w:r>
      <w:r>
        <w:rPr>
          <w:rFonts w:hint="eastAsia"/>
        </w:rPr>
        <w:t>заключен</w:t>
      </w:r>
      <w:r>
        <w:t xml:space="preserve"> </w:t>
      </w:r>
      <w:r>
        <w:rPr>
          <w:rFonts w:hint="eastAsia"/>
        </w:rPr>
        <w:t>во</w:t>
      </w:r>
      <w:r>
        <w:t xml:space="preserve"> </w:t>
      </w:r>
      <w:r>
        <w:rPr>
          <w:rFonts w:hint="eastAsia"/>
        </w:rPr>
        <w:t>внутренней</w:t>
      </w:r>
      <w:r>
        <w:t xml:space="preserve"> </w:t>
      </w:r>
      <w:r>
        <w:rPr>
          <w:rFonts w:hint="eastAsia"/>
        </w:rPr>
        <w:t>полости</w:t>
      </w:r>
      <w:r>
        <w:t xml:space="preserve"> </w:t>
      </w:r>
      <w:r>
        <w:rPr>
          <w:rFonts w:hint="eastAsia"/>
        </w:rPr>
        <w:t>аппарата</w:t>
      </w:r>
      <w:r>
        <w:t xml:space="preserve"> </w:t>
      </w:r>
      <w:r>
        <w:rPr>
          <w:rFonts w:hint="eastAsia"/>
        </w:rPr>
        <w:t>в</w:t>
      </w:r>
      <w:r>
        <w:t xml:space="preserve"> </w:t>
      </w:r>
      <w:r>
        <w:rPr>
          <w:rFonts w:hint="eastAsia"/>
        </w:rPr>
        <w:t>полном</w:t>
      </w:r>
      <w:r>
        <w:t xml:space="preserve"> </w:t>
      </w:r>
      <w:r>
        <w:rPr>
          <w:rFonts w:hint="eastAsia"/>
        </w:rPr>
        <w:t>объеме</w:t>
      </w:r>
      <w:r>
        <w:t xml:space="preserve"> </w:t>
      </w:r>
      <w:r>
        <w:rPr>
          <w:rFonts w:hint="eastAsia"/>
        </w:rPr>
        <w:t>и</w:t>
      </w:r>
      <w:r>
        <w:t xml:space="preserve"> </w:t>
      </w:r>
      <w:r>
        <w:rPr>
          <w:rFonts w:hint="eastAsia"/>
        </w:rPr>
        <w:t>находиться</w:t>
      </w:r>
      <w:r>
        <w:t xml:space="preserve"> </w:t>
      </w:r>
      <w:r>
        <w:rPr>
          <w:rFonts w:hint="eastAsia"/>
        </w:rPr>
        <w:t>постоянно</w:t>
      </w:r>
      <w:r>
        <w:t xml:space="preserve"> </w:t>
      </w:r>
      <w:r>
        <w:rPr>
          <w:rFonts w:hint="eastAsia"/>
        </w:rPr>
        <w:t>под</w:t>
      </w:r>
      <w:r>
        <w:t xml:space="preserve"> </w:t>
      </w:r>
      <w:r>
        <w:rPr>
          <w:rFonts w:hint="eastAsia"/>
        </w:rPr>
        <w:t>контролем</w:t>
      </w:r>
      <w:r>
        <w:t xml:space="preserve">, </w:t>
      </w:r>
      <w:r>
        <w:rPr>
          <w:rFonts w:hint="eastAsia"/>
        </w:rPr>
        <w:t>для</w:t>
      </w:r>
      <w:r>
        <w:t xml:space="preserve"> </w:t>
      </w:r>
      <w:r>
        <w:rPr>
          <w:rFonts w:hint="eastAsia"/>
        </w:rPr>
        <w:t>того</w:t>
      </w:r>
      <w:r>
        <w:t xml:space="preserve"> </w:t>
      </w:r>
      <w:r>
        <w:rPr>
          <w:rFonts w:hint="eastAsia"/>
        </w:rPr>
        <w:t>чтобы</w:t>
      </w:r>
      <w:r>
        <w:t xml:space="preserve"> </w:t>
      </w:r>
      <w:r>
        <w:rPr>
          <w:rFonts w:hint="eastAsia"/>
        </w:rPr>
        <w:t>можно</w:t>
      </w:r>
      <w:r>
        <w:t xml:space="preserve"> </w:t>
      </w:r>
      <w:r>
        <w:rPr>
          <w:rFonts w:hint="eastAsia"/>
        </w:rPr>
        <w:t>было</w:t>
      </w:r>
      <w:r>
        <w:t xml:space="preserve"> </w:t>
      </w:r>
      <w:r>
        <w:rPr>
          <w:rFonts w:hint="eastAsia"/>
        </w:rPr>
        <w:t>бы</w:t>
      </w:r>
      <w:r>
        <w:t xml:space="preserve"> </w:t>
      </w:r>
      <w:r>
        <w:rPr>
          <w:rFonts w:hint="eastAsia"/>
        </w:rPr>
        <w:t>прогнозировать</w:t>
      </w:r>
      <w:r>
        <w:t xml:space="preserve"> </w:t>
      </w:r>
      <w:r>
        <w:rPr>
          <w:rFonts w:hint="eastAsia"/>
        </w:rPr>
        <w:t>и</w:t>
      </w:r>
      <w:r>
        <w:t xml:space="preserve"> </w:t>
      </w:r>
      <w:r>
        <w:rPr>
          <w:rFonts w:hint="eastAsia"/>
        </w:rPr>
        <w:t>управлять</w:t>
      </w:r>
      <w:r>
        <w:t xml:space="preserve"> </w:t>
      </w:r>
      <w:r>
        <w:rPr>
          <w:rFonts w:hint="eastAsia"/>
        </w:rPr>
        <w:t>его</w:t>
      </w:r>
      <w:r>
        <w:t xml:space="preserve"> </w:t>
      </w:r>
      <w:r>
        <w:rPr>
          <w:rFonts w:hint="eastAsia"/>
        </w:rPr>
        <w:t>движением</w:t>
      </w:r>
      <w:r>
        <w:t xml:space="preserve">. </w:t>
      </w:r>
      <w:r>
        <w:rPr>
          <w:rFonts w:hint="eastAsia"/>
        </w:rPr>
        <w:t>Выполнение</w:t>
      </w:r>
      <w:r>
        <w:t xml:space="preserve"> </w:t>
      </w:r>
      <w:r>
        <w:rPr>
          <w:rFonts w:hint="eastAsia"/>
        </w:rPr>
        <w:t>такого</w:t>
      </w:r>
      <w:r>
        <w:t xml:space="preserve"> </w:t>
      </w:r>
      <w:r>
        <w:rPr>
          <w:rFonts w:hint="eastAsia"/>
        </w:rPr>
        <w:t>гидродинамического</w:t>
      </w:r>
      <w:r>
        <w:t xml:space="preserve"> </w:t>
      </w:r>
      <w:r>
        <w:rPr>
          <w:rFonts w:hint="eastAsia"/>
        </w:rPr>
        <w:t>условия</w:t>
      </w:r>
      <w:r>
        <w:t xml:space="preserve"> </w:t>
      </w:r>
      <w:r>
        <w:rPr>
          <w:rFonts w:hint="eastAsia"/>
        </w:rPr>
        <w:t>является</w:t>
      </w:r>
      <w:r>
        <w:t xml:space="preserve"> </w:t>
      </w:r>
      <w:r>
        <w:rPr>
          <w:rFonts w:hint="eastAsia"/>
        </w:rPr>
        <w:t>решением</w:t>
      </w:r>
      <w:r>
        <w:t xml:space="preserve"> </w:t>
      </w:r>
      <w:r>
        <w:rPr>
          <w:rFonts w:hint="eastAsia"/>
        </w:rPr>
        <w:t>проведения</w:t>
      </w:r>
      <w:r>
        <w:t xml:space="preserve"> </w:t>
      </w:r>
      <w:r>
        <w:rPr>
          <w:rFonts w:hint="eastAsia"/>
        </w:rPr>
        <w:t>управляемого</w:t>
      </w:r>
      <w:r>
        <w:t xml:space="preserve"> </w:t>
      </w:r>
      <w:r>
        <w:rPr>
          <w:rFonts w:hint="eastAsia"/>
        </w:rPr>
        <w:t>процесса</w:t>
      </w:r>
      <w:r>
        <w:t xml:space="preserve"> </w:t>
      </w:r>
      <w:r>
        <w:rPr>
          <w:rFonts w:hint="eastAsia"/>
        </w:rPr>
        <w:t>перемешивания</w:t>
      </w:r>
      <w:r>
        <w:t xml:space="preserve"> </w:t>
      </w:r>
      <w:r>
        <w:rPr>
          <w:rFonts w:hint="eastAsia"/>
        </w:rPr>
        <w:t>суспензии</w:t>
      </w:r>
      <w:r>
        <w:t xml:space="preserve">, </w:t>
      </w:r>
      <w:r>
        <w:rPr>
          <w:rFonts w:hint="eastAsia"/>
        </w:rPr>
        <w:t>позволяющего</w:t>
      </w:r>
      <w:r>
        <w:t xml:space="preserve"> </w:t>
      </w:r>
      <w:r>
        <w:rPr>
          <w:rFonts w:hint="eastAsia"/>
        </w:rPr>
        <w:t>аппара</w:t>
      </w:r>
      <w:r>
        <w:t>-</w:t>
      </w:r>
      <w:r>
        <w:rPr>
          <w:rFonts w:hint="eastAsia"/>
        </w:rPr>
        <w:t>ту</w:t>
      </w:r>
      <w:r>
        <w:t xml:space="preserve"> </w:t>
      </w:r>
      <w:r>
        <w:rPr>
          <w:rFonts w:hint="eastAsia"/>
        </w:rPr>
        <w:t>рационально</w:t>
      </w:r>
      <w:r>
        <w:t xml:space="preserve"> </w:t>
      </w:r>
      <w:r>
        <w:rPr>
          <w:rFonts w:hint="eastAsia"/>
        </w:rPr>
        <w:t>потреблять</w:t>
      </w:r>
      <w:r>
        <w:t xml:space="preserve"> </w:t>
      </w:r>
      <w:r>
        <w:rPr>
          <w:rFonts w:hint="eastAsia"/>
        </w:rPr>
        <w:t>электроэнергию</w:t>
      </w:r>
      <w:r>
        <w:t>.</w:t>
      </w:r>
    </w:p>
    <w:p w14:paraId="43ADF7AB" w14:textId="77777777" w:rsidR="00AB7F9C" w:rsidRDefault="00AB7F9C" w:rsidP="00AB7F9C">
      <w:r>
        <w:rPr>
          <w:rFonts w:hint="eastAsia"/>
        </w:rPr>
        <w:t>С</w:t>
      </w:r>
      <w:r>
        <w:t xml:space="preserve"> </w:t>
      </w:r>
      <w:r>
        <w:rPr>
          <w:rFonts w:hint="eastAsia"/>
        </w:rPr>
        <w:t>целью</w:t>
      </w:r>
      <w:r>
        <w:t xml:space="preserve"> </w:t>
      </w:r>
      <w:r>
        <w:rPr>
          <w:rFonts w:hint="eastAsia"/>
        </w:rPr>
        <w:t>минимизации</w:t>
      </w:r>
      <w:r>
        <w:t xml:space="preserve"> </w:t>
      </w:r>
      <w:r>
        <w:rPr>
          <w:rFonts w:hint="eastAsia"/>
        </w:rPr>
        <w:t>динамических</w:t>
      </w:r>
      <w:r>
        <w:t xml:space="preserve"> </w:t>
      </w:r>
      <w:r>
        <w:rPr>
          <w:rFonts w:hint="eastAsia"/>
        </w:rPr>
        <w:t>застой</w:t>
      </w:r>
      <w:r>
        <w:rPr>
          <w:rFonts w:hint="eastAsia"/>
        </w:rPr>
        <w:t>¬</w:t>
      </w:r>
      <w:r>
        <w:rPr>
          <w:rFonts w:hint="eastAsia"/>
        </w:rPr>
        <w:t>ных</w:t>
      </w:r>
      <w:r>
        <w:t xml:space="preserve"> </w:t>
      </w:r>
      <w:r>
        <w:rPr>
          <w:rFonts w:hint="eastAsia"/>
        </w:rPr>
        <w:t>зон</w:t>
      </w:r>
      <w:r>
        <w:t xml:space="preserve"> </w:t>
      </w:r>
      <w:r>
        <w:rPr>
          <w:rFonts w:hint="eastAsia"/>
        </w:rPr>
        <w:t>был</w:t>
      </w:r>
      <w:r>
        <w:t xml:space="preserve"> </w:t>
      </w:r>
      <w:r>
        <w:rPr>
          <w:rFonts w:hint="eastAsia"/>
        </w:rPr>
        <w:t>разработан</w:t>
      </w:r>
      <w:r>
        <w:t xml:space="preserve"> </w:t>
      </w:r>
      <w:r>
        <w:rPr>
          <w:rFonts w:hint="eastAsia"/>
        </w:rPr>
        <w:t>перемешивающий</w:t>
      </w:r>
      <w:r>
        <w:t xml:space="preserve"> </w:t>
      </w:r>
      <w:r>
        <w:rPr>
          <w:rFonts w:hint="eastAsia"/>
        </w:rPr>
        <w:t>аппарат</w:t>
      </w:r>
      <w:r>
        <w:t xml:space="preserve"> </w:t>
      </w:r>
      <w:r>
        <w:rPr>
          <w:rFonts w:hint="eastAsia"/>
        </w:rPr>
        <w:t>принципиально</w:t>
      </w:r>
      <w:r>
        <w:t xml:space="preserve"> </w:t>
      </w:r>
      <w:r>
        <w:rPr>
          <w:rFonts w:hint="eastAsia"/>
        </w:rPr>
        <w:t>новой</w:t>
      </w:r>
      <w:r>
        <w:t xml:space="preserve"> </w:t>
      </w:r>
      <w:r>
        <w:rPr>
          <w:rFonts w:hint="eastAsia"/>
        </w:rPr>
        <w:t>конструкции</w:t>
      </w:r>
      <w:r>
        <w:t xml:space="preserve"> </w:t>
      </w:r>
      <w:r>
        <w:rPr>
          <w:rFonts w:hint="eastAsia"/>
        </w:rPr>
        <w:t>с</w:t>
      </w:r>
      <w:r>
        <w:t xml:space="preserve"> </w:t>
      </w:r>
      <w:r>
        <w:rPr>
          <w:rFonts w:hint="eastAsia"/>
        </w:rPr>
        <w:t>профилиро</w:t>
      </w:r>
      <w:r>
        <w:rPr>
          <w:rFonts w:hint="eastAsia"/>
        </w:rPr>
        <w:t>¬</w:t>
      </w:r>
      <w:r>
        <w:rPr>
          <w:rFonts w:hint="eastAsia"/>
        </w:rPr>
        <w:t>ванными</w:t>
      </w:r>
      <w:r>
        <w:t xml:space="preserve"> </w:t>
      </w:r>
      <w:r>
        <w:rPr>
          <w:rFonts w:hint="eastAsia"/>
        </w:rPr>
        <w:t>элементами</w:t>
      </w:r>
      <w:r>
        <w:t xml:space="preserve"> </w:t>
      </w:r>
      <w:r>
        <w:rPr>
          <w:rFonts w:hint="eastAsia"/>
        </w:rPr>
        <w:t>корпуса</w:t>
      </w:r>
      <w:r>
        <w:t xml:space="preserve"> (</w:t>
      </w:r>
      <w:r>
        <w:rPr>
          <w:rFonts w:hint="eastAsia"/>
        </w:rPr>
        <w:t>рисунок</w:t>
      </w:r>
      <w:r>
        <w:t xml:space="preserve"> 3).</w:t>
      </w:r>
    </w:p>
    <w:p w14:paraId="040330C5" w14:textId="77777777" w:rsidR="00AB7F9C" w:rsidRDefault="00AB7F9C" w:rsidP="00AB7F9C">
      <w:r>
        <w:rPr>
          <w:rFonts w:hint="eastAsia"/>
        </w:rPr>
        <w:t>Построение</w:t>
      </w:r>
      <w:r>
        <w:t xml:space="preserve"> </w:t>
      </w:r>
      <w:r>
        <w:rPr>
          <w:rFonts w:hint="eastAsia"/>
        </w:rPr>
        <w:t>корпуса</w:t>
      </w:r>
      <w:r>
        <w:t xml:space="preserve"> </w:t>
      </w:r>
      <w:r>
        <w:rPr>
          <w:rFonts w:hint="eastAsia"/>
        </w:rPr>
        <w:t>осуществлялось</w:t>
      </w:r>
      <w:r>
        <w:t xml:space="preserve"> </w:t>
      </w:r>
      <w:r>
        <w:rPr>
          <w:rFonts w:hint="eastAsia"/>
        </w:rPr>
        <w:t>по</w:t>
      </w:r>
      <w:r>
        <w:t xml:space="preserve"> </w:t>
      </w:r>
      <w:r>
        <w:rPr>
          <w:rFonts w:hint="eastAsia"/>
        </w:rPr>
        <w:t>полу</w:t>
      </w:r>
      <w:r>
        <w:rPr>
          <w:rFonts w:hint="eastAsia"/>
        </w:rPr>
        <w:t>¬</w:t>
      </w:r>
      <w:r>
        <w:rPr>
          <w:rFonts w:hint="eastAsia"/>
        </w:rPr>
        <w:t>ченным</w:t>
      </w:r>
      <w:r>
        <w:t xml:space="preserve"> </w:t>
      </w:r>
      <w:r>
        <w:rPr>
          <w:rFonts w:hint="eastAsia"/>
        </w:rPr>
        <w:t>в</w:t>
      </w:r>
      <w:r>
        <w:t xml:space="preserve"> </w:t>
      </w:r>
      <w:r>
        <w:rPr>
          <w:rFonts w:hint="eastAsia"/>
        </w:rPr>
        <w:t>результате</w:t>
      </w:r>
      <w:r>
        <w:t xml:space="preserve"> </w:t>
      </w:r>
      <w:r>
        <w:rPr>
          <w:rFonts w:hint="eastAsia"/>
        </w:rPr>
        <w:t>моделирования</w:t>
      </w:r>
      <w:r>
        <w:t xml:space="preserve"> </w:t>
      </w:r>
      <w:r>
        <w:rPr>
          <w:rFonts w:hint="eastAsia"/>
        </w:rPr>
        <w:t>эпюрам</w:t>
      </w:r>
      <w:r>
        <w:t xml:space="preserve"> </w:t>
      </w:r>
      <w:r>
        <w:rPr>
          <w:rFonts w:hint="eastAsia"/>
        </w:rPr>
        <w:t>осевых</w:t>
      </w:r>
      <w:r>
        <w:t xml:space="preserve"> </w:t>
      </w:r>
      <w:r>
        <w:rPr>
          <w:rFonts w:hint="eastAsia"/>
        </w:rPr>
        <w:t>скоростей</w:t>
      </w:r>
      <w:r>
        <w:t xml:space="preserve">, </w:t>
      </w:r>
      <w:r>
        <w:rPr>
          <w:rFonts w:hint="eastAsia"/>
        </w:rPr>
        <w:t>построенным</w:t>
      </w:r>
      <w:r>
        <w:t xml:space="preserve"> </w:t>
      </w:r>
      <w:r>
        <w:rPr>
          <w:rFonts w:hint="eastAsia"/>
        </w:rPr>
        <w:t>для</w:t>
      </w:r>
      <w:r>
        <w:t xml:space="preserve"> </w:t>
      </w:r>
      <w:r>
        <w:rPr>
          <w:rFonts w:hint="eastAsia"/>
        </w:rPr>
        <w:t>нескольких</w:t>
      </w:r>
      <w:r>
        <w:t xml:space="preserve"> </w:t>
      </w:r>
      <w:r>
        <w:rPr>
          <w:rFonts w:hint="eastAsia"/>
        </w:rPr>
        <w:t>сечений</w:t>
      </w:r>
      <w:r>
        <w:t xml:space="preserve"> </w:t>
      </w:r>
      <w:r>
        <w:rPr>
          <w:rFonts w:hint="eastAsia"/>
        </w:rPr>
        <w:t>по</w:t>
      </w:r>
      <w:r>
        <w:t xml:space="preserve"> </w:t>
      </w:r>
      <w:r>
        <w:rPr>
          <w:rFonts w:hint="eastAsia"/>
        </w:rPr>
        <w:t>высоте</w:t>
      </w:r>
      <w:r>
        <w:t xml:space="preserve"> </w:t>
      </w:r>
      <w:r>
        <w:rPr>
          <w:rFonts w:hint="eastAsia"/>
        </w:rPr>
        <w:t>аппарата</w:t>
      </w:r>
      <w:r>
        <w:t xml:space="preserve"> (</w:t>
      </w:r>
      <w:r>
        <w:rPr>
          <w:rFonts w:hint="eastAsia"/>
        </w:rPr>
        <w:t>рисунок</w:t>
      </w:r>
      <w:r>
        <w:t xml:space="preserve"> 4). </w:t>
      </w:r>
      <w:r>
        <w:rPr>
          <w:rFonts w:hint="eastAsia"/>
        </w:rPr>
        <w:t>При</w:t>
      </w:r>
      <w:r>
        <w:t xml:space="preserve"> </w:t>
      </w:r>
      <w:r>
        <w:rPr>
          <w:rFonts w:hint="eastAsia"/>
        </w:rPr>
        <w:t>рассмотрении</w:t>
      </w:r>
      <w:r>
        <w:t xml:space="preserve"> </w:t>
      </w:r>
      <w:r>
        <w:rPr>
          <w:rFonts w:hint="eastAsia"/>
        </w:rPr>
        <w:t>эпюр</w:t>
      </w:r>
      <w:r>
        <w:t xml:space="preserve"> </w:t>
      </w:r>
      <w:r>
        <w:rPr>
          <w:rFonts w:hint="eastAsia"/>
        </w:rPr>
        <w:t>наблюдаются</w:t>
      </w:r>
      <w:r>
        <w:t xml:space="preserve"> </w:t>
      </w:r>
      <w:r>
        <w:rPr>
          <w:rFonts w:hint="eastAsia"/>
        </w:rPr>
        <w:t>экстремумы</w:t>
      </w:r>
      <w:r>
        <w:t xml:space="preserve"> </w:t>
      </w:r>
      <w:r>
        <w:rPr>
          <w:rFonts w:hint="eastAsia"/>
        </w:rPr>
        <w:t>кривых</w:t>
      </w:r>
      <w:r>
        <w:t xml:space="preserve">, </w:t>
      </w:r>
      <w:r>
        <w:rPr>
          <w:rFonts w:hint="eastAsia"/>
        </w:rPr>
        <w:t>указываю</w:t>
      </w:r>
      <w:r>
        <w:rPr>
          <w:rFonts w:hint="eastAsia"/>
        </w:rPr>
        <w:t>¬</w:t>
      </w:r>
      <w:r>
        <w:rPr>
          <w:rFonts w:hint="eastAsia"/>
        </w:rPr>
        <w:t>щие</w:t>
      </w:r>
      <w:r>
        <w:t xml:space="preserve"> </w:t>
      </w:r>
      <w:r>
        <w:rPr>
          <w:rFonts w:hint="eastAsia"/>
        </w:rPr>
        <w:t>на</w:t>
      </w:r>
      <w:r>
        <w:t xml:space="preserve"> </w:t>
      </w:r>
      <w:r>
        <w:rPr>
          <w:rFonts w:hint="eastAsia"/>
        </w:rPr>
        <w:t>максимальную</w:t>
      </w:r>
      <w:r>
        <w:t xml:space="preserve"> </w:t>
      </w:r>
      <w:r>
        <w:rPr>
          <w:rFonts w:hint="eastAsia"/>
        </w:rPr>
        <w:t>скорость</w:t>
      </w:r>
      <w:r>
        <w:t xml:space="preserve"> </w:t>
      </w:r>
      <w:r>
        <w:rPr>
          <w:rFonts w:hint="eastAsia"/>
        </w:rPr>
        <w:t>потока</w:t>
      </w:r>
      <w:r>
        <w:t xml:space="preserve">, </w:t>
      </w:r>
      <w:r>
        <w:rPr>
          <w:rFonts w:hint="eastAsia"/>
        </w:rPr>
        <w:t>т</w:t>
      </w:r>
      <w:r>
        <w:t>.</w:t>
      </w:r>
      <w:r>
        <w:rPr>
          <w:rFonts w:hint="eastAsia"/>
        </w:rPr>
        <w:t>е</w:t>
      </w:r>
      <w:r>
        <w:t xml:space="preserve">. </w:t>
      </w:r>
      <w:r>
        <w:rPr>
          <w:rFonts w:hint="eastAsia"/>
        </w:rPr>
        <w:t>поток</w:t>
      </w:r>
      <w:r>
        <w:t xml:space="preserve"> </w:t>
      </w:r>
      <w:r>
        <w:rPr>
          <w:rFonts w:hint="eastAsia"/>
        </w:rPr>
        <w:t>вдоль</w:t>
      </w:r>
      <w:r>
        <w:t xml:space="preserve"> </w:t>
      </w:r>
      <w:r>
        <w:rPr>
          <w:rFonts w:hint="eastAsia"/>
        </w:rPr>
        <w:t>траектории</w:t>
      </w:r>
      <w:r>
        <w:t xml:space="preserve"> </w:t>
      </w:r>
      <w:r>
        <w:rPr>
          <w:rFonts w:hint="eastAsia"/>
        </w:rPr>
        <w:t>своего</w:t>
      </w:r>
      <w:r>
        <w:t xml:space="preserve"> </w:t>
      </w:r>
      <w:r>
        <w:rPr>
          <w:rFonts w:hint="eastAsia"/>
        </w:rPr>
        <w:t>движения</w:t>
      </w:r>
      <w:r>
        <w:t xml:space="preserve"> </w:t>
      </w:r>
      <w:r>
        <w:rPr>
          <w:rFonts w:hint="eastAsia"/>
        </w:rPr>
        <w:t>встречается</w:t>
      </w:r>
      <w:r>
        <w:t xml:space="preserve"> </w:t>
      </w:r>
      <w:r>
        <w:rPr>
          <w:rFonts w:hint="eastAsia"/>
        </w:rPr>
        <w:t>с</w:t>
      </w:r>
      <w:r>
        <w:t xml:space="preserve"> </w:t>
      </w:r>
      <w:r>
        <w:rPr>
          <w:rFonts w:hint="eastAsia"/>
        </w:rPr>
        <w:t>наименьшим</w:t>
      </w:r>
      <w:r>
        <w:t xml:space="preserve"> </w:t>
      </w:r>
      <w:r>
        <w:rPr>
          <w:rFonts w:hint="eastAsia"/>
        </w:rPr>
        <w:t>сопротивлением</w:t>
      </w:r>
      <w:r>
        <w:t xml:space="preserve">. </w:t>
      </w:r>
      <w:r>
        <w:rPr>
          <w:rFonts w:hint="eastAsia"/>
        </w:rPr>
        <w:t>Уменьшение</w:t>
      </w:r>
      <w:r>
        <w:t xml:space="preserve"> </w:t>
      </w:r>
      <w:r>
        <w:rPr>
          <w:rFonts w:hint="eastAsia"/>
        </w:rPr>
        <w:t>сопро</w:t>
      </w:r>
      <w:r>
        <w:t>-</w:t>
      </w:r>
      <w:r>
        <w:rPr>
          <w:rFonts w:hint="eastAsia"/>
        </w:rPr>
        <w:t>тивления</w:t>
      </w:r>
      <w:r>
        <w:t xml:space="preserve"> </w:t>
      </w:r>
      <w:r>
        <w:rPr>
          <w:rFonts w:hint="eastAsia"/>
        </w:rPr>
        <w:t>при</w:t>
      </w:r>
      <w:r>
        <w:t xml:space="preserve"> </w:t>
      </w:r>
      <w:r>
        <w:rPr>
          <w:rFonts w:hint="eastAsia"/>
        </w:rPr>
        <w:t>движении</w:t>
      </w:r>
      <w:r>
        <w:t xml:space="preserve"> </w:t>
      </w:r>
      <w:r>
        <w:rPr>
          <w:rFonts w:hint="eastAsia"/>
        </w:rPr>
        <w:t>жидкости</w:t>
      </w:r>
      <w:r>
        <w:t xml:space="preserve"> </w:t>
      </w:r>
      <w:r>
        <w:rPr>
          <w:rFonts w:hint="eastAsia"/>
        </w:rPr>
        <w:t>позволяет</w:t>
      </w:r>
      <w:r>
        <w:t xml:space="preserve"> </w:t>
      </w:r>
      <w:r>
        <w:rPr>
          <w:rFonts w:hint="eastAsia"/>
        </w:rPr>
        <w:t>макси</w:t>
      </w:r>
      <w:r>
        <w:rPr>
          <w:rFonts w:hint="eastAsia"/>
        </w:rPr>
        <w:t>¬</w:t>
      </w:r>
      <w:r>
        <w:rPr>
          <w:rFonts w:hint="eastAsia"/>
        </w:rPr>
        <w:t>мально</w:t>
      </w:r>
      <w:r>
        <w:t xml:space="preserve"> </w:t>
      </w:r>
      <w:r>
        <w:rPr>
          <w:rFonts w:hint="eastAsia"/>
        </w:rPr>
        <w:t>повысить</w:t>
      </w:r>
      <w:r>
        <w:t xml:space="preserve"> </w:t>
      </w:r>
      <w:r>
        <w:rPr>
          <w:rFonts w:hint="eastAsia"/>
        </w:rPr>
        <w:t>интенсивность</w:t>
      </w:r>
      <w:r>
        <w:t xml:space="preserve"> </w:t>
      </w:r>
      <w:r>
        <w:rPr>
          <w:rFonts w:hint="eastAsia"/>
        </w:rPr>
        <w:t>циркуляции</w:t>
      </w:r>
      <w:r>
        <w:t xml:space="preserve">, </w:t>
      </w:r>
      <w:r>
        <w:rPr>
          <w:rFonts w:hint="eastAsia"/>
        </w:rPr>
        <w:t>сте</w:t>
      </w:r>
      <w:r>
        <w:rPr>
          <w:rFonts w:hint="eastAsia"/>
        </w:rPr>
        <w:t>¬</w:t>
      </w:r>
      <w:r>
        <w:rPr>
          <w:rFonts w:hint="eastAsia"/>
        </w:rPr>
        <w:t>пень</w:t>
      </w:r>
      <w:r>
        <w:t xml:space="preserve"> </w:t>
      </w:r>
      <w:r>
        <w:rPr>
          <w:rFonts w:hint="eastAsia"/>
        </w:rPr>
        <w:t>перемешивания</w:t>
      </w:r>
      <w:r>
        <w:t xml:space="preserve">, </w:t>
      </w:r>
      <w:r>
        <w:rPr>
          <w:rFonts w:hint="eastAsia"/>
        </w:rPr>
        <w:t>что</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приведет</w:t>
      </w:r>
      <w:r>
        <w:t> </w:t>
      </w:r>
    </w:p>
    <w:p w14:paraId="09729A49" w14:textId="77777777" w:rsidR="00AB7F9C" w:rsidRDefault="00AB7F9C" w:rsidP="00AB7F9C">
      <w:r>
        <w:rPr>
          <w:rFonts w:hint="eastAsia"/>
        </w:rPr>
        <w:t>к</w:t>
      </w:r>
      <w:r>
        <w:t xml:space="preserve"> </w:t>
      </w:r>
      <w:r>
        <w:rPr>
          <w:rFonts w:hint="eastAsia"/>
        </w:rPr>
        <w:t>снижению</w:t>
      </w:r>
      <w:r>
        <w:t xml:space="preserve"> </w:t>
      </w:r>
      <w:r>
        <w:rPr>
          <w:rFonts w:hint="eastAsia"/>
        </w:rPr>
        <w:t>влияния</w:t>
      </w:r>
      <w:r>
        <w:t xml:space="preserve"> </w:t>
      </w:r>
      <w:r>
        <w:rPr>
          <w:rFonts w:hint="eastAsia"/>
        </w:rPr>
        <w:t>динамических</w:t>
      </w:r>
      <w:r>
        <w:t xml:space="preserve"> </w:t>
      </w:r>
      <w:r>
        <w:rPr>
          <w:rFonts w:hint="eastAsia"/>
        </w:rPr>
        <w:t>застойных</w:t>
      </w:r>
      <w:r>
        <w:t xml:space="preserve"> </w:t>
      </w:r>
      <w:r>
        <w:rPr>
          <w:rFonts w:hint="eastAsia"/>
        </w:rPr>
        <w:t>зон</w:t>
      </w:r>
      <w:r>
        <w:t xml:space="preserve">, </w:t>
      </w:r>
      <w:r>
        <w:rPr>
          <w:rFonts w:hint="eastAsia"/>
        </w:rPr>
        <w:t>уменьшению</w:t>
      </w:r>
      <w:r>
        <w:t xml:space="preserve"> </w:t>
      </w:r>
      <w:r>
        <w:rPr>
          <w:rFonts w:hint="eastAsia"/>
        </w:rPr>
        <w:t>удельных</w:t>
      </w:r>
      <w:r>
        <w:t xml:space="preserve"> </w:t>
      </w:r>
      <w:r>
        <w:rPr>
          <w:rFonts w:hint="eastAsia"/>
        </w:rPr>
        <w:t>энергоза</w:t>
      </w:r>
      <w:r>
        <w:t>-</w:t>
      </w:r>
      <w:r>
        <w:rPr>
          <w:rFonts w:hint="eastAsia"/>
        </w:rPr>
        <w:t>трат</w:t>
      </w:r>
      <w:r>
        <w:t xml:space="preserve"> </w:t>
      </w:r>
      <w:r>
        <w:rPr>
          <w:rFonts w:hint="eastAsia"/>
        </w:rPr>
        <w:t>и</w:t>
      </w:r>
      <w:r>
        <w:t xml:space="preserve"> </w:t>
      </w:r>
      <w:r>
        <w:rPr>
          <w:rFonts w:hint="eastAsia"/>
        </w:rPr>
        <w:t>повышению</w:t>
      </w:r>
      <w:r>
        <w:t xml:space="preserve"> </w:t>
      </w:r>
      <w:r>
        <w:rPr>
          <w:rFonts w:hint="eastAsia"/>
        </w:rPr>
        <w:t>производительности</w:t>
      </w:r>
      <w:r>
        <w:t xml:space="preserve"> </w:t>
      </w:r>
      <w:r>
        <w:rPr>
          <w:rFonts w:hint="eastAsia"/>
        </w:rPr>
        <w:t>в</w:t>
      </w:r>
      <w:r>
        <w:t xml:space="preserve"> </w:t>
      </w:r>
      <w:r>
        <w:rPr>
          <w:rFonts w:hint="eastAsia"/>
        </w:rPr>
        <w:t>процессе</w:t>
      </w:r>
      <w:r>
        <w:t xml:space="preserve"> </w:t>
      </w:r>
      <w:r>
        <w:rPr>
          <w:rFonts w:hint="eastAsia"/>
        </w:rPr>
        <w:t>эксплуатации</w:t>
      </w:r>
      <w:r>
        <w:t xml:space="preserve"> </w:t>
      </w:r>
      <w:r>
        <w:rPr>
          <w:rFonts w:hint="eastAsia"/>
        </w:rPr>
        <w:t>аппарата</w:t>
      </w:r>
      <w:r>
        <w:t>.</w:t>
      </w:r>
    </w:p>
    <w:p w14:paraId="0C959626" w14:textId="77777777" w:rsidR="00AB7F9C" w:rsidRDefault="00AB7F9C" w:rsidP="00AB7F9C">
      <w:r>
        <w:rPr>
          <w:rFonts w:hint="eastAsia"/>
        </w:rPr>
        <w:t>Рассматривая</w:t>
      </w:r>
      <w:r>
        <w:t xml:space="preserve"> </w:t>
      </w:r>
      <w:r>
        <w:rPr>
          <w:rFonts w:hint="eastAsia"/>
        </w:rPr>
        <w:t>графики</w:t>
      </w:r>
      <w:r>
        <w:t xml:space="preserve"> </w:t>
      </w:r>
      <w:r>
        <w:rPr>
          <w:rFonts w:hint="eastAsia"/>
        </w:rPr>
        <w:t>с</w:t>
      </w:r>
      <w:r>
        <w:t xml:space="preserve"> </w:t>
      </w:r>
      <w:r>
        <w:rPr>
          <w:rFonts w:hint="eastAsia"/>
        </w:rPr>
        <w:t>осевыми</w:t>
      </w:r>
      <w:r>
        <w:t xml:space="preserve"> </w:t>
      </w:r>
      <w:r>
        <w:rPr>
          <w:rFonts w:hint="eastAsia"/>
        </w:rPr>
        <w:t>скоростями</w:t>
      </w:r>
      <w:r>
        <w:t xml:space="preserve">, </w:t>
      </w:r>
      <w:r>
        <w:rPr>
          <w:rFonts w:hint="eastAsia"/>
        </w:rPr>
        <w:t>необходимо</w:t>
      </w:r>
      <w:r>
        <w:t xml:space="preserve"> </w:t>
      </w:r>
      <w:r>
        <w:rPr>
          <w:rFonts w:hint="eastAsia"/>
        </w:rPr>
        <w:t>отметить</w:t>
      </w:r>
      <w:r>
        <w:t xml:space="preserve">, </w:t>
      </w:r>
      <w:r>
        <w:rPr>
          <w:rFonts w:hint="eastAsia"/>
        </w:rPr>
        <w:t>что</w:t>
      </w:r>
      <w:r>
        <w:t xml:space="preserve"> </w:t>
      </w:r>
      <w:r>
        <w:rPr>
          <w:rFonts w:hint="eastAsia"/>
        </w:rPr>
        <w:t>мак</w:t>
      </w:r>
      <w:r>
        <w:t>-</w:t>
      </w:r>
      <w:r>
        <w:rPr>
          <w:rFonts w:hint="eastAsia"/>
        </w:rPr>
        <w:t>симумы</w:t>
      </w:r>
      <w:r>
        <w:t xml:space="preserve"> </w:t>
      </w:r>
      <w:r>
        <w:rPr>
          <w:rFonts w:hint="eastAsia"/>
        </w:rPr>
        <w:t>кривых</w:t>
      </w:r>
      <w:r>
        <w:t xml:space="preserve"> </w:t>
      </w:r>
      <w:r>
        <w:rPr>
          <w:rFonts w:hint="eastAsia"/>
        </w:rPr>
        <w:t>располагаются</w:t>
      </w:r>
      <w:r>
        <w:t xml:space="preserve"> </w:t>
      </w:r>
      <w:r>
        <w:rPr>
          <w:rFonts w:hint="eastAsia"/>
        </w:rPr>
        <w:t>в</w:t>
      </w:r>
      <w:r>
        <w:t xml:space="preserve"> </w:t>
      </w:r>
      <w:r>
        <w:rPr>
          <w:rFonts w:hint="eastAsia"/>
        </w:rPr>
        <w:t>определенной</w:t>
      </w:r>
      <w:r>
        <w:t xml:space="preserve"> </w:t>
      </w:r>
      <w:r>
        <w:rPr>
          <w:rFonts w:hint="eastAsia"/>
        </w:rPr>
        <w:t>последовательности</w:t>
      </w:r>
      <w:r>
        <w:t xml:space="preserve">. </w:t>
      </w:r>
      <w:r>
        <w:rPr>
          <w:rFonts w:hint="eastAsia"/>
        </w:rPr>
        <w:t>При</w:t>
      </w:r>
      <w:r>
        <w:t xml:space="preserve"> </w:t>
      </w:r>
      <w:r>
        <w:rPr>
          <w:rFonts w:hint="eastAsia"/>
        </w:rPr>
        <w:t>соедине</w:t>
      </w:r>
      <w:r>
        <w:rPr>
          <w:rFonts w:hint="eastAsia"/>
        </w:rPr>
        <w:t>¬</w:t>
      </w:r>
      <w:r>
        <w:rPr>
          <w:rFonts w:hint="eastAsia"/>
        </w:rPr>
        <w:t>нии</w:t>
      </w:r>
      <w:r>
        <w:t xml:space="preserve"> </w:t>
      </w:r>
      <w:r>
        <w:rPr>
          <w:rFonts w:hint="eastAsia"/>
        </w:rPr>
        <w:t>максимумов</w:t>
      </w:r>
      <w:r>
        <w:t xml:space="preserve"> </w:t>
      </w:r>
      <w:r>
        <w:rPr>
          <w:rFonts w:hint="eastAsia"/>
        </w:rPr>
        <w:t>линией</w:t>
      </w:r>
      <w:r>
        <w:t xml:space="preserve"> </w:t>
      </w:r>
      <w:r>
        <w:rPr>
          <w:rFonts w:hint="eastAsia"/>
        </w:rPr>
        <w:t>получаем</w:t>
      </w:r>
      <w:r>
        <w:t xml:space="preserve"> </w:t>
      </w:r>
      <w:r>
        <w:rPr>
          <w:rFonts w:hint="eastAsia"/>
        </w:rPr>
        <w:t>определенную</w:t>
      </w:r>
      <w:r>
        <w:t xml:space="preserve"> </w:t>
      </w:r>
      <w:r>
        <w:rPr>
          <w:rFonts w:hint="eastAsia"/>
        </w:rPr>
        <w:t>кривую</w:t>
      </w:r>
      <w:r>
        <w:t xml:space="preserve">, </w:t>
      </w:r>
      <w:r>
        <w:rPr>
          <w:rFonts w:hint="eastAsia"/>
        </w:rPr>
        <w:t>которая</w:t>
      </w:r>
      <w:r>
        <w:t xml:space="preserve"> </w:t>
      </w:r>
      <w:r>
        <w:rPr>
          <w:rFonts w:hint="eastAsia"/>
        </w:rPr>
        <w:t>представляет</w:t>
      </w:r>
      <w:r>
        <w:t xml:space="preserve"> </w:t>
      </w:r>
      <w:r>
        <w:rPr>
          <w:rFonts w:hint="eastAsia"/>
        </w:rPr>
        <w:t>со</w:t>
      </w:r>
      <w:r>
        <w:rPr>
          <w:rFonts w:hint="eastAsia"/>
        </w:rPr>
        <w:t>¬</w:t>
      </w:r>
      <w:r>
        <w:rPr>
          <w:rFonts w:hint="eastAsia"/>
        </w:rPr>
        <w:t>бой</w:t>
      </w:r>
      <w:r>
        <w:t xml:space="preserve"> </w:t>
      </w:r>
      <w:r>
        <w:rPr>
          <w:rFonts w:hint="eastAsia"/>
        </w:rPr>
        <w:t>изолинию</w:t>
      </w:r>
      <w:r>
        <w:t xml:space="preserve">, </w:t>
      </w:r>
      <w:r>
        <w:rPr>
          <w:rFonts w:hint="eastAsia"/>
        </w:rPr>
        <w:t>вдоль</w:t>
      </w:r>
      <w:r>
        <w:t xml:space="preserve"> </w:t>
      </w:r>
      <w:r>
        <w:rPr>
          <w:rFonts w:hint="eastAsia"/>
        </w:rPr>
        <w:t>которой</w:t>
      </w:r>
      <w:r>
        <w:t xml:space="preserve"> </w:t>
      </w:r>
      <w:r>
        <w:rPr>
          <w:rFonts w:hint="eastAsia"/>
        </w:rPr>
        <w:t>поток</w:t>
      </w:r>
      <w:r>
        <w:t xml:space="preserve"> </w:t>
      </w:r>
      <w:r>
        <w:rPr>
          <w:rFonts w:hint="eastAsia"/>
        </w:rPr>
        <w:t>жидкости</w:t>
      </w:r>
      <w:r>
        <w:t xml:space="preserve"> </w:t>
      </w:r>
      <w:r>
        <w:rPr>
          <w:rFonts w:hint="eastAsia"/>
        </w:rPr>
        <w:t>обладает</w:t>
      </w:r>
      <w:r>
        <w:t xml:space="preserve"> </w:t>
      </w:r>
      <w:r>
        <w:rPr>
          <w:rFonts w:hint="eastAsia"/>
        </w:rPr>
        <w:t>наибольшей</w:t>
      </w:r>
      <w:r>
        <w:t xml:space="preserve"> </w:t>
      </w:r>
      <w:r>
        <w:rPr>
          <w:rFonts w:hint="eastAsia"/>
        </w:rPr>
        <w:t>осевой</w:t>
      </w:r>
      <w:r>
        <w:t xml:space="preserve"> </w:t>
      </w:r>
      <w:r>
        <w:rPr>
          <w:rFonts w:hint="eastAsia"/>
        </w:rPr>
        <w:t>скоро</w:t>
      </w:r>
      <w:r>
        <w:rPr>
          <w:rFonts w:hint="eastAsia"/>
        </w:rPr>
        <w:t>¬</w:t>
      </w:r>
      <w:r>
        <w:rPr>
          <w:rFonts w:hint="eastAsia"/>
        </w:rPr>
        <w:t>стью</w:t>
      </w:r>
      <w:r>
        <w:t xml:space="preserve"> </w:t>
      </w:r>
      <w:r>
        <w:rPr>
          <w:rFonts w:hint="eastAsia"/>
        </w:rPr>
        <w:t>при</w:t>
      </w:r>
      <w:r>
        <w:t xml:space="preserve"> </w:t>
      </w:r>
      <w:r>
        <w:rPr>
          <w:rFonts w:hint="eastAsia"/>
        </w:rPr>
        <w:t>движении</w:t>
      </w:r>
      <w:r>
        <w:t xml:space="preserve"> </w:t>
      </w:r>
      <w:r>
        <w:rPr>
          <w:rFonts w:hint="eastAsia"/>
        </w:rPr>
        <w:t>в</w:t>
      </w:r>
      <w:r>
        <w:t xml:space="preserve"> </w:t>
      </w:r>
      <w:r>
        <w:rPr>
          <w:rFonts w:hint="eastAsia"/>
        </w:rPr>
        <w:t>рабочей</w:t>
      </w:r>
      <w:r>
        <w:t xml:space="preserve"> </w:t>
      </w:r>
      <w:r>
        <w:rPr>
          <w:rFonts w:hint="eastAsia"/>
        </w:rPr>
        <w:t>полости</w:t>
      </w:r>
      <w:r>
        <w:t xml:space="preserve"> </w:t>
      </w:r>
      <w:r>
        <w:rPr>
          <w:rFonts w:hint="eastAsia"/>
        </w:rPr>
        <w:t>аппарата</w:t>
      </w:r>
      <w:r>
        <w:t xml:space="preserve"> </w:t>
      </w:r>
      <w:r>
        <w:rPr>
          <w:rFonts w:hint="eastAsia"/>
        </w:rPr>
        <w:t>снизу</w:t>
      </w:r>
      <w:r>
        <w:t xml:space="preserve"> </w:t>
      </w:r>
      <w:r>
        <w:rPr>
          <w:rFonts w:hint="eastAsia"/>
        </w:rPr>
        <w:t>вверх</w:t>
      </w:r>
      <w:r>
        <w:t xml:space="preserve">. </w:t>
      </w:r>
      <w:r>
        <w:rPr>
          <w:rFonts w:hint="eastAsia"/>
        </w:rPr>
        <w:t>В</w:t>
      </w:r>
      <w:r>
        <w:t xml:space="preserve"> </w:t>
      </w:r>
      <w:r>
        <w:rPr>
          <w:rFonts w:hint="eastAsia"/>
        </w:rPr>
        <w:t>первом</w:t>
      </w:r>
      <w:r>
        <w:t xml:space="preserve"> </w:t>
      </w:r>
      <w:r>
        <w:rPr>
          <w:rFonts w:hint="eastAsia"/>
        </w:rPr>
        <w:t>приближении</w:t>
      </w:r>
      <w:r>
        <w:t xml:space="preserve"> </w:t>
      </w:r>
      <w:r>
        <w:rPr>
          <w:rFonts w:hint="eastAsia"/>
        </w:rPr>
        <w:t>изолиния</w:t>
      </w:r>
      <w:r>
        <w:t xml:space="preserve"> </w:t>
      </w:r>
      <w:r>
        <w:rPr>
          <w:rFonts w:hint="eastAsia"/>
        </w:rPr>
        <w:t>может</w:t>
      </w:r>
      <w:r>
        <w:t xml:space="preserve"> </w:t>
      </w:r>
      <w:r>
        <w:rPr>
          <w:rFonts w:hint="eastAsia"/>
        </w:rPr>
        <w:t>быть</w:t>
      </w:r>
      <w:r>
        <w:t xml:space="preserve"> </w:t>
      </w:r>
      <w:r>
        <w:rPr>
          <w:rFonts w:hint="eastAsia"/>
        </w:rPr>
        <w:t>представлена</w:t>
      </w:r>
      <w:r>
        <w:t xml:space="preserve"> </w:t>
      </w:r>
      <w:r>
        <w:rPr>
          <w:rFonts w:hint="eastAsia"/>
        </w:rPr>
        <w:t>кривой</w:t>
      </w:r>
      <w:r>
        <w:t xml:space="preserve">, </w:t>
      </w:r>
      <w:r>
        <w:rPr>
          <w:rFonts w:hint="eastAsia"/>
        </w:rPr>
        <w:t>описанной</w:t>
      </w:r>
      <w:r>
        <w:t xml:space="preserve"> </w:t>
      </w:r>
      <w:r>
        <w:rPr>
          <w:rFonts w:hint="eastAsia"/>
        </w:rPr>
        <w:t>радиусом</w:t>
      </w:r>
      <w:r>
        <w:t xml:space="preserve"> </w:t>
      </w:r>
      <w:r>
        <w:rPr>
          <w:rFonts w:hint="eastAsia"/>
        </w:rPr>
        <w:t>равным</w:t>
      </w:r>
      <w:r>
        <w:t xml:space="preserve"> </w:t>
      </w:r>
      <w:r>
        <w:rPr>
          <w:rFonts w:hint="eastAsia"/>
        </w:rPr>
        <w:t>диаметру</w:t>
      </w:r>
      <w:r>
        <w:t xml:space="preserve"> </w:t>
      </w:r>
      <w:r>
        <w:rPr>
          <w:rFonts w:hint="eastAsia"/>
        </w:rPr>
        <w:t>аппарата</w:t>
      </w:r>
      <w:r>
        <w:t xml:space="preserve"> (</w:t>
      </w:r>
      <w:r>
        <w:rPr>
          <w:rFonts w:hint="eastAsia"/>
        </w:rPr>
        <w:t>рисунок</w:t>
      </w:r>
      <w:r>
        <w:t xml:space="preserve"> 5).</w:t>
      </w:r>
    </w:p>
    <w:p w14:paraId="61ADE90C" w14:textId="77777777" w:rsidR="00AB7F9C" w:rsidRDefault="00AB7F9C" w:rsidP="00AB7F9C">
      <w:r>
        <w:rPr>
          <w:rFonts w:hint="eastAsia"/>
        </w:rPr>
        <w:t>Основываясь</w:t>
      </w:r>
      <w:r>
        <w:t xml:space="preserve"> </w:t>
      </w:r>
      <w:r>
        <w:rPr>
          <w:rFonts w:hint="eastAsia"/>
        </w:rPr>
        <w:t>на</w:t>
      </w:r>
      <w:r>
        <w:t xml:space="preserve"> </w:t>
      </w:r>
      <w:r>
        <w:rPr>
          <w:rFonts w:hint="eastAsia"/>
        </w:rPr>
        <w:t>данном</w:t>
      </w:r>
      <w:r>
        <w:t xml:space="preserve"> </w:t>
      </w:r>
      <w:r>
        <w:rPr>
          <w:rFonts w:hint="eastAsia"/>
        </w:rPr>
        <w:t>предположении</w:t>
      </w:r>
      <w:r>
        <w:t xml:space="preserve">, </w:t>
      </w:r>
      <w:r>
        <w:rPr>
          <w:rFonts w:hint="eastAsia"/>
        </w:rPr>
        <w:t>было</w:t>
      </w:r>
      <w:r>
        <w:t xml:space="preserve"> </w:t>
      </w:r>
      <w:r>
        <w:rPr>
          <w:rFonts w:hint="eastAsia"/>
        </w:rPr>
        <w:t>выполнено</w:t>
      </w:r>
      <w:r>
        <w:t xml:space="preserve"> </w:t>
      </w:r>
      <w:r>
        <w:rPr>
          <w:rFonts w:hint="eastAsia"/>
        </w:rPr>
        <w:t>построение</w:t>
      </w:r>
      <w:r>
        <w:t xml:space="preserve"> </w:t>
      </w:r>
      <w:r>
        <w:rPr>
          <w:rFonts w:hint="eastAsia"/>
        </w:rPr>
        <w:t>модели</w:t>
      </w:r>
      <w:r>
        <w:t xml:space="preserve"> </w:t>
      </w:r>
      <w:r>
        <w:rPr>
          <w:rFonts w:hint="eastAsia"/>
        </w:rPr>
        <w:t>корпуса</w:t>
      </w:r>
      <w:r>
        <w:t xml:space="preserve"> </w:t>
      </w:r>
      <w:r>
        <w:rPr>
          <w:rFonts w:hint="eastAsia"/>
        </w:rPr>
        <w:t>принципиально</w:t>
      </w:r>
      <w:r>
        <w:t xml:space="preserve"> </w:t>
      </w:r>
      <w:r>
        <w:rPr>
          <w:rFonts w:hint="eastAsia"/>
        </w:rPr>
        <w:t>нового</w:t>
      </w:r>
      <w:r>
        <w:t xml:space="preserve"> </w:t>
      </w:r>
      <w:r>
        <w:rPr>
          <w:rFonts w:hint="eastAsia"/>
        </w:rPr>
        <w:t>перемешивающего</w:t>
      </w:r>
      <w:r>
        <w:t xml:space="preserve"> </w:t>
      </w:r>
      <w:r>
        <w:rPr>
          <w:rFonts w:hint="eastAsia"/>
        </w:rPr>
        <w:t>аппарата</w:t>
      </w:r>
      <w:r>
        <w:t xml:space="preserve"> </w:t>
      </w:r>
      <w:r>
        <w:rPr>
          <w:rFonts w:hint="eastAsia"/>
        </w:rPr>
        <w:t>следующим</w:t>
      </w:r>
      <w:r>
        <w:t xml:space="preserve"> </w:t>
      </w:r>
      <w:r>
        <w:rPr>
          <w:rFonts w:hint="eastAsia"/>
        </w:rPr>
        <w:t>образом</w:t>
      </w:r>
      <w:r>
        <w:t xml:space="preserve">. </w:t>
      </w:r>
      <w:r>
        <w:rPr>
          <w:rFonts w:hint="eastAsia"/>
        </w:rPr>
        <w:t>Бо</w:t>
      </w:r>
      <w:r>
        <w:t>-</w:t>
      </w:r>
      <w:r>
        <w:rPr>
          <w:rFonts w:hint="eastAsia"/>
        </w:rPr>
        <w:t>ковая</w:t>
      </w:r>
      <w:r>
        <w:t xml:space="preserve"> </w:t>
      </w:r>
      <w:r>
        <w:rPr>
          <w:rFonts w:hint="eastAsia"/>
        </w:rPr>
        <w:t>поверхность</w:t>
      </w:r>
      <w:r>
        <w:t xml:space="preserve"> </w:t>
      </w:r>
      <w:r>
        <w:rPr>
          <w:rFonts w:hint="eastAsia"/>
        </w:rPr>
        <w:t>аппарата</w:t>
      </w:r>
      <w:r>
        <w:t xml:space="preserve"> </w:t>
      </w:r>
      <w:r>
        <w:rPr>
          <w:rFonts w:hint="eastAsia"/>
        </w:rPr>
        <w:t>выполняется</w:t>
      </w:r>
      <w:r>
        <w:t xml:space="preserve"> </w:t>
      </w:r>
      <w:r>
        <w:rPr>
          <w:rFonts w:hint="eastAsia"/>
        </w:rPr>
        <w:t>в</w:t>
      </w:r>
      <w:r>
        <w:t xml:space="preserve"> </w:t>
      </w:r>
      <w:r>
        <w:rPr>
          <w:rFonts w:hint="eastAsia"/>
        </w:rPr>
        <w:t>первом</w:t>
      </w:r>
      <w:r>
        <w:t xml:space="preserve"> </w:t>
      </w:r>
      <w:r>
        <w:rPr>
          <w:rFonts w:hint="eastAsia"/>
        </w:rPr>
        <w:t>приближении</w:t>
      </w:r>
      <w:r>
        <w:t xml:space="preserve"> </w:t>
      </w:r>
      <w:r>
        <w:rPr>
          <w:rFonts w:hint="eastAsia"/>
        </w:rPr>
        <w:t>по</w:t>
      </w:r>
      <w:r>
        <w:t xml:space="preserve"> </w:t>
      </w:r>
      <w:r>
        <w:rPr>
          <w:rFonts w:hint="eastAsia"/>
        </w:rPr>
        <w:t>дуге</w:t>
      </w:r>
      <w:r>
        <w:t xml:space="preserve"> </w:t>
      </w:r>
      <w:r>
        <w:rPr>
          <w:rFonts w:hint="eastAsia"/>
        </w:rPr>
        <w:t>радиусом</w:t>
      </w:r>
      <w:r>
        <w:t xml:space="preserve"> Rdyai = Da</w:t>
      </w:r>
      <w:r>
        <w:rPr>
          <w:rFonts w:hint="eastAsia"/>
        </w:rPr>
        <w:t>„</w:t>
      </w:r>
      <w:r>
        <w:t xml:space="preserve">. </w:t>
      </w:r>
      <w:r>
        <w:rPr>
          <w:rFonts w:hint="eastAsia"/>
        </w:rPr>
        <w:t>Выполнив</w:t>
      </w:r>
      <w:r>
        <w:t xml:space="preserve"> </w:t>
      </w:r>
      <w:r>
        <w:rPr>
          <w:rFonts w:hint="eastAsia"/>
        </w:rPr>
        <w:t>профилирование</w:t>
      </w:r>
      <w:r>
        <w:t xml:space="preserve"> </w:t>
      </w:r>
      <w:r>
        <w:rPr>
          <w:rFonts w:hint="eastAsia"/>
        </w:rPr>
        <w:t>боковой</w:t>
      </w:r>
      <w:r>
        <w:t xml:space="preserve"> </w:t>
      </w:r>
      <w:r>
        <w:rPr>
          <w:rFonts w:hint="eastAsia"/>
        </w:rPr>
        <w:t>поверхности</w:t>
      </w:r>
      <w:r>
        <w:t xml:space="preserve"> </w:t>
      </w:r>
      <w:r>
        <w:rPr>
          <w:rFonts w:hint="eastAsia"/>
        </w:rPr>
        <w:t>аппарата</w:t>
      </w:r>
      <w:r>
        <w:t xml:space="preserve">, </w:t>
      </w:r>
      <w:r>
        <w:rPr>
          <w:rFonts w:hint="eastAsia"/>
        </w:rPr>
        <w:t>производится</w:t>
      </w:r>
      <w:r>
        <w:t xml:space="preserve"> </w:t>
      </w:r>
      <w:r>
        <w:rPr>
          <w:rFonts w:hint="eastAsia"/>
        </w:rPr>
        <w:t>геометрическое</w:t>
      </w:r>
      <w:r>
        <w:t xml:space="preserve"> </w:t>
      </w:r>
      <w:r>
        <w:rPr>
          <w:rFonts w:hint="eastAsia"/>
        </w:rPr>
        <w:t>построение</w:t>
      </w:r>
      <w:r>
        <w:t xml:space="preserve"> </w:t>
      </w:r>
      <w:r>
        <w:rPr>
          <w:rFonts w:hint="eastAsia"/>
        </w:rPr>
        <w:t>перехода</w:t>
      </w:r>
      <w:r>
        <w:t xml:space="preserve"> </w:t>
      </w:r>
      <w:r>
        <w:rPr>
          <w:rFonts w:hint="eastAsia"/>
        </w:rPr>
        <w:t>от</w:t>
      </w:r>
      <w:r>
        <w:t xml:space="preserve"> </w:t>
      </w:r>
      <w:r>
        <w:rPr>
          <w:rFonts w:hint="eastAsia"/>
        </w:rPr>
        <w:t>боковой</w:t>
      </w:r>
      <w:r>
        <w:t xml:space="preserve"> </w:t>
      </w:r>
      <w:r>
        <w:rPr>
          <w:rFonts w:hint="eastAsia"/>
        </w:rPr>
        <w:t>поверхности</w:t>
      </w:r>
      <w:r>
        <w:t xml:space="preserve"> </w:t>
      </w:r>
      <w:r>
        <w:rPr>
          <w:rFonts w:hint="eastAsia"/>
        </w:rPr>
        <w:t>аппарата</w:t>
      </w:r>
      <w:r>
        <w:t xml:space="preserve"> </w:t>
      </w:r>
      <w:r>
        <w:rPr>
          <w:rFonts w:hint="eastAsia"/>
        </w:rPr>
        <w:t>к</w:t>
      </w:r>
      <w:r>
        <w:t xml:space="preserve"> </w:t>
      </w:r>
      <w:r>
        <w:rPr>
          <w:rFonts w:hint="eastAsia"/>
        </w:rPr>
        <w:t>его</w:t>
      </w:r>
      <w:r>
        <w:t xml:space="preserve"> </w:t>
      </w:r>
      <w:r>
        <w:rPr>
          <w:rFonts w:hint="eastAsia"/>
        </w:rPr>
        <w:t>донной</w:t>
      </w:r>
      <w:r>
        <w:t xml:space="preserve"> </w:t>
      </w:r>
      <w:r>
        <w:rPr>
          <w:rFonts w:hint="eastAsia"/>
        </w:rPr>
        <w:t>и</w:t>
      </w:r>
      <w:r>
        <w:t xml:space="preserve"> </w:t>
      </w:r>
      <w:r>
        <w:rPr>
          <w:rFonts w:hint="eastAsia"/>
        </w:rPr>
        <w:t>верхней</w:t>
      </w:r>
      <w:r>
        <w:t xml:space="preserve"> </w:t>
      </w:r>
      <w:r>
        <w:rPr>
          <w:rFonts w:hint="eastAsia"/>
        </w:rPr>
        <w:t>частям</w:t>
      </w:r>
      <w:r>
        <w:t xml:space="preserve">. </w:t>
      </w:r>
      <w:r>
        <w:rPr>
          <w:rFonts w:hint="eastAsia"/>
        </w:rPr>
        <w:t>Данные</w:t>
      </w:r>
      <w:r>
        <w:t xml:space="preserve"> </w:t>
      </w:r>
      <w:r>
        <w:rPr>
          <w:rFonts w:hint="eastAsia"/>
        </w:rPr>
        <w:t>три</w:t>
      </w:r>
      <w:r>
        <w:t xml:space="preserve"> </w:t>
      </w:r>
      <w:r>
        <w:rPr>
          <w:rFonts w:hint="eastAsia"/>
        </w:rPr>
        <w:t>элемента</w:t>
      </w:r>
      <w:r>
        <w:t xml:space="preserve"> </w:t>
      </w:r>
      <w:r>
        <w:rPr>
          <w:rFonts w:hint="eastAsia"/>
        </w:rPr>
        <w:t>должны</w:t>
      </w:r>
      <w:r>
        <w:t xml:space="preserve"> </w:t>
      </w:r>
      <w:r>
        <w:rPr>
          <w:rFonts w:hint="eastAsia"/>
        </w:rPr>
        <w:t>быть</w:t>
      </w:r>
      <w:r>
        <w:t xml:space="preserve"> </w:t>
      </w:r>
      <w:r>
        <w:rPr>
          <w:rFonts w:hint="eastAsia"/>
        </w:rPr>
        <w:t>сопрягаемы</w:t>
      </w:r>
      <w:r>
        <w:t xml:space="preserve"> </w:t>
      </w:r>
      <w:r>
        <w:rPr>
          <w:rFonts w:hint="eastAsia"/>
        </w:rPr>
        <w:t>по</w:t>
      </w:r>
      <w:r>
        <w:t xml:space="preserve"> </w:t>
      </w:r>
      <w:r>
        <w:rPr>
          <w:rFonts w:hint="eastAsia"/>
        </w:rPr>
        <w:t>поверх</w:t>
      </w:r>
      <w:r>
        <w:rPr>
          <w:rFonts w:hint="eastAsia"/>
        </w:rPr>
        <w:lastRenderedPageBreak/>
        <w:t>ности</w:t>
      </w:r>
      <w:r>
        <w:t xml:space="preserve">, </w:t>
      </w:r>
      <w:r>
        <w:rPr>
          <w:rFonts w:hint="eastAsia"/>
        </w:rPr>
        <w:t>обеспечивающей</w:t>
      </w:r>
      <w:r>
        <w:t xml:space="preserve"> </w:t>
      </w:r>
      <w:r>
        <w:rPr>
          <w:rFonts w:hint="eastAsia"/>
        </w:rPr>
        <w:t>безотрывное</w:t>
      </w:r>
      <w:r>
        <w:t xml:space="preserve"> </w:t>
      </w:r>
      <w:r>
        <w:rPr>
          <w:rFonts w:hint="eastAsia"/>
        </w:rPr>
        <w:t>движение</w:t>
      </w:r>
      <w:r>
        <w:t xml:space="preserve"> </w:t>
      </w:r>
      <w:r>
        <w:rPr>
          <w:rFonts w:hint="eastAsia"/>
        </w:rPr>
        <w:t>потока</w:t>
      </w:r>
      <w:r>
        <w:t xml:space="preserve"> </w:t>
      </w:r>
      <w:r>
        <w:rPr>
          <w:rFonts w:hint="eastAsia"/>
        </w:rPr>
        <w:t>рабочей</w:t>
      </w:r>
      <w:r>
        <w:t xml:space="preserve"> </w:t>
      </w:r>
      <w:r>
        <w:rPr>
          <w:rFonts w:hint="eastAsia"/>
        </w:rPr>
        <w:t>жидкости</w:t>
      </w:r>
      <w:r>
        <w:t xml:space="preserve"> </w:t>
      </w:r>
      <w:r>
        <w:rPr>
          <w:rFonts w:hint="eastAsia"/>
        </w:rPr>
        <w:t>от</w:t>
      </w:r>
      <w:r>
        <w:t xml:space="preserve"> </w:t>
      </w:r>
      <w:r>
        <w:rPr>
          <w:rFonts w:hint="eastAsia"/>
        </w:rPr>
        <w:t>перемешиваю</w:t>
      </w:r>
      <w:r>
        <w:t>-</w:t>
      </w:r>
      <w:r>
        <w:rPr>
          <w:rFonts w:hint="eastAsia"/>
        </w:rPr>
        <w:t>щего</w:t>
      </w:r>
      <w:r>
        <w:t xml:space="preserve"> </w:t>
      </w:r>
      <w:r>
        <w:rPr>
          <w:rFonts w:hint="eastAsia"/>
        </w:rPr>
        <w:t>органа</w:t>
      </w:r>
      <w:r>
        <w:t xml:space="preserve"> </w:t>
      </w:r>
      <w:r>
        <w:rPr>
          <w:rFonts w:hint="eastAsia"/>
        </w:rPr>
        <w:t>до</w:t>
      </w:r>
      <w:r>
        <w:t xml:space="preserve"> </w:t>
      </w:r>
      <w:r>
        <w:rPr>
          <w:rFonts w:hint="eastAsia"/>
        </w:rPr>
        <w:t>входа</w:t>
      </w:r>
      <w:r>
        <w:t xml:space="preserve"> </w:t>
      </w:r>
      <w:r>
        <w:rPr>
          <w:rFonts w:hint="eastAsia"/>
        </w:rPr>
        <w:t>в</w:t>
      </w:r>
      <w:r>
        <w:t xml:space="preserve"> </w:t>
      </w:r>
      <w:r>
        <w:rPr>
          <w:rFonts w:hint="eastAsia"/>
        </w:rPr>
        <w:t>отражательные</w:t>
      </w:r>
      <w:r>
        <w:t xml:space="preserve"> </w:t>
      </w:r>
      <w:r>
        <w:rPr>
          <w:rFonts w:hint="eastAsia"/>
        </w:rPr>
        <w:t>планки</w:t>
      </w:r>
      <w:r>
        <w:t xml:space="preserve"> </w:t>
      </w:r>
      <w:r>
        <w:rPr>
          <w:rFonts w:hint="eastAsia"/>
        </w:rPr>
        <w:t>и</w:t>
      </w:r>
      <w:r>
        <w:t xml:space="preserve"> </w:t>
      </w:r>
      <w:r>
        <w:rPr>
          <w:rFonts w:hint="eastAsia"/>
        </w:rPr>
        <w:t>от</w:t>
      </w:r>
      <w:r>
        <w:t xml:space="preserve"> </w:t>
      </w:r>
      <w:r>
        <w:rPr>
          <w:rFonts w:hint="eastAsia"/>
        </w:rPr>
        <w:t>отражательных</w:t>
      </w:r>
      <w:r>
        <w:t xml:space="preserve"> </w:t>
      </w:r>
      <w:r>
        <w:rPr>
          <w:rFonts w:hint="eastAsia"/>
        </w:rPr>
        <w:t>планок</w:t>
      </w:r>
      <w:r>
        <w:t xml:space="preserve"> </w:t>
      </w:r>
      <w:r>
        <w:rPr>
          <w:rFonts w:hint="eastAsia"/>
        </w:rPr>
        <w:t>снова</w:t>
      </w:r>
      <w:r>
        <w:t xml:space="preserve"> </w:t>
      </w:r>
      <w:r>
        <w:rPr>
          <w:rFonts w:hint="eastAsia"/>
        </w:rPr>
        <w:t>в</w:t>
      </w:r>
      <w:r>
        <w:t xml:space="preserve"> </w:t>
      </w:r>
      <w:r>
        <w:rPr>
          <w:rFonts w:hint="eastAsia"/>
        </w:rPr>
        <w:t>пе</w:t>
      </w:r>
      <w:r>
        <w:t>-</w:t>
      </w:r>
      <w:r>
        <w:rPr>
          <w:rFonts w:hint="eastAsia"/>
        </w:rPr>
        <w:t>ремешивающий</w:t>
      </w:r>
      <w:r>
        <w:t xml:space="preserve"> </w:t>
      </w:r>
      <w:r>
        <w:rPr>
          <w:rFonts w:hint="eastAsia"/>
        </w:rPr>
        <w:t>орган</w:t>
      </w:r>
      <w:r>
        <w:t>.</w:t>
      </w:r>
    </w:p>
    <w:p w14:paraId="67D268DE" w14:textId="77777777" w:rsidR="00AB7F9C" w:rsidRDefault="00AB7F9C" w:rsidP="00AB7F9C">
      <w:r>
        <w:rPr>
          <w:rFonts w:hint="eastAsia"/>
        </w:rPr>
        <w:t>Безотрывное</w:t>
      </w:r>
      <w:r>
        <w:t xml:space="preserve"> </w:t>
      </w:r>
      <w:r>
        <w:rPr>
          <w:rFonts w:hint="eastAsia"/>
        </w:rPr>
        <w:t>движение</w:t>
      </w:r>
      <w:r>
        <w:t xml:space="preserve"> </w:t>
      </w:r>
      <w:r>
        <w:rPr>
          <w:rFonts w:hint="eastAsia"/>
        </w:rPr>
        <w:t>потока</w:t>
      </w:r>
      <w:r>
        <w:t xml:space="preserve"> </w:t>
      </w:r>
      <w:r>
        <w:rPr>
          <w:rFonts w:hint="eastAsia"/>
        </w:rPr>
        <w:t>рабочей</w:t>
      </w:r>
      <w:r>
        <w:t xml:space="preserve"> </w:t>
      </w:r>
      <w:r>
        <w:rPr>
          <w:rFonts w:hint="eastAsia"/>
        </w:rPr>
        <w:t>жидкости</w:t>
      </w:r>
      <w:r>
        <w:t xml:space="preserve"> </w:t>
      </w:r>
      <w:r>
        <w:rPr>
          <w:rFonts w:hint="eastAsia"/>
        </w:rPr>
        <w:t>происходит</w:t>
      </w:r>
      <w:r>
        <w:t xml:space="preserve"> </w:t>
      </w:r>
      <w:r>
        <w:rPr>
          <w:rFonts w:hint="eastAsia"/>
        </w:rPr>
        <w:t>при</w:t>
      </w:r>
      <w:r>
        <w:t xml:space="preserve"> </w:t>
      </w:r>
      <w:r>
        <w:rPr>
          <w:rFonts w:hint="eastAsia"/>
        </w:rPr>
        <w:t>углах</w:t>
      </w:r>
      <w:r>
        <w:t xml:space="preserve"> </w:t>
      </w:r>
      <w:r>
        <w:rPr>
          <w:rFonts w:hint="eastAsia"/>
        </w:rPr>
        <w:t>атаки</w:t>
      </w:r>
      <w:r>
        <w:t xml:space="preserve"> </w:t>
      </w:r>
      <w:r>
        <w:rPr>
          <w:rFonts w:hint="eastAsia"/>
        </w:rPr>
        <w:t>близких</w:t>
      </w:r>
      <w:r>
        <w:t xml:space="preserve"> </w:t>
      </w:r>
      <w:r>
        <w:rPr>
          <w:rFonts w:hint="eastAsia"/>
        </w:rPr>
        <w:t>к</w:t>
      </w:r>
      <w:r>
        <w:t xml:space="preserve"> 15</w:t>
      </w:r>
      <w:r>
        <w:rPr>
          <w:rFonts w:hint="eastAsia"/>
        </w:rPr>
        <w:t>°</w:t>
      </w:r>
      <w:r>
        <w:t xml:space="preserve"> </w:t>
      </w:r>
      <w:r>
        <w:rPr>
          <w:rFonts w:hint="eastAsia"/>
        </w:rPr>
        <w:t>для</w:t>
      </w:r>
      <w:r>
        <w:t xml:space="preserve"> </w:t>
      </w:r>
      <w:r>
        <w:rPr>
          <w:rFonts w:hint="eastAsia"/>
        </w:rPr>
        <w:t>волокнистых</w:t>
      </w:r>
      <w:r>
        <w:t xml:space="preserve"> </w:t>
      </w:r>
      <w:r>
        <w:rPr>
          <w:rFonts w:hint="eastAsia"/>
        </w:rPr>
        <w:t>суспензий</w:t>
      </w:r>
      <w:r>
        <w:t xml:space="preserve">. </w:t>
      </w:r>
      <w:r>
        <w:rPr>
          <w:rFonts w:hint="eastAsia"/>
        </w:rPr>
        <w:t>Основываясь</w:t>
      </w:r>
      <w:r>
        <w:t xml:space="preserve"> </w:t>
      </w:r>
      <w:r>
        <w:rPr>
          <w:rFonts w:hint="eastAsia"/>
        </w:rPr>
        <w:t>на</w:t>
      </w:r>
      <w:r>
        <w:t xml:space="preserve"> </w:t>
      </w:r>
      <w:r>
        <w:rPr>
          <w:rFonts w:hint="eastAsia"/>
        </w:rPr>
        <w:t>этом</w:t>
      </w:r>
      <w:r>
        <w:t xml:space="preserve">, </w:t>
      </w:r>
      <w:r>
        <w:rPr>
          <w:rFonts w:hint="eastAsia"/>
        </w:rPr>
        <w:t>было</w:t>
      </w:r>
      <w:r>
        <w:t xml:space="preserve"> </w:t>
      </w:r>
      <w:r>
        <w:rPr>
          <w:rFonts w:hint="eastAsia"/>
        </w:rPr>
        <w:t>выполнено</w:t>
      </w:r>
      <w:r>
        <w:t xml:space="preserve"> </w:t>
      </w:r>
      <w:r>
        <w:rPr>
          <w:rFonts w:hint="eastAsia"/>
        </w:rPr>
        <w:t>по</w:t>
      </w:r>
      <w:r>
        <w:t>-</w:t>
      </w:r>
      <w:r>
        <w:rPr>
          <w:rFonts w:hint="eastAsia"/>
        </w:rPr>
        <w:t>строение</w:t>
      </w:r>
      <w:r>
        <w:t xml:space="preserve"> </w:t>
      </w:r>
      <w:r>
        <w:rPr>
          <w:rFonts w:hint="eastAsia"/>
        </w:rPr>
        <w:t>линий</w:t>
      </w:r>
      <w:r>
        <w:t xml:space="preserve"> </w:t>
      </w:r>
      <w:r>
        <w:rPr>
          <w:rFonts w:hint="eastAsia"/>
        </w:rPr>
        <w:t>сопряжения</w:t>
      </w:r>
      <w:r>
        <w:t xml:space="preserve"> </w:t>
      </w:r>
      <w:r>
        <w:rPr>
          <w:rFonts w:hint="eastAsia"/>
        </w:rPr>
        <w:t>в</w:t>
      </w:r>
      <w:r>
        <w:t xml:space="preserve"> </w:t>
      </w:r>
      <w:r>
        <w:rPr>
          <w:rFonts w:hint="eastAsia"/>
        </w:rPr>
        <w:t>нижней</w:t>
      </w:r>
      <w:r>
        <w:t xml:space="preserve"> </w:t>
      </w:r>
      <w:r>
        <w:rPr>
          <w:rFonts w:hint="eastAsia"/>
        </w:rPr>
        <w:t>и</w:t>
      </w:r>
      <w:r>
        <w:t xml:space="preserve"> </w:t>
      </w:r>
      <w:r>
        <w:rPr>
          <w:rFonts w:hint="eastAsia"/>
        </w:rPr>
        <w:t>верхней</w:t>
      </w:r>
      <w:r>
        <w:t xml:space="preserve"> </w:t>
      </w:r>
      <w:r>
        <w:rPr>
          <w:rFonts w:hint="eastAsia"/>
        </w:rPr>
        <w:t>части</w:t>
      </w:r>
      <w:r>
        <w:t xml:space="preserve"> </w:t>
      </w:r>
      <w:r>
        <w:rPr>
          <w:rFonts w:hint="eastAsia"/>
        </w:rPr>
        <w:t>аппарата</w:t>
      </w:r>
      <w:r>
        <w:t xml:space="preserve"> </w:t>
      </w:r>
      <w:r>
        <w:rPr>
          <w:rFonts w:hint="eastAsia"/>
        </w:rPr>
        <w:t>цилиндрической</w:t>
      </w:r>
      <w:r>
        <w:t xml:space="preserve"> </w:t>
      </w:r>
      <w:r>
        <w:rPr>
          <w:rFonts w:hint="eastAsia"/>
        </w:rPr>
        <w:t>кон</w:t>
      </w:r>
      <w:r>
        <w:t>-</w:t>
      </w:r>
      <w:r>
        <w:rPr>
          <w:rFonts w:hint="eastAsia"/>
        </w:rPr>
        <w:t>струкции</w:t>
      </w:r>
      <w:r>
        <w:t xml:space="preserve">, </w:t>
      </w:r>
      <w:r>
        <w:rPr>
          <w:rFonts w:hint="eastAsia"/>
        </w:rPr>
        <w:t>которая</w:t>
      </w:r>
      <w:r>
        <w:t xml:space="preserve"> </w:t>
      </w:r>
      <w:r>
        <w:rPr>
          <w:rFonts w:hint="eastAsia"/>
        </w:rPr>
        <w:t>представляет</w:t>
      </w:r>
      <w:r>
        <w:t xml:space="preserve"> </w:t>
      </w:r>
      <w:r>
        <w:rPr>
          <w:rFonts w:hint="eastAsia"/>
        </w:rPr>
        <w:t>собой</w:t>
      </w:r>
      <w:r>
        <w:t xml:space="preserve"> </w:t>
      </w:r>
      <w:r>
        <w:rPr>
          <w:rFonts w:hint="eastAsia"/>
        </w:rPr>
        <w:t>совокупность</w:t>
      </w:r>
      <w:r>
        <w:t xml:space="preserve"> </w:t>
      </w:r>
      <w:r>
        <w:rPr>
          <w:rFonts w:hint="eastAsia"/>
        </w:rPr>
        <w:t>точек</w:t>
      </w:r>
      <w:r>
        <w:t xml:space="preserve"> </w:t>
      </w:r>
      <w:r>
        <w:rPr>
          <w:rFonts w:hint="eastAsia"/>
        </w:rPr>
        <w:t>приложения</w:t>
      </w:r>
      <w:r>
        <w:t xml:space="preserve"> </w:t>
      </w:r>
      <w:r>
        <w:rPr>
          <w:rFonts w:hint="eastAsia"/>
        </w:rPr>
        <w:t>векторов</w:t>
      </w:r>
      <w:r>
        <w:t xml:space="preserve"> </w:t>
      </w:r>
      <w:r>
        <w:rPr>
          <w:rFonts w:hint="eastAsia"/>
        </w:rPr>
        <w:t>абсо</w:t>
      </w:r>
      <w:r>
        <w:t>-</w:t>
      </w:r>
      <w:r>
        <w:rPr>
          <w:rFonts w:hint="eastAsia"/>
        </w:rPr>
        <w:t>лютной</w:t>
      </w:r>
      <w:r>
        <w:t xml:space="preserve"> </w:t>
      </w:r>
      <w:r>
        <w:rPr>
          <w:rFonts w:hint="eastAsia"/>
        </w:rPr>
        <w:t>скорости</w:t>
      </w:r>
      <w:r>
        <w:t xml:space="preserve"> (</w:t>
      </w:r>
      <w:r>
        <w:rPr>
          <w:rFonts w:hint="eastAsia"/>
        </w:rPr>
        <w:t>рисунок</w:t>
      </w:r>
      <w:r>
        <w:t xml:space="preserve"> 6 </w:t>
      </w:r>
      <w:r>
        <w:rPr>
          <w:rFonts w:hint="eastAsia"/>
        </w:rPr>
        <w:t>а</w:t>
      </w:r>
      <w:r>
        <w:t xml:space="preserve">, </w:t>
      </w:r>
      <w:r>
        <w:rPr>
          <w:rFonts w:hint="eastAsia"/>
        </w:rPr>
        <w:t>б</w:t>
      </w:r>
      <w:r>
        <w:t>).</w:t>
      </w:r>
    </w:p>
    <w:p w14:paraId="0E0E01FD" w14:textId="77777777" w:rsidR="00AB7F9C" w:rsidRDefault="00AB7F9C" w:rsidP="00AB7F9C">
      <w:r>
        <w:rPr>
          <w:rFonts w:hint="eastAsia"/>
        </w:rPr>
        <w:t>Для</w:t>
      </w:r>
      <w:r>
        <w:t xml:space="preserve"> </w:t>
      </w:r>
      <w:r>
        <w:rPr>
          <w:rFonts w:hint="eastAsia"/>
        </w:rPr>
        <w:t>выполнения</w:t>
      </w:r>
      <w:r>
        <w:t xml:space="preserve"> </w:t>
      </w:r>
      <w:r>
        <w:rPr>
          <w:rFonts w:hint="eastAsia"/>
        </w:rPr>
        <w:t>построения</w:t>
      </w:r>
      <w:r>
        <w:t xml:space="preserve"> </w:t>
      </w:r>
      <w:r>
        <w:rPr>
          <w:rFonts w:hint="eastAsia"/>
        </w:rPr>
        <w:t>в</w:t>
      </w:r>
      <w:r>
        <w:t xml:space="preserve"> </w:t>
      </w:r>
      <w:r>
        <w:rPr>
          <w:rFonts w:hint="eastAsia"/>
        </w:rPr>
        <w:t>аппарате</w:t>
      </w:r>
      <w:r>
        <w:t xml:space="preserve"> </w:t>
      </w:r>
      <w:r>
        <w:rPr>
          <w:rFonts w:hint="eastAsia"/>
        </w:rPr>
        <w:t>цилиндрической</w:t>
      </w:r>
      <w:r>
        <w:t xml:space="preserve"> </w:t>
      </w:r>
      <w:r>
        <w:rPr>
          <w:rFonts w:hint="eastAsia"/>
        </w:rPr>
        <w:t>конструкции</w:t>
      </w:r>
      <w:r>
        <w:t xml:space="preserve"> </w:t>
      </w:r>
      <w:r>
        <w:rPr>
          <w:rFonts w:hint="eastAsia"/>
        </w:rPr>
        <w:t>в</w:t>
      </w:r>
      <w:r>
        <w:t xml:space="preserve"> </w:t>
      </w:r>
      <w:r>
        <w:rPr>
          <w:rFonts w:hint="eastAsia"/>
        </w:rPr>
        <w:t>его</w:t>
      </w:r>
      <w:r>
        <w:t xml:space="preserve"> </w:t>
      </w:r>
      <w:r>
        <w:rPr>
          <w:rFonts w:hint="eastAsia"/>
        </w:rPr>
        <w:t>ниж</w:t>
      </w:r>
      <w:r>
        <w:t>-</w:t>
      </w:r>
      <w:r>
        <w:rPr>
          <w:rFonts w:hint="eastAsia"/>
        </w:rPr>
        <w:t>ней</w:t>
      </w:r>
      <w:r>
        <w:t xml:space="preserve"> </w:t>
      </w:r>
      <w:r>
        <w:rPr>
          <w:rFonts w:hint="eastAsia"/>
        </w:rPr>
        <w:t>части</w:t>
      </w:r>
      <w:r>
        <w:t xml:space="preserve"> </w:t>
      </w:r>
      <w:r>
        <w:rPr>
          <w:rFonts w:hint="eastAsia"/>
        </w:rPr>
        <w:t>откладывается</w:t>
      </w:r>
      <w:r>
        <w:t xml:space="preserve"> </w:t>
      </w:r>
      <w:r>
        <w:rPr>
          <w:rFonts w:hint="eastAsia"/>
        </w:rPr>
        <w:t>ПІ</w:t>
      </w:r>
      <w:r>
        <w:t xml:space="preserve"> </w:t>
      </w:r>
      <w:r>
        <w:rPr>
          <w:rFonts w:hint="eastAsia"/>
        </w:rPr>
        <w:t>количество</w:t>
      </w:r>
      <w:r>
        <w:t xml:space="preserve"> </w:t>
      </w:r>
      <w:r>
        <w:rPr>
          <w:rFonts w:hint="eastAsia"/>
        </w:rPr>
        <w:t>сечений</w:t>
      </w:r>
      <w:r>
        <w:t xml:space="preserve">, </w:t>
      </w:r>
      <w:r>
        <w:rPr>
          <w:rFonts w:hint="eastAsia"/>
        </w:rPr>
        <w:t>которые</w:t>
      </w:r>
      <w:r>
        <w:t xml:space="preserve"> </w:t>
      </w:r>
      <w:r>
        <w:rPr>
          <w:rFonts w:hint="eastAsia"/>
        </w:rPr>
        <w:t>строятся</w:t>
      </w:r>
      <w:r>
        <w:t xml:space="preserve"> </w:t>
      </w:r>
      <w:r>
        <w:rPr>
          <w:rFonts w:hint="eastAsia"/>
        </w:rPr>
        <w:t>от</w:t>
      </w:r>
      <w:r>
        <w:t xml:space="preserve"> </w:t>
      </w:r>
      <w:r>
        <w:rPr>
          <w:rFonts w:hint="eastAsia"/>
        </w:rPr>
        <w:t>уровня</w:t>
      </w:r>
      <w:r>
        <w:t xml:space="preserve"> </w:t>
      </w:r>
      <w:r>
        <w:rPr>
          <w:rFonts w:hint="eastAsia"/>
        </w:rPr>
        <w:t>дна</w:t>
      </w:r>
      <w:r>
        <w:t xml:space="preserve"> </w:t>
      </w:r>
      <w:r>
        <w:rPr>
          <w:rFonts w:hint="eastAsia"/>
        </w:rPr>
        <w:t>аппа</w:t>
      </w:r>
      <w:r>
        <w:t>-</w:t>
      </w:r>
      <w:r>
        <w:rPr>
          <w:rFonts w:hint="eastAsia"/>
        </w:rPr>
        <w:t>рата</w:t>
      </w:r>
      <w:r>
        <w:t xml:space="preserve"> </w:t>
      </w:r>
      <w:r>
        <w:rPr>
          <w:rFonts w:hint="eastAsia"/>
        </w:rPr>
        <w:t>на</w:t>
      </w:r>
      <w:r>
        <w:t xml:space="preserve"> </w:t>
      </w:r>
      <w:r>
        <w:rPr>
          <w:rFonts w:hint="eastAsia"/>
        </w:rPr>
        <w:t>равном</w:t>
      </w:r>
      <w:r>
        <w:t xml:space="preserve"> </w:t>
      </w:r>
      <w:r>
        <w:rPr>
          <w:rFonts w:hint="eastAsia"/>
        </w:rPr>
        <w:t>удалении</w:t>
      </w:r>
      <w:r>
        <w:t xml:space="preserve"> </w:t>
      </w:r>
      <w:r>
        <w:rPr>
          <w:rFonts w:hint="eastAsia"/>
        </w:rPr>
        <w:t>друг</w:t>
      </w:r>
      <w:r>
        <w:t xml:space="preserve"> </w:t>
      </w:r>
      <w:r>
        <w:rPr>
          <w:rFonts w:hint="eastAsia"/>
        </w:rPr>
        <w:t>от</w:t>
      </w:r>
      <w:r>
        <w:t xml:space="preserve"> </w:t>
      </w:r>
      <w:r>
        <w:rPr>
          <w:rFonts w:hint="eastAsia"/>
        </w:rPr>
        <w:t>друга</w:t>
      </w:r>
      <w:r>
        <w:t xml:space="preserve">. </w:t>
      </w:r>
      <w:r>
        <w:rPr>
          <w:rFonts w:hint="eastAsia"/>
        </w:rPr>
        <w:t>Далее</w:t>
      </w:r>
      <w:r>
        <w:t xml:space="preserve"> </w:t>
      </w:r>
      <w:r>
        <w:rPr>
          <w:rFonts w:hint="eastAsia"/>
        </w:rPr>
        <w:t>рассчитываются</w:t>
      </w:r>
      <w:r>
        <w:t xml:space="preserve"> </w:t>
      </w:r>
      <w:r>
        <w:rPr>
          <w:rFonts w:hint="eastAsia"/>
        </w:rPr>
        <w:t>значения</w:t>
      </w:r>
      <w:r>
        <w:t xml:space="preserve"> </w:t>
      </w:r>
      <w:r>
        <w:rPr>
          <w:rFonts w:hint="eastAsia"/>
        </w:rPr>
        <w:t>векторов</w:t>
      </w:r>
      <w:r>
        <w:t xml:space="preserve"> </w:t>
      </w:r>
      <w:r>
        <w:rPr>
          <w:rFonts w:hint="eastAsia"/>
        </w:rPr>
        <w:t>аб</w:t>
      </w:r>
      <w:r>
        <w:t>- </w:t>
      </w:r>
    </w:p>
    <w:p w14:paraId="4A6F0B9E" w14:textId="77777777" w:rsidR="00AB7F9C" w:rsidRDefault="00AB7F9C" w:rsidP="00AB7F9C">
      <w:r>
        <w:rPr>
          <w:rFonts w:hint="eastAsia"/>
        </w:rPr>
        <w:t>а</w:t>
      </w:r>
      <w:r>
        <w:t>)</w:t>
      </w:r>
      <w:r>
        <w:tab/>
      </w:r>
      <w:r>
        <w:rPr>
          <w:rFonts w:hint="eastAsia"/>
        </w:rPr>
        <w:t>б</w:t>
      </w:r>
      <w:r>
        <w:t>)</w:t>
      </w:r>
    </w:p>
    <w:p w14:paraId="211D9BE5" w14:textId="77777777" w:rsidR="00AB7F9C" w:rsidRDefault="00AB7F9C" w:rsidP="00AB7F9C">
      <w:r>
        <w:rPr>
          <w:rFonts w:hint="eastAsia"/>
        </w:rPr>
        <w:t>Рисунок</w:t>
      </w:r>
      <w:r>
        <w:t xml:space="preserve"> 6 - </w:t>
      </w:r>
      <w:r>
        <w:rPr>
          <w:rFonts w:hint="eastAsia"/>
        </w:rPr>
        <w:t>Построение</w:t>
      </w:r>
      <w:r>
        <w:t xml:space="preserve"> </w:t>
      </w:r>
      <w:r>
        <w:rPr>
          <w:rFonts w:hint="eastAsia"/>
        </w:rPr>
        <w:t>линии</w:t>
      </w:r>
      <w:r>
        <w:t xml:space="preserve"> </w:t>
      </w:r>
      <w:r>
        <w:rPr>
          <w:rFonts w:hint="eastAsia"/>
        </w:rPr>
        <w:t>сопряжения</w:t>
      </w:r>
      <w:r>
        <w:t xml:space="preserve"> </w:t>
      </w:r>
      <w:r>
        <w:rPr>
          <w:rFonts w:hint="eastAsia"/>
        </w:rPr>
        <w:t>в</w:t>
      </w:r>
      <w:r>
        <w:t xml:space="preserve"> </w:t>
      </w:r>
      <w:r>
        <w:rPr>
          <w:rFonts w:hint="eastAsia"/>
        </w:rPr>
        <w:t>нижней</w:t>
      </w:r>
      <w:r>
        <w:t xml:space="preserve"> (</w:t>
      </w:r>
      <w:r>
        <w:rPr>
          <w:rFonts w:hint="eastAsia"/>
        </w:rPr>
        <w:t>а</w:t>
      </w:r>
      <w:r>
        <w:t xml:space="preserve">) </w:t>
      </w:r>
      <w:r>
        <w:rPr>
          <w:rFonts w:hint="eastAsia"/>
        </w:rPr>
        <w:t>и</w:t>
      </w:r>
      <w:r>
        <w:t xml:space="preserve"> </w:t>
      </w:r>
      <w:r>
        <w:rPr>
          <w:rFonts w:hint="eastAsia"/>
        </w:rPr>
        <w:t>верхней</w:t>
      </w:r>
      <w:r>
        <w:t xml:space="preserve"> (</w:t>
      </w:r>
      <w:r>
        <w:rPr>
          <w:rFonts w:hint="eastAsia"/>
        </w:rPr>
        <w:t>б</w:t>
      </w:r>
      <w:r>
        <w:t xml:space="preserve">) </w:t>
      </w:r>
      <w:r>
        <w:rPr>
          <w:rFonts w:hint="eastAsia"/>
        </w:rPr>
        <w:t>частях</w:t>
      </w:r>
      <w:r>
        <w:t xml:space="preserve"> </w:t>
      </w:r>
      <w:r>
        <w:rPr>
          <w:rFonts w:hint="eastAsia"/>
        </w:rPr>
        <w:t>аппарата</w:t>
      </w:r>
    </w:p>
    <w:p w14:paraId="07F25E76" w14:textId="77777777" w:rsidR="00AB7F9C" w:rsidRDefault="00AB7F9C" w:rsidP="00AB7F9C">
      <w:r>
        <w:rPr>
          <w:rFonts w:hint="eastAsia"/>
        </w:rPr>
        <w:t>солютной</w:t>
      </w:r>
      <w:r>
        <w:t xml:space="preserve"> </w:t>
      </w:r>
      <w:r>
        <w:rPr>
          <w:rFonts w:hint="eastAsia"/>
        </w:rPr>
        <w:t>скорости</w:t>
      </w:r>
      <w:r>
        <w:t xml:space="preserve"> </w:t>
      </w:r>
      <w:r>
        <w:rPr>
          <w:rFonts w:hint="eastAsia"/>
        </w:rPr>
        <w:t>по</w:t>
      </w:r>
      <w:r>
        <w:t xml:space="preserve"> </w:t>
      </w:r>
      <w:r>
        <w:rPr>
          <w:rFonts w:hint="eastAsia"/>
        </w:rPr>
        <w:t>аналитическим</w:t>
      </w:r>
      <w:r>
        <w:t xml:space="preserve"> </w:t>
      </w:r>
      <w:r>
        <w:rPr>
          <w:rFonts w:hint="eastAsia"/>
        </w:rPr>
        <w:t>выражениям</w:t>
      </w:r>
      <w:r>
        <w:t xml:space="preserve">, </w:t>
      </w:r>
      <w:r>
        <w:rPr>
          <w:rFonts w:hint="eastAsia"/>
        </w:rPr>
        <w:t>полученных</w:t>
      </w:r>
      <w:r>
        <w:t xml:space="preserve"> </w:t>
      </w:r>
      <w:r>
        <w:rPr>
          <w:rFonts w:hint="eastAsia"/>
        </w:rPr>
        <w:t>с</w:t>
      </w:r>
      <w:r>
        <w:t xml:space="preserve"> </w:t>
      </w:r>
      <w:r>
        <w:rPr>
          <w:rFonts w:hint="eastAsia"/>
        </w:rPr>
        <w:t>применением</w:t>
      </w:r>
      <w:r>
        <w:t xml:space="preserve"> </w:t>
      </w:r>
      <w:r>
        <w:rPr>
          <w:rFonts w:hint="eastAsia"/>
        </w:rPr>
        <w:t>про</w:t>
      </w:r>
      <w:r>
        <w:t>-</w:t>
      </w:r>
      <w:r>
        <w:rPr>
          <w:rFonts w:hint="eastAsia"/>
        </w:rPr>
        <w:t>граммы</w:t>
      </w:r>
      <w:r>
        <w:t xml:space="preserve"> Solid Works. </w:t>
      </w:r>
      <w:r>
        <w:rPr>
          <w:rFonts w:hint="eastAsia"/>
        </w:rPr>
        <w:t>Предполагая</w:t>
      </w:r>
      <w:r>
        <w:t xml:space="preserve">, </w:t>
      </w:r>
      <w:r>
        <w:rPr>
          <w:rFonts w:hint="eastAsia"/>
        </w:rPr>
        <w:t>что</w:t>
      </w:r>
      <w:r>
        <w:t xml:space="preserve"> </w:t>
      </w:r>
      <w:r>
        <w:rPr>
          <w:rFonts w:hint="eastAsia"/>
        </w:rPr>
        <w:t>поток</w:t>
      </w:r>
      <w:r>
        <w:t xml:space="preserve"> </w:t>
      </w:r>
      <w:r>
        <w:rPr>
          <w:rFonts w:hint="eastAsia"/>
        </w:rPr>
        <w:t>сходит</w:t>
      </w:r>
      <w:r>
        <w:t xml:space="preserve"> </w:t>
      </w:r>
      <w:r>
        <w:rPr>
          <w:rFonts w:hint="eastAsia"/>
        </w:rPr>
        <w:t>с</w:t>
      </w:r>
      <w:r>
        <w:t xml:space="preserve"> </w:t>
      </w:r>
      <w:r>
        <w:rPr>
          <w:rFonts w:hint="eastAsia"/>
        </w:rPr>
        <w:t>ротора</w:t>
      </w:r>
      <w:r>
        <w:t xml:space="preserve"> </w:t>
      </w:r>
      <w:r>
        <w:rPr>
          <w:rFonts w:hint="eastAsia"/>
        </w:rPr>
        <w:t>параллельно</w:t>
      </w:r>
      <w:r>
        <w:t xml:space="preserve"> </w:t>
      </w:r>
      <w:r>
        <w:rPr>
          <w:rFonts w:hint="eastAsia"/>
        </w:rPr>
        <w:t>днищу</w:t>
      </w:r>
      <w:r>
        <w:t xml:space="preserve"> </w:t>
      </w:r>
      <w:r>
        <w:rPr>
          <w:rFonts w:hint="eastAsia"/>
        </w:rPr>
        <w:t>ап</w:t>
      </w:r>
      <w:r>
        <w:t>-</w:t>
      </w:r>
      <w:r>
        <w:rPr>
          <w:rFonts w:hint="eastAsia"/>
        </w:rPr>
        <w:t>парата</w:t>
      </w:r>
      <w:r>
        <w:t xml:space="preserve">, </w:t>
      </w:r>
      <w:r>
        <w:rPr>
          <w:rFonts w:hint="eastAsia"/>
        </w:rPr>
        <w:t>первый</w:t>
      </w:r>
      <w:r>
        <w:t xml:space="preserve"> </w:t>
      </w:r>
      <w:r>
        <w:rPr>
          <w:rFonts w:hint="eastAsia"/>
        </w:rPr>
        <w:t>вектор</w:t>
      </w:r>
      <w:r>
        <w:t xml:space="preserve"> </w:t>
      </w:r>
      <w:r>
        <w:rPr>
          <w:rFonts w:hint="eastAsia"/>
        </w:rPr>
        <w:t>скорости</w:t>
      </w:r>
      <w:r>
        <w:t xml:space="preserve"> </w:t>
      </w:r>
      <w:r>
        <w:rPr>
          <w:rFonts w:hint="eastAsia"/>
        </w:rPr>
        <w:t>откладывается</w:t>
      </w:r>
      <w:r>
        <w:t xml:space="preserve"> </w:t>
      </w:r>
      <w:r>
        <w:rPr>
          <w:rFonts w:hint="eastAsia"/>
        </w:rPr>
        <w:t>горизонтально</w:t>
      </w:r>
      <w:r>
        <w:t xml:space="preserve">. </w:t>
      </w:r>
      <w:r>
        <w:rPr>
          <w:rFonts w:hint="eastAsia"/>
        </w:rPr>
        <w:t>Каждый</w:t>
      </w:r>
      <w:r>
        <w:t xml:space="preserve"> </w:t>
      </w:r>
      <w:r>
        <w:rPr>
          <w:rFonts w:hint="eastAsia"/>
        </w:rPr>
        <w:t>последующий</w:t>
      </w:r>
      <w:r>
        <w:t xml:space="preserve"> </w:t>
      </w:r>
      <w:r>
        <w:rPr>
          <w:rFonts w:hint="eastAsia"/>
        </w:rPr>
        <w:t>вектор</w:t>
      </w:r>
      <w:r>
        <w:t xml:space="preserve"> </w:t>
      </w:r>
      <w:r>
        <w:rPr>
          <w:rFonts w:hint="eastAsia"/>
        </w:rPr>
        <w:t>строится</w:t>
      </w:r>
      <w:r>
        <w:t xml:space="preserve"> </w:t>
      </w:r>
      <w:r>
        <w:rPr>
          <w:rFonts w:hint="eastAsia"/>
        </w:rPr>
        <w:t>от</w:t>
      </w:r>
      <w:r>
        <w:t xml:space="preserve"> </w:t>
      </w:r>
      <w:r>
        <w:rPr>
          <w:rFonts w:hint="eastAsia"/>
        </w:rPr>
        <w:t>предыдущего</w:t>
      </w:r>
      <w:r>
        <w:t xml:space="preserve"> </w:t>
      </w:r>
      <w:r>
        <w:rPr>
          <w:rFonts w:hint="eastAsia"/>
        </w:rPr>
        <w:t>с</w:t>
      </w:r>
      <w:r>
        <w:t xml:space="preserve"> </w:t>
      </w:r>
      <w:r>
        <w:rPr>
          <w:rFonts w:hint="eastAsia"/>
        </w:rPr>
        <w:t>изменением</w:t>
      </w:r>
      <w:r>
        <w:t xml:space="preserve"> </w:t>
      </w:r>
      <w:r>
        <w:rPr>
          <w:rFonts w:hint="eastAsia"/>
        </w:rPr>
        <w:t>направления</w:t>
      </w:r>
      <w:r>
        <w:t xml:space="preserve"> </w:t>
      </w:r>
      <w:r>
        <w:rPr>
          <w:rFonts w:hint="eastAsia"/>
        </w:rPr>
        <w:t>угла</w:t>
      </w:r>
      <w:r>
        <w:t xml:space="preserve"> </w:t>
      </w:r>
      <w:r>
        <w:rPr>
          <w:rFonts w:hint="eastAsia"/>
        </w:rPr>
        <w:t>атаки</w:t>
      </w:r>
      <w:r>
        <w:t xml:space="preserve"> </w:t>
      </w:r>
      <w:r>
        <w:rPr>
          <w:rFonts w:hint="eastAsia"/>
        </w:rPr>
        <w:t>на</w:t>
      </w:r>
      <w:r>
        <w:t xml:space="preserve"> </w:t>
      </w:r>
      <w:r>
        <w:rPr>
          <w:rFonts w:hint="eastAsia"/>
        </w:rPr>
        <w:t>величину</w:t>
      </w:r>
      <w:r>
        <w:t xml:space="preserve"> </w:t>
      </w:r>
      <w:r>
        <w:rPr>
          <w:rFonts w:hint="eastAsia"/>
        </w:rPr>
        <w:t>максимального</w:t>
      </w:r>
      <w:r>
        <w:t xml:space="preserve"> </w:t>
      </w:r>
      <w:r>
        <w:rPr>
          <w:rFonts w:hint="eastAsia"/>
        </w:rPr>
        <w:t>его</w:t>
      </w:r>
      <w:r>
        <w:t xml:space="preserve"> </w:t>
      </w:r>
      <w:r>
        <w:rPr>
          <w:rFonts w:hint="eastAsia"/>
        </w:rPr>
        <w:t>значения</w:t>
      </w:r>
      <w:r>
        <w:t xml:space="preserve"> </w:t>
      </w:r>
      <w:r>
        <w:rPr>
          <w:rFonts w:hint="eastAsia"/>
        </w:rPr>
        <w:t>равного</w:t>
      </w:r>
      <w:r>
        <w:t xml:space="preserve"> 15</w:t>
      </w:r>
      <w:r>
        <w:rPr>
          <w:rFonts w:hint="eastAsia"/>
        </w:rPr>
        <w:t>°</w:t>
      </w:r>
      <w:r>
        <w:t xml:space="preserve"> </w:t>
      </w:r>
      <w:r>
        <w:rPr>
          <w:rFonts w:hint="eastAsia"/>
        </w:rPr>
        <w:t>для</w:t>
      </w:r>
      <w:r>
        <w:t xml:space="preserve"> </w:t>
      </w:r>
      <w:r>
        <w:rPr>
          <w:rFonts w:hint="eastAsia"/>
        </w:rPr>
        <w:t>волокнистых</w:t>
      </w:r>
      <w:r>
        <w:t xml:space="preserve"> </w:t>
      </w:r>
      <w:r>
        <w:rPr>
          <w:rFonts w:hint="eastAsia"/>
        </w:rPr>
        <w:t>суспензий</w:t>
      </w:r>
      <w:r>
        <w:t xml:space="preserve">, </w:t>
      </w:r>
      <w:r>
        <w:rPr>
          <w:rFonts w:hint="eastAsia"/>
        </w:rPr>
        <w:t>что</w:t>
      </w:r>
      <w:r>
        <w:t xml:space="preserve"> </w:t>
      </w:r>
      <w:r>
        <w:rPr>
          <w:rFonts w:hint="eastAsia"/>
        </w:rPr>
        <w:t>способству</w:t>
      </w:r>
      <w:r>
        <w:t>-</w:t>
      </w:r>
      <w:r>
        <w:rPr>
          <w:rFonts w:hint="eastAsia"/>
        </w:rPr>
        <w:t>ет</w:t>
      </w:r>
      <w:r>
        <w:t xml:space="preserve"> </w:t>
      </w:r>
      <w:r>
        <w:rPr>
          <w:rFonts w:hint="eastAsia"/>
        </w:rPr>
        <w:t>минимизации</w:t>
      </w:r>
      <w:r>
        <w:t xml:space="preserve"> </w:t>
      </w:r>
      <w:r>
        <w:rPr>
          <w:rFonts w:hint="eastAsia"/>
        </w:rPr>
        <w:t>нахождения</w:t>
      </w:r>
      <w:r>
        <w:t xml:space="preserve"> </w:t>
      </w:r>
      <w:r>
        <w:rPr>
          <w:rFonts w:hint="eastAsia"/>
        </w:rPr>
        <w:t>потока</w:t>
      </w:r>
      <w:r>
        <w:t xml:space="preserve"> </w:t>
      </w:r>
      <w:r>
        <w:rPr>
          <w:rFonts w:hint="eastAsia"/>
        </w:rPr>
        <w:t>в</w:t>
      </w:r>
      <w:r>
        <w:t xml:space="preserve"> </w:t>
      </w:r>
      <w:r>
        <w:rPr>
          <w:rFonts w:hint="eastAsia"/>
        </w:rPr>
        <w:t>области</w:t>
      </w:r>
      <w:r>
        <w:t xml:space="preserve"> </w:t>
      </w:r>
      <w:r>
        <w:rPr>
          <w:rFonts w:hint="eastAsia"/>
        </w:rPr>
        <w:t>сопрягаемых</w:t>
      </w:r>
      <w:r>
        <w:t xml:space="preserve"> </w:t>
      </w:r>
      <w:r>
        <w:rPr>
          <w:rFonts w:hint="eastAsia"/>
        </w:rPr>
        <w:t>поверхностей</w:t>
      </w:r>
      <w:r>
        <w:t>.</w:t>
      </w:r>
    </w:p>
    <w:p w14:paraId="781E862B" w14:textId="77777777" w:rsidR="00AB7F9C" w:rsidRDefault="00AB7F9C" w:rsidP="00AB7F9C">
      <w:r>
        <w:rPr>
          <w:rFonts w:hint="eastAsia"/>
        </w:rPr>
        <w:t>В</w:t>
      </w:r>
      <w:r>
        <w:t xml:space="preserve"> </w:t>
      </w:r>
      <w:r>
        <w:rPr>
          <w:rFonts w:hint="eastAsia"/>
        </w:rPr>
        <w:t>результате</w:t>
      </w:r>
      <w:r>
        <w:t xml:space="preserve"> </w:t>
      </w:r>
      <w:r>
        <w:rPr>
          <w:rFonts w:hint="eastAsia"/>
        </w:rPr>
        <w:t>таких</w:t>
      </w:r>
      <w:r>
        <w:t xml:space="preserve"> </w:t>
      </w:r>
      <w:r>
        <w:rPr>
          <w:rFonts w:hint="eastAsia"/>
        </w:rPr>
        <w:t>построений</w:t>
      </w:r>
      <w:r>
        <w:t xml:space="preserve"> </w:t>
      </w:r>
      <w:r>
        <w:rPr>
          <w:rFonts w:hint="eastAsia"/>
        </w:rPr>
        <w:t>наиболее</w:t>
      </w:r>
      <w:r>
        <w:t xml:space="preserve"> </w:t>
      </w:r>
      <w:r>
        <w:rPr>
          <w:rFonts w:hint="eastAsia"/>
        </w:rPr>
        <w:t>оптимальным</w:t>
      </w:r>
      <w:r>
        <w:t xml:space="preserve"> </w:t>
      </w:r>
      <w:r>
        <w:rPr>
          <w:rFonts w:hint="eastAsia"/>
        </w:rPr>
        <w:t>вариантом</w:t>
      </w:r>
      <w:r>
        <w:t xml:space="preserve"> </w:t>
      </w:r>
      <w:r>
        <w:rPr>
          <w:rFonts w:hint="eastAsia"/>
        </w:rPr>
        <w:t>выполнения</w:t>
      </w:r>
      <w:r>
        <w:t xml:space="preserve"> </w:t>
      </w:r>
      <w:r>
        <w:rPr>
          <w:rFonts w:hint="eastAsia"/>
        </w:rPr>
        <w:t>данных</w:t>
      </w:r>
      <w:r>
        <w:t xml:space="preserve"> </w:t>
      </w:r>
      <w:r>
        <w:rPr>
          <w:rFonts w:hint="eastAsia"/>
        </w:rPr>
        <w:t>сопряжений</w:t>
      </w:r>
      <w:r>
        <w:t xml:space="preserve"> </w:t>
      </w:r>
      <w:r>
        <w:rPr>
          <w:rFonts w:hint="eastAsia"/>
        </w:rPr>
        <w:t>является</w:t>
      </w:r>
      <w:r>
        <w:t xml:space="preserve"> </w:t>
      </w:r>
      <w:r>
        <w:rPr>
          <w:rFonts w:hint="eastAsia"/>
        </w:rPr>
        <w:t>в</w:t>
      </w:r>
      <w:r>
        <w:t xml:space="preserve"> </w:t>
      </w:r>
      <w:r>
        <w:rPr>
          <w:rFonts w:hint="eastAsia"/>
        </w:rPr>
        <w:t>первом</w:t>
      </w:r>
      <w:r>
        <w:t xml:space="preserve"> </w:t>
      </w:r>
      <w:r>
        <w:rPr>
          <w:rFonts w:hint="eastAsia"/>
        </w:rPr>
        <w:t>приближении</w:t>
      </w:r>
      <w:r>
        <w:t xml:space="preserve"> </w:t>
      </w:r>
      <w:r>
        <w:rPr>
          <w:rFonts w:hint="eastAsia"/>
        </w:rPr>
        <w:t>фрагмент</w:t>
      </w:r>
      <w:r>
        <w:t xml:space="preserve"> </w:t>
      </w:r>
      <w:r>
        <w:rPr>
          <w:rFonts w:hint="eastAsia"/>
        </w:rPr>
        <w:t>параболы</w:t>
      </w:r>
      <w:r>
        <w:t xml:space="preserve"> </w:t>
      </w:r>
      <w:r>
        <w:rPr>
          <w:rFonts w:hint="eastAsia"/>
        </w:rPr>
        <w:t>вида</w:t>
      </w:r>
      <w:r>
        <w:t xml:space="preserve"> </w:t>
      </w:r>
      <w:r>
        <w:rPr>
          <w:rFonts w:hint="eastAsia"/>
        </w:rPr>
        <w:t>х</w:t>
      </w:r>
      <w:r>
        <w:t>2=2</w:t>
      </w:r>
      <w:r>
        <w:rPr>
          <w:rFonts w:hint="eastAsia"/>
        </w:rPr>
        <w:t>Ру</w:t>
      </w:r>
      <w:r>
        <w:t xml:space="preserve">, </w:t>
      </w:r>
      <w:r>
        <w:rPr>
          <w:rFonts w:hint="eastAsia"/>
        </w:rPr>
        <w:t>в</w:t>
      </w:r>
      <w:r>
        <w:t xml:space="preserve"> </w:t>
      </w:r>
      <w:r>
        <w:rPr>
          <w:rFonts w:hint="eastAsia"/>
        </w:rPr>
        <w:t>достаточной</w:t>
      </w:r>
      <w:r>
        <w:t xml:space="preserve"> </w:t>
      </w:r>
      <w:r>
        <w:rPr>
          <w:rFonts w:hint="eastAsia"/>
        </w:rPr>
        <w:t>степени</w:t>
      </w:r>
      <w:r>
        <w:t xml:space="preserve"> </w:t>
      </w:r>
      <w:r>
        <w:rPr>
          <w:rFonts w:hint="eastAsia"/>
        </w:rPr>
        <w:t>удачно</w:t>
      </w:r>
      <w:r>
        <w:t xml:space="preserve"> </w:t>
      </w:r>
      <w:r>
        <w:rPr>
          <w:rFonts w:hint="eastAsia"/>
        </w:rPr>
        <w:t>заканчивающей</w:t>
      </w:r>
      <w:r>
        <w:t xml:space="preserve"> </w:t>
      </w:r>
      <w:r>
        <w:rPr>
          <w:rFonts w:hint="eastAsia"/>
        </w:rPr>
        <w:t>конструктивное</w:t>
      </w:r>
      <w:r>
        <w:t xml:space="preserve"> </w:t>
      </w:r>
      <w:r>
        <w:rPr>
          <w:rFonts w:hint="eastAsia"/>
        </w:rPr>
        <w:t>исполнение</w:t>
      </w:r>
      <w:r>
        <w:t xml:space="preserve"> </w:t>
      </w:r>
      <w:r>
        <w:rPr>
          <w:rFonts w:hint="eastAsia"/>
        </w:rPr>
        <w:t>нижней</w:t>
      </w:r>
      <w:r>
        <w:t xml:space="preserve"> </w:t>
      </w:r>
      <w:r>
        <w:rPr>
          <w:rFonts w:hint="eastAsia"/>
        </w:rPr>
        <w:t>и</w:t>
      </w:r>
      <w:r>
        <w:t xml:space="preserve"> </w:t>
      </w:r>
      <w:r>
        <w:rPr>
          <w:rFonts w:hint="eastAsia"/>
        </w:rPr>
        <w:t>верхней</w:t>
      </w:r>
      <w:r>
        <w:t xml:space="preserve"> </w:t>
      </w:r>
      <w:r>
        <w:rPr>
          <w:rFonts w:hint="eastAsia"/>
        </w:rPr>
        <w:t>части</w:t>
      </w:r>
      <w:r>
        <w:t xml:space="preserve"> </w:t>
      </w:r>
      <w:r>
        <w:rPr>
          <w:rFonts w:hint="eastAsia"/>
        </w:rPr>
        <w:t>аппарата</w:t>
      </w:r>
      <w:r>
        <w:t>.</w:t>
      </w:r>
    </w:p>
    <w:p w14:paraId="460E0D64" w14:textId="77777777" w:rsidR="00AB7F9C" w:rsidRDefault="00AB7F9C" w:rsidP="00AB7F9C">
      <w:r>
        <w:rPr>
          <w:rFonts w:hint="eastAsia"/>
        </w:rPr>
        <w:t>При</w:t>
      </w:r>
      <w:r>
        <w:t xml:space="preserve"> </w:t>
      </w:r>
      <w:r>
        <w:rPr>
          <w:rFonts w:hint="eastAsia"/>
        </w:rPr>
        <w:t>компьютерном</w:t>
      </w:r>
      <w:r>
        <w:t xml:space="preserve"> </w:t>
      </w:r>
      <w:r>
        <w:rPr>
          <w:rFonts w:hint="eastAsia"/>
        </w:rPr>
        <w:t>исследовании</w:t>
      </w:r>
      <w:r>
        <w:t xml:space="preserve"> </w:t>
      </w:r>
      <w:r>
        <w:rPr>
          <w:rFonts w:hint="eastAsia"/>
        </w:rPr>
        <w:t>разработанного</w:t>
      </w:r>
      <w:r>
        <w:t xml:space="preserve"> </w:t>
      </w:r>
      <w:r>
        <w:rPr>
          <w:rFonts w:hint="eastAsia"/>
        </w:rPr>
        <w:t>аппарата</w:t>
      </w:r>
      <w:r>
        <w:t xml:space="preserve"> </w:t>
      </w:r>
      <w:r>
        <w:rPr>
          <w:rFonts w:hint="eastAsia"/>
        </w:rPr>
        <w:t>были</w:t>
      </w:r>
      <w:r>
        <w:t xml:space="preserve"> </w:t>
      </w:r>
      <w:r>
        <w:rPr>
          <w:rFonts w:hint="eastAsia"/>
        </w:rPr>
        <w:t>получены</w:t>
      </w:r>
      <w:r>
        <w:t xml:space="preserve"> </w:t>
      </w:r>
      <w:r>
        <w:rPr>
          <w:rFonts w:hint="eastAsia"/>
        </w:rPr>
        <w:t>траектории</w:t>
      </w:r>
      <w:r>
        <w:t xml:space="preserve"> </w:t>
      </w:r>
      <w:r>
        <w:rPr>
          <w:rFonts w:hint="eastAsia"/>
        </w:rPr>
        <w:t>движения</w:t>
      </w:r>
      <w:r>
        <w:t xml:space="preserve"> </w:t>
      </w:r>
      <w:r>
        <w:rPr>
          <w:rFonts w:hint="eastAsia"/>
        </w:rPr>
        <w:t>потока</w:t>
      </w:r>
      <w:r>
        <w:t xml:space="preserve"> </w:t>
      </w:r>
      <w:r>
        <w:rPr>
          <w:rFonts w:hint="eastAsia"/>
        </w:rPr>
        <w:t>жидкости</w:t>
      </w:r>
      <w:r>
        <w:t xml:space="preserve"> (</w:t>
      </w:r>
      <w:r>
        <w:rPr>
          <w:rFonts w:hint="eastAsia"/>
        </w:rPr>
        <w:t>рисунок</w:t>
      </w:r>
      <w:r>
        <w:t xml:space="preserve"> 7) </w:t>
      </w:r>
      <w:r>
        <w:rPr>
          <w:rFonts w:hint="eastAsia"/>
        </w:rPr>
        <w:t>и</w:t>
      </w:r>
      <w:r>
        <w:t xml:space="preserve"> </w:t>
      </w:r>
      <w:r>
        <w:rPr>
          <w:rFonts w:hint="eastAsia"/>
        </w:rPr>
        <w:t>аналитические</w:t>
      </w:r>
      <w:r>
        <w:t xml:space="preserve"> </w:t>
      </w:r>
      <w:r>
        <w:rPr>
          <w:rFonts w:hint="eastAsia"/>
        </w:rPr>
        <w:t>выражения</w:t>
      </w:r>
      <w:r>
        <w:t xml:space="preserve"> (1) - (4), </w:t>
      </w:r>
      <w:r>
        <w:rPr>
          <w:rFonts w:hint="eastAsia"/>
        </w:rPr>
        <w:t>позволяющие</w:t>
      </w:r>
      <w:r>
        <w:t xml:space="preserve"> </w:t>
      </w:r>
      <w:r>
        <w:rPr>
          <w:rFonts w:hint="eastAsia"/>
        </w:rPr>
        <w:t>выполнять</w:t>
      </w:r>
      <w:r>
        <w:t xml:space="preserve"> </w:t>
      </w:r>
      <w:r>
        <w:rPr>
          <w:rFonts w:hint="eastAsia"/>
        </w:rPr>
        <w:t>по</w:t>
      </w:r>
      <w:r>
        <w:rPr>
          <w:rFonts w:hint="eastAsia"/>
        </w:rPr>
        <w:t>¬</w:t>
      </w:r>
      <w:r>
        <w:rPr>
          <w:rFonts w:hint="eastAsia"/>
        </w:rPr>
        <w:t>строение</w:t>
      </w:r>
      <w:r>
        <w:t xml:space="preserve"> </w:t>
      </w:r>
      <w:r>
        <w:rPr>
          <w:rFonts w:hint="eastAsia"/>
        </w:rPr>
        <w:t>эпюр</w:t>
      </w:r>
      <w:r>
        <w:t xml:space="preserve"> </w:t>
      </w:r>
      <w:r>
        <w:rPr>
          <w:rFonts w:hint="eastAsia"/>
        </w:rPr>
        <w:t>скоростей</w:t>
      </w:r>
      <w:r>
        <w:t xml:space="preserve"> </w:t>
      </w:r>
      <w:r>
        <w:rPr>
          <w:rFonts w:hint="eastAsia"/>
        </w:rPr>
        <w:t>всех</w:t>
      </w:r>
      <w:r>
        <w:t xml:space="preserve"> </w:t>
      </w:r>
      <w:r>
        <w:rPr>
          <w:rFonts w:hint="eastAsia"/>
        </w:rPr>
        <w:t>составля</w:t>
      </w:r>
      <w:r>
        <w:rPr>
          <w:rFonts w:hint="eastAsia"/>
        </w:rPr>
        <w:t>¬</w:t>
      </w:r>
      <w:r>
        <w:rPr>
          <w:rFonts w:hint="eastAsia"/>
        </w:rPr>
        <w:t>ющих</w:t>
      </w:r>
      <w:r>
        <w:t xml:space="preserve"> </w:t>
      </w:r>
      <w:r>
        <w:rPr>
          <w:rFonts w:hint="eastAsia"/>
        </w:rPr>
        <w:t>абсолютной</w:t>
      </w:r>
      <w:r>
        <w:t xml:space="preserve"> </w:t>
      </w:r>
      <w:r>
        <w:rPr>
          <w:rFonts w:hint="eastAsia"/>
        </w:rPr>
        <w:t>скорости</w:t>
      </w:r>
      <w:r>
        <w:t xml:space="preserve"> </w:t>
      </w:r>
      <w:r>
        <w:rPr>
          <w:rFonts w:hint="eastAsia"/>
        </w:rPr>
        <w:t>для</w:t>
      </w:r>
      <w:r>
        <w:t xml:space="preserve"> </w:t>
      </w:r>
      <w:r>
        <w:rPr>
          <w:rFonts w:hint="eastAsia"/>
        </w:rPr>
        <w:t>любого</w:t>
      </w:r>
      <w:r>
        <w:t xml:space="preserve"> </w:t>
      </w:r>
      <w:r>
        <w:rPr>
          <w:rFonts w:hint="eastAsia"/>
        </w:rPr>
        <w:t>рассматриваемого</w:t>
      </w:r>
      <w:r>
        <w:t xml:space="preserve"> </w:t>
      </w:r>
      <w:r>
        <w:rPr>
          <w:rFonts w:hint="eastAsia"/>
        </w:rPr>
        <w:t>сечения</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аппарата</w:t>
      </w:r>
      <w:r>
        <w:t>.</w:t>
      </w:r>
    </w:p>
    <w:p w14:paraId="24249337" w14:textId="77777777" w:rsidR="00AB7F9C" w:rsidRDefault="00AB7F9C" w:rsidP="00AB7F9C">
      <w:r>
        <w:rPr>
          <w:rFonts w:hint="eastAsia"/>
        </w:rPr>
        <w:t>Анализируя</w:t>
      </w:r>
      <w:r>
        <w:t xml:space="preserve"> </w:t>
      </w:r>
      <w:r>
        <w:rPr>
          <w:rFonts w:hint="eastAsia"/>
        </w:rPr>
        <w:t>траекторию</w:t>
      </w:r>
      <w:r>
        <w:t xml:space="preserve"> </w:t>
      </w:r>
      <w:r>
        <w:rPr>
          <w:rFonts w:hint="eastAsia"/>
        </w:rPr>
        <w:t>движения</w:t>
      </w:r>
      <w:r>
        <w:t xml:space="preserve"> </w:t>
      </w:r>
      <w:r>
        <w:rPr>
          <w:rFonts w:hint="eastAsia"/>
        </w:rPr>
        <w:t>жидкости</w:t>
      </w:r>
      <w:r>
        <w:t xml:space="preserve">, </w:t>
      </w:r>
      <w:r>
        <w:rPr>
          <w:rFonts w:hint="eastAsia"/>
        </w:rPr>
        <w:t>необходимо</w:t>
      </w:r>
      <w:r>
        <w:t xml:space="preserve"> </w:t>
      </w:r>
      <w:r>
        <w:rPr>
          <w:rFonts w:hint="eastAsia"/>
        </w:rPr>
        <w:t>сделать</w:t>
      </w:r>
      <w:r>
        <w:t xml:space="preserve"> </w:t>
      </w:r>
      <w:r>
        <w:rPr>
          <w:rFonts w:hint="eastAsia"/>
        </w:rPr>
        <w:t>следую</w:t>
      </w:r>
      <w:r>
        <w:rPr>
          <w:rFonts w:hint="eastAsia"/>
        </w:rPr>
        <w:t>¬</w:t>
      </w:r>
      <w:r>
        <w:rPr>
          <w:rFonts w:hint="eastAsia"/>
        </w:rPr>
        <w:t>щие</w:t>
      </w:r>
      <w:r>
        <w:t xml:space="preserve"> </w:t>
      </w:r>
      <w:r>
        <w:rPr>
          <w:rFonts w:hint="eastAsia"/>
        </w:rPr>
        <w:t>выводы</w:t>
      </w:r>
      <w:r>
        <w:t xml:space="preserve">: </w:t>
      </w:r>
      <w:r>
        <w:rPr>
          <w:rFonts w:hint="eastAsia"/>
        </w:rPr>
        <w:t>в</w:t>
      </w:r>
      <w:r>
        <w:t xml:space="preserve"> </w:t>
      </w:r>
      <w:r>
        <w:rPr>
          <w:rFonts w:hint="eastAsia"/>
        </w:rPr>
        <w:t>рабочей</w:t>
      </w:r>
      <w:r>
        <w:t xml:space="preserve"> </w:t>
      </w:r>
      <w:r>
        <w:rPr>
          <w:rFonts w:hint="eastAsia"/>
        </w:rPr>
        <w:t>полости</w:t>
      </w:r>
      <w:r>
        <w:t xml:space="preserve"> </w:t>
      </w:r>
      <w:r>
        <w:rPr>
          <w:rFonts w:hint="eastAsia"/>
        </w:rPr>
        <w:t>профи</w:t>
      </w:r>
      <w:r>
        <w:rPr>
          <w:rFonts w:hint="eastAsia"/>
        </w:rPr>
        <w:t>¬</w:t>
      </w:r>
      <w:r>
        <w:rPr>
          <w:rFonts w:hint="eastAsia"/>
        </w:rPr>
        <w:t>лированного</w:t>
      </w:r>
      <w:r>
        <w:t xml:space="preserve"> </w:t>
      </w:r>
      <w:r>
        <w:rPr>
          <w:rFonts w:hint="eastAsia"/>
        </w:rPr>
        <w:t>корпуса</w:t>
      </w:r>
      <w:r>
        <w:t xml:space="preserve"> </w:t>
      </w:r>
      <w:r>
        <w:rPr>
          <w:rFonts w:hint="eastAsia"/>
        </w:rPr>
        <w:t>в</w:t>
      </w:r>
      <w:r>
        <w:t xml:space="preserve"> </w:t>
      </w:r>
      <w:r>
        <w:rPr>
          <w:rFonts w:hint="eastAsia"/>
        </w:rPr>
        <w:t>основном</w:t>
      </w:r>
      <w:r>
        <w:t xml:space="preserve"> </w:t>
      </w:r>
      <w:r>
        <w:rPr>
          <w:rFonts w:hint="eastAsia"/>
        </w:rPr>
        <w:t>преоб</w:t>
      </w:r>
      <w:r>
        <w:rPr>
          <w:rFonts w:hint="eastAsia"/>
        </w:rPr>
        <w:t>¬</w:t>
      </w:r>
      <w:r>
        <w:rPr>
          <w:rFonts w:hint="eastAsia"/>
        </w:rPr>
        <w:t>ладаю</w:t>
      </w:r>
      <w:r>
        <w:rPr>
          <w:rFonts w:hint="eastAsia"/>
        </w:rPr>
        <w:lastRenderedPageBreak/>
        <w:t>т</w:t>
      </w:r>
      <w:r>
        <w:t xml:space="preserve"> </w:t>
      </w:r>
      <w:r>
        <w:rPr>
          <w:rFonts w:hint="eastAsia"/>
        </w:rPr>
        <w:t>осевые</w:t>
      </w:r>
      <w:r>
        <w:t xml:space="preserve"> </w:t>
      </w:r>
      <w:r>
        <w:rPr>
          <w:rFonts w:hint="eastAsia"/>
        </w:rPr>
        <w:t>скорости</w:t>
      </w:r>
      <w:r>
        <w:t xml:space="preserve"> </w:t>
      </w:r>
      <w:r>
        <w:rPr>
          <w:rFonts w:hint="eastAsia"/>
        </w:rPr>
        <w:t>даже</w:t>
      </w:r>
      <w:r>
        <w:t xml:space="preserve"> </w:t>
      </w:r>
      <w:r>
        <w:rPr>
          <w:rFonts w:hint="eastAsia"/>
        </w:rPr>
        <w:t>при</w:t>
      </w:r>
      <w:r>
        <w:t xml:space="preserve"> </w:t>
      </w:r>
      <w:r>
        <w:rPr>
          <w:rFonts w:hint="eastAsia"/>
        </w:rPr>
        <w:t>малых</w:t>
      </w:r>
      <w:r>
        <w:t xml:space="preserve"> </w:t>
      </w:r>
      <w:r>
        <w:rPr>
          <w:rFonts w:hint="eastAsia"/>
        </w:rPr>
        <w:t>частотах</w:t>
      </w:r>
      <w:r>
        <w:t xml:space="preserve"> </w:t>
      </w:r>
      <w:r>
        <w:rPr>
          <w:rFonts w:hint="eastAsia"/>
        </w:rPr>
        <w:t>вращения</w:t>
      </w:r>
      <w:r>
        <w:t xml:space="preserve"> </w:t>
      </w:r>
      <w:r>
        <w:rPr>
          <w:rFonts w:hint="eastAsia"/>
        </w:rPr>
        <w:t>ротора</w:t>
      </w:r>
      <w:r>
        <w:t xml:space="preserve">, </w:t>
      </w:r>
      <w:r>
        <w:rPr>
          <w:rFonts w:hint="eastAsia"/>
        </w:rPr>
        <w:t>а</w:t>
      </w:r>
      <w:r>
        <w:t xml:space="preserve"> </w:t>
      </w:r>
      <w:r>
        <w:rPr>
          <w:rFonts w:hint="eastAsia"/>
        </w:rPr>
        <w:t>также</w:t>
      </w:r>
      <w:r>
        <w:t xml:space="preserve"> </w:t>
      </w:r>
      <w:r>
        <w:rPr>
          <w:rFonts w:hint="eastAsia"/>
        </w:rPr>
        <w:t>про</w:t>
      </w:r>
      <w:r>
        <w:rPr>
          <w:rFonts w:hint="eastAsia"/>
        </w:rPr>
        <w:t>¬</w:t>
      </w:r>
      <w:r>
        <w:rPr>
          <w:rFonts w:hint="eastAsia"/>
        </w:rPr>
        <w:t>исходит</w:t>
      </w:r>
      <w:r>
        <w:t xml:space="preserve"> </w:t>
      </w:r>
      <w:r>
        <w:rPr>
          <w:rFonts w:hint="eastAsia"/>
        </w:rPr>
        <w:t>минимизация</w:t>
      </w:r>
      <w:r>
        <w:t xml:space="preserve"> </w:t>
      </w:r>
      <w:r>
        <w:rPr>
          <w:rFonts w:hint="eastAsia"/>
        </w:rPr>
        <w:t>объема</w:t>
      </w:r>
      <w:r>
        <w:t xml:space="preserve"> </w:t>
      </w:r>
      <w:r>
        <w:rPr>
          <w:rFonts w:hint="eastAsia"/>
        </w:rPr>
        <w:t>застойных</w:t>
      </w:r>
      <w:r>
        <w:t xml:space="preserve"> </w:t>
      </w:r>
      <w:r>
        <w:rPr>
          <w:rFonts w:hint="eastAsia"/>
        </w:rPr>
        <w:t>зон</w:t>
      </w:r>
      <w:r>
        <w:t xml:space="preserve"> </w:t>
      </w:r>
      <w:r>
        <w:rPr>
          <w:rFonts w:hint="eastAsia"/>
        </w:rPr>
        <w:t>динамического</w:t>
      </w:r>
      <w:r>
        <w:t xml:space="preserve"> </w:t>
      </w:r>
      <w:r>
        <w:rPr>
          <w:rFonts w:hint="eastAsia"/>
        </w:rPr>
        <w:t>характера</w:t>
      </w:r>
      <w:r>
        <w:t xml:space="preserve">. </w:t>
      </w:r>
      <w:r>
        <w:rPr>
          <w:rFonts w:hint="eastAsia"/>
        </w:rPr>
        <w:t>Но</w:t>
      </w:r>
      <w:r>
        <w:t xml:space="preserve"> </w:t>
      </w:r>
      <w:r>
        <w:rPr>
          <w:rFonts w:hint="eastAsia"/>
        </w:rPr>
        <w:t>при</w:t>
      </w:r>
      <w:r>
        <w:t xml:space="preserve"> </w:t>
      </w:r>
      <w:r>
        <w:rPr>
          <w:rFonts w:hint="eastAsia"/>
        </w:rPr>
        <w:t>этом</w:t>
      </w:r>
      <w:r>
        <w:t xml:space="preserve"> </w:t>
      </w:r>
      <w:r>
        <w:rPr>
          <w:rFonts w:hint="eastAsia"/>
        </w:rPr>
        <w:t>в</w:t>
      </w:r>
      <w:r>
        <w:t xml:space="preserve"> </w:t>
      </w:r>
      <w:r>
        <w:rPr>
          <w:rFonts w:hint="eastAsia"/>
        </w:rPr>
        <w:t>верхней</w:t>
      </w:r>
      <w:r>
        <w:t xml:space="preserve"> </w:t>
      </w:r>
      <w:r>
        <w:rPr>
          <w:rFonts w:hint="eastAsia"/>
        </w:rPr>
        <w:t>части</w:t>
      </w:r>
      <w:r>
        <w:t xml:space="preserve"> </w:t>
      </w:r>
      <w:r>
        <w:rPr>
          <w:rFonts w:hint="eastAsia"/>
        </w:rPr>
        <w:t>проточной</w:t>
      </w:r>
      <w:r>
        <w:t xml:space="preserve"> </w:t>
      </w:r>
      <w:r>
        <w:rPr>
          <w:rFonts w:hint="eastAsia"/>
        </w:rPr>
        <w:t>полости</w:t>
      </w:r>
      <w:r>
        <w:t xml:space="preserve"> </w:t>
      </w:r>
      <w:r>
        <w:rPr>
          <w:rFonts w:hint="eastAsia"/>
        </w:rPr>
        <w:t>аппарата</w:t>
      </w:r>
      <w:r>
        <w:t xml:space="preserve"> </w:t>
      </w:r>
      <w:r>
        <w:rPr>
          <w:rFonts w:hint="eastAsia"/>
        </w:rPr>
        <w:t>с</w:t>
      </w:r>
      <w:r>
        <w:t xml:space="preserve"> </w:t>
      </w:r>
      <w:r>
        <w:rPr>
          <w:rFonts w:hint="eastAsia"/>
        </w:rPr>
        <w:t>увеличением</w:t>
      </w:r>
      <w:r>
        <w:t xml:space="preserve"> </w:t>
      </w:r>
      <w:r>
        <w:rPr>
          <w:rFonts w:hint="eastAsia"/>
        </w:rPr>
        <w:t>частоты</w:t>
      </w:r>
      <w:r>
        <w:t xml:space="preserve"> </w:t>
      </w:r>
      <w:r>
        <w:rPr>
          <w:rFonts w:hint="eastAsia"/>
        </w:rPr>
        <w:t>вращения</w:t>
      </w:r>
      <w:r>
        <w:t xml:space="preserve"> </w:t>
      </w:r>
      <w:r>
        <w:rPr>
          <w:rFonts w:hint="eastAsia"/>
        </w:rPr>
        <w:t>перемешивающего</w:t>
      </w:r>
      <w:r>
        <w:t xml:space="preserve"> </w:t>
      </w:r>
      <w:r>
        <w:rPr>
          <w:rFonts w:hint="eastAsia"/>
        </w:rPr>
        <w:t>органа</w:t>
      </w:r>
      <w:r>
        <w:t xml:space="preserve"> </w:t>
      </w:r>
      <w:r>
        <w:rPr>
          <w:rFonts w:hint="eastAsia"/>
        </w:rPr>
        <w:t>наблюдается</w:t>
      </w:r>
      <w:r>
        <w:t xml:space="preserve"> </w:t>
      </w:r>
      <w:r>
        <w:rPr>
          <w:rFonts w:hint="eastAsia"/>
        </w:rPr>
        <w:t>смещение</w:t>
      </w:r>
      <w:r>
        <w:t xml:space="preserve"> </w:t>
      </w:r>
      <w:r>
        <w:rPr>
          <w:rFonts w:hint="eastAsia"/>
        </w:rPr>
        <w:t>траектории</w:t>
      </w:r>
      <w:r>
        <w:t xml:space="preserve"> </w:t>
      </w:r>
      <w:r>
        <w:rPr>
          <w:rFonts w:hint="eastAsia"/>
        </w:rPr>
        <w:t>движения</w:t>
      </w:r>
      <w:r>
        <w:t xml:space="preserve"> </w:t>
      </w:r>
      <w:r>
        <w:rPr>
          <w:rFonts w:hint="eastAsia"/>
        </w:rPr>
        <w:t>от</w:t>
      </w:r>
      <w:r>
        <w:t xml:space="preserve"> </w:t>
      </w:r>
      <w:r>
        <w:rPr>
          <w:rFonts w:hint="eastAsia"/>
        </w:rPr>
        <w:t>оси</w:t>
      </w:r>
      <w:r>
        <w:t xml:space="preserve"> </w:t>
      </w:r>
      <w:r>
        <w:rPr>
          <w:rFonts w:hint="eastAsia"/>
        </w:rPr>
        <w:t>ротора</w:t>
      </w:r>
      <w:r>
        <w:t xml:space="preserve"> </w:t>
      </w:r>
      <w:r>
        <w:rPr>
          <w:rFonts w:hint="eastAsia"/>
        </w:rPr>
        <w:t>к</w:t>
      </w:r>
      <w:r>
        <w:t xml:space="preserve"> </w:t>
      </w:r>
      <w:r>
        <w:rPr>
          <w:rFonts w:hint="eastAsia"/>
        </w:rPr>
        <w:t>периферии</w:t>
      </w:r>
      <w:r>
        <w:t xml:space="preserve"> </w:t>
      </w:r>
      <w:r>
        <w:rPr>
          <w:rFonts w:hint="eastAsia"/>
        </w:rPr>
        <w:t>при</w:t>
      </w:r>
      <w:r>
        <w:t xml:space="preserve"> </w:t>
      </w:r>
      <w:r>
        <w:rPr>
          <w:rFonts w:hint="eastAsia"/>
        </w:rPr>
        <w:t>течении</w:t>
      </w:r>
      <w:r>
        <w:t xml:space="preserve"> </w:t>
      </w:r>
      <w:r>
        <w:rPr>
          <w:rFonts w:hint="eastAsia"/>
        </w:rPr>
        <w:t>потока</w:t>
      </w:r>
      <w:r>
        <w:t xml:space="preserve"> </w:t>
      </w:r>
      <w:r>
        <w:rPr>
          <w:rFonts w:hint="eastAsia"/>
        </w:rPr>
        <w:t>жидкости</w:t>
      </w:r>
      <w:r>
        <w:t xml:space="preserve"> </w:t>
      </w:r>
      <w:r>
        <w:rPr>
          <w:rFonts w:hint="eastAsia"/>
        </w:rPr>
        <w:t>сверху</w:t>
      </w:r>
      <w:r>
        <w:t xml:space="preserve"> </w:t>
      </w:r>
      <w:r>
        <w:rPr>
          <w:rFonts w:hint="eastAsia"/>
        </w:rPr>
        <w:t>вниз</w:t>
      </w:r>
      <w:r>
        <w:t xml:space="preserve">. </w:t>
      </w:r>
      <w:r>
        <w:rPr>
          <w:rFonts w:hint="eastAsia"/>
        </w:rPr>
        <w:t>Такое</w:t>
      </w:r>
      <w:r>
        <w:t xml:space="preserve"> </w:t>
      </w:r>
      <w:r>
        <w:rPr>
          <w:rFonts w:hint="eastAsia"/>
        </w:rPr>
        <w:t>смещение</w:t>
      </w:r>
      <w:r>
        <w:t xml:space="preserve"> </w:t>
      </w:r>
      <w:r>
        <w:rPr>
          <w:rFonts w:hint="eastAsia"/>
        </w:rPr>
        <w:t>приводит</w:t>
      </w:r>
      <w:r>
        <w:t xml:space="preserve"> </w:t>
      </w:r>
      <w:r>
        <w:rPr>
          <w:rFonts w:hint="eastAsia"/>
        </w:rPr>
        <w:t>к</w:t>
      </w:r>
      <w:r>
        <w:t xml:space="preserve"> </w:t>
      </w:r>
      <w:r>
        <w:rPr>
          <w:rFonts w:hint="eastAsia"/>
        </w:rPr>
        <w:t>увеличению</w:t>
      </w:r>
      <w:r>
        <w:t xml:space="preserve"> </w:t>
      </w:r>
      <w:r>
        <w:rPr>
          <w:rFonts w:hint="eastAsia"/>
        </w:rPr>
        <w:t>пути</w:t>
      </w:r>
      <w:r>
        <w:t xml:space="preserve"> </w:t>
      </w:r>
      <w:r>
        <w:rPr>
          <w:rFonts w:hint="eastAsia"/>
        </w:rPr>
        <w:t>движения</w:t>
      </w:r>
      <w:r>
        <w:t xml:space="preserve"> </w:t>
      </w:r>
      <w:r>
        <w:rPr>
          <w:rFonts w:hint="eastAsia"/>
        </w:rPr>
        <w:t>потока</w:t>
      </w:r>
      <w:r>
        <w:t xml:space="preserve"> </w:t>
      </w:r>
      <w:r>
        <w:rPr>
          <w:rFonts w:hint="eastAsia"/>
        </w:rPr>
        <w:t>и</w:t>
      </w:r>
      <w:r>
        <w:t xml:space="preserve"> </w:t>
      </w:r>
      <w:r>
        <w:rPr>
          <w:rFonts w:hint="eastAsia"/>
        </w:rPr>
        <w:t>снижению</w:t>
      </w:r>
      <w:r>
        <w:t xml:space="preserve"> </w:t>
      </w:r>
      <w:r>
        <w:rPr>
          <w:rFonts w:hint="eastAsia"/>
        </w:rPr>
        <w:t>степени</w:t>
      </w:r>
      <w:r>
        <w:t xml:space="preserve"> </w:t>
      </w:r>
      <w:r>
        <w:rPr>
          <w:rFonts w:hint="eastAsia"/>
        </w:rPr>
        <w:t>циркуляции</w:t>
      </w:r>
      <w:r>
        <w:t xml:space="preserve">, </w:t>
      </w:r>
      <w:r>
        <w:rPr>
          <w:rFonts w:hint="eastAsia"/>
        </w:rPr>
        <w:t>что</w:t>
      </w:r>
      <w:r>
        <w:t xml:space="preserve"> </w:t>
      </w:r>
      <w:r>
        <w:rPr>
          <w:rFonts w:hint="eastAsia"/>
        </w:rPr>
        <w:t>в</w:t>
      </w:r>
      <w:r>
        <w:t xml:space="preserve"> </w:t>
      </w:r>
      <w:r>
        <w:rPr>
          <w:rFonts w:hint="eastAsia"/>
        </w:rPr>
        <w:t>свою</w:t>
      </w:r>
      <w:r>
        <w:t xml:space="preserve"> </w:t>
      </w:r>
      <w:r>
        <w:rPr>
          <w:rFonts w:hint="eastAsia"/>
        </w:rPr>
        <w:t>оче</w:t>
      </w:r>
      <w:r>
        <w:t>-</w:t>
      </w:r>
      <w:r>
        <w:rPr>
          <w:rFonts w:hint="eastAsia"/>
        </w:rPr>
        <w:t>редь</w:t>
      </w:r>
      <w:r>
        <w:t xml:space="preserve"> </w:t>
      </w:r>
      <w:r>
        <w:rPr>
          <w:rFonts w:hint="eastAsia"/>
        </w:rPr>
        <w:t>отрицательно</w:t>
      </w:r>
      <w:r>
        <w:t xml:space="preserve"> </w:t>
      </w:r>
      <w:r>
        <w:rPr>
          <w:rFonts w:hint="eastAsia"/>
        </w:rPr>
        <w:t>сказывается</w:t>
      </w:r>
      <w:r>
        <w:t xml:space="preserve"> </w:t>
      </w:r>
      <w:r>
        <w:rPr>
          <w:rFonts w:hint="eastAsia"/>
        </w:rPr>
        <w:t>на</w:t>
      </w:r>
      <w:r>
        <w:t xml:space="preserve"> </w:t>
      </w:r>
      <w:r>
        <w:rPr>
          <w:rFonts w:hint="eastAsia"/>
        </w:rPr>
        <w:t>интенсификации</w:t>
      </w:r>
      <w:r>
        <w:t xml:space="preserve"> </w:t>
      </w:r>
      <w:r>
        <w:rPr>
          <w:rFonts w:hint="eastAsia"/>
        </w:rPr>
        <w:t>самого</w:t>
      </w:r>
      <w:r>
        <w:t xml:space="preserve"> </w:t>
      </w:r>
      <w:r>
        <w:rPr>
          <w:rFonts w:hint="eastAsia"/>
        </w:rPr>
        <w:t>процесса</w:t>
      </w:r>
      <w:r>
        <w:t xml:space="preserve"> </w:t>
      </w:r>
      <w:r>
        <w:rPr>
          <w:rFonts w:hint="eastAsia"/>
        </w:rPr>
        <w:t>перемешивании</w:t>
      </w:r>
      <w:r>
        <w:t xml:space="preserve">, </w:t>
      </w:r>
      <w:r>
        <w:rPr>
          <w:rFonts w:hint="eastAsia"/>
        </w:rPr>
        <w:t>повышении</w:t>
      </w:r>
      <w:r>
        <w:t xml:space="preserve"> </w:t>
      </w:r>
      <w:r>
        <w:rPr>
          <w:rFonts w:hint="eastAsia"/>
        </w:rPr>
        <w:t>энергопотребления</w:t>
      </w:r>
      <w:r>
        <w:t>. </w:t>
      </w:r>
    </w:p>
    <w:p w14:paraId="2A306F50" w14:textId="77777777" w:rsidR="00AB7F9C" w:rsidRDefault="00AB7F9C" w:rsidP="00AB7F9C">
      <w:r>
        <w:rPr>
          <w:rFonts w:hint="eastAsia"/>
        </w:rPr>
        <w:t>С</w:t>
      </w:r>
      <w:r>
        <w:t xml:space="preserve"> </w:t>
      </w:r>
      <w:r>
        <w:rPr>
          <w:rFonts w:hint="eastAsia"/>
        </w:rPr>
        <w:t>целью</w:t>
      </w:r>
      <w:r>
        <w:t xml:space="preserve"> </w:t>
      </w:r>
      <w:r>
        <w:rPr>
          <w:rFonts w:hint="eastAsia"/>
        </w:rPr>
        <w:t>компенсации</w:t>
      </w:r>
      <w:r>
        <w:t xml:space="preserve"> </w:t>
      </w:r>
      <w:r>
        <w:rPr>
          <w:rFonts w:hint="eastAsia"/>
        </w:rPr>
        <w:t>этого</w:t>
      </w:r>
      <w:r>
        <w:t xml:space="preserve"> </w:t>
      </w:r>
      <w:r>
        <w:rPr>
          <w:rFonts w:hint="eastAsia"/>
        </w:rPr>
        <w:t>влияния</w:t>
      </w:r>
      <w:r>
        <w:t xml:space="preserve"> </w:t>
      </w:r>
      <w:r>
        <w:rPr>
          <w:rFonts w:hint="eastAsia"/>
        </w:rPr>
        <w:t>и</w:t>
      </w:r>
      <w:r>
        <w:t xml:space="preserve"> </w:t>
      </w:r>
      <w:r>
        <w:rPr>
          <w:rFonts w:hint="eastAsia"/>
        </w:rPr>
        <w:t>корректировки</w:t>
      </w:r>
      <w:r>
        <w:t xml:space="preserve"> </w:t>
      </w:r>
      <w:r>
        <w:rPr>
          <w:rFonts w:hint="eastAsia"/>
        </w:rPr>
        <w:t>движения</w:t>
      </w:r>
      <w:r>
        <w:t xml:space="preserve"> </w:t>
      </w:r>
      <w:r>
        <w:rPr>
          <w:rFonts w:hint="eastAsia"/>
        </w:rPr>
        <w:t>потока</w:t>
      </w:r>
      <w:r>
        <w:t xml:space="preserve"> </w:t>
      </w:r>
      <w:r>
        <w:rPr>
          <w:rFonts w:hint="eastAsia"/>
        </w:rPr>
        <w:t>при</w:t>
      </w:r>
      <w:r>
        <w:t xml:space="preserve"> </w:t>
      </w:r>
      <w:r>
        <w:rPr>
          <w:rFonts w:hint="eastAsia"/>
        </w:rPr>
        <w:t>про</w:t>
      </w:r>
      <w:r>
        <w:t>-</w:t>
      </w:r>
      <w:r>
        <w:rPr>
          <w:rFonts w:hint="eastAsia"/>
        </w:rPr>
        <w:t>ведении</w:t>
      </w:r>
      <w:r>
        <w:t xml:space="preserve"> </w:t>
      </w:r>
      <w:r>
        <w:rPr>
          <w:rFonts w:hint="eastAsia"/>
        </w:rPr>
        <w:t>последующих</w:t>
      </w:r>
      <w:r>
        <w:t xml:space="preserve"> </w:t>
      </w:r>
      <w:r>
        <w:rPr>
          <w:rFonts w:hint="eastAsia"/>
        </w:rPr>
        <w:t>экспериментальных</w:t>
      </w:r>
      <w:r>
        <w:t xml:space="preserve"> </w:t>
      </w:r>
      <w:r>
        <w:rPr>
          <w:rFonts w:hint="eastAsia"/>
        </w:rPr>
        <w:t>исследований</w:t>
      </w:r>
      <w:r>
        <w:t xml:space="preserve"> </w:t>
      </w:r>
      <w:r>
        <w:rPr>
          <w:rFonts w:hint="eastAsia"/>
        </w:rPr>
        <w:t>была</w:t>
      </w:r>
      <w:r>
        <w:t xml:space="preserve"> </w:t>
      </w:r>
      <w:r>
        <w:rPr>
          <w:rFonts w:hint="eastAsia"/>
        </w:rPr>
        <w:t>разработана</w:t>
      </w:r>
      <w:r>
        <w:t xml:space="preserve"> </w:t>
      </w:r>
      <w:r>
        <w:rPr>
          <w:rFonts w:hint="eastAsia"/>
        </w:rPr>
        <w:t>и</w:t>
      </w:r>
      <w:r>
        <w:t xml:space="preserve"> </w:t>
      </w:r>
      <w:r>
        <w:rPr>
          <w:rFonts w:hint="eastAsia"/>
        </w:rPr>
        <w:t>реали</w:t>
      </w:r>
      <w:r>
        <w:t>-</w:t>
      </w:r>
      <w:r>
        <w:rPr>
          <w:rFonts w:hint="eastAsia"/>
        </w:rPr>
        <w:t>зована</w:t>
      </w:r>
      <w:r>
        <w:t xml:space="preserve"> </w:t>
      </w:r>
      <w:r>
        <w:rPr>
          <w:rFonts w:hint="eastAsia"/>
        </w:rPr>
        <w:t>установка</w:t>
      </w:r>
      <w:r>
        <w:t xml:space="preserve"> </w:t>
      </w:r>
      <w:r>
        <w:rPr>
          <w:rFonts w:hint="eastAsia"/>
        </w:rPr>
        <w:t>в</w:t>
      </w:r>
      <w:r>
        <w:t xml:space="preserve"> </w:t>
      </w:r>
      <w:r>
        <w:rPr>
          <w:rFonts w:hint="eastAsia"/>
        </w:rPr>
        <w:t>верхней</w:t>
      </w:r>
      <w:r>
        <w:t xml:space="preserve"> </w:t>
      </w:r>
      <w:r>
        <w:rPr>
          <w:rFonts w:hint="eastAsia"/>
        </w:rPr>
        <w:t>части</w:t>
      </w:r>
      <w:r>
        <w:t xml:space="preserve"> </w:t>
      </w:r>
      <w:r>
        <w:rPr>
          <w:rFonts w:hint="eastAsia"/>
        </w:rPr>
        <w:t>проточной</w:t>
      </w:r>
      <w:r>
        <w:t xml:space="preserve"> </w:t>
      </w:r>
      <w:r>
        <w:rPr>
          <w:rFonts w:hint="eastAsia"/>
        </w:rPr>
        <w:t>полости</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в</w:t>
      </w:r>
      <w:r>
        <w:t xml:space="preserve"> </w:t>
      </w:r>
      <w:r>
        <w:rPr>
          <w:rFonts w:hint="eastAsia"/>
        </w:rPr>
        <w:t>виде</w:t>
      </w:r>
      <w:r>
        <w:t xml:space="preserve"> </w:t>
      </w:r>
      <w:r>
        <w:rPr>
          <w:rFonts w:hint="eastAsia"/>
        </w:rPr>
        <w:t>вставки</w:t>
      </w:r>
      <w:r>
        <w:t xml:space="preserve"> </w:t>
      </w:r>
      <w:r>
        <w:rPr>
          <w:rFonts w:hint="eastAsia"/>
        </w:rPr>
        <w:t>направляющего</w:t>
      </w:r>
      <w:r>
        <w:t xml:space="preserve"> </w:t>
      </w:r>
      <w:r>
        <w:rPr>
          <w:rFonts w:hint="eastAsia"/>
        </w:rPr>
        <w:t>устройства</w:t>
      </w:r>
      <w:r>
        <w:t xml:space="preserve"> (</w:t>
      </w:r>
      <w:r>
        <w:rPr>
          <w:rFonts w:hint="eastAsia"/>
        </w:rPr>
        <w:t>рисунок</w:t>
      </w:r>
      <w:r>
        <w:t xml:space="preserve"> 9).</w:t>
      </w:r>
    </w:p>
    <w:p w14:paraId="1F2B0ABC" w14:textId="77777777" w:rsidR="00AB7F9C" w:rsidRDefault="00AB7F9C" w:rsidP="00AB7F9C">
      <w:r>
        <w:rPr>
          <w:rFonts w:hint="eastAsia"/>
        </w:rPr>
        <w:t>иабс</w:t>
      </w:r>
      <w:r>
        <w:t xml:space="preserve"> = 1,843 + 0,0027n - 62,257R - 11,797H - 3,7 </w:t>
      </w:r>
      <w:r>
        <w:rPr>
          <w:rFonts w:hint="eastAsia"/>
        </w:rPr>
        <w:t>•</w:t>
      </w:r>
      <w:r>
        <w:t xml:space="preserve"> 10V -</w:t>
      </w:r>
    </w:p>
    <w:p w14:paraId="51478A63" w14:textId="77777777" w:rsidR="00AB7F9C" w:rsidRDefault="00AB7F9C" w:rsidP="00AB7F9C">
      <w:r>
        <w:t>- 0,0092nH + 397,665R2 + 248,319RH,</w:t>
      </w:r>
      <w:r>
        <w:tab/>
        <w:t>(1)</w:t>
      </w:r>
    </w:p>
    <w:p w14:paraId="4094EBBB" w14:textId="77777777" w:rsidR="00AB7F9C" w:rsidRDefault="00AB7F9C" w:rsidP="00AB7F9C">
      <w:r>
        <w:rPr>
          <w:rFonts w:hint="eastAsia"/>
        </w:rPr>
        <w:t>иокр</w:t>
      </w:r>
      <w:r>
        <w:t xml:space="preserve"> = 1,79 +0,003n - 62,087R - 11,533H - 4,2 </w:t>
      </w:r>
      <w:r>
        <w:rPr>
          <w:rFonts w:hint="eastAsia"/>
        </w:rPr>
        <w:t>•</w:t>
      </w:r>
      <w:r>
        <w:t xml:space="preserve"> 10-5n2 -</w:t>
      </w:r>
    </w:p>
    <w:p w14:paraId="2C2430C3" w14:textId="77777777" w:rsidR="00AB7F9C" w:rsidRDefault="00AB7F9C" w:rsidP="00AB7F9C">
      <w:r>
        <w:t>- 0,0098nH + 394,68R2 + 245,28RH,</w:t>
      </w:r>
      <w:r>
        <w:tab/>
        <w:t>(2)</w:t>
      </w:r>
    </w:p>
    <w:p w14:paraId="036F7BCA" w14:textId="77777777" w:rsidR="00AB7F9C" w:rsidRDefault="00AB7F9C" w:rsidP="00AB7F9C">
      <w:r>
        <w:rPr>
          <w:rFonts w:hint="eastAsia"/>
        </w:rPr>
        <w:t>ирад</w:t>
      </w:r>
      <w:r>
        <w:t xml:space="preserve"> = -0,0174 + 0,00011n + 0,207R + 0,191H - 3,931 </w:t>
      </w:r>
      <w:r>
        <w:rPr>
          <w:rFonts w:hint="eastAsia"/>
        </w:rPr>
        <w:t>•</w:t>
      </w:r>
      <w:r>
        <w:t xml:space="preserve"> 10-8n2 -</w:t>
      </w:r>
    </w:p>
    <w:p w14:paraId="66ECAAC7" w14:textId="77777777" w:rsidR="00AB7F9C" w:rsidRDefault="00AB7F9C" w:rsidP="00AB7F9C">
      <w:r>
        <w:t>- 0,0017nR - 0,00024nH + 0,619R2 - 3,079RH - 0,587H2,</w:t>
      </w:r>
      <w:r>
        <w:tab/>
        <w:t>(3)</w:t>
      </w:r>
    </w:p>
    <w:p w14:paraId="20608F8D" w14:textId="77777777" w:rsidR="00AB7F9C" w:rsidRDefault="00AB7F9C" w:rsidP="00AB7F9C">
      <w:r>
        <w:rPr>
          <w:rFonts w:hint="eastAsia"/>
        </w:rPr>
        <w:t>иосев</w:t>
      </w:r>
      <w:r>
        <w:t xml:space="preserve"> = 0,093 - 5,354R - 2,323 </w:t>
      </w:r>
      <w:r>
        <w:rPr>
          <w:rFonts w:hint="eastAsia"/>
        </w:rPr>
        <w:t>•</w:t>
      </w:r>
      <w:r>
        <w:t xml:space="preserve"> 10-7n2 + 0,0035nR - 0,00092nH +</w:t>
      </w:r>
    </w:p>
    <w:p w14:paraId="336FE658" w14:textId="77777777" w:rsidR="00AB7F9C" w:rsidRDefault="00AB7F9C" w:rsidP="00AB7F9C">
      <w:r>
        <w:t>+ 42,602R2 + 16,815RH - 2,807H2,</w:t>
      </w:r>
      <w:r>
        <w:tab/>
        <w:t>(4)</w:t>
      </w:r>
    </w:p>
    <w:p w14:paraId="66E49ACE" w14:textId="77777777" w:rsidR="00AB7F9C" w:rsidRDefault="00AB7F9C" w:rsidP="00AB7F9C">
      <w:r>
        <w:rPr>
          <w:rFonts w:hint="eastAsia"/>
        </w:rPr>
        <w:t>где</w:t>
      </w:r>
      <w:r>
        <w:t xml:space="preserve"> n - </w:t>
      </w:r>
      <w:r>
        <w:rPr>
          <w:rFonts w:hint="eastAsia"/>
        </w:rPr>
        <w:t>частота</w:t>
      </w:r>
      <w:r>
        <w:t xml:space="preserve"> </w:t>
      </w:r>
      <w:r>
        <w:rPr>
          <w:rFonts w:hint="eastAsia"/>
        </w:rPr>
        <w:t>вращения</w:t>
      </w:r>
      <w:r>
        <w:t xml:space="preserve"> </w:t>
      </w:r>
      <w:r>
        <w:rPr>
          <w:rFonts w:hint="eastAsia"/>
        </w:rPr>
        <w:t>ротора</w:t>
      </w:r>
      <w:r>
        <w:t xml:space="preserve">, </w:t>
      </w:r>
      <w:r>
        <w:rPr>
          <w:rFonts w:hint="eastAsia"/>
        </w:rPr>
        <w:t>об</w:t>
      </w:r>
      <w:r>
        <w:t>/</w:t>
      </w:r>
      <w:r>
        <w:rPr>
          <w:rFonts w:hint="eastAsia"/>
        </w:rPr>
        <w:t>мин</w:t>
      </w:r>
      <w:r>
        <w:t>;</w:t>
      </w:r>
    </w:p>
    <w:p w14:paraId="6B13ACB2" w14:textId="77777777" w:rsidR="00AB7F9C" w:rsidRDefault="00AB7F9C" w:rsidP="00AB7F9C">
      <w:r>
        <w:t xml:space="preserve">R - </w:t>
      </w:r>
      <w:r>
        <w:rPr>
          <w:rFonts w:hint="eastAsia"/>
        </w:rPr>
        <w:t>радиус</w:t>
      </w:r>
      <w:r>
        <w:t xml:space="preserve"> </w:t>
      </w:r>
      <w:r>
        <w:rPr>
          <w:rFonts w:hint="eastAsia"/>
        </w:rPr>
        <w:t>рассматриваемого</w:t>
      </w:r>
      <w:r>
        <w:t xml:space="preserve"> </w:t>
      </w:r>
      <w:r>
        <w:rPr>
          <w:rFonts w:hint="eastAsia"/>
        </w:rPr>
        <w:t>сечения</w:t>
      </w:r>
      <w:r>
        <w:t xml:space="preserve"> </w:t>
      </w:r>
      <w:r>
        <w:rPr>
          <w:rFonts w:hint="eastAsia"/>
        </w:rPr>
        <w:t>в</w:t>
      </w:r>
      <w:r>
        <w:t xml:space="preserve"> </w:t>
      </w:r>
      <w:r>
        <w:rPr>
          <w:rFonts w:hint="eastAsia"/>
        </w:rPr>
        <w:t>аппарате</w:t>
      </w:r>
      <w:r>
        <w:t xml:space="preserve">, </w:t>
      </w:r>
      <w:r>
        <w:rPr>
          <w:rFonts w:hint="eastAsia"/>
        </w:rPr>
        <w:t>м</w:t>
      </w:r>
      <w:r>
        <w:t>;</w:t>
      </w:r>
    </w:p>
    <w:p w14:paraId="6CD51D06" w14:textId="77777777" w:rsidR="00AB7F9C" w:rsidRDefault="00AB7F9C" w:rsidP="00AB7F9C">
      <w:r>
        <w:t xml:space="preserve">H - </w:t>
      </w:r>
      <w:r>
        <w:rPr>
          <w:rFonts w:hint="eastAsia"/>
        </w:rPr>
        <w:t>высота</w:t>
      </w:r>
      <w:r>
        <w:t xml:space="preserve"> </w:t>
      </w:r>
      <w:r>
        <w:rPr>
          <w:rFonts w:hint="eastAsia"/>
        </w:rPr>
        <w:t>рассматриваемого</w:t>
      </w:r>
      <w:r>
        <w:t xml:space="preserve"> </w:t>
      </w:r>
      <w:r>
        <w:rPr>
          <w:rFonts w:hint="eastAsia"/>
        </w:rPr>
        <w:t>сечения</w:t>
      </w:r>
      <w:r>
        <w:t xml:space="preserve"> </w:t>
      </w:r>
      <w:r>
        <w:rPr>
          <w:rFonts w:hint="eastAsia"/>
        </w:rPr>
        <w:t>в</w:t>
      </w:r>
      <w:r>
        <w:t xml:space="preserve"> </w:t>
      </w:r>
      <w:r>
        <w:rPr>
          <w:rFonts w:hint="eastAsia"/>
        </w:rPr>
        <w:t>аппарате</w:t>
      </w:r>
      <w:r>
        <w:t xml:space="preserve">, </w:t>
      </w:r>
      <w:r>
        <w:rPr>
          <w:rFonts w:hint="eastAsia"/>
        </w:rPr>
        <w:t>м</w:t>
      </w:r>
      <w:r>
        <w:t>.</w:t>
      </w:r>
    </w:p>
    <w:p w14:paraId="46C772D4" w14:textId="77777777" w:rsidR="00AB7F9C" w:rsidRDefault="00AB7F9C" w:rsidP="00AB7F9C">
      <w:r>
        <w:rPr>
          <w:rFonts w:hint="eastAsia"/>
        </w:rPr>
        <w:t>Из</w:t>
      </w:r>
      <w:r>
        <w:t xml:space="preserve"> </w:t>
      </w:r>
      <w:r>
        <w:rPr>
          <w:rFonts w:hint="eastAsia"/>
        </w:rPr>
        <w:t>построения</w:t>
      </w:r>
      <w:r>
        <w:t xml:space="preserve"> </w:t>
      </w:r>
      <w:r>
        <w:rPr>
          <w:rFonts w:hint="eastAsia"/>
        </w:rPr>
        <w:t>эпюр</w:t>
      </w:r>
      <w:r>
        <w:t xml:space="preserve"> </w:t>
      </w:r>
      <w:r>
        <w:rPr>
          <w:rFonts w:hint="eastAsia"/>
        </w:rPr>
        <w:t>скоростей</w:t>
      </w:r>
      <w:r>
        <w:t xml:space="preserve"> </w:t>
      </w:r>
      <w:r>
        <w:rPr>
          <w:rFonts w:hint="eastAsia"/>
        </w:rPr>
        <w:t>следует</w:t>
      </w:r>
      <w:r>
        <w:t xml:space="preserve">, </w:t>
      </w:r>
      <w:r>
        <w:rPr>
          <w:rFonts w:hint="eastAsia"/>
        </w:rPr>
        <w:t>что</w:t>
      </w:r>
      <w:r>
        <w:t xml:space="preserve"> </w:t>
      </w:r>
      <w:r>
        <w:rPr>
          <w:rFonts w:hint="eastAsia"/>
        </w:rPr>
        <w:t>абсолютная</w:t>
      </w:r>
      <w:r>
        <w:t xml:space="preserve"> </w:t>
      </w:r>
      <w:r>
        <w:rPr>
          <w:rFonts w:hint="eastAsia"/>
        </w:rPr>
        <w:t>скорость</w:t>
      </w:r>
      <w:r>
        <w:t xml:space="preserve"> </w:t>
      </w:r>
      <w:r>
        <w:rPr>
          <w:rFonts w:hint="eastAsia"/>
        </w:rPr>
        <w:t>потока</w:t>
      </w:r>
      <w:r>
        <w:t xml:space="preserve"> </w:t>
      </w:r>
      <w:r>
        <w:rPr>
          <w:rFonts w:hint="eastAsia"/>
        </w:rPr>
        <w:t>в</w:t>
      </w:r>
      <w:r>
        <w:t xml:space="preserve"> </w:t>
      </w:r>
      <w:r>
        <w:rPr>
          <w:rFonts w:hint="eastAsia"/>
        </w:rPr>
        <w:t>аппа</w:t>
      </w:r>
      <w:r>
        <w:t>-</w:t>
      </w:r>
      <w:r>
        <w:rPr>
          <w:rFonts w:hint="eastAsia"/>
        </w:rPr>
        <w:t>рате</w:t>
      </w:r>
      <w:r>
        <w:t xml:space="preserve"> </w:t>
      </w:r>
      <w:r>
        <w:rPr>
          <w:rFonts w:hint="eastAsia"/>
        </w:rPr>
        <w:t>с</w:t>
      </w:r>
      <w:r>
        <w:t xml:space="preserve"> </w:t>
      </w:r>
      <w:r>
        <w:rPr>
          <w:rFonts w:hint="eastAsia"/>
        </w:rPr>
        <w:t>профилированным</w:t>
      </w:r>
      <w:r>
        <w:t xml:space="preserve"> </w:t>
      </w:r>
      <w:r>
        <w:rPr>
          <w:rFonts w:hint="eastAsia"/>
        </w:rPr>
        <w:t>корпусом</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аппаратом</w:t>
      </w:r>
      <w:r>
        <w:t xml:space="preserve"> </w:t>
      </w:r>
      <w:r>
        <w:rPr>
          <w:rFonts w:hint="eastAsia"/>
        </w:rPr>
        <w:t>с</w:t>
      </w:r>
      <w:r>
        <w:t xml:space="preserve"> </w:t>
      </w:r>
      <w:r>
        <w:rPr>
          <w:rFonts w:hint="eastAsia"/>
        </w:rPr>
        <w:t>цилиндрическим</w:t>
      </w:r>
      <w:r>
        <w:t xml:space="preserve"> </w:t>
      </w:r>
      <w:r>
        <w:rPr>
          <w:rFonts w:hint="eastAsia"/>
        </w:rPr>
        <w:t>корпусом</w:t>
      </w:r>
      <w:r>
        <w:t xml:space="preserve"> </w:t>
      </w:r>
      <w:r>
        <w:rPr>
          <w:rFonts w:hint="eastAsia"/>
        </w:rPr>
        <w:t>имеет</w:t>
      </w:r>
      <w:r>
        <w:t xml:space="preserve"> </w:t>
      </w:r>
      <w:r>
        <w:rPr>
          <w:rFonts w:hint="eastAsia"/>
        </w:rPr>
        <w:t>тенденцию</w:t>
      </w:r>
      <w:r>
        <w:t xml:space="preserve"> </w:t>
      </w:r>
      <w:r>
        <w:rPr>
          <w:rFonts w:hint="eastAsia"/>
        </w:rPr>
        <w:t>к</w:t>
      </w:r>
      <w:r>
        <w:t xml:space="preserve"> </w:t>
      </w:r>
      <w:r>
        <w:rPr>
          <w:rFonts w:hint="eastAsia"/>
        </w:rPr>
        <w:t>увеличению</w:t>
      </w:r>
      <w:r>
        <w:t xml:space="preserve">. </w:t>
      </w:r>
      <w:r>
        <w:rPr>
          <w:rFonts w:hint="eastAsia"/>
        </w:rPr>
        <w:t>При</w:t>
      </w:r>
      <w:r>
        <w:t xml:space="preserve"> </w:t>
      </w:r>
      <w:r>
        <w:rPr>
          <w:rFonts w:hint="eastAsia"/>
        </w:rPr>
        <w:t>этом</w:t>
      </w:r>
      <w:r>
        <w:t xml:space="preserve"> </w:t>
      </w:r>
      <w:r>
        <w:rPr>
          <w:rFonts w:hint="eastAsia"/>
        </w:rPr>
        <w:t>наиболее</w:t>
      </w:r>
      <w:r>
        <w:t xml:space="preserve"> </w:t>
      </w:r>
      <w:r>
        <w:rPr>
          <w:rFonts w:hint="eastAsia"/>
        </w:rPr>
        <w:t>высокий</w:t>
      </w:r>
      <w:r>
        <w:t xml:space="preserve"> </w:t>
      </w:r>
      <w:r>
        <w:rPr>
          <w:rFonts w:hint="eastAsia"/>
        </w:rPr>
        <w:t>прирост</w:t>
      </w:r>
      <w:r>
        <w:t xml:space="preserve"> </w:t>
      </w:r>
      <w:r>
        <w:rPr>
          <w:rFonts w:hint="eastAsia"/>
        </w:rPr>
        <w:t>в</w:t>
      </w:r>
      <w:r>
        <w:t xml:space="preserve"> </w:t>
      </w:r>
      <w:r>
        <w:rPr>
          <w:rFonts w:hint="eastAsia"/>
        </w:rPr>
        <w:t>ско</w:t>
      </w:r>
      <w:r>
        <w:t>-</w:t>
      </w:r>
      <w:r>
        <w:rPr>
          <w:rFonts w:hint="eastAsia"/>
        </w:rPr>
        <w:t>рости</w:t>
      </w:r>
      <w:r>
        <w:t xml:space="preserve"> </w:t>
      </w:r>
      <w:r>
        <w:rPr>
          <w:rFonts w:hint="eastAsia"/>
        </w:rPr>
        <w:t>наблюдается</w:t>
      </w:r>
      <w:r>
        <w:t xml:space="preserve"> </w:t>
      </w:r>
      <w:r>
        <w:rPr>
          <w:rFonts w:hint="eastAsia"/>
        </w:rPr>
        <w:t>при</w:t>
      </w:r>
      <w:r>
        <w:t xml:space="preserve"> </w:t>
      </w:r>
      <w:r>
        <w:rPr>
          <w:rFonts w:hint="eastAsia"/>
        </w:rPr>
        <w:t>частоте</w:t>
      </w:r>
      <w:r>
        <w:t xml:space="preserve"> </w:t>
      </w:r>
      <w:r>
        <w:rPr>
          <w:rFonts w:hint="eastAsia"/>
        </w:rPr>
        <w:t>вращения</w:t>
      </w:r>
      <w:r>
        <w:t xml:space="preserve"> n = 100 </w:t>
      </w:r>
      <w:r>
        <w:rPr>
          <w:rFonts w:hint="eastAsia"/>
        </w:rPr>
        <w:t>об</w:t>
      </w:r>
      <w:r>
        <w:t>/</w:t>
      </w:r>
      <w:r>
        <w:rPr>
          <w:rFonts w:hint="eastAsia"/>
        </w:rPr>
        <w:t>мин</w:t>
      </w:r>
      <w:r>
        <w:t xml:space="preserve"> </w:t>
      </w:r>
      <w:r>
        <w:rPr>
          <w:rFonts w:hint="eastAsia"/>
        </w:rPr>
        <w:t>и</w:t>
      </w:r>
      <w:r>
        <w:t xml:space="preserve"> </w:t>
      </w:r>
      <w:r>
        <w:rPr>
          <w:rFonts w:hint="eastAsia"/>
        </w:rPr>
        <w:t>составляет</w:t>
      </w:r>
      <w:r>
        <w:t xml:space="preserve"> </w:t>
      </w:r>
      <w:r>
        <w:rPr>
          <w:rFonts w:hint="eastAsia"/>
        </w:rPr>
        <w:t>около</w:t>
      </w:r>
      <w:r>
        <w:t xml:space="preserve"> 20 %. </w:t>
      </w:r>
      <w:r>
        <w:rPr>
          <w:rFonts w:hint="eastAsia"/>
        </w:rPr>
        <w:t>Прирост</w:t>
      </w:r>
      <w:r>
        <w:t xml:space="preserve"> </w:t>
      </w:r>
      <w:r>
        <w:rPr>
          <w:rFonts w:hint="eastAsia"/>
        </w:rPr>
        <w:t>осевой</w:t>
      </w:r>
      <w:r>
        <w:t xml:space="preserve"> </w:t>
      </w:r>
      <w:r>
        <w:rPr>
          <w:rFonts w:hint="eastAsia"/>
        </w:rPr>
        <w:t>составляющей</w:t>
      </w:r>
      <w:r>
        <w:t xml:space="preserve"> </w:t>
      </w:r>
      <w:r>
        <w:rPr>
          <w:rFonts w:hint="eastAsia"/>
        </w:rPr>
        <w:t>абсолютной</w:t>
      </w:r>
      <w:r>
        <w:t xml:space="preserve"> </w:t>
      </w:r>
      <w:r>
        <w:rPr>
          <w:rFonts w:hint="eastAsia"/>
        </w:rPr>
        <w:t>скорости</w:t>
      </w:r>
      <w:r>
        <w:t xml:space="preserve"> </w:t>
      </w:r>
      <w:r>
        <w:rPr>
          <w:rFonts w:hint="eastAsia"/>
        </w:rPr>
        <w:t>составил</w:t>
      </w:r>
      <w:r>
        <w:t xml:space="preserve"> </w:t>
      </w:r>
      <w:r>
        <w:rPr>
          <w:rFonts w:hint="eastAsia"/>
        </w:rPr>
        <w:t>до</w:t>
      </w:r>
      <w:r>
        <w:t xml:space="preserve"> 55 % (</w:t>
      </w:r>
      <w:r>
        <w:rPr>
          <w:rFonts w:hint="eastAsia"/>
        </w:rPr>
        <w:t>при</w:t>
      </w:r>
      <w:r>
        <w:t xml:space="preserve"> n = 400 </w:t>
      </w:r>
      <w:r>
        <w:rPr>
          <w:rFonts w:hint="eastAsia"/>
        </w:rPr>
        <w:t>об</w:t>
      </w:r>
      <w:r>
        <w:t>/</w:t>
      </w:r>
      <w:r>
        <w:rPr>
          <w:rFonts w:hint="eastAsia"/>
        </w:rPr>
        <w:t>мин</w:t>
      </w:r>
      <w:r>
        <w:t>).</w:t>
      </w:r>
    </w:p>
    <w:p w14:paraId="6C8D0E66" w14:textId="77777777" w:rsidR="00AB7F9C" w:rsidRDefault="00AB7F9C" w:rsidP="00AB7F9C">
      <w:r>
        <w:rPr>
          <w:rFonts w:hint="eastAsia"/>
        </w:rPr>
        <w:t>На</w:t>
      </w:r>
      <w:r>
        <w:t xml:space="preserve"> </w:t>
      </w:r>
      <w:r>
        <w:rPr>
          <w:rFonts w:hint="eastAsia"/>
        </w:rPr>
        <w:t>основании</w:t>
      </w:r>
      <w:r>
        <w:t xml:space="preserve"> </w:t>
      </w:r>
      <w:r>
        <w:rPr>
          <w:rFonts w:hint="eastAsia"/>
        </w:rPr>
        <w:t>полученных</w:t>
      </w:r>
      <w:r>
        <w:t xml:space="preserve"> </w:t>
      </w:r>
      <w:r>
        <w:rPr>
          <w:rFonts w:hint="eastAsia"/>
        </w:rPr>
        <w:t>результатов</w:t>
      </w:r>
      <w:r>
        <w:t xml:space="preserve"> </w:t>
      </w:r>
      <w:r>
        <w:rPr>
          <w:rFonts w:hint="eastAsia"/>
        </w:rPr>
        <w:t>необходимо</w:t>
      </w:r>
      <w:r>
        <w:t xml:space="preserve"> </w:t>
      </w:r>
      <w:r>
        <w:rPr>
          <w:rFonts w:hint="eastAsia"/>
        </w:rPr>
        <w:t>отметить</w:t>
      </w:r>
      <w:r>
        <w:t xml:space="preserve">, </w:t>
      </w:r>
      <w:r>
        <w:rPr>
          <w:rFonts w:hint="eastAsia"/>
        </w:rPr>
        <w:t>что</w:t>
      </w:r>
      <w:r>
        <w:t xml:space="preserve"> </w:t>
      </w:r>
      <w:r>
        <w:rPr>
          <w:rFonts w:hint="eastAsia"/>
        </w:rPr>
        <w:t>аппарат</w:t>
      </w:r>
      <w:r>
        <w:t xml:space="preserve"> </w:t>
      </w:r>
      <w:r>
        <w:rPr>
          <w:rFonts w:hint="eastAsia"/>
        </w:rPr>
        <w:t>с</w:t>
      </w:r>
      <w:r>
        <w:t xml:space="preserve"> </w:t>
      </w:r>
      <w:r>
        <w:rPr>
          <w:rFonts w:hint="eastAsia"/>
        </w:rPr>
        <w:t>про</w:t>
      </w:r>
      <w:r>
        <w:t>-</w:t>
      </w:r>
      <w:r>
        <w:rPr>
          <w:rFonts w:hint="eastAsia"/>
        </w:rPr>
        <w:t>филированным</w:t>
      </w:r>
      <w:r>
        <w:t xml:space="preserve"> </w:t>
      </w:r>
      <w:r>
        <w:rPr>
          <w:rFonts w:hint="eastAsia"/>
        </w:rPr>
        <w:t>корпусом</w:t>
      </w:r>
      <w:r>
        <w:t xml:space="preserve">, </w:t>
      </w:r>
      <w:r>
        <w:rPr>
          <w:rFonts w:hint="eastAsia"/>
        </w:rPr>
        <w:t>как</w:t>
      </w:r>
      <w:r>
        <w:t xml:space="preserve"> </w:t>
      </w:r>
      <w:r>
        <w:rPr>
          <w:rFonts w:hint="eastAsia"/>
        </w:rPr>
        <w:t>и</w:t>
      </w:r>
      <w:r>
        <w:t xml:space="preserve"> </w:t>
      </w:r>
      <w:r>
        <w:rPr>
          <w:rFonts w:hint="eastAsia"/>
        </w:rPr>
        <w:t>предполагалось</w:t>
      </w:r>
      <w:r>
        <w:t xml:space="preserve">, </w:t>
      </w:r>
      <w:r>
        <w:rPr>
          <w:rFonts w:hint="eastAsia"/>
        </w:rPr>
        <w:t>позволяет</w:t>
      </w:r>
      <w:r>
        <w:t xml:space="preserve"> </w:t>
      </w:r>
      <w:r>
        <w:rPr>
          <w:rFonts w:hint="eastAsia"/>
        </w:rPr>
        <w:t>максимально</w:t>
      </w:r>
      <w:r>
        <w:t xml:space="preserve"> </w:t>
      </w:r>
      <w:r>
        <w:rPr>
          <w:rFonts w:hint="eastAsia"/>
        </w:rPr>
        <w:t>увеличить</w:t>
      </w:r>
      <w:r>
        <w:t xml:space="preserve"> </w:t>
      </w:r>
      <w:r>
        <w:rPr>
          <w:rFonts w:hint="eastAsia"/>
        </w:rPr>
        <w:t>степень</w:t>
      </w:r>
      <w:r>
        <w:t xml:space="preserve"> </w:t>
      </w:r>
      <w:r>
        <w:rPr>
          <w:rFonts w:hint="eastAsia"/>
        </w:rPr>
        <w:t>циркуляции</w:t>
      </w:r>
      <w:r>
        <w:t xml:space="preserve"> </w:t>
      </w:r>
      <w:r>
        <w:rPr>
          <w:rFonts w:hint="eastAsia"/>
        </w:rPr>
        <w:t>рабочей</w:t>
      </w:r>
      <w:r>
        <w:t xml:space="preserve"> </w:t>
      </w:r>
      <w:r>
        <w:rPr>
          <w:rFonts w:hint="eastAsia"/>
        </w:rPr>
        <w:t>жидкости</w:t>
      </w:r>
      <w:r>
        <w:t xml:space="preserve"> </w:t>
      </w:r>
      <w:r>
        <w:rPr>
          <w:rFonts w:hint="eastAsia"/>
        </w:rPr>
        <w:t>в</w:t>
      </w:r>
      <w:r>
        <w:t xml:space="preserve"> </w:t>
      </w:r>
      <w:r>
        <w:rPr>
          <w:rFonts w:hint="eastAsia"/>
        </w:rPr>
        <w:t>проточно</w:t>
      </w:r>
      <w:r>
        <w:rPr>
          <w:rFonts w:hint="eastAsia"/>
        </w:rPr>
        <w:lastRenderedPageBreak/>
        <w:t>й</w:t>
      </w:r>
      <w:r>
        <w:t xml:space="preserve"> </w:t>
      </w:r>
      <w:r>
        <w:rPr>
          <w:rFonts w:hint="eastAsia"/>
        </w:rPr>
        <w:t>полости</w:t>
      </w:r>
      <w:r>
        <w:t xml:space="preserve">, </w:t>
      </w:r>
      <w:r>
        <w:rPr>
          <w:rFonts w:hint="eastAsia"/>
        </w:rPr>
        <w:t>за</w:t>
      </w:r>
      <w:r>
        <w:t xml:space="preserve"> </w:t>
      </w:r>
      <w:r>
        <w:rPr>
          <w:rFonts w:hint="eastAsia"/>
        </w:rPr>
        <w:t>счет</w:t>
      </w:r>
      <w:r>
        <w:t xml:space="preserve"> </w:t>
      </w:r>
      <w:r>
        <w:rPr>
          <w:rFonts w:hint="eastAsia"/>
        </w:rPr>
        <w:t>увеличения</w:t>
      </w:r>
      <w:r>
        <w:t xml:space="preserve"> </w:t>
      </w:r>
      <w:r>
        <w:rPr>
          <w:rFonts w:hint="eastAsia"/>
        </w:rPr>
        <w:t>осе</w:t>
      </w:r>
      <w:r>
        <w:t>-</w:t>
      </w:r>
      <w:r>
        <w:rPr>
          <w:rFonts w:hint="eastAsia"/>
        </w:rPr>
        <w:t>вой</w:t>
      </w:r>
      <w:r>
        <w:t xml:space="preserve"> </w:t>
      </w:r>
      <w:r>
        <w:rPr>
          <w:rFonts w:hint="eastAsia"/>
        </w:rPr>
        <w:t>составляющей</w:t>
      </w:r>
      <w:r>
        <w:t xml:space="preserve"> </w:t>
      </w:r>
      <w:r>
        <w:rPr>
          <w:rFonts w:hint="eastAsia"/>
        </w:rPr>
        <w:t>абсолютной</w:t>
      </w:r>
      <w:r>
        <w:t xml:space="preserve"> </w:t>
      </w:r>
      <w:r>
        <w:rPr>
          <w:rFonts w:hint="eastAsia"/>
        </w:rPr>
        <w:t>скорости</w:t>
      </w:r>
      <w:r>
        <w:t xml:space="preserve"> (</w:t>
      </w:r>
      <w:r>
        <w:rPr>
          <w:rFonts w:hint="eastAsia"/>
        </w:rPr>
        <w:t>от</w:t>
      </w:r>
      <w:r>
        <w:t xml:space="preserve"> 15 </w:t>
      </w:r>
      <w:r>
        <w:rPr>
          <w:rFonts w:hint="eastAsia"/>
        </w:rPr>
        <w:t>до</w:t>
      </w:r>
      <w:r>
        <w:t xml:space="preserve"> 55 %), </w:t>
      </w:r>
      <w:r>
        <w:rPr>
          <w:rFonts w:hint="eastAsia"/>
        </w:rPr>
        <w:t>даже</w:t>
      </w:r>
      <w:r>
        <w:t xml:space="preserve"> </w:t>
      </w:r>
      <w:r>
        <w:rPr>
          <w:rFonts w:hint="eastAsia"/>
        </w:rPr>
        <w:t>при</w:t>
      </w:r>
      <w:r>
        <w:t xml:space="preserve"> </w:t>
      </w:r>
      <w:r>
        <w:rPr>
          <w:rFonts w:hint="eastAsia"/>
        </w:rPr>
        <w:t>малых</w:t>
      </w:r>
      <w:r>
        <w:t xml:space="preserve"> </w:t>
      </w:r>
      <w:r>
        <w:rPr>
          <w:rFonts w:hint="eastAsia"/>
        </w:rPr>
        <w:t>числах</w:t>
      </w:r>
      <w:r>
        <w:t xml:space="preserve"> </w:t>
      </w:r>
      <w:r>
        <w:rPr>
          <w:rFonts w:hint="eastAsia"/>
        </w:rPr>
        <w:t>ча</w:t>
      </w:r>
      <w:r>
        <w:t>-</w:t>
      </w:r>
      <w:r>
        <w:rPr>
          <w:rFonts w:hint="eastAsia"/>
        </w:rPr>
        <w:t>стоты</w:t>
      </w:r>
      <w:r>
        <w:t xml:space="preserve"> </w:t>
      </w:r>
      <w:r>
        <w:rPr>
          <w:rFonts w:hint="eastAsia"/>
        </w:rPr>
        <w:t>вращения</w:t>
      </w:r>
      <w:r>
        <w:t xml:space="preserve"> </w:t>
      </w:r>
      <w:r>
        <w:rPr>
          <w:rFonts w:hint="eastAsia"/>
        </w:rPr>
        <w:t>перемешивающего</w:t>
      </w:r>
      <w:r>
        <w:t xml:space="preserve"> </w:t>
      </w:r>
      <w:r>
        <w:rPr>
          <w:rFonts w:hint="eastAsia"/>
        </w:rPr>
        <w:t>органа</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аппаратом</w:t>
      </w:r>
      <w:r>
        <w:t xml:space="preserve"> </w:t>
      </w:r>
      <w:r>
        <w:rPr>
          <w:rFonts w:hint="eastAsia"/>
        </w:rPr>
        <w:t>цилиндриче</w:t>
      </w:r>
      <w:r>
        <w:rPr>
          <w:rFonts w:hint="eastAsia"/>
        </w:rPr>
        <w:t>¬</w:t>
      </w:r>
      <w:r>
        <w:rPr>
          <w:rFonts w:hint="eastAsia"/>
        </w:rPr>
        <w:t>ской</w:t>
      </w:r>
      <w:r>
        <w:t xml:space="preserve"> </w:t>
      </w:r>
      <w:r>
        <w:rPr>
          <w:rFonts w:hint="eastAsia"/>
        </w:rPr>
        <w:t>конструкции</w:t>
      </w:r>
      <w:r>
        <w:t xml:space="preserve">. </w:t>
      </w:r>
      <w:r>
        <w:rPr>
          <w:rFonts w:hint="eastAsia"/>
        </w:rPr>
        <w:t>Увеличение</w:t>
      </w:r>
      <w:r>
        <w:t xml:space="preserve"> </w:t>
      </w:r>
      <w:r>
        <w:rPr>
          <w:rFonts w:hint="eastAsia"/>
        </w:rPr>
        <w:t>степени</w:t>
      </w:r>
      <w:r>
        <w:t xml:space="preserve"> </w:t>
      </w:r>
      <w:r>
        <w:rPr>
          <w:rFonts w:hint="eastAsia"/>
        </w:rPr>
        <w:t>циркуляции</w:t>
      </w:r>
      <w:r>
        <w:t xml:space="preserve"> </w:t>
      </w:r>
      <w:r>
        <w:rPr>
          <w:rFonts w:hint="eastAsia"/>
        </w:rPr>
        <w:t>приводит</w:t>
      </w:r>
      <w:r>
        <w:t xml:space="preserve"> </w:t>
      </w:r>
      <w:r>
        <w:rPr>
          <w:rFonts w:hint="eastAsia"/>
        </w:rPr>
        <w:t>к</w:t>
      </w:r>
      <w:r>
        <w:t xml:space="preserve"> </w:t>
      </w:r>
      <w:r>
        <w:rPr>
          <w:rFonts w:hint="eastAsia"/>
        </w:rPr>
        <w:t>более</w:t>
      </w:r>
      <w:r>
        <w:t xml:space="preserve"> </w:t>
      </w:r>
      <w:r>
        <w:rPr>
          <w:rFonts w:hint="eastAsia"/>
        </w:rPr>
        <w:t>равномерному</w:t>
      </w:r>
      <w:r>
        <w:t xml:space="preserve"> </w:t>
      </w:r>
      <w:r>
        <w:rPr>
          <w:rFonts w:hint="eastAsia"/>
        </w:rPr>
        <w:t>распределению</w:t>
      </w:r>
      <w:r>
        <w:t xml:space="preserve"> </w:t>
      </w:r>
      <w:r>
        <w:rPr>
          <w:rFonts w:hint="eastAsia"/>
        </w:rPr>
        <w:t>концентрации</w:t>
      </w:r>
      <w:r>
        <w:t xml:space="preserve"> </w:t>
      </w:r>
      <w:r>
        <w:rPr>
          <w:rFonts w:hint="eastAsia"/>
        </w:rPr>
        <w:t>волокнистой</w:t>
      </w:r>
      <w:r>
        <w:t xml:space="preserve"> </w:t>
      </w:r>
      <w:r>
        <w:rPr>
          <w:rFonts w:hint="eastAsia"/>
        </w:rPr>
        <w:t>суспензии</w:t>
      </w:r>
      <w:r>
        <w:t xml:space="preserve"> </w:t>
      </w:r>
      <w:r>
        <w:rPr>
          <w:rFonts w:hint="eastAsia"/>
        </w:rPr>
        <w:t>по</w:t>
      </w:r>
      <w:r>
        <w:t xml:space="preserve"> </w:t>
      </w:r>
      <w:r>
        <w:rPr>
          <w:rFonts w:hint="eastAsia"/>
        </w:rPr>
        <w:t>всему</w:t>
      </w:r>
      <w:r>
        <w:t xml:space="preserve"> </w:t>
      </w:r>
      <w:r>
        <w:rPr>
          <w:rFonts w:hint="eastAsia"/>
        </w:rPr>
        <w:t>объему</w:t>
      </w:r>
      <w:r>
        <w:t xml:space="preserve"> </w:t>
      </w:r>
      <w:r>
        <w:rPr>
          <w:rFonts w:hint="eastAsia"/>
        </w:rPr>
        <w:t>аппарата</w:t>
      </w:r>
      <w:r>
        <w:t xml:space="preserve"> </w:t>
      </w:r>
      <w:r>
        <w:rPr>
          <w:rFonts w:hint="eastAsia"/>
        </w:rPr>
        <w:t>и</w:t>
      </w:r>
      <w:r>
        <w:t xml:space="preserve">, </w:t>
      </w:r>
      <w:r>
        <w:rPr>
          <w:rFonts w:hint="eastAsia"/>
        </w:rPr>
        <w:t>как</w:t>
      </w:r>
      <w:r>
        <w:t xml:space="preserve"> </w:t>
      </w:r>
      <w:r>
        <w:rPr>
          <w:rFonts w:hint="eastAsia"/>
        </w:rPr>
        <w:t>следствие</w:t>
      </w:r>
      <w:r>
        <w:t xml:space="preserve">, </w:t>
      </w:r>
      <w:r>
        <w:rPr>
          <w:rFonts w:hint="eastAsia"/>
        </w:rPr>
        <w:t>снижению</w:t>
      </w:r>
      <w:r>
        <w:t xml:space="preserve"> </w:t>
      </w:r>
      <w:r>
        <w:rPr>
          <w:rFonts w:hint="eastAsia"/>
        </w:rPr>
        <w:t>удельных</w:t>
      </w:r>
      <w:r>
        <w:t xml:space="preserve"> </w:t>
      </w:r>
      <w:r>
        <w:rPr>
          <w:rFonts w:hint="eastAsia"/>
        </w:rPr>
        <w:t>затрат</w:t>
      </w:r>
      <w:r>
        <w:t xml:space="preserve"> </w:t>
      </w:r>
      <w:r>
        <w:rPr>
          <w:rFonts w:hint="eastAsia"/>
        </w:rPr>
        <w:t>электроэнергии</w:t>
      </w:r>
      <w:r>
        <w:t xml:space="preserve"> </w:t>
      </w:r>
      <w:r>
        <w:rPr>
          <w:rFonts w:hint="eastAsia"/>
        </w:rPr>
        <w:t>с</w:t>
      </w:r>
      <w:r>
        <w:t xml:space="preserve"> </w:t>
      </w:r>
      <w:r>
        <w:rPr>
          <w:rFonts w:hint="eastAsia"/>
        </w:rPr>
        <w:t>сохранением</w:t>
      </w:r>
      <w:r>
        <w:t xml:space="preserve"> </w:t>
      </w:r>
      <w:r>
        <w:rPr>
          <w:rFonts w:hint="eastAsia"/>
        </w:rPr>
        <w:t>качества</w:t>
      </w:r>
      <w:r>
        <w:t xml:space="preserve"> </w:t>
      </w:r>
      <w:r>
        <w:rPr>
          <w:rFonts w:hint="eastAsia"/>
        </w:rPr>
        <w:t>пере</w:t>
      </w:r>
      <w:r>
        <w:t>-</w:t>
      </w:r>
      <w:r>
        <w:rPr>
          <w:rFonts w:hint="eastAsia"/>
        </w:rPr>
        <w:t>мешивания</w:t>
      </w:r>
      <w:r>
        <w:t xml:space="preserve"> </w:t>
      </w:r>
      <w:r>
        <w:rPr>
          <w:rFonts w:hint="eastAsia"/>
        </w:rPr>
        <w:t>рабочей</w:t>
      </w:r>
      <w:r>
        <w:t xml:space="preserve"> </w:t>
      </w:r>
      <w:r>
        <w:rPr>
          <w:rFonts w:hint="eastAsia"/>
        </w:rPr>
        <w:t>жидкости</w:t>
      </w:r>
      <w:r>
        <w:t xml:space="preserve">. </w:t>
      </w:r>
      <w:r>
        <w:rPr>
          <w:rFonts w:hint="eastAsia"/>
        </w:rPr>
        <w:t>При</w:t>
      </w:r>
      <w:r>
        <w:t xml:space="preserve"> </w:t>
      </w:r>
      <w:r>
        <w:rPr>
          <w:rFonts w:hint="eastAsia"/>
        </w:rPr>
        <w:t>этом</w:t>
      </w:r>
      <w:r>
        <w:t xml:space="preserve"> </w:t>
      </w:r>
      <w:r>
        <w:rPr>
          <w:rFonts w:hint="eastAsia"/>
        </w:rPr>
        <w:t>в</w:t>
      </w:r>
      <w:r>
        <w:t xml:space="preserve"> </w:t>
      </w:r>
      <w:r>
        <w:rPr>
          <w:rFonts w:hint="eastAsia"/>
        </w:rPr>
        <w:t>рабочей</w:t>
      </w:r>
      <w:r>
        <w:t xml:space="preserve"> </w:t>
      </w:r>
      <w:r>
        <w:rPr>
          <w:rFonts w:hint="eastAsia"/>
        </w:rPr>
        <w:t>полости</w:t>
      </w:r>
      <w:r>
        <w:t xml:space="preserve"> </w:t>
      </w:r>
      <w:r>
        <w:rPr>
          <w:rFonts w:hint="eastAsia"/>
        </w:rPr>
        <w:t>аппарата</w:t>
      </w:r>
      <w:r>
        <w:t xml:space="preserve"> </w:t>
      </w:r>
      <w:r>
        <w:rPr>
          <w:rFonts w:hint="eastAsia"/>
        </w:rPr>
        <w:t>сводится</w:t>
      </w:r>
      <w:r>
        <w:t xml:space="preserve"> </w:t>
      </w:r>
      <w:r>
        <w:rPr>
          <w:rFonts w:hint="eastAsia"/>
        </w:rPr>
        <w:t>к</w:t>
      </w:r>
      <w:r>
        <w:t xml:space="preserve"> </w:t>
      </w:r>
      <w:r>
        <w:rPr>
          <w:rFonts w:hint="eastAsia"/>
        </w:rPr>
        <w:t>ми</w:t>
      </w:r>
      <w:r>
        <w:t>-</w:t>
      </w:r>
      <w:r>
        <w:rPr>
          <w:rFonts w:hint="eastAsia"/>
        </w:rPr>
        <w:t>нимуму</w:t>
      </w:r>
      <w:r>
        <w:t xml:space="preserve"> </w:t>
      </w:r>
      <w:r>
        <w:rPr>
          <w:rFonts w:hint="eastAsia"/>
        </w:rPr>
        <w:t>образование</w:t>
      </w:r>
      <w:r>
        <w:t xml:space="preserve"> </w:t>
      </w:r>
      <w:r>
        <w:rPr>
          <w:rFonts w:hint="eastAsia"/>
        </w:rPr>
        <w:t>застойных</w:t>
      </w:r>
      <w:r>
        <w:t xml:space="preserve"> </w:t>
      </w:r>
      <w:r>
        <w:rPr>
          <w:rFonts w:hint="eastAsia"/>
        </w:rPr>
        <w:t>зон</w:t>
      </w:r>
      <w:r>
        <w:t xml:space="preserve">, </w:t>
      </w:r>
      <w:r>
        <w:rPr>
          <w:rFonts w:hint="eastAsia"/>
        </w:rPr>
        <w:t>что</w:t>
      </w:r>
      <w:r>
        <w:t xml:space="preserve"> </w:t>
      </w:r>
      <w:r>
        <w:rPr>
          <w:rFonts w:hint="eastAsia"/>
        </w:rPr>
        <w:t>положительно</w:t>
      </w:r>
      <w:r>
        <w:t xml:space="preserve"> </w:t>
      </w:r>
      <w:r>
        <w:rPr>
          <w:rFonts w:hint="eastAsia"/>
        </w:rPr>
        <w:t>отражается</w:t>
      </w:r>
      <w:r>
        <w:t xml:space="preserve"> </w:t>
      </w:r>
      <w:r>
        <w:rPr>
          <w:rFonts w:hint="eastAsia"/>
        </w:rPr>
        <w:t>на</w:t>
      </w:r>
      <w:r>
        <w:t xml:space="preserve"> </w:t>
      </w:r>
      <w:r>
        <w:rPr>
          <w:rFonts w:hint="eastAsia"/>
        </w:rPr>
        <w:t>коэффициенте</w:t>
      </w:r>
      <w:r>
        <w:t xml:space="preserve"> </w:t>
      </w:r>
      <w:r>
        <w:rPr>
          <w:rFonts w:hint="eastAsia"/>
        </w:rPr>
        <w:t>полезного</w:t>
      </w:r>
      <w:r>
        <w:t xml:space="preserve"> </w:t>
      </w:r>
      <w:r>
        <w:rPr>
          <w:rFonts w:hint="eastAsia"/>
        </w:rPr>
        <w:t>действия</w:t>
      </w:r>
      <w:r>
        <w:t xml:space="preserve"> </w:t>
      </w:r>
      <w:r>
        <w:rPr>
          <w:rFonts w:hint="eastAsia"/>
        </w:rPr>
        <w:t>и</w:t>
      </w:r>
      <w:r>
        <w:t xml:space="preserve"> </w:t>
      </w:r>
      <w:r>
        <w:rPr>
          <w:rFonts w:hint="eastAsia"/>
        </w:rPr>
        <w:t>работе</w:t>
      </w:r>
      <w:r>
        <w:t xml:space="preserve"> </w:t>
      </w:r>
      <w:r>
        <w:rPr>
          <w:rFonts w:hint="eastAsia"/>
        </w:rPr>
        <w:t>аппарата</w:t>
      </w:r>
      <w:r>
        <w:t xml:space="preserve"> </w:t>
      </w:r>
      <w:r>
        <w:rPr>
          <w:rFonts w:hint="eastAsia"/>
        </w:rPr>
        <w:t>в</w:t>
      </w:r>
      <w:r>
        <w:t xml:space="preserve"> </w:t>
      </w:r>
      <w:r>
        <w:rPr>
          <w:rFonts w:hint="eastAsia"/>
        </w:rPr>
        <w:t>целом</w:t>
      </w:r>
      <w:r>
        <w:t>.</w:t>
      </w:r>
    </w:p>
    <w:p w14:paraId="7A6E41A8" w14:textId="77777777" w:rsidR="00AB7F9C" w:rsidRDefault="00AB7F9C" w:rsidP="00AB7F9C">
      <w:r>
        <w:rPr>
          <w:rFonts w:hint="eastAsia"/>
        </w:rPr>
        <w:t>Построение</w:t>
      </w:r>
      <w:r>
        <w:t xml:space="preserve"> </w:t>
      </w:r>
      <w:r>
        <w:rPr>
          <w:rFonts w:hint="eastAsia"/>
        </w:rPr>
        <w:t>физической</w:t>
      </w:r>
      <w:r>
        <w:t xml:space="preserve"> </w:t>
      </w:r>
      <w:r>
        <w:rPr>
          <w:rFonts w:hint="eastAsia"/>
        </w:rPr>
        <w:t>модели</w:t>
      </w:r>
      <w:r>
        <w:t xml:space="preserve"> </w:t>
      </w:r>
      <w:r>
        <w:rPr>
          <w:rFonts w:hint="eastAsia"/>
        </w:rPr>
        <w:t>движения</w:t>
      </w:r>
      <w:r>
        <w:t xml:space="preserve"> </w:t>
      </w:r>
      <w:r>
        <w:rPr>
          <w:rFonts w:hint="eastAsia"/>
        </w:rPr>
        <w:t>жидкости</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ап</w:t>
      </w:r>
      <w:r>
        <w:rPr>
          <w:rFonts w:hint="eastAsia"/>
        </w:rPr>
        <w:t>¬</w:t>
      </w:r>
      <w:r>
        <w:rPr>
          <w:rFonts w:hint="eastAsia"/>
        </w:rPr>
        <w:t>парата</w:t>
      </w:r>
      <w:r>
        <w:t xml:space="preserve"> </w:t>
      </w:r>
      <w:r>
        <w:rPr>
          <w:rFonts w:hint="eastAsia"/>
        </w:rPr>
        <w:t>профилированной</w:t>
      </w:r>
      <w:r>
        <w:t xml:space="preserve"> </w:t>
      </w:r>
      <w:r>
        <w:rPr>
          <w:rFonts w:hint="eastAsia"/>
        </w:rPr>
        <w:t>формы</w:t>
      </w:r>
      <w:r>
        <w:t xml:space="preserve">. </w:t>
      </w:r>
      <w:r>
        <w:rPr>
          <w:rFonts w:hint="eastAsia"/>
        </w:rPr>
        <w:t>Для</w:t>
      </w:r>
      <w:r>
        <w:t xml:space="preserve"> </w:t>
      </w:r>
      <w:r>
        <w:rPr>
          <w:rFonts w:hint="eastAsia"/>
        </w:rPr>
        <w:t>построения</w:t>
      </w:r>
      <w:r>
        <w:t xml:space="preserve"> </w:t>
      </w:r>
      <w:r>
        <w:rPr>
          <w:rFonts w:hint="eastAsia"/>
        </w:rPr>
        <w:t>физической</w:t>
      </w:r>
      <w:r>
        <w:t xml:space="preserve"> </w:t>
      </w:r>
      <w:r>
        <w:rPr>
          <w:rFonts w:hint="eastAsia"/>
        </w:rPr>
        <w:t>модели</w:t>
      </w:r>
      <w:r>
        <w:t xml:space="preserve"> </w:t>
      </w:r>
      <w:r>
        <w:rPr>
          <w:rFonts w:hint="eastAsia"/>
        </w:rPr>
        <w:t>движения</w:t>
      </w:r>
      <w:r>
        <w:t xml:space="preserve"> </w:t>
      </w:r>
      <w:r>
        <w:rPr>
          <w:rFonts w:hint="eastAsia"/>
        </w:rPr>
        <w:t>жидкости</w:t>
      </w:r>
      <w:r>
        <w:t xml:space="preserve"> </w:t>
      </w:r>
      <w:r>
        <w:rPr>
          <w:rFonts w:hint="eastAsia"/>
        </w:rPr>
        <w:t>перемешивающий</w:t>
      </w:r>
      <w:r>
        <w:t xml:space="preserve"> </w:t>
      </w:r>
      <w:r>
        <w:rPr>
          <w:rFonts w:hint="eastAsia"/>
        </w:rPr>
        <w:t>аппарат</w:t>
      </w:r>
      <w:r>
        <w:t xml:space="preserve"> </w:t>
      </w:r>
      <w:r>
        <w:rPr>
          <w:rFonts w:hint="eastAsia"/>
        </w:rPr>
        <w:t>рассматривался</w:t>
      </w:r>
      <w:r>
        <w:t xml:space="preserve"> </w:t>
      </w:r>
      <w:r>
        <w:rPr>
          <w:rFonts w:hint="eastAsia"/>
        </w:rPr>
        <w:t>как</w:t>
      </w:r>
      <w:r>
        <w:t xml:space="preserve"> </w:t>
      </w:r>
      <w:r>
        <w:rPr>
          <w:rFonts w:hint="eastAsia"/>
        </w:rPr>
        <w:t>гидромашина</w:t>
      </w:r>
      <w:r>
        <w:t xml:space="preserve">, </w:t>
      </w:r>
      <w:r>
        <w:rPr>
          <w:rFonts w:hint="eastAsia"/>
        </w:rPr>
        <w:t>обеспе</w:t>
      </w:r>
      <w:r>
        <w:rPr>
          <w:rFonts w:hint="eastAsia"/>
        </w:rPr>
        <w:t>¬</w:t>
      </w:r>
      <w:r>
        <w:rPr>
          <w:rFonts w:hint="eastAsia"/>
        </w:rPr>
        <w:t>чивающая</w:t>
      </w:r>
      <w:r>
        <w:t xml:space="preserve"> </w:t>
      </w:r>
      <w:r>
        <w:rPr>
          <w:rFonts w:hint="eastAsia"/>
        </w:rPr>
        <w:t>замкнутую</w:t>
      </w:r>
      <w:r>
        <w:t xml:space="preserve"> </w:t>
      </w:r>
      <w:r>
        <w:rPr>
          <w:rFonts w:hint="eastAsia"/>
        </w:rPr>
        <w:t>циркуляцию</w:t>
      </w:r>
      <w:r>
        <w:t xml:space="preserve">. </w:t>
      </w:r>
      <w:r>
        <w:rPr>
          <w:rFonts w:hint="eastAsia"/>
        </w:rPr>
        <w:t>Кроме</w:t>
      </w:r>
      <w:r>
        <w:t xml:space="preserve"> </w:t>
      </w:r>
      <w:r>
        <w:rPr>
          <w:rFonts w:hint="eastAsia"/>
        </w:rPr>
        <w:t>того</w:t>
      </w:r>
      <w:r>
        <w:t xml:space="preserve">, </w:t>
      </w:r>
      <w:r>
        <w:rPr>
          <w:rFonts w:hint="eastAsia"/>
        </w:rPr>
        <w:t>на</w:t>
      </w:r>
      <w:r>
        <w:t xml:space="preserve"> </w:t>
      </w:r>
      <w:r>
        <w:rPr>
          <w:rFonts w:hint="eastAsia"/>
        </w:rPr>
        <w:t>основании</w:t>
      </w:r>
      <w:r>
        <w:t xml:space="preserve"> </w:t>
      </w:r>
      <w:r>
        <w:rPr>
          <w:rFonts w:hint="eastAsia"/>
        </w:rPr>
        <w:t>теоретических</w:t>
      </w:r>
      <w:r>
        <w:t xml:space="preserve"> </w:t>
      </w:r>
      <w:r>
        <w:rPr>
          <w:rFonts w:hint="eastAsia"/>
        </w:rPr>
        <w:t>ис</w:t>
      </w:r>
      <w:r>
        <w:rPr>
          <w:rFonts w:hint="eastAsia"/>
        </w:rPr>
        <w:t>¬</w:t>
      </w:r>
      <w:r>
        <w:rPr>
          <w:rFonts w:hint="eastAsia"/>
        </w:rPr>
        <w:t>следований</w:t>
      </w:r>
      <w:r>
        <w:t xml:space="preserve"> </w:t>
      </w:r>
      <w:r>
        <w:rPr>
          <w:rFonts w:hint="eastAsia"/>
        </w:rPr>
        <w:t>компьютерной</w:t>
      </w:r>
      <w:r>
        <w:t xml:space="preserve"> </w:t>
      </w:r>
      <w:r>
        <w:rPr>
          <w:rFonts w:hint="eastAsia"/>
        </w:rPr>
        <w:t>модели</w:t>
      </w:r>
      <w:r>
        <w:t xml:space="preserve">, </w:t>
      </w:r>
      <w:r>
        <w:rPr>
          <w:rFonts w:hint="eastAsia"/>
        </w:rPr>
        <w:t>в</w:t>
      </w:r>
      <w:r>
        <w:t xml:space="preserve"> </w:t>
      </w:r>
      <w:r>
        <w:rPr>
          <w:rFonts w:hint="eastAsia"/>
        </w:rPr>
        <w:t>верхней</w:t>
      </w:r>
      <w:r>
        <w:t xml:space="preserve"> </w:t>
      </w:r>
      <w:r>
        <w:rPr>
          <w:rFonts w:hint="eastAsia"/>
        </w:rPr>
        <w:t>части</w:t>
      </w:r>
      <w:r>
        <w:t xml:space="preserve"> </w:t>
      </w:r>
      <w:r>
        <w:rPr>
          <w:rFonts w:hint="eastAsia"/>
        </w:rPr>
        <w:t>корпуса</w:t>
      </w:r>
      <w:r>
        <w:t xml:space="preserve"> </w:t>
      </w:r>
      <w:r>
        <w:rPr>
          <w:rFonts w:hint="eastAsia"/>
        </w:rPr>
        <w:t>установлено</w:t>
      </w:r>
      <w:r>
        <w:t xml:space="preserve"> </w:t>
      </w:r>
      <w:r>
        <w:rPr>
          <w:rFonts w:hint="eastAsia"/>
        </w:rPr>
        <w:t>устройство</w:t>
      </w:r>
      <w:r>
        <w:t xml:space="preserve"> </w:t>
      </w:r>
      <w:r>
        <w:rPr>
          <w:rFonts w:hint="eastAsia"/>
        </w:rPr>
        <w:t>в</w:t>
      </w:r>
      <w:r>
        <w:t xml:space="preserve"> </w:t>
      </w:r>
      <w:r>
        <w:rPr>
          <w:rFonts w:hint="eastAsia"/>
        </w:rPr>
        <w:t>виде</w:t>
      </w:r>
      <w:r>
        <w:t xml:space="preserve"> </w:t>
      </w:r>
      <w:r>
        <w:rPr>
          <w:rFonts w:hint="eastAsia"/>
        </w:rPr>
        <w:t>направляющей</w:t>
      </w:r>
      <w:r>
        <w:t xml:space="preserve"> </w:t>
      </w:r>
      <w:r>
        <w:rPr>
          <w:rFonts w:hint="eastAsia"/>
        </w:rPr>
        <w:t>вставки</w:t>
      </w:r>
      <w:r>
        <w:t xml:space="preserve"> (</w:t>
      </w:r>
      <w:r>
        <w:rPr>
          <w:rFonts w:hint="eastAsia"/>
        </w:rPr>
        <w:t>рисунок</w:t>
      </w:r>
      <w:r>
        <w:t xml:space="preserve"> 8).</w:t>
      </w:r>
    </w:p>
    <w:p w14:paraId="72D9CBBB" w14:textId="77777777" w:rsidR="00AB7F9C" w:rsidRDefault="00AB7F9C" w:rsidP="00AB7F9C">
      <w:r>
        <w:rPr>
          <w:rFonts w:hint="eastAsia"/>
        </w:rPr>
        <w:t>Предполагая</w:t>
      </w:r>
      <w:r>
        <w:t xml:space="preserve"> </w:t>
      </w:r>
      <w:r>
        <w:rPr>
          <w:rFonts w:hint="eastAsia"/>
        </w:rPr>
        <w:t>наличие</w:t>
      </w:r>
      <w:r>
        <w:t xml:space="preserve"> </w:t>
      </w:r>
      <w:r>
        <w:rPr>
          <w:rFonts w:hint="eastAsia"/>
        </w:rPr>
        <w:t>жидкостной</w:t>
      </w:r>
      <w:r>
        <w:t xml:space="preserve"> </w:t>
      </w:r>
      <w:r>
        <w:rPr>
          <w:rFonts w:hint="eastAsia"/>
        </w:rPr>
        <w:t>стенки</w:t>
      </w:r>
      <w:r>
        <w:t xml:space="preserve"> 1, </w:t>
      </w:r>
      <w:r>
        <w:rPr>
          <w:rFonts w:hint="eastAsia"/>
        </w:rPr>
        <w:t>движущийся</w:t>
      </w:r>
      <w:r>
        <w:t xml:space="preserve"> </w:t>
      </w:r>
      <w:r>
        <w:rPr>
          <w:rFonts w:hint="eastAsia"/>
        </w:rPr>
        <w:t>поток</w:t>
      </w:r>
      <w:r>
        <w:t xml:space="preserve"> </w:t>
      </w:r>
      <w:r>
        <w:rPr>
          <w:rFonts w:hint="eastAsia"/>
        </w:rPr>
        <w:t>разбивается</w:t>
      </w:r>
      <w:r>
        <w:t xml:space="preserve"> </w:t>
      </w:r>
      <w:r>
        <w:rPr>
          <w:rFonts w:hint="eastAsia"/>
        </w:rPr>
        <w:t>на</w:t>
      </w:r>
      <w:r>
        <w:t xml:space="preserve"> </w:t>
      </w:r>
      <w:r>
        <w:rPr>
          <w:rFonts w:hint="eastAsia"/>
        </w:rPr>
        <w:t>пять</w:t>
      </w:r>
      <w:r>
        <w:t xml:space="preserve"> </w:t>
      </w:r>
      <w:r>
        <w:rPr>
          <w:rFonts w:hint="eastAsia"/>
        </w:rPr>
        <w:t>участков</w:t>
      </w:r>
      <w:r>
        <w:t xml:space="preserve">, </w:t>
      </w:r>
      <w:r>
        <w:rPr>
          <w:rFonts w:hint="eastAsia"/>
        </w:rPr>
        <w:t>образующих</w:t>
      </w:r>
      <w:r>
        <w:t xml:space="preserve"> </w:t>
      </w:r>
      <w:r>
        <w:rPr>
          <w:rFonts w:hint="eastAsia"/>
        </w:rPr>
        <w:t>замкнутый</w:t>
      </w:r>
      <w:r>
        <w:t xml:space="preserve"> </w:t>
      </w:r>
      <w:r>
        <w:rPr>
          <w:rFonts w:hint="eastAsia"/>
        </w:rPr>
        <w:t>контур</w:t>
      </w:r>
      <w:r>
        <w:t xml:space="preserve"> </w:t>
      </w:r>
      <w:r>
        <w:rPr>
          <w:rFonts w:hint="eastAsia"/>
        </w:rPr>
        <w:t>циркуляции</w:t>
      </w:r>
      <w:r>
        <w:t xml:space="preserve">: </w:t>
      </w:r>
      <w:r>
        <w:rPr>
          <w:rFonts w:hint="eastAsia"/>
        </w:rPr>
        <w:t>ротор</w:t>
      </w:r>
      <w:r>
        <w:t xml:space="preserve"> ^ </w:t>
      </w:r>
      <w:r>
        <w:rPr>
          <w:rFonts w:hint="eastAsia"/>
        </w:rPr>
        <w:t>нижняя</w:t>
      </w:r>
      <w:r>
        <w:t xml:space="preserve"> </w:t>
      </w:r>
      <w:r>
        <w:rPr>
          <w:rFonts w:hint="eastAsia"/>
        </w:rPr>
        <w:t>вставка</w:t>
      </w:r>
      <w:r>
        <w:t xml:space="preserve"> </w:t>
      </w:r>
      <w:r>
        <w:rPr>
          <w:rFonts w:hint="eastAsia"/>
        </w:rPr>
        <w:t>в</w:t>
      </w:r>
      <w:r>
        <w:t xml:space="preserve"> </w:t>
      </w:r>
      <w:r>
        <w:rPr>
          <w:rFonts w:hint="eastAsia"/>
        </w:rPr>
        <w:t>виде</w:t>
      </w:r>
      <w:r>
        <w:t xml:space="preserve"> </w:t>
      </w:r>
      <w:r>
        <w:rPr>
          <w:rFonts w:hint="eastAsia"/>
        </w:rPr>
        <w:t>параболоида</w:t>
      </w:r>
      <w:r>
        <w:t xml:space="preserve"> ^ </w:t>
      </w:r>
      <w:r>
        <w:rPr>
          <w:rFonts w:hint="eastAsia"/>
        </w:rPr>
        <w:t>дугообразный</w:t>
      </w:r>
      <w:r>
        <w:t xml:space="preserve"> </w:t>
      </w:r>
      <w:r>
        <w:rPr>
          <w:rFonts w:hint="eastAsia"/>
        </w:rPr>
        <w:t>корпус</w:t>
      </w:r>
      <w:r>
        <w:t xml:space="preserve"> ^ </w:t>
      </w:r>
      <w:r>
        <w:rPr>
          <w:rFonts w:hint="eastAsia"/>
        </w:rPr>
        <w:t>верхняя</w:t>
      </w:r>
      <w:r>
        <w:t xml:space="preserve"> </w:t>
      </w:r>
      <w:r>
        <w:rPr>
          <w:rFonts w:hint="eastAsia"/>
        </w:rPr>
        <w:t>вставка</w:t>
      </w:r>
      <w:r>
        <w:t xml:space="preserve"> </w:t>
      </w:r>
      <w:r>
        <w:rPr>
          <w:rFonts w:hint="eastAsia"/>
        </w:rPr>
        <w:t>в</w:t>
      </w:r>
      <w:r>
        <w:t xml:space="preserve"> </w:t>
      </w:r>
      <w:r>
        <w:rPr>
          <w:rFonts w:hint="eastAsia"/>
        </w:rPr>
        <w:t>виде</w:t>
      </w:r>
      <w:r>
        <w:t xml:space="preserve"> </w:t>
      </w:r>
      <w:r>
        <w:rPr>
          <w:rFonts w:hint="eastAsia"/>
        </w:rPr>
        <w:t>параболоида</w:t>
      </w:r>
      <w:r>
        <w:t xml:space="preserve"> ^ </w:t>
      </w:r>
    </w:p>
    <w:p w14:paraId="2869AEF5" w14:textId="77777777" w:rsidR="00AB7F9C" w:rsidRDefault="00AB7F9C" w:rsidP="00AB7F9C">
      <w:r>
        <w:rPr>
          <w:rFonts w:hint="eastAsia"/>
        </w:rPr>
        <w:t>направляющая</w:t>
      </w:r>
      <w:r>
        <w:t xml:space="preserve"> </w:t>
      </w:r>
      <w:r>
        <w:rPr>
          <w:rFonts w:hint="eastAsia"/>
        </w:rPr>
        <w:t>вставка</w:t>
      </w:r>
      <w:r>
        <w:t>^-</w:t>
      </w:r>
      <w:r>
        <w:rPr>
          <w:rFonts w:hint="eastAsia"/>
        </w:rPr>
        <w:t>ротор</w:t>
      </w:r>
      <w:r>
        <w:t xml:space="preserve">. </w:t>
      </w:r>
      <w:r>
        <w:rPr>
          <w:rFonts w:hint="eastAsia"/>
        </w:rPr>
        <w:t>Поток</w:t>
      </w:r>
      <w:r>
        <w:t xml:space="preserve"> </w:t>
      </w:r>
      <w:r>
        <w:rPr>
          <w:rFonts w:hint="eastAsia"/>
        </w:rPr>
        <w:t>жидкости</w:t>
      </w:r>
      <w:r>
        <w:t xml:space="preserve">, </w:t>
      </w:r>
      <w:r>
        <w:rPr>
          <w:rFonts w:hint="eastAsia"/>
        </w:rPr>
        <w:t>сходя</w:t>
      </w:r>
      <w:r>
        <w:t xml:space="preserve"> </w:t>
      </w:r>
      <w:r>
        <w:rPr>
          <w:rFonts w:hint="eastAsia"/>
        </w:rPr>
        <w:t>с</w:t>
      </w:r>
      <w:r>
        <w:t xml:space="preserve"> </w:t>
      </w:r>
      <w:r>
        <w:rPr>
          <w:rFonts w:hint="eastAsia"/>
        </w:rPr>
        <w:t>ротора</w:t>
      </w:r>
      <w:r>
        <w:t xml:space="preserve">, </w:t>
      </w:r>
      <w:r>
        <w:rPr>
          <w:rFonts w:hint="eastAsia"/>
        </w:rPr>
        <w:t>поступает</w:t>
      </w:r>
      <w:r>
        <w:t xml:space="preserve"> </w:t>
      </w:r>
      <w:r>
        <w:rPr>
          <w:rFonts w:hint="eastAsia"/>
        </w:rPr>
        <w:t>во</w:t>
      </w:r>
      <w:r>
        <w:t xml:space="preserve"> </w:t>
      </w:r>
      <w:r>
        <w:rPr>
          <w:rFonts w:hint="eastAsia"/>
        </w:rPr>
        <w:t>внутреннюю</w:t>
      </w:r>
      <w:r>
        <w:t xml:space="preserve"> </w:t>
      </w:r>
      <w:r>
        <w:rPr>
          <w:rFonts w:hint="eastAsia"/>
        </w:rPr>
        <w:t>полость</w:t>
      </w:r>
      <w:r>
        <w:t xml:space="preserve"> </w:t>
      </w:r>
      <w:r>
        <w:rPr>
          <w:rFonts w:hint="eastAsia"/>
        </w:rPr>
        <w:t>аппарата</w:t>
      </w:r>
      <w:r>
        <w:t xml:space="preserve"> </w:t>
      </w:r>
      <w:r>
        <w:rPr>
          <w:rFonts w:hint="eastAsia"/>
        </w:rPr>
        <w:t>под</w:t>
      </w:r>
      <w:r>
        <w:t xml:space="preserve"> </w:t>
      </w:r>
      <w:r>
        <w:rPr>
          <w:rFonts w:hint="eastAsia"/>
        </w:rPr>
        <w:t>углом</w:t>
      </w:r>
      <w:r>
        <w:t xml:space="preserve"> </w:t>
      </w:r>
      <w:r>
        <w:rPr>
          <w:rFonts w:hint="eastAsia"/>
        </w:rPr>
        <w:t>атаки</w:t>
      </w:r>
      <w:r>
        <w:t xml:space="preserve"> </w:t>
      </w:r>
      <w:r>
        <w:rPr>
          <w:rFonts w:hint="eastAsia"/>
        </w:rPr>
        <w:t>равной</w:t>
      </w:r>
      <w:r>
        <w:t xml:space="preserve"> </w:t>
      </w:r>
      <w:r>
        <w:rPr>
          <w:rFonts w:hint="eastAsia"/>
        </w:rPr>
        <w:t>практически</w:t>
      </w:r>
      <w:r>
        <w:t xml:space="preserve"> </w:t>
      </w:r>
      <w:r>
        <w:rPr>
          <w:rFonts w:hint="eastAsia"/>
        </w:rPr>
        <w:t>не</w:t>
      </w:r>
      <w:r>
        <w:rPr>
          <w:rFonts w:hint="eastAsia"/>
        </w:rPr>
        <w:t>¬</w:t>
      </w:r>
      <w:r>
        <w:rPr>
          <w:rFonts w:hint="eastAsia"/>
        </w:rPr>
        <w:t>скольким</w:t>
      </w:r>
      <w:r>
        <w:t xml:space="preserve"> </w:t>
      </w:r>
      <w:r>
        <w:rPr>
          <w:rFonts w:hint="eastAsia"/>
        </w:rPr>
        <w:t>градусам</w:t>
      </w:r>
      <w:r>
        <w:t xml:space="preserve">, </w:t>
      </w:r>
      <w:r>
        <w:rPr>
          <w:rFonts w:hint="eastAsia"/>
        </w:rPr>
        <w:t>что</w:t>
      </w:r>
      <w:r>
        <w:t xml:space="preserve"> </w:t>
      </w:r>
      <w:r>
        <w:rPr>
          <w:rFonts w:hint="eastAsia"/>
        </w:rPr>
        <w:t>не</w:t>
      </w:r>
      <w:r>
        <w:t xml:space="preserve"> </w:t>
      </w:r>
      <w:r>
        <w:rPr>
          <w:rFonts w:hint="eastAsia"/>
        </w:rPr>
        <w:t>оказывает</w:t>
      </w:r>
      <w:r>
        <w:t xml:space="preserve"> </w:t>
      </w:r>
      <w:r>
        <w:rPr>
          <w:rFonts w:hint="eastAsia"/>
        </w:rPr>
        <w:t>отрицательно</w:t>
      </w:r>
      <w:r>
        <w:rPr>
          <w:rFonts w:hint="eastAsia"/>
        </w:rPr>
        <w:t>¬</w:t>
      </w:r>
      <w:r>
        <w:rPr>
          <w:rFonts w:hint="eastAsia"/>
        </w:rPr>
        <w:t>го</w:t>
      </w:r>
      <w:r>
        <w:t xml:space="preserve"> </w:t>
      </w:r>
      <w:r>
        <w:rPr>
          <w:rFonts w:hint="eastAsia"/>
        </w:rPr>
        <w:t>воздействия</w:t>
      </w:r>
      <w:r>
        <w:t xml:space="preserve"> </w:t>
      </w:r>
      <w:r>
        <w:rPr>
          <w:rFonts w:hint="eastAsia"/>
        </w:rPr>
        <w:t>на</w:t>
      </w:r>
      <w:r>
        <w:t xml:space="preserve"> </w:t>
      </w:r>
      <w:r>
        <w:rPr>
          <w:rFonts w:hint="eastAsia"/>
        </w:rPr>
        <w:t>безотрывное</w:t>
      </w:r>
      <w:r>
        <w:t xml:space="preserve"> </w:t>
      </w:r>
      <w:r>
        <w:rPr>
          <w:rFonts w:hint="eastAsia"/>
        </w:rPr>
        <w:t>движение</w:t>
      </w:r>
      <w:r>
        <w:t xml:space="preserve"> </w:t>
      </w:r>
      <w:r>
        <w:rPr>
          <w:rFonts w:hint="eastAsia"/>
        </w:rPr>
        <w:t>потока</w:t>
      </w:r>
      <w:r>
        <w:t xml:space="preserve"> </w:t>
      </w:r>
      <w:r>
        <w:rPr>
          <w:rFonts w:hint="eastAsia"/>
        </w:rPr>
        <w:t>снизу</w:t>
      </w:r>
      <w:r>
        <w:t xml:space="preserve"> </w:t>
      </w:r>
      <w:r>
        <w:rPr>
          <w:rFonts w:hint="eastAsia"/>
        </w:rPr>
        <w:t>вверх</w:t>
      </w:r>
      <w:r>
        <w:t xml:space="preserve"> </w:t>
      </w:r>
      <w:r>
        <w:rPr>
          <w:rFonts w:hint="eastAsia"/>
        </w:rPr>
        <w:t>и</w:t>
      </w:r>
      <w:r>
        <w:t xml:space="preserve"> </w:t>
      </w:r>
      <w:r>
        <w:rPr>
          <w:rFonts w:hint="eastAsia"/>
        </w:rPr>
        <w:t>способствует</w:t>
      </w:r>
      <w:r>
        <w:t xml:space="preserve"> </w:t>
      </w:r>
      <w:r>
        <w:rPr>
          <w:rFonts w:hint="eastAsia"/>
        </w:rPr>
        <w:t>минимизации</w:t>
      </w:r>
      <w:r>
        <w:t xml:space="preserve"> </w:t>
      </w:r>
      <w:r>
        <w:rPr>
          <w:rFonts w:hint="eastAsia"/>
        </w:rPr>
        <w:t>нахожде</w:t>
      </w:r>
      <w:r>
        <w:rPr>
          <w:rFonts w:hint="eastAsia"/>
        </w:rPr>
        <w:t>¬</w:t>
      </w:r>
      <w:r>
        <w:rPr>
          <w:rFonts w:hint="eastAsia"/>
        </w:rPr>
        <w:t>ния</w:t>
      </w:r>
      <w:r>
        <w:t xml:space="preserve"> </w:t>
      </w:r>
      <w:r>
        <w:rPr>
          <w:rFonts w:hint="eastAsia"/>
        </w:rPr>
        <w:t>потока</w:t>
      </w:r>
      <w:r>
        <w:t xml:space="preserve"> </w:t>
      </w:r>
      <w:r>
        <w:rPr>
          <w:rFonts w:hint="eastAsia"/>
        </w:rPr>
        <w:t>в</w:t>
      </w:r>
      <w:r>
        <w:t xml:space="preserve"> </w:t>
      </w:r>
      <w:r>
        <w:rPr>
          <w:rFonts w:hint="eastAsia"/>
        </w:rPr>
        <w:t>области</w:t>
      </w:r>
      <w:r>
        <w:t xml:space="preserve"> </w:t>
      </w:r>
      <w:r>
        <w:rPr>
          <w:rFonts w:hint="eastAsia"/>
        </w:rPr>
        <w:t>сопрягаемых</w:t>
      </w:r>
      <w:r>
        <w:t xml:space="preserve"> </w:t>
      </w:r>
      <w:r>
        <w:rPr>
          <w:rFonts w:hint="eastAsia"/>
        </w:rPr>
        <w:t>поверхностей</w:t>
      </w:r>
      <w:r>
        <w:t xml:space="preserve">. </w:t>
      </w:r>
      <w:r>
        <w:rPr>
          <w:rFonts w:hint="eastAsia"/>
        </w:rPr>
        <w:t>В</w:t>
      </w:r>
      <w:r>
        <w:t xml:space="preserve"> </w:t>
      </w:r>
      <w:r>
        <w:rPr>
          <w:rFonts w:hint="eastAsia"/>
        </w:rPr>
        <w:t>верхней</w:t>
      </w:r>
      <w:r>
        <w:t xml:space="preserve"> </w:t>
      </w:r>
      <w:r>
        <w:rPr>
          <w:rFonts w:hint="eastAsia"/>
        </w:rPr>
        <w:t>части</w:t>
      </w:r>
      <w:r>
        <w:t xml:space="preserve"> </w:t>
      </w:r>
      <w:r>
        <w:rPr>
          <w:rFonts w:hint="eastAsia"/>
        </w:rPr>
        <w:t>аппарата</w:t>
      </w:r>
      <w:r>
        <w:t xml:space="preserve"> </w:t>
      </w:r>
      <w:r>
        <w:rPr>
          <w:rFonts w:hint="eastAsia"/>
        </w:rPr>
        <w:t>при</w:t>
      </w:r>
      <w:r>
        <w:t xml:space="preserve"> </w:t>
      </w:r>
      <w:r>
        <w:rPr>
          <w:rFonts w:hint="eastAsia"/>
        </w:rPr>
        <w:t>движении</w:t>
      </w:r>
      <w:r>
        <w:t xml:space="preserve"> </w:t>
      </w:r>
      <w:r>
        <w:rPr>
          <w:rFonts w:hint="eastAsia"/>
        </w:rPr>
        <w:t>потока</w:t>
      </w:r>
      <w:r>
        <w:t xml:space="preserve"> </w:t>
      </w:r>
      <w:r>
        <w:rPr>
          <w:rFonts w:hint="eastAsia"/>
        </w:rPr>
        <w:t>свер</w:t>
      </w:r>
      <w:r>
        <w:rPr>
          <w:rFonts w:hint="eastAsia"/>
        </w:rPr>
        <w:t>¬</w:t>
      </w:r>
      <w:r>
        <w:rPr>
          <w:rFonts w:hint="eastAsia"/>
        </w:rPr>
        <w:t>ху</w:t>
      </w:r>
      <w:r>
        <w:t xml:space="preserve"> </w:t>
      </w:r>
      <w:r>
        <w:rPr>
          <w:rFonts w:hint="eastAsia"/>
        </w:rPr>
        <w:t>вниз</w:t>
      </w:r>
      <w:r>
        <w:t xml:space="preserve"> </w:t>
      </w:r>
      <w:r>
        <w:rPr>
          <w:rFonts w:hint="eastAsia"/>
        </w:rPr>
        <w:t>происходит</w:t>
      </w:r>
      <w:r>
        <w:t xml:space="preserve"> </w:t>
      </w:r>
      <w:r>
        <w:rPr>
          <w:rFonts w:hint="eastAsia"/>
        </w:rPr>
        <w:t>корректировка</w:t>
      </w:r>
      <w:r>
        <w:t xml:space="preserve"> </w:t>
      </w:r>
      <w:r>
        <w:rPr>
          <w:rFonts w:hint="eastAsia"/>
        </w:rPr>
        <w:t>движущегося</w:t>
      </w:r>
      <w:r>
        <w:t xml:space="preserve"> </w:t>
      </w:r>
      <w:r>
        <w:rPr>
          <w:rFonts w:hint="eastAsia"/>
        </w:rPr>
        <w:t>потока</w:t>
      </w:r>
      <w:r>
        <w:t xml:space="preserve"> </w:t>
      </w:r>
      <w:r>
        <w:rPr>
          <w:rFonts w:hint="eastAsia"/>
        </w:rPr>
        <w:t>с</w:t>
      </w:r>
      <w:r>
        <w:t xml:space="preserve"> </w:t>
      </w:r>
      <w:r>
        <w:rPr>
          <w:rFonts w:hint="eastAsia"/>
        </w:rPr>
        <w:t>помощью</w:t>
      </w:r>
      <w:r>
        <w:t xml:space="preserve"> </w:t>
      </w:r>
      <w:r>
        <w:rPr>
          <w:rFonts w:hint="eastAsia"/>
        </w:rPr>
        <w:t>направляющей</w:t>
      </w:r>
      <w:r>
        <w:t xml:space="preserve"> </w:t>
      </w:r>
      <w:r>
        <w:rPr>
          <w:rFonts w:hint="eastAsia"/>
        </w:rPr>
        <w:t>вставки</w:t>
      </w:r>
      <w:r>
        <w:t xml:space="preserve">, </w:t>
      </w:r>
      <w:r>
        <w:rPr>
          <w:rFonts w:hint="eastAsia"/>
        </w:rPr>
        <w:t>позво</w:t>
      </w:r>
      <w:r>
        <w:rPr>
          <w:rFonts w:hint="eastAsia"/>
        </w:rPr>
        <w:t>¬</w:t>
      </w:r>
      <w:r>
        <w:rPr>
          <w:rFonts w:hint="eastAsia"/>
        </w:rPr>
        <w:t>ляющего</w:t>
      </w:r>
      <w:r>
        <w:t xml:space="preserve"> </w:t>
      </w:r>
      <w:r>
        <w:rPr>
          <w:rFonts w:hint="eastAsia"/>
        </w:rPr>
        <w:t>сориентировать</w:t>
      </w:r>
      <w:r>
        <w:t xml:space="preserve"> </w:t>
      </w:r>
      <w:r>
        <w:rPr>
          <w:rFonts w:hint="eastAsia"/>
        </w:rPr>
        <w:t>поток</w:t>
      </w:r>
      <w:r>
        <w:t xml:space="preserve"> </w:t>
      </w:r>
      <w:r>
        <w:rPr>
          <w:rFonts w:hint="eastAsia"/>
        </w:rPr>
        <w:t>и</w:t>
      </w:r>
      <w:r>
        <w:t xml:space="preserve"> </w:t>
      </w:r>
      <w:r>
        <w:rPr>
          <w:rFonts w:hint="eastAsia"/>
        </w:rPr>
        <w:t>направить</w:t>
      </w:r>
      <w:r>
        <w:t xml:space="preserve"> </w:t>
      </w:r>
      <w:r>
        <w:rPr>
          <w:rFonts w:hint="eastAsia"/>
        </w:rPr>
        <w:t>его</w:t>
      </w:r>
      <w:r>
        <w:t xml:space="preserve"> </w:t>
      </w:r>
      <w:r>
        <w:rPr>
          <w:rFonts w:hint="eastAsia"/>
        </w:rPr>
        <w:t>прямо</w:t>
      </w:r>
      <w:r>
        <w:t xml:space="preserve"> </w:t>
      </w:r>
      <w:r>
        <w:rPr>
          <w:rFonts w:hint="eastAsia"/>
        </w:rPr>
        <w:t>на</w:t>
      </w:r>
      <w:r>
        <w:t xml:space="preserve"> </w:t>
      </w:r>
      <w:r>
        <w:rPr>
          <w:rFonts w:hint="eastAsia"/>
        </w:rPr>
        <w:t>входные</w:t>
      </w:r>
      <w:r>
        <w:t xml:space="preserve"> </w:t>
      </w:r>
      <w:r>
        <w:rPr>
          <w:rFonts w:hint="eastAsia"/>
        </w:rPr>
        <w:t>кромки</w:t>
      </w:r>
      <w:r>
        <w:t xml:space="preserve"> </w:t>
      </w:r>
      <w:r>
        <w:rPr>
          <w:rFonts w:hint="eastAsia"/>
        </w:rPr>
        <w:t>лопастей</w:t>
      </w:r>
      <w:r>
        <w:t xml:space="preserve"> </w:t>
      </w:r>
      <w:r>
        <w:rPr>
          <w:rFonts w:hint="eastAsia"/>
        </w:rPr>
        <w:t>ротора</w:t>
      </w:r>
      <w:r>
        <w:t xml:space="preserve"> </w:t>
      </w:r>
      <w:r>
        <w:rPr>
          <w:rFonts w:hint="eastAsia"/>
        </w:rPr>
        <w:t>гелико</w:t>
      </w:r>
      <w:r>
        <w:rPr>
          <w:rFonts w:hint="eastAsia"/>
        </w:rPr>
        <w:t>¬</w:t>
      </w:r>
      <w:r>
        <w:rPr>
          <w:rFonts w:hint="eastAsia"/>
        </w:rPr>
        <w:t>идального</w:t>
      </w:r>
      <w:r>
        <w:t xml:space="preserve"> </w:t>
      </w:r>
      <w:r>
        <w:rPr>
          <w:rFonts w:hint="eastAsia"/>
        </w:rPr>
        <w:t>типа</w:t>
      </w:r>
      <w:r>
        <w:t>.</w:t>
      </w:r>
    </w:p>
    <w:p w14:paraId="7969C7BD" w14:textId="77777777" w:rsidR="00AB7F9C" w:rsidRDefault="00AB7F9C" w:rsidP="00AB7F9C">
      <w:r>
        <w:rPr>
          <w:rFonts w:hint="eastAsia"/>
        </w:rPr>
        <w:t>Такое</w:t>
      </w:r>
      <w:r>
        <w:t xml:space="preserve"> </w:t>
      </w:r>
      <w:r>
        <w:rPr>
          <w:rFonts w:hint="eastAsia"/>
        </w:rPr>
        <w:t>движение</w:t>
      </w:r>
      <w:r>
        <w:t xml:space="preserve"> </w:t>
      </w:r>
      <w:r>
        <w:rPr>
          <w:rFonts w:hint="eastAsia"/>
        </w:rPr>
        <w:t>позволяет</w:t>
      </w:r>
      <w:r>
        <w:t xml:space="preserve"> </w:t>
      </w:r>
      <w:r>
        <w:rPr>
          <w:rFonts w:hint="eastAsia"/>
        </w:rPr>
        <w:t>снизить</w:t>
      </w:r>
      <w:r>
        <w:t xml:space="preserve"> </w:t>
      </w:r>
      <w:r>
        <w:rPr>
          <w:rFonts w:hint="eastAsia"/>
        </w:rPr>
        <w:t>гидропоте</w:t>
      </w:r>
      <w:r>
        <w:rPr>
          <w:rFonts w:hint="eastAsia"/>
        </w:rPr>
        <w:t>¬</w:t>
      </w:r>
      <w:r>
        <w:rPr>
          <w:rFonts w:hint="eastAsia"/>
        </w:rPr>
        <w:t>ри</w:t>
      </w:r>
      <w:r>
        <w:t xml:space="preserve">, </w:t>
      </w:r>
      <w:r>
        <w:rPr>
          <w:rFonts w:hint="eastAsia"/>
        </w:rPr>
        <w:t>которые</w:t>
      </w:r>
      <w:r>
        <w:t xml:space="preserve"> </w:t>
      </w:r>
      <w:r>
        <w:rPr>
          <w:rFonts w:hint="eastAsia"/>
        </w:rPr>
        <w:t>возникают</w:t>
      </w:r>
      <w:r>
        <w:t xml:space="preserve"> </w:t>
      </w:r>
      <w:r>
        <w:rPr>
          <w:rFonts w:hint="eastAsia"/>
        </w:rPr>
        <w:t>по</w:t>
      </w:r>
      <w:r>
        <w:t xml:space="preserve"> </w:t>
      </w:r>
      <w:r>
        <w:rPr>
          <w:rFonts w:hint="eastAsia"/>
        </w:rPr>
        <w:t>траектории</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w:t>
      </w:r>
      <w:r>
        <w:t xml:space="preserve"> </w:t>
      </w:r>
      <w:r>
        <w:rPr>
          <w:rFonts w:hint="eastAsia"/>
        </w:rPr>
        <w:t>проточной</w:t>
      </w:r>
      <w:r>
        <w:t xml:space="preserve"> </w:t>
      </w:r>
      <w:r>
        <w:rPr>
          <w:rFonts w:hint="eastAsia"/>
        </w:rPr>
        <w:t>поло</w:t>
      </w:r>
      <w:r>
        <w:rPr>
          <w:rFonts w:hint="eastAsia"/>
        </w:rPr>
        <w:t>¬</w:t>
      </w:r>
      <w:r>
        <w:rPr>
          <w:rFonts w:hint="eastAsia"/>
        </w:rPr>
        <w:t>сти</w:t>
      </w:r>
      <w:r>
        <w:t xml:space="preserve"> </w:t>
      </w:r>
      <w:r>
        <w:rPr>
          <w:rFonts w:hint="eastAsia"/>
        </w:rPr>
        <w:t>емкостного</w:t>
      </w:r>
      <w:r>
        <w:t xml:space="preserve"> </w:t>
      </w:r>
      <w:r>
        <w:rPr>
          <w:rFonts w:hint="eastAsia"/>
        </w:rPr>
        <w:t>аппарата</w:t>
      </w:r>
      <w:r>
        <w:t xml:space="preserve"> </w:t>
      </w:r>
      <w:r>
        <w:rPr>
          <w:rFonts w:hint="eastAsia"/>
        </w:rPr>
        <w:t>и</w:t>
      </w:r>
      <w:r>
        <w:t xml:space="preserve"> </w:t>
      </w:r>
      <w:r>
        <w:rPr>
          <w:rFonts w:hint="eastAsia"/>
        </w:rPr>
        <w:t>интенсифицировать</w:t>
      </w:r>
      <w:r>
        <w:t xml:space="preserve"> </w:t>
      </w:r>
      <w:r>
        <w:rPr>
          <w:rFonts w:hint="eastAsia"/>
        </w:rPr>
        <w:t>кратность</w:t>
      </w:r>
      <w:r>
        <w:t xml:space="preserve"> </w:t>
      </w:r>
      <w:r>
        <w:rPr>
          <w:rFonts w:hint="eastAsia"/>
        </w:rPr>
        <w:t>циркуляции</w:t>
      </w:r>
      <w:r>
        <w:t xml:space="preserve"> </w:t>
      </w:r>
      <w:r>
        <w:rPr>
          <w:rFonts w:hint="eastAsia"/>
        </w:rPr>
        <w:t>рабочей</w:t>
      </w:r>
      <w:r>
        <w:t xml:space="preserve"> </w:t>
      </w:r>
      <w:r>
        <w:rPr>
          <w:rFonts w:hint="eastAsia"/>
        </w:rPr>
        <w:t>жидко</w:t>
      </w:r>
      <w:r>
        <w:rPr>
          <w:rFonts w:hint="eastAsia"/>
        </w:rPr>
        <w:t>¬</w:t>
      </w:r>
      <w:r>
        <w:rPr>
          <w:rFonts w:hint="eastAsia"/>
        </w:rPr>
        <w:t>сти</w:t>
      </w:r>
      <w:r>
        <w:t xml:space="preserve">, </w:t>
      </w:r>
      <w:r>
        <w:rPr>
          <w:rFonts w:hint="eastAsia"/>
        </w:rPr>
        <w:t>в</w:t>
      </w:r>
      <w:r>
        <w:t xml:space="preserve"> </w:t>
      </w:r>
      <w:r>
        <w:rPr>
          <w:rFonts w:hint="eastAsia"/>
        </w:rPr>
        <w:t>результате</w:t>
      </w:r>
      <w:r>
        <w:t xml:space="preserve"> </w:t>
      </w:r>
      <w:r>
        <w:rPr>
          <w:rFonts w:hint="eastAsia"/>
        </w:rPr>
        <w:t>чего</w:t>
      </w:r>
      <w:r>
        <w:t xml:space="preserve"> </w:t>
      </w:r>
      <w:r>
        <w:rPr>
          <w:rFonts w:hint="eastAsia"/>
        </w:rPr>
        <w:t>имеет</w:t>
      </w:r>
      <w:r>
        <w:t xml:space="preserve"> </w:t>
      </w:r>
      <w:r>
        <w:rPr>
          <w:rFonts w:hint="eastAsia"/>
        </w:rPr>
        <w:t>место</w:t>
      </w:r>
      <w:r>
        <w:t xml:space="preserve"> </w:t>
      </w:r>
      <w:r>
        <w:rPr>
          <w:rFonts w:hint="eastAsia"/>
        </w:rPr>
        <w:t>гомогенизация</w:t>
      </w:r>
      <w:r>
        <w:t xml:space="preserve"> </w:t>
      </w:r>
      <w:r>
        <w:rPr>
          <w:rFonts w:hint="eastAsia"/>
        </w:rPr>
        <w:t>рабочей</w:t>
      </w:r>
      <w:r>
        <w:t xml:space="preserve"> </w:t>
      </w:r>
      <w:r>
        <w:rPr>
          <w:rFonts w:hint="eastAsia"/>
        </w:rPr>
        <w:t>жидкости</w:t>
      </w:r>
      <w:r>
        <w:t xml:space="preserve"> </w:t>
      </w:r>
      <w:r>
        <w:rPr>
          <w:rFonts w:hint="eastAsia"/>
        </w:rPr>
        <w:t>и</w:t>
      </w:r>
      <w:r>
        <w:t xml:space="preserve"> </w:t>
      </w:r>
      <w:r>
        <w:rPr>
          <w:rFonts w:hint="eastAsia"/>
        </w:rPr>
        <w:t>снижение</w:t>
      </w:r>
      <w:r>
        <w:t xml:space="preserve"> </w:t>
      </w:r>
      <w:r>
        <w:rPr>
          <w:rFonts w:hint="eastAsia"/>
        </w:rPr>
        <w:t>по</w:t>
      </w:r>
      <w:r>
        <w:rPr>
          <w:rFonts w:hint="eastAsia"/>
        </w:rPr>
        <w:t>¬</w:t>
      </w:r>
      <w:r>
        <w:rPr>
          <w:rFonts w:hint="eastAsia"/>
        </w:rPr>
        <w:t>требление</w:t>
      </w:r>
      <w:r>
        <w:t xml:space="preserve"> </w:t>
      </w:r>
      <w:r>
        <w:rPr>
          <w:rFonts w:hint="eastAsia"/>
        </w:rPr>
        <w:t>электроэнергии</w:t>
      </w:r>
      <w:r>
        <w:t xml:space="preserve"> </w:t>
      </w:r>
      <w:r>
        <w:rPr>
          <w:rFonts w:hint="eastAsia"/>
        </w:rPr>
        <w:t>на</w:t>
      </w:r>
      <w:r>
        <w:t xml:space="preserve"> </w:t>
      </w:r>
      <w:r>
        <w:rPr>
          <w:rFonts w:hint="eastAsia"/>
        </w:rPr>
        <w:t>осуществление</w:t>
      </w:r>
      <w:r>
        <w:t xml:space="preserve"> </w:t>
      </w:r>
      <w:r>
        <w:rPr>
          <w:rFonts w:hint="eastAsia"/>
        </w:rPr>
        <w:t>процесса</w:t>
      </w:r>
      <w:r>
        <w:t xml:space="preserve"> </w:t>
      </w:r>
      <w:r>
        <w:rPr>
          <w:rFonts w:hint="eastAsia"/>
        </w:rPr>
        <w:t>перемешивания</w:t>
      </w:r>
      <w:r>
        <w:t>.</w:t>
      </w:r>
    </w:p>
    <w:p w14:paraId="6A209C96" w14:textId="77777777" w:rsidR="00AB7F9C" w:rsidRDefault="00AB7F9C" w:rsidP="00AB7F9C">
      <w:r>
        <w:rPr>
          <w:rFonts w:hint="eastAsia"/>
        </w:rPr>
        <w:t>В</w:t>
      </w:r>
      <w:r>
        <w:t xml:space="preserve"> </w:t>
      </w:r>
      <w:r>
        <w:rPr>
          <w:rFonts w:hint="eastAsia"/>
        </w:rPr>
        <w:t>методической</w:t>
      </w:r>
      <w:r>
        <w:t xml:space="preserve"> </w:t>
      </w:r>
      <w:r>
        <w:rPr>
          <w:rFonts w:hint="eastAsia"/>
        </w:rPr>
        <w:t>части</w:t>
      </w:r>
      <w:r>
        <w:t xml:space="preserve"> </w:t>
      </w:r>
      <w:r>
        <w:rPr>
          <w:rFonts w:hint="eastAsia"/>
        </w:rPr>
        <w:t>приведены</w:t>
      </w:r>
      <w:r>
        <w:t xml:space="preserve"> </w:t>
      </w:r>
      <w:r>
        <w:rPr>
          <w:rFonts w:hint="eastAsia"/>
        </w:rPr>
        <w:t>характеристики</w:t>
      </w:r>
      <w:r>
        <w:t xml:space="preserve"> </w:t>
      </w:r>
      <w:r>
        <w:rPr>
          <w:rFonts w:hint="eastAsia"/>
        </w:rPr>
        <w:lastRenderedPageBreak/>
        <w:t>и</w:t>
      </w:r>
      <w:r>
        <w:t xml:space="preserve"> </w:t>
      </w:r>
      <w:r>
        <w:rPr>
          <w:rFonts w:hint="eastAsia"/>
        </w:rPr>
        <w:t>принцип</w:t>
      </w:r>
      <w:r>
        <w:t xml:space="preserve"> </w:t>
      </w:r>
      <w:r>
        <w:rPr>
          <w:rFonts w:hint="eastAsia"/>
        </w:rPr>
        <w:t>работы</w:t>
      </w:r>
      <w:r>
        <w:t xml:space="preserve"> </w:t>
      </w:r>
      <w:r>
        <w:rPr>
          <w:rFonts w:hint="eastAsia"/>
        </w:rPr>
        <w:t>лабора</w:t>
      </w:r>
      <w:r>
        <w:rPr>
          <w:rFonts w:hint="eastAsia"/>
        </w:rPr>
        <w:t>¬</w:t>
      </w:r>
      <w:r>
        <w:rPr>
          <w:rFonts w:hint="eastAsia"/>
        </w:rPr>
        <w:t>торных</w:t>
      </w:r>
      <w:r>
        <w:t xml:space="preserve"> </w:t>
      </w:r>
      <w:r>
        <w:rPr>
          <w:rFonts w:hint="eastAsia"/>
        </w:rPr>
        <w:t>установок</w:t>
      </w:r>
      <w:r>
        <w:t xml:space="preserve">, </w:t>
      </w:r>
      <w:r>
        <w:rPr>
          <w:rFonts w:hint="eastAsia"/>
        </w:rPr>
        <w:t>представлены</w:t>
      </w:r>
      <w:r>
        <w:t xml:space="preserve"> </w:t>
      </w:r>
      <w:r>
        <w:rPr>
          <w:rFonts w:hint="eastAsia"/>
        </w:rPr>
        <w:t>методики</w:t>
      </w:r>
      <w:r>
        <w:t xml:space="preserve"> </w:t>
      </w:r>
      <w:r>
        <w:rPr>
          <w:rFonts w:hint="eastAsia"/>
        </w:rPr>
        <w:t>реализации</w:t>
      </w:r>
      <w:r>
        <w:t xml:space="preserve"> </w:t>
      </w:r>
      <w:r>
        <w:rPr>
          <w:rFonts w:hint="eastAsia"/>
        </w:rPr>
        <w:t>исследований</w:t>
      </w:r>
      <w:r>
        <w:t xml:space="preserve"> </w:t>
      </w:r>
      <w:r>
        <w:rPr>
          <w:rFonts w:hint="eastAsia"/>
        </w:rPr>
        <w:t>по</w:t>
      </w:r>
      <w:r>
        <w:t xml:space="preserve"> </w:t>
      </w:r>
      <w:r>
        <w:rPr>
          <w:rFonts w:hint="eastAsia"/>
        </w:rPr>
        <w:t>изучению</w:t>
      </w:r>
      <w:r>
        <w:t xml:space="preserve"> </w:t>
      </w:r>
      <w:r>
        <w:rPr>
          <w:rFonts w:hint="eastAsia"/>
        </w:rPr>
        <w:t>влияния</w:t>
      </w:r>
      <w:r>
        <w:t xml:space="preserve"> </w:t>
      </w:r>
      <w:r>
        <w:rPr>
          <w:rFonts w:hint="eastAsia"/>
        </w:rPr>
        <w:t>конструктивных</w:t>
      </w:r>
      <w:r>
        <w:t xml:space="preserve"> </w:t>
      </w:r>
      <w:r>
        <w:rPr>
          <w:rFonts w:hint="eastAsia"/>
        </w:rPr>
        <w:t>и</w:t>
      </w:r>
      <w:r>
        <w:t xml:space="preserve"> </w:t>
      </w:r>
      <w:r>
        <w:rPr>
          <w:rFonts w:hint="eastAsia"/>
        </w:rPr>
        <w:t>технологических</w:t>
      </w:r>
      <w:r>
        <w:t xml:space="preserve"> </w:t>
      </w:r>
      <w:r>
        <w:rPr>
          <w:rFonts w:hint="eastAsia"/>
        </w:rPr>
        <w:t>параметров</w:t>
      </w:r>
      <w:r>
        <w:t xml:space="preserve"> </w:t>
      </w:r>
      <w:r>
        <w:rPr>
          <w:rFonts w:hint="eastAsia"/>
        </w:rPr>
        <w:t>принципиально</w:t>
      </w:r>
      <w:r>
        <w:t xml:space="preserve"> </w:t>
      </w:r>
      <w:r>
        <w:rPr>
          <w:rFonts w:hint="eastAsia"/>
        </w:rPr>
        <w:t>нового</w:t>
      </w:r>
      <w:r>
        <w:t xml:space="preserve"> </w:t>
      </w:r>
      <w:r>
        <w:rPr>
          <w:rFonts w:hint="eastAsia"/>
        </w:rPr>
        <w:t>ем</w:t>
      </w:r>
      <w:r>
        <w:rPr>
          <w:rFonts w:hint="eastAsia"/>
        </w:rPr>
        <w:t>¬</w:t>
      </w:r>
      <w:r>
        <w:rPr>
          <w:rFonts w:hint="eastAsia"/>
        </w:rPr>
        <w:t>костного</w:t>
      </w:r>
      <w:r>
        <w:t xml:space="preserve"> </w:t>
      </w:r>
      <w:r>
        <w:rPr>
          <w:rFonts w:hint="eastAsia"/>
        </w:rPr>
        <w:t>аппарата</w:t>
      </w:r>
      <w:r>
        <w:t xml:space="preserve"> </w:t>
      </w:r>
      <w:r>
        <w:rPr>
          <w:rFonts w:hint="eastAsia"/>
        </w:rPr>
        <w:t>профилированного</w:t>
      </w:r>
      <w:r>
        <w:t xml:space="preserve"> </w:t>
      </w:r>
      <w:r>
        <w:rPr>
          <w:rFonts w:hint="eastAsia"/>
        </w:rPr>
        <w:t>корпуса</w:t>
      </w:r>
      <w:r>
        <w:t xml:space="preserve"> </w:t>
      </w:r>
      <w:r>
        <w:rPr>
          <w:rFonts w:hint="eastAsia"/>
        </w:rPr>
        <w:t>с</w:t>
      </w:r>
      <w:r>
        <w:t xml:space="preserve"> </w:t>
      </w:r>
      <w:r>
        <w:rPr>
          <w:rFonts w:hint="eastAsia"/>
        </w:rPr>
        <w:t>ротором</w:t>
      </w:r>
      <w:r>
        <w:t xml:space="preserve"> </w:t>
      </w:r>
      <w:r>
        <w:rPr>
          <w:rFonts w:hint="eastAsia"/>
        </w:rPr>
        <w:t>геликоидального</w:t>
      </w:r>
      <w:r>
        <w:t xml:space="preserve"> </w:t>
      </w:r>
      <w:r>
        <w:rPr>
          <w:rFonts w:hint="eastAsia"/>
        </w:rPr>
        <w:t>типа</w:t>
      </w:r>
      <w:r>
        <w:t xml:space="preserve"> </w:t>
      </w:r>
      <w:r>
        <w:rPr>
          <w:rFonts w:hint="eastAsia"/>
        </w:rPr>
        <w:t>на</w:t>
      </w:r>
      <w:r>
        <w:t xml:space="preserve"> </w:t>
      </w:r>
      <w:r>
        <w:rPr>
          <w:rFonts w:hint="eastAsia"/>
        </w:rPr>
        <w:t>гидродинамику</w:t>
      </w:r>
      <w:r>
        <w:t xml:space="preserve"> </w:t>
      </w:r>
      <w:r>
        <w:rPr>
          <w:rFonts w:hint="eastAsia"/>
        </w:rPr>
        <w:t>потоков</w:t>
      </w:r>
      <w:r>
        <w:t xml:space="preserve"> </w:t>
      </w:r>
      <w:r>
        <w:rPr>
          <w:rFonts w:hint="eastAsia"/>
        </w:rPr>
        <w:t>жидкости</w:t>
      </w:r>
      <w:r>
        <w:t xml:space="preserve"> </w:t>
      </w:r>
      <w:r>
        <w:rPr>
          <w:rFonts w:hint="eastAsia"/>
        </w:rPr>
        <w:t>и</w:t>
      </w:r>
      <w:r>
        <w:t xml:space="preserve"> </w:t>
      </w:r>
      <w:r>
        <w:rPr>
          <w:rFonts w:hint="eastAsia"/>
        </w:rPr>
        <w:t>качество</w:t>
      </w:r>
      <w:r>
        <w:t xml:space="preserve"> </w:t>
      </w:r>
      <w:r>
        <w:rPr>
          <w:rFonts w:hint="eastAsia"/>
        </w:rPr>
        <w:t>санитарно</w:t>
      </w:r>
      <w:r>
        <w:t>-</w:t>
      </w:r>
      <w:r>
        <w:rPr>
          <w:rFonts w:hint="eastAsia"/>
        </w:rPr>
        <w:t>гигиенической</w:t>
      </w:r>
      <w:r>
        <w:t xml:space="preserve"> </w:t>
      </w:r>
      <w:r>
        <w:rPr>
          <w:rFonts w:hint="eastAsia"/>
        </w:rPr>
        <w:t>бумаги</w:t>
      </w:r>
      <w:r>
        <w:t xml:space="preserve">. </w:t>
      </w:r>
      <w:r>
        <w:rPr>
          <w:rFonts w:hint="eastAsia"/>
        </w:rPr>
        <w:t>Изу</w:t>
      </w:r>
      <w:r>
        <w:t>-</w:t>
      </w:r>
      <w:r>
        <w:rPr>
          <w:rFonts w:hint="eastAsia"/>
        </w:rPr>
        <w:t>чение</w:t>
      </w:r>
      <w:r>
        <w:t xml:space="preserve"> </w:t>
      </w:r>
      <w:r>
        <w:rPr>
          <w:rFonts w:hint="eastAsia"/>
        </w:rPr>
        <w:t>процессов</w:t>
      </w:r>
      <w:r>
        <w:t xml:space="preserve"> </w:t>
      </w:r>
      <w:r>
        <w:rPr>
          <w:rFonts w:hint="eastAsia"/>
        </w:rPr>
        <w:t>гидродинамики</w:t>
      </w:r>
      <w:r>
        <w:t xml:space="preserve"> </w:t>
      </w:r>
      <w:r>
        <w:rPr>
          <w:rFonts w:hint="eastAsia"/>
        </w:rPr>
        <w:t>осуществлялось</w:t>
      </w:r>
      <w:r>
        <w:t xml:space="preserve"> </w:t>
      </w:r>
      <w:r>
        <w:rPr>
          <w:rFonts w:hint="eastAsia"/>
        </w:rPr>
        <w:t>с</w:t>
      </w:r>
      <w:r>
        <w:t xml:space="preserve"> </w:t>
      </w:r>
      <w:r>
        <w:rPr>
          <w:rFonts w:hint="eastAsia"/>
        </w:rPr>
        <w:t>применением</w:t>
      </w:r>
      <w:r>
        <w:t xml:space="preserve"> </w:t>
      </w:r>
      <w:r>
        <w:rPr>
          <w:rFonts w:hint="eastAsia"/>
        </w:rPr>
        <w:t>измерительно</w:t>
      </w:r>
      <w:r>
        <w:t>-</w:t>
      </w:r>
      <w:r>
        <w:rPr>
          <w:rFonts w:hint="eastAsia"/>
        </w:rPr>
        <w:t>вычислительного</w:t>
      </w:r>
      <w:r>
        <w:t xml:space="preserve"> </w:t>
      </w:r>
      <w:r>
        <w:rPr>
          <w:rFonts w:hint="eastAsia"/>
        </w:rPr>
        <w:t>комплекса</w:t>
      </w:r>
      <w:r>
        <w:t xml:space="preserve"> (</w:t>
      </w:r>
      <w:r>
        <w:rPr>
          <w:rFonts w:hint="eastAsia"/>
        </w:rPr>
        <w:t>ИВК</w:t>
      </w:r>
      <w:r>
        <w:t xml:space="preserve">). </w:t>
      </w:r>
      <w:r>
        <w:rPr>
          <w:rFonts w:hint="eastAsia"/>
        </w:rPr>
        <w:t>Качество</w:t>
      </w:r>
      <w:r>
        <w:t xml:space="preserve"> </w:t>
      </w:r>
      <w:r>
        <w:rPr>
          <w:rFonts w:hint="eastAsia"/>
        </w:rPr>
        <w:t>санитарно</w:t>
      </w:r>
      <w:r>
        <w:t>-</w:t>
      </w:r>
      <w:r>
        <w:rPr>
          <w:rFonts w:hint="eastAsia"/>
        </w:rPr>
        <w:t>гигиенической</w:t>
      </w:r>
      <w:r>
        <w:t xml:space="preserve"> </w:t>
      </w:r>
      <w:r>
        <w:rPr>
          <w:rFonts w:hint="eastAsia"/>
        </w:rPr>
        <w:t>бумаги</w:t>
      </w:r>
      <w:r>
        <w:t xml:space="preserve"> </w:t>
      </w:r>
      <w:r>
        <w:rPr>
          <w:rFonts w:hint="eastAsia"/>
        </w:rPr>
        <w:t>опре</w:t>
      </w:r>
      <w:r>
        <w:t>-</w:t>
      </w:r>
      <w:r>
        <w:rPr>
          <w:rFonts w:hint="eastAsia"/>
        </w:rPr>
        <w:t>делялось</w:t>
      </w:r>
      <w:r>
        <w:t xml:space="preserve"> </w:t>
      </w:r>
      <w:r>
        <w:rPr>
          <w:rFonts w:hint="eastAsia"/>
        </w:rPr>
        <w:t>изучением</w:t>
      </w:r>
      <w:r>
        <w:t xml:space="preserve"> </w:t>
      </w:r>
      <w:r>
        <w:rPr>
          <w:rFonts w:hint="eastAsia"/>
        </w:rPr>
        <w:t>физико</w:t>
      </w:r>
      <w:r>
        <w:t>-</w:t>
      </w:r>
      <w:r>
        <w:rPr>
          <w:rFonts w:hint="eastAsia"/>
        </w:rPr>
        <w:t>механических</w:t>
      </w:r>
      <w:r>
        <w:t xml:space="preserve"> (</w:t>
      </w:r>
      <w:r>
        <w:rPr>
          <w:rFonts w:hint="eastAsia"/>
        </w:rPr>
        <w:t>разрушающего</w:t>
      </w:r>
      <w:r>
        <w:t xml:space="preserve"> </w:t>
      </w:r>
      <w:r>
        <w:rPr>
          <w:rFonts w:hint="eastAsia"/>
        </w:rPr>
        <w:t>усилия</w:t>
      </w:r>
      <w:r>
        <w:t xml:space="preserve"> </w:t>
      </w:r>
      <w:r>
        <w:rPr>
          <w:rFonts w:hint="eastAsia"/>
        </w:rPr>
        <w:t>Р</w:t>
      </w:r>
      <w:r>
        <w:t xml:space="preserve">, </w:t>
      </w:r>
      <w:r>
        <w:rPr>
          <w:rFonts w:hint="eastAsia"/>
        </w:rPr>
        <w:t>Н</w:t>
      </w:r>
      <w:r>
        <w:t xml:space="preserve">) </w:t>
      </w:r>
      <w:r>
        <w:rPr>
          <w:rFonts w:hint="eastAsia"/>
        </w:rPr>
        <w:t>и</w:t>
      </w:r>
      <w:r>
        <w:t xml:space="preserve"> </w:t>
      </w:r>
      <w:r>
        <w:rPr>
          <w:rFonts w:hint="eastAsia"/>
        </w:rPr>
        <w:t>гидрофиль</w:t>
      </w:r>
      <w:r>
        <w:t>-</w:t>
      </w:r>
      <w:r>
        <w:rPr>
          <w:rFonts w:hint="eastAsia"/>
        </w:rPr>
        <w:t>ных</w:t>
      </w:r>
      <w:r>
        <w:t xml:space="preserve"> (</w:t>
      </w:r>
      <w:r>
        <w:rPr>
          <w:rFonts w:hint="eastAsia"/>
        </w:rPr>
        <w:t>капиллярная</w:t>
      </w:r>
      <w:r>
        <w:t xml:space="preserve"> </w:t>
      </w:r>
      <w:r>
        <w:rPr>
          <w:rFonts w:hint="eastAsia"/>
        </w:rPr>
        <w:t>впитываемость</w:t>
      </w:r>
      <w:r>
        <w:t xml:space="preserve"> </w:t>
      </w:r>
      <w:r>
        <w:rPr>
          <w:rFonts w:hint="eastAsia"/>
        </w:rPr>
        <w:t>В</w:t>
      </w:r>
      <w:r>
        <w:t xml:space="preserve">, </w:t>
      </w:r>
      <w:r>
        <w:rPr>
          <w:rFonts w:hint="eastAsia"/>
        </w:rPr>
        <w:t>мм</w:t>
      </w:r>
      <w:r>
        <w:t xml:space="preserve">) </w:t>
      </w:r>
      <w:r>
        <w:rPr>
          <w:rFonts w:hint="eastAsia"/>
        </w:rPr>
        <w:t>свойств</w:t>
      </w:r>
      <w:r>
        <w:t xml:space="preserve"> </w:t>
      </w:r>
      <w:r>
        <w:rPr>
          <w:rFonts w:hint="eastAsia"/>
        </w:rPr>
        <w:t>СГИ</w:t>
      </w:r>
      <w:r>
        <w:t>.</w:t>
      </w:r>
    </w:p>
    <w:p w14:paraId="00241B4F" w14:textId="77777777" w:rsidR="00AB7F9C" w:rsidRDefault="00AB7F9C" w:rsidP="00AB7F9C">
      <w:r>
        <w:rPr>
          <w:rFonts w:hint="eastAsia"/>
        </w:rPr>
        <w:t>Определение</w:t>
      </w:r>
      <w:r>
        <w:t xml:space="preserve"> </w:t>
      </w:r>
      <w:r>
        <w:rPr>
          <w:rFonts w:hint="eastAsia"/>
        </w:rPr>
        <w:t>физико</w:t>
      </w:r>
      <w:r>
        <w:t>-</w:t>
      </w:r>
      <w:r>
        <w:rPr>
          <w:rFonts w:hint="eastAsia"/>
        </w:rPr>
        <w:t>механических</w:t>
      </w:r>
      <w:r>
        <w:t xml:space="preserve"> </w:t>
      </w:r>
      <w:r>
        <w:rPr>
          <w:rFonts w:hint="eastAsia"/>
        </w:rPr>
        <w:t>и</w:t>
      </w:r>
      <w:r>
        <w:t xml:space="preserve"> </w:t>
      </w:r>
      <w:r>
        <w:rPr>
          <w:rFonts w:hint="eastAsia"/>
        </w:rPr>
        <w:t>гидрофильных</w:t>
      </w:r>
      <w:r>
        <w:t xml:space="preserve"> </w:t>
      </w:r>
      <w:r>
        <w:rPr>
          <w:rFonts w:hint="eastAsia"/>
        </w:rPr>
        <w:t>свойств</w:t>
      </w:r>
      <w:r>
        <w:t xml:space="preserve"> </w:t>
      </w:r>
      <w:r>
        <w:rPr>
          <w:rFonts w:hint="eastAsia"/>
        </w:rPr>
        <w:t>санитарно</w:t>
      </w:r>
      <w:r>
        <w:t>-</w:t>
      </w:r>
      <w:r>
        <w:rPr>
          <w:rFonts w:hint="eastAsia"/>
        </w:rPr>
        <w:t>гигиенической</w:t>
      </w:r>
      <w:r>
        <w:t xml:space="preserve"> </w:t>
      </w:r>
      <w:r>
        <w:rPr>
          <w:rFonts w:hint="eastAsia"/>
        </w:rPr>
        <w:t>бумаги</w:t>
      </w:r>
      <w:r>
        <w:t xml:space="preserve"> </w:t>
      </w:r>
      <w:r>
        <w:rPr>
          <w:rFonts w:hint="eastAsia"/>
        </w:rPr>
        <w:t>проводилось</w:t>
      </w:r>
      <w:r>
        <w:t xml:space="preserve"> </w:t>
      </w:r>
      <w:r>
        <w:rPr>
          <w:rFonts w:hint="eastAsia"/>
        </w:rPr>
        <w:t>на</w:t>
      </w:r>
      <w:r>
        <w:t xml:space="preserve"> </w:t>
      </w:r>
      <w:r>
        <w:rPr>
          <w:rFonts w:hint="eastAsia"/>
        </w:rPr>
        <w:t>образцах</w:t>
      </w:r>
      <w:r>
        <w:t xml:space="preserve"> </w:t>
      </w:r>
      <w:r>
        <w:rPr>
          <w:rFonts w:hint="eastAsia"/>
        </w:rPr>
        <w:t>бумажных</w:t>
      </w:r>
      <w:r>
        <w:t xml:space="preserve"> </w:t>
      </w:r>
      <w:r>
        <w:rPr>
          <w:rFonts w:hint="eastAsia"/>
        </w:rPr>
        <w:t>отливок</w:t>
      </w:r>
      <w:r>
        <w:t xml:space="preserve">, </w:t>
      </w:r>
      <w:r>
        <w:rPr>
          <w:rFonts w:hint="eastAsia"/>
        </w:rPr>
        <w:t>полученных</w:t>
      </w:r>
      <w:r>
        <w:t xml:space="preserve"> </w:t>
      </w:r>
      <w:r>
        <w:rPr>
          <w:rFonts w:hint="eastAsia"/>
        </w:rPr>
        <w:t>по</w:t>
      </w:r>
      <w:r>
        <w:t>-</w:t>
      </w:r>
      <w:r>
        <w:rPr>
          <w:rFonts w:hint="eastAsia"/>
        </w:rPr>
        <w:t>сле</w:t>
      </w:r>
      <w:r>
        <w:t xml:space="preserve"> </w:t>
      </w:r>
      <w:r>
        <w:rPr>
          <w:rFonts w:hint="eastAsia"/>
        </w:rPr>
        <w:t>перемешивания</w:t>
      </w:r>
      <w:r>
        <w:t xml:space="preserve"> </w:t>
      </w:r>
      <w:r>
        <w:rPr>
          <w:rFonts w:hint="eastAsia"/>
        </w:rPr>
        <w:t>композиции</w:t>
      </w:r>
      <w:r>
        <w:t xml:space="preserve"> </w:t>
      </w:r>
      <w:r>
        <w:rPr>
          <w:rFonts w:hint="eastAsia"/>
        </w:rPr>
        <w:t>бумажной</w:t>
      </w:r>
      <w:r>
        <w:t xml:space="preserve"> </w:t>
      </w:r>
      <w:r>
        <w:rPr>
          <w:rFonts w:hint="eastAsia"/>
        </w:rPr>
        <w:t>массы</w:t>
      </w:r>
      <w:r>
        <w:t xml:space="preserve"> </w:t>
      </w:r>
      <w:r>
        <w:rPr>
          <w:rFonts w:hint="eastAsia"/>
        </w:rPr>
        <w:t>в</w:t>
      </w:r>
      <w:r>
        <w:t xml:space="preserve"> </w:t>
      </w:r>
      <w:r>
        <w:rPr>
          <w:rFonts w:hint="eastAsia"/>
        </w:rPr>
        <w:t>аппарате</w:t>
      </w:r>
      <w:r>
        <w:t xml:space="preserve"> </w:t>
      </w:r>
      <w:r>
        <w:rPr>
          <w:rFonts w:hint="eastAsia"/>
        </w:rPr>
        <w:t>профилированной</w:t>
      </w:r>
      <w:r>
        <w:t xml:space="preserve"> </w:t>
      </w:r>
      <w:r>
        <w:rPr>
          <w:rFonts w:hint="eastAsia"/>
        </w:rPr>
        <w:t>фор</w:t>
      </w:r>
      <w:r>
        <w:t>-</w:t>
      </w:r>
      <w:r>
        <w:rPr>
          <w:rFonts w:hint="eastAsia"/>
        </w:rPr>
        <w:t>мы</w:t>
      </w:r>
      <w:r>
        <w:t xml:space="preserve">. </w:t>
      </w:r>
      <w:r>
        <w:rPr>
          <w:rFonts w:hint="eastAsia"/>
        </w:rPr>
        <w:t>Состав</w:t>
      </w:r>
      <w:r>
        <w:t xml:space="preserve"> </w:t>
      </w:r>
      <w:r>
        <w:rPr>
          <w:rFonts w:hint="eastAsia"/>
        </w:rPr>
        <w:t>бумажной</w:t>
      </w:r>
      <w:r>
        <w:t xml:space="preserve"> </w:t>
      </w:r>
      <w:r>
        <w:rPr>
          <w:rFonts w:hint="eastAsia"/>
        </w:rPr>
        <w:t>композиции</w:t>
      </w:r>
      <w:r>
        <w:t xml:space="preserve"> </w:t>
      </w:r>
      <w:r>
        <w:rPr>
          <w:rFonts w:hint="eastAsia"/>
        </w:rPr>
        <w:t>соответствует</w:t>
      </w:r>
      <w:r>
        <w:t xml:space="preserve"> </w:t>
      </w:r>
      <w:r>
        <w:rPr>
          <w:rFonts w:hint="eastAsia"/>
        </w:rPr>
        <w:t>технологическому</w:t>
      </w:r>
      <w:r>
        <w:t xml:space="preserve"> </w:t>
      </w:r>
      <w:r>
        <w:rPr>
          <w:rFonts w:hint="eastAsia"/>
        </w:rPr>
        <w:t>режиму</w:t>
      </w:r>
      <w:r>
        <w:t xml:space="preserve">, </w:t>
      </w:r>
      <w:r>
        <w:rPr>
          <w:rFonts w:hint="eastAsia"/>
        </w:rPr>
        <w:t>приме</w:t>
      </w:r>
      <w:r>
        <w:t>-</w:t>
      </w:r>
      <w:r>
        <w:rPr>
          <w:rFonts w:hint="eastAsia"/>
        </w:rPr>
        <w:t>няемому</w:t>
      </w:r>
      <w:r>
        <w:t xml:space="preserve"> </w:t>
      </w:r>
      <w:r>
        <w:rPr>
          <w:rFonts w:hint="eastAsia"/>
        </w:rPr>
        <w:t>для</w:t>
      </w:r>
      <w:r>
        <w:t xml:space="preserve"> </w:t>
      </w:r>
      <w:r>
        <w:rPr>
          <w:rFonts w:hint="eastAsia"/>
        </w:rPr>
        <w:t>производства</w:t>
      </w:r>
      <w:r>
        <w:t xml:space="preserve"> </w:t>
      </w:r>
      <w:r>
        <w:rPr>
          <w:rFonts w:hint="eastAsia"/>
        </w:rPr>
        <w:t>санитарно</w:t>
      </w:r>
      <w:r>
        <w:t>-</w:t>
      </w:r>
      <w:r>
        <w:rPr>
          <w:rFonts w:hint="eastAsia"/>
        </w:rPr>
        <w:t>гигиенической</w:t>
      </w:r>
      <w:r>
        <w:t xml:space="preserve"> </w:t>
      </w:r>
      <w:r>
        <w:rPr>
          <w:rFonts w:hint="eastAsia"/>
        </w:rPr>
        <w:t>бумаги</w:t>
      </w:r>
      <w:r>
        <w:t>-</w:t>
      </w:r>
      <w:r>
        <w:rPr>
          <w:rFonts w:hint="eastAsia"/>
        </w:rPr>
        <w:t>основы</w:t>
      </w:r>
      <w:r>
        <w:t xml:space="preserve"> </w:t>
      </w:r>
      <w:r>
        <w:rPr>
          <w:rFonts w:hint="eastAsia"/>
        </w:rPr>
        <w:t>на</w:t>
      </w:r>
      <w:r>
        <w:t xml:space="preserve"> </w:t>
      </w:r>
      <w:r>
        <w:rPr>
          <w:rFonts w:hint="eastAsia"/>
        </w:rPr>
        <w:t>Сясьском</w:t>
      </w:r>
      <w:r>
        <w:t xml:space="preserve"> </w:t>
      </w:r>
      <w:r>
        <w:rPr>
          <w:rFonts w:hint="eastAsia"/>
        </w:rPr>
        <w:t>ЦБК</w:t>
      </w:r>
      <w:r>
        <w:t xml:space="preserve"> (</w:t>
      </w:r>
      <w:r>
        <w:rPr>
          <w:rFonts w:hint="eastAsia"/>
        </w:rPr>
        <w:t>ТУ</w:t>
      </w:r>
      <w:r>
        <w:t xml:space="preserve"> 5437-029-43508418-2011 </w:t>
      </w:r>
      <w:r>
        <w:rPr>
          <w:rFonts w:hint="eastAsia"/>
        </w:rPr>
        <w:t>«</w:t>
      </w:r>
      <w:r>
        <w:rPr>
          <w:rFonts w:hint="eastAsia"/>
        </w:rPr>
        <w:t>Бумага</w:t>
      </w:r>
      <w:r>
        <w:t>-</w:t>
      </w:r>
      <w:r>
        <w:rPr>
          <w:rFonts w:hint="eastAsia"/>
        </w:rPr>
        <w:t>основа</w:t>
      </w:r>
      <w:r>
        <w:t xml:space="preserve"> </w:t>
      </w:r>
      <w:r>
        <w:rPr>
          <w:rFonts w:hint="eastAsia"/>
        </w:rPr>
        <w:t>для</w:t>
      </w:r>
      <w:r>
        <w:t xml:space="preserve"> </w:t>
      </w:r>
      <w:r>
        <w:rPr>
          <w:rFonts w:hint="eastAsia"/>
        </w:rPr>
        <w:t>изделий</w:t>
      </w:r>
      <w:r>
        <w:t xml:space="preserve"> </w:t>
      </w:r>
      <w:r>
        <w:rPr>
          <w:rFonts w:hint="eastAsia"/>
        </w:rPr>
        <w:t>бытового</w:t>
      </w:r>
      <w:r>
        <w:t xml:space="preserve"> </w:t>
      </w:r>
      <w:r>
        <w:rPr>
          <w:rFonts w:hint="eastAsia"/>
        </w:rPr>
        <w:t>и</w:t>
      </w:r>
      <w:r>
        <w:t xml:space="preserve"> </w:t>
      </w:r>
      <w:r>
        <w:rPr>
          <w:rFonts w:hint="eastAsia"/>
        </w:rPr>
        <w:t>санитарно</w:t>
      </w:r>
      <w:r>
        <w:t>-</w:t>
      </w:r>
      <w:r>
        <w:rPr>
          <w:rFonts w:hint="eastAsia"/>
        </w:rPr>
        <w:t>гигиенического</w:t>
      </w:r>
      <w:r>
        <w:t xml:space="preserve"> </w:t>
      </w:r>
      <w:r>
        <w:rPr>
          <w:rFonts w:hint="eastAsia"/>
        </w:rPr>
        <w:t>назначения</w:t>
      </w:r>
      <w:r>
        <w:rPr>
          <w:rFonts w:hint="eastAsia"/>
        </w:rPr>
        <w:t>»</w:t>
      </w:r>
      <w:r>
        <w:t xml:space="preserve">). </w:t>
      </w:r>
      <w:r>
        <w:rPr>
          <w:rFonts w:hint="eastAsia"/>
        </w:rPr>
        <w:t>Бумажная</w:t>
      </w:r>
      <w:r>
        <w:t xml:space="preserve"> </w:t>
      </w:r>
      <w:r>
        <w:rPr>
          <w:rFonts w:hint="eastAsia"/>
        </w:rPr>
        <w:t>масса</w:t>
      </w:r>
      <w:r>
        <w:t xml:space="preserve"> </w:t>
      </w:r>
      <w:r>
        <w:rPr>
          <w:rFonts w:hint="eastAsia"/>
        </w:rPr>
        <w:t>состоит</w:t>
      </w:r>
      <w:r>
        <w:t xml:space="preserve"> </w:t>
      </w:r>
      <w:r>
        <w:rPr>
          <w:rFonts w:hint="eastAsia"/>
        </w:rPr>
        <w:t>из</w:t>
      </w:r>
      <w:r>
        <w:t xml:space="preserve"> 60 % </w:t>
      </w:r>
      <w:r>
        <w:rPr>
          <w:rFonts w:hint="eastAsia"/>
        </w:rPr>
        <w:t>хвойной</w:t>
      </w:r>
      <w:r>
        <w:t xml:space="preserve"> </w:t>
      </w:r>
      <w:r>
        <w:rPr>
          <w:rFonts w:hint="eastAsia"/>
        </w:rPr>
        <w:t>беленой</w:t>
      </w:r>
      <w:r>
        <w:t xml:space="preserve"> </w:t>
      </w:r>
      <w:r>
        <w:rPr>
          <w:rFonts w:hint="eastAsia"/>
        </w:rPr>
        <w:t>сульфитной</w:t>
      </w:r>
      <w:r>
        <w:t xml:space="preserve"> </w:t>
      </w:r>
      <w:r>
        <w:rPr>
          <w:rFonts w:hint="eastAsia"/>
        </w:rPr>
        <w:t>целлюлозы</w:t>
      </w:r>
      <w:r>
        <w:t xml:space="preserve"> (</w:t>
      </w:r>
      <w:r>
        <w:rPr>
          <w:rFonts w:hint="eastAsia"/>
        </w:rPr>
        <w:t>степень</w:t>
      </w:r>
      <w:r>
        <w:t xml:space="preserve"> </w:t>
      </w:r>
      <w:r>
        <w:rPr>
          <w:rFonts w:hint="eastAsia"/>
        </w:rPr>
        <w:t>помола</w:t>
      </w:r>
      <w:r>
        <w:t xml:space="preserve"> 25</w:t>
      </w:r>
      <w:r>
        <w:rPr>
          <w:rFonts w:hint="eastAsia"/>
        </w:rPr>
        <w:t>°</w:t>
      </w:r>
      <w:r>
        <w:t xml:space="preserve"> </w:t>
      </w:r>
      <w:r>
        <w:rPr>
          <w:rFonts w:hint="eastAsia"/>
        </w:rPr>
        <w:t>ШР</w:t>
      </w:r>
      <w:r>
        <w:t xml:space="preserve">), 40 % </w:t>
      </w:r>
      <w:r>
        <w:rPr>
          <w:rFonts w:hint="eastAsia"/>
        </w:rPr>
        <w:t>лиственной</w:t>
      </w:r>
      <w:r>
        <w:t xml:space="preserve"> </w:t>
      </w:r>
      <w:r>
        <w:rPr>
          <w:rFonts w:hint="eastAsia"/>
        </w:rPr>
        <w:t>беленой</w:t>
      </w:r>
      <w:r>
        <w:t xml:space="preserve"> </w:t>
      </w:r>
      <w:r>
        <w:rPr>
          <w:rFonts w:hint="eastAsia"/>
        </w:rPr>
        <w:t>сульфат</w:t>
      </w:r>
      <w:r>
        <w:t>-</w:t>
      </w:r>
      <w:r>
        <w:rPr>
          <w:rFonts w:hint="eastAsia"/>
        </w:rPr>
        <w:t>ной</w:t>
      </w:r>
      <w:r>
        <w:t xml:space="preserve"> </w:t>
      </w:r>
      <w:r>
        <w:rPr>
          <w:rFonts w:hint="eastAsia"/>
        </w:rPr>
        <w:t>целлюлозы</w:t>
      </w:r>
      <w:r>
        <w:t xml:space="preserve"> (</w:t>
      </w:r>
      <w:r>
        <w:rPr>
          <w:rFonts w:hint="eastAsia"/>
        </w:rPr>
        <w:t>степень</w:t>
      </w:r>
      <w:r>
        <w:t xml:space="preserve"> </w:t>
      </w:r>
      <w:r>
        <w:rPr>
          <w:rFonts w:hint="eastAsia"/>
        </w:rPr>
        <w:t>помола</w:t>
      </w:r>
      <w:r>
        <w:t xml:space="preserve"> 27</w:t>
      </w:r>
      <w:r>
        <w:rPr>
          <w:rFonts w:hint="eastAsia"/>
        </w:rPr>
        <w:t>°</w:t>
      </w:r>
      <w:r>
        <w:t xml:space="preserve"> </w:t>
      </w:r>
      <w:r>
        <w:rPr>
          <w:rFonts w:hint="eastAsia"/>
        </w:rPr>
        <w:t>ШР</w:t>
      </w:r>
      <w:r>
        <w:t xml:space="preserve">). </w:t>
      </w:r>
      <w:r>
        <w:rPr>
          <w:rFonts w:hint="eastAsia"/>
        </w:rPr>
        <w:t>Масса</w:t>
      </w:r>
      <w:r>
        <w:t xml:space="preserve"> </w:t>
      </w:r>
      <w:r>
        <w:rPr>
          <w:rFonts w:hint="eastAsia"/>
        </w:rPr>
        <w:t>полученных</w:t>
      </w:r>
      <w:r>
        <w:t xml:space="preserve"> </w:t>
      </w:r>
      <w:r>
        <w:rPr>
          <w:rFonts w:hint="eastAsia"/>
        </w:rPr>
        <w:t>отливок</w:t>
      </w:r>
      <w:r>
        <w:t xml:space="preserve"> </w:t>
      </w:r>
      <w:r>
        <w:rPr>
          <w:rFonts w:hint="eastAsia"/>
        </w:rPr>
        <w:t>составляла</w:t>
      </w:r>
      <w:r>
        <w:t xml:space="preserve"> (17 </w:t>
      </w:r>
      <w:r>
        <w:rPr>
          <w:rFonts w:hint="eastAsia"/>
        </w:rPr>
        <w:t>±</w:t>
      </w:r>
      <w:r>
        <w:t xml:space="preserve"> 1) </w:t>
      </w:r>
      <w:r>
        <w:rPr>
          <w:rFonts w:hint="eastAsia"/>
        </w:rPr>
        <w:t>г</w:t>
      </w:r>
      <w:r>
        <w:t xml:space="preserve"> </w:t>
      </w:r>
      <w:r>
        <w:rPr>
          <w:rFonts w:hint="eastAsia"/>
        </w:rPr>
        <w:t>на</w:t>
      </w:r>
      <w:r>
        <w:t xml:space="preserve"> 1 </w:t>
      </w:r>
      <w:r>
        <w:rPr>
          <w:rFonts w:hint="eastAsia"/>
        </w:rPr>
        <w:t>м</w:t>
      </w:r>
      <w:r>
        <w:t>2.</w:t>
      </w:r>
    </w:p>
    <w:p w14:paraId="04385FFF" w14:textId="77777777" w:rsidR="00AB7F9C" w:rsidRDefault="00AB7F9C" w:rsidP="00AB7F9C">
      <w:r>
        <w:rPr>
          <w:rFonts w:hint="eastAsia"/>
        </w:rPr>
        <w:t>Выполнено</w:t>
      </w:r>
      <w:r>
        <w:t xml:space="preserve"> </w:t>
      </w:r>
      <w:r>
        <w:rPr>
          <w:rFonts w:hint="eastAsia"/>
        </w:rPr>
        <w:t>планирование</w:t>
      </w:r>
      <w:r>
        <w:t xml:space="preserve"> </w:t>
      </w:r>
      <w:r>
        <w:rPr>
          <w:rFonts w:hint="eastAsia"/>
        </w:rPr>
        <w:t>экспериментов</w:t>
      </w:r>
      <w:r>
        <w:t xml:space="preserve">. </w:t>
      </w:r>
      <w:r>
        <w:rPr>
          <w:rFonts w:hint="eastAsia"/>
        </w:rPr>
        <w:t>С</w:t>
      </w:r>
      <w:r>
        <w:t xml:space="preserve"> </w:t>
      </w:r>
      <w:r>
        <w:rPr>
          <w:rFonts w:hint="eastAsia"/>
        </w:rPr>
        <w:t>целью</w:t>
      </w:r>
      <w:r>
        <w:t xml:space="preserve"> </w:t>
      </w:r>
      <w:r>
        <w:rPr>
          <w:rFonts w:hint="eastAsia"/>
        </w:rPr>
        <w:t>осуществления</w:t>
      </w:r>
      <w:r>
        <w:t xml:space="preserve"> </w:t>
      </w:r>
      <w:r>
        <w:rPr>
          <w:rFonts w:hint="eastAsia"/>
        </w:rPr>
        <w:t>поставленных</w:t>
      </w:r>
      <w:r>
        <w:t xml:space="preserve"> </w:t>
      </w:r>
      <w:r>
        <w:rPr>
          <w:rFonts w:hint="eastAsia"/>
        </w:rPr>
        <w:t>задач</w:t>
      </w:r>
      <w:r>
        <w:t xml:space="preserve"> </w:t>
      </w:r>
      <w:r>
        <w:rPr>
          <w:rFonts w:hint="eastAsia"/>
        </w:rPr>
        <w:t>применялся</w:t>
      </w:r>
      <w:r>
        <w:t xml:space="preserve"> </w:t>
      </w:r>
      <w:r>
        <w:rPr>
          <w:rFonts w:hint="eastAsia"/>
        </w:rPr>
        <w:t>активный</w:t>
      </w:r>
      <w:r>
        <w:t xml:space="preserve"> </w:t>
      </w:r>
      <w:r>
        <w:rPr>
          <w:rFonts w:hint="eastAsia"/>
        </w:rPr>
        <w:t>многоуровневый</w:t>
      </w:r>
      <w:r>
        <w:t xml:space="preserve"> </w:t>
      </w:r>
      <w:r>
        <w:rPr>
          <w:rFonts w:hint="eastAsia"/>
        </w:rPr>
        <w:t>симметричный</w:t>
      </w:r>
      <w:r>
        <w:t xml:space="preserve"> </w:t>
      </w:r>
      <w:r>
        <w:rPr>
          <w:rFonts w:hint="eastAsia"/>
        </w:rPr>
        <w:t>план</w:t>
      </w:r>
      <w:r>
        <w:t xml:space="preserve"> </w:t>
      </w:r>
      <w:r>
        <w:rPr>
          <w:rFonts w:hint="eastAsia"/>
        </w:rPr>
        <w:t>по</w:t>
      </w:r>
      <w:r>
        <w:t xml:space="preserve"> </w:t>
      </w:r>
      <w:r>
        <w:rPr>
          <w:rFonts w:hint="eastAsia"/>
        </w:rPr>
        <w:t>типу</w:t>
      </w:r>
      <w:r>
        <w:t xml:space="preserve"> 3 , </w:t>
      </w:r>
      <w:r>
        <w:rPr>
          <w:rFonts w:hint="eastAsia"/>
        </w:rPr>
        <w:t>а</w:t>
      </w:r>
      <w:r>
        <w:t xml:space="preserve"> </w:t>
      </w:r>
      <w:r>
        <w:rPr>
          <w:rFonts w:hint="eastAsia"/>
        </w:rPr>
        <w:t>также</w:t>
      </w:r>
      <w:r>
        <w:t xml:space="preserve"> </w:t>
      </w:r>
      <w:r>
        <w:rPr>
          <w:rFonts w:hint="eastAsia"/>
        </w:rPr>
        <w:t>планы</w:t>
      </w:r>
      <w:r>
        <w:t xml:space="preserve"> </w:t>
      </w:r>
      <w:r>
        <w:rPr>
          <w:rFonts w:hint="eastAsia"/>
        </w:rPr>
        <w:t>Бокса</w:t>
      </w:r>
      <w:r>
        <w:t xml:space="preserve"> </w:t>
      </w:r>
      <w:r>
        <w:rPr>
          <w:rFonts w:hint="eastAsia"/>
        </w:rPr>
        <w:t>и</w:t>
      </w:r>
      <w:r>
        <w:t xml:space="preserve"> </w:t>
      </w:r>
      <w:r>
        <w:rPr>
          <w:rFonts w:hint="eastAsia"/>
        </w:rPr>
        <w:t>Бокса</w:t>
      </w:r>
      <w:r>
        <w:t>-</w:t>
      </w:r>
      <w:r>
        <w:rPr>
          <w:rFonts w:hint="eastAsia"/>
        </w:rPr>
        <w:t>Бенкена</w:t>
      </w:r>
      <w:r>
        <w:t>.</w:t>
      </w:r>
    </w:p>
    <w:p w14:paraId="01C77942" w14:textId="77777777" w:rsidR="00AB7F9C" w:rsidRDefault="00AB7F9C" w:rsidP="00AB7F9C">
      <w:r>
        <w:rPr>
          <w:rFonts w:hint="eastAsia"/>
        </w:rPr>
        <w:t>В</w:t>
      </w:r>
      <w:r>
        <w:t xml:space="preserve"> </w:t>
      </w:r>
      <w:r>
        <w:rPr>
          <w:rFonts w:hint="eastAsia"/>
        </w:rPr>
        <w:t>экспериментальной</w:t>
      </w:r>
      <w:r>
        <w:t xml:space="preserve"> </w:t>
      </w:r>
      <w:r>
        <w:rPr>
          <w:rFonts w:hint="eastAsia"/>
        </w:rPr>
        <w:t>части</w:t>
      </w:r>
      <w:r>
        <w:t xml:space="preserve"> </w:t>
      </w:r>
      <w:r>
        <w:rPr>
          <w:rFonts w:hint="eastAsia"/>
        </w:rPr>
        <w:t>приведены</w:t>
      </w:r>
      <w:r>
        <w:t xml:space="preserve"> </w:t>
      </w:r>
      <w:r>
        <w:rPr>
          <w:rFonts w:hint="eastAsia"/>
        </w:rPr>
        <w:t>результаты</w:t>
      </w:r>
      <w:r>
        <w:t xml:space="preserve"> </w:t>
      </w:r>
      <w:r>
        <w:rPr>
          <w:rFonts w:hint="eastAsia"/>
        </w:rPr>
        <w:t>экспериментальных</w:t>
      </w:r>
      <w:r>
        <w:t xml:space="preserve"> </w:t>
      </w:r>
      <w:r>
        <w:rPr>
          <w:rFonts w:hint="eastAsia"/>
        </w:rPr>
        <w:t>иссле</w:t>
      </w:r>
      <w:r>
        <w:t>-</w:t>
      </w:r>
      <w:r>
        <w:rPr>
          <w:rFonts w:hint="eastAsia"/>
        </w:rPr>
        <w:t>дований</w:t>
      </w:r>
      <w:r>
        <w:t xml:space="preserve">. </w:t>
      </w:r>
      <w:r>
        <w:rPr>
          <w:rFonts w:hint="eastAsia"/>
        </w:rPr>
        <w:t>Дан</w:t>
      </w:r>
      <w:r>
        <w:t xml:space="preserve"> </w:t>
      </w:r>
      <w:r>
        <w:rPr>
          <w:rFonts w:hint="eastAsia"/>
        </w:rPr>
        <w:t>сравнительный</w:t>
      </w:r>
      <w:r>
        <w:t xml:space="preserve"> </w:t>
      </w:r>
      <w:r>
        <w:rPr>
          <w:rFonts w:hint="eastAsia"/>
        </w:rPr>
        <w:t>анализ</w:t>
      </w:r>
      <w:r>
        <w:t xml:space="preserve"> </w:t>
      </w:r>
      <w:r>
        <w:rPr>
          <w:rFonts w:hint="eastAsia"/>
        </w:rPr>
        <w:t>результатов</w:t>
      </w:r>
      <w:r>
        <w:t xml:space="preserve"> </w:t>
      </w:r>
      <w:r>
        <w:rPr>
          <w:rFonts w:hint="eastAsia"/>
        </w:rPr>
        <w:t>теоретических</w:t>
      </w:r>
      <w:r>
        <w:t xml:space="preserve"> </w:t>
      </w:r>
      <w:r>
        <w:rPr>
          <w:rFonts w:hint="eastAsia"/>
        </w:rPr>
        <w:t>и</w:t>
      </w:r>
      <w:r>
        <w:t xml:space="preserve"> </w:t>
      </w:r>
      <w:r>
        <w:rPr>
          <w:rFonts w:hint="eastAsia"/>
        </w:rPr>
        <w:t>экспериментальных</w:t>
      </w:r>
      <w:r>
        <w:t xml:space="preserve"> </w:t>
      </w:r>
      <w:r>
        <w:rPr>
          <w:rFonts w:hint="eastAsia"/>
        </w:rPr>
        <w:t>исследований</w:t>
      </w:r>
      <w:r>
        <w:t>.</w:t>
      </w:r>
    </w:p>
    <w:p w14:paraId="5C837CA1" w14:textId="77777777" w:rsidR="00AB7F9C" w:rsidRDefault="00AB7F9C" w:rsidP="00AB7F9C">
      <w:r>
        <w:rPr>
          <w:rFonts w:hint="eastAsia"/>
        </w:rPr>
        <w:t>Экспериментальные</w:t>
      </w:r>
      <w:r>
        <w:t xml:space="preserve"> </w:t>
      </w:r>
      <w:r>
        <w:rPr>
          <w:rFonts w:hint="eastAsia"/>
        </w:rPr>
        <w:t>исследования</w:t>
      </w:r>
      <w:r>
        <w:t xml:space="preserve"> </w:t>
      </w:r>
      <w:r>
        <w:rPr>
          <w:rFonts w:hint="eastAsia"/>
        </w:rPr>
        <w:t>гидродинамики</w:t>
      </w:r>
      <w:r>
        <w:t xml:space="preserve"> </w:t>
      </w:r>
      <w:r>
        <w:rPr>
          <w:rFonts w:hint="eastAsia"/>
        </w:rPr>
        <w:t>в</w:t>
      </w:r>
      <w:r>
        <w:t xml:space="preserve"> </w:t>
      </w:r>
      <w:r>
        <w:rPr>
          <w:rFonts w:hint="eastAsia"/>
        </w:rPr>
        <w:t>проточной</w:t>
      </w:r>
      <w:r>
        <w:t xml:space="preserve"> </w:t>
      </w:r>
      <w:r>
        <w:rPr>
          <w:rFonts w:hint="eastAsia"/>
        </w:rPr>
        <w:t>полости</w:t>
      </w:r>
      <w:r>
        <w:t xml:space="preserve"> </w:t>
      </w:r>
      <w:r>
        <w:rPr>
          <w:rFonts w:hint="eastAsia"/>
        </w:rPr>
        <w:t>пере</w:t>
      </w:r>
      <w:r>
        <w:rPr>
          <w:rFonts w:hint="eastAsia"/>
        </w:rPr>
        <w:t>¬</w:t>
      </w:r>
      <w:r>
        <w:rPr>
          <w:rFonts w:hint="eastAsia"/>
        </w:rPr>
        <w:t>мешивающих</w:t>
      </w:r>
      <w:r>
        <w:t xml:space="preserve"> </w:t>
      </w:r>
      <w:r>
        <w:rPr>
          <w:rFonts w:hint="eastAsia"/>
        </w:rPr>
        <w:t>аппаратов</w:t>
      </w:r>
      <w:r>
        <w:t xml:space="preserve"> </w:t>
      </w:r>
      <w:r>
        <w:rPr>
          <w:rFonts w:hint="eastAsia"/>
        </w:rPr>
        <w:t>посредством</w:t>
      </w:r>
      <w:r>
        <w:t xml:space="preserve"> </w:t>
      </w:r>
      <w:r>
        <w:rPr>
          <w:rFonts w:hint="eastAsia"/>
        </w:rPr>
        <w:t>ИВК</w:t>
      </w:r>
      <w:r>
        <w:t xml:space="preserve"> </w:t>
      </w:r>
      <w:r>
        <w:rPr>
          <w:rFonts w:hint="eastAsia"/>
        </w:rPr>
        <w:t>показали</w:t>
      </w:r>
      <w:r>
        <w:t xml:space="preserve">, </w:t>
      </w:r>
      <w:r>
        <w:rPr>
          <w:rFonts w:hint="eastAsia"/>
        </w:rPr>
        <w:t>что</w:t>
      </w:r>
      <w:r>
        <w:t xml:space="preserve"> </w:t>
      </w:r>
      <w:r>
        <w:rPr>
          <w:rFonts w:hint="eastAsia"/>
        </w:rPr>
        <w:t>применение</w:t>
      </w:r>
      <w:r>
        <w:t xml:space="preserve"> </w:t>
      </w:r>
      <w:r>
        <w:rPr>
          <w:rFonts w:hint="eastAsia"/>
        </w:rPr>
        <w:t>перемешива</w:t>
      </w:r>
      <w:r>
        <w:rPr>
          <w:rFonts w:hint="eastAsia"/>
        </w:rPr>
        <w:t>¬</w:t>
      </w:r>
      <w:r>
        <w:t xml:space="preserve"> </w:t>
      </w:r>
    </w:p>
    <w:p w14:paraId="3B510121" w14:textId="77777777" w:rsidR="00AB7F9C" w:rsidRDefault="00AB7F9C" w:rsidP="00AB7F9C">
      <w:r>
        <w:rPr>
          <w:rFonts w:hint="eastAsia"/>
        </w:rPr>
        <w:t>ющего</w:t>
      </w:r>
      <w:r>
        <w:t xml:space="preserve"> </w:t>
      </w:r>
      <w:r>
        <w:rPr>
          <w:rFonts w:hint="eastAsia"/>
        </w:rPr>
        <w:t>аппарата</w:t>
      </w:r>
      <w:r>
        <w:t xml:space="preserve"> </w:t>
      </w:r>
      <w:r>
        <w:rPr>
          <w:rFonts w:hint="eastAsia"/>
        </w:rPr>
        <w:t>профилированного</w:t>
      </w:r>
      <w:r>
        <w:t xml:space="preserve"> </w:t>
      </w:r>
      <w:r>
        <w:rPr>
          <w:rFonts w:hint="eastAsia"/>
        </w:rPr>
        <w:t>корпуса</w:t>
      </w:r>
      <w:r>
        <w:t xml:space="preserve"> </w:t>
      </w:r>
      <w:r>
        <w:rPr>
          <w:rFonts w:hint="eastAsia"/>
        </w:rPr>
        <w:t>привело</w:t>
      </w:r>
      <w:r>
        <w:t xml:space="preserve"> </w:t>
      </w:r>
      <w:r>
        <w:rPr>
          <w:rFonts w:hint="eastAsia"/>
        </w:rPr>
        <w:t>к</w:t>
      </w:r>
      <w:r>
        <w:t xml:space="preserve"> </w:t>
      </w:r>
      <w:r>
        <w:rPr>
          <w:rFonts w:hint="eastAsia"/>
        </w:rPr>
        <w:t>увеличению</w:t>
      </w:r>
      <w:r>
        <w:t xml:space="preserve"> </w:t>
      </w:r>
      <w:r>
        <w:rPr>
          <w:rFonts w:hint="eastAsia"/>
        </w:rPr>
        <w:t>абсолютной</w:t>
      </w:r>
      <w:r>
        <w:t xml:space="preserve"> </w:t>
      </w:r>
      <w:r>
        <w:rPr>
          <w:rFonts w:hint="eastAsia"/>
        </w:rPr>
        <w:t>ско</w:t>
      </w:r>
      <w:r>
        <w:t>-</w:t>
      </w:r>
      <w:r>
        <w:rPr>
          <w:rFonts w:hint="eastAsia"/>
        </w:rPr>
        <w:t>рости</w:t>
      </w:r>
      <w:r>
        <w:t xml:space="preserve"> </w:t>
      </w:r>
      <w:r>
        <w:rPr>
          <w:rFonts w:hint="eastAsia"/>
        </w:rPr>
        <w:t>движения</w:t>
      </w:r>
      <w:r>
        <w:t xml:space="preserve"> </w:t>
      </w:r>
      <w:r>
        <w:rPr>
          <w:rFonts w:hint="eastAsia"/>
        </w:rPr>
        <w:t>потока</w:t>
      </w:r>
      <w:r>
        <w:t xml:space="preserve"> </w:t>
      </w:r>
      <w:r>
        <w:rPr>
          <w:rFonts w:hint="eastAsia"/>
        </w:rPr>
        <w:t>жидкости</w:t>
      </w:r>
      <w:r>
        <w:t xml:space="preserve"> </w:t>
      </w:r>
      <w:r>
        <w:rPr>
          <w:rFonts w:hint="eastAsia"/>
        </w:rPr>
        <w:t>и</w:t>
      </w:r>
      <w:r>
        <w:t xml:space="preserve"> </w:t>
      </w:r>
      <w:r>
        <w:rPr>
          <w:rFonts w:hint="eastAsia"/>
        </w:rPr>
        <w:t>минимизации</w:t>
      </w:r>
      <w:r>
        <w:t xml:space="preserve"> </w:t>
      </w:r>
      <w:r>
        <w:rPr>
          <w:rFonts w:hint="eastAsia"/>
        </w:rPr>
        <w:t>возникновения</w:t>
      </w:r>
      <w:r>
        <w:t xml:space="preserve"> </w:t>
      </w:r>
      <w:r>
        <w:rPr>
          <w:rFonts w:hint="eastAsia"/>
        </w:rPr>
        <w:t>застойных</w:t>
      </w:r>
      <w:r>
        <w:t xml:space="preserve"> </w:t>
      </w:r>
      <w:r>
        <w:rPr>
          <w:rFonts w:hint="eastAsia"/>
        </w:rPr>
        <w:t>зон</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вихревой</w:t>
      </w:r>
      <w:r>
        <w:t xml:space="preserve"> </w:t>
      </w:r>
      <w:r>
        <w:rPr>
          <w:rFonts w:hint="eastAsia"/>
        </w:rPr>
        <w:t>жидкостной</w:t>
      </w:r>
      <w:r>
        <w:t xml:space="preserve"> </w:t>
      </w:r>
      <w:r>
        <w:rPr>
          <w:rFonts w:hint="eastAsia"/>
        </w:rPr>
        <w:t>стенки</w:t>
      </w:r>
      <w:r>
        <w:t xml:space="preserve"> </w:t>
      </w:r>
      <w:r>
        <w:rPr>
          <w:rFonts w:hint="eastAsia"/>
        </w:rPr>
        <w:t>между</w:t>
      </w:r>
      <w:r>
        <w:t xml:space="preserve"> </w:t>
      </w:r>
      <w:r>
        <w:rPr>
          <w:rFonts w:hint="eastAsia"/>
        </w:rPr>
        <w:t>ротором</w:t>
      </w:r>
      <w:r>
        <w:t xml:space="preserve"> </w:t>
      </w:r>
      <w:r>
        <w:rPr>
          <w:rFonts w:hint="eastAsia"/>
        </w:rPr>
        <w:t>и</w:t>
      </w:r>
      <w:r>
        <w:t xml:space="preserve"> </w:t>
      </w:r>
      <w:r>
        <w:rPr>
          <w:rFonts w:hint="eastAsia"/>
        </w:rPr>
        <w:t>корпусом</w:t>
      </w:r>
      <w:r>
        <w:t xml:space="preserve"> </w:t>
      </w:r>
      <w:r>
        <w:rPr>
          <w:rFonts w:hint="eastAsia"/>
        </w:rPr>
        <w:t>аппарата</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аппаратом</w:t>
      </w:r>
      <w:r>
        <w:t xml:space="preserve"> </w:t>
      </w:r>
      <w:r>
        <w:rPr>
          <w:rFonts w:hint="eastAsia"/>
        </w:rPr>
        <w:t>цилиндрической</w:t>
      </w:r>
      <w:r>
        <w:t xml:space="preserve"> </w:t>
      </w:r>
      <w:r>
        <w:rPr>
          <w:rFonts w:hint="eastAsia"/>
        </w:rPr>
        <w:t>конструкции</w:t>
      </w:r>
      <w:r>
        <w:t xml:space="preserve">. </w:t>
      </w:r>
      <w:r>
        <w:rPr>
          <w:rFonts w:hint="eastAsia"/>
        </w:rPr>
        <w:t>Наиболее</w:t>
      </w:r>
      <w:r>
        <w:t xml:space="preserve"> </w:t>
      </w:r>
      <w:r>
        <w:rPr>
          <w:rFonts w:hint="eastAsia"/>
        </w:rPr>
        <w:t>высокий</w:t>
      </w:r>
      <w:r>
        <w:t xml:space="preserve"> </w:t>
      </w:r>
      <w:r>
        <w:rPr>
          <w:rFonts w:hint="eastAsia"/>
        </w:rPr>
        <w:t>прирост</w:t>
      </w:r>
      <w:r>
        <w:t xml:space="preserve"> </w:t>
      </w:r>
      <w:r>
        <w:rPr>
          <w:rFonts w:hint="eastAsia"/>
        </w:rPr>
        <w:t>абсолютной</w:t>
      </w:r>
      <w:r>
        <w:t xml:space="preserve"> </w:t>
      </w:r>
      <w:r>
        <w:rPr>
          <w:rFonts w:hint="eastAsia"/>
        </w:rPr>
        <w:t>скорости</w:t>
      </w:r>
      <w:r>
        <w:t xml:space="preserve"> </w:t>
      </w:r>
      <w:r>
        <w:rPr>
          <w:rFonts w:hint="eastAsia"/>
        </w:rPr>
        <w:t>наблюдается</w:t>
      </w:r>
      <w:r>
        <w:t xml:space="preserve"> </w:t>
      </w:r>
      <w:r>
        <w:rPr>
          <w:rFonts w:hint="eastAsia"/>
        </w:rPr>
        <w:t>при</w:t>
      </w:r>
      <w:r>
        <w:t xml:space="preserve"> </w:t>
      </w:r>
      <w:r>
        <w:rPr>
          <w:rFonts w:hint="eastAsia"/>
        </w:rPr>
        <w:t>частоте</w:t>
      </w:r>
      <w:r>
        <w:t xml:space="preserve"> </w:t>
      </w:r>
      <w:r>
        <w:rPr>
          <w:rFonts w:hint="eastAsia"/>
        </w:rPr>
        <w:t>вращения</w:t>
      </w:r>
      <w:r>
        <w:t xml:space="preserve"> </w:t>
      </w:r>
      <w:r>
        <w:rPr>
          <w:rFonts w:hint="eastAsia"/>
        </w:rPr>
        <w:t>вала</w:t>
      </w:r>
      <w:r>
        <w:t xml:space="preserve"> n=500 </w:t>
      </w:r>
      <w:r>
        <w:rPr>
          <w:rFonts w:hint="eastAsia"/>
        </w:rPr>
        <w:t>об</w:t>
      </w:r>
      <w:r>
        <w:t>/</w:t>
      </w:r>
      <w:r>
        <w:rPr>
          <w:rFonts w:hint="eastAsia"/>
        </w:rPr>
        <w:t>мин</w:t>
      </w:r>
      <w:r>
        <w:t xml:space="preserve"> </w:t>
      </w:r>
      <w:r>
        <w:rPr>
          <w:rFonts w:hint="eastAsia"/>
        </w:rPr>
        <w:t>и</w:t>
      </w:r>
      <w:r>
        <w:t xml:space="preserve"> </w:t>
      </w:r>
      <w:r>
        <w:rPr>
          <w:rFonts w:hint="eastAsia"/>
        </w:rPr>
        <w:t>со</w:t>
      </w:r>
      <w:r>
        <w:rPr>
          <w:rFonts w:hint="eastAsia"/>
        </w:rPr>
        <w:t>¬</w:t>
      </w:r>
      <w:r>
        <w:rPr>
          <w:rFonts w:hint="eastAsia"/>
        </w:rPr>
        <w:t>ставляет</w:t>
      </w:r>
      <w:r>
        <w:t xml:space="preserve"> </w:t>
      </w:r>
      <w:r>
        <w:rPr>
          <w:rFonts w:hint="eastAsia"/>
        </w:rPr>
        <w:t>около</w:t>
      </w:r>
      <w:r>
        <w:t xml:space="preserve"> 36 %.</w:t>
      </w:r>
    </w:p>
    <w:p w14:paraId="2DA51426" w14:textId="77777777" w:rsidR="00AB7F9C" w:rsidRDefault="00AB7F9C" w:rsidP="00AB7F9C">
      <w:r>
        <w:rPr>
          <w:rFonts w:hint="eastAsia"/>
        </w:rPr>
        <w:t>Для</w:t>
      </w:r>
      <w:r>
        <w:t xml:space="preserve"> </w:t>
      </w:r>
      <w:r>
        <w:rPr>
          <w:rFonts w:hint="eastAsia"/>
        </w:rPr>
        <w:t>улучшения</w:t>
      </w:r>
      <w:r>
        <w:t xml:space="preserve"> </w:t>
      </w:r>
      <w:r>
        <w:rPr>
          <w:rFonts w:hint="eastAsia"/>
        </w:rPr>
        <w:t>гидродинамики</w:t>
      </w:r>
      <w:r>
        <w:t xml:space="preserve"> </w:t>
      </w:r>
      <w:r>
        <w:rPr>
          <w:rFonts w:hint="eastAsia"/>
        </w:rPr>
        <w:t>движения</w:t>
      </w:r>
      <w:r>
        <w:t xml:space="preserve"> </w:t>
      </w:r>
      <w:r>
        <w:rPr>
          <w:rFonts w:hint="eastAsia"/>
        </w:rPr>
        <w:t>потоков</w:t>
      </w:r>
      <w:r>
        <w:t xml:space="preserve"> </w:t>
      </w:r>
      <w:r>
        <w:rPr>
          <w:rFonts w:hint="eastAsia"/>
        </w:rPr>
        <w:t>ж</w:t>
      </w:r>
      <w:r>
        <w:rPr>
          <w:rFonts w:hint="eastAsia"/>
        </w:rPr>
        <w:lastRenderedPageBreak/>
        <w:t>идкости</w:t>
      </w:r>
      <w:r>
        <w:t xml:space="preserve"> </w:t>
      </w:r>
      <w:r>
        <w:rPr>
          <w:rFonts w:hint="eastAsia"/>
        </w:rPr>
        <w:t>в</w:t>
      </w:r>
      <w:r>
        <w:t xml:space="preserve"> </w:t>
      </w:r>
      <w:r>
        <w:rPr>
          <w:rFonts w:hint="eastAsia"/>
        </w:rPr>
        <w:t>верхней</w:t>
      </w:r>
      <w:r>
        <w:t xml:space="preserve"> </w:t>
      </w:r>
      <w:r>
        <w:rPr>
          <w:rFonts w:hint="eastAsia"/>
        </w:rPr>
        <w:t>части</w:t>
      </w:r>
      <w:r>
        <w:t xml:space="preserve"> </w:t>
      </w:r>
      <w:r>
        <w:rPr>
          <w:rFonts w:hint="eastAsia"/>
        </w:rPr>
        <w:t>аппарата</w:t>
      </w:r>
      <w:r>
        <w:t xml:space="preserve"> </w:t>
      </w:r>
      <w:r>
        <w:rPr>
          <w:rFonts w:hint="eastAsia"/>
        </w:rPr>
        <w:t>была</w:t>
      </w:r>
      <w:r>
        <w:t xml:space="preserve"> </w:t>
      </w:r>
      <w:r>
        <w:rPr>
          <w:rFonts w:hint="eastAsia"/>
        </w:rPr>
        <w:t>установлена</w:t>
      </w:r>
      <w:r>
        <w:t xml:space="preserve"> </w:t>
      </w:r>
      <w:r>
        <w:rPr>
          <w:rFonts w:hint="eastAsia"/>
        </w:rPr>
        <w:t>направляющая</w:t>
      </w:r>
      <w:r>
        <w:t xml:space="preserve"> </w:t>
      </w:r>
      <w:r>
        <w:rPr>
          <w:rFonts w:hint="eastAsia"/>
        </w:rPr>
        <w:t>вставка</w:t>
      </w:r>
      <w:r>
        <w:t xml:space="preserve"> (</w:t>
      </w:r>
      <w:r>
        <w:rPr>
          <w:rFonts w:hint="eastAsia"/>
        </w:rPr>
        <w:t>рисунок</w:t>
      </w:r>
      <w:r>
        <w:t xml:space="preserve"> 9). </w:t>
      </w:r>
      <w:r>
        <w:rPr>
          <w:rFonts w:hint="eastAsia"/>
        </w:rPr>
        <w:t>Конструкция</w:t>
      </w:r>
      <w:r>
        <w:t xml:space="preserve"> </w:t>
      </w:r>
      <w:r>
        <w:rPr>
          <w:rFonts w:hint="eastAsia"/>
        </w:rPr>
        <w:t>направляющей</w:t>
      </w:r>
      <w:r>
        <w:t xml:space="preserve"> </w:t>
      </w:r>
      <w:r>
        <w:rPr>
          <w:rFonts w:hint="eastAsia"/>
        </w:rPr>
        <w:t>вставки</w:t>
      </w:r>
      <w:r>
        <w:t xml:space="preserve"> </w:t>
      </w:r>
      <w:r>
        <w:rPr>
          <w:rFonts w:hint="eastAsia"/>
        </w:rPr>
        <w:t>спроектиро</w:t>
      </w:r>
      <w:r>
        <w:rPr>
          <w:rFonts w:hint="eastAsia"/>
        </w:rPr>
        <w:t>¬</w:t>
      </w:r>
      <w:r>
        <w:rPr>
          <w:rFonts w:hint="eastAsia"/>
        </w:rPr>
        <w:t>вана</w:t>
      </w:r>
      <w:r>
        <w:t xml:space="preserve"> </w:t>
      </w:r>
      <w:r>
        <w:rPr>
          <w:rFonts w:hint="eastAsia"/>
        </w:rPr>
        <w:t>таким</w:t>
      </w:r>
      <w:r>
        <w:t xml:space="preserve"> </w:t>
      </w:r>
      <w:r>
        <w:rPr>
          <w:rFonts w:hint="eastAsia"/>
        </w:rPr>
        <w:t>образом</w:t>
      </w:r>
      <w:r>
        <w:t xml:space="preserve">, </w:t>
      </w:r>
      <w:r>
        <w:rPr>
          <w:rFonts w:hint="eastAsia"/>
        </w:rPr>
        <w:t>чтобы</w:t>
      </w:r>
      <w:r>
        <w:t xml:space="preserve"> </w:t>
      </w:r>
      <w:r>
        <w:rPr>
          <w:rFonts w:hint="eastAsia"/>
        </w:rPr>
        <w:t>поток</w:t>
      </w:r>
      <w:r>
        <w:t xml:space="preserve"> </w:t>
      </w:r>
      <w:r>
        <w:rPr>
          <w:rFonts w:hint="eastAsia"/>
        </w:rPr>
        <w:t>жидкости</w:t>
      </w:r>
      <w:r>
        <w:t xml:space="preserve"> </w:t>
      </w:r>
      <w:r>
        <w:rPr>
          <w:rFonts w:hint="eastAsia"/>
        </w:rPr>
        <w:t>вхо</w:t>
      </w:r>
      <w:r>
        <w:rPr>
          <w:rFonts w:hint="eastAsia"/>
        </w:rPr>
        <w:t>¬</w:t>
      </w:r>
      <w:r>
        <w:rPr>
          <w:rFonts w:hint="eastAsia"/>
        </w:rPr>
        <w:t>дил</w:t>
      </w:r>
      <w:r>
        <w:t xml:space="preserve"> </w:t>
      </w:r>
      <w:r>
        <w:rPr>
          <w:rFonts w:hint="eastAsia"/>
        </w:rPr>
        <w:t>в</w:t>
      </w:r>
      <w:r>
        <w:t xml:space="preserve"> </w:t>
      </w:r>
      <w:r>
        <w:rPr>
          <w:rFonts w:hint="eastAsia"/>
        </w:rPr>
        <w:t>него</w:t>
      </w:r>
      <w:r>
        <w:t xml:space="preserve"> </w:t>
      </w:r>
      <w:r>
        <w:rPr>
          <w:rFonts w:hint="eastAsia"/>
        </w:rPr>
        <w:t>при</w:t>
      </w:r>
      <w:r>
        <w:t xml:space="preserve"> </w:t>
      </w:r>
      <w:r>
        <w:rPr>
          <w:rFonts w:hint="eastAsia"/>
        </w:rPr>
        <w:t>углах</w:t>
      </w:r>
      <w:r>
        <w:t xml:space="preserve"> </w:t>
      </w:r>
      <w:r>
        <w:rPr>
          <w:rFonts w:hint="eastAsia"/>
        </w:rPr>
        <w:t>атаки</w:t>
      </w:r>
      <w:r>
        <w:t xml:space="preserve">, </w:t>
      </w:r>
      <w:r>
        <w:rPr>
          <w:rFonts w:hint="eastAsia"/>
        </w:rPr>
        <w:t>не</w:t>
      </w:r>
      <w:r>
        <w:t xml:space="preserve"> </w:t>
      </w:r>
      <w:r>
        <w:rPr>
          <w:rFonts w:hint="eastAsia"/>
        </w:rPr>
        <w:t>превышающих</w:t>
      </w:r>
      <w:r>
        <w:t xml:space="preserve"> 20</w:t>
      </w:r>
      <w:r>
        <w:rPr>
          <w:rFonts w:hint="eastAsia"/>
        </w:rPr>
        <w:t>°</w:t>
      </w:r>
      <w:r>
        <w:t xml:space="preserve">. </w:t>
      </w:r>
      <w:r>
        <w:rPr>
          <w:rFonts w:hint="eastAsia"/>
        </w:rPr>
        <w:t>При</w:t>
      </w:r>
      <w:r>
        <w:t xml:space="preserve"> </w:t>
      </w:r>
      <w:r>
        <w:rPr>
          <w:rFonts w:hint="eastAsia"/>
        </w:rPr>
        <w:t>таких</w:t>
      </w:r>
      <w:r>
        <w:t xml:space="preserve"> </w:t>
      </w:r>
      <w:r>
        <w:rPr>
          <w:rFonts w:hint="eastAsia"/>
        </w:rPr>
        <w:t>углах</w:t>
      </w:r>
      <w:r>
        <w:t xml:space="preserve"> </w:t>
      </w:r>
      <w:r>
        <w:rPr>
          <w:rFonts w:hint="eastAsia"/>
        </w:rPr>
        <w:t>атаки</w:t>
      </w:r>
      <w:r>
        <w:t xml:space="preserve"> </w:t>
      </w:r>
      <w:r>
        <w:rPr>
          <w:rFonts w:hint="eastAsia"/>
        </w:rPr>
        <w:t>поток</w:t>
      </w:r>
      <w:r>
        <w:t xml:space="preserve"> </w:t>
      </w:r>
      <w:r>
        <w:rPr>
          <w:rFonts w:hint="eastAsia"/>
        </w:rPr>
        <w:t>обладает</w:t>
      </w:r>
      <w:r>
        <w:t xml:space="preserve"> </w:t>
      </w:r>
      <w:r>
        <w:rPr>
          <w:rFonts w:hint="eastAsia"/>
        </w:rPr>
        <w:t>безотрыв</w:t>
      </w:r>
      <w:r>
        <w:rPr>
          <w:rFonts w:hint="eastAsia"/>
        </w:rPr>
        <w:t>¬</w:t>
      </w:r>
      <w:r>
        <w:rPr>
          <w:rFonts w:hint="eastAsia"/>
        </w:rPr>
        <w:t>ным</w:t>
      </w:r>
      <w:r>
        <w:t xml:space="preserve"> </w:t>
      </w:r>
      <w:r>
        <w:rPr>
          <w:rFonts w:hint="eastAsia"/>
        </w:rPr>
        <w:t>движением</w:t>
      </w:r>
      <w:r>
        <w:t xml:space="preserve">, </w:t>
      </w:r>
      <w:r>
        <w:rPr>
          <w:rFonts w:hint="eastAsia"/>
        </w:rPr>
        <w:t>что</w:t>
      </w:r>
      <w:r>
        <w:t xml:space="preserve"> </w:t>
      </w:r>
      <w:r>
        <w:rPr>
          <w:rFonts w:hint="eastAsia"/>
        </w:rPr>
        <w:t>позволяет</w:t>
      </w:r>
      <w:r>
        <w:t xml:space="preserve"> </w:t>
      </w:r>
      <w:r>
        <w:rPr>
          <w:rFonts w:hint="eastAsia"/>
        </w:rPr>
        <w:t>снизить</w:t>
      </w:r>
      <w:r>
        <w:t xml:space="preserve"> </w:t>
      </w:r>
      <w:r>
        <w:rPr>
          <w:rFonts w:hint="eastAsia"/>
        </w:rPr>
        <w:t>появление</w:t>
      </w:r>
      <w:r>
        <w:t xml:space="preserve"> </w:t>
      </w:r>
      <w:r>
        <w:rPr>
          <w:rFonts w:hint="eastAsia"/>
        </w:rPr>
        <w:t>вихреобразования</w:t>
      </w:r>
      <w:r>
        <w:t xml:space="preserve"> </w:t>
      </w:r>
      <w:r>
        <w:rPr>
          <w:rFonts w:hint="eastAsia"/>
        </w:rPr>
        <w:t>в</w:t>
      </w:r>
      <w:r>
        <w:t xml:space="preserve"> </w:t>
      </w:r>
      <w:r>
        <w:rPr>
          <w:rFonts w:hint="eastAsia"/>
        </w:rPr>
        <w:t>верхней</w:t>
      </w:r>
      <w:r>
        <w:t xml:space="preserve"> </w:t>
      </w:r>
      <w:r>
        <w:rPr>
          <w:rFonts w:hint="eastAsia"/>
        </w:rPr>
        <w:t>проточной</w:t>
      </w:r>
      <w:r>
        <w:t xml:space="preserve"> </w:t>
      </w:r>
      <w:r>
        <w:rPr>
          <w:rFonts w:hint="eastAsia"/>
        </w:rPr>
        <w:t>полости</w:t>
      </w:r>
      <w:r>
        <w:t xml:space="preserve"> </w:t>
      </w:r>
      <w:r>
        <w:rPr>
          <w:rFonts w:hint="eastAsia"/>
        </w:rPr>
        <w:t>аппарата</w:t>
      </w:r>
      <w:r>
        <w:t xml:space="preserve"> </w:t>
      </w:r>
      <w:r>
        <w:rPr>
          <w:rFonts w:hint="eastAsia"/>
        </w:rPr>
        <w:t>и</w:t>
      </w:r>
      <w:r>
        <w:t xml:space="preserve"> </w:t>
      </w:r>
      <w:r>
        <w:rPr>
          <w:rFonts w:hint="eastAsia"/>
        </w:rPr>
        <w:t>направить</w:t>
      </w:r>
      <w:r>
        <w:t xml:space="preserve"> </w:t>
      </w:r>
      <w:r>
        <w:rPr>
          <w:rFonts w:hint="eastAsia"/>
        </w:rPr>
        <w:t>поток</w:t>
      </w:r>
      <w:r>
        <w:t xml:space="preserve"> </w:t>
      </w:r>
      <w:r>
        <w:rPr>
          <w:rFonts w:hint="eastAsia"/>
        </w:rPr>
        <w:t>сразу</w:t>
      </w:r>
      <w:r>
        <w:t xml:space="preserve"> </w:t>
      </w:r>
      <w:r>
        <w:rPr>
          <w:rFonts w:hint="eastAsia"/>
        </w:rPr>
        <w:t>к</w:t>
      </w:r>
      <w:r>
        <w:t xml:space="preserve"> </w:t>
      </w:r>
      <w:r>
        <w:rPr>
          <w:rFonts w:hint="eastAsia"/>
        </w:rPr>
        <w:t>перемешива</w:t>
      </w:r>
      <w:r>
        <w:rPr>
          <w:rFonts w:hint="eastAsia"/>
        </w:rPr>
        <w:t>¬</w:t>
      </w:r>
      <w:r>
        <w:rPr>
          <w:rFonts w:hint="eastAsia"/>
        </w:rPr>
        <w:t>ющему</w:t>
      </w:r>
      <w:r>
        <w:t xml:space="preserve"> </w:t>
      </w:r>
      <w:r>
        <w:rPr>
          <w:rFonts w:hint="eastAsia"/>
        </w:rPr>
        <w:t>органу</w:t>
      </w:r>
      <w:r>
        <w:t xml:space="preserve">. </w:t>
      </w:r>
      <w:r>
        <w:rPr>
          <w:rFonts w:hint="eastAsia"/>
        </w:rPr>
        <w:t>Это</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повышает</w:t>
      </w:r>
      <w:r>
        <w:t xml:space="preserve"> </w:t>
      </w:r>
      <w:r>
        <w:rPr>
          <w:rFonts w:hint="eastAsia"/>
        </w:rPr>
        <w:t>степень</w:t>
      </w:r>
      <w:r>
        <w:t xml:space="preserve"> </w:t>
      </w:r>
      <w:r>
        <w:rPr>
          <w:rFonts w:hint="eastAsia"/>
        </w:rPr>
        <w:t>циркуляции</w:t>
      </w:r>
      <w:r>
        <w:t xml:space="preserve"> </w:t>
      </w:r>
      <w:r>
        <w:rPr>
          <w:rFonts w:hint="eastAsia"/>
        </w:rPr>
        <w:t>и</w:t>
      </w:r>
      <w:r>
        <w:t xml:space="preserve"> </w:t>
      </w:r>
      <w:r>
        <w:rPr>
          <w:rFonts w:hint="eastAsia"/>
        </w:rPr>
        <w:t>интенсифицирует</w:t>
      </w:r>
      <w:r>
        <w:t xml:space="preserve"> </w:t>
      </w:r>
      <w:r>
        <w:rPr>
          <w:rFonts w:hint="eastAsia"/>
        </w:rPr>
        <w:t>процесс</w:t>
      </w:r>
      <w:r>
        <w:t xml:space="preserve"> </w:t>
      </w:r>
      <w:r>
        <w:rPr>
          <w:rFonts w:hint="eastAsia"/>
        </w:rPr>
        <w:t>приготовления</w:t>
      </w:r>
      <w:r>
        <w:t xml:space="preserve"> </w:t>
      </w:r>
      <w:r>
        <w:rPr>
          <w:rFonts w:hint="eastAsia"/>
        </w:rPr>
        <w:t>гомогенной</w:t>
      </w:r>
      <w:r>
        <w:t xml:space="preserve"> </w:t>
      </w:r>
      <w:r>
        <w:rPr>
          <w:rFonts w:hint="eastAsia"/>
        </w:rPr>
        <w:t>массы</w:t>
      </w:r>
      <w:r>
        <w:t>.</w:t>
      </w:r>
    </w:p>
    <w:p w14:paraId="3102C262" w14:textId="77777777" w:rsidR="00AB7F9C" w:rsidRDefault="00AB7F9C" w:rsidP="00AB7F9C">
      <w:r>
        <w:rPr>
          <w:rFonts w:hint="eastAsia"/>
        </w:rPr>
        <w:t>Исследования</w:t>
      </w:r>
      <w:r>
        <w:t xml:space="preserve"> </w:t>
      </w:r>
      <w:r>
        <w:rPr>
          <w:rFonts w:hint="eastAsia"/>
        </w:rPr>
        <w:t>проводились</w:t>
      </w:r>
      <w:r>
        <w:t xml:space="preserve"> </w:t>
      </w:r>
      <w:r>
        <w:rPr>
          <w:rFonts w:hint="eastAsia"/>
        </w:rPr>
        <w:t>при</w:t>
      </w:r>
      <w:r>
        <w:t xml:space="preserve"> </w:t>
      </w:r>
      <w:r>
        <w:rPr>
          <w:rFonts w:hint="eastAsia"/>
        </w:rPr>
        <w:t>разных</w:t>
      </w:r>
      <w:r>
        <w:t xml:space="preserve"> </w:t>
      </w:r>
      <w:r>
        <w:rPr>
          <w:rFonts w:hint="eastAsia"/>
        </w:rPr>
        <w:t>уг</w:t>
      </w:r>
      <w:r>
        <w:rPr>
          <w:rFonts w:hint="eastAsia"/>
        </w:rPr>
        <w:t>¬</w:t>
      </w:r>
      <w:r>
        <w:rPr>
          <w:rFonts w:hint="eastAsia"/>
        </w:rPr>
        <w:t>лах</w:t>
      </w:r>
      <w:r>
        <w:t xml:space="preserve"> </w:t>
      </w:r>
      <w:r>
        <w:rPr>
          <w:rFonts w:hint="eastAsia"/>
        </w:rPr>
        <w:t>установки</w:t>
      </w:r>
      <w:r>
        <w:t xml:space="preserve"> </w:t>
      </w:r>
      <w:r>
        <w:rPr>
          <w:rFonts w:hint="eastAsia"/>
        </w:rPr>
        <w:t>лопаток</w:t>
      </w:r>
      <w:r>
        <w:t xml:space="preserve"> </w:t>
      </w:r>
      <w:r>
        <w:rPr>
          <w:rFonts w:hint="eastAsia"/>
        </w:rPr>
        <w:t>направляющего</w:t>
      </w:r>
      <w:r>
        <w:t xml:space="preserve"> </w:t>
      </w:r>
      <w:r>
        <w:rPr>
          <w:rFonts w:hint="eastAsia"/>
        </w:rPr>
        <w:t>аппарата</w:t>
      </w:r>
      <w:r>
        <w:t xml:space="preserve"> </w:t>
      </w:r>
      <w:r>
        <w:rPr>
          <w:rFonts w:hint="eastAsia"/>
        </w:rPr>
        <w:t>в</w:t>
      </w:r>
      <w:r>
        <w:t xml:space="preserve"> </w:t>
      </w:r>
      <w:r>
        <w:rPr>
          <w:rFonts w:hint="eastAsia"/>
        </w:rPr>
        <w:t>горизонтальной</w:t>
      </w:r>
      <w:r>
        <w:t xml:space="preserve"> </w:t>
      </w:r>
      <w:r>
        <w:rPr>
          <w:rFonts w:hint="eastAsia"/>
        </w:rPr>
        <w:t>плоскости</w:t>
      </w:r>
      <w:r>
        <w:t xml:space="preserve"> (</w:t>
      </w:r>
      <w:r>
        <w:rPr>
          <w:rFonts w:hint="eastAsia"/>
        </w:rPr>
        <w:t>от</w:t>
      </w:r>
      <w:r>
        <w:t xml:space="preserve"> 0</w:t>
      </w:r>
      <w:r>
        <w:rPr>
          <w:rFonts w:hint="eastAsia"/>
        </w:rPr>
        <w:t>°</w:t>
      </w:r>
      <w:r>
        <w:t xml:space="preserve"> </w:t>
      </w:r>
      <w:r>
        <w:rPr>
          <w:rFonts w:hint="eastAsia"/>
        </w:rPr>
        <w:t>до</w:t>
      </w:r>
      <w:r>
        <w:t xml:space="preserve"> 30</w:t>
      </w:r>
      <w:r>
        <w:rPr>
          <w:rFonts w:hint="eastAsia"/>
        </w:rPr>
        <w:t>°</w:t>
      </w:r>
      <w:r>
        <w:t xml:space="preserve"> </w:t>
      </w:r>
      <w:r>
        <w:rPr>
          <w:rFonts w:hint="eastAsia"/>
        </w:rPr>
        <w:t>градусов</w:t>
      </w:r>
      <w:r>
        <w:t>).</w:t>
      </w:r>
    </w:p>
    <w:p w14:paraId="51E7F581" w14:textId="77777777" w:rsidR="00AB7F9C" w:rsidRDefault="00AB7F9C" w:rsidP="00AB7F9C">
      <w:r>
        <w:rPr>
          <w:rFonts w:hint="eastAsia"/>
        </w:rPr>
        <w:t>По</w:t>
      </w:r>
      <w:r>
        <w:t xml:space="preserve"> </w:t>
      </w:r>
      <w:r>
        <w:rPr>
          <w:rFonts w:hint="eastAsia"/>
        </w:rPr>
        <w:t>результатам</w:t>
      </w:r>
      <w:r>
        <w:t xml:space="preserve"> </w:t>
      </w:r>
      <w:r>
        <w:rPr>
          <w:rFonts w:hint="eastAsia"/>
        </w:rPr>
        <w:t>эксперимента</w:t>
      </w:r>
      <w:r>
        <w:t xml:space="preserve"> </w:t>
      </w:r>
      <w:r>
        <w:rPr>
          <w:rFonts w:hint="eastAsia"/>
        </w:rPr>
        <w:t>были</w:t>
      </w:r>
      <w:r>
        <w:t xml:space="preserve"> </w:t>
      </w:r>
      <w:r>
        <w:rPr>
          <w:rFonts w:hint="eastAsia"/>
        </w:rPr>
        <w:t>получены</w:t>
      </w:r>
      <w:r>
        <w:t xml:space="preserve"> </w:t>
      </w:r>
      <w:r>
        <w:rPr>
          <w:rFonts w:hint="eastAsia"/>
        </w:rPr>
        <w:t>аналитические</w:t>
      </w:r>
      <w:r>
        <w:t xml:space="preserve"> </w:t>
      </w:r>
      <w:r>
        <w:rPr>
          <w:rFonts w:hint="eastAsia"/>
        </w:rPr>
        <w:t>зависимости</w:t>
      </w:r>
      <w:r>
        <w:t xml:space="preserve"> </w:t>
      </w:r>
      <w:r>
        <w:rPr>
          <w:rFonts w:hint="eastAsia"/>
        </w:rPr>
        <w:t>абсо</w:t>
      </w:r>
      <w:r>
        <w:t>-</w:t>
      </w:r>
      <w:r>
        <w:rPr>
          <w:rFonts w:hint="eastAsia"/>
        </w:rPr>
        <w:t>лютной</w:t>
      </w:r>
      <w:r>
        <w:t xml:space="preserve"> </w:t>
      </w:r>
      <w:r>
        <w:rPr>
          <w:rFonts w:hint="eastAsia"/>
        </w:rPr>
        <w:t>скорости</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и</w:t>
      </w:r>
      <w:r>
        <w:t xml:space="preserve"> </w:t>
      </w:r>
      <w:r>
        <w:rPr>
          <w:rFonts w:hint="eastAsia"/>
        </w:rPr>
        <w:t>ее</w:t>
      </w:r>
      <w:r>
        <w:t xml:space="preserve"> </w:t>
      </w:r>
      <w:r>
        <w:rPr>
          <w:rFonts w:hint="eastAsia"/>
        </w:rPr>
        <w:t>составляющих</w:t>
      </w:r>
      <w:r>
        <w:t xml:space="preserve"> (5) - (8) </w:t>
      </w:r>
      <w:r>
        <w:rPr>
          <w:rFonts w:hint="eastAsia"/>
        </w:rPr>
        <w:t>и</w:t>
      </w:r>
      <w:r>
        <w:t xml:space="preserve"> </w:t>
      </w:r>
      <w:r>
        <w:rPr>
          <w:rFonts w:hint="eastAsia"/>
        </w:rPr>
        <w:t>построе</w:t>
      </w:r>
      <w:r>
        <w:rPr>
          <w:rFonts w:hint="eastAsia"/>
        </w:rPr>
        <w:t>¬</w:t>
      </w:r>
      <w:r>
        <w:rPr>
          <w:rFonts w:hint="eastAsia"/>
        </w:rPr>
        <w:t>ны</w:t>
      </w:r>
      <w:r>
        <w:t xml:space="preserve"> </w:t>
      </w:r>
      <w:r>
        <w:rPr>
          <w:rFonts w:hint="eastAsia"/>
        </w:rPr>
        <w:t>эпюры</w:t>
      </w:r>
      <w:r>
        <w:t xml:space="preserve"> </w:t>
      </w:r>
      <w:r>
        <w:rPr>
          <w:rFonts w:hint="eastAsia"/>
        </w:rPr>
        <w:t>скоростей</w:t>
      </w:r>
      <w:r>
        <w:t xml:space="preserve"> (</w:t>
      </w:r>
      <w:r>
        <w:rPr>
          <w:rFonts w:hint="eastAsia"/>
        </w:rPr>
        <w:t>рисунки</w:t>
      </w:r>
      <w:r>
        <w:t xml:space="preserve"> 10 - 12).</w:t>
      </w:r>
    </w:p>
    <w:p w14:paraId="4AC22FC7" w14:textId="77777777" w:rsidR="00AB7F9C" w:rsidRDefault="00AB7F9C" w:rsidP="00AB7F9C">
      <w:r>
        <w:rPr>
          <w:rFonts w:hint="eastAsia"/>
        </w:rPr>
        <w:t>иабс</w:t>
      </w:r>
      <w:r>
        <w:t xml:space="preserve"> = 0,622 + 0,0014n +5,095R+2,459H + 1,088tg a + 1,8 </w:t>
      </w:r>
      <w:r>
        <w:rPr>
          <w:rFonts w:hint="eastAsia"/>
        </w:rPr>
        <w:t>•</w:t>
      </w:r>
      <w:r>
        <w:t xml:space="preserve"> 10-6n2 -</w:t>
      </w:r>
    </w:p>
    <w:p w14:paraId="16AFBDF0" w14:textId="77777777" w:rsidR="00AB7F9C" w:rsidRDefault="00AB7F9C" w:rsidP="00AB7F9C">
      <w:r>
        <w:t>-</w:t>
      </w:r>
      <w:r>
        <w:tab/>
        <w:t>0,0025n tg a - 43,057RH - 9,566H tg a,</w:t>
      </w:r>
      <w:r>
        <w:tab/>
        <w:t>(5)</w:t>
      </w:r>
    </w:p>
    <w:p w14:paraId="6F164F17" w14:textId="77777777" w:rsidR="00AB7F9C" w:rsidRDefault="00AB7F9C" w:rsidP="00AB7F9C">
      <w:r>
        <w:rPr>
          <w:rFonts w:hint="eastAsia"/>
        </w:rPr>
        <w:t>иокр</w:t>
      </w:r>
      <w:r>
        <w:t xml:space="preserve"> = 0,395 + 0,0052n - 4,4 </w:t>
      </w:r>
      <w:r>
        <w:rPr>
          <w:rFonts w:hint="eastAsia"/>
        </w:rPr>
        <w:t>•</w:t>
      </w:r>
      <w:r>
        <w:t xml:space="preserve"> 10-6n2 - 0.016nH + 38,683RH -</w:t>
      </w:r>
    </w:p>
    <w:p w14:paraId="45E51A52" w14:textId="77777777" w:rsidR="00AB7F9C" w:rsidRDefault="00AB7F9C" w:rsidP="00AB7F9C">
      <w:r>
        <w:t>-</w:t>
      </w:r>
      <w:r>
        <w:tab/>
        <w:t xml:space="preserve"> 10,152R tg a - 3,915H tg a,</w:t>
      </w:r>
      <w:r>
        <w:tab/>
        <w:t>(6)</w:t>
      </w:r>
    </w:p>
    <w:p w14:paraId="012F8419" w14:textId="77777777" w:rsidR="00AB7F9C" w:rsidRDefault="00AB7F9C" w:rsidP="00AB7F9C">
      <w:r>
        <w:rPr>
          <w:rFonts w:hint="eastAsia"/>
        </w:rPr>
        <w:t>ирад</w:t>
      </w:r>
      <w:r>
        <w:t xml:space="preserve"> = -0,172 - 2,191H - 4,295 </w:t>
      </w:r>
      <w:r>
        <w:rPr>
          <w:rFonts w:hint="eastAsia"/>
        </w:rPr>
        <w:t>•</w:t>
      </w:r>
      <w:r>
        <w:t xml:space="preserve"> 10-7n2 - 0,0068nR + 0,041nH +</w:t>
      </w:r>
    </w:p>
    <w:p w14:paraId="16EB716D" w14:textId="77777777" w:rsidR="00AB7F9C" w:rsidRDefault="00AB7F9C" w:rsidP="00AB7F9C">
      <w:r>
        <w:t>+ 0,00033n tg a + 24,467RH + 1,113H tg a,</w:t>
      </w:r>
      <w:r>
        <w:tab/>
        <w:t>(7)</w:t>
      </w:r>
    </w:p>
    <w:p w14:paraId="616B1ADE" w14:textId="77777777" w:rsidR="00AB7F9C" w:rsidRDefault="00AB7F9C" w:rsidP="00AB7F9C">
      <w:r>
        <w:rPr>
          <w:rFonts w:hint="eastAsia"/>
        </w:rPr>
        <w:t>иосев</w:t>
      </w:r>
      <w:r>
        <w:t xml:space="preserve"> = -0,264 + 13,616R+4,531H + 1,86 tg a + 1,7 </w:t>
      </w:r>
      <w:r>
        <w:rPr>
          <w:rFonts w:hint="eastAsia"/>
        </w:rPr>
        <w:t>•</w:t>
      </w:r>
      <w:r>
        <w:t xml:space="preserve"> 10V + 0,013nH -</w:t>
      </w:r>
    </w:p>
    <w:p w14:paraId="64F2ABCC" w14:textId="77777777" w:rsidR="00AB7F9C" w:rsidRDefault="00AB7F9C" w:rsidP="00AB7F9C">
      <w:r>
        <w:t>- 0,0036n tg a - 117,307RH - 8,791 H tg a,</w:t>
      </w:r>
      <w:r>
        <w:tab/>
        <w:t>(8)</w:t>
      </w:r>
    </w:p>
    <w:p w14:paraId="4CB59DE8" w14:textId="77777777" w:rsidR="00AB7F9C" w:rsidRDefault="00AB7F9C" w:rsidP="00AB7F9C">
      <w:r>
        <w:rPr>
          <w:rFonts w:hint="eastAsia"/>
        </w:rPr>
        <w:t>где</w:t>
      </w:r>
      <w:r>
        <w:t xml:space="preserve"> tga - </w:t>
      </w:r>
      <w:r>
        <w:rPr>
          <w:rFonts w:hint="eastAsia"/>
        </w:rPr>
        <w:t>угол</w:t>
      </w:r>
      <w:r>
        <w:t xml:space="preserve"> </w:t>
      </w:r>
      <w:r>
        <w:rPr>
          <w:rFonts w:hint="eastAsia"/>
        </w:rPr>
        <w:t>поворота</w:t>
      </w:r>
      <w:r>
        <w:t xml:space="preserve"> </w:t>
      </w:r>
      <w:r>
        <w:rPr>
          <w:rFonts w:hint="eastAsia"/>
        </w:rPr>
        <w:t>планки</w:t>
      </w:r>
      <w:r>
        <w:t xml:space="preserve"> </w:t>
      </w:r>
      <w:r>
        <w:rPr>
          <w:rFonts w:hint="eastAsia"/>
        </w:rPr>
        <w:t>в</w:t>
      </w:r>
      <w:r>
        <w:t xml:space="preserve"> </w:t>
      </w:r>
      <w:r>
        <w:rPr>
          <w:rFonts w:hint="eastAsia"/>
        </w:rPr>
        <w:t>направляющем</w:t>
      </w:r>
      <w:r>
        <w:t xml:space="preserve"> </w:t>
      </w:r>
      <w:r>
        <w:rPr>
          <w:rFonts w:hint="eastAsia"/>
        </w:rPr>
        <w:t>аппарате</w:t>
      </w:r>
      <w:r>
        <w:t>.</w:t>
      </w:r>
    </w:p>
    <w:p w14:paraId="6E779D3A" w14:textId="77777777" w:rsidR="00AB7F9C" w:rsidRDefault="00AB7F9C" w:rsidP="00AB7F9C">
      <w:r>
        <w:rPr>
          <w:rFonts w:hint="eastAsia"/>
        </w:rPr>
        <w:t>Анализ</w:t>
      </w:r>
      <w:r>
        <w:t xml:space="preserve"> </w:t>
      </w:r>
      <w:r>
        <w:rPr>
          <w:rFonts w:hint="eastAsia"/>
        </w:rPr>
        <w:t>полученных</w:t>
      </w:r>
      <w:r>
        <w:t xml:space="preserve"> </w:t>
      </w:r>
      <w:r>
        <w:rPr>
          <w:rFonts w:hint="eastAsia"/>
        </w:rPr>
        <w:t>результатов</w:t>
      </w:r>
      <w:r>
        <w:t xml:space="preserve"> </w:t>
      </w:r>
      <w:r>
        <w:rPr>
          <w:rFonts w:hint="eastAsia"/>
        </w:rPr>
        <w:t>показал</w:t>
      </w:r>
      <w:r>
        <w:t xml:space="preserve">, </w:t>
      </w:r>
      <w:r>
        <w:rPr>
          <w:rFonts w:hint="eastAsia"/>
        </w:rPr>
        <w:t>что</w:t>
      </w:r>
      <w:r>
        <w:t xml:space="preserve"> </w:t>
      </w:r>
      <w:r>
        <w:rPr>
          <w:rFonts w:hint="eastAsia"/>
        </w:rPr>
        <w:t>при</w:t>
      </w:r>
      <w:r>
        <w:t xml:space="preserve"> </w:t>
      </w:r>
      <w:r>
        <w:rPr>
          <w:rFonts w:hint="eastAsia"/>
        </w:rPr>
        <w:t>наличии</w:t>
      </w:r>
      <w:r>
        <w:t xml:space="preserve"> </w:t>
      </w:r>
      <w:r>
        <w:rPr>
          <w:rFonts w:hint="eastAsia"/>
        </w:rPr>
        <w:t>направляющей</w:t>
      </w:r>
      <w:r>
        <w:t xml:space="preserve"> </w:t>
      </w:r>
      <w:r>
        <w:rPr>
          <w:rFonts w:hint="eastAsia"/>
        </w:rPr>
        <w:t>встав</w:t>
      </w:r>
      <w:r>
        <w:t>-</w:t>
      </w:r>
      <w:r>
        <w:rPr>
          <w:rFonts w:hint="eastAsia"/>
        </w:rPr>
        <w:t>ки</w:t>
      </w:r>
      <w:r>
        <w:t xml:space="preserve"> </w:t>
      </w:r>
      <w:r>
        <w:rPr>
          <w:rFonts w:hint="eastAsia"/>
        </w:rPr>
        <w:t>в</w:t>
      </w:r>
      <w:r>
        <w:t xml:space="preserve"> </w:t>
      </w:r>
      <w:r>
        <w:rPr>
          <w:rFonts w:hint="eastAsia"/>
        </w:rPr>
        <w:t>верхней</w:t>
      </w:r>
      <w:r>
        <w:t xml:space="preserve"> </w:t>
      </w:r>
      <w:r>
        <w:rPr>
          <w:rFonts w:hint="eastAsia"/>
        </w:rPr>
        <w:t>части</w:t>
      </w:r>
      <w:r>
        <w:t xml:space="preserve"> </w:t>
      </w:r>
      <w:r>
        <w:rPr>
          <w:rFonts w:hint="eastAsia"/>
        </w:rPr>
        <w:t>аппарата</w:t>
      </w:r>
      <w:r>
        <w:t xml:space="preserve"> </w:t>
      </w:r>
      <w:r>
        <w:rPr>
          <w:rFonts w:hint="eastAsia"/>
        </w:rPr>
        <w:t>происходит</w:t>
      </w:r>
      <w:r>
        <w:t xml:space="preserve"> </w:t>
      </w:r>
      <w:r>
        <w:rPr>
          <w:rFonts w:hint="eastAsia"/>
        </w:rPr>
        <w:t>значительное</w:t>
      </w:r>
      <w:r>
        <w:t xml:space="preserve"> </w:t>
      </w:r>
      <w:r>
        <w:rPr>
          <w:rFonts w:hint="eastAsia"/>
        </w:rPr>
        <w:t>снижение</w:t>
      </w:r>
      <w:r>
        <w:t xml:space="preserve"> </w:t>
      </w:r>
      <w:r>
        <w:rPr>
          <w:rFonts w:hint="eastAsia"/>
        </w:rPr>
        <w:t>окружной</w:t>
      </w:r>
      <w:r>
        <w:t xml:space="preserve"> </w:t>
      </w:r>
      <w:r>
        <w:rPr>
          <w:rFonts w:hint="eastAsia"/>
        </w:rPr>
        <w:t>составля</w:t>
      </w:r>
      <w:r>
        <w:t>-</w:t>
      </w:r>
      <w:r>
        <w:rPr>
          <w:rFonts w:hint="eastAsia"/>
        </w:rPr>
        <w:t>ющей</w:t>
      </w:r>
      <w:r>
        <w:t xml:space="preserve"> </w:t>
      </w:r>
      <w:r>
        <w:rPr>
          <w:rFonts w:hint="eastAsia"/>
        </w:rPr>
        <w:t>абсолютной</w:t>
      </w:r>
      <w:r>
        <w:t xml:space="preserve"> </w:t>
      </w:r>
      <w:r>
        <w:rPr>
          <w:rFonts w:hint="eastAsia"/>
        </w:rPr>
        <w:t>скорости</w:t>
      </w:r>
      <w:r>
        <w:t xml:space="preserve"> (</w:t>
      </w:r>
      <w:r>
        <w:rPr>
          <w:rFonts w:hint="eastAsia"/>
        </w:rPr>
        <w:t>до</w:t>
      </w:r>
      <w:r>
        <w:t xml:space="preserve"> 25 % </w:t>
      </w:r>
      <w:r>
        <w:rPr>
          <w:rFonts w:hint="eastAsia"/>
        </w:rPr>
        <w:t>при</w:t>
      </w:r>
      <w:r>
        <w:t xml:space="preserve"> a = 30</w:t>
      </w:r>
      <w:r>
        <w:rPr>
          <w:rFonts w:hint="eastAsia"/>
        </w:rPr>
        <w:t>°</w:t>
      </w:r>
      <w:r>
        <w:t xml:space="preserve">) </w:t>
      </w:r>
      <w:r>
        <w:rPr>
          <w:rFonts w:hint="eastAsia"/>
        </w:rPr>
        <w:t>и</w:t>
      </w:r>
      <w:r>
        <w:t xml:space="preserve"> </w:t>
      </w:r>
      <w:r>
        <w:rPr>
          <w:rFonts w:hint="eastAsia"/>
        </w:rPr>
        <w:t>рост</w:t>
      </w:r>
      <w:r>
        <w:t xml:space="preserve"> </w:t>
      </w:r>
      <w:r>
        <w:rPr>
          <w:rFonts w:hint="eastAsia"/>
        </w:rPr>
        <w:t>осевой</w:t>
      </w:r>
      <w:r>
        <w:t xml:space="preserve"> </w:t>
      </w:r>
      <w:r>
        <w:rPr>
          <w:rFonts w:hint="eastAsia"/>
        </w:rPr>
        <w:t>составляющей</w:t>
      </w:r>
      <w:r>
        <w:t xml:space="preserve"> (</w:t>
      </w:r>
      <w:r>
        <w:rPr>
          <w:rFonts w:hint="eastAsia"/>
        </w:rPr>
        <w:t>до</w:t>
      </w:r>
      <w:r>
        <w:t xml:space="preserve"> 35 % </w:t>
      </w:r>
      <w:r>
        <w:rPr>
          <w:rFonts w:hint="eastAsia"/>
        </w:rPr>
        <w:t>при</w:t>
      </w:r>
      <w:r>
        <w:t xml:space="preserve"> a = 0</w:t>
      </w:r>
      <w:r>
        <w:rPr>
          <w:rFonts w:hint="eastAsia"/>
        </w:rPr>
        <w:t>°</w:t>
      </w:r>
      <w:r>
        <w:t xml:space="preserve">). </w:t>
      </w:r>
      <w:r>
        <w:rPr>
          <w:rFonts w:hint="eastAsia"/>
        </w:rPr>
        <w:t>При</w:t>
      </w:r>
      <w:r>
        <w:t xml:space="preserve"> </w:t>
      </w:r>
      <w:r>
        <w:rPr>
          <w:rFonts w:hint="eastAsia"/>
        </w:rPr>
        <w:t>этом</w:t>
      </w:r>
      <w:r>
        <w:t xml:space="preserve"> </w:t>
      </w:r>
      <w:r>
        <w:rPr>
          <w:rFonts w:hint="eastAsia"/>
        </w:rPr>
        <w:t>распределение</w:t>
      </w:r>
      <w:r>
        <w:t xml:space="preserve"> </w:t>
      </w:r>
      <w:r>
        <w:rPr>
          <w:rFonts w:hint="eastAsia"/>
        </w:rPr>
        <w:t>осевых</w:t>
      </w:r>
      <w:r>
        <w:t xml:space="preserve"> </w:t>
      </w:r>
      <w:r>
        <w:rPr>
          <w:rFonts w:hint="eastAsia"/>
        </w:rPr>
        <w:t>скоростей</w:t>
      </w:r>
      <w:r>
        <w:t xml:space="preserve"> </w:t>
      </w:r>
      <w:r>
        <w:rPr>
          <w:rFonts w:hint="eastAsia"/>
        </w:rPr>
        <w:t>в</w:t>
      </w:r>
      <w:r>
        <w:t xml:space="preserve"> </w:t>
      </w:r>
      <w:r>
        <w:rPr>
          <w:rFonts w:hint="eastAsia"/>
        </w:rPr>
        <w:t>верхних</w:t>
      </w:r>
      <w:r>
        <w:t xml:space="preserve"> </w:t>
      </w:r>
      <w:r>
        <w:rPr>
          <w:rFonts w:hint="eastAsia"/>
        </w:rPr>
        <w:t>рассматривае</w:t>
      </w:r>
      <w:r>
        <w:rPr>
          <w:rFonts w:hint="eastAsia"/>
        </w:rPr>
        <w:t>¬</w:t>
      </w:r>
      <w:r>
        <w:rPr>
          <w:rFonts w:hint="eastAsia"/>
        </w:rPr>
        <w:t>мых</w:t>
      </w:r>
      <w:r>
        <w:t xml:space="preserve"> </w:t>
      </w:r>
      <w:r>
        <w:rPr>
          <w:rFonts w:hint="eastAsia"/>
        </w:rPr>
        <w:t>сечениях</w:t>
      </w:r>
      <w:r>
        <w:t xml:space="preserve"> </w:t>
      </w:r>
      <w:r>
        <w:rPr>
          <w:rFonts w:hint="eastAsia"/>
        </w:rPr>
        <w:t>происходит</w:t>
      </w:r>
      <w:r>
        <w:t xml:space="preserve"> </w:t>
      </w:r>
      <w:r>
        <w:rPr>
          <w:rFonts w:hint="eastAsia"/>
        </w:rPr>
        <w:t>равномерно</w:t>
      </w:r>
      <w:r>
        <w:t xml:space="preserve"> (</w:t>
      </w:r>
      <w:r>
        <w:rPr>
          <w:rFonts w:hint="eastAsia"/>
        </w:rPr>
        <w:t>сечения</w:t>
      </w:r>
      <w:r>
        <w:t xml:space="preserve"> 3 - 4, </w:t>
      </w:r>
      <w:r>
        <w:rPr>
          <w:rFonts w:hint="eastAsia"/>
        </w:rPr>
        <w:t>рисунки</w:t>
      </w:r>
      <w:r>
        <w:t xml:space="preserve"> 10 - 12). </w:t>
      </w:r>
      <w:r>
        <w:rPr>
          <w:rFonts w:hint="eastAsia"/>
        </w:rPr>
        <w:t>Также</w:t>
      </w:r>
      <w:r>
        <w:t xml:space="preserve"> </w:t>
      </w:r>
      <w:r>
        <w:rPr>
          <w:rFonts w:hint="eastAsia"/>
        </w:rPr>
        <w:t>опреде</w:t>
      </w:r>
      <w:r>
        <w:rPr>
          <w:rFonts w:hint="eastAsia"/>
        </w:rPr>
        <w:t>¬</w:t>
      </w:r>
      <w:r>
        <w:rPr>
          <w:rFonts w:hint="eastAsia"/>
        </w:rPr>
        <w:t>лено</w:t>
      </w:r>
      <w:r>
        <w:t xml:space="preserve">, </w:t>
      </w:r>
      <w:r>
        <w:rPr>
          <w:rFonts w:hint="eastAsia"/>
        </w:rPr>
        <w:t>что</w:t>
      </w:r>
      <w:r>
        <w:t xml:space="preserve"> </w:t>
      </w:r>
      <w:r>
        <w:rPr>
          <w:rFonts w:hint="eastAsia"/>
        </w:rPr>
        <w:t>с</w:t>
      </w:r>
      <w:r>
        <w:t xml:space="preserve"> </w:t>
      </w:r>
      <w:r>
        <w:rPr>
          <w:rFonts w:hint="eastAsia"/>
        </w:rPr>
        <w:t>увеличением</w:t>
      </w:r>
      <w:r>
        <w:t xml:space="preserve"> </w:t>
      </w:r>
      <w:r>
        <w:rPr>
          <w:rFonts w:hint="eastAsia"/>
        </w:rPr>
        <w:t>угла</w:t>
      </w:r>
      <w:r>
        <w:t xml:space="preserve"> </w:t>
      </w:r>
      <w:r>
        <w:rPr>
          <w:rFonts w:hint="eastAsia"/>
        </w:rPr>
        <w:t>установки</w:t>
      </w:r>
      <w:r>
        <w:t xml:space="preserve"> </w:t>
      </w:r>
      <w:r>
        <w:rPr>
          <w:rFonts w:hint="eastAsia"/>
        </w:rPr>
        <w:t>лопаток</w:t>
      </w:r>
      <w:r>
        <w:t xml:space="preserve"> </w:t>
      </w:r>
      <w:r>
        <w:rPr>
          <w:rFonts w:hint="eastAsia"/>
        </w:rPr>
        <w:t>в</w:t>
      </w:r>
      <w:r>
        <w:t xml:space="preserve"> </w:t>
      </w:r>
      <w:r>
        <w:rPr>
          <w:rFonts w:hint="eastAsia"/>
        </w:rPr>
        <w:t>направляющей</w:t>
      </w:r>
      <w:r>
        <w:t xml:space="preserve"> </w:t>
      </w:r>
      <w:r>
        <w:rPr>
          <w:rFonts w:hint="eastAsia"/>
        </w:rPr>
        <w:t>вставке</w:t>
      </w:r>
      <w:r>
        <w:t xml:space="preserve"> </w:t>
      </w:r>
      <w:r>
        <w:rPr>
          <w:rFonts w:hint="eastAsia"/>
        </w:rPr>
        <w:t>вертикаль</w:t>
      </w:r>
      <w:r>
        <w:t xml:space="preserve">- </w:t>
      </w:r>
    </w:p>
    <w:p w14:paraId="7DD7B300" w14:textId="77777777" w:rsidR="00AB7F9C" w:rsidRDefault="00AB7F9C" w:rsidP="00AB7F9C">
      <w:r>
        <w:t xml:space="preserve">  </w:t>
      </w:r>
    </w:p>
    <w:p w14:paraId="56FB0DCC" w14:textId="77777777" w:rsidR="00AB7F9C" w:rsidRDefault="00AB7F9C" w:rsidP="00AB7F9C">
      <w:r>
        <w:t xml:space="preserve"> </w:t>
      </w:r>
    </w:p>
    <w:p w14:paraId="784D1C41" w14:textId="77777777" w:rsidR="00AB7F9C" w:rsidRDefault="00AB7F9C" w:rsidP="00AB7F9C"/>
    <w:p w14:paraId="4141DEF4" w14:textId="77777777" w:rsidR="00AB7F9C" w:rsidRDefault="00AB7F9C" w:rsidP="00AB7F9C"/>
    <w:p w14:paraId="1712FB81" w14:textId="77777777" w:rsidR="00AB7F9C" w:rsidRDefault="00AB7F9C" w:rsidP="00AB7F9C"/>
    <w:p w14:paraId="4E473491" w14:textId="77777777" w:rsidR="00AB7F9C" w:rsidRDefault="00AB7F9C" w:rsidP="00AB7F9C"/>
    <w:p w14:paraId="1CB87B11" w14:textId="77777777" w:rsidR="00AB7F9C" w:rsidRDefault="00AB7F9C" w:rsidP="00AB7F9C"/>
    <w:p w14:paraId="6C55ED3A" w14:textId="77777777" w:rsidR="00AB7F9C" w:rsidRDefault="00AB7F9C" w:rsidP="00AB7F9C"/>
    <w:p w14:paraId="377AB0CC" w14:textId="77777777" w:rsidR="00AB7F9C" w:rsidRDefault="00AB7F9C" w:rsidP="00AB7F9C"/>
    <w:p w14:paraId="78DD5D25" w14:textId="77777777" w:rsidR="00AB7F9C" w:rsidRDefault="00AB7F9C" w:rsidP="00AB7F9C">
      <w:r>
        <w:t xml:space="preserve"> </w:t>
      </w:r>
    </w:p>
    <w:p w14:paraId="5F4B48E1" w14:textId="77777777" w:rsidR="00AB7F9C" w:rsidRDefault="00AB7F9C" w:rsidP="00AB7F9C"/>
    <w:p w14:paraId="6637C411" w14:textId="77777777" w:rsidR="00AB7F9C" w:rsidRDefault="00AB7F9C" w:rsidP="00AB7F9C">
      <w:r>
        <w:t xml:space="preserve"> </w:t>
      </w:r>
    </w:p>
    <w:p w14:paraId="0469A256" w14:textId="77777777" w:rsidR="00AB7F9C" w:rsidRDefault="00AB7F9C" w:rsidP="00AB7F9C">
      <w:r>
        <w:rPr>
          <w:rFonts w:hint="eastAsia"/>
        </w:rPr>
        <w:t>а</w:t>
      </w:r>
      <w:r>
        <w:t>)</w:t>
      </w:r>
      <w:r>
        <w:tab/>
      </w:r>
      <w:r>
        <w:rPr>
          <w:rFonts w:hint="eastAsia"/>
        </w:rPr>
        <w:t>б</w:t>
      </w:r>
      <w:r>
        <w:t>)</w:t>
      </w:r>
      <w:r>
        <w:tab/>
      </w:r>
      <w:r>
        <w:rPr>
          <w:rFonts w:hint="eastAsia"/>
        </w:rPr>
        <w:t>в</w:t>
      </w:r>
      <w:r>
        <w:t>)</w:t>
      </w:r>
    </w:p>
    <w:p w14:paraId="63856EC5" w14:textId="77777777" w:rsidR="00AB7F9C" w:rsidRDefault="00AB7F9C" w:rsidP="00AB7F9C">
      <w:r>
        <w:rPr>
          <w:rFonts w:hint="eastAsia"/>
        </w:rPr>
        <w:t>а</w:t>
      </w:r>
      <w:r>
        <w:t xml:space="preserve">) n = 100 </w:t>
      </w:r>
      <w:r>
        <w:rPr>
          <w:rFonts w:hint="eastAsia"/>
        </w:rPr>
        <w:t>об</w:t>
      </w:r>
      <w:r>
        <w:t>/</w:t>
      </w:r>
      <w:r>
        <w:rPr>
          <w:rFonts w:hint="eastAsia"/>
        </w:rPr>
        <w:t>мин</w:t>
      </w:r>
      <w:r>
        <w:t xml:space="preserve">; </w:t>
      </w:r>
      <w:r>
        <w:rPr>
          <w:rFonts w:hint="eastAsia"/>
        </w:rPr>
        <w:t>б</w:t>
      </w:r>
      <w:r>
        <w:t xml:space="preserve">) n = 300 </w:t>
      </w:r>
      <w:r>
        <w:rPr>
          <w:rFonts w:hint="eastAsia"/>
        </w:rPr>
        <w:t>об</w:t>
      </w:r>
      <w:r>
        <w:t>/</w:t>
      </w:r>
      <w:r>
        <w:rPr>
          <w:rFonts w:hint="eastAsia"/>
        </w:rPr>
        <w:t>мин</w:t>
      </w:r>
      <w:r>
        <w:t xml:space="preserve">; </w:t>
      </w:r>
      <w:r>
        <w:rPr>
          <w:rFonts w:hint="eastAsia"/>
        </w:rPr>
        <w:t>в</w:t>
      </w:r>
      <w:r>
        <w:t xml:space="preserve">) n = 500 </w:t>
      </w:r>
      <w:r>
        <w:rPr>
          <w:rFonts w:hint="eastAsia"/>
        </w:rPr>
        <w:t>об</w:t>
      </w:r>
      <w:r>
        <w:t>/</w:t>
      </w:r>
      <w:r>
        <w:rPr>
          <w:rFonts w:hint="eastAsia"/>
        </w:rPr>
        <w:t>мин</w:t>
      </w:r>
      <w:r>
        <w:t>.</w:t>
      </w:r>
    </w:p>
    <w:p w14:paraId="10F757E2" w14:textId="77777777" w:rsidR="00AB7F9C" w:rsidRDefault="00AB7F9C" w:rsidP="00AB7F9C">
      <w:r>
        <w:t xml:space="preserve">1, 2, 3, 4 - </w:t>
      </w:r>
      <w:r>
        <w:rPr>
          <w:rFonts w:hint="eastAsia"/>
        </w:rPr>
        <w:t>рассматриваемые</w:t>
      </w:r>
      <w:r>
        <w:t xml:space="preserve"> </w:t>
      </w:r>
      <w:r>
        <w:rPr>
          <w:rFonts w:hint="eastAsia"/>
        </w:rPr>
        <w:t>сечения</w:t>
      </w:r>
      <w:r>
        <w:t xml:space="preserve"> </w:t>
      </w:r>
      <w:r>
        <w:rPr>
          <w:rFonts w:hint="eastAsia"/>
        </w:rPr>
        <w:t>в</w:t>
      </w:r>
      <w:r>
        <w:t xml:space="preserve"> </w:t>
      </w:r>
      <w:r>
        <w:rPr>
          <w:rFonts w:hint="eastAsia"/>
        </w:rPr>
        <w:t>аппарате</w:t>
      </w:r>
      <w:r>
        <w:t xml:space="preserve">. </w:t>
      </w:r>
      <w:r>
        <w:rPr>
          <w:rFonts w:hint="eastAsia"/>
        </w:rPr>
        <w:t>Зеленое</w:t>
      </w:r>
      <w:r>
        <w:t xml:space="preserve"> </w:t>
      </w:r>
      <w:r>
        <w:rPr>
          <w:rFonts w:hint="eastAsia"/>
        </w:rPr>
        <w:t>поле</w:t>
      </w:r>
      <w:r>
        <w:t xml:space="preserve"> - </w:t>
      </w:r>
      <w:r>
        <w:rPr>
          <w:rFonts w:hint="eastAsia"/>
        </w:rPr>
        <w:t>осевые</w:t>
      </w:r>
      <w:r>
        <w:t xml:space="preserve"> </w:t>
      </w:r>
      <w:r>
        <w:rPr>
          <w:rFonts w:hint="eastAsia"/>
        </w:rPr>
        <w:t>скорости</w:t>
      </w:r>
      <w:r>
        <w:t>;</w:t>
      </w:r>
    </w:p>
    <w:p w14:paraId="7BF3242F" w14:textId="77777777" w:rsidR="00AB7F9C" w:rsidRDefault="00AB7F9C" w:rsidP="00AB7F9C">
      <w:r>
        <w:rPr>
          <w:rFonts w:hint="eastAsia"/>
        </w:rPr>
        <w:t>красное</w:t>
      </w:r>
      <w:r>
        <w:t xml:space="preserve"> </w:t>
      </w:r>
      <w:r>
        <w:rPr>
          <w:rFonts w:hint="eastAsia"/>
        </w:rPr>
        <w:t>поле</w:t>
      </w:r>
      <w:r>
        <w:t xml:space="preserve"> - </w:t>
      </w:r>
      <w:r>
        <w:rPr>
          <w:rFonts w:hint="eastAsia"/>
        </w:rPr>
        <w:t>окружные</w:t>
      </w:r>
      <w:r>
        <w:t xml:space="preserve"> </w:t>
      </w:r>
      <w:r>
        <w:rPr>
          <w:rFonts w:hint="eastAsia"/>
        </w:rPr>
        <w:t>скорости</w:t>
      </w:r>
      <w:r>
        <w:t>.</w:t>
      </w:r>
    </w:p>
    <w:p w14:paraId="39C009EC" w14:textId="77777777" w:rsidR="00AB7F9C" w:rsidRDefault="00AB7F9C" w:rsidP="00AB7F9C">
      <w:r>
        <w:rPr>
          <w:rFonts w:hint="eastAsia"/>
        </w:rPr>
        <w:t>Рисунок</w:t>
      </w:r>
      <w:r>
        <w:t xml:space="preserve"> 10 - </w:t>
      </w:r>
      <w:r>
        <w:rPr>
          <w:rFonts w:hint="eastAsia"/>
        </w:rPr>
        <w:t>Схема</w:t>
      </w:r>
      <w:r>
        <w:t xml:space="preserve"> </w:t>
      </w:r>
      <w:r>
        <w:rPr>
          <w:rFonts w:hint="eastAsia"/>
        </w:rPr>
        <w:t>эпюр</w:t>
      </w:r>
      <w:r>
        <w:t xml:space="preserve"> </w:t>
      </w:r>
      <w:r>
        <w:rPr>
          <w:rFonts w:hint="eastAsia"/>
        </w:rPr>
        <w:t>скоростей</w:t>
      </w:r>
      <w:r>
        <w:t xml:space="preserve"> </w:t>
      </w:r>
      <w:r>
        <w:rPr>
          <w:rFonts w:hint="eastAsia"/>
        </w:rPr>
        <w:t>в</w:t>
      </w:r>
      <w:r>
        <w:t xml:space="preserve"> </w:t>
      </w:r>
      <w:r>
        <w:rPr>
          <w:rFonts w:hint="eastAsia"/>
        </w:rPr>
        <w:t>аппарате</w:t>
      </w:r>
      <w:r>
        <w:t xml:space="preserve"> </w:t>
      </w:r>
      <w:r>
        <w:rPr>
          <w:rFonts w:hint="eastAsia"/>
        </w:rPr>
        <w:t>профилированного</w:t>
      </w:r>
      <w:r>
        <w:t xml:space="preserve"> </w:t>
      </w:r>
      <w:r>
        <w:rPr>
          <w:rFonts w:hint="eastAsia"/>
        </w:rPr>
        <w:t>сечения</w:t>
      </w:r>
      <w:r>
        <w:t xml:space="preserve"> </w:t>
      </w:r>
      <w:r>
        <w:rPr>
          <w:rFonts w:hint="eastAsia"/>
        </w:rPr>
        <w:t>с</w:t>
      </w:r>
      <w:r>
        <w:t xml:space="preserve"> </w:t>
      </w:r>
      <w:r>
        <w:rPr>
          <w:rFonts w:hint="eastAsia"/>
        </w:rPr>
        <w:t>направляющей</w:t>
      </w:r>
    </w:p>
    <w:p w14:paraId="17497D7A" w14:textId="77777777" w:rsidR="00AB7F9C" w:rsidRDefault="00AB7F9C" w:rsidP="00AB7F9C">
      <w:r>
        <w:rPr>
          <w:rFonts w:hint="eastAsia"/>
        </w:rPr>
        <w:t>а</w:t>
      </w:r>
      <w:r>
        <w:t>)</w:t>
      </w:r>
      <w:r>
        <w:tab/>
      </w:r>
      <w:r>
        <w:rPr>
          <w:rFonts w:hint="eastAsia"/>
        </w:rPr>
        <w:t>б</w:t>
      </w:r>
      <w:r>
        <w:t>)</w:t>
      </w:r>
      <w:r>
        <w:tab/>
      </w:r>
      <w:r>
        <w:rPr>
          <w:rFonts w:hint="eastAsia"/>
        </w:rPr>
        <w:t>в</w:t>
      </w:r>
      <w:r>
        <w:t>)</w:t>
      </w:r>
    </w:p>
    <w:p w14:paraId="795F6385" w14:textId="77777777" w:rsidR="00AB7F9C" w:rsidRDefault="00AB7F9C" w:rsidP="00AB7F9C">
      <w:r>
        <w:rPr>
          <w:rFonts w:hint="eastAsia"/>
        </w:rPr>
        <w:t>а</w:t>
      </w:r>
      <w:r>
        <w:t xml:space="preserve">) n = 100 </w:t>
      </w:r>
      <w:r>
        <w:rPr>
          <w:rFonts w:hint="eastAsia"/>
        </w:rPr>
        <w:t>об</w:t>
      </w:r>
      <w:r>
        <w:t>/</w:t>
      </w:r>
      <w:r>
        <w:rPr>
          <w:rFonts w:hint="eastAsia"/>
        </w:rPr>
        <w:t>мин</w:t>
      </w:r>
      <w:r>
        <w:t xml:space="preserve">; </w:t>
      </w:r>
      <w:r>
        <w:rPr>
          <w:rFonts w:hint="eastAsia"/>
        </w:rPr>
        <w:t>б</w:t>
      </w:r>
      <w:r>
        <w:t xml:space="preserve">) n = 300 </w:t>
      </w:r>
      <w:r>
        <w:rPr>
          <w:rFonts w:hint="eastAsia"/>
        </w:rPr>
        <w:t>об</w:t>
      </w:r>
      <w:r>
        <w:t>/</w:t>
      </w:r>
      <w:r>
        <w:rPr>
          <w:rFonts w:hint="eastAsia"/>
        </w:rPr>
        <w:t>мин</w:t>
      </w:r>
      <w:r>
        <w:t xml:space="preserve">; </w:t>
      </w:r>
      <w:r>
        <w:rPr>
          <w:rFonts w:hint="eastAsia"/>
        </w:rPr>
        <w:t>в</w:t>
      </w:r>
      <w:r>
        <w:t xml:space="preserve">) n = 500 </w:t>
      </w:r>
      <w:r>
        <w:rPr>
          <w:rFonts w:hint="eastAsia"/>
        </w:rPr>
        <w:t>об</w:t>
      </w:r>
      <w:r>
        <w:t>/</w:t>
      </w:r>
      <w:r>
        <w:rPr>
          <w:rFonts w:hint="eastAsia"/>
        </w:rPr>
        <w:t>мин</w:t>
      </w:r>
      <w:r>
        <w:t>.</w:t>
      </w:r>
    </w:p>
    <w:p w14:paraId="5B79D9FA" w14:textId="77777777" w:rsidR="00AB7F9C" w:rsidRDefault="00AB7F9C" w:rsidP="00AB7F9C">
      <w:r>
        <w:t xml:space="preserve">1, 2, 3, 4 - </w:t>
      </w:r>
      <w:r>
        <w:rPr>
          <w:rFonts w:hint="eastAsia"/>
        </w:rPr>
        <w:t>рассматриваемые</w:t>
      </w:r>
      <w:r>
        <w:t xml:space="preserve"> </w:t>
      </w:r>
      <w:r>
        <w:rPr>
          <w:rFonts w:hint="eastAsia"/>
        </w:rPr>
        <w:t>сечения</w:t>
      </w:r>
      <w:r>
        <w:t xml:space="preserve"> </w:t>
      </w:r>
      <w:r>
        <w:rPr>
          <w:rFonts w:hint="eastAsia"/>
        </w:rPr>
        <w:t>в</w:t>
      </w:r>
      <w:r>
        <w:t xml:space="preserve"> </w:t>
      </w:r>
      <w:r>
        <w:rPr>
          <w:rFonts w:hint="eastAsia"/>
        </w:rPr>
        <w:t>аппарате</w:t>
      </w:r>
      <w:r>
        <w:t xml:space="preserve">. </w:t>
      </w:r>
      <w:r>
        <w:rPr>
          <w:rFonts w:hint="eastAsia"/>
        </w:rPr>
        <w:t>Зеленое</w:t>
      </w:r>
      <w:r>
        <w:t xml:space="preserve"> </w:t>
      </w:r>
      <w:r>
        <w:rPr>
          <w:rFonts w:hint="eastAsia"/>
        </w:rPr>
        <w:t>поле</w:t>
      </w:r>
      <w:r>
        <w:t xml:space="preserve"> - </w:t>
      </w:r>
      <w:r>
        <w:rPr>
          <w:rFonts w:hint="eastAsia"/>
        </w:rPr>
        <w:t>осевые</w:t>
      </w:r>
      <w:r>
        <w:t xml:space="preserve"> </w:t>
      </w:r>
      <w:r>
        <w:rPr>
          <w:rFonts w:hint="eastAsia"/>
        </w:rPr>
        <w:t>скорости</w:t>
      </w:r>
      <w:r>
        <w:t>;</w:t>
      </w:r>
    </w:p>
    <w:p w14:paraId="6CAC44FA" w14:textId="77777777" w:rsidR="00AB7F9C" w:rsidRDefault="00AB7F9C" w:rsidP="00AB7F9C">
      <w:r>
        <w:rPr>
          <w:rFonts w:hint="eastAsia"/>
        </w:rPr>
        <w:t>красное</w:t>
      </w:r>
      <w:r>
        <w:t xml:space="preserve"> </w:t>
      </w:r>
      <w:r>
        <w:rPr>
          <w:rFonts w:hint="eastAsia"/>
        </w:rPr>
        <w:t>поле</w:t>
      </w:r>
      <w:r>
        <w:t xml:space="preserve"> - </w:t>
      </w:r>
      <w:r>
        <w:rPr>
          <w:rFonts w:hint="eastAsia"/>
        </w:rPr>
        <w:t>окружные</w:t>
      </w:r>
      <w:r>
        <w:t xml:space="preserve"> </w:t>
      </w:r>
      <w:r>
        <w:rPr>
          <w:rFonts w:hint="eastAsia"/>
        </w:rPr>
        <w:t>скорости</w:t>
      </w:r>
      <w:r>
        <w:t>.</w:t>
      </w:r>
    </w:p>
    <w:p w14:paraId="27DF2003" w14:textId="77777777" w:rsidR="00AB7F9C" w:rsidRDefault="00AB7F9C" w:rsidP="00AB7F9C">
      <w:r>
        <w:rPr>
          <w:rFonts w:hint="eastAsia"/>
        </w:rPr>
        <w:t>Рисунок</w:t>
      </w:r>
      <w:r>
        <w:t xml:space="preserve"> 11 - </w:t>
      </w:r>
      <w:r>
        <w:rPr>
          <w:rFonts w:hint="eastAsia"/>
        </w:rPr>
        <w:t>Схема</w:t>
      </w:r>
      <w:r>
        <w:t xml:space="preserve"> </w:t>
      </w:r>
      <w:r>
        <w:rPr>
          <w:rFonts w:hint="eastAsia"/>
        </w:rPr>
        <w:t>эпюр</w:t>
      </w:r>
      <w:r>
        <w:t xml:space="preserve"> </w:t>
      </w:r>
      <w:r>
        <w:rPr>
          <w:rFonts w:hint="eastAsia"/>
        </w:rPr>
        <w:t>скоростей</w:t>
      </w:r>
      <w:r>
        <w:t xml:space="preserve"> </w:t>
      </w:r>
      <w:r>
        <w:rPr>
          <w:rFonts w:hint="eastAsia"/>
        </w:rPr>
        <w:t>в</w:t>
      </w:r>
      <w:r>
        <w:t xml:space="preserve"> </w:t>
      </w:r>
      <w:r>
        <w:rPr>
          <w:rFonts w:hint="eastAsia"/>
        </w:rPr>
        <w:t>аппарате</w:t>
      </w:r>
      <w:r>
        <w:t xml:space="preserve"> </w:t>
      </w:r>
      <w:r>
        <w:rPr>
          <w:rFonts w:hint="eastAsia"/>
        </w:rPr>
        <w:t>профилированного</w:t>
      </w:r>
      <w:r>
        <w:t xml:space="preserve"> </w:t>
      </w:r>
      <w:r>
        <w:rPr>
          <w:rFonts w:hint="eastAsia"/>
        </w:rPr>
        <w:t>сечения</w:t>
      </w:r>
      <w:r>
        <w:t xml:space="preserve"> </w:t>
      </w:r>
      <w:r>
        <w:rPr>
          <w:rFonts w:hint="eastAsia"/>
        </w:rPr>
        <w:t>с</w:t>
      </w:r>
      <w:r>
        <w:t xml:space="preserve"> </w:t>
      </w:r>
      <w:r>
        <w:rPr>
          <w:rFonts w:hint="eastAsia"/>
        </w:rPr>
        <w:t>направляющей</w:t>
      </w:r>
      <w:r>
        <w:t xml:space="preserve"> </w:t>
      </w:r>
      <w:r>
        <w:rPr>
          <w:rFonts w:hint="eastAsia"/>
        </w:rPr>
        <w:t>вставкой</w:t>
      </w:r>
      <w:r>
        <w:t xml:space="preserve">. </w:t>
      </w:r>
      <w:r>
        <w:rPr>
          <w:rFonts w:hint="eastAsia"/>
        </w:rPr>
        <w:t>Угол</w:t>
      </w:r>
      <w:r>
        <w:t xml:space="preserve"> </w:t>
      </w:r>
      <w:r>
        <w:rPr>
          <w:rFonts w:hint="eastAsia"/>
        </w:rPr>
        <w:t>установки</w:t>
      </w:r>
      <w:r>
        <w:t xml:space="preserve"> </w:t>
      </w:r>
      <w:r>
        <w:rPr>
          <w:rFonts w:hint="eastAsia"/>
        </w:rPr>
        <w:t>лопаток</w:t>
      </w:r>
      <w:r>
        <w:t xml:space="preserve"> </w:t>
      </w:r>
      <w:r>
        <w:rPr>
          <w:rFonts w:hint="eastAsia"/>
        </w:rPr>
        <w:t>в</w:t>
      </w:r>
      <w:r>
        <w:t xml:space="preserve"> </w:t>
      </w:r>
      <w:r>
        <w:rPr>
          <w:rFonts w:hint="eastAsia"/>
        </w:rPr>
        <w:t>направляющей</w:t>
      </w:r>
      <w:r>
        <w:t xml:space="preserve"> </w:t>
      </w:r>
      <w:r>
        <w:rPr>
          <w:rFonts w:hint="eastAsia"/>
        </w:rPr>
        <w:t>вставке</w:t>
      </w:r>
      <w:r>
        <w:t xml:space="preserve"> </w:t>
      </w:r>
      <w:r>
        <w:rPr>
          <w:rFonts w:hint="eastAsia"/>
        </w:rPr>
        <w:t>а</w:t>
      </w:r>
      <w:r>
        <w:t xml:space="preserve"> = 15</w:t>
      </w:r>
      <w:r>
        <w:rPr>
          <w:rFonts w:hint="eastAsia"/>
        </w:rPr>
        <w:t>°</w:t>
      </w:r>
    </w:p>
    <w:p w14:paraId="35DBC9DD" w14:textId="77777777" w:rsidR="00AB7F9C" w:rsidRDefault="00AB7F9C" w:rsidP="00AB7F9C">
      <w:r>
        <w:t xml:space="preserve"> </w:t>
      </w:r>
    </w:p>
    <w:p w14:paraId="4BDBF4A8" w14:textId="77777777" w:rsidR="00AB7F9C" w:rsidRDefault="00AB7F9C" w:rsidP="00AB7F9C"/>
    <w:p w14:paraId="5045B4E9" w14:textId="77777777" w:rsidR="00AB7F9C" w:rsidRDefault="00AB7F9C" w:rsidP="00AB7F9C">
      <w:r>
        <w:rPr>
          <w:rFonts w:hint="eastAsia"/>
        </w:rPr>
        <w:t>а</w:t>
      </w:r>
      <w:r>
        <w:t>)</w:t>
      </w:r>
      <w:r>
        <w:tab/>
      </w:r>
      <w:r>
        <w:rPr>
          <w:rFonts w:hint="eastAsia"/>
        </w:rPr>
        <w:t>б</w:t>
      </w:r>
      <w:r>
        <w:t>)</w:t>
      </w:r>
      <w:r>
        <w:tab/>
      </w:r>
      <w:r>
        <w:rPr>
          <w:rFonts w:hint="eastAsia"/>
        </w:rPr>
        <w:t>в</w:t>
      </w:r>
      <w:r>
        <w:t>)</w:t>
      </w:r>
    </w:p>
    <w:p w14:paraId="1D3A2D5B" w14:textId="77777777" w:rsidR="00AB7F9C" w:rsidRDefault="00AB7F9C" w:rsidP="00AB7F9C">
      <w:r>
        <w:rPr>
          <w:rFonts w:hint="eastAsia"/>
        </w:rPr>
        <w:t>а</w:t>
      </w:r>
      <w:r>
        <w:t xml:space="preserve">) n = 100 </w:t>
      </w:r>
      <w:r>
        <w:rPr>
          <w:rFonts w:hint="eastAsia"/>
        </w:rPr>
        <w:t>об</w:t>
      </w:r>
      <w:r>
        <w:t>/</w:t>
      </w:r>
      <w:r>
        <w:rPr>
          <w:rFonts w:hint="eastAsia"/>
        </w:rPr>
        <w:t>мин</w:t>
      </w:r>
      <w:r>
        <w:t xml:space="preserve">; </w:t>
      </w:r>
      <w:r>
        <w:rPr>
          <w:rFonts w:hint="eastAsia"/>
        </w:rPr>
        <w:t>б</w:t>
      </w:r>
      <w:r>
        <w:t xml:space="preserve">) n = 300 </w:t>
      </w:r>
      <w:r>
        <w:rPr>
          <w:rFonts w:hint="eastAsia"/>
        </w:rPr>
        <w:t>об</w:t>
      </w:r>
      <w:r>
        <w:t>/</w:t>
      </w:r>
      <w:r>
        <w:rPr>
          <w:rFonts w:hint="eastAsia"/>
        </w:rPr>
        <w:t>мин</w:t>
      </w:r>
      <w:r>
        <w:t xml:space="preserve">; </w:t>
      </w:r>
      <w:r>
        <w:rPr>
          <w:rFonts w:hint="eastAsia"/>
        </w:rPr>
        <w:t>в</w:t>
      </w:r>
      <w:r>
        <w:t xml:space="preserve">) n = 500 </w:t>
      </w:r>
      <w:r>
        <w:rPr>
          <w:rFonts w:hint="eastAsia"/>
        </w:rPr>
        <w:t>об</w:t>
      </w:r>
      <w:r>
        <w:t>/</w:t>
      </w:r>
      <w:r>
        <w:rPr>
          <w:rFonts w:hint="eastAsia"/>
        </w:rPr>
        <w:t>мин</w:t>
      </w:r>
      <w:r>
        <w:t>.</w:t>
      </w:r>
    </w:p>
    <w:p w14:paraId="5BEAC650" w14:textId="77777777" w:rsidR="00AB7F9C" w:rsidRDefault="00AB7F9C" w:rsidP="00AB7F9C">
      <w:r>
        <w:t xml:space="preserve">1, 2, 3, 4 - </w:t>
      </w:r>
      <w:r>
        <w:rPr>
          <w:rFonts w:hint="eastAsia"/>
        </w:rPr>
        <w:t>рассматриваемые</w:t>
      </w:r>
      <w:r>
        <w:t xml:space="preserve"> </w:t>
      </w:r>
      <w:r>
        <w:rPr>
          <w:rFonts w:hint="eastAsia"/>
        </w:rPr>
        <w:t>сечения</w:t>
      </w:r>
      <w:r>
        <w:t xml:space="preserve"> </w:t>
      </w:r>
      <w:r>
        <w:rPr>
          <w:rFonts w:hint="eastAsia"/>
        </w:rPr>
        <w:t>в</w:t>
      </w:r>
      <w:r>
        <w:t xml:space="preserve"> </w:t>
      </w:r>
      <w:r>
        <w:rPr>
          <w:rFonts w:hint="eastAsia"/>
        </w:rPr>
        <w:t>аппарате</w:t>
      </w:r>
      <w:r>
        <w:t xml:space="preserve">. </w:t>
      </w:r>
      <w:r>
        <w:rPr>
          <w:rFonts w:hint="eastAsia"/>
        </w:rPr>
        <w:t>Зеленое</w:t>
      </w:r>
      <w:r>
        <w:t xml:space="preserve"> </w:t>
      </w:r>
      <w:r>
        <w:rPr>
          <w:rFonts w:hint="eastAsia"/>
        </w:rPr>
        <w:t>поле</w:t>
      </w:r>
      <w:r>
        <w:t xml:space="preserve"> - </w:t>
      </w:r>
      <w:r>
        <w:rPr>
          <w:rFonts w:hint="eastAsia"/>
        </w:rPr>
        <w:t>осевые</w:t>
      </w:r>
      <w:r>
        <w:t xml:space="preserve"> </w:t>
      </w:r>
      <w:r>
        <w:rPr>
          <w:rFonts w:hint="eastAsia"/>
        </w:rPr>
        <w:t>скорости</w:t>
      </w:r>
      <w:r>
        <w:t>;</w:t>
      </w:r>
    </w:p>
    <w:p w14:paraId="58C6C520" w14:textId="77777777" w:rsidR="00AB7F9C" w:rsidRDefault="00AB7F9C" w:rsidP="00AB7F9C">
      <w:r>
        <w:rPr>
          <w:rFonts w:hint="eastAsia"/>
        </w:rPr>
        <w:t>красное</w:t>
      </w:r>
      <w:r>
        <w:t xml:space="preserve"> </w:t>
      </w:r>
      <w:r>
        <w:rPr>
          <w:rFonts w:hint="eastAsia"/>
        </w:rPr>
        <w:t>поле</w:t>
      </w:r>
      <w:r>
        <w:t xml:space="preserve"> - </w:t>
      </w:r>
      <w:r>
        <w:rPr>
          <w:rFonts w:hint="eastAsia"/>
        </w:rPr>
        <w:t>окружные</w:t>
      </w:r>
      <w:r>
        <w:t xml:space="preserve"> </w:t>
      </w:r>
      <w:r>
        <w:rPr>
          <w:rFonts w:hint="eastAsia"/>
        </w:rPr>
        <w:t>скорости</w:t>
      </w:r>
      <w:r>
        <w:t>.</w:t>
      </w:r>
    </w:p>
    <w:p w14:paraId="5C854333" w14:textId="77777777" w:rsidR="00AB7F9C" w:rsidRDefault="00AB7F9C" w:rsidP="00AB7F9C">
      <w:r>
        <w:rPr>
          <w:rFonts w:hint="eastAsia"/>
        </w:rPr>
        <w:t>Рисунок</w:t>
      </w:r>
      <w:r>
        <w:t xml:space="preserve"> 12 - </w:t>
      </w:r>
      <w:r>
        <w:rPr>
          <w:rFonts w:hint="eastAsia"/>
        </w:rPr>
        <w:t>Схема</w:t>
      </w:r>
      <w:r>
        <w:t xml:space="preserve"> </w:t>
      </w:r>
      <w:r>
        <w:rPr>
          <w:rFonts w:hint="eastAsia"/>
        </w:rPr>
        <w:t>эпюр</w:t>
      </w:r>
      <w:r>
        <w:t xml:space="preserve"> </w:t>
      </w:r>
      <w:r>
        <w:rPr>
          <w:rFonts w:hint="eastAsia"/>
        </w:rPr>
        <w:t>скоростей</w:t>
      </w:r>
      <w:r>
        <w:t xml:space="preserve"> </w:t>
      </w:r>
      <w:r>
        <w:rPr>
          <w:rFonts w:hint="eastAsia"/>
        </w:rPr>
        <w:t>в</w:t>
      </w:r>
      <w:r>
        <w:t xml:space="preserve"> </w:t>
      </w:r>
      <w:r>
        <w:rPr>
          <w:rFonts w:hint="eastAsia"/>
        </w:rPr>
        <w:t>аппарате</w:t>
      </w:r>
      <w:r>
        <w:t xml:space="preserve"> </w:t>
      </w:r>
      <w:r>
        <w:rPr>
          <w:rFonts w:hint="eastAsia"/>
        </w:rPr>
        <w:t>профи</w:t>
      </w:r>
      <w:r>
        <w:rPr>
          <w:rFonts w:hint="eastAsia"/>
        </w:rPr>
        <w:lastRenderedPageBreak/>
        <w:t>лированного</w:t>
      </w:r>
      <w:r>
        <w:t xml:space="preserve"> </w:t>
      </w:r>
      <w:r>
        <w:rPr>
          <w:rFonts w:hint="eastAsia"/>
        </w:rPr>
        <w:t>сечения</w:t>
      </w:r>
      <w:r>
        <w:t xml:space="preserve"> </w:t>
      </w:r>
      <w:r>
        <w:rPr>
          <w:rFonts w:hint="eastAsia"/>
        </w:rPr>
        <w:t>с</w:t>
      </w:r>
      <w:r>
        <w:t xml:space="preserve"> </w:t>
      </w:r>
      <w:r>
        <w:rPr>
          <w:rFonts w:hint="eastAsia"/>
        </w:rPr>
        <w:t>направляющей</w:t>
      </w:r>
      <w:r>
        <w:t xml:space="preserve"> </w:t>
      </w:r>
      <w:r>
        <w:rPr>
          <w:rFonts w:hint="eastAsia"/>
        </w:rPr>
        <w:t>вставкой</w:t>
      </w:r>
      <w:r>
        <w:t xml:space="preserve">. </w:t>
      </w:r>
      <w:r>
        <w:rPr>
          <w:rFonts w:hint="eastAsia"/>
        </w:rPr>
        <w:t>Угол</w:t>
      </w:r>
      <w:r>
        <w:t xml:space="preserve"> </w:t>
      </w:r>
      <w:r>
        <w:rPr>
          <w:rFonts w:hint="eastAsia"/>
        </w:rPr>
        <w:t>установки</w:t>
      </w:r>
      <w:r>
        <w:t xml:space="preserve"> </w:t>
      </w:r>
      <w:r>
        <w:rPr>
          <w:rFonts w:hint="eastAsia"/>
        </w:rPr>
        <w:t>лопаток</w:t>
      </w:r>
      <w:r>
        <w:t xml:space="preserve"> </w:t>
      </w:r>
      <w:r>
        <w:rPr>
          <w:rFonts w:hint="eastAsia"/>
        </w:rPr>
        <w:t>в</w:t>
      </w:r>
      <w:r>
        <w:t xml:space="preserve"> </w:t>
      </w:r>
      <w:r>
        <w:rPr>
          <w:rFonts w:hint="eastAsia"/>
        </w:rPr>
        <w:t>направляющей</w:t>
      </w:r>
      <w:r>
        <w:t xml:space="preserve"> </w:t>
      </w:r>
      <w:r>
        <w:rPr>
          <w:rFonts w:hint="eastAsia"/>
        </w:rPr>
        <w:t>вставке</w:t>
      </w:r>
      <w:r>
        <w:t xml:space="preserve"> </w:t>
      </w:r>
      <w:r>
        <w:rPr>
          <w:rFonts w:hint="eastAsia"/>
        </w:rPr>
        <w:t>а</w:t>
      </w:r>
      <w:r>
        <w:t xml:space="preserve"> = 30</w:t>
      </w:r>
      <w:r>
        <w:rPr>
          <w:rFonts w:hint="eastAsia"/>
        </w:rPr>
        <w:t>°</w:t>
      </w:r>
      <w:r>
        <w:t xml:space="preserve"> </w:t>
      </w:r>
    </w:p>
    <w:p w14:paraId="7F6FEEEA" w14:textId="77777777" w:rsidR="00AB7F9C" w:rsidRDefault="00AB7F9C" w:rsidP="00AB7F9C">
      <w:r>
        <w:rPr>
          <w:rFonts w:hint="eastAsia"/>
        </w:rPr>
        <w:t>ная</w:t>
      </w:r>
      <w:r>
        <w:t xml:space="preserve"> </w:t>
      </w:r>
      <w:r>
        <w:rPr>
          <w:rFonts w:hint="eastAsia"/>
        </w:rPr>
        <w:t>составляющая</w:t>
      </w:r>
      <w:r>
        <w:t xml:space="preserve"> </w:t>
      </w:r>
      <w:r>
        <w:rPr>
          <w:rFonts w:hint="eastAsia"/>
        </w:rPr>
        <w:t>абсолютной</w:t>
      </w:r>
      <w:r>
        <w:t xml:space="preserve"> </w:t>
      </w:r>
      <w:r>
        <w:rPr>
          <w:rFonts w:hint="eastAsia"/>
        </w:rPr>
        <w:t>скорости</w:t>
      </w:r>
      <w:r>
        <w:t xml:space="preserve"> </w:t>
      </w:r>
      <w:r>
        <w:rPr>
          <w:rFonts w:hint="eastAsia"/>
        </w:rPr>
        <w:t>снижается</w:t>
      </w:r>
      <w:r>
        <w:t xml:space="preserve"> </w:t>
      </w:r>
      <w:r>
        <w:rPr>
          <w:rFonts w:hint="eastAsia"/>
        </w:rPr>
        <w:t>до</w:t>
      </w:r>
      <w:r>
        <w:t xml:space="preserve"> 30 %, </w:t>
      </w:r>
      <w:r>
        <w:rPr>
          <w:rFonts w:hint="eastAsia"/>
        </w:rPr>
        <w:t>что</w:t>
      </w:r>
      <w:r>
        <w:t xml:space="preserve"> </w:t>
      </w:r>
      <w:r>
        <w:rPr>
          <w:rFonts w:hint="eastAsia"/>
        </w:rPr>
        <w:t>свидетельствует</w:t>
      </w:r>
      <w:r>
        <w:t xml:space="preserve"> </w:t>
      </w:r>
      <w:r>
        <w:rPr>
          <w:rFonts w:hint="eastAsia"/>
        </w:rPr>
        <w:t>о</w:t>
      </w:r>
      <w:r>
        <w:t xml:space="preserve"> </w:t>
      </w:r>
      <w:r>
        <w:rPr>
          <w:rFonts w:hint="eastAsia"/>
        </w:rPr>
        <w:t>возникновении</w:t>
      </w:r>
      <w:r>
        <w:t xml:space="preserve"> </w:t>
      </w:r>
      <w:r>
        <w:rPr>
          <w:rFonts w:hint="eastAsia"/>
        </w:rPr>
        <w:t>эффекта</w:t>
      </w:r>
      <w:r>
        <w:t xml:space="preserve"> </w:t>
      </w:r>
      <w:r>
        <w:rPr>
          <w:rFonts w:hint="eastAsia"/>
        </w:rPr>
        <w:t>отрывности</w:t>
      </w:r>
      <w:r>
        <w:t xml:space="preserve"> </w:t>
      </w:r>
      <w:r>
        <w:rPr>
          <w:rFonts w:hint="eastAsia"/>
        </w:rPr>
        <w:t>потока</w:t>
      </w:r>
      <w:r>
        <w:t xml:space="preserve"> </w:t>
      </w:r>
      <w:r>
        <w:rPr>
          <w:rFonts w:hint="eastAsia"/>
        </w:rPr>
        <w:t>жидкости</w:t>
      </w:r>
      <w:r>
        <w:t>.</w:t>
      </w:r>
    </w:p>
    <w:p w14:paraId="042D7CB9" w14:textId="77777777" w:rsidR="00AB7F9C" w:rsidRDefault="00AB7F9C" w:rsidP="00AB7F9C">
      <w:r>
        <w:rPr>
          <w:rFonts w:hint="eastAsia"/>
        </w:rPr>
        <w:t>Положительный</w:t>
      </w:r>
      <w:r>
        <w:t xml:space="preserve"> </w:t>
      </w:r>
      <w:r>
        <w:rPr>
          <w:rFonts w:hint="eastAsia"/>
        </w:rPr>
        <w:t>эффект</w:t>
      </w:r>
      <w:r>
        <w:t xml:space="preserve"> </w:t>
      </w:r>
      <w:r>
        <w:rPr>
          <w:rFonts w:hint="eastAsia"/>
        </w:rPr>
        <w:t>использования</w:t>
      </w:r>
      <w:r>
        <w:t xml:space="preserve"> </w:t>
      </w:r>
      <w:r>
        <w:rPr>
          <w:rFonts w:hint="eastAsia"/>
        </w:rPr>
        <w:t>направляющей</w:t>
      </w:r>
      <w:r>
        <w:t xml:space="preserve"> </w:t>
      </w:r>
      <w:r>
        <w:rPr>
          <w:rFonts w:hint="eastAsia"/>
        </w:rPr>
        <w:t>вставки</w:t>
      </w:r>
      <w:r>
        <w:t xml:space="preserve"> </w:t>
      </w:r>
      <w:r>
        <w:rPr>
          <w:rFonts w:hint="eastAsia"/>
        </w:rPr>
        <w:t>наблюдается</w:t>
      </w:r>
      <w:r>
        <w:t xml:space="preserve"> </w:t>
      </w:r>
      <w:r>
        <w:rPr>
          <w:rFonts w:hint="eastAsia"/>
        </w:rPr>
        <w:t>при</w:t>
      </w:r>
      <w:r>
        <w:t xml:space="preserve"> n &gt; 300 </w:t>
      </w:r>
      <w:r>
        <w:rPr>
          <w:rFonts w:hint="eastAsia"/>
        </w:rPr>
        <w:t>об</w:t>
      </w:r>
      <w:r>
        <w:t>/</w:t>
      </w:r>
      <w:r>
        <w:rPr>
          <w:rFonts w:hint="eastAsia"/>
        </w:rPr>
        <w:t>мин</w:t>
      </w:r>
      <w:r>
        <w:t xml:space="preserve">, </w:t>
      </w:r>
      <w:r>
        <w:rPr>
          <w:rFonts w:hint="eastAsia"/>
        </w:rPr>
        <w:t>т</w:t>
      </w:r>
      <w:r>
        <w:t>.</w:t>
      </w:r>
      <w:r>
        <w:rPr>
          <w:rFonts w:hint="eastAsia"/>
        </w:rPr>
        <w:t>к</w:t>
      </w:r>
      <w:r>
        <w:t xml:space="preserve">. </w:t>
      </w:r>
      <w:r>
        <w:rPr>
          <w:rFonts w:hint="eastAsia"/>
        </w:rPr>
        <w:t>при</w:t>
      </w:r>
      <w:r>
        <w:t xml:space="preserve"> </w:t>
      </w:r>
      <w:r>
        <w:rPr>
          <w:rFonts w:hint="eastAsia"/>
        </w:rPr>
        <w:t>средних</w:t>
      </w:r>
      <w:r>
        <w:t xml:space="preserve"> </w:t>
      </w:r>
      <w:r>
        <w:rPr>
          <w:rFonts w:hint="eastAsia"/>
        </w:rPr>
        <w:t>и</w:t>
      </w:r>
      <w:r>
        <w:t xml:space="preserve"> </w:t>
      </w:r>
      <w:r>
        <w:rPr>
          <w:rFonts w:hint="eastAsia"/>
        </w:rPr>
        <w:t>больших</w:t>
      </w:r>
      <w:r>
        <w:t xml:space="preserve"> </w:t>
      </w:r>
      <w:r>
        <w:rPr>
          <w:rFonts w:hint="eastAsia"/>
        </w:rPr>
        <w:t>значениях</w:t>
      </w:r>
      <w:r>
        <w:t xml:space="preserve"> </w:t>
      </w:r>
      <w:r>
        <w:rPr>
          <w:rFonts w:hint="eastAsia"/>
        </w:rPr>
        <w:t>частоты</w:t>
      </w:r>
      <w:r>
        <w:t xml:space="preserve"> </w:t>
      </w:r>
      <w:r>
        <w:rPr>
          <w:rFonts w:hint="eastAsia"/>
        </w:rPr>
        <w:t>вращения</w:t>
      </w:r>
      <w:r>
        <w:t xml:space="preserve"> </w:t>
      </w:r>
      <w:r>
        <w:rPr>
          <w:rFonts w:hint="eastAsia"/>
        </w:rPr>
        <w:t>ротора</w:t>
      </w:r>
      <w:r>
        <w:t xml:space="preserve"> </w:t>
      </w:r>
      <w:r>
        <w:rPr>
          <w:rFonts w:hint="eastAsia"/>
        </w:rPr>
        <w:t>влия</w:t>
      </w:r>
      <w:r>
        <w:rPr>
          <w:rFonts w:hint="eastAsia"/>
        </w:rPr>
        <w:t>¬</w:t>
      </w:r>
      <w:r>
        <w:rPr>
          <w:rFonts w:hint="eastAsia"/>
        </w:rPr>
        <w:t>ние</w:t>
      </w:r>
      <w:r>
        <w:t xml:space="preserve"> </w:t>
      </w:r>
      <w:r>
        <w:rPr>
          <w:rFonts w:hint="eastAsia"/>
        </w:rPr>
        <w:t>окружной</w:t>
      </w:r>
      <w:r>
        <w:t xml:space="preserve"> </w:t>
      </w:r>
      <w:r>
        <w:rPr>
          <w:rFonts w:hint="eastAsia"/>
        </w:rPr>
        <w:t>составляющей</w:t>
      </w:r>
      <w:r>
        <w:t xml:space="preserve"> </w:t>
      </w:r>
      <w:r>
        <w:rPr>
          <w:rFonts w:hint="eastAsia"/>
        </w:rPr>
        <w:t>абсолютной</w:t>
      </w:r>
      <w:r>
        <w:t xml:space="preserve"> </w:t>
      </w:r>
      <w:r>
        <w:rPr>
          <w:rFonts w:hint="eastAsia"/>
        </w:rPr>
        <w:t>скорости</w:t>
      </w:r>
      <w:r>
        <w:t xml:space="preserve"> </w:t>
      </w:r>
      <w:r>
        <w:rPr>
          <w:rFonts w:hint="eastAsia"/>
        </w:rPr>
        <w:t>на</w:t>
      </w:r>
      <w:r>
        <w:t xml:space="preserve"> </w:t>
      </w:r>
      <w:r>
        <w:rPr>
          <w:rFonts w:hint="eastAsia"/>
        </w:rPr>
        <w:t>циркуляцию</w:t>
      </w:r>
      <w:r>
        <w:t xml:space="preserve"> </w:t>
      </w:r>
      <w:r>
        <w:rPr>
          <w:rFonts w:hint="eastAsia"/>
        </w:rPr>
        <w:t>потока</w:t>
      </w:r>
      <w:r>
        <w:t xml:space="preserve"> </w:t>
      </w:r>
      <w:r>
        <w:rPr>
          <w:rFonts w:hint="eastAsia"/>
        </w:rPr>
        <w:t>становится</w:t>
      </w:r>
      <w:r>
        <w:t xml:space="preserve"> </w:t>
      </w:r>
      <w:r>
        <w:rPr>
          <w:rFonts w:hint="eastAsia"/>
        </w:rPr>
        <w:t>значимой</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имеет</w:t>
      </w:r>
      <w:r>
        <w:t xml:space="preserve"> </w:t>
      </w:r>
      <w:r>
        <w:rPr>
          <w:rFonts w:hint="eastAsia"/>
        </w:rPr>
        <w:t>место</w:t>
      </w:r>
      <w:r>
        <w:t xml:space="preserve"> </w:t>
      </w:r>
      <w:r>
        <w:rPr>
          <w:rFonts w:hint="eastAsia"/>
        </w:rPr>
        <w:t>достаточно</w:t>
      </w:r>
      <w:r>
        <w:t xml:space="preserve"> </w:t>
      </w:r>
      <w:r>
        <w:rPr>
          <w:rFonts w:hint="eastAsia"/>
        </w:rPr>
        <w:t>эффективная</w:t>
      </w:r>
      <w:r>
        <w:t xml:space="preserve"> </w:t>
      </w:r>
      <w:r>
        <w:rPr>
          <w:rFonts w:hint="eastAsia"/>
        </w:rPr>
        <w:t>трансформация</w:t>
      </w:r>
      <w:r>
        <w:t xml:space="preserve"> </w:t>
      </w:r>
      <w:r>
        <w:rPr>
          <w:rFonts w:hint="eastAsia"/>
        </w:rPr>
        <w:t>окружной</w:t>
      </w:r>
      <w:r>
        <w:t xml:space="preserve"> </w:t>
      </w:r>
      <w:r>
        <w:rPr>
          <w:rFonts w:hint="eastAsia"/>
        </w:rPr>
        <w:t>составляющей</w:t>
      </w:r>
      <w:r>
        <w:t xml:space="preserve"> </w:t>
      </w:r>
      <w:r>
        <w:rPr>
          <w:rFonts w:hint="eastAsia"/>
        </w:rPr>
        <w:t>в</w:t>
      </w:r>
      <w:r>
        <w:t xml:space="preserve"> </w:t>
      </w:r>
      <w:r>
        <w:rPr>
          <w:rFonts w:hint="eastAsia"/>
        </w:rPr>
        <w:t>осевую</w:t>
      </w:r>
      <w:r>
        <w:t xml:space="preserve"> </w:t>
      </w:r>
      <w:r>
        <w:rPr>
          <w:rFonts w:hint="eastAsia"/>
        </w:rPr>
        <w:t>скорость</w:t>
      </w:r>
      <w:r>
        <w:t xml:space="preserve"> </w:t>
      </w:r>
      <w:r>
        <w:rPr>
          <w:rFonts w:hint="eastAsia"/>
        </w:rPr>
        <w:t>с</w:t>
      </w:r>
      <w:r>
        <w:t xml:space="preserve"> </w:t>
      </w:r>
      <w:r>
        <w:rPr>
          <w:rFonts w:hint="eastAsia"/>
        </w:rPr>
        <w:t>использованием</w:t>
      </w:r>
      <w:r>
        <w:t xml:space="preserve"> </w:t>
      </w:r>
      <w:r>
        <w:rPr>
          <w:rFonts w:hint="eastAsia"/>
        </w:rPr>
        <w:t>направляющей</w:t>
      </w:r>
      <w:r>
        <w:t xml:space="preserve"> </w:t>
      </w:r>
      <w:r>
        <w:rPr>
          <w:rFonts w:hint="eastAsia"/>
        </w:rPr>
        <w:t>встав</w:t>
      </w:r>
      <w:r>
        <w:rPr>
          <w:rFonts w:hint="eastAsia"/>
        </w:rPr>
        <w:t>¬</w:t>
      </w:r>
      <w:r>
        <w:rPr>
          <w:rFonts w:hint="eastAsia"/>
        </w:rPr>
        <w:t>ки</w:t>
      </w:r>
      <w:r>
        <w:t>.</w:t>
      </w:r>
    </w:p>
    <w:p w14:paraId="60168678" w14:textId="77777777" w:rsidR="00AB7F9C" w:rsidRDefault="00AB7F9C" w:rsidP="00AB7F9C">
      <w:r>
        <w:rPr>
          <w:rFonts w:hint="eastAsia"/>
        </w:rPr>
        <w:t>В</w:t>
      </w:r>
      <w:r>
        <w:t xml:space="preserve"> </w:t>
      </w:r>
      <w:r>
        <w:rPr>
          <w:rFonts w:hint="eastAsia"/>
        </w:rPr>
        <w:t>целом</w:t>
      </w:r>
      <w:r>
        <w:t xml:space="preserve">, </w:t>
      </w:r>
      <w:r>
        <w:rPr>
          <w:rFonts w:hint="eastAsia"/>
        </w:rPr>
        <w:t>применение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без</w:t>
      </w:r>
      <w:r>
        <w:t xml:space="preserve"> </w:t>
      </w:r>
      <w:r>
        <w:rPr>
          <w:rFonts w:hint="eastAsia"/>
        </w:rPr>
        <w:t>направляющей</w:t>
      </w:r>
      <w:r>
        <w:t xml:space="preserve"> </w:t>
      </w:r>
      <w:r>
        <w:rPr>
          <w:rFonts w:hint="eastAsia"/>
        </w:rPr>
        <w:t>вставки</w:t>
      </w:r>
      <w:r>
        <w:t xml:space="preserve"> </w:t>
      </w:r>
      <w:r>
        <w:rPr>
          <w:rFonts w:hint="eastAsia"/>
        </w:rPr>
        <w:t>приводит</w:t>
      </w:r>
      <w:r>
        <w:t xml:space="preserve"> </w:t>
      </w:r>
      <w:r>
        <w:rPr>
          <w:rFonts w:hint="eastAsia"/>
        </w:rPr>
        <w:t>к</w:t>
      </w:r>
      <w:r>
        <w:t xml:space="preserve"> </w:t>
      </w:r>
      <w:r>
        <w:rPr>
          <w:rFonts w:hint="eastAsia"/>
        </w:rPr>
        <w:t>росту</w:t>
      </w:r>
      <w:r>
        <w:t xml:space="preserve"> </w:t>
      </w:r>
      <w:r>
        <w:rPr>
          <w:rFonts w:hint="eastAsia"/>
        </w:rPr>
        <w:t>осевой</w:t>
      </w:r>
      <w:r>
        <w:t xml:space="preserve"> </w:t>
      </w:r>
      <w:r>
        <w:rPr>
          <w:rFonts w:hint="eastAsia"/>
        </w:rPr>
        <w:t>скорости</w:t>
      </w:r>
      <w:r>
        <w:t xml:space="preserve"> </w:t>
      </w:r>
      <w:r>
        <w:rPr>
          <w:rFonts w:hint="eastAsia"/>
        </w:rPr>
        <w:t>потока</w:t>
      </w:r>
      <w:r>
        <w:t xml:space="preserve"> </w:t>
      </w:r>
      <w:r>
        <w:rPr>
          <w:rFonts w:hint="eastAsia"/>
        </w:rPr>
        <w:t>до</w:t>
      </w:r>
      <w:r>
        <w:t xml:space="preserve"> 25 %, </w:t>
      </w:r>
      <w:r>
        <w:rPr>
          <w:rFonts w:hint="eastAsia"/>
        </w:rPr>
        <w:t>а</w:t>
      </w:r>
      <w:r>
        <w:t xml:space="preserve"> </w:t>
      </w:r>
      <w:r>
        <w:rPr>
          <w:rFonts w:hint="eastAsia"/>
        </w:rPr>
        <w:t>с</w:t>
      </w:r>
      <w:r>
        <w:t xml:space="preserve"> </w:t>
      </w:r>
      <w:r>
        <w:rPr>
          <w:rFonts w:hint="eastAsia"/>
        </w:rPr>
        <w:t>верхней</w:t>
      </w:r>
      <w:r>
        <w:t xml:space="preserve"> </w:t>
      </w:r>
      <w:r>
        <w:rPr>
          <w:rFonts w:hint="eastAsia"/>
        </w:rPr>
        <w:t>направляющей</w:t>
      </w:r>
      <w:r>
        <w:t xml:space="preserve"> </w:t>
      </w:r>
      <w:r>
        <w:rPr>
          <w:rFonts w:hint="eastAsia"/>
        </w:rPr>
        <w:t>вставкой</w:t>
      </w:r>
      <w:r>
        <w:t xml:space="preserve"> </w:t>
      </w:r>
      <w:r>
        <w:rPr>
          <w:rFonts w:hint="eastAsia"/>
        </w:rPr>
        <w:t>до</w:t>
      </w:r>
      <w:r>
        <w:t xml:space="preserve"> 35 %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аппаратом</w:t>
      </w:r>
      <w:r>
        <w:t xml:space="preserve"> </w:t>
      </w:r>
      <w:r>
        <w:rPr>
          <w:rFonts w:hint="eastAsia"/>
        </w:rPr>
        <w:t>цилиндрической</w:t>
      </w:r>
      <w:r>
        <w:t xml:space="preserve"> </w:t>
      </w:r>
      <w:r>
        <w:rPr>
          <w:rFonts w:hint="eastAsia"/>
        </w:rPr>
        <w:t>конструкции</w:t>
      </w:r>
      <w:r>
        <w:t>.</w:t>
      </w:r>
    </w:p>
    <w:p w14:paraId="5B318B73" w14:textId="77777777" w:rsidR="00AB7F9C" w:rsidRDefault="00AB7F9C" w:rsidP="00AB7F9C">
      <w:r>
        <w:rPr>
          <w:rFonts w:hint="eastAsia"/>
        </w:rPr>
        <w:t>На</w:t>
      </w:r>
      <w:r>
        <w:t xml:space="preserve"> </w:t>
      </w:r>
      <w:r>
        <w:rPr>
          <w:rFonts w:hint="eastAsia"/>
        </w:rPr>
        <w:t>рисунке</w:t>
      </w:r>
      <w:r>
        <w:t xml:space="preserve"> 13 </w:t>
      </w:r>
      <w:r>
        <w:rPr>
          <w:rFonts w:hint="eastAsia"/>
        </w:rPr>
        <w:t>представлена</w:t>
      </w:r>
      <w:r>
        <w:t xml:space="preserve"> </w:t>
      </w:r>
      <w:r>
        <w:rPr>
          <w:rFonts w:hint="eastAsia"/>
        </w:rPr>
        <w:t>зависимость</w:t>
      </w:r>
      <w:r>
        <w:t xml:space="preserve"> </w:t>
      </w:r>
      <w:r>
        <w:rPr>
          <w:rFonts w:hint="eastAsia"/>
        </w:rPr>
        <w:t>абсолютной</w:t>
      </w:r>
      <w:r>
        <w:t xml:space="preserve"> </w:t>
      </w:r>
      <w:r>
        <w:rPr>
          <w:rFonts w:hint="eastAsia"/>
        </w:rPr>
        <w:t>скорости</w:t>
      </w:r>
      <w:r>
        <w:t xml:space="preserve"> </w:t>
      </w:r>
      <w:r>
        <w:rPr>
          <w:rFonts w:hint="eastAsia"/>
        </w:rPr>
        <w:t>движения</w:t>
      </w:r>
      <w:r>
        <w:t xml:space="preserve"> </w:t>
      </w:r>
      <w:r>
        <w:rPr>
          <w:rFonts w:hint="eastAsia"/>
        </w:rPr>
        <w:t>потока</w:t>
      </w:r>
      <w:r>
        <w:t xml:space="preserve"> </w:t>
      </w:r>
      <w:r>
        <w:rPr>
          <w:rFonts w:hint="eastAsia"/>
        </w:rPr>
        <w:t>рабочей</w:t>
      </w:r>
      <w:r>
        <w:t xml:space="preserve"> </w:t>
      </w:r>
      <w:r>
        <w:rPr>
          <w:rFonts w:hint="eastAsia"/>
        </w:rPr>
        <w:t>жидкости</w:t>
      </w:r>
      <w:r>
        <w:t xml:space="preserve"> </w:t>
      </w:r>
      <w:r>
        <w:rPr>
          <w:rFonts w:hint="eastAsia"/>
        </w:rPr>
        <w:t>от</w:t>
      </w:r>
      <w:r>
        <w:t xml:space="preserve"> </w:t>
      </w:r>
      <w:r>
        <w:rPr>
          <w:rFonts w:hint="eastAsia"/>
        </w:rPr>
        <w:t>различных</w:t>
      </w:r>
      <w:r>
        <w:t xml:space="preserve"> </w:t>
      </w:r>
      <w:r>
        <w:rPr>
          <w:rFonts w:hint="eastAsia"/>
        </w:rPr>
        <w:t>конструкций</w:t>
      </w:r>
      <w:r>
        <w:t xml:space="preserve"> </w:t>
      </w:r>
      <w:r>
        <w:rPr>
          <w:rFonts w:hint="eastAsia"/>
        </w:rPr>
        <w:t>исследуе</w:t>
      </w:r>
      <w:r>
        <w:rPr>
          <w:rFonts w:hint="eastAsia"/>
        </w:rPr>
        <w:t>¬</w:t>
      </w:r>
      <w:r>
        <w:rPr>
          <w:rFonts w:hint="eastAsia"/>
        </w:rPr>
        <w:t>мых</w:t>
      </w:r>
      <w:r>
        <w:t xml:space="preserve"> </w:t>
      </w:r>
      <w:r>
        <w:rPr>
          <w:rFonts w:hint="eastAsia"/>
        </w:rPr>
        <w:t>перемешивающих</w:t>
      </w:r>
      <w:r>
        <w:t xml:space="preserve"> </w:t>
      </w:r>
      <w:r>
        <w:rPr>
          <w:rFonts w:hint="eastAsia"/>
        </w:rPr>
        <w:t>аппаратов</w:t>
      </w:r>
      <w:r>
        <w:t xml:space="preserve">. </w:t>
      </w:r>
      <w:r>
        <w:rPr>
          <w:rFonts w:hint="eastAsia"/>
        </w:rPr>
        <w:t>Как</w:t>
      </w:r>
      <w:r>
        <w:t xml:space="preserve"> </w:t>
      </w:r>
      <w:r>
        <w:rPr>
          <w:rFonts w:hint="eastAsia"/>
        </w:rPr>
        <w:t>следует</w:t>
      </w:r>
      <w:r>
        <w:t xml:space="preserve"> </w:t>
      </w:r>
      <w:r>
        <w:rPr>
          <w:rFonts w:hint="eastAsia"/>
        </w:rPr>
        <w:t>из</w:t>
      </w:r>
      <w:r>
        <w:t xml:space="preserve"> </w:t>
      </w:r>
      <w:r>
        <w:rPr>
          <w:rFonts w:hint="eastAsia"/>
        </w:rPr>
        <w:t>графика</w:t>
      </w:r>
      <w:r>
        <w:t xml:space="preserve">, </w:t>
      </w:r>
      <w:r>
        <w:rPr>
          <w:rFonts w:hint="eastAsia"/>
        </w:rPr>
        <w:t>наибольшее</w:t>
      </w:r>
      <w:r>
        <w:t xml:space="preserve"> </w:t>
      </w:r>
      <w:r>
        <w:rPr>
          <w:rFonts w:hint="eastAsia"/>
        </w:rPr>
        <w:t>значение</w:t>
      </w:r>
      <w:r>
        <w:t xml:space="preserve"> </w:t>
      </w:r>
      <w:r>
        <w:rPr>
          <w:rFonts w:hint="eastAsia"/>
        </w:rPr>
        <w:t>абсолютной</w:t>
      </w:r>
      <w:r>
        <w:t xml:space="preserve"> </w:t>
      </w:r>
      <w:r>
        <w:rPr>
          <w:rFonts w:hint="eastAsia"/>
        </w:rPr>
        <w:t>скорости</w:t>
      </w:r>
      <w:r>
        <w:t xml:space="preserve"> </w:t>
      </w:r>
      <w:r>
        <w:rPr>
          <w:rFonts w:hint="eastAsia"/>
        </w:rPr>
        <w:t>имеет</w:t>
      </w:r>
      <w:r>
        <w:t xml:space="preserve"> </w:t>
      </w:r>
      <w:r>
        <w:rPr>
          <w:rFonts w:hint="eastAsia"/>
        </w:rPr>
        <w:t>место</w:t>
      </w:r>
      <w:r>
        <w:t xml:space="preserve"> </w:t>
      </w:r>
      <w:r>
        <w:rPr>
          <w:rFonts w:hint="eastAsia"/>
        </w:rPr>
        <w:t>при</w:t>
      </w:r>
      <w:r>
        <w:t xml:space="preserve"> </w:t>
      </w:r>
      <w:r>
        <w:rPr>
          <w:rFonts w:hint="eastAsia"/>
        </w:rPr>
        <w:t>использовании</w:t>
      </w:r>
      <w:r>
        <w:t xml:space="preserve"> </w:t>
      </w:r>
      <w:r>
        <w:rPr>
          <w:rFonts w:hint="eastAsia"/>
        </w:rPr>
        <w:t>аппа</w:t>
      </w:r>
      <w:r>
        <w:rPr>
          <w:rFonts w:hint="eastAsia"/>
        </w:rPr>
        <w:t>¬</w:t>
      </w:r>
      <w:r>
        <w:rPr>
          <w:rFonts w:hint="eastAsia"/>
        </w:rPr>
        <w:t>рата</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верхней</w:t>
      </w:r>
      <w:r>
        <w:t xml:space="preserve"> </w:t>
      </w:r>
      <w:r>
        <w:rPr>
          <w:rFonts w:hint="eastAsia"/>
        </w:rPr>
        <w:t>направляющей</w:t>
      </w:r>
      <w:r>
        <w:t xml:space="preserve"> </w:t>
      </w:r>
      <w:r>
        <w:rPr>
          <w:rFonts w:hint="eastAsia"/>
        </w:rPr>
        <w:t>вставкой</w:t>
      </w:r>
      <w:r>
        <w:t xml:space="preserve"> </w:t>
      </w:r>
      <w:r>
        <w:rPr>
          <w:rFonts w:hint="eastAsia"/>
        </w:rPr>
        <w:t>с</w:t>
      </w:r>
      <w:r>
        <w:t xml:space="preserve"> </w:t>
      </w:r>
      <w:r>
        <w:rPr>
          <w:rFonts w:hint="eastAsia"/>
        </w:rPr>
        <w:t>углом</w:t>
      </w:r>
      <w:r>
        <w:t xml:space="preserve"> </w:t>
      </w:r>
      <w:r>
        <w:rPr>
          <w:rFonts w:hint="eastAsia"/>
        </w:rPr>
        <w:t>установки</w:t>
      </w:r>
      <w:r>
        <w:t xml:space="preserve"> </w:t>
      </w:r>
      <w:r>
        <w:rPr>
          <w:rFonts w:hint="eastAsia"/>
        </w:rPr>
        <w:t>ло</w:t>
      </w:r>
      <w:r>
        <w:rPr>
          <w:rFonts w:hint="eastAsia"/>
        </w:rPr>
        <w:t>¬</w:t>
      </w:r>
      <w:r>
        <w:rPr>
          <w:rFonts w:hint="eastAsia"/>
        </w:rPr>
        <w:t>паток</w:t>
      </w:r>
      <w:r>
        <w:t xml:space="preserve"> </w:t>
      </w:r>
      <w:r>
        <w:rPr>
          <w:rFonts w:hint="eastAsia"/>
        </w:rPr>
        <w:t>а</w:t>
      </w:r>
      <w:r>
        <w:t xml:space="preserve"> = 0</w:t>
      </w:r>
      <w:r>
        <w:rPr>
          <w:rFonts w:hint="eastAsia"/>
        </w:rPr>
        <w:t>°</w:t>
      </w:r>
      <w:r>
        <w:t xml:space="preserve">, </w:t>
      </w:r>
      <w:r>
        <w:rPr>
          <w:rFonts w:hint="eastAsia"/>
        </w:rPr>
        <w:t>наименьшее</w:t>
      </w:r>
      <w:r>
        <w:t xml:space="preserve"> - </w:t>
      </w:r>
      <w:r>
        <w:rPr>
          <w:rFonts w:hint="eastAsia"/>
        </w:rPr>
        <w:t>аппарата</w:t>
      </w:r>
      <w:r>
        <w:t xml:space="preserve"> </w:t>
      </w:r>
      <w:r>
        <w:rPr>
          <w:rFonts w:hint="eastAsia"/>
        </w:rPr>
        <w:t>цилиндри</w:t>
      </w:r>
      <w:r>
        <w:rPr>
          <w:rFonts w:hint="eastAsia"/>
        </w:rPr>
        <w:t>¬</w:t>
      </w:r>
      <w:r>
        <w:rPr>
          <w:rFonts w:hint="eastAsia"/>
        </w:rPr>
        <w:t>ческой</w:t>
      </w:r>
      <w:r>
        <w:t xml:space="preserve"> </w:t>
      </w:r>
      <w:r>
        <w:rPr>
          <w:rFonts w:hint="eastAsia"/>
        </w:rPr>
        <w:t>конструкции</w:t>
      </w:r>
      <w:r>
        <w:t>.</w:t>
      </w:r>
    </w:p>
    <w:p w14:paraId="16BF9D29" w14:textId="77777777" w:rsidR="00AB7F9C" w:rsidRDefault="00AB7F9C" w:rsidP="00AB7F9C">
      <w:r>
        <w:rPr>
          <w:rFonts w:hint="eastAsia"/>
        </w:rPr>
        <w:t>Эксперименталъные</w:t>
      </w:r>
      <w:r>
        <w:t xml:space="preserve"> </w:t>
      </w:r>
      <w:r>
        <w:rPr>
          <w:rFonts w:hint="eastAsia"/>
        </w:rPr>
        <w:t>исследования</w:t>
      </w:r>
      <w:r>
        <w:t xml:space="preserve"> </w:t>
      </w:r>
      <w:r>
        <w:rPr>
          <w:rFonts w:hint="eastAsia"/>
        </w:rPr>
        <w:t>физико</w:t>
      </w:r>
      <w:r>
        <w:rPr>
          <w:rFonts w:hint="eastAsia"/>
        </w:rPr>
        <w:t>¬</w:t>
      </w:r>
      <w:r>
        <w:rPr>
          <w:rFonts w:hint="eastAsia"/>
        </w:rPr>
        <w:t>механических</w:t>
      </w:r>
      <w:r>
        <w:t xml:space="preserve"> </w:t>
      </w:r>
      <w:r>
        <w:rPr>
          <w:rFonts w:hint="eastAsia"/>
        </w:rPr>
        <w:t>и</w:t>
      </w:r>
      <w:r>
        <w:t xml:space="preserve"> </w:t>
      </w:r>
      <w:r>
        <w:rPr>
          <w:rFonts w:hint="eastAsia"/>
        </w:rPr>
        <w:t>гидрофильных</w:t>
      </w:r>
      <w:r>
        <w:t xml:space="preserve"> </w:t>
      </w:r>
      <w:r>
        <w:rPr>
          <w:rFonts w:hint="eastAsia"/>
        </w:rPr>
        <w:t>свойств</w:t>
      </w:r>
      <w:r>
        <w:t xml:space="preserve"> </w:t>
      </w:r>
      <w:r>
        <w:rPr>
          <w:rFonts w:hint="eastAsia"/>
        </w:rPr>
        <w:t>сани</w:t>
      </w:r>
      <w:r>
        <w:rPr>
          <w:rFonts w:hint="eastAsia"/>
        </w:rPr>
        <w:t>¬</w:t>
      </w:r>
      <w:r>
        <w:rPr>
          <w:rFonts w:hint="eastAsia"/>
        </w:rPr>
        <w:t>тарно</w:t>
      </w:r>
      <w:r>
        <w:t>-</w:t>
      </w:r>
      <w:r>
        <w:rPr>
          <w:rFonts w:hint="eastAsia"/>
        </w:rPr>
        <w:t>гигиенической</w:t>
      </w:r>
      <w:r>
        <w:t xml:space="preserve"> </w:t>
      </w:r>
      <w:r>
        <w:rPr>
          <w:rFonts w:hint="eastAsia"/>
        </w:rPr>
        <w:t>бумаги</w:t>
      </w:r>
      <w:r>
        <w:t xml:space="preserve"> </w:t>
      </w:r>
      <w:r>
        <w:rPr>
          <w:rFonts w:hint="eastAsia"/>
        </w:rPr>
        <w:t>проводились</w:t>
      </w:r>
      <w:r>
        <w:t xml:space="preserve"> </w:t>
      </w:r>
      <w:r>
        <w:rPr>
          <w:rFonts w:hint="eastAsia"/>
        </w:rPr>
        <w:t>с</w:t>
      </w:r>
      <w:r>
        <w:t xml:space="preserve"> </w:t>
      </w:r>
      <w:r>
        <w:rPr>
          <w:rFonts w:hint="eastAsia"/>
        </w:rPr>
        <w:t>определением</w:t>
      </w:r>
      <w:r>
        <w:t xml:space="preserve"> </w:t>
      </w:r>
      <w:r>
        <w:rPr>
          <w:rFonts w:hint="eastAsia"/>
        </w:rPr>
        <w:t>разрушающего</w:t>
      </w:r>
      <w:r>
        <w:t xml:space="preserve"> </w:t>
      </w:r>
      <w:r>
        <w:rPr>
          <w:rFonts w:hint="eastAsia"/>
        </w:rPr>
        <w:t>усилия</w:t>
      </w:r>
      <w:r>
        <w:t xml:space="preserve"> </w:t>
      </w:r>
      <w:r>
        <w:rPr>
          <w:rFonts w:hint="eastAsia"/>
        </w:rPr>
        <w:t>Р</w:t>
      </w:r>
      <w:r>
        <w:t xml:space="preserve"> </w:t>
      </w:r>
      <w:r>
        <w:rPr>
          <w:rFonts w:hint="eastAsia"/>
        </w:rPr>
        <w:t>и</w:t>
      </w:r>
      <w:r>
        <w:t xml:space="preserve"> </w:t>
      </w:r>
      <w:r>
        <w:rPr>
          <w:rFonts w:hint="eastAsia"/>
        </w:rPr>
        <w:t>ка</w:t>
      </w:r>
      <w:r>
        <w:t>-</w:t>
      </w:r>
      <w:r>
        <w:rPr>
          <w:rFonts w:hint="eastAsia"/>
        </w:rPr>
        <w:t>пиллярной</w:t>
      </w:r>
      <w:r>
        <w:t xml:space="preserve"> </w:t>
      </w:r>
      <w:r>
        <w:rPr>
          <w:rFonts w:hint="eastAsia"/>
        </w:rPr>
        <w:t>впитываемости</w:t>
      </w:r>
      <w:r>
        <w:t xml:space="preserve"> </w:t>
      </w:r>
      <w:r>
        <w:rPr>
          <w:rFonts w:hint="eastAsia"/>
        </w:rPr>
        <w:t>В</w:t>
      </w:r>
      <w:r>
        <w:t xml:space="preserve"> </w:t>
      </w:r>
      <w:r>
        <w:rPr>
          <w:rFonts w:hint="eastAsia"/>
        </w:rPr>
        <w:t>бумажных</w:t>
      </w:r>
      <w:r>
        <w:t xml:space="preserve"> </w:t>
      </w:r>
      <w:r>
        <w:rPr>
          <w:rFonts w:hint="eastAsia"/>
        </w:rPr>
        <w:t>отли</w:t>
      </w:r>
      <w:r>
        <w:rPr>
          <w:rFonts w:hint="eastAsia"/>
        </w:rPr>
        <w:t>¬</w:t>
      </w:r>
      <w:r>
        <w:rPr>
          <w:rFonts w:hint="eastAsia"/>
        </w:rPr>
        <w:t>вок</w:t>
      </w:r>
      <w:r>
        <w:t>.</w:t>
      </w:r>
    </w:p>
    <w:p w14:paraId="4FFCF454" w14:textId="77777777" w:rsidR="00AB7F9C" w:rsidRDefault="00AB7F9C" w:rsidP="00AB7F9C">
      <w:r>
        <w:rPr>
          <w:rFonts w:hint="eastAsia"/>
        </w:rPr>
        <w:t>Физико</w:t>
      </w:r>
      <w:r>
        <w:t>-</w:t>
      </w:r>
      <w:r>
        <w:rPr>
          <w:rFonts w:hint="eastAsia"/>
        </w:rPr>
        <w:t>механические</w:t>
      </w:r>
      <w:r>
        <w:t xml:space="preserve"> </w:t>
      </w:r>
      <w:r>
        <w:rPr>
          <w:rFonts w:hint="eastAsia"/>
        </w:rPr>
        <w:t>свойства</w:t>
      </w:r>
      <w:r>
        <w:t xml:space="preserve">. </w:t>
      </w:r>
      <w:r>
        <w:rPr>
          <w:rFonts w:hint="eastAsia"/>
        </w:rPr>
        <w:t>При</w:t>
      </w:r>
    </w:p>
    <w:p w14:paraId="36360A77" w14:textId="77777777" w:rsidR="00AB7F9C" w:rsidRDefault="00AB7F9C" w:rsidP="00AB7F9C">
      <w:r>
        <w:rPr>
          <w:rFonts w:hint="eastAsia"/>
        </w:rPr>
        <w:t>дисперсионном</w:t>
      </w:r>
      <w:r>
        <w:t xml:space="preserve"> </w:t>
      </w:r>
      <w:r>
        <w:rPr>
          <w:rFonts w:hint="eastAsia"/>
        </w:rPr>
        <w:t>анализе</w:t>
      </w:r>
      <w:r>
        <w:t xml:space="preserve"> </w:t>
      </w:r>
      <w:r>
        <w:rPr>
          <w:rFonts w:hint="eastAsia"/>
        </w:rPr>
        <w:t>полученных</w:t>
      </w:r>
      <w:r>
        <w:t xml:space="preserve"> </w:t>
      </w:r>
      <w:r>
        <w:rPr>
          <w:rFonts w:hint="eastAsia"/>
        </w:rPr>
        <w:t>результатов</w:t>
      </w:r>
      <w:r>
        <w:t xml:space="preserve"> </w:t>
      </w:r>
      <w:r>
        <w:rPr>
          <w:rFonts w:hint="eastAsia"/>
        </w:rPr>
        <w:t>исследования</w:t>
      </w:r>
      <w:r>
        <w:t xml:space="preserve"> </w:t>
      </w:r>
      <w:r>
        <w:rPr>
          <w:rFonts w:hint="eastAsia"/>
        </w:rPr>
        <w:t>построено</w:t>
      </w:r>
      <w:r>
        <w:t xml:space="preserve"> </w:t>
      </w:r>
      <w:r>
        <w:rPr>
          <w:rFonts w:hint="eastAsia"/>
        </w:rPr>
        <w:t>аналити</w:t>
      </w:r>
      <w:r>
        <w:t>-</w:t>
      </w:r>
      <w:r>
        <w:rPr>
          <w:rFonts w:hint="eastAsia"/>
        </w:rPr>
        <w:t>ческое</w:t>
      </w:r>
      <w:r>
        <w:t xml:space="preserve"> </w:t>
      </w:r>
      <w:r>
        <w:rPr>
          <w:rFonts w:hint="eastAsia"/>
        </w:rPr>
        <w:t>выражение</w:t>
      </w:r>
      <w:r>
        <w:t xml:space="preserve"> </w:t>
      </w:r>
      <w:r>
        <w:rPr>
          <w:rFonts w:hint="eastAsia"/>
        </w:rPr>
        <w:t>разрушающего</w:t>
      </w:r>
      <w:r>
        <w:t xml:space="preserve"> </w:t>
      </w:r>
      <w:r>
        <w:rPr>
          <w:rFonts w:hint="eastAsia"/>
        </w:rPr>
        <w:t>усилия</w:t>
      </w:r>
      <w:r>
        <w:t xml:space="preserve"> (9) </w:t>
      </w:r>
      <w:r>
        <w:rPr>
          <w:rFonts w:hint="eastAsia"/>
        </w:rPr>
        <w:t>и</w:t>
      </w:r>
      <w:r>
        <w:t xml:space="preserve"> </w:t>
      </w:r>
      <w:r>
        <w:rPr>
          <w:rFonts w:hint="eastAsia"/>
        </w:rPr>
        <w:t>графические</w:t>
      </w:r>
      <w:r>
        <w:t xml:space="preserve"> </w:t>
      </w:r>
      <w:r>
        <w:rPr>
          <w:rFonts w:hint="eastAsia"/>
        </w:rPr>
        <w:t>зависимости</w:t>
      </w:r>
      <w:r>
        <w:t xml:space="preserve"> (</w:t>
      </w:r>
      <w:r>
        <w:rPr>
          <w:rFonts w:hint="eastAsia"/>
        </w:rPr>
        <w:t>рисунок</w:t>
      </w:r>
    </w:p>
    <w:p w14:paraId="523C49CD" w14:textId="77777777" w:rsidR="00AB7F9C" w:rsidRDefault="00AB7F9C" w:rsidP="00AB7F9C">
      <w:r>
        <w:t>14).</w:t>
      </w:r>
    </w:p>
    <w:p w14:paraId="6DE81DC1" w14:textId="77777777" w:rsidR="00AB7F9C" w:rsidRDefault="00AB7F9C" w:rsidP="00AB7F9C">
      <w:r>
        <w:rPr>
          <w:rFonts w:hint="eastAsia"/>
        </w:rPr>
        <w:t>Р</w:t>
      </w:r>
      <w:r>
        <w:t xml:space="preserve"> = -0,0033 + 0,251 ■ </w:t>
      </w:r>
      <w:r>
        <w:rPr>
          <w:rFonts w:hint="eastAsia"/>
        </w:rPr>
        <w:t>с</w:t>
      </w:r>
      <w:r>
        <w:t xml:space="preserve">2 - 0,0009 ■ </w:t>
      </w:r>
      <w:r>
        <w:rPr>
          <w:rFonts w:hint="eastAsia"/>
        </w:rPr>
        <w:t>с</w:t>
      </w:r>
      <w:r>
        <w:t xml:space="preserve"> ■ </w:t>
      </w:r>
      <w:r>
        <w:rPr>
          <w:rFonts w:hint="eastAsia"/>
        </w:rPr>
        <w:t>п</w:t>
      </w:r>
      <w:r>
        <w:t xml:space="preserve"> +</w:t>
      </w:r>
    </w:p>
    <w:p w14:paraId="7CCA5E9C" w14:textId="77777777" w:rsidR="00AB7F9C" w:rsidRDefault="00AB7F9C" w:rsidP="00AB7F9C">
      <w:r>
        <w:t>(9)</w:t>
      </w:r>
    </w:p>
    <w:p w14:paraId="7A9C7D48" w14:textId="77777777" w:rsidR="00AB7F9C" w:rsidRDefault="00AB7F9C" w:rsidP="00AB7F9C">
      <w:r>
        <w:rPr>
          <w:rFonts w:hint="eastAsia"/>
        </w:rPr>
        <w:t>где</w:t>
      </w:r>
      <w:r>
        <w:t xml:space="preserve"> n - </w:t>
      </w:r>
      <w:r>
        <w:rPr>
          <w:rFonts w:hint="eastAsia"/>
        </w:rPr>
        <w:t>частота</w:t>
      </w:r>
      <w:r>
        <w:t xml:space="preserve"> </w:t>
      </w:r>
      <w:r>
        <w:rPr>
          <w:rFonts w:hint="eastAsia"/>
        </w:rPr>
        <w:t>вращения</w:t>
      </w:r>
      <w:r>
        <w:t xml:space="preserve"> </w:t>
      </w:r>
      <w:r>
        <w:rPr>
          <w:rFonts w:hint="eastAsia"/>
        </w:rPr>
        <w:t>перемешивающего</w:t>
      </w:r>
      <w:r>
        <w:t xml:space="preserve"> </w:t>
      </w:r>
      <w:r>
        <w:rPr>
          <w:rFonts w:hint="eastAsia"/>
        </w:rPr>
        <w:t>устройства</w:t>
      </w:r>
      <w:r>
        <w:t xml:space="preserve">, </w:t>
      </w:r>
      <w:r>
        <w:rPr>
          <w:rFonts w:hint="eastAsia"/>
        </w:rPr>
        <w:t>об</w:t>
      </w:r>
      <w:r>
        <w:t>/</w:t>
      </w:r>
      <w:r>
        <w:rPr>
          <w:rFonts w:hint="eastAsia"/>
        </w:rPr>
        <w:t>мин</w:t>
      </w:r>
      <w:r>
        <w:t xml:space="preserve">; c - </w:t>
      </w:r>
      <w:r>
        <w:rPr>
          <w:rFonts w:hint="eastAsia"/>
        </w:rPr>
        <w:t>концентрация</w:t>
      </w:r>
      <w:r>
        <w:t xml:space="preserve"> </w:t>
      </w:r>
      <w:r>
        <w:rPr>
          <w:rFonts w:hint="eastAsia"/>
        </w:rPr>
        <w:t>волокнистой</w:t>
      </w:r>
      <w:r>
        <w:t xml:space="preserve"> </w:t>
      </w:r>
      <w:r>
        <w:rPr>
          <w:rFonts w:hint="eastAsia"/>
        </w:rPr>
        <w:t>массы</w:t>
      </w:r>
      <w:r>
        <w:t>, %.</w:t>
      </w:r>
    </w:p>
    <w:p w14:paraId="607F21AD" w14:textId="77777777" w:rsidR="00AB7F9C" w:rsidRDefault="00AB7F9C" w:rsidP="00AB7F9C">
      <w:r>
        <w:rPr>
          <w:rFonts w:hint="eastAsia"/>
        </w:rPr>
        <w:t>При</w:t>
      </w:r>
      <w:r>
        <w:t xml:space="preserve"> </w:t>
      </w:r>
      <w:r>
        <w:rPr>
          <w:rFonts w:hint="eastAsia"/>
        </w:rPr>
        <w:t>анализе</w:t>
      </w:r>
      <w:r>
        <w:t xml:space="preserve"> </w:t>
      </w:r>
      <w:r>
        <w:rPr>
          <w:rFonts w:hint="eastAsia"/>
        </w:rPr>
        <w:t>графиков</w:t>
      </w:r>
      <w:r>
        <w:t xml:space="preserve"> </w:t>
      </w:r>
      <w:r>
        <w:rPr>
          <w:rFonts w:hint="eastAsia"/>
        </w:rPr>
        <w:t>установлено</w:t>
      </w:r>
      <w:r>
        <w:t xml:space="preserve">, </w:t>
      </w:r>
      <w:r>
        <w:rPr>
          <w:rFonts w:hint="eastAsia"/>
        </w:rPr>
        <w:t>что</w:t>
      </w:r>
      <w:r>
        <w:t xml:space="preserve"> </w:t>
      </w:r>
      <w:r>
        <w:rPr>
          <w:rFonts w:hint="eastAsia"/>
        </w:rPr>
        <w:t>на</w:t>
      </w:r>
      <w:r>
        <w:t xml:space="preserve"> </w:t>
      </w:r>
      <w:r>
        <w:rPr>
          <w:rFonts w:hint="eastAsia"/>
        </w:rPr>
        <w:t>свойств</w:t>
      </w:r>
      <w:r>
        <w:rPr>
          <w:rFonts w:hint="eastAsia"/>
        </w:rPr>
        <w:lastRenderedPageBreak/>
        <w:t>а</w:t>
      </w:r>
      <w:r>
        <w:t xml:space="preserve"> </w:t>
      </w:r>
      <w:r>
        <w:rPr>
          <w:rFonts w:hint="eastAsia"/>
        </w:rPr>
        <w:t>бумажных</w:t>
      </w:r>
      <w:r>
        <w:t xml:space="preserve"> </w:t>
      </w:r>
      <w:r>
        <w:rPr>
          <w:rFonts w:hint="eastAsia"/>
        </w:rPr>
        <w:t>отливок</w:t>
      </w:r>
      <w:r>
        <w:t xml:space="preserve"> </w:t>
      </w:r>
      <w:r>
        <w:rPr>
          <w:rFonts w:hint="eastAsia"/>
        </w:rPr>
        <w:t>основ</w:t>
      </w:r>
      <w:r>
        <w:rPr>
          <w:rFonts w:hint="eastAsia"/>
        </w:rPr>
        <w:t>¬</w:t>
      </w:r>
      <w:r>
        <w:rPr>
          <w:rFonts w:hint="eastAsia"/>
        </w:rPr>
        <w:t>ное</w:t>
      </w:r>
      <w:r>
        <w:t xml:space="preserve"> </w:t>
      </w:r>
      <w:r>
        <w:rPr>
          <w:rFonts w:hint="eastAsia"/>
        </w:rPr>
        <w:t>влияние</w:t>
      </w:r>
      <w:r>
        <w:t xml:space="preserve"> </w:t>
      </w:r>
      <w:r>
        <w:rPr>
          <w:rFonts w:hint="eastAsia"/>
        </w:rPr>
        <w:t>оказывают</w:t>
      </w:r>
      <w:r>
        <w:t xml:space="preserve"> </w:t>
      </w:r>
      <w:r>
        <w:rPr>
          <w:rFonts w:hint="eastAsia"/>
        </w:rPr>
        <w:t>технологические</w:t>
      </w:r>
      <w:r>
        <w:t xml:space="preserve"> </w:t>
      </w:r>
      <w:r>
        <w:rPr>
          <w:rFonts w:hint="eastAsia"/>
        </w:rPr>
        <w:t>факторы</w:t>
      </w:r>
      <w:r>
        <w:t xml:space="preserve"> (</w:t>
      </w:r>
      <w:r>
        <w:rPr>
          <w:rFonts w:hint="eastAsia"/>
        </w:rPr>
        <w:t>концентрация</w:t>
      </w:r>
      <w:r>
        <w:t xml:space="preserve"> </w:t>
      </w:r>
      <w:r>
        <w:rPr>
          <w:rFonts w:hint="eastAsia"/>
        </w:rPr>
        <w:t>волокнистой</w:t>
      </w:r>
      <w:r>
        <w:t xml:space="preserve"> </w:t>
      </w:r>
      <w:r>
        <w:rPr>
          <w:rFonts w:hint="eastAsia"/>
        </w:rPr>
        <w:t>сус</w:t>
      </w:r>
      <w:r>
        <w:rPr>
          <w:rFonts w:hint="eastAsia"/>
        </w:rPr>
        <w:t>¬</w:t>
      </w:r>
      <w:r>
        <w:rPr>
          <w:rFonts w:hint="eastAsia"/>
        </w:rPr>
        <w:t>пензии</w:t>
      </w:r>
      <w:r>
        <w:t xml:space="preserve">, </w:t>
      </w:r>
      <w:r>
        <w:rPr>
          <w:rFonts w:hint="eastAsia"/>
        </w:rPr>
        <w:t>время</w:t>
      </w:r>
      <w:r>
        <w:t xml:space="preserve"> </w:t>
      </w:r>
      <w:r>
        <w:rPr>
          <w:rFonts w:hint="eastAsia"/>
        </w:rPr>
        <w:t>перемешивания</w:t>
      </w:r>
      <w:r>
        <w:t xml:space="preserve">, </w:t>
      </w:r>
      <w:r>
        <w:rPr>
          <w:rFonts w:hint="eastAsia"/>
        </w:rPr>
        <w:t>частота</w:t>
      </w:r>
      <w:r>
        <w:t xml:space="preserve"> </w:t>
      </w:r>
      <w:r>
        <w:rPr>
          <w:rFonts w:hint="eastAsia"/>
        </w:rPr>
        <w:t>вращения</w:t>
      </w:r>
      <w:r>
        <w:t xml:space="preserve"> </w:t>
      </w:r>
      <w:r>
        <w:rPr>
          <w:rFonts w:hint="eastAsia"/>
        </w:rPr>
        <w:t>ротора</w:t>
      </w:r>
      <w:r>
        <w:t xml:space="preserve">). </w:t>
      </w:r>
      <w:r>
        <w:rPr>
          <w:rFonts w:hint="eastAsia"/>
        </w:rPr>
        <w:t>Так</w:t>
      </w:r>
      <w:r>
        <w:t xml:space="preserve">, </w:t>
      </w:r>
      <w:r>
        <w:rPr>
          <w:rFonts w:hint="eastAsia"/>
        </w:rPr>
        <w:t>достаточная</w:t>
      </w:r>
      <w:r>
        <w:t xml:space="preserve"> </w:t>
      </w:r>
      <w:r>
        <w:rPr>
          <w:rFonts w:hint="eastAsia"/>
        </w:rPr>
        <w:t>механи</w:t>
      </w:r>
      <w:r>
        <w:rPr>
          <w:rFonts w:hint="eastAsia"/>
        </w:rPr>
        <w:t>¬</w:t>
      </w:r>
      <w:r>
        <w:rPr>
          <w:rFonts w:hint="eastAsia"/>
        </w:rPr>
        <w:t>ческая</w:t>
      </w:r>
      <w:r>
        <w:t xml:space="preserve"> </w:t>
      </w:r>
      <w:r>
        <w:rPr>
          <w:rFonts w:hint="eastAsia"/>
        </w:rPr>
        <w:t>прочность</w:t>
      </w:r>
      <w:r>
        <w:t xml:space="preserve"> </w:t>
      </w:r>
      <w:r>
        <w:rPr>
          <w:rFonts w:hint="eastAsia"/>
        </w:rPr>
        <w:t>бумаги</w:t>
      </w:r>
      <w:r>
        <w:t xml:space="preserve"> (</w:t>
      </w:r>
      <w:r>
        <w:rPr>
          <w:rFonts w:hint="eastAsia"/>
        </w:rPr>
        <w:t>Р</w:t>
      </w:r>
      <w:r>
        <w:t xml:space="preserve"> &gt; 1,4 </w:t>
      </w:r>
      <w:r>
        <w:rPr>
          <w:rFonts w:hint="eastAsia"/>
        </w:rPr>
        <w:t>Н</w:t>
      </w:r>
      <w:r>
        <w:t xml:space="preserve">) </w:t>
      </w:r>
      <w:r>
        <w:rPr>
          <w:rFonts w:hint="eastAsia"/>
        </w:rPr>
        <w:t>обеспечивается</w:t>
      </w:r>
      <w:r>
        <w:t xml:space="preserve"> </w:t>
      </w:r>
      <w:r>
        <w:rPr>
          <w:rFonts w:hint="eastAsia"/>
        </w:rPr>
        <w:t>в</w:t>
      </w:r>
      <w:r>
        <w:t xml:space="preserve"> </w:t>
      </w:r>
      <w:r>
        <w:rPr>
          <w:rFonts w:hint="eastAsia"/>
        </w:rPr>
        <w:t>результате</w:t>
      </w:r>
      <w:r>
        <w:t xml:space="preserve"> </w:t>
      </w:r>
      <w:r>
        <w:rPr>
          <w:rFonts w:hint="eastAsia"/>
        </w:rPr>
        <w:t>перемешивания</w:t>
      </w:r>
      <w:r>
        <w:t xml:space="preserve"> </w:t>
      </w:r>
      <w:r>
        <w:rPr>
          <w:rFonts w:hint="eastAsia"/>
        </w:rPr>
        <w:t>композиции</w:t>
      </w:r>
      <w:r>
        <w:t xml:space="preserve"> </w:t>
      </w:r>
      <w:r>
        <w:rPr>
          <w:rFonts w:hint="eastAsia"/>
        </w:rPr>
        <w:t>с</w:t>
      </w:r>
      <w:r>
        <w:t xml:space="preserve"> </w:t>
      </w:r>
      <w:r>
        <w:rPr>
          <w:rFonts w:hint="eastAsia"/>
        </w:rPr>
        <w:t>низкой</w:t>
      </w:r>
      <w:r>
        <w:t xml:space="preserve"> </w:t>
      </w:r>
      <w:r>
        <w:rPr>
          <w:rFonts w:hint="eastAsia"/>
        </w:rPr>
        <w:t>концентрацией</w:t>
      </w:r>
      <w:r>
        <w:t xml:space="preserve"> </w:t>
      </w:r>
      <w:r>
        <w:rPr>
          <w:rFonts w:hint="eastAsia"/>
        </w:rPr>
        <w:t>массы</w:t>
      </w:r>
      <w:r>
        <w:t xml:space="preserve"> (</w:t>
      </w:r>
      <w:r>
        <w:rPr>
          <w:rFonts w:hint="eastAsia"/>
        </w:rPr>
        <w:t>с</w:t>
      </w:r>
      <w:r>
        <w:t xml:space="preserve"> = 0,1 %), </w:t>
      </w:r>
      <w:r>
        <w:rPr>
          <w:rFonts w:hint="eastAsia"/>
        </w:rPr>
        <w:t>начиная</w:t>
      </w:r>
      <w:r>
        <w:t xml:space="preserve"> </w:t>
      </w:r>
      <w:r>
        <w:rPr>
          <w:rFonts w:hint="eastAsia"/>
        </w:rPr>
        <w:t>с</w:t>
      </w:r>
      <w:r>
        <w:t xml:space="preserve"> </w:t>
      </w:r>
      <w:r>
        <w:rPr>
          <w:rFonts w:hint="eastAsia"/>
        </w:rPr>
        <w:t>частоты</w:t>
      </w:r>
      <w:r>
        <w:t xml:space="preserve"> </w:t>
      </w:r>
      <w:r>
        <w:rPr>
          <w:rFonts w:hint="eastAsia"/>
        </w:rPr>
        <w:t>вращения</w:t>
      </w:r>
      <w:r>
        <w:t xml:space="preserve"> </w:t>
      </w:r>
      <w:r>
        <w:rPr>
          <w:rFonts w:hint="eastAsia"/>
        </w:rPr>
        <w:t>ротора</w:t>
      </w:r>
      <w:r>
        <w:t xml:space="preserve"> n &gt; 400 </w:t>
      </w:r>
      <w:r>
        <w:rPr>
          <w:rFonts w:hint="eastAsia"/>
        </w:rPr>
        <w:t>об</w:t>
      </w:r>
      <w:r>
        <w:t>/</w:t>
      </w:r>
      <w:r>
        <w:rPr>
          <w:rFonts w:hint="eastAsia"/>
        </w:rPr>
        <w:t>мин</w:t>
      </w:r>
      <w:r>
        <w:t xml:space="preserve">. </w:t>
      </w:r>
      <w:r>
        <w:rPr>
          <w:rFonts w:hint="eastAsia"/>
        </w:rPr>
        <w:t>При</w:t>
      </w:r>
      <w:r>
        <w:t xml:space="preserve"> </w:t>
      </w:r>
      <w:r>
        <w:rPr>
          <w:rFonts w:hint="eastAsia"/>
        </w:rPr>
        <w:t>этом</w:t>
      </w:r>
      <w:r>
        <w:t xml:space="preserve">, </w:t>
      </w:r>
      <w:r>
        <w:rPr>
          <w:rFonts w:hint="eastAsia"/>
        </w:rPr>
        <w:t>минимально</w:t>
      </w:r>
      <w:r>
        <w:t xml:space="preserve"> </w:t>
      </w:r>
      <w:r>
        <w:rPr>
          <w:rFonts w:hint="eastAsia"/>
        </w:rPr>
        <w:t>необходимое</w:t>
      </w:r>
      <w:r>
        <w:t xml:space="preserve"> </w:t>
      </w:r>
      <w:r>
        <w:rPr>
          <w:rFonts w:hint="eastAsia"/>
        </w:rPr>
        <w:t>время</w:t>
      </w:r>
      <w:r>
        <w:t xml:space="preserve"> </w:t>
      </w:r>
      <w:r>
        <w:rPr>
          <w:rFonts w:hint="eastAsia"/>
        </w:rPr>
        <w:t>для</w:t>
      </w:r>
      <w:r>
        <w:t xml:space="preserve"> </w:t>
      </w:r>
      <w:r>
        <w:rPr>
          <w:rFonts w:hint="eastAsia"/>
        </w:rPr>
        <w:t>перемешива</w:t>
      </w:r>
      <w:r>
        <w:rPr>
          <w:rFonts w:hint="eastAsia"/>
        </w:rPr>
        <w:t>¬</w:t>
      </w:r>
      <w:r>
        <w:rPr>
          <w:rFonts w:hint="eastAsia"/>
        </w:rPr>
        <w:t>ния</w:t>
      </w:r>
      <w:r>
        <w:t xml:space="preserve"> </w:t>
      </w:r>
      <w:r>
        <w:rPr>
          <w:rFonts w:hint="eastAsia"/>
        </w:rPr>
        <w:t>составляет</w:t>
      </w:r>
      <w:r>
        <w:t xml:space="preserve"> </w:t>
      </w:r>
      <w:r>
        <w:rPr>
          <w:rFonts w:hint="eastAsia"/>
        </w:rPr>
        <w:t>около</w:t>
      </w:r>
      <w:r>
        <w:t xml:space="preserve"> 20 </w:t>
      </w:r>
      <w:r>
        <w:rPr>
          <w:rFonts w:hint="eastAsia"/>
        </w:rPr>
        <w:t>мин</w:t>
      </w:r>
      <w:r>
        <w:t>.</w:t>
      </w:r>
    </w:p>
    <w:p w14:paraId="083BC0B1" w14:textId="77777777" w:rsidR="00AB7F9C" w:rsidRDefault="00AB7F9C" w:rsidP="00AB7F9C">
      <w:r>
        <w:rPr>
          <w:rFonts w:hint="eastAsia"/>
        </w:rPr>
        <w:t>Улучшение</w:t>
      </w:r>
      <w:r>
        <w:t xml:space="preserve"> </w:t>
      </w:r>
      <w:r>
        <w:rPr>
          <w:rFonts w:hint="eastAsia"/>
        </w:rPr>
        <w:t>механической</w:t>
      </w:r>
      <w:r>
        <w:t xml:space="preserve"> </w:t>
      </w:r>
      <w:r>
        <w:rPr>
          <w:rFonts w:hint="eastAsia"/>
        </w:rPr>
        <w:t>прочности</w:t>
      </w:r>
      <w:r>
        <w:t xml:space="preserve"> </w:t>
      </w:r>
      <w:r>
        <w:rPr>
          <w:rFonts w:hint="eastAsia"/>
        </w:rPr>
        <w:t>бумаги</w:t>
      </w:r>
      <w:r>
        <w:t xml:space="preserve"> </w:t>
      </w:r>
      <w:r>
        <w:rPr>
          <w:rFonts w:hint="eastAsia"/>
        </w:rPr>
        <w:t>объясняется</w:t>
      </w:r>
      <w:r>
        <w:t xml:space="preserve"> </w:t>
      </w:r>
      <w:r>
        <w:rPr>
          <w:rFonts w:hint="eastAsia"/>
        </w:rPr>
        <w:t>тем</w:t>
      </w:r>
      <w:r>
        <w:t xml:space="preserve">, </w:t>
      </w:r>
      <w:r>
        <w:rPr>
          <w:rFonts w:hint="eastAsia"/>
        </w:rPr>
        <w:t>что</w:t>
      </w:r>
      <w:r>
        <w:t xml:space="preserve"> </w:t>
      </w:r>
      <w:r>
        <w:rPr>
          <w:rFonts w:hint="eastAsia"/>
        </w:rPr>
        <w:t>начиная</w:t>
      </w:r>
      <w:r>
        <w:t xml:space="preserve"> </w:t>
      </w:r>
      <w:r>
        <w:rPr>
          <w:rFonts w:hint="eastAsia"/>
        </w:rPr>
        <w:t>с</w:t>
      </w:r>
      <w:r>
        <w:t xml:space="preserve"> 300 </w:t>
      </w:r>
      <w:r>
        <w:rPr>
          <w:rFonts w:hint="eastAsia"/>
        </w:rPr>
        <w:t>об</w:t>
      </w:r>
      <w:r>
        <w:t>/</w:t>
      </w:r>
      <w:r>
        <w:rPr>
          <w:rFonts w:hint="eastAsia"/>
        </w:rPr>
        <w:t>мин</w:t>
      </w:r>
      <w:r>
        <w:t xml:space="preserve"> </w:t>
      </w:r>
      <w:r>
        <w:rPr>
          <w:rFonts w:hint="eastAsia"/>
        </w:rPr>
        <w:t>при</w:t>
      </w:r>
      <w:r>
        <w:t xml:space="preserve"> </w:t>
      </w:r>
      <w:r>
        <w:rPr>
          <w:rFonts w:hint="eastAsia"/>
        </w:rPr>
        <w:t>перемешивании</w:t>
      </w:r>
      <w:r>
        <w:t xml:space="preserve"> </w:t>
      </w:r>
      <w:r>
        <w:rPr>
          <w:rFonts w:hint="eastAsia"/>
        </w:rPr>
        <w:t>массы</w:t>
      </w:r>
      <w:r>
        <w:t xml:space="preserve"> </w:t>
      </w:r>
      <w:r>
        <w:rPr>
          <w:rFonts w:hint="eastAsia"/>
        </w:rPr>
        <w:t>появляются</w:t>
      </w:r>
      <w:r>
        <w:t xml:space="preserve"> </w:t>
      </w:r>
      <w:r>
        <w:rPr>
          <w:rFonts w:hint="eastAsia"/>
        </w:rPr>
        <w:t>турбулентные</w:t>
      </w:r>
      <w:r>
        <w:t xml:space="preserve"> </w:t>
      </w:r>
      <w:r>
        <w:rPr>
          <w:rFonts w:hint="eastAsia"/>
        </w:rPr>
        <w:t>вихри</w:t>
      </w:r>
      <w:r>
        <w:t xml:space="preserve">, </w:t>
      </w:r>
      <w:r>
        <w:rPr>
          <w:rFonts w:hint="eastAsia"/>
        </w:rPr>
        <w:t>разрушаю</w:t>
      </w:r>
      <w:r>
        <w:t>- </w:t>
      </w:r>
    </w:p>
    <w:p w14:paraId="775C0DC8" w14:textId="77777777" w:rsidR="00AB7F9C" w:rsidRDefault="00AB7F9C" w:rsidP="00AB7F9C">
      <w:r>
        <w:rPr>
          <w:rFonts w:hint="eastAsia"/>
        </w:rPr>
        <w:t>щие</w:t>
      </w:r>
      <w:r>
        <w:t xml:space="preserve"> </w:t>
      </w:r>
      <w:r>
        <w:rPr>
          <w:rFonts w:hint="eastAsia"/>
        </w:rPr>
        <w:t>флоккулы</w:t>
      </w:r>
      <w:r>
        <w:t xml:space="preserve">. </w:t>
      </w:r>
      <w:r>
        <w:rPr>
          <w:rFonts w:hint="eastAsia"/>
        </w:rPr>
        <w:t>При</w:t>
      </w:r>
      <w:r>
        <w:t xml:space="preserve"> </w:t>
      </w:r>
      <w:r>
        <w:rPr>
          <w:rFonts w:hint="eastAsia"/>
        </w:rPr>
        <w:t>дальнейшем</w:t>
      </w:r>
      <w:r>
        <w:t xml:space="preserve"> </w:t>
      </w:r>
      <w:r>
        <w:rPr>
          <w:rFonts w:hint="eastAsia"/>
        </w:rPr>
        <w:t>увеличении</w:t>
      </w:r>
      <w:r>
        <w:t xml:space="preserve"> </w:t>
      </w:r>
      <w:r>
        <w:rPr>
          <w:rFonts w:hint="eastAsia"/>
        </w:rPr>
        <w:t>частоты</w:t>
      </w:r>
      <w:r>
        <w:t xml:space="preserve"> </w:t>
      </w:r>
      <w:r>
        <w:rPr>
          <w:rFonts w:hint="eastAsia"/>
        </w:rPr>
        <w:t>вращения</w:t>
      </w:r>
      <w:r>
        <w:t xml:space="preserve"> </w:t>
      </w:r>
      <w:r>
        <w:rPr>
          <w:rFonts w:hint="eastAsia"/>
        </w:rPr>
        <w:t>ротора</w:t>
      </w:r>
      <w:r>
        <w:t xml:space="preserve"> </w:t>
      </w:r>
      <w:r>
        <w:rPr>
          <w:rFonts w:hint="eastAsia"/>
        </w:rPr>
        <w:t>возникает</w:t>
      </w:r>
      <w:r>
        <w:t xml:space="preserve"> </w:t>
      </w:r>
      <w:r>
        <w:rPr>
          <w:rFonts w:hint="eastAsia"/>
        </w:rPr>
        <w:t>диспергированный</w:t>
      </w:r>
      <w:r>
        <w:t xml:space="preserve"> </w:t>
      </w:r>
      <w:r>
        <w:rPr>
          <w:rFonts w:hint="eastAsia"/>
        </w:rPr>
        <w:t>режим</w:t>
      </w:r>
      <w:r>
        <w:t xml:space="preserve"> </w:t>
      </w:r>
      <w:r>
        <w:rPr>
          <w:rFonts w:hint="eastAsia"/>
        </w:rPr>
        <w:t>движения</w:t>
      </w:r>
      <w:r>
        <w:t xml:space="preserve"> </w:t>
      </w:r>
      <w:r>
        <w:rPr>
          <w:rFonts w:hint="eastAsia"/>
        </w:rPr>
        <w:t>волокнистой</w:t>
      </w:r>
      <w:r>
        <w:t xml:space="preserve"> </w:t>
      </w:r>
      <w:r>
        <w:rPr>
          <w:rFonts w:hint="eastAsia"/>
        </w:rPr>
        <w:t>суспензии</w:t>
      </w:r>
      <w:r>
        <w:t xml:space="preserve">, </w:t>
      </w:r>
      <w:r>
        <w:rPr>
          <w:rFonts w:hint="eastAsia"/>
        </w:rPr>
        <w:t>позволяющий</w:t>
      </w:r>
      <w:r>
        <w:t xml:space="preserve"> </w:t>
      </w:r>
      <w:r>
        <w:rPr>
          <w:rFonts w:hint="eastAsia"/>
        </w:rPr>
        <w:t>выров</w:t>
      </w:r>
      <w:r>
        <w:t>-</w:t>
      </w:r>
    </w:p>
    <w:p w14:paraId="21899670" w14:textId="77777777" w:rsidR="00AB7F9C" w:rsidRDefault="00AB7F9C" w:rsidP="00AB7F9C">
      <w:r>
        <w:rPr>
          <w:rFonts w:hint="eastAsia"/>
        </w:rPr>
        <w:t>а</w:t>
      </w:r>
      <w:r>
        <w:t>)</w:t>
      </w:r>
      <w:r>
        <w:tab/>
      </w:r>
      <w:r>
        <w:rPr>
          <w:rFonts w:hint="eastAsia"/>
        </w:rPr>
        <w:t>б</w:t>
      </w:r>
      <w:r>
        <w:t>)</w:t>
      </w:r>
      <w:r>
        <w:tab/>
      </w:r>
      <w:r>
        <w:rPr>
          <w:rFonts w:hint="eastAsia"/>
        </w:rPr>
        <w:t>в</w:t>
      </w:r>
      <w:r>
        <w:t>)</w:t>
      </w:r>
    </w:p>
    <w:p w14:paraId="365D0601" w14:textId="77777777" w:rsidR="00AB7F9C" w:rsidRDefault="00AB7F9C" w:rsidP="00AB7F9C">
      <w:r>
        <w:rPr>
          <w:rFonts w:hint="eastAsia"/>
        </w:rPr>
        <w:t>Время</w:t>
      </w:r>
      <w:r>
        <w:t xml:space="preserve"> </w:t>
      </w:r>
      <w:r>
        <w:rPr>
          <w:rFonts w:hint="eastAsia"/>
        </w:rPr>
        <w:t>перемешивания</w:t>
      </w:r>
      <w:r>
        <w:t xml:space="preserve">: </w:t>
      </w:r>
      <w:r>
        <w:rPr>
          <w:rFonts w:hint="eastAsia"/>
        </w:rPr>
        <w:t>а</w:t>
      </w:r>
      <w:r>
        <w:t xml:space="preserve">) </w:t>
      </w:r>
      <w:r>
        <w:rPr>
          <w:rFonts w:hint="eastAsia"/>
        </w:rPr>
        <w:t>т</w:t>
      </w:r>
      <w:r>
        <w:t xml:space="preserve"> = 10 </w:t>
      </w:r>
      <w:r>
        <w:rPr>
          <w:rFonts w:hint="eastAsia"/>
        </w:rPr>
        <w:t>мин</w:t>
      </w:r>
      <w:r>
        <w:t xml:space="preserve">; </w:t>
      </w:r>
      <w:r>
        <w:rPr>
          <w:rFonts w:hint="eastAsia"/>
        </w:rPr>
        <w:t>б</w:t>
      </w:r>
      <w:r>
        <w:t xml:space="preserve">) </w:t>
      </w:r>
      <w:r>
        <w:rPr>
          <w:rFonts w:hint="eastAsia"/>
        </w:rPr>
        <w:t>т</w:t>
      </w:r>
      <w:r>
        <w:t xml:space="preserve"> = 20 </w:t>
      </w:r>
      <w:r>
        <w:rPr>
          <w:rFonts w:hint="eastAsia"/>
        </w:rPr>
        <w:t>мин</w:t>
      </w:r>
      <w:r>
        <w:t xml:space="preserve">; </w:t>
      </w:r>
      <w:r>
        <w:rPr>
          <w:rFonts w:hint="eastAsia"/>
        </w:rPr>
        <w:t>в</w:t>
      </w:r>
      <w:r>
        <w:t xml:space="preserve">) </w:t>
      </w:r>
      <w:r>
        <w:rPr>
          <w:rFonts w:hint="eastAsia"/>
        </w:rPr>
        <w:t>т</w:t>
      </w:r>
      <w:r>
        <w:t xml:space="preserve"> = 30 </w:t>
      </w:r>
      <w:r>
        <w:rPr>
          <w:rFonts w:hint="eastAsia"/>
        </w:rPr>
        <w:t>мин</w:t>
      </w:r>
      <w:r>
        <w:t xml:space="preserve">. </w:t>
      </w:r>
      <w:r>
        <w:rPr>
          <w:rFonts w:hint="eastAsia"/>
        </w:rPr>
        <w:t>Точки</w:t>
      </w:r>
      <w:r>
        <w:t xml:space="preserve"> 1, 2, 3 - </w:t>
      </w:r>
      <w:r>
        <w:rPr>
          <w:rFonts w:hint="eastAsia"/>
        </w:rPr>
        <w:t>концентрация</w:t>
      </w:r>
      <w:r>
        <w:t xml:space="preserve"> </w:t>
      </w:r>
      <w:r>
        <w:rPr>
          <w:rFonts w:hint="eastAsia"/>
        </w:rPr>
        <w:t>композиции</w:t>
      </w:r>
      <w:r>
        <w:t xml:space="preserve"> </w:t>
      </w:r>
      <w:r>
        <w:rPr>
          <w:rFonts w:hint="eastAsia"/>
        </w:rPr>
        <w:t>волокнистой</w:t>
      </w:r>
      <w:r>
        <w:t xml:space="preserve"> </w:t>
      </w:r>
      <w:r>
        <w:rPr>
          <w:rFonts w:hint="eastAsia"/>
        </w:rPr>
        <w:t>массы</w:t>
      </w:r>
      <w:r>
        <w:t>: 1 - 0,1 %; 2 - 0,3 %; 3 - 0,5 %.</w:t>
      </w:r>
    </w:p>
    <w:p w14:paraId="29BC1A7F" w14:textId="77777777" w:rsidR="00AB7F9C" w:rsidRDefault="00AB7F9C" w:rsidP="00AB7F9C">
      <w:r>
        <w:rPr>
          <w:rFonts w:hint="eastAsia"/>
        </w:rPr>
        <w:t>Рисунок</w:t>
      </w:r>
      <w:r>
        <w:t xml:space="preserve"> 14 - </w:t>
      </w:r>
      <w:r>
        <w:rPr>
          <w:rFonts w:hint="eastAsia"/>
        </w:rPr>
        <w:t>Графическая</w:t>
      </w:r>
      <w:r>
        <w:t xml:space="preserve"> </w:t>
      </w:r>
      <w:r>
        <w:rPr>
          <w:rFonts w:hint="eastAsia"/>
        </w:rPr>
        <w:t>зависимость</w:t>
      </w:r>
      <w:r>
        <w:t xml:space="preserve"> </w:t>
      </w:r>
      <w:r>
        <w:rPr>
          <w:rFonts w:hint="eastAsia"/>
        </w:rPr>
        <w:t>величины</w:t>
      </w:r>
      <w:r>
        <w:t xml:space="preserve"> </w:t>
      </w:r>
      <w:r>
        <w:rPr>
          <w:rFonts w:hint="eastAsia"/>
        </w:rPr>
        <w:t>разрушающего</w:t>
      </w:r>
      <w:r>
        <w:t xml:space="preserve"> </w:t>
      </w:r>
      <w:r>
        <w:rPr>
          <w:rFonts w:hint="eastAsia"/>
        </w:rPr>
        <w:t>усилия</w:t>
      </w:r>
      <w:r>
        <w:t xml:space="preserve"> </w:t>
      </w:r>
      <w:r>
        <w:rPr>
          <w:rFonts w:hint="eastAsia"/>
        </w:rPr>
        <w:t>бумажных</w:t>
      </w:r>
      <w:r>
        <w:t xml:space="preserve"> </w:t>
      </w:r>
      <w:r>
        <w:rPr>
          <w:rFonts w:hint="eastAsia"/>
        </w:rPr>
        <w:t>отливок</w:t>
      </w:r>
      <w:r>
        <w:t xml:space="preserve"> </w:t>
      </w:r>
      <w:r>
        <w:rPr>
          <w:rFonts w:hint="eastAsia"/>
        </w:rPr>
        <w:t>от</w:t>
      </w:r>
      <w:r>
        <w:t xml:space="preserve"> </w:t>
      </w:r>
      <w:r>
        <w:rPr>
          <w:rFonts w:hint="eastAsia"/>
        </w:rPr>
        <w:t>технологических</w:t>
      </w:r>
      <w:r>
        <w:t xml:space="preserve"> </w:t>
      </w:r>
      <w:r>
        <w:rPr>
          <w:rFonts w:hint="eastAsia"/>
        </w:rPr>
        <w:t>режимов</w:t>
      </w:r>
      <w:r>
        <w:t xml:space="preserve"> </w:t>
      </w:r>
      <w:r>
        <w:rPr>
          <w:rFonts w:hint="eastAsia"/>
        </w:rPr>
        <w:t>работы</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нять</w:t>
      </w:r>
      <w:r>
        <w:t xml:space="preserve"> </w:t>
      </w:r>
      <w:r>
        <w:rPr>
          <w:rFonts w:hint="eastAsia"/>
        </w:rPr>
        <w:t>концентрацию</w:t>
      </w:r>
      <w:r>
        <w:t xml:space="preserve"> </w:t>
      </w:r>
      <w:r>
        <w:rPr>
          <w:rFonts w:hint="eastAsia"/>
        </w:rPr>
        <w:t>композиции</w:t>
      </w:r>
      <w:r>
        <w:t xml:space="preserve"> </w:t>
      </w:r>
      <w:r>
        <w:rPr>
          <w:rFonts w:hint="eastAsia"/>
        </w:rPr>
        <w:t>по</w:t>
      </w:r>
      <w:r>
        <w:t xml:space="preserve"> </w:t>
      </w:r>
      <w:r>
        <w:rPr>
          <w:rFonts w:hint="eastAsia"/>
        </w:rPr>
        <w:t>всему</w:t>
      </w:r>
      <w:r>
        <w:t xml:space="preserve"> </w:t>
      </w:r>
      <w:r>
        <w:rPr>
          <w:rFonts w:hint="eastAsia"/>
        </w:rPr>
        <w:t>объему</w:t>
      </w:r>
      <w:r>
        <w:t xml:space="preserve"> </w:t>
      </w:r>
      <w:r>
        <w:rPr>
          <w:rFonts w:hint="eastAsia"/>
        </w:rPr>
        <w:t>аппарата</w:t>
      </w:r>
      <w:r>
        <w:t xml:space="preserve"> </w:t>
      </w:r>
      <w:r>
        <w:rPr>
          <w:rFonts w:hint="eastAsia"/>
        </w:rPr>
        <w:t>и</w:t>
      </w:r>
      <w:r>
        <w:t xml:space="preserve"> </w:t>
      </w:r>
      <w:r>
        <w:rPr>
          <w:rFonts w:hint="eastAsia"/>
        </w:rPr>
        <w:t>обеспечить</w:t>
      </w:r>
      <w:r>
        <w:t xml:space="preserve"> </w:t>
      </w:r>
      <w:r>
        <w:rPr>
          <w:rFonts w:hint="eastAsia"/>
        </w:rPr>
        <w:t>однород</w:t>
      </w:r>
      <w:r>
        <w:rPr>
          <w:rFonts w:hint="eastAsia"/>
        </w:rPr>
        <w:t>¬</w:t>
      </w:r>
      <w:r>
        <w:rPr>
          <w:rFonts w:hint="eastAsia"/>
        </w:rPr>
        <w:t>ность</w:t>
      </w:r>
      <w:r>
        <w:t xml:space="preserve"> </w:t>
      </w:r>
      <w:r>
        <w:rPr>
          <w:rFonts w:hint="eastAsia"/>
        </w:rPr>
        <w:t>бумаги</w:t>
      </w:r>
      <w:r>
        <w:t xml:space="preserve"> </w:t>
      </w:r>
      <w:r>
        <w:rPr>
          <w:rFonts w:hint="eastAsia"/>
        </w:rPr>
        <w:t>при</w:t>
      </w:r>
      <w:r>
        <w:t xml:space="preserve"> </w:t>
      </w:r>
      <w:r>
        <w:rPr>
          <w:rFonts w:hint="eastAsia"/>
        </w:rPr>
        <w:t>отливе</w:t>
      </w:r>
      <w:r>
        <w:t xml:space="preserve"> </w:t>
      </w:r>
      <w:r>
        <w:rPr>
          <w:rFonts w:hint="eastAsia"/>
        </w:rPr>
        <w:t>на</w:t>
      </w:r>
      <w:r>
        <w:t xml:space="preserve"> </w:t>
      </w:r>
      <w:r>
        <w:rPr>
          <w:rFonts w:hint="eastAsia"/>
        </w:rPr>
        <w:t>сеточном</w:t>
      </w:r>
      <w:r>
        <w:t xml:space="preserve"> </w:t>
      </w:r>
      <w:r>
        <w:rPr>
          <w:rFonts w:hint="eastAsia"/>
        </w:rPr>
        <w:t>столе</w:t>
      </w:r>
      <w:r>
        <w:t>.</w:t>
      </w:r>
    </w:p>
    <w:p w14:paraId="30515494" w14:textId="77777777" w:rsidR="00AB7F9C" w:rsidRDefault="00AB7F9C" w:rsidP="00AB7F9C">
      <w:r>
        <w:rPr>
          <w:rFonts w:hint="eastAsia"/>
        </w:rPr>
        <w:t>Гидрофильные</w:t>
      </w:r>
      <w:r>
        <w:t xml:space="preserve"> </w:t>
      </w:r>
      <w:r>
        <w:rPr>
          <w:rFonts w:hint="eastAsia"/>
        </w:rPr>
        <w:t>свойства</w:t>
      </w:r>
      <w:r>
        <w:t xml:space="preserve">. </w:t>
      </w:r>
      <w:r>
        <w:rPr>
          <w:rFonts w:hint="eastAsia"/>
        </w:rPr>
        <w:t>В</w:t>
      </w:r>
      <w:r>
        <w:t xml:space="preserve"> </w:t>
      </w:r>
      <w:r>
        <w:rPr>
          <w:rFonts w:hint="eastAsia"/>
        </w:rPr>
        <w:t>ходе</w:t>
      </w:r>
      <w:r>
        <w:t xml:space="preserve"> </w:t>
      </w:r>
      <w:r>
        <w:rPr>
          <w:rFonts w:hint="eastAsia"/>
        </w:rPr>
        <w:t>обработки</w:t>
      </w:r>
      <w:r>
        <w:t xml:space="preserve"> </w:t>
      </w:r>
      <w:r>
        <w:rPr>
          <w:rFonts w:hint="eastAsia"/>
        </w:rPr>
        <w:t>полученных</w:t>
      </w:r>
      <w:r>
        <w:t xml:space="preserve"> </w:t>
      </w:r>
      <w:r>
        <w:rPr>
          <w:rFonts w:hint="eastAsia"/>
        </w:rPr>
        <w:t>результатов</w:t>
      </w:r>
      <w:r>
        <w:t xml:space="preserve"> </w:t>
      </w:r>
      <w:r>
        <w:rPr>
          <w:rFonts w:hint="eastAsia"/>
        </w:rPr>
        <w:t>ис</w:t>
      </w:r>
      <w:r>
        <w:rPr>
          <w:rFonts w:hint="eastAsia"/>
        </w:rPr>
        <w:t>¬</w:t>
      </w:r>
      <w:r>
        <w:rPr>
          <w:rFonts w:hint="eastAsia"/>
        </w:rPr>
        <w:t>следования</w:t>
      </w:r>
      <w:r>
        <w:t xml:space="preserve"> </w:t>
      </w:r>
      <w:r>
        <w:rPr>
          <w:rFonts w:hint="eastAsia"/>
        </w:rPr>
        <w:t>построено</w:t>
      </w:r>
      <w:r>
        <w:t xml:space="preserve"> </w:t>
      </w:r>
      <w:r>
        <w:rPr>
          <w:rFonts w:hint="eastAsia"/>
        </w:rPr>
        <w:t>аналитическое</w:t>
      </w:r>
      <w:r>
        <w:t xml:space="preserve"> </w:t>
      </w:r>
      <w:r>
        <w:rPr>
          <w:rFonts w:hint="eastAsia"/>
        </w:rPr>
        <w:t>выражение</w:t>
      </w:r>
      <w:r>
        <w:t xml:space="preserve"> (10) </w:t>
      </w:r>
      <w:r>
        <w:rPr>
          <w:rFonts w:hint="eastAsia"/>
        </w:rPr>
        <w:t>и</w:t>
      </w:r>
      <w:r>
        <w:t xml:space="preserve"> </w:t>
      </w:r>
      <w:r>
        <w:rPr>
          <w:rFonts w:hint="eastAsia"/>
        </w:rPr>
        <w:t>графические</w:t>
      </w:r>
      <w:r>
        <w:t xml:space="preserve"> </w:t>
      </w:r>
      <w:r>
        <w:rPr>
          <w:rFonts w:hint="eastAsia"/>
        </w:rPr>
        <w:t>зависимо</w:t>
      </w:r>
      <w:r>
        <w:rPr>
          <w:rFonts w:hint="eastAsia"/>
        </w:rPr>
        <w:t>¬</w:t>
      </w:r>
      <w:r>
        <w:rPr>
          <w:rFonts w:hint="eastAsia"/>
        </w:rPr>
        <w:t>сти</w:t>
      </w:r>
      <w:r>
        <w:t xml:space="preserve"> (</w:t>
      </w:r>
      <w:r>
        <w:rPr>
          <w:rFonts w:hint="eastAsia"/>
        </w:rPr>
        <w:t>рисунок</w:t>
      </w:r>
      <w:r>
        <w:t xml:space="preserve"> 15).</w:t>
      </w:r>
    </w:p>
    <w:p w14:paraId="3B266E75" w14:textId="77777777" w:rsidR="00AB7F9C" w:rsidRDefault="00AB7F9C" w:rsidP="00AB7F9C">
      <w:r>
        <w:rPr>
          <w:rFonts w:hint="eastAsia"/>
        </w:rPr>
        <w:t>В</w:t>
      </w:r>
      <w:r>
        <w:t xml:space="preserve"> = 3,677 </w:t>
      </w:r>
      <w:r>
        <w:rPr>
          <w:rFonts w:hint="eastAsia"/>
        </w:rPr>
        <w:t>—</w:t>
      </w:r>
      <w:r>
        <w:t xml:space="preserve"> 0,045 ■ </w:t>
      </w:r>
      <w:r>
        <w:rPr>
          <w:rFonts w:hint="eastAsia"/>
        </w:rPr>
        <w:t>с</w:t>
      </w:r>
      <w:r>
        <w:t xml:space="preserve"> ■ </w:t>
      </w:r>
      <w:r>
        <w:rPr>
          <w:rFonts w:hint="eastAsia"/>
        </w:rPr>
        <w:t>п</w:t>
      </w:r>
      <w:r>
        <w:t xml:space="preserve"> + 0,0006 ■ </w:t>
      </w:r>
      <w:r>
        <w:rPr>
          <w:rFonts w:hint="eastAsia"/>
        </w:rPr>
        <w:t>т</w:t>
      </w:r>
      <w:r>
        <w:t xml:space="preserve"> ■ </w:t>
      </w:r>
      <w:r>
        <w:rPr>
          <w:rFonts w:hint="eastAsia"/>
        </w:rPr>
        <w:t>п</w:t>
      </w:r>
      <w:r>
        <w:t xml:space="preserve"> + 0,00009 ■ nz</w:t>
      </w:r>
    </w:p>
    <w:p w14:paraId="4C685D4A" w14:textId="77777777" w:rsidR="00AB7F9C" w:rsidRDefault="00AB7F9C" w:rsidP="00AB7F9C">
      <w:r>
        <w:t xml:space="preserve"> </w:t>
      </w:r>
    </w:p>
    <w:p w14:paraId="5ACFB11B" w14:textId="77777777" w:rsidR="00AB7F9C" w:rsidRDefault="00AB7F9C" w:rsidP="00AB7F9C"/>
    <w:p w14:paraId="6CCA2EC0" w14:textId="77777777" w:rsidR="00AB7F9C" w:rsidRDefault="00AB7F9C" w:rsidP="00AB7F9C">
      <w:r>
        <w:t>0</w:t>
      </w:r>
      <w:r>
        <w:tab/>
        <w:t>200</w:t>
      </w:r>
      <w:r>
        <w:tab/>
        <w:t>400</w:t>
      </w:r>
      <w:r>
        <w:tab/>
        <w:t>600</w:t>
      </w:r>
    </w:p>
    <w:p w14:paraId="237062B4" w14:textId="77777777" w:rsidR="00AB7F9C" w:rsidRDefault="00AB7F9C" w:rsidP="00AB7F9C">
      <w:r>
        <w:t xml:space="preserve">n, </w:t>
      </w:r>
      <w:r>
        <w:rPr>
          <w:rFonts w:hint="eastAsia"/>
        </w:rPr>
        <w:t>об</w:t>
      </w:r>
      <w:r>
        <w:t>/</w:t>
      </w:r>
      <w:r>
        <w:rPr>
          <w:rFonts w:hint="eastAsia"/>
        </w:rPr>
        <w:t>мин</w:t>
      </w:r>
    </w:p>
    <w:p w14:paraId="29875D0C" w14:textId="77777777" w:rsidR="00AB7F9C" w:rsidRDefault="00AB7F9C" w:rsidP="00AB7F9C">
      <w:r>
        <w:rPr>
          <w:rFonts w:hint="eastAsia"/>
        </w:rPr>
        <w:t>а</w:t>
      </w:r>
      <w:r>
        <w:t>)</w:t>
      </w:r>
    </w:p>
    <w:p w14:paraId="49095E0A" w14:textId="77777777" w:rsidR="00AB7F9C" w:rsidRDefault="00AB7F9C" w:rsidP="00AB7F9C">
      <w:r>
        <w:rPr>
          <w:rFonts w:hint="eastAsia"/>
        </w:rPr>
        <w:t>Время</w:t>
      </w:r>
      <w:r>
        <w:t xml:space="preserve"> </w:t>
      </w:r>
      <w:r>
        <w:rPr>
          <w:rFonts w:hint="eastAsia"/>
        </w:rPr>
        <w:t>перемешивания</w:t>
      </w:r>
      <w:r>
        <w:t xml:space="preserve">: </w:t>
      </w:r>
      <w:r>
        <w:rPr>
          <w:rFonts w:hint="eastAsia"/>
        </w:rPr>
        <w:t>а</w:t>
      </w:r>
      <w:r>
        <w:t xml:space="preserve">) </w:t>
      </w:r>
      <w:r>
        <w:rPr>
          <w:rFonts w:hint="eastAsia"/>
        </w:rPr>
        <w:t>т</w:t>
      </w:r>
      <w:r>
        <w:t xml:space="preserve"> = 10 </w:t>
      </w:r>
      <w:r>
        <w:rPr>
          <w:rFonts w:hint="eastAsia"/>
        </w:rPr>
        <w:t>мин</w:t>
      </w:r>
      <w:r>
        <w:t xml:space="preserve">; </w:t>
      </w:r>
      <w:r>
        <w:rPr>
          <w:rFonts w:hint="eastAsia"/>
        </w:rPr>
        <w:t>б</w:t>
      </w:r>
      <w:r>
        <w:t xml:space="preserve">) </w:t>
      </w:r>
      <w:r>
        <w:rPr>
          <w:rFonts w:hint="eastAsia"/>
        </w:rPr>
        <w:t>т</w:t>
      </w:r>
      <w:r>
        <w:t xml:space="preserve"> = 20 </w:t>
      </w:r>
      <w:r>
        <w:rPr>
          <w:rFonts w:hint="eastAsia"/>
        </w:rPr>
        <w:t>мин</w:t>
      </w:r>
      <w:r>
        <w:t xml:space="preserve">; </w:t>
      </w:r>
      <w:r>
        <w:rPr>
          <w:rFonts w:hint="eastAsia"/>
        </w:rPr>
        <w:t>в</w:t>
      </w:r>
      <w:r>
        <w:t xml:space="preserve">) </w:t>
      </w:r>
      <w:r>
        <w:rPr>
          <w:rFonts w:hint="eastAsia"/>
        </w:rPr>
        <w:t>т</w:t>
      </w:r>
      <w:r>
        <w:t xml:space="preserve"> = 30 </w:t>
      </w:r>
      <w:r>
        <w:rPr>
          <w:rFonts w:hint="eastAsia"/>
        </w:rPr>
        <w:t>мин</w:t>
      </w:r>
      <w:r>
        <w:t xml:space="preserve">. </w:t>
      </w:r>
      <w:r>
        <w:rPr>
          <w:rFonts w:hint="eastAsia"/>
        </w:rPr>
        <w:t>Точки</w:t>
      </w:r>
      <w:r>
        <w:t xml:space="preserve"> 1, 2, 3 - </w:t>
      </w:r>
      <w:r>
        <w:rPr>
          <w:rFonts w:hint="eastAsia"/>
        </w:rPr>
        <w:t>кон</w:t>
      </w:r>
      <w:r>
        <w:rPr>
          <w:rFonts w:hint="eastAsia"/>
        </w:rPr>
        <w:t>¬</w:t>
      </w:r>
      <w:r>
        <w:rPr>
          <w:rFonts w:hint="eastAsia"/>
        </w:rPr>
        <w:t>центрация</w:t>
      </w:r>
      <w:r>
        <w:t xml:space="preserve"> </w:t>
      </w:r>
      <w:r>
        <w:rPr>
          <w:rFonts w:hint="eastAsia"/>
        </w:rPr>
        <w:t>композиции</w:t>
      </w:r>
      <w:r>
        <w:t xml:space="preserve"> </w:t>
      </w:r>
      <w:r>
        <w:rPr>
          <w:rFonts w:hint="eastAsia"/>
        </w:rPr>
        <w:t>волокнистой</w:t>
      </w:r>
      <w:r>
        <w:t xml:space="preserve"> </w:t>
      </w:r>
      <w:r>
        <w:rPr>
          <w:rFonts w:hint="eastAsia"/>
        </w:rPr>
        <w:t>массы</w:t>
      </w:r>
      <w:r>
        <w:t>: 1 - 0,1 %; 2 - 0,3 %; 3 - 0,5 %.</w:t>
      </w:r>
    </w:p>
    <w:p w14:paraId="076986D2" w14:textId="77777777" w:rsidR="00AB7F9C" w:rsidRDefault="00AB7F9C" w:rsidP="00AB7F9C">
      <w:r>
        <w:rPr>
          <w:rFonts w:hint="eastAsia"/>
        </w:rPr>
        <w:t>Рисунок</w:t>
      </w:r>
      <w:r>
        <w:t xml:space="preserve"> 15 - </w:t>
      </w:r>
      <w:r>
        <w:rPr>
          <w:rFonts w:hint="eastAsia"/>
        </w:rPr>
        <w:t>Графическая</w:t>
      </w:r>
      <w:r>
        <w:t xml:space="preserve"> </w:t>
      </w:r>
      <w:r>
        <w:rPr>
          <w:rFonts w:hint="eastAsia"/>
        </w:rPr>
        <w:t>зависимость</w:t>
      </w:r>
      <w:r>
        <w:t xml:space="preserve"> </w:t>
      </w:r>
      <w:r>
        <w:rPr>
          <w:rFonts w:hint="eastAsia"/>
        </w:rPr>
        <w:t>величины</w:t>
      </w:r>
      <w:r>
        <w:t xml:space="preserve"> </w:t>
      </w:r>
      <w:r>
        <w:rPr>
          <w:rFonts w:hint="eastAsia"/>
        </w:rPr>
        <w:t>капиллярной</w:t>
      </w:r>
      <w:r>
        <w:t xml:space="preserve"> </w:t>
      </w:r>
      <w:r>
        <w:rPr>
          <w:rFonts w:hint="eastAsia"/>
        </w:rPr>
        <w:t>впитываемости</w:t>
      </w:r>
      <w:r>
        <w:t xml:space="preserve"> </w:t>
      </w:r>
      <w:r>
        <w:rPr>
          <w:rFonts w:hint="eastAsia"/>
        </w:rPr>
        <w:t>бу</w:t>
      </w:r>
      <w:r>
        <w:rPr>
          <w:rFonts w:hint="eastAsia"/>
        </w:rPr>
        <w:t>¬</w:t>
      </w:r>
      <w:r>
        <w:rPr>
          <w:rFonts w:hint="eastAsia"/>
        </w:rPr>
        <w:t>мажных</w:t>
      </w:r>
      <w:r>
        <w:t xml:space="preserve"> </w:t>
      </w:r>
      <w:r>
        <w:rPr>
          <w:rFonts w:hint="eastAsia"/>
        </w:rPr>
        <w:t>отливок</w:t>
      </w:r>
      <w:r>
        <w:t xml:space="preserve"> </w:t>
      </w:r>
      <w:r>
        <w:rPr>
          <w:rFonts w:hint="eastAsia"/>
        </w:rPr>
        <w:t>от</w:t>
      </w:r>
      <w:r>
        <w:t xml:space="preserve"> </w:t>
      </w:r>
      <w:r>
        <w:rPr>
          <w:rFonts w:hint="eastAsia"/>
        </w:rPr>
        <w:t>техно</w:t>
      </w:r>
      <w:r>
        <w:rPr>
          <w:rFonts w:hint="eastAsia"/>
        </w:rPr>
        <w:lastRenderedPageBreak/>
        <w:t>логических</w:t>
      </w:r>
      <w:r>
        <w:t xml:space="preserve"> </w:t>
      </w:r>
      <w:r>
        <w:rPr>
          <w:rFonts w:hint="eastAsia"/>
        </w:rPr>
        <w:t>режимов</w:t>
      </w:r>
      <w:r>
        <w:t xml:space="preserve"> </w:t>
      </w:r>
      <w:r>
        <w:rPr>
          <w:rFonts w:hint="eastAsia"/>
        </w:rPr>
        <w:t>работы</w:t>
      </w:r>
      <w:r>
        <w:t xml:space="preserve"> </w:t>
      </w:r>
      <w:r>
        <w:rPr>
          <w:rFonts w:hint="eastAsia"/>
        </w:rPr>
        <w:t>аппарата</w:t>
      </w:r>
      <w:r>
        <w:t xml:space="preserve"> </w:t>
      </w:r>
      <w:r>
        <w:rPr>
          <w:rFonts w:hint="eastAsia"/>
        </w:rPr>
        <w:t>профилированной</w:t>
      </w:r>
      <w:r>
        <w:t xml:space="preserve"> </w:t>
      </w:r>
      <w:r>
        <w:rPr>
          <w:rFonts w:hint="eastAsia"/>
        </w:rPr>
        <w:t>формы</w:t>
      </w:r>
    </w:p>
    <w:p w14:paraId="7665C9F4" w14:textId="77777777" w:rsidR="00AB7F9C" w:rsidRDefault="00AB7F9C" w:rsidP="00AB7F9C">
      <w:r>
        <w:rPr>
          <w:rFonts w:hint="eastAsia"/>
        </w:rPr>
        <w:t>Анализ</w:t>
      </w:r>
      <w:r>
        <w:t xml:space="preserve"> </w:t>
      </w:r>
      <w:r>
        <w:rPr>
          <w:rFonts w:hint="eastAsia"/>
        </w:rPr>
        <w:t>графиков</w:t>
      </w:r>
      <w:r>
        <w:t xml:space="preserve"> </w:t>
      </w:r>
      <w:r>
        <w:rPr>
          <w:rFonts w:hint="eastAsia"/>
        </w:rPr>
        <w:t>показал</w:t>
      </w:r>
      <w:r>
        <w:t xml:space="preserve">, </w:t>
      </w:r>
      <w:r>
        <w:rPr>
          <w:rFonts w:hint="eastAsia"/>
        </w:rPr>
        <w:t>что</w:t>
      </w:r>
      <w:r>
        <w:t xml:space="preserve"> </w:t>
      </w:r>
      <w:r>
        <w:rPr>
          <w:rFonts w:hint="eastAsia"/>
        </w:rPr>
        <w:t>капиллярная</w:t>
      </w:r>
      <w:r>
        <w:t xml:space="preserve"> </w:t>
      </w:r>
      <w:r>
        <w:rPr>
          <w:rFonts w:hint="eastAsia"/>
        </w:rPr>
        <w:t>впитываемость</w:t>
      </w:r>
      <w:r>
        <w:t xml:space="preserve"> </w:t>
      </w:r>
      <w:r>
        <w:rPr>
          <w:rFonts w:hint="eastAsia"/>
        </w:rPr>
        <w:t>бумаги</w:t>
      </w:r>
      <w:r>
        <w:t xml:space="preserve"> </w:t>
      </w:r>
      <w:r>
        <w:rPr>
          <w:rFonts w:hint="eastAsia"/>
        </w:rPr>
        <w:t>заметно</w:t>
      </w:r>
      <w:r>
        <w:t xml:space="preserve"> </w:t>
      </w:r>
      <w:r>
        <w:rPr>
          <w:rFonts w:hint="eastAsia"/>
        </w:rPr>
        <w:t>улучшается</w:t>
      </w:r>
      <w:r>
        <w:t xml:space="preserve"> </w:t>
      </w:r>
      <w:r>
        <w:rPr>
          <w:rFonts w:hint="eastAsia"/>
        </w:rPr>
        <w:t>при</w:t>
      </w:r>
      <w:r>
        <w:t xml:space="preserve"> </w:t>
      </w:r>
      <w:r>
        <w:rPr>
          <w:rFonts w:hint="eastAsia"/>
        </w:rPr>
        <w:t>перемешивании</w:t>
      </w:r>
      <w:r>
        <w:t xml:space="preserve"> </w:t>
      </w:r>
      <w:r>
        <w:rPr>
          <w:rFonts w:hint="eastAsia"/>
        </w:rPr>
        <w:t>композиции</w:t>
      </w:r>
      <w:r>
        <w:t xml:space="preserve"> </w:t>
      </w:r>
      <w:r>
        <w:rPr>
          <w:rFonts w:hint="eastAsia"/>
        </w:rPr>
        <w:t>низкой</w:t>
      </w:r>
      <w:r>
        <w:t xml:space="preserve"> </w:t>
      </w:r>
      <w:r>
        <w:rPr>
          <w:rFonts w:hint="eastAsia"/>
        </w:rPr>
        <w:t>концентрации</w:t>
      </w:r>
      <w:r>
        <w:t xml:space="preserve"> c=0,1 % </w:t>
      </w:r>
      <w:r>
        <w:rPr>
          <w:rFonts w:hint="eastAsia"/>
        </w:rPr>
        <w:t>и</w:t>
      </w:r>
      <w:r>
        <w:t xml:space="preserve"> n &gt; 300 </w:t>
      </w:r>
      <w:r>
        <w:rPr>
          <w:rFonts w:hint="eastAsia"/>
        </w:rPr>
        <w:t>об</w:t>
      </w:r>
      <w:r>
        <w:t>/</w:t>
      </w:r>
      <w:r>
        <w:rPr>
          <w:rFonts w:hint="eastAsia"/>
        </w:rPr>
        <w:t>мин</w:t>
      </w:r>
      <w:r>
        <w:t xml:space="preserve">. </w:t>
      </w:r>
      <w:r>
        <w:rPr>
          <w:rFonts w:hint="eastAsia"/>
        </w:rPr>
        <w:t>При</w:t>
      </w:r>
      <w:r>
        <w:t xml:space="preserve"> </w:t>
      </w:r>
      <w:r>
        <w:rPr>
          <w:rFonts w:hint="eastAsia"/>
        </w:rPr>
        <w:t>этом</w:t>
      </w:r>
      <w:r>
        <w:t xml:space="preserve"> </w:t>
      </w:r>
      <w:r>
        <w:rPr>
          <w:rFonts w:hint="eastAsia"/>
        </w:rPr>
        <w:t>требуемые</w:t>
      </w:r>
      <w:r>
        <w:t xml:space="preserve"> </w:t>
      </w:r>
      <w:r>
        <w:rPr>
          <w:rFonts w:hint="eastAsia"/>
        </w:rPr>
        <w:t>показатели</w:t>
      </w:r>
      <w:r>
        <w:t xml:space="preserve"> </w:t>
      </w:r>
      <w:r>
        <w:rPr>
          <w:rFonts w:hint="eastAsia"/>
        </w:rPr>
        <w:t>капиллярной</w:t>
      </w:r>
      <w:r>
        <w:t xml:space="preserve"> </w:t>
      </w:r>
      <w:r>
        <w:rPr>
          <w:rFonts w:hint="eastAsia"/>
        </w:rPr>
        <w:t>впитываемости</w:t>
      </w:r>
      <w:r>
        <w:t xml:space="preserve"> (</w:t>
      </w:r>
      <w:r>
        <w:rPr>
          <w:rFonts w:hint="eastAsia"/>
        </w:rPr>
        <w:t>В</w:t>
      </w:r>
      <w:r>
        <w:t xml:space="preserve"> &gt; 20 </w:t>
      </w:r>
      <w:r>
        <w:rPr>
          <w:rFonts w:hint="eastAsia"/>
        </w:rPr>
        <w:t>мм</w:t>
      </w:r>
      <w:r>
        <w:t xml:space="preserve">) </w:t>
      </w:r>
      <w:r>
        <w:rPr>
          <w:rFonts w:hint="eastAsia"/>
        </w:rPr>
        <w:t>достигаются</w:t>
      </w:r>
      <w:r>
        <w:t xml:space="preserve"> </w:t>
      </w:r>
      <w:r>
        <w:rPr>
          <w:rFonts w:hint="eastAsia"/>
        </w:rPr>
        <w:t>при</w:t>
      </w:r>
      <w:r>
        <w:t xml:space="preserve"> </w:t>
      </w:r>
      <w:r>
        <w:rPr>
          <w:rFonts w:hint="eastAsia"/>
        </w:rPr>
        <w:t>времени</w:t>
      </w:r>
      <w:r>
        <w:t xml:space="preserve"> </w:t>
      </w:r>
      <w:r>
        <w:rPr>
          <w:rFonts w:hint="eastAsia"/>
        </w:rPr>
        <w:t>перемешивании</w:t>
      </w:r>
      <w:r>
        <w:t xml:space="preserve"> </w:t>
      </w:r>
      <w:r>
        <w:rPr>
          <w:rFonts w:hint="eastAsia"/>
        </w:rPr>
        <w:t>массы</w:t>
      </w:r>
      <w:r>
        <w:t xml:space="preserve"> </w:t>
      </w:r>
      <w:r>
        <w:rPr>
          <w:rFonts w:hint="eastAsia"/>
        </w:rPr>
        <w:t>т</w:t>
      </w:r>
      <w:r>
        <w:t xml:space="preserve"> &gt; 10 </w:t>
      </w:r>
      <w:r>
        <w:rPr>
          <w:rFonts w:hint="eastAsia"/>
        </w:rPr>
        <w:t>мин</w:t>
      </w:r>
      <w:r>
        <w:t xml:space="preserve"> </w:t>
      </w:r>
      <w:r>
        <w:rPr>
          <w:rFonts w:hint="eastAsia"/>
        </w:rPr>
        <w:t>и</w:t>
      </w:r>
      <w:r>
        <w:t xml:space="preserve"> </w:t>
      </w:r>
      <w:r>
        <w:rPr>
          <w:rFonts w:hint="eastAsia"/>
        </w:rPr>
        <w:t>ча</w:t>
      </w:r>
      <w:r>
        <w:rPr>
          <w:rFonts w:hint="eastAsia"/>
        </w:rPr>
        <w:t>¬</w:t>
      </w:r>
      <w:r>
        <w:rPr>
          <w:rFonts w:hint="eastAsia"/>
        </w:rPr>
        <w:t>стоте</w:t>
      </w:r>
      <w:r>
        <w:t xml:space="preserve"> </w:t>
      </w:r>
      <w:r>
        <w:rPr>
          <w:rFonts w:hint="eastAsia"/>
        </w:rPr>
        <w:t>вращения</w:t>
      </w:r>
      <w:r>
        <w:t xml:space="preserve"> </w:t>
      </w:r>
      <w:r>
        <w:rPr>
          <w:rFonts w:hint="eastAsia"/>
        </w:rPr>
        <w:t>ротора</w:t>
      </w:r>
      <w:r>
        <w:t xml:space="preserve"> n = 480 </w:t>
      </w:r>
      <w:r>
        <w:rPr>
          <w:rFonts w:hint="eastAsia"/>
        </w:rPr>
        <w:t>об</w:t>
      </w:r>
      <w:r>
        <w:t>/</w:t>
      </w:r>
      <w:r>
        <w:rPr>
          <w:rFonts w:hint="eastAsia"/>
        </w:rPr>
        <w:t>мин</w:t>
      </w:r>
      <w:r>
        <w:t xml:space="preserve"> (</w:t>
      </w:r>
      <w:r>
        <w:rPr>
          <w:rFonts w:hint="eastAsia"/>
        </w:rPr>
        <w:t>рисунок</w:t>
      </w:r>
      <w:r>
        <w:t xml:space="preserve"> 15, </w:t>
      </w:r>
      <w:r>
        <w:rPr>
          <w:rFonts w:hint="eastAsia"/>
        </w:rPr>
        <w:t>а</w:t>
      </w:r>
      <w:r>
        <w:t>).</w:t>
      </w:r>
    </w:p>
    <w:p w14:paraId="3A01812A" w14:textId="77777777" w:rsidR="00AB7F9C" w:rsidRDefault="00AB7F9C" w:rsidP="00AB7F9C">
      <w:r>
        <w:rPr>
          <w:rFonts w:hint="eastAsia"/>
        </w:rPr>
        <w:t>Наиболее</w:t>
      </w:r>
      <w:r>
        <w:t xml:space="preserve"> </w:t>
      </w:r>
      <w:r>
        <w:rPr>
          <w:rFonts w:hint="eastAsia"/>
        </w:rPr>
        <w:t>быстрое</w:t>
      </w:r>
      <w:r>
        <w:t xml:space="preserve"> </w:t>
      </w:r>
      <w:r>
        <w:rPr>
          <w:rFonts w:hint="eastAsia"/>
        </w:rPr>
        <w:t>достижение</w:t>
      </w:r>
      <w:r>
        <w:t xml:space="preserve"> </w:t>
      </w:r>
      <w:r>
        <w:rPr>
          <w:rFonts w:hint="eastAsia"/>
        </w:rPr>
        <w:t>требуемой</w:t>
      </w:r>
      <w:r>
        <w:t xml:space="preserve"> </w:t>
      </w:r>
      <w:r>
        <w:rPr>
          <w:rFonts w:hint="eastAsia"/>
        </w:rPr>
        <w:t>впитываемости</w:t>
      </w:r>
      <w:r>
        <w:t xml:space="preserve"> </w:t>
      </w:r>
      <w:r>
        <w:rPr>
          <w:rFonts w:hint="eastAsia"/>
        </w:rPr>
        <w:t>наблюдается</w:t>
      </w:r>
      <w:r>
        <w:t xml:space="preserve"> </w:t>
      </w:r>
      <w:r>
        <w:rPr>
          <w:rFonts w:hint="eastAsia"/>
        </w:rPr>
        <w:t>у</w:t>
      </w:r>
      <w:r>
        <w:t xml:space="preserve"> </w:t>
      </w:r>
      <w:r>
        <w:rPr>
          <w:rFonts w:hint="eastAsia"/>
        </w:rPr>
        <w:t>волокнистой</w:t>
      </w:r>
      <w:r>
        <w:t xml:space="preserve"> </w:t>
      </w:r>
      <w:r>
        <w:rPr>
          <w:rFonts w:hint="eastAsia"/>
        </w:rPr>
        <w:t>массы</w:t>
      </w:r>
      <w:r>
        <w:t xml:space="preserve"> </w:t>
      </w:r>
      <w:r>
        <w:rPr>
          <w:rFonts w:hint="eastAsia"/>
        </w:rPr>
        <w:t>концентрацией</w:t>
      </w:r>
      <w:r>
        <w:t xml:space="preserve"> </w:t>
      </w:r>
      <w:r>
        <w:rPr>
          <w:rFonts w:hint="eastAsia"/>
        </w:rPr>
        <w:t>с</w:t>
      </w:r>
      <w:r>
        <w:t xml:space="preserve"> = 0,1 %, </w:t>
      </w:r>
      <w:r>
        <w:rPr>
          <w:rFonts w:hint="eastAsia"/>
        </w:rPr>
        <w:t>времени</w:t>
      </w:r>
      <w:r>
        <w:t xml:space="preserve"> </w:t>
      </w:r>
      <w:r>
        <w:rPr>
          <w:rFonts w:hint="eastAsia"/>
        </w:rPr>
        <w:t>перемешивания</w:t>
      </w:r>
      <w:r>
        <w:t xml:space="preserve"> </w:t>
      </w:r>
    </w:p>
    <w:p w14:paraId="66C4F4E8" w14:textId="77777777" w:rsidR="00AB7F9C" w:rsidRDefault="00AB7F9C" w:rsidP="00AB7F9C">
      <w:r>
        <w:rPr>
          <w:rFonts w:hint="eastAsia"/>
        </w:rPr>
        <w:t>т</w:t>
      </w:r>
      <w:r>
        <w:t xml:space="preserve"> = 30 </w:t>
      </w:r>
      <w:r>
        <w:rPr>
          <w:rFonts w:hint="eastAsia"/>
        </w:rPr>
        <w:t>мин</w:t>
      </w:r>
      <w:r>
        <w:t xml:space="preserve"> </w:t>
      </w:r>
      <w:r>
        <w:rPr>
          <w:rFonts w:hint="eastAsia"/>
        </w:rPr>
        <w:t>и</w:t>
      </w:r>
      <w:r>
        <w:t xml:space="preserve"> </w:t>
      </w:r>
      <w:r>
        <w:rPr>
          <w:rFonts w:hint="eastAsia"/>
        </w:rPr>
        <w:t>частоте</w:t>
      </w:r>
      <w:r>
        <w:t xml:space="preserve"> </w:t>
      </w:r>
      <w:r>
        <w:rPr>
          <w:rFonts w:hint="eastAsia"/>
        </w:rPr>
        <w:t>вращения</w:t>
      </w:r>
      <w:r>
        <w:t xml:space="preserve"> </w:t>
      </w:r>
      <w:r>
        <w:rPr>
          <w:rFonts w:hint="eastAsia"/>
        </w:rPr>
        <w:t>ротора</w:t>
      </w:r>
      <w:r>
        <w:t xml:space="preserve"> n = 360 </w:t>
      </w:r>
      <w:r>
        <w:rPr>
          <w:rFonts w:hint="eastAsia"/>
        </w:rPr>
        <w:t>об</w:t>
      </w:r>
      <w:r>
        <w:t>/</w:t>
      </w:r>
      <w:r>
        <w:rPr>
          <w:rFonts w:hint="eastAsia"/>
        </w:rPr>
        <w:t>мин</w:t>
      </w:r>
      <w:r>
        <w:t xml:space="preserve">. </w:t>
      </w:r>
      <w:r>
        <w:rPr>
          <w:rFonts w:hint="eastAsia"/>
        </w:rPr>
        <w:t>Это</w:t>
      </w:r>
      <w:r>
        <w:t xml:space="preserve"> </w:t>
      </w:r>
      <w:r>
        <w:rPr>
          <w:rFonts w:hint="eastAsia"/>
        </w:rPr>
        <w:t>связано</w:t>
      </w:r>
      <w:r>
        <w:t xml:space="preserve"> </w:t>
      </w:r>
      <w:r>
        <w:rPr>
          <w:rFonts w:hint="eastAsia"/>
        </w:rPr>
        <w:t>с</w:t>
      </w:r>
      <w:r>
        <w:t xml:space="preserve"> </w:t>
      </w:r>
      <w:r>
        <w:rPr>
          <w:rFonts w:hint="eastAsia"/>
        </w:rPr>
        <w:t>тем</w:t>
      </w:r>
      <w:r>
        <w:t xml:space="preserve">, </w:t>
      </w:r>
      <w:r>
        <w:rPr>
          <w:rFonts w:hint="eastAsia"/>
        </w:rPr>
        <w:t>что</w:t>
      </w:r>
      <w:r>
        <w:t xml:space="preserve"> </w:t>
      </w:r>
      <w:r>
        <w:rPr>
          <w:rFonts w:hint="eastAsia"/>
        </w:rPr>
        <w:t>при</w:t>
      </w:r>
      <w:r>
        <w:t xml:space="preserve"> </w:t>
      </w:r>
      <w:r>
        <w:rPr>
          <w:rFonts w:hint="eastAsia"/>
        </w:rPr>
        <w:t>низкой</w:t>
      </w:r>
      <w:r>
        <w:t xml:space="preserve"> </w:t>
      </w:r>
      <w:r>
        <w:rPr>
          <w:rFonts w:hint="eastAsia"/>
        </w:rPr>
        <w:t>концентрации</w:t>
      </w:r>
      <w:r>
        <w:t xml:space="preserve"> </w:t>
      </w:r>
      <w:r>
        <w:rPr>
          <w:rFonts w:hint="eastAsia"/>
        </w:rPr>
        <w:t>массы</w:t>
      </w:r>
      <w:r>
        <w:t xml:space="preserve"> </w:t>
      </w:r>
      <w:r>
        <w:rPr>
          <w:rFonts w:hint="eastAsia"/>
        </w:rPr>
        <w:t>волокна</w:t>
      </w:r>
      <w:r>
        <w:t xml:space="preserve"> </w:t>
      </w:r>
      <w:r>
        <w:rPr>
          <w:rFonts w:hint="eastAsia"/>
        </w:rPr>
        <w:t>сульфитной</w:t>
      </w:r>
      <w:r>
        <w:t xml:space="preserve"> </w:t>
      </w:r>
      <w:r>
        <w:rPr>
          <w:rFonts w:hint="eastAsia"/>
        </w:rPr>
        <w:t>хвойной</w:t>
      </w:r>
      <w:r>
        <w:t xml:space="preserve"> </w:t>
      </w:r>
      <w:r>
        <w:rPr>
          <w:rFonts w:hint="eastAsia"/>
        </w:rPr>
        <w:t>и</w:t>
      </w:r>
      <w:r>
        <w:t xml:space="preserve"> </w:t>
      </w:r>
      <w:r>
        <w:rPr>
          <w:rFonts w:hint="eastAsia"/>
        </w:rPr>
        <w:t>сульфатной</w:t>
      </w:r>
      <w:r>
        <w:t xml:space="preserve"> </w:t>
      </w:r>
      <w:r>
        <w:rPr>
          <w:rFonts w:hint="eastAsia"/>
        </w:rPr>
        <w:t>лиственной</w:t>
      </w:r>
      <w:r>
        <w:t xml:space="preserve"> </w:t>
      </w:r>
      <w:r>
        <w:rPr>
          <w:rFonts w:hint="eastAsia"/>
        </w:rPr>
        <w:t>целлюлозы</w:t>
      </w:r>
      <w:r>
        <w:t xml:space="preserve"> </w:t>
      </w:r>
      <w:r>
        <w:rPr>
          <w:rFonts w:hint="eastAsia"/>
        </w:rPr>
        <w:t>более</w:t>
      </w:r>
      <w:r>
        <w:t xml:space="preserve"> </w:t>
      </w:r>
      <w:r>
        <w:rPr>
          <w:rFonts w:hint="eastAsia"/>
        </w:rPr>
        <w:t>равномерно</w:t>
      </w:r>
      <w:r>
        <w:t xml:space="preserve"> </w:t>
      </w:r>
      <w:r>
        <w:rPr>
          <w:rFonts w:hint="eastAsia"/>
        </w:rPr>
        <w:t>распределяются</w:t>
      </w:r>
      <w:r>
        <w:t xml:space="preserve"> </w:t>
      </w:r>
      <w:r>
        <w:rPr>
          <w:rFonts w:hint="eastAsia"/>
        </w:rPr>
        <w:t>между</w:t>
      </w:r>
      <w:r>
        <w:t xml:space="preserve"> </w:t>
      </w:r>
      <w:r>
        <w:rPr>
          <w:rFonts w:hint="eastAsia"/>
        </w:rPr>
        <w:t>собой</w:t>
      </w:r>
      <w:r>
        <w:t xml:space="preserve"> </w:t>
      </w:r>
      <w:r>
        <w:rPr>
          <w:rFonts w:hint="eastAsia"/>
        </w:rPr>
        <w:t>и</w:t>
      </w:r>
      <w:r>
        <w:t xml:space="preserve"> </w:t>
      </w:r>
      <w:r>
        <w:rPr>
          <w:rFonts w:hint="eastAsia"/>
        </w:rPr>
        <w:t>по</w:t>
      </w:r>
      <w:r>
        <w:t xml:space="preserve"> </w:t>
      </w:r>
      <w:r>
        <w:rPr>
          <w:rFonts w:hint="eastAsia"/>
        </w:rPr>
        <w:t>всему</w:t>
      </w:r>
      <w:r>
        <w:t xml:space="preserve"> </w:t>
      </w:r>
      <w:r>
        <w:rPr>
          <w:rFonts w:hint="eastAsia"/>
        </w:rPr>
        <w:t>рабочему</w:t>
      </w:r>
      <w:r>
        <w:t xml:space="preserve"> </w:t>
      </w:r>
      <w:r>
        <w:rPr>
          <w:rFonts w:hint="eastAsia"/>
        </w:rPr>
        <w:t>объему</w:t>
      </w:r>
      <w:r>
        <w:t xml:space="preserve"> </w:t>
      </w:r>
      <w:r>
        <w:rPr>
          <w:rFonts w:hint="eastAsia"/>
        </w:rPr>
        <w:t>аппарата</w:t>
      </w:r>
      <w:r>
        <w:t xml:space="preserve">. </w:t>
      </w:r>
      <w:r>
        <w:rPr>
          <w:rFonts w:hint="eastAsia"/>
        </w:rPr>
        <w:t>Таким</w:t>
      </w:r>
      <w:r>
        <w:t xml:space="preserve"> </w:t>
      </w:r>
      <w:r>
        <w:rPr>
          <w:rFonts w:hint="eastAsia"/>
        </w:rPr>
        <w:t>образом</w:t>
      </w:r>
      <w:r>
        <w:t xml:space="preserve">, </w:t>
      </w:r>
      <w:r>
        <w:rPr>
          <w:rFonts w:hint="eastAsia"/>
        </w:rPr>
        <w:t>обеспечивается</w:t>
      </w:r>
      <w:r>
        <w:t xml:space="preserve"> </w:t>
      </w:r>
      <w:r>
        <w:rPr>
          <w:rFonts w:hint="eastAsia"/>
        </w:rPr>
        <w:t>полное</w:t>
      </w:r>
      <w:r>
        <w:t xml:space="preserve"> </w:t>
      </w:r>
      <w:r>
        <w:rPr>
          <w:rFonts w:hint="eastAsia"/>
        </w:rPr>
        <w:t>про</w:t>
      </w:r>
      <w:r>
        <w:rPr>
          <w:rFonts w:hint="eastAsia"/>
        </w:rPr>
        <w:t>¬</w:t>
      </w:r>
      <w:r>
        <w:rPr>
          <w:rFonts w:hint="eastAsia"/>
        </w:rPr>
        <w:t>явление</w:t>
      </w:r>
      <w:r>
        <w:t xml:space="preserve"> </w:t>
      </w:r>
      <w:r>
        <w:rPr>
          <w:rFonts w:hint="eastAsia"/>
        </w:rPr>
        <w:t>свойств</w:t>
      </w:r>
      <w:r>
        <w:t xml:space="preserve"> </w:t>
      </w:r>
      <w:r>
        <w:rPr>
          <w:rFonts w:hint="eastAsia"/>
        </w:rPr>
        <w:t>волокнистых</w:t>
      </w:r>
      <w:r>
        <w:t xml:space="preserve"> </w:t>
      </w:r>
      <w:r>
        <w:rPr>
          <w:rFonts w:hint="eastAsia"/>
        </w:rPr>
        <w:t>полуфабрикатов</w:t>
      </w:r>
      <w:r>
        <w:t xml:space="preserve">: </w:t>
      </w:r>
      <w:r>
        <w:rPr>
          <w:rFonts w:hint="eastAsia"/>
        </w:rPr>
        <w:t>хвойная</w:t>
      </w:r>
      <w:r>
        <w:t xml:space="preserve"> </w:t>
      </w:r>
      <w:r>
        <w:rPr>
          <w:rFonts w:hint="eastAsia"/>
        </w:rPr>
        <w:t>сульфитная</w:t>
      </w:r>
      <w:r>
        <w:t xml:space="preserve"> </w:t>
      </w:r>
      <w:r>
        <w:rPr>
          <w:rFonts w:hint="eastAsia"/>
        </w:rPr>
        <w:t>целлюлоза</w:t>
      </w:r>
      <w:r>
        <w:t xml:space="preserve"> </w:t>
      </w:r>
      <w:r>
        <w:rPr>
          <w:rFonts w:hint="eastAsia"/>
        </w:rPr>
        <w:t>увеличивает</w:t>
      </w:r>
      <w:r>
        <w:t xml:space="preserve"> </w:t>
      </w:r>
      <w:r>
        <w:rPr>
          <w:rFonts w:hint="eastAsia"/>
        </w:rPr>
        <w:t>мягкость</w:t>
      </w:r>
      <w:r>
        <w:t xml:space="preserve"> </w:t>
      </w:r>
      <w:r>
        <w:rPr>
          <w:rFonts w:hint="eastAsia"/>
        </w:rPr>
        <w:t>и</w:t>
      </w:r>
      <w:r>
        <w:t xml:space="preserve"> </w:t>
      </w:r>
      <w:r>
        <w:rPr>
          <w:rFonts w:hint="eastAsia"/>
        </w:rPr>
        <w:t>впитывающую</w:t>
      </w:r>
      <w:r>
        <w:t xml:space="preserve"> </w:t>
      </w:r>
      <w:r>
        <w:rPr>
          <w:rFonts w:hint="eastAsia"/>
        </w:rPr>
        <w:t>способность</w:t>
      </w:r>
      <w:r>
        <w:t xml:space="preserve"> </w:t>
      </w:r>
      <w:r>
        <w:rPr>
          <w:rFonts w:hint="eastAsia"/>
        </w:rPr>
        <w:t>получаемой</w:t>
      </w:r>
      <w:r>
        <w:t xml:space="preserve"> </w:t>
      </w:r>
      <w:r>
        <w:rPr>
          <w:rFonts w:hint="eastAsia"/>
        </w:rPr>
        <w:t>бумаги</w:t>
      </w:r>
      <w:r>
        <w:t xml:space="preserve"> </w:t>
      </w:r>
      <w:r>
        <w:rPr>
          <w:rFonts w:hint="eastAsia"/>
        </w:rPr>
        <w:t>за</w:t>
      </w:r>
      <w:r>
        <w:t xml:space="preserve"> </w:t>
      </w:r>
      <w:r>
        <w:rPr>
          <w:rFonts w:hint="eastAsia"/>
        </w:rPr>
        <w:t>счет</w:t>
      </w:r>
      <w:r>
        <w:t xml:space="preserve"> </w:t>
      </w:r>
      <w:r>
        <w:rPr>
          <w:rFonts w:hint="eastAsia"/>
        </w:rPr>
        <w:t>низкого</w:t>
      </w:r>
      <w:r>
        <w:t xml:space="preserve"> </w:t>
      </w:r>
      <w:r>
        <w:rPr>
          <w:rFonts w:hint="eastAsia"/>
        </w:rPr>
        <w:t>содержания</w:t>
      </w:r>
      <w:r>
        <w:t xml:space="preserve"> </w:t>
      </w:r>
      <w:r>
        <w:rPr>
          <w:rFonts w:hint="eastAsia"/>
        </w:rPr>
        <w:t>гемицеллюлоз</w:t>
      </w:r>
      <w:r>
        <w:t xml:space="preserve">; </w:t>
      </w:r>
      <w:r>
        <w:rPr>
          <w:rFonts w:hint="eastAsia"/>
        </w:rPr>
        <w:t>сульфатная</w:t>
      </w:r>
      <w:r>
        <w:t xml:space="preserve"> </w:t>
      </w:r>
      <w:r>
        <w:rPr>
          <w:rFonts w:hint="eastAsia"/>
        </w:rPr>
        <w:t>лиственная</w:t>
      </w:r>
      <w:r>
        <w:t xml:space="preserve"> </w:t>
      </w:r>
      <w:r>
        <w:rPr>
          <w:rFonts w:hint="eastAsia"/>
        </w:rPr>
        <w:t>целлюлоза</w:t>
      </w:r>
      <w:r>
        <w:t xml:space="preserve"> - </w:t>
      </w:r>
      <w:r>
        <w:rPr>
          <w:rFonts w:hint="eastAsia"/>
        </w:rPr>
        <w:t>приво</w:t>
      </w:r>
      <w:r>
        <w:rPr>
          <w:rFonts w:hint="eastAsia"/>
        </w:rPr>
        <w:t>¬</w:t>
      </w:r>
      <w:r>
        <w:rPr>
          <w:rFonts w:hint="eastAsia"/>
        </w:rPr>
        <w:t>дит</w:t>
      </w:r>
      <w:r>
        <w:t xml:space="preserve"> </w:t>
      </w:r>
      <w:r>
        <w:rPr>
          <w:rFonts w:hint="eastAsia"/>
        </w:rPr>
        <w:t>к</w:t>
      </w:r>
      <w:r>
        <w:t xml:space="preserve"> </w:t>
      </w:r>
      <w:r>
        <w:rPr>
          <w:rFonts w:hint="eastAsia"/>
        </w:rPr>
        <w:t>увеличению</w:t>
      </w:r>
      <w:r>
        <w:t xml:space="preserve"> </w:t>
      </w:r>
      <w:r>
        <w:rPr>
          <w:rFonts w:hint="eastAsia"/>
        </w:rPr>
        <w:t>механической</w:t>
      </w:r>
      <w:r>
        <w:t xml:space="preserve"> </w:t>
      </w:r>
      <w:r>
        <w:rPr>
          <w:rFonts w:hint="eastAsia"/>
        </w:rPr>
        <w:t>прочности</w:t>
      </w:r>
      <w:r>
        <w:t xml:space="preserve"> </w:t>
      </w:r>
      <w:r>
        <w:rPr>
          <w:rFonts w:hint="eastAsia"/>
        </w:rPr>
        <w:t>бумаги</w:t>
      </w:r>
      <w:r>
        <w:t xml:space="preserve"> </w:t>
      </w:r>
      <w:r>
        <w:rPr>
          <w:rFonts w:hint="eastAsia"/>
        </w:rPr>
        <w:t>благодаря</w:t>
      </w:r>
      <w:r>
        <w:t xml:space="preserve"> </w:t>
      </w:r>
      <w:r>
        <w:rPr>
          <w:rFonts w:hint="eastAsia"/>
        </w:rPr>
        <w:t>повышенной</w:t>
      </w:r>
      <w:r>
        <w:t xml:space="preserve"> </w:t>
      </w:r>
      <w:r>
        <w:rPr>
          <w:rFonts w:hint="eastAsia"/>
        </w:rPr>
        <w:t>прочности</w:t>
      </w:r>
      <w:r>
        <w:t xml:space="preserve"> </w:t>
      </w:r>
      <w:r>
        <w:rPr>
          <w:rFonts w:hint="eastAsia"/>
        </w:rPr>
        <w:t>стенок</w:t>
      </w:r>
      <w:r>
        <w:t xml:space="preserve"> </w:t>
      </w:r>
      <w:r>
        <w:rPr>
          <w:rFonts w:hint="eastAsia"/>
        </w:rPr>
        <w:t>и</w:t>
      </w:r>
      <w:r>
        <w:t xml:space="preserve"> </w:t>
      </w:r>
      <w:r>
        <w:rPr>
          <w:rFonts w:hint="eastAsia"/>
        </w:rPr>
        <w:t>наличию</w:t>
      </w:r>
      <w:r>
        <w:t xml:space="preserve"> </w:t>
      </w:r>
      <w:r>
        <w:rPr>
          <w:rFonts w:hint="eastAsia"/>
        </w:rPr>
        <w:t>в</w:t>
      </w:r>
      <w:r>
        <w:t xml:space="preserve"> </w:t>
      </w:r>
      <w:r>
        <w:rPr>
          <w:rFonts w:hint="eastAsia"/>
        </w:rPr>
        <w:t>лиственной</w:t>
      </w:r>
      <w:r>
        <w:t xml:space="preserve"> </w:t>
      </w:r>
      <w:r>
        <w:rPr>
          <w:rFonts w:hint="eastAsia"/>
        </w:rPr>
        <w:t>целлюлозе</w:t>
      </w:r>
      <w:r>
        <w:t xml:space="preserve"> </w:t>
      </w:r>
      <w:r>
        <w:rPr>
          <w:rFonts w:hint="eastAsia"/>
        </w:rPr>
        <w:t>пентозанов</w:t>
      </w:r>
      <w:r>
        <w:t xml:space="preserve">, </w:t>
      </w:r>
      <w:r>
        <w:rPr>
          <w:rFonts w:hint="eastAsia"/>
        </w:rPr>
        <w:t>а</w:t>
      </w:r>
      <w:r>
        <w:t xml:space="preserve"> </w:t>
      </w:r>
      <w:r>
        <w:rPr>
          <w:rFonts w:hint="eastAsia"/>
        </w:rPr>
        <w:t>также</w:t>
      </w:r>
      <w:r>
        <w:t xml:space="preserve"> </w:t>
      </w:r>
      <w:r>
        <w:rPr>
          <w:rFonts w:hint="eastAsia"/>
        </w:rPr>
        <w:t>при</w:t>
      </w:r>
      <w:r>
        <w:rPr>
          <w:rFonts w:hint="eastAsia"/>
        </w:rPr>
        <w:t>¬</w:t>
      </w:r>
      <w:r>
        <w:rPr>
          <w:rFonts w:hint="eastAsia"/>
        </w:rPr>
        <w:t>дает</w:t>
      </w:r>
      <w:r>
        <w:t xml:space="preserve"> </w:t>
      </w:r>
      <w:r>
        <w:rPr>
          <w:rFonts w:hint="eastAsia"/>
        </w:rPr>
        <w:t>бумажному</w:t>
      </w:r>
      <w:r>
        <w:t xml:space="preserve"> </w:t>
      </w:r>
      <w:r>
        <w:rPr>
          <w:rFonts w:hint="eastAsia"/>
        </w:rPr>
        <w:t>полотну</w:t>
      </w:r>
      <w:r>
        <w:t xml:space="preserve"> </w:t>
      </w:r>
      <w:r>
        <w:rPr>
          <w:rFonts w:hint="eastAsia"/>
        </w:rPr>
        <w:t>повышенную</w:t>
      </w:r>
      <w:r>
        <w:t xml:space="preserve"> </w:t>
      </w:r>
      <w:r>
        <w:rPr>
          <w:rFonts w:hint="eastAsia"/>
        </w:rPr>
        <w:t>мягкость</w:t>
      </w:r>
      <w:r>
        <w:t xml:space="preserve">, </w:t>
      </w:r>
      <w:r>
        <w:rPr>
          <w:rFonts w:hint="eastAsia"/>
        </w:rPr>
        <w:t>пухлость</w:t>
      </w:r>
      <w:r>
        <w:t xml:space="preserve"> </w:t>
      </w:r>
      <w:r>
        <w:rPr>
          <w:rFonts w:hint="eastAsia"/>
        </w:rPr>
        <w:t>и</w:t>
      </w:r>
      <w:r>
        <w:t xml:space="preserve"> </w:t>
      </w:r>
      <w:r>
        <w:rPr>
          <w:rFonts w:hint="eastAsia"/>
        </w:rPr>
        <w:t>впитывающую</w:t>
      </w:r>
      <w:r>
        <w:t xml:space="preserve"> </w:t>
      </w:r>
      <w:r>
        <w:rPr>
          <w:rFonts w:hint="eastAsia"/>
        </w:rPr>
        <w:t>способность</w:t>
      </w:r>
      <w:r>
        <w:t>.</w:t>
      </w:r>
    </w:p>
    <w:p w14:paraId="2CF46184" w14:textId="77777777" w:rsidR="00AB7F9C" w:rsidRDefault="00AB7F9C" w:rsidP="00AB7F9C">
      <w:r>
        <w:rPr>
          <w:rFonts w:hint="eastAsia"/>
        </w:rPr>
        <w:t>Критерий</w:t>
      </w:r>
      <w:r>
        <w:t xml:space="preserve"> </w:t>
      </w:r>
      <w:r>
        <w:rPr>
          <w:rFonts w:hint="eastAsia"/>
        </w:rPr>
        <w:t>мощности</w:t>
      </w:r>
      <w:r>
        <w:t xml:space="preserve"> </w:t>
      </w:r>
      <w:r>
        <w:rPr>
          <w:rFonts w:hint="eastAsia"/>
        </w:rPr>
        <w:t>при</w:t>
      </w:r>
      <w:r>
        <w:t xml:space="preserve"> </w:t>
      </w:r>
      <w:r>
        <w:rPr>
          <w:rFonts w:hint="eastAsia"/>
        </w:rPr>
        <w:t>работе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Ос</w:t>
      </w:r>
      <w:r>
        <w:rPr>
          <w:rFonts w:hint="eastAsia"/>
        </w:rPr>
        <w:t>¬</w:t>
      </w:r>
      <w:r>
        <w:rPr>
          <w:rFonts w:hint="eastAsia"/>
        </w:rPr>
        <w:t>новные</w:t>
      </w:r>
      <w:r>
        <w:t xml:space="preserve"> </w:t>
      </w:r>
      <w:r>
        <w:rPr>
          <w:rFonts w:hint="eastAsia"/>
        </w:rPr>
        <w:t>результаты</w:t>
      </w:r>
      <w:r>
        <w:t xml:space="preserve"> </w:t>
      </w:r>
      <w:r>
        <w:rPr>
          <w:rFonts w:hint="eastAsia"/>
        </w:rPr>
        <w:t>расчета</w:t>
      </w:r>
      <w:r>
        <w:t xml:space="preserve"> </w:t>
      </w:r>
      <w:r>
        <w:rPr>
          <w:rFonts w:hint="eastAsia"/>
        </w:rPr>
        <w:t>критерия</w:t>
      </w:r>
      <w:r>
        <w:t xml:space="preserve"> </w:t>
      </w:r>
      <w:r>
        <w:rPr>
          <w:rFonts w:hint="eastAsia"/>
        </w:rPr>
        <w:t>мощности</w:t>
      </w:r>
      <w:r>
        <w:t xml:space="preserve"> KN </w:t>
      </w:r>
      <w:r>
        <w:rPr>
          <w:rFonts w:hint="eastAsia"/>
        </w:rPr>
        <w:t>в</w:t>
      </w:r>
      <w:r>
        <w:t xml:space="preserve"> </w:t>
      </w:r>
      <w:r>
        <w:rPr>
          <w:rFonts w:hint="eastAsia"/>
        </w:rPr>
        <w:t>аппаратах</w:t>
      </w:r>
      <w:r>
        <w:t xml:space="preserve"> </w:t>
      </w:r>
      <w:r>
        <w:rPr>
          <w:rFonts w:hint="eastAsia"/>
        </w:rPr>
        <w:t>различной</w:t>
      </w:r>
      <w:r>
        <w:t xml:space="preserve"> </w:t>
      </w:r>
      <w:r>
        <w:rPr>
          <w:rFonts w:hint="eastAsia"/>
        </w:rPr>
        <w:t>кон</w:t>
      </w:r>
      <w:r>
        <w:rPr>
          <w:rFonts w:hint="eastAsia"/>
        </w:rPr>
        <w:t>¬</w:t>
      </w:r>
      <w:r>
        <w:rPr>
          <w:rFonts w:hint="eastAsia"/>
        </w:rPr>
        <w:t>струкции</w:t>
      </w:r>
      <w:r>
        <w:t xml:space="preserve"> </w:t>
      </w:r>
      <w:r>
        <w:rPr>
          <w:rFonts w:hint="eastAsia"/>
        </w:rPr>
        <w:t>представлены</w:t>
      </w:r>
      <w:r>
        <w:t xml:space="preserve"> </w:t>
      </w:r>
      <w:r>
        <w:rPr>
          <w:rFonts w:hint="eastAsia"/>
        </w:rPr>
        <w:t>в</w:t>
      </w:r>
      <w:r>
        <w:t xml:space="preserve"> </w:t>
      </w:r>
      <w:r>
        <w:rPr>
          <w:rFonts w:hint="eastAsia"/>
        </w:rPr>
        <w:t>таблице</w:t>
      </w:r>
      <w:r>
        <w:t xml:space="preserve"> 1.</w:t>
      </w:r>
    </w:p>
    <w:p w14:paraId="364DDABF" w14:textId="77777777" w:rsidR="00AB7F9C" w:rsidRDefault="00AB7F9C" w:rsidP="00AB7F9C">
      <w:r>
        <w:rPr>
          <w:rFonts w:hint="eastAsia"/>
        </w:rPr>
        <w:t>Из</w:t>
      </w:r>
      <w:r>
        <w:t xml:space="preserve"> </w:t>
      </w:r>
      <w:r>
        <w:rPr>
          <w:rFonts w:hint="eastAsia"/>
        </w:rPr>
        <w:t>полученных</w:t>
      </w:r>
      <w:r>
        <w:t xml:space="preserve"> </w:t>
      </w:r>
      <w:r>
        <w:rPr>
          <w:rFonts w:hint="eastAsia"/>
        </w:rPr>
        <w:t>данных</w:t>
      </w:r>
      <w:r>
        <w:t xml:space="preserve"> </w:t>
      </w:r>
      <w:r>
        <w:rPr>
          <w:rFonts w:hint="eastAsia"/>
        </w:rPr>
        <w:t>следует</w:t>
      </w:r>
      <w:r>
        <w:t xml:space="preserve">, </w:t>
      </w:r>
      <w:r>
        <w:rPr>
          <w:rFonts w:hint="eastAsia"/>
        </w:rPr>
        <w:t>что</w:t>
      </w:r>
      <w:r>
        <w:t xml:space="preserve"> </w:t>
      </w:r>
      <w:r>
        <w:rPr>
          <w:rFonts w:hint="eastAsia"/>
        </w:rPr>
        <w:t>применение</w:t>
      </w:r>
      <w:r>
        <w:t xml:space="preserve"> </w:t>
      </w:r>
      <w:r>
        <w:rPr>
          <w:rFonts w:hint="eastAsia"/>
        </w:rPr>
        <w:t>аппарата</w:t>
      </w:r>
      <w:r>
        <w:t xml:space="preserve"> </w:t>
      </w:r>
      <w:r>
        <w:rPr>
          <w:rFonts w:hint="eastAsia"/>
        </w:rPr>
        <w:t>профилирован</w:t>
      </w:r>
      <w:r>
        <w:rPr>
          <w:rFonts w:hint="eastAsia"/>
        </w:rPr>
        <w:t>¬</w:t>
      </w:r>
      <w:r>
        <w:rPr>
          <w:rFonts w:hint="eastAsia"/>
        </w:rPr>
        <w:t>ной</w:t>
      </w:r>
      <w:r>
        <w:t xml:space="preserve"> </w:t>
      </w:r>
      <w:r>
        <w:rPr>
          <w:rFonts w:hint="eastAsia"/>
        </w:rPr>
        <w:t>формы</w:t>
      </w:r>
      <w:r>
        <w:t xml:space="preserve"> </w:t>
      </w:r>
      <w:r>
        <w:rPr>
          <w:rFonts w:hint="eastAsia"/>
        </w:rPr>
        <w:t>с</w:t>
      </w:r>
      <w:r>
        <w:t xml:space="preserve"> </w:t>
      </w:r>
      <w:r>
        <w:rPr>
          <w:rFonts w:hint="eastAsia"/>
        </w:rPr>
        <w:t>установленным</w:t>
      </w:r>
      <w:r>
        <w:t xml:space="preserve"> </w:t>
      </w:r>
      <w:r>
        <w:rPr>
          <w:rFonts w:hint="eastAsia"/>
        </w:rPr>
        <w:t>РГТ</w:t>
      </w:r>
      <w:r>
        <w:t xml:space="preserve">-270 </w:t>
      </w:r>
      <w:r>
        <w:rPr>
          <w:rFonts w:hint="eastAsia"/>
        </w:rPr>
        <w:t>и</w:t>
      </w:r>
      <w:r>
        <w:t xml:space="preserve"> </w:t>
      </w:r>
      <w:r>
        <w:rPr>
          <w:rFonts w:hint="eastAsia"/>
        </w:rPr>
        <w:t>верхнего</w:t>
      </w:r>
      <w:r>
        <w:t xml:space="preserve"> </w:t>
      </w:r>
      <w:r>
        <w:rPr>
          <w:rFonts w:hint="eastAsia"/>
        </w:rPr>
        <w:t>направляющего</w:t>
      </w:r>
      <w:r>
        <w:t xml:space="preserve"> </w:t>
      </w:r>
      <w:r>
        <w:rPr>
          <w:rFonts w:hint="eastAsia"/>
        </w:rPr>
        <w:t>аппарата</w:t>
      </w:r>
      <w:r>
        <w:t xml:space="preserve"> (</w:t>
      </w:r>
      <w:r>
        <w:rPr>
          <w:rFonts w:hint="eastAsia"/>
        </w:rPr>
        <w:t>угол</w:t>
      </w:r>
      <w:r>
        <w:t xml:space="preserve"> </w:t>
      </w:r>
      <w:r>
        <w:rPr>
          <w:rFonts w:hint="eastAsia"/>
        </w:rPr>
        <w:t>направляющих</w:t>
      </w:r>
      <w:r>
        <w:t xml:space="preserve"> </w:t>
      </w:r>
      <w:r>
        <w:rPr>
          <w:rFonts w:hint="eastAsia"/>
        </w:rPr>
        <w:t>планок</w:t>
      </w:r>
      <w:r>
        <w:t xml:space="preserve"> </w:t>
      </w:r>
      <w:r>
        <w:rPr>
          <w:rFonts w:hint="eastAsia"/>
        </w:rPr>
        <w:t>а</w:t>
      </w:r>
      <w:r>
        <w:t xml:space="preserve"> = 0</w:t>
      </w:r>
      <w:r>
        <w:rPr>
          <w:rFonts w:hint="eastAsia"/>
        </w:rPr>
        <w:t>°</w:t>
      </w:r>
      <w:r>
        <w:t xml:space="preserve">) </w:t>
      </w:r>
      <w:r>
        <w:rPr>
          <w:rFonts w:hint="eastAsia"/>
        </w:rPr>
        <w:t>позволяет</w:t>
      </w:r>
      <w:r>
        <w:t xml:space="preserve"> </w:t>
      </w:r>
      <w:r>
        <w:rPr>
          <w:rFonts w:hint="eastAsia"/>
        </w:rPr>
        <w:t>снизить</w:t>
      </w:r>
      <w:r>
        <w:t xml:space="preserve"> </w:t>
      </w:r>
      <w:r>
        <w:rPr>
          <w:rFonts w:hint="eastAsia"/>
        </w:rPr>
        <w:t>удельные</w:t>
      </w:r>
      <w:r>
        <w:t xml:space="preserve"> </w:t>
      </w:r>
      <w:r>
        <w:rPr>
          <w:rFonts w:hint="eastAsia"/>
        </w:rPr>
        <w:t>затраты</w:t>
      </w:r>
      <w:r>
        <w:t xml:space="preserve"> </w:t>
      </w:r>
      <w:r>
        <w:rPr>
          <w:rFonts w:hint="eastAsia"/>
        </w:rPr>
        <w:t>элек</w:t>
      </w:r>
      <w:r>
        <w:rPr>
          <w:rFonts w:hint="eastAsia"/>
        </w:rPr>
        <w:t>¬</w:t>
      </w:r>
      <w:r>
        <w:rPr>
          <w:rFonts w:hint="eastAsia"/>
        </w:rPr>
        <w:t>троэнергии</w:t>
      </w:r>
      <w:r>
        <w:t xml:space="preserve"> </w:t>
      </w:r>
      <w:r>
        <w:rPr>
          <w:rFonts w:hint="eastAsia"/>
        </w:rPr>
        <w:t>при</w:t>
      </w:r>
      <w:r>
        <w:t xml:space="preserve"> </w:t>
      </w:r>
      <w:r>
        <w:rPr>
          <w:rFonts w:hint="eastAsia"/>
        </w:rPr>
        <w:t>работе</w:t>
      </w:r>
      <w:r>
        <w:t xml:space="preserve"> </w:t>
      </w:r>
      <w:r>
        <w:rPr>
          <w:rFonts w:hint="eastAsia"/>
        </w:rPr>
        <w:t>аппарата</w:t>
      </w:r>
      <w:r>
        <w:t>.</w:t>
      </w:r>
    </w:p>
    <w:p w14:paraId="63CDAA66" w14:textId="77777777" w:rsidR="00AB7F9C" w:rsidRDefault="00AB7F9C" w:rsidP="00AB7F9C">
      <w:r>
        <w:rPr>
          <w:rFonts w:hint="eastAsia"/>
        </w:rPr>
        <w:t>Таблица</w:t>
      </w:r>
      <w:r>
        <w:t xml:space="preserve"> 1 - </w:t>
      </w:r>
      <w:r>
        <w:rPr>
          <w:rFonts w:hint="eastAsia"/>
        </w:rPr>
        <w:t>Значения</w:t>
      </w:r>
      <w:r>
        <w:t xml:space="preserve"> </w:t>
      </w:r>
      <w:r>
        <w:rPr>
          <w:rFonts w:hint="eastAsia"/>
        </w:rPr>
        <w:t>критерия</w:t>
      </w:r>
      <w:r>
        <w:t xml:space="preserve"> </w:t>
      </w:r>
      <w:r>
        <w:rPr>
          <w:rFonts w:hint="eastAsia"/>
        </w:rPr>
        <w:t>мощности</w:t>
      </w:r>
      <w:r>
        <w:t xml:space="preserve"> KN </w:t>
      </w:r>
      <w:r>
        <w:rPr>
          <w:rFonts w:hint="eastAsia"/>
        </w:rPr>
        <w:t>в</w:t>
      </w:r>
      <w:r>
        <w:t xml:space="preserve"> </w:t>
      </w:r>
      <w:r>
        <w:rPr>
          <w:rFonts w:hint="eastAsia"/>
        </w:rPr>
        <w:t>аппаратах</w:t>
      </w:r>
      <w:r>
        <w:t xml:space="preserve"> </w:t>
      </w:r>
      <w:r>
        <w:rPr>
          <w:rFonts w:hint="eastAsia"/>
        </w:rPr>
        <w:t>различной</w:t>
      </w:r>
      <w:r>
        <w:t xml:space="preserve"> </w:t>
      </w:r>
      <w:r>
        <w:rPr>
          <w:rFonts w:hint="eastAsia"/>
        </w:rPr>
        <w:t>кон</w:t>
      </w:r>
      <w:r>
        <w:rPr>
          <w:rFonts w:hint="eastAsia"/>
        </w:rPr>
        <w:t>¬</w:t>
      </w:r>
      <w:r>
        <w:rPr>
          <w:rFonts w:hint="eastAsia"/>
        </w:rPr>
        <w:t>струкции</w:t>
      </w:r>
      <w:r>
        <w:tab/>
      </w:r>
    </w:p>
    <w:p w14:paraId="640F032A" w14:textId="77777777" w:rsidR="00AB7F9C" w:rsidRDefault="00AB7F9C" w:rsidP="00AB7F9C">
      <w:r>
        <w:rPr>
          <w:rFonts w:hint="eastAsia"/>
        </w:rPr>
        <w:t>Наименование</w:t>
      </w:r>
      <w:r>
        <w:t xml:space="preserve"> </w:t>
      </w:r>
      <w:r>
        <w:rPr>
          <w:rFonts w:hint="eastAsia"/>
        </w:rPr>
        <w:t>конструкции</w:t>
      </w:r>
      <w:r>
        <w:t xml:space="preserve"> </w:t>
      </w:r>
      <w:r>
        <w:rPr>
          <w:rFonts w:hint="eastAsia"/>
        </w:rPr>
        <w:t>аппарата</w:t>
      </w:r>
      <w:r>
        <w:tab/>
      </w:r>
      <w:r>
        <w:rPr>
          <w:rFonts w:hint="eastAsia"/>
        </w:rPr>
        <w:t>Критерий</w:t>
      </w:r>
      <w:r>
        <w:t xml:space="preserve"> </w:t>
      </w:r>
      <w:r>
        <w:rPr>
          <w:rFonts w:hint="eastAsia"/>
        </w:rPr>
        <w:t>мощности</w:t>
      </w:r>
      <w:r>
        <w:t xml:space="preserve"> KN</w:t>
      </w:r>
    </w:p>
    <w:p w14:paraId="2EF9429E" w14:textId="77777777" w:rsidR="00AB7F9C" w:rsidRDefault="00AB7F9C" w:rsidP="00AB7F9C">
      <w:r>
        <w:rPr>
          <w:rFonts w:hint="eastAsia"/>
        </w:rPr>
        <w:t>Цилиндрический</w:t>
      </w:r>
      <w:r>
        <w:t xml:space="preserve"> </w:t>
      </w:r>
      <w:r>
        <w:rPr>
          <w:rFonts w:hint="eastAsia"/>
        </w:rPr>
        <w:t>аппарат</w:t>
      </w:r>
      <w:r>
        <w:t xml:space="preserve"> </w:t>
      </w:r>
      <w:r>
        <w:rPr>
          <w:rFonts w:hint="eastAsia"/>
        </w:rPr>
        <w:t>с</w:t>
      </w:r>
      <w:r>
        <w:t xml:space="preserve"> </w:t>
      </w:r>
      <w:r>
        <w:rPr>
          <w:rFonts w:hint="eastAsia"/>
        </w:rPr>
        <w:t>турбинной</w:t>
      </w:r>
      <w:r>
        <w:t xml:space="preserve"> </w:t>
      </w:r>
      <w:r>
        <w:rPr>
          <w:rFonts w:hint="eastAsia"/>
        </w:rPr>
        <w:t>мешалкой</w:t>
      </w:r>
      <w:r>
        <w:tab/>
        <w:t>8,4</w:t>
      </w:r>
    </w:p>
    <w:p w14:paraId="2B7D7181" w14:textId="77777777" w:rsidR="00AB7F9C" w:rsidRDefault="00AB7F9C" w:rsidP="00AB7F9C">
      <w:r>
        <w:rPr>
          <w:rFonts w:hint="eastAsia"/>
        </w:rPr>
        <w:t>Цилиндрический</w:t>
      </w:r>
      <w:r>
        <w:t xml:space="preserve"> </w:t>
      </w:r>
      <w:r>
        <w:rPr>
          <w:rFonts w:hint="eastAsia"/>
        </w:rPr>
        <w:t>аппарат</w:t>
      </w:r>
      <w:r>
        <w:t xml:space="preserve"> </w:t>
      </w:r>
      <w:r>
        <w:rPr>
          <w:rFonts w:hint="eastAsia"/>
        </w:rPr>
        <w:t>с</w:t>
      </w:r>
      <w:r>
        <w:t xml:space="preserve"> </w:t>
      </w:r>
      <w:r>
        <w:rPr>
          <w:rFonts w:hint="eastAsia"/>
        </w:rPr>
        <w:t>РГТ</w:t>
      </w:r>
      <w:r>
        <w:t>-270</w:t>
      </w:r>
      <w:r>
        <w:tab/>
        <w:t>4,0</w:t>
      </w:r>
    </w:p>
    <w:p w14:paraId="06782DFF" w14:textId="77777777" w:rsidR="00AB7F9C" w:rsidRDefault="00AB7F9C" w:rsidP="00AB7F9C">
      <w:r>
        <w:rPr>
          <w:rFonts w:hint="eastAsia"/>
        </w:rPr>
        <w:t>Аппарат</w:t>
      </w:r>
      <w:r>
        <w:t xml:space="preserve"> </w:t>
      </w:r>
      <w:r>
        <w:rPr>
          <w:rFonts w:hint="eastAsia"/>
        </w:rPr>
        <w:t>с</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РГТ</w:t>
      </w:r>
      <w:r>
        <w:t>-270</w:t>
      </w:r>
      <w:r>
        <w:tab/>
        <w:t>3,4</w:t>
      </w:r>
    </w:p>
    <w:p w14:paraId="4B8931BB" w14:textId="77777777" w:rsidR="00AB7F9C" w:rsidRDefault="00AB7F9C" w:rsidP="00AB7F9C">
      <w:r>
        <w:rPr>
          <w:rFonts w:hint="eastAsia"/>
        </w:rPr>
        <w:lastRenderedPageBreak/>
        <w:t>Аппарат</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РГТ</w:t>
      </w:r>
      <w:r>
        <w:t xml:space="preserve">-270 </w:t>
      </w:r>
      <w:r>
        <w:rPr>
          <w:rFonts w:hint="eastAsia"/>
        </w:rPr>
        <w:t>и</w:t>
      </w:r>
      <w:r>
        <w:t xml:space="preserve"> </w:t>
      </w:r>
      <w:r>
        <w:rPr>
          <w:rFonts w:hint="eastAsia"/>
        </w:rPr>
        <w:t>верхней</w:t>
      </w:r>
      <w:r>
        <w:t xml:space="preserve"> </w:t>
      </w:r>
      <w:r>
        <w:rPr>
          <w:rFonts w:hint="eastAsia"/>
        </w:rPr>
        <w:t>направля</w:t>
      </w:r>
      <w:r>
        <w:t>-</w:t>
      </w:r>
      <w:r>
        <w:rPr>
          <w:rFonts w:hint="eastAsia"/>
        </w:rPr>
        <w:t>ющей</w:t>
      </w:r>
      <w:r>
        <w:t xml:space="preserve"> </w:t>
      </w:r>
      <w:r>
        <w:rPr>
          <w:rFonts w:hint="eastAsia"/>
        </w:rPr>
        <w:t>вставкой</w:t>
      </w:r>
      <w:r>
        <w:t xml:space="preserve"> </w:t>
      </w:r>
      <w:r>
        <w:rPr>
          <w:rFonts w:hint="eastAsia"/>
        </w:rPr>
        <w:t>с</w:t>
      </w:r>
      <w:r>
        <w:t xml:space="preserve"> </w:t>
      </w:r>
      <w:r>
        <w:rPr>
          <w:rFonts w:hint="eastAsia"/>
        </w:rPr>
        <w:t>углом</w:t>
      </w:r>
      <w:r>
        <w:t xml:space="preserve"> </w:t>
      </w:r>
      <w:r>
        <w:rPr>
          <w:rFonts w:hint="eastAsia"/>
        </w:rPr>
        <w:t>установки</w:t>
      </w:r>
      <w:r>
        <w:t xml:space="preserve"> </w:t>
      </w:r>
      <w:r>
        <w:rPr>
          <w:rFonts w:hint="eastAsia"/>
        </w:rPr>
        <w:t>направляющих</w:t>
      </w:r>
      <w:r>
        <w:t xml:space="preserve"> </w:t>
      </w:r>
      <w:r>
        <w:rPr>
          <w:rFonts w:hint="eastAsia"/>
        </w:rPr>
        <w:t>планок</w:t>
      </w:r>
      <w:r>
        <w:t xml:space="preserve"> 0</w:t>
      </w:r>
      <w:r>
        <w:rPr>
          <w:rFonts w:hint="eastAsia"/>
        </w:rPr>
        <w:t>°</w:t>
      </w:r>
      <w:r>
        <w:tab/>
        <w:t>3,1</w:t>
      </w:r>
    </w:p>
    <w:p w14:paraId="69459F35" w14:textId="77777777" w:rsidR="00AB7F9C" w:rsidRDefault="00AB7F9C" w:rsidP="00AB7F9C"/>
    <w:p w14:paraId="2EF9B103" w14:textId="77777777" w:rsidR="00AB7F9C" w:rsidRDefault="00AB7F9C" w:rsidP="00AB7F9C"/>
    <w:p w14:paraId="3C088420" w14:textId="77777777" w:rsidR="00AB7F9C" w:rsidRDefault="00AB7F9C" w:rsidP="00AB7F9C">
      <w:r>
        <w:rPr>
          <w:rFonts w:hint="eastAsia"/>
        </w:rPr>
        <w:t>На</w:t>
      </w:r>
      <w:r>
        <w:t xml:space="preserve"> </w:t>
      </w:r>
      <w:r>
        <w:rPr>
          <w:rFonts w:hint="eastAsia"/>
        </w:rPr>
        <w:t>основании</w:t>
      </w:r>
      <w:r>
        <w:t xml:space="preserve"> </w:t>
      </w:r>
      <w:r>
        <w:rPr>
          <w:rFonts w:hint="eastAsia"/>
        </w:rPr>
        <w:t>проведенных</w:t>
      </w:r>
      <w:r>
        <w:t xml:space="preserve"> </w:t>
      </w:r>
      <w:r>
        <w:rPr>
          <w:rFonts w:hint="eastAsia"/>
        </w:rPr>
        <w:t>исследований</w:t>
      </w:r>
      <w:r>
        <w:t xml:space="preserve"> </w:t>
      </w:r>
      <w:r>
        <w:rPr>
          <w:rFonts w:hint="eastAsia"/>
        </w:rPr>
        <w:t>и</w:t>
      </w:r>
      <w:r>
        <w:t xml:space="preserve"> </w:t>
      </w:r>
      <w:r>
        <w:rPr>
          <w:rFonts w:hint="eastAsia"/>
        </w:rPr>
        <w:t>полученных</w:t>
      </w:r>
      <w:r>
        <w:t xml:space="preserve"> </w:t>
      </w:r>
      <w:r>
        <w:rPr>
          <w:rFonts w:hint="eastAsia"/>
        </w:rPr>
        <w:t>результатов</w:t>
      </w:r>
      <w:r>
        <w:t xml:space="preserve"> </w:t>
      </w:r>
      <w:r>
        <w:rPr>
          <w:rFonts w:hint="eastAsia"/>
        </w:rPr>
        <w:t>можно</w:t>
      </w:r>
      <w:r>
        <w:t xml:space="preserve"> </w:t>
      </w:r>
      <w:r>
        <w:rPr>
          <w:rFonts w:hint="eastAsia"/>
        </w:rPr>
        <w:t>утверждать</w:t>
      </w:r>
      <w:r>
        <w:t xml:space="preserve">, </w:t>
      </w:r>
      <w:r>
        <w:rPr>
          <w:rFonts w:hint="eastAsia"/>
        </w:rPr>
        <w:t>что</w:t>
      </w:r>
      <w:r>
        <w:t xml:space="preserve"> </w:t>
      </w:r>
      <w:r>
        <w:rPr>
          <w:rFonts w:hint="eastAsia"/>
        </w:rPr>
        <w:t>повышение</w:t>
      </w:r>
      <w:r>
        <w:t xml:space="preserve"> </w:t>
      </w:r>
      <w:r>
        <w:rPr>
          <w:rFonts w:hint="eastAsia"/>
        </w:rPr>
        <w:t>эффективности</w:t>
      </w:r>
      <w:r>
        <w:t xml:space="preserve"> </w:t>
      </w:r>
      <w:r>
        <w:rPr>
          <w:rFonts w:hint="eastAsia"/>
        </w:rPr>
        <w:t>и</w:t>
      </w:r>
      <w:r>
        <w:t xml:space="preserve"> </w:t>
      </w:r>
      <w:r>
        <w:rPr>
          <w:rFonts w:hint="eastAsia"/>
        </w:rPr>
        <w:t>интенсивности</w:t>
      </w:r>
      <w:r>
        <w:t xml:space="preserve"> </w:t>
      </w:r>
      <w:r>
        <w:rPr>
          <w:rFonts w:hint="eastAsia"/>
        </w:rPr>
        <w:t>перемешивания</w:t>
      </w:r>
      <w:r>
        <w:t xml:space="preserve"> </w:t>
      </w:r>
      <w:r>
        <w:rPr>
          <w:rFonts w:hint="eastAsia"/>
        </w:rPr>
        <w:t>жидко</w:t>
      </w:r>
      <w:r>
        <w:rPr>
          <w:rFonts w:hint="eastAsia"/>
        </w:rPr>
        <w:t>¬</w:t>
      </w:r>
      <w:r>
        <w:rPr>
          <w:rFonts w:hint="eastAsia"/>
        </w:rPr>
        <w:t>сти</w:t>
      </w:r>
      <w:r>
        <w:t xml:space="preserve"> </w:t>
      </w:r>
      <w:r>
        <w:rPr>
          <w:rFonts w:hint="eastAsia"/>
        </w:rPr>
        <w:t>в</w:t>
      </w:r>
      <w:r>
        <w:t xml:space="preserve"> </w:t>
      </w:r>
      <w:r>
        <w:rPr>
          <w:rFonts w:hint="eastAsia"/>
        </w:rPr>
        <w:t>разработанном</w:t>
      </w:r>
      <w:r>
        <w:t xml:space="preserve"> </w:t>
      </w:r>
      <w:r>
        <w:rPr>
          <w:rFonts w:hint="eastAsia"/>
        </w:rPr>
        <w:t>аппарате</w:t>
      </w:r>
      <w:r>
        <w:t xml:space="preserve"> </w:t>
      </w:r>
      <w:r>
        <w:rPr>
          <w:rFonts w:hint="eastAsia"/>
        </w:rPr>
        <w:t>профилированной</w:t>
      </w:r>
      <w:r>
        <w:t xml:space="preserve"> </w:t>
      </w:r>
      <w:r>
        <w:rPr>
          <w:rFonts w:hint="eastAsia"/>
        </w:rPr>
        <w:t>формы</w:t>
      </w:r>
      <w:r>
        <w:t xml:space="preserve"> </w:t>
      </w:r>
      <w:r>
        <w:rPr>
          <w:rFonts w:hint="eastAsia"/>
        </w:rPr>
        <w:t>достигается</w:t>
      </w:r>
      <w:r>
        <w:t xml:space="preserve"> </w:t>
      </w:r>
      <w:r>
        <w:rPr>
          <w:rFonts w:hint="eastAsia"/>
        </w:rPr>
        <w:t>за</w:t>
      </w:r>
      <w:r>
        <w:t xml:space="preserve"> </w:t>
      </w:r>
      <w:r>
        <w:rPr>
          <w:rFonts w:hint="eastAsia"/>
        </w:rPr>
        <w:t>счет</w:t>
      </w:r>
      <w:r>
        <w:t xml:space="preserve"> </w:t>
      </w:r>
      <w:r>
        <w:rPr>
          <w:rFonts w:hint="eastAsia"/>
        </w:rPr>
        <w:t>большого</w:t>
      </w:r>
      <w:r>
        <w:t xml:space="preserve"> </w:t>
      </w:r>
      <w:r>
        <w:rPr>
          <w:rFonts w:hint="eastAsia"/>
        </w:rPr>
        <w:t>диапазона</w:t>
      </w:r>
      <w:r>
        <w:t xml:space="preserve"> </w:t>
      </w:r>
      <w:r>
        <w:rPr>
          <w:rFonts w:hint="eastAsia"/>
        </w:rPr>
        <w:t>настройки</w:t>
      </w:r>
      <w:r>
        <w:t xml:space="preserve"> </w:t>
      </w:r>
      <w:r>
        <w:rPr>
          <w:rFonts w:hint="eastAsia"/>
        </w:rPr>
        <w:t>аппарата</w:t>
      </w:r>
      <w:r>
        <w:t xml:space="preserve"> </w:t>
      </w:r>
      <w:r>
        <w:rPr>
          <w:rFonts w:hint="eastAsia"/>
        </w:rPr>
        <w:t>на</w:t>
      </w:r>
      <w:r>
        <w:t xml:space="preserve"> </w:t>
      </w:r>
      <w:r>
        <w:rPr>
          <w:rFonts w:hint="eastAsia"/>
        </w:rPr>
        <w:t>требуемый</w:t>
      </w:r>
      <w:r>
        <w:t xml:space="preserve"> </w:t>
      </w:r>
      <w:r>
        <w:rPr>
          <w:rFonts w:hint="eastAsia"/>
        </w:rPr>
        <w:t>технологический</w:t>
      </w:r>
      <w:r>
        <w:t xml:space="preserve"> </w:t>
      </w:r>
      <w:r>
        <w:rPr>
          <w:rFonts w:hint="eastAsia"/>
        </w:rPr>
        <w:t>режим</w:t>
      </w:r>
      <w:r>
        <w:t xml:space="preserve">. </w:t>
      </w:r>
      <w:r>
        <w:rPr>
          <w:rFonts w:hint="eastAsia"/>
        </w:rPr>
        <w:t>Это</w:t>
      </w:r>
      <w:r>
        <w:t xml:space="preserve"> </w:t>
      </w:r>
      <w:r>
        <w:rPr>
          <w:rFonts w:hint="eastAsia"/>
        </w:rPr>
        <w:t>в</w:t>
      </w:r>
      <w:r>
        <w:t xml:space="preserve"> </w:t>
      </w:r>
      <w:r>
        <w:rPr>
          <w:rFonts w:hint="eastAsia"/>
        </w:rPr>
        <w:t>свою</w:t>
      </w:r>
      <w:r>
        <w:t xml:space="preserve"> </w:t>
      </w:r>
      <w:r>
        <w:rPr>
          <w:rFonts w:hint="eastAsia"/>
        </w:rPr>
        <w:t>оче</w:t>
      </w:r>
      <w:r>
        <w:t>-</w:t>
      </w:r>
      <w:r>
        <w:rPr>
          <w:rFonts w:hint="eastAsia"/>
        </w:rPr>
        <w:t>редь</w:t>
      </w:r>
      <w:r>
        <w:t xml:space="preserve"> </w:t>
      </w:r>
      <w:r>
        <w:rPr>
          <w:rFonts w:hint="eastAsia"/>
        </w:rPr>
        <w:t>ведет</w:t>
      </w:r>
      <w:r>
        <w:t xml:space="preserve"> </w:t>
      </w:r>
      <w:r>
        <w:rPr>
          <w:rFonts w:hint="eastAsia"/>
        </w:rPr>
        <w:t>к</w:t>
      </w:r>
      <w:r>
        <w:t xml:space="preserve"> </w:t>
      </w:r>
      <w:r>
        <w:rPr>
          <w:rFonts w:hint="eastAsia"/>
        </w:rPr>
        <w:t>максимальному</w:t>
      </w:r>
      <w:r>
        <w:t xml:space="preserve"> </w:t>
      </w:r>
      <w:r>
        <w:rPr>
          <w:rFonts w:hint="eastAsia"/>
        </w:rPr>
        <w:t>увеличению</w:t>
      </w:r>
      <w:r>
        <w:t xml:space="preserve"> </w:t>
      </w:r>
      <w:r>
        <w:rPr>
          <w:rFonts w:hint="eastAsia"/>
        </w:rPr>
        <w:t>степени</w:t>
      </w:r>
      <w:r>
        <w:t xml:space="preserve"> </w:t>
      </w:r>
      <w:r>
        <w:rPr>
          <w:rFonts w:hint="eastAsia"/>
        </w:rPr>
        <w:t>циркуляции</w:t>
      </w:r>
      <w:r>
        <w:t xml:space="preserve">, </w:t>
      </w:r>
      <w:r>
        <w:rPr>
          <w:rFonts w:hint="eastAsia"/>
        </w:rPr>
        <w:t>обеспечивающей</w:t>
      </w:r>
      <w:r>
        <w:t xml:space="preserve"> </w:t>
      </w:r>
      <w:r>
        <w:rPr>
          <w:rFonts w:hint="eastAsia"/>
        </w:rPr>
        <w:t>рав</w:t>
      </w:r>
      <w:r>
        <w:t>-</w:t>
      </w:r>
      <w:r>
        <w:rPr>
          <w:rFonts w:hint="eastAsia"/>
        </w:rPr>
        <w:t>номерное</w:t>
      </w:r>
      <w:r>
        <w:t xml:space="preserve"> </w:t>
      </w:r>
      <w:r>
        <w:rPr>
          <w:rFonts w:hint="eastAsia"/>
        </w:rPr>
        <w:t>распределение</w:t>
      </w:r>
      <w:r>
        <w:t xml:space="preserve"> </w:t>
      </w:r>
      <w:r>
        <w:rPr>
          <w:rFonts w:hint="eastAsia"/>
        </w:rPr>
        <w:t>концентрации</w:t>
      </w:r>
      <w:r>
        <w:t xml:space="preserve"> </w:t>
      </w:r>
      <w:r>
        <w:rPr>
          <w:rFonts w:hint="eastAsia"/>
        </w:rPr>
        <w:t>жидкости</w:t>
      </w:r>
      <w:r>
        <w:t xml:space="preserve"> </w:t>
      </w:r>
      <w:r>
        <w:rPr>
          <w:rFonts w:hint="eastAsia"/>
        </w:rPr>
        <w:t>различного</w:t>
      </w:r>
      <w:r>
        <w:t xml:space="preserve"> </w:t>
      </w:r>
      <w:r>
        <w:rPr>
          <w:rFonts w:hint="eastAsia"/>
        </w:rPr>
        <w:t>композиционного</w:t>
      </w:r>
      <w:r>
        <w:t xml:space="preserve"> </w:t>
      </w:r>
      <w:r>
        <w:rPr>
          <w:rFonts w:hint="eastAsia"/>
        </w:rPr>
        <w:t>со</w:t>
      </w:r>
      <w:r>
        <w:t>-</w:t>
      </w:r>
      <w:r>
        <w:rPr>
          <w:rFonts w:hint="eastAsia"/>
        </w:rPr>
        <w:t>става</w:t>
      </w:r>
      <w:r>
        <w:t xml:space="preserve"> </w:t>
      </w:r>
      <w:r>
        <w:rPr>
          <w:rFonts w:hint="eastAsia"/>
        </w:rPr>
        <w:t>по</w:t>
      </w:r>
      <w:r>
        <w:t xml:space="preserve"> </w:t>
      </w:r>
      <w:r>
        <w:rPr>
          <w:rFonts w:hint="eastAsia"/>
        </w:rPr>
        <w:t>всему</w:t>
      </w:r>
      <w:r>
        <w:t xml:space="preserve"> </w:t>
      </w:r>
      <w:r>
        <w:rPr>
          <w:rFonts w:hint="eastAsia"/>
        </w:rPr>
        <w:t>его</w:t>
      </w:r>
      <w:r>
        <w:t xml:space="preserve"> </w:t>
      </w:r>
      <w:r>
        <w:rPr>
          <w:rFonts w:hint="eastAsia"/>
        </w:rPr>
        <w:t>объему</w:t>
      </w:r>
      <w:r>
        <w:t xml:space="preserve"> </w:t>
      </w:r>
      <w:r>
        <w:rPr>
          <w:rFonts w:hint="eastAsia"/>
        </w:rPr>
        <w:t>проточной</w:t>
      </w:r>
      <w:r>
        <w:t xml:space="preserve"> </w:t>
      </w:r>
      <w:r>
        <w:rPr>
          <w:rFonts w:hint="eastAsia"/>
        </w:rPr>
        <w:t>полости</w:t>
      </w:r>
      <w:r>
        <w:t xml:space="preserve"> </w:t>
      </w:r>
      <w:r>
        <w:rPr>
          <w:rFonts w:hint="eastAsia"/>
        </w:rPr>
        <w:t>аппарата</w:t>
      </w:r>
      <w:r>
        <w:t xml:space="preserve"> </w:t>
      </w:r>
      <w:r>
        <w:rPr>
          <w:rFonts w:hint="eastAsia"/>
        </w:rPr>
        <w:t>и</w:t>
      </w:r>
      <w:r>
        <w:t xml:space="preserve"> </w:t>
      </w:r>
      <w:r>
        <w:rPr>
          <w:rFonts w:hint="eastAsia"/>
        </w:rPr>
        <w:t>снижению</w:t>
      </w:r>
      <w:r>
        <w:t xml:space="preserve"> </w:t>
      </w:r>
      <w:r>
        <w:rPr>
          <w:rFonts w:hint="eastAsia"/>
        </w:rPr>
        <w:t>удельных</w:t>
      </w:r>
      <w:r>
        <w:t xml:space="preserve"> </w:t>
      </w:r>
      <w:r>
        <w:rPr>
          <w:rFonts w:hint="eastAsia"/>
        </w:rPr>
        <w:t>затрат</w:t>
      </w:r>
      <w:r>
        <w:t xml:space="preserve"> </w:t>
      </w:r>
      <w:r>
        <w:rPr>
          <w:rFonts w:hint="eastAsia"/>
        </w:rPr>
        <w:t>электроэнергии</w:t>
      </w:r>
      <w:r>
        <w:t xml:space="preserve"> </w:t>
      </w:r>
      <w:r>
        <w:rPr>
          <w:rFonts w:hint="eastAsia"/>
        </w:rPr>
        <w:t>при</w:t>
      </w:r>
      <w:r>
        <w:t xml:space="preserve"> </w:t>
      </w:r>
      <w:r>
        <w:rPr>
          <w:rFonts w:hint="eastAsia"/>
        </w:rPr>
        <w:t>сохранении</w:t>
      </w:r>
      <w:r>
        <w:t xml:space="preserve"> </w:t>
      </w:r>
      <w:r>
        <w:rPr>
          <w:rFonts w:hint="eastAsia"/>
        </w:rPr>
        <w:t>требуемого</w:t>
      </w:r>
      <w:r>
        <w:t xml:space="preserve"> </w:t>
      </w:r>
      <w:r>
        <w:rPr>
          <w:rFonts w:hint="eastAsia"/>
        </w:rPr>
        <w:t>качества</w:t>
      </w:r>
      <w:r>
        <w:t xml:space="preserve"> </w:t>
      </w:r>
      <w:r>
        <w:rPr>
          <w:rFonts w:hint="eastAsia"/>
        </w:rPr>
        <w:t>получаемого</w:t>
      </w:r>
      <w:r>
        <w:t xml:space="preserve"> </w:t>
      </w:r>
      <w:r>
        <w:rPr>
          <w:rFonts w:hint="eastAsia"/>
        </w:rPr>
        <w:t>продукта</w:t>
      </w:r>
      <w:r>
        <w:t>.</w:t>
      </w:r>
    </w:p>
    <w:p w14:paraId="2DC196C5" w14:textId="77777777" w:rsidR="00AB7F9C" w:rsidRDefault="00AB7F9C" w:rsidP="00AB7F9C">
      <w:r>
        <w:rPr>
          <w:rFonts w:hint="eastAsia"/>
        </w:rPr>
        <w:t>Сопоставление</w:t>
      </w:r>
      <w:r>
        <w:t xml:space="preserve"> </w:t>
      </w:r>
      <w:r>
        <w:rPr>
          <w:rFonts w:hint="eastAsia"/>
        </w:rPr>
        <w:t>теоретических</w:t>
      </w:r>
      <w:r>
        <w:t xml:space="preserve"> </w:t>
      </w:r>
      <w:r>
        <w:rPr>
          <w:rFonts w:hint="eastAsia"/>
        </w:rPr>
        <w:t>и</w:t>
      </w:r>
      <w:r>
        <w:t xml:space="preserve"> </w:t>
      </w:r>
      <w:r>
        <w:rPr>
          <w:rFonts w:hint="eastAsia"/>
        </w:rPr>
        <w:t>экспериментальных</w:t>
      </w:r>
      <w:r>
        <w:t xml:space="preserve"> </w:t>
      </w:r>
      <w:r>
        <w:rPr>
          <w:rFonts w:hint="eastAsia"/>
        </w:rPr>
        <w:t>исследований</w:t>
      </w:r>
      <w:r>
        <w:t xml:space="preserve"> </w:t>
      </w:r>
      <w:r>
        <w:rPr>
          <w:rFonts w:hint="eastAsia"/>
        </w:rPr>
        <w:t>гидродина</w:t>
      </w:r>
      <w:r>
        <w:rPr>
          <w:rFonts w:hint="eastAsia"/>
        </w:rPr>
        <w:t>¬</w:t>
      </w:r>
      <w:r>
        <w:rPr>
          <w:rFonts w:hint="eastAsia"/>
        </w:rPr>
        <w:t>мики</w:t>
      </w:r>
      <w:r>
        <w:t xml:space="preserve"> </w:t>
      </w:r>
      <w:r>
        <w:rPr>
          <w:rFonts w:hint="eastAsia"/>
        </w:rPr>
        <w:t>движения</w:t>
      </w:r>
      <w:r>
        <w:t xml:space="preserve"> </w:t>
      </w:r>
      <w:r>
        <w:rPr>
          <w:rFonts w:hint="eastAsia"/>
        </w:rPr>
        <w:t>рабочей</w:t>
      </w:r>
      <w:r>
        <w:t xml:space="preserve"> </w:t>
      </w:r>
      <w:r>
        <w:rPr>
          <w:rFonts w:hint="eastAsia"/>
        </w:rPr>
        <w:t>жидкости</w:t>
      </w:r>
      <w:r>
        <w:t xml:space="preserve"> </w:t>
      </w:r>
      <w:r>
        <w:rPr>
          <w:rFonts w:hint="eastAsia"/>
        </w:rPr>
        <w:t>в</w:t>
      </w:r>
      <w:r>
        <w:t xml:space="preserve"> </w:t>
      </w:r>
      <w:r>
        <w:rPr>
          <w:rFonts w:hint="eastAsia"/>
        </w:rPr>
        <w:t>аппарате</w:t>
      </w:r>
      <w:r>
        <w:t xml:space="preserve"> </w:t>
      </w:r>
      <w:r>
        <w:rPr>
          <w:rFonts w:hint="eastAsia"/>
        </w:rPr>
        <w:t>профилированной</w:t>
      </w:r>
      <w:r>
        <w:t xml:space="preserve"> </w:t>
      </w:r>
      <w:r>
        <w:rPr>
          <w:rFonts w:hint="eastAsia"/>
        </w:rPr>
        <w:t>формы</w:t>
      </w:r>
      <w:r>
        <w:t xml:space="preserve"> </w:t>
      </w:r>
      <w:r>
        <w:rPr>
          <w:rFonts w:hint="eastAsia"/>
        </w:rPr>
        <w:t>без</w:t>
      </w:r>
      <w:r>
        <w:t xml:space="preserve"> </w:t>
      </w:r>
      <w:r>
        <w:rPr>
          <w:rFonts w:hint="eastAsia"/>
        </w:rPr>
        <w:t>направля</w:t>
      </w:r>
      <w:r>
        <w:rPr>
          <w:rFonts w:hint="eastAsia"/>
        </w:rPr>
        <w:t>¬</w:t>
      </w:r>
      <w:r>
        <w:rPr>
          <w:rFonts w:hint="eastAsia"/>
        </w:rPr>
        <w:t>ющего</w:t>
      </w:r>
      <w:r>
        <w:t xml:space="preserve"> </w:t>
      </w:r>
      <w:r>
        <w:rPr>
          <w:rFonts w:hint="eastAsia"/>
        </w:rPr>
        <w:t>аппарата</w:t>
      </w:r>
      <w:r>
        <w:t xml:space="preserve"> </w:t>
      </w:r>
      <w:r>
        <w:rPr>
          <w:rFonts w:hint="eastAsia"/>
        </w:rPr>
        <w:t>на</w:t>
      </w:r>
      <w:r>
        <w:t xml:space="preserve"> </w:t>
      </w:r>
      <w:r>
        <w:rPr>
          <w:rFonts w:hint="eastAsia"/>
        </w:rPr>
        <w:t>примере</w:t>
      </w:r>
      <w:r>
        <w:t xml:space="preserve"> </w:t>
      </w:r>
      <w:r>
        <w:rPr>
          <w:rFonts w:hint="eastAsia"/>
        </w:rPr>
        <w:t>абсолютной</w:t>
      </w:r>
      <w:r>
        <w:t xml:space="preserve"> </w:t>
      </w:r>
      <w:r>
        <w:rPr>
          <w:rFonts w:hint="eastAsia"/>
        </w:rPr>
        <w:t>скорости</w:t>
      </w:r>
      <w:r>
        <w:t xml:space="preserve"> (</w:t>
      </w:r>
      <w:r>
        <w:rPr>
          <w:rFonts w:hint="eastAsia"/>
        </w:rPr>
        <w:t>рисунок</w:t>
      </w:r>
      <w:r>
        <w:t xml:space="preserve"> 16) </w:t>
      </w:r>
      <w:r>
        <w:rPr>
          <w:rFonts w:hint="eastAsia"/>
        </w:rPr>
        <w:t>показало</w:t>
      </w:r>
      <w:r>
        <w:t xml:space="preserve">, </w:t>
      </w:r>
      <w:r>
        <w:rPr>
          <w:rFonts w:hint="eastAsia"/>
        </w:rPr>
        <w:t>что</w:t>
      </w:r>
      <w:r>
        <w:t xml:space="preserve"> </w:t>
      </w:r>
      <w:r>
        <w:rPr>
          <w:rFonts w:hint="eastAsia"/>
        </w:rPr>
        <w:t>абсо</w:t>
      </w:r>
      <w:r>
        <w:rPr>
          <w:rFonts w:hint="eastAsia"/>
        </w:rPr>
        <w:t>¬</w:t>
      </w:r>
      <w:r>
        <w:rPr>
          <w:rFonts w:hint="eastAsia"/>
        </w:rPr>
        <w:t>лютная</w:t>
      </w:r>
      <w:r>
        <w:t xml:space="preserve"> </w:t>
      </w:r>
      <w:r>
        <w:rPr>
          <w:rFonts w:hint="eastAsia"/>
        </w:rPr>
        <w:t>скорость</w:t>
      </w:r>
      <w:r>
        <w:t xml:space="preserve">, </w:t>
      </w:r>
      <w:r>
        <w:rPr>
          <w:rFonts w:hint="eastAsia"/>
        </w:rPr>
        <w:t>определенная</w:t>
      </w:r>
      <w:r>
        <w:t xml:space="preserve"> </w:t>
      </w:r>
      <w:r>
        <w:rPr>
          <w:rFonts w:hint="eastAsia"/>
        </w:rPr>
        <w:t>по</w:t>
      </w:r>
      <w:r>
        <w:t xml:space="preserve"> </w:t>
      </w:r>
      <w:r>
        <w:rPr>
          <w:rFonts w:hint="eastAsia"/>
        </w:rPr>
        <w:t>программе</w:t>
      </w:r>
      <w:r>
        <w:t xml:space="preserve"> Solid Works </w:t>
      </w:r>
      <w:r>
        <w:rPr>
          <w:rFonts w:hint="eastAsia"/>
        </w:rPr>
        <w:t>и</w:t>
      </w:r>
      <w:r>
        <w:t xml:space="preserve"> </w:t>
      </w:r>
      <w:r>
        <w:rPr>
          <w:rFonts w:hint="eastAsia"/>
        </w:rPr>
        <w:t>с</w:t>
      </w:r>
      <w:r>
        <w:t xml:space="preserve"> </w:t>
      </w:r>
      <w:r>
        <w:rPr>
          <w:rFonts w:hint="eastAsia"/>
        </w:rPr>
        <w:t>помощью</w:t>
      </w:r>
      <w:r>
        <w:t xml:space="preserve"> </w:t>
      </w:r>
      <w:r>
        <w:rPr>
          <w:rFonts w:hint="eastAsia"/>
        </w:rPr>
        <w:t>ИВК</w:t>
      </w:r>
      <w:r>
        <w:t xml:space="preserve">, </w:t>
      </w:r>
      <w:r>
        <w:rPr>
          <w:rFonts w:hint="eastAsia"/>
        </w:rPr>
        <w:t>незна</w:t>
      </w:r>
      <w:r>
        <w:rPr>
          <w:rFonts w:hint="eastAsia"/>
        </w:rPr>
        <w:t>¬</w:t>
      </w:r>
      <w:r>
        <w:rPr>
          <w:rFonts w:hint="eastAsia"/>
        </w:rPr>
        <w:t>чительно</w:t>
      </w:r>
      <w:r>
        <w:t xml:space="preserve"> </w:t>
      </w:r>
      <w:r>
        <w:rPr>
          <w:rFonts w:hint="eastAsia"/>
        </w:rPr>
        <w:t>отличаются</w:t>
      </w:r>
      <w:r>
        <w:t xml:space="preserve"> </w:t>
      </w:r>
      <w:r>
        <w:rPr>
          <w:rFonts w:hint="eastAsia"/>
        </w:rPr>
        <w:t>друг</w:t>
      </w:r>
      <w:r>
        <w:t xml:space="preserve"> </w:t>
      </w:r>
      <w:r>
        <w:rPr>
          <w:rFonts w:hint="eastAsia"/>
        </w:rPr>
        <w:t>от</w:t>
      </w:r>
      <w:r>
        <w:t xml:space="preserve"> </w:t>
      </w:r>
      <w:r>
        <w:rPr>
          <w:rFonts w:hint="eastAsia"/>
        </w:rPr>
        <w:t>друга</w:t>
      </w:r>
      <w:r>
        <w:t xml:space="preserve">. </w:t>
      </w:r>
      <w:r>
        <w:rPr>
          <w:rFonts w:hint="eastAsia"/>
        </w:rPr>
        <w:t>Особенно</w:t>
      </w:r>
      <w:r>
        <w:t xml:space="preserve"> </w:t>
      </w:r>
      <w:r>
        <w:rPr>
          <w:rFonts w:hint="eastAsia"/>
        </w:rPr>
        <w:t>это</w:t>
      </w:r>
      <w:r>
        <w:t xml:space="preserve"> </w:t>
      </w:r>
      <w:r>
        <w:rPr>
          <w:rFonts w:hint="eastAsia"/>
        </w:rPr>
        <w:t>проявляется</w:t>
      </w:r>
      <w:r>
        <w:t xml:space="preserve"> </w:t>
      </w:r>
      <w:r>
        <w:rPr>
          <w:rFonts w:hint="eastAsia"/>
        </w:rPr>
        <w:t>при</w:t>
      </w:r>
      <w:r>
        <w:t xml:space="preserve"> </w:t>
      </w:r>
      <w:r>
        <w:rPr>
          <w:rFonts w:hint="eastAsia"/>
        </w:rPr>
        <w:t>большой</w:t>
      </w:r>
      <w:r>
        <w:t xml:space="preserve"> </w:t>
      </w:r>
      <w:r>
        <w:rPr>
          <w:rFonts w:hint="eastAsia"/>
        </w:rPr>
        <w:t>частоте</w:t>
      </w:r>
      <w:r>
        <w:t xml:space="preserve"> </w:t>
      </w:r>
      <w:r>
        <w:rPr>
          <w:rFonts w:hint="eastAsia"/>
        </w:rPr>
        <w:t>вращения</w:t>
      </w:r>
      <w:r>
        <w:t xml:space="preserve"> </w:t>
      </w:r>
      <w:r>
        <w:rPr>
          <w:rFonts w:hint="eastAsia"/>
        </w:rPr>
        <w:t>ротора</w:t>
      </w:r>
      <w:r>
        <w:t xml:space="preserve"> n &gt; 300 </w:t>
      </w:r>
      <w:r>
        <w:rPr>
          <w:rFonts w:hint="eastAsia"/>
        </w:rPr>
        <w:t>об</w:t>
      </w:r>
      <w:r>
        <w:t>/</w:t>
      </w:r>
      <w:r>
        <w:rPr>
          <w:rFonts w:hint="eastAsia"/>
        </w:rPr>
        <w:t>мин</w:t>
      </w:r>
      <w:r>
        <w:t xml:space="preserve">, </w:t>
      </w:r>
      <w:r>
        <w:rPr>
          <w:rFonts w:hint="eastAsia"/>
        </w:rPr>
        <w:t>когда</w:t>
      </w:r>
      <w:r>
        <w:t xml:space="preserve"> </w:t>
      </w:r>
      <w:r>
        <w:rPr>
          <w:rFonts w:hint="eastAsia"/>
        </w:rPr>
        <w:t>в</w:t>
      </w:r>
      <w:r>
        <w:t xml:space="preserve"> </w:t>
      </w:r>
      <w:r>
        <w:rPr>
          <w:rFonts w:hint="eastAsia"/>
        </w:rPr>
        <w:t>аппарате</w:t>
      </w:r>
      <w:r>
        <w:t xml:space="preserve"> </w:t>
      </w:r>
      <w:r>
        <w:rPr>
          <w:rFonts w:hint="eastAsia"/>
        </w:rPr>
        <w:t>наблюдается</w:t>
      </w:r>
      <w:r>
        <w:t xml:space="preserve"> </w:t>
      </w:r>
      <w:r>
        <w:rPr>
          <w:rFonts w:hint="eastAsia"/>
        </w:rPr>
        <w:t>переходный</w:t>
      </w:r>
      <w:r>
        <w:t xml:space="preserve"> </w:t>
      </w:r>
      <w:r>
        <w:rPr>
          <w:rFonts w:hint="eastAsia"/>
        </w:rPr>
        <w:t>режим</w:t>
      </w:r>
      <w:r>
        <w:t xml:space="preserve"> </w:t>
      </w:r>
      <w:r>
        <w:rPr>
          <w:rFonts w:hint="eastAsia"/>
        </w:rPr>
        <w:t>те</w:t>
      </w:r>
      <w:r>
        <w:rPr>
          <w:rFonts w:hint="eastAsia"/>
        </w:rPr>
        <w:t>¬</w:t>
      </w:r>
      <w:r>
        <w:rPr>
          <w:rFonts w:hint="eastAsia"/>
        </w:rPr>
        <w:t>чения</w:t>
      </w:r>
      <w:r>
        <w:t xml:space="preserve"> </w:t>
      </w:r>
      <w:r>
        <w:rPr>
          <w:rFonts w:hint="eastAsia"/>
        </w:rPr>
        <w:t>жидкости</w:t>
      </w:r>
      <w:r>
        <w:t xml:space="preserve">, </w:t>
      </w:r>
      <w:r>
        <w:rPr>
          <w:rFonts w:hint="eastAsia"/>
        </w:rPr>
        <w:t>близкий</w:t>
      </w:r>
      <w:r>
        <w:t xml:space="preserve"> </w:t>
      </w:r>
      <w:r>
        <w:rPr>
          <w:rFonts w:hint="eastAsia"/>
        </w:rPr>
        <w:t>к</w:t>
      </w:r>
      <w:r>
        <w:t xml:space="preserve"> </w:t>
      </w:r>
      <w:r>
        <w:rPr>
          <w:rFonts w:hint="eastAsia"/>
        </w:rPr>
        <w:t>турбулентному</w:t>
      </w:r>
      <w:r>
        <w:t xml:space="preserve"> </w:t>
      </w:r>
      <w:r>
        <w:rPr>
          <w:rFonts w:hint="eastAsia"/>
        </w:rPr>
        <w:t>режиму</w:t>
      </w:r>
      <w:r>
        <w:t>.</w:t>
      </w:r>
    </w:p>
    <w:p w14:paraId="76C1C08E" w14:textId="77777777" w:rsidR="00AB7F9C" w:rsidRDefault="00AB7F9C" w:rsidP="00AB7F9C">
      <w:r>
        <w:rPr>
          <w:rFonts w:hint="eastAsia"/>
        </w:rPr>
        <w:t>Данный</w:t>
      </w:r>
      <w:r>
        <w:t xml:space="preserve"> </w:t>
      </w:r>
      <w:r>
        <w:rPr>
          <w:rFonts w:hint="eastAsia"/>
        </w:rPr>
        <w:t>факт</w:t>
      </w:r>
      <w:r>
        <w:t xml:space="preserve">, </w:t>
      </w:r>
      <w:r>
        <w:rPr>
          <w:rFonts w:hint="eastAsia"/>
        </w:rPr>
        <w:t>в</w:t>
      </w:r>
      <w:r>
        <w:t xml:space="preserve"> </w:t>
      </w:r>
      <w:r>
        <w:rPr>
          <w:rFonts w:hint="eastAsia"/>
        </w:rPr>
        <w:t>первую</w:t>
      </w:r>
      <w:r>
        <w:t xml:space="preserve"> </w:t>
      </w:r>
      <w:r>
        <w:rPr>
          <w:rFonts w:hint="eastAsia"/>
        </w:rPr>
        <w:t>очередь</w:t>
      </w:r>
      <w:r>
        <w:t xml:space="preserve">, </w:t>
      </w:r>
      <w:r>
        <w:rPr>
          <w:rFonts w:hint="eastAsia"/>
        </w:rPr>
        <w:t>связан</w:t>
      </w:r>
      <w:r>
        <w:t xml:space="preserve"> </w:t>
      </w:r>
      <w:r>
        <w:rPr>
          <w:rFonts w:hint="eastAsia"/>
        </w:rPr>
        <w:t>с</w:t>
      </w:r>
      <w:r>
        <w:t xml:space="preserve"> </w:t>
      </w:r>
      <w:r>
        <w:rPr>
          <w:rFonts w:hint="eastAsia"/>
        </w:rPr>
        <w:t>тем</w:t>
      </w:r>
      <w:r>
        <w:t xml:space="preserve">, </w:t>
      </w:r>
      <w:r>
        <w:rPr>
          <w:rFonts w:hint="eastAsia"/>
        </w:rPr>
        <w:t>что</w:t>
      </w:r>
      <w:r>
        <w:t xml:space="preserve"> </w:t>
      </w:r>
      <w:r>
        <w:rPr>
          <w:rFonts w:hint="eastAsia"/>
        </w:rPr>
        <w:t>при</w:t>
      </w:r>
      <w:r>
        <w:t xml:space="preserve"> </w:t>
      </w:r>
      <w:r>
        <w:rPr>
          <w:rFonts w:hint="eastAsia"/>
        </w:rPr>
        <w:t>моделировании</w:t>
      </w:r>
      <w:r>
        <w:t xml:space="preserve"> </w:t>
      </w:r>
      <w:r>
        <w:rPr>
          <w:rFonts w:hint="eastAsia"/>
        </w:rPr>
        <w:t>в</w:t>
      </w:r>
      <w:r>
        <w:t xml:space="preserve"> </w:t>
      </w:r>
      <w:r>
        <w:rPr>
          <w:rFonts w:hint="eastAsia"/>
        </w:rPr>
        <w:t>про</w:t>
      </w:r>
      <w:r>
        <w:t>-</w:t>
      </w:r>
      <w:r>
        <w:rPr>
          <w:rFonts w:hint="eastAsia"/>
        </w:rPr>
        <w:t>грамме</w:t>
      </w:r>
      <w:r>
        <w:t xml:space="preserve"> Solid Works </w:t>
      </w:r>
      <w:r>
        <w:rPr>
          <w:rFonts w:hint="eastAsia"/>
        </w:rPr>
        <w:t>задавался</w:t>
      </w:r>
      <w:r>
        <w:t xml:space="preserve"> </w:t>
      </w:r>
      <w:r>
        <w:rPr>
          <w:rFonts w:hint="eastAsia"/>
        </w:rPr>
        <w:t>минимально</w:t>
      </w:r>
      <w:r>
        <w:t xml:space="preserve"> </w:t>
      </w:r>
      <w:r>
        <w:rPr>
          <w:rFonts w:hint="eastAsia"/>
        </w:rPr>
        <w:t>допустимый</w:t>
      </w:r>
      <w:r>
        <w:t xml:space="preserve"> </w:t>
      </w:r>
      <w:r>
        <w:rPr>
          <w:rFonts w:hint="eastAsia"/>
        </w:rPr>
        <w:t>уровень</w:t>
      </w:r>
      <w:r>
        <w:t xml:space="preserve"> </w:t>
      </w:r>
      <w:r>
        <w:rPr>
          <w:rFonts w:hint="eastAsia"/>
        </w:rPr>
        <w:t>решения</w:t>
      </w:r>
      <w:r>
        <w:t xml:space="preserve"> </w:t>
      </w:r>
      <w:r>
        <w:rPr>
          <w:rFonts w:hint="eastAsia"/>
        </w:rPr>
        <w:t>для</w:t>
      </w:r>
      <w:r>
        <w:t xml:space="preserve"> </w:t>
      </w:r>
      <w:r>
        <w:rPr>
          <w:rFonts w:hint="eastAsia"/>
        </w:rPr>
        <w:t>расчета</w:t>
      </w:r>
      <w:r>
        <w:t xml:space="preserve"> </w:t>
      </w:r>
      <w:r>
        <w:rPr>
          <w:rFonts w:hint="eastAsia"/>
        </w:rPr>
        <w:t>абсолютной</w:t>
      </w:r>
      <w:r>
        <w:t xml:space="preserve"> </w:t>
      </w:r>
      <w:r>
        <w:rPr>
          <w:rFonts w:hint="eastAsia"/>
        </w:rPr>
        <w:t>скорости</w:t>
      </w:r>
      <w:r>
        <w:t>.</w:t>
      </w:r>
    </w:p>
    <w:p w14:paraId="0205023F" w14:textId="77777777" w:rsidR="00AB7F9C" w:rsidRDefault="00AB7F9C" w:rsidP="00AB7F9C">
      <w:r>
        <w:t xml:space="preserve"> </w:t>
      </w:r>
    </w:p>
    <w:p w14:paraId="1533EBB4" w14:textId="77777777" w:rsidR="00AB7F9C" w:rsidRDefault="00AB7F9C" w:rsidP="00AB7F9C">
      <w:r>
        <w:rPr>
          <w:rFonts w:hint="eastAsia"/>
        </w:rPr>
        <w:t>а</w:t>
      </w:r>
      <w:r>
        <w:t xml:space="preserve">) - n=100 </w:t>
      </w:r>
      <w:r>
        <w:rPr>
          <w:rFonts w:hint="eastAsia"/>
        </w:rPr>
        <w:t>об</w:t>
      </w:r>
      <w:r>
        <w:t>/</w:t>
      </w:r>
      <w:r>
        <w:rPr>
          <w:rFonts w:hint="eastAsia"/>
        </w:rPr>
        <w:t>мин</w:t>
      </w:r>
      <w:r>
        <w:t xml:space="preserve">; </w:t>
      </w:r>
      <w:r>
        <w:rPr>
          <w:rFonts w:hint="eastAsia"/>
        </w:rPr>
        <w:t>б</w:t>
      </w:r>
      <w:r>
        <w:t xml:space="preserve">) - 300 </w:t>
      </w:r>
      <w:r>
        <w:rPr>
          <w:rFonts w:hint="eastAsia"/>
        </w:rPr>
        <w:t>об</w:t>
      </w:r>
      <w:r>
        <w:t>/</w:t>
      </w:r>
      <w:r>
        <w:rPr>
          <w:rFonts w:hint="eastAsia"/>
        </w:rPr>
        <w:t>мин</w:t>
      </w:r>
      <w:r>
        <w:t xml:space="preserve">; </w:t>
      </w:r>
      <w:r>
        <w:rPr>
          <w:rFonts w:hint="eastAsia"/>
        </w:rPr>
        <w:t>в</w:t>
      </w:r>
      <w:r>
        <w:t xml:space="preserve">) - 500 </w:t>
      </w:r>
      <w:r>
        <w:rPr>
          <w:rFonts w:hint="eastAsia"/>
        </w:rPr>
        <w:t>об</w:t>
      </w:r>
      <w:r>
        <w:t>/</w:t>
      </w:r>
      <w:r>
        <w:rPr>
          <w:rFonts w:hint="eastAsia"/>
        </w:rPr>
        <w:t>мин</w:t>
      </w:r>
      <w:r>
        <w:t>.</w:t>
      </w:r>
    </w:p>
    <w:p w14:paraId="03E61071" w14:textId="77777777" w:rsidR="00AB7F9C" w:rsidRDefault="00AB7F9C" w:rsidP="00AB7F9C">
      <w:r>
        <w:rPr>
          <w:rFonts w:hint="eastAsia"/>
        </w:rPr>
        <w:t>Синее</w:t>
      </w:r>
      <w:r>
        <w:t xml:space="preserve"> </w:t>
      </w:r>
      <w:r>
        <w:rPr>
          <w:rFonts w:hint="eastAsia"/>
        </w:rPr>
        <w:t>поле</w:t>
      </w:r>
      <w:r>
        <w:t xml:space="preserve"> - </w:t>
      </w:r>
      <w:r>
        <w:rPr>
          <w:rFonts w:hint="eastAsia"/>
        </w:rPr>
        <w:t>расчет</w:t>
      </w:r>
      <w:r>
        <w:t xml:space="preserve"> </w:t>
      </w:r>
      <w:r>
        <w:rPr>
          <w:rFonts w:hint="eastAsia"/>
        </w:rPr>
        <w:t>с</w:t>
      </w:r>
      <w:r>
        <w:t xml:space="preserve"> </w:t>
      </w:r>
      <w:r>
        <w:rPr>
          <w:rFonts w:hint="eastAsia"/>
        </w:rPr>
        <w:t>помощью</w:t>
      </w:r>
      <w:r>
        <w:t xml:space="preserve"> </w:t>
      </w:r>
      <w:r>
        <w:rPr>
          <w:rFonts w:hint="eastAsia"/>
        </w:rPr>
        <w:t>программы</w:t>
      </w:r>
      <w:r>
        <w:t xml:space="preserve"> Solid Works; </w:t>
      </w:r>
      <w:r>
        <w:rPr>
          <w:rFonts w:hint="eastAsia"/>
        </w:rPr>
        <w:t>зеленое</w:t>
      </w:r>
      <w:r>
        <w:t xml:space="preserve"> </w:t>
      </w:r>
      <w:r>
        <w:rPr>
          <w:rFonts w:hint="eastAsia"/>
        </w:rPr>
        <w:t>поле</w:t>
      </w:r>
      <w:r>
        <w:t xml:space="preserve"> - </w:t>
      </w:r>
      <w:r>
        <w:rPr>
          <w:rFonts w:hint="eastAsia"/>
        </w:rPr>
        <w:t>определение</w:t>
      </w:r>
      <w:r>
        <w:t xml:space="preserve"> </w:t>
      </w:r>
      <w:r>
        <w:rPr>
          <w:rFonts w:hint="eastAsia"/>
        </w:rPr>
        <w:t>скорости</w:t>
      </w:r>
      <w:r>
        <w:t xml:space="preserve"> </w:t>
      </w:r>
      <w:r>
        <w:rPr>
          <w:rFonts w:hint="eastAsia"/>
        </w:rPr>
        <w:t>с</w:t>
      </w:r>
      <w:r>
        <w:t xml:space="preserve"> </w:t>
      </w:r>
      <w:r>
        <w:rPr>
          <w:rFonts w:hint="eastAsia"/>
        </w:rPr>
        <w:t>помощью</w:t>
      </w:r>
      <w:r>
        <w:t xml:space="preserve"> </w:t>
      </w:r>
      <w:r>
        <w:rPr>
          <w:rFonts w:hint="eastAsia"/>
        </w:rPr>
        <w:t>ИВК</w:t>
      </w:r>
      <w:r>
        <w:t>.</w:t>
      </w:r>
    </w:p>
    <w:p w14:paraId="2C118470" w14:textId="77777777" w:rsidR="00AB7F9C" w:rsidRDefault="00AB7F9C" w:rsidP="00AB7F9C">
      <w:r>
        <w:rPr>
          <w:rFonts w:hint="eastAsia"/>
        </w:rPr>
        <w:t>Рисунок</w:t>
      </w:r>
      <w:r>
        <w:t xml:space="preserve"> 16 - </w:t>
      </w:r>
      <w:r>
        <w:rPr>
          <w:rFonts w:hint="eastAsia"/>
        </w:rPr>
        <w:t>Сопоставление</w:t>
      </w:r>
      <w:r>
        <w:t xml:space="preserve"> </w:t>
      </w:r>
      <w:r>
        <w:rPr>
          <w:rFonts w:hint="eastAsia"/>
        </w:rPr>
        <w:t>теоретически</w:t>
      </w:r>
      <w:r>
        <w:t xml:space="preserve"> </w:t>
      </w:r>
      <w:r>
        <w:rPr>
          <w:rFonts w:hint="eastAsia"/>
        </w:rPr>
        <w:t>и</w:t>
      </w:r>
      <w:r>
        <w:t xml:space="preserve"> </w:t>
      </w:r>
      <w:r>
        <w:rPr>
          <w:rFonts w:hint="eastAsia"/>
        </w:rPr>
        <w:t>практически</w:t>
      </w:r>
      <w:r>
        <w:t xml:space="preserve"> </w:t>
      </w:r>
      <w:r>
        <w:rPr>
          <w:rFonts w:hint="eastAsia"/>
        </w:rPr>
        <w:t>определенной</w:t>
      </w:r>
      <w:r>
        <w:t xml:space="preserve"> </w:t>
      </w:r>
      <w:r>
        <w:rPr>
          <w:rFonts w:hint="eastAsia"/>
        </w:rPr>
        <w:t>абсолютной</w:t>
      </w:r>
      <w:r>
        <w:t xml:space="preserve"> </w:t>
      </w:r>
      <w:r>
        <w:rPr>
          <w:rFonts w:hint="eastAsia"/>
        </w:rPr>
        <w:t>скорости</w:t>
      </w:r>
      <w:r>
        <w:t xml:space="preserve"> </w:t>
      </w:r>
      <w:r>
        <w:rPr>
          <w:rFonts w:hint="eastAsia"/>
        </w:rPr>
        <w:t>в</w:t>
      </w:r>
      <w:r>
        <w:t xml:space="preserve"> </w:t>
      </w:r>
      <w:r>
        <w:rPr>
          <w:rFonts w:hint="eastAsia"/>
        </w:rPr>
        <w:t>аппарате</w:t>
      </w:r>
      <w:r>
        <w:t xml:space="preserve"> </w:t>
      </w:r>
      <w:r>
        <w:rPr>
          <w:rFonts w:hint="eastAsia"/>
        </w:rPr>
        <w:t>профилированной</w:t>
      </w:r>
      <w:r>
        <w:t xml:space="preserve"> </w:t>
      </w:r>
      <w:r>
        <w:rPr>
          <w:rFonts w:hint="eastAsia"/>
        </w:rPr>
        <w:t>формы</w:t>
      </w:r>
    </w:p>
    <w:p w14:paraId="371277CF" w14:textId="77777777" w:rsidR="00AB7F9C" w:rsidRDefault="00AB7F9C" w:rsidP="00AB7F9C"/>
    <w:p w14:paraId="5A8AFFBD" w14:textId="77777777" w:rsidR="00AB7F9C" w:rsidRDefault="00AB7F9C" w:rsidP="00AB7F9C">
      <w:r>
        <w:rPr>
          <w:rFonts w:hint="eastAsia"/>
        </w:rPr>
        <w:t>На</w:t>
      </w:r>
      <w:r>
        <w:t xml:space="preserve"> </w:t>
      </w:r>
      <w:r>
        <w:rPr>
          <w:rFonts w:hint="eastAsia"/>
        </w:rPr>
        <w:t>основе</w:t>
      </w:r>
      <w:r>
        <w:t xml:space="preserve"> </w:t>
      </w:r>
      <w:r>
        <w:rPr>
          <w:rFonts w:hint="eastAsia"/>
        </w:rPr>
        <w:t>полученных</w:t>
      </w:r>
      <w:r>
        <w:t xml:space="preserve"> </w:t>
      </w:r>
      <w:r>
        <w:rPr>
          <w:rFonts w:hint="eastAsia"/>
        </w:rPr>
        <w:t>теоретических</w:t>
      </w:r>
      <w:r>
        <w:t xml:space="preserve"> </w:t>
      </w:r>
      <w:r>
        <w:rPr>
          <w:rFonts w:hint="eastAsia"/>
        </w:rPr>
        <w:t>и</w:t>
      </w:r>
      <w:r>
        <w:t xml:space="preserve"> </w:t>
      </w:r>
      <w:r>
        <w:rPr>
          <w:rFonts w:hint="eastAsia"/>
        </w:rPr>
        <w:t>практических</w:t>
      </w:r>
      <w:r>
        <w:t xml:space="preserve"> </w:t>
      </w:r>
      <w:r>
        <w:rPr>
          <w:rFonts w:hint="eastAsia"/>
        </w:rPr>
        <w:t>результатов</w:t>
      </w:r>
      <w:r>
        <w:t xml:space="preserve"> </w:t>
      </w:r>
      <w:r>
        <w:rPr>
          <w:rFonts w:hint="eastAsia"/>
        </w:rPr>
        <w:t>исследования</w:t>
      </w:r>
      <w:r>
        <w:t xml:space="preserve"> </w:t>
      </w:r>
      <w:r>
        <w:rPr>
          <w:rFonts w:hint="eastAsia"/>
        </w:rPr>
        <w:t>можно</w:t>
      </w:r>
      <w:r>
        <w:t xml:space="preserve"> </w:t>
      </w:r>
      <w:r>
        <w:rPr>
          <w:rFonts w:hint="eastAsia"/>
        </w:rPr>
        <w:t>утверждать</w:t>
      </w:r>
      <w:r>
        <w:t xml:space="preserve">, </w:t>
      </w:r>
      <w:r>
        <w:rPr>
          <w:rFonts w:hint="eastAsia"/>
        </w:rPr>
        <w:t>что</w:t>
      </w:r>
      <w:r>
        <w:lastRenderedPageBreak/>
        <w:t xml:space="preserve"> </w:t>
      </w:r>
      <w:r>
        <w:rPr>
          <w:rFonts w:hint="eastAsia"/>
        </w:rPr>
        <w:t>использование</w:t>
      </w:r>
      <w:r>
        <w:t xml:space="preserve"> </w:t>
      </w:r>
      <w:r>
        <w:rPr>
          <w:rFonts w:hint="eastAsia"/>
        </w:rPr>
        <w:t>программы</w:t>
      </w:r>
      <w:r>
        <w:t xml:space="preserve"> Solid Works </w:t>
      </w:r>
      <w:r>
        <w:rPr>
          <w:rFonts w:hint="eastAsia"/>
        </w:rPr>
        <w:t>при</w:t>
      </w:r>
      <w:r>
        <w:t xml:space="preserve"> </w:t>
      </w:r>
      <w:r>
        <w:rPr>
          <w:rFonts w:hint="eastAsia"/>
        </w:rPr>
        <w:t>исследовании</w:t>
      </w:r>
      <w:r>
        <w:t xml:space="preserve"> </w:t>
      </w:r>
      <w:r>
        <w:rPr>
          <w:rFonts w:hint="eastAsia"/>
        </w:rPr>
        <w:t>гид</w:t>
      </w:r>
      <w:r>
        <w:t>-</w:t>
      </w:r>
      <w:r>
        <w:rPr>
          <w:rFonts w:hint="eastAsia"/>
        </w:rPr>
        <w:t>родинамики</w:t>
      </w:r>
      <w:r>
        <w:t xml:space="preserve"> </w:t>
      </w:r>
      <w:r>
        <w:rPr>
          <w:rFonts w:hint="eastAsia"/>
        </w:rPr>
        <w:t>в</w:t>
      </w:r>
      <w:r>
        <w:t xml:space="preserve"> </w:t>
      </w:r>
      <w:r>
        <w:rPr>
          <w:rFonts w:hint="eastAsia"/>
        </w:rPr>
        <w:t>перемешивающих</w:t>
      </w:r>
      <w:r>
        <w:t xml:space="preserve"> </w:t>
      </w:r>
      <w:r>
        <w:rPr>
          <w:rFonts w:hint="eastAsia"/>
        </w:rPr>
        <w:t>аппаратах</w:t>
      </w:r>
      <w:r>
        <w:t xml:space="preserve">, </w:t>
      </w:r>
      <w:r>
        <w:rPr>
          <w:rFonts w:hint="eastAsia"/>
        </w:rPr>
        <w:t>имеет</w:t>
      </w:r>
      <w:r>
        <w:t xml:space="preserve"> </w:t>
      </w:r>
      <w:r>
        <w:rPr>
          <w:rFonts w:hint="eastAsia"/>
        </w:rPr>
        <w:t>большую</w:t>
      </w:r>
      <w:r>
        <w:t xml:space="preserve"> </w:t>
      </w:r>
      <w:r>
        <w:rPr>
          <w:rFonts w:hint="eastAsia"/>
        </w:rPr>
        <w:t>практическую</w:t>
      </w:r>
      <w:r>
        <w:t xml:space="preserve"> </w:t>
      </w:r>
      <w:r>
        <w:rPr>
          <w:rFonts w:hint="eastAsia"/>
        </w:rPr>
        <w:t>ценность</w:t>
      </w:r>
      <w:r>
        <w:t xml:space="preserve">, </w:t>
      </w:r>
      <w:r>
        <w:rPr>
          <w:rFonts w:hint="eastAsia"/>
        </w:rPr>
        <w:t>т</w:t>
      </w:r>
      <w:r>
        <w:t>.</w:t>
      </w:r>
      <w:r>
        <w:rPr>
          <w:rFonts w:hint="eastAsia"/>
        </w:rPr>
        <w:t>к</w:t>
      </w:r>
      <w:r>
        <w:t xml:space="preserve">. </w:t>
      </w:r>
      <w:r>
        <w:rPr>
          <w:rFonts w:hint="eastAsia"/>
        </w:rPr>
        <w:t>является</w:t>
      </w:r>
      <w:r>
        <w:t xml:space="preserve"> </w:t>
      </w:r>
      <w:r>
        <w:rPr>
          <w:rFonts w:hint="eastAsia"/>
        </w:rPr>
        <w:t>современным</w:t>
      </w:r>
      <w:r>
        <w:t xml:space="preserve"> </w:t>
      </w:r>
      <w:r>
        <w:rPr>
          <w:rFonts w:hint="eastAsia"/>
        </w:rPr>
        <w:t>методом</w:t>
      </w:r>
      <w:r>
        <w:t xml:space="preserve"> </w:t>
      </w:r>
      <w:r>
        <w:rPr>
          <w:rFonts w:hint="eastAsia"/>
        </w:rPr>
        <w:t>исследования</w:t>
      </w:r>
      <w:r>
        <w:t xml:space="preserve">, </w:t>
      </w:r>
      <w:r>
        <w:rPr>
          <w:rFonts w:hint="eastAsia"/>
        </w:rPr>
        <w:t>позволяющим</w:t>
      </w:r>
      <w:r>
        <w:t xml:space="preserve"> </w:t>
      </w:r>
      <w:r>
        <w:rPr>
          <w:rFonts w:hint="eastAsia"/>
        </w:rPr>
        <w:t>оценить</w:t>
      </w:r>
      <w:r>
        <w:t xml:space="preserve"> </w:t>
      </w:r>
      <w:r>
        <w:rPr>
          <w:rFonts w:hint="eastAsia"/>
        </w:rPr>
        <w:t>гидродина</w:t>
      </w:r>
      <w:r>
        <w:t>-</w:t>
      </w:r>
      <w:r>
        <w:rPr>
          <w:rFonts w:hint="eastAsia"/>
        </w:rPr>
        <w:t>мику</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w:t>
      </w:r>
      <w:r>
        <w:t xml:space="preserve"> </w:t>
      </w:r>
      <w:r>
        <w:rPr>
          <w:rFonts w:hint="eastAsia"/>
        </w:rPr>
        <w:t>рассматриваемом</w:t>
      </w:r>
      <w:r>
        <w:t xml:space="preserve"> </w:t>
      </w:r>
      <w:r>
        <w:rPr>
          <w:rFonts w:hint="eastAsia"/>
        </w:rPr>
        <w:t>аппарате</w:t>
      </w:r>
      <w:r>
        <w:t xml:space="preserve"> </w:t>
      </w:r>
      <w:r>
        <w:rPr>
          <w:rFonts w:hint="eastAsia"/>
        </w:rPr>
        <w:t>при</w:t>
      </w:r>
      <w:r>
        <w:t xml:space="preserve"> </w:t>
      </w:r>
      <w:r>
        <w:rPr>
          <w:rFonts w:hint="eastAsia"/>
        </w:rPr>
        <w:t>минимальных</w:t>
      </w:r>
      <w:r>
        <w:t xml:space="preserve"> </w:t>
      </w:r>
      <w:r>
        <w:rPr>
          <w:rFonts w:hint="eastAsia"/>
        </w:rPr>
        <w:t>за</w:t>
      </w:r>
      <w:r>
        <w:t>-</w:t>
      </w:r>
      <w:r>
        <w:rPr>
          <w:rFonts w:hint="eastAsia"/>
        </w:rPr>
        <w:t>тратах</w:t>
      </w:r>
      <w:r>
        <w:t xml:space="preserve"> </w:t>
      </w:r>
      <w:r>
        <w:rPr>
          <w:rFonts w:hint="eastAsia"/>
        </w:rPr>
        <w:t>времени</w:t>
      </w:r>
      <w:r>
        <w:t>.</w:t>
      </w:r>
    </w:p>
    <w:p w14:paraId="2181D0B3" w14:textId="77777777" w:rsidR="00AB7F9C" w:rsidRDefault="00AB7F9C" w:rsidP="00AB7F9C">
      <w:r>
        <w:rPr>
          <w:rFonts w:hint="eastAsia"/>
        </w:rPr>
        <w:t>В</w:t>
      </w:r>
      <w:r>
        <w:t xml:space="preserve"> </w:t>
      </w:r>
      <w:r>
        <w:rPr>
          <w:rFonts w:hint="eastAsia"/>
        </w:rPr>
        <w:t>практическом</w:t>
      </w:r>
      <w:r>
        <w:t xml:space="preserve"> </w:t>
      </w:r>
      <w:r>
        <w:rPr>
          <w:rFonts w:hint="eastAsia"/>
        </w:rPr>
        <w:t>применении</w:t>
      </w:r>
      <w:r>
        <w:t xml:space="preserve"> </w:t>
      </w:r>
      <w:r>
        <w:rPr>
          <w:rFonts w:hint="eastAsia"/>
        </w:rPr>
        <w:t>результатов</w:t>
      </w:r>
      <w:r>
        <w:t xml:space="preserve"> </w:t>
      </w:r>
      <w:r>
        <w:rPr>
          <w:rFonts w:hint="eastAsia"/>
        </w:rPr>
        <w:t>исследования</w:t>
      </w:r>
      <w:r>
        <w:t xml:space="preserve"> </w:t>
      </w:r>
      <w:r>
        <w:rPr>
          <w:rFonts w:hint="eastAsia"/>
        </w:rPr>
        <w:t>выполнен</w:t>
      </w:r>
      <w:r>
        <w:t xml:space="preserve"> </w:t>
      </w:r>
      <w:r>
        <w:rPr>
          <w:rFonts w:hint="eastAsia"/>
        </w:rPr>
        <w:t>расчет</w:t>
      </w:r>
      <w:r>
        <w:t xml:space="preserve"> </w:t>
      </w:r>
      <w:r>
        <w:rPr>
          <w:rFonts w:hint="eastAsia"/>
        </w:rPr>
        <w:t>по</w:t>
      </w:r>
      <w:r>
        <w:t xml:space="preserve"> </w:t>
      </w:r>
      <w:r>
        <w:rPr>
          <w:rFonts w:hint="eastAsia"/>
        </w:rPr>
        <w:t>определению</w:t>
      </w:r>
      <w:r>
        <w:t xml:space="preserve"> </w:t>
      </w:r>
      <w:r>
        <w:rPr>
          <w:rFonts w:hint="eastAsia"/>
        </w:rPr>
        <w:t>параметров</w:t>
      </w:r>
      <w:r>
        <w:t xml:space="preserve"> </w:t>
      </w:r>
      <w:r>
        <w:rPr>
          <w:rFonts w:hint="eastAsia"/>
        </w:rPr>
        <w:t>диспергированного</w:t>
      </w:r>
      <w:r>
        <w:t xml:space="preserve"> </w:t>
      </w:r>
      <w:r>
        <w:rPr>
          <w:rFonts w:hint="eastAsia"/>
        </w:rPr>
        <w:t>режима</w:t>
      </w:r>
      <w:r>
        <w:t xml:space="preserve"> </w:t>
      </w:r>
      <w:r>
        <w:rPr>
          <w:rFonts w:hint="eastAsia"/>
        </w:rPr>
        <w:t>течения</w:t>
      </w:r>
      <w:r>
        <w:t xml:space="preserve"> </w:t>
      </w:r>
      <w:r>
        <w:rPr>
          <w:rFonts w:hint="eastAsia"/>
        </w:rPr>
        <w:t>волокнистой</w:t>
      </w:r>
      <w:r>
        <w:t xml:space="preserve"> </w:t>
      </w:r>
      <w:r>
        <w:rPr>
          <w:rFonts w:hint="eastAsia"/>
        </w:rPr>
        <w:t>массы</w:t>
      </w:r>
      <w:r>
        <w:t xml:space="preserve"> </w:t>
      </w:r>
      <w:r>
        <w:rPr>
          <w:rFonts w:hint="eastAsia"/>
        </w:rPr>
        <w:t>в</w:t>
      </w:r>
      <w:r>
        <w:t xml:space="preserve"> </w:t>
      </w:r>
      <w:r>
        <w:rPr>
          <w:rFonts w:hint="eastAsia"/>
        </w:rPr>
        <w:t>цилиндрическом</w:t>
      </w:r>
      <w:r>
        <w:t xml:space="preserve"> </w:t>
      </w:r>
      <w:r>
        <w:rPr>
          <w:rFonts w:hint="eastAsia"/>
        </w:rPr>
        <w:t>перемешивающем</w:t>
      </w:r>
      <w:r>
        <w:t xml:space="preserve"> </w:t>
      </w:r>
      <w:r>
        <w:rPr>
          <w:rFonts w:hint="eastAsia"/>
        </w:rPr>
        <w:t>аппарате</w:t>
      </w:r>
      <w:r>
        <w:t xml:space="preserve"> </w:t>
      </w:r>
      <w:r>
        <w:rPr>
          <w:rFonts w:hint="eastAsia"/>
        </w:rPr>
        <w:t>с</w:t>
      </w:r>
      <w:r>
        <w:t xml:space="preserve"> </w:t>
      </w:r>
      <w:r>
        <w:rPr>
          <w:rFonts w:hint="eastAsia"/>
        </w:rPr>
        <w:t>турбинной</w:t>
      </w:r>
      <w:r>
        <w:t xml:space="preserve"> </w:t>
      </w:r>
      <w:r>
        <w:rPr>
          <w:rFonts w:hint="eastAsia"/>
        </w:rPr>
        <w:t>мешалкой</w:t>
      </w:r>
      <w:r>
        <w:t xml:space="preserve"> </w:t>
      </w:r>
      <w:r>
        <w:rPr>
          <w:rFonts w:hint="eastAsia"/>
        </w:rPr>
        <w:t>и</w:t>
      </w:r>
      <w:r>
        <w:t xml:space="preserve"> </w:t>
      </w:r>
      <w:r>
        <w:rPr>
          <w:rFonts w:hint="eastAsia"/>
        </w:rPr>
        <w:t>аппарате</w:t>
      </w:r>
      <w:r>
        <w:t xml:space="preserve"> </w:t>
      </w:r>
      <w:r>
        <w:rPr>
          <w:rFonts w:hint="eastAsia"/>
        </w:rPr>
        <w:t>про</w:t>
      </w:r>
      <w:r>
        <w:t>-</w:t>
      </w:r>
      <w:r>
        <w:rPr>
          <w:rFonts w:hint="eastAsia"/>
        </w:rPr>
        <w:t>филированной</w:t>
      </w:r>
      <w:r>
        <w:t xml:space="preserve"> </w:t>
      </w:r>
      <w:r>
        <w:rPr>
          <w:rFonts w:hint="eastAsia"/>
        </w:rPr>
        <w:t>формы</w:t>
      </w:r>
      <w:r>
        <w:t xml:space="preserve"> </w:t>
      </w:r>
      <w:r>
        <w:rPr>
          <w:rFonts w:hint="eastAsia"/>
        </w:rPr>
        <w:t>с</w:t>
      </w:r>
      <w:r>
        <w:t xml:space="preserve"> </w:t>
      </w:r>
      <w:r>
        <w:rPr>
          <w:rFonts w:hint="eastAsia"/>
        </w:rPr>
        <w:t>установленным</w:t>
      </w:r>
      <w:r>
        <w:t xml:space="preserve"> </w:t>
      </w:r>
      <w:r>
        <w:rPr>
          <w:rFonts w:hint="eastAsia"/>
        </w:rPr>
        <w:t>РГТ</w:t>
      </w:r>
      <w:r>
        <w:t xml:space="preserve">-270 </w:t>
      </w:r>
      <w:r>
        <w:rPr>
          <w:rFonts w:hint="eastAsia"/>
        </w:rPr>
        <w:t>и</w:t>
      </w:r>
      <w:r>
        <w:t xml:space="preserve"> </w:t>
      </w:r>
      <w:r>
        <w:rPr>
          <w:rFonts w:hint="eastAsia"/>
        </w:rPr>
        <w:t>верхней</w:t>
      </w:r>
      <w:r>
        <w:t xml:space="preserve"> </w:t>
      </w:r>
      <w:r>
        <w:rPr>
          <w:rFonts w:hint="eastAsia"/>
        </w:rPr>
        <w:t>направляющей</w:t>
      </w:r>
      <w:r>
        <w:t xml:space="preserve"> </w:t>
      </w:r>
      <w:r>
        <w:rPr>
          <w:rFonts w:hint="eastAsia"/>
        </w:rPr>
        <w:t>вставкой</w:t>
      </w:r>
      <w:r>
        <w:t xml:space="preserve"> </w:t>
      </w:r>
      <w:r>
        <w:rPr>
          <w:rFonts w:hint="eastAsia"/>
        </w:rPr>
        <w:t>с</w:t>
      </w:r>
      <w:r>
        <w:t xml:space="preserve"> </w:t>
      </w:r>
      <w:r>
        <w:rPr>
          <w:rFonts w:hint="eastAsia"/>
        </w:rPr>
        <w:t>углом</w:t>
      </w:r>
      <w:r>
        <w:t xml:space="preserve"> </w:t>
      </w:r>
      <w:r>
        <w:rPr>
          <w:rFonts w:hint="eastAsia"/>
        </w:rPr>
        <w:t>установки</w:t>
      </w:r>
      <w:r>
        <w:t xml:space="preserve"> </w:t>
      </w:r>
      <w:r>
        <w:rPr>
          <w:rFonts w:hint="eastAsia"/>
        </w:rPr>
        <w:t>направляющих</w:t>
      </w:r>
      <w:r>
        <w:t xml:space="preserve"> </w:t>
      </w:r>
      <w:r>
        <w:rPr>
          <w:rFonts w:hint="eastAsia"/>
        </w:rPr>
        <w:t>планок</w:t>
      </w:r>
      <w:r>
        <w:t xml:space="preserve"> 0</w:t>
      </w:r>
      <w:r>
        <w:rPr>
          <w:rFonts w:hint="eastAsia"/>
        </w:rPr>
        <w:t>°</w:t>
      </w:r>
      <w:r>
        <w:t xml:space="preserve">. </w:t>
      </w:r>
      <w:r>
        <w:rPr>
          <w:rFonts w:hint="eastAsia"/>
        </w:rPr>
        <w:t>По</w:t>
      </w:r>
      <w:r>
        <w:t xml:space="preserve"> </w:t>
      </w:r>
      <w:r>
        <w:rPr>
          <w:rFonts w:hint="eastAsia"/>
        </w:rPr>
        <w:t>результатам</w:t>
      </w:r>
      <w:r>
        <w:t xml:space="preserve"> </w:t>
      </w:r>
      <w:r>
        <w:rPr>
          <w:rFonts w:hint="eastAsia"/>
        </w:rPr>
        <w:t>расчета</w:t>
      </w:r>
      <w:r>
        <w:t xml:space="preserve"> </w:t>
      </w:r>
      <w:r>
        <w:rPr>
          <w:rFonts w:hint="eastAsia"/>
        </w:rPr>
        <w:t>установлено</w:t>
      </w:r>
      <w:r>
        <w:t xml:space="preserve">, </w:t>
      </w:r>
      <w:r>
        <w:rPr>
          <w:rFonts w:hint="eastAsia"/>
        </w:rPr>
        <w:t>что</w:t>
      </w:r>
      <w:r>
        <w:t xml:space="preserve"> </w:t>
      </w:r>
      <w:r>
        <w:rPr>
          <w:rFonts w:hint="eastAsia"/>
        </w:rPr>
        <w:t>применение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совместно</w:t>
      </w:r>
      <w:r>
        <w:t xml:space="preserve"> </w:t>
      </w:r>
      <w:r>
        <w:rPr>
          <w:rFonts w:hint="eastAsia"/>
        </w:rPr>
        <w:t>с</w:t>
      </w:r>
      <w:r>
        <w:t xml:space="preserve"> </w:t>
      </w:r>
      <w:r>
        <w:rPr>
          <w:rFonts w:hint="eastAsia"/>
        </w:rPr>
        <w:t>РГТ</w:t>
      </w:r>
      <w:r>
        <w:t xml:space="preserve">-270 </w:t>
      </w:r>
      <w:r>
        <w:rPr>
          <w:rFonts w:hint="eastAsia"/>
        </w:rPr>
        <w:t>и</w:t>
      </w:r>
      <w:r>
        <w:t xml:space="preserve"> </w:t>
      </w:r>
      <w:r>
        <w:rPr>
          <w:rFonts w:hint="eastAsia"/>
        </w:rPr>
        <w:t>верхней</w:t>
      </w:r>
      <w:r>
        <w:t xml:space="preserve"> </w:t>
      </w:r>
      <w:r>
        <w:rPr>
          <w:rFonts w:hint="eastAsia"/>
        </w:rPr>
        <w:t>направляющей</w:t>
      </w:r>
      <w:r>
        <w:t xml:space="preserve"> </w:t>
      </w:r>
      <w:r>
        <w:rPr>
          <w:rFonts w:hint="eastAsia"/>
        </w:rPr>
        <w:t>вставкой</w:t>
      </w:r>
      <w:r>
        <w:t xml:space="preserve"> </w:t>
      </w:r>
      <w:r>
        <w:rPr>
          <w:rFonts w:hint="eastAsia"/>
        </w:rPr>
        <w:t>позволяет</w:t>
      </w:r>
      <w:r>
        <w:t xml:space="preserve"> </w:t>
      </w:r>
      <w:r>
        <w:rPr>
          <w:rFonts w:hint="eastAsia"/>
        </w:rPr>
        <w:t>снизить</w:t>
      </w:r>
      <w:r>
        <w:t xml:space="preserve"> </w:t>
      </w:r>
      <w:r>
        <w:rPr>
          <w:rFonts w:hint="eastAsia"/>
        </w:rPr>
        <w:t>потребления</w:t>
      </w:r>
      <w:r>
        <w:t xml:space="preserve"> </w:t>
      </w:r>
      <w:r>
        <w:rPr>
          <w:rFonts w:hint="eastAsia"/>
        </w:rPr>
        <w:t>энергии</w:t>
      </w:r>
      <w:r>
        <w:t xml:space="preserve"> </w:t>
      </w:r>
      <w:r>
        <w:rPr>
          <w:rFonts w:hint="eastAsia"/>
        </w:rPr>
        <w:t>на</w:t>
      </w:r>
      <w:r>
        <w:t xml:space="preserve"> 40 %.</w:t>
      </w:r>
    </w:p>
    <w:p w14:paraId="0C30311B" w14:textId="77777777" w:rsidR="00AB7F9C" w:rsidRDefault="00AB7F9C" w:rsidP="00AB7F9C">
      <w:r>
        <w:rPr>
          <w:rFonts w:hint="eastAsia"/>
        </w:rPr>
        <w:t>Оптимизация</w:t>
      </w:r>
      <w:r>
        <w:t xml:space="preserve"> </w:t>
      </w:r>
      <w:r>
        <w:rPr>
          <w:rFonts w:hint="eastAsia"/>
        </w:rPr>
        <w:t>технологических</w:t>
      </w:r>
      <w:r>
        <w:t xml:space="preserve"> </w:t>
      </w:r>
      <w:r>
        <w:rPr>
          <w:rFonts w:hint="eastAsia"/>
        </w:rPr>
        <w:t>параметров</w:t>
      </w:r>
      <w:r>
        <w:t xml:space="preserve"> </w:t>
      </w:r>
      <w:r>
        <w:rPr>
          <w:rFonts w:hint="eastAsia"/>
        </w:rPr>
        <w:t>работы</w:t>
      </w:r>
      <w:r>
        <w:t xml:space="preserve"> </w:t>
      </w:r>
      <w:r>
        <w:rPr>
          <w:rFonts w:hint="eastAsia"/>
        </w:rPr>
        <w:t>предлагаемого</w:t>
      </w:r>
      <w:r>
        <w:t xml:space="preserve"> </w:t>
      </w:r>
      <w:r>
        <w:rPr>
          <w:rFonts w:hint="eastAsia"/>
        </w:rPr>
        <w:t>перемешива</w:t>
      </w:r>
      <w:r>
        <w:t>-</w:t>
      </w:r>
      <w:r>
        <w:rPr>
          <w:rFonts w:hint="eastAsia"/>
        </w:rPr>
        <w:t>ющего</w:t>
      </w:r>
      <w:r>
        <w:t xml:space="preserve"> </w:t>
      </w:r>
      <w:r>
        <w:rPr>
          <w:rFonts w:hint="eastAsia"/>
        </w:rPr>
        <w:t>аппарата</w:t>
      </w:r>
      <w:r>
        <w:t xml:space="preserve"> </w:t>
      </w:r>
      <w:r>
        <w:rPr>
          <w:rFonts w:hint="eastAsia"/>
        </w:rPr>
        <w:t>выполнена</w:t>
      </w:r>
      <w:r>
        <w:t xml:space="preserve"> </w:t>
      </w:r>
      <w:r>
        <w:rPr>
          <w:rFonts w:hint="eastAsia"/>
        </w:rPr>
        <w:t>с</w:t>
      </w:r>
      <w:r>
        <w:t xml:space="preserve"> </w:t>
      </w:r>
      <w:r>
        <w:rPr>
          <w:rFonts w:hint="eastAsia"/>
        </w:rPr>
        <w:t>использованием</w:t>
      </w:r>
      <w:r>
        <w:t xml:space="preserve"> </w:t>
      </w:r>
      <w:r>
        <w:rPr>
          <w:rFonts w:hint="eastAsia"/>
        </w:rPr>
        <w:t>программы</w:t>
      </w:r>
      <w:r>
        <w:t xml:space="preserve"> STATGRAPHICS Plus 5.1 </w:t>
      </w:r>
      <w:r>
        <w:rPr>
          <w:rFonts w:hint="eastAsia"/>
        </w:rPr>
        <w:t>и</w:t>
      </w:r>
      <w:r>
        <w:t xml:space="preserve"> </w:t>
      </w:r>
      <w:r>
        <w:rPr>
          <w:rFonts w:hint="eastAsia"/>
        </w:rPr>
        <w:t>предусматривает</w:t>
      </w:r>
      <w:r>
        <w:t xml:space="preserve"> </w:t>
      </w:r>
      <w:r>
        <w:rPr>
          <w:rFonts w:hint="eastAsia"/>
        </w:rPr>
        <w:t>получение</w:t>
      </w:r>
      <w:r>
        <w:t xml:space="preserve"> </w:t>
      </w:r>
      <w:r>
        <w:rPr>
          <w:rFonts w:hint="eastAsia"/>
        </w:rPr>
        <w:t>оптимальных</w:t>
      </w:r>
      <w:r>
        <w:t xml:space="preserve"> </w:t>
      </w:r>
      <w:r>
        <w:rPr>
          <w:rFonts w:hint="eastAsia"/>
        </w:rPr>
        <w:t>условий</w:t>
      </w:r>
      <w:r>
        <w:t xml:space="preserve"> </w:t>
      </w:r>
      <w:r>
        <w:rPr>
          <w:rFonts w:hint="eastAsia"/>
        </w:rPr>
        <w:t>проведения</w:t>
      </w:r>
      <w:r>
        <w:t xml:space="preserve"> </w:t>
      </w:r>
      <w:r>
        <w:rPr>
          <w:rFonts w:hint="eastAsia"/>
        </w:rPr>
        <w:t>процесса</w:t>
      </w:r>
      <w:r>
        <w:t xml:space="preserve"> </w:t>
      </w:r>
      <w:r>
        <w:rPr>
          <w:rFonts w:hint="eastAsia"/>
        </w:rPr>
        <w:t>перемешива</w:t>
      </w:r>
      <w:r>
        <w:t>-</w:t>
      </w:r>
      <w:r>
        <w:rPr>
          <w:rFonts w:hint="eastAsia"/>
        </w:rPr>
        <w:t>ния</w:t>
      </w:r>
      <w:r>
        <w:t xml:space="preserve"> </w:t>
      </w:r>
      <w:r>
        <w:rPr>
          <w:rFonts w:hint="eastAsia"/>
        </w:rPr>
        <w:t>для</w:t>
      </w:r>
      <w:r>
        <w:t xml:space="preserve"> </w:t>
      </w:r>
      <w:r>
        <w:rPr>
          <w:rFonts w:hint="eastAsia"/>
        </w:rPr>
        <w:t>достижения</w:t>
      </w:r>
      <w:r>
        <w:t xml:space="preserve"> </w:t>
      </w:r>
      <w:r>
        <w:rPr>
          <w:rFonts w:hint="eastAsia"/>
        </w:rPr>
        <w:t>минимально</w:t>
      </w:r>
      <w:r>
        <w:t xml:space="preserve"> </w:t>
      </w:r>
      <w:r>
        <w:rPr>
          <w:rFonts w:hint="eastAsia"/>
        </w:rPr>
        <w:t>допустимых</w:t>
      </w:r>
      <w:r>
        <w:t xml:space="preserve"> </w:t>
      </w:r>
      <w:r>
        <w:rPr>
          <w:rFonts w:hint="eastAsia"/>
        </w:rPr>
        <w:t>значений</w:t>
      </w:r>
      <w:r>
        <w:t xml:space="preserve"> </w:t>
      </w:r>
      <w:r>
        <w:rPr>
          <w:rFonts w:hint="eastAsia"/>
        </w:rPr>
        <w:t>по</w:t>
      </w:r>
      <w:r>
        <w:t xml:space="preserve"> </w:t>
      </w:r>
      <w:r>
        <w:rPr>
          <w:rFonts w:hint="eastAsia"/>
        </w:rPr>
        <w:t>физико</w:t>
      </w:r>
      <w:r>
        <w:t>-</w:t>
      </w:r>
      <w:r>
        <w:rPr>
          <w:rFonts w:hint="eastAsia"/>
        </w:rPr>
        <w:t>механическим</w:t>
      </w:r>
      <w:r>
        <w:t xml:space="preserve"> (</w:t>
      </w:r>
      <w:r>
        <w:rPr>
          <w:rFonts w:hint="eastAsia"/>
        </w:rPr>
        <w:t>Р</w:t>
      </w:r>
      <w:r>
        <w:t xml:space="preserve"> = 1,4 </w:t>
      </w:r>
      <w:r>
        <w:rPr>
          <w:rFonts w:hint="eastAsia"/>
        </w:rPr>
        <w:t>Н</w:t>
      </w:r>
      <w:r>
        <w:t xml:space="preserve">) </w:t>
      </w:r>
      <w:r>
        <w:rPr>
          <w:rFonts w:hint="eastAsia"/>
        </w:rPr>
        <w:t>и</w:t>
      </w:r>
      <w:r>
        <w:t xml:space="preserve"> </w:t>
      </w:r>
      <w:r>
        <w:rPr>
          <w:rFonts w:hint="eastAsia"/>
        </w:rPr>
        <w:t>гидрофильным</w:t>
      </w:r>
      <w:r>
        <w:t xml:space="preserve"> (</w:t>
      </w:r>
      <w:r>
        <w:rPr>
          <w:rFonts w:hint="eastAsia"/>
        </w:rPr>
        <w:t>В</w:t>
      </w:r>
      <w:r>
        <w:t xml:space="preserve"> = 20 </w:t>
      </w:r>
      <w:r>
        <w:rPr>
          <w:rFonts w:hint="eastAsia"/>
        </w:rPr>
        <w:t>мм</w:t>
      </w:r>
      <w:r>
        <w:t xml:space="preserve">) </w:t>
      </w:r>
      <w:r>
        <w:rPr>
          <w:rFonts w:hint="eastAsia"/>
        </w:rPr>
        <w:t>свойствам</w:t>
      </w:r>
      <w:r>
        <w:t xml:space="preserve"> </w:t>
      </w:r>
      <w:r>
        <w:rPr>
          <w:rFonts w:hint="eastAsia"/>
        </w:rPr>
        <w:t>санитарно</w:t>
      </w:r>
      <w:r>
        <w:t>-</w:t>
      </w:r>
      <w:r>
        <w:rPr>
          <w:rFonts w:hint="eastAsia"/>
        </w:rPr>
        <w:t>гигиенической</w:t>
      </w:r>
      <w:r>
        <w:t xml:space="preserve"> </w:t>
      </w:r>
      <w:r>
        <w:rPr>
          <w:rFonts w:hint="eastAsia"/>
        </w:rPr>
        <w:t>бумаги</w:t>
      </w:r>
      <w:r>
        <w:t xml:space="preserve">. </w:t>
      </w:r>
      <w:r>
        <w:rPr>
          <w:rFonts w:hint="eastAsia"/>
        </w:rPr>
        <w:t>Для</w:t>
      </w:r>
      <w:r>
        <w:t xml:space="preserve"> </w:t>
      </w:r>
      <w:r>
        <w:rPr>
          <w:rFonts w:hint="eastAsia"/>
        </w:rPr>
        <w:t>разрушающего</w:t>
      </w:r>
      <w:r>
        <w:t xml:space="preserve"> </w:t>
      </w:r>
      <w:r>
        <w:rPr>
          <w:rFonts w:hint="eastAsia"/>
        </w:rPr>
        <w:t>усилия</w:t>
      </w:r>
      <w:r>
        <w:t xml:space="preserve"> </w:t>
      </w:r>
      <w:r>
        <w:rPr>
          <w:rFonts w:hint="eastAsia"/>
        </w:rPr>
        <w:t>оптимальный</w:t>
      </w:r>
      <w:r>
        <w:t xml:space="preserve"> </w:t>
      </w:r>
      <w:r>
        <w:rPr>
          <w:rFonts w:hint="eastAsia"/>
        </w:rPr>
        <w:t>технологический</w:t>
      </w:r>
      <w:r>
        <w:t xml:space="preserve"> </w:t>
      </w:r>
      <w:r>
        <w:rPr>
          <w:rFonts w:hint="eastAsia"/>
        </w:rPr>
        <w:t>режим</w:t>
      </w:r>
      <w:r>
        <w:t xml:space="preserve"> </w:t>
      </w:r>
      <w:r>
        <w:rPr>
          <w:rFonts w:hint="eastAsia"/>
        </w:rPr>
        <w:t>составил</w:t>
      </w:r>
      <w:r>
        <w:t xml:space="preserve">: </w:t>
      </w:r>
      <w:r>
        <w:rPr>
          <w:rFonts w:hint="eastAsia"/>
        </w:rPr>
        <w:t>с</w:t>
      </w:r>
      <w:r>
        <w:t xml:space="preserve"> = 0,1 %; </w:t>
      </w:r>
      <w:r>
        <w:rPr>
          <w:rFonts w:hint="eastAsia"/>
        </w:rPr>
        <w:t>т</w:t>
      </w:r>
      <w:r>
        <w:t xml:space="preserve"> = 19,6 </w:t>
      </w:r>
      <w:r>
        <w:rPr>
          <w:rFonts w:hint="eastAsia"/>
        </w:rPr>
        <w:t>мин</w:t>
      </w:r>
      <w:r>
        <w:t xml:space="preserve">; n = 407,4 </w:t>
      </w:r>
      <w:r>
        <w:rPr>
          <w:rFonts w:hint="eastAsia"/>
        </w:rPr>
        <w:t>об</w:t>
      </w:r>
      <w:r>
        <w:t>/</w:t>
      </w:r>
      <w:r>
        <w:rPr>
          <w:rFonts w:hint="eastAsia"/>
        </w:rPr>
        <w:t>мин</w:t>
      </w:r>
      <w:r>
        <w:t xml:space="preserve">; </w:t>
      </w:r>
      <w:r>
        <w:rPr>
          <w:rFonts w:hint="eastAsia"/>
        </w:rPr>
        <w:t>для</w:t>
      </w:r>
      <w:r>
        <w:t xml:space="preserve"> </w:t>
      </w:r>
      <w:r>
        <w:rPr>
          <w:rFonts w:hint="eastAsia"/>
        </w:rPr>
        <w:t>капиллярной</w:t>
      </w:r>
      <w:r>
        <w:t xml:space="preserve"> </w:t>
      </w:r>
      <w:r>
        <w:rPr>
          <w:rFonts w:hint="eastAsia"/>
        </w:rPr>
        <w:t>впитываемости</w:t>
      </w:r>
      <w:r>
        <w:t xml:space="preserve">: </w:t>
      </w:r>
      <w:r>
        <w:rPr>
          <w:rFonts w:hint="eastAsia"/>
        </w:rPr>
        <w:t>с</w:t>
      </w:r>
      <w:r>
        <w:t xml:space="preserve"> = 0,1 %; </w:t>
      </w:r>
      <w:r>
        <w:rPr>
          <w:rFonts w:hint="eastAsia"/>
        </w:rPr>
        <w:t>т</w:t>
      </w:r>
      <w:r>
        <w:t xml:space="preserve"> = 18,2 </w:t>
      </w:r>
      <w:r>
        <w:rPr>
          <w:rFonts w:hint="eastAsia"/>
        </w:rPr>
        <w:t>мин</w:t>
      </w:r>
      <w:r>
        <w:t xml:space="preserve">; n = 393,2 </w:t>
      </w:r>
      <w:r>
        <w:rPr>
          <w:rFonts w:hint="eastAsia"/>
        </w:rPr>
        <w:t>об</w:t>
      </w:r>
      <w:r>
        <w:t>/</w:t>
      </w:r>
      <w:r>
        <w:rPr>
          <w:rFonts w:hint="eastAsia"/>
        </w:rPr>
        <w:t>мин</w:t>
      </w:r>
      <w:r>
        <w:t>.</w:t>
      </w:r>
    </w:p>
    <w:p w14:paraId="2FD896A0" w14:textId="77777777" w:rsidR="00AB7F9C" w:rsidRDefault="00AB7F9C" w:rsidP="00AB7F9C">
      <w:r>
        <w:rPr>
          <w:rFonts w:hint="eastAsia"/>
        </w:rPr>
        <w:t>Исходя</w:t>
      </w:r>
      <w:r>
        <w:t xml:space="preserve"> </w:t>
      </w:r>
      <w:r>
        <w:rPr>
          <w:rFonts w:hint="eastAsia"/>
        </w:rPr>
        <w:t>из</w:t>
      </w:r>
      <w:r>
        <w:t xml:space="preserve"> </w:t>
      </w:r>
      <w:r>
        <w:rPr>
          <w:rFonts w:hint="eastAsia"/>
        </w:rPr>
        <w:t>полученных</w:t>
      </w:r>
      <w:r>
        <w:t xml:space="preserve"> </w:t>
      </w:r>
      <w:r>
        <w:rPr>
          <w:rFonts w:hint="eastAsia"/>
        </w:rPr>
        <w:t>оптимальных</w:t>
      </w:r>
      <w:r>
        <w:t xml:space="preserve"> </w:t>
      </w:r>
      <w:r>
        <w:rPr>
          <w:rFonts w:hint="eastAsia"/>
        </w:rPr>
        <w:t>значений</w:t>
      </w:r>
      <w:r>
        <w:t xml:space="preserve"> </w:t>
      </w:r>
      <w:r>
        <w:rPr>
          <w:rFonts w:hint="eastAsia"/>
        </w:rPr>
        <w:t>технологических</w:t>
      </w:r>
      <w:r>
        <w:t xml:space="preserve"> </w:t>
      </w:r>
      <w:r>
        <w:rPr>
          <w:rFonts w:hint="eastAsia"/>
        </w:rPr>
        <w:t>параметров</w:t>
      </w:r>
      <w:r>
        <w:t xml:space="preserve"> </w:t>
      </w:r>
      <w:r>
        <w:rPr>
          <w:rFonts w:hint="eastAsia"/>
        </w:rPr>
        <w:t>ра</w:t>
      </w:r>
      <w:r>
        <w:t>-</w:t>
      </w:r>
      <w:r>
        <w:rPr>
          <w:rFonts w:hint="eastAsia"/>
        </w:rPr>
        <w:t>боты</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рекомендуется</w:t>
      </w:r>
      <w:r>
        <w:t xml:space="preserve"> </w:t>
      </w:r>
      <w:r>
        <w:rPr>
          <w:rFonts w:hint="eastAsia"/>
        </w:rPr>
        <w:t>процесс</w:t>
      </w:r>
      <w:r>
        <w:t xml:space="preserve"> </w:t>
      </w:r>
      <w:r>
        <w:rPr>
          <w:rFonts w:hint="eastAsia"/>
        </w:rPr>
        <w:t>перемешивания</w:t>
      </w:r>
      <w:r>
        <w:t xml:space="preserve"> </w:t>
      </w:r>
      <w:r>
        <w:rPr>
          <w:rFonts w:hint="eastAsia"/>
        </w:rPr>
        <w:t>композиции</w:t>
      </w:r>
      <w:r>
        <w:t xml:space="preserve"> </w:t>
      </w:r>
      <w:r>
        <w:rPr>
          <w:rFonts w:hint="eastAsia"/>
        </w:rPr>
        <w:t>бумажной</w:t>
      </w:r>
      <w:r>
        <w:t xml:space="preserve"> </w:t>
      </w:r>
      <w:r>
        <w:rPr>
          <w:rFonts w:hint="eastAsia"/>
        </w:rPr>
        <w:t>массы</w:t>
      </w:r>
      <w:r>
        <w:t xml:space="preserve">, </w:t>
      </w:r>
      <w:r>
        <w:rPr>
          <w:rFonts w:hint="eastAsia"/>
        </w:rPr>
        <w:t>состоящей</w:t>
      </w:r>
      <w:r>
        <w:t xml:space="preserve"> </w:t>
      </w:r>
      <w:r>
        <w:rPr>
          <w:rFonts w:hint="eastAsia"/>
        </w:rPr>
        <w:t>из</w:t>
      </w:r>
      <w:r>
        <w:t xml:space="preserve"> 60 % </w:t>
      </w:r>
      <w:r>
        <w:rPr>
          <w:rFonts w:hint="eastAsia"/>
        </w:rPr>
        <w:t>хвойной</w:t>
      </w:r>
      <w:r>
        <w:t xml:space="preserve"> </w:t>
      </w:r>
      <w:r>
        <w:rPr>
          <w:rFonts w:hint="eastAsia"/>
        </w:rPr>
        <w:t>беленой</w:t>
      </w:r>
      <w:r>
        <w:t xml:space="preserve"> </w:t>
      </w:r>
      <w:r>
        <w:rPr>
          <w:rFonts w:hint="eastAsia"/>
        </w:rPr>
        <w:t>сульфитной</w:t>
      </w:r>
      <w:r>
        <w:t xml:space="preserve"> </w:t>
      </w:r>
      <w:r>
        <w:rPr>
          <w:rFonts w:hint="eastAsia"/>
        </w:rPr>
        <w:t>цел</w:t>
      </w:r>
      <w:r>
        <w:t>-</w:t>
      </w:r>
      <w:r>
        <w:rPr>
          <w:rFonts w:hint="eastAsia"/>
        </w:rPr>
        <w:t>люлозы</w:t>
      </w:r>
      <w:r>
        <w:t xml:space="preserve"> </w:t>
      </w:r>
      <w:r>
        <w:rPr>
          <w:rFonts w:hint="eastAsia"/>
        </w:rPr>
        <w:t>и</w:t>
      </w:r>
      <w:r>
        <w:t xml:space="preserve"> 40 % </w:t>
      </w:r>
      <w:r>
        <w:rPr>
          <w:rFonts w:hint="eastAsia"/>
        </w:rPr>
        <w:t>лиственной</w:t>
      </w:r>
      <w:r>
        <w:t xml:space="preserve"> </w:t>
      </w:r>
      <w:r>
        <w:rPr>
          <w:rFonts w:hint="eastAsia"/>
        </w:rPr>
        <w:t>беленой</w:t>
      </w:r>
      <w:r>
        <w:t xml:space="preserve"> </w:t>
      </w:r>
      <w:r>
        <w:rPr>
          <w:rFonts w:hint="eastAsia"/>
        </w:rPr>
        <w:t>сульфатной</w:t>
      </w:r>
      <w:r>
        <w:t xml:space="preserve"> </w:t>
      </w:r>
      <w:r>
        <w:rPr>
          <w:rFonts w:hint="eastAsia"/>
        </w:rPr>
        <w:t>целлюлозы</w:t>
      </w:r>
      <w:r>
        <w:t xml:space="preserve">, </w:t>
      </w:r>
      <w:r>
        <w:rPr>
          <w:rFonts w:hint="eastAsia"/>
        </w:rPr>
        <w:t>проводить</w:t>
      </w:r>
      <w:r>
        <w:t xml:space="preserve"> </w:t>
      </w:r>
      <w:r>
        <w:rPr>
          <w:rFonts w:hint="eastAsia"/>
        </w:rPr>
        <w:t>по</w:t>
      </w:r>
      <w:r>
        <w:t xml:space="preserve"> </w:t>
      </w:r>
      <w:r>
        <w:rPr>
          <w:rFonts w:hint="eastAsia"/>
        </w:rPr>
        <w:t>оптималь</w:t>
      </w:r>
      <w:r>
        <w:t>-</w:t>
      </w:r>
      <w:r>
        <w:rPr>
          <w:rFonts w:hint="eastAsia"/>
        </w:rPr>
        <w:t>ному</w:t>
      </w:r>
      <w:r>
        <w:t xml:space="preserve"> </w:t>
      </w:r>
      <w:r>
        <w:rPr>
          <w:rFonts w:hint="eastAsia"/>
        </w:rPr>
        <w:t>технологическому</w:t>
      </w:r>
      <w:r>
        <w:t xml:space="preserve"> </w:t>
      </w:r>
      <w:r>
        <w:rPr>
          <w:rFonts w:hint="eastAsia"/>
        </w:rPr>
        <w:t>режиму</w:t>
      </w:r>
      <w:r>
        <w:t xml:space="preserve">, </w:t>
      </w:r>
      <w:r>
        <w:rPr>
          <w:rFonts w:hint="eastAsia"/>
        </w:rPr>
        <w:t>полученному</w:t>
      </w:r>
      <w:r>
        <w:t xml:space="preserve"> </w:t>
      </w:r>
      <w:r>
        <w:rPr>
          <w:rFonts w:hint="eastAsia"/>
        </w:rPr>
        <w:t>для</w:t>
      </w:r>
      <w:r>
        <w:t xml:space="preserve"> </w:t>
      </w:r>
      <w:r>
        <w:rPr>
          <w:rFonts w:hint="eastAsia"/>
        </w:rPr>
        <w:t>разрушающего</w:t>
      </w:r>
      <w:r>
        <w:t xml:space="preserve"> </w:t>
      </w:r>
      <w:r>
        <w:rPr>
          <w:rFonts w:hint="eastAsia"/>
        </w:rPr>
        <w:t>усилия</w:t>
      </w:r>
      <w:r>
        <w:t xml:space="preserve">, </w:t>
      </w:r>
      <w:r>
        <w:rPr>
          <w:rFonts w:hint="eastAsia"/>
        </w:rPr>
        <w:t>т</w:t>
      </w:r>
      <w:r>
        <w:t>.</w:t>
      </w:r>
      <w:r>
        <w:rPr>
          <w:rFonts w:hint="eastAsia"/>
        </w:rPr>
        <w:t>к</w:t>
      </w:r>
      <w:r>
        <w:t xml:space="preserve">. </w:t>
      </w:r>
      <w:r>
        <w:rPr>
          <w:rFonts w:hint="eastAsia"/>
        </w:rPr>
        <w:t>для</w:t>
      </w:r>
      <w:r>
        <w:t xml:space="preserve"> </w:t>
      </w:r>
      <w:r>
        <w:rPr>
          <w:rFonts w:hint="eastAsia"/>
        </w:rPr>
        <w:t>до</w:t>
      </w:r>
      <w:r>
        <w:t>-</w:t>
      </w:r>
      <w:r>
        <w:rPr>
          <w:rFonts w:hint="eastAsia"/>
        </w:rPr>
        <w:t>стижения</w:t>
      </w:r>
      <w:r>
        <w:t xml:space="preserve"> </w:t>
      </w:r>
      <w:r>
        <w:rPr>
          <w:rFonts w:hint="eastAsia"/>
        </w:rPr>
        <w:t>требуемого</w:t>
      </w:r>
      <w:r>
        <w:t xml:space="preserve"> </w:t>
      </w:r>
      <w:r>
        <w:rPr>
          <w:rFonts w:hint="eastAsia"/>
        </w:rPr>
        <w:t>разрушающего</w:t>
      </w:r>
      <w:r>
        <w:t xml:space="preserve"> </w:t>
      </w:r>
      <w:r>
        <w:rPr>
          <w:rFonts w:hint="eastAsia"/>
        </w:rPr>
        <w:t>усилия</w:t>
      </w:r>
      <w:r>
        <w:t xml:space="preserve"> </w:t>
      </w:r>
      <w:r>
        <w:rPr>
          <w:rFonts w:hint="eastAsia"/>
        </w:rPr>
        <w:t>процесс</w:t>
      </w:r>
      <w:r>
        <w:t xml:space="preserve"> </w:t>
      </w:r>
      <w:r>
        <w:rPr>
          <w:rFonts w:hint="eastAsia"/>
        </w:rPr>
        <w:t>перемешивания</w:t>
      </w:r>
      <w:r>
        <w:t xml:space="preserve"> </w:t>
      </w:r>
      <w:r>
        <w:rPr>
          <w:rFonts w:hint="eastAsia"/>
        </w:rPr>
        <w:t>должен</w:t>
      </w:r>
      <w:r>
        <w:t xml:space="preserve"> </w:t>
      </w:r>
      <w:r>
        <w:rPr>
          <w:rFonts w:hint="eastAsia"/>
        </w:rPr>
        <w:t>прово</w:t>
      </w:r>
      <w:r>
        <w:t>-</w:t>
      </w:r>
      <w:r>
        <w:rPr>
          <w:rFonts w:hint="eastAsia"/>
        </w:rPr>
        <w:t>диться</w:t>
      </w:r>
      <w:r>
        <w:t xml:space="preserve"> </w:t>
      </w:r>
      <w:r>
        <w:rPr>
          <w:rFonts w:hint="eastAsia"/>
        </w:rPr>
        <w:t>дольше</w:t>
      </w:r>
      <w:r>
        <w:t xml:space="preserve"> </w:t>
      </w:r>
      <w:r>
        <w:rPr>
          <w:rFonts w:hint="eastAsia"/>
        </w:rPr>
        <w:t>по</w:t>
      </w:r>
      <w:r>
        <w:t xml:space="preserve"> </w:t>
      </w:r>
      <w:r>
        <w:rPr>
          <w:rFonts w:hint="eastAsia"/>
        </w:rPr>
        <w:t>времени</w:t>
      </w:r>
      <w:r>
        <w:t xml:space="preserve"> </w:t>
      </w:r>
      <w:r>
        <w:rPr>
          <w:rFonts w:hint="eastAsia"/>
        </w:rPr>
        <w:t>перемешивания</w:t>
      </w:r>
      <w:r>
        <w:t xml:space="preserve"> </w:t>
      </w:r>
      <w:r>
        <w:rPr>
          <w:rFonts w:hint="eastAsia"/>
        </w:rPr>
        <w:t>и</w:t>
      </w:r>
      <w:r>
        <w:t xml:space="preserve"> </w:t>
      </w:r>
      <w:r>
        <w:rPr>
          <w:rFonts w:hint="eastAsia"/>
        </w:rPr>
        <w:t>большей</w:t>
      </w:r>
      <w:r>
        <w:t xml:space="preserve"> </w:t>
      </w:r>
      <w:r>
        <w:rPr>
          <w:rFonts w:hint="eastAsia"/>
        </w:rPr>
        <w:t>частотой</w:t>
      </w:r>
      <w:r>
        <w:t xml:space="preserve"> </w:t>
      </w:r>
      <w:r>
        <w:rPr>
          <w:rFonts w:hint="eastAsia"/>
        </w:rPr>
        <w:t>вращения</w:t>
      </w:r>
      <w:r>
        <w:t xml:space="preserve"> </w:t>
      </w:r>
      <w:r>
        <w:rPr>
          <w:rFonts w:hint="eastAsia"/>
        </w:rPr>
        <w:t>ротора</w:t>
      </w:r>
      <w:r>
        <w:t>.</w:t>
      </w:r>
    </w:p>
    <w:p w14:paraId="23174C59" w14:textId="77777777" w:rsidR="00AB7F9C" w:rsidRDefault="00AB7F9C" w:rsidP="00AB7F9C">
      <w:r>
        <w:rPr>
          <w:rFonts w:hint="eastAsia"/>
        </w:rPr>
        <w:t>Представлена</w:t>
      </w:r>
      <w:r>
        <w:t xml:space="preserve"> </w:t>
      </w:r>
      <w:r>
        <w:rPr>
          <w:rFonts w:hint="eastAsia"/>
        </w:rPr>
        <w:t>методика</w:t>
      </w:r>
      <w:r>
        <w:t xml:space="preserve"> </w:t>
      </w:r>
      <w:r>
        <w:rPr>
          <w:rFonts w:hint="eastAsia"/>
        </w:rPr>
        <w:t>инженерного</w:t>
      </w:r>
      <w:r>
        <w:t xml:space="preserve"> </w:t>
      </w:r>
      <w:r>
        <w:rPr>
          <w:rFonts w:hint="eastAsia"/>
        </w:rPr>
        <w:t>построения</w:t>
      </w:r>
      <w:r>
        <w:t xml:space="preserve"> </w:t>
      </w:r>
      <w:r>
        <w:rPr>
          <w:rFonts w:hint="eastAsia"/>
        </w:rPr>
        <w:t>корпуса</w:t>
      </w:r>
      <w:r>
        <w:t xml:space="preserve"> </w:t>
      </w:r>
      <w:r>
        <w:rPr>
          <w:rFonts w:hint="eastAsia"/>
        </w:rPr>
        <w:t>аппарата</w:t>
      </w:r>
      <w:r>
        <w:t xml:space="preserve"> </w:t>
      </w:r>
      <w:r>
        <w:rPr>
          <w:rFonts w:hint="eastAsia"/>
        </w:rPr>
        <w:t>профилиро</w:t>
      </w:r>
      <w:r>
        <w:t>-</w:t>
      </w:r>
      <w:r>
        <w:rPr>
          <w:rFonts w:hint="eastAsia"/>
        </w:rPr>
        <w:t>ванной</w:t>
      </w:r>
      <w:r>
        <w:t xml:space="preserve"> </w:t>
      </w:r>
      <w:r>
        <w:rPr>
          <w:rFonts w:hint="eastAsia"/>
        </w:rPr>
        <w:t>формы</w:t>
      </w:r>
      <w:r>
        <w:t xml:space="preserve">, </w:t>
      </w:r>
      <w:r>
        <w:rPr>
          <w:rFonts w:hint="eastAsia"/>
        </w:rPr>
        <w:t>позволяющая</w:t>
      </w:r>
      <w:r>
        <w:t xml:space="preserve"> </w:t>
      </w:r>
      <w:r>
        <w:rPr>
          <w:rFonts w:hint="eastAsia"/>
        </w:rPr>
        <w:t>разрабатывать</w:t>
      </w:r>
      <w:r>
        <w:t xml:space="preserve"> </w:t>
      </w:r>
      <w:r>
        <w:rPr>
          <w:rFonts w:hint="eastAsia"/>
        </w:rPr>
        <w:t>перемешивающие</w:t>
      </w:r>
      <w:r>
        <w:t xml:space="preserve"> </w:t>
      </w:r>
      <w:r>
        <w:rPr>
          <w:rFonts w:hint="eastAsia"/>
        </w:rPr>
        <w:t>аппараты</w:t>
      </w:r>
      <w:r>
        <w:t xml:space="preserve"> </w:t>
      </w:r>
      <w:r>
        <w:rPr>
          <w:rFonts w:hint="eastAsia"/>
        </w:rPr>
        <w:t>различного</w:t>
      </w:r>
      <w:r>
        <w:t xml:space="preserve"> </w:t>
      </w:r>
      <w:r>
        <w:rPr>
          <w:rFonts w:hint="eastAsia"/>
        </w:rPr>
        <w:t>функционального</w:t>
      </w:r>
      <w:r>
        <w:t xml:space="preserve"> </w:t>
      </w:r>
      <w:r>
        <w:rPr>
          <w:rFonts w:hint="eastAsia"/>
        </w:rPr>
        <w:t>назначения</w:t>
      </w:r>
      <w:r>
        <w:t xml:space="preserve"> (</w:t>
      </w:r>
      <w:r>
        <w:rPr>
          <w:rFonts w:hint="eastAsia"/>
        </w:rPr>
        <w:t>минимально</w:t>
      </w:r>
      <w:r>
        <w:t xml:space="preserve"> </w:t>
      </w:r>
      <w:r>
        <w:rPr>
          <w:rFonts w:hint="eastAsia"/>
        </w:rPr>
        <w:t>в</w:t>
      </w:r>
      <w:r>
        <w:t xml:space="preserve"> </w:t>
      </w:r>
      <w:r>
        <w:rPr>
          <w:rFonts w:hint="eastAsia"/>
        </w:rPr>
        <w:t>трех</w:t>
      </w:r>
      <w:r>
        <w:t xml:space="preserve"> </w:t>
      </w:r>
      <w:r>
        <w:rPr>
          <w:rFonts w:hint="eastAsia"/>
        </w:rPr>
        <w:t>вариантах</w:t>
      </w:r>
      <w:r>
        <w:t xml:space="preserve"> </w:t>
      </w:r>
      <w:r>
        <w:rPr>
          <w:rFonts w:hint="eastAsia"/>
        </w:rPr>
        <w:t>исполнения</w:t>
      </w:r>
      <w:r>
        <w:t xml:space="preserve">): </w:t>
      </w:r>
      <w:r>
        <w:rPr>
          <w:rFonts w:hint="eastAsia"/>
        </w:rPr>
        <w:t>бассейн</w:t>
      </w:r>
      <w:r>
        <w:t xml:space="preserve"> </w:t>
      </w:r>
      <w:r>
        <w:rPr>
          <w:rFonts w:hint="eastAsia"/>
        </w:rPr>
        <w:t>хранения</w:t>
      </w:r>
      <w:r>
        <w:t xml:space="preserve"> </w:t>
      </w:r>
      <w:r>
        <w:rPr>
          <w:rFonts w:hint="eastAsia"/>
        </w:rPr>
        <w:t>волокнистой</w:t>
      </w:r>
      <w:r>
        <w:t xml:space="preserve"> </w:t>
      </w:r>
      <w:r>
        <w:rPr>
          <w:rFonts w:hint="eastAsia"/>
        </w:rPr>
        <w:t>массы</w:t>
      </w:r>
      <w:r>
        <w:t xml:space="preserve">, </w:t>
      </w:r>
      <w:r>
        <w:rPr>
          <w:rFonts w:hint="eastAsia"/>
        </w:rPr>
        <w:t>композиционный</w:t>
      </w:r>
      <w:r>
        <w:t xml:space="preserve"> </w:t>
      </w:r>
      <w:r>
        <w:rPr>
          <w:rFonts w:hint="eastAsia"/>
        </w:rPr>
        <w:t>и</w:t>
      </w:r>
      <w:r>
        <w:t xml:space="preserve"> </w:t>
      </w:r>
      <w:r>
        <w:rPr>
          <w:rFonts w:hint="eastAsia"/>
        </w:rPr>
        <w:t>массный</w:t>
      </w:r>
      <w:r>
        <w:t xml:space="preserve"> </w:t>
      </w:r>
      <w:r>
        <w:rPr>
          <w:rFonts w:hint="eastAsia"/>
        </w:rPr>
        <w:t>бассейны</w:t>
      </w:r>
      <w:r>
        <w:t>.</w:t>
      </w:r>
    </w:p>
    <w:p w14:paraId="4FD8AC1A" w14:textId="77777777" w:rsidR="00AB7F9C" w:rsidRDefault="00AB7F9C" w:rsidP="00AB7F9C">
      <w:r>
        <w:rPr>
          <w:rFonts w:hint="eastAsia"/>
        </w:rPr>
        <w:t>Выполнен</w:t>
      </w:r>
      <w:r>
        <w:t xml:space="preserve"> </w:t>
      </w:r>
      <w:r>
        <w:rPr>
          <w:rFonts w:hint="eastAsia"/>
        </w:rPr>
        <w:t>экономический</w:t>
      </w:r>
      <w:r>
        <w:t xml:space="preserve"> </w:t>
      </w:r>
      <w:r>
        <w:rPr>
          <w:rFonts w:hint="eastAsia"/>
        </w:rPr>
        <w:t>расчет</w:t>
      </w:r>
      <w:r>
        <w:t xml:space="preserve"> </w:t>
      </w:r>
      <w:r>
        <w:rPr>
          <w:rFonts w:hint="eastAsia"/>
        </w:rPr>
        <w:t>по</w:t>
      </w:r>
      <w:r>
        <w:t xml:space="preserve"> </w:t>
      </w:r>
      <w:r>
        <w:rPr>
          <w:rFonts w:hint="eastAsia"/>
        </w:rPr>
        <w:t>модернизации</w:t>
      </w:r>
      <w:r>
        <w:t xml:space="preserve"> </w:t>
      </w:r>
      <w:r>
        <w:rPr>
          <w:rFonts w:hint="eastAsia"/>
        </w:rPr>
        <w:t>оборудования</w:t>
      </w:r>
      <w:r>
        <w:t xml:space="preserve"> </w:t>
      </w:r>
      <w:r>
        <w:rPr>
          <w:rFonts w:hint="eastAsia"/>
        </w:rPr>
        <w:t>для</w:t>
      </w:r>
      <w:r>
        <w:t xml:space="preserve"> </w:t>
      </w:r>
      <w:r>
        <w:rPr>
          <w:rFonts w:hint="eastAsia"/>
        </w:rPr>
        <w:t>перемеши</w:t>
      </w:r>
      <w:r>
        <w:t>-</w:t>
      </w:r>
      <w:r>
        <w:rPr>
          <w:rFonts w:hint="eastAsia"/>
        </w:rPr>
        <w:t>вания</w:t>
      </w:r>
      <w:r>
        <w:t xml:space="preserve"> </w:t>
      </w:r>
      <w:r>
        <w:rPr>
          <w:rFonts w:hint="eastAsia"/>
        </w:rPr>
        <w:t>композиции</w:t>
      </w:r>
      <w:r>
        <w:t xml:space="preserve"> </w:t>
      </w:r>
      <w:r>
        <w:rPr>
          <w:rFonts w:hint="eastAsia"/>
        </w:rPr>
        <w:t>бумажн</w:t>
      </w:r>
      <w:r>
        <w:rPr>
          <w:rFonts w:hint="eastAsia"/>
        </w:rPr>
        <w:lastRenderedPageBreak/>
        <w:t>ой</w:t>
      </w:r>
      <w:r>
        <w:t xml:space="preserve"> </w:t>
      </w:r>
      <w:r>
        <w:rPr>
          <w:rFonts w:hint="eastAsia"/>
        </w:rPr>
        <w:t>массы</w:t>
      </w:r>
      <w:r>
        <w:t xml:space="preserve">, </w:t>
      </w:r>
      <w:r>
        <w:rPr>
          <w:rFonts w:hint="eastAsia"/>
        </w:rPr>
        <w:t>для</w:t>
      </w:r>
      <w:r>
        <w:t xml:space="preserve"> </w:t>
      </w:r>
      <w:r>
        <w:rPr>
          <w:rFonts w:hint="eastAsia"/>
        </w:rPr>
        <w:t>производства</w:t>
      </w:r>
      <w:r>
        <w:t xml:space="preserve"> </w:t>
      </w:r>
      <w:r>
        <w:rPr>
          <w:rFonts w:hint="eastAsia"/>
        </w:rPr>
        <w:t>санитарно</w:t>
      </w:r>
      <w:r>
        <w:t xml:space="preserve"> - </w:t>
      </w:r>
      <w:r>
        <w:rPr>
          <w:rFonts w:hint="eastAsia"/>
        </w:rPr>
        <w:t>гигиенической</w:t>
      </w:r>
      <w:r>
        <w:t xml:space="preserve"> </w:t>
      </w:r>
      <w:r>
        <w:rPr>
          <w:rFonts w:hint="eastAsia"/>
        </w:rPr>
        <w:t>бу</w:t>
      </w:r>
      <w:r>
        <w:t>-</w:t>
      </w:r>
      <w:r>
        <w:rPr>
          <w:rFonts w:hint="eastAsia"/>
        </w:rPr>
        <w:t>маги</w:t>
      </w:r>
      <w:r>
        <w:t xml:space="preserve"> - </w:t>
      </w:r>
      <w:r>
        <w:rPr>
          <w:rFonts w:hint="eastAsia"/>
        </w:rPr>
        <w:t>основы</w:t>
      </w:r>
      <w:r>
        <w:t xml:space="preserve">. </w:t>
      </w:r>
      <w:r>
        <w:rPr>
          <w:rFonts w:hint="eastAsia"/>
        </w:rPr>
        <w:t>В</w:t>
      </w:r>
      <w:r>
        <w:t xml:space="preserve"> </w:t>
      </w:r>
      <w:r>
        <w:rPr>
          <w:rFonts w:hint="eastAsia"/>
        </w:rPr>
        <w:t>качестве</w:t>
      </w:r>
      <w:r>
        <w:t xml:space="preserve"> </w:t>
      </w:r>
      <w:r>
        <w:rPr>
          <w:rFonts w:hint="eastAsia"/>
        </w:rPr>
        <w:t>базового</w:t>
      </w:r>
      <w:r>
        <w:t xml:space="preserve"> </w:t>
      </w:r>
      <w:r>
        <w:rPr>
          <w:rFonts w:hint="eastAsia"/>
        </w:rPr>
        <w:t>оборудования</w:t>
      </w:r>
      <w:r>
        <w:t xml:space="preserve"> </w:t>
      </w:r>
      <w:r>
        <w:rPr>
          <w:rFonts w:hint="eastAsia"/>
        </w:rPr>
        <w:t>выбран</w:t>
      </w:r>
      <w:r>
        <w:t xml:space="preserve"> </w:t>
      </w:r>
      <w:r>
        <w:rPr>
          <w:rFonts w:hint="eastAsia"/>
        </w:rPr>
        <w:t>вертикальный</w:t>
      </w:r>
      <w:r>
        <w:t xml:space="preserve"> </w:t>
      </w:r>
      <w:r>
        <w:rPr>
          <w:rFonts w:hint="eastAsia"/>
        </w:rPr>
        <w:t>перемешива</w:t>
      </w:r>
      <w:r>
        <w:t>-</w:t>
      </w:r>
    </w:p>
    <w:p w14:paraId="464F3D02" w14:textId="77777777" w:rsidR="00AB7F9C" w:rsidRDefault="00AB7F9C" w:rsidP="00AB7F9C">
      <w:r>
        <w:t>-5</w:t>
      </w:r>
    </w:p>
    <w:p w14:paraId="68E44E37" w14:textId="77777777" w:rsidR="00AB7F9C" w:rsidRDefault="00AB7F9C" w:rsidP="00AB7F9C">
      <w:r>
        <w:rPr>
          <w:rFonts w:hint="eastAsia"/>
        </w:rPr>
        <w:t>ющий</w:t>
      </w:r>
      <w:r>
        <w:t xml:space="preserve"> </w:t>
      </w:r>
      <w:r>
        <w:rPr>
          <w:rFonts w:hint="eastAsia"/>
        </w:rPr>
        <w:t>аппарат</w:t>
      </w:r>
      <w:r>
        <w:t xml:space="preserve"> </w:t>
      </w:r>
      <w:r>
        <w:rPr>
          <w:rFonts w:hint="eastAsia"/>
        </w:rPr>
        <w:t>объемом</w:t>
      </w:r>
      <w:r>
        <w:t xml:space="preserve"> 50 </w:t>
      </w:r>
      <w:r>
        <w:rPr>
          <w:rFonts w:hint="eastAsia"/>
        </w:rPr>
        <w:t>м</w:t>
      </w:r>
      <w:r>
        <w:t xml:space="preserve"> . </w:t>
      </w:r>
      <w:r>
        <w:rPr>
          <w:rFonts w:hint="eastAsia"/>
        </w:rPr>
        <w:t>Годовая</w:t>
      </w:r>
      <w:r>
        <w:t xml:space="preserve"> </w:t>
      </w:r>
      <w:r>
        <w:rPr>
          <w:rFonts w:hint="eastAsia"/>
        </w:rPr>
        <w:t>производительность</w:t>
      </w:r>
      <w:r>
        <w:t xml:space="preserve"> </w:t>
      </w:r>
      <w:r>
        <w:rPr>
          <w:rFonts w:hint="eastAsia"/>
        </w:rPr>
        <w:t>базового</w:t>
      </w:r>
      <w:r>
        <w:t xml:space="preserve"> </w:t>
      </w:r>
      <w:r>
        <w:rPr>
          <w:rFonts w:hint="eastAsia"/>
        </w:rPr>
        <w:t>оборудования</w:t>
      </w:r>
      <w:r>
        <w:t xml:space="preserve"> </w:t>
      </w:r>
      <w:r>
        <w:rPr>
          <w:rFonts w:hint="eastAsia"/>
        </w:rPr>
        <w:t>взята</w:t>
      </w:r>
      <w:r>
        <w:t xml:space="preserve"> </w:t>
      </w:r>
      <w:r>
        <w:rPr>
          <w:rFonts w:hint="eastAsia"/>
        </w:rPr>
        <w:t>по</w:t>
      </w:r>
      <w:r>
        <w:t xml:space="preserve"> </w:t>
      </w:r>
      <w:r>
        <w:rPr>
          <w:rFonts w:hint="eastAsia"/>
        </w:rPr>
        <w:t>данным</w:t>
      </w:r>
      <w:r>
        <w:t xml:space="preserve"> </w:t>
      </w:r>
      <w:r>
        <w:rPr>
          <w:rFonts w:hint="eastAsia"/>
        </w:rPr>
        <w:t>Сясьского</w:t>
      </w:r>
      <w:r>
        <w:t xml:space="preserve"> </w:t>
      </w:r>
      <w:r>
        <w:rPr>
          <w:rFonts w:hint="eastAsia"/>
        </w:rPr>
        <w:t>ЦБК</w:t>
      </w:r>
      <w:r>
        <w:t>.</w:t>
      </w:r>
    </w:p>
    <w:p w14:paraId="199981AE" w14:textId="77777777" w:rsidR="00AB7F9C" w:rsidRDefault="00AB7F9C" w:rsidP="00AB7F9C">
      <w:r>
        <w:rPr>
          <w:rFonts w:hint="eastAsia"/>
        </w:rPr>
        <w:t>Основные</w:t>
      </w:r>
      <w:r>
        <w:t xml:space="preserve"> </w:t>
      </w:r>
      <w:r>
        <w:rPr>
          <w:rFonts w:hint="eastAsia"/>
        </w:rPr>
        <w:t>технико</w:t>
      </w:r>
      <w:r>
        <w:t>-</w:t>
      </w:r>
      <w:r>
        <w:rPr>
          <w:rFonts w:hint="eastAsia"/>
        </w:rPr>
        <w:t>экономические</w:t>
      </w:r>
      <w:r>
        <w:t xml:space="preserve"> </w:t>
      </w:r>
      <w:r>
        <w:rPr>
          <w:rFonts w:hint="eastAsia"/>
        </w:rPr>
        <w:t>результаты</w:t>
      </w:r>
      <w:r>
        <w:t xml:space="preserve"> </w:t>
      </w:r>
      <w:r>
        <w:rPr>
          <w:rFonts w:hint="eastAsia"/>
        </w:rPr>
        <w:t>расчета</w:t>
      </w:r>
      <w:r>
        <w:t xml:space="preserve"> </w:t>
      </w:r>
      <w:r>
        <w:rPr>
          <w:rFonts w:hint="eastAsia"/>
        </w:rPr>
        <w:t>представлены</w:t>
      </w:r>
      <w:r>
        <w:t xml:space="preserve"> </w:t>
      </w:r>
      <w:r>
        <w:rPr>
          <w:rFonts w:hint="eastAsia"/>
        </w:rPr>
        <w:t>в</w:t>
      </w:r>
      <w:r>
        <w:t xml:space="preserve"> </w:t>
      </w:r>
      <w:r>
        <w:rPr>
          <w:rFonts w:hint="eastAsia"/>
        </w:rPr>
        <w:t>таблице</w:t>
      </w:r>
      <w:r>
        <w:t xml:space="preserve"> 2.</w:t>
      </w:r>
    </w:p>
    <w:p w14:paraId="3110A0B1" w14:textId="77777777" w:rsidR="00AB7F9C" w:rsidRDefault="00AB7F9C" w:rsidP="00AB7F9C">
      <w:r>
        <w:rPr>
          <w:rFonts w:hint="eastAsia"/>
        </w:rPr>
        <w:t>Таблица</w:t>
      </w:r>
      <w:r>
        <w:t xml:space="preserve"> 2 - </w:t>
      </w:r>
      <w:r>
        <w:rPr>
          <w:rFonts w:hint="eastAsia"/>
        </w:rPr>
        <w:t>Основные</w:t>
      </w:r>
      <w:r>
        <w:t xml:space="preserve"> </w:t>
      </w:r>
      <w:r>
        <w:rPr>
          <w:rFonts w:hint="eastAsia"/>
        </w:rPr>
        <w:t>технико</w:t>
      </w:r>
      <w:r>
        <w:t>-</w:t>
      </w:r>
      <w:r>
        <w:rPr>
          <w:rFonts w:hint="eastAsia"/>
        </w:rPr>
        <w:t>экономические</w:t>
      </w:r>
      <w:r>
        <w:t xml:space="preserve"> </w:t>
      </w:r>
      <w:r>
        <w:rPr>
          <w:rFonts w:hint="eastAsia"/>
        </w:rPr>
        <w:t>показатели</w:t>
      </w:r>
    </w:p>
    <w:p w14:paraId="65F16DC8" w14:textId="77777777" w:rsidR="00AB7F9C" w:rsidRDefault="00AB7F9C" w:rsidP="00AB7F9C">
      <w:r>
        <w:rPr>
          <w:rFonts w:hint="eastAsia"/>
        </w:rPr>
        <w:t>Показатель</w:t>
      </w:r>
      <w:r>
        <w:tab/>
      </w:r>
      <w:r>
        <w:rPr>
          <w:rFonts w:hint="eastAsia"/>
        </w:rPr>
        <w:t>Значение</w:t>
      </w:r>
    </w:p>
    <w:p w14:paraId="7A0D766E" w14:textId="77777777" w:rsidR="00AB7F9C" w:rsidRDefault="00AB7F9C" w:rsidP="00AB7F9C">
      <w:r>
        <w:tab/>
      </w:r>
      <w:r>
        <w:rPr>
          <w:rFonts w:hint="eastAsia"/>
        </w:rPr>
        <w:t>Цилиндрический</w:t>
      </w:r>
      <w:r>
        <w:t xml:space="preserve"> </w:t>
      </w:r>
      <w:r>
        <w:rPr>
          <w:rFonts w:hint="eastAsia"/>
        </w:rPr>
        <w:t>аппарат</w:t>
      </w:r>
      <w:r>
        <w:t xml:space="preserve"> </w:t>
      </w:r>
      <w:r>
        <w:rPr>
          <w:rFonts w:hint="eastAsia"/>
        </w:rPr>
        <w:t>с</w:t>
      </w:r>
      <w:r>
        <w:t xml:space="preserve"> </w:t>
      </w:r>
      <w:r>
        <w:rPr>
          <w:rFonts w:hint="eastAsia"/>
        </w:rPr>
        <w:t>тур</w:t>
      </w:r>
      <w:r>
        <w:t>-</w:t>
      </w:r>
      <w:r>
        <w:rPr>
          <w:rFonts w:hint="eastAsia"/>
        </w:rPr>
        <w:t>бинной</w:t>
      </w:r>
      <w:r>
        <w:t xml:space="preserve"> </w:t>
      </w:r>
      <w:r>
        <w:rPr>
          <w:rFonts w:hint="eastAsia"/>
        </w:rPr>
        <w:t>мешал</w:t>
      </w:r>
      <w:r>
        <w:rPr>
          <w:rFonts w:hint="eastAsia"/>
        </w:rPr>
        <w:t>¬</w:t>
      </w:r>
      <w:r>
        <w:rPr>
          <w:rFonts w:hint="eastAsia"/>
        </w:rPr>
        <w:t>кой</w:t>
      </w:r>
      <w:r>
        <w:tab/>
      </w:r>
      <w:r>
        <w:rPr>
          <w:rFonts w:hint="eastAsia"/>
        </w:rPr>
        <w:t>Аппарат</w:t>
      </w:r>
      <w:r>
        <w:t xml:space="preserve"> </w:t>
      </w:r>
      <w:r>
        <w:rPr>
          <w:rFonts w:hint="eastAsia"/>
        </w:rPr>
        <w:t>профи</w:t>
      </w:r>
      <w:r>
        <w:t>-</w:t>
      </w:r>
      <w:r>
        <w:rPr>
          <w:rFonts w:hint="eastAsia"/>
        </w:rPr>
        <w:t>лированной</w:t>
      </w:r>
      <w:r>
        <w:t xml:space="preserve"> </w:t>
      </w:r>
      <w:r>
        <w:rPr>
          <w:rFonts w:hint="eastAsia"/>
        </w:rPr>
        <w:t>фор</w:t>
      </w:r>
      <w:r>
        <w:rPr>
          <w:rFonts w:hint="eastAsia"/>
        </w:rPr>
        <w:t>¬</w:t>
      </w:r>
      <w:r>
        <w:rPr>
          <w:rFonts w:hint="eastAsia"/>
        </w:rPr>
        <w:t>мы</w:t>
      </w:r>
      <w:r>
        <w:t xml:space="preserve"> </w:t>
      </w:r>
      <w:r>
        <w:rPr>
          <w:rFonts w:hint="eastAsia"/>
        </w:rPr>
        <w:t>с</w:t>
      </w:r>
      <w:r>
        <w:t xml:space="preserve"> </w:t>
      </w:r>
      <w:r>
        <w:rPr>
          <w:rFonts w:hint="eastAsia"/>
        </w:rPr>
        <w:t>РГТ</w:t>
      </w:r>
    </w:p>
    <w:p w14:paraId="718565ED" w14:textId="77777777" w:rsidR="00AB7F9C" w:rsidRDefault="00AB7F9C" w:rsidP="00AB7F9C">
      <w:r>
        <w:t xml:space="preserve">1 </w:t>
      </w:r>
      <w:r>
        <w:rPr>
          <w:rFonts w:hint="eastAsia"/>
        </w:rPr>
        <w:t>Г</w:t>
      </w:r>
      <w:r>
        <w:t xml:space="preserve"> </w:t>
      </w:r>
      <w:r>
        <w:rPr>
          <w:rFonts w:hint="eastAsia"/>
        </w:rPr>
        <w:t>одовая</w:t>
      </w:r>
      <w:r>
        <w:t xml:space="preserve"> </w:t>
      </w:r>
      <w:r>
        <w:rPr>
          <w:rFonts w:hint="eastAsia"/>
        </w:rPr>
        <w:t>производительность</w:t>
      </w:r>
      <w:r>
        <w:t xml:space="preserve"> </w:t>
      </w:r>
      <w:r>
        <w:rPr>
          <w:rFonts w:hint="eastAsia"/>
        </w:rPr>
        <w:t>оборудования</w:t>
      </w:r>
      <w:r>
        <w:t xml:space="preserve">, </w:t>
      </w:r>
      <w:r>
        <w:rPr>
          <w:rFonts w:hint="eastAsia"/>
        </w:rPr>
        <w:t>тыс</w:t>
      </w:r>
      <w:r>
        <w:t xml:space="preserve">. </w:t>
      </w:r>
      <w:r>
        <w:rPr>
          <w:rFonts w:hint="eastAsia"/>
        </w:rPr>
        <w:t>т</w:t>
      </w:r>
      <w:r>
        <w:t>/</w:t>
      </w:r>
      <w:r>
        <w:rPr>
          <w:rFonts w:hint="eastAsia"/>
        </w:rPr>
        <w:t>г</w:t>
      </w:r>
      <w:r>
        <w:tab/>
        <w:t>27,45</w:t>
      </w:r>
      <w:r>
        <w:tab/>
        <w:t>27,45</w:t>
      </w:r>
    </w:p>
    <w:p w14:paraId="25A41AA1" w14:textId="77777777" w:rsidR="00AB7F9C" w:rsidRDefault="00AB7F9C" w:rsidP="00AB7F9C">
      <w:r>
        <w:t xml:space="preserve">2 </w:t>
      </w:r>
      <w:r>
        <w:rPr>
          <w:rFonts w:hint="eastAsia"/>
        </w:rPr>
        <w:t>Списочный</w:t>
      </w:r>
      <w:r>
        <w:t xml:space="preserve"> </w:t>
      </w:r>
      <w:r>
        <w:rPr>
          <w:rFonts w:hint="eastAsia"/>
        </w:rPr>
        <w:t>состав</w:t>
      </w:r>
      <w:r>
        <w:t xml:space="preserve"> </w:t>
      </w:r>
      <w:r>
        <w:rPr>
          <w:rFonts w:hint="eastAsia"/>
        </w:rPr>
        <w:t>рабочих</w:t>
      </w:r>
      <w:r>
        <w:t xml:space="preserve">, </w:t>
      </w:r>
      <w:r>
        <w:rPr>
          <w:rFonts w:hint="eastAsia"/>
        </w:rPr>
        <w:t>чел</w:t>
      </w:r>
      <w:r>
        <w:t>.:</w:t>
      </w:r>
      <w:r>
        <w:tab/>
        <w:t>12</w:t>
      </w:r>
      <w:r>
        <w:tab/>
        <w:t>12</w:t>
      </w:r>
    </w:p>
    <w:p w14:paraId="239E4AC3" w14:textId="77777777" w:rsidR="00AB7F9C" w:rsidRDefault="00AB7F9C" w:rsidP="00AB7F9C">
      <w:r>
        <w:t xml:space="preserve">- </w:t>
      </w:r>
      <w:r>
        <w:rPr>
          <w:rFonts w:hint="eastAsia"/>
        </w:rPr>
        <w:t>основные</w:t>
      </w:r>
      <w:r>
        <w:tab/>
        <w:t>7</w:t>
      </w:r>
      <w:r>
        <w:tab/>
        <w:t>7</w:t>
      </w:r>
    </w:p>
    <w:p w14:paraId="0AA6DE21" w14:textId="77777777" w:rsidR="00AB7F9C" w:rsidRDefault="00AB7F9C" w:rsidP="00AB7F9C">
      <w:r>
        <w:t xml:space="preserve">- </w:t>
      </w:r>
      <w:r>
        <w:rPr>
          <w:rFonts w:hint="eastAsia"/>
        </w:rPr>
        <w:t>вспомогательные</w:t>
      </w:r>
      <w:r>
        <w:tab/>
        <w:t>4</w:t>
      </w:r>
      <w:r>
        <w:tab/>
        <w:t>4</w:t>
      </w:r>
    </w:p>
    <w:p w14:paraId="3EA44FCF" w14:textId="77777777" w:rsidR="00AB7F9C" w:rsidRDefault="00AB7F9C" w:rsidP="00AB7F9C">
      <w:r>
        <w:t xml:space="preserve">3 </w:t>
      </w:r>
      <w:r>
        <w:rPr>
          <w:rFonts w:hint="eastAsia"/>
        </w:rPr>
        <w:t>Сумма</w:t>
      </w:r>
      <w:r>
        <w:t xml:space="preserve"> </w:t>
      </w:r>
      <w:r>
        <w:rPr>
          <w:rFonts w:hint="eastAsia"/>
        </w:rPr>
        <w:t>капитальных</w:t>
      </w:r>
      <w:r>
        <w:t xml:space="preserve"> </w:t>
      </w:r>
      <w:r>
        <w:rPr>
          <w:rFonts w:hint="eastAsia"/>
        </w:rPr>
        <w:t>затрат</w:t>
      </w:r>
      <w:r>
        <w:t xml:space="preserve">, </w:t>
      </w:r>
      <w:r>
        <w:rPr>
          <w:rFonts w:hint="eastAsia"/>
        </w:rPr>
        <w:t>тыс</w:t>
      </w:r>
      <w:r>
        <w:t xml:space="preserve">. </w:t>
      </w:r>
      <w:r>
        <w:rPr>
          <w:rFonts w:hint="eastAsia"/>
        </w:rPr>
        <w:t>руб</w:t>
      </w:r>
      <w:r>
        <w:t>.</w:t>
      </w:r>
      <w:r>
        <w:tab/>
        <w:t>2003,4</w:t>
      </w:r>
      <w:r>
        <w:tab/>
        <w:t>1151,8</w:t>
      </w:r>
    </w:p>
    <w:p w14:paraId="40969E67" w14:textId="77777777" w:rsidR="00AB7F9C" w:rsidRDefault="00AB7F9C" w:rsidP="00AB7F9C">
      <w:r>
        <w:t xml:space="preserve">4 </w:t>
      </w:r>
      <w:r>
        <w:rPr>
          <w:rFonts w:hint="eastAsia"/>
        </w:rPr>
        <w:t>Г</w:t>
      </w:r>
      <w:r>
        <w:t xml:space="preserve"> </w:t>
      </w:r>
      <w:r>
        <w:rPr>
          <w:rFonts w:hint="eastAsia"/>
        </w:rPr>
        <w:t>одовой</w:t>
      </w:r>
      <w:r>
        <w:t xml:space="preserve"> </w:t>
      </w:r>
      <w:r>
        <w:rPr>
          <w:rFonts w:hint="eastAsia"/>
        </w:rPr>
        <w:t>фонд</w:t>
      </w:r>
      <w:r>
        <w:t xml:space="preserve"> </w:t>
      </w:r>
      <w:r>
        <w:rPr>
          <w:rFonts w:hint="eastAsia"/>
        </w:rPr>
        <w:t>зарплаты</w:t>
      </w:r>
      <w:r>
        <w:t xml:space="preserve">, </w:t>
      </w:r>
      <w:r>
        <w:rPr>
          <w:rFonts w:hint="eastAsia"/>
        </w:rPr>
        <w:t>тыс</w:t>
      </w:r>
      <w:r>
        <w:t xml:space="preserve">. </w:t>
      </w:r>
      <w:r>
        <w:rPr>
          <w:rFonts w:hint="eastAsia"/>
        </w:rPr>
        <w:t>руб</w:t>
      </w:r>
      <w:r>
        <w:t>.</w:t>
      </w:r>
      <w:r>
        <w:tab/>
        <w:t>2756</w:t>
      </w:r>
      <w:r>
        <w:tab/>
        <w:t>2756</w:t>
      </w:r>
    </w:p>
    <w:p w14:paraId="6D47A5F7" w14:textId="77777777" w:rsidR="00AB7F9C" w:rsidRDefault="00AB7F9C" w:rsidP="00AB7F9C">
      <w:r>
        <w:t xml:space="preserve">5 </w:t>
      </w:r>
      <w:r>
        <w:rPr>
          <w:rFonts w:hint="eastAsia"/>
        </w:rPr>
        <w:t>Себестоимость</w:t>
      </w:r>
      <w:r>
        <w:t xml:space="preserve"> </w:t>
      </w:r>
      <w:r>
        <w:rPr>
          <w:rFonts w:hint="eastAsia"/>
        </w:rPr>
        <w:t>обработки</w:t>
      </w:r>
      <w:r>
        <w:t xml:space="preserve"> </w:t>
      </w:r>
      <w:r>
        <w:rPr>
          <w:rFonts w:hint="eastAsia"/>
        </w:rPr>
        <w:t>единицы</w:t>
      </w:r>
      <w:r>
        <w:t xml:space="preserve"> </w:t>
      </w:r>
      <w:r>
        <w:rPr>
          <w:rFonts w:hint="eastAsia"/>
        </w:rPr>
        <w:t>продукции</w:t>
      </w:r>
      <w:r>
        <w:t xml:space="preserve">, </w:t>
      </w:r>
      <w:r>
        <w:rPr>
          <w:rFonts w:hint="eastAsia"/>
        </w:rPr>
        <w:t>тыс</w:t>
      </w:r>
      <w:r>
        <w:t xml:space="preserve">. </w:t>
      </w:r>
      <w:r>
        <w:rPr>
          <w:rFonts w:hint="eastAsia"/>
        </w:rPr>
        <w:t>руб</w:t>
      </w:r>
      <w:r>
        <w:t>.</w:t>
      </w:r>
      <w:r>
        <w:tab/>
        <w:t>240,4</w:t>
      </w:r>
      <w:r>
        <w:tab/>
        <w:t>227,8</w:t>
      </w:r>
    </w:p>
    <w:p w14:paraId="70B6D8AF" w14:textId="77777777" w:rsidR="00AB7F9C" w:rsidRDefault="00AB7F9C" w:rsidP="00AB7F9C">
      <w:r>
        <w:t xml:space="preserve">6 </w:t>
      </w:r>
      <w:r>
        <w:rPr>
          <w:rFonts w:hint="eastAsia"/>
        </w:rPr>
        <w:t>Затраты</w:t>
      </w:r>
      <w:r>
        <w:t xml:space="preserve"> </w:t>
      </w:r>
      <w:r>
        <w:rPr>
          <w:rFonts w:hint="eastAsia"/>
        </w:rPr>
        <w:t>на</w:t>
      </w:r>
      <w:r>
        <w:t xml:space="preserve"> </w:t>
      </w:r>
      <w:r>
        <w:rPr>
          <w:rFonts w:hint="eastAsia"/>
        </w:rPr>
        <w:t>ремонт</w:t>
      </w:r>
      <w:r>
        <w:t xml:space="preserve"> </w:t>
      </w:r>
      <w:r>
        <w:rPr>
          <w:rFonts w:hint="eastAsia"/>
        </w:rPr>
        <w:t>оборудования</w:t>
      </w:r>
      <w:r>
        <w:t xml:space="preserve">, </w:t>
      </w:r>
      <w:r>
        <w:rPr>
          <w:rFonts w:hint="eastAsia"/>
        </w:rPr>
        <w:t>тыс</w:t>
      </w:r>
      <w:r>
        <w:t xml:space="preserve">. </w:t>
      </w:r>
      <w:r>
        <w:rPr>
          <w:rFonts w:hint="eastAsia"/>
        </w:rPr>
        <w:t>руб</w:t>
      </w:r>
      <w:r>
        <w:t>.</w:t>
      </w:r>
      <w:r>
        <w:tab/>
        <w:t>1033,7</w:t>
      </w:r>
      <w:r>
        <w:tab/>
        <w:t>1049</w:t>
      </w:r>
    </w:p>
    <w:p w14:paraId="31A39767" w14:textId="77777777" w:rsidR="00AB7F9C" w:rsidRDefault="00AB7F9C" w:rsidP="00AB7F9C">
      <w:r>
        <w:t xml:space="preserve">7 </w:t>
      </w:r>
      <w:r>
        <w:rPr>
          <w:rFonts w:hint="eastAsia"/>
        </w:rPr>
        <w:t>Амортизационные</w:t>
      </w:r>
      <w:r>
        <w:t xml:space="preserve"> </w:t>
      </w:r>
      <w:r>
        <w:rPr>
          <w:rFonts w:hint="eastAsia"/>
        </w:rPr>
        <w:t>отчисления</w:t>
      </w:r>
      <w:r>
        <w:t xml:space="preserve">, </w:t>
      </w:r>
      <w:r>
        <w:rPr>
          <w:rFonts w:hint="eastAsia"/>
        </w:rPr>
        <w:t>тыс</w:t>
      </w:r>
      <w:r>
        <w:t xml:space="preserve">. </w:t>
      </w:r>
      <w:r>
        <w:rPr>
          <w:rFonts w:hint="eastAsia"/>
        </w:rPr>
        <w:t>руб</w:t>
      </w:r>
      <w:r>
        <w:t>.</w:t>
      </w:r>
      <w:r>
        <w:tab/>
        <w:t>200,3</w:t>
      </w:r>
      <w:r>
        <w:tab/>
        <w:t>1151,8</w:t>
      </w:r>
    </w:p>
    <w:p w14:paraId="6BF41E8F" w14:textId="77777777" w:rsidR="00AB7F9C" w:rsidRDefault="00AB7F9C" w:rsidP="00AB7F9C">
      <w:r>
        <w:t xml:space="preserve">8 </w:t>
      </w:r>
      <w:r>
        <w:rPr>
          <w:rFonts w:hint="eastAsia"/>
        </w:rPr>
        <w:t>Удельный</w:t>
      </w:r>
      <w:r>
        <w:t xml:space="preserve"> </w:t>
      </w:r>
      <w:r>
        <w:rPr>
          <w:rFonts w:hint="eastAsia"/>
        </w:rPr>
        <w:t>расход</w:t>
      </w:r>
      <w:r>
        <w:t xml:space="preserve"> </w:t>
      </w:r>
      <w:r>
        <w:rPr>
          <w:rFonts w:hint="eastAsia"/>
        </w:rPr>
        <w:t>электроэнергии</w:t>
      </w:r>
      <w:r>
        <w:t xml:space="preserve">, </w:t>
      </w:r>
      <w:r>
        <w:rPr>
          <w:rFonts w:hint="eastAsia"/>
        </w:rPr>
        <w:t>руб</w:t>
      </w:r>
      <w:r>
        <w:t>./</w:t>
      </w:r>
      <w:r>
        <w:rPr>
          <w:rFonts w:hint="eastAsia"/>
        </w:rPr>
        <w:t>т</w:t>
      </w:r>
      <w:r>
        <w:tab/>
        <w:t>25,08</w:t>
      </w:r>
      <w:r>
        <w:tab/>
        <w:t>15,3</w:t>
      </w:r>
    </w:p>
    <w:p w14:paraId="0F45537B" w14:textId="77777777" w:rsidR="00AB7F9C" w:rsidRDefault="00AB7F9C" w:rsidP="00AB7F9C">
      <w:r>
        <w:t xml:space="preserve">9 </w:t>
      </w:r>
      <w:r>
        <w:rPr>
          <w:rFonts w:hint="eastAsia"/>
        </w:rPr>
        <w:t>Среднемесячная</w:t>
      </w:r>
      <w:r>
        <w:t xml:space="preserve"> </w:t>
      </w:r>
      <w:r>
        <w:rPr>
          <w:rFonts w:hint="eastAsia"/>
        </w:rPr>
        <w:t>зарплата</w:t>
      </w:r>
      <w:r>
        <w:t xml:space="preserve"> </w:t>
      </w:r>
      <w:r>
        <w:rPr>
          <w:rFonts w:hint="eastAsia"/>
        </w:rPr>
        <w:t>одного</w:t>
      </w:r>
      <w:r>
        <w:t xml:space="preserve"> </w:t>
      </w:r>
      <w:r>
        <w:rPr>
          <w:rFonts w:hint="eastAsia"/>
        </w:rPr>
        <w:t>рабочего</w:t>
      </w:r>
      <w:r>
        <w:t xml:space="preserve">, </w:t>
      </w:r>
      <w:r>
        <w:rPr>
          <w:rFonts w:hint="eastAsia"/>
        </w:rPr>
        <w:t>тыс</w:t>
      </w:r>
      <w:r>
        <w:t xml:space="preserve">. </w:t>
      </w:r>
      <w:r>
        <w:rPr>
          <w:rFonts w:hint="eastAsia"/>
        </w:rPr>
        <w:t>руб</w:t>
      </w:r>
      <w:r>
        <w:t>.</w:t>
      </w:r>
      <w:r>
        <w:tab/>
        <w:t>19,1</w:t>
      </w:r>
      <w:r>
        <w:tab/>
        <w:t>19,1</w:t>
      </w:r>
    </w:p>
    <w:p w14:paraId="71A04F27" w14:textId="77777777" w:rsidR="00AB7F9C" w:rsidRDefault="00AB7F9C" w:rsidP="00AB7F9C">
      <w:r>
        <w:t xml:space="preserve">10 </w:t>
      </w:r>
      <w:r>
        <w:rPr>
          <w:rFonts w:hint="eastAsia"/>
        </w:rPr>
        <w:t>Условно</w:t>
      </w:r>
      <w:r>
        <w:t>-</w:t>
      </w:r>
      <w:r>
        <w:rPr>
          <w:rFonts w:hint="eastAsia"/>
        </w:rPr>
        <w:t>годовая</w:t>
      </w:r>
      <w:r>
        <w:t xml:space="preserve"> </w:t>
      </w:r>
      <w:r>
        <w:rPr>
          <w:rFonts w:hint="eastAsia"/>
        </w:rPr>
        <w:t>экономия</w:t>
      </w:r>
      <w:r>
        <w:t xml:space="preserve">, </w:t>
      </w:r>
      <w:r>
        <w:rPr>
          <w:rFonts w:hint="eastAsia"/>
        </w:rPr>
        <w:t>тыс</w:t>
      </w:r>
      <w:r>
        <w:t xml:space="preserve">. </w:t>
      </w:r>
      <w:r>
        <w:rPr>
          <w:rFonts w:hint="eastAsia"/>
        </w:rPr>
        <w:t>руб</w:t>
      </w:r>
      <w:r>
        <w:t>.</w:t>
      </w:r>
      <w:r>
        <w:tab/>
        <w:t>-</w:t>
      </w:r>
      <w:r>
        <w:tab/>
        <w:t>345,9</w:t>
      </w:r>
    </w:p>
    <w:p w14:paraId="2E097139" w14:textId="77777777" w:rsidR="00AB7F9C" w:rsidRDefault="00AB7F9C" w:rsidP="00AB7F9C">
      <w:r>
        <w:t xml:space="preserve">11 </w:t>
      </w:r>
      <w:r>
        <w:rPr>
          <w:rFonts w:hint="eastAsia"/>
        </w:rPr>
        <w:t>Срок</w:t>
      </w:r>
      <w:r>
        <w:t xml:space="preserve"> </w:t>
      </w:r>
      <w:r>
        <w:rPr>
          <w:rFonts w:hint="eastAsia"/>
        </w:rPr>
        <w:t>окупаемости</w:t>
      </w:r>
      <w:r>
        <w:t xml:space="preserve"> </w:t>
      </w:r>
      <w:r>
        <w:rPr>
          <w:rFonts w:hint="eastAsia"/>
        </w:rPr>
        <w:t>капитальных</w:t>
      </w:r>
      <w:r>
        <w:t xml:space="preserve"> </w:t>
      </w:r>
      <w:r>
        <w:rPr>
          <w:rFonts w:hint="eastAsia"/>
        </w:rPr>
        <w:t>затрат</w:t>
      </w:r>
      <w:r>
        <w:t xml:space="preserve">, </w:t>
      </w:r>
      <w:r>
        <w:rPr>
          <w:rFonts w:hint="eastAsia"/>
        </w:rPr>
        <w:t>лет</w:t>
      </w:r>
      <w:r>
        <w:tab/>
        <w:t>-</w:t>
      </w:r>
      <w:r>
        <w:tab/>
        <w:t>3,3</w:t>
      </w:r>
    </w:p>
    <w:p w14:paraId="3B495A78" w14:textId="77777777" w:rsidR="00AB7F9C" w:rsidRDefault="00AB7F9C" w:rsidP="00AB7F9C"/>
    <w:p w14:paraId="0820815E" w14:textId="77777777" w:rsidR="00AB7F9C" w:rsidRDefault="00AB7F9C" w:rsidP="00AB7F9C"/>
    <w:p w14:paraId="620FA978" w14:textId="77777777" w:rsidR="00AB7F9C" w:rsidRDefault="00AB7F9C" w:rsidP="00AB7F9C">
      <w:r>
        <w:rPr>
          <w:rFonts w:hint="eastAsia"/>
        </w:rPr>
        <w:t>Предлагаемый</w:t>
      </w:r>
      <w:r>
        <w:t xml:space="preserve"> </w:t>
      </w:r>
      <w:r>
        <w:rPr>
          <w:rFonts w:hint="eastAsia"/>
        </w:rPr>
        <w:t>вариант</w:t>
      </w:r>
      <w:r>
        <w:t xml:space="preserve"> </w:t>
      </w:r>
      <w:r>
        <w:rPr>
          <w:rFonts w:hint="eastAsia"/>
        </w:rPr>
        <w:t>перемешивающего</w:t>
      </w:r>
      <w:r>
        <w:t xml:space="preserve"> </w:t>
      </w:r>
      <w:r>
        <w:rPr>
          <w:rFonts w:hint="eastAsia"/>
        </w:rPr>
        <w:t>оборудования</w:t>
      </w:r>
      <w:r>
        <w:t xml:space="preserve"> </w:t>
      </w:r>
      <w:r>
        <w:rPr>
          <w:rFonts w:hint="eastAsia"/>
        </w:rPr>
        <w:t>обеспечивает</w:t>
      </w:r>
      <w:r>
        <w:t xml:space="preserve"> </w:t>
      </w:r>
      <w:r>
        <w:rPr>
          <w:rFonts w:hint="eastAsia"/>
        </w:rPr>
        <w:t>сни</w:t>
      </w:r>
      <w:r>
        <w:rPr>
          <w:rFonts w:hint="eastAsia"/>
        </w:rPr>
        <w:t>¬</w:t>
      </w:r>
      <w:r>
        <w:rPr>
          <w:rFonts w:hint="eastAsia"/>
        </w:rPr>
        <w:t>жение</w:t>
      </w:r>
      <w:r>
        <w:t xml:space="preserve"> </w:t>
      </w:r>
      <w:r>
        <w:rPr>
          <w:rFonts w:hint="eastAsia"/>
        </w:rPr>
        <w:t>себестоимости</w:t>
      </w:r>
      <w:r>
        <w:t xml:space="preserve"> </w:t>
      </w:r>
      <w:r>
        <w:rPr>
          <w:rFonts w:hint="eastAsia"/>
        </w:rPr>
        <w:t>произв</w:t>
      </w:r>
      <w:r>
        <w:rPr>
          <w:rFonts w:hint="eastAsia"/>
        </w:rPr>
        <w:lastRenderedPageBreak/>
        <w:t>одимой</w:t>
      </w:r>
      <w:r>
        <w:t xml:space="preserve"> </w:t>
      </w:r>
      <w:r>
        <w:rPr>
          <w:rFonts w:hint="eastAsia"/>
        </w:rPr>
        <w:t>бумаги</w:t>
      </w:r>
      <w:r>
        <w:t xml:space="preserve"> - </w:t>
      </w:r>
      <w:r>
        <w:rPr>
          <w:rFonts w:hint="eastAsia"/>
        </w:rPr>
        <w:t>основы</w:t>
      </w:r>
      <w:r>
        <w:t xml:space="preserve">, </w:t>
      </w:r>
      <w:r>
        <w:rPr>
          <w:rFonts w:hint="eastAsia"/>
        </w:rPr>
        <w:t>что</w:t>
      </w:r>
      <w:r>
        <w:t xml:space="preserve"> </w:t>
      </w:r>
      <w:r>
        <w:rPr>
          <w:rFonts w:hint="eastAsia"/>
        </w:rPr>
        <w:t>дает</w:t>
      </w:r>
      <w:r>
        <w:t xml:space="preserve"> </w:t>
      </w:r>
      <w:r>
        <w:rPr>
          <w:rFonts w:hint="eastAsia"/>
        </w:rPr>
        <w:t>условно</w:t>
      </w:r>
      <w:r>
        <w:t>-</w:t>
      </w:r>
      <w:r>
        <w:rPr>
          <w:rFonts w:hint="eastAsia"/>
        </w:rPr>
        <w:t>годовую</w:t>
      </w:r>
      <w:r>
        <w:t xml:space="preserve"> </w:t>
      </w:r>
      <w:r>
        <w:rPr>
          <w:rFonts w:hint="eastAsia"/>
        </w:rPr>
        <w:t>экономию</w:t>
      </w:r>
      <w:r>
        <w:t xml:space="preserve"> </w:t>
      </w:r>
      <w:r>
        <w:rPr>
          <w:rFonts w:hint="eastAsia"/>
        </w:rPr>
        <w:t>в</w:t>
      </w:r>
      <w:r>
        <w:t xml:space="preserve"> </w:t>
      </w:r>
      <w:r>
        <w:rPr>
          <w:rFonts w:hint="eastAsia"/>
        </w:rPr>
        <w:t>размере</w:t>
      </w:r>
      <w:r>
        <w:t xml:space="preserve"> 345,9 </w:t>
      </w:r>
      <w:r>
        <w:rPr>
          <w:rFonts w:hint="eastAsia"/>
        </w:rPr>
        <w:t>тыс</w:t>
      </w:r>
      <w:r>
        <w:t xml:space="preserve">. </w:t>
      </w:r>
      <w:r>
        <w:rPr>
          <w:rFonts w:hint="eastAsia"/>
        </w:rPr>
        <w:t>руб</w:t>
      </w:r>
      <w:r>
        <w:t xml:space="preserve">. </w:t>
      </w:r>
      <w:r>
        <w:rPr>
          <w:rFonts w:hint="eastAsia"/>
        </w:rPr>
        <w:t>Срок</w:t>
      </w:r>
      <w:r>
        <w:t xml:space="preserve"> </w:t>
      </w:r>
      <w:r>
        <w:rPr>
          <w:rFonts w:hint="eastAsia"/>
        </w:rPr>
        <w:t>окупаемости</w:t>
      </w:r>
      <w:r>
        <w:t xml:space="preserve"> </w:t>
      </w:r>
      <w:r>
        <w:rPr>
          <w:rFonts w:hint="eastAsia"/>
        </w:rPr>
        <w:t>модернизированного</w:t>
      </w:r>
      <w:r>
        <w:t xml:space="preserve"> </w:t>
      </w:r>
      <w:r>
        <w:rPr>
          <w:rFonts w:hint="eastAsia"/>
        </w:rPr>
        <w:t>обору</w:t>
      </w:r>
      <w:r>
        <w:rPr>
          <w:rFonts w:hint="eastAsia"/>
        </w:rPr>
        <w:t>¬</w:t>
      </w:r>
      <w:r>
        <w:rPr>
          <w:rFonts w:hint="eastAsia"/>
        </w:rPr>
        <w:t>дования</w:t>
      </w:r>
      <w:r>
        <w:t xml:space="preserve"> </w:t>
      </w:r>
      <w:r>
        <w:rPr>
          <w:rFonts w:hint="eastAsia"/>
        </w:rPr>
        <w:t>составляет</w:t>
      </w:r>
      <w:r>
        <w:t xml:space="preserve"> 3,3 </w:t>
      </w:r>
      <w:r>
        <w:rPr>
          <w:rFonts w:hint="eastAsia"/>
        </w:rPr>
        <w:t>года</w:t>
      </w:r>
      <w:r>
        <w:t>.</w:t>
      </w:r>
    </w:p>
    <w:p w14:paraId="0DE554E3" w14:textId="77777777" w:rsidR="00AB7F9C" w:rsidRDefault="00AB7F9C" w:rsidP="00AB7F9C">
      <w:r>
        <w:rPr>
          <w:rFonts w:hint="eastAsia"/>
        </w:rPr>
        <w:t>Выводы</w:t>
      </w:r>
      <w:r>
        <w:t>:</w:t>
      </w:r>
    </w:p>
    <w:p w14:paraId="31F63858" w14:textId="77777777" w:rsidR="00AB7F9C" w:rsidRDefault="00AB7F9C" w:rsidP="00AB7F9C">
      <w:r>
        <w:t>1</w:t>
      </w:r>
      <w:r>
        <w:tab/>
      </w:r>
      <w:r>
        <w:rPr>
          <w:rFonts w:hint="eastAsia"/>
        </w:rPr>
        <w:t>На</w:t>
      </w:r>
      <w:r>
        <w:t xml:space="preserve"> </w:t>
      </w:r>
      <w:r>
        <w:rPr>
          <w:rFonts w:hint="eastAsia"/>
        </w:rPr>
        <w:t>основании</w:t>
      </w:r>
      <w:r>
        <w:t xml:space="preserve"> </w:t>
      </w:r>
      <w:r>
        <w:rPr>
          <w:rFonts w:hint="eastAsia"/>
        </w:rPr>
        <w:t>компьютерного</w:t>
      </w:r>
      <w:r>
        <w:t xml:space="preserve"> </w:t>
      </w:r>
      <w:r>
        <w:rPr>
          <w:rFonts w:hint="eastAsia"/>
        </w:rPr>
        <w:t>моделирования</w:t>
      </w:r>
      <w:r>
        <w:t xml:space="preserve"> </w:t>
      </w:r>
      <w:r>
        <w:rPr>
          <w:rFonts w:hint="eastAsia"/>
        </w:rPr>
        <w:t>выполнены</w:t>
      </w:r>
      <w:r>
        <w:t xml:space="preserve"> </w:t>
      </w:r>
      <w:r>
        <w:rPr>
          <w:rFonts w:hint="eastAsia"/>
        </w:rPr>
        <w:t>исследования</w:t>
      </w:r>
      <w:r>
        <w:t xml:space="preserve"> </w:t>
      </w:r>
      <w:r>
        <w:rPr>
          <w:rFonts w:hint="eastAsia"/>
        </w:rPr>
        <w:t>гид</w:t>
      </w:r>
      <w:r>
        <w:t>-</w:t>
      </w:r>
      <w:r>
        <w:rPr>
          <w:rFonts w:hint="eastAsia"/>
        </w:rPr>
        <w:t>родинамики</w:t>
      </w:r>
      <w:r>
        <w:t xml:space="preserve"> </w:t>
      </w:r>
      <w:r>
        <w:rPr>
          <w:rFonts w:hint="eastAsia"/>
        </w:rPr>
        <w:t>движения</w:t>
      </w:r>
      <w:r>
        <w:t xml:space="preserve"> </w:t>
      </w:r>
      <w:r>
        <w:rPr>
          <w:rFonts w:hint="eastAsia"/>
        </w:rPr>
        <w:t>потоков</w:t>
      </w:r>
      <w:r>
        <w:t xml:space="preserve"> </w:t>
      </w:r>
      <w:r>
        <w:rPr>
          <w:rFonts w:hint="eastAsia"/>
        </w:rPr>
        <w:t>жидкости</w:t>
      </w:r>
      <w:r>
        <w:t xml:space="preserve"> </w:t>
      </w:r>
      <w:r>
        <w:rPr>
          <w:rFonts w:hint="eastAsia"/>
        </w:rPr>
        <w:t>в</w:t>
      </w:r>
      <w:r>
        <w:t xml:space="preserve"> </w:t>
      </w:r>
      <w:r>
        <w:rPr>
          <w:rFonts w:hint="eastAsia"/>
        </w:rPr>
        <w:t>аппарате</w:t>
      </w:r>
      <w:r>
        <w:t xml:space="preserve"> </w:t>
      </w:r>
      <w:r>
        <w:rPr>
          <w:rFonts w:hint="eastAsia"/>
        </w:rPr>
        <w:t>цилиндрической</w:t>
      </w:r>
      <w:r>
        <w:t xml:space="preserve"> </w:t>
      </w:r>
      <w:r>
        <w:rPr>
          <w:rFonts w:hint="eastAsia"/>
        </w:rPr>
        <w:t>конструкции</w:t>
      </w:r>
      <w:r>
        <w:t xml:space="preserve"> </w:t>
      </w:r>
      <w:r>
        <w:rPr>
          <w:rFonts w:hint="eastAsia"/>
        </w:rPr>
        <w:t>с</w:t>
      </w:r>
      <w:r>
        <w:t xml:space="preserve"> </w:t>
      </w:r>
      <w:r>
        <w:rPr>
          <w:rFonts w:hint="eastAsia"/>
        </w:rPr>
        <w:t>ротором</w:t>
      </w:r>
      <w:r>
        <w:t xml:space="preserve"> </w:t>
      </w:r>
      <w:r>
        <w:rPr>
          <w:rFonts w:hint="eastAsia"/>
        </w:rPr>
        <w:t>геликоидального</w:t>
      </w:r>
      <w:r>
        <w:t xml:space="preserve"> </w:t>
      </w:r>
      <w:r>
        <w:rPr>
          <w:rFonts w:hint="eastAsia"/>
        </w:rPr>
        <w:t>типа</w:t>
      </w:r>
      <w:r>
        <w:t xml:space="preserve">. </w:t>
      </w:r>
      <w:r>
        <w:rPr>
          <w:rFonts w:hint="eastAsia"/>
        </w:rPr>
        <w:t>В</w:t>
      </w:r>
      <w:r>
        <w:t xml:space="preserve"> </w:t>
      </w:r>
      <w:r>
        <w:rPr>
          <w:rFonts w:hint="eastAsia"/>
        </w:rPr>
        <w:t>результате</w:t>
      </w:r>
      <w:r>
        <w:t xml:space="preserve"> </w:t>
      </w:r>
      <w:r>
        <w:rPr>
          <w:rFonts w:hint="eastAsia"/>
        </w:rPr>
        <w:t>чего</w:t>
      </w:r>
      <w:r>
        <w:t xml:space="preserve">, </w:t>
      </w:r>
      <w:r>
        <w:rPr>
          <w:rFonts w:hint="eastAsia"/>
        </w:rPr>
        <w:t>в</w:t>
      </w:r>
      <w:r>
        <w:t xml:space="preserve"> </w:t>
      </w:r>
      <w:r>
        <w:rPr>
          <w:rFonts w:hint="eastAsia"/>
        </w:rPr>
        <w:t>рабочей</w:t>
      </w:r>
      <w:r>
        <w:t xml:space="preserve"> </w:t>
      </w:r>
      <w:r>
        <w:rPr>
          <w:rFonts w:hint="eastAsia"/>
        </w:rPr>
        <w:t>полости</w:t>
      </w:r>
      <w:r>
        <w:t xml:space="preserve"> </w:t>
      </w:r>
      <w:r>
        <w:rPr>
          <w:rFonts w:hint="eastAsia"/>
        </w:rPr>
        <w:t>аппарата</w:t>
      </w:r>
      <w:r>
        <w:t xml:space="preserve"> </w:t>
      </w:r>
      <w:r>
        <w:rPr>
          <w:rFonts w:hint="eastAsia"/>
        </w:rPr>
        <w:t>обнаружены</w:t>
      </w:r>
      <w:r>
        <w:t xml:space="preserve"> </w:t>
      </w:r>
      <w:r>
        <w:rPr>
          <w:rFonts w:hint="eastAsia"/>
        </w:rPr>
        <w:t>застойные</w:t>
      </w:r>
      <w:r>
        <w:t xml:space="preserve"> </w:t>
      </w:r>
      <w:r>
        <w:rPr>
          <w:rFonts w:hint="eastAsia"/>
        </w:rPr>
        <w:t>зоны</w:t>
      </w:r>
      <w:r>
        <w:t xml:space="preserve"> </w:t>
      </w:r>
      <w:r>
        <w:rPr>
          <w:rFonts w:hint="eastAsia"/>
        </w:rPr>
        <w:t>динамического</w:t>
      </w:r>
      <w:r>
        <w:t xml:space="preserve"> </w:t>
      </w:r>
      <w:r>
        <w:rPr>
          <w:rFonts w:hint="eastAsia"/>
        </w:rPr>
        <w:t>характера</w:t>
      </w:r>
      <w:r>
        <w:t xml:space="preserve">, </w:t>
      </w:r>
      <w:r>
        <w:rPr>
          <w:rFonts w:hint="eastAsia"/>
        </w:rPr>
        <w:t>оказывающие</w:t>
      </w:r>
      <w:r>
        <w:t xml:space="preserve"> </w:t>
      </w:r>
      <w:r>
        <w:rPr>
          <w:rFonts w:hint="eastAsia"/>
        </w:rPr>
        <w:t>отрицатель</w:t>
      </w:r>
      <w:r>
        <w:rPr>
          <w:rFonts w:hint="eastAsia"/>
        </w:rPr>
        <w:t>¬</w:t>
      </w:r>
      <w:r>
        <w:rPr>
          <w:rFonts w:hint="eastAsia"/>
        </w:rPr>
        <w:t>ное</w:t>
      </w:r>
      <w:r>
        <w:t xml:space="preserve"> </w:t>
      </w:r>
      <w:r>
        <w:rPr>
          <w:rFonts w:hint="eastAsia"/>
        </w:rPr>
        <w:t>влияние</w:t>
      </w:r>
      <w:r>
        <w:t xml:space="preserve"> </w:t>
      </w:r>
      <w:r>
        <w:rPr>
          <w:rFonts w:hint="eastAsia"/>
        </w:rPr>
        <w:t>на</w:t>
      </w:r>
      <w:r>
        <w:t xml:space="preserve"> </w:t>
      </w:r>
      <w:r>
        <w:rPr>
          <w:rFonts w:hint="eastAsia"/>
        </w:rPr>
        <w:t>качество</w:t>
      </w:r>
      <w:r>
        <w:t xml:space="preserve"> </w:t>
      </w:r>
      <w:r>
        <w:rPr>
          <w:rFonts w:hint="eastAsia"/>
        </w:rPr>
        <w:t>перемешивания</w:t>
      </w:r>
      <w:r>
        <w:t xml:space="preserve"> </w:t>
      </w:r>
      <w:r>
        <w:rPr>
          <w:rFonts w:hint="eastAsia"/>
        </w:rPr>
        <w:t>и</w:t>
      </w:r>
      <w:r>
        <w:t xml:space="preserve"> </w:t>
      </w:r>
      <w:r>
        <w:rPr>
          <w:rFonts w:hint="eastAsia"/>
        </w:rPr>
        <w:t>увеличивающие</w:t>
      </w:r>
      <w:r>
        <w:t xml:space="preserve"> </w:t>
      </w:r>
      <w:r>
        <w:rPr>
          <w:rFonts w:hint="eastAsia"/>
        </w:rPr>
        <w:t>энергопотребление</w:t>
      </w:r>
      <w:r>
        <w:t xml:space="preserve"> </w:t>
      </w:r>
      <w:r>
        <w:rPr>
          <w:rFonts w:hint="eastAsia"/>
        </w:rPr>
        <w:t>при</w:t>
      </w:r>
      <w:r>
        <w:t xml:space="preserve"> </w:t>
      </w:r>
      <w:r>
        <w:rPr>
          <w:rFonts w:hint="eastAsia"/>
        </w:rPr>
        <w:t>работе</w:t>
      </w:r>
      <w:r>
        <w:t xml:space="preserve"> </w:t>
      </w:r>
      <w:r>
        <w:rPr>
          <w:rFonts w:hint="eastAsia"/>
        </w:rPr>
        <w:t>аппарата</w:t>
      </w:r>
      <w:r>
        <w:t>.</w:t>
      </w:r>
    </w:p>
    <w:p w14:paraId="4DDC646E" w14:textId="77777777" w:rsidR="00AB7F9C" w:rsidRDefault="00AB7F9C" w:rsidP="00AB7F9C">
      <w:r>
        <w:t>2</w:t>
      </w:r>
      <w:r>
        <w:tab/>
      </w:r>
      <w:r>
        <w:rPr>
          <w:rFonts w:hint="eastAsia"/>
        </w:rPr>
        <w:t>Разработаны</w:t>
      </w:r>
      <w:r>
        <w:t xml:space="preserve"> </w:t>
      </w:r>
      <w:r>
        <w:rPr>
          <w:rFonts w:hint="eastAsia"/>
        </w:rPr>
        <w:t>теоретические</w:t>
      </w:r>
      <w:r>
        <w:t xml:space="preserve"> </w:t>
      </w:r>
      <w:r>
        <w:rPr>
          <w:rFonts w:hint="eastAsia"/>
        </w:rPr>
        <w:t>положения</w:t>
      </w:r>
      <w:r>
        <w:t xml:space="preserve"> </w:t>
      </w:r>
      <w:r>
        <w:rPr>
          <w:rFonts w:hint="eastAsia"/>
        </w:rPr>
        <w:t>о</w:t>
      </w:r>
      <w:r>
        <w:t xml:space="preserve"> </w:t>
      </w:r>
      <w:r>
        <w:rPr>
          <w:rFonts w:hint="eastAsia"/>
        </w:rPr>
        <w:t>принципах</w:t>
      </w:r>
      <w:r>
        <w:t xml:space="preserve"> </w:t>
      </w:r>
      <w:r>
        <w:rPr>
          <w:rFonts w:hint="eastAsia"/>
        </w:rPr>
        <w:t>профилирования</w:t>
      </w:r>
      <w:r>
        <w:t xml:space="preserve"> </w:t>
      </w:r>
      <w:r>
        <w:rPr>
          <w:rFonts w:hint="eastAsia"/>
        </w:rPr>
        <w:t>корпус</w:t>
      </w:r>
      <w:r>
        <w:t>-</w:t>
      </w:r>
      <w:r>
        <w:rPr>
          <w:rFonts w:hint="eastAsia"/>
        </w:rPr>
        <w:t>ных</w:t>
      </w:r>
      <w:r>
        <w:t xml:space="preserve"> </w:t>
      </w:r>
      <w:r>
        <w:rPr>
          <w:rFonts w:hint="eastAsia"/>
        </w:rPr>
        <w:t>элементов</w:t>
      </w:r>
      <w:r>
        <w:t xml:space="preserve"> </w:t>
      </w:r>
      <w:r>
        <w:rPr>
          <w:rFonts w:hint="eastAsia"/>
        </w:rPr>
        <w:t>и</w:t>
      </w:r>
      <w:r>
        <w:t xml:space="preserve"> </w:t>
      </w:r>
      <w:r>
        <w:rPr>
          <w:rFonts w:hint="eastAsia"/>
        </w:rPr>
        <w:t>методика</w:t>
      </w:r>
      <w:r>
        <w:t xml:space="preserve"> </w:t>
      </w:r>
      <w:r>
        <w:rPr>
          <w:rFonts w:hint="eastAsia"/>
        </w:rPr>
        <w:t>построения</w:t>
      </w:r>
      <w:r>
        <w:t xml:space="preserve"> </w:t>
      </w:r>
      <w:r>
        <w:rPr>
          <w:rFonts w:hint="eastAsia"/>
        </w:rPr>
        <w:t>профилей</w:t>
      </w:r>
      <w:r>
        <w:t xml:space="preserve"> </w:t>
      </w:r>
      <w:r>
        <w:rPr>
          <w:rFonts w:hint="eastAsia"/>
        </w:rPr>
        <w:t>корпусных</w:t>
      </w:r>
      <w:r>
        <w:t xml:space="preserve"> </w:t>
      </w:r>
      <w:r>
        <w:rPr>
          <w:rFonts w:hint="eastAsia"/>
        </w:rPr>
        <w:t>элементов</w:t>
      </w:r>
      <w:r>
        <w:t xml:space="preserve"> </w:t>
      </w:r>
      <w:r>
        <w:rPr>
          <w:rFonts w:hint="eastAsia"/>
        </w:rPr>
        <w:t>емкостных</w:t>
      </w:r>
      <w:r>
        <w:t xml:space="preserve"> </w:t>
      </w:r>
      <w:r>
        <w:rPr>
          <w:rFonts w:hint="eastAsia"/>
        </w:rPr>
        <w:t>аппаратов</w:t>
      </w:r>
      <w:r>
        <w:t>.</w:t>
      </w:r>
    </w:p>
    <w:p w14:paraId="1B05AF59" w14:textId="77777777" w:rsidR="00AB7F9C" w:rsidRDefault="00AB7F9C" w:rsidP="00AB7F9C">
      <w:r>
        <w:t>3</w:t>
      </w:r>
      <w:r>
        <w:tab/>
      </w:r>
      <w:r>
        <w:rPr>
          <w:rFonts w:hint="eastAsia"/>
        </w:rPr>
        <w:t>На</w:t>
      </w:r>
      <w:r>
        <w:t xml:space="preserve"> </w:t>
      </w:r>
      <w:r>
        <w:rPr>
          <w:rFonts w:hint="eastAsia"/>
        </w:rPr>
        <w:t>основании</w:t>
      </w:r>
      <w:r>
        <w:t xml:space="preserve"> </w:t>
      </w:r>
      <w:r>
        <w:rPr>
          <w:rFonts w:hint="eastAsia"/>
        </w:rPr>
        <w:t>экспериментальных</w:t>
      </w:r>
      <w:r>
        <w:t xml:space="preserve"> </w:t>
      </w:r>
      <w:r>
        <w:rPr>
          <w:rFonts w:hint="eastAsia"/>
        </w:rPr>
        <w:t>исследований</w:t>
      </w:r>
      <w:r>
        <w:t xml:space="preserve"> </w:t>
      </w:r>
      <w:r>
        <w:rPr>
          <w:rFonts w:hint="eastAsia"/>
        </w:rPr>
        <w:t>гидродинамических</w:t>
      </w:r>
      <w:r>
        <w:t xml:space="preserve"> </w:t>
      </w:r>
      <w:r>
        <w:rPr>
          <w:rFonts w:hint="eastAsia"/>
        </w:rPr>
        <w:t>характе</w:t>
      </w:r>
      <w:r>
        <w:t>-</w:t>
      </w:r>
      <w:r>
        <w:rPr>
          <w:rFonts w:hint="eastAsia"/>
        </w:rPr>
        <w:t>ристик</w:t>
      </w:r>
      <w:r>
        <w:t xml:space="preserve"> </w:t>
      </w:r>
      <w:r>
        <w:rPr>
          <w:rFonts w:hint="eastAsia"/>
        </w:rPr>
        <w:t>перемешивающих</w:t>
      </w:r>
      <w:r>
        <w:t xml:space="preserve"> </w:t>
      </w:r>
      <w:r>
        <w:rPr>
          <w:rFonts w:hint="eastAsia"/>
        </w:rPr>
        <w:t>аппаратов</w:t>
      </w:r>
      <w:r>
        <w:t xml:space="preserve"> </w:t>
      </w:r>
      <w:r>
        <w:rPr>
          <w:rFonts w:hint="eastAsia"/>
        </w:rPr>
        <w:t>различной</w:t>
      </w:r>
      <w:r>
        <w:t xml:space="preserve"> </w:t>
      </w:r>
      <w:r>
        <w:rPr>
          <w:rFonts w:hint="eastAsia"/>
        </w:rPr>
        <w:t>конструкции</w:t>
      </w:r>
      <w:r>
        <w:t xml:space="preserve"> </w:t>
      </w:r>
      <w:r>
        <w:rPr>
          <w:rFonts w:hint="eastAsia"/>
        </w:rPr>
        <w:t>установлено</w:t>
      </w:r>
      <w:r>
        <w:t xml:space="preserve">, </w:t>
      </w:r>
      <w:r>
        <w:rPr>
          <w:rFonts w:hint="eastAsia"/>
        </w:rPr>
        <w:t>что</w:t>
      </w:r>
      <w:r>
        <w:t xml:space="preserve"> </w:t>
      </w:r>
      <w:r>
        <w:rPr>
          <w:rFonts w:hint="eastAsia"/>
        </w:rPr>
        <w:t>при</w:t>
      </w:r>
      <w:r>
        <w:t>-</w:t>
      </w:r>
      <w:r>
        <w:rPr>
          <w:rFonts w:hint="eastAsia"/>
        </w:rPr>
        <w:t>менение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ротором</w:t>
      </w:r>
      <w:r>
        <w:t xml:space="preserve"> </w:t>
      </w:r>
      <w:r>
        <w:rPr>
          <w:rFonts w:hint="eastAsia"/>
        </w:rPr>
        <w:t>геликоидального</w:t>
      </w:r>
      <w:r>
        <w:t xml:space="preserve"> </w:t>
      </w:r>
      <w:r>
        <w:rPr>
          <w:rFonts w:hint="eastAsia"/>
        </w:rPr>
        <w:t>типа</w:t>
      </w:r>
      <w:r>
        <w:t xml:space="preserve"> </w:t>
      </w:r>
      <w:r>
        <w:rPr>
          <w:rFonts w:hint="eastAsia"/>
        </w:rPr>
        <w:t>и</w:t>
      </w:r>
      <w:r>
        <w:t xml:space="preserve"> </w:t>
      </w:r>
      <w:r>
        <w:rPr>
          <w:rFonts w:hint="eastAsia"/>
        </w:rPr>
        <w:t>верх</w:t>
      </w:r>
      <w:r>
        <w:rPr>
          <w:rFonts w:hint="eastAsia"/>
        </w:rPr>
        <w:t>¬</w:t>
      </w:r>
      <w:r>
        <w:rPr>
          <w:rFonts w:hint="eastAsia"/>
        </w:rPr>
        <w:t>ней</w:t>
      </w:r>
      <w:r>
        <w:t xml:space="preserve"> </w:t>
      </w:r>
      <w:r>
        <w:rPr>
          <w:rFonts w:hint="eastAsia"/>
        </w:rPr>
        <w:t>направляющей</w:t>
      </w:r>
      <w:r>
        <w:t xml:space="preserve"> </w:t>
      </w:r>
      <w:r>
        <w:rPr>
          <w:rFonts w:hint="eastAsia"/>
        </w:rPr>
        <w:t>вставкой</w:t>
      </w:r>
      <w:r>
        <w:t xml:space="preserve"> (</w:t>
      </w:r>
      <w:r>
        <w:rPr>
          <w:rFonts w:hint="eastAsia"/>
        </w:rPr>
        <w:t>угол</w:t>
      </w:r>
      <w:r>
        <w:t xml:space="preserve"> </w:t>
      </w:r>
      <w:r>
        <w:rPr>
          <w:rFonts w:hint="eastAsia"/>
        </w:rPr>
        <w:t>установки</w:t>
      </w:r>
      <w:r>
        <w:t xml:space="preserve"> </w:t>
      </w:r>
      <w:r>
        <w:rPr>
          <w:rFonts w:hint="eastAsia"/>
        </w:rPr>
        <w:t>лопаток</w:t>
      </w:r>
      <w:r>
        <w:t xml:space="preserve"> </w:t>
      </w:r>
      <w:r>
        <w:rPr>
          <w:rFonts w:hint="eastAsia"/>
        </w:rPr>
        <w:t>а</w:t>
      </w:r>
      <w:r>
        <w:t xml:space="preserve"> = 0</w:t>
      </w:r>
      <w:r>
        <w:rPr>
          <w:rFonts w:hint="eastAsia"/>
        </w:rPr>
        <w:t>°</w:t>
      </w:r>
      <w:r>
        <w:t xml:space="preserve">) </w:t>
      </w:r>
      <w:r>
        <w:rPr>
          <w:rFonts w:hint="eastAsia"/>
        </w:rPr>
        <w:t>приводит</w:t>
      </w:r>
      <w:r>
        <w:t xml:space="preserve"> </w:t>
      </w:r>
      <w:r>
        <w:rPr>
          <w:rFonts w:hint="eastAsia"/>
        </w:rPr>
        <w:t>к</w:t>
      </w:r>
      <w:r>
        <w:t xml:space="preserve"> </w:t>
      </w:r>
      <w:r>
        <w:rPr>
          <w:rFonts w:hint="eastAsia"/>
        </w:rPr>
        <w:t>увеличению</w:t>
      </w:r>
      <w:r>
        <w:t xml:space="preserve"> </w:t>
      </w:r>
      <w:r>
        <w:rPr>
          <w:rFonts w:hint="eastAsia"/>
        </w:rPr>
        <w:t>осевой</w:t>
      </w:r>
      <w:r>
        <w:t xml:space="preserve"> </w:t>
      </w:r>
      <w:r>
        <w:rPr>
          <w:rFonts w:hint="eastAsia"/>
        </w:rPr>
        <w:t>составляющей</w:t>
      </w:r>
      <w:r>
        <w:t xml:space="preserve"> </w:t>
      </w:r>
      <w:r>
        <w:rPr>
          <w:rFonts w:hint="eastAsia"/>
        </w:rPr>
        <w:t>абсолютной</w:t>
      </w:r>
      <w:r>
        <w:t xml:space="preserve"> </w:t>
      </w:r>
      <w:r>
        <w:rPr>
          <w:rFonts w:hint="eastAsia"/>
        </w:rPr>
        <w:t>скорости</w:t>
      </w:r>
      <w:r>
        <w:t xml:space="preserve"> </w:t>
      </w:r>
      <w:r>
        <w:rPr>
          <w:rFonts w:hint="eastAsia"/>
        </w:rPr>
        <w:t>потока</w:t>
      </w:r>
      <w:r>
        <w:t xml:space="preserve"> </w:t>
      </w:r>
      <w:r>
        <w:rPr>
          <w:rFonts w:hint="eastAsia"/>
        </w:rPr>
        <w:t>на</w:t>
      </w:r>
      <w:r>
        <w:t xml:space="preserve"> 35 %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аппара</w:t>
      </w:r>
      <w:r>
        <w:rPr>
          <w:rFonts w:hint="eastAsia"/>
        </w:rPr>
        <w:t>¬</w:t>
      </w:r>
      <w:r>
        <w:rPr>
          <w:rFonts w:hint="eastAsia"/>
        </w:rPr>
        <w:t>том</w:t>
      </w:r>
      <w:r>
        <w:t xml:space="preserve"> </w:t>
      </w:r>
      <w:r>
        <w:rPr>
          <w:rFonts w:hint="eastAsia"/>
        </w:rPr>
        <w:t>цилиндрической</w:t>
      </w:r>
      <w:r>
        <w:t xml:space="preserve"> </w:t>
      </w:r>
      <w:r>
        <w:rPr>
          <w:rFonts w:hint="eastAsia"/>
        </w:rPr>
        <w:t>конструкции</w:t>
      </w:r>
      <w:r>
        <w:t>.</w:t>
      </w:r>
    </w:p>
    <w:p w14:paraId="4424A593" w14:textId="77777777" w:rsidR="00AB7F9C" w:rsidRDefault="00AB7F9C" w:rsidP="00AB7F9C">
      <w:r>
        <w:t>4</w:t>
      </w:r>
      <w:r>
        <w:tab/>
      </w:r>
      <w:r>
        <w:rPr>
          <w:rFonts w:hint="eastAsia"/>
        </w:rPr>
        <w:t>Установлено</w:t>
      </w:r>
      <w:r>
        <w:t xml:space="preserve">, </w:t>
      </w:r>
      <w:r>
        <w:rPr>
          <w:rFonts w:hint="eastAsia"/>
        </w:rPr>
        <w:t>что</w:t>
      </w:r>
      <w:r>
        <w:t xml:space="preserve"> </w:t>
      </w:r>
      <w:r>
        <w:rPr>
          <w:rFonts w:hint="eastAsia"/>
        </w:rPr>
        <w:t>применение</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совместно</w:t>
      </w:r>
      <w:r>
        <w:t xml:space="preserve"> </w:t>
      </w:r>
      <w:r>
        <w:rPr>
          <w:rFonts w:hint="eastAsia"/>
        </w:rPr>
        <w:t>с</w:t>
      </w:r>
      <w:r>
        <w:t xml:space="preserve"> </w:t>
      </w:r>
      <w:r>
        <w:rPr>
          <w:rFonts w:hint="eastAsia"/>
        </w:rPr>
        <w:t>РГТ</w:t>
      </w:r>
      <w:r>
        <w:t xml:space="preserve">-270 </w:t>
      </w:r>
      <w:r>
        <w:rPr>
          <w:rFonts w:hint="eastAsia"/>
        </w:rPr>
        <w:t>и</w:t>
      </w:r>
      <w:r>
        <w:t xml:space="preserve"> </w:t>
      </w:r>
      <w:r>
        <w:rPr>
          <w:rFonts w:hint="eastAsia"/>
        </w:rPr>
        <w:t>верхней</w:t>
      </w:r>
      <w:r>
        <w:t xml:space="preserve"> </w:t>
      </w:r>
      <w:r>
        <w:rPr>
          <w:rFonts w:hint="eastAsia"/>
        </w:rPr>
        <w:t>направляющей</w:t>
      </w:r>
      <w:r>
        <w:t xml:space="preserve"> </w:t>
      </w:r>
      <w:r>
        <w:rPr>
          <w:rFonts w:hint="eastAsia"/>
        </w:rPr>
        <w:t>вставкой</w:t>
      </w:r>
      <w:r>
        <w:t xml:space="preserve"> </w:t>
      </w:r>
      <w:r>
        <w:rPr>
          <w:rFonts w:hint="eastAsia"/>
        </w:rPr>
        <w:t>позволяет</w:t>
      </w:r>
      <w:r>
        <w:t xml:space="preserve"> </w:t>
      </w:r>
      <w:r>
        <w:rPr>
          <w:rFonts w:hint="eastAsia"/>
        </w:rPr>
        <w:t>снизить</w:t>
      </w:r>
      <w:r>
        <w:t xml:space="preserve"> </w:t>
      </w:r>
      <w:r>
        <w:rPr>
          <w:rFonts w:hint="eastAsia"/>
        </w:rPr>
        <w:t>потребления</w:t>
      </w:r>
      <w:r>
        <w:t xml:space="preserve"> </w:t>
      </w:r>
      <w:r>
        <w:rPr>
          <w:rFonts w:hint="eastAsia"/>
        </w:rPr>
        <w:t>энергии</w:t>
      </w:r>
      <w:r>
        <w:t xml:space="preserve"> </w:t>
      </w:r>
      <w:r>
        <w:rPr>
          <w:rFonts w:hint="eastAsia"/>
        </w:rPr>
        <w:t>на</w:t>
      </w:r>
      <w:r>
        <w:t xml:space="preserve"> 40 %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цилиндрическим</w:t>
      </w:r>
      <w:r>
        <w:t xml:space="preserve"> </w:t>
      </w:r>
      <w:r>
        <w:rPr>
          <w:rFonts w:hint="eastAsia"/>
        </w:rPr>
        <w:t>аппаратом</w:t>
      </w:r>
      <w:r>
        <w:t xml:space="preserve"> </w:t>
      </w:r>
      <w:r>
        <w:rPr>
          <w:rFonts w:hint="eastAsia"/>
        </w:rPr>
        <w:t>с</w:t>
      </w:r>
      <w:r>
        <w:t xml:space="preserve"> </w:t>
      </w:r>
      <w:r>
        <w:rPr>
          <w:rFonts w:hint="eastAsia"/>
        </w:rPr>
        <w:t>турбинной</w:t>
      </w:r>
      <w:r>
        <w:t xml:space="preserve"> </w:t>
      </w:r>
      <w:r>
        <w:rPr>
          <w:rFonts w:hint="eastAsia"/>
        </w:rPr>
        <w:t>мешалкой</w:t>
      </w:r>
      <w:r>
        <w:t>.</w:t>
      </w:r>
    </w:p>
    <w:p w14:paraId="4CF0D3BD" w14:textId="77777777" w:rsidR="00AB7F9C" w:rsidRDefault="00AB7F9C" w:rsidP="00AB7F9C">
      <w:r>
        <w:t>5</w:t>
      </w:r>
      <w:r>
        <w:tab/>
      </w:r>
      <w:r>
        <w:rPr>
          <w:rFonts w:hint="eastAsia"/>
        </w:rPr>
        <w:t>Определены</w:t>
      </w:r>
      <w:r>
        <w:t xml:space="preserve"> </w:t>
      </w:r>
      <w:r>
        <w:rPr>
          <w:rFonts w:hint="eastAsia"/>
        </w:rPr>
        <w:t>оптимальные</w:t>
      </w:r>
      <w:r>
        <w:t xml:space="preserve"> </w:t>
      </w:r>
      <w:r>
        <w:rPr>
          <w:rFonts w:hint="eastAsia"/>
        </w:rPr>
        <w:t>технологические</w:t>
      </w:r>
      <w:r>
        <w:t xml:space="preserve"> </w:t>
      </w:r>
      <w:r>
        <w:rPr>
          <w:rFonts w:hint="eastAsia"/>
        </w:rPr>
        <w:t>режимы</w:t>
      </w:r>
      <w:r>
        <w:t xml:space="preserve"> </w:t>
      </w:r>
      <w:r>
        <w:rPr>
          <w:rFonts w:hint="eastAsia"/>
        </w:rPr>
        <w:t>работы</w:t>
      </w:r>
      <w:r>
        <w:t xml:space="preserve"> </w:t>
      </w:r>
      <w:r>
        <w:rPr>
          <w:rFonts w:hint="eastAsia"/>
        </w:rPr>
        <w:t>аппарата</w:t>
      </w:r>
      <w:r>
        <w:t xml:space="preserve"> </w:t>
      </w:r>
      <w:r>
        <w:rPr>
          <w:rFonts w:hint="eastAsia"/>
        </w:rPr>
        <w:t>с</w:t>
      </w:r>
      <w:r>
        <w:t xml:space="preserve"> </w:t>
      </w:r>
      <w:r>
        <w:rPr>
          <w:rFonts w:hint="eastAsia"/>
        </w:rPr>
        <w:t>про</w:t>
      </w:r>
      <w:r>
        <w:t>-</w:t>
      </w:r>
      <w:r>
        <w:rPr>
          <w:rFonts w:hint="eastAsia"/>
        </w:rPr>
        <w:t>филированными</w:t>
      </w:r>
      <w:r>
        <w:t xml:space="preserve"> </w:t>
      </w:r>
      <w:r>
        <w:rPr>
          <w:rFonts w:hint="eastAsia"/>
        </w:rPr>
        <w:t>элементами</w:t>
      </w:r>
      <w:r>
        <w:t xml:space="preserve"> </w:t>
      </w:r>
      <w:r>
        <w:rPr>
          <w:rFonts w:hint="eastAsia"/>
        </w:rPr>
        <w:t>корпуса</w:t>
      </w:r>
      <w:r>
        <w:t xml:space="preserve"> </w:t>
      </w:r>
      <w:r>
        <w:rPr>
          <w:rFonts w:hint="eastAsia"/>
        </w:rPr>
        <w:t>при</w:t>
      </w:r>
      <w:r>
        <w:t xml:space="preserve"> </w:t>
      </w:r>
      <w:r>
        <w:rPr>
          <w:rFonts w:hint="eastAsia"/>
        </w:rPr>
        <w:t>подготовке</w:t>
      </w:r>
      <w:r>
        <w:t xml:space="preserve"> </w:t>
      </w:r>
      <w:r>
        <w:rPr>
          <w:rFonts w:hint="eastAsia"/>
        </w:rPr>
        <w:t>композиции</w:t>
      </w:r>
      <w:r>
        <w:t xml:space="preserve"> </w:t>
      </w:r>
      <w:r>
        <w:rPr>
          <w:rFonts w:hint="eastAsia"/>
        </w:rPr>
        <w:t>бумажной</w:t>
      </w:r>
      <w:r>
        <w:t xml:space="preserve"> </w:t>
      </w:r>
      <w:r>
        <w:rPr>
          <w:rFonts w:hint="eastAsia"/>
        </w:rPr>
        <w:t>массы</w:t>
      </w:r>
      <w:r>
        <w:t xml:space="preserve">. </w:t>
      </w:r>
      <w:r>
        <w:rPr>
          <w:rFonts w:hint="eastAsia"/>
        </w:rPr>
        <w:t>Для</w:t>
      </w:r>
      <w:r>
        <w:t xml:space="preserve"> </w:t>
      </w:r>
      <w:r>
        <w:rPr>
          <w:rFonts w:hint="eastAsia"/>
        </w:rPr>
        <w:t>разрывного</w:t>
      </w:r>
      <w:r>
        <w:t xml:space="preserve"> </w:t>
      </w:r>
      <w:r>
        <w:rPr>
          <w:rFonts w:hint="eastAsia"/>
        </w:rPr>
        <w:t>усилия</w:t>
      </w:r>
      <w:r>
        <w:t xml:space="preserve"> </w:t>
      </w:r>
      <w:r>
        <w:rPr>
          <w:rFonts w:hint="eastAsia"/>
        </w:rPr>
        <w:t>оптимальный</w:t>
      </w:r>
      <w:r>
        <w:t xml:space="preserve"> </w:t>
      </w:r>
      <w:r>
        <w:rPr>
          <w:rFonts w:hint="eastAsia"/>
        </w:rPr>
        <w:t>технологический</w:t>
      </w:r>
      <w:r>
        <w:t xml:space="preserve"> </w:t>
      </w:r>
      <w:r>
        <w:rPr>
          <w:rFonts w:hint="eastAsia"/>
        </w:rPr>
        <w:t>режим</w:t>
      </w:r>
      <w:r>
        <w:t xml:space="preserve"> </w:t>
      </w:r>
      <w:r>
        <w:rPr>
          <w:rFonts w:hint="eastAsia"/>
        </w:rPr>
        <w:t>составил</w:t>
      </w:r>
      <w:r>
        <w:t xml:space="preserve">: </w:t>
      </w:r>
      <w:r>
        <w:rPr>
          <w:rFonts w:hint="eastAsia"/>
        </w:rPr>
        <w:t>с</w:t>
      </w:r>
      <w:r>
        <w:t xml:space="preserve"> = 0,1 %; </w:t>
      </w:r>
      <w:r>
        <w:rPr>
          <w:rFonts w:hint="eastAsia"/>
        </w:rPr>
        <w:t>т</w:t>
      </w:r>
      <w:r>
        <w:t xml:space="preserve"> = 19,6 </w:t>
      </w:r>
      <w:r>
        <w:rPr>
          <w:rFonts w:hint="eastAsia"/>
        </w:rPr>
        <w:t>мин</w:t>
      </w:r>
      <w:r>
        <w:t xml:space="preserve">; n = 407,4 </w:t>
      </w:r>
      <w:r>
        <w:rPr>
          <w:rFonts w:hint="eastAsia"/>
        </w:rPr>
        <w:t>об</w:t>
      </w:r>
      <w:r>
        <w:t>/</w:t>
      </w:r>
      <w:r>
        <w:rPr>
          <w:rFonts w:hint="eastAsia"/>
        </w:rPr>
        <w:t>мин</w:t>
      </w:r>
      <w:r>
        <w:t xml:space="preserve">; </w:t>
      </w:r>
      <w:r>
        <w:rPr>
          <w:rFonts w:hint="eastAsia"/>
        </w:rPr>
        <w:t>для</w:t>
      </w:r>
      <w:r>
        <w:t xml:space="preserve"> </w:t>
      </w:r>
      <w:r>
        <w:rPr>
          <w:rFonts w:hint="eastAsia"/>
        </w:rPr>
        <w:t>капиллярной</w:t>
      </w:r>
      <w:r>
        <w:t xml:space="preserve"> </w:t>
      </w:r>
      <w:r>
        <w:rPr>
          <w:rFonts w:hint="eastAsia"/>
        </w:rPr>
        <w:t>впитываемости</w:t>
      </w:r>
      <w:r>
        <w:t xml:space="preserve">: </w:t>
      </w:r>
      <w:r>
        <w:rPr>
          <w:rFonts w:hint="eastAsia"/>
        </w:rPr>
        <w:t>с</w:t>
      </w:r>
      <w:r>
        <w:t xml:space="preserve"> = 0,1 %; </w:t>
      </w:r>
      <w:r>
        <w:rPr>
          <w:rFonts w:hint="eastAsia"/>
        </w:rPr>
        <w:t>т</w:t>
      </w:r>
      <w:r>
        <w:t xml:space="preserve"> = 18,2 </w:t>
      </w:r>
      <w:r>
        <w:rPr>
          <w:rFonts w:hint="eastAsia"/>
        </w:rPr>
        <w:t>мин</w:t>
      </w:r>
      <w:r>
        <w:t xml:space="preserve">; n = 393,2 </w:t>
      </w:r>
      <w:r>
        <w:rPr>
          <w:rFonts w:hint="eastAsia"/>
        </w:rPr>
        <w:t>об</w:t>
      </w:r>
      <w:r>
        <w:t>/</w:t>
      </w:r>
      <w:r>
        <w:rPr>
          <w:rFonts w:hint="eastAsia"/>
        </w:rPr>
        <w:t>мин</w:t>
      </w:r>
      <w:r>
        <w:t>.</w:t>
      </w:r>
    </w:p>
    <w:p w14:paraId="4DF7E39C" w14:textId="77777777" w:rsidR="00AB7F9C" w:rsidRDefault="00AB7F9C" w:rsidP="00AB7F9C">
      <w:r>
        <w:t>6</w:t>
      </w:r>
      <w:r>
        <w:tab/>
      </w:r>
      <w:r>
        <w:rPr>
          <w:rFonts w:hint="eastAsia"/>
        </w:rPr>
        <w:t>Разработана</w:t>
      </w:r>
      <w:r>
        <w:t xml:space="preserve"> </w:t>
      </w:r>
      <w:r>
        <w:rPr>
          <w:rFonts w:hint="eastAsia"/>
        </w:rPr>
        <w:t>методика</w:t>
      </w:r>
      <w:r>
        <w:t xml:space="preserve"> </w:t>
      </w:r>
      <w:r>
        <w:rPr>
          <w:rFonts w:hint="eastAsia"/>
        </w:rPr>
        <w:t>инженерного</w:t>
      </w:r>
      <w:r>
        <w:t xml:space="preserve"> </w:t>
      </w:r>
      <w:r>
        <w:rPr>
          <w:rFonts w:hint="eastAsia"/>
        </w:rPr>
        <w:t>построения</w:t>
      </w:r>
      <w:r>
        <w:t xml:space="preserve"> </w:t>
      </w:r>
      <w:r>
        <w:rPr>
          <w:rFonts w:hint="eastAsia"/>
        </w:rPr>
        <w:t>аппарата</w:t>
      </w:r>
      <w:r>
        <w:t xml:space="preserve"> </w:t>
      </w:r>
      <w:r>
        <w:rPr>
          <w:rFonts w:hint="eastAsia"/>
        </w:rPr>
        <w:t>с</w:t>
      </w:r>
      <w:r>
        <w:t xml:space="preserve"> </w:t>
      </w:r>
      <w:r>
        <w:rPr>
          <w:rFonts w:hint="eastAsia"/>
        </w:rPr>
        <w:t>профилированны</w:t>
      </w:r>
      <w:r>
        <w:rPr>
          <w:rFonts w:hint="eastAsia"/>
        </w:rPr>
        <w:t>¬</w:t>
      </w:r>
      <w:r>
        <w:rPr>
          <w:rFonts w:hint="eastAsia"/>
        </w:rPr>
        <w:t>ми</w:t>
      </w:r>
      <w:r>
        <w:t xml:space="preserve"> </w:t>
      </w:r>
      <w:r>
        <w:rPr>
          <w:rFonts w:hint="eastAsia"/>
        </w:rPr>
        <w:t>элементами</w:t>
      </w:r>
      <w:r>
        <w:t xml:space="preserve"> </w:t>
      </w:r>
      <w:r>
        <w:rPr>
          <w:rFonts w:hint="eastAsia"/>
        </w:rPr>
        <w:t>корпуса</w:t>
      </w:r>
      <w:r>
        <w:t xml:space="preserve"> </w:t>
      </w:r>
      <w:r>
        <w:rPr>
          <w:rFonts w:hint="eastAsia"/>
        </w:rPr>
        <w:t>различного</w:t>
      </w:r>
      <w:r>
        <w:t xml:space="preserve"> </w:t>
      </w:r>
      <w:r>
        <w:rPr>
          <w:rFonts w:hint="eastAsia"/>
        </w:rPr>
        <w:t>функционального</w:t>
      </w:r>
      <w:r>
        <w:t xml:space="preserve"> </w:t>
      </w:r>
      <w:r>
        <w:rPr>
          <w:rFonts w:hint="eastAsia"/>
        </w:rPr>
        <w:t>назначения</w:t>
      </w:r>
      <w:r>
        <w:t xml:space="preserve"> </w:t>
      </w:r>
      <w:r>
        <w:rPr>
          <w:rFonts w:hint="eastAsia"/>
        </w:rPr>
        <w:t>с</w:t>
      </w:r>
      <w:r>
        <w:t xml:space="preserve"> </w:t>
      </w:r>
      <w:r>
        <w:rPr>
          <w:rFonts w:hint="eastAsia"/>
        </w:rPr>
        <w:t>ротором</w:t>
      </w:r>
      <w:r>
        <w:t xml:space="preserve"> </w:t>
      </w:r>
      <w:r>
        <w:rPr>
          <w:rFonts w:hint="eastAsia"/>
        </w:rPr>
        <w:t>гелико</w:t>
      </w:r>
      <w:r>
        <w:t>-</w:t>
      </w:r>
      <w:r>
        <w:rPr>
          <w:rFonts w:hint="eastAsia"/>
        </w:rPr>
        <w:t>идального</w:t>
      </w:r>
      <w:r>
        <w:t xml:space="preserve"> </w:t>
      </w:r>
      <w:r>
        <w:rPr>
          <w:rFonts w:hint="eastAsia"/>
        </w:rPr>
        <w:t>типа</w:t>
      </w:r>
      <w:r>
        <w:t>.</w:t>
      </w:r>
    </w:p>
    <w:p w14:paraId="39E3AB5E" w14:textId="77777777" w:rsidR="00AB7F9C" w:rsidRDefault="00AB7F9C" w:rsidP="00AB7F9C">
      <w:r>
        <w:t>7</w:t>
      </w:r>
      <w:r>
        <w:tab/>
      </w:r>
      <w:r>
        <w:rPr>
          <w:rFonts w:hint="eastAsia"/>
        </w:rPr>
        <w:t>Выполнена</w:t>
      </w:r>
      <w:r>
        <w:t xml:space="preserve"> </w:t>
      </w:r>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применения</w:t>
      </w:r>
      <w:r>
        <w:t xml:space="preserve"> </w:t>
      </w:r>
      <w:r>
        <w:rPr>
          <w:rFonts w:hint="eastAsia"/>
        </w:rPr>
        <w:t>перемешива</w:t>
      </w:r>
      <w:r>
        <w:t>-</w:t>
      </w:r>
      <w:r>
        <w:rPr>
          <w:rFonts w:hint="eastAsia"/>
        </w:rPr>
        <w:t>ющего</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для</w:t>
      </w:r>
      <w:r>
        <w:t xml:space="preserve"> </w:t>
      </w:r>
      <w:r>
        <w:rPr>
          <w:rFonts w:hint="eastAsia"/>
        </w:rPr>
        <w:t>подготовки</w:t>
      </w:r>
      <w:r>
        <w:t xml:space="preserve"> </w:t>
      </w:r>
      <w:r>
        <w:rPr>
          <w:rFonts w:hint="eastAsia"/>
        </w:rPr>
        <w:t>композиции</w:t>
      </w:r>
      <w:r>
        <w:t xml:space="preserve"> </w:t>
      </w:r>
      <w:r>
        <w:rPr>
          <w:rFonts w:hint="eastAsia"/>
        </w:rPr>
        <w:t>бумажной</w:t>
      </w:r>
      <w:r>
        <w:t xml:space="preserve"> </w:t>
      </w:r>
      <w:r>
        <w:rPr>
          <w:rFonts w:hint="eastAsia"/>
        </w:rPr>
        <w:t>массы</w:t>
      </w:r>
      <w:r>
        <w:t xml:space="preserve"> </w:t>
      </w:r>
      <w:r>
        <w:rPr>
          <w:rFonts w:hint="eastAsia"/>
        </w:rPr>
        <w:t>при</w:t>
      </w:r>
      <w:r>
        <w:t xml:space="preserve"> </w:t>
      </w:r>
      <w:r>
        <w:rPr>
          <w:rFonts w:hint="eastAsia"/>
        </w:rPr>
        <w:t>производстве</w:t>
      </w:r>
      <w:r>
        <w:t xml:space="preserve"> </w:t>
      </w:r>
      <w:r>
        <w:rPr>
          <w:rFonts w:hint="eastAsia"/>
        </w:rPr>
        <w:t>санитарно</w:t>
      </w:r>
      <w:r>
        <w:t>-</w:t>
      </w:r>
      <w:r>
        <w:rPr>
          <w:rFonts w:hint="eastAsia"/>
        </w:rPr>
        <w:t>гигиенической</w:t>
      </w:r>
      <w:r>
        <w:t xml:space="preserve"> </w:t>
      </w:r>
      <w:r>
        <w:rPr>
          <w:rFonts w:hint="eastAsia"/>
        </w:rPr>
        <w:t>бумаги</w:t>
      </w:r>
      <w:r>
        <w:t>-</w:t>
      </w:r>
      <w:r>
        <w:rPr>
          <w:rFonts w:hint="eastAsia"/>
        </w:rPr>
        <w:t>основы</w:t>
      </w:r>
      <w:r>
        <w:t xml:space="preserve">. </w:t>
      </w:r>
      <w:r>
        <w:rPr>
          <w:rFonts w:hint="eastAsia"/>
        </w:rPr>
        <w:t>Предлагаемый</w:t>
      </w:r>
      <w:r>
        <w:t xml:space="preserve"> </w:t>
      </w:r>
      <w:r>
        <w:rPr>
          <w:rFonts w:hint="eastAsia"/>
        </w:rPr>
        <w:t>вариант</w:t>
      </w:r>
      <w:r>
        <w:t xml:space="preserve"> </w:t>
      </w:r>
      <w:r>
        <w:rPr>
          <w:rFonts w:hint="eastAsia"/>
        </w:rPr>
        <w:t>перемешивающего</w:t>
      </w:r>
      <w:r>
        <w:t xml:space="preserve"> </w:t>
      </w:r>
      <w:r>
        <w:rPr>
          <w:rFonts w:hint="eastAsia"/>
        </w:rPr>
        <w:t>обо</w:t>
      </w:r>
      <w:r>
        <w:rPr>
          <w:rFonts w:hint="eastAsia"/>
        </w:rPr>
        <w:lastRenderedPageBreak/>
        <w:t>рудования</w:t>
      </w:r>
      <w:r>
        <w:t xml:space="preserve"> </w:t>
      </w:r>
      <w:r>
        <w:rPr>
          <w:rFonts w:hint="eastAsia"/>
        </w:rPr>
        <w:t>позволяет</w:t>
      </w:r>
      <w:r>
        <w:t xml:space="preserve"> </w:t>
      </w:r>
      <w:r>
        <w:rPr>
          <w:rFonts w:hint="eastAsia"/>
        </w:rPr>
        <w:t>снизить</w:t>
      </w:r>
      <w:r>
        <w:t xml:space="preserve"> </w:t>
      </w:r>
      <w:r>
        <w:rPr>
          <w:rFonts w:hint="eastAsia"/>
        </w:rPr>
        <w:t>себестоимость</w:t>
      </w:r>
      <w:r>
        <w:t xml:space="preserve"> </w:t>
      </w:r>
      <w:r>
        <w:rPr>
          <w:rFonts w:hint="eastAsia"/>
        </w:rPr>
        <w:t>произ</w:t>
      </w:r>
      <w:r>
        <w:t>-</w:t>
      </w:r>
      <w:r>
        <w:rPr>
          <w:rFonts w:hint="eastAsia"/>
        </w:rPr>
        <w:t>водимой</w:t>
      </w:r>
      <w:r>
        <w:t xml:space="preserve"> </w:t>
      </w:r>
      <w:r>
        <w:rPr>
          <w:rFonts w:hint="eastAsia"/>
        </w:rPr>
        <w:t>бумаги</w:t>
      </w:r>
      <w:r>
        <w:t>-</w:t>
      </w:r>
      <w:r>
        <w:rPr>
          <w:rFonts w:hint="eastAsia"/>
        </w:rPr>
        <w:t>основы</w:t>
      </w:r>
      <w:r>
        <w:t xml:space="preserve"> </w:t>
      </w:r>
      <w:r>
        <w:rPr>
          <w:rFonts w:hint="eastAsia"/>
        </w:rPr>
        <w:t>и</w:t>
      </w:r>
      <w:r>
        <w:t xml:space="preserve"> </w:t>
      </w:r>
      <w:r>
        <w:rPr>
          <w:rFonts w:hint="eastAsia"/>
        </w:rPr>
        <w:t>обеспечивает</w:t>
      </w:r>
      <w:r>
        <w:t xml:space="preserve"> </w:t>
      </w:r>
      <w:r>
        <w:rPr>
          <w:rFonts w:hint="eastAsia"/>
        </w:rPr>
        <w:t>условно</w:t>
      </w:r>
      <w:r>
        <w:t>-</w:t>
      </w:r>
      <w:r>
        <w:rPr>
          <w:rFonts w:hint="eastAsia"/>
        </w:rPr>
        <w:t>годовую</w:t>
      </w:r>
      <w:r>
        <w:t xml:space="preserve"> </w:t>
      </w:r>
      <w:r>
        <w:rPr>
          <w:rFonts w:hint="eastAsia"/>
        </w:rPr>
        <w:t>экономию</w:t>
      </w:r>
      <w:r>
        <w:t xml:space="preserve"> </w:t>
      </w:r>
      <w:r>
        <w:rPr>
          <w:rFonts w:hint="eastAsia"/>
        </w:rPr>
        <w:t>в</w:t>
      </w:r>
      <w:r>
        <w:t xml:space="preserve"> </w:t>
      </w:r>
      <w:r>
        <w:rPr>
          <w:rFonts w:hint="eastAsia"/>
        </w:rPr>
        <w:t>размере</w:t>
      </w:r>
      <w:r>
        <w:t xml:space="preserve"> 345,9 </w:t>
      </w:r>
      <w:r>
        <w:rPr>
          <w:rFonts w:hint="eastAsia"/>
        </w:rPr>
        <w:t>тыс</w:t>
      </w:r>
      <w:r>
        <w:t xml:space="preserve">. </w:t>
      </w:r>
      <w:r>
        <w:rPr>
          <w:rFonts w:hint="eastAsia"/>
        </w:rPr>
        <w:t>руб</w:t>
      </w:r>
      <w:r>
        <w:t xml:space="preserve">. </w:t>
      </w:r>
      <w:r>
        <w:rPr>
          <w:rFonts w:hint="eastAsia"/>
        </w:rPr>
        <w:t>Срок</w:t>
      </w:r>
      <w:r>
        <w:t xml:space="preserve"> </w:t>
      </w:r>
      <w:r>
        <w:rPr>
          <w:rFonts w:hint="eastAsia"/>
        </w:rPr>
        <w:t>окупаемости</w:t>
      </w:r>
      <w:r>
        <w:t xml:space="preserve"> </w:t>
      </w:r>
      <w:r>
        <w:rPr>
          <w:rFonts w:hint="eastAsia"/>
        </w:rPr>
        <w:t>модернизированного</w:t>
      </w:r>
      <w:r>
        <w:t xml:space="preserve"> </w:t>
      </w:r>
      <w:r>
        <w:rPr>
          <w:rFonts w:hint="eastAsia"/>
        </w:rPr>
        <w:t>оборудования</w:t>
      </w:r>
      <w:r>
        <w:t xml:space="preserve"> </w:t>
      </w:r>
      <w:r>
        <w:rPr>
          <w:rFonts w:hint="eastAsia"/>
        </w:rPr>
        <w:t>составляет</w:t>
      </w:r>
      <w:r>
        <w:t xml:space="preserve"> 3,3 </w:t>
      </w:r>
      <w:r>
        <w:rPr>
          <w:rFonts w:hint="eastAsia"/>
        </w:rPr>
        <w:t>года</w:t>
      </w:r>
      <w:r>
        <w:t>.</w:t>
      </w:r>
    </w:p>
    <w:p w14:paraId="6E320ADD" w14:textId="77777777" w:rsidR="00AB7F9C" w:rsidRDefault="00AB7F9C" w:rsidP="00AB7F9C">
      <w:r>
        <w:rPr>
          <w:rFonts w:hint="eastAsia"/>
        </w:rPr>
        <w:t>Основное</w:t>
      </w:r>
      <w:r>
        <w:t xml:space="preserve"> </w:t>
      </w:r>
      <w:r>
        <w:rPr>
          <w:rFonts w:hint="eastAsia"/>
        </w:rPr>
        <w:t>содержание</w:t>
      </w:r>
      <w:r>
        <w:t xml:space="preserve"> </w:t>
      </w:r>
      <w:r>
        <w:rPr>
          <w:rFonts w:hint="eastAsia"/>
        </w:rPr>
        <w:t>диссертации</w:t>
      </w:r>
      <w:r>
        <w:t xml:space="preserve"> </w:t>
      </w:r>
      <w:r>
        <w:rPr>
          <w:rFonts w:hint="eastAsia"/>
        </w:rPr>
        <w:t>отраженно</w:t>
      </w:r>
      <w:r>
        <w:t xml:space="preserve"> </w:t>
      </w:r>
      <w:r>
        <w:rPr>
          <w:rFonts w:hint="eastAsia"/>
        </w:rPr>
        <w:t>в</w:t>
      </w:r>
      <w:r>
        <w:t xml:space="preserve"> </w:t>
      </w:r>
      <w:r>
        <w:rPr>
          <w:rFonts w:hint="eastAsia"/>
        </w:rPr>
        <w:t>следующих</w:t>
      </w:r>
      <w:r>
        <w:t xml:space="preserve"> </w:t>
      </w:r>
      <w:r>
        <w:rPr>
          <w:rFonts w:hint="eastAsia"/>
        </w:rPr>
        <w:t>работах</w:t>
      </w:r>
      <w:r>
        <w:t>:</w:t>
      </w:r>
    </w:p>
    <w:p w14:paraId="10D7B8B3" w14:textId="77777777" w:rsidR="00AB7F9C" w:rsidRDefault="00AB7F9C" w:rsidP="00AB7F9C">
      <w:r>
        <w:rPr>
          <w:rFonts w:hint="eastAsia"/>
        </w:rPr>
        <w:t>Статьи</w:t>
      </w:r>
      <w:r>
        <w:t xml:space="preserve"> </w:t>
      </w:r>
      <w:r>
        <w:rPr>
          <w:rFonts w:hint="eastAsia"/>
        </w:rPr>
        <w:t>в</w:t>
      </w:r>
      <w:r>
        <w:t xml:space="preserve"> </w:t>
      </w:r>
      <w:r>
        <w:rPr>
          <w:rFonts w:hint="eastAsia"/>
        </w:rPr>
        <w:t>журналах</w:t>
      </w:r>
      <w:r>
        <w:t xml:space="preserve">, </w:t>
      </w:r>
      <w:r>
        <w:rPr>
          <w:rFonts w:hint="eastAsia"/>
        </w:rPr>
        <w:t>рекомендованных</w:t>
      </w:r>
      <w:r>
        <w:t xml:space="preserve"> </w:t>
      </w:r>
      <w:r>
        <w:rPr>
          <w:rFonts w:hint="eastAsia"/>
        </w:rPr>
        <w:t>ВАК</w:t>
      </w:r>
      <w:r>
        <w:t>:</w:t>
      </w:r>
    </w:p>
    <w:p w14:paraId="3ED55A9B" w14:textId="77777777" w:rsidR="00AB7F9C" w:rsidRDefault="00AB7F9C" w:rsidP="00AB7F9C">
      <w:r>
        <w:t>1</w:t>
      </w:r>
      <w:r>
        <w:tab/>
      </w:r>
      <w:r>
        <w:rPr>
          <w:rFonts w:hint="eastAsia"/>
        </w:rPr>
        <w:t>Иванов</w:t>
      </w:r>
      <w:r>
        <w:t xml:space="preserve">, </w:t>
      </w:r>
      <w:r>
        <w:rPr>
          <w:rFonts w:hint="eastAsia"/>
        </w:rPr>
        <w:t>Д</w:t>
      </w:r>
      <w:r>
        <w:t xml:space="preserve">. </w:t>
      </w:r>
      <w:r>
        <w:rPr>
          <w:rFonts w:hint="eastAsia"/>
        </w:rPr>
        <w:t>А</w:t>
      </w:r>
      <w:r>
        <w:t xml:space="preserve">. </w:t>
      </w:r>
      <w:r>
        <w:rPr>
          <w:rFonts w:hint="eastAsia"/>
        </w:rPr>
        <w:t>Создание</w:t>
      </w:r>
      <w:r>
        <w:t xml:space="preserve"> </w:t>
      </w:r>
      <w:r>
        <w:rPr>
          <w:rFonts w:hint="eastAsia"/>
        </w:rPr>
        <w:t>многофункциональных</w:t>
      </w:r>
      <w:r>
        <w:t xml:space="preserve"> </w:t>
      </w:r>
      <w:r>
        <w:rPr>
          <w:rFonts w:hint="eastAsia"/>
        </w:rPr>
        <w:t>емкостных</w:t>
      </w:r>
      <w:r>
        <w:t xml:space="preserve"> </w:t>
      </w:r>
      <w:r>
        <w:rPr>
          <w:rFonts w:hint="eastAsia"/>
        </w:rPr>
        <w:t>аппаратов</w:t>
      </w:r>
      <w:r>
        <w:t xml:space="preserve"> </w:t>
      </w:r>
      <w:r>
        <w:rPr>
          <w:rFonts w:hint="eastAsia"/>
        </w:rPr>
        <w:t>с</w:t>
      </w:r>
      <w:r>
        <w:t xml:space="preserve"> </w:t>
      </w:r>
      <w:r>
        <w:rPr>
          <w:rFonts w:hint="eastAsia"/>
        </w:rPr>
        <w:t>ис</w:t>
      </w:r>
      <w:r>
        <w:t>-</w:t>
      </w:r>
      <w:r>
        <w:rPr>
          <w:rFonts w:hint="eastAsia"/>
        </w:rPr>
        <w:t>пользованием</w:t>
      </w:r>
      <w:r>
        <w:t xml:space="preserve"> </w:t>
      </w:r>
      <w:r>
        <w:rPr>
          <w:rFonts w:hint="eastAsia"/>
        </w:rPr>
        <w:t>имитационного</w:t>
      </w:r>
      <w:r>
        <w:t xml:space="preserve"> </w:t>
      </w:r>
      <w:r>
        <w:rPr>
          <w:rFonts w:hint="eastAsia"/>
        </w:rPr>
        <w:t>моделирования</w:t>
      </w:r>
      <w:r>
        <w:t xml:space="preserve"> / </w:t>
      </w:r>
      <w:r>
        <w:rPr>
          <w:rFonts w:hint="eastAsia"/>
        </w:rPr>
        <w:t>Д</w:t>
      </w:r>
      <w:r>
        <w:t xml:space="preserve">. </w:t>
      </w:r>
      <w:r>
        <w:rPr>
          <w:rFonts w:hint="eastAsia"/>
        </w:rPr>
        <w:t>А</w:t>
      </w:r>
      <w:r>
        <w:t xml:space="preserve">. </w:t>
      </w:r>
      <w:r>
        <w:rPr>
          <w:rFonts w:hint="eastAsia"/>
        </w:rPr>
        <w:t>Иванов</w:t>
      </w:r>
      <w:r>
        <w:t xml:space="preserve">, </w:t>
      </w:r>
      <w:r>
        <w:rPr>
          <w:rFonts w:hint="eastAsia"/>
        </w:rPr>
        <w:t>К</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Ру</w:t>
      </w:r>
      <w:r>
        <w:rPr>
          <w:rFonts w:hint="eastAsia"/>
        </w:rPr>
        <w:t>¬</w:t>
      </w:r>
      <w:r>
        <w:rPr>
          <w:rFonts w:hint="eastAsia"/>
        </w:rPr>
        <w:t>денко</w:t>
      </w:r>
      <w:r>
        <w:t xml:space="preserve"> // </w:t>
      </w:r>
      <w:r>
        <w:rPr>
          <w:rFonts w:hint="eastAsia"/>
        </w:rPr>
        <w:t>Химия</w:t>
      </w:r>
      <w:r>
        <w:t xml:space="preserve"> </w:t>
      </w:r>
      <w:r>
        <w:rPr>
          <w:rFonts w:hint="eastAsia"/>
        </w:rPr>
        <w:t>растительного</w:t>
      </w:r>
      <w:r>
        <w:t xml:space="preserve"> </w:t>
      </w:r>
      <w:r>
        <w:rPr>
          <w:rFonts w:hint="eastAsia"/>
        </w:rPr>
        <w:t>сырья</w:t>
      </w:r>
      <w:r>
        <w:t xml:space="preserve">. - 2011. - </w:t>
      </w:r>
      <w:r>
        <w:rPr>
          <w:rFonts w:hint="eastAsia"/>
        </w:rPr>
        <w:t>№</w:t>
      </w:r>
      <w:r>
        <w:t xml:space="preserve">2 4. - </w:t>
      </w:r>
      <w:r>
        <w:rPr>
          <w:rFonts w:hint="eastAsia"/>
        </w:rPr>
        <w:t>С</w:t>
      </w:r>
      <w:r>
        <w:t xml:space="preserve">. 319 - 324, </w:t>
      </w:r>
      <w:r>
        <w:rPr>
          <w:rFonts w:hint="eastAsia"/>
        </w:rPr>
        <w:t>автора</w:t>
      </w:r>
      <w:r>
        <w:t xml:space="preserve"> - 0,11 </w:t>
      </w:r>
      <w:r>
        <w:rPr>
          <w:rFonts w:hint="eastAsia"/>
        </w:rPr>
        <w:t>п</w:t>
      </w:r>
      <w:r>
        <w:t>.</w:t>
      </w:r>
      <w:r>
        <w:rPr>
          <w:rFonts w:hint="eastAsia"/>
        </w:rPr>
        <w:t>л</w:t>
      </w:r>
      <w:r>
        <w:t>.</w:t>
      </w:r>
    </w:p>
    <w:p w14:paraId="1A01D343" w14:textId="77777777" w:rsidR="00AB7F9C" w:rsidRDefault="00AB7F9C" w:rsidP="00AB7F9C">
      <w:r>
        <w:t>2</w:t>
      </w:r>
      <w:r>
        <w:tab/>
      </w:r>
      <w:r>
        <w:rPr>
          <w:rFonts w:hint="eastAsia"/>
        </w:rPr>
        <w:t>Иванов</w:t>
      </w:r>
      <w:r>
        <w:t xml:space="preserve">, </w:t>
      </w:r>
      <w:r>
        <w:rPr>
          <w:rFonts w:hint="eastAsia"/>
        </w:rPr>
        <w:t>Д</w:t>
      </w:r>
      <w:r>
        <w:t xml:space="preserve">. </w:t>
      </w:r>
      <w:r>
        <w:rPr>
          <w:rFonts w:hint="eastAsia"/>
        </w:rPr>
        <w:t>А</w:t>
      </w:r>
      <w:r>
        <w:t xml:space="preserve">. </w:t>
      </w:r>
      <w:r>
        <w:rPr>
          <w:rFonts w:hint="eastAsia"/>
        </w:rPr>
        <w:t>Об</w:t>
      </w:r>
      <w:r>
        <w:t xml:space="preserve"> </w:t>
      </w:r>
      <w:r>
        <w:rPr>
          <w:rFonts w:hint="eastAsia"/>
        </w:rPr>
        <w:t>эффективности</w:t>
      </w:r>
      <w:r>
        <w:t xml:space="preserve"> </w:t>
      </w:r>
      <w:r>
        <w:rPr>
          <w:rFonts w:hint="eastAsia"/>
        </w:rPr>
        <w:t>применения</w:t>
      </w:r>
      <w:r>
        <w:t xml:space="preserve"> </w:t>
      </w:r>
      <w:r>
        <w:rPr>
          <w:rFonts w:hint="eastAsia"/>
        </w:rPr>
        <w:t>аппарата</w:t>
      </w:r>
      <w:r>
        <w:t xml:space="preserve"> </w:t>
      </w:r>
      <w:r>
        <w:rPr>
          <w:rFonts w:hint="eastAsia"/>
        </w:rPr>
        <w:t>профилированной</w:t>
      </w:r>
      <w:r>
        <w:t xml:space="preserve"> </w:t>
      </w:r>
      <w:r>
        <w:rPr>
          <w:rFonts w:hint="eastAsia"/>
        </w:rPr>
        <w:t>формы</w:t>
      </w:r>
      <w:r>
        <w:t xml:space="preserve"> </w:t>
      </w:r>
      <w:r>
        <w:rPr>
          <w:rFonts w:hint="eastAsia"/>
        </w:rPr>
        <w:t>с</w:t>
      </w:r>
      <w:r>
        <w:t xml:space="preserve"> </w:t>
      </w:r>
      <w:r>
        <w:rPr>
          <w:rFonts w:hint="eastAsia"/>
        </w:rPr>
        <w:t>ротором</w:t>
      </w:r>
      <w:r>
        <w:t xml:space="preserve"> </w:t>
      </w:r>
      <w:r>
        <w:rPr>
          <w:rFonts w:hint="eastAsia"/>
        </w:rPr>
        <w:t>геликоидального</w:t>
      </w:r>
      <w:r>
        <w:t xml:space="preserve"> </w:t>
      </w:r>
      <w:r>
        <w:rPr>
          <w:rFonts w:hint="eastAsia"/>
        </w:rPr>
        <w:t>типа</w:t>
      </w:r>
      <w:r>
        <w:t xml:space="preserve"> </w:t>
      </w:r>
      <w:r>
        <w:rPr>
          <w:rFonts w:hint="eastAsia"/>
        </w:rPr>
        <w:t>в</w:t>
      </w:r>
      <w:r>
        <w:t xml:space="preserve"> </w:t>
      </w:r>
      <w:r>
        <w:rPr>
          <w:rFonts w:hint="eastAsia"/>
        </w:rPr>
        <w:t>ЦБП</w:t>
      </w:r>
      <w:r>
        <w:t xml:space="preserve"> / </w:t>
      </w:r>
      <w:r>
        <w:rPr>
          <w:rFonts w:hint="eastAsia"/>
        </w:rPr>
        <w:t>Д</w:t>
      </w:r>
      <w:r>
        <w:t>.</w:t>
      </w:r>
      <w:r>
        <w:rPr>
          <w:rFonts w:hint="eastAsia"/>
        </w:rPr>
        <w:t>А</w:t>
      </w:r>
      <w:r>
        <w:t xml:space="preserve">. </w:t>
      </w:r>
      <w:r>
        <w:rPr>
          <w:rFonts w:hint="eastAsia"/>
        </w:rPr>
        <w:t>Иванов</w:t>
      </w:r>
      <w:r>
        <w:t xml:space="preserve">, </w:t>
      </w:r>
      <w:r>
        <w:rPr>
          <w:rFonts w:hint="eastAsia"/>
        </w:rPr>
        <w:t>К</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Ру</w:t>
      </w:r>
      <w:r>
        <w:rPr>
          <w:rFonts w:hint="eastAsia"/>
        </w:rPr>
        <w:t>¬</w:t>
      </w:r>
      <w:r>
        <w:rPr>
          <w:rFonts w:hint="eastAsia"/>
        </w:rPr>
        <w:t>денко</w:t>
      </w:r>
      <w:r>
        <w:t xml:space="preserve"> // </w:t>
      </w:r>
      <w:r>
        <w:rPr>
          <w:rFonts w:hint="eastAsia"/>
        </w:rPr>
        <w:t>Химия</w:t>
      </w:r>
      <w:r>
        <w:t xml:space="preserve"> </w:t>
      </w:r>
      <w:r>
        <w:rPr>
          <w:rFonts w:hint="eastAsia"/>
        </w:rPr>
        <w:t>растительного</w:t>
      </w:r>
      <w:r>
        <w:t xml:space="preserve"> </w:t>
      </w:r>
      <w:r>
        <w:rPr>
          <w:rFonts w:hint="eastAsia"/>
        </w:rPr>
        <w:t>сырья</w:t>
      </w:r>
      <w:r>
        <w:t xml:space="preserve">. - 2013. - </w:t>
      </w:r>
      <w:r>
        <w:rPr>
          <w:rFonts w:hint="eastAsia"/>
        </w:rPr>
        <w:t>№</w:t>
      </w:r>
      <w:r>
        <w:t xml:space="preserve">2 4. - </w:t>
      </w:r>
      <w:r>
        <w:rPr>
          <w:rFonts w:hint="eastAsia"/>
        </w:rPr>
        <w:t>С</w:t>
      </w:r>
      <w:r>
        <w:t xml:space="preserve">. 237 - 242, </w:t>
      </w:r>
      <w:r>
        <w:rPr>
          <w:rFonts w:hint="eastAsia"/>
        </w:rPr>
        <w:t>автора</w:t>
      </w:r>
      <w:r>
        <w:t xml:space="preserve"> -0,1 </w:t>
      </w:r>
      <w:r>
        <w:rPr>
          <w:rFonts w:hint="eastAsia"/>
        </w:rPr>
        <w:t>п</w:t>
      </w:r>
      <w:r>
        <w:t>.</w:t>
      </w:r>
      <w:r>
        <w:rPr>
          <w:rFonts w:hint="eastAsia"/>
        </w:rPr>
        <w:t>л</w:t>
      </w:r>
      <w:r>
        <w:t>.</w:t>
      </w:r>
    </w:p>
    <w:p w14:paraId="53127AD8" w14:textId="77777777" w:rsidR="00AB7F9C" w:rsidRDefault="00AB7F9C" w:rsidP="00AB7F9C">
      <w:r>
        <w:t>3</w:t>
      </w:r>
      <w:r>
        <w:tab/>
      </w:r>
      <w:r>
        <w:rPr>
          <w:rFonts w:hint="eastAsia"/>
        </w:rPr>
        <w:t>Определение</w:t>
      </w:r>
      <w:r>
        <w:t xml:space="preserve"> </w:t>
      </w:r>
      <w:r>
        <w:rPr>
          <w:rFonts w:hint="eastAsia"/>
        </w:rPr>
        <w:t>эффективности</w:t>
      </w:r>
      <w:r>
        <w:t xml:space="preserve"> </w:t>
      </w:r>
      <w:r>
        <w:rPr>
          <w:rFonts w:hint="eastAsia"/>
        </w:rPr>
        <w:t>и</w:t>
      </w:r>
      <w:r>
        <w:t xml:space="preserve"> </w:t>
      </w:r>
      <w:r>
        <w:rPr>
          <w:rFonts w:hint="eastAsia"/>
        </w:rPr>
        <w:t>интенсивности</w:t>
      </w:r>
      <w:r>
        <w:t xml:space="preserve"> </w:t>
      </w:r>
      <w:r>
        <w:rPr>
          <w:rFonts w:hint="eastAsia"/>
        </w:rPr>
        <w:t>работы</w:t>
      </w:r>
      <w:r>
        <w:t xml:space="preserve"> </w:t>
      </w:r>
      <w:r>
        <w:rPr>
          <w:rFonts w:hint="eastAsia"/>
        </w:rPr>
        <w:t>ротора</w:t>
      </w:r>
      <w:r>
        <w:t xml:space="preserve"> </w:t>
      </w:r>
      <w:r>
        <w:rPr>
          <w:rFonts w:hint="eastAsia"/>
        </w:rPr>
        <w:t>геликоидально</w:t>
      </w:r>
      <w:r>
        <w:rPr>
          <w:rFonts w:hint="eastAsia"/>
        </w:rPr>
        <w:t>¬</w:t>
      </w:r>
      <w:r>
        <w:rPr>
          <w:rFonts w:hint="eastAsia"/>
        </w:rPr>
        <w:t>го</w:t>
      </w:r>
      <w:r>
        <w:t xml:space="preserve"> </w:t>
      </w:r>
      <w:r>
        <w:rPr>
          <w:rFonts w:hint="eastAsia"/>
        </w:rPr>
        <w:t>типа</w:t>
      </w:r>
      <w:r>
        <w:t xml:space="preserve"> </w:t>
      </w:r>
      <w:r>
        <w:rPr>
          <w:rFonts w:hint="eastAsia"/>
        </w:rPr>
        <w:t>с</w:t>
      </w:r>
      <w:r>
        <w:t xml:space="preserve"> </w:t>
      </w:r>
      <w:r>
        <w:rPr>
          <w:rFonts w:hint="eastAsia"/>
        </w:rPr>
        <w:t>помощью</w:t>
      </w:r>
      <w:r>
        <w:t xml:space="preserve"> </w:t>
      </w:r>
      <w:r>
        <w:rPr>
          <w:rFonts w:hint="eastAsia"/>
        </w:rPr>
        <w:t>гидродинамики</w:t>
      </w:r>
      <w:r>
        <w:t xml:space="preserve"> / </w:t>
      </w:r>
      <w:r>
        <w:rPr>
          <w:rFonts w:hint="eastAsia"/>
        </w:rPr>
        <w:t>К</w:t>
      </w:r>
      <w:r>
        <w:t>.</w:t>
      </w:r>
      <w:r>
        <w:rPr>
          <w:rFonts w:hint="eastAsia"/>
        </w:rPr>
        <w:t>А</w:t>
      </w:r>
      <w:r>
        <w:t xml:space="preserve">. </w:t>
      </w:r>
      <w:r>
        <w:rPr>
          <w:rFonts w:hint="eastAsia"/>
        </w:rPr>
        <w:t>Иванов</w:t>
      </w:r>
      <w:r>
        <w:t xml:space="preserve">, </w:t>
      </w:r>
      <w:r>
        <w:rPr>
          <w:rFonts w:hint="eastAsia"/>
        </w:rPr>
        <w:t>Д</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Руденко</w:t>
      </w:r>
      <w:r>
        <w:t xml:space="preserve">, </w:t>
      </w:r>
      <w:r>
        <w:rPr>
          <w:rFonts w:hint="eastAsia"/>
        </w:rPr>
        <w:t>С</w:t>
      </w:r>
      <w:r>
        <w:t>.</w:t>
      </w:r>
      <w:r>
        <w:rPr>
          <w:rFonts w:hint="eastAsia"/>
        </w:rPr>
        <w:t>Н</w:t>
      </w:r>
      <w:r>
        <w:t xml:space="preserve">. </w:t>
      </w:r>
      <w:r>
        <w:rPr>
          <w:rFonts w:hint="eastAsia"/>
        </w:rPr>
        <w:t>Мартыновская</w:t>
      </w:r>
      <w:r>
        <w:t xml:space="preserve"> // </w:t>
      </w:r>
      <w:r>
        <w:rPr>
          <w:rFonts w:hint="eastAsia"/>
        </w:rPr>
        <w:t>Химия</w:t>
      </w:r>
      <w:r>
        <w:t xml:space="preserve"> </w:t>
      </w:r>
      <w:r>
        <w:rPr>
          <w:rFonts w:hint="eastAsia"/>
        </w:rPr>
        <w:t>растительного</w:t>
      </w:r>
      <w:r>
        <w:t xml:space="preserve"> </w:t>
      </w:r>
      <w:r>
        <w:rPr>
          <w:rFonts w:hint="eastAsia"/>
        </w:rPr>
        <w:t>сырья</w:t>
      </w:r>
      <w:r>
        <w:t xml:space="preserve">. - 2013. - </w:t>
      </w:r>
      <w:r>
        <w:rPr>
          <w:rFonts w:hint="eastAsia"/>
        </w:rPr>
        <w:t>№</w:t>
      </w:r>
      <w:r>
        <w:t xml:space="preserve"> 4. - </w:t>
      </w:r>
      <w:r>
        <w:rPr>
          <w:rFonts w:hint="eastAsia"/>
        </w:rPr>
        <w:t>С</w:t>
      </w:r>
      <w:r>
        <w:t xml:space="preserve">. 243 - 247, </w:t>
      </w:r>
      <w:r>
        <w:rPr>
          <w:rFonts w:hint="eastAsia"/>
        </w:rPr>
        <w:t>ав</w:t>
      </w:r>
      <w:r>
        <w:rPr>
          <w:rFonts w:hint="eastAsia"/>
        </w:rPr>
        <w:t>¬</w:t>
      </w:r>
      <w:r>
        <w:rPr>
          <w:rFonts w:hint="eastAsia"/>
        </w:rPr>
        <w:t>тора</w:t>
      </w:r>
      <w:r>
        <w:t xml:space="preserve"> - 0,08 </w:t>
      </w:r>
      <w:r>
        <w:rPr>
          <w:rFonts w:hint="eastAsia"/>
        </w:rPr>
        <w:t>п</w:t>
      </w:r>
      <w:r>
        <w:t>.</w:t>
      </w:r>
      <w:r>
        <w:rPr>
          <w:rFonts w:hint="eastAsia"/>
        </w:rPr>
        <w:t>л</w:t>
      </w:r>
      <w:r>
        <w:t>.</w:t>
      </w:r>
    </w:p>
    <w:p w14:paraId="06FF9194" w14:textId="77777777" w:rsidR="00AB7F9C" w:rsidRDefault="00AB7F9C" w:rsidP="00AB7F9C">
      <w:r>
        <w:rPr>
          <w:rFonts w:hint="eastAsia"/>
        </w:rPr>
        <w:t>Материалы</w:t>
      </w:r>
      <w:r>
        <w:t xml:space="preserve"> </w:t>
      </w:r>
      <w:r>
        <w:rPr>
          <w:rFonts w:hint="eastAsia"/>
        </w:rPr>
        <w:t>конференций</w:t>
      </w:r>
      <w:r>
        <w:t>:</w:t>
      </w:r>
    </w:p>
    <w:p w14:paraId="15809DD4" w14:textId="77777777" w:rsidR="00AB7F9C" w:rsidRDefault="00AB7F9C" w:rsidP="00AB7F9C">
      <w:r>
        <w:t>4</w:t>
      </w:r>
      <w:r>
        <w:tab/>
      </w:r>
      <w:r>
        <w:rPr>
          <w:rFonts w:hint="eastAsia"/>
        </w:rPr>
        <w:t>Иванов</w:t>
      </w:r>
      <w:r>
        <w:t xml:space="preserve">, </w:t>
      </w:r>
      <w:r>
        <w:rPr>
          <w:rFonts w:hint="eastAsia"/>
        </w:rPr>
        <w:t>Д</w:t>
      </w:r>
      <w:r>
        <w:t xml:space="preserve">. </w:t>
      </w:r>
      <w:r>
        <w:rPr>
          <w:rFonts w:hint="eastAsia"/>
        </w:rPr>
        <w:t>А</w:t>
      </w:r>
      <w:r>
        <w:t xml:space="preserve">. </w:t>
      </w:r>
      <w:r>
        <w:rPr>
          <w:rFonts w:hint="eastAsia"/>
        </w:rPr>
        <w:t>Профилирование</w:t>
      </w:r>
      <w:r>
        <w:t xml:space="preserve"> </w:t>
      </w:r>
      <w:r>
        <w:rPr>
          <w:rFonts w:hint="eastAsia"/>
        </w:rPr>
        <w:t>основных</w:t>
      </w:r>
      <w:r>
        <w:t xml:space="preserve"> </w:t>
      </w:r>
      <w:r>
        <w:rPr>
          <w:rFonts w:hint="eastAsia"/>
        </w:rPr>
        <w:t>элементов</w:t>
      </w:r>
      <w:r>
        <w:t xml:space="preserve"> </w:t>
      </w:r>
      <w:r>
        <w:rPr>
          <w:rFonts w:hint="eastAsia"/>
        </w:rPr>
        <w:t>корпуса</w:t>
      </w:r>
      <w:r>
        <w:t xml:space="preserve"> </w:t>
      </w:r>
      <w:r>
        <w:rPr>
          <w:rFonts w:hint="eastAsia"/>
        </w:rPr>
        <w:t>емкостного</w:t>
      </w:r>
      <w:r>
        <w:t xml:space="preserve"> </w:t>
      </w:r>
      <w:r>
        <w:rPr>
          <w:rFonts w:hint="eastAsia"/>
        </w:rPr>
        <w:t>ап</w:t>
      </w:r>
      <w:r>
        <w:t>-</w:t>
      </w:r>
      <w:r>
        <w:rPr>
          <w:rFonts w:hint="eastAsia"/>
        </w:rPr>
        <w:t>парата</w:t>
      </w:r>
      <w:r>
        <w:t xml:space="preserve"> </w:t>
      </w:r>
      <w:r>
        <w:rPr>
          <w:rFonts w:hint="eastAsia"/>
        </w:rPr>
        <w:t>для</w:t>
      </w:r>
      <w:r>
        <w:t xml:space="preserve"> </w:t>
      </w:r>
      <w:r>
        <w:rPr>
          <w:rFonts w:hint="eastAsia"/>
        </w:rPr>
        <w:t>обеспечения</w:t>
      </w:r>
      <w:r>
        <w:t xml:space="preserve"> </w:t>
      </w:r>
      <w:r>
        <w:rPr>
          <w:rFonts w:hint="eastAsia"/>
        </w:rPr>
        <w:t>минимальных</w:t>
      </w:r>
      <w:r>
        <w:t xml:space="preserve"> </w:t>
      </w:r>
      <w:r>
        <w:rPr>
          <w:rFonts w:hint="eastAsia"/>
        </w:rPr>
        <w:t>энергозатрат</w:t>
      </w:r>
      <w:r>
        <w:t xml:space="preserve"> </w:t>
      </w:r>
      <w:r>
        <w:rPr>
          <w:rFonts w:hint="eastAsia"/>
        </w:rPr>
        <w:t>при</w:t>
      </w:r>
      <w:r>
        <w:t xml:space="preserve"> </w:t>
      </w:r>
      <w:r>
        <w:rPr>
          <w:rFonts w:hint="eastAsia"/>
        </w:rPr>
        <w:t>эксплуатации</w:t>
      </w:r>
      <w:r>
        <w:t xml:space="preserve"> / </w:t>
      </w:r>
      <w:r>
        <w:rPr>
          <w:rFonts w:hint="eastAsia"/>
        </w:rPr>
        <w:t>Д</w:t>
      </w:r>
      <w:r>
        <w:t xml:space="preserve">. </w:t>
      </w:r>
      <w:r>
        <w:rPr>
          <w:rFonts w:hint="eastAsia"/>
        </w:rPr>
        <w:t>А</w:t>
      </w:r>
      <w:r>
        <w:t xml:space="preserve">. </w:t>
      </w:r>
      <w:r>
        <w:rPr>
          <w:rFonts w:hint="eastAsia"/>
        </w:rPr>
        <w:t>Иванов</w:t>
      </w:r>
      <w:r>
        <w:t xml:space="preserve">, </w:t>
      </w:r>
      <w:r>
        <w:rPr>
          <w:rFonts w:hint="eastAsia"/>
        </w:rPr>
        <w:t>К</w:t>
      </w:r>
      <w:r>
        <w:t xml:space="preserve">. </w:t>
      </w:r>
      <w:r>
        <w:rPr>
          <w:rFonts w:hint="eastAsia"/>
        </w:rPr>
        <w:t>А</w:t>
      </w:r>
      <w:r>
        <w:t xml:space="preserve">. </w:t>
      </w:r>
      <w:r>
        <w:rPr>
          <w:rFonts w:hint="eastAsia"/>
        </w:rPr>
        <w:t>Иванов</w:t>
      </w:r>
      <w:r>
        <w:t xml:space="preserve">, </w:t>
      </w:r>
      <w:r>
        <w:rPr>
          <w:rFonts w:hint="eastAsia"/>
        </w:rPr>
        <w:t>А</w:t>
      </w:r>
      <w:r>
        <w:t xml:space="preserve">. </w:t>
      </w:r>
      <w:r>
        <w:rPr>
          <w:rFonts w:hint="eastAsia"/>
        </w:rPr>
        <w:t>П</w:t>
      </w:r>
      <w:r>
        <w:t xml:space="preserve">. </w:t>
      </w:r>
      <w:r>
        <w:rPr>
          <w:rFonts w:hint="eastAsia"/>
        </w:rPr>
        <w:t>Руденко</w:t>
      </w:r>
      <w:r>
        <w:t xml:space="preserve"> // </w:t>
      </w:r>
      <w:r>
        <w:rPr>
          <w:rFonts w:hint="eastAsia"/>
        </w:rPr>
        <w:t>Молодые</w:t>
      </w:r>
      <w:r>
        <w:t xml:space="preserve"> </w:t>
      </w:r>
      <w:r>
        <w:rPr>
          <w:rFonts w:hint="eastAsia"/>
        </w:rPr>
        <w:t>ученые</w:t>
      </w:r>
      <w:r>
        <w:t xml:space="preserve"> </w:t>
      </w:r>
      <w:r>
        <w:rPr>
          <w:rFonts w:hint="eastAsia"/>
        </w:rPr>
        <w:t>в</w:t>
      </w:r>
      <w:r>
        <w:t xml:space="preserve"> </w:t>
      </w:r>
      <w:r>
        <w:rPr>
          <w:rFonts w:hint="eastAsia"/>
        </w:rPr>
        <w:t>решении</w:t>
      </w:r>
      <w:r>
        <w:t xml:space="preserve"> </w:t>
      </w:r>
      <w:r>
        <w:rPr>
          <w:rFonts w:hint="eastAsia"/>
        </w:rPr>
        <w:t>актуальных</w:t>
      </w:r>
      <w:r>
        <w:t xml:space="preserve"> </w:t>
      </w:r>
      <w:r>
        <w:rPr>
          <w:rFonts w:hint="eastAsia"/>
        </w:rPr>
        <w:t>проблем</w:t>
      </w:r>
      <w:r>
        <w:t xml:space="preserve"> </w:t>
      </w:r>
      <w:r>
        <w:rPr>
          <w:rFonts w:hint="eastAsia"/>
        </w:rPr>
        <w:t>науки</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2010. -</w:t>
      </w:r>
      <w:r>
        <w:rPr>
          <w:rFonts w:hint="eastAsia"/>
        </w:rPr>
        <w:t>Т</w:t>
      </w:r>
      <w:r>
        <w:t xml:space="preserve">. II. - </w:t>
      </w:r>
      <w:r>
        <w:rPr>
          <w:rFonts w:hint="eastAsia"/>
        </w:rPr>
        <w:t>С</w:t>
      </w:r>
      <w:r>
        <w:t xml:space="preserve">. 76 - 78, </w:t>
      </w:r>
      <w:r>
        <w:rPr>
          <w:rFonts w:hint="eastAsia"/>
        </w:rPr>
        <w:t>автора</w:t>
      </w:r>
      <w:r>
        <w:t xml:space="preserve"> - </w:t>
      </w:r>
      <w:r>
        <w:rPr>
          <w:rFonts w:hint="eastAsia"/>
        </w:rPr>
        <w:t>автора</w:t>
      </w:r>
      <w:r>
        <w:t xml:space="preserve"> - 0,06 </w:t>
      </w:r>
      <w:r>
        <w:rPr>
          <w:rFonts w:hint="eastAsia"/>
        </w:rPr>
        <w:t>п</w:t>
      </w:r>
      <w:r>
        <w:t>.</w:t>
      </w:r>
      <w:r>
        <w:rPr>
          <w:rFonts w:hint="eastAsia"/>
        </w:rPr>
        <w:t>л</w:t>
      </w:r>
      <w:r>
        <w:t>.</w:t>
      </w:r>
    </w:p>
    <w:p w14:paraId="0233974D" w14:textId="77777777" w:rsidR="00AB7F9C" w:rsidRDefault="00AB7F9C" w:rsidP="00AB7F9C">
      <w:r>
        <w:t>5</w:t>
      </w:r>
      <w:r>
        <w:tab/>
      </w:r>
      <w:r>
        <w:rPr>
          <w:rFonts w:hint="eastAsia"/>
        </w:rPr>
        <w:t>Иванов</w:t>
      </w:r>
      <w:r>
        <w:t xml:space="preserve">, </w:t>
      </w:r>
      <w:r>
        <w:rPr>
          <w:rFonts w:hint="eastAsia"/>
        </w:rPr>
        <w:t>К</w:t>
      </w:r>
      <w:r>
        <w:t xml:space="preserve">. </w:t>
      </w:r>
      <w:r>
        <w:rPr>
          <w:rFonts w:hint="eastAsia"/>
        </w:rPr>
        <w:t>А</w:t>
      </w:r>
      <w:r>
        <w:t xml:space="preserve">. </w:t>
      </w:r>
      <w:r>
        <w:rPr>
          <w:rFonts w:hint="eastAsia"/>
        </w:rPr>
        <w:t>Построение</w:t>
      </w:r>
      <w:r>
        <w:t xml:space="preserve"> </w:t>
      </w:r>
      <w:r>
        <w:rPr>
          <w:rFonts w:hint="eastAsia"/>
        </w:rPr>
        <w:t>пространственной</w:t>
      </w:r>
      <w:r>
        <w:t xml:space="preserve"> </w:t>
      </w:r>
      <w:r>
        <w:rPr>
          <w:rFonts w:hint="eastAsia"/>
        </w:rPr>
        <w:t>геометрии</w:t>
      </w:r>
      <w:r>
        <w:t xml:space="preserve"> </w:t>
      </w:r>
      <w:r>
        <w:rPr>
          <w:rFonts w:hint="eastAsia"/>
        </w:rPr>
        <w:t>ротора</w:t>
      </w:r>
      <w:r>
        <w:t xml:space="preserve"> </w:t>
      </w:r>
      <w:r>
        <w:rPr>
          <w:rFonts w:hint="eastAsia"/>
        </w:rPr>
        <w:t>геликоидного</w:t>
      </w:r>
      <w:r>
        <w:t xml:space="preserve"> </w:t>
      </w:r>
      <w:r>
        <w:rPr>
          <w:rFonts w:hint="eastAsia"/>
        </w:rPr>
        <w:t>типа</w:t>
      </w:r>
      <w:r>
        <w:t xml:space="preserve"> / </w:t>
      </w:r>
      <w:r>
        <w:rPr>
          <w:rFonts w:hint="eastAsia"/>
        </w:rPr>
        <w:t>К</w:t>
      </w:r>
      <w:r>
        <w:t xml:space="preserve">. </w:t>
      </w:r>
      <w:r>
        <w:rPr>
          <w:rFonts w:hint="eastAsia"/>
        </w:rPr>
        <w:t>А</w:t>
      </w:r>
      <w:r>
        <w:t xml:space="preserve">. </w:t>
      </w:r>
      <w:r>
        <w:rPr>
          <w:rFonts w:hint="eastAsia"/>
        </w:rPr>
        <w:t>Иванов</w:t>
      </w:r>
      <w:r>
        <w:t xml:space="preserve">, </w:t>
      </w:r>
      <w:r>
        <w:rPr>
          <w:rFonts w:hint="eastAsia"/>
        </w:rPr>
        <w:t>Д</w:t>
      </w:r>
      <w:r>
        <w:t xml:space="preserve">. </w:t>
      </w:r>
      <w:r>
        <w:rPr>
          <w:rFonts w:hint="eastAsia"/>
        </w:rPr>
        <w:t>А</w:t>
      </w:r>
      <w:r>
        <w:t xml:space="preserve">. </w:t>
      </w:r>
      <w:r>
        <w:rPr>
          <w:rFonts w:hint="eastAsia"/>
        </w:rPr>
        <w:t>Иванов</w:t>
      </w:r>
      <w:r>
        <w:t xml:space="preserve">, </w:t>
      </w:r>
      <w:r>
        <w:rPr>
          <w:rFonts w:hint="eastAsia"/>
        </w:rPr>
        <w:t>А</w:t>
      </w:r>
      <w:r>
        <w:t xml:space="preserve">. </w:t>
      </w:r>
      <w:r>
        <w:rPr>
          <w:rFonts w:hint="eastAsia"/>
        </w:rPr>
        <w:t>П</w:t>
      </w:r>
      <w:r>
        <w:t xml:space="preserve">. </w:t>
      </w:r>
      <w:r>
        <w:rPr>
          <w:rFonts w:hint="eastAsia"/>
        </w:rPr>
        <w:t>Руденко</w:t>
      </w:r>
      <w:r>
        <w:t xml:space="preserve"> // </w:t>
      </w:r>
      <w:r>
        <w:rPr>
          <w:rFonts w:hint="eastAsia"/>
        </w:rPr>
        <w:t>Молодые</w:t>
      </w:r>
      <w:r>
        <w:t xml:space="preserve"> </w:t>
      </w:r>
      <w:r>
        <w:rPr>
          <w:rFonts w:hint="eastAsia"/>
        </w:rPr>
        <w:t>ученые</w:t>
      </w:r>
      <w:r>
        <w:t xml:space="preserve"> </w:t>
      </w:r>
      <w:r>
        <w:rPr>
          <w:rFonts w:hint="eastAsia"/>
        </w:rPr>
        <w:t>в</w:t>
      </w:r>
      <w:r>
        <w:t xml:space="preserve"> </w:t>
      </w:r>
      <w:r>
        <w:rPr>
          <w:rFonts w:hint="eastAsia"/>
        </w:rPr>
        <w:t>решении</w:t>
      </w:r>
      <w:r>
        <w:t xml:space="preserve"> </w:t>
      </w:r>
      <w:r>
        <w:rPr>
          <w:rFonts w:hint="eastAsia"/>
        </w:rPr>
        <w:t>акту</w:t>
      </w:r>
      <w:r>
        <w:t>-</w:t>
      </w:r>
      <w:r>
        <w:rPr>
          <w:rFonts w:hint="eastAsia"/>
        </w:rPr>
        <w:t>альных</w:t>
      </w:r>
      <w:r>
        <w:t xml:space="preserve"> </w:t>
      </w:r>
      <w:r>
        <w:rPr>
          <w:rFonts w:hint="eastAsia"/>
        </w:rPr>
        <w:t>проблем</w:t>
      </w:r>
      <w:r>
        <w:t xml:space="preserve"> </w:t>
      </w:r>
      <w:r>
        <w:rPr>
          <w:rFonts w:hint="eastAsia"/>
        </w:rPr>
        <w:t>науки</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2010. -</w:t>
      </w:r>
      <w:r>
        <w:rPr>
          <w:rFonts w:hint="eastAsia"/>
        </w:rPr>
        <w:t>Т</w:t>
      </w:r>
      <w:r>
        <w:t xml:space="preserve">. II. - </w:t>
      </w:r>
      <w:r>
        <w:rPr>
          <w:rFonts w:hint="eastAsia"/>
        </w:rPr>
        <w:t>С</w:t>
      </w:r>
      <w:r>
        <w:t xml:space="preserve">. 78 - 80, </w:t>
      </w:r>
      <w:r>
        <w:rPr>
          <w:rFonts w:hint="eastAsia"/>
        </w:rPr>
        <w:t>автора</w:t>
      </w:r>
      <w:r>
        <w:t xml:space="preserve"> - 0,06 </w:t>
      </w:r>
      <w:r>
        <w:rPr>
          <w:rFonts w:hint="eastAsia"/>
        </w:rPr>
        <w:t>п</w:t>
      </w:r>
      <w:r>
        <w:t>.</w:t>
      </w:r>
      <w:r>
        <w:rPr>
          <w:rFonts w:hint="eastAsia"/>
        </w:rPr>
        <w:t>л</w:t>
      </w:r>
      <w:r>
        <w:t>.</w:t>
      </w:r>
    </w:p>
    <w:p w14:paraId="10400AD1" w14:textId="77777777" w:rsidR="00AB7F9C" w:rsidRDefault="00AB7F9C" w:rsidP="00AB7F9C">
      <w:r>
        <w:t>6</w:t>
      </w:r>
      <w:r>
        <w:tab/>
      </w:r>
      <w:r>
        <w:rPr>
          <w:rFonts w:hint="eastAsia"/>
        </w:rPr>
        <w:t>Иванов</w:t>
      </w:r>
      <w:r>
        <w:t xml:space="preserve">, </w:t>
      </w:r>
      <w:r>
        <w:rPr>
          <w:rFonts w:hint="eastAsia"/>
        </w:rPr>
        <w:t>Д</w:t>
      </w:r>
      <w:r>
        <w:t xml:space="preserve">. </w:t>
      </w:r>
      <w:r>
        <w:rPr>
          <w:rFonts w:hint="eastAsia"/>
        </w:rPr>
        <w:t>А</w:t>
      </w:r>
      <w:r>
        <w:t xml:space="preserve">. </w:t>
      </w:r>
      <w:r>
        <w:rPr>
          <w:rFonts w:hint="eastAsia"/>
        </w:rPr>
        <w:t>Об</w:t>
      </w:r>
      <w:r>
        <w:t xml:space="preserve"> </w:t>
      </w:r>
      <w:r>
        <w:rPr>
          <w:rFonts w:hint="eastAsia"/>
        </w:rPr>
        <w:t>основных</w:t>
      </w:r>
      <w:r>
        <w:t xml:space="preserve"> </w:t>
      </w:r>
      <w:r>
        <w:rPr>
          <w:rFonts w:hint="eastAsia"/>
        </w:rPr>
        <w:t>принципах</w:t>
      </w:r>
      <w:r>
        <w:t xml:space="preserve"> </w:t>
      </w:r>
      <w:r>
        <w:rPr>
          <w:rFonts w:hint="eastAsia"/>
        </w:rPr>
        <w:t>построения</w:t>
      </w:r>
      <w:r>
        <w:t xml:space="preserve"> </w:t>
      </w:r>
      <w:r>
        <w:rPr>
          <w:rFonts w:hint="eastAsia"/>
        </w:rPr>
        <w:t>конструктивных</w:t>
      </w:r>
      <w:r>
        <w:t xml:space="preserve"> </w:t>
      </w:r>
      <w:r>
        <w:rPr>
          <w:rFonts w:hint="eastAsia"/>
        </w:rPr>
        <w:t>элементов</w:t>
      </w:r>
      <w:r>
        <w:t xml:space="preserve"> </w:t>
      </w:r>
      <w:r>
        <w:rPr>
          <w:rFonts w:hint="eastAsia"/>
        </w:rPr>
        <w:t>емкостного</w:t>
      </w:r>
      <w:r>
        <w:t xml:space="preserve"> </w:t>
      </w:r>
      <w:r>
        <w:rPr>
          <w:rFonts w:hint="eastAsia"/>
        </w:rPr>
        <w:t>аппарата</w:t>
      </w:r>
      <w:r>
        <w:t xml:space="preserve"> </w:t>
      </w:r>
      <w:r>
        <w:rPr>
          <w:rFonts w:hint="eastAsia"/>
        </w:rPr>
        <w:t>профилированного</w:t>
      </w:r>
      <w:r>
        <w:t xml:space="preserve"> </w:t>
      </w:r>
      <w:r>
        <w:rPr>
          <w:rFonts w:hint="eastAsia"/>
        </w:rPr>
        <w:t>сечения</w:t>
      </w:r>
      <w:r>
        <w:t xml:space="preserve"> / </w:t>
      </w:r>
      <w:r>
        <w:rPr>
          <w:rFonts w:hint="eastAsia"/>
        </w:rPr>
        <w:t>Д</w:t>
      </w:r>
      <w:r>
        <w:t xml:space="preserve">. </w:t>
      </w:r>
      <w:r>
        <w:rPr>
          <w:rFonts w:hint="eastAsia"/>
        </w:rPr>
        <w:t>А</w:t>
      </w:r>
      <w:r>
        <w:t xml:space="preserve">. </w:t>
      </w:r>
      <w:r>
        <w:rPr>
          <w:rFonts w:hint="eastAsia"/>
        </w:rPr>
        <w:t>Иванов</w:t>
      </w:r>
      <w:r>
        <w:t xml:space="preserve">, </w:t>
      </w:r>
      <w:r>
        <w:rPr>
          <w:rFonts w:hint="eastAsia"/>
        </w:rPr>
        <w:t>К</w:t>
      </w:r>
      <w:r>
        <w:t xml:space="preserve">. </w:t>
      </w:r>
      <w:r>
        <w:rPr>
          <w:rFonts w:hint="eastAsia"/>
        </w:rPr>
        <w:t>А</w:t>
      </w:r>
      <w:r>
        <w:t xml:space="preserve">. </w:t>
      </w:r>
      <w:r>
        <w:rPr>
          <w:rFonts w:hint="eastAsia"/>
        </w:rPr>
        <w:t>Иванов</w:t>
      </w:r>
      <w:r>
        <w:t xml:space="preserve">, </w:t>
      </w:r>
      <w:r>
        <w:rPr>
          <w:rFonts w:hint="eastAsia"/>
        </w:rPr>
        <w:t>А</w:t>
      </w:r>
      <w:r>
        <w:t xml:space="preserve">. </w:t>
      </w:r>
      <w:r>
        <w:rPr>
          <w:rFonts w:hint="eastAsia"/>
        </w:rPr>
        <w:t>П</w:t>
      </w:r>
      <w:r>
        <w:t xml:space="preserve">. </w:t>
      </w:r>
      <w:r>
        <w:rPr>
          <w:rFonts w:hint="eastAsia"/>
        </w:rPr>
        <w:t>Руденко</w:t>
      </w:r>
      <w:r>
        <w:t xml:space="preserve"> // </w:t>
      </w:r>
      <w:r>
        <w:rPr>
          <w:rFonts w:hint="eastAsia"/>
        </w:rPr>
        <w:t>Наука</w:t>
      </w:r>
      <w:r>
        <w:t xml:space="preserve"> </w:t>
      </w:r>
      <w:r>
        <w:rPr>
          <w:rFonts w:hint="eastAsia"/>
        </w:rPr>
        <w:t>и</w:t>
      </w:r>
      <w:r>
        <w:t xml:space="preserve"> </w:t>
      </w:r>
      <w:r>
        <w:rPr>
          <w:rFonts w:hint="eastAsia"/>
        </w:rPr>
        <w:t>современность</w:t>
      </w:r>
      <w:r>
        <w:t xml:space="preserve"> - 2011: </w:t>
      </w:r>
      <w:r>
        <w:rPr>
          <w:rFonts w:hint="eastAsia"/>
        </w:rPr>
        <w:t>сб</w:t>
      </w:r>
      <w:r>
        <w:t xml:space="preserve">. </w:t>
      </w:r>
      <w:r>
        <w:rPr>
          <w:rFonts w:hint="eastAsia"/>
        </w:rPr>
        <w:t>материалов</w:t>
      </w:r>
      <w:r>
        <w:t xml:space="preserve"> IX </w:t>
      </w:r>
      <w:r>
        <w:rPr>
          <w:rFonts w:hint="eastAsia"/>
        </w:rPr>
        <w:t>междунар</w:t>
      </w:r>
      <w:r>
        <w:t xml:space="preserve">. </w:t>
      </w:r>
      <w:r>
        <w:rPr>
          <w:rFonts w:hint="eastAsia"/>
        </w:rPr>
        <w:t>науч</w:t>
      </w:r>
      <w:r>
        <w:t xml:space="preserve">.- </w:t>
      </w:r>
      <w:r>
        <w:rPr>
          <w:rFonts w:hint="eastAsia"/>
        </w:rPr>
        <w:t>практ</w:t>
      </w:r>
      <w:r>
        <w:t xml:space="preserve">. </w:t>
      </w:r>
      <w:r>
        <w:rPr>
          <w:rFonts w:hint="eastAsia"/>
        </w:rPr>
        <w:t>конф</w:t>
      </w:r>
      <w:r>
        <w:t xml:space="preserve">. - </w:t>
      </w:r>
      <w:r>
        <w:rPr>
          <w:rFonts w:hint="eastAsia"/>
        </w:rPr>
        <w:t>Новосибирск</w:t>
      </w:r>
      <w:r>
        <w:t xml:space="preserve">: </w:t>
      </w:r>
      <w:r>
        <w:rPr>
          <w:rFonts w:hint="eastAsia"/>
        </w:rPr>
        <w:t>НГТУ</w:t>
      </w:r>
      <w:r>
        <w:t xml:space="preserve">, 2011. - </w:t>
      </w:r>
      <w:r>
        <w:rPr>
          <w:rFonts w:hint="eastAsia"/>
        </w:rPr>
        <w:t>С</w:t>
      </w:r>
      <w:r>
        <w:t xml:space="preserve">. 29-32, </w:t>
      </w:r>
      <w:r>
        <w:rPr>
          <w:rFonts w:hint="eastAsia"/>
        </w:rPr>
        <w:t>автора</w:t>
      </w:r>
      <w:r>
        <w:t xml:space="preserve"> - 0,12 </w:t>
      </w:r>
      <w:r>
        <w:rPr>
          <w:rFonts w:hint="eastAsia"/>
        </w:rPr>
        <w:t>п</w:t>
      </w:r>
      <w:r>
        <w:t>.</w:t>
      </w:r>
      <w:r>
        <w:rPr>
          <w:rFonts w:hint="eastAsia"/>
        </w:rPr>
        <w:t>л</w:t>
      </w:r>
      <w:r>
        <w:t>.</w:t>
      </w:r>
    </w:p>
    <w:p w14:paraId="03EB9CFE" w14:textId="77777777" w:rsidR="00AB7F9C" w:rsidRDefault="00AB7F9C" w:rsidP="00AB7F9C">
      <w:r>
        <w:t>7</w:t>
      </w:r>
      <w:r>
        <w:tab/>
      </w:r>
      <w:r>
        <w:rPr>
          <w:rFonts w:hint="eastAsia"/>
        </w:rPr>
        <w:t>Иванов</w:t>
      </w:r>
      <w:r>
        <w:t xml:space="preserve">, </w:t>
      </w:r>
      <w:r>
        <w:rPr>
          <w:rFonts w:hint="eastAsia"/>
        </w:rPr>
        <w:t>К</w:t>
      </w:r>
      <w:r>
        <w:t xml:space="preserve">. </w:t>
      </w:r>
      <w:r>
        <w:rPr>
          <w:rFonts w:hint="eastAsia"/>
        </w:rPr>
        <w:t>А</w:t>
      </w:r>
      <w:r>
        <w:t xml:space="preserve">. </w:t>
      </w:r>
      <w:r>
        <w:rPr>
          <w:rFonts w:hint="eastAsia"/>
        </w:rPr>
        <w:t>Построение</w:t>
      </w:r>
      <w:r>
        <w:t xml:space="preserve"> </w:t>
      </w:r>
      <w:r>
        <w:rPr>
          <w:rFonts w:hint="eastAsia"/>
        </w:rPr>
        <w:t>пространственной</w:t>
      </w:r>
      <w:r>
        <w:t xml:space="preserve"> </w:t>
      </w:r>
      <w:r>
        <w:rPr>
          <w:rFonts w:hint="eastAsia"/>
        </w:rPr>
        <w:t>геометрии</w:t>
      </w:r>
      <w:r>
        <w:t xml:space="preserve"> </w:t>
      </w:r>
      <w:r>
        <w:rPr>
          <w:rFonts w:hint="eastAsia"/>
        </w:rPr>
        <w:t>ротора</w:t>
      </w:r>
      <w:r>
        <w:t xml:space="preserve"> </w:t>
      </w:r>
      <w:r>
        <w:rPr>
          <w:rFonts w:hint="eastAsia"/>
        </w:rPr>
        <w:t>геликоидного</w:t>
      </w:r>
      <w:r>
        <w:t xml:space="preserve"> </w:t>
      </w:r>
      <w:r>
        <w:rPr>
          <w:rFonts w:hint="eastAsia"/>
        </w:rPr>
        <w:t>типа</w:t>
      </w:r>
      <w:r>
        <w:t xml:space="preserve"> </w:t>
      </w:r>
      <w:r>
        <w:rPr>
          <w:rFonts w:hint="eastAsia"/>
        </w:rPr>
        <w:t>с</w:t>
      </w:r>
      <w:r>
        <w:t xml:space="preserve"> </w:t>
      </w:r>
      <w:r>
        <w:rPr>
          <w:rFonts w:hint="eastAsia"/>
        </w:rPr>
        <w:t>различным</w:t>
      </w:r>
      <w:r>
        <w:t xml:space="preserve"> </w:t>
      </w:r>
      <w:r>
        <w:rPr>
          <w:rFonts w:hint="eastAsia"/>
        </w:rPr>
        <w:t>функциональным</w:t>
      </w:r>
      <w:r>
        <w:t xml:space="preserve"> </w:t>
      </w:r>
      <w:r>
        <w:rPr>
          <w:rFonts w:hint="eastAsia"/>
        </w:rPr>
        <w:t>назначением</w:t>
      </w:r>
      <w:r>
        <w:t xml:space="preserve"> / </w:t>
      </w:r>
      <w:r>
        <w:rPr>
          <w:rFonts w:hint="eastAsia"/>
        </w:rPr>
        <w:t>К</w:t>
      </w:r>
      <w:r>
        <w:t xml:space="preserve">. </w:t>
      </w:r>
      <w:r>
        <w:rPr>
          <w:rFonts w:hint="eastAsia"/>
        </w:rPr>
        <w:t>А</w:t>
      </w:r>
      <w:r>
        <w:t xml:space="preserve">. </w:t>
      </w:r>
      <w:r>
        <w:rPr>
          <w:rFonts w:hint="eastAsia"/>
        </w:rPr>
        <w:t>Иванов</w:t>
      </w:r>
      <w:r>
        <w:t xml:space="preserve">, </w:t>
      </w:r>
      <w:r>
        <w:rPr>
          <w:rFonts w:hint="eastAsia"/>
        </w:rPr>
        <w:t>Д</w:t>
      </w:r>
      <w:r>
        <w:t xml:space="preserve">. </w:t>
      </w:r>
      <w:r>
        <w:rPr>
          <w:rFonts w:hint="eastAsia"/>
        </w:rPr>
        <w:t>А</w:t>
      </w:r>
      <w:r>
        <w:t xml:space="preserve">. </w:t>
      </w:r>
      <w:r>
        <w:rPr>
          <w:rFonts w:hint="eastAsia"/>
        </w:rPr>
        <w:t>Иванов</w:t>
      </w:r>
      <w:r>
        <w:t xml:space="preserve">, </w:t>
      </w:r>
      <w:r>
        <w:rPr>
          <w:rFonts w:hint="eastAsia"/>
        </w:rPr>
        <w:t>А</w:t>
      </w:r>
      <w:r>
        <w:t xml:space="preserve">. </w:t>
      </w:r>
      <w:r>
        <w:rPr>
          <w:rFonts w:hint="eastAsia"/>
        </w:rPr>
        <w:t>П</w:t>
      </w:r>
      <w:r>
        <w:t xml:space="preserve">. </w:t>
      </w:r>
      <w:r>
        <w:rPr>
          <w:rFonts w:hint="eastAsia"/>
        </w:rPr>
        <w:t>Руденко</w:t>
      </w:r>
      <w:r>
        <w:t xml:space="preserve"> // </w:t>
      </w:r>
      <w:r>
        <w:rPr>
          <w:rFonts w:hint="eastAsia"/>
        </w:rPr>
        <w:t>Наука</w:t>
      </w:r>
      <w:r>
        <w:t xml:space="preserve"> </w:t>
      </w:r>
      <w:r>
        <w:rPr>
          <w:rFonts w:hint="eastAsia"/>
        </w:rPr>
        <w:t>и</w:t>
      </w:r>
      <w:r>
        <w:t xml:space="preserve"> </w:t>
      </w:r>
      <w:r>
        <w:rPr>
          <w:rFonts w:hint="eastAsia"/>
        </w:rPr>
        <w:t>современность</w:t>
      </w:r>
      <w:r>
        <w:t xml:space="preserve"> - 2011: </w:t>
      </w:r>
      <w:r>
        <w:rPr>
          <w:rFonts w:hint="eastAsia"/>
        </w:rPr>
        <w:t>сб</w:t>
      </w:r>
      <w:r>
        <w:t xml:space="preserve">. </w:t>
      </w:r>
      <w:r>
        <w:rPr>
          <w:rFonts w:hint="eastAsia"/>
        </w:rPr>
        <w:t>материалов</w:t>
      </w:r>
      <w:r>
        <w:t xml:space="preserve"> IX </w:t>
      </w:r>
      <w:r>
        <w:rPr>
          <w:rFonts w:hint="eastAsia"/>
        </w:rPr>
        <w:t>междун</w:t>
      </w:r>
      <w:r>
        <w:rPr>
          <w:rFonts w:hint="eastAsia"/>
        </w:rPr>
        <w:lastRenderedPageBreak/>
        <w:t>ар</w:t>
      </w:r>
      <w:r>
        <w:t xml:space="preserve">. </w:t>
      </w:r>
      <w:r>
        <w:rPr>
          <w:rFonts w:hint="eastAsia"/>
        </w:rPr>
        <w:t>науч</w:t>
      </w:r>
      <w:r>
        <w:t xml:space="preserve">.- </w:t>
      </w:r>
      <w:r>
        <w:rPr>
          <w:rFonts w:hint="eastAsia"/>
        </w:rPr>
        <w:t>практ</w:t>
      </w:r>
      <w:r>
        <w:t xml:space="preserve">. </w:t>
      </w:r>
      <w:r>
        <w:rPr>
          <w:rFonts w:hint="eastAsia"/>
        </w:rPr>
        <w:t>конф</w:t>
      </w:r>
      <w:r>
        <w:t xml:space="preserve">. - </w:t>
      </w:r>
      <w:r>
        <w:rPr>
          <w:rFonts w:hint="eastAsia"/>
        </w:rPr>
        <w:t>Новосибирск</w:t>
      </w:r>
      <w:r>
        <w:t xml:space="preserve">: </w:t>
      </w:r>
      <w:r>
        <w:rPr>
          <w:rFonts w:hint="eastAsia"/>
        </w:rPr>
        <w:t>НГТУ</w:t>
      </w:r>
      <w:r>
        <w:t xml:space="preserve">, 2011. - </w:t>
      </w:r>
      <w:r>
        <w:rPr>
          <w:rFonts w:hint="eastAsia"/>
        </w:rPr>
        <w:t>С</w:t>
      </w:r>
      <w:r>
        <w:t xml:space="preserve">. - 32-35, </w:t>
      </w:r>
      <w:r>
        <w:rPr>
          <w:rFonts w:hint="eastAsia"/>
        </w:rPr>
        <w:t>автора</w:t>
      </w:r>
      <w:r>
        <w:t xml:space="preserve"> - 0,09 </w:t>
      </w:r>
      <w:r>
        <w:rPr>
          <w:rFonts w:hint="eastAsia"/>
        </w:rPr>
        <w:t>п</w:t>
      </w:r>
      <w:r>
        <w:t>.</w:t>
      </w:r>
      <w:r>
        <w:rPr>
          <w:rFonts w:hint="eastAsia"/>
        </w:rPr>
        <w:t>л</w:t>
      </w:r>
      <w:r>
        <w:t>.</w:t>
      </w:r>
    </w:p>
    <w:p w14:paraId="00F27513" w14:textId="77777777" w:rsidR="00AB7F9C" w:rsidRDefault="00AB7F9C" w:rsidP="00AB7F9C">
      <w:r>
        <w:t>8</w:t>
      </w:r>
      <w:r>
        <w:tab/>
      </w:r>
      <w:r>
        <w:rPr>
          <w:rFonts w:hint="eastAsia"/>
        </w:rPr>
        <w:t>Иванов</w:t>
      </w:r>
      <w:r>
        <w:t xml:space="preserve">, </w:t>
      </w:r>
      <w:r>
        <w:rPr>
          <w:rFonts w:hint="eastAsia"/>
        </w:rPr>
        <w:t>Д</w:t>
      </w:r>
      <w:r>
        <w:t>.</w:t>
      </w:r>
      <w:r>
        <w:rPr>
          <w:rFonts w:hint="eastAsia"/>
        </w:rPr>
        <w:t>А</w:t>
      </w:r>
      <w:r>
        <w:t xml:space="preserve">. </w:t>
      </w:r>
      <w:r>
        <w:rPr>
          <w:rFonts w:hint="eastAsia"/>
        </w:rPr>
        <w:t>Зондирование</w:t>
      </w:r>
      <w:r>
        <w:t xml:space="preserve"> - </w:t>
      </w:r>
      <w:r>
        <w:rPr>
          <w:rFonts w:hint="eastAsia"/>
        </w:rPr>
        <w:t>как</w:t>
      </w:r>
      <w:r>
        <w:t xml:space="preserve"> </w:t>
      </w:r>
      <w:r>
        <w:rPr>
          <w:rFonts w:hint="eastAsia"/>
        </w:rPr>
        <w:t>средство</w:t>
      </w:r>
      <w:r>
        <w:t xml:space="preserve"> </w:t>
      </w:r>
      <w:r>
        <w:rPr>
          <w:rFonts w:hint="eastAsia"/>
        </w:rPr>
        <w:t>анализа</w:t>
      </w:r>
      <w:r>
        <w:t xml:space="preserve"> </w:t>
      </w:r>
      <w:r>
        <w:rPr>
          <w:rFonts w:hint="eastAsia"/>
        </w:rPr>
        <w:t>работоспособности</w:t>
      </w:r>
      <w:r>
        <w:t xml:space="preserve"> </w:t>
      </w:r>
      <w:r>
        <w:rPr>
          <w:rFonts w:hint="eastAsia"/>
        </w:rPr>
        <w:t>целлю</w:t>
      </w:r>
      <w:r>
        <w:t>-</w:t>
      </w:r>
      <w:r>
        <w:rPr>
          <w:rFonts w:hint="eastAsia"/>
        </w:rPr>
        <w:t>лозно</w:t>
      </w:r>
      <w:r>
        <w:t>-</w:t>
      </w:r>
      <w:r>
        <w:rPr>
          <w:rFonts w:hint="eastAsia"/>
        </w:rPr>
        <w:t>бумажного</w:t>
      </w:r>
      <w:r>
        <w:t xml:space="preserve"> </w:t>
      </w:r>
      <w:r>
        <w:rPr>
          <w:rFonts w:hint="eastAsia"/>
        </w:rPr>
        <w:t>и</w:t>
      </w:r>
      <w:r>
        <w:t xml:space="preserve"> </w:t>
      </w:r>
      <w:r>
        <w:rPr>
          <w:rFonts w:hint="eastAsia"/>
        </w:rPr>
        <w:t>биохимического</w:t>
      </w:r>
      <w:r>
        <w:t xml:space="preserve"> </w:t>
      </w:r>
      <w:r>
        <w:rPr>
          <w:rFonts w:hint="eastAsia"/>
        </w:rPr>
        <w:t>оборудования</w:t>
      </w:r>
      <w:r>
        <w:t xml:space="preserve"> / </w:t>
      </w:r>
      <w:r>
        <w:rPr>
          <w:rFonts w:hint="eastAsia"/>
        </w:rPr>
        <w:t>Д</w:t>
      </w:r>
      <w:r>
        <w:t>.</w:t>
      </w:r>
      <w:r>
        <w:rPr>
          <w:rFonts w:hint="eastAsia"/>
        </w:rPr>
        <w:t>А</w:t>
      </w:r>
      <w:r>
        <w:t xml:space="preserve">. </w:t>
      </w:r>
      <w:r>
        <w:rPr>
          <w:rFonts w:hint="eastAsia"/>
        </w:rPr>
        <w:t>Иванов</w:t>
      </w:r>
      <w:r>
        <w:t xml:space="preserve">, </w:t>
      </w:r>
      <w:r>
        <w:rPr>
          <w:rFonts w:hint="eastAsia"/>
        </w:rPr>
        <w:t>К</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Руденко</w:t>
      </w:r>
      <w:r>
        <w:t xml:space="preserve"> // </w:t>
      </w:r>
      <w:r>
        <w:rPr>
          <w:rFonts w:hint="eastAsia"/>
        </w:rPr>
        <w:t>Лесной</w:t>
      </w:r>
      <w:r>
        <w:t xml:space="preserve"> </w:t>
      </w:r>
      <w:r>
        <w:rPr>
          <w:rFonts w:hint="eastAsia"/>
        </w:rPr>
        <w:t>и</w:t>
      </w:r>
      <w:r>
        <w:t xml:space="preserve"> </w:t>
      </w:r>
      <w:r>
        <w:rPr>
          <w:rFonts w:hint="eastAsia"/>
        </w:rPr>
        <w:t>химический</w:t>
      </w:r>
      <w:r>
        <w:t xml:space="preserve"> </w:t>
      </w:r>
      <w:r>
        <w:rPr>
          <w:rFonts w:hint="eastAsia"/>
        </w:rPr>
        <w:t>комплексы</w:t>
      </w:r>
      <w:r>
        <w:t xml:space="preserve"> - </w:t>
      </w:r>
      <w:r>
        <w:rPr>
          <w:rFonts w:hint="eastAsia"/>
        </w:rPr>
        <w:t>проблемы</w:t>
      </w:r>
      <w:r>
        <w:t xml:space="preserve"> </w:t>
      </w:r>
      <w:r>
        <w:rPr>
          <w:rFonts w:hint="eastAsia"/>
        </w:rPr>
        <w:t>и</w:t>
      </w:r>
      <w:r>
        <w:t xml:space="preserve"> </w:t>
      </w:r>
      <w:r>
        <w:rPr>
          <w:rFonts w:hint="eastAsia"/>
        </w:rPr>
        <w:t>решения</w:t>
      </w:r>
      <w:r>
        <w:t xml:space="preserve">: </w:t>
      </w:r>
      <w:r>
        <w:rPr>
          <w:rFonts w:hint="eastAsia"/>
        </w:rPr>
        <w:t>сб</w:t>
      </w:r>
      <w:r>
        <w:t xml:space="preserve">. </w:t>
      </w:r>
      <w:r>
        <w:rPr>
          <w:rFonts w:hint="eastAsia"/>
        </w:rPr>
        <w:t>ст</w:t>
      </w:r>
      <w:r>
        <w:t xml:space="preserve">. </w:t>
      </w:r>
      <w:r>
        <w:rPr>
          <w:rFonts w:hint="eastAsia"/>
        </w:rPr>
        <w:t>все</w:t>
      </w:r>
      <w:r>
        <w:t xml:space="preserve">- </w:t>
      </w:r>
      <w:r>
        <w:rPr>
          <w:rFonts w:hint="eastAsia"/>
        </w:rPr>
        <w:t>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2011. - </w:t>
      </w:r>
      <w:r>
        <w:rPr>
          <w:rFonts w:hint="eastAsia"/>
        </w:rPr>
        <w:t>Т</w:t>
      </w:r>
      <w:r>
        <w:t xml:space="preserve">. I. - </w:t>
      </w:r>
      <w:r>
        <w:rPr>
          <w:rFonts w:hint="eastAsia"/>
        </w:rPr>
        <w:t>С</w:t>
      </w:r>
      <w:r>
        <w:t xml:space="preserve">. 230-233, </w:t>
      </w:r>
      <w:r>
        <w:rPr>
          <w:rFonts w:hint="eastAsia"/>
        </w:rPr>
        <w:t>автора</w:t>
      </w:r>
      <w:r>
        <w:t xml:space="preserve"> - 0,1 </w:t>
      </w:r>
      <w:r>
        <w:rPr>
          <w:rFonts w:hint="eastAsia"/>
        </w:rPr>
        <w:t>п</w:t>
      </w:r>
      <w:r>
        <w:t>.</w:t>
      </w:r>
      <w:r>
        <w:rPr>
          <w:rFonts w:hint="eastAsia"/>
        </w:rPr>
        <w:t>л</w:t>
      </w:r>
      <w:r>
        <w:t>.</w:t>
      </w:r>
    </w:p>
    <w:p w14:paraId="7082013D" w14:textId="77777777" w:rsidR="00AB7F9C" w:rsidRDefault="00AB7F9C" w:rsidP="00AB7F9C">
      <w:r>
        <w:t>9</w:t>
      </w:r>
      <w:r>
        <w:tab/>
      </w:r>
      <w:r>
        <w:rPr>
          <w:rFonts w:hint="eastAsia"/>
        </w:rPr>
        <w:t>Иванов</w:t>
      </w:r>
      <w:r>
        <w:t xml:space="preserve">, </w:t>
      </w:r>
      <w:r>
        <w:rPr>
          <w:rFonts w:hint="eastAsia"/>
        </w:rPr>
        <w:t>К</w:t>
      </w:r>
      <w:r>
        <w:t>.</w:t>
      </w:r>
      <w:r>
        <w:rPr>
          <w:rFonts w:hint="eastAsia"/>
        </w:rPr>
        <w:t>А</w:t>
      </w:r>
      <w:r>
        <w:t xml:space="preserve">. </w:t>
      </w:r>
      <w:r>
        <w:rPr>
          <w:rFonts w:hint="eastAsia"/>
        </w:rPr>
        <w:t>Способы</w:t>
      </w:r>
      <w:r>
        <w:t xml:space="preserve"> </w:t>
      </w:r>
      <w:r>
        <w:rPr>
          <w:rFonts w:hint="eastAsia"/>
        </w:rPr>
        <w:t>измерения</w:t>
      </w:r>
      <w:r>
        <w:t xml:space="preserve"> </w:t>
      </w:r>
      <w:r>
        <w:rPr>
          <w:rFonts w:hint="eastAsia"/>
        </w:rPr>
        <w:t>скоростей</w:t>
      </w:r>
      <w:r>
        <w:t xml:space="preserve"> </w:t>
      </w:r>
      <w:r>
        <w:rPr>
          <w:rFonts w:hint="eastAsia"/>
        </w:rPr>
        <w:t>в</w:t>
      </w:r>
      <w:r>
        <w:t xml:space="preserve"> </w:t>
      </w:r>
      <w:r>
        <w:rPr>
          <w:rFonts w:hint="eastAsia"/>
        </w:rPr>
        <w:t>потоках</w:t>
      </w:r>
      <w:r>
        <w:t xml:space="preserve"> </w:t>
      </w:r>
      <w:r>
        <w:rPr>
          <w:rFonts w:hint="eastAsia"/>
        </w:rPr>
        <w:t>жидких</w:t>
      </w:r>
      <w:r>
        <w:t xml:space="preserve"> </w:t>
      </w:r>
      <w:r>
        <w:rPr>
          <w:rFonts w:hint="eastAsia"/>
        </w:rPr>
        <w:t>сред</w:t>
      </w:r>
      <w:r>
        <w:t xml:space="preserve"> </w:t>
      </w:r>
      <w:r>
        <w:rPr>
          <w:rFonts w:hint="eastAsia"/>
        </w:rPr>
        <w:t>и</w:t>
      </w:r>
      <w:r>
        <w:t xml:space="preserve"> </w:t>
      </w:r>
      <w:r>
        <w:rPr>
          <w:rFonts w:hint="eastAsia"/>
        </w:rPr>
        <w:t>методи</w:t>
      </w:r>
      <w:r>
        <w:rPr>
          <w:rFonts w:hint="eastAsia"/>
        </w:rPr>
        <w:t>¬</w:t>
      </w:r>
      <w:r>
        <w:rPr>
          <w:rFonts w:hint="eastAsia"/>
        </w:rPr>
        <w:t>ка</w:t>
      </w:r>
      <w:r>
        <w:t xml:space="preserve"> </w:t>
      </w:r>
      <w:r>
        <w:rPr>
          <w:rFonts w:hint="eastAsia"/>
        </w:rPr>
        <w:t>работы</w:t>
      </w:r>
      <w:r>
        <w:t xml:space="preserve"> </w:t>
      </w:r>
      <w:r>
        <w:rPr>
          <w:rFonts w:hint="eastAsia"/>
        </w:rPr>
        <w:t>с</w:t>
      </w:r>
      <w:r>
        <w:t xml:space="preserve"> </w:t>
      </w:r>
      <w:r>
        <w:rPr>
          <w:rFonts w:hint="eastAsia"/>
        </w:rPr>
        <w:t>шаровым</w:t>
      </w:r>
      <w:r>
        <w:t xml:space="preserve"> </w:t>
      </w:r>
      <w:r>
        <w:rPr>
          <w:rFonts w:hint="eastAsia"/>
        </w:rPr>
        <w:t>зондом</w:t>
      </w:r>
      <w:r>
        <w:t xml:space="preserve"> / </w:t>
      </w:r>
      <w:r>
        <w:rPr>
          <w:rFonts w:hint="eastAsia"/>
        </w:rPr>
        <w:t>К</w:t>
      </w:r>
      <w:r>
        <w:t>.</w:t>
      </w:r>
      <w:r>
        <w:rPr>
          <w:rFonts w:hint="eastAsia"/>
        </w:rPr>
        <w:t>А</w:t>
      </w:r>
      <w:r>
        <w:t xml:space="preserve">. </w:t>
      </w:r>
      <w:r>
        <w:rPr>
          <w:rFonts w:hint="eastAsia"/>
        </w:rPr>
        <w:t>Иванов</w:t>
      </w:r>
      <w:r>
        <w:t xml:space="preserve">, </w:t>
      </w:r>
      <w:r>
        <w:rPr>
          <w:rFonts w:hint="eastAsia"/>
        </w:rPr>
        <w:t>Д</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Руденко</w:t>
      </w:r>
      <w:r>
        <w:t xml:space="preserve"> // </w:t>
      </w:r>
      <w:r>
        <w:rPr>
          <w:rFonts w:hint="eastAsia"/>
        </w:rPr>
        <w:t>Лесной</w:t>
      </w:r>
      <w:r>
        <w:t xml:space="preserve"> </w:t>
      </w:r>
      <w:r>
        <w:rPr>
          <w:rFonts w:hint="eastAsia"/>
        </w:rPr>
        <w:t>и</w:t>
      </w:r>
      <w:r>
        <w:t xml:space="preserve"> </w:t>
      </w:r>
      <w:r>
        <w:rPr>
          <w:rFonts w:hint="eastAsia"/>
        </w:rPr>
        <w:t>химический</w:t>
      </w:r>
      <w:r>
        <w:t xml:space="preserve"> </w:t>
      </w:r>
      <w:r>
        <w:rPr>
          <w:rFonts w:hint="eastAsia"/>
        </w:rPr>
        <w:t>комплексы</w:t>
      </w:r>
      <w:r>
        <w:t xml:space="preserve"> - </w:t>
      </w:r>
      <w:r>
        <w:rPr>
          <w:rFonts w:hint="eastAsia"/>
        </w:rPr>
        <w:t>проблемы</w:t>
      </w:r>
      <w:r>
        <w:t xml:space="preserve"> </w:t>
      </w:r>
      <w:r>
        <w:rPr>
          <w:rFonts w:hint="eastAsia"/>
        </w:rPr>
        <w:t>и</w:t>
      </w:r>
      <w:r>
        <w:t xml:space="preserve"> </w:t>
      </w:r>
      <w:r>
        <w:rPr>
          <w:rFonts w:hint="eastAsia"/>
        </w:rPr>
        <w:t>решения</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2011. - </w:t>
      </w:r>
      <w:r>
        <w:rPr>
          <w:rFonts w:hint="eastAsia"/>
        </w:rPr>
        <w:t>Т</w:t>
      </w:r>
      <w:r>
        <w:t xml:space="preserve">. I. - </w:t>
      </w:r>
      <w:r>
        <w:rPr>
          <w:rFonts w:hint="eastAsia"/>
        </w:rPr>
        <w:t>С</w:t>
      </w:r>
      <w:r>
        <w:t xml:space="preserve">. 233-237, </w:t>
      </w:r>
      <w:r>
        <w:rPr>
          <w:rFonts w:hint="eastAsia"/>
        </w:rPr>
        <w:t>автора</w:t>
      </w:r>
      <w:r>
        <w:t xml:space="preserve"> - 0,13 </w:t>
      </w:r>
      <w:r>
        <w:rPr>
          <w:rFonts w:hint="eastAsia"/>
        </w:rPr>
        <w:t>п</w:t>
      </w:r>
      <w:r>
        <w:t>.</w:t>
      </w:r>
      <w:r>
        <w:rPr>
          <w:rFonts w:hint="eastAsia"/>
        </w:rPr>
        <w:t>л</w:t>
      </w:r>
      <w:r>
        <w:t>.</w:t>
      </w:r>
    </w:p>
    <w:p w14:paraId="467668DD" w14:textId="77777777" w:rsidR="00AB7F9C" w:rsidRDefault="00AB7F9C" w:rsidP="00AB7F9C">
      <w:r>
        <w:t>10</w:t>
      </w:r>
      <w:r>
        <w:tab/>
      </w:r>
      <w:r>
        <w:rPr>
          <w:rFonts w:hint="eastAsia"/>
        </w:rPr>
        <w:t>О</w:t>
      </w:r>
      <w:r>
        <w:t xml:space="preserve"> </w:t>
      </w:r>
      <w:r>
        <w:rPr>
          <w:rFonts w:hint="eastAsia"/>
        </w:rPr>
        <w:t>методе</w:t>
      </w:r>
      <w:r>
        <w:t xml:space="preserve"> </w:t>
      </w:r>
      <w:r>
        <w:rPr>
          <w:rFonts w:hint="eastAsia"/>
        </w:rPr>
        <w:t>совместного</w:t>
      </w:r>
      <w:r>
        <w:t xml:space="preserve"> </w:t>
      </w:r>
      <w:r>
        <w:rPr>
          <w:rFonts w:hint="eastAsia"/>
        </w:rPr>
        <w:t>профилирования</w:t>
      </w:r>
      <w:r>
        <w:t xml:space="preserve"> </w:t>
      </w:r>
      <w:r>
        <w:rPr>
          <w:rFonts w:hint="eastAsia"/>
        </w:rPr>
        <w:t>корпуса</w:t>
      </w:r>
      <w:r>
        <w:t xml:space="preserve"> </w:t>
      </w:r>
      <w:r>
        <w:rPr>
          <w:rFonts w:hint="eastAsia"/>
        </w:rPr>
        <w:t>емкостного</w:t>
      </w:r>
      <w:r>
        <w:t xml:space="preserve"> </w:t>
      </w:r>
      <w:r>
        <w:rPr>
          <w:rFonts w:hint="eastAsia"/>
        </w:rPr>
        <w:t>аппарата</w:t>
      </w:r>
      <w:r>
        <w:t xml:space="preserve"> </w:t>
      </w:r>
      <w:r>
        <w:rPr>
          <w:rFonts w:hint="eastAsia"/>
        </w:rPr>
        <w:t>с</w:t>
      </w:r>
      <w:r>
        <w:t xml:space="preserve"> </w:t>
      </w:r>
      <w:r>
        <w:rPr>
          <w:rFonts w:hint="eastAsia"/>
        </w:rPr>
        <w:t>пе</w:t>
      </w:r>
      <w:r>
        <w:t>-</w:t>
      </w:r>
      <w:r>
        <w:rPr>
          <w:rFonts w:hint="eastAsia"/>
        </w:rPr>
        <w:t>ремешивающим</w:t>
      </w:r>
      <w:r>
        <w:t xml:space="preserve"> </w:t>
      </w:r>
      <w:r>
        <w:rPr>
          <w:rFonts w:hint="eastAsia"/>
        </w:rPr>
        <w:t>органом</w:t>
      </w:r>
      <w:r>
        <w:t xml:space="preserve"> / </w:t>
      </w:r>
      <w:r>
        <w:rPr>
          <w:rFonts w:hint="eastAsia"/>
        </w:rPr>
        <w:t>Д</w:t>
      </w:r>
      <w:r>
        <w:t>.</w:t>
      </w:r>
      <w:r>
        <w:rPr>
          <w:rFonts w:hint="eastAsia"/>
        </w:rPr>
        <w:t>А</w:t>
      </w:r>
      <w:r>
        <w:t xml:space="preserve">. </w:t>
      </w:r>
      <w:r>
        <w:rPr>
          <w:rFonts w:hint="eastAsia"/>
        </w:rPr>
        <w:t>Иванов</w:t>
      </w:r>
      <w:r>
        <w:t xml:space="preserve">, </w:t>
      </w:r>
      <w:r>
        <w:rPr>
          <w:rFonts w:hint="eastAsia"/>
        </w:rPr>
        <w:t>К</w:t>
      </w:r>
      <w:r>
        <w:t>.</w:t>
      </w:r>
      <w:r>
        <w:rPr>
          <w:rFonts w:hint="eastAsia"/>
        </w:rPr>
        <w:t>А</w:t>
      </w:r>
      <w:r>
        <w:t xml:space="preserve">. </w:t>
      </w:r>
      <w:r>
        <w:rPr>
          <w:rFonts w:hint="eastAsia"/>
        </w:rPr>
        <w:t>Иванов</w:t>
      </w:r>
      <w:r>
        <w:t xml:space="preserve">, </w:t>
      </w:r>
      <w:r>
        <w:rPr>
          <w:rFonts w:hint="eastAsia"/>
        </w:rPr>
        <w:t>Л</w:t>
      </w:r>
      <w:r>
        <w:t>.</w:t>
      </w:r>
      <w:r>
        <w:rPr>
          <w:rFonts w:hint="eastAsia"/>
        </w:rPr>
        <w:t>И</w:t>
      </w:r>
      <w:r>
        <w:t xml:space="preserve">. </w:t>
      </w:r>
      <w:r>
        <w:rPr>
          <w:rFonts w:hint="eastAsia"/>
        </w:rPr>
        <w:t>Земляков</w:t>
      </w:r>
      <w:r>
        <w:t xml:space="preserve">, </w:t>
      </w:r>
      <w:r>
        <w:rPr>
          <w:rFonts w:hint="eastAsia"/>
        </w:rPr>
        <w:t>А</w:t>
      </w:r>
      <w:r>
        <w:t>.</w:t>
      </w:r>
      <w:r>
        <w:rPr>
          <w:rFonts w:hint="eastAsia"/>
        </w:rPr>
        <w:t>П</w:t>
      </w:r>
      <w:r>
        <w:t xml:space="preserve">. </w:t>
      </w:r>
      <w:r>
        <w:rPr>
          <w:rFonts w:hint="eastAsia"/>
        </w:rPr>
        <w:t>Руденко</w:t>
      </w:r>
      <w:r>
        <w:t xml:space="preserve"> // </w:t>
      </w:r>
      <w:r>
        <w:rPr>
          <w:rFonts w:hint="eastAsia"/>
        </w:rPr>
        <w:t>Молодые</w:t>
      </w:r>
      <w:r>
        <w:t xml:space="preserve"> </w:t>
      </w:r>
      <w:r>
        <w:rPr>
          <w:rFonts w:hint="eastAsia"/>
        </w:rPr>
        <w:t>ученые</w:t>
      </w:r>
      <w:r>
        <w:t xml:space="preserve"> </w:t>
      </w:r>
      <w:r>
        <w:rPr>
          <w:rFonts w:hint="eastAsia"/>
        </w:rPr>
        <w:t>в</w:t>
      </w:r>
      <w:r>
        <w:t xml:space="preserve"> </w:t>
      </w:r>
      <w:r>
        <w:rPr>
          <w:rFonts w:hint="eastAsia"/>
        </w:rPr>
        <w:t>решении</w:t>
      </w:r>
      <w:r>
        <w:t xml:space="preserve"> </w:t>
      </w:r>
      <w:r>
        <w:rPr>
          <w:rFonts w:hint="eastAsia"/>
        </w:rPr>
        <w:t>актуальных</w:t>
      </w:r>
      <w:r>
        <w:t xml:space="preserve"> </w:t>
      </w:r>
      <w:r>
        <w:rPr>
          <w:rFonts w:hint="eastAsia"/>
        </w:rPr>
        <w:t>проблем</w:t>
      </w:r>
      <w:r>
        <w:t xml:space="preserve"> </w:t>
      </w:r>
      <w:r>
        <w:rPr>
          <w:rFonts w:hint="eastAsia"/>
        </w:rPr>
        <w:t>науки</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2011. - T. II. - </w:t>
      </w:r>
      <w:r>
        <w:rPr>
          <w:rFonts w:hint="eastAsia"/>
        </w:rPr>
        <w:t>С</w:t>
      </w:r>
      <w:r>
        <w:t xml:space="preserve">. 24-26, </w:t>
      </w:r>
      <w:r>
        <w:rPr>
          <w:rFonts w:hint="eastAsia"/>
        </w:rPr>
        <w:t>автора</w:t>
      </w:r>
      <w:r>
        <w:t xml:space="preserve"> - 0,09 </w:t>
      </w:r>
      <w:r>
        <w:rPr>
          <w:rFonts w:hint="eastAsia"/>
        </w:rPr>
        <w:t>п</w:t>
      </w:r>
      <w:r>
        <w:t>.</w:t>
      </w:r>
      <w:r>
        <w:rPr>
          <w:rFonts w:hint="eastAsia"/>
        </w:rPr>
        <w:t>л</w:t>
      </w:r>
      <w:r>
        <w:t>.</w:t>
      </w:r>
    </w:p>
    <w:p w14:paraId="47A1B449" w14:textId="77777777" w:rsidR="00AB7F9C" w:rsidRDefault="00AB7F9C" w:rsidP="00AB7F9C">
      <w:r>
        <w:t>11</w:t>
      </w:r>
      <w:r>
        <w:tab/>
      </w:r>
      <w:r>
        <w:rPr>
          <w:rFonts w:hint="eastAsia"/>
        </w:rPr>
        <w:t>Моделирование</w:t>
      </w:r>
      <w:r>
        <w:t xml:space="preserve"> </w:t>
      </w:r>
      <w:r>
        <w:rPr>
          <w:rFonts w:hint="eastAsia"/>
        </w:rPr>
        <w:t>гидродинамических</w:t>
      </w:r>
      <w:r>
        <w:t xml:space="preserve"> </w:t>
      </w:r>
      <w:r>
        <w:rPr>
          <w:rFonts w:hint="eastAsia"/>
        </w:rPr>
        <w:t>процессов</w:t>
      </w:r>
      <w:r>
        <w:t xml:space="preserve"> </w:t>
      </w:r>
      <w:r>
        <w:rPr>
          <w:rFonts w:hint="eastAsia"/>
        </w:rPr>
        <w:t>в</w:t>
      </w:r>
      <w:r>
        <w:t xml:space="preserve"> </w:t>
      </w:r>
      <w:r>
        <w:rPr>
          <w:rFonts w:hint="eastAsia"/>
        </w:rPr>
        <w:t>проточных</w:t>
      </w:r>
      <w:r>
        <w:t xml:space="preserve"> </w:t>
      </w:r>
      <w:r>
        <w:rPr>
          <w:rFonts w:hint="eastAsia"/>
        </w:rPr>
        <w:t>полостях</w:t>
      </w:r>
      <w:r>
        <w:t xml:space="preserve"> </w:t>
      </w:r>
      <w:r>
        <w:rPr>
          <w:rFonts w:hint="eastAsia"/>
        </w:rPr>
        <w:t>реак</w:t>
      </w:r>
      <w:r>
        <w:t>-</w:t>
      </w:r>
      <w:r>
        <w:rPr>
          <w:rFonts w:hint="eastAsia"/>
        </w:rPr>
        <w:t>торов</w:t>
      </w:r>
      <w:r>
        <w:t xml:space="preserve"> </w:t>
      </w:r>
      <w:r>
        <w:rPr>
          <w:rFonts w:hint="eastAsia"/>
        </w:rPr>
        <w:t>емкостного</w:t>
      </w:r>
      <w:r>
        <w:t xml:space="preserve"> </w:t>
      </w:r>
      <w:r>
        <w:rPr>
          <w:rFonts w:hint="eastAsia"/>
        </w:rPr>
        <w:t>типа</w:t>
      </w:r>
      <w:r>
        <w:t xml:space="preserve"> / </w:t>
      </w:r>
      <w:r>
        <w:rPr>
          <w:rFonts w:hint="eastAsia"/>
        </w:rPr>
        <w:t>К</w:t>
      </w:r>
      <w:r>
        <w:t>.</w:t>
      </w:r>
      <w:r>
        <w:rPr>
          <w:rFonts w:hint="eastAsia"/>
        </w:rPr>
        <w:t>А</w:t>
      </w:r>
      <w:r>
        <w:t xml:space="preserve">. </w:t>
      </w:r>
      <w:r>
        <w:rPr>
          <w:rFonts w:hint="eastAsia"/>
        </w:rPr>
        <w:t>Иванов</w:t>
      </w:r>
      <w:r>
        <w:t xml:space="preserve">, </w:t>
      </w:r>
      <w:r>
        <w:rPr>
          <w:rFonts w:hint="eastAsia"/>
        </w:rPr>
        <w:t>Д</w:t>
      </w:r>
      <w:r>
        <w:t>.</w:t>
      </w:r>
      <w:r>
        <w:rPr>
          <w:rFonts w:hint="eastAsia"/>
        </w:rPr>
        <w:t>А</w:t>
      </w:r>
      <w:r>
        <w:t xml:space="preserve">. </w:t>
      </w:r>
      <w:r>
        <w:rPr>
          <w:rFonts w:hint="eastAsia"/>
        </w:rPr>
        <w:t>Иванов</w:t>
      </w:r>
      <w:r>
        <w:t xml:space="preserve">, </w:t>
      </w:r>
      <w:r>
        <w:rPr>
          <w:rFonts w:hint="eastAsia"/>
        </w:rPr>
        <w:t>Л</w:t>
      </w:r>
      <w:r>
        <w:t>.</w:t>
      </w:r>
      <w:r>
        <w:rPr>
          <w:rFonts w:hint="eastAsia"/>
        </w:rPr>
        <w:t>И</w:t>
      </w:r>
      <w:r>
        <w:t xml:space="preserve">. </w:t>
      </w:r>
      <w:r>
        <w:rPr>
          <w:rFonts w:hint="eastAsia"/>
        </w:rPr>
        <w:t>Земляков</w:t>
      </w:r>
      <w:r>
        <w:t xml:space="preserve">, </w:t>
      </w:r>
      <w:r>
        <w:rPr>
          <w:rFonts w:hint="eastAsia"/>
        </w:rPr>
        <w:t>А</w:t>
      </w:r>
      <w:r>
        <w:t>.</w:t>
      </w:r>
      <w:r>
        <w:rPr>
          <w:rFonts w:hint="eastAsia"/>
        </w:rPr>
        <w:t>П</w:t>
      </w:r>
      <w:r>
        <w:t xml:space="preserve">. </w:t>
      </w:r>
      <w:r>
        <w:rPr>
          <w:rFonts w:hint="eastAsia"/>
        </w:rPr>
        <w:t>Руденко</w:t>
      </w:r>
      <w:r>
        <w:t xml:space="preserve"> // </w:t>
      </w:r>
      <w:r>
        <w:rPr>
          <w:rFonts w:hint="eastAsia"/>
        </w:rPr>
        <w:t>Молодые</w:t>
      </w:r>
      <w:r>
        <w:t xml:space="preserve"> </w:t>
      </w:r>
      <w:r>
        <w:rPr>
          <w:rFonts w:hint="eastAsia"/>
        </w:rPr>
        <w:t>ученые</w:t>
      </w:r>
      <w:r>
        <w:t xml:space="preserve"> </w:t>
      </w:r>
      <w:r>
        <w:rPr>
          <w:rFonts w:hint="eastAsia"/>
        </w:rPr>
        <w:t>в</w:t>
      </w:r>
      <w:r>
        <w:t xml:space="preserve"> </w:t>
      </w:r>
      <w:r>
        <w:rPr>
          <w:rFonts w:hint="eastAsia"/>
        </w:rPr>
        <w:t>решении</w:t>
      </w:r>
      <w:r>
        <w:t xml:space="preserve"> </w:t>
      </w:r>
      <w:r>
        <w:rPr>
          <w:rFonts w:hint="eastAsia"/>
        </w:rPr>
        <w:t>актуальных</w:t>
      </w:r>
      <w:r>
        <w:t xml:space="preserve"> </w:t>
      </w:r>
      <w:r>
        <w:rPr>
          <w:rFonts w:hint="eastAsia"/>
        </w:rPr>
        <w:t>проблем</w:t>
      </w:r>
      <w:r>
        <w:t xml:space="preserve"> </w:t>
      </w:r>
      <w:r>
        <w:rPr>
          <w:rFonts w:hint="eastAsia"/>
        </w:rPr>
        <w:t>науки</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2011. - T. II. - </w:t>
      </w:r>
      <w:r>
        <w:rPr>
          <w:rFonts w:hint="eastAsia"/>
        </w:rPr>
        <w:t>С</w:t>
      </w:r>
      <w:r>
        <w:t xml:space="preserve">. 26-30, </w:t>
      </w:r>
      <w:r>
        <w:rPr>
          <w:rFonts w:hint="eastAsia"/>
        </w:rPr>
        <w:t>автора</w:t>
      </w:r>
      <w:r>
        <w:t xml:space="preserve"> - 0,13 </w:t>
      </w:r>
      <w:r>
        <w:rPr>
          <w:rFonts w:hint="eastAsia"/>
        </w:rPr>
        <w:t>п</w:t>
      </w:r>
      <w:r>
        <w:t>.</w:t>
      </w:r>
      <w:r>
        <w:rPr>
          <w:rFonts w:hint="eastAsia"/>
        </w:rPr>
        <w:t>л</w:t>
      </w:r>
      <w:r>
        <w:t>.</w:t>
      </w:r>
    </w:p>
    <w:p w14:paraId="218E31BC" w14:textId="77777777" w:rsidR="00AB7F9C" w:rsidRDefault="00AB7F9C" w:rsidP="00AB7F9C">
      <w:r>
        <w:t>12</w:t>
      </w:r>
      <w:r>
        <w:tab/>
      </w:r>
      <w:r>
        <w:rPr>
          <w:rFonts w:hint="eastAsia"/>
        </w:rPr>
        <w:t>Иванов</w:t>
      </w:r>
      <w:r>
        <w:t xml:space="preserve">, </w:t>
      </w:r>
      <w:r>
        <w:rPr>
          <w:rFonts w:hint="eastAsia"/>
        </w:rPr>
        <w:t>Д</w:t>
      </w:r>
      <w:r>
        <w:t>.</w:t>
      </w:r>
      <w:r>
        <w:rPr>
          <w:rFonts w:hint="eastAsia"/>
        </w:rPr>
        <w:t>А</w:t>
      </w:r>
      <w:r>
        <w:t xml:space="preserve">. </w:t>
      </w:r>
      <w:r>
        <w:rPr>
          <w:rFonts w:hint="eastAsia"/>
        </w:rPr>
        <w:t>Диагностика</w:t>
      </w:r>
      <w:r>
        <w:t xml:space="preserve"> </w:t>
      </w:r>
      <w:r>
        <w:rPr>
          <w:rFonts w:hint="eastAsia"/>
        </w:rPr>
        <w:t>эффективности</w:t>
      </w:r>
      <w:r>
        <w:t xml:space="preserve"> </w:t>
      </w:r>
      <w:r>
        <w:rPr>
          <w:rFonts w:hint="eastAsia"/>
        </w:rPr>
        <w:t>работы</w:t>
      </w:r>
      <w:r>
        <w:t xml:space="preserve"> </w:t>
      </w:r>
      <w:r>
        <w:rPr>
          <w:rFonts w:hint="eastAsia"/>
        </w:rPr>
        <w:t>перемешивающих</w:t>
      </w:r>
      <w:r>
        <w:t xml:space="preserve"> </w:t>
      </w:r>
      <w:r>
        <w:rPr>
          <w:rFonts w:hint="eastAsia"/>
        </w:rPr>
        <w:t>аппара</w:t>
      </w:r>
      <w:r>
        <w:rPr>
          <w:rFonts w:hint="eastAsia"/>
        </w:rPr>
        <w:t>¬</w:t>
      </w:r>
      <w:r>
        <w:rPr>
          <w:rFonts w:hint="eastAsia"/>
        </w:rPr>
        <w:t>тов</w:t>
      </w:r>
      <w:r>
        <w:t xml:space="preserve"> </w:t>
      </w:r>
      <w:r>
        <w:rPr>
          <w:rFonts w:hint="eastAsia"/>
        </w:rPr>
        <w:t>с</w:t>
      </w:r>
      <w:r>
        <w:t xml:space="preserve"> </w:t>
      </w:r>
      <w:r>
        <w:rPr>
          <w:rFonts w:hint="eastAsia"/>
        </w:rPr>
        <w:t>помощью</w:t>
      </w:r>
      <w:r>
        <w:t xml:space="preserve"> </w:t>
      </w:r>
      <w:r>
        <w:rPr>
          <w:rFonts w:hint="eastAsia"/>
        </w:rPr>
        <w:t>измерительно</w:t>
      </w:r>
      <w:r>
        <w:t>-</w:t>
      </w:r>
      <w:r>
        <w:rPr>
          <w:rFonts w:hint="eastAsia"/>
        </w:rPr>
        <w:t>вычислительного</w:t>
      </w:r>
      <w:r>
        <w:t xml:space="preserve"> </w:t>
      </w:r>
      <w:r>
        <w:rPr>
          <w:rFonts w:hint="eastAsia"/>
        </w:rPr>
        <w:t>комплекса</w:t>
      </w:r>
      <w:r>
        <w:t xml:space="preserve"> / </w:t>
      </w:r>
      <w:r>
        <w:rPr>
          <w:rFonts w:hint="eastAsia"/>
        </w:rPr>
        <w:t>Д</w:t>
      </w:r>
      <w:r>
        <w:t>.</w:t>
      </w:r>
      <w:r>
        <w:rPr>
          <w:rFonts w:hint="eastAsia"/>
        </w:rPr>
        <w:t>А</w:t>
      </w:r>
      <w:r>
        <w:t xml:space="preserve">. </w:t>
      </w:r>
      <w:r>
        <w:rPr>
          <w:rFonts w:hint="eastAsia"/>
        </w:rPr>
        <w:t>Иванов</w:t>
      </w:r>
      <w:r>
        <w:t xml:space="preserve">, </w:t>
      </w:r>
      <w:r>
        <w:rPr>
          <w:rFonts w:hint="eastAsia"/>
        </w:rPr>
        <w:t>К</w:t>
      </w:r>
      <w:r>
        <w:t>.</w:t>
      </w:r>
      <w:r>
        <w:rPr>
          <w:rFonts w:hint="eastAsia"/>
        </w:rPr>
        <w:t>А</w:t>
      </w:r>
      <w:r>
        <w:t xml:space="preserve">. </w:t>
      </w:r>
      <w:r>
        <w:rPr>
          <w:rFonts w:hint="eastAsia"/>
        </w:rPr>
        <w:t>Ива</w:t>
      </w:r>
      <w:r>
        <w:rPr>
          <w:rFonts w:hint="eastAsia"/>
        </w:rPr>
        <w:t>¬</w:t>
      </w:r>
      <w:r>
        <w:rPr>
          <w:rFonts w:hint="eastAsia"/>
        </w:rPr>
        <w:t>нов</w:t>
      </w:r>
      <w:r>
        <w:t xml:space="preserve">, </w:t>
      </w:r>
      <w:r>
        <w:rPr>
          <w:rFonts w:hint="eastAsia"/>
        </w:rPr>
        <w:t>А</w:t>
      </w:r>
      <w:r>
        <w:t>.</w:t>
      </w:r>
      <w:r>
        <w:rPr>
          <w:rFonts w:hint="eastAsia"/>
        </w:rPr>
        <w:t>П</w:t>
      </w:r>
      <w:r>
        <w:t xml:space="preserve">. </w:t>
      </w:r>
      <w:r>
        <w:rPr>
          <w:rFonts w:hint="eastAsia"/>
        </w:rPr>
        <w:t>Руденко</w:t>
      </w:r>
      <w:r>
        <w:t xml:space="preserve"> // </w:t>
      </w:r>
      <w:r>
        <w:rPr>
          <w:rFonts w:hint="eastAsia"/>
        </w:rPr>
        <w:t>Лесной</w:t>
      </w:r>
      <w:r>
        <w:t xml:space="preserve"> </w:t>
      </w:r>
      <w:r>
        <w:rPr>
          <w:rFonts w:hint="eastAsia"/>
        </w:rPr>
        <w:t>и</w:t>
      </w:r>
      <w:r>
        <w:t xml:space="preserve"> </w:t>
      </w:r>
      <w:r>
        <w:rPr>
          <w:rFonts w:hint="eastAsia"/>
        </w:rPr>
        <w:t>химический</w:t>
      </w:r>
      <w:r>
        <w:t xml:space="preserve"> </w:t>
      </w:r>
      <w:r>
        <w:rPr>
          <w:rFonts w:hint="eastAsia"/>
        </w:rPr>
        <w:t>комплексы</w:t>
      </w:r>
      <w:r>
        <w:t xml:space="preserve"> - </w:t>
      </w:r>
      <w:r>
        <w:rPr>
          <w:rFonts w:hint="eastAsia"/>
        </w:rPr>
        <w:t>проблемы</w:t>
      </w:r>
      <w:r>
        <w:t xml:space="preserve"> </w:t>
      </w:r>
      <w:r>
        <w:rPr>
          <w:rFonts w:hint="eastAsia"/>
        </w:rPr>
        <w:t>и</w:t>
      </w:r>
      <w:r>
        <w:t xml:space="preserve"> </w:t>
      </w:r>
      <w:r>
        <w:rPr>
          <w:rFonts w:hint="eastAsia"/>
        </w:rPr>
        <w:t>решения</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2012. - T. II. - </w:t>
      </w:r>
      <w:r>
        <w:rPr>
          <w:rFonts w:hint="eastAsia"/>
        </w:rPr>
        <w:t>С</w:t>
      </w:r>
      <w:r>
        <w:t xml:space="preserve">. 46-50, </w:t>
      </w:r>
      <w:r>
        <w:rPr>
          <w:rFonts w:hint="eastAsia"/>
        </w:rPr>
        <w:t>автора</w:t>
      </w:r>
      <w:r>
        <w:t xml:space="preserve"> - 0,13 </w:t>
      </w:r>
      <w:r>
        <w:rPr>
          <w:rFonts w:hint="eastAsia"/>
        </w:rPr>
        <w:t>п</w:t>
      </w:r>
      <w:r>
        <w:t>.</w:t>
      </w:r>
      <w:r>
        <w:rPr>
          <w:rFonts w:hint="eastAsia"/>
        </w:rPr>
        <w:t>л</w:t>
      </w:r>
      <w:r>
        <w:t>.</w:t>
      </w:r>
    </w:p>
    <w:p w14:paraId="6716AB46" w14:textId="77777777" w:rsidR="00AB7F9C" w:rsidRDefault="00AB7F9C" w:rsidP="00AB7F9C">
      <w:r>
        <w:t>13</w:t>
      </w:r>
      <w:r>
        <w:tab/>
      </w:r>
      <w:r>
        <w:rPr>
          <w:rFonts w:hint="eastAsia"/>
        </w:rPr>
        <w:t>Иванов</w:t>
      </w:r>
      <w:r>
        <w:t xml:space="preserve">, </w:t>
      </w:r>
      <w:r>
        <w:rPr>
          <w:rFonts w:hint="eastAsia"/>
        </w:rPr>
        <w:t>Д</w:t>
      </w:r>
      <w:r>
        <w:t>.</w:t>
      </w:r>
      <w:r>
        <w:rPr>
          <w:rFonts w:hint="eastAsia"/>
        </w:rPr>
        <w:t>А</w:t>
      </w:r>
      <w:r>
        <w:t xml:space="preserve">. </w:t>
      </w:r>
      <w:r>
        <w:rPr>
          <w:rFonts w:hint="eastAsia"/>
        </w:rPr>
        <w:t>Масштабирование</w:t>
      </w:r>
      <w:r>
        <w:t xml:space="preserve"> </w:t>
      </w:r>
      <w:r>
        <w:rPr>
          <w:rFonts w:hint="eastAsia"/>
        </w:rPr>
        <w:t>аппаратов</w:t>
      </w:r>
      <w:r>
        <w:t xml:space="preserve"> </w:t>
      </w:r>
      <w:r>
        <w:rPr>
          <w:rFonts w:hint="eastAsia"/>
        </w:rPr>
        <w:t>с</w:t>
      </w:r>
      <w:r>
        <w:t xml:space="preserve"> </w:t>
      </w:r>
      <w:r>
        <w:rPr>
          <w:rFonts w:hint="eastAsia"/>
        </w:rPr>
        <w:t>профилированными</w:t>
      </w:r>
      <w:r>
        <w:t xml:space="preserve"> </w:t>
      </w:r>
      <w:r>
        <w:rPr>
          <w:rFonts w:hint="eastAsia"/>
        </w:rPr>
        <w:t>элементами</w:t>
      </w:r>
      <w:r>
        <w:t xml:space="preserve"> </w:t>
      </w:r>
      <w:r>
        <w:rPr>
          <w:rFonts w:hint="eastAsia"/>
        </w:rPr>
        <w:t>корпуса</w:t>
      </w:r>
      <w:r>
        <w:t xml:space="preserve"> </w:t>
      </w:r>
      <w:r>
        <w:rPr>
          <w:rFonts w:hint="eastAsia"/>
        </w:rPr>
        <w:t>и</w:t>
      </w:r>
      <w:r>
        <w:t xml:space="preserve"> </w:t>
      </w:r>
      <w:r>
        <w:rPr>
          <w:rFonts w:hint="eastAsia"/>
        </w:rPr>
        <w:t>с</w:t>
      </w:r>
      <w:r>
        <w:t xml:space="preserve"> </w:t>
      </w:r>
      <w:r>
        <w:rPr>
          <w:rFonts w:hint="eastAsia"/>
        </w:rPr>
        <w:t>роторами</w:t>
      </w:r>
      <w:r>
        <w:t xml:space="preserve"> </w:t>
      </w:r>
      <w:r>
        <w:rPr>
          <w:rFonts w:hint="eastAsia"/>
        </w:rPr>
        <w:t>геликоидального</w:t>
      </w:r>
      <w:r>
        <w:t xml:space="preserve"> </w:t>
      </w:r>
      <w:r>
        <w:rPr>
          <w:rFonts w:hint="eastAsia"/>
        </w:rPr>
        <w:t>типа</w:t>
      </w:r>
      <w:r>
        <w:t xml:space="preserve"> / </w:t>
      </w:r>
      <w:r>
        <w:rPr>
          <w:rFonts w:hint="eastAsia"/>
        </w:rPr>
        <w:t>Д</w:t>
      </w:r>
      <w:r>
        <w:t>.</w:t>
      </w:r>
      <w:r>
        <w:rPr>
          <w:rFonts w:hint="eastAsia"/>
        </w:rPr>
        <w:t>А</w:t>
      </w:r>
      <w:r>
        <w:t xml:space="preserve">. </w:t>
      </w:r>
      <w:r>
        <w:rPr>
          <w:rFonts w:hint="eastAsia"/>
        </w:rPr>
        <w:t>Иванов</w:t>
      </w:r>
      <w:r>
        <w:t xml:space="preserve">, </w:t>
      </w:r>
      <w:r>
        <w:rPr>
          <w:rFonts w:hint="eastAsia"/>
        </w:rPr>
        <w:t>К</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Руден</w:t>
      </w:r>
      <w:r>
        <w:rPr>
          <w:rFonts w:hint="eastAsia"/>
        </w:rPr>
        <w:t>¬</w:t>
      </w:r>
      <w:r>
        <w:rPr>
          <w:rFonts w:hint="eastAsia"/>
        </w:rPr>
        <w:t>ко</w:t>
      </w:r>
      <w:r>
        <w:t xml:space="preserve"> // </w:t>
      </w:r>
      <w:r>
        <w:rPr>
          <w:rFonts w:hint="eastAsia"/>
        </w:rPr>
        <w:t>Лесной</w:t>
      </w:r>
      <w:r>
        <w:t xml:space="preserve"> </w:t>
      </w:r>
      <w:r>
        <w:rPr>
          <w:rFonts w:hint="eastAsia"/>
        </w:rPr>
        <w:t>и</w:t>
      </w:r>
      <w:r>
        <w:t xml:space="preserve"> </w:t>
      </w:r>
      <w:r>
        <w:rPr>
          <w:rFonts w:hint="eastAsia"/>
        </w:rPr>
        <w:t>химический</w:t>
      </w:r>
      <w:r>
        <w:t xml:space="preserve"> </w:t>
      </w:r>
      <w:r>
        <w:rPr>
          <w:rFonts w:hint="eastAsia"/>
        </w:rPr>
        <w:t>комплексы</w:t>
      </w:r>
      <w:r>
        <w:t xml:space="preserve"> - </w:t>
      </w:r>
      <w:r>
        <w:rPr>
          <w:rFonts w:hint="eastAsia"/>
        </w:rPr>
        <w:t>проблемы</w:t>
      </w:r>
      <w:r>
        <w:t xml:space="preserve"> </w:t>
      </w:r>
      <w:r>
        <w:rPr>
          <w:rFonts w:hint="eastAsia"/>
        </w:rPr>
        <w:t>и</w:t>
      </w:r>
      <w:r>
        <w:t xml:space="preserve"> </w:t>
      </w:r>
      <w:r>
        <w:rPr>
          <w:rFonts w:hint="eastAsia"/>
        </w:rPr>
        <w:t>решения</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 xml:space="preserve">. - </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2012. - T. II. - </w:t>
      </w:r>
      <w:r>
        <w:rPr>
          <w:rFonts w:hint="eastAsia"/>
        </w:rPr>
        <w:t>С</w:t>
      </w:r>
      <w:r>
        <w:t xml:space="preserve">. 50-52, </w:t>
      </w:r>
      <w:r>
        <w:rPr>
          <w:rFonts w:hint="eastAsia"/>
        </w:rPr>
        <w:t>автора</w:t>
      </w:r>
      <w:r>
        <w:t xml:space="preserve"> - 0,06 </w:t>
      </w:r>
      <w:r>
        <w:rPr>
          <w:rFonts w:hint="eastAsia"/>
        </w:rPr>
        <w:t>п</w:t>
      </w:r>
      <w:r>
        <w:t>.</w:t>
      </w:r>
      <w:r>
        <w:rPr>
          <w:rFonts w:hint="eastAsia"/>
        </w:rPr>
        <w:t>л</w:t>
      </w:r>
      <w:r>
        <w:t>.</w:t>
      </w:r>
    </w:p>
    <w:p w14:paraId="6BB57C30" w14:textId="77777777" w:rsidR="00AB7F9C" w:rsidRDefault="00AB7F9C" w:rsidP="00AB7F9C">
      <w:r>
        <w:t>14</w:t>
      </w:r>
      <w:r>
        <w:tab/>
      </w:r>
      <w:r>
        <w:rPr>
          <w:rFonts w:hint="eastAsia"/>
        </w:rPr>
        <w:t>Иванов</w:t>
      </w:r>
      <w:r>
        <w:t xml:space="preserve">, </w:t>
      </w:r>
      <w:r>
        <w:rPr>
          <w:rFonts w:hint="eastAsia"/>
        </w:rPr>
        <w:t>К</w:t>
      </w:r>
      <w:r>
        <w:t xml:space="preserve">. </w:t>
      </w:r>
      <w:r>
        <w:rPr>
          <w:rFonts w:hint="eastAsia"/>
        </w:rPr>
        <w:t>А</w:t>
      </w:r>
      <w:r>
        <w:t xml:space="preserve">. </w:t>
      </w:r>
      <w:r>
        <w:rPr>
          <w:rFonts w:hint="eastAsia"/>
        </w:rPr>
        <w:t>К</w:t>
      </w:r>
      <w:r>
        <w:t xml:space="preserve"> </w:t>
      </w:r>
      <w:r>
        <w:rPr>
          <w:rFonts w:hint="eastAsia"/>
        </w:rPr>
        <w:t>вопросу</w:t>
      </w:r>
      <w:r>
        <w:t xml:space="preserve"> </w:t>
      </w:r>
      <w:r>
        <w:rPr>
          <w:rFonts w:hint="eastAsia"/>
        </w:rPr>
        <w:t>об</w:t>
      </w:r>
      <w:r>
        <w:t xml:space="preserve"> </w:t>
      </w:r>
      <w:r>
        <w:rPr>
          <w:rFonts w:hint="eastAsia"/>
        </w:rPr>
        <w:t>определении</w:t>
      </w:r>
      <w:r>
        <w:t xml:space="preserve"> </w:t>
      </w:r>
      <w:r>
        <w:rPr>
          <w:rFonts w:hint="eastAsia"/>
        </w:rPr>
        <w:t>функциональной</w:t>
      </w:r>
      <w:r>
        <w:t xml:space="preserve"> </w:t>
      </w:r>
      <w:r>
        <w:rPr>
          <w:rFonts w:hint="eastAsia"/>
        </w:rPr>
        <w:t>эффективности</w:t>
      </w:r>
      <w:r>
        <w:t xml:space="preserve"> </w:t>
      </w:r>
      <w:r>
        <w:rPr>
          <w:rFonts w:hint="eastAsia"/>
        </w:rPr>
        <w:t>роторов</w:t>
      </w:r>
      <w:r>
        <w:t xml:space="preserve"> </w:t>
      </w:r>
      <w:r>
        <w:rPr>
          <w:rFonts w:hint="eastAsia"/>
        </w:rPr>
        <w:t>геликоидального</w:t>
      </w:r>
      <w:r>
        <w:t xml:space="preserve"> </w:t>
      </w:r>
      <w:r>
        <w:rPr>
          <w:rFonts w:hint="eastAsia"/>
        </w:rPr>
        <w:t>типа</w:t>
      </w:r>
      <w:r>
        <w:t xml:space="preserve"> </w:t>
      </w:r>
      <w:r>
        <w:rPr>
          <w:rFonts w:hint="eastAsia"/>
        </w:rPr>
        <w:t>в</w:t>
      </w:r>
      <w:r>
        <w:t xml:space="preserve"> </w:t>
      </w:r>
      <w:r>
        <w:rPr>
          <w:rFonts w:hint="eastAsia"/>
        </w:rPr>
        <w:t>аппаратах</w:t>
      </w:r>
      <w:r>
        <w:t xml:space="preserve"> </w:t>
      </w:r>
      <w:r>
        <w:rPr>
          <w:rFonts w:hint="eastAsia"/>
        </w:rPr>
        <w:t>стандартной</w:t>
      </w:r>
      <w:r>
        <w:t xml:space="preserve"> </w:t>
      </w:r>
      <w:r>
        <w:rPr>
          <w:rFonts w:hint="eastAsia"/>
        </w:rPr>
        <w:t>конструкции</w:t>
      </w:r>
      <w:r>
        <w:t xml:space="preserve"> / </w:t>
      </w:r>
      <w:r>
        <w:rPr>
          <w:rFonts w:hint="eastAsia"/>
        </w:rPr>
        <w:t>К</w:t>
      </w:r>
      <w:r>
        <w:t xml:space="preserve">. </w:t>
      </w:r>
      <w:r>
        <w:rPr>
          <w:rFonts w:hint="eastAsia"/>
        </w:rPr>
        <w:t>А</w:t>
      </w:r>
      <w:r>
        <w:t xml:space="preserve">. </w:t>
      </w:r>
      <w:r>
        <w:rPr>
          <w:rFonts w:hint="eastAsia"/>
        </w:rPr>
        <w:t>Иванов</w:t>
      </w:r>
      <w:r>
        <w:t xml:space="preserve">, </w:t>
      </w:r>
      <w:r>
        <w:rPr>
          <w:rFonts w:hint="eastAsia"/>
        </w:rPr>
        <w:t>Д</w:t>
      </w:r>
      <w:r>
        <w:t xml:space="preserve">. </w:t>
      </w:r>
      <w:r>
        <w:rPr>
          <w:rFonts w:hint="eastAsia"/>
        </w:rPr>
        <w:t>А</w:t>
      </w:r>
      <w:r>
        <w:t xml:space="preserve">. </w:t>
      </w:r>
      <w:r>
        <w:rPr>
          <w:rFonts w:hint="eastAsia"/>
        </w:rPr>
        <w:t>Иванов</w:t>
      </w:r>
      <w:r>
        <w:t xml:space="preserve">, </w:t>
      </w:r>
      <w:r>
        <w:rPr>
          <w:rFonts w:hint="eastAsia"/>
        </w:rPr>
        <w:t>А</w:t>
      </w:r>
      <w:r>
        <w:t xml:space="preserve">. </w:t>
      </w:r>
      <w:r>
        <w:rPr>
          <w:rFonts w:hint="eastAsia"/>
        </w:rPr>
        <w:t>П</w:t>
      </w:r>
      <w:r>
        <w:t xml:space="preserve">. </w:t>
      </w:r>
      <w:r>
        <w:rPr>
          <w:rFonts w:hint="eastAsia"/>
        </w:rPr>
        <w:t>Руденко</w:t>
      </w:r>
      <w:r>
        <w:t xml:space="preserve"> // </w:t>
      </w:r>
      <w:r>
        <w:rPr>
          <w:rFonts w:hint="eastAsia"/>
        </w:rPr>
        <w:t>Лесной</w:t>
      </w:r>
      <w:r>
        <w:t xml:space="preserve"> </w:t>
      </w:r>
      <w:r>
        <w:rPr>
          <w:rFonts w:hint="eastAsia"/>
        </w:rPr>
        <w:t>и</w:t>
      </w:r>
      <w:r>
        <w:t xml:space="preserve"> </w:t>
      </w:r>
      <w:r>
        <w:rPr>
          <w:rFonts w:hint="eastAsia"/>
        </w:rPr>
        <w:t>химический</w:t>
      </w:r>
      <w:r>
        <w:t xml:space="preserve"> </w:t>
      </w:r>
      <w:r>
        <w:rPr>
          <w:rFonts w:hint="eastAsia"/>
        </w:rPr>
        <w:t>комплексы</w:t>
      </w:r>
      <w:r>
        <w:t xml:space="preserve"> - </w:t>
      </w:r>
      <w:r>
        <w:rPr>
          <w:rFonts w:hint="eastAsia"/>
        </w:rPr>
        <w:t>проблемы</w:t>
      </w:r>
      <w:r>
        <w:t xml:space="preserve"> </w:t>
      </w:r>
      <w:r>
        <w:rPr>
          <w:rFonts w:hint="eastAsia"/>
        </w:rPr>
        <w:t>и</w:t>
      </w:r>
      <w:r>
        <w:t xml:space="preserve"> </w:t>
      </w:r>
      <w:r>
        <w:rPr>
          <w:rFonts w:hint="eastAsia"/>
        </w:rPr>
        <w:t>реше</w:t>
      </w:r>
      <w:r>
        <w:rPr>
          <w:rFonts w:hint="eastAsia"/>
        </w:rPr>
        <w:t>¬</w:t>
      </w:r>
      <w:r>
        <w:rPr>
          <w:rFonts w:hint="eastAsia"/>
        </w:rPr>
        <w:t>ния</w:t>
      </w:r>
      <w:r>
        <w:t xml:space="preserve">: </w:t>
      </w:r>
      <w:r>
        <w:rPr>
          <w:rFonts w:hint="eastAsia"/>
        </w:rPr>
        <w:t>сб</w:t>
      </w:r>
      <w:r>
        <w:t xml:space="preserve">. </w:t>
      </w:r>
      <w:r>
        <w:rPr>
          <w:rFonts w:hint="eastAsia"/>
        </w:rPr>
        <w:t>ст</w:t>
      </w:r>
      <w:r>
        <w:t xml:space="preserve">. </w:t>
      </w:r>
      <w:r>
        <w:rPr>
          <w:rFonts w:hint="eastAsia"/>
        </w:rPr>
        <w:t>всерос</w:t>
      </w:r>
      <w:r>
        <w:t xml:space="preserve">. </w:t>
      </w:r>
      <w:r>
        <w:rPr>
          <w:rFonts w:hint="eastAsia"/>
        </w:rPr>
        <w:t>науч</w:t>
      </w:r>
      <w:r>
        <w:t>.-</w:t>
      </w:r>
      <w:r>
        <w:rPr>
          <w:rFonts w:hint="eastAsia"/>
        </w:rPr>
        <w:t>практ</w:t>
      </w:r>
      <w:r>
        <w:t xml:space="preserve">. </w:t>
      </w:r>
      <w:r>
        <w:rPr>
          <w:rFonts w:hint="eastAsia"/>
        </w:rPr>
        <w:t>конф</w:t>
      </w:r>
      <w:r>
        <w:t xml:space="preserve">. - </w:t>
      </w:r>
      <w:r>
        <w:rPr>
          <w:rFonts w:hint="eastAsia"/>
        </w:rPr>
        <w:t>Красноярск</w:t>
      </w:r>
      <w:r>
        <w:t xml:space="preserve">: </w:t>
      </w:r>
      <w:r>
        <w:rPr>
          <w:rFonts w:hint="eastAsia"/>
        </w:rPr>
        <w:t>СибГТУ</w:t>
      </w:r>
      <w:r>
        <w:t xml:space="preserve">, 2012. - T. II. - </w:t>
      </w:r>
      <w:r>
        <w:rPr>
          <w:rFonts w:hint="eastAsia"/>
        </w:rPr>
        <w:t>С</w:t>
      </w:r>
      <w:r>
        <w:t xml:space="preserve">. 52-56, </w:t>
      </w:r>
      <w:r>
        <w:rPr>
          <w:rFonts w:hint="eastAsia"/>
        </w:rPr>
        <w:t>автора</w:t>
      </w:r>
      <w:r>
        <w:t xml:space="preserve"> - 0,13 </w:t>
      </w:r>
      <w:r>
        <w:rPr>
          <w:rFonts w:hint="eastAsia"/>
        </w:rPr>
        <w:t>п</w:t>
      </w:r>
      <w:r>
        <w:t>.</w:t>
      </w:r>
      <w:r>
        <w:rPr>
          <w:rFonts w:hint="eastAsia"/>
        </w:rPr>
        <w:t>л</w:t>
      </w:r>
      <w:r>
        <w:t>.</w:t>
      </w:r>
    </w:p>
    <w:p w14:paraId="2C6A1C86" w14:textId="77777777" w:rsidR="00AB7F9C" w:rsidRDefault="00AB7F9C" w:rsidP="00AB7F9C">
      <w:r>
        <w:rPr>
          <w:rFonts w:hint="eastAsia"/>
        </w:rPr>
        <w:t>Патент</w:t>
      </w:r>
      <w:r>
        <w:t>:</w:t>
      </w:r>
    </w:p>
    <w:p w14:paraId="6B346BBF" w14:textId="7DD5077C" w:rsidR="004D1D52" w:rsidRPr="00AB7F9C" w:rsidRDefault="00AB7F9C" w:rsidP="00AB7F9C">
      <w:r>
        <w:lastRenderedPageBreak/>
        <w:t>15</w:t>
      </w:r>
      <w:r>
        <w:tab/>
      </w:r>
      <w:r>
        <w:rPr>
          <w:rFonts w:hint="eastAsia"/>
        </w:rPr>
        <w:t>Аппарат</w:t>
      </w:r>
      <w:r>
        <w:t xml:space="preserve"> </w:t>
      </w:r>
      <w:r>
        <w:rPr>
          <w:rFonts w:hint="eastAsia"/>
        </w:rPr>
        <w:t>для</w:t>
      </w:r>
      <w:r>
        <w:t xml:space="preserve"> </w:t>
      </w:r>
      <w:r>
        <w:rPr>
          <w:rFonts w:hint="eastAsia"/>
        </w:rPr>
        <w:t>перемешивания</w:t>
      </w:r>
      <w:r>
        <w:t xml:space="preserve"> : </w:t>
      </w:r>
      <w:r>
        <w:rPr>
          <w:rFonts w:hint="eastAsia"/>
        </w:rPr>
        <w:t>заявка</w:t>
      </w:r>
      <w:r>
        <w:t xml:space="preserve"> </w:t>
      </w:r>
      <w:r>
        <w:rPr>
          <w:rFonts w:hint="eastAsia"/>
        </w:rPr>
        <w:t>Рос</w:t>
      </w:r>
      <w:r>
        <w:t xml:space="preserve">. </w:t>
      </w:r>
      <w:r>
        <w:rPr>
          <w:rFonts w:hint="eastAsia"/>
        </w:rPr>
        <w:t>Федерации</w:t>
      </w:r>
      <w:r>
        <w:t xml:space="preserve"> : </w:t>
      </w:r>
      <w:r>
        <w:rPr>
          <w:rFonts w:hint="eastAsia"/>
        </w:rPr>
        <w:t>МПК</w:t>
      </w:r>
      <w:r>
        <w:t xml:space="preserve"> </w:t>
      </w:r>
      <w:r>
        <w:rPr>
          <w:rFonts w:hint="eastAsia"/>
        </w:rPr>
        <w:t>В</w:t>
      </w:r>
      <w:r>
        <w:t xml:space="preserve"> 01 F 7/16 / </w:t>
      </w:r>
      <w:r>
        <w:rPr>
          <w:rFonts w:hint="eastAsia"/>
        </w:rPr>
        <w:t>К</w:t>
      </w:r>
      <w:r>
        <w:t>.</w:t>
      </w:r>
      <w:r>
        <w:rPr>
          <w:rFonts w:hint="eastAsia"/>
        </w:rPr>
        <w:t>А</w:t>
      </w:r>
      <w:r>
        <w:t xml:space="preserve">. </w:t>
      </w:r>
      <w:r>
        <w:rPr>
          <w:rFonts w:hint="eastAsia"/>
        </w:rPr>
        <w:t>Иванов</w:t>
      </w:r>
      <w:r>
        <w:t xml:space="preserve"> </w:t>
      </w:r>
      <w:r>
        <w:rPr>
          <w:rFonts w:hint="eastAsia"/>
        </w:rPr>
        <w:t>А</w:t>
      </w:r>
      <w:r>
        <w:t>.</w:t>
      </w:r>
      <w:r>
        <w:rPr>
          <w:rFonts w:hint="eastAsia"/>
        </w:rPr>
        <w:t>П</w:t>
      </w:r>
      <w:r>
        <w:t xml:space="preserve">., </w:t>
      </w:r>
      <w:r>
        <w:rPr>
          <w:rFonts w:hint="eastAsia"/>
        </w:rPr>
        <w:t>Д</w:t>
      </w:r>
      <w:r>
        <w:t>.</w:t>
      </w:r>
      <w:r>
        <w:rPr>
          <w:rFonts w:hint="eastAsia"/>
        </w:rPr>
        <w:t>А</w:t>
      </w:r>
      <w:r>
        <w:t xml:space="preserve">. </w:t>
      </w:r>
      <w:r>
        <w:rPr>
          <w:rFonts w:hint="eastAsia"/>
        </w:rPr>
        <w:t>Иванов</w:t>
      </w:r>
      <w:r>
        <w:t xml:space="preserve">, </w:t>
      </w:r>
      <w:r>
        <w:rPr>
          <w:rFonts w:hint="eastAsia"/>
        </w:rPr>
        <w:t>Руденко</w:t>
      </w:r>
      <w:r>
        <w:t xml:space="preserve"> (RU) ; </w:t>
      </w:r>
      <w:r>
        <w:rPr>
          <w:rFonts w:hint="eastAsia"/>
        </w:rPr>
        <w:t>заявитель</w:t>
      </w:r>
      <w:r>
        <w:t xml:space="preserve"> </w:t>
      </w:r>
      <w:r>
        <w:rPr>
          <w:rFonts w:hint="eastAsia"/>
        </w:rPr>
        <w:t>и</w:t>
      </w:r>
      <w:r>
        <w:t xml:space="preserve"> </w:t>
      </w:r>
      <w:r>
        <w:rPr>
          <w:rFonts w:hint="eastAsia"/>
        </w:rPr>
        <w:t>патентообладатель</w:t>
      </w:r>
      <w:r>
        <w:t xml:space="preserve"> </w:t>
      </w:r>
      <w:r>
        <w:rPr>
          <w:rFonts w:hint="eastAsia"/>
        </w:rPr>
        <w:t>ФГБОУ</w:t>
      </w:r>
      <w:r>
        <w:t xml:space="preserve"> </w:t>
      </w:r>
      <w:r>
        <w:rPr>
          <w:rFonts w:hint="eastAsia"/>
        </w:rPr>
        <w:t>Сибирский</w:t>
      </w:r>
      <w:r>
        <w:t xml:space="preserve"> </w:t>
      </w:r>
      <w:r>
        <w:rPr>
          <w:rFonts w:hint="eastAsia"/>
        </w:rPr>
        <w:t>государственный</w:t>
      </w:r>
      <w:r>
        <w:t xml:space="preserve"> </w:t>
      </w:r>
      <w:r>
        <w:rPr>
          <w:rFonts w:hint="eastAsia"/>
        </w:rPr>
        <w:t>технологический</w:t>
      </w:r>
      <w:r>
        <w:t xml:space="preserve"> </w:t>
      </w:r>
      <w:r>
        <w:rPr>
          <w:rFonts w:hint="eastAsia"/>
        </w:rPr>
        <w:t>университет</w:t>
      </w:r>
      <w:r>
        <w:t xml:space="preserve">. - </w:t>
      </w:r>
      <w:r>
        <w:rPr>
          <w:rFonts w:hint="eastAsia"/>
        </w:rPr>
        <w:t>№</w:t>
      </w:r>
      <w:r>
        <w:t xml:space="preserve"> 2012146961/05 ; 02.11.2012, </w:t>
      </w:r>
      <w:r>
        <w:rPr>
          <w:rFonts w:hint="eastAsia"/>
        </w:rPr>
        <w:t>автора</w:t>
      </w:r>
      <w:r>
        <w:t xml:space="preserve"> - 0,29 </w:t>
      </w:r>
      <w:r>
        <w:rPr>
          <w:rFonts w:hint="eastAsia"/>
        </w:rPr>
        <w:t>п</w:t>
      </w:r>
      <w:r>
        <w:t>.</w:t>
      </w:r>
      <w:r>
        <w:rPr>
          <w:rFonts w:hint="eastAsia"/>
        </w:rPr>
        <w:t>л</w:t>
      </w:r>
      <w:r>
        <w:t>.</w:t>
      </w:r>
    </w:p>
    <w:sectPr w:rsidR="004D1D52" w:rsidRPr="00AB7F9C" w:rsidSect="00791A3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F3E4" w14:textId="77777777" w:rsidR="00791A35" w:rsidRDefault="00791A35">
      <w:pPr>
        <w:spacing w:after="0" w:line="240" w:lineRule="auto"/>
      </w:pPr>
      <w:r>
        <w:separator/>
      </w:r>
    </w:p>
  </w:endnote>
  <w:endnote w:type="continuationSeparator" w:id="0">
    <w:p w14:paraId="17F9B1D5" w14:textId="77777777" w:rsidR="00791A35" w:rsidRDefault="0079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82B0" w14:textId="77777777" w:rsidR="00791A35" w:rsidRDefault="00791A35"/>
    <w:p w14:paraId="05EE6000" w14:textId="77777777" w:rsidR="00791A35" w:rsidRDefault="00791A35"/>
    <w:p w14:paraId="24E58D1C" w14:textId="77777777" w:rsidR="00791A35" w:rsidRDefault="00791A35"/>
    <w:p w14:paraId="15632BFD" w14:textId="77777777" w:rsidR="00791A35" w:rsidRDefault="00791A35"/>
    <w:p w14:paraId="189B40F6" w14:textId="77777777" w:rsidR="00791A35" w:rsidRDefault="00791A35"/>
    <w:p w14:paraId="1717CBC0" w14:textId="77777777" w:rsidR="00791A35" w:rsidRDefault="00791A35"/>
    <w:p w14:paraId="06F048F0" w14:textId="77777777" w:rsidR="00791A35" w:rsidRDefault="00791A3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5A53DD1" wp14:editId="6F41570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4D028" w14:textId="77777777" w:rsidR="00791A35" w:rsidRDefault="00791A3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53DD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574D028" w14:textId="77777777" w:rsidR="00791A35" w:rsidRDefault="00791A3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B2ADDE7" w14:textId="77777777" w:rsidR="00791A35" w:rsidRDefault="00791A35"/>
    <w:p w14:paraId="468FC208" w14:textId="77777777" w:rsidR="00791A35" w:rsidRDefault="00791A35"/>
    <w:p w14:paraId="141381F4" w14:textId="77777777" w:rsidR="00791A35" w:rsidRDefault="00791A3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8B3F0FF" wp14:editId="6A31377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75BE" w14:textId="77777777" w:rsidR="00791A35" w:rsidRDefault="00791A35"/>
                          <w:p w14:paraId="4DEAB524" w14:textId="77777777" w:rsidR="00791A35" w:rsidRDefault="00791A3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3F0F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08D75BE" w14:textId="77777777" w:rsidR="00791A35" w:rsidRDefault="00791A35"/>
                    <w:p w14:paraId="4DEAB524" w14:textId="77777777" w:rsidR="00791A35" w:rsidRDefault="00791A3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B6D2756" w14:textId="77777777" w:rsidR="00791A35" w:rsidRDefault="00791A35"/>
    <w:p w14:paraId="358AE2D6" w14:textId="77777777" w:rsidR="00791A35" w:rsidRDefault="00791A35">
      <w:pPr>
        <w:rPr>
          <w:sz w:val="2"/>
          <w:szCs w:val="2"/>
        </w:rPr>
      </w:pPr>
    </w:p>
    <w:p w14:paraId="2C2D085B" w14:textId="77777777" w:rsidR="00791A35" w:rsidRDefault="00791A35"/>
    <w:p w14:paraId="56A65204" w14:textId="77777777" w:rsidR="00791A35" w:rsidRDefault="00791A35">
      <w:pPr>
        <w:spacing w:after="0" w:line="240" w:lineRule="auto"/>
      </w:pPr>
    </w:p>
  </w:footnote>
  <w:footnote w:type="continuationSeparator" w:id="0">
    <w:p w14:paraId="5F1E9BC8" w14:textId="77777777" w:rsidR="00791A35" w:rsidRDefault="0079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35"/>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16595</TotalTime>
  <Pages>24</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2563</cp:revision>
  <cp:lastPrinted>2009-02-06T05:36:00Z</cp:lastPrinted>
  <dcterms:created xsi:type="dcterms:W3CDTF">2024-04-09T10:20:00Z</dcterms:created>
  <dcterms:modified xsi:type="dcterms:W3CDTF">2024-04-29T11:05:00Z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